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409cf" w14:textId="13409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"Консультациялық-диагностикалық көмек көрсету қағидаларын бекіту туралы" Қазақстан Республикасы Денсаулық сақтау және әлеуметтік даму министрінің міндетін атқарушының 2015 жылғы 28 шілдедегі № 626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 сәуірдегі № ҚР ДСМ-24/2020 бұйрығы. Қазақстан Республикасының Әділет министрлігінде 2020 жылғы 6 сәуірде № 20325 болып тіркелді. Күші жойылды - Қазақстан Республикасы Денсаулық сақтау министрінің 2020 жылғы 19 қазандағы № ҚР ДСМ-136/2020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19.10.2020 </w:t>
      </w:r>
      <w:r>
        <w:rPr>
          <w:rFonts w:ascii="Times New Roman"/>
          <w:b w:val="false"/>
          <w:i w:val="false"/>
          <w:color w:val="ff0000"/>
          <w:sz w:val="28"/>
        </w:rPr>
        <w:t>№ ҚР ДСМ-136/2020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 46-бабының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"Консультациялық-диагностикалық көмек көрсету қағидаларын бекіту туралы" Қазақстан Республикасы Денсаулық сақтау және әлеуметтік даму министрінің міндетін атқарушының 2015 жылғы 28 шілдедегі № 626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11958 болып тіркелген, 2015 жылғы 7 қыркүйектегі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Консультациялық-диагностикалық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Әділет минстрлігінде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2020 жылғы 1 қаңтардан бастап туындаған құқықтық қатынастарға қолданылады.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 сәуірдегі</w:t>
            </w:r>
            <w:r>
              <w:br/>
            </w:r>
            <w:r>
              <w:rPr>
                <w:rFonts w:ascii="Times New Roman"/>
                <w:b w:val="false"/>
                <w:i w:val="false"/>
                <w:color w:val="000000"/>
                <w:sz w:val="20"/>
              </w:rPr>
              <w:t>№ ҚР ДСМ-24/2020</w:t>
            </w:r>
            <w:r>
              <w:br/>
            </w: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шілдедегі</w:t>
            </w:r>
            <w:r>
              <w:br/>
            </w:r>
            <w:r>
              <w:rPr>
                <w:rFonts w:ascii="Times New Roman"/>
                <w:b w:val="false"/>
                <w:i w:val="false"/>
                <w:color w:val="000000"/>
                <w:sz w:val="20"/>
              </w:rPr>
              <w:t>№ 626 бұйрығына</w:t>
            </w:r>
            <w:r>
              <w:br/>
            </w:r>
            <w:r>
              <w:rPr>
                <w:rFonts w:ascii="Times New Roman"/>
                <w:b w:val="false"/>
                <w:i w:val="false"/>
                <w:color w:val="000000"/>
                <w:sz w:val="20"/>
              </w:rPr>
              <w:t>қосымша</w:t>
            </w:r>
          </w:p>
        </w:tc>
      </w:tr>
    </w:tbl>
    <w:bookmarkStart w:name="z12" w:id="9"/>
    <w:p>
      <w:pPr>
        <w:spacing w:after="0"/>
        <w:ind w:left="0"/>
        <w:jc w:val="left"/>
      </w:pPr>
      <w:r>
        <w:rPr>
          <w:rFonts w:ascii="Times New Roman"/>
          <w:b/>
          <w:i w:val="false"/>
          <w:color w:val="000000"/>
        </w:rPr>
        <w:t xml:space="preserve"> Консультациялық-диагностикалық көмек көрсету қағидалары</w:t>
      </w:r>
    </w:p>
    <w:bookmarkEnd w:id="9"/>
    <w:bookmarkStart w:name="z13" w:id="10"/>
    <w:p>
      <w:pPr>
        <w:spacing w:after="0"/>
        <w:ind w:left="0"/>
        <w:jc w:val="left"/>
      </w:pPr>
      <w:r>
        <w:rPr>
          <w:rFonts w:ascii="Times New Roman"/>
          <w:b/>
          <w:i w:val="false"/>
          <w:color w:val="000000"/>
        </w:rPr>
        <w:t xml:space="preserve"> 1. Жалпы ережелер</w:t>
      </w:r>
    </w:p>
    <w:bookmarkEnd w:id="10"/>
    <w:bookmarkStart w:name="z14" w:id="11"/>
    <w:p>
      <w:pPr>
        <w:spacing w:after="0"/>
        <w:ind w:left="0"/>
        <w:jc w:val="both"/>
      </w:pPr>
      <w:r>
        <w:rPr>
          <w:rFonts w:ascii="Times New Roman"/>
          <w:b w:val="false"/>
          <w:i w:val="false"/>
          <w:color w:val="000000"/>
          <w:sz w:val="28"/>
        </w:rPr>
        <w:t xml:space="preserve">
      1. Осы Консультациялық-диагностикалық көмек көрсету қағидалары (бұдан әрі - Қағидалар) "Халық денсаулығы және денсаулық сақтау жүйесі туралы" 2009 жылғы 18 қыркүйектегі Қазақстан Республикасының Кодексі (бұдан әрі - Кодекс) 46-бабының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халыққа консультациялық-диагностикалық көмек көрсету тәртібін айқындайды. Консультациялық-диагностикалық көмек:</w:t>
      </w:r>
    </w:p>
    <w:bookmarkEnd w:id="11"/>
    <w:bookmarkStart w:name="z15" w:id="12"/>
    <w:p>
      <w:pPr>
        <w:spacing w:after="0"/>
        <w:ind w:left="0"/>
        <w:jc w:val="both"/>
      </w:pPr>
      <w:r>
        <w:rPr>
          <w:rFonts w:ascii="Times New Roman"/>
          <w:b w:val="false"/>
          <w:i w:val="false"/>
          <w:color w:val="000000"/>
          <w:sz w:val="28"/>
        </w:rPr>
        <w:t>
      1) тегін медициналық көмектің кепілдік берілген көлемі шеңберінде;</w:t>
      </w:r>
    </w:p>
    <w:bookmarkEnd w:id="12"/>
    <w:bookmarkStart w:name="z16" w:id="13"/>
    <w:p>
      <w:pPr>
        <w:spacing w:after="0"/>
        <w:ind w:left="0"/>
        <w:jc w:val="both"/>
      </w:pPr>
      <w:r>
        <w:rPr>
          <w:rFonts w:ascii="Times New Roman"/>
          <w:b w:val="false"/>
          <w:i w:val="false"/>
          <w:color w:val="000000"/>
          <w:sz w:val="28"/>
        </w:rPr>
        <w:t>
      2) міндетті әлеуметтік медициналық сақтандыру жүйесінде;</w:t>
      </w:r>
    </w:p>
    <w:bookmarkEnd w:id="13"/>
    <w:bookmarkStart w:name="z17" w:id="14"/>
    <w:p>
      <w:pPr>
        <w:spacing w:after="0"/>
        <w:ind w:left="0"/>
        <w:jc w:val="both"/>
      </w:pPr>
      <w:r>
        <w:rPr>
          <w:rFonts w:ascii="Times New Roman"/>
          <w:b w:val="false"/>
          <w:i w:val="false"/>
          <w:color w:val="000000"/>
          <w:sz w:val="28"/>
        </w:rPr>
        <w:t xml:space="preserve">
      3) Қазақстан Республикасы Денсаулық сақтау және әлеуметтік даму министрінің 2015 жылғы 30 сәуірдегі № 304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11341 болып тіркелген) бекітілген Денсаулық сақтау ұйымдарында ақылы қызметтер көрсету қағидалары мен талаптарына сәйкес ақылы негізде;</w:t>
      </w:r>
    </w:p>
    <w:bookmarkEnd w:id="14"/>
    <w:bookmarkStart w:name="z18" w:id="15"/>
    <w:p>
      <w:pPr>
        <w:spacing w:after="0"/>
        <w:ind w:left="0"/>
        <w:jc w:val="both"/>
      </w:pPr>
      <w:r>
        <w:rPr>
          <w:rFonts w:ascii="Times New Roman"/>
          <w:b w:val="false"/>
          <w:i w:val="false"/>
          <w:color w:val="000000"/>
          <w:sz w:val="28"/>
        </w:rPr>
        <w:t>
      4) "Сақтандыру қызметі туралы" Қазақстан Республикасының Заңына сәйкес ерікті медициналық сақтандыру шеңберінде көрсетіледі.</w:t>
      </w:r>
    </w:p>
    <w:bookmarkEnd w:id="15"/>
    <w:bookmarkStart w:name="z19" w:id="1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6"/>
    <w:bookmarkStart w:name="z20" w:id="17"/>
    <w:p>
      <w:pPr>
        <w:spacing w:after="0"/>
        <w:ind w:left="0"/>
        <w:jc w:val="both"/>
      </w:pPr>
      <w:r>
        <w:rPr>
          <w:rFonts w:ascii="Times New Roman"/>
          <w:b w:val="false"/>
          <w:i w:val="false"/>
          <w:color w:val="000000"/>
          <w:sz w:val="28"/>
        </w:rPr>
        <w:t>
      1) бейінді маман - жоғары медициналық білімді, белгілі бір мамандық бойынша сертификаты бар медицина қызметкері;</w:t>
      </w:r>
    </w:p>
    <w:bookmarkEnd w:id="17"/>
    <w:bookmarkStart w:name="z21" w:id="18"/>
    <w:p>
      <w:pPr>
        <w:spacing w:after="0"/>
        <w:ind w:left="0"/>
        <w:jc w:val="both"/>
      </w:pPr>
      <w:r>
        <w:rPr>
          <w:rFonts w:ascii="Times New Roman"/>
          <w:b w:val="false"/>
          <w:i w:val="false"/>
          <w:color w:val="000000"/>
          <w:sz w:val="28"/>
        </w:rPr>
        <w:t>
      2) консультациялық-диагностикалық көмек (бұдан әрі - КДК) - тәулік бойы медициналық бақылау жасалмайтын, мамандандырылған медициналық көмек, оның ішінде жоғары технологиялы медициналық көрсетілетін қызметтер қолданылатын мамандырылған медициналық көмек;</w:t>
      </w:r>
    </w:p>
    <w:bookmarkEnd w:id="18"/>
    <w:bookmarkStart w:name="z22" w:id="19"/>
    <w:p>
      <w:pPr>
        <w:spacing w:after="0"/>
        <w:ind w:left="0"/>
        <w:jc w:val="both"/>
      </w:pPr>
      <w:r>
        <w:rPr>
          <w:rFonts w:ascii="Times New Roman"/>
          <w:b w:val="false"/>
          <w:i w:val="false"/>
          <w:color w:val="000000"/>
          <w:sz w:val="28"/>
        </w:rPr>
        <w:t>
      3) мамандандырылған медициналық көмек - диагностиканың, емдеудің және медициналық оңалтудың мамандандырылған әдістерін талап ететін аурулар кезінде бейінді мамандар көрсететін, оның ішінде телемедицина құралын пайдалана отырып көрсететін медициналық көмек;</w:t>
      </w:r>
    </w:p>
    <w:bookmarkEnd w:id="19"/>
    <w:bookmarkStart w:name="z23" w:id="20"/>
    <w:p>
      <w:pPr>
        <w:spacing w:after="0"/>
        <w:ind w:left="0"/>
        <w:jc w:val="both"/>
      </w:pPr>
      <w:r>
        <w:rPr>
          <w:rFonts w:ascii="Times New Roman"/>
          <w:b w:val="false"/>
          <w:i w:val="false"/>
          <w:color w:val="000000"/>
          <w:sz w:val="28"/>
        </w:rPr>
        <w:t>
      4) міндетті әлеуметтік медициналық сақтандыру (бұдан әрі - МӘМС)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bookmarkEnd w:id="20"/>
    <w:bookmarkStart w:name="z24" w:id="21"/>
    <w:p>
      <w:pPr>
        <w:spacing w:after="0"/>
        <w:ind w:left="0"/>
        <w:jc w:val="both"/>
      </w:pPr>
      <w:r>
        <w:rPr>
          <w:rFonts w:ascii="Times New Roman"/>
          <w:b w:val="false"/>
          <w:i w:val="false"/>
          <w:color w:val="000000"/>
          <w:sz w:val="28"/>
        </w:rPr>
        <w:t>
      5) міндетті әлеуметтік медициналық сақтандыру жүйесі - міндетті әлеуметтік медициналық сақтандыру жүйесіне қатысушылар арасындағы қатынастарды реттейтін, мемлекет белгілейтін нормалар мен қағидалардың жиынтығы;</w:t>
      </w:r>
    </w:p>
    <w:bookmarkEnd w:id="21"/>
    <w:bookmarkStart w:name="z25" w:id="22"/>
    <w:p>
      <w:pPr>
        <w:spacing w:after="0"/>
        <w:ind w:left="0"/>
        <w:jc w:val="both"/>
      </w:pPr>
      <w:r>
        <w:rPr>
          <w:rFonts w:ascii="Times New Roman"/>
          <w:b w:val="false"/>
          <w:i w:val="false"/>
          <w:color w:val="000000"/>
          <w:sz w:val="28"/>
        </w:rPr>
        <w:t>
      6) пациент - медициналық қызметтер көрсетудің тұтынушысы болып табылатын (болып табылған) жеке тұлға;</w:t>
      </w:r>
    </w:p>
    <w:bookmarkEnd w:id="22"/>
    <w:bookmarkStart w:name="z26" w:id="23"/>
    <w:p>
      <w:pPr>
        <w:spacing w:after="0"/>
        <w:ind w:left="0"/>
        <w:jc w:val="both"/>
      </w:pPr>
      <w:r>
        <w:rPr>
          <w:rFonts w:ascii="Times New Roman"/>
          <w:b w:val="false"/>
          <w:i w:val="false"/>
          <w:color w:val="000000"/>
          <w:sz w:val="28"/>
        </w:rPr>
        <w:t>
      7) тегін медициналық көмектің кепілдік берілген көлемі (бұдан әрі - ТМККК) - Қазақстан Республикасының азаматтарына, оралмандарға, сондай-ақ Қазақстан Республикасының аумағында тұрақты тұратын шетелдіктерге және азаматтығы жоқ адамдарға Қазақстан Республикасының Үкіметі айқындайтын тізбе бойынша бюджет қаражаты есебінен берілетін медициналық көмектің көлемі.</w:t>
      </w:r>
    </w:p>
    <w:bookmarkEnd w:id="23"/>
    <w:bookmarkStart w:name="z27" w:id="24"/>
    <w:p>
      <w:pPr>
        <w:spacing w:after="0"/>
        <w:ind w:left="0"/>
        <w:jc w:val="left"/>
      </w:pPr>
      <w:r>
        <w:rPr>
          <w:rFonts w:ascii="Times New Roman"/>
          <w:b/>
          <w:i w:val="false"/>
          <w:color w:val="000000"/>
        </w:rPr>
        <w:t xml:space="preserve"> 2. Консультациялық-диагностикалық көмек көрсету тәртібі</w:t>
      </w:r>
    </w:p>
    <w:bookmarkEnd w:id="24"/>
    <w:bookmarkStart w:name="z28" w:id="25"/>
    <w:p>
      <w:pPr>
        <w:spacing w:after="0"/>
        <w:ind w:left="0"/>
        <w:jc w:val="both"/>
      </w:pPr>
      <w:r>
        <w:rPr>
          <w:rFonts w:ascii="Times New Roman"/>
          <w:b w:val="false"/>
          <w:i w:val="false"/>
          <w:color w:val="000000"/>
          <w:sz w:val="28"/>
        </w:rPr>
        <w:t xml:space="preserve">
      3. КДК "Рұқсаттар мен хабарламалар туралы" 2014 жылғы 16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тәртіпте алынған қызметтің көрсетілген түріне мемлекеттік лицензиясы бар денсаулық сақтау субъектілері көрсетеді.</w:t>
      </w:r>
    </w:p>
    <w:bookmarkEnd w:id="25"/>
    <w:bookmarkStart w:name="z29" w:id="26"/>
    <w:p>
      <w:pPr>
        <w:spacing w:after="0"/>
        <w:ind w:left="0"/>
        <w:jc w:val="both"/>
      </w:pPr>
      <w:r>
        <w:rPr>
          <w:rFonts w:ascii="Times New Roman"/>
          <w:b w:val="false"/>
          <w:i w:val="false"/>
          <w:color w:val="000000"/>
          <w:sz w:val="28"/>
        </w:rPr>
        <w:t>
      4. КДК:</w:t>
      </w:r>
    </w:p>
    <w:bookmarkEnd w:id="26"/>
    <w:bookmarkStart w:name="z30" w:id="2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КДК деңгейінде көрсетілетін медициналық қызметтердің тізбесі;</w:t>
      </w:r>
    </w:p>
    <w:bookmarkEnd w:id="27"/>
    <w:bookmarkStart w:name="z31" w:id="28"/>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ТМККК шеңберінде және МӘМС жүйесінде КДК деңгейінде көрсетілетін медициналық қызметтердің тізбесін қамтиды.</w:t>
      </w:r>
    </w:p>
    <w:bookmarkEnd w:id="28"/>
    <w:bookmarkStart w:name="z32" w:id="29"/>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ТМККК шеңберінде және МӘМС жүйесінде КДК көрсету медициналық-санитариялық алғашқы көмек (бұдан әрі - МСАК) маманының жолдамасы бойынша Қазақстан Республикасы Денсаулық сақтау және әлеуметтік даму министрінің 2015 жылғы 28 сәуірдегі № 281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90643 болып тіркелген) жүгіну себептеріне сәйкес жүзеге асырылады.</w:t>
      </w:r>
    </w:p>
    <w:bookmarkEnd w:id="29"/>
    <w:p>
      <w:pPr>
        <w:spacing w:after="0"/>
        <w:ind w:left="0"/>
        <w:jc w:val="both"/>
      </w:pPr>
      <w:r>
        <w:rPr>
          <w:rFonts w:ascii="Times New Roman"/>
          <w:b w:val="false"/>
          <w:i w:val="false"/>
          <w:color w:val="000000"/>
          <w:sz w:val="28"/>
        </w:rPr>
        <w:t>
      КДК көрсету МСАК маманының жолдамасынсыз мынадай жағдайларда жүзеге асырылады:</w:t>
      </w:r>
    </w:p>
    <w:bookmarkStart w:name="z33" w:id="30"/>
    <w:p>
      <w:pPr>
        <w:spacing w:after="0"/>
        <w:ind w:left="0"/>
        <w:jc w:val="both"/>
      </w:pPr>
      <w:r>
        <w:rPr>
          <w:rFonts w:ascii="Times New Roman"/>
          <w:b w:val="false"/>
          <w:i w:val="false"/>
          <w:color w:val="000000"/>
          <w:sz w:val="28"/>
        </w:rPr>
        <w:t>
      1) бір жағдайдың шеңберінде диагнозды верификациялау үшін қосымша зертханалық-диагностикалық зерттеулерге және басқа да бейінді мамандардың консультациясына жіберу кезінде;</w:t>
      </w:r>
    </w:p>
    <w:bookmarkEnd w:id="30"/>
    <w:bookmarkStart w:name="z34" w:id="31"/>
    <w:p>
      <w:pPr>
        <w:spacing w:after="0"/>
        <w:ind w:left="0"/>
        <w:jc w:val="both"/>
      </w:pPr>
      <w:r>
        <w:rPr>
          <w:rFonts w:ascii="Times New Roman"/>
          <w:b w:val="false"/>
          <w:i w:val="false"/>
          <w:color w:val="000000"/>
          <w:sz w:val="28"/>
        </w:rPr>
        <w:t>
      2) бір жағдайдың шеңберінде бейінді маманға қайталап қабылдауға жүгіну кезінде;</w:t>
      </w:r>
    </w:p>
    <w:bookmarkEnd w:id="31"/>
    <w:bookmarkStart w:name="z35" w:id="32"/>
    <w:p>
      <w:pPr>
        <w:spacing w:after="0"/>
        <w:ind w:left="0"/>
        <w:jc w:val="both"/>
      </w:pPr>
      <w:r>
        <w:rPr>
          <w:rFonts w:ascii="Times New Roman"/>
          <w:b w:val="false"/>
          <w:i w:val="false"/>
          <w:color w:val="000000"/>
          <w:sz w:val="28"/>
        </w:rPr>
        <w:t>
      3) кез келген жарақат түрі, оның ішінде офтальмологиялық, оториноларингологиялық және басқа да жарақаттар бойынша пациент жүгінген кезінде;</w:t>
      </w:r>
    </w:p>
    <w:bookmarkEnd w:id="32"/>
    <w:bookmarkStart w:name="z36" w:id="33"/>
    <w:p>
      <w:pPr>
        <w:spacing w:after="0"/>
        <w:ind w:left="0"/>
        <w:jc w:val="both"/>
      </w:pPr>
      <w:r>
        <w:rPr>
          <w:rFonts w:ascii="Times New Roman"/>
          <w:b w:val="false"/>
          <w:i w:val="false"/>
          <w:color w:val="000000"/>
          <w:sz w:val="28"/>
        </w:rPr>
        <w:t>
      4) шұғыл және жоспарлы стоматологиялық көмек көрсетуге байланысты пациент жүгінген кезінде;</w:t>
      </w:r>
    </w:p>
    <w:bookmarkEnd w:id="33"/>
    <w:bookmarkStart w:name="z37" w:id="34"/>
    <w:p>
      <w:pPr>
        <w:spacing w:after="0"/>
        <w:ind w:left="0"/>
        <w:jc w:val="both"/>
      </w:pPr>
      <w:r>
        <w:rPr>
          <w:rFonts w:ascii="Times New Roman"/>
          <w:b w:val="false"/>
          <w:i w:val="false"/>
          <w:color w:val="000000"/>
          <w:sz w:val="28"/>
        </w:rPr>
        <w:t>
      5) дерматовенерологиялық бейін ауруы бойынша пациент жүгінген кезде;</w:t>
      </w:r>
    </w:p>
    <w:bookmarkEnd w:id="34"/>
    <w:bookmarkStart w:name="z38" w:id="35"/>
    <w:p>
      <w:pPr>
        <w:spacing w:after="0"/>
        <w:ind w:left="0"/>
        <w:jc w:val="both"/>
      </w:pPr>
      <w:r>
        <w:rPr>
          <w:rFonts w:ascii="Times New Roman"/>
          <w:b w:val="false"/>
          <w:i w:val="false"/>
          <w:color w:val="000000"/>
          <w:sz w:val="28"/>
        </w:rPr>
        <w:t>
      6) жылжымалы медициналық кешендер мен медициналық пойыздар қызметтер көрсеткен кезде;</w:t>
      </w:r>
    </w:p>
    <w:bookmarkEnd w:id="35"/>
    <w:bookmarkStart w:name="z39" w:id="36"/>
    <w:p>
      <w:pPr>
        <w:spacing w:after="0"/>
        <w:ind w:left="0"/>
        <w:jc w:val="both"/>
      </w:pPr>
      <w:r>
        <w:rPr>
          <w:rFonts w:ascii="Times New Roman"/>
          <w:b w:val="false"/>
          <w:i w:val="false"/>
          <w:color w:val="000000"/>
          <w:sz w:val="28"/>
        </w:rPr>
        <w:t>
      7) жастар денсаулық орталықтарына пациент (өзін-өзі басқару) жүгінген кезде;</w:t>
      </w:r>
    </w:p>
    <w:bookmarkEnd w:id="36"/>
    <w:bookmarkStart w:name="z40" w:id="37"/>
    <w:p>
      <w:pPr>
        <w:spacing w:after="0"/>
        <w:ind w:left="0"/>
        <w:jc w:val="both"/>
      </w:pPr>
      <w:r>
        <w:rPr>
          <w:rFonts w:ascii="Times New Roman"/>
          <w:b w:val="false"/>
          <w:i w:val="false"/>
          <w:color w:val="000000"/>
          <w:sz w:val="28"/>
        </w:rPr>
        <w:t>
      8) пациент тіркелген орны бойынша акушер-гинекологқа және психологқа жүгінген кезде;</w:t>
      </w:r>
    </w:p>
    <w:bookmarkEnd w:id="37"/>
    <w:bookmarkStart w:name="z41" w:id="38"/>
    <w:p>
      <w:pPr>
        <w:spacing w:after="0"/>
        <w:ind w:left="0"/>
        <w:jc w:val="both"/>
      </w:pPr>
      <w:r>
        <w:rPr>
          <w:rFonts w:ascii="Times New Roman"/>
          <w:b w:val="false"/>
          <w:i w:val="false"/>
          <w:color w:val="000000"/>
          <w:sz w:val="28"/>
        </w:rPr>
        <w:t>
      9) пациент динамикалық байқау жүзеге асырылатын денсаулық сақтау ұйымына бейінді маманға жүгінген кезде.</w:t>
      </w:r>
    </w:p>
    <w:bookmarkEnd w:id="38"/>
    <w:bookmarkStart w:name="z42" w:id="39"/>
    <w:p>
      <w:pPr>
        <w:spacing w:after="0"/>
        <w:ind w:left="0"/>
        <w:jc w:val="both"/>
      </w:pPr>
      <w:r>
        <w:rPr>
          <w:rFonts w:ascii="Times New Roman"/>
          <w:b w:val="false"/>
          <w:i w:val="false"/>
          <w:color w:val="000000"/>
          <w:sz w:val="28"/>
        </w:rPr>
        <w:t>
      6. ТМККК шеңберінде және МӘМС жүйесінде келісімшарт бойынша әскери қызметшілердің отбасы мүшелеріне, арнаулы мемлекеттік және құқық қорғау органдары қызметкерлерінің отбасы мүшелеріне (оның ішінде олардың асырауындағы адамдарға), құқық қорғау органдарының зейнеткерлеріне, әскери қызметте болудың шекті жасына толуы бойынша, денсаулық жағдайы бойынша әскери қызметтен шығарылған, әскери қызмет міндеттерін орындауға байланысты ауырған, сондай-ақ жиырма және одан да көп еңбек сіңірген жылдары бар адамдарға, арнаулы мемлекеттік органдардағы қызметтен денсаулық жағдайына (қызметтік міндеттерін атқару кезінде алған ауруына, мертігуіне, мүгедектігіне), сондай-ақ қызметте болудың шекті жасына толуына немесе штаттардың қысқартылуына байланысты шығарылған және күнтізбелік жиырма және одан да көп еңбек сіңірген жылдары бар қызметкерлерге әскери-медициналық (медициналық) бөлімшенің терапевт дәрігері немесе жалпы практика дәрігерінің жолдамасы бойынша КДК көрсету әскери-медициналық (медициналық) бөлімшелерде жүзеге асырылады.</w:t>
      </w:r>
    </w:p>
    <w:bookmarkEnd w:id="39"/>
    <w:bookmarkStart w:name="z43" w:id="40"/>
    <w:p>
      <w:pPr>
        <w:spacing w:after="0"/>
        <w:ind w:left="0"/>
        <w:jc w:val="both"/>
      </w:pPr>
      <w:r>
        <w:rPr>
          <w:rFonts w:ascii="Times New Roman"/>
          <w:b w:val="false"/>
          <w:i w:val="false"/>
          <w:color w:val="000000"/>
          <w:sz w:val="28"/>
        </w:rPr>
        <w:t xml:space="preserve">
      6. Бейінді маман КДК көрсетуі кезінде есепке алу және есептілік құжаттамасын жүргізу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(бұдан әрі - № 907 бұйрық) бекітілген нысан бойынша, оның ішінде ақпараттық жүйелерінде жүзеге асырылады.</w:t>
      </w:r>
    </w:p>
    <w:bookmarkEnd w:id="40"/>
    <w:bookmarkStart w:name="z44" w:id="41"/>
    <w:p>
      <w:pPr>
        <w:spacing w:after="0"/>
        <w:ind w:left="0"/>
        <w:jc w:val="both"/>
      </w:pPr>
      <w:r>
        <w:rPr>
          <w:rFonts w:ascii="Times New Roman"/>
          <w:b w:val="false"/>
          <w:i w:val="false"/>
          <w:color w:val="000000"/>
          <w:sz w:val="28"/>
        </w:rPr>
        <w:t>
      Техникалық мүмкіндік болмаған жағдайда қағаз түрінде ресімделеді, кейін ақпараттық жүйеге енгізіледі.</w:t>
      </w:r>
    </w:p>
    <w:bookmarkEnd w:id="41"/>
    <w:bookmarkStart w:name="z45" w:id="42"/>
    <w:p>
      <w:pPr>
        <w:spacing w:after="0"/>
        <w:ind w:left="0"/>
        <w:jc w:val="both"/>
      </w:pPr>
      <w:r>
        <w:rPr>
          <w:rFonts w:ascii="Times New Roman"/>
          <w:b w:val="false"/>
          <w:i w:val="false"/>
          <w:color w:val="000000"/>
          <w:sz w:val="28"/>
        </w:rPr>
        <w:t>
      7. Республикалық деңгейде КДК алуға ТМККК шеңберінде және МӘМС жүйесінде пациенттерді жіберу пациенттің бекітілген жері бойынша медициналық ұйымдарда құрылған Комиссия (бұдан әрі - МҰ Комиссиясы) жүзеге асырады.</w:t>
      </w:r>
    </w:p>
    <w:bookmarkEnd w:id="42"/>
    <w:bookmarkStart w:name="z46" w:id="43"/>
    <w:p>
      <w:pPr>
        <w:spacing w:after="0"/>
        <w:ind w:left="0"/>
        <w:jc w:val="both"/>
      </w:pPr>
      <w:r>
        <w:rPr>
          <w:rFonts w:ascii="Times New Roman"/>
          <w:b w:val="false"/>
          <w:i w:val="false"/>
          <w:color w:val="000000"/>
          <w:sz w:val="28"/>
        </w:rPr>
        <w:t>
      8. Республикалық деңгейдегі медициналық ұйымға жіберу:</w:t>
      </w:r>
    </w:p>
    <w:bookmarkEnd w:id="43"/>
    <w:bookmarkStart w:name="z47" w:id="44"/>
    <w:p>
      <w:pPr>
        <w:spacing w:after="0"/>
        <w:ind w:left="0"/>
        <w:jc w:val="both"/>
      </w:pPr>
      <w:r>
        <w:rPr>
          <w:rFonts w:ascii="Times New Roman"/>
          <w:b w:val="false"/>
          <w:i w:val="false"/>
          <w:color w:val="000000"/>
          <w:sz w:val="28"/>
        </w:rPr>
        <w:t>
      диагнозды растау үшін күрделі, анық емес оқиғаларды сараланған диагностикалау;</w:t>
      </w:r>
    </w:p>
    <w:bookmarkEnd w:id="44"/>
    <w:bookmarkStart w:name="z48" w:id="45"/>
    <w:p>
      <w:pPr>
        <w:spacing w:after="0"/>
        <w:ind w:left="0"/>
        <w:jc w:val="both"/>
      </w:pPr>
      <w:r>
        <w:rPr>
          <w:rFonts w:ascii="Times New Roman"/>
          <w:b w:val="false"/>
          <w:i w:val="false"/>
          <w:color w:val="000000"/>
          <w:sz w:val="28"/>
        </w:rPr>
        <w:t>
      сирек кездесетін, орфандық ауруларды диагностикалау;</w:t>
      </w:r>
    </w:p>
    <w:bookmarkEnd w:id="45"/>
    <w:bookmarkStart w:name="z49" w:id="46"/>
    <w:p>
      <w:pPr>
        <w:spacing w:after="0"/>
        <w:ind w:left="0"/>
        <w:jc w:val="both"/>
      </w:pPr>
      <w:r>
        <w:rPr>
          <w:rFonts w:ascii="Times New Roman"/>
          <w:b w:val="false"/>
          <w:i w:val="false"/>
          <w:color w:val="000000"/>
          <w:sz w:val="28"/>
        </w:rPr>
        <w:t>
      зерттеп-қарау, емдеу тәсілін, сондай-ақ еңбекке жарамсыздықты сараптамалық бағалау тәсілін айқындауда даулы жағдайларды шешу;</w:t>
      </w:r>
    </w:p>
    <w:bookmarkEnd w:id="46"/>
    <w:bookmarkStart w:name="z50" w:id="47"/>
    <w:p>
      <w:pPr>
        <w:spacing w:after="0"/>
        <w:ind w:left="0"/>
        <w:jc w:val="both"/>
      </w:pPr>
      <w:r>
        <w:rPr>
          <w:rFonts w:ascii="Times New Roman"/>
          <w:b w:val="false"/>
          <w:i w:val="false"/>
          <w:color w:val="000000"/>
          <w:sz w:val="28"/>
        </w:rPr>
        <w:t>
      шетелде ем алуға жіберу үшін көрсетілімдердің болуын айқындау;</w:t>
      </w:r>
    </w:p>
    <w:bookmarkEnd w:id="47"/>
    <w:bookmarkStart w:name="z51" w:id="48"/>
    <w:p>
      <w:pPr>
        <w:spacing w:after="0"/>
        <w:ind w:left="0"/>
        <w:jc w:val="both"/>
      </w:pPr>
      <w:r>
        <w:rPr>
          <w:rFonts w:ascii="Times New Roman"/>
          <w:b w:val="false"/>
          <w:i w:val="false"/>
          <w:color w:val="000000"/>
          <w:sz w:val="28"/>
        </w:rPr>
        <w:t>
      халықтың әлеуметтік осал топтарынан аурудың ауыр ағымымен пациенттерді емдеу тәсілін анықтау;</w:t>
      </w:r>
    </w:p>
    <w:bookmarkEnd w:id="48"/>
    <w:bookmarkStart w:name="z52" w:id="49"/>
    <w:p>
      <w:pPr>
        <w:spacing w:after="0"/>
        <w:ind w:left="0"/>
        <w:jc w:val="both"/>
      </w:pPr>
      <w:r>
        <w:rPr>
          <w:rFonts w:ascii="Times New Roman"/>
          <w:b w:val="false"/>
          <w:i w:val="false"/>
          <w:color w:val="000000"/>
          <w:sz w:val="28"/>
        </w:rPr>
        <w:t>
      аурулардың жиі рецидивтері мен декомпенсациясы жағдайларында пациенттерді зерттеп-қарау және емдеу тәсілін айқындау;</w:t>
      </w:r>
    </w:p>
    <w:bookmarkEnd w:id="49"/>
    <w:bookmarkStart w:name="z53" w:id="50"/>
    <w:p>
      <w:pPr>
        <w:spacing w:after="0"/>
        <w:ind w:left="0"/>
        <w:jc w:val="both"/>
      </w:pPr>
      <w:r>
        <w:rPr>
          <w:rFonts w:ascii="Times New Roman"/>
          <w:b w:val="false"/>
          <w:i w:val="false"/>
          <w:color w:val="000000"/>
          <w:sz w:val="28"/>
        </w:rPr>
        <w:t>
      МСАК деңгейінде өткізілген емдеу іс-шараларының тиімсіздігі кезінде диагностикалау және емдеу қажет болған жағдайларда жүзеге асырылады.</w:t>
      </w:r>
    </w:p>
    <w:bookmarkEnd w:id="50"/>
    <w:bookmarkStart w:name="z54" w:id="51"/>
    <w:p>
      <w:pPr>
        <w:spacing w:after="0"/>
        <w:ind w:left="0"/>
        <w:jc w:val="both"/>
      </w:pPr>
      <w:r>
        <w:rPr>
          <w:rFonts w:ascii="Times New Roman"/>
          <w:b w:val="false"/>
          <w:i w:val="false"/>
          <w:color w:val="000000"/>
          <w:sz w:val="28"/>
        </w:rPr>
        <w:t>
      9. МҰ Комиссиясы 2 жұмыс күнінің ішінде республикалық деңгейде КДК алуға пациенттің құжаттарын тексереді және жолдау немесе бас тарту (көрсетілімдер болмаған жағдайда) жөнінде шешім қабылдайды.</w:t>
      </w:r>
    </w:p>
    <w:bookmarkEnd w:id="51"/>
    <w:bookmarkStart w:name="z55" w:id="52"/>
    <w:p>
      <w:pPr>
        <w:spacing w:after="0"/>
        <w:ind w:left="0"/>
        <w:jc w:val="both"/>
      </w:pPr>
      <w:r>
        <w:rPr>
          <w:rFonts w:ascii="Times New Roman"/>
          <w:b w:val="false"/>
          <w:i w:val="false"/>
          <w:color w:val="000000"/>
          <w:sz w:val="28"/>
        </w:rPr>
        <w:t>
      10. КДК көрсеткен бейінді маман жүргізілген зерттеп-қарау мен емдеудің нәтижелерін, сондай-ақ пациентті одан әрі қадағалап-қарау жөніндегі ұсынымдарды көрсететін № 907 бұйрықпен бекітілген 035-2/е нысаны бойынша медициналық қорытындыны консультацияға жіберген МСАК дәрігеріне немесе басқа бейінді маманға ұсынады.</w:t>
      </w:r>
    </w:p>
    <w:bookmarkEnd w:id="52"/>
    <w:bookmarkStart w:name="z56" w:id="53"/>
    <w:p>
      <w:pPr>
        <w:spacing w:after="0"/>
        <w:ind w:left="0"/>
        <w:jc w:val="both"/>
      </w:pPr>
      <w:r>
        <w:rPr>
          <w:rFonts w:ascii="Times New Roman"/>
          <w:b w:val="false"/>
          <w:i w:val="false"/>
          <w:color w:val="000000"/>
          <w:sz w:val="28"/>
        </w:rPr>
        <w:t xml:space="preserve">
      11. МСАК дәрігері және/немесе басқа бейінді маман көрсеткіштер бойынша бейінді маманның ұсынымдарына сәйкес № 907 </w:t>
      </w:r>
      <w:r>
        <w:rPr>
          <w:rFonts w:ascii="Times New Roman"/>
          <w:b w:val="false"/>
          <w:i w:val="false"/>
          <w:color w:val="000000"/>
          <w:sz w:val="28"/>
        </w:rPr>
        <w:t>бұйрықпен</w:t>
      </w:r>
      <w:r>
        <w:rPr>
          <w:rFonts w:ascii="Times New Roman"/>
          <w:b w:val="false"/>
          <w:i w:val="false"/>
          <w:color w:val="000000"/>
          <w:sz w:val="28"/>
        </w:rPr>
        <w:t xml:space="preserve"> бекітілген 035-2/е нысаны бойынша медициналық қорытынды алғаннан кейін пациентті одан әрі бақылауды жүзеге асырады.</w:t>
      </w:r>
    </w:p>
    <w:bookmarkEnd w:id="53"/>
    <w:bookmarkStart w:name="z57" w:id="54"/>
    <w:p>
      <w:pPr>
        <w:spacing w:after="0"/>
        <w:ind w:left="0"/>
        <w:jc w:val="both"/>
      </w:pPr>
      <w:r>
        <w:rPr>
          <w:rFonts w:ascii="Times New Roman"/>
          <w:b w:val="false"/>
          <w:i w:val="false"/>
          <w:color w:val="000000"/>
          <w:sz w:val="28"/>
        </w:rPr>
        <w:t>
      12. КДК деңгейінде динамикалық байқау ТМККК шеңберінде бейінді мамандардың динамикалық байқауына жататын әлеуметтік мәні бар аурулар кезінде жүзеге асырылады.</w:t>
      </w:r>
    </w:p>
    <w:bookmarkEnd w:id="54"/>
    <w:bookmarkStart w:name="z58" w:id="55"/>
    <w:p>
      <w:pPr>
        <w:spacing w:after="0"/>
        <w:ind w:left="0"/>
        <w:jc w:val="both"/>
      </w:pPr>
      <w:r>
        <w:rPr>
          <w:rFonts w:ascii="Times New Roman"/>
          <w:b w:val="false"/>
          <w:i w:val="false"/>
          <w:color w:val="000000"/>
          <w:sz w:val="28"/>
        </w:rPr>
        <w:t xml:space="preserve">
      МСАК учаскелік дәрігерлерінің, бейінді мамандардың қарап-тексеруін, зертханалық және аспаптық зерттеулерді жүргізудің кезеңділігі, тізбесі, көлемдері, бақылау мерзімдері, есептен алу өлшемшарттары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ТМККК шеңберінде КДК деңгейінде бейінді мамандардың динамикалық байқауына жататын әлеуметтік мәні бар аурулардың тізбесі бойынша айқындалады.</w:t>
      </w:r>
    </w:p>
    <w:bookmarkEnd w:id="55"/>
    <w:bookmarkStart w:name="z59" w:id="56"/>
    <w:p>
      <w:pPr>
        <w:spacing w:after="0"/>
        <w:ind w:left="0"/>
        <w:jc w:val="both"/>
      </w:pPr>
      <w:r>
        <w:rPr>
          <w:rFonts w:ascii="Times New Roman"/>
          <w:b w:val="false"/>
          <w:i w:val="false"/>
          <w:color w:val="000000"/>
          <w:sz w:val="28"/>
        </w:rPr>
        <w:t>
      КДК деңгейінде бейінді мамандардың бақылауы ТМККК шеңберінде және МӘМС жүйесінде созылмалы аурулар кезінде жүзеге асырылады.</w:t>
      </w:r>
    </w:p>
    <w:bookmarkEnd w:id="56"/>
    <w:bookmarkStart w:name="z60" w:id="57"/>
    <w:p>
      <w:pPr>
        <w:spacing w:after="0"/>
        <w:ind w:left="0"/>
        <w:jc w:val="both"/>
      </w:pPr>
      <w:r>
        <w:rPr>
          <w:rFonts w:ascii="Times New Roman"/>
          <w:b w:val="false"/>
          <w:i w:val="false"/>
          <w:color w:val="000000"/>
          <w:sz w:val="28"/>
        </w:rPr>
        <w:t xml:space="preserve">
      МСАК учаскелік мейіргерлерінің, дәрігерлерінің, бейінді мамандардың қарап-тексеруін, зертханалық және аспаптық зерттеулерді жүргізудің кезеңділігі, тізбесі, көлемдері, бақылау мерзімдері, есептен алу өлшемшарттары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ТМККК шеңберінде және МӘМС жүйесінде КДК деңгейінде бейінді мамандардың байқауына жататын созылмалы аурулардың тізбесі бойынша айқындалады.</w:t>
      </w:r>
    </w:p>
    <w:bookmarkEnd w:id="57"/>
    <w:bookmarkStart w:name="z61" w:id="58"/>
    <w:p>
      <w:pPr>
        <w:spacing w:after="0"/>
        <w:ind w:left="0"/>
        <w:jc w:val="both"/>
      </w:pPr>
      <w:r>
        <w:rPr>
          <w:rFonts w:ascii="Times New Roman"/>
          <w:b w:val="false"/>
          <w:i w:val="false"/>
          <w:color w:val="000000"/>
          <w:sz w:val="28"/>
        </w:rPr>
        <w:t xml:space="preserve">
      13. КДК көрсеткен бейінді маман көрсетілімдер болған жағдайда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10964 болып тіркелген) сәйкес еңбекке уақытша жарамсыздық парағын және (немесе) анықтаманы береді немесе ұзартады, ал еңбекке жарамдылығын тұрақты жоғалтқан жағдайда медициналық-әлеуметтік сараптамаға жіберу үшін құжаттарды рәсімдеуге МСАК дәрігеріне ұсынымдар береді.</w:t>
      </w:r>
    </w:p>
    <w:bookmarkEnd w:id="58"/>
    <w:bookmarkStart w:name="z62" w:id="59"/>
    <w:p>
      <w:pPr>
        <w:spacing w:after="0"/>
        <w:ind w:left="0"/>
        <w:jc w:val="both"/>
      </w:pPr>
      <w:r>
        <w:rPr>
          <w:rFonts w:ascii="Times New Roman"/>
          <w:b w:val="false"/>
          <w:i w:val="false"/>
          <w:color w:val="000000"/>
          <w:sz w:val="28"/>
        </w:rPr>
        <w:t>
      14. Республикалық деңгейдегі медициналық ұйымдарда КДК көрсету үшін облыстардың, Нұр-Сұлтан, Алматы және Шымкент қалаларының денсаулық сақтау басқармалары:</w:t>
      </w:r>
    </w:p>
    <w:bookmarkEnd w:id="59"/>
    <w:bookmarkStart w:name="z63" w:id="60"/>
    <w:p>
      <w:pPr>
        <w:spacing w:after="0"/>
        <w:ind w:left="0"/>
        <w:jc w:val="both"/>
      </w:pPr>
      <w:r>
        <w:rPr>
          <w:rFonts w:ascii="Times New Roman"/>
          <w:b w:val="false"/>
          <w:i w:val="false"/>
          <w:color w:val="000000"/>
          <w:sz w:val="28"/>
        </w:rPr>
        <w:t>
      медициналық ұйымдарға КДК көрсетуге бөлінетін көлемдерді бөлуді жүргізуі;</w:t>
      </w:r>
    </w:p>
    <w:bookmarkEnd w:id="60"/>
    <w:bookmarkStart w:name="z64" w:id="61"/>
    <w:p>
      <w:pPr>
        <w:spacing w:after="0"/>
        <w:ind w:left="0"/>
        <w:jc w:val="both"/>
      </w:pPr>
      <w:r>
        <w:rPr>
          <w:rFonts w:ascii="Times New Roman"/>
          <w:b w:val="false"/>
          <w:i w:val="false"/>
          <w:color w:val="000000"/>
          <w:sz w:val="28"/>
        </w:rPr>
        <w:t>
      КДК көрсетуге көлемдерді игеру жөніндегі жұмыстарды орындау мониторингін жүргізуі қажет.</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Консультациялық-</w:t>
            </w:r>
            <w:r>
              <w:br/>
            </w:r>
            <w:r>
              <w:rPr>
                <w:rFonts w:ascii="Times New Roman"/>
                <w:b w:val="false"/>
                <w:i w:val="false"/>
                <w:color w:val="000000"/>
                <w:sz w:val="20"/>
              </w:rPr>
              <w:t>диагностикалық көмек көрсету</w:t>
            </w:r>
            <w:r>
              <w:br/>
            </w:r>
            <w:r>
              <w:rPr>
                <w:rFonts w:ascii="Times New Roman"/>
                <w:b w:val="false"/>
                <w:i w:val="false"/>
                <w:color w:val="000000"/>
                <w:sz w:val="20"/>
              </w:rPr>
              <w:t>қағидаларына 1-қосымша</w:t>
            </w:r>
          </w:p>
        </w:tc>
      </w:tr>
    </w:tbl>
    <w:bookmarkStart w:name="z66" w:id="62"/>
    <w:p>
      <w:pPr>
        <w:spacing w:after="0"/>
        <w:ind w:left="0"/>
        <w:jc w:val="left"/>
      </w:pPr>
      <w:r>
        <w:rPr>
          <w:rFonts w:ascii="Times New Roman"/>
          <w:b/>
          <w:i w:val="false"/>
          <w:color w:val="000000"/>
        </w:rPr>
        <w:t xml:space="preserve"> Тегін медициналық көмектің кепілдік берілген көлемі шеңберінде консультациялық-диагностикалық көмек деңгейінде көрсетілетін медициналық қызметтердің тізбесі</w:t>
      </w:r>
    </w:p>
    <w:bookmarkEnd w:id="62"/>
    <w:tbl>
      <w:tblPr>
        <w:tblW w:w="0" w:type="auto"/>
        <w:tblCellSpacing w:w="0" w:type="auto"/>
        <w:tblBorders>
          <w:top w:val="none"/>
          <w:left w:val="none"/>
          <w:bottom w:val="none"/>
          <w:right w:val="none"/>
          <w:insideH w:val="none"/>
          <w:insideV w:val="none"/>
        </w:tblBorders>
      </w:tblPr>
      <w:tblGrid>
        <w:gridCol w:w="1513"/>
        <w:gridCol w:w="4011"/>
        <w:gridCol w:w="6776"/>
      </w:tblGrid>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толық коды</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А01.012.000</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Жасөспірімдер дәрігері</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Патронаж: Акушер-гинеколог</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A02.004.005</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және контрацепцияны жеке таңдау (контрацептив құнынсыз): Акушер-гинеколог</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A02.004.006</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 денсаулықты қорғау және қауіпсіз мінез-құлық дағдыларын қалыптастыру мәселелерінде ақпаратты арттыру бойынша кеңес беру: Акушер-гинеколог</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A02.004.008</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Антенаталдық байқау кезінде жүкті әйелдің және отбасы мүшелерінің тууға дайындық мектебі: Акушер-гинеколог</w:t>
            </w:r>
          </w:p>
        </w:tc>
      </w:tr>
      <w:tr>
        <w:trPr>
          <w:trHeight w:val="30" w:hRule="atLeast"/>
        </w:trPr>
        <w:tc>
          <w:tcPr>
            <w:tcW w:w="15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B01.004.001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Зимницкий бойынша несепті қол әдісімен талдау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B01.005.001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Нечипоренко бойынша несепті қол әдісімен талдау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B01.054.001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БК-ға қақырықты қол әдісімен бактериоскопиялау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B01.073.001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(копрограмма) жалпы клиникалық қол әдісімен зерттеу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B01.075.001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жалпы клиникалық қол әдісімен зерттеу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B01.080.001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 уретраны жалпы клиникалық қол әдісімен зерттеу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B01.081.001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 секретін жалпы клиникалық қол әдісімен зерттеу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B01.107.001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қотыр кенесін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B01.458.001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сүртіндінің тазалық дәрежесін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B01.479.001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тәуліктік протеинурияны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Несепті талдауышта жалпы клиникалық (несеп тұнбасындағы жасуша элементтерінің санын есептеумен физико-химиялық құрамы) зерттеу </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B01.078.002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жасуша элементтерінің (лейкоциттер, эритроциттер, бактериялар, цилиндрлер, эпителий) абсолюттік санын есептеу арқылы талдауышта несепті зерттеу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B01.300.002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ақуызды (сандық)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B01.333.002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глюкозаны (сандық)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B01.334.002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несептегі глюкозаны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B01.479.002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тәуліктік протеинурияны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B02.110.002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Жасушаның 5 класқа жіктелуімен талдауыштағы жалпы қан сараптамасы</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B02.111.002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Жасушаның 3 класқа жіктелуімен талдауыштағы жалпы қан сараптамасы</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B02.113.002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Талдағыштағы қан жасушаларының сандық бейнесі берілген 34 параметрлі қанның жалпы талдауы</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B02.533.002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Ретикулоциттерді жетілу дәрежесін анықтау арқылы талдауышта санау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B03.116.001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 реактивтік нәруызды (СРН) жартылай сандық/ сапалы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B03.155.001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аланинаминотрансферазды (АЛаТ)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B03.173.001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"O" антистрептолизинді (сапалы)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B03.293.001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аспартатаминотрансферазды (АСаТ)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B03.301.001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бета-липопротеидтерді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B03.316.001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гаммаглютамилтранспептидазыды (ГГТП)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B03.328.001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глюкоздалған гемоглабинді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глюкозаны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B03.362.001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креатининді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B03.363.001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креатининді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B03.371.001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жоғарғы тығыздықтағы липопротеидтерді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B03.372.001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төмен тығыздықтағы липопротеидтерді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B03.373.001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өте төмен тығыздықтағы липопротеидтерді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B03.386.001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несепнәрді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B03.387.001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несеп қышқылын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B03.397.001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Сарысудағы жалпы нәруызды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B03.398.001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билирубинді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холестеринді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B03.402.001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жалпы альфаамилазаны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B03.403.001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альфа-амилазаны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B03.409.001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липидтерді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B03.435.001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тікелей билирубинді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триглициридтерді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B03.488.001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тропонинді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B03.538.001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 Реберг сынамасы</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B03.555.001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 глюкозаның толеранттылығына тест</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B03.556.001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тимолдық сынақты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B03.397.002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нәруызды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B03.156.002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альбуминді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B03.301.002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бета-липопротеидтерді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B03.372.002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төменгі тығыздықтағы липопротеидтерді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B03.373.002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аса төмен тығыздықтағы липопротеидтерді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B03.371.002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жоғарғы тығыздықтағы липопротеидтерді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B03.155.002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аланинаминотрансферазды (АЛаТ)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B03.435.002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тікелей билирубинді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B03.398.002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билирубинді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B03.293.002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аспартатаминотрансферазды (АСаТ)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B03.526.002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сілтілік фосфатазаны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B03.364.002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креатинфосфокиназаны (КФК)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B03.316.002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гаммаглютамилтранспептидазаны (ГГТП)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B03.367.002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лактатдегидрогиназаны (ЛДГ)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B03.403.002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альфа-амилазаны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B03.375.002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магнийді (Mg)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B03.348.002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калийді (K)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B03.353.002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кальцийді (Ca)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B03.514.002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хлоридтерді (Cl)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B03.389.002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натрийді (Na)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B03.378.002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мысты (Cu)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B03.519.002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церулоплазминді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B03.340.002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темірді (Fe)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B03.404.002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жалпы темір байлағыштық қабілетін (ЖТБҚ)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B03.394.002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қанықсыз темір байлағыштық қабілетін (ҚТБҚ)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B03.500.002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ферритинді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B03.485.002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трансферинді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холестеринді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B03.409.002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липидтерді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триглициридтерді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глюкозаны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B03.555.002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глюкозаның толеранттылығына тест</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B03.366.002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лактатты (сүт қышқылын)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B03.386.002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несепнәрді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B03.363.002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креатининді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B03.387.002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 қышқылын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B03.538.002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Реберг сынамасы</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B03.115.002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"С" реактивті нәруызын сандық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B03.437.002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ревматоидты факторды талдауышта сандық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B03.206.002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"O" антистрептолизинін талдауышта сандық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B03.488.002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тропонинді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B03.160.002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панкреатит амилазасын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B03.328.002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панкреатит амилазасын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B03.382.002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микроальбуминді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B03.362.002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креатининді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B03.402.002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жалпы альфа-амилазаны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B04.149.001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белсендірілген жартылай тромбопластин уақытын (БЖТУ)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B04.150.001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антиплазмин белсенділігін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B04.358.001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сандық D - димерін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B04.379.001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қол әдісімен (ПВ-ПТИ-МНО) протромбинді индекс (ПТИ) пен халықаралық қалыпты қатынасын (ХҚҚ) кезекті есептеумен протромбин уақытын (ПУ)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B04.487.001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тромбин уақытын (ТУ)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B04.492.001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V факторын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B04.493.001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VII факторын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B04.494.001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VIII факторын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B04.495.001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XI факторын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B04.496.001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XII факторын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B04.501.001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фибриногенді қол әдісімен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B04.149.002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плазмадағы белсендендірілген жартылай тромбопластин уақытын анықтау (БЖТУ)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B04.150.002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антиплазмин белсенділігін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B04.154.002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Виллебранд факторының белсенділігін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B04.288.002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III антитромбинді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B04.308.002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жегі антикоагулянтын талдауышта анықтау (LA1/LA2)</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B04.343.002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IX факторына ингибиторды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B04.344.002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VIII факторына ингибиторды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B04.358.002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сандық D - димерін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B04.379.002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анализатормен (ПВ-ПТИ-МНО) протромбинді индекс (ПТИ) пен халықаралық қалыпты қатынасын (ХҚҚ) кезекті есептеумен протромбин уақытын (ПУ)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B04.487.002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қан плазмасындағы тромбин уақытын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B04.491.002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IX факторын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B04.492.002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 факторын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B04.493.002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 факторын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B04.494.002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VIII факторын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B04.495.002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XI факторды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B04.496.002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XII факторды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B04.501.002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фибриногенді талдауышта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B05.027.001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патогендік және шартты патогендік микрофлораға нәжісті бактериологиялық зерттеу (таза өсіріндіні бөліп шығару)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B05.072.001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патогендік және шартты патогендік микрофлораға нәжісті бактериологиялық зерттеу (таза өсіріндіні бөліп шығарусыз)</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B06.670.012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ID-карталарындағы Кумбстың тікелей емес тестінде антиэритроцитарлық антиденелерді анықтау (сапалы тест)</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B06.671.012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ID-карталарындағы Кумбстың тікелей емес тестінде антиэритроцитарлық титрді анықтау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B06.683.012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қан сарысуындағы Райт реакциясына талдау жүргізу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B06.684.012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қан сарысуындағы Хеддельсон реакциясына талдау жүргізу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B08.734.001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1 санаттағы ота-биопсиялық материалдың 1 блок- препаратын гистологиялық зерттеу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B08.743.001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шырышты қабығынан алынған қырындының риноцитограммасы</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B08.746.001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Цитологиялық зерттеу (Романовский-Гимзе, Папаниколай, Diff-Qwik, Май-Грюнвальд, Грамм, Паппенгейм бойынша бояу)</w:t>
            </w:r>
          </w:p>
        </w:tc>
      </w:tr>
      <w:tr>
        <w:trPr>
          <w:trHeight w:val="30" w:hRule="atLeast"/>
        </w:trPr>
        <w:tc>
          <w:tcPr>
            <w:tcW w:w="15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аспаптық әдістері</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Фиброэзофагогастродуоденоскопия</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C01.003.001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Фиброэзофагоскопия</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C02.008.000</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Электрокардиограмманы Холтерлік мониторингілеу (24 сағат)</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C02.009.000</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тәуліктік мониторингілеу (24 сағат)</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C02.010.000</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электрофизиологиялық тексеру: ишемиялық тест ("6 минуттық жүріс")</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C02.012.000</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C02.034.000</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аппараттарда функциялық сынақтар жасалған (фармакологиялық, физикалық жүктеме) спирография</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C03.001.005</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флюорография (1 кескін)</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C03.002.005</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флюорография (2 кескін)</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D89.370.009</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Пикфлоуметрия</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D89.371.010</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жүктемемен пикфлоуметрия</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D89.372.011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Пикфлоуметрия, дәрі-дәрмекпен функционалдық сынау</w:t>
            </w:r>
          </w:p>
        </w:tc>
      </w:tr>
      <w:tr>
        <w:trPr>
          <w:trHeight w:val="30" w:hRule="atLeast"/>
        </w:trPr>
        <w:tc>
          <w:tcPr>
            <w:tcW w:w="15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 және манипуляциялар</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D86.410.032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Терінің/тері асты тінінің ісігін және/немесе патологиясын хирургиялық жолмен алып тастау ткани</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D69.700.101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ішіне жүкті болып қалуға қарсы құралды енгізу (контрацевтив құнысыз)</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D70.331.103</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жылауығын алып тастау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D70.210.117</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Кольпоскопия</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D71.250.124</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Бартолини безінің абсцессін тілу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D67.320.125</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эрозиясын коагуляциялау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D67.110.126</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биопсиясы</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D21.321.211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ағзалары шырышын анемизациялау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D22.010.201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немесе лаваж үшін мұрын қуысын тесу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D98.120.204</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ішкі саңылау бөгде затты кеспей алып тастау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D98.130.205</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Жұтқыншақтан ішкі саңылау бөгде затты кеспей алып тастау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D21.010.206</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алдыңғы тампонадасы</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D21.020.207</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артқы тампонадасы</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D95.410.213</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аудиометриясы</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D16.210.302</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 (1 көз)</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D95.020.308</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биомикроскопиясы (1 көз)</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D12.240.310</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 (1 көз)</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D95.028.317</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Интраокулярлы линза (ИОЛ) көлемін есептеу (1 көз)</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D95.027.324</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Авторефрактометрия (1 көз)</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D89.111.331</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Маклаков бойынша көзішілік жанасқан қысымды өлшеу (1 көз)</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D89.113.338</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Байланыссыз пневмотонометрия (1 көз)</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D89.114.339</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тонометрия (жанаспаған) (1 көз)</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D86.224.403</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Гидроаденитті кесу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D86.225.404</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Көршиқанды кесу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D86.227.406</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Іріңдеген қажалуды кесу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D86.272.408</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Панарицияны кесу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D86.273.409</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Паронихияны кесу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D86.228.413</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Флегмоны кесу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D86.229.414</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Сыздауықты кесу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D93.571.415</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w:t>
            </w:r>
          </w:p>
        </w:tc>
      </w:tr>
      <w:tr>
        <w:trPr>
          <w:trHeight w:val="30" w:hRule="atLeast"/>
        </w:trPr>
        <w:tc>
          <w:tcPr>
            <w:tcW w:w="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D97.881.503</w:t>
            </w:r>
          </w:p>
        </w:tc>
        <w:tc>
          <w:tcPr>
            <w:tcW w:w="6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Гипстік таңуды алу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Консультациялық-</w:t>
            </w:r>
            <w:r>
              <w:br/>
            </w:r>
            <w:r>
              <w:rPr>
                <w:rFonts w:ascii="Times New Roman"/>
                <w:b w:val="false"/>
                <w:i w:val="false"/>
                <w:color w:val="000000"/>
                <w:sz w:val="20"/>
              </w:rPr>
              <w:t>диагностикалық көмек көрсету</w:t>
            </w:r>
            <w:r>
              <w:br/>
            </w:r>
            <w:r>
              <w:rPr>
                <w:rFonts w:ascii="Times New Roman"/>
                <w:b w:val="false"/>
                <w:i w:val="false"/>
                <w:color w:val="000000"/>
                <w:sz w:val="20"/>
              </w:rPr>
              <w:t>қағидаларына 2-қосымша</w:t>
            </w:r>
          </w:p>
        </w:tc>
      </w:tr>
    </w:tbl>
    <w:bookmarkStart w:name="z68" w:id="63"/>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консультациялық - диагностикалық көмек деңгейінде көрсетілетін медициналық қызметтердің тізбесі</w:t>
      </w:r>
    </w:p>
    <w:bookmarkEnd w:id="63"/>
    <w:tbl>
      <w:tblPr>
        <w:tblW w:w="0" w:type="auto"/>
        <w:tblCellSpacing w:w="0" w:type="auto"/>
        <w:tblBorders>
          <w:top w:val="none"/>
          <w:left w:val="none"/>
          <w:bottom w:val="none"/>
          <w:right w:val="none"/>
          <w:insideH w:val="none"/>
          <w:insideV w:val="none"/>
        </w:tblBorders>
      </w:tblPr>
      <w:tblGrid>
        <w:gridCol w:w="1015"/>
        <w:gridCol w:w="2176"/>
        <w:gridCol w:w="9109"/>
      </w:tblGrid>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02.000.000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кеңес беруі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Терапевт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A02.002.000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Педиатр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Акушер-гинеколог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Психолог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A02.013.000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Хирург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А02.014.000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Оториноларинголог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А02.015.000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Кардиолог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А02.016.000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Пульмонолог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А02.017.000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Ревматолог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А02.018.000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Невропатолог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A02.019.000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Инфекционист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Аллерголог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Эндокринолог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A02.022.000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Гастроэнтеролог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A02.023.000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Офтальмолог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A02.024.000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Гематолог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A02.025.000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Нефролог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A02.026.000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Уролог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A02.027.000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Андролог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A02.028.000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Геронтолог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A02.029.000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Дерматовенеролог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Иммунолог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A02.031.000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Сексопатолог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A02.032.000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Травматолог-ортопед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A02.033.000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Нейрохирург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A02.034.000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Кардиохирург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A02.035.000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Қан тамырлық хирург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A02.036.000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Торакальный хирург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A02.037.000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Жақ-бет хирургы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A02.038.000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Трансплантолог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A02.039.000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Онколог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Онколог-хирург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A02.041.000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Онколог-гинеколог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A02.042.000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Проктолог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A02.043.000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Анестезиолог-реаниматолог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A02.044.000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Фтизиатр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A02.045.000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Психотерапевт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A02.046.000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Психиатр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A02.047.000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Профпатолог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A02.048.000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Нарколог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A02.049.000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Токсиколог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Реабилитолог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A02.051.000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Неонатолог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A02.052.000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Маммолог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A02.053.000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Генетик</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A02.054.000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Клиникалық фармаколог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A02.055.000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Стоматолог-терапевт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A02.056.000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Стоматолог-хирург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A02.057.000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Стоматолог-ортопед</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A02.058.000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Стоматолог-ортодонт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A02.059.000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Протезист/ ортезист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Трансфузиолог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A02.061.000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Гипербарилық оксигенация дәрігері (ГБО)</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A02.062.000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Экстракорпоралды детоксикация дәрігері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A02.063.000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Физиотерапевт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Рефлексотерапевт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A02.068.000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Рентгенэндоваскулярлы диагностика және емдеу бойынша дәрігер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A02.069.000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Дене шынықтыру және спрот бойынша дәрігер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Дәстүрлі емес медицина дәрігері (су-джок, мануальды терапии, гирудотерапевт, гомеопат)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A02.071.000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Логопед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A02.072.000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Сурдолог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A02.073.000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Диетолог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A02.074.000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(2 читка рентгенограммы): Рентгенолог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A02.075.000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Фонопедагог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A02.076.000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беру: Фониатр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A02.077.000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Интеграциясы бар телепатологияға арналған жабдықтың көмегімен сканерленген гистологиялық препараттар дәрігердің дистанционды кеңес беруі (ТМД елдері) оборудования для телепатологии с интеграцией</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A02.078.000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Интеграциясыз телепатологияға арналған жабдықтың көмегімен сканерленген гистологиялық препараттар дәрігердің дистанционды кеңес беруі (ТМД елдері)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A02.079.000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 арқылы дәрігердің кеңесі</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ЗЕРТТЕУЛЕР </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01.000.000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клиникалық әдістер</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01.000.001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Аддис-Каковский бойынша несеп тұнбасын қол әдісімен талдау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Амбурже бойынша несеп тұнбасын қол әдісімен талдау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B01.069.001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саңырауқұлақтарға биологиялық материалды қол әдісімен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Дуоденалды затты фракциялы қол әдісімен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сөлін жалпы клиникалық қол әдісімен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жанындағы сулардың бар-жоғына жағынды қол әдісімен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жалпы клиникалық талдауы (жалпы несеп сараптамасы) қол әдісімен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сұйықты (шәуетті зерттеу) жалпы клиникалық қол әдісімен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Синовиалды сұйықтықты жалпы клиникалық қол әдісімен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Бронхтық секреттің шайылуын жалпы клиникалық қол әдісімен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сұйықтығын жалпы клиникалық қол әдісімен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Транссудатты, экссудатты жалпы клиникалық қол әдісімен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демодекозға қол әдісімен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қуысынан қыртысты қол әдісімен микроскопиясы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сұйықтығын қышқылға төзімді бактерияларға (КУБ) қол әдісімен микроскопиясы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Күңгіртполды микроскопия көмегімен қол әдісімен өңсіз трепонеманы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қарапайым және гельминттерге қол әдісімен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Малярияға қол әдісімен зерттеу ("қалың тамшы", қан жағындысы)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 жасырын қанды сапалы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Перианальді қыртысты қол әдісімен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Қақырықта атипиялық жасушаларды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 нәруызды (сапалы)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B01.300.001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 нәруызды (сандық)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B01.323.001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 гемосидеринді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 глюкозаны (сапалы)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 глюкозаны (сандық)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несепте глюкозаны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B01.341.001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 өт пигменттерін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B01.355.001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 кетон денелерін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В01.000.002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B01.082.002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сұйықтықты (шәуетті зерттеу) жалпы клиникалық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B01.298.002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Бен-Джонс нәруызын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B01.341.002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өт пигменттерін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B01.355.002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кетон денелерін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эритроциттердің отыру жылдамдығын (ЭОЖ)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B02.096.001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LE-жасушаларын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параметрлі жалпы қан сараптамасы қол әдісімен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параметрлі жалпы қан сараптамасы қол әдісімен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B02.295.001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Аутогемолизді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B02.322.001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гемоглобинді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B02.421.001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осмотикалық резистенттілігін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B02.443.001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бос гемоглобинді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B02.528.001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лейкоформуланы қол әдісімен санау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лейкоциттерді қол әдісімен санау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Миелограмманы санау және сүйек-ми қан құруды қол әдісімен сипаттау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ретикулоциттерді қол әдісімен санау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тромбоциттерді қол әдісімен санау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эритроциттерді қол әдісімен санау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базофильді дәнді эритроциттерді қол әдісімен санау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B02.542.001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Дефиниламин сынамасын қол әдісімен жүргізу</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параметрлі қанның жалпы талдауы талдауышта</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химия (биохимия)</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әдісімен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A аполипопротенін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B аполипопротенін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гематопорфирина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F гемоглобинін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глюкозаминогликандарды (ГАГ)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дельта-левулин қышқылын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темірді (Fe)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калийді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қышқыл фосфатазды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(КФК) креатинфосфокиназын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лактатдегидрогиназаны (ЛДГ)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метгемоглобинді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миоглобинді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натрияді (Na)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қанықпаған темір байланыстыру қабілетін (ҚТБҚ)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жалпы темір байланыстыру қабілетін (ЖТБҚ)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оксигемоглобинді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эритроциттердегі порфириндерді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ревматоидтық факторды жартылай сандық/сапалы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B03.447.001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серомукоидты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B03.460.001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стрептокиназаны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трансферинді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ферритинді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фосфоинозидтерді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фосфолипидтерді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фруктозаминді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хлоридтерді (Cl)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айналмалы иммундық кешендерді (АИК)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сілтілік фосфатазды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(Ca) кальцийді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(K) калийді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(Na) натрийді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Сиалова сынамасы қол әдісімен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фосфорды (P)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ақуыз фракциясын қол әдісімен электрофарездеу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B06.680.012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Вассерман реакциясына қол әдісімен талдау жүргізу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B06.681.012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кардиолипиндік антигенмен микропреципитация реакциясына қол әдісімен талдау жүргізу</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B03.557.002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және басқа биологиялық сұйықтардағы нәруыз фракцияларын талдауышта электрофорездеу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метгемоглобинді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оксигемоглобинді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F гемоглобинді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B03.062.002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нәруызын талдауышта иммунофиксациялау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B03.558.002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липопротеиндерді талдауышта электрофорездеу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B03.508.002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креатинфосфокиназ изоферменттерін фракцияларын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лактатдегидрогеназ изоферменттерінің фракцияларын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сілтілік фосфатаз изоферменттері фракцияларын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B03.356.002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қышқыл фосфатазаны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B03.365.002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МВ (КФК-МВ) фракция креатинфосфокиназын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B03.161.002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ангиотензинге айландыру ферментін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B03.515.002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холинэстеразаны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липазаны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B03.506.002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фосфолипидтерді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B03.505.002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фосфоинозидтерді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B03.426.002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пиро жүзім қышқылын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B03.306.002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пируватты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гиалуронидазаны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глутамтадегидрогеназаны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B03.315.002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газдарды (pCO2, pO2, CO2)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B03.318.002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газдар мен электролиттерді қосымша тесттермен (лактат, глюкоза, карбоксигемоглобин)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гематопорфиринді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глюкозо-6-фосфатдегидрогеназаны (Г-6-ФДГ)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фруктозаминды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A аполипопротеинін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B03.292.002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B аполипопротеинін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миоглобинді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C3 комплиментінің құрамбөлігін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қан сарысуындағы D витаминын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C4 комплиментінің құрамбөлігін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B03.336.002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гомоцистеинді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B03.499.002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фенилаланинді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B03.803.002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туа біткен гипотиреозге неонаталдық скринингті талдауышта жүргізу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B03.804.002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фенилкетонурияға неонаталдық скринингті талдауышта жүргізу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B03.549.002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1-триместрінде қанның құрғаққалдығына және/немесе қан сарысуына талдауышта пренатальді скрининг жүргізу (b-бірлікті созылмалы гонадотропинді (b-ХГЧ) және жүктілікпен байланысты (ПАПП-А) плацентарлық протеинді анықтау үшін екілік тестілеу)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B03.546.002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және/немесе қанның құрғақ қалдығындағы пренатальдық скринингті 2-триместрде анықтауды (альфафетопротеинді (АФП), созылмалы гонадотропиннің b- бірлігін (b-ХГЧ) анықтау үшін екілік тест) талдауышта жүргізу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және/немесе қанның құрғақ қалдығындағы пренатальдық скринингті 2-триместрде анықтауды (альфафетопротеинді (АФП), созылмалы гонадотропиннің b- бірлігін (b-ХГЧ) және коньюгирленбеген эстиолды анықтау үшін үштік тест) талдауышта жүргізу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B03.561.002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Коньюгирленбеген эстиолды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осмолярлығын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B03.317.002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гаптоглобинді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B03.376.002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преэклампсия маркерлерін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магнийды (Mg)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B03.347.002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калийды (K)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B03.352.002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кальцийды (Ca)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B03.513.002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хлоридтерді (Cl)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B03.388.002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натрийды (Na)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осмолярлығын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глюкозаминогликандарды (ГАГ)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адам хорионының гонадотропинін (АХГ)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фосфорды (Р)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дәрілік заттың мөлшерін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B03.552.002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E (жалпы)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криоглобулиндерді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B03.105.002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ауыр металлдарды атомды-адсорбциялық әдіспен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B03.560.002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мәйіттік материалды металлдық уларға (йод, марганец, мыс, мышьяқ, сынап, қорғасын, фтор, хром, цинк) сапалы реакция (түстік бояу) әдісімен зерттеу</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әдістер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B03.099.003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 йод, селенді айқындау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B03.103.003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 жасырын қанды (гемокульт-тест) экспресс әдіспен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B03.105.003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 ауыр металлдарды (мыс, сынап, қорғасын, мырыш) айқындау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B03.106.003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Helicobacter pylori инвазивті емес диагностикасы (хеликобактер пилори) (ХЕЛИК-тест)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B03.336.003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Глюкозаны тәуліктік мониторингтеу</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Коагулология</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Ручные методы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Аутокоагуляциялық тест қол әдісімен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B04.088.001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Плазманың гепаринге төзімділігін қол әдісімен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ретальцификацияның (АВР) белсендірілген уақытын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B04.309.001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Ұйыған қанның каолин-белсендірілген лизис уақытын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Квик уақытын (КУ)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уақытын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ретальцификация уақытын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 уақытын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Ұйыған қанның ретракциялау индексін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Клаус-фибриногенін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еритін фибриномономерлер кешенін (РФМК)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фибринолитикалық белсенділігін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B04.540.001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қан плазмасында бета-нафтол тестін жүргізу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тромбоциттерінің адгезиясы мен агрегациясы реакциясын (ГАТ) қол әдісімен жүргізу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этанол тестін қол әдісімен жүргізу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эуглобулиндік тестін қол әдісімен жүргізу</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B04.063.002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агрегациясын талдауышта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B04.090.002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тромбоэластограммасын талдауышта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плазминоген белсенділігін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B04.152.002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S протеинінің белсенділігін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B04.153.002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плазмасындағы C протеинінің белсенділігін талдауышта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B04.436.002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фибриномономерлердің еритін кешендерін талдауышта анықтау (ФМЕК)</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C протеиніне V факторының резистенттілігін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B04.441.002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Рептилазды уақытты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Анализаторда тромбоциттердің адгезия мен агрегация реакциясын жүргізу (ГАТ)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B04.552.002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эуглобулиндік тестін талдауышта жүргізу</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аутопсиялық материалды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анаэробтарға биологиялық материалды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биологиялық материалды Vibrio cholerae Vibrio cholera-ға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биологиялық материалды Haemophilus influenza-ға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биологиялық материалды Neisseria gonorrhoeae-ға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Candida тәріздес зеңдерге биологиялық материалды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Candida тұқымдас зеңдерге қол әдісімен бактериологиялық зерттеу (таза өсіндінің бөлінуінсіз)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Mycoplasma -ға биологиялық материалды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жасалатын әдіспен тағамдық токсикоинфекцияларға биологиялық материалды бактериологиялық зерттеу (таза өсіріндіні бөліп шығармау )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тағамдық токсикоинфекцияларға биологиялық материалды бактериологиялық зерттеу (таза өсіріндіні бөліп шығармау)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Trichomonas - ға биологиялық материалды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Ureaplasma -ға биологиялық материалды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емшек сүтін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сүтін қол әдісімен бактериологиялық зерттеу (таза өсіндінің бөлінуінсіз)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сальмонеллезге өтті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 сальмонеллезге қол әдісімен бактериологиялық зерттеу (таза өсіндінің бөлінуінсіз)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иерсиниозға нәжісті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иерсиниозға қол әдісімен бактериологиялық зерттеу (таза өсіндінің бөлінуінсіз)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кампиллобактерияларға нәжісті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ішек дисбактериозына нәжісті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әдіспенсальмонеллезге нәжісті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сальмонеллезге қол әдісімен бактериологиялық зерттеу (таза өсіндінің бөлінуінсіз)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энтеропатогендік эшерихияларға нәжісті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Энтеропатогенді эшерихиялардың ыдырауын бактериологиялық зерттеуін қол әдісімен жүргізу (таза өсіндінің бөлінуінсіз)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Neisseria meningitis бактериологиялық зерттеуін (нейссерия менингитис) қол әдісімен жүргізу (таза өсіндінің бөлінуінсіз)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сальмоноллезге қанды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сальмонеллезге қол әдісімен бактериологиялық зерттеу (таза өсіндінің бөлінуінсіз)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залалсыздығына қол әдісімен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залалсыздығына қол әдісімен бактериологиялық зерттеу (таза өсіндінің бөлінуінсіз)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қақырықты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қол әдісімен бактериологиялық зерттеу (таза өсіндінің бөлінуінсіз)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қақырықты, бронхтан туберкулез микобактериясына шайындыларды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жасалатын әдіспен туберкулездің микобактериясына несепті бактериологиялық зерттеу (таза өсіріндіні бөліп шығару)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сальмонеллезге қол әдісімен бактериологиялық зерттеу (таза өсіндінің бөлінуінсіз)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сальмоноллезге қол әдісіміен бактериологиялық зерттеу (таза өсіндінің бөлінуінсіз)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Neisseria meningitisке (нейссерия менингитис) мұрын-жұтқыншақ сілемейін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Staphylococcus aureusке (стафилококкус ауреус) аңқа мен мұрыннан шығындыны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әдіспенаңқадан бөлінетінді Bordetella pertussisке (бордетелла пертуссис)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 бөліндісін Bordetelle pertussis- ке (бордетелла пертуссис) қол әдісімен бактериологиялық зерттеу (таза өсіндінің бөлінуінсіз)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аңқадан, жаралардан, көздерден, құлақтардан, несептен, өттен және басқ. шығындыны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 жара, көз, құлақ, несеп, өт және тағы басқа бөліндіні қол әдісімен бактериологиялық зерттеу (таза өсіндінің бөлінуінсіз)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дифтерияға аңқа мен мұрыннан шығындыны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аңқа бөліндісін дифтерияға қол әдісімен бактериологиялық зерттеу (таза өсіндінің бөлінуінсіз)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жағындысын қол әдісімен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сұйықтығын Neisseria meningitis-ке (нейссерия менингитис) қол әдісімен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сұйықтығын Neisseria meningitis-ке (нейссерия менингитис) қол әдісімен бактериологиялық зерттеу (таза өсіндінің бөлінуінсіз)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Транссудатты, экссудатты қол әдісімен заласыздығына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жануарларды қол әдісімен биологиялық әдіспен бөлінген таза дақылдарды бірдейлендіру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B05.095.001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Транссудатты, экссудатты қышқылға төзімді бактерияларға (ҚТБ) қол әдісімен микроскопиялау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бөліп шығарылған өсірінділердің микробтарға қарсы препараттарына сезгіштікті анықтау</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B05.007.002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аутопсиялық материалды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Neisseria gonorrhea- ны (нейссерия гонорея)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анаэробқа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B05.012.002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Vibrio cholerae-ға (вибрио холера)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B05.013.002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Haemophilus influenzae-ға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B05.015.002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Candida тұқымдас зеңдерге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B05.016.002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Mycoplasma-ға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B05.017.002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тағамдық токсикоинфекцияларды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B05.018.002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Trichomonas-қа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Ureaplasma-ға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B05.022.002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сүтін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B05.023.002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 сальмонеллезге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жасалатын әдіспен иерсиниозға нәжісті бактериологиялық зерттеу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B05.025.002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жасалатын әдіспен кампиллобактерияларға нәжісті бактериологиялық зерттеу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B05.027.002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патогендік және шартты патогендік микрофлораға нәжісті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B05.028.002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жасалатын әдіспен сальмонеллезге нәжісті бактериологиялық зерттеу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жасалатын әдіспен энтеропатогендік эшерихияларға нәжісті бактериологиялық зерттеу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Neisseria meningitis-ке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B05.033.002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сальмонеллезге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стерильділікке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B05.036.002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B05.037.002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микбактерияға қақырықты, бронх жағындысын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B05.038.002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микобактериясына несепті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Сальмонеллезге несепті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Мурын-жұтқыншақ сөлін Neisseria meningitis-ке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B05.042.002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аран бөліндісін Staphylococcus aureus-ке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B05.043.002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Аран бөліндісін Bordetella pertussis-ке талдауышта бактериологиялық зерттеу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 көз, құлақ, несеп, өт, аран және тағы басқа бөлінділерін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B05.045.002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аран бөліндісін дифтерияға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B05.048.002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жағындысын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сұйықтығын Neisseria meningitis-ке (нейссерия менингитис)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Транссудатты, экссудатты талдауышта заласыздығына бактериологиялық зерттеу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B05.059.019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Масс-спектрометрия әдісімен бөлінген таза өсіріндіні сәйкестендіру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B05.525.002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бөлінген өсіріндінің микробқа қарсы препараттарға сезгіштікті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B05.526.002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ішек дисбактериозына нәжісті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(ИФТ)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B06.057.005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pro-BNP (натрийуретиялық пептидтер) созылмалы жүрек жеткіліксіздігін диагностикалау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B06.084.005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дәнекер тіннің аралас ауруларына және антиядролық антиденелерге скринингтік зерттеу (CTD Screen)</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B06.085.005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дәнекер тіннің жүйелік ауруларына скринингтік зерттеу (Symphony)</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11-оксикоркостероидті (11-ОКС)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несепте 17-кетостероидті (17- КС)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несепте 17оксикортикостероидті (17-ОКС)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17 оксикортикостероидті (17-ОКС)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AAG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AAT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АФП (альфафетопротеин)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несепте адамның b-хорионинді гонадотропині </w:t>
            </w:r>
            <w:r>
              <w:br/>
            </w:r>
            <w:r>
              <w:rPr>
                <w:rFonts w:ascii="Times New Roman"/>
                <w:b w:val="false"/>
                <w:i w:val="false"/>
                <w:color w:val="000000"/>
                <w:sz w:val="20"/>
              </w:rPr>
              <w:t>
(b-АХГ)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HBsAg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G-ді HBsAg-ны ИФА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М-ді HBsAg-ны ИФА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HBsAg анықтау (растаушы)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HPT в сыворотке крови ИФА-методом</w:t>
            </w:r>
            <w:r>
              <w:br/>
            </w:r>
            <w:r>
              <w:rPr>
                <w:rFonts w:ascii="Times New Roman"/>
                <w:b w:val="false"/>
                <w:i w:val="false"/>
                <w:color w:val="000000"/>
                <w:sz w:val="20"/>
              </w:rPr>
              <w:t>
Қан сарысуында НРТ-ны ИФТ-әдісімен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Эпштеин-Барр (ВПГ-IV) вирусының капсидтық антигеніне Ig G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Эпштеин-Барр (ВПГ-IV) вирусының капсидті антигеніне Ig M- ді ИФА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Эпштеин-Барр (ВПГ-IV) вирусының ерте антигеніне Ig G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Эпштеин-Барр (ВПГ-IV) вирусының ерте антигеніне Ig M- ді ИФА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цитомегаловирусқа (ВПГ-V) Ig G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цитомегаловирусқа (ВПГ-V) Ig M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Эпштеин-Барр (ВПГ-IV) вирусының ядролық антигеніне Ig G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Эпштеин-Барр (ВПГ-IV) вирусының ядролық антигеніне Ig M- ді ИФА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NCA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NLA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ми-жұлын сарысуында NSE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NSE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биологиялық материалдағы S100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a-триптазаны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b-триптазаны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a/b-триптазаны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Эозинофильді-катионды протеинді (ECP)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G авидитеттігін Toxoplasma gondii (токсоплазмоз)-ға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G авидитеттігін Toxoplasma gondii (токсоплазмоз)-ға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адреналинді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адренокортикотроп гормонды (АКТГ)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B06.157.005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альдостеронды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андростендионды (АСД)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 Мюллеров гормонын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Chlamydia trachomatisқа (хламидия трахоматис) антигенін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Candida (кандида) тәріздес зеңдердің антигенін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антинейтрофильді цитоплазматикалық Ig G (ANCA combi) -ды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антинуклеарлық аутоденелерді (ANA)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антианабездік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антиспермалдық антиденелерді (Sperm Antibodi)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CENP-ке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Echinococcusқа (эхинококкоз)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Fibrillarinге антиденелерді қорғау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GBM-ға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B гепатиты вирусының HBeAg-не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Jo-1-ге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Mi-2-ге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MPOS-ке антиденелерді қорғау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PCNA-ға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PM-Scl-ға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PR3S-ке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Rib-P-ға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RNA Pol III-ке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RNP70-ке антиденелерді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U1RNP-ға антиденелерді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тегіс бұлшықетке (SMA)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екі шиыршықты (денатурацияланбаған) ДНҚ-ға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инсулинге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кальпротектинге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миелопероксидазаға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модификацияланған цитруллинирленген виментинге (Anti-MCV)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тиреопироксидазаға (а-ТПО)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тиреотропты гормон рецепторларына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тиреоглобулинге антиденелерді (АТ- ның ТГ-ге)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экстрагирлейтін ядролық антигендерге (ЕNA)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trachomatis-ке (хламидия трахоматис) Ig A-ны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-ге (HP) Ig A-ны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Helicobacter pylori-ға (HP) сомалық антиденені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Mycoplasma hominis-ке Ig A-ны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Ureaplasma urealyticum-ке Ig A-ны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Yersinia enterocolotica-ке Ig A-ны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b2- Гликопротеин I-ге Ig A-ны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A-ны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A-ны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Ascaris lumbricoides (аскаридоз)-ға Ig G-ны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Borellia burgdorferi (болезнь Лайма)-ға Ig G-ны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pneumoniae-ға Ig G-ны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trachomatis-ке Ig G-ны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Gardnerella vaginalis-ке Ig G-ны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-ға (HP) Ig G-ны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La-ға Ig G-ны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Leptospira interrogans-ке Ig G-ны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Mycoplasma hominis-ке Ig G-ны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Opisthorchis felineus және Opisthorchis viverrini -ға (описторхоз) Ig G-ны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Ro-ға Ig G-ны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Ro52-ге Ig G-ны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Ro60-қа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Scl-70 -ке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Sm-ге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Toxocara canis (токсокароз)-ке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(токсоплазмоз)-ге Ig G-ны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Trichinella spiralis (трихинеллез)-ге Ig G-ны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Treponema pallidum-ға Ig G-ны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Trichomonas vaginalis-ке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Ureaplasma urealyticum-ге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Zoster-ге (ВПГ-ІІІ)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Yersinia enterocolitica-ге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b2-Гликопротеину I -ге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 вирусты гепатитінің HBcAg -ге Ig G-ды ИФА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 типті жай герпестің вирусына (ВПГ-I, II)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С-ға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Е-ға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8 типті вирусты гепатитке (ВПГ-VIII)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кене энцефалитінің вирусына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кене энцефалитінің вирусына сомалық антиденені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парагрипп гриппының вирусына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1-типті жай герпестің вирусына (ВПГ-I) Ig G-ды ИФТ әдісімен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герпестің вирусына (ВПГ-ІI) Ig G-ды ИФА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қызылша қоздырғышына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гистондарға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Aspergillus (аспергиллез) тұқымдас зеңдерге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тұқымдас зеңдерге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тұқымдас зеңдерге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Candida тұқымдастығындағы зеңдерге сомалық антиденені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цитомегаловируска (ВПГ-VI) Ig G/М-ды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сарусуында цитруллинді С- пептидке (ССР) Ig G -ды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Borellia burgdorferi -ға (Лайм ауруына)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pneumoniae-ға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trachomatis-қа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Gardnerella vaginalis-ке Ig M-ды ИФТ әдісімен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Giardia intestinalis -ке (лямблиоз)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Giardia intestinalis -ке (лямблиоз)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pylori-ге (HP)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Leptospira interrogans-ке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Opisthorchis felineus және Opisthorchis viverrini -ге (описторхоз)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Opisthorchis felineus және Opisthorchis viverrini-ға (описторхоз) сомалық антиденені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-ге (токсоплазмоз)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gondii-ге (токсоплазмоз)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Treponema pallidum-ға сомалық антиденені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(ВПГ-III) -ге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Varicella Zoster (ВПГ-III)-ға сомалық антиденені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Yersinia enterocolitica -ға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b2- Гликопротеин I -ге Ig М-ді ИФТ әдісімен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ревматоидты факторға Ig M-ді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B06.593.006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нуклеосомаларға Ig G-ді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және2 -типті жай герпестің вирусына (ВПГ-I,II)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1/2 типті жәй герпес вирусына (ВПГ-I,II) антидене авидтілігін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вирусты гепатит А-ға сомалық антиденені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кене энцефалиті вирусына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герпестің вирусына(ВПГ-I)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герпестің вирусына(ВПГ-ІI)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В-ның НВс антигеніне Ig М-ді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D-ға Ig М-ді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Е-ге Ig М-ді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парагрипп гриппының вирусына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бетта-2 микроглобулинді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ванилилминдаль қышқылын (ВМҚ)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D дәруменін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В-12 дәруменін (кобаламин)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С дәруменін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B06.318.005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гастрин 17ні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гиалурон қышқылын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гистаминді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глиальды фибриллярлық ащы нәруызды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ГСПГ (глобулин байланыстыратын жыныстық гормон)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дегидроэпиандростеронды (ДГЭА)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инсулинді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кальцитонинді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катехоламиндерді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кортизолды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лактоферринді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лютеиндеуіш гормонды (ЛГ)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миелопероксидазаны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несепте микроальбуминді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миоглобинді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митохондриялық аутоантиденелерді (AMA M2)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 гепатиты вирусының HBе антигенін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норадреналинді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жалпы ПСА (простат-спецификалы антиген)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жалпы тироксинді (Т4)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Ig A -ны (жалпы)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Ig E-ні (жалпы)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Ig G -ды (жалпы)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Ig M -ды (жалпы)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125)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15-3)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19-9)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72-4)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остеокальцинды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паратиреоид гормонды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пепсиноген 1-ді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пепсиноген 2-ні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плацентарлық нәруызды (РАРА-А)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 әдісімен қан сарысуында бар HLA-антиденелерді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прогестеронды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пролактинді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17-оксипрогестеронды ИФА әдісімен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ренинді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обыр эмбрионалдық антигенді (ОЭА)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 ПСА (F-простат-спецификалы антиген)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 тироксинді (Т4)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 трийодтиронинді (Т3)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серотонинды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соматотроп гормонды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B06.450.005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С-пептидін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аллергендерге спецификалық Ig Е-ні ИФА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Gardnerella vaginalisке сомалық антиденелерді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Giardia intestinalisке (лямблиоз)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 гепатиты вирусының HBs антигеніне сомалық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Mycoplasma hominisке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Yersinia pseudotuberculosisке сомалық антиденелерді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D гепатитының вирусына суммарлық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 гепатитының вирусына суммарлық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C гепатитының вирусына суммарлық антиденелерді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 гепатитының вирусына суммарлық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тұмау вирусына суммарлық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 гепатиты вирусының HBс антигеніне суммарлық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 респиторлық- синцитиальды вирусына суммарлық антиденелерді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циклдік цитруллин пептидтерін (АЦПП) суммарлық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суммарлық анти-фосфолипидтік антиденелерді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анти-фосфолипидті Ig G-ді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анти-фосфолипидті Ig М-ді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жалпы трииодтиронинды (Т3)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тестостеронды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тиреоглобулинді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тиреотроп гормонды (ТТГ)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тропонинді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тестостерон стимуляциялаушы гормонды (ТСГ)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B06.497.005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плазмасында Виллебранд факторын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фолликул стимуляциялаушы гормонды (ФСГ)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несепте адамның хорион гонадотропинын (АХГ)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қан сарысуындағы адамның хорион гонадотропинын анықтау (АХГ)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цитокиндерді-ИЛ-8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цитокиндерді-ИЛ-2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цитокиндерді-ИЛ-4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цитокиндерді-ИЛ-6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интерферон-альфа-цитокиндерді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интерферон-гамма-цитокиндерді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ФНО-альфа-цитокиндерді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эстрадиолды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целиакиге Ig А-ны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целиакиге Ig G-ді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амфетаминдерді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опидтерді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канабиноидтарды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амфетаминдерді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опиоидтарды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Treponema pallidum-ге (трепонема паллидум) антиденені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АИТВ 1, 2-ге антиденені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гепатит С-ға антиденені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p24 АИТВ антигеніне және АИТВ 1, 2-ге сомалық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Иммуноблотинг әдісімен АИТВ 1,2-ге растаушы тест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B06.056.006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сүйек тінінің резорбциясы бұзылуының диагностикасы (b-Cross Laps)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B06.057.006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созылмалы жүрек жеткіліксіздігінің pro-BNP (натрийуретикалық пептидтер) диагностикасы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B06.117.006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11-оксикоркостероидті (ОКС)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B06.118.006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Иммунохемилюминисценция әдісімен несептегі 17-кетостероидтарды (17-КС)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B06.119.006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несептегі 17-оксикортикостероидтарды (17-ОКС)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B06.120.006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17-оксикортикостероидті (17-ОКС)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B06.123.006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альфафетопротеин (АФП)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B06.127.006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гепатитының HBsAg вирусын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B06.128.006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гепатитының HBeAg вирусын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B06.130.006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Эпштеин-Барра вирусының (ВПГ-IV) капсидтік антигеніне IgG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B06.555.006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Эпштеин-Барр (ВПГ-IV) вирусының капсидті антигеніне Ig М-ді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B06.131.006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Эпштеин-Барра вирусының (ВПГ-IV) ерте антигеніне IgG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B06.556.006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Эпштеин-Барр (ВПГ-IV) вирусының ерте антигеніне Ig М-ді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B06.132.006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(ВПГ - V) цитомегаловирусқа IgG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цитомегаловирусқа (ВПГ - V) IgM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B06.133.006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Эпштеин-Барра вирусының (ВПГ-IV) ядролық антигеніне IgG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B06.140.006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S100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B06.141.006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NGAL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B06.558.006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uNGAL-ды иммунохемилюминисценции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G авидитеттігін Toxoplasma gondii -ға (токсоплазмоз)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B06.145.006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M авидитеттігін Toxoplasma gondii-ға (токсоплазмоз)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B06.146.006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адреналинді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B06.147.006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адренокортикотроптық гормонды (АКТГ)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B06.157.006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альдостеронды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B06.158.006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альфа-2-макроглобулинді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B06.163.006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 Мюллер гормонын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B06.165.006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(растайтын) В гепатитының HBeAg вирусын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B06.168.006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жалпақ жасушалы карциноманың (SCCA) антигенін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B06.169.006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антинейтрофильді цитоплазматикалық Іg G-ді (ANCA combi)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B06.170.006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антинуклеарлық аутоантиденелерді (ANA)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B06.171.006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антиовариальдық аутоантиденелерді (ANA)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B06.172.006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антиспермальдық антиденелерді (Sperm Antibodi)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С-ға Ig М-ді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B06.179.006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гепатиты вирусының HBcAg- ге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B06.192.006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гепаринге антиденелерді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B06.193.006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гистондарға антиденелерді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B06.196.006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инсулинге антиденелерді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B06.199.006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модификацияланған цитруллин виментіне (Anti-MCV) антиденелерді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B06.200.006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С гепатиты вирусының құрылымдық емес нәруыздарға антиденелерді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B06.201.006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арал жасушаларына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B06.202.006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тирепероксидазаға (а-ТПАО)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B06.203.006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тиреоптропта гормондар рецепторларына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тиреоглобуниге (АТ к ТГ)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B06.205.006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экстрагирлейтін ядролық антигендерге (ENA)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B06.212.006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b2- Гликопротеин I-ге Ig А-ны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B06.213.006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А-ны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А-ны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B06.215.006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целиакии Ig А-ны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B06.232.006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(токсоплазмоз)-ге Ig G-ды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B06.237.006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сарысуында Varicella Zoster (ВПГ-III)-ге Ig G-ды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B06.239.006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b2-Гликопротеин I-ге Ig G-ды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B06.241.006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гепатиты вирусының HBcAg- ге Ig G -ді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B06.242.006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2-типті жай герпесті вирусқа (ВПГ-I,II) Ig G-ды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B06.243.006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С-ға Ig G-ды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G-ды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B06.245.006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Е-ге Ig G-ды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B06.250.006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 вирусқа (ЖГВ-I) Ig G-ды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B06.251.006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 вирусқа (ЖГВ-ІI) Ig G-ды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B06.248.006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Ig G-ды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G-ды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B06.257.006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G-ды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B06.259.006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цитруллинді С- пептидке (ССР) Ig G-ды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B06.260.006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целиакииге Ig G-ды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B06.269.006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-ге (токсоплазмоз) Ig М-ді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B06.271.006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(ЖГВ-III)-ке Ig М-ді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B06.273.006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b2- Гликопротеин I-ге Ig М-ді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B06.275.006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2-типті жай герпесті вирусқа (ЖГВ-I,ІІ) Ig М-ды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B06.276.006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М-ды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B06.279.006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 вирусқа (ЖГВ-I) Ig М-ды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B06.280.006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 вирусқа (ЖГВ-ІI) Ig М-ды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B06.281.006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сарысуындакардиолипинге Ig М-ды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B06.283.006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В-ның НВсAg антигеніне Ig М-ды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D-ға Ig М-ды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B06.285.006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Е-ге Ig М-ды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B06.287.006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Ig М-ды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B06.289.006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анти-фосфолипидті Ig G-ды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B06.290.006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анти-фосфолипидті Ig М-ды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B06.296.006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циклдік цитруллин пептидтеріне (АЦПП) аутоиммундық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B06.297.006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екі спиральді ДНК-ға аутоиммунды Ig G-ды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B06.302.006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b-2 микроглобулинді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B06.305.006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B 12 дәруменін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B06.318.006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гастрина 17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B06.336.006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гомоцистеинді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B06.337.006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глобулин байланыстартын жыныстық гормон (ГБЖГ)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B06.338.006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сарысуындағы дегидроэпиандростеронды (ДГЭА)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B06.342.006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В ингибинін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B06.346.006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инсулинді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B06.351.006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кальцитонинді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прокальцитонинді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B06.361.006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кортизолды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B06.369.006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лютеиндеуіш гормонды (ЛГ)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B06.382.006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микроальбумина в моче методом иммунохемилюминисценции</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миоглобулинді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B06.385.006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митохондриялық аутоантиденелерді (AMA M2)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B06.392.006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нейрон - спецификалы энолазаны (NSE)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B06.393.006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нейронопептидтерді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B06.395.006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норадреналинді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B06.399.006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жалпы (ПСА) простат-спецификалы антиген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B06.400.006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жалпы тироксинді (Т4)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Ig A классындағы жалпы антиденелерді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B06.406.006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Ig E классындағы жалпы антиденелерді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Ig G классындағы жалпы антиденелерді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Ig M классындағы жалпы антиденелерді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B06.411.006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өкпенің шағын жасушалы емес обырының (CYFRA 21-1) онкомаркерлерін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B06.412.006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ұйқыбез бен тік ішек обырының (СА 242) онкомаркерін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B06.413.006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ісік антигенін (СА 125)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ісік антигенін (С 15-3)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B06.415.006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ісік антигенін (СА 19-9)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B06.416.006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ісік антигенін (СА 72-4)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B06.417.006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шағын жасушалы обырдың (Pro-GRP) ісік маркерін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B06.418.006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аналық бездер обырының (НЕ-4) ісік маркерін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B06.422.006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остеокальцинды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B06.423.006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паратиреоид гормонды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пепсиноген 1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B06.425.006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пепсиноген 2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B06.431.006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про-простатспецификалық антиген (про-ПСА)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B06.432.006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прогестеронды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B06.433.006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пролактинді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простатикалық қышқыл фосфатазаны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B06.440.006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ренинді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B06.442.006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РЭА (Обыр эмбриондық антигені)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еркін F-простат-спецификалы антиген (F-ПСА)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B06.445.006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еркін тироксинді (Т4)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B06.446.006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еркін трийодтиронинді (Т3)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B06.449.006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соматотроп гормонды (СТГ)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B06.450.006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С-пептидін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B06.457.006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қоздырғыштың идентификациясымен спецификалық Ig Е-ні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B06.461.006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сомалық ревматоидтік факторды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B06.462.006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Gardnerella vaginalisке (гарднерелла вагиналис) сомалық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HBsAg антигеніне Ig М-ды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HBsAg антигеніне Ig G-ды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B гепатитының HBsAg вирусына суммарлық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B06.467.006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D гепатитының вирусына суммарлық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B06.468.006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E гепатитының вирусына суммарлық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B06.469.006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C гепатитының вирусына суммарлық антиденелерді анықтау (растайтын тест)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B06.470.006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C гепатитының вирусына суммарлық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адам иммунитеті тапшылығы вирусына (АИТВ) сомалық антиденелерді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B06.475.006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B гепатиты вирусының HBsAg антигеніне суммарлық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B06.478.006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сомалық анти-фосфолипидтік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B06.480.006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(PIGF) өсімінің плацентарлық факторының сарысу деңгейін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B06.481.006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Т3 (жалпы трииодтиронинді)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B06.482.006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тестостеронды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B06.483.006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тиреоглобулинді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тиреотроп гормонды (ТТГ)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B06.488.006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тропонинді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B06.498.006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ісіктер некрозының факторын (ІНФ)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B06.500.006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ферритинді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B06.503.006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Иммунохемилюминесценция әдісімен қан сарысуында ФМС-тәріздес тирозинкиназа 1sFlt-ны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B06.504.006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фолаттарды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B06.512.006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сарысуындағы ФСГ фолликул стимуляциялаушы гормонды (ФСГ)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B06.517.006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несептегі адамның хорионикалық гонадотропинін (АХГ)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B06.518.006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адамның хорион гонадотропинын анықтау (АХГ)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B06.521.006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ИЛ 8 - цитокиндерді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B06.527.006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эстрадиолды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преэклампсияға тест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B06.560.007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Treponema pallidum -ға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Chlamydia trachomatis -қа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B06.562.007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Ureaplasma urealyticum -ға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Mycoplasma hominis -қа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B06.565.007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Trichomonas vaginalis -қа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B06.566.007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Gardnerella vaginalis-қа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B06.568.007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Иммунофлюоресценция реакциясында биологиялық материалдағы герпес вирусын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B06.569.007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цитомегаловирусты (ЖГВ-V)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адамның папиллома вирусын иммунофлюоресценция реакциясында анықтау</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Иммунофенотипирование</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"иммун статусын анықтау үшін панель (6 жұп)" иммунофенотиптеу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B06.572.008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"Жалпы цитокератинді" иммунофенотиптеу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B06.573.008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Ағымды цитофлуориметрия әдісімен қандағы "миеломдық ауруға арналған панельді" иммунофенотиптеу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B06.574.008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Ағымды цитофлуориметрия әдісімен қандағы "жіті лейкоздарға арналған панельді" иммунофенотиптеу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B06.575.008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Ағымды цитофлуориметрия әдісімен қандағы "пароксизмалды түнгі гемоглобинурияға арналған панельді" иммунофенотиптеу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B06.576.008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Ағымды цитофлуориметрия әдісімен қандағы "созылмалы лейкоздарға/лимопролиферативтік ауруларға арналған панельді" иммунофенотиптеу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B06.623.008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 кезіндегі минималды қалдық ауруды диагностикалау үшін панель" -ді иммунофенотиптеу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B06.577.008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"фагоцитозды" иммунофенотиптеу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B06.578.008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CD 3+ (саралау кластерін) иммунофенотиптеу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B06.579.008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3+-DR+ иммунофенотиптеу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B06.599.008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Ағымды цитофлуориметрия әдісімен қандағы CD 34 Pe иммунофенотиптеу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B06.613.008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Fagotest иммунофенотиптеу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B06.614.008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Ағымды цитофлуориметрия әдісімен қандағы HLA-DRFitc иммунофенотиптеу </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 (РИА)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B06.623.009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 простата антигенін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B06.628.009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Радиоиммунологиялық әдіспен онкомаркерлерді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B06.632.009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Радиоиммунологиялық әдіспен бос трииодтиронинді (Т3) анықтау </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Иммуноцитология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B06.638.010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Иммунограмма (Е-розеткалары және Манчини)</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B06.639.010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В-лимфоциттерді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B06.652.010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Қандағы Т-лимфоциттерді анықтау </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B06.660.011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маркерлерді қолданып, иммуногистохимиялық әдіспен қатерлі ісіктердің блок-препараттарын зерттеу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B06.670.011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тінінің блок-препаратын 5-10 маркерлерін қолдана отырып, иммуногистохимиялық әдіспен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B06.671.011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тінінің блок-препаратын 10-нан көп маркерлерді қолдана отырып, иммуногистохимиялық әдіспен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B06.661.011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миындағы трепанобиопсия материалын иммуногистохимиялық әдіспен зерттеу (стандарт-панель)</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B06.674.011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сүйек миының трепанобиопсиясының материалын зерттеу (кеңейтілген панель)</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B06.664.011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тінін иммуногистохимиялық әдіспен зерттеу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B06.665.011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Бауыр тінін иммуногистохимиялық әдіспен зерттеу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B06.666.011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тінін иммуногистохимиялық әдіспен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B06.667.011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орнын басушы терапияға ісік жасушаларының сезімталдығын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B06.668.011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химиялық препараттарға ісік жасушаларының сезімталдығын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B06.669.011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лимфопролиферативті ауруға иммуногистохимиялық әдіспен зерттеу (стандарт-панель)</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лимфопролиферативті ауруға иммуногистохимиялық әдіспен зерттеу (кеңейтілген-панель)</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B06.675.011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тінінің биоптатынан PD-L1 рецепторын иммуногистохимиялық әдіспен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B06.676.011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тінінің биоптатынан ALK генінің мутациясын Иммуногистохимиялық әдіспен анықтау</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Ig A классының жалпы антиденелерін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IgG классының жалпы антиденелерін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IgM классының жалпы антиденелерін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B06.678.012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ID-карт қолдана отырып,Ig G субклассын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B06.679.012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Кумбс сынағын жасау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B06.685.012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Колмер реакциясын қол әдісімен қою</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B06.687.012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Коксак вирусына пассивті гемагглютинация (РПГА) реакциясын қою</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B06.688.012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қызамық вирусына пассивті гемагглютинация (РПГА) реакциясын қою</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B06.689.012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дифтерияға пассивті гемагглютинация (РПГА) реакциясын қою</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B06.690.012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иерсиниозға пассивті гемагглютинация (РПГА) реакциясын қою</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B06.691.012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көкжөтелге пассивті гемагглютинация (РПГА) реакциясын қою</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B06.692.012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псевдотуберкулезге пассивті гемагглютинация (РПГА) реакциясын қою</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B06.693.012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сальмонеллезге пассивті гемагглютинация (РПГА) реакциясын қою</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B06.694.012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токсоплазмозға сальмонеллезге пассивті гемагглютинация (РПГА) реакциясын қою</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B06.695.012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эхинококкозға пассивті гемагглютинация (РПГА) реакциясын қою</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B06.696.012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бозғылт трепонеманың антигенімен пассивті гемагглютинация (РПГА) реакциясын қою</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B06.697.012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Коксак вирусына комплементті (РСК) байланыстыру реакциясын қою</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B06.698.012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лептоспирозға комплементті байланыстыру реакциясын қою</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B06.699.012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вирустарды анықтауға жұптық сарысуларды қолдану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B06.700.012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Видаль реакциясы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B06.701.012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Пауля-Буннеля реакциясы (мононуклеоз)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B06.702.012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ABO/RhD(VI) жүйесінде, DiaClonABO/D кері байланыспен типтеу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амфетаминдерді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галлюциногендерді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B07.705.012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канабиноидтерді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кокаинді анықтау </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әдістер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амфетаминдерді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галлюциногендерді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B07.705.003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канабиноидтерді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кокаинді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1-4 бензодиазепиннің туындыларын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B07.708.003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седативтік және ұйықтататын дәрілерді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барбитураттарды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B07.717.003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опиаттарды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B07.727.003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опиоидтарды экспресс әдіспен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B07.718.003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порфириндерді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фенотиазиндік қатар туындыларын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B07.720.003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 әдіспен биологиялық материалдарда этанолды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3 компонентті тестімен наркотикалық және психотропты заттарды экспресс әдіспен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B07.722.003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4 компонентті тестімен наркотикалық және психотропты заттарды экспресс әдіспен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B07.723.003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5 компонентті тестімен наркотикалық және психотропты заттарды экспресс әдіспен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B07.724.003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6 компонентті тестімен наркотикалық және психотропты заттарды экспресс әдіспен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B07.000.013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хроматографиясы әдісімен биологиялық материалда амфетаминдерді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хроматографиясы әдісімен биологиялық материалда галлюциногендерді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хроматографиясы әдісімен биологиялық материалда кокаинді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B07.707.013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хроматографиясы әдісімен биологиялық материалда 1-4 бензодиазепиннің туындыларын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B07.709.013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хроматографиясы әдісімен биологиялық материалда кофеинді қоса алғандағы стимуляторларды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B07.721.013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хроматографиясы әдісімен биологиялық материалда апиаттарын (морфин,кодеин т,б,)анықтау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B07.710.013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алкогольді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B07.734.013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алкоголь суррогатын газды хроматография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B07.711.013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хроматографиясы әдісімен биологиялық материалда барбитураттарды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B07.725.013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хроматографиясы әдісімен биологиялық материалда каннабиноидтерді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B07.729.013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хроматографиясы әдісімен биологиялық материалда опиоидтерді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B07.719.013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хроматографиясы әдісімен биологиялық материалда фенотиаздық қатар туындыларын анықтау </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B07.000.014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хромотографиясы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 хроматографиясы әдісімен биологиялық материалда амфетаминдерді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 хроматографиясы әдісімен биологиялық материалда галлюциногендерді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 хроматографиясы әдісімен биологиялық материалда кокаинді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B07.707.014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 хроматографиясы әдісімен биологиялық материалда 1-4 бензодиазепиннің туындыларын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B07.709.014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 хроматографиясы әдісімен биологиялық материалда кофеинді қоса алғандағы стимуляторларды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B07.721.014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 хроматографиясы әдісімен биологиялық материалда апиаттарын (морфин,кодеин т,б,)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B07.711.014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 хроматографиясы әдісімен биологиялық материалда барбитураттарды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B07.725.014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 хроматографиясы әдісімен биологиялық материалда каннабиноидтерді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B07.729.014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Сұйықтықхроматографиясы әдісімен биологиялық материалда опиоидтерді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B07.719.014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 хроматографиясы әдісімен биологиялық материалда фенотиаздық қатар туындыларын анықтау </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B07.000.015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Жұқа қабатты хроматография әдісімен биологиялық материалда амфетаминдерді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Жұқа қабатты хроматография әдісімен биологиялық материалда галлюциногендерді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Жұқа қабатты хроматография әдісімен биологиялық материалда кокаинді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B07.707.015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1-4 бензодиазепиннің туындыларын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B07.709.015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Жұқа қабатты хроматография әдісімен биологиялық материалда кофеинді қоса алғандағы стимуляторларды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B07.721.015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Жұқа қабатты хроматография әдісімен биологиялық материалда апиаттарын (морфин,кодеин т,б,)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B07.711.015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Жұқа қабатты хроматография әдісімен биологиялық материалда барбитураттарды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B07.725.015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Жұқа қабатты хроматография әдісімен биологиялық материалда каннабиноидтерді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B07.729.015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Жұқа қабатты хроматография әдісімен биологиялық материалда опиоидтерді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B07.719.015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Жұқа қабатты хроматография әдісімен биологиялық материалда фенотиаздық қатар туындыларын анықтау </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B08.000.000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Гистопатология мен цитология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патологоанатомиялық сою-күрделілігі 1-санаттағы аутопсия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патологоанатомиялық сою-күрделілігі 2-санаттағы аутопсия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патологоанатомиялық сою-күрделілігі 3-санаттағы аутопсия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патологоанатомиялық сою-күрделілігі 4-санаттағы аутопсия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 әдістерінсіз мәйіттің сот-медициналық сараптамасы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2-санаттағы күрделілік операциялық-биопсиялық 1 блок-препаратын гистологиялық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3-санаттағы күрделілік операциялық-биопсиялық 1 блок-препаратын гистологиялық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4-санаттағы күрделілік операциялық-биопсиялық 1 блок-препаратын гистологиялық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Вагиналды эпителий пролиферациясының дәрежесін бағалау ("гормондық айна")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мойнынан сүртіндіні цитологиялық зерттеу. ПАП-тест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цитологиялық зерттеу (интраоперациялық экспресс цитологиялық зерттеулер)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 қызыл биоптатты цитохимиялық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биоптатты цитохимиялық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Трихромы бар биоптатты цитохимиялық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 реакциясы бар биоптатты цитохимиялық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Иммунофлюоресцентті микроскопия әдісімен биологиялық материалды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микроскопия әдісімен гистологиялық/цитологиялық материалды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және биопсиялық материалды (1-ші блок-препаратты) жедел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мойнынан жағынды цитологиялық зерттеу Пап-сұйық цитология аппаратындағы тест</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 биология және молекулярлық генетика</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Цитогенетикалық әдіс</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B09.763.016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Мутагендік әсер етудің биологиялық индикациясы (Хромосомдық аберрациялар)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B09.765.016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ДНҚ-зондтарын пайдалану арқылы (ФИШ-әдісі) молекулярлық-цитогенетикалық зерттеу (1 зонд)</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B09.766.016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миы жасушаларының ДНҚ-зондтарын пайдалану арқылы (ФИШ-әдісі) молекулярлық-цитогенетикалық зерттеу (1 зонд)</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B09.767.016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Перифериялық қан лимфоциттерінің (1 зонд) ДНҚ-зондтарын пайдалану арқылы (ФИШ-әдісі) молекулярлық-цитогенетикалық зерттеуін жүргізу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B09.768.016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амниотикалық сұйықтықтың культивацияланбаған жасушаларының молекулярлық-цитогенетикалық зерттеуін жүргізу (1 зонд)</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B09.769.016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цитологиялық препараттардың, гистологиялық қималардың молекулярлық-цитогенетикалық зерттеуін жүргізу (1зонд)</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B09.770.016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жасушаларын (кариотип) цитогенетикалық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B09.771.016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 талшықтарын/ бала жолдасын цитогенетикалық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B09.772.016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Амниотикалық сұйықтық жасушаларын цитогенетикалық зерттеу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B09.773.016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Сүйек кемігі жасушаларын цитогенетикалық зерттеу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B09.775.016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Кіндік қаны жасушаларын цитогенетикалық зерттеу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B09.776.017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биологиялық материалдан ДНҚ бөлу</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B09.776.017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биологиялық материалдан ДНҚ бөлу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B09.777.017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ДНҚ-ды мутациялануға зерттеу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B09.778.017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 адам хромосомаларының 17 аутосомдық маркерлерін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B09.779.017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Y хромосомасының AZF факторын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B09.780.017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ана қанындағы ұрықтың Y хромосомасын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B09.781.017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17 аллея бойынша ДНҚ гаплотоптарын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B09.782.017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 F2 мутациясын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B09.783.017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 F5 мутациясын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B09.784.017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лейкодистрофия кезіндегі LMNB1 генінің мутациялануын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B09.785.017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Дюшен миопатиясы кезіндегі MLD генінің мутациялануын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B09.786.017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фенилкетонурия кезіндегі PAH генінің мутациялануын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B09.787.017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арқа бұлшықет амиотрофиясы кезіндегі SMN генінің мутациялануын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B09.788.017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муковосцидоз генінің мутациялануын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B09.789.017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7 типтік Слай ауруы кезіндегі ген мутацияларын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B09.790.017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1 типтік Гурлер синдромы кезіндегі ген мутацияларын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B09.791.017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6 типтік Марото-Лами синдромы кезіндегі ген мутацияларын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B09.792.017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Мартин-Белл синдромы кезіндегі ген мутацияларын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B09.793.017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4 типтік Моркио синдромы кезіндегі ген мутацияларын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B09.794.017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3 типтік Санфилиппо синдромы кезіндегі ген мутацияларын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B09.795.017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2 типтік Хантер синдромы кезіндегі ген мутацияларын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B09.796.017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ДНҚ-дағы мукополисахаридоз кезіндегі мутацияларды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B09.797.017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адамның геномында полиморфизмді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B09.798.017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ана қанындағы ұрықтың резус факторын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B09.799.017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1 класстық қанның HLA-типтендіруін жүргізу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B09.800.017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Молекулалық-генетикалық әдіспен 2 класстық қанның HLA-типтендіруін жүргізу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B09.861.017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Молекулярлы-генетикалық әдісімен (генотиптеу әдісімен) АИТВ 1-дің антиретровирустық препараттарына дәрілік тұрақтылығын анықтау</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Флуориметриялық әдіс</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B09.801.018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Флуориметриялық әдіспен қандағы орфандық ауруларды диагностикалау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B09.802.018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Флуориметриялық әдіспен дәрілік мониторингілеу</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B09.801.019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 әдісімен қандағы орфан ауруларын диагностикалау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B09.802.019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 әдісімен орфан ауруларын дәрілік мониторингілеу</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Полимеразалық тізбектік реакция (ПТР)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B09.806.020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күмәнді нәтижелер алынғанда растаушы молекулярлық -генетикалық тест (NASBA)</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B09.807.020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Brucella abortus-ты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B09.808.020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Brucella melitensis-ты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B09.809.020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Brucella suis-ты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B09.810.020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Candida ssb -ны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B09.811.020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Chlamydia ssb -ны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B09.812.020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Gardnerella vaginalis -ты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B09.813.020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Helicobacter pylori-ді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B09.814.020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Listeria-ны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B09.815.020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Mycobacterium tuberculosis-ты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B09.816.020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Mycoplasma hominis -ты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B09.817.020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pneumoniae -ны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B09.818.020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urealiticums-ты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B09.852.020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Mycoplasma genitalium -ды ПЦР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B09.819.020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Neisseria gonorrhea-ны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B09.820.020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 гепатиті вирусының PHK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B09.821.020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Toxoplasma gondii -ді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B09.822.020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ПТР әдісімен биологиялық материалда Toxoplasma gondii -ді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B09.823.020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Treponema pallidum-ды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B09.824.020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Trichomonas vaginalis -ты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B09.825.020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Ureaplasma urealyticum-ты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B09.826.020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аренавирусты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B09.827.020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1 және 2 типтік қарапайым герпес вирусын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B09.828.020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1 және 2 типтік қарапайым герпес вирусын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B09.829.020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A гепатитінің вирусын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B09.830.020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D гепатитінің вирусын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B09.831.020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E гепатитінің вирусын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B09.832.020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G гепатитінің вирусын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B09.833.020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3 типтік қарапайым герпес вирусын (ВПГ-III)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B09.834.020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адамның иммун тапшылығы вирусын (АИТВ)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B09.835.020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қызылша вирусын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B09.836.020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ПТР әдісімен биологиялық материалда адамның папиллома вирусын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B09.837.020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адамның папиллома вирусын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B09.851.020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адам папилломасы вирусының генотипін ПЦР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B09.838.020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6 типтік қарапайым герпес вирусын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B09.839.020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ПТР әдісімен биологиялық материалда Эпштейн - Барр вирусын (ВПГ-IV)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B09.840.020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Эпштейн - Барр вирусын (ВПГ-IV)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B09.841.020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B гепатиті вирусын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B09.842.020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парвовирусты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B09.843.020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риновирусты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B09.844.020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Т-лимфотроптық вирусты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B09.845.020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ПТР әдісімен биологиялық материалда филовирусты анықтау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B09.846.020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ПТР әдісімен биологиялық материалда цитомегаловирусты (ВПГ-V)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B09.847.020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цитомегаловирусты (ВПГ-V)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B09.848.020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энтеровирусын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B09.849.020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қызамық вирусын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B09.675.020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B гепатитінің вирустын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B09.676.020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C гепатитінің вирустын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B09.472.020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C гепатиті вирусының генотипін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B09.859.020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АИТВ 1-ге провирустық ДНҚ-ны сапалық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B09.858.020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қан плазмасында АИТВ 1-ге РНК-ны сандық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B09.860.020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 әдісімен ісік тінінің биоптатынан BRAF генінің мутациясын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B09.861.020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 әдісімен ісік тінінің биоптатынан KRAS генінің мутациясын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B09.862.020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 әдісімен ісік тінінің биоптатынан EGFR генінің мутациясын анықтау</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ДИАГНОСТИКАЛЫҚ ЗЕРТТЕУЛЕР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зерттеулер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эндоскопия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Видеоэзофагогастродуоденоскопия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Видеоэзофагоскопия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Ригидті бронхоскопия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Фибробронхоскопия диагностическая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видеобронхоскопия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Фибротрахеоскопия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Видеотрахеоскопия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эндоскопиялық интубациясы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үшін кеңірдек/бронх ішіндегі заттарды эндоскопиялық жинау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қамтитын фиброколоноскопия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қамтитын видеоколоноскопия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Фиброректосигмоидоскопия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Видеоректосигмоидоскопия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ретроградтық холангио-панкреатография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әдіспен тәуліктік pH метрия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Эндоскопиялық әдіспен бір сәттік pH метрия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Өңештің/асқазанның/12 елі ішектің эндоскопиялық ультрасонографиясы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эндоскопиялық ультрасонографиясы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Фиброларингоскопия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Фиброэпифаринголарингоскопия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шертпелі биопсия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Видеоэпифаринголарингоскопия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Диагностикалық торакоскопия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Диагностикалық риноскопия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Видеоларингоскопия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Видеокольпоскопия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Видеоэнтероскопия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Видеокапсульді эндоскопия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Скринигтік тотальді видеоколоноскопия</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эндоскопия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 бронхоскопия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C01.002.002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АІЖ-дан бөтен денені эндоскопиялық алып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C01.003.002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Конкременттердің/литропсия эндоскопиялық механикалық экстракциясы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электрохирургиялық литотрипсия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C01.006.002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асқазанның, 12 елі ішектің ісігін эндоскопиялық алып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C01.007.002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ісігін эндоскопиялық алып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C01.008.002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Назобилиарлық дренажды эндоскопиялық орнату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Кеңірдектің/бронхтың ісіктерін эндоскопиялық алып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асқазанның, аш, жуан ішектің қатерсіз өспелерін эндоскопиялық кесіп алып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Кардия ахалазиясы кезіндегі эндоскопиялық пневмодилатация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C01.018.002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Емдік-диагностикалық медиастиноскопия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Емдік-диагностикалық артроскопия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Емдік-диагностикалық фистулоскопия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Емдік-диагностикалық фистулохоледохоскопия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C01.022.002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цистоуретроскопия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C01.023.002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Көмей/жұтқыншақ ісіктерін эндоскопиялық алып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жолдарынан бөгде заттарды эндоскопиялық алып тасту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C01.025.002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Асқазан және асқорыту веналарының кеңеюіне эндоскопиялық склеротерапия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C01.027.002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эндоскопиялық гемостаз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C01.028.002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Диатермокоагуляның эндоскопиялық гемостазы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гемостаз механикалық (лигирование, клипирование)</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шырышты диссекция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баллонды дилатация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C01.032.002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байқау дағы өткізгіш бойынша өңешті бужирлеу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C01.012.002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Асқазан - ішек жолдары (АІЖ) жоғары бөліктерін стенттеу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C01.015.002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 шығару жолдарын эндоскопиялық стенттеу </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C02.002.000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Нэб бойынша электрокардиографиялық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C02.003.000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Слопак бойынша электрокардиографиялық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C02.004.000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физикалық жүктемемен электрокардиографиялық зерттеу (тредмил, велоэргометр)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C02.005.000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сынамалармен электрокардиографиялық қосымша зерттеу (обзидан, KCL)</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C02.006.000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кардиостимуляциялау (аритмияны тексеру)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C02.007.000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кардиостимуляциялау (ишемиялық тест)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C02.011.000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 тестілер: ишемияға психоэмоционалдық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C02.013.000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Стресс-эхокардиография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C02.014.000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сынағы жасалған стресс-эхокардиография (добутамин)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C02.015.000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эхокардиографияны жасау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C02.016.000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Кардиоинтервалография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C02.017.000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Кардиотокография плода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C02.018.000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Эхокардиографияның бейнежазбасы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C02.019.000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Нейросонография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C02.021.000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Электроэнцефалограмманы Холтерлік мониторингілеу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C02.042.000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түндік видеомониторингілеу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C02.043.000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видеоманиторингтеу (бірінші сағат)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C02.044.000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видеоманиторингтеу (келесі сағат)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C02.046.000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Автоматтандырылмаған аппараттардағы спирография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C02.047.000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Реоэнцефалография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C02.022.000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өңдеу арқылы электроэнцефалография жасау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C02.023.000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Электроэнцефалографиялық сынақтар (фото-, фоностимуляция, гипервентиляция)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C02.031.000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Инелік электромиография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C02.032.000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Электронейромиография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C02.045.000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Электромиография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C02.035.000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Бодиплетизмография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C02.037.000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тыныс алу функцияларын зерттеу (спирография, бодиплетизмография)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C02.039.000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Паллестезиометрия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Вегетативтік статусты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C02.041.000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Реовазография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C02.049.000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Полисомнография </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және терапия</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доплерография (УДДГ)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 тамырларының УДДГ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Брахицефалдық діңнің УДДГ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миы тамырлардың УДДГ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Қолқаның құрсақ бөлімінің және оның тарамдарының УДДГ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Бауыр тамырларының УДДГ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тамырларының УДДГ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тамырларының УДДГ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тамырларының УДДГ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Жыныстық мүше (қаса) тамырларының УДДГ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Аяқ-қол артерияларының УДДГ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УДДГ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артерияларының УДДГ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Аяқтағы веналардың УДДГ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Қолдағы веналардың УДДГ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Атеросклерозды инвазивтік емес әдіспен анықтау үшін арналған құралмен қолқадағы және перифериялық артериялардағы қанағым жылдамдығының арақатынасын анықтау (40 мин)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Гепатобилиопанкреатиттік облыстың (бауыр, өт қабы, ұйқы безі, көкбауыр)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C03.055.004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қабына және өткелдерге жасалатын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 анықтау арқылы өт қабына жасалатын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безінің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ультрадыбыстық диагностика (бауыр, өт қабы, ұйқы безі, көкбауыр, бүйрек)</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трансабдоминалды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органдарының (бүйрек, бүйрекбез, қалдық несепті анықтау арқылы қуық, еркектік без, аталық ұрық бездері) кешенді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бүйректің, қуықтың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қуықтың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еркектік бездің және қуықтың трансабдоминалдық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трансректалды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безі және қуықтың трансуретральды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лимфа түйіндерінің УДЗ (бір анатомиялық зона)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C03.020.004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Эхоэнцефалография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C03.021.004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C03.022.004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өкпе қабығы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тіндердің УДЗ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қуысынан тыс кеңестіктің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C03.025.004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Сілекей бездерінің УДЗ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C03.026.004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қосалқы қуыстарын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Көздердің УДЗ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Гинекологиялық (трансабдоминальды) УДЗ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(транвагиналдық)</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C03.030.004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байқау ымен гистеросальпингография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C03.031.004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1 триместріндегі акушерлік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C03.032.004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2-3 триместріндегі акушерлік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C03.033.004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D режиміндегі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C03.034.004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байқауымен ворсин хорионның трансабдоминалдық аспирациясы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C03.035.004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байқау мен трансабдоминалды кордоцентез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C03.036.004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байқау мен трансабдоминалды плацентоцентез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C03.037.004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бір буынын ультрадыбыстық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C03.043.004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буының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C03.044.004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Мойыномыртқаның УДЗ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C03.045.004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Беломыртқаның УДЗ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C03.056.004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лимфа түйіндерінің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C03.057.004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қуысының, кіші жамбастың УДЗ (сұйықтықтың болуы)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C03.046.004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Қалқанша бездің соноэластографиясы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C03.047.004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Емшек безінің соноэластографиясы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C03.048.004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соноэластографиясы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C03.049.004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соноэластографиясы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C03.050.004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Әйелдің жыныс органдарының соноэластографиясы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C03.051.004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Еркектік бездің соноэластографиясы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C03.052.004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лимфа түйіндерінің соноэластографиясы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C03.053.004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тіндердің соноэластографиясы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C03.054.004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ультрадыбыстық зерттеулер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C03.058.004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фибросканирлеу</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(2 кескінді)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(1 кескінді)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 ершігінің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сүйектерінің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тәрізді өсінділердің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Жақсүйектің 1 кескіндегі рентгенографиясы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Жақсүйектің 2 кескіндегі рентгенографиясы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Тістердің ауызішілік рентгенографиясы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Ауыздан тыс тісті рентгеногрфиялау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Мойыномыртқаның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сынамалары жасалған мойыномыртқаның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омыртқаның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омыртқаның рентгеноскопиясы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кеңейтілген рентгенографиясы (1 кескінді)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рентгенографиясы (2 кескінді)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Көкіректің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Өңешке қарама-қарсы кескіндегі жүректің рентгенографиясы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кескіндегі көмейдің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органдарының рентгеноскопиясы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органдарының кеңейтілген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Спленопортография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емес қайтару спленографиясы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 өңешті рентгеноскопиялық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 асқазанды рентгеноскопиялық зерттеу (қосарлы қарама-қарсы кескіндеу)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Ирригоскопия/ирригография (қосарлы қарама-қарсы кескіндеу)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Релаксация арқылы жасалатын дуоденография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кескіндегі аш ішектің рентгеноскопиясы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сүйектерінің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Иықасты сүйектерінің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Кәріжілік-білезік буынын қоса алу арқылы жасалатын қолдың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бел-сегізкөз бөлігінің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сынақтары жасалатын омыртқаның бел-сегізкөз бөлігінің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және ұршықбуынының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Мықын-сегізкөз жігінің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Сегізкөз-құйымшақ бөлігінің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буынының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сүйектерінің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 (1 кескін)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 (2 кескін)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рентгенографиясы (1 проекция)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рентгенографиясы (2 проекция)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және аяқ саусақтарының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тура кескінінің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Репозицияны және бекітуді рентгеноскопиялық байқау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Ортопантомография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Холангиохолецистография венаішілік</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Фистулохолангиография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Шолу урографиясы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Урография венаішілік</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Антеградты пиелоуретерография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Ретроградты пиелоуретерография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Цистография төмендейтін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Цистография жоғарлайтын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Микциондық цистоуретерография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Уретрография (төмендейтін, жоғарлайтын)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Пневмоперитонеум, ретропневмоперитонеум</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Гистеросальпингография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Самай сүйектерінің рентгенографиясы (Стенверс, Шюллер, Майер бойынша)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Аңқаның, мұрын қуысының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ЭОП байқауымен фистулоангиография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Дакриоцистография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 бойынша орбитаның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сурет)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маммография (1 кескінде)</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Дуктография (ақшыл тарамды контрастілеу)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Стереотаксикалық байқау мен пункциялық/аспирациялық биопсия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ағзалары ұзындығының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буындардың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Омыртқаның томографиясы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барлық рентгендің денситометриясы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 бөлігінің рентгендік денситометриясы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буынының рентгендік денситометриясы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Контрасты бронхография</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компьютерлік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компьютерлік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ағзаларының және көкірекортаның компьютерлік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қуысы ағзаларын және ішперде артқы кеңістіктің компьютерлік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ағзаларының компьютерлік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компьютерлік томографиясы (1 анатомиялық аймақ)</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 қосалқыларының компьютерлік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сүйектері пирамидаларының компьютерлік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компьютерлік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мидың компьютерлік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мойынның компьютерлік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кеуде ағзаларының компьютерлік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жүректің компьютерлік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ішперде қуысы және ішперде артыңғы ағзалардың компьютерлік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кіші жамбас ағзаларының компьютерлік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басқа ағзалардың компьютерлік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компьютерлік томографиясы (виртуалдық колоноскопия)</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 (МРТ)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Мидың магниттік-резонанстық томографиясы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 ағзаларының магниттік-резонанстық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қуысы ағзаларын және ішперде артқы кеңістіктің магниттік-резонанстық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органдарының магниттік-резонанстық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магниттік-резонанстық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магниттік-резонанстық томографиясы (1 анатомиялық аймақ)</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магниттік-резонанстық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мидың магниттік-резонанстық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көкірекорта ағзалардың магниттік-резонанстық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жүректің магнитті- резонастық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ішперде қуысы және ішперде артыңғы ағзалардың магниттік-резонанстық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Контрастілеумен жамбас ағзаларының магниттік-резонанстық томографиясы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сүйек-буын жүйесінің магниттік-резонанстық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омыртқаның магниттік-резонанстық томографиясы (1 анатомиялық аймақ)</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басқа ағзалардың магниттік-резонанстық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Перфузияны бағалаумен, МРТ-трактографиясымен мидың магниттік-резонанстық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контрастық нығайтумен сүт бездерінің магниттік-резонанстық томографиясы</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 және радиография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функцияларын радиометриялық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фотондық эмиссиондық компьютерлік томография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Миокардттың статистикалық бір фотондық эмиссиондық компьютерлік томографиясы (3 кескінде)</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статистикалық бір фотондық эмиссиондық компьютерлік томографиясы (1 кескінде)</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C04.003.009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динамикалық бір фотондық эмиссиондық компьютерлік томографиясы (1 кескінде)</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C04.004.009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статистикалық бір фотондық эмиссиондық компьютерлік томографиясы - одан кейінгі әрбір кескін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C04.005.009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динамикалық бір фотондық эмиссиондық компьютерлік томографиясы (4 кескінде)</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статистикалық бір фотондық эмиссиондық компьютерлік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C04.007.009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маңындағы статистикалық бір фотондық эмиссиондық компьютерлік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C04.008.009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Гепатобилиарлық жүйенің статистикалық бір фотондық эмиссиондық компьютерлік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C04.009.009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динамикалық бір фотондық эмиссиондық компьютерлік томография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C04.010.009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перфузиялық статистикалық сцинтиграфиясы бір фотондық эмиссиондық компьютерлік томографиясы (3 кескінде)</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C04.011.009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перфузиялық динамикалық сцинтиграфиясы бір фотондық эмиссиондық компьютерлік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C04.012.009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фотондық эмиссионды компьютерлік томография (жүректің динамикалық сцинтиграфиясы)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C04.013.009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фотондық эмиссиондық компьютерлік томография (гепатобилиарлық жүйенің динамикалық сцинтиграфиясы)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C04.014.009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фотондық эмиссиондық компьютерлік томография (бүйректің динамикалық сцинтиграфиясы)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C04.015.009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фотондық эмиссиондық компьютерлік томография (асқазанның моторлы- эвакуаторлық функциясының динамикалық сцинтиграфиясы)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C04.000.010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C04.001.010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анатомиялық аймақтың позитрондық-эмиссиондық томографиясы (ПЭТ) + компьютерлік томографиясы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C04.002.010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дененің позитрондық-эмиссиондық томографиясы (ПЭТ) + компьютерлік томографиясы</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C05.000.000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Ангиографиялық қызметтер</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CХХ.ХХХ.011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C88.482.011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қолдардың ретроградты артериографиясы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C88.490.011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селективті артериографиясы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C88.470.011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C88.471.011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Мезентерикопортография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C88.472.011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Гепатоартериография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C88.660.011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флебография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C88.670.011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флебографиясы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C88.480.011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артериография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C88.550.011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катетерді қолданумен коронарлық артериография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C88.560.011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катетерді қолданумен коронарлық артериография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C88.420.011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Аортография </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 МЕН МАНИПУЛЯЦИЯЛАР</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D01.000.000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емшалар мен манипуляциялар</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D93.950.001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оксигенация (ГБО), 6-10 жергілікті барокамера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D93.950.002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оксигенация (ГБО), бір орынды барокамера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D93.950.003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оксигенация (ГБО), көшпелі барокамера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D99.295.007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наркоз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D96.700.027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Интубациялық наркоз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D04.820.008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Новокаинмен блокада жасау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D45.161.016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Дуоденальды зондтау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D45.162.017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сөлін алу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D89.700.020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пункция (беткейлі)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D93.981.022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Палаталардың ламинарлық сүзілген ауа ағынымен қамтамасыз ету (онкогематология)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D92.060.023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алдындағы топометриялық дайындық-центрация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Дистанционды сәулелі 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Дистанционды сәулелі терапия, РОД Гр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D92.231.026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Конформды сәулелі 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D92.241.026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орындағы ісіктер кезіндегі қарқынды -модульденген сәулелі 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D92.242.026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Лимфомалар және кіші жанбас, құрсақ қуысы, висцералдық кеуде ағзаларының қатерлі ісіктерді жіті-модулирленген сәулелік терапиясы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D92.244.026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ісіктері және сут безінің обырындағы сәулелендіру кезінде түйін ішінде жітілігінің (флюенса) модуляциясымен (өзгеруімен) сәулелік терапиясы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D92.245.026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обырындағы жіті-модуляцияланған сәулелендіру терапиясы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D92.246.026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ошақтардағы ісіктер үшін бейнелермен басқармалы сәулелік терапиясы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D92.201.030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 обырындағы жоғары мөлшердегі брахитерапия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D92.202.030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жергілікті обыры кезіндегі интерстициальдық сәулелік терапия (жоғары мөлшердегі брахитерапия)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 кезіндегі стереотаксикалық радиотерапия (Шваннома) (1 шара)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 кезіндегі стереотаксикалық радиохирургия (Шваннома)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Назофарингиттік аумақ ісігі кезіндегі стереотаксикалық радиотерапия (1 шара)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кезіндегі немесе мидың MTS-кезіндегі стереотоксикалық радиотерапия (1 шара)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кезіндегі немесе мидың MTS-кезіндегі стереотаксикалық радиохирургия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мальформация кезіндегі стереотаксикалық радиохирургия (AVM) (1 шара)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мальформация кезіндегі стереотаксикалық радиохирургия (AVM)</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қатерлі ісігі немесе бауыр MTS/асқазан асты безінің қатерлі ісігі кезіндегі стереотаксикалық радиотерапия (1 шара)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қатерлі ісігі немесе өкпе MTS немесе средостения лимфа түйіндері кезіндегі стереотаксикалық радиотерапия (1 шара)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D92.062.027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Радиотерапияға арналған жеке бекіткіш бетпердесін дайындау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D92.061.028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Радиотерапияның жеке режімін таңдау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D92.201.029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ішілік гамматерапия (жатыр мойны және тік ішек обырында), РОД 5Гр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D92.063.030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дозиметриялық жоспарлау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D86.190.031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Лимфотүйіншектер ісігінің ашық биопсиясы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D99.711.034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Тығыздығы төмен липидтерді экстракорпоральды алып тастау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D50.920.035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MARS - жасанды бауыр аппаратында альбуминді диализ (экстракорпоральды бауыр нұсқасы)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D99.792.036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Феталдық жасушалар мен медиаторларды дайындау, өсіру және криоконсервациялау- 5 доза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D99.793.037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Аутотрансплантация үшін сүйек кемігінің дің жасушаларын дайындау (қол әдісімен)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D99.796.038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Аутотрансплантация үшін сүйек кемігінің дің жасушаларын дайындау (автоматтандырылған әдіспен)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D99.974.039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қанның дің жасушаларын аутотрансплантаци үшін дайындау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D99.795.040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Фетальды жасушалар медиаторларын дайындау, өсіру және криоконсервациялау - 10 доз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D88.790.001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УДЗ байқауымен пункциялық/биопсиялық байқау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байқауымен пункциялық/биопсиялық байқау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байқауымен пункциялық/биопсиялық байқау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байқауымен емдік пункция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D99.712.052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Грамм-теріс сепсисті емдеудің экстракорпоралдық әдісі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D00.931.053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Кадаврды ағзалардың және/немесе тіндердің мультиорганды алуға дайындау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D92.247.026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үдеткіште фотондарды қолдану арқылы қашықтықтан сәулелік 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D00.120.054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өкпе гипертензиясын емдеуде азот монооксидін қолдану (газ қоспасының құнын есептегенде)</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D00.120.055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өкпе гипертензиясын емдеуде азот монооксидін қолдану (газ қоспасының құнын есептегенде)</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D93.980.051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гипертензиясын емдеуде азот монооксидін қолдану (газ қоспасының құнын есептемегенде)</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DХХ.ХХХ.100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Гинекологтың емшалары мен манипуляциялары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D66.810.106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Эхогидротубация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D91.494.107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Шувар-Миллердің сынамасы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D62.111.108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трансабдоминалды пункциясы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D62.112.109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трансвагиналды пункциясы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D99.961.110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Ооцит-кумулюсты кешендерді іздеу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D99.962.111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Шәуетті тазалау: центрифугалау-флотация әдісі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D99.963.112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Шәуетті тазалау: тығыздылық градиентінде центрифугалау әдісі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D69.921.113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ұрықтандыру: IVF классикалық әдісі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D69.922.114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ұрықтандыру: ICSI ооцит цитоплазмасына аталық ұрықты инъекциялау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D69.923.115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Эмбриондерді культивациялау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D69.924.116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Эмбрионды жатырдың ішіне салу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D69.925.132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Суперовуляцияның индукциясы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D68.120.131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D99.961.118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шәуетінің инсеминациясы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D68.230.120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Абляция эндометрия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D71.310.122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жыныс мүшелерінің және/немесе бұтаралық ісіктің болуын алып тастау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D68.211.123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Жабыспаны ажырату (зондпен)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D67.120.127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каналдың полипын алып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D97.710.128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контрацептиваны шығару (ырғақпен/кюреткамен)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D69.090.129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 диагностикалық қыру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D69.590.130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қуысының аспирациялық кюретажы</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DХХ.ХХХ.200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ЛОР-ң емшаралары мен манипуляциялары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D22.020.202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тесік арқылы мұрын қуысын аспирациялау немесе лаваж</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D20.800.203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Евстахия түтікшесін манипуляциялау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D28.000.208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Паротонзиллярлы кеңестікті ашу мен дренаждау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D21.091.210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қуысындағы қан ағатын учаскенің коагуляциясы (диатермиялық және лазерлік)</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D20.091.212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Грануляцияларды және полиптерді алып тастау (ЛОР)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D95.431.214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жарғағын пневмомасаждау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D21.330.215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Конхотомия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D20.940.216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қуысын жуу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D20.090.217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жарғағының парацентезі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D86.229.218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Абсцессті/фурункулды кесу (ЛОР)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D86.011.219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Гематоманы кесу (ЛОР)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Импедансометрия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Кохлярлы имплантация жүйесінің сөйлеу процессорын сурдологпен құру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Шақырылған потенциалдарды қысқалетальді есіткіштерді тіркеу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Отоакустикалық эмиссиямен шақырылған ұсталымдарды тіркеу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аудиометриясы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D31.010.225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Көмей ішіне құйылу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Логопедпен сабақ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Сурдопедагогпен сабақ</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Фонопедагогпен сабақ</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Тональді табалдырықтық аудиометрия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дыбыс жазықтығындағы аудиометрия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Модульденген тонда шақырылған стационарлық есту потенциалдарын тіркеу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Бұрмаланған продукт жиілігінде отоакустикалық эмиссияны тіркеу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Тимпанометрия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Аустикалық рефлексті тіркеу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рефлекс ыдырау тесті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құбырының қызметінің тесті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Промонториалды тестілеу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нервіне жауап нервінің телеметриясы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имплантының электродтарының импаденсінің телеметриясы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есту қабылетін сурдопедагогты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құралдарының құрылуын сурдопедагогпен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 имплантация жүйесінің сөйлеу процессорының құрылуын сурдопедагогпен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ортаңғы имплантация жүйесінің дыбыс процессорының құрылуын сурдопедагогпен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өткізгіштігінің имплантация жүйесінің дыбыс процессорының құрылуын сурдопедагогпен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 имплантация жүйесінің дыбыс процессорын сурдопедагогпен құрылу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 имплантация жүйесінің дыбыс процессорын сурдопедагогпен құрылу</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DХХ.ХХХ.300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емшаралары мен манипуляциялары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D12.230.301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Гониоскопия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D95.021.303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Шапыраштың объективті және субъективті бұрышын анықтау (2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D95.022.304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Фузиялық резервтерді анықтау (2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D95.023.305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сипатын анықтау (гетерофория) (2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D95.024.306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Гиршберг бойынша девиация бұрышын анықтау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D95.220.307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Электроокулография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D95.050.309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Периметрия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D96.512.311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қапшығын массаждау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D96.511.312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жолдарын жуу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D97.311.314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Жіпті алу (окулист)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D95.210.315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Электроретинография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D95.031.316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үстінің ақауларын анықтау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D95.280.318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Жылтыңдаудың қосылу критикалық жиілігін зерттеу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D95.270.319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Ширмер тестісі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D95.251.320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көру потенциалдарды тіркеу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D95.025.321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диаметрін өлшеу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D95.026.322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Коордиметрия (2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D16.211.323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Циклоскопия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D12.871.325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Склеропластикаға арналған қатты ми қабығынан жасалған имплантантты дайындау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D95.131.326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Кератометрия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D95.132.326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Пахиметрия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D95.170.327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Кератотопография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D16.410.328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протезін дайындау (шыны)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D95.010.329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Көзілдірікті таңдау: күрделі түзету (2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D95.029.330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биомикроскопия (UBM)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D95.132.332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Эндотелиалдық зерттеу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D89.110.333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тонография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D95.133.334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Допплерографиялық зерттеу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D95.110.336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түбін фотоға түсіру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D95.261.337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Реоофтальмография (2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D95.252.340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когеренттік томограф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D95.253.341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 инфрақызыл сканерлеу (HRT)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D95.134.342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Аберрометрия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D95.221.343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Паттерн-электроретинография (2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D93.761.344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Дашевский бойынша оқу (2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D93.762.345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Аветисов-Мац бойынша оқу (2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D93.763.346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Мускултренерде жаттығу (2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D93.764.347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Диплоптика (2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D93.768.348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нұсқаны жаттығу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D93.765.349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Аккомодоконвергенцтренерде жаттығу (2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D10.562.350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пластмасса протезін дайындау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D95.111.351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Фотокератография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D95.311.353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аккомодация резервілерін анықтау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D12.870.354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Oculis (окулис) кератопластика және склеропластика үшін имплантатты дайындау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D12.873.356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 энуклеация үшін имплантатты дайындау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D12.874.357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майының жасушасы (ӨМЖ) -нанэнуклеация үшін имплантатты дайындау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D12.875.358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 үшін имплантатты дайындау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D12.876.359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Склеропластика үшін КМ ossis caput имплантатты дайындау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D12.877.360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 caput имплантатты дайындау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D12.878.361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 сүйектерден имплантатты дайындау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D12.879.362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сүйегінен имплантатты дайындау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D12.880.363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Patella (пателла) имплантатты дайындау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D12.881.364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Қабырғадан имплантатты дайындау (os coste)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D12.882.365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Амниотикалық қабықшадан имплантатты дайындау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D12.883.366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Шеміршектен имплантантты дайындау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D98.210.367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үстіндегі бөгде затты алып тастау, тілмей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D09.420.368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арналарынан сынақ жасау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D95.260.369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кезіндегі жүктеу және салмақты азайту сынақтары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D95.070.370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Қараңғыға бейімделуді зерттеу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D95.060.371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Хроматикалық көруді зерттеу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D95.120.372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флуоресцентты ангиографиялау немесе ангиоскопиялау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D11.390.377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Птеригиумды кесу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D12.790.382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гониопластика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D14.240.383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Сетчатканың лазерлік коагуляциясы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D12.591.384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трабекулопластика (1 көз)</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DХХ.ХХХ.400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емшалары мен манипуляциялары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D86.011.401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Гематоманы кесу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D86.223.402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Гигроманы, ганглияны алып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D86.226.405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Липомдарды алып тастау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D86.271.407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пластинкасын алып тастау/түзету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D48.811.410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Паропроктитті кесу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D86.051.411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Лигатурлы жыланкөзді кесу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D81.910.412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Буын пункциясы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D48.350.431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 тесігі полипын кесу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D96.231.417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жолды сүмбілеу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D96.232.418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девульсиясымен жарықтардың склеротерапиясы (1 сеанс)</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D49.040.432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 тесігінің жарылуын емдеу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D86.210.433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Эпителиальді құйымшақ жолының емделуі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D00.401.419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Эндовазалық коагуляция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D86.310.420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Патологияны және/немесе тері және тері астылық ісікті лазерлі коагуляциялау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D86.310.421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патологиясы мен ісіктердің диатермокоагуляциясы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D54.960.421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пнемоперитонеумді қою</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D33.321.422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пневмотораксты қою</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D03.310.423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пункциясын жүргізу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D38.911.424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асты катетеризациясы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D41.311.425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Стернальды пункция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D54.910.426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Лапароцентез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D41.312.427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Трепанобиопсия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D86.041.428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Атеромотомия/эктомия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D39.700.429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 склеротерапия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D39.701.430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 эмболизация (+ электрокоагуляция)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D86.110.435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немесе теріасты клетчатксының биопсиясы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D86.111.435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бұлшықет лоскутының биопсиясы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D86.220.436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Жараны/күйікті хирургиялық өңдеу</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DХХ.ХХХ.500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Травматологтың емшалары мен манипуляциялары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D79.700.501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кеткен буынның жабық редукциясы, орналасқан жері анықталмаған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D93.541.502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Гипстік таңуды салу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D93.530.504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иммобилизациялық аппараттарды қолдану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D83.960.505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 буынішілік енгізу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D79.790.506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сынықтарының жабық репозициясы</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DХХ.ХХХ.600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Урологтың емшалары мен манипуляциялары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D96.491.601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жуу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D99.941.602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Еркекбез сөлін алу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D99.940.603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Еркекбез массажы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D57.321.604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Хромоцистоскопия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D89.240.605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Урофлоуметрия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D96.492.606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Уретраны инстилляциялау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D64.010.607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Парафимозды салу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D64.991.608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 жүгеншінің пластикасы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D64.992.609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Олеогранулеманы кесу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D89.220.610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Кешендік уродинамикалық зерттеу (КУДЗ)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D89.220.612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Иваниссевич отасы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D63.100.613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Мармар отасы (Субинвинальды микрохирургиялық варикоцелэктомия)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D63.101.614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бойды бужирлеу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D64.930.615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Кешендік уродинамикалық зерттеу (КУДЗ)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D49.460.616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Миллиган-Морган бойынша геморроидэктомия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D60.110.618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Простатты мультифокальді трансректальді биопсиялау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D64.001.619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Циркумцизия</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DХХ.ХХХ.700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Нефрологтың емшалары мен манипуляциялары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D39.950.701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D39.955.703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Тәуліктік стационардың деңгейінде гемодиализ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D54.980.704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 катетерді ересектерге имплантанттау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D54.980.705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перитонеальды катетерінің имплантациясы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D54.981.705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тұрақты амбулаторлық перитонеалды диализ (ересектер)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D54.982.706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тұрақты амбулаторлық перитонеалды диализ (балалар)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бикарбонатты буфермен автоматтандырылған перитонеалды диализ (балалар)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D54.986.710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лактатты буфермен автоматтандырылған перитонеалды диализ (ересектер)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D99.710.714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Гемо(диа)фильтрация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D39.953.716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сүзу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тұрақты амбулаторлық перитонеалды диализ (балалар)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лактатты буфермен тұрақты перитонеалды диализ (ересектер)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лактатты буфермен тұрақты перитонеалды диализ (балалар)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бикарбонатты буфермен тұрақты перитонеалды диализ (ересектер)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тұрақты амбулаторлық перитонеалды диализ (ересектер)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бикарбонатты буфермен тұрақты перитонеалды диализ (балалар)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амбулаторлық автоматтандырылған перитонеалды диализ (ересектер)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амбулаторлық автоматтандырылған перитонеалды диализ (балалар)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лактатты буфермен автоматтандырылған перитонеалды диализ (балалар)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амбулаторлық автоматтандырылған перитонеалды диализ (ересектер)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тұрақты амбулаторлық автоматтандырылған перитонеалды диализ (балалар)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тұрақты амбулаторлық автоматтандырылған перитонеалды диализ (ересектер)</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DХХ.ХХХ.800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Аллергологтың емшалары мен манипуляциялары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D99.121.801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Аллергендермен теріге тестілер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D99.122.802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Дәрі-дәрмекпен теріге тестілер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D99.123.803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Аллергендермен провокациялық сынау (конъюнктивалық, эндоназалдық, эндобронхиалды, аппликациялық және басқа әдістер)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D99.124.804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Аллергометриялық титрлеу (конъюнктивалық, эндоназалдық, эндобронхиалды, аппликациялық және басқа әдістер)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D99.125.805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гипосенсибилизация сеансы</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DХХ.ХХХ.900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Психотерапевтің емшалары мен манипуляциялары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D94.021.901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Аутотренинг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Рационалды психотерапия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D94.081.903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диагностикалау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Психотүзету жұмысы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D94.024.905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Гипноз сеансы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D94.025.906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Телешковская әдісі бойынша психотерапия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D94.026.907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Гештальт-терапия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D94.027.908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Нейролингвистикалық бағдарламалау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D94.028.909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Холотропты тыныс алу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D94.111.910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Психобелсенді заттардың пайдалануға тергеу және тергеуші органдарымен медициналық куәландыру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D94.111.911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 және мастықтық жағдайының фактын медициналық куә беру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D94.110.911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D94.450.912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сараптама</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Физиопроцедуралар</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Электроемдеу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Гальванизация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 камералы электрогальваникалық ванна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Импульстық токтармен электрофорез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Трансцеребральды электроанальгезия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Диадинамикалық тоқтар (ДДТ)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 (СМТ)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Флюктуоризация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электронейростимуляция (TENS-терапия)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Интерференцтерапия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СМВ-терапия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Ультратонотерапия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Франклинизация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Индуктотермия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Ультражоғары жиілікті (УЖЖ) - 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УВЧ индуктотермия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терапия (СМВ)</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Дециметрлік терапия (ДМВ-терапия)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Миллиметрлік терапия (КВЧ- 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Магнитолазеротарапия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ультрадыбыстық 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Электросон-электрофорез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Вакуум-фонофорез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Гальваноиндуктотермия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Фотоемдеу (жарықпен емдеу)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ультракүлгін сәулелендіру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ультракүлгін сәулелендіру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ульракүлгінді сәулелендіру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терапия (квантты 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диапозон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ішілік лазерлік 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Гидролазерлік душ</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сканерлейтін сәуле терапиясы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Инфрақызыл сәулесін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көрінетін сәуле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анализаторына ақ түспен фототерапия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Фотохимиотерапия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Ингалиялық 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Аэрозолді 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Синглеттік-оттегі қоспасымен аэрозольтерапия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Электроаэрозольтерапия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емдеу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дымқыл бүркену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сүртіну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сумен емделу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душтар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Валинский бойынша жалпы ванналар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Гауффе бойынша ванналар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контрастылы ванналар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контрастылы ванналар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4-камералық тамшы-контрастылы ванна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душ-массажы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ванналар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Бальнеотерапияның үйлескен әдістері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Бальнеофизиотерапияның үйлескен әдістері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Гидроколонотерапия</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емдеу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Парафинотерапия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Озокеритонмен емдеу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Нафталанмен емдеу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Нативті балшықшы емдеуде қолдану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Жанамаласқан балшықпен емдеу емшаралары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камера (спелеокамера)</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Пунктуралық рефлексофизиотерапия (физиопунктура)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инелі массаж</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 (ине 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Су-джок 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Акупрессура (нүктелі массаж)</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Магнитопунктура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Ультрафонопунктура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Ультрафонофорезбен бірге фармакопунктура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(жусанды сигарлармен қыздыру, моксотерапия)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Электропунктура және электроакупунктура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 әдісі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пунктура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КВЧ-пунктура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Термопунктура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Криопунктура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рефлексотерапиясымен үйлескен франклинизация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терапия (фонофорез)</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массаж барлық дененің</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Сегментарлы массаж</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Нүктелі массаж</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массаж</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Цигун-массаж</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тракциясы (бір бөлімі)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Бастың массажы (маңдай- самай және шүйде - шекелік жері)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 бөлігі массажы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Жаға аумағының массажы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бағанындағы мойын- кеуде бөлігінің массажы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Мойын, жаға аумағы және екі иық сүйектерінің массажы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Омыртқадағы кеуде бөлігінің массажы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Қолдардың массажы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 жасушасы маңының массажы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Иық сүйектерінің массажы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Шынтақ сүйектерінің массажы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буынының массажы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D02.019.007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және білек массажы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омыртқа массажы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ішперде қабырғасы бұлшық еттерінің массажы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құйымшақ аймағының массажы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Жамбас буынының массажы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және бөксе аймағының массажы (аттас жақтары)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Аяқтардың және бел жағының массажы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аяқ бөлігінің массажы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массажы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Балтыр бөлігі буындарының массажы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жіліншік массажы</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физикалық культура (ЕФК)</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Ұстаныммен емдеу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дайындау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Иппотерапия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Буындағы қозғалыс көлемін өлшеу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Диагностикалық және емдеу постурографиясы (роботтандырылған)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Проприоцептивті түзету: "Адели" костюмы, "Гравистат" костюмы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Подометрия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 (БКБ) бағдарламасымен аналитикалық тренажерлердегі сабақ</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Монтессори жүйесі бойынша сабақ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Бобат, Войт-терапия жүйесі бойынша сабақтар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Эрготерапия бойынша сабақтар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 толқынды терапия</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қызметтер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Терапевтикалық қабылдау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пульпитін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премоляр пульпитін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Азу тістің пульпитін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балалардың уақытша тістерінің пульпитін емдеу, цементтен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балалардың уақытша тістерінің пульпитін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немесе пульпаны өмірінде ампутациялау әдісімен пульпитті емдеу, цементтен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немесе пульпаны өмірінде ампутациялау әдісімен пульпитті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2 тамырын пломбалаумен пульпитті емдеу, цементтен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2 тамырын пломбалаумен пульпитті емдеу, пульпаны өмірінде ампутациялау әдісімен пульпитті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пульпитті емдеу, цементтен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пульпитті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каналды пломбалаумен азу тіс периодонтитін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каналды пломбалаумен үлкен азу тістің периодонтитін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каналды пломбалаумен азу тіс периодонтитін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каналды пломбалаумен үстіңгі жақтың бірінші премолярының периодонтитін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каналды пломбалаумен үстіңгі жақтың бірінші премолярының периодонтитін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периодонтитін емдеу, цементтен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периодонтитін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Импрегнационды әдіспен уақытша немесе тұрақты тістің периодонтитін емдеу, цементтен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Импрегнационды әдіспен уақытша немесе тұрақты тістің периодонтитін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тістің 1 тамырын пломбалаумен периодонтитті емдеу, цементтен жасалған пломбамен аяқталған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периодонтитті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2 тамырын пломбалаумен периодонтитті емдеу, цементтен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2 тамырын пломбалаумен периодонтитті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тістің 3 тамырын пломбалаумен периодонтитті емдеу, цементтен жасалған пломбамен аяқталған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периодонтитті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тот-цинк негізіндегі пастамен пломбаланған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резорцин-формалин негізіндегі пастамен пломбаланған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цементпен пломбаланған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Белсенділігі I және II дәрежелі үстіңгі және орта тісжегін емдеу цементен жасалған пломбамен аяқталған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 және II дәрежелі үстіңгі және орта тісжегін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тісжегін емдеу цементтен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Терең тісжегін емдеу КМХО жасалған пломбамен аяқталған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III дәрежелі асқынбаған тісжегі кезіндегі 1 тісті кешендік емдеу, цементтен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III дәрежелі асқынбаған тісжегі кезіндегі 1 тісті кешендік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бояу байқау ымен ремтерапия немесе аумақтық флюоризация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Азутістің арнасынан бөтен затты алып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Фронталды тістен бөтен денені алып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пломбаны алып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 жарақаттық зақымдау кезіндегі консервативтік емдеу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тісте КМХО флюороз кезінде тістің анатомиялық үлгісін толық функционалдық қалпына келтіру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 суару, аппликация пародонталды қалталарын дәрі-дәрмекпен өңдеу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 суландыру, аппликация пародонтальды қалталарын 2-5 тіске таңу арқылы дәрі-дәрмекпен өңдеу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тістің аймағындағы пародонтальды қалта кюретажы 1 тістің аймағындағы пародонтальды қалта кюретажы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тінін регенерациялауға бағытталған әдістемені пайдалана отырып, 1 тістің аймағындағы пародонтальды қалта кюретажы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Пародонтальды абсцессті ашу (1 тістің аймағында)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Стоматиттің жіті формаларын емдеу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Таңдап тегістеу (1-2 тістер)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қатайтатын пломбамен аяқталған азу тіс пульпитін емдеу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қатайтатын пломбамен аяқталған үлкен тамыр тісінің периодонтитін емдеу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қатайтатын пломбамен аяқталған фронтальды тістің периодонтитін емдеу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қатайтатын пломбамен аяқталған фронтальды тістің пульпитін 1 рет келумен емдеу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қатайтатын пломбамен аяқталған премоляр пульпитін емдеу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қатайтатын пломбамен аяқталған премоляр периодонтитін емдеу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 қатайтатын пломбамен аяқталған терең тісжегін емдеу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қатайтатын пломбамен аяқталған орта тісжегін емдеу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Штифті жапсырманы дайындау (бұдан әрі протездеу үшін)</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қабылдау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қарапайым</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күрделі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Альвеола өскініндегі әрекеттермен тұратқы тісті жұлып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Абсцессті ашу, кесу немесе капюшонды тілу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 таңу (тіс дәрігері)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Дренаждаумен іріңді жараны таңу (тіс дәрігері)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тістің айналасындағы одонтогендік жылауықты алып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тістің айналасындағы одонтогендік жылауықты алып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Жақтың жоғары-төменгі шыққан буынды орнына салу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уақытша шиналау (6-8 тіс)</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 сынған кезде шиналау бір жақ</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D03.012.002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 сынған кезде шиналау екі жақ</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D03.013.002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Альвеолитті емдеу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 аймағындағы альвеолоэктомия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D03.015.002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 нервінің невритін емдеу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D03.016.002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Невралгияны емдеу (тіс дәрігері)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D03.017.002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Тістеуді ауыстыру бойынша уақытша тісті жұлып алу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D03.018.002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асқынған жегісіне байланысты уақытша тісті жұлып алу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Компактостеотомиямен тұрақты тісін алып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жүгеншігінің, тілдің пластикалық отасы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Цистостомия (тіс дәрігері)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D03.022.002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Цистоэктомия (тіс дәрігері)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D03.023.002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тіс аймағындағы компактостеотомия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тамырының үстін резекциялау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D03.025.002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жұмсақ тіндерін кесу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D03.026.002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Эпулисты алып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D03.027.002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шырышты қабығының ретенциялық кистасын алып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 тыс тісті жұлу, асқынған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 тыс тісті жұлу, асқынған емес</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аймақта бірнеше тісті жұлу (2-3 тіс)</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Альвеола өскініндегі қатерсіз ісіктерін жұлып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D03.032.002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жұмсақ тіндерінің ісіктерін жұлып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D03.033.002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ауруларын емдеу: сілекей бездерінің ағынын зондтау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Бет-жақ аумағы жарасын бастапқы хирургиялық өңдеу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D03.035.002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алдындағы пластикалық операция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D03.036.002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шығуы кезінде оны қайта өңдеу арқылы тісті репозициялау және фиксациялау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ауытқуларын жоюға арналған аппаратты қолданумен (ортодонтикалық пластика) туа біткен жақ-бет патологиясы бар балаларға ортодонтикалық көмек</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D03.038.002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Гемисекция</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қабылдау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Миотерапия (1 сеанс)</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Реминералды препараттарды жергілікті қолдану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тістерін фторлакпен жабу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тісті фтор-цемент аппликациясының сеансы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тістердің төмпешіктерін тегістеу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тісті герметиктермен фиссурлерді жабу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тістерді сепарациялау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мектепке дейінгі ұйымдарда, орта жалпы білім беру ұйымдарының оқушыларының, жүктілігі бойынша есепте тұрған әйелдердің ауыз қуысын профилактикалық тексеріп-қараулар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тісті және ауыз қуысының шырышты қабығын күту бойынша санитариялық-гигиеналық дағдыларға оқыту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Аппликациялық анестезия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Инфильтрациялық анестезия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D03.901.028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 анестезия</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Е01.000.000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Е01.000.001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Мультидисциплинарлық команданың үйіне бару арқылы медициналық оңалту бойынша қызметтер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Е01.003.000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Телемедициналық және ақпараттық технологияларды пайдаланумен көрсетілетін қызметтер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Е01.004.001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кабинетінде/ бөлімшесінде медициналық оңалту бойынша қызметтер</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P01.000.000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P01.000.001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Мобильді паллиативті бригаданың шығуы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денсаулық орталықтарымен көрсетілетін медициналық қызметтердің тізбесі</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 қабылдау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Акушер-гинеколог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Психолог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A02.026.000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Уролог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A02.027.000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Андролог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A02.045.000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Психотерапевт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A02.046.000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Психиатр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A02.029.000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Дерматовенеролог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Психолог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 бар әлеуметтік қызметкер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 білім бар әлеуметтік қызметкер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Фельдшер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 бар мейіргер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 білім бар мейіргер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Акушерка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қан алу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Саусақтан қан алу</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B06.681.012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кардиолипиндік антигенмен микропреципитация реакциясына қол әдісімен талдау жүргізу крови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параметрлі қанның жалпы талдауы қол әдісімен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параметрлі қанның жалпы талдауы талдауышта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эритроциттердің отыру жылдамдығын (ЭОЖ)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B02.322.001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гемоглобинін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B02.528.001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лейкоформуланы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лейкоциттерді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қол әдісімен жалпы клиникалық зерттеу (несепті жалпы талдау)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Иследование общего анализа мочи на анализаторе (физико-химические свойства с подсчетом количества клеточных элементов мочевого осадка)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B01.078.002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жасуша элементтерінің (лейкоциттер, эритроциттер, бактериялар, цилиндрлер, эпителий) абсолюттік санын есептеу арқылы талдауышта несепті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ақуызды (сапалық)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 уретраны жалпы клиникалық қол әдісімен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B01.458.001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сүртіндінің тазалық дәрежесін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D91.911.013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материалдарға материалдар жинақтау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жағындыны жинақтау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B03.860.003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АИТВ-1,2-ға және антиген р24-ке сомалық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несептегі адамның хориондық гонадотропинін (ХГА) анықтау (жүктілікке арналған тест)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тиреотропты гормон рецепторларына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тиреоглобулинге антиденелерді (АТ- ның ТГ-ге)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тиреопироксидазаға (а-ТПО)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лютеиндеуіш гормонды (ЛГ)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фолликул стимуляциялаушы гормонды (ФСГ)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жалпы трииодтиронинды (Т3)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тестостеронды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тиреотроп гормонды (ТТГ)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прогестеронды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пролактинді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эстрадиолды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кортизолды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цитомегаловирусқа (ВПГ-V) Ig G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цитомегаловирусқа (ВПГ-V) Ig M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G авидитеттігін Toxoplasma gondii (токсоплазмоз)-ға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G авидитеттігін Toxoplasma gondii (токсоплазмоз)-ға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Chlamydia trachomatisқа (хламидия трахоматис) антигенін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trachomatis-ке (хламидия трахоматис) Ig A-ны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Mycoplasma hominis-ке Ig A-ны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Ureaplasma urealyticum-ке Ig A-ны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Gardnerella vaginalis-ке Ig G-ны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Mycoplasma hominis-ке Ig G-ны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Ureaplasma urealyticum-ге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(токсоплазмоз)-ге Ig G-ны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8 типті вирусты гепатитке (ВПГ-VIII)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герпестің вирусына (ВПГ-I)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герпестің вирусына (ВПГ-ІI) Ig G-ды ИФА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тұқымдас зеңдерге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тұқымдас зеңдерге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Candida тұқымдастығындағы зеңдерге сомалық антиденені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цитомегаловируска (ВПГ-VI) Ig G/М-ды ИФТ әдісімен анықтау</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Манипуляциялар мен емдік іс-шаралар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D69.700.101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Жатырдың ішіне жүкті болып қалуға қарсы құралды енгізу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D68.211.123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Жабыспаны ажырату (зондпен)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D71.250.124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Бартолини безінің абсцессін тілу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D67.320.125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эрозиясын коагуляциялау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D67.110.126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биопсиясы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D67.120.127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каналдың полипын алып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D97.710.128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контрацептиваны шығару (ырғақпен/кюреткамен)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D99.941.602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Еркекбез сөлін алу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D99.940.603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Еркекбез массажы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D94.021.901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Аутотренинг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Рационалды психотерапия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D94.081.903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диагностикалау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Психотүзету жұмысы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D94.024.905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Гипноз сеансы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D94.025.906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Телешковская әдісі бойынша психотерапия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D94.026.907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Гештальт-терапия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D94.027.908</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Нейролингвистикалық бағдарламалау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D94.028.909</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Холотропты тыныс алу</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ультрадыбыстық диагностика (бауыр, өт қабы, ұйқы безі, көкбауыр, бүйрек)</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бүйректің, қуықтың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трансректальды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безінің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C03.057.004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мен кіші тазға УДЗ (сұйықтықтың болуы)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(трансабдоминалдық)</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C03.031.004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1 триместріндегі акушерлік УДЗ</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пункттармен көрсетілетін медициналық қызметтердің тізбесі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A02.013.000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Хирург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A02.032.000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Травматолог-ортопед</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A02.043.000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Анестезиолог-реаниматолог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A02.074.000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(рентгенограмманы 2 рет оқу): Рентгенолог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C03.005.005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(1 кескінді)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(2 кескінді)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сүйегінің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тәрізді өсінділердің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1 кескіндегі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2 кескіндегі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C03.015.005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Мойыномыртқаның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C03.017.005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C03.018.005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рентгеноскопиясы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C03.019.005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шолу органдарының рентгенографиясы (1 кескін)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C03.020.005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рентгенографиясы (2 кескінде)</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C03.022.004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өкпе қабығы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 артындағы кеңістіктің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C03.025.004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C03.026.004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қосалқы қуыстарын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Көздердің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(трансабдоминалдық)</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C03.022.005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Қабырғаның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C03.023.005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C03.024.005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Бұғананың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C03.027.005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 органдарының рентгеноскопиясы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C03.037.005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Иықсүйектерінің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C03.038.005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Иықасты сүйек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C03.039.005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C03.040.005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Кәріжілік-білезік буынын қоса алу арқылы жасалатын қолдың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C03.041.005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бел-сегізкөз бөліктерінің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C03.043.005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және ұршықбуынының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C03.044.005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Мықын-сегізкөз жігінің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C03.045.005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сүйектерінің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C03.046.005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C03.048.005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және аяқ саусақтарының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C03.049.005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тура кескінінің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C03.057.004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мен кіші тазға УДЗ (сұйықтықтың болуы)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C03.095.005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C03.096.005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Иықасты сүйек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C03.097.005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C03.098.005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Сегізкөз-құйымшақ бөлігінің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C03.099.005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буынының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C03.100.005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 (1 кескін)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C03.101.005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 (2 кескін)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C03.102.005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рентгенографиясы (1 проекция)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C03.103.005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рентгенографиясы (2 проекция)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D03.009.002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Жақтың жоғары-төменгі шыққан буынды орнына салу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D03.901.028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 анестезия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D04.820.008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Новокаиндік блокада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D79.700.501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кеткен буынның жабық редукциясы, орналасқан жері анықталмаған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D79.790.506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сынықтарының жабық репозициясы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D81.910.412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пункциясы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D86.011.401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Гематоманы кесу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D86.220.436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күйікті хирургиялық өңдеу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D86.271.407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пластинкасын алып тастау/түзету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D89.700.020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пункция (беткейлі)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D93.530.504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иммобилизациялық аппараттарды қолдану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D93.541.502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Гипстік таңуды салу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D93.571.415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D99.292.005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Аппликациялық анестезия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D99.294.006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Инфильтративті анестезия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D99.295.007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наркоз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D99.590.019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құнысыз вакцинация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кешендер мен медициналық поездармен көрсетілетін медициналық қызметтердің ең аз көлемінің тізбесі</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кешендермен көрсетілетін медициналық қызметтер</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қабылдау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Терапевт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A02.002.000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Педиатр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Акушер-гинеколог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A02.013.000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Хирург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A02.014.000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Оториноларинголог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А02.015.000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Кардиолог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А02.018.000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Невропатолог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A02.023.000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Офтальмолог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A02.055.000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Стоматолог-терапевт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A02.056.000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Стоматолог-хирург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A02.074.000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(рентгенограмма 2 оқу): Рентгенолог</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жалпы холестеринді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глюкозаны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B03.866.003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несептің көрсеткіштерін (pH, лейкоциттер, эритроциттер, уробилиноген, нитриттер, ақуыз) анықтау</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және рентгенологиялық зерттеулер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ультрадыбыстық диагностика (бауыр, өт қабы, ұйқы безі, көкбауыр, бүйрек)</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безінің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сурет)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шолу органдарының рентгенографиясы (1 кескін)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поездармен көрсетілетін медициналық қызметтер</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қабылдау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A02.001.000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Терапевт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A02.023.000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Офтальмолог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A02.014.000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Оториноларинголог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A02.018.000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Невропатолог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A02.013.000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Хирург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A02.004.000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Акушер-гинеколог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A02.015.000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Кардиолог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A02.056.000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Стоматолог-хирург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A02.026.000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Уролог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A02.002.000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Педиатр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A02.029.000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Дерматовенеролог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A02.052.000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Маммолог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Психолог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әлеуметтік қызметкер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 білімі бар әлеуметтік қызметкер</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 және манипуляциялар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D03.001.002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 алу жеңіл</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D03.002.002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 алу қиын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D16.210.302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D20.940.216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қуысын жуу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D21.321.211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ағзалары шырышын анемизациялау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D89.111.331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Маклаков бойынша көзішілік жанасқан қысымды өлшеу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D95.010.329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Көзілдірікті таңдау: күрделі түзету (2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D95.020.308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биомикроскопиясы (1 көз)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D99.294.006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Инфильтрациялық анестезия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B01.002.001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Аддис-Каковский бойынша несеп тұнбасын қол әдісімен талдау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B01.003.001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Амбурже бойынша несеп тұнбасын қол әдісімен талдау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B01.071.001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дуоденального содержимого фракционно ручным методом</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B01.072.001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Дуоденалды затты фракциялы қол әдісімен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B01.077.001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қол әдісімен жалпы клиникалық зерттеу (несепті жалпы талдау)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B01.077.002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талдауышта жалпы клиникалық (несеп тұнбасындағы жасуша элементтерінің санын есептеумен физико-химиялық құрамы)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B01.458.001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сүртіндінің тазалық дәрежесін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B02.061.001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эритроциттердің отыру жылдамдығын (ЭОЖ)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B02.111.002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Жасушаның 3 классқа жіктелуімен талдауыштағы жалпы қан сараптамасы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B02.112.001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параметрлі қанның жалпы талдауы, қол әдісімен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B02.114.001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параметрлі қанның жалпы талдауы, қол әдісімен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B02.421.001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осмотикалық резистенттілігін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B03.062.002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нәруызын талдауышта иммунофиксациялау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B03.115.002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 реактивті нәруызын сандық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B03.116.001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 реактивтік нәруызды (СРН) жартылай сандық/ сапалы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B03.155.001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аланинаминотрансферазды (АЛаТ)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B03.160.002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панкреатит амилазасын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B03.293.001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аспартатаминотрансферазды (АСаТ)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B03.335.001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глюкозаны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B03.401.001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холестеринді қол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B03.401.002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холестеринді талдауышта анықтау</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зерттеулер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C02.001.000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зертттеу (12 жалғамда)</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C01.001.001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Фиброэзофагогастродуоденоскопия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C03.001.004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Гепатобилиопанкреатиттік облыстың (бауыр, өт қабы, ұйқы безі, көкбауыр)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C03.001.005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кескіндегі диагностикалық флюорография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C03.002.004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C03.006.004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C03.008.004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ультрадыбыстық диагностика (бауыр, өт қабы, ұйқы безі, көкбауыр, бүйрек)</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C03.010.004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органдарының (бүйрек, бүйрекбез, қалдық несепті анықтау арқылы қуық, еркектік без, аталық ұрық бездері) кешенді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C03.011.004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бүйректің, қуықтың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C03.055.004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қабына және өткелдерге жасалатын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C03.057.004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мен кіші тазға УДЗ (сұйықтықтың болуы)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субъектілерімен көрсетілетін медициналық қызметтердің тізбесі</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стоматологиялық көмек (18 жасқа дейінгі балалар мен жүкті әйелдер)</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қабылдау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тот-цинк негізіндегі пастамен пломбаланған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резорцин-формалин негізіндегі пастамен пломбаланған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 және II дәрежелі үстіңгі және орта тісжегін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тісжегін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III дәрежелі асқынбаған тісжегі кезіндегі 1 тісті кешендік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Азутістің арнасынан бөтен затты алып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Фронталды тістен бөтен денені алып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пломбаны алып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 жарақаттық зақымдау кезіндегі консервативтік емдеу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тісте КМХО флюороз кезінде тістің анатомиялық үлгісін толық функционалдық қалпына келтіру</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қабылдау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қарапайым</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күрделі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аймақта бірнеше тісті жұлу (2-3 тіс)</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D03.017.002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Тістеуді ауыстыру бойынша уақытша тісті жұлып алу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 тыс тісті жұлу, асқынған емес</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жүгеншігінің, тілдің пластикалық отасы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D03.017.002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Тістеуді ауыстыру бойынша уақытша тісті жұлып алу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D03.018.002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асқынған жегісіне байланысты уақытша тісті жұлып алу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жүгеншігінің, тілдің пластикалық отасы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 тыс тісті жұлу, асқынған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 тыс тісті жұлу, асқынған емес</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D03.036.002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шығуы кезінде оны қайта өңдеу арқылы тісті репозициялау және фиксациялау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Таңдап тегістеу (1-2 тістер)</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қызметтер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A02.055.000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Стоматолог-терапевт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A02.056.000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Стоматолог-хирург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A02.057.000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Стоматолог-ортопед</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A02.058.000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Стоматолог-ортодонт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1 кескіндегі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2 кескіндегі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ауызішілік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сыртынан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D99.291.004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Аппликациялық анестезия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 анестезия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Инфративтік анестезия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стоматологиялық көмек (18 жасқа дейінгі балалар; жүкті әйелдер; Ұлы Отан соғысына қатысқандар; 1, 2, 3-топтағы мүгедектер; "Алтын алқа", "Күміс алқа" белгілерімен марапатталған көп балалы аналар; атаулы әлеуметтік көмек алушылар; жасы бойынша зейнеткерлер; инфекциялық, әлеуметтік маңызы бар аурулармен ауыратын науқастар және айналасындағылар қауіп төндіретін аурулармен ауыратындар; мүгедек балаға күтім жасауды жүзеге асыратын жұмыс істемейтін адамдар; бала кезінен бірінші топтағы мүгедекке күтім жасауды жүзеге асыратын жұмыс істемейтін адамдар)</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қабылдау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пульпитін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премолярының пульпитін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КМХО жасалған пломбамен аяқталған моляр пульпитін емдеу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балалардың уақытша тістерінің пульпитін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немесе пульпаны өмірінде ампутациялау әдісімен пульпитті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2 тамырын пломбалаумен пульпитті емдеу, пульпаны өмірінде ампутациялау әдісімен пульпитті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пульпитті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каналды пломбалаумен азу тіс периодонтитін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D03.013.002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каналды пломбалаумен үлкен азу тістің периодонтитін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каналды пломбалаумен азу тіс периодонтитін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D03.015.002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каналды пломбалаумен үстіңгі жақтың бірінші премолярының периодонтитін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каналды пломбалаумен үстіңгі жақтың бірінші премолярының периодонтитін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периодонтитін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Импрегнационды әдіспен уақытша немесе тұрақты тістің периодонтитін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периодонтитті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2 тамырын пломбалаумен периодонтитті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периодонтитті емдеу, КМХО жасалған пломбамен аяқталған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тот-цинк негізіндегі пастамен пломбаланған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 тыс тісті жұлу, асқынған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пломбаны алып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күрделі</w:t>
            </w:r>
          </w:p>
        </w:tc>
      </w:tr>
      <w:tr>
        <w:trPr>
          <w:trHeight w:val="30" w:hRule="atLeast"/>
        </w:trPr>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қабылдау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қарапайым</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күрделі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Альвеола өскініндегі әрекеттермен тұратқы тісті жұлып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Абсцессті ашу, кесу немесе капюшонды тілу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 таңу (тіс дәрігері)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Дренаждаумен іріңді жараны таңу (тіс дәрігері)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тістің айналасындағы одонтогендік жылауықты алып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D03.013.002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Альвеолитті емдеу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 аймағындағы альвеолоэктомия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D03.015.002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 нервінің невритін емдеу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Компактостеотомиямен тұрақты тісін алып тастау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тамырының үстін резекциялау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D03.025.002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жұмсақ тіндерін кесу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 тыс тісті жұлу, асқынған</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аймақта бірнеше тісті жұлу (2-3 тіс)</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Бет-жақ аумағы жарасын бастапқы хирургиялық өңдеу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D03.042.001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 суару, аппликация пародонталды қалталарын дәрі-дәрмекпен өңдеу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 суландыру, аппликация пародонтальды қалталарын 2-5 тіске таңу арқылы дәрі-дәрмекпен өңдеу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тістің аймағындағы пародонтальды қалта кюретажы 1 тістің аймағындағы пародонтальды қалта кюретажы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тінін регенерациялауға бағытталған әдістемені пайдалана отырып, 1 тістің аймағындағы пародонтальды қалта кюретажы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Пародонтальды абсцессті ашу (1 тістің аймағында)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қызметтер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A02.055.000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Стоматолог-терапевт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A02.056.000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Стоматолог-хирург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A02.057.000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Стоматолог-ортопед</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A02.058.000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Стоматолог-ортодонт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(1 кескінді)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(2 кескінді)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ауызішілік рентгенографиясы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зуба внеротовая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D99.291.004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Ауыздан тыс тісті рентгеногрфиялау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 анестезия</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D99.294.006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Инфильративтік анестезия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жақ-бет патологиясы бар балаларға көрсетілетін ортодонтикалық көмек</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A02.058.000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Стоматолог-ортодонт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ауытқуларын жоюға арналған аппаратты қолданумен (ортодонтикалық пластика) туа біткен жақ-бет патологиясы бар балаларға ортодонтикалық көмек</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D03.010.003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Ортодонтикалық түзету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патологиясы бар науқастарды біріншілік кешенді қарау мен медициналық құжаттарын дайындау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жақ-бет патологиясы кезінде эластикалық массаның бір соққыларын алу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тістерді тегістеу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D03.060.001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тістерін тегістеу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Ортопантомография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туралы" Қазақстан Республикасының Заңына сәйкес туа біткен жақ-бет патологиясы бар 6-13 жас аралығындағы балаларға көрсетілетін аз қамтылған отбасылардың балаларына көрсетілетін ортодонтикалық көмек</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A02.058.000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Стоматолог-ортодонт</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A02.059.000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тістерді тегістеу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A02.056.000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Стоматолог-хирург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ауытқуларын жоюға арналған аппаратты қолданумен (ортодонтикалық пластика) туа біткен жақ-бет патологиясы бар балаларға ортодонтикалық көмек</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D03.010.003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Ортодонтикалық түзету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патологиясы бар науқастарды біріншілік кешенді қарау меен медициналық құжаттарын дайындау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жақ-бет патологиясы кезінде эластикалық массаның бір соққыларын алу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тістерді тегістеу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D03.060.001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тістерін тегістеу</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медицинасы шеңберінде орта блім беру ұйымдарында білім алушыларға көрсетілетін стоматологиялық қызметтердің тізбесі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Миотерапия (1 сеанс)</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Реминерализациялаушы препараттарды жергілкті қолдану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тісте фтор-цементпен аппликация сеансы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тістердің дөңелерін тегістеу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тісте фиссураны герметиктермен жабу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тістердің сепарациясы</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ауыз қуысын профилактикалық қарау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 және ауыз қуысының шырышты қабығын күту бойынша санитариялық-гигиеналық дағдыларға балаларды оқыту</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Медициналық-генетикалық қызметтердің тізбесі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A02.053.000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Генетик</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B03.546.002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және/немесе қанның құрғақ қалдығындағы пренатальдық скринингті 2-триместрде анықтауды (альфафетопротеинді (АФП), созылмалы гонадотропиннің b- бірлігін (b-ХГЧ) анықтау үшін екілік тест) талдауышта жүргізу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B03.549.002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Жүктіліктің 1-триместрінде қанның құрғаққалдығына және/немесе қан сарысуына талдауышта пренатальді скрининг жүргізу (b-бірлікті созылмалы гонадотропинді (b-ХГЧ) және жүктілікпен байланысты (ПАПП-А) плацентарлық протеинді анықтау үшін екілік тестілеу)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және/немесе қанның құрғақ қалдығындағы пренатальдық скринингті 2-триместрде анықтауды (альфафетопротеинді (АФП), созылмалы гонадотропиннің b- бірлігін (b-ХГЧ) және коньюгирленбеген эстиолды анықтау үшін үштік тест) талдауышта жүргізу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B03.561.002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Коньюгирленбеген эстиолды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B03.803.002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туа біткен гипотиреозге неонаталдық скринингті талдауышта жүргізу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B03.804.002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фенилкетонурияға неонаталдық скринингті талдауышта жүргізу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B09.763.016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Мутагендік әсер етудің биологиялық индикациясы (Хромосомдық аберрациялар)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B09.765.016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ДНҚ-зондтарын пайдалану арқылы (ФИШ-әдісі) молекулярлық-цитогенетикалық зерттеу (1 зонд)</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B09.768.016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амниотикалық сұйықтықтың культивацияланбаған жасушаларының молекулярлық-цитогенетикалық зерттеуін жүргізу (1 зонд)</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B09.769.016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цитологиялық препараттардың, гистологиялық қималардың молекулярлық-цитогенетикалық зерттеуін жүргізу (1зонд)</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B09.770.016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жасушаларын (кариотип) цитогенетикалық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B09.771.016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 талшықтарын/ бала жолдасын цитогенетикалық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B09.772.016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Амниотикалық сұйықтық жасушаларын цитогенетикалық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B09.773.016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 жасушаларын цитогенетикалық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B09.775.016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Кіндік қаны жасушаларын цитогенетикалық зерттеу </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тамырларының УДДГ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C03.031.004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1 триместріндегі акушерлік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C03.032.004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2-3 триместріндегі акушерлік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C03.033.004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D режиміндегі УДЗ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C03.034.004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байқау ындағы хорион талшықтарын трансабдоминалды аспирациялау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C03.035.004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байқау ындағы трансабдоминалды кордоцентез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C03.036.004</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байқау ындағы трансабдоминалды плацентоцентез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Отоакустикалық эмиссиямен шақырылған ұсталымдарды тіркеу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Венадан қан алу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диспансерлермен көрсететін консультациялық-диагностикалық қызметтердің тізбесі</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A02.029.000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Дерматовенеролог</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B01.069.001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саңырауқұлақтарға биологиялық материалды қол әдісімен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Транссудатты және экссудатты жалпы клиникалық қол әдісімен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демодекозға қол әдісімен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B01.097.001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Күңгіртполды микроскопия көмегімен қол әдісімен өңсіз трепонеманы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B03.552.002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E (жалпы)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B04.308.002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жегі антикоагулянтын талдауышта анықтау (LA1/LA2)</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Neisseria gonorrhea- ны (нейссерия гонорея)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B05.010.002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анаэробқа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B05.014.001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биологиялық материалды Neisseria gonorrhoeae-ға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Candida тәріздес зеңдерге биологиялық материалды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B05.015.002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Candida тұқымдас зеңдерге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B05.016.001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Mycoplasma-ға биологиялық материалды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B05.016.002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Mycoplasma-ға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B05.018.001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Trichomonas - ға биологиялық материалды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B05.018.002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Trichomonas-қа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B05.019.001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Ureaplasma -ға биологиялық материалды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B05.019.002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Ureaplasma-ға талдауышта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B05.051.001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Транссудатты, экссудатты қол әдісімен заласыздығына бактериологиялық зерттеу (таза өсіріндіні бөліп шығару)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B05.051.002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Транссудатты, экссудатты талдауышта заласыздығына бактериологиялық зерттеу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B05.063.001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Candida тұқымдас зеңдерге қол әдісімен бактериологиялық зерттеу (таза өсіндінің бөлінуінсіз)</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B05.525.001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бөліп шығарылған өсірінділердің микробтарға қарсы препараттарына сезгіштікті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B05.525.002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бөлінген өсіріндінің микробқа қарсы препараттарға сезгіштікті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цитомегаловирусқа (ВПГ-V) Ig G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цитомегаловирусқа (ВПГ-V) Ig M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G авидитеттігін Toxoplasma gondii (токсоплазмоз)-ға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G авидитеттігін Toxoplasma gondii (токсоплазмоз)-ға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Candida (кандида) тәріздес зеңдердің антигенін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trachomatis-ке (хламидия трахоматис) Ig A-ны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Mycoplasma hominis-ке Ig A-ны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Ureaplasma urealyticum-ке Ig A-ны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trachomatis-ке Ig G-ны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Gardnerella vaginalis-ке Ig G-ны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Mycoplasma hominis-ке Ig G-ны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(токсоплазмоз)-ге Ig G-ны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Treponema pallidum-ға Ig G-ны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Trichomonas vaginalis-ке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Ureaplasma urealyticum-ге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Zoster-ге (ВПГ-ІІІ)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 типті жай герпестің вирусына (ВПГ-I, II)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8 типті вирусты гепатитке (ВПГ-VIII)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герпестің вирусына (ВПГ-I)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герпестің вирусына (ВПГ-ІI) Ig G-ды ИФА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гистондарға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тұқымдас зеңдерге Ig G-ды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trachomatis-қа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B06.264.005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Gardnerella vaginalis-ке Ig M-ды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-ге (токсоплазмоз)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gondii-ге (токсоплазмоз)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(ВПГ-III) -ге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және2 -типті жай герпестің вирусына (ВПГ-I,II)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герпестің вирусына(ВПГ-I)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герпестің вирусына(ВПГ-ІI)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гистаминді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Ig A -ны (жалпы)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A классының (жалпы) антиденелерін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B06.406.005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Ig E-ні (жалпы)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Ig G -ды (жалпы)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IgG классының жалпы антиденелерін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Ig M -ды (жалпы)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IgM классының жалпы антиденелерін талдауышта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Gardnerella vaginalisке сомалық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B06.465.005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Mycoplasma hominisке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B06.560.007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Treponema pallidum -ға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тұқымдас зеңдерге Ig 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Chlamydia trachomatis -қа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B06.562.005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Candida тұқымдастығындағы зеңдерге сомалық антиденені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B06.562.007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Ureaplasma urealyticum-ға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цитомегаловируска (ВПГ-VI) Ig G/М-ды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Mycoplasma hominis -қа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B06.565.007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Trichomonas vaginalis -қа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B06.566.007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Gardnerella vaginalis-қа антиденелерді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B06.568.007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биологиялық материалдағы герпес вирусын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B06.569.005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Treponema pallidum-ға сомалық антиденені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B06.569.007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цитомегаловирусты (ЖГВ-V) иммунохемилюминисценция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Varicella Zoster (ВПГ-III)-ға сомалық антиденені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B06.570.007</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адамның папиллома вирусын иммунофлюоресценция реакциясында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B06.571.005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1/2 типті жәй герпес вирусына (ВПГ-I,II) антидене авидтілігін ИФТ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B06.680.012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Вассерман реакциясына қол әдісімен талдау жүргізу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B06.696.012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бозғылт трепонеманың антигенімен пассивті гемагглютинация (РПГА) реакциясын қою</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B06.853.005</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Treponema pallidum-ге (трепонема паллидум) антиденені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B09.810.020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Candida ssb -ны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B09.811.020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Chlamydia ssb -ны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B09.812.020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Gardnerella vaginalis -ты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B09.816.020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hominis -ты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B09.818.020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urealiticums-ты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B09.819.020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Neisseria gonorrhea-ны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B09.821.020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Toxoplasma gondii-ді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B09.822.020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Toxoplasma gondii-ді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B09.823.020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Treponema pallidum-ды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B09.824.020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Trichomonas vaginalis -ты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B09.825.020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Ureaplasma urealyticum-ты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B09.827.020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1 және 2 типтік қарапайым герпес вирусын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B09.828.020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1 және 2 типтік қарапайым герпес вирусын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B09.833.020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3 типтік қарапайым герпес вирусын (ВПГ-III)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B09.834.020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адамның иммун тапшылығы вирусын (АИТВ)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B09.836.020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адамның папиллома вирусын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B09.837.020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адамның папиллома вирусын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B09.838.020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6 типтік қарапайым герпес вирусын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B09.839.020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Эпштейн - Барр вирусын (ВПГ-IV)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B09.840.020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Эпштейн - Барр вирусын (ВПГ-IV)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B09.846.020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ПТР әдісімен биологиялық материалда цитомегаловирусты (ВПГ-V)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B09.847.020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цитомегаловирусты (ВПГ-V)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B09.851.020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адам папилломасы вирусының генотипін ПЦР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B09.852.020</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Mycoplasma genitalium -ды ПЦР әдісімен анықтау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D91.911.013</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материалдарға материалдар жинақтау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D96.492.606</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Уретраны инстилляциялау</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D99.121.801</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Аллергендермен теріге тестілер</w:t>
            </w:r>
          </w:p>
        </w:tc>
      </w:tr>
      <w:tr>
        <w:trPr>
          <w:trHeight w:val="30" w:hRule="atLeast"/>
        </w:trPr>
        <w:tc>
          <w:tcPr>
            <w:tcW w:w="1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D99.122.802</w:t>
            </w:r>
          </w:p>
        </w:tc>
        <w:tc>
          <w:tcPr>
            <w:tcW w:w="9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Дәрі-дәрмекпен теріге тестілер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Консультациялық-</w:t>
            </w:r>
            <w:r>
              <w:br/>
            </w:r>
            <w:r>
              <w:rPr>
                <w:rFonts w:ascii="Times New Roman"/>
                <w:b w:val="false"/>
                <w:i w:val="false"/>
                <w:color w:val="000000"/>
                <w:sz w:val="20"/>
              </w:rPr>
              <w:t>диагностикалық көмек көрсету</w:t>
            </w:r>
            <w:r>
              <w:br/>
            </w:r>
            <w:r>
              <w:rPr>
                <w:rFonts w:ascii="Times New Roman"/>
                <w:b w:val="false"/>
                <w:i w:val="false"/>
                <w:color w:val="000000"/>
                <w:sz w:val="20"/>
              </w:rPr>
              <w:t>қағидаларына 3-қосымша</w:t>
            </w:r>
          </w:p>
        </w:tc>
      </w:tr>
    </w:tbl>
    <w:bookmarkStart w:name="z70" w:id="64"/>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консультациялық-диагностикалық көмекке жолдау үшін өтініштердің себептері</w:t>
      </w:r>
    </w:p>
    <w:bookmarkEnd w:id="64"/>
    <w:tbl>
      <w:tblPr>
        <w:tblW w:w="0" w:type="auto"/>
        <w:tblCellSpacing w:w="0" w:type="auto"/>
        <w:tblBorders>
          <w:top w:val="none"/>
          <w:left w:val="none"/>
          <w:bottom w:val="none"/>
          <w:right w:val="none"/>
          <w:insideH w:val="none"/>
          <w:insideV w:val="none"/>
        </w:tblBorders>
      </w:tblPr>
      <w:tblGrid>
        <w:gridCol w:w="183"/>
        <w:gridCol w:w="4706"/>
        <w:gridCol w:w="1550"/>
        <w:gridCol w:w="5041"/>
        <w:gridCol w:w="410"/>
        <w:gridCol w:w="410"/>
      </w:tblGrid>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себептерінің тобы</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себептерінің атауы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атауы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статистикалық жіктелуі, 10 қайта қарау бойынша код (АХЖ-10 коды)</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1-қосымшаға сәйкес консультациялық-диагностикалық көмектің тізбесі</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2-қосымшаға сәйкес консультациялық-диагностикалық көмектің тізбесі</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 үшін қауіп төндіретін аурулар</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Алапес</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ауруы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Менингококтік инфекция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А50-А53.9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Буынаяқтылар арқылы берілетін вирустық қызба және вирустық геморрагиялық қызба</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A92-A99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вирустық гепатит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В15-В17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иммунитет тапшылығы вирусы тудыратын ауру (АИВ)</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В20-В24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B50-54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Кейбiр инфекциялық және паразиттік аурулар (A00-B99)</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инфекциялары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А02-А09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бактериалық зооноздар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А23-А28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басқалар бактериялық аурулар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А31-A35, А37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жыныстық жолмен берілетін инфекциялар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А54-А64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Спирохеталар туындайтын басқа аурулар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А65-А69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Хламидиялар туындайтын басқа аурулар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А70-А74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Риккетсиоздар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А75-А79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ОЖЖ (орталық жүйке жүйесі) вирустық инфекциялар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А81-А89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шырышты қабықтың зақымдалуымен сипатталатын вирустық инфекциялар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В00-В09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вирустык аурулар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В25-В34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B35-B49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Протозойлық ауру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B55-B64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Гельминтоздар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B65-B83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 акариаз және басқа инфекциялар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B85-B89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аурулардың салдары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B90-B94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вирустық және басқа инфекциялық агенттер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B95-B98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инфекциялық аурулар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B99-B99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 (C00-D48)</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С00-C97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 in situ</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D00-D09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ісіктері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белгісіз сипаттағы ісіктер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D37-D48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қан өндіру ағзаларының аурулары жəне иммундық механизмді қамтитын жеке бұзылулар (D50-D89)</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Тамақпен байланысты анемия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D50-D53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Гемолитикалық анемиялар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D55-D59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Апластикалық және басқа анемиялар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D60-D64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пурпурдың бұзылуы және басқа да геморрагиялық жағдайлар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D65-D69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және қан өндіру мүшелерінің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D70-D77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механизмді қамтитын жеке бұзылулар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D80-D89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бұзылуы және зат алмасудың бұзылысы</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E00-E07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диабетi</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E10-E14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бұзушылықтар реттеу глюкоза және ішкі секреция ұйқы безі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E15-E16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эндокриндік бездердің бұзылуы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E20-E35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жетіспеушілігі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E40-E46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тамақтанудың басқа түрлері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E50-E64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 және басқа да артықтығы тамақтану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E65-E68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алмасудың бұзылуы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E70-E90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мінез-құлық бұзылулары</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мінез-құлық бұзылулары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аурулары</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ОЖЖ-ның қабынған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G00-G09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орталық жүйке жүйесін зақымдайтын жүйелі атрофиялар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G10-G11, G12.1, G12.8, G13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нейронының ауруы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Экстрапирамидалық және басқа қозғалыстық бұзылулар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G20-G26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басқа дегенерациялық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G30-G32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Шашыранды склероз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миелинсіздендіруші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G36-G37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 G41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Эпизодтық және ұстамалы бұзылулар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G42-G47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жүйкелердің, жүйке түбіршектері мен өрімдерінің</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G50-G59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Полиневропатиялар мен шеткі жүйке жүйесінің басқа зақымданулары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G60-G64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Аурулары жүйке-бұлшықет синапса мен бұлшықет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G70-G73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Церебралдық параличі және басқа параличтік синдромдар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G80-G83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басқа да бұзылыстары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G90-G92, G93.1, G93.2, G93.3, G94-G99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энцефалопатия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және оның қосалқы аппаратының аурулары</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жас шығу жолдарының және көз ұясының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H00-H06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қабықтың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H10-H13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Склераның, қасаң қабықтың, нұрлы қабықтың және цилиарлы дененің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H15-H22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H25-H28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Қабығының аурулары мен көздің ішкі тор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H30-H36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жүйесінің және көру жолдары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H43-H45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тәрізді дене мен көз алмасының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H46-H48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бұлшық еттерінің аурулары, көз қозғалысының бұзылуы, аккомодация мен рефракцияның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H49-H52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Көрудің бұзылулары мен соқырлық</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H53-H54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қосымша аппаратының басқа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H55-H59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және емiзiк тәрiздi өсiндiнiң аурулары</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H60-H62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құлақтың және емізікше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H65-H75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H80-H83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құлақ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H90-H95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аурулары</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ревматикалық қызба</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ревматикалық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қан қысымымен сипатталатын аурулар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жүрегі және өкпе қан айналымының бұзылуы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I26-I28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да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I30-I52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 аурулар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артерия және капиллярлар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I70-I79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Веналар, лимфа тамырлары және лимфа түйіндерінің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I80-I89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басқа да және анықталмаған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I95-I99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жүйесінің аурулары</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жіті респираторлық инфекциялары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 және пневмония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J10-J18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алу жолдарының басқа да жіті респираторлық инфекциялары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J20-J22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басқа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J30-J39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алу жолдарының созылмалы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обструктивті өкпе ауруы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агенттерден туындаған өкпе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J60-J70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Интерстициальды тінді зақымдайтын басқа да респираторлық аурулар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J80-J83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интерстициальді өкпе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алу жолдарының іріңді және некроздық жай-күйі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J85-J86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Плевраның басқа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J90-J94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басқа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J95-J99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жолдарының жоғарғы бөліктерінің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K21.0, K25-К27, K29.4, K31.7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жолдарының жоғарғы бөліктерінің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 K23, K29.0, K29.1, K29.2, K29.3, K29.5, K29.6, K29.7, K29.8, K29.9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Аппендикс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K35-К38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K40-К46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емес энтерит және колит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K50-К52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K55-К64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K65-K67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K70-K76.9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қабының, өт шығару жолдарының және ұйқы безінің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K80-К87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органдарының басқа да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K90-К93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клетчаткасының аурулары</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клетчаткасының инфекциялары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L00-L08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 (пемфигус)</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бұзылулар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L11-L14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және экзема</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L20-L30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Папулосквамоздық бұзылулар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L40-L45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Есекжем және эритема</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L50-L54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әсеріне байланысты тері және тері асты клетчаткасының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L55-L59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қосалқандарының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L60-L75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клетчаткасының басқа да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L80-L99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және дәнекер тінінің аурулары</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M00-М04; М07.0-М07.2; М07.4-М07.6; M09-М12.2; М12.4-М25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Серопозитивті ревматоидты артрит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ревматоидты артриттер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псориатикалық артропатиялар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М07.3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ювенильді артрит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Палиндромдық ревматизм</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жүйелі зақымдануы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M30-M36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Дорсопатиялар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M40-М44, М46-M54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Анкилозды спондилит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M60-M79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Остеопатиялар және хондропатиялар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M80-M94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және дәнекер тінінің басқа да зақымданулары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M95-M99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аурулары</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Гломерулярлық аурулар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N00-N02; N05-N08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нефрит синдромы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Нефротикалық синдром</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тубулоинтерстициалды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 N13-N16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тубулоинтерстициальный нефрит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жеткіліксіздігі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N17-N19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тас ауруы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N20-N23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басқа да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N25-N29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жүйесінің басқа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N30-N39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жыныс мүшелерінің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N41-N51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гиперплазиясы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N61-N64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дисплазиясы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жамбас мүшелерінің қабыну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N70-N77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полипі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гиперплазиясы эндометрия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Аденоматозды гиперплазия эндометрия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эрозиясы және эктропионы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лейкоплакиясы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түсуі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қабыну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 N83, N87, N88, N89, N91-98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басқа бұзылулары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(даму ақаулары), деформациялар және хромосомалық бұзылулар</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туа біткен ауытқулары (даму ақаулары)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құлақтың, бет пен мойынның туа біткен ауытқулары (даму ақаулары)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Q10-Q18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туа біткен ауытқулары (даму ақаулары)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туа біткен ауытқулары (даму бітелуі)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Q30-Q34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және аспанның жарқылы (еріннің және қасқырдың жарқылы)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Q35-Q37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өңеш ақаулары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аноректальды ақаулары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w:t>
            </w:r>
            <w:r>
              <w:br/>
            </w:r>
            <w:r>
              <w:rPr>
                <w:rFonts w:ascii="Times New Roman"/>
                <w:b w:val="false"/>
                <w:i w:val="false"/>
                <w:color w:val="000000"/>
                <w:sz w:val="20"/>
              </w:rPr>
              <w:t>
остеогенез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диафрагмалды жарықтар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ихтиоз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мүшелерінің басқа да туа біткен ауытқулары (даму ақаулары)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 Q40-Q41,</w:t>
            </w:r>
            <w:r>
              <w:br/>
            </w:r>
            <w:r>
              <w:rPr>
                <w:rFonts w:ascii="Times New Roman"/>
                <w:b w:val="false"/>
                <w:i w:val="false"/>
                <w:color w:val="000000"/>
                <w:sz w:val="20"/>
              </w:rPr>
              <w:t>
Q43-Q45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мүшелерінің туа біткен ауытқулары (даму ақаулары)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Q50-Q56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жүйесінің туа біткен ауытқулары (даму ақаулары)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Q60-Q64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(даму кемістіктері) және сүйек-бұлшықет жүйесінің деформациялары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Q65-Q78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туа біткен ауытқулар (даму ақаулары)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Q82-Q89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хромосомдық аномалиялар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 Q99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A15-A19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иммунитет тапшылығы вирусы (АИВ) тудыратын ауру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B20-B24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вирустық гепатиттер және бауыр циррозы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 B19, К74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С00-C97, D00-D09, D37-D48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E10-E14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және мінез-құлықтың бұзылуы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церебралдық параличі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жіті инфаргі (алғашқы 6 ай)</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 I22, I23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Ревматизм</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 I05-I09, M12.3, M35.3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жүйелі зақымданулары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M30-M36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дегенерациялық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G30-G32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миелинсіздендіруші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G35-G37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Лейшманиоз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Талассемия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 тәрізді-жасушалық бұзылулар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Гемолитикалық анемия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апластикалық анемиялар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Пурпура және басқа да геморрагиялық жағдайлар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Лангерганс жасушаларынан Гистиоцитоз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Иммунодефициттер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D80-D84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 жеткіліксіздігі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Е53.1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Гликогеннің жиналу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сфинголипидоздар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Мукополисахаридоздар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E76.0-E76.2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порфириялар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алмасудың бұзылуы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көріністермен кистозды фиброз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Е84.8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Амилоидоздың басқа түрлері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алмасудың басқа да бұзылуы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Е88.0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нейронының ауруы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Шашыранды склероз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Генерализацияланған эпилепсияның және эпилепсиялық синдромдардың басқа түрлері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Энцефалопатия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интерстициальді өкпе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өкпелік гипертензия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Жаралы колит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 (пемфигус)</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буллездік өзгерістер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ювенильді артрит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Шырышты-тері лимфонодулярлық синдромы (Кавасаки)</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Гранулематоз Вегенера</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М31.3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доғасының синдромы (Такаясу)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некрозды васкулопатиялар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М31.8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красная волчанка с поражением других органов или систем</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М32.1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Полимиозит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М33.2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остеогенез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пайда болған ихтиоз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циррозы жоқ созылмалы В, С және D вирустық гепатиті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Артериалды гипертензия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Жүректік ишемиялық ауруы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 I20.8, I25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Цереброваскулярлық аурулар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эмболиясы және тромбозы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Аортит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Субарахноидальды қан құйылу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Миішілік қан құйылу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жарақаттық емес бас сүйек ішіне қан құйылу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инсульт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құйылу немесе инфаркт ретінде анықталмаған инсульт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қақпақшаларының зақымдануы: ревматикалық ақаулар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емес ақаулар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I34-I39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Аритмиялар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 I48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алу жолдарының созылмалы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 J45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жолдарының жоғарғы бөліктерінің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K21.0, K25-К27, K29.4, K31.7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жолдарының жоғарғы бөліктерінің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К50-К52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циррозы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К70-К76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Артропатиялар, дорсопатиялар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 М06, М08, М07.3, М45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некрозды васкулопатиялар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склероз (жүйелі склеродермия)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басқа да жүйелі зақымданулары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типті қант диабеті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қант диабеті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Диффузды уытты зоб. Тиреотоксикоз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церебралдық параличі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нефритикалық синдром</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Нефротикалық синдром</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интерстициальды нефрит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ауруы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гиперплазиясы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дисплазиясы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полипі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гиперплазиясы эндометрия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Аденоматозды гиперплазия эндометрия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эрозиясы және эктропионы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лейкоплакиясы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қатерсіз ісігі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факторының тұқым қуалайтын тапшылығы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факторының тұқым қуалайтын тапшылығы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Ұюдың басқа факторларының тұқым қуалайтын тапшылығы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бронх-өкпе дисплазиясы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Р27.1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қосылыстардың туа біткен ауытқулары (даму ақаулары)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(даму ақаулары): жүрек қалқасы, өкпе және үш жақты клапандар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 Q22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және митральды клапандардың туа біткен ауытқулары (даму кемістіктері)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да туа біткен ауытқулары (даму ақаулары)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туа біткен ауытқулары (даму ақаулары)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өңеш ақаулары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диафрагмалды жарықтар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аноректальды ақаулары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анамнезінде медициналық емдеу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w:t>
            </w:r>
            <w:r>
              <w:br/>
            </w:r>
            <w:r>
              <w:rPr>
                <w:rFonts w:ascii="Times New Roman"/>
                <w:b w:val="false"/>
                <w:i w:val="false"/>
                <w:color w:val="000000"/>
                <w:sz w:val="20"/>
              </w:rPr>
              <w:t>
(3-кезең)</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анамнезінде реабилитациялық емшаралар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көмек:</w:t>
            </w:r>
            <w:r>
              <w:br/>
            </w:r>
            <w:r>
              <w:rPr>
                <w:rFonts w:ascii="Times New Roman"/>
                <w:b w:val="false"/>
                <w:i w:val="false"/>
                <w:color w:val="000000"/>
                <w:sz w:val="20"/>
              </w:rPr>
              <w:t>
шұғыл (18 жасқа дейінгі балалар; жүкті әйелдер; Ұлы Отан соғысына қатысқандар; 1, 2, 3-топтағы мүгедектер; "Алтын алқа", "Күміс алқа" белгілерімен марапатталған көп балалы аналар; атаулы әлеуметтік көмек алушылар; жасы бойынша зейнеткерлер; инфекциялық, әлеуметтік маңызы бар аурулармен ауыратын науқастар және айналасындағылар қауіп төндіретін аурулармен ауыратындар; мүгедек балаға күтім жасауды жүзеге асыратын жұмыс істемейтін адамдар; бала кезінен бірінші топтағы мүгедекке күтім жасауды жүзеге асыратын жұмыс істемейтін адамдар), жоспарлы (18 жасқа дейінгі балалар мен жүкті әйелдер)</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сілекей бездері мен жақ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K00-K14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жарақат (Травмпункт, АЕҰ)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 сыртқы себептердің әсері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S00-T88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салдары (АЕҰ)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уланулардың және сыртқы себептердің басқа да әсерлерінің салдары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T90-T98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мақсатта жұмыс істеу (скринингтен басқа)</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 немесе диагнозы жоқ адамдарды жалпы тексеру және тексеру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бактериялық ауруға қарсы иммундау қажеттілігі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белгілі бір вирустық ауруға қарсы иммундау қажеттілігі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вирустық аурулардың біріне қарсы иммундау қажеттілігі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инфекциялық аурулардың біріне қарсы иммундау қажеттілігі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комбинациясына қарсы иммундау қажеттілігі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(профқарау)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 анықтау мақсатында арнайы скринингтік тексеру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(профқарау)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ісіктерді анықтау мақсатында арнайы скринингтік тексеру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(профқарау)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аурулар мен бұзылуларды анықтау мақсатында арнайы скринингтік тексеру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Патронаж</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жеріне сәйкес тірі туған сәбилер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Патронаж</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көмек және тексеру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0" w:type="auto"/>
            <w:vMerge/>
            <w:tcBorders>
              <w:top w:val="nil"/>
            </w:tcBorders>
          </w:tcP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 жүктілікті қауіпсіз тоқтату, репродуктивті денсаулықты қорғау мәселелері бойынша қызметтер</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Ұрпақты болу функциясына қатысты жағдайларға байланысты денсаулық сақтау мекемелеріне жүгіну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Z30-Z39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Антенаталды байқау кезінде қабылдау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ісіну, протеинурия және гипертензиялық бұзылулар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О10-О16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Антенаталды байқау кезінде қабылдау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Көбінесе жүктілікке байланысты ананың басқа да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О20-О29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Антенаталды байқау кезінде қабылдау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жүктілікті байқау және байқау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Антенаталды байқау кезінде қабылдау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тәуекелге ұшырайтын әйелдегі жүктіліктің өтуін байқау және байқау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Антенаталды байқау кезінде қабылдау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патологиясын анықтау мақсатында босанғанға дейінгі тексеру (антенаталдық скрининг)</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Постнаталды байқау кезінде қабылдау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көмек және тексеру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қорғау бойынша қызметтер (мектеп медицинасы)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 немесе диагнозы жоқ адамдарды жалпы тексеру және тексеру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қорғау бойынша қызметтер (мектеп медицинасы)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бактериялық ауруға қарсы иммундау қажеттілігі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қорғау бойынша қызметтер (мектеп медицинасы)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белгілі бір вирустық ауруға қарсы иммундау қажеттілігі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қорғау бойынша қызметтер (мектеп медицинасы)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вирустық аурулардың біріне қарсы иммундау қажеттілігі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қорғау бойынша қызметтер (мектеп медицинасы)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инфекциялық аурулардың біріне қарсы иммундау қажеттілігі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қорғау бойынша қызметтер (мектеп медицинасы)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комбинациясына қарсы иммундау қажеттілігі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бойынша іс-шаралар</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жағдайларға байланысты денсаулық сақтау мекемелеріне жүгіну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Z70-Z76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медициналық тексерулер</w:t>
            </w:r>
            <w:r>
              <w:br/>
            </w:r>
            <w:r>
              <w:rPr>
                <w:rFonts w:ascii="Times New Roman"/>
                <w:b w:val="false"/>
                <w:i w:val="false"/>
                <w:color w:val="000000"/>
                <w:sz w:val="20"/>
              </w:rPr>
              <w:t>
(086/у; 108-1/у; 083/у)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 немесе диагнозы жоқ адамдарды басқа да арнайы тексеру және тексеру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қызметтер</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 немесе диагнозы жоқ адамдарды жалпы тексеру және тексеру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циррозы жоқ созылмалы В, С және D вирустық гепатиті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 включая В18.0, B18.1. B18.2, B18.8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Артериалды гипертензия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Жүректік ишемиялық ауруы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 I20.8, I25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 аурулар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эмболиясы және тромбозы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Аортит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Субарахноидальды қан құйылу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Миішілік қан құйылу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жарақаттық емес бас сүйек ішіне қан құйылу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инсульт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құйылу немесе инфаркт ретінде анықталмаған инсульт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қақпақшаларының зақымдануы: ревматикалық ақаулар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емес ақаулар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I34-I39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Аритмиялар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 I48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алу жолдарының созылмалы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 J45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жолдарының жоғарғы бөліктерінің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K21.0, K25-К27, K29.4, K31.7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емес энтерит және колит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К50-К52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циррозы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К70- К76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Артропатиялар, дорсопатиялар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 М06, М08, М07.3, М45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некрозды васкулопатиялар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М32-М32.9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M33-М33.9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Жуйелі склероз (жүйелі склеродермия)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М.34-М34.9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басқа да жүйелі зақымданулары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типті қант диабеті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қант диабеті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Диффузды токсикалық зоб. Тиреотоксикоз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Е05-Е05.9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40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церебралды сал ауруы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80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нефритикалық синдром</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Нефротикалық синдром</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ауруы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интерстициальді нефрит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гиперплазиясы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дисплазиясы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полипі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гиперплазиясы эндометрия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Аденоматозды гиперплазия эндометрия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85.1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эрозиясы және эктропионы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лейкоплакиясы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қатерсіз ісігі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факторының тұқым қуалайтын тапшылығы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факторының тұқым қуалайтын тапшылығы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Ұюдың басқа факторларының тұқым қуалайтын тапшылығы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бронх-өкпе дисплазиясы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Р27.1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қосылыстардың туа біткен ауытқулары (даму ақаулары)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(даму ақаулары): жүрек қалқасы, өкпе және үш жақты клапандар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 Q22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аортального и митрального клапанов</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да туа біткен ауытқулары (даму ақаулары)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туа біткен ауытқулары (даму ақаулары)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пайда болған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диафрагмалды жарықтар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аноректальды ақаулары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15-A19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 тапшылығы вирусынан (АИТВ) туындаған ауру)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B20-B24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және қатерсіз ісіктер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С00-97; D00-09; D37-48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Миелодиспластикалық синдромдар, созылмалы миелопролиферативті ауру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 D47.1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Антиденелердің басым жеткіліксіздігі бар иммунитет тапшылығы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Комбинированрленген иммунодефициттер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Елеулі ақаулармен байланысты иммундық тапшылық</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D82-D84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E10-E14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және мінез-құлықтың бұзылуы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дегенеративті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G30-G32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демиелинизациялық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G35-G37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Гемолитикалық анемиялар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56; D 56.0-D 56.2; D 56.4; D 57; D 57.0-D 57.2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Апластикалық анемия анықталмаған</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61.9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Пароксизмалді түндік гемоглобинурия (Маркиафавы-Микели)</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59.5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тромбоцитопениялық пурпура</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69.3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Лангерганс жасушаларынан Гистиоцитоз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76.0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тобының басқа витаминдерінің жеткіліксіздігі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53.1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Гликогеннің жиналу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74.0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сфинголипидоздар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75.2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76.0-E 76.2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Порфириялар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80.2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алмасудың бұзылуы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83.0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көріністермен кистозды фиброз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84.8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Невропатиясыз тұқым қуалайтын отбасылық амилоидоз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85.0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алмасудың басқа да бұзылуы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88.0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нейронының ауруы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12.2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Генерализацияланған эпилепсияның және эпилепсиялық синдромдардың басқа түрлері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40.4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энцефалопатия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93.4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интерстициальді өкпе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84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Ревматизм</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 I05-I09, M12.3, M35.3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Біріншілік өкпелік гипертензия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27.0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бұзылыстар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10; L 13.0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ювенильді артрит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08.2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тінінің жүйелі зақымдануы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30-М36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остеогенез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78.0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пайда болған ихтиоз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80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81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Полиомиелитпен аурудың салдары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Эхинококкозға байланысты операциядан кейінгі жағдай</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кейінгі жағдайы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тапшылығы анемиясы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тұқым қуалайтын гемолитикалық анемиялар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гемолитикалық анемия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 D 59.5 басқа</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қызыл жасушалы аплазиясы (эритробластопения)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апластикалық анемиялар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постгеморрагиялық анемия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түзілімдер кезіндегі анемия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Гипотиреоздың басқа түрлері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Токсикалық емес зобтың басқа түрлері (операциядан кейінгі түйіндік және аралас эутиреоидты зоб)</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Гипопаратиреоз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гиперфункциясы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Иценко-Кушинг синдромы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Адреногениталдық бұзылулар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бездердің дисфункциясы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жетілудің бұзылуы,</w:t>
            </w:r>
            <w:r>
              <w:br/>
            </w:r>
            <w:r>
              <w:rPr>
                <w:rFonts w:ascii="Times New Roman"/>
                <w:b w:val="false"/>
                <w:i w:val="false"/>
                <w:color w:val="000000"/>
                <w:sz w:val="20"/>
              </w:rPr>
              <w:t>
басқа айдарларда жіктелмеген</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эндокриндік бұзылулар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витаминінің жеткіліксіздігі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түсуі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Етеккірдің болмауы, аздаған және сирек етеккір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және қынаптан басқа да аномальды қан кетулер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бедеулігі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w:t>
            </w:r>
            <w:r>
              <w:br/>
            </w:r>
            <w:r>
              <w:rPr>
                <w:rFonts w:ascii="Times New Roman"/>
                <w:b w:val="false"/>
                <w:i w:val="false"/>
                <w:color w:val="000000"/>
                <w:sz w:val="20"/>
              </w:rPr>
              <w:t>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қабыну ауруларының салдары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Базальдік ганглийлердің басқа да дегенеративті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сақинасы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Үштік жүйкесінің зақымдануы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жүйкесінің зақымдануы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жүйкелерінің зақымдануы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түбіршектері мен өрімдерінің зақымдануы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және идиопатиялық невропатия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Myasthenia gravis және жүйке-бұлшықет синапсінің басқа да бұзылуы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да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Хориоретиналдық дистрофиялар (лазерлік операциялардан кейін)</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қабатының қатпарлануы және жарылуы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тамырлардың бітелуі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торлы аурулар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және аккомодацияның бұзылуы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Көрудің бұзылуы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орташа отит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құлақтың және емізік тәрізді өсіндінің басқа да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Н74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Естудің кондуктивтік және нейросенсорлық жоғалуы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Н90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алды-қарыншалық (атриовентрикулярлы) блокада және ГИС шоғырының сол аяғының блокада</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алды-қарыншалық (атриовентрикулярлы) блокада және ГИС шоғырының оң аяғының блокадасы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Капиллярлар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аневризмасы мен қатпарлануы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тамырлардың басқа да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және артериялардың басқа зақымданулары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и тромбофлебит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Постфлебитикалық синдром</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тамырларының варикозды кеңеюі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эмфиземасы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Гингивит және пародонт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жарықтары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К40-K43.9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дивертикулярлық ауруы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 және тік ішек</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тас ауруы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холецистит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Атопиялық дерматит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формалы Эритема</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клетчаткасының гранулематозды өзгерістері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жегі</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тері және тері асты клетчаткасының басқа да аурулары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және облигациялық тері ақаулары; тері мүйізі, кисталар, сәулелік дерматит, пигментті ксеродерма, Педжет ауруы, Боуэн ауруы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L85.8, L72.9, L58, Q82.1, M88, L90, L91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Артроздар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М15-19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 контрактуралар, анкилоздар, ересектерде остеомиелит</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Остеопатиялар мен хондропатиялар</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M80-M94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w:t>
            </w:r>
            <w:r>
              <w:br/>
            </w:r>
            <w:r>
              <w:rPr>
                <w:rFonts w:ascii="Times New Roman"/>
                <w:b w:val="false"/>
                <w:i w:val="false"/>
                <w:color w:val="000000"/>
                <w:sz w:val="20"/>
              </w:rPr>
              <w:t>
байқау 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субдуральды қан құйылу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P10.0</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w:t>
            </w:r>
            <w:r>
              <w:br/>
            </w:r>
            <w:r>
              <w:rPr>
                <w:rFonts w:ascii="Times New Roman"/>
                <w:b w:val="false"/>
                <w:i w:val="false"/>
                <w:color w:val="000000"/>
                <w:sz w:val="20"/>
              </w:rPr>
              <w:t>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жүйке жүйесінің босану жарақаты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w:t>
            </w:r>
            <w:r>
              <w:br/>
            </w:r>
            <w:r>
              <w:rPr>
                <w:rFonts w:ascii="Times New Roman"/>
                <w:b w:val="false"/>
                <w:i w:val="false"/>
                <w:color w:val="000000"/>
                <w:sz w:val="20"/>
              </w:rPr>
              <w:t>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Микроцефалия</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w:t>
            </w:r>
            <w:r>
              <w:br/>
            </w:r>
            <w:r>
              <w:rPr>
                <w:rFonts w:ascii="Times New Roman"/>
                <w:b w:val="false"/>
                <w:i w:val="false"/>
                <w:color w:val="000000"/>
                <w:sz w:val="20"/>
              </w:rPr>
              <w:t>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Анофтальм, микрофтальм және туа біткен макрофтальм, басқа офтальмопатология бойынша көзді алып тастағаннан кейін</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w:t>
            </w:r>
            <w:r>
              <w:br/>
            </w:r>
            <w:r>
              <w:rPr>
                <w:rFonts w:ascii="Times New Roman"/>
                <w:b w:val="false"/>
                <w:i w:val="false"/>
                <w:color w:val="000000"/>
                <w:sz w:val="20"/>
              </w:rPr>
              <w:t>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Естудің бұзылуын тудыратын туа біткен құлақтың ақаулары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мен еріннің туа біткен бұзылуы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Q35-Q37</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туа біткен ауытқулары мен деформациялары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Q65-Q79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жарақаттары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арқаның төменгі бөлігінің, омыртқа мен жамбастың бел бөлігінің жарақаты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S30-S39</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Трансплантацияланған ағзалар мен тіндердің болуы</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қызметтер</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қолдау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және психоәлеуметтік жағдайларға байланысты денсаулық үшін әлеуетті қауіп</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Z55-Z65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қызметтер</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көмек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және психоәлеуметтік жағдайларға байланысты денсаулық үшін әлеуетті қауіп</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Z55-Z65</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мақсатта зерттеу және жүгіну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сараптамаға құжаттарды ресімдеу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мақсатта зерттеу және жүгіну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4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жазу</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мақсатта зерттеу және жүгіну</w:t>
            </w:r>
          </w:p>
        </w:tc>
        <w:tc>
          <w:tcPr>
            <w:tcW w:w="5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ТМККК/МӘМС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Консультациялық-</w:t>
            </w:r>
            <w:r>
              <w:br/>
            </w:r>
            <w:r>
              <w:rPr>
                <w:rFonts w:ascii="Times New Roman"/>
                <w:b w:val="false"/>
                <w:i w:val="false"/>
                <w:color w:val="000000"/>
                <w:sz w:val="20"/>
              </w:rPr>
              <w:t>диагностикалық көмек көрсету</w:t>
            </w:r>
            <w:r>
              <w:br/>
            </w:r>
            <w:r>
              <w:rPr>
                <w:rFonts w:ascii="Times New Roman"/>
                <w:b w:val="false"/>
                <w:i w:val="false"/>
                <w:color w:val="000000"/>
                <w:sz w:val="20"/>
              </w:rPr>
              <w:t>қағидаларына 4-қосымша</w:t>
            </w:r>
          </w:p>
        </w:tc>
      </w:tr>
    </w:tbl>
    <w:bookmarkStart w:name="z72" w:id="65"/>
    <w:p>
      <w:pPr>
        <w:spacing w:after="0"/>
        <w:ind w:left="0"/>
        <w:jc w:val="left"/>
      </w:pPr>
      <w:r>
        <w:rPr>
          <w:rFonts w:ascii="Times New Roman"/>
          <w:b/>
          <w:i w:val="false"/>
          <w:color w:val="000000"/>
        </w:rPr>
        <w:t xml:space="preserve"> Тегін медициналық көмектің кепілдік берілген көлемі шеңберінде консультациялық-диагностикалық көмек деңгейінде бейінді мамандардың динамикалық байқауына жататын әлеуметтік мәні бар аурулардың тізбесі</w:t>
      </w:r>
    </w:p>
    <w:bookmarkEnd w:id="65"/>
    <w:tbl>
      <w:tblPr>
        <w:tblW w:w="0" w:type="auto"/>
        <w:tblCellSpacing w:w="0" w:type="auto"/>
        <w:tblBorders>
          <w:top w:val="none"/>
          <w:left w:val="none"/>
          <w:bottom w:val="none"/>
          <w:right w:val="none"/>
          <w:insideH w:val="none"/>
          <w:insideV w:val="none"/>
        </w:tblBorders>
      </w:tblPr>
      <w:tblGrid>
        <w:gridCol w:w="430"/>
        <w:gridCol w:w="5882"/>
        <w:gridCol w:w="566"/>
        <w:gridCol w:w="971"/>
        <w:gridCol w:w="2506"/>
        <w:gridCol w:w="1107"/>
        <w:gridCol w:w="838"/>
      </w:tblGrid>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тобының атауы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 мерзімділігі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зерттеулердің міндетті ең төмен мөлшері</w:t>
            </w:r>
          </w:p>
        </w:tc>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үшін ұзақтығы мен өлшемшарттары</w:t>
            </w:r>
          </w:p>
        </w:tc>
      </w:tr>
      <w:tr>
        <w:trPr>
          <w:trHeight w:val="30" w:hRule="atLeast"/>
        </w:trPr>
        <w:tc>
          <w:tcPr>
            <w:tcW w:w="0" w:type="auto"/>
            <w:vMerge/>
            <w:tcBorders>
              <w:top w:val="nil"/>
            </w:tcBorders>
          </w:tcPr>
          <w:p/>
        </w:tc>
        <w:tc>
          <w:tcPr>
            <w:tcW w:w="0" w:type="auto"/>
            <w:vMerge/>
            <w:tcBorders>
              <w:top w:val="nil"/>
            </w:tcBorders>
          </w:tcPr>
          <w:p/>
        </w:tc>
        <w:tc>
          <w:tcPr>
            <w:tcW w:w="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дәрігерінің қарау-тексеруі</w:t>
            </w:r>
          </w:p>
        </w:tc>
        <w:tc>
          <w:tcPr>
            <w:tcW w:w="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қарап-тексеруі</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Мерзімділігі</w:t>
            </w:r>
          </w:p>
        </w:tc>
        <w:tc>
          <w:tcPr>
            <w:tcW w:w="0" w:type="auto"/>
            <w:vMerge/>
            <w:tcBorders>
              <w:top w:val="nil"/>
            </w:tcBorders>
          </w:tcPr>
          <w:p/>
        </w:tc>
      </w:tr>
      <w:tr>
        <w:trPr>
          <w:trHeight w:val="30" w:hRule="atLeast"/>
        </w:trPr>
        <w:tc>
          <w:tcPr>
            <w:tcW w:w="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(А15-А19)</w:t>
            </w:r>
          </w:p>
        </w:tc>
        <w:tc>
          <w:tcPr>
            <w:tcW w:w="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r>
              <w:br/>
            </w:r>
            <w:r>
              <w:rPr>
                <w:rFonts w:ascii="Times New Roman"/>
                <w:b w:val="false"/>
                <w:i w:val="false"/>
                <w:color w:val="000000"/>
                <w:sz w:val="20"/>
              </w:rPr>
              <w:t>
фтизиатр</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кеңейтілген рентгенографиясы (1 кескінді)</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8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иммундық тапшылық вирусы тудырған ауру (АИВ) (В20-В24)</w:t>
            </w:r>
          </w:p>
        </w:tc>
        <w:tc>
          <w:tcPr>
            <w:tcW w:w="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r>
              <w:br/>
            </w:r>
            <w:r>
              <w:rPr>
                <w:rFonts w:ascii="Times New Roman"/>
                <w:b w:val="false"/>
                <w:i w:val="false"/>
                <w:color w:val="000000"/>
                <w:sz w:val="20"/>
              </w:rPr>
              <w:t>
инфекционист</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Гепатобилиопанкреатикалық аймақтың УДЗ, кеуде қуысынң рентгенографиясы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және қатерсіз ісіктер (С00-97; D00-09; D37-48, С81-96 басқа)</w:t>
            </w:r>
          </w:p>
        </w:tc>
        <w:tc>
          <w:tcPr>
            <w:tcW w:w="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9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онколог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жалпы ақуыз, креатинин, несеп қышқылы, глюкоза, тікелей және жалпы билирубин, сілтілі фосфатаза, аланинаминотрансфераза, аспартатаминотрансфераза</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ағзаларының УДЗ,</w:t>
            </w:r>
            <w:r>
              <w:br/>
            </w:r>
            <w:r>
              <w:rPr>
                <w:rFonts w:ascii="Times New Roman"/>
                <w:b w:val="false"/>
                <w:i w:val="false"/>
                <w:color w:val="000000"/>
                <w:sz w:val="20"/>
              </w:rPr>
              <w:t>
Кіші жамбас ағзаларын УДЗ (трансабдоминальды),</w:t>
            </w:r>
            <w:r>
              <w:br/>
            </w:r>
            <w:r>
              <w:rPr>
                <w:rFonts w:ascii="Times New Roman"/>
                <w:b w:val="false"/>
                <w:i w:val="false"/>
                <w:color w:val="000000"/>
                <w:sz w:val="20"/>
              </w:rPr>
              <w:t>
Қуық асты безі мен қуықты қалдық несепті анықтаумен УДЗ</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мүшелерінің рентгенографиясы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органдардың МРТ</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(3 жылда 1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органдардың КТ</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(3 жылда 1 рет)</w:t>
            </w:r>
          </w:p>
        </w:tc>
        <w:tc>
          <w:tcPr>
            <w:tcW w:w="0" w:type="auto"/>
            <w:vMerge/>
            <w:tcBorders>
              <w:top w:val="nil"/>
            </w:tcBorders>
          </w:tcPr>
          <w:p/>
        </w:tc>
      </w:tr>
      <w:tr>
        <w:trPr>
          <w:trHeight w:val="30" w:hRule="atLeast"/>
        </w:trPr>
        <w:tc>
          <w:tcPr>
            <w:tcW w:w="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Лимфоидты, қан түзетін және оларға ұқсас тіндердің қатерлі ісіктері (С81-96)</w:t>
            </w:r>
          </w:p>
        </w:tc>
        <w:tc>
          <w:tcPr>
            <w:tcW w:w="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онколог, гематолог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санын анықтаумен және эритроциттерді морфологиялық зерттеумен қанның жалпы талдауы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Миелодиспластикалық синдромдар (D46), созылмалы миелопролиферативті ауру (D47.1)</w:t>
            </w:r>
          </w:p>
        </w:tc>
        <w:tc>
          <w:tcPr>
            <w:tcW w:w="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онколог, гематолог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санын анықтаумен және эритроциттерді морфологиялық зерттеумен қанның жалпы талдауы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Гемолитическалық анемиялар (D 56; D 56.0-D 56.2; D 56.4; D 57; D 57.0-D 57.2)</w:t>
            </w:r>
          </w:p>
        </w:tc>
        <w:tc>
          <w:tcPr>
            <w:tcW w:w="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гематолог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санын анықтаумен және эритроциттерді морфологиялық зерттеумен қанның жалпы талдауы</w:t>
            </w:r>
          </w:p>
        </w:tc>
        <w:tc>
          <w:tcPr>
            <w:tcW w:w="11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9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онколог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Зәрдің жалпы талдауы</w:t>
            </w:r>
          </w:p>
        </w:tc>
        <w:tc>
          <w:tcPr>
            <w:tcW w:w="0" w:type="auto"/>
            <w:vMerge/>
            <w:tcBorders>
              <w:top w:val="nil"/>
            </w:tcBorders>
          </w:tcP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жалпы билирубин және оның фракциялары, аланинаминотрансфераза, аспартатаминотрансфераза</w:t>
            </w:r>
          </w:p>
        </w:tc>
        <w:tc>
          <w:tcPr>
            <w:tcW w:w="0" w:type="auto"/>
            <w:vMerge/>
            <w:tcBorders>
              <w:top w:val="nil"/>
            </w:tcBorders>
          </w:tcPr>
          <w:p/>
        </w:tc>
        <w:tc>
          <w:tcPr>
            <w:tcW w:w="0" w:type="auto"/>
            <w:vMerge/>
            <w:tcBorders>
              <w:top w:val="nil"/>
            </w:tcBorders>
          </w:tcPr>
          <w:p/>
        </w:tc>
      </w:tr>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Пароксизмальді түндік гемоглобинурия (Маркиафавы-Микели) (D 59.5)</w:t>
            </w:r>
          </w:p>
        </w:tc>
        <w:tc>
          <w:tcPr>
            <w:tcW w:w="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гематолог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санын анықтаумен және эритроциттерді морфологиялық зерттеумен қанның жалпы талдауы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9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онколог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билирубин және оның фракциялары, сарысулық темір</w:t>
            </w:r>
          </w:p>
        </w:tc>
        <w:tc>
          <w:tcPr>
            <w:tcW w:w="11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осмотикалық резистенттілігін зерттеу, эритроциттердің диаметрі мен сфералық индексін анықтау (Прайс-Джонс қисығы)</w:t>
            </w:r>
          </w:p>
        </w:tc>
        <w:tc>
          <w:tcPr>
            <w:tcW w:w="0" w:type="auto"/>
            <w:vMerge/>
            <w:tcBorders>
              <w:top w:val="nil"/>
            </w:tcBorders>
          </w:tcP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 электрофорезі</w:t>
            </w:r>
          </w:p>
        </w:tc>
        <w:tc>
          <w:tcPr>
            <w:tcW w:w="0" w:type="auto"/>
            <w:vMerge/>
            <w:tcBorders>
              <w:top w:val="nil"/>
            </w:tcBorders>
          </w:tcP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Глюкозо-6 фосфатдегидрогеназа, пируваткиназа ферменттерінің деңгейін анықтау</w:t>
            </w:r>
          </w:p>
        </w:tc>
        <w:tc>
          <w:tcPr>
            <w:tcW w:w="0" w:type="auto"/>
            <w:vMerge/>
            <w:tcBorders>
              <w:top w:val="nil"/>
            </w:tcBorders>
          </w:tcP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Кумбс сынамасы</w:t>
            </w:r>
          </w:p>
        </w:tc>
        <w:tc>
          <w:tcPr>
            <w:tcW w:w="0" w:type="auto"/>
            <w:vMerge/>
            <w:tcBorders>
              <w:top w:val="nil"/>
            </w:tcBorders>
          </w:tcP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және бауыр тамырларының ультрадыбыстық допплерографиясы</w:t>
            </w:r>
          </w:p>
        </w:tc>
        <w:tc>
          <w:tcPr>
            <w:tcW w:w="0" w:type="auto"/>
            <w:vMerge/>
            <w:tcBorders>
              <w:top w:val="nil"/>
            </w:tcBorders>
          </w:tcPr>
          <w:p/>
        </w:tc>
        <w:tc>
          <w:tcPr>
            <w:tcW w:w="0" w:type="auto"/>
            <w:vMerge/>
            <w:tcBorders>
              <w:top w:val="nil"/>
            </w:tcBorders>
          </w:tcPr>
          <w:p/>
        </w:tc>
      </w:tr>
      <w:tr>
        <w:trPr>
          <w:trHeight w:val="30" w:hRule="atLeast"/>
        </w:trPr>
        <w:tc>
          <w:tcPr>
            <w:tcW w:w="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апластикалық анемия (D 61.9)</w:t>
            </w:r>
          </w:p>
        </w:tc>
        <w:tc>
          <w:tcPr>
            <w:tcW w:w="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гематолог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санын анықтаумен және эритроциттерді морфологиялық зерттеумен қанның жалпы талдауы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тромбоцитопениялық пурпура (D 69.3)</w:t>
            </w:r>
          </w:p>
        </w:tc>
        <w:tc>
          <w:tcPr>
            <w:tcW w:w="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гематолог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 есептеумен қанның жалпы толық талдауы, қан кетудің ұзақтығы, қанның ұюы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жасушаларынан гистиоцитоз, басқа айдарларда жіктелмеген (D 76.0)</w:t>
            </w:r>
          </w:p>
        </w:tc>
        <w:tc>
          <w:tcPr>
            <w:tcW w:w="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9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талдауы;</w:t>
            </w:r>
            <w:r>
              <w:br/>
            </w:r>
            <w:r>
              <w:rPr>
                <w:rFonts w:ascii="Times New Roman"/>
                <w:b w:val="false"/>
                <w:i w:val="false"/>
                <w:color w:val="000000"/>
                <w:sz w:val="20"/>
              </w:rPr>
              <w:t>
Қанның биохимиялық талдауы;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3-6 ай сайын</w:t>
            </w:r>
          </w:p>
        </w:tc>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Рентгенологялық зерттеу</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3-6 ай сайын</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компьютерлік томографиясы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3-6 ай сайын</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пердесінің УДЗ</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3-6 ай сайын</w:t>
            </w:r>
          </w:p>
        </w:tc>
        <w:tc>
          <w:tcPr>
            <w:tcW w:w="0" w:type="auto"/>
            <w:vMerge/>
            <w:tcBorders>
              <w:top w:val="nil"/>
            </w:tcBorders>
          </w:tcPr>
          <w:p/>
        </w:tc>
      </w:tr>
      <w:tr>
        <w:trPr>
          <w:trHeight w:val="30" w:hRule="atLeast"/>
        </w:trPr>
        <w:tc>
          <w:tcPr>
            <w:tcW w:w="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Иммунодефициттер (D80-D84)</w:t>
            </w:r>
          </w:p>
        </w:tc>
        <w:tc>
          <w:tcPr>
            <w:tcW w:w="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гематолог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 есептеумен қанның жалпы толық талдауы, қан кетудің ұзақтығы, қанның ұюы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 (Е10-Е14)</w:t>
            </w:r>
          </w:p>
        </w:tc>
        <w:tc>
          <w:tcPr>
            <w:tcW w:w="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9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қандағы гликозирленген гемоглобинді анықтау, будақ сүзгі жылдамдығының (БСЖ) есебімен қан креатинині, липидті спектр</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қарашықпен офтальмоскопия</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электромиография</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tcBorders>
          </w:tcPr>
          <w:p/>
        </w:tc>
      </w:tr>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гиперфункциясының басқа да бұзылулары (Е22.8)</w:t>
            </w:r>
          </w:p>
        </w:tc>
        <w:tc>
          <w:tcPr>
            <w:tcW w:w="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рентгенографиясы (түрік ершігі)</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көрсеткіштерді тұрақтандыру кезінде 2 жыл бойы бақылау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9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гинеколог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w:t>
            </w:r>
            <w:r>
              <w:br/>
            </w:r>
            <w:r>
              <w:rPr>
                <w:rFonts w:ascii="Times New Roman"/>
                <w:b w:val="false"/>
                <w:i w:val="false"/>
                <w:color w:val="000000"/>
                <w:sz w:val="20"/>
              </w:rPr>
              <w:t>
(2 жылда 1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Пролактинді анықтау</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мүшелерін УДЗ, денситометрия</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tcBorders>
          </w:tcPr>
          <w:p/>
        </w:tc>
      </w:tr>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 (E23.0)</w:t>
            </w:r>
          </w:p>
        </w:tc>
        <w:tc>
          <w:tcPr>
            <w:tcW w:w="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9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рентгенографиясы (түрік ершігі)</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w:t>
            </w:r>
            <w:r>
              <w:br/>
            </w:r>
            <w:r>
              <w:rPr>
                <w:rFonts w:ascii="Times New Roman"/>
                <w:b w:val="false"/>
                <w:i w:val="false"/>
                <w:color w:val="000000"/>
                <w:sz w:val="20"/>
              </w:rPr>
              <w:t>
(2 жылда 1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адренокортикотропты гормонды (АКТГ) ИФТ әдісімен анықтау</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tcBorders>
          </w:tcPr>
          <w:p/>
        </w:tc>
      </w:tr>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В тобы дәруменінің тапшылығы (E53.1)</w:t>
            </w:r>
          </w:p>
        </w:tc>
        <w:tc>
          <w:tcPr>
            <w:tcW w:w="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9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УДЗ</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tcBorders>
          </w:tcPr>
          <w:p/>
        </w:tc>
      </w:tr>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фенилкетонурия (Е 70.0)</w:t>
            </w:r>
          </w:p>
        </w:tc>
        <w:tc>
          <w:tcPr>
            <w:tcW w:w="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9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натрий, калий, хлоридтер, креатинин және / немесе несепнәр</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tcBorders>
          </w:tcPr>
          <w:p/>
        </w:tc>
      </w:tr>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Гликогеннің жиналу аурулары (Е74.0)</w:t>
            </w:r>
          </w:p>
        </w:tc>
        <w:tc>
          <w:tcPr>
            <w:tcW w:w="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9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натрий, калий, хлоридтер, креатинин және / немесе несепнәр</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tcBorders>
          </w:tcPr>
          <w:p/>
        </w:tc>
      </w:tr>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сфинголипидоздар (E75.2)</w:t>
            </w:r>
          </w:p>
        </w:tc>
        <w:tc>
          <w:tcPr>
            <w:tcW w:w="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9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натрий, калий, хлоридтер, креатинин және / немесе несепнәр</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8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r>
              <w:br/>
            </w:r>
            <w:r>
              <w:rPr>
                <w:rFonts w:ascii="Times New Roman"/>
                <w:b w:val="false"/>
                <w:i w:val="false"/>
                <w:color w:val="000000"/>
                <w:sz w:val="20"/>
              </w:rPr>
              <w:t>
(E 76.0-E 76.2)</w:t>
            </w:r>
          </w:p>
        </w:tc>
        <w:tc>
          <w:tcPr>
            <w:tcW w:w="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9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натрий, калий, хлоридтер, креатинин және / немесе несепнәр</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tcBorders>
          </w:tcPr>
          <w:p/>
        </w:tc>
      </w:tr>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Порфириялар (E 80.2)</w:t>
            </w:r>
          </w:p>
        </w:tc>
        <w:tc>
          <w:tcPr>
            <w:tcW w:w="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9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натрий, калий, хлоридтер, креатинин және / немесе несепнәр</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tcBorders>
          </w:tcPr>
          <w:p/>
        </w:tc>
      </w:tr>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алмасуының бұзылуы (E83.0)</w:t>
            </w:r>
          </w:p>
        </w:tc>
        <w:tc>
          <w:tcPr>
            <w:tcW w:w="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9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натрий, калий, хлоридтер, креатинин және / немесе несепнәр</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tcBorders>
          </w:tcPr>
          <w:p/>
        </w:tc>
      </w:tr>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бұзылыстардың көрінуімен кистозды фиброз (Е 84.8)</w:t>
            </w:r>
          </w:p>
        </w:tc>
        <w:tc>
          <w:tcPr>
            <w:tcW w:w="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9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натрий, калий, хлоридтер, креатинин және / немесе несепнәр</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tcBorders>
          </w:tcPr>
          <w:p/>
        </w:tc>
      </w:tr>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Невропатиясыз тұқым қуалайтын отбасылық амилоидоз (E 85.0)</w:t>
            </w:r>
          </w:p>
        </w:tc>
        <w:tc>
          <w:tcPr>
            <w:tcW w:w="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9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натрий, калий, хлоридтер, креатинин және / немесе несепнәр</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8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УДЗ</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tcBorders>
          </w:tcPr>
          <w:p/>
        </w:tc>
      </w:tr>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плазма ақуыздарының алмасуының бұзылуы</w:t>
            </w:r>
            <w:r>
              <w:br/>
            </w:r>
            <w:r>
              <w:rPr>
                <w:rFonts w:ascii="Times New Roman"/>
                <w:b w:val="false"/>
                <w:i w:val="false"/>
                <w:color w:val="000000"/>
                <w:sz w:val="20"/>
              </w:rPr>
              <w:t>
(E 88.0)</w:t>
            </w:r>
          </w:p>
        </w:tc>
        <w:tc>
          <w:tcPr>
            <w:tcW w:w="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9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натрий, калий, хлоридтер, креатинин және / немесе несепнәрі</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УДЗ</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tcBorders>
          </w:tcPr>
          <w:p/>
        </w:tc>
      </w:tr>
      <w:tr>
        <w:trPr>
          <w:trHeight w:val="30" w:hRule="atLeast"/>
        </w:trPr>
        <w:tc>
          <w:tcPr>
            <w:tcW w:w="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және мінез-құлықтың бұзылуы (F00-F99)</w:t>
            </w:r>
          </w:p>
        </w:tc>
        <w:tc>
          <w:tcPr>
            <w:tcW w:w="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 психиатр</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 әлеуметтік және еңбек бейімделу мақсатында психокоррекцилық әңгіме жүргізу</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көрсеткіштерді тұрақтандыру кезінде 2 жыл бойы байқау</w:t>
            </w:r>
          </w:p>
        </w:tc>
      </w:tr>
      <w:tr>
        <w:trPr>
          <w:trHeight w:val="30" w:hRule="atLeast"/>
        </w:trPr>
        <w:tc>
          <w:tcPr>
            <w:tcW w:w="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жүйкесінің ауруы (G 12.2)</w:t>
            </w:r>
          </w:p>
        </w:tc>
        <w:tc>
          <w:tcPr>
            <w:tcW w:w="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невропатолог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қанның биохимиялық талдауы: қанның электролиті, несепнәр, қалдық азотты, креатининді анықтау;</w:t>
            </w:r>
            <w:r>
              <w:br/>
            </w:r>
            <w:r>
              <w:rPr>
                <w:rFonts w:ascii="Times New Roman"/>
                <w:b w:val="false"/>
                <w:i w:val="false"/>
                <w:color w:val="000000"/>
                <w:sz w:val="20"/>
              </w:rPr>
              <w:t>
электрокардиография, электронейромиография</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дегенеративті аурулары (G30-G32)</w:t>
            </w:r>
          </w:p>
        </w:tc>
        <w:tc>
          <w:tcPr>
            <w:tcW w:w="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невропатолог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 қанның жалпы талдауы;</w:t>
            </w:r>
            <w:r>
              <w:br/>
            </w:r>
            <w:r>
              <w:rPr>
                <w:rFonts w:ascii="Times New Roman"/>
                <w:b w:val="false"/>
                <w:i w:val="false"/>
                <w:color w:val="000000"/>
                <w:sz w:val="20"/>
              </w:rPr>
              <w:t>
қанның биохимиялық талдауы: холестерин, тығыздығы жоғары липопротеидтер, тығыздығы төмен липопротеидтер, қан глюкозасы; коагулограмма</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r>
              <w:br/>
            </w:r>
            <w:r>
              <w:rPr>
                <w:rFonts w:ascii="Times New Roman"/>
                <w:b w:val="false"/>
                <w:i w:val="false"/>
                <w:color w:val="000000"/>
                <w:sz w:val="20"/>
              </w:rPr>
              <w:t>
1 рет</w:t>
            </w:r>
          </w:p>
        </w:tc>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психиатр</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 қан-тамырының УДДГ</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r>
              <w:br/>
            </w:r>
            <w:r>
              <w:rPr>
                <w:rFonts w:ascii="Times New Roman"/>
                <w:b w:val="false"/>
                <w:i w:val="false"/>
                <w:color w:val="000000"/>
                <w:sz w:val="20"/>
              </w:rPr>
              <w:t>
1 рет</w:t>
            </w:r>
          </w:p>
        </w:tc>
        <w:tc>
          <w:tcPr>
            <w:tcW w:w="0" w:type="auto"/>
            <w:vMerge/>
            <w:tcBorders>
              <w:top w:val="nil"/>
            </w:tcBorders>
          </w:tcPr>
          <w:p/>
        </w:tc>
      </w:tr>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демиелинизденген аурулары (G35-G37)</w:t>
            </w:r>
          </w:p>
        </w:tc>
        <w:tc>
          <w:tcPr>
            <w:tcW w:w="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9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невропатолог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 қанның жалпы талдауы,</w:t>
            </w:r>
            <w:r>
              <w:br/>
            </w:r>
            <w:r>
              <w:rPr>
                <w:rFonts w:ascii="Times New Roman"/>
                <w:b w:val="false"/>
                <w:i w:val="false"/>
                <w:color w:val="000000"/>
                <w:sz w:val="20"/>
              </w:rPr>
              <w:t>
зәрдің жалпы талдауы, қанның биохимиялық талдауы: холестерин, тығыздығы жоғары липопротеидтер, тығыздығы төмен липопротеидтер, қан глюкозасы; электроэнцефалография, электронейромиография</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vMerge/>
            <w:tcBorders>
              <w:top w:val="nil"/>
            </w:tcBorders>
          </w:tcPr>
          <w:p/>
        </w:tc>
      </w:tr>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мен эпилепсия синдромдарының таралған басқа түрлері</w:t>
            </w:r>
            <w:r>
              <w:br/>
            </w:r>
            <w:r>
              <w:rPr>
                <w:rFonts w:ascii="Times New Roman"/>
                <w:b w:val="false"/>
                <w:i w:val="false"/>
                <w:color w:val="000000"/>
                <w:sz w:val="20"/>
              </w:rPr>
              <w:t>
(G 40.4)</w:t>
            </w:r>
          </w:p>
        </w:tc>
        <w:tc>
          <w:tcPr>
            <w:tcW w:w="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9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 невропатолог;</w:t>
            </w:r>
            <w:r>
              <w:br/>
            </w:r>
            <w:r>
              <w:rPr>
                <w:rFonts w:ascii="Times New Roman"/>
                <w:b w:val="false"/>
                <w:i w:val="false"/>
                <w:color w:val="000000"/>
                <w:sz w:val="20"/>
              </w:rPr>
              <w:t>
6 айда 1 рет офтальмолог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талдауы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4 рет</w:t>
            </w:r>
          </w:p>
        </w:tc>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ішінде клиникалық және нейрофизиологялық ремиссия. Әлеуметтік бейімделу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жалпы талдауы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4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бауырлық және бүйректік сынамасы, электролиттер)</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4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УДЗ</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пердесінің УДЗ</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КТ</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tcBorders>
          </w:tcPr>
          <w:p/>
        </w:tc>
      </w:tr>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Энцефалопатия неуточненная (G 93.4)</w:t>
            </w:r>
          </w:p>
        </w:tc>
        <w:tc>
          <w:tcPr>
            <w:tcW w:w="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9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 невропатолог;</w:t>
            </w:r>
            <w:r>
              <w:br/>
            </w:r>
            <w:r>
              <w:rPr>
                <w:rFonts w:ascii="Times New Roman"/>
                <w:b w:val="false"/>
                <w:i w:val="false"/>
                <w:color w:val="000000"/>
                <w:sz w:val="20"/>
              </w:rPr>
              <w:t>
6 айда 1 рет офтальмолог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ішінде клиникалық және нейрофизиологялық ремиссия. Әлеуметтік бейімделу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УДЗ</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пердесінің УДЗ</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КТ</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МРТ</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tcBorders>
          </w:tcPr>
          <w:p/>
        </w:tc>
      </w:tr>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ревматикалық қызба (I00-I02)</w:t>
            </w:r>
          </w:p>
        </w:tc>
        <w:tc>
          <w:tcPr>
            <w:tcW w:w="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9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ревматолог, жылына 1 рет кардиохирург,</w:t>
            </w:r>
            <w:r>
              <w:br/>
            </w:r>
            <w:r>
              <w:rPr>
                <w:rFonts w:ascii="Times New Roman"/>
                <w:b w:val="false"/>
                <w:i w:val="false"/>
                <w:color w:val="000000"/>
                <w:sz w:val="20"/>
              </w:rPr>
              <w:t>
жылына 1 рет оториноларинголог, жылына 1 рет стоматолог,</w:t>
            </w:r>
            <w:r>
              <w:br/>
            </w:r>
            <w:r>
              <w:rPr>
                <w:rFonts w:ascii="Times New Roman"/>
                <w:b w:val="false"/>
                <w:i w:val="false"/>
                <w:color w:val="000000"/>
                <w:sz w:val="20"/>
              </w:rPr>
              <w:t>
жылына 1 рет</w:t>
            </w:r>
            <w:r>
              <w:br/>
            </w:r>
            <w:r>
              <w:rPr>
                <w:rFonts w:ascii="Times New Roman"/>
                <w:b w:val="false"/>
                <w:i w:val="false"/>
                <w:color w:val="000000"/>
                <w:sz w:val="20"/>
              </w:rPr>
              <w:t>
невропатолог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талдауы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жалпы талдауы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Креатинин, АЛТ, АСТ, фибриноген, Антистрептолизин "О", С-реактивті белок</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w:t>
            </w:r>
            <w:r>
              <w:br/>
            </w:r>
            <w:r>
              <w:rPr>
                <w:rFonts w:ascii="Times New Roman"/>
                <w:b w:val="false"/>
                <w:i w:val="false"/>
                <w:color w:val="000000"/>
                <w:sz w:val="20"/>
              </w:rPr>
              <w:t>
(12 бөлікте)</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 ішінде жылына 2 рет, содан кейін жылына 1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ағзаларының рентгенографиясы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рентгенографиясы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w:t>
            </w:r>
          </w:p>
        </w:tc>
        <w:tc>
          <w:tcPr>
            <w:tcW w:w="0" w:type="auto"/>
            <w:vMerge/>
            <w:tcBorders>
              <w:top w:val="nil"/>
            </w:tcBorders>
          </w:tcPr>
          <w:p/>
        </w:tc>
      </w:tr>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біріншілік гипертензиясы (I 27.0)</w:t>
            </w:r>
          </w:p>
        </w:tc>
        <w:tc>
          <w:tcPr>
            <w:tcW w:w="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9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кардиолог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w:t>
            </w:r>
            <w:r>
              <w:br/>
            </w:r>
            <w:r>
              <w:rPr>
                <w:rFonts w:ascii="Times New Roman"/>
                <w:b w:val="false"/>
                <w:i w:val="false"/>
                <w:color w:val="000000"/>
                <w:sz w:val="20"/>
              </w:rPr>
              <w:t>
(12 бөлікте)</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қан сарысуындағы жалпы холестерин, тығыздығы жоғары липопротеидтер, тығыздығы төмен липопротеидтер, ТАГ, калий</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Коагулограмма: протромбиндік уақытты (ПВ) кейіннен протромбиндік индексті (ПТИ) және қан плазмасындағы халықаралық нормаланған қатынасты (МО) қолмен әдісімен (ПВ-ПТИ-МНО) есептей отырып анықтау)</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vMerge/>
            <w:tcBorders>
              <w:top w:val="nil"/>
            </w:tcBorders>
          </w:tcPr>
          <w:p/>
        </w:tc>
      </w:tr>
      <w:tr>
        <w:trPr>
          <w:trHeight w:val="30" w:hRule="atLeast"/>
        </w:trPr>
        <w:tc>
          <w:tcPr>
            <w:tcW w:w="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басқа интерстициальды өкпе аурулары (J 84; J 84.0; J 84.1; J 84.8; J 84.9)</w:t>
            </w:r>
          </w:p>
        </w:tc>
        <w:tc>
          <w:tcPr>
            <w:tcW w:w="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пульмонолог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кеуде қуысы мүшелерінің рентгенографиясы, спирометрия</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бұзылыстар</w:t>
            </w:r>
            <w:r>
              <w:br/>
            </w:r>
            <w:r>
              <w:rPr>
                <w:rFonts w:ascii="Times New Roman"/>
                <w:b w:val="false"/>
                <w:i w:val="false"/>
                <w:color w:val="000000"/>
                <w:sz w:val="20"/>
              </w:rPr>
              <w:t>
(L 10; L 13.0)</w:t>
            </w:r>
          </w:p>
        </w:tc>
        <w:tc>
          <w:tcPr>
            <w:tcW w:w="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дерматолог</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4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8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остеогенез (Q 78.0)</w:t>
            </w:r>
          </w:p>
        </w:tc>
        <w:tc>
          <w:tcPr>
            <w:tcW w:w="5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97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травматолог-ортопед</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Анализаторда қан сарысуындағы ревматоидты факторды сандық анықтау</w:t>
            </w:r>
          </w:p>
        </w:tc>
        <w:tc>
          <w:tcPr>
            <w:tcW w:w="11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Буындағы функционалдық қозғалыс көлемін қалпына келтіру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сегменттің рентгенографиясы</w:t>
            </w:r>
          </w:p>
        </w:tc>
        <w:tc>
          <w:tcPr>
            <w:tcW w:w="0" w:type="auto"/>
            <w:vMerge/>
            <w:tcBorders>
              <w:top w:val="nil"/>
            </w:tcBorders>
          </w:tcPr>
          <w:p/>
        </w:tc>
        <w:tc>
          <w:tcPr>
            <w:tcW w:w="0" w:type="auto"/>
            <w:vMerge/>
            <w:tcBorders>
              <w:top w:val="nil"/>
            </w:tcBorders>
          </w:tcPr>
          <w:p/>
        </w:tc>
      </w:tr>
      <w:tr>
        <w:trPr>
          <w:trHeight w:val="30" w:hRule="atLeast"/>
        </w:trPr>
        <w:tc>
          <w:tcPr>
            <w:tcW w:w="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пайда болған ихтиоз (Q 80)</w:t>
            </w:r>
          </w:p>
        </w:tc>
        <w:tc>
          <w:tcPr>
            <w:tcW w:w="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9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қанның биохимиялық талдауы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r>
              <w:br/>
            </w:r>
            <w:r>
              <w:rPr>
                <w:rFonts w:ascii="Times New Roman"/>
                <w:b w:val="false"/>
                <w:i w:val="false"/>
                <w:color w:val="000000"/>
                <w:sz w:val="20"/>
              </w:rPr>
              <w:t>
(Q 81)</w:t>
            </w:r>
          </w:p>
        </w:tc>
        <w:tc>
          <w:tcPr>
            <w:tcW w:w="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9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қанның биохимиялық талдауы</w:t>
            </w:r>
          </w:p>
        </w:tc>
        <w:tc>
          <w:tcPr>
            <w:tcW w:w="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8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Консультациялық-</w:t>
            </w:r>
            <w:r>
              <w:br/>
            </w:r>
            <w:r>
              <w:rPr>
                <w:rFonts w:ascii="Times New Roman"/>
                <w:b w:val="false"/>
                <w:i w:val="false"/>
                <w:color w:val="000000"/>
                <w:sz w:val="20"/>
              </w:rPr>
              <w:t>диагностикалық көмек көрсету</w:t>
            </w:r>
            <w:r>
              <w:br/>
            </w:r>
            <w:r>
              <w:rPr>
                <w:rFonts w:ascii="Times New Roman"/>
                <w:b w:val="false"/>
                <w:i w:val="false"/>
                <w:color w:val="000000"/>
                <w:sz w:val="20"/>
              </w:rPr>
              <w:t>қағидаларына 5-қосымша</w:t>
            </w:r>
          </w:p>
        </w:tc>
      </w:tr>
    </w:tbl>
    <w:bookmarkStart w:name="z74" w:id="66"/>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консультациялық-диагностикалық көмек деңгейінде бейінді мамандардың байқауына жататын аурулардың тізбесі</w:t>
      </w:r>
    </w:p>
    <w:bookmarkEnd w:id="66"/>
    <w:tbl>
      <w:tblPr>
        <w:tblW w:w="0" w:type="auto"/>
        <w:tblCellSpacing w:w="0" w:type="auto"/>
        <w:tblBorders>
          <w:top w:val="none"/>
          <w:left w:val="none"/>
          <w:bottom w:val="none"/>
          <w:right w:val="none"/>
          <w:insideH w:val="none"/>
          <w:insideV w:val="none"/>
        </w:tblBorders>
      </w:tblPr>
      <w:tblGrid>
        <w:gridCol w:w="428"/>
        <w:gridCol w:w="4951"/>
        <w:gridCol w:w="1511"/>
        <w:gridCol w:w="398"/>
        <w:gridCol w:w="403"/>
        <w:gridCol w:w="1247"/>
        <w:gridCol w:w="1261"/>
        <w:gridCol w:w="488"/>
        <w:gridCol w:w="799"/>
        <w:gridCol w:w="7"/>
        <w:gridCol w:w="767"/>
        <w:gridCol w:w="40"/>
      </w:tblGrid>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тобының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 мерзімділігі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зерттеулердің міндетті минимумы</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үшін ұзақтығы мен өлшемдері</w:t>
            </w:r>
          </w:p>
        </w:tc>
      </w:tr>
      <w:tr>
        <w:trPr>
          <w:trHeight w:val="30" w:hRule="atLeast"/>
        </w:trPr>
        <w:tc>
          <w:tcPr>
            <w:tcW w:w="0" w:type="auto"/>
            <w:vMerge/>
            <w:tcBorders>
              <w:top w:val="nil"/>
            </w:tcBorders>
          </w:tcPr>
          <w:p/>
        </w:tc>
        <w:tc>
          <w:tcPr>
            <w:tcW w:w="0" w:type="auto"/>
            <w:vMerge/>
            <w:tcBorders>
              <w:top w:val="nil"/>
            </w:tcBorders>
          </w:tcPr>
          <w:p/>
        </w:tc>
        <w:tc>
          <w:tcPr>
            <w:tcW w:w="1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дәрігерінің қарауы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тексеруі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Мерзімділігі</w:t>
            </w:r>
          </w:p>
        </w:tc>
        <w:tc>
          <w:tcPr>
            <w:tcW w:w="0" w:type="auto"/>
            <w:gridSpan w:val="2"/>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инфекциялық және паразиттік аурулардың салдары</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Полиомиелитпен аурудың салдары (B91)</w:t>
            </w:r>
          </w:p>
        </w:tc>
        <w:tc>
          <w:tcPr>
            <w:tcW w:w="1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неврапотолог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Элетронейромиография, көз түбін қарау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Эхинококкозға байланысты операциядан кейінгі жағдай (B67)</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хирург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ағзаларының УДЗ</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және плевра қуысының УДЗ</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мүшелерінің рентгенографиясы (2 проекция)</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кейінгі жағдайы (В90)</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фтизиатр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мүшелерінің рентгенографиясы (2 проекция)</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Туберкулиндиагностика (балаларға)</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шығару органдарының аурулары</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тапшылығы анемиясы (D50)</w:t>
            </w:r>
          </w:p>
        </w:tc>
        <w:tc>
          <w:tcPr>
            <w:tcW w:w="1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гематолог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санын анықтаумен және эритроциттерді морфологиялық зерттеумен қанның жалпы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түзелгенге дейін</w:t>
            </w: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тұқым қуалайтын гемолитикалық анемиялар (D58)</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гематолог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санын анықтаумен және эритроциттерді морфологиялық зерттеумен қанның жалпы талдауы</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гематолог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Зәрдің жалпы талдауы</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жалпы билирубин және оның фракциялары, аланинаминотрансфераза, аспартатаминотрансфераза</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гемолитикалық анемия (D59, D59.5 қоспағанда)</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гематолог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санын анықтаумен және эритроциттерді морфологиялық зерттеумен қанның жалпы талдауы</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онколог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билирубин және оның фракциялары, сарысулық темір</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осмотикалық резистенттілігін зерттеу, эритроциттердің диаметрі мен сфералық индексін анықтау (Прайс-Джонс қисығы)</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 электрофорезі</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Глюкозо-6 фосфатдегидрогеназа, пируваткиназа ферменттерінің деңгейін анықтау</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Кумбс сынамасы</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және бауыр тамырларының ультрадыбыстық допплерографиясы</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қызыл жасушалы аплазиясы (эритробластопения) (D60) басқа апластикалық анемиялар (D61, D 61.9 басқа) Жіті постгеморрагиялық анемия (D62) Жаңа түзілімдер кезіндегі Анемия (D63)</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гематолог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 есептеумен қанның жалпы толық талдауы, қан кетудің ұзақтығы, қанның ұюы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онколог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иммуносупрессивті терапия, билирубин және оның фракциялары, аланинаминотрансфераза, аспартатаминотрансфераза емделушілерде креатининді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жүйенің аурулары, тамақтанудың бұзылуы және зат алмасуының бұзылуы</w:t>
            </w: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Гипотиреоздың басқа түрлері (E03), токсикалық емес зобтың басқа түрлері (операциядан кейінгі түйіндік және аралас эутиреоидты зоб) (Е04)</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әдісімен қан сарысуындағы тиреотропты гормонды (ТТГ), еркін тироксинді (T4), тиреоидты пероксидазаға антиденені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УДЗ, электрокардиография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балалардағы тізе буындарының және табанның, сондай-ақ сүйек жасын анықтауға арналған қолдың рентгенографиясы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Гипопаратиреоз (E20)</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әдісімен паратиреоидты гормон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фосфор, жалпы және иондалған кальций, глюкоза, креатинин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гиперфункциясы (Е22, Е 22.8 басқа)</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рентгенографиясы (түрік ершігі)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көрсеткіштерді тұрақтандыру кезінде 2 жыл бойы байқау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гинеколог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Пролактинді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мүшелерін УДЗ, денситометрия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Гипофункция және гипофиздің басқа да бұзылулары (Е 23, Е 23.0 басқа) Қантсыз диабет (E23.2)</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рентгенографиясы (түрік ершігі)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адренокортикотропты гормонды (АКТГ) ИФТ әдісімен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Иценко-Кушинг синдромы (Е24)</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безінің УДЗ</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кортизолын анықтау</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несептегі бос кортизол деңгейін анықтау</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қарынға гликемияны анықтау және тамақтан кейін 2 сағаттан соң</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кеуде және бел бөліктерінің рентгенографиясы,</w:t>
            </w:r>
            <w:r>
              <w:br/>
            </w:r>
            <w:r>
              <w:rPr>
                <w:rFonts w:ascii="Times New Roman"/>
                <w:b w:val="false"/>
                <w:i w:val="false"/>
                <w:color w:val="000000"/>
                <w:sz w:val="20"/>
              </w:rPr>
              <w:t>
көру өрісін анықтау</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Адреногениталдық бұзылулар (Е25)</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 уролог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калийді (K)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ремиссия кезінде 5 жыл бойы байқау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натрийді (Na)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білектің рентгенографиясы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 деңгейін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әдісімен қан сарысуындағы тиреотропты гормонды (ТТГ), еркін тироксинді (T4), тиреоидты пероксидазаға антиденені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безінің УДЗ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мүшелерін УДЗ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 қыздарда айғақтар бойынша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 без УДЗ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 көрсеткіштері бойынша (жылына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бездердің дисфункциясы (Е28)</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гинеколог, эндокринолог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ремиссия кезінде 3 жыл бойы байқау, клиникалық көрсеткіштерді жақсарту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рентгенографиясы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әдісімен қан сарысуында анықтау: тиреотропты гормон (ТТГ), фолликулстимуляциялаушы гормоны (ФСГ), лютеинизациялаушы гормоны (ЛГ), пролактин, Т жалпы, ДЭАС, прогестерон, кортизол, глобулинсвязающего жыныс гормонын анықтау (ГСПГ)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мүшелерін УДЗ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 УДЗ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УДЗ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жетілудің бұзылуы, басқа айдарларда жіктелмеген (E30)</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гинеколог, эндокринолог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ремиссия кезінде 3 жыл бойы байқау , клиникалық көрсеткіштерді жақсарту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әдісімен қан сарысуында анықтау: тиреотропты гормон (ТТГ), фолликулстимуляциялаушы гормоны (ФСГ), лютеинизациялаушы гормоны (ЛГ), пролактин, Т жалпы, ДЭАС, прогестерон, кортизол, глобулин байланыстыратын жыныс горомонын анықтау (ГСПГ)</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мүшелерін УДЗ</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 УДЗ</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УДЗ</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эндокриндік бұзылулар (E34)</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эндокринолог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натрий, калий, хлоридтер, креатинин және / немесе несепнәр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мүшелерін УДЗ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Фолликулостимуляциялаушы гормоны, лютеинизациялаушы гормонды (ЛГ), эстрогендерді, прегнандиолды, андрогенді анықтау</w:t>
            </w:r>
            <w:r>
              <w:br/>
            </w:r>
            <w:r>
              <w:rPr>
                <w:rFonts w:ascii="Times New Roman"/>
                <w:b w:val="false"/>
                <w:i w:val="false"/>
                <w:color w:val="000000"/>
                <w:sz w:val="20"/>
              </w:rPr>
              <w:t>
17 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витаминінің жеткіліксіздігі (E55)</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хирург-ортопед</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мен фосфорға қанның биохимиялық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 ішінде</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буынының рентгенографиясы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0" w:type="auto"/>
            <w:gridSpan w:val="2"/>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аурулары</w:t>
            </w: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түсуі (N81)</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акушер-гинеколог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сауыққанға дейін</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мүшелерін УДЗ</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Етеккірдің болмауы, аздаған және сирек етеккір (N91)</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акушер-гинеколог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функциясын қалпына келтіру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иммуноферменттік талдау әдісімен гормондарға зерттеу: прогестерон, фолликулостимуляциялық гормон (ФСГ), лютеинизациялық гормон (ЛГ), тестостерон, тиреотропты гормон (ТТГ), Т3 тегін, қан сарысуындағы тиреоидты пероксидазға антиденелер</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мүшелерін УДЗ (трансвагинальді)</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және қынаптан басқа да аномальды қан кетулер (N93)</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акушер-гинеколог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иммуноферменттік талдау әдісімен гормондарға зерттеу: прогестерон, фолликулостимуляциялық гормон (ФСГ), лютеинизациялық гормон (ЛГ), тестостерон, тиреотропты гормон (ТТГ), Т3 тегін, қан сарысуындағы тиреоидты пероксидазға антиденелер</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функциясын қалпына келтіру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мүшелерін УДЗ (трансвагинальді)</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Коагулограмма: ПВ, фибриноген, АЧТВ, МНО</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бедеулігі (N97)</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акушер-гинеколог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 тазалық сатысын анықтауға жағынды</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Бедеуліктің қалыпқа келуі</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иммуноферменттік талдау әдісімен гормондарға зерттеу: прогестерон, фолликулостимуляциялаушы гормоны (ФСГ), лютеинизациялаушы гормоны (ЛГ), тестостерон, тиреотропты гормон (ТТГ), Т3 тегін, қан сарысуындағы тиреоидты пероксидазға антиденелер</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аурулары</w:t>
            </w: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қабыну ауруларының салдары (G09)</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невропатолог и офтальмолог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түбін тексеру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толық немесе ішінара қалпына келуіне дейін байқау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 (G20)</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невропатолог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УДДГ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Базальдік ганглийлердің басқа да дегенеративті аурулары (G23)</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r>
              <w:br/>
            </w:r>
            <w:r>
              <w:rPr>
                <w:rFonts w:ascii="Times New Roman"/>
                <w:b w:val="false"/>
                <w:i w:val="false"/>
                <w:color w:val="000000"/>
                <w:sz w:val="20"/>
              </w:rPr>
              <w:t>
невропатолог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УДДГ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сақинасы (G43)</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невропатолог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 толық немесе ішінара қалпына келтіргенге дейін байқау : өмір сүру сапасын жақсарту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Эхоэнцефалография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рентгенографиясы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балалардағы бас миының УДЗ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 видеомониторинг, брахиоцефалдық тамырлардың УЗДГ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(жылына 1 рет)</w:t>
            </w:r>
          </w:p>
        </w:tc>
        <w:tc>
          <w:tcPr>
            <w:tcW w:w="0" w:type="auto"/>
            <w:gridSpan w:val="2"/>
            <w:vMerge/>
            <w:tcBorders>
              <w:top w:val="nil"/>
            </w:tcBorders>
          </w:tcP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Үштік жүйкесінің зақымдануы (G50)</w:t>
            </w:r>
          </w:p>
        </w:tc>
        <w:tc>
          <w:tcPr>
            <w:tcW w:w="1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невропатолог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жағдайында 1 жыл бойы байқау және/немесе неврологиялық симптомдарды тұрақтандыру</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жүйкесінің зақымдануы (G51)</w:t>
            </w:r>
          </w:p>
        </w:tc>
        <w:tc>
          <w:tcPr>
            <w:tcW w:w="1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невропатолог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Электронейромиография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жағдайында 1 жыл бойы байқау және/немесе неврологиялық симптомдарды тұрақтандыру</w:t>
            </w: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жүйкесінің зақымдануы (G52)</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невропатолог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Электронейромиография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жағдайында 1 жыл бойы байқау және/немесе неврологиялық симптомдарды тұрақтандыру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түбіршектері мен өрімдерінің зақымдануы, (G54)</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невропатолог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Электронейромиография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жағдайында 1 жыл бойы байқау және/немесе неврологиялық симптомдарды тұрақтандыру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2 года</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Myasthenia gravis және жүйке-бұлшықет синапсінің басқа да бұзылуы (G70.0-G70.9)</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невропатолог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Электронейромиография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 ағзаларының КТ, көкірек қуысы ағзаларының МРТ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 боййынша (жылына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да аурулары (G95)</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невропатолог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 қан электролиттері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Электронейромиография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Мойын-кеуде омыртқасының МРТ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gridSpan w:val="2"/>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аурулары</w:t>
            </w: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(H20)</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офтальмолог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Скиоскопия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процесін тоқтату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Биомикроскопия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Хориоретиналдық дистрофиялар (лазерлік операциялардан кейін) (H 32)</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офтальмолог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Визометрия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периметриясы, офтальмоскопиясы, биомикроскопиясы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қабатының қатпарлануы және жарылуы (H33)</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офтальмолог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Визометрия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периметриясы, офтальмоскопиясы, биомикроскопиясы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офтальмолог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циклоскопия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Брахиоцефальды тамырлардың УДДГ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УДЗ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тамырлардың бітелуі (H34)</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офтальмолог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Визометрия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периметриясы, офтальмоскопиясы, биомикроскопиясы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офтальмолог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 циклоскопия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Брахиоцефальды оқпанның УДДГ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торлы аурулар (H35)</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офтальмолог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Визометрия</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невропатолог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Периметрия, офтальмоскопия, көз биомикроскопиясы</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аурулары (H44)</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офтальмолог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Визометрия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(H40)</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офтальмолог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тонометрия (байланыссыз) (1 көз)</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кезіндегі түсіру және жүктеме сынамалары (1 көз)</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Периметрия</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Кератометрия</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Гониоскопия</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және аккомодацияның бұзылуы (H52)</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офтальмолог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Рефрактометрия, скиаскопия</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өткірлігін жақсарту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Визометрия</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Көрудің бұзылуы (H53)</w:t>
            </w:r>
          </w:p>
        </w:tc>
        <w:tc>
          <w:tcPr>
            <w:tcW w:w="1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офтальмолог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Рефрактометрия, скиаскопия, визометрия, офтальмоскопия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өткірлігін жақсарту</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органдарының аурулары</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орташа отит (H66)</w:t>
            </w:r>
          </w:p>
        </w:tc>
        <w:tc>
          <w:tcPr>
            <w:tcW w:w="1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оториноларинголог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сүйегінің пирамидасының рентгенографиясы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процесін тоқтату</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құлақтың және емізік тәрізді өсіндінің басқа да аурулары (Н74)</w:t>
            </w:r>
          </w:p>
        </w:tc>
        <w:tc>
          <w:tcPr>
            <w:tcW w:w="1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оториноларинголог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сүйегінің пирамидасының рентгенографиясы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процесін тоқтату</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Естудің кондуктивтік және нейросенсорлық жоғалуы (Н90)</w:t>
            </w:r>
          </w:p>
        </w:tc>
        <w:tc>
          <w:tcPr>
            <w:tcW w:w="1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оториноларинголог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Тоналды шекті аудиометрия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аурулары</w:t>
            </w: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(I42)</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кардиолог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талдауы,Зәрдің жалпы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w:t>
            </w:r>
            <w:r>
              <w:br/>
            </w:r>
            <w:r>
              <w:rPr>
                <w:rFonts w:ascii="Times New Roman"/>
                <w:b w:val="false"/>
                <w:i w:val="false"/>
                <w:color w:val="000000"/>
                <w:sz w:val="20"/>
              </w:rPr>
              <w:t>
(12 бөлікте)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қан сарысуындағы жалпы холестерин, тығыздығы жоғары липопротеидтер, тығыздығы төмен липопротеидтер, ТАГ, калий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Коагулограмма: протромбиндік уақытты (ПВ) кейіннен протромбиндік индексті (ПТИ) және қан плазмасындағы халықаралық нормаланған қатынасты (МО) қолмен әдісімен (ПВ-ПТИ-МНО) есептей отырып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алды-қарыншалық (атриовентрикулярлы) блокада және ГИС шоғырының сол аяғының блокада (I44)</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кардиолог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сауыққанға дейін және 5 жыл ішінде рецидивтің болмауы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w:t>
            </w:r>
            <w:r>
              <w:br/>
            </w:r>
            <w:r>
              <w:rPr>
                <w:rFonts w:ascii="Times New Roman"/>
                <w:b w:val="false"/>
                <w:i w:val="false"/>
                <w:color w:val="000000"/>
                <w:sz w:val="20"/>
              </w:rPr>
              <w:t>
(12 бөлікте)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тығыздығы төмен липопротеидтер, калий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алды-қарыншалық (атриовентрикулярлы) блокада және ГИС шоғырының оң аяғының блокадасы (I45)</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кардиолог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натрийді (Na)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Коагулограмма: протромбиндік уақытты (ПВ) кейіннен протромбиндік индексті (ПТИ) және қан плазмасындағы халықаралық нормаланған қатынасты (МО) қолмен әдісімен (ПВ-ПТИ-МНО) есептей отырып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және идиопатиялық невропатия (G60)</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невропатолог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коагулограмма; протромбин индексі, МО;</w:t>
            </w:r>
            <w:r>
              <w:br/>
            </w:r>
            <w:r>
              <w:rPr>
                <w:rFonts w:ascii="Times New Roman"/>
                <w:b w:val="false"/>
                <w:i w:val="false"/>
                <w:color w:val="000000"/>
                <w:sz w:val="20"/>
              </w:rPr>
              <w:t>
қанның биохимиялық талдауы: қан глюкозы, холестерин, төмен және жоғары тығыздықтағы липопротеидтер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 ми тамырларының УДДГ, брахиоцефалдық артериялардың УДДГ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Капиллярлар аурулары (I78)</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гематолог, ревматолог, ангиохирург (көрсеткіштер бойынша)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сауыққанға дейін және 5 жыл ішінде рецидивтің болмауы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Зәрдің жалпы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(I70)</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хирург, ангиохирург, кардиолог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жалпы және тікелей билирубин</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және төменгі аяқ артерияларының УДДГ</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УДДГ тармақтары қолқа доғасын</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аневризмасы мен қатпарлануы (I71)</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ангиохирург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іш бөлімінің УДДГ және оның бұтақтарының</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контрастымен КТ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тамырлардың басқа да аурулары (I73)</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хирург, ангиохирург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Анализаторда қан сарысуындағы ревматоидты факторды сандық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өршу белгілері болмаған кезде 3 жыл бойы байқау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және төменгі аяқ артерияларының УДДГ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және артериялардың басқа зақымданулары (I77)</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хирург, ангиохирург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өршу белгілері болмаған кезде 1 жыл бойы байқау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және төменгі аяқ артерияларының УДДГ</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және тромбофлебит (I80) Постфлебитикалық синдром (I87) Аяқ тамырларының варикозды кеңеюі (I83)</w:t>
            </w:r>
          </w:p>
        </w:tc>
        <w:tc>
          <w:tcPr>
            <w:tcW w:w="1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хирург, ангиохирург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УЗДГІ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өршу белгілері болмаған кезде 2 жыл бойы байқау</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аурулары</w:t>
            </w: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эмфиземасы (J43.9)</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хирург, пульмонолог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мүшелерінің рентгенографиясы, спирометрия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мүшелерінің КТ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органдарының аурулары</w:t>
            </w: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Гингивит және пародонт аурулары (K05)</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стоматолог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бойы байқау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рентгенографиясы (2 проекция)</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аурулары (K22)</w:t>
            </w:r>
          </w:p>
        </w:tc>
        <w:tc>
          <w:tcPr>
            <w:tcW w:w="1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гастроэнтеролог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Видеоэзофагогастродуоденоскопия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ремиссияға жеткенге дейін байқау</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жарықтары (К40-43.9): Шап жарығы (K40) Сан жарығы (K41) Кіндік жарығы (K42) Операциядан кейінгі вентральды жарықтар (43.9)</w:t>
            </w:r>
          </w:p>
        </w:tc>
        <w:tc>
          <w:tcPr>
            <w:tcW w:w="1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хирург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УДЗ, спирография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 жойғанға дейін байқау</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дивертикулярлық ауруы (K57)</w:t>
            </w:r>
          </w:p>
        </w:tc>
        <w:tc>
          <w:tcPr>
            <w:tcW w:w="1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хирург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Видеоэзофагогастродуоденоскопия,</w:t>
            </w:r>
            <w:r>
              <w:br/>
            </w:r>
            <w:r>
              <w:rPr>
                <w:rFonts w:ascii="Times New Roman"/>
                <w:b w:val="false"/>
                <w:i w:val="false"/>
                <w:color w:val="000000"/>
                <w:sz w:val="20"/>
              </w:rPr>
              <w:t>
іш мүшелерінің УДЗ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 және тік ішек (K60)</w:t>
            </w:r>
          </w:p>
        </w:tc>
        <w:tc>
          <w:tcPr>
            <w:tcW w:w="1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хирург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Ректоманоскопия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 егер екі айдан астам жарық операциялық емдеу көрсетілмесе</w:t>
            </w: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тас ауруы (K80) Созылмалы холецистит (К81)</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гастроэнтеролог, хирург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жалпы және тікелей билирубин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көпіршігін алып тастағанға дейін байқау, тұрақты ремиссияға қол жеткізу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ағзаларының УДЗ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тері асты клетчаткасының аурулары</w:t>
            </w: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Атопиялық дерматит (L20)</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дерматолог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сауығу және қайталану болмаған кезде 5 жыл бойы байқау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жалпы және тікелей билирубин, глюкоза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(L40)</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дерматолог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сауығу және қайталану болмаған кезде 5 жыл бойы байқау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Зәрдің жалпы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аланинотрансфераза (АЛаТ), аспартатаминотрансфераза (АСаТ), жалпы және тікелей билирубин, глюкоза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формалы Эритема (L51)</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дерматолог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сауығу және қайталану болмаған кезде 5 жыл бойы байқау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Зәрдің жалпы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жалпы және тік билирубин, глюкоза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клетчаткасының гранулематозды өзгерістері (L92)</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дерматолог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сауығу және қайталану болмаған кезде 5 жыл бойы байқау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Зәрдің жалпы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аспартатаминотрансфераза, жалпы билирубин және оның фракциялары, глюкоза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жегі (L93)</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дерматолог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Зәрдің жалпы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глюкозаны анықтау (сандық)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тері және тері асты клетчаткасының басқа да аурулары (L98)</w:t>
            </w:r>
          </w:p>
        </w:tc>
        <w:tc>
          <w:tcPr>
            <w:tcW w:w="1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дерматолог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жалпы билирубин және оның фракциялары, глюкоза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тері және тері асты клетчаткасының басқа да аурулары (L98)</w:t>
            </w:r>
            <w:r>
              <w:br/>
            </w:r>
            <w:r>
              <w:rPr>
                <w:rFonts w:ascii="Times New Roman"/>
                <w:b w:val="false"/>
                <w:i w:val="false"/>
                <w:color w:val="000000"/>
                <w:sz w:val="20"/>
              </w:rPr>
              <w:t>
Факультативтік және облигациялық тері ақаулары; тері мүйізі, кисталар, сәулелік дерматит, пигментті ксеродерма, Педжет ауруы, Боуэн ауруы, ((L85.8, L72.9, L58, 82.1, M88, L90, L91)</w:t>
            </w:r>
          </w:p>
        </w:tc>
        <w:tc>
          <w:tcPr>
            <w:tcW w:w="1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дерматолог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сауығу және қайталану болмаған кезде 5 жыл бойы байқау</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аурулары</w:t>
            </w: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Артроздар (М15-М19)</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травматолог-ортопед</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"O" антистрептолизинін анализаторда сандық түрде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синдромының, қабыну сипаттарының азаюы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Анализаторда қан сарысуындағы ревматоидты факторды сандық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буындарының рентгені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буындарының рентгенографиясы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 контрактуралар, анкилоздар, ересектерде остеомиелит (М21)</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травматолог-ортопед</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сегменттің рентгенографиясы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қимылдау функциональдік көлемінің жақсартуы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Анализаторда қан сарысуындағы ревматоидты факторды сандық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Остеопатия және хондропатия (M80-M94)</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травматолог-ортопед</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болмаған кезде 3 жыл бойы байқау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жалпы ақуызды анықтау</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сегменттің рентгенографиясы</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Фистулография</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кезеңдегі зақымданулар</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субдуральды қан құйылу (10.0)</w:t>
            </w:r>
          </w:p>
        </w:tc>
        <w:tc>
          <w:tcPr>
            <w:tcW w:w="1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невропатолог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толық немесе ішінара қалпына келуіне дейін байқау</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жүйке жүйесінің босану жарақаты (Р14)</w:t>
            </w:r>
          </w:p>
        </w:tc>
        <w:tc>
          <w:tcPr>
            <w:tcW w:w="1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невропатолог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электроэнцефалография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толық немесе ішінара қалпына келуіне дейін байқау</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құлақтың, бет пен мойынның туа біткен ауытқулары (даму ақаулары)</w:t>
            </w: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Микроцефалия (Q2)</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невропатолог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 офтальмоскопия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толық немесе ішінара қалпына келуіне дейін байқау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рентгенографиясы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Анофтальм, микрофтальм және туа біткен макрофтальм, басқа офтальмопатология бойынша көзді алып тастағаннан кейін (Q11)</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офтальмолог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Визометрия</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Биомикроскопия</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Периметрия</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Естудің бұзылуын тудыратын туа біткен құлақтың ақаулары (Q16)</w:t>
            </w:r>
          </w:p>
        </w:tc>
        <w:tc>
          <w:tcPr>
            <w:tcW w:w="1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оториноларинголог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Тоналды шекті аудиометрия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мен еріннің туа біткен бұзылуы (Q35-Q37)</w:t>
            </w:r>
          </w:p>
        </w:tc>
        <w:tc>
          <w:tcPr>
            <w:tcW w:w="1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туғаннан бастап 6 айға дейін ай сайын, 6 айдан 6 жасқа дейін екі айда 1 рет және айғақтар бойынша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хирург (жақ-бет хирургы)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жалпы ақуызды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Тіндердің анатомиялық бүтіндігін қалпына келтіргеннен кейін есептен шығару</w:t>
            </w: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туа біткен ауытқулары мен деформациялары (Q65-Q79)</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травматолог-ортопед</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Анализаторда қан сарысуындағы ревматоидты факторды сандық анықтау</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Буындағы функционалдық қозғалыс көлемін қалпына келтіру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сегменттің рентгенографиясы</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w:t>
            </w: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жарақаттары (S06)</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невропатолог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қанның глюкозасын, жалпы холестеринді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толық немесе ішінара қалпына келуіне дейін байқау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УДДГ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МРТ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(2 жылда 1 рет)</w:t>
            </w:r>
          </w:p>
        </w:tc>
        <w:tc>
          <w:tcPr>
            <w:tcW w:w="0" w:type="auto"/>
            <w:gridSpan w:val="2"/>
            <w:vMerge/>
            <w:tcBorders>
              <w:top w:val="nil"/>
            </w:tcBorders>
          </w:tcP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арқаның төменгі бөлігінің, омыртқа мен жамбастың бел бөлігінің жарақаты (S30-S39)</w:t>
            </w:r>
          </w:p>
        </w:tc>
        <w:tc>
          <w:tcPr>
            <w:tcW w:w="15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травматолог-ортопед</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сегменттің байқау рентгенограммалары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6, 12 және 36 аптада</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толық немесе ішінара қалпына келуіне дейін байқау</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бөлімінің КТ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(3 жылда 1 рет)</w:t>
            </w:r>
          </w:p>
        </w:tc>
        <w:tc>
          <w:tcPr>
            <w:tcW w:w="0" w:type="auto"/>
            <w:gridSpan w:val="2"/>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транспланттаудан кейінгі жай-күйі</w:t>
            </w:r>
          </w:p>
        </w:tc>
      </w:tr>
      <w:tr>
        <w:trPr>
          <w:trHeight w:val="30" w:hRule="atLeast"/>
        </w:trPr>
        <w:tc>
          <w:tcPr>
            <w:tcW w:w="4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9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Трансплантацияланған ағзалар мен тіндердің болуы (Z94)</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 көрсеткіштер бойынша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76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 деңгейі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 (12 айға дейін)</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мен емдеудің клиникалық хаттамаларына сәйкес қосымша зертханалық және аспаптық зерттеу әдістері</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