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14084" w14:textId="21140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2020 жылғы 6 сәуірдегі № 360 бұйрығы. Қазақстан Республикасының Әділет министрлігінде 2020 жылғы 7 сәуірде № 20326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бюджет түсiмдерiнiң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7 "Қарыздар түсімі" санатында:</w:t>
      </w:r>
    </w:p>
    <w:bookmarkEnd w:id="4"/>
    <w:bookmarkStart w:name="z6" w:id="5"/>
    <w:p>
      <w:pPr>
        <w:spacing w:after="0"/>
        <w:ind w:left="0"/>
        <w:jc w:val="both"/>
      </w:pPr>
      <w:r>
        <w:rPr>
          <w:rFonts w:ascii="Times New Roman"/>
          <w:b w:val="false"/>
          <w:i w:val="false"/>
          <w:color w:val="000000"/>
          <w:sz w:val="28"/>
        </w:rPr>
        <w:t>
      01 "Мемлекеттік ішкі қарыздар" сыныбында:</w:t>
      </w:r>
    </w:p>
    <w:bookmarkEnd w:id="5"/>
    <w:bookmarkStart w:name="z7" w:id="6"/>
    <w:p>
      <w:pPr>
        <w:spacing w:after="0"/>
        <w:ind w:left="0"/>
        <w:jc w:val="both"/>
      </w:pPr>
      <w:r>
        <w:rPr>
          <w:rFonts w:ascii="Times New Roman"/>
          <w:b w:val="false"/>
          <w:i w:val="false"/>
          <w:color w:val="000000"/>
          <w:sz w:val="28"/>
        </w:rPr>
        <w:t>
      1 "Мемлекеттік эмиссиялық бағалы қағаздар" кіші сыныбында:</w:t>
      </w:r>
    </w:p>
    <w:bookmarkEnd w:id="6"/>
    <w:bookmarkStart w:name="z8" w:id="7"/>
    <w:p>
      <w:pPr>
        <w:spacing w:after="0"/>
        <w:ind w:left="0"/>
        <w:jc w:val="both"/>
      </w:pPr>
      <w:r>
        <w:rPr>
          <w:rFonts w:ascii="Times New Roman"/>
          <w:b w:val="false"/>
          <w:i w:val="false"/>
          <w:color w:val="000000"/>
          <w:sz w:val="28"/>
        </w:rPr>
        <w:t>
      мынадай мазмұндағы 12-ерекшелікпен толықтырылсын:</w:t>
      </w:r>
    </w:p>
    <w:bookmarkEnd w:id="7"/>
    <w:bookmarkStart w:name="z9" w:id="8"/>
    <w:p>
      <w:pPr>
        <w:spacing w:after="0"/>
        <w:ind w:left="0"/>
        <w:jc w:val="both"/>
      </w:pPr>
      <w:r>
        <w:rPr>
          <w:rFonts w:ascii="Times New Roman"/>
          <w:b w:val="false"/>
          <w:i w:val="false"/>
          <w:color w:val="000000"/>
          <w:sz w:val="28"/>
        </w:rPr>
        <w:t xml:space="preserve">
      "12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 </w:t>
      </w:r>
    </w:p>
    <w:bookmarkEnd w:id="8"/>
    <w:bookmarkStart w:name="z10" w:id="9"/>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10"/>
    <w:bookmarkStart w:name="z12" w:id="11"/>
    <w:p>
      <w:pPr>
        <w:spacing w:after="0"/>
        <w:ind w:left="0"/>
        <w:jc w:val="both"/>
      </w:pPr>
      <w:r>
        <w:rPr>
          <w:rFonts w:ascii="Times New Roman"/>
          <w:b w:val="false"/>
          <w:i w:val="false"/>
          <w:color w:val="000000"/>
          <w:sz w:val="28"/>
        </w:rPr>
        <w:t xml:space="preserve">
      1 "Мемлекеттiк басқарудың жалпы функцияларын орындайтын өкiлдi, атқарушы және басқа органдар" функционалдық кіші тобында: </w:t>
      </w:r>
    </w:p>
    <w:bookmarkEnd w:id="11"/>
    <w:bookmarkStart w:name="z13" w:id="12"/>
    <w:p>
      <w:pPr>
        <w:spacing w:after="0"/>
        <w:ind w:left="0"/>
        <w:jc w:val="both"/>
      </w:pPr>
      <w:r>
        <w:rPr>
          <w:rFonts w:ascii="Times New Roman"/>
          <w:b w:val="false"/>
          <w:i w:val="false"/>
          <w:color w:val="000000"/>
          <w:sz w:val="28"/>
        </w:rPr>
        <w:t xml:space="preserve">
      120 "Облыс әкімінің аппараты" бюджеттік бағдарламалар әкімшісі бойынша: </w:t>
      </w:r>
    </w:p>
    <w:bookmarkEnd w:id="12"/>
    <w:bookmarkStart w:name="z14" w:id="13"/>
    <w:p>
      <w:pPr>
        <w:spacing w:after="0"/>
        <w:ind w:left="0"/>
        <w:jc w:val="both"/>
      </w:pPr>
      <w:r>
        <w:rPr>
          <w:rFonts w:ascii="Times New Roman"/>
          <w:b w:val="false"/>
          <w:i w:val="false"/>
          <w:color w:val="000000"/>
          <w:sz w:val="28"/>
        </w:rPr>
        <w:t xml:space="preserve">
      004 "Мемлекеттік органның күрделі шығыстары" және 007 "Ведомстволық бағыныстағы мемлекеттік мекемелер мен ұйымдардың күрделі шығыстары" бюджеттік бағдарламалары бойынша: </w:t>
      </w:r>
    </w:p>
    <w:bookmarkEnd w:id="13"/>
    <w:bookmarkStart w:name="z15" w:id="1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4"/>
    <w:bookmarkStart w:name="z16" w:id="15"/>
    <w:p>
      <w:pPr>
        <w:spacing w:after="0"/>
        <w:ind w:left="0"/>
        <w:jc w:val="both"/>
      </w:pPr>
      <w:r>
        <w:rPr>
          <w:rFonts w:ascii="Times New Roman"/>
          <w:b w:val="false"/>
          <w:i w:val="false"/>
          <w:color w:val="000000"/>
          <w:sz w:val="28"/>
        </w:rPr>
        <w:t>
      "005 Ішкі қарыздар есебінен";</w:t>
      </w:r>
    </w:p>
    <w:bookmarkEnd w:id="15"/>
    <w:bookmarkStart w:name="z17" w:id="16"/>
    <w:p>
      <w:pPr>
        <w:spacing w:after="0"/>
        <w:ind w:left="0"/>
        <w:jc w:val="both"/>
      </w:pPr>
      <w:r>
        <w:rPr>
          <w:rFonts w:ascii="Times New Roman"/>
          <w:b w:val="false"/>
          <w:i w:val="false"/>
          <w:color w:val="000000"/>
          <w:sz w:val="28"/>
        </w:rPr>
        <w:t>
      121 "Республикалық маңызы бар қала, астана әкімінің аппараты" бюджеттік бағдарламалар әкімшісі бойынша:</w:t>
      </w:r>
    </w:p>
    <w:bookmarkEnd w:id="16"/>
    <w:bookmarkStart w:name="z18" w:id="17"/>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17"/>
    <w:bookmarkStart w:name="z19" w:id="1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8"/>
    <w:bookmarkStart w:name="z20" w:id="1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9"/>
    <w:bookmarkStart w:name="z21" w:id="20"/>
    <w:p>
      <w:pPr>
        <w:spacing w:after="0"/>
        <w:ind w:left="0"/>
        <w:jc w:val="both"/>
      </w:pPr>
      <w:r>
        <w:rPr>
          <w:rFonts w:ascii="Times New Roman"/>
          <w:b w:val="false"/>
          <w:i w:val="false"/>
          <w:color w:val="000000"/>
          <w:sz w:val="28"/>
        </w:rPr>
        <w:t>
      122 "Аудан (облыстық маңызы бар қала) әкімінің аппараты" бюджеттік бағдарламалар әкімшісі бойынша:</w:t>
      </w:r>
    </w:p>
    <w:bookmarkEnd w:id="20"/>
    <w:bookmarkStart w:name="z22" w:id="21"/>
    <w:p>
      <w:pPr>
        <w:spacing w:after="0"/>
        <w:ind w:left="0"/>
        <w:jc w:val="both"/>
      </w:pPr>
      <w:r>
        <w:rPr>
          <w:rFonts w:ascii="Times New Roman"/>
          <w:b w:val="false"/>
          <w:i w:val="false"/>
          <w:color w:val="000000"/>
          <w:sz w:val="28"/>
        </w:rPr>
        <w:t>
      001 "Аудан (облыстық маңызы бар қала) әкімінің қызметін қамтамасыз ету жөніндегі қызметтер", 003 "Мемлекеттік органның күрделі шығыстары" және 009 "Ведомстволық бағыныстағы мемлекеттік мекемелер мен ұйымдардың күрделі шығыстары" бюджеттік бағдарламалары бойынша":</w:t>
      </w:r>
    </w:p>
    <w:bookmarkEnd w:id="21"/>
    <w:bookmarkStart w:name="z23" w:id="2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2"/>
    <w:bookmarkStart w:name="z24" w:id="2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3"/>
    <w:bookmarkStart w:name="z25" w:id="24"/>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bookmarkEnd w:id="24"/>
    <w:bookmarkStart w:name="z26" w:id="25"/>
    <w:p>
      <w:pPr>
        <w:spacing w:after="0"/>
        <w:ind w:left="0"/>
        <w:jc w:val="both"/>
      </w:pPr>
      <w:r>
        <w:rPr>
          <w:rFonts w:ascii="Times New Roman"/>
          <w:b w:val="false"/>
          <w:i w:val="false"/>
          <w:color w:val="000000"/>
          <w:sz w:val="28"/>
        </w:rPr>
        <w:t>
      022 "Мемлекеттік органның күрделі шығыстары" және 032 "Ведомстволық бағыныстағы мемлекеттік мекемелер мен ұйымдардың күрделі шығыстары" бюджеттік бағдарламалары бойынша:</w:t>
      </w:r>
    </w:p>
    <w:bookmarkEnd w:id="25"/>
    <w:bookmarkStart w:name="z27" w:id="2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6"/>
    <w:bookmarkStart w:name="z28" w:id="27"/>
    <w:p>
      <w:pPr>
        <w:spacing w:after="0"/>
        <w:ind w:left="0"/>
        <w:jc w:val="both"/>
      </w:pPr>
      <w:r>
        <w:rPr>
          <w:rFonts w:ascii="Times New Roman"/>
          <w:b w:val="false"/>
          <w:i w:val="false"/>
          <w:color w:val="000000"/>
          <w:sz w:val="28"/>
        </w:rPr>
        <w:t>
      "005 Ішкі қарыздар есебінен";</w:t>
      </w:r>
    </w:p>
    <w:bookmarkEnd w:id="27"/>
    <w:bookmarkStart w:name="z29" w:id="28"/>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bookmarkEnd w:id="28"/>
    <w:bookmarkStart w:name="z30" w:id="29"/>
    <w:p>
      <w:pPr>
        <w:spacing w:after="0"/>
        <w:ind w:left="0"/>
        <w:jc w:val="both"/>
      </w:pPr>
      <w:r>
        <w:rPr>
          <w:rFonts w:ascii="Times New Roman"/>
          <w:b w:val="false"/>
          <w:i w:val="false"/>
          <w:color w:val="000000"/>
          <w:sz w:val="28"/>
        </w:rPr>
        <w:t>
      001 "Аудандық маңызы бар қала, ауыл, кент, ауылдық округ әкімінің қызметін қамтамасыз ету жөніндегі қызметтер", 022 "Мемлекеттік органның күрделі шығыстары" және 032 "Ведомстволық бағыныстағы мемлекеттік мекемелер мен ұйымдардың күрделі шығыстары" бюджеттік бағдарламалары бойынша:</w:t>
      </w:r>
    </w:p>
    <w:bookmarkEnd w:id="29"/>
    <w:bookmarkStart w:name="z31" w:id="3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30"/>
    <w:bookmarkStart w:name="z32" w:id="3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31"/>
    <w:bookmarkStart w:name="z33" w:id="32"/>
    <w:p>
      <w:pPr>
        <w:spacing w:after="0"/>
        <w:ind w:left="0"/>
        <w:jc w:val="both"/>
      </w:pPr>
      <w:r>
        <w:rPr>
          <w:rFonts w:ascii="Times New Roman"/>
          <w:b w:val="false"/>
          <w:i w:val="false"/>
          <w:color w:val="000000"/>
          <w:sz w:val="28"/>
        </w:rPr>
        <w:t>
      2 "Қаржылық қызмет" функционалдық кіші тобында:</w:t>
      </w:r>
    </w:p>
    <w:bookmarkEnd w:id="32"/>
    <w:bookmarkStart w:name="z34" w:id="33"/>
    <w:p>
      <w:pPr>
        <w:spacing w:after="0"/>
        <w:ind w:left="0"/>
        <w:jc w:val="both"/>
      </w:pPr>
      <w:r>
        <w:rPr>
          <w:rFonts w:ascii="Times New Roman"/>
          <w:b w:val="false"/>
          <w:i w:val="false"/>
          <w:color w:val="000000"/>
          <w:sz w:val="28"/>
        </w:rPr>
        <w:t>
      332 "Республикалық маңызы бар қаланың, астананың активтер және мемлекеттік сатып алу басқармасы" бюджеттік бағдарламалар әкімшісі бойынша:</w:t>
      </w:r>
    </w:p>
    <w:bookmarkEnd w:id="33"/>
    <w:bookmarkStart w:name="z35" w:id="34"/>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34"/>
    <w:bookmarkStart w:name="z36" w:id="3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5"/>
    <w:bookmarkStart w:name="z37" w:id="36"/>
    <w:p>
      <w:pPr>
        <w:spacing w:after="0"/>
        <w:ind w:left="0"/>
        <w:jc w:val="both"/>
      </w:pPr>
      <w:r>
        <w:rPr>
          <w:rFonts w:ascii="Times New Roman"/>
          <w:b w:val="false"/>
          <w:i w:val="false"/>
          <w:color w:val="000000"/>
          <w:sz w:val="28"/>
        </w:rPr>
        <w:t>
      "005 Ішкі қарыздар есебінен";</w:t>
      </w:r>
    </w:p>
    <w:bookmarkEnd w:id="36"/>
    <w:bookmarkStart w:name="z38" w:id="37"/>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bookmarkEnd w:id="37"/>
    <w:bookmarkStart w:name="z39" w:id="38"/>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38"/>
    <w:bookmarkStart w:name="z40" w:id="39"/>
    <w:p>
      <w:pPr>
        <w:spacing w:after="0"/>
        <w:ind w:left="0"/>
        <w:jc w:val="both"/>
      </w:pPr>
      <w:r>
        <w:rPr>
          <w:rFonts w:ascii="Times New Roman"/>
          <w:b w:val="false"/>
          <w:i w:val="false"/>
          <w:color w:val="000000"/>
          <w:sz w:val="28"/>
        </w:rPr>
        <w:t>
      061 "Мемлекеттік органдардың объектілерін дамыту" бюджеттік бағдарламасы бойынша:</w:t>
      </w:r>
    </w:p>
    <w:bookmarkEnd w:id="39"/>
    <w:bookmarkStart w:name="z41" w:id="4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40"/>
    <w:bookmarkStart w:name="z42" w:id="41"/>
    <w:p>
      <w:pPr>
        <w:spacing w:after="0"/>
        <w:ind w:left="0"/>
        <w:jc w:val="both"/>
      </w:pPr>
      <w:r>
        <w:rPr>
          <w:rFonts w:ascii="Times New Roman"/>
          <w:b w:val="false"/>
          <w:i w:val="false"/>
          <w:color w:val="000000"/>
          <w:sz w:val="28"/>
        </w:rPr>
        <w:t>
      "005 Ішкі қарыздар есебінен";</w:t>
      </w:r>
    </w:p>
    <w:bookmarkEnd w:id="41"/>
    <w:bookmarkStart w:name="z43" w:id="42"/>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42"/>
    <w:bookmarkStart w:name="z44" w:id="43"/>
    <w:p>
      <w:pPr>
        <w:spacing w:after="0"/>
        <w:ind w:left="0"/>
        <w:jc w:val="both"/>
      </w:pPr>
      <w:r>
        <w:rPr>
          <w:rFonts w:ascii="Times New Roman"/>
          <w:b w:val="false"/>
          <w:i w:val="false"/>
          <w:color w:val="000000"/>
          <w:sz w:val="28"/>
        </w:rPr>
        <w:t>
      061 "Мемлекеттік органдардың объектілерін дамыту" бюджеттік бағдарламасы бойынша:</w:t>
      </w:r>
    </w:p>
    <w:bookmarkEnd w:id="43"/>
    <w:bookmarkStart w:name="z45" w:id="4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44"/>
    <w:bookmarkStart w:name="z46" w:id="45"/>
    <w:p>
      <w:pPr>
        <w:spacing w:after="0"/>
        <w:ind w:left="0"/>
        <w:jc w:val="both"/>
      </w:pPr>
      <w:r>
        <w:rPr>
          <w:rFonts w:ascii="Times New Roman"/>
          <w:b w:val="false"/>
          <w:i w:val="false"/>
          <w:color w:val="000000"/>
          <w:sz w:val="28"/>
        </w:rPr>
        <w:t>
      "005 Ішкі қарыздар есебінен";</w:t>
      </w:r>
    </w:p>
    <w:bookmarkEnd w:id="45"/>
    <w:bookmarkStart w:name="z47" w:id="46"/>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46"/>
    <w:bookmarkStart w:name="z48" w:id="47"/>
    <w:p>
      <w:pPr>
        <w:spacing w:after="0"/>
        <w:ind w:left="0"/>
        <w:jc w:val="both"/>
      </w:pPr>
      <w:r>
        <w:rPr>
          <w:rFonts w:ascii="Times New Roman"/>
          <w:b w:val="false"/>
          <w:i w:val="false"/>
          <w:color w:val="000000"/>
          <w:sz w:val="28"/>
        </w:rPr>
        <w:t>
      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013 "Мемлекеттік органның күрделі шығыстары", және 067 "Ведомстволық бағыныстағы мемлекеттік мекемелер мен ұйымдардың күрделі шығыстары" бюджеттік бағдарламалары бойынша:</w:t>
      </w:r>
    </w:p>
    <w:bookmarkEnd w:id="47"/>
    <w:bookmarkStart w:name="z49" w:id="4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48"/>
    <w:bookmarkStart w:name="z50" w:id="4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9"/>
    <w:bookmarkStart w:name="z51" w:id="50"/>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50"/>
    <w:bookmarkStart w:name="z52" w:id="51"/>
    <w:p>
      <w:pPr>
        <w:spacing w:after="0"/>
        <w:ind w:left="0"/>
        <w:jc w:val="both"/>
      </w:pPr>
      <w:r>
        <w:rPr>
          <w:rFonts w:ascii="Times New Roman"/>
          <w:b w:val="false"/>
          <w:i w:val="false"/>
          <w:color w:val="000000"/>
          <w:sz w:val="28"/>
        </w:rPr>
        <w:t>
      040 "Мемлекеттік органдардың объектілерін дамыту" бюджеттік бағдарламасы бойынша:</w:t>
      </w:r>
    </w:p>
    <w:bookmarkEnd w:id="51"/>
    <w:bookmarkStart w:name="z53" w:id="5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52"/>
    <w:bookmarkStart w:name="z54" w:id="5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3"/>
    <w:bookmarkStart w:name="z55" w:id="54"/>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bookmarkEnd w:id="54"/>
    <w:bookmarkStart w:name="z56" w:id="55"/>
    <w:p>
      <w:pPr>
        <w:spacing w:after="0"/>
        <w:ind w:left="0"/>
        <w:jc w:val="both"/>
      </w:pPr>
      <w:r>
        <w:rPr>
          <w:rFonts w:ascii="Times New Roman"/>
          <w:b w:val="false"/>
          <w:i w:val="false"/>
          <w:color w:val="000000"/>
          <w:sz w:val="28"/>
        </w:rPr>
        <w:t>
      040 "Мемлекеттік органдардың объектілерін дамыту" бюджеттік бағдарламасы бойынша:</w:t>
      </w:r>
    </w:p>
    <w:bookmarkEnd w:id="55"/>
    <w:bookmarkStart w:name="z57" w:id="5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56"/>
    <w:bookmarkStart w:name="z58" w:id="5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7"/>
    <w:bookmarkStart w:name="z59" w:id="58"/>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bookmarkEnd w:id="58"/>
    <w:bookmarkStart w:name="z60" w:id="59"/>
    <w:p>
      <w:pPr>
        <w:spacing w:after="0"/>
        <w:ind w:left="0"/>
        <w:jc w:val="both"/>
      </w:pPr>
      <w:r>
        <w:rPr>
          <w:rFonts w:ascii="Times New Roman"/>
          <w:b w:val="false"/>
          <w:i w:val="false"/>
          <w:color w:val="000000"/>
          <w:sz w:val="28"/>
        </w:rPr>
        <w:t>
      018 "Мемлекеттік органның күрделі шығыстары" бюджеттік бағдарламасы бойынша:</w:t>
      </w:r>
    </w:p>
    <w:bookmarkEnd w:id="59"/>
    <w:bookmarkStart w:name="z61" w:id="6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60"/>
    <w:bookmarkStart w:name="z62" w:id="6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1"/>
    <w:bookmarkStart w:name="z63" w:id="62"/>
    <w:p>
      <w:pPr>
        <w:spacing w:after="0"/>
        <w:ind w:left="0"/>
        <w:jc w:val="both"/>
      </w:pPr>
      <w:r>
        <w:rPr>
          <w:rFonts w:ascii="Times New Roman"/>
          <w:b w:val="false"/>
          <w:i w:val="false"/>
          <w:color w:val="000000"/>
          <w:sz w:val="28"/>
        </w:rPr>
        <w:t>
      486 "Ауданның (облыстық маңызы бар қаланың) жер қатынастары, сәулет және қала құрылысы бөлімі" бюджеттік бағдарламалар әкімшісі бойынша:</w:t>
      </w:r>
    </w:p>
    <w:bookmarkEnd w:id="62"/>
    <w:bookmarkStart w:name="z64" w:id="63"/>
    <w:p>
      <w:pPr>
        <w:spacing w:after="0"/>
        <w:ind w:left="0"/>
        <w:jc w:val="both"/>
      </w:pPr>
      <w:r>
        <w:rPr>
          <w:rFonts w:ascii="Times New Roman"/>
          <w:b w:val="false"/>
          <w:i w:val="false"/>
          <w:color w:val="000000"/>
          <w:sz w:val="28"/>
        </w:rPr>
        <w:t>
      003 "Мемлекеттік органның күрделі шығыстары" және 032 "Ведомстволық бағыныстағы мемлекеттік мекемелер мен ұйымдардың күрделі шығыстары" бюджеттік бағдарламалары бойынша:</w:t>
      </w:r>
    </w:p>
    <w:bookmarkEnd w:id="63"/>
    <w:bookmarkStart w:name="z65" w:id="6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64"/>
    <w:bookmarkStart w:name="z66" w:id="6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5"/>
    <w:bookmarkStart w:name="z67" w:id="66"/>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бағдарламалар әкімшісі бойынша:</w:t>
      </w:r>
    </w:p>
    <w:bookmarkEnd w:id="66"/>
    <w:bookmarkStart w:name="z68" w:id="67"/>
    <w:p>
      <w:pPr>
        <w:spacing w:after="0"/>
        <w:ind w:left="0"/>
        <w:jc w:val="both"/>
      </w:pPr>
      <w:r>
        <w:rPr>
          <w:rFonts w:ascii="Times New Roman"/>
          <w:b w:val="false"/>
          <w:i w:val="false"/>
          <w:color w:val="000000"/>
          <w:sz w:val="28"/>
        </w:rPr>
        <w:t>
      001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 бюджеттік бағдарламасы бойынша:</w:t>
      </w:r>
    </w:p>
    <w:bookmarkEnd w:id="67"/>
    <w:bookmarkStart w:name="z69" w:id="6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68"/>
    <w:bookmarkStart w:name="z70" w:id="6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9"/>
    <w:bookmarkStart w:name="z71" w:id="70"/>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70"/>
    <w:bookmarkStart w:name="z72" w:id="71"/>
    <w:p>
      <w:pPr>
        <w:spacing w:after="0"/>
        <w:ind w:left="0"/>
        <w:jc w:val="both"/>
      </w:pPr>
      <w:r>
        <w:rPr>
          <w:rFonts w:ascii="Times New Roman"/>
          <w:b w:val="false"/>
          <w:i w:val="false"/>
          <w:color w:val="000000"/>
          <w:sz w:val="28"/>
        </w:rPr>
        <w:t>
      022 "Ақпараттық жүйелер құру" және 067 "Ведомстволық бағыныстағы мемлекеттік мекемелер мен ұйымдардың күрделі шығыстары" бюджеттік бағдарламалары бойынша:</w:t>
      </w:r>
    </w:p>
    <w:bookmarkEnd w:id="71"/>
    <w:bookmarkStart w:name="z73" w:id="7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72"/>
    <w:bookmarkStart w:name="z74" w:id="7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3"/>
    <w:bookmarkStart w:name="z75" w:id="74"/>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w:t>
      </w:r>
    </w:p>
    <w:bookmarkEnd w:id="74"/>
    <w:bookmarkStart w:name="z76" w:id="75"/>
    <w:p>
      <w:pPr>
        <w:spacing w:after="0"/>
        <w:ind w:left="0"/>
        <w:jc w:val="both"/>
      </w:pPr>
      <w:r>
        <w:rPr>
          <w:rFonts w:ascii="Times New Roman"/>
          <w:b w:val="false"/>
          <w:i w:val="false"/>
          <w:color w:val="000000"/>
          <w:sz w:val="28"/>
        </w:rPr>
        <w:t>
      003 "Мемлекеттік органның күрделі шығыстары" және 040 "Мемлекеттік органдардың объектілерін дамыту" бюджеттік бағдарламалары бойынша:</w:t>
      </w:r>
    </w:p>
    <w:bookmarkEnd w:id="75"/>
    <w:bookmarkStart w:name="z77" w:id="7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76"/>
    <w:bookmarkStart w:name="z78" w:id="7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7"/>
    <w:bookmarkStart w:name="z79" w:id="78"/>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бағдарламалар әкімшісі бойынша:</w:t>
      </w:r>
    </w:p>
    <w:bookmarkEnd w:id="78"/>
    <w:bookmarkStart w:name="z80" w:id="79"/>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бағдарламасы бойынша:</w:t>
      </w:r>
    </w:p>
    <w:bookmarkEnd w:id="79"/>
    <w:bookmarkStart w:name="z81" w:id="8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0"/>
    <w:bookmarkStart w:name="z82" w:id="81"/>
    <w:p>
      <w:pPr>
        <w:spacing w:after="0"/>
        <w:ind w:left="0"/>
        <w:jc w:val="both"/>
      </w:pPr>
      <w:r>
        <w:rPr>
          <w:rFonts w:ascii="Times New Roman"/>
          <w:b w:val="false"/>
          <w:i w:val="false"/>
          <w:color w:val="000000"/>
          <w:sz w:val="28"/>
        </w:rPr>
        <w:t>
      "005 Ішкі қарыздар есебінен";</w:t>
      </w:r>
    </w:p>
    <w:bookmarkEnd w:id="81"/>
    <w:bookmarkStart w:name="z83" w:id="82"/>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p>
    <w:bookmarkEnd w:id="82"/>
    <w:bookmarkStart w:name="z84" w:id="83"/>
    <w:p>
      <w:pPr>
        <w:spacing w:after="0"/>
        <w:ind w:left="0"/>
        <w:jc w:val="both"/>
      </w:pPr>
      <w:r>
        <w:rPr>
          <w:rFonts w:ascii="Times New Roman"/>
          <w:b w:val="false"/>
          <w:i w:val="false"/>
          <w:color w:val="000000"/>
          <w:sz w:val="28"/>
        </w:rPr>
        <w:t>
      001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003 "Мемлекеттік органның күрделі шығыстары" және 032 "Ведомстволық бағыныстағы мемлекеттік мекемелер мен ұйымдардың күрделі шығыстары" бюджеттік бағдарламалары бойынша:</w:t>
      </w:r>
    </w:p>
    <w:bookmarkEnd w:id="83"/>
    <w:bookmarkStart w:name="z85" w:id="8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84"/>
    <w:bookmarkStart w:name="z86" w:id="8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5"/>
    <w:bookmarkStart w:name="z87" w:id="86"/>
    <w:p>
      <w:pPr>
        <w:spacing w:after="0"/>
        <w:ind w:left="0"/>
        <w:jc w:val="both"/>
      </w:pPr>
      <w:r>
        <w:rPr>
          <w:rFonts w:ascii="Times New Roman"/>
          <w:b w:val="false"/>
          <w:i w:val="false"/>
          <w:color w:val="000000"/>
          <w:sz w:val="28"/>
        </w:rPr>
        <w:t>
      02 "Қорғаныс" функционалдық тобында:</w:t>
      </w:r>
    </w:p>
    <w:bookmarkEnd w:id="86"/>
    <w:bookmarkStart w:name="z88" w:id="87"/>
    <w:p>
      <w:pPr>
        <w:spacing w:after="0"/>
        <w:ind w:left="0"/>
        <w:jc w:val="both"/>
      </w:pPr>
      <w:r>
        <w:rPr>
          <w:rFonts w:ascii="Times New Roman"/>
          <w:b w:val="false"/>
          <w:i w:val="false"/>
          <w:color w:val="000000"/>
          <w:sz w:val="28"/>
        </w:rPr>
        <w:t>
      2 "Төтенше жағдайлар жөнiндегi жұмыстарды ұйымдастыру" функционалдық кіші тобында:</w:t>
      </w:r>
    </w:p>
    <w:bookmarkEnd w:id="87"/>
    <w:bookmarkStart w:name="z89" w:id="88"/>
    <w:p>
      <w:pPr>
        <w:spacing w:after="0"/>
        <w:ind w:left="0"/>
        <w:jc w:val="both"/>
      </w:pPr>
      <w:r>
        <w:rPr>
          <w:rFonts w:ascii="Times New Roman"/>
          <w:b w:val="false"/>
          <w:i w:val="false"/>
          <w:color w:val="000000"/>
          <w:sz w:val="28"/>
        </w:rPr>
        <w:t>
      122 "Аудан (облыстық маңызы бар қала) әкімінің аппараты" бюджеттік бағдарламалар әкімшісі бойынша:</w:t>
      </w:r>
    </w:p>
    <w:bookmarkEnd w:id="88"/>
    <w:bookmarkStart w:name="z90" w:id="89"/>
    <w:p>
      <w:pPr>
        <w:spacing w:after="0"/>
        <w:ind w:left="0"/>
        <w:jc w:val="both"/>
      </w:pPr>
      <w:r>
        <w:rPr>
          <w:rFonts w:ascii="Times New Roman"/>
          <w:b w:val="false"/>
          <w:i w:val="false"/>
          <w:color w:val="000000"/>
          <w:sz w:val="28"/>
        </w:rPr>
        <w:t>
      006 "Аудан (облыстық маңызы бар қала) ауқымындағы төтенше жағдайлардың алдын алу және оларды жою" бюджеттік бағдарламасы бойынша:</w:t>
      </w:r>
    </w:p>
    <w:bookmarkEnd w:id="89"/>
    <w:bookmarkStart w:name="z91" w:id="9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0"/>
    <w:bookmarkStart w:name="z92" w:id="9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1"/>
    <w:bookmarkStart w:name="z93" w:id="92"/>
    <w:p>
      <w:pPr>
        <w:spacing w:after="0"/>
        <w:ind w:left="0"/>
        <w:jc w:val="both"/>
      </w:pPr>
      <w:r>
        <w:rPr>
          <w:rFonts w:ascii="Times New Roman"/>
          <w:b w:val="false"/>
          <w:i w:val="false"/>
          <w:color w:val="000000"/>
          <w:sz w:val="28"/>
        </w:rPr>
        <w:t>
      287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 бюджеттік бағдарламалар әкімшісі бойынша:</w:t>
      </w:r>
    </w:p>
    <w:bookmarkEnd w:id="92"/>
    <w:bookmarkStart w:name="z94" w:id="93"/>
    <w:p>
      <w:pPr>
        <w:spacing w:after="0"/>
        <w:ind w:left="0"/>
        <w:jc w:val="both"/>
      </w:pPr>
      <w:r>
        <w:rPr>
          <w:rFonts w:ascii="Times New Roman"/>
          <w:b w:val="false"/>
          <w:i w:val="false"/>
          <w:color w:val="000000"/>
          <w:sz w:val="28"/>
        </w:rPr>
        <w:t>
      002 "Аумақтық органның және ведомстволық бағынысты мемлекеттік мекемелерінің күрделі шығыстары" бюджеттік бағдарламасы бойынша:</w:t>
      </w:r>
    </w:p>
    <w:bookmarkEnd w:id="93"/>
    <w:bookmarkStart w:name="z95" w:id="9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4"/>
    <w:bookmarkStart w:name="z96" w:id="95"/>
    <w:p>
      <w:pPr>
        <w:spacing w:after="0"/>
        <w:ind w:left="0"/>
        <w:jc w:val="both"/>
      </w:pPr>
      <w:r>
        <w:rPr>
          <w:rFonts w:ascii="Times New Roman"/>
          <w:b w:val="false"/>
          <w:i w:val="false"/>
          <w:color w:val="000000"/>
          <w:sz w:val="28"/>
        </w:rPr>
        <w:t>
      "005 Ішкі қарыздар есебінен";</w:t>
      </w:r>
    </w:p>
    <w:bookmarkEnd w:id="95"/>
    <w:bookmarkStart w:name="z97" w:id="96"/>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96"/>
    <w:bookmarkStart w:name="z98" w:id="97"/>
    <w:p>
      <w:pPr>
        <w:spacing w:after="0"/>
        <w:ind w:left="0"/>
        <w:jc w:val="both"/>
      </w:pPr>
      <w:r>
        <w:rPr>
          <w:rFonts w:ascii="Times New Roman"/>
          <w:b w:val="false"/>
          <w:i w:val="false"/>
          <w:color w:val="000000"/>
          <w:sz w:val="28"/>
        </w:rPr>
        <w:t>
      010 "Жұмылдыру дайындығы және төтенше жағдайлар объектілерін дамыту" бюджеттік бағдарламасы бойынша:</w:t>
      </w:r>
    </w:p>
    <w:bookmarkEnd w:id="97"/>
    <w:bookmarkStart w:name="z99" w:id="9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8"/>
    <w:bookmarkStart w:name="z100" w:id="99"/>
    <w:p>
      <w:pPr>
        <w:spacing w:after="0"/>
        <w:ind w:left="0"/>
        <w:jc w:val="both"/>
      </w:pPr>
      <w:r>
        <w:rPr>
          <w:rFonts w:ascii="Times New Roman"/>
          <w:b w:val="false"/>
          <w:i w:val="false"/>
          <w:color w:val="000000"/>
          <w:sz w:val="28"/>
        </w:rPr>
        <w:t>
      "005 Ішкі қарыздар есебінен";</w:t>
      </w:r>
    </w:p>
    <w:bookmarkEnd w:id="99"/>
    <w:bookmarkStart w:name="z101" w:id="100"/>
    <w:p>
      <w:pPr>
        <w:spacing w:after="0"/>
        <w:ind w:left="0"/>
        <w:jc w:val="both"/>
      </w:pPr>
      <w:r>
        <w:rPr>
          <w:rFonts w:ascii="Times New Roman"/>
          <w:b w:val="false"/>
          <w:i w:val="false"/>
          <w:color w:val="000000"/>
          <w:sz w:val="28"/>
        </w:rPr>
        <w:t>
      296 "Облыстың жұмылдыру дайындығы басқармасы" бюджеттік бағдарламалар әкімшісі бойынша:</w:t>
      </w:r>
    </w:p>
    <w:bookmarkEnd w:id="100"/>
    <w:bookmarkStart w:name="z102" w:id="101"/>
    <w:p>
      <w:pPr>
        <w:spacing w:after="0"/>
        <w:ind w:left="0"/>
        <w:jc w:val="both"/>
      </w:pPr>
      <w:r>
        <w:rPr>
          <w:rFonts w:ascii="Times New Roman"/>
          <w:b w:val="false"/>
          <w:i w:val="false"/>
          <w:color w:val="000000"/>
          <w:sz w:val="28"/>
        </w:rPr>
        <w:t>
      014 "Облыстық ауқымдағы төтенше жағдайлардың алдын алу және жою" бюджеттік бағдарламасы бойынша:</w:t>
      </w:r>
    </w:p>
    <w:bookmarkEnd w:id="101"/>
    <w:bookmarkStart w:name="z103" w:id="10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2"/>
    <w:bookmarkStart w:name="z104" w:id="103"/>
    <w:p>
      <w:pPr>
        <w:spacing w:after="0"/>
        <w:ind w:left="0"/>
        <w:jc w:val="both"/>
      </w:pPr>
      <w:r>
        <w:rPr>
          <w:rFonts w:ascii="Times New Roman"/>
          <w:b w:val="false"/>
          <w:i w:val="false"/>
          <w:color w:val="000000"/>
          <w:sz w:val="28"/>
        </w:rPr>
        <w:t>
      "005 Ішкі қарыздар есебінен";</w:t>
      </w:r>
    </w:p>
    <w:bookmarkEnd w:id="103"/>
    <w:bookmarkStart w:name="z105" w:id="104"/>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 әкімшісі бойынша:</w:t>
      </w:r>
    </w:p>
    <w:bookmarkEnd w:id="104"/>
    <w:bookmarkStart w:name="z106" w:id="105"/>
    <w:p>
      <w:pPr>
        <w:spacing w:after="0"/>
        <w:ind w:left="0"/>
        <w:jc w:val="both"/>
      </w:pPr>
      <w:r>
        <w:rPr>
          <w:rFonts w:ascii="Times New Roman"/>
          <w:b w:val="false"/>
          <w:i w:val="false"/>
          <w:color w:val="000000"/>
          <w:sz w:val="28"/>
        </w:rPr>
        <w:t>
      030 "Жұмылдыру дайындығы және төтенше жағдайлар объектілерін дамыту" бюджеттік бағдарламасы бойынша:</w:t>
      </w:r>
    </w:p>
    <w:bookmarkEnd w:id="105"/>
    <w:bookmarkStart w:name="z107" w:id="10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6"/>
    <w:bookmarkStart w:name="z108" w:id="107"/>
    <w:p>
      <w:pPr>
        <w:spacing w:after="0"/>
        <w:ind w:left="0"/>
        <w:jc w:val="both"/>
      </w:pPr>
      <w:r>
        <w:rPr>
          <w:rFonts w:ascii="Times New Roman"/>
          <w:b w:val="false"/>
          <w:i w:val="false"/>
          <w:color w:val="000000"/>
          <w:sz w:val="28"/>
        </w:rPr>
        <w:t>
      "005 Ішкі қарыздар есебінен";</w:t>
      </w:r>
    </w:p>
    <w:bookmarkEnd w:id="107"/>
    <w:bookmarkStart w:name="z109" w:id="108"/>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108"/>
    <w:bookmarkStart w:name="z110" w:id="109"/>
    <w:p>
      <w:pPr>
        <w:spacing w:after="0"/>
        <w:ind w:left="0"/>
        <w:jc w:val="both"/>
      </w:pPr>
      <w:r>
        <w:rPr>
          <w:rFonts w:ascii="Times New Roman"/>
          <w:b w:val="false"/>
          <w:i w:val="false"/>
          <w:color w:val="000000"/>
          <w:sz w:val="28"/>
        </w:rPr>
        <w:t>
      1 "Құқық қорғау қызметi" функционалдық кіші тобында:</w:t>
      </w:r>
    </w:p>
    <w:bookmarkEnd w:id="109"/>
    <w:bookmarkStart w:name="z111" w:id="110"/>
    <w:p>
      <w:pPr>
        <w:spacing w:after="0"/>
        <w:ind w:left="0"/>
        <w:jc w:val="both"/>
      </w:pPr>
      <w:r>
        <w:rPr>
          <w:rFonts w:ascii="Times New Roman"/>
          <w:b w:val="false"/>
          <w:i w:val="false"/>
          <w:color w:val="000000"/>
          <w:sz w:val="28"/>
        </w:rPr>
        <w:t>
      252 "Облыстық бюджеттен қаржыландырылатын атқарушы ішкі істер органы" бюджеттік бағдарламалар әкімшісі бойынша:</w:t>
      </w:r>
    </w:p>
    <w:bookmarkEnd w:id="110"/>
    <w:bookmarkStart w:name="z112" w:id="111"/>
    <w:p>
      <w:pPr>
        <w:spacing w:after="0"/>
        <w:ind w:left="0"/>
        <w:jc w:val="both"/>
      </w:pPr>
      <w:r>
        <w:rPr>
          <w:rFonts w:ascii="Times New Roman"/>
          <w:b w:val="false"/>
          <w:i w:val="false"/>
          <w:color w:val="000000"/>
          <w:sz w:val="28"/>
        </w:rPr>
        <w:t>
      001 "Облыс аумағында қоғамдық тәртіптті және қауіпсіздікті сақтауды қамтамасыз ету саласындағы мемлекеттік саясатты іске асыру жөніндегі қызметтер" және 006 "Мемлекеттік органның күрделі шығыстары" бюджеттік бағдарламалары бойынша:</w:t>
      </w:r>
    </w:p>
    <w:bookmarkEnd w:id="111"/>
    <w:bookmarkStart w:name="z113" w:id="11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2"/>
    <w:bookmarkStart w:name="z114" w:id="113"/>
    <w:p>
      <w:pPr>
        <w:spacing w:after="0"/>
        <w:ind w:left="0"/>
        <w:jc w:val="both"/>
      </w:pPr>
      <w:r>
        <w:rPr>
          <w:rFonts w:ascii="Times New Roman"/>
          <w:b w:val="false"/>
          <w:i w:val="false"/>
          <w:color w:val="000000"/>
          <w:sz w:val="28"/>
        </w:rPr>
        <w:t>
      "005 Ішкі қарыздар есебінен";</w:t>
      </w:r>
    </w:p>
    <w:bookmarkEnd w:id="113"/>
    <w:bookmarkStart w:name="z115" w:id="114"/>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114"/>
    <w:bookmarkStart w:name="z116" w:id="115"/>
    <w:p>
      <w:pPr>
        <w:spacing w:after="0"/>
        <w:ind w:left="0"/>
        <w:jc w:val="both"/>
      </w:pPr>
      <w:r>
        <w:rPr>
          <w:rFonts w:ascii="Times New Roman"/>
          <w:b w:val="false"/>
          <w:i w:val="false"/>
          <w:color w:val="000000"/>
          <w:sz w:val="28"/>
        </w:rPr>
        <w:t>
      053 "Қоғамдық тәртіп және қауіпсіздік объектілерін салу" бюджеттік бағдарламасы бойынша:</w:t>
      </w:r>
    </w:p>
    <w:bookmarkEnd w:id="115"/>
    <w:bookmarkStart w:name="z117" w:id="11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6"/>
    <w:bookmarkStart w:name="z118" w:id="117"/>
    <w:p>
      <w:pPr>
        <w:spacing w:after="0"/>
        <w:ind w:left="0"/>
        <w:jc w:val="both"/>
      </w:pPr>
      <w:r>
        <w:rPr>
          <w:rFonts w:ascii="Times New Roman"/>
          <w:b w:val="false"/>
          <w:i w:val="false"/>
          <w:color w:val="000000"/>
          <w:sz w:val="28"/>
        </w:rPr>
        <w:t>
      "005 Ішкі қарыздар есебінен";</w:t>
      </w:r>
    </w:p>
    <w:bookmarkEnd w:id="117"/>
    <w:bookmarkStart w:name="z119" w:id="118"/>
    <w:p>
      <w:pPr>
        <w:spacing w:after="0"/>
        <w:ind w:left="0"/>
        <w:jc w:val="both"/>
      </w:pPr>
      <w:r>
        <w:rPr>
          <w:rFonts w:ascii="Times New Roman"/>
          <w:b w:val="false"/>
          <w:i w:val="false"/>
          <w:color w:val="000000"/>
          <w:sz w:val="28"/>
        </w:rPr>
        <w:t>
      6 "Қылмыстық-атқару жүйесі" функционалдық кіші тобында:</w:t>
      </w:r>
    </w:p>
    <w:bookmarkEnd w:id="118"/>
    <w:bookmarkStart w:name="z120" w:id="119"/>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bookmarkEnd w:id="119"/>
    <w:bookmarkStart w:name="z121" w:id="120"/>
    <w:p>
      <w:pPr>
        <w:spacing w:after="0"/>
        <w:ind w:left="0"/>
        <w:jc w:val="both"/>
      </w:pP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 бюджеттік бағдарламасы бойынша:</w:t>
      </w:r>
    </w:p>
    <w:bookmarkEnd w:id="120"/>
    <w:bookmarkStart w:name="z122" w:id="12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21"/>
    <w:bookmarkStart w:name="z123" w:id="12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2"/>
    <w:bookmarkStart w:name="z124" w:id="123"/>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p>
    <w:bookmarkEnd w:id="123"/>
    <w:bookmarkStart w:name="z125" w:id="124"/>
    <w:p>
      <w:pPr>
        <w:spacing w:after="0"/>
        <w:ind w:left="0"/>
        <w:jc w:val="both"/>
      </w:pP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 бюджеттік бағдарламасы бойынша:</w:t>
      </w:r>
    </w:p>
    <w:bookmarkEnd w:id="124"/>
    <w:bookmarkStart w:name="z126" w:id="12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25"/>
    <w:bookmarkStart w:name="z127" w:id="12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6"/>
    <w:bookmarkStart w:name="z128" w:id="127"/>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bookmarkEnd w:id="127"/>
    <w:bookmarkStart w:name="z129" w:id="128"/>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 бюджеттік бағдарламалар әкімшісі бойынша:</w:t>
      </w:r>
    </w:p>
    <w:bookmarkEnd w:id="128"/>
    <w:bookmarkStart w:name="z130" w:id="129"/>
    <w:p>
      <w:pPr>
        <w:spacing w:after="0"/>
        <w:ind w:left="0"/>
        <w:jc w:val="both"/>
      </w:pPr>
      <w:r>
        <w:rPr>
          <w:rFonts w:ascii="Times New Roman"/>
          <w:b w:val="false"/>
          <w:i w:val="false"/>
          <w:color w:val="000000"/>
          <w:sz w:val="28"/>
        </w:rPr>
        <w:t>
      021 "Елдi мекендерде жол қозғалысы қауiпсiздiгін қамтамасыз ету" бюджеттік бағдарламасы бойынша:</w:t>
      </w:r>
    </w:p>
    <w:bookmarkEnd w:id="129"/>
    <w:bookmarkStart w:name="z131" w:id="13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30"/>
    <w:bookmarkStart w:name="z132" w:id="131"/>
    <w:p>
      <w:pPr>
        <w:spacing w:after="0"/>
        <w:ind w:left="0"/>
        <w:jc w:val="both"/>
      </w:pPr>
      <w:r>
        <w:rPr>
          <w:rFonts w:ascii="Times New Roman"/>
          <w:b w:val="false"/>
          <w:i w:val="false"/>
          <w:color w:val="000000"/>
          <w:sz w:val="28"/>
        </w:rPr>
        <w:t>
      "005 Ішкі қарыздар есебінен";</w:t>
      </w:r>
    </w:p>
    <w:bookmarkEnd w:id="131"/>
    <w:bookmarkStart w:name="z133" w:id="132"/>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132"/>
    <w:bookmarkStart w:name="z134" w:id="133"/>
    <w:p>
      <w:pPr>
        <w:spacing w:after="0"/>
        <w:ind w:left="0"/>
        <w:jc w:val="both"/>
      </w:pPr>
      <w:r>
        <w:rPr>
          <w:rFonts w:ascii="Times New Roman"/>
          <w:b w:val="false"/>
          <w:i w:val="false"/>
          <w:color w:val="000000"/>
          <w:sz w:val="28"/>
        </w:rPr>
        <w:t>
      021 "Елдi мекендерде жол қозғалысы қауiпсiздiгін қамтамасыз ету" бюджеттік бағдарламасы бойынша:</w:t>
      </w:r>
    </w:p>
    <w:bookmarkEnd w:id="133"/>
    <w:bookmarkStart w:name="z135" w:id="13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34"/>
    <w:bookmarkStart w:name="z136" w:id="13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5"/>
    <w:bookmarkStart w:name="z137" w:id="136"/>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бағдарламалар әкімшісі бойынша:</w:t>
      </w:r>
    </w:p>
    <w:bookmarkEnd w:id="136"/>
    <w:bookmarkStart w:name="z138" w:id="137"/>
    <w:p>
      <w:pPr>
        <w:spacing w:after="0"/>
        <w:ind w:left="0"/>
        <w:jc w:val="both"/>
      </w:pPr>
      <w:r>
        <w:rPr>
          <w:rFonts w:ascii="Times New Roman"/>
          <w:b w:val="false"/>
          <w:i w:val="false"/>
          <w:color w:val="000000"/>
          <w:sz w:val="28"/>
        </w:rPr>
        <w:t>
      021 "Елді мекендерде жол қозғалысы қауіпсіздігін қамтамасыз ету" бюджеттік бағдарламасы бойынша:</w:t>
      </w:r>
    </w:p>
    <w:bookmarkEnd w:id="137"/>
    <w:bookmarkStart w:name="z139" w:id="13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38"/>
    <w:bookmarkStart w:name="z140" w:id="13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9"/>
    <w:bookmarkStart w:name="z141" w:id="140"/>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140"/>
    <w:bookmarkStart w:name="z142" w:id="141"/>
    <w:p>
      <w:pPr>
        <w:spacing w:after="0"/>
        <w:ind w:left="0"/>
        <w:jc w:val="both"/>
      </w:pPr>
      <w:r>
        <w:rPr>
          <w:rFonts w:ascii="Times New Roman"/>
          <w:b w:val="false"/>
          <w:i w:val="false"/>
          <w:color w:val="000000"/>
          <w:sz w:val="28"/>
        </w:rPr>
        <w:t>
      021 "Елдi мекендерде жол қозғалысы қауiпсiздiгін қамтамасыз ету" бюджеттік бағдарламасы бойынша:</w:t>
      </w:r>
    </w:p>
    <w:bookmarkEnd w:id="141"/>
    <w:bookmarkStart w:name="z143" w:id="14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42"/>
    <w:bookmarkStart w:name="z144" w:id="14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3"/>
    <w:bookmarkStart w:name="z145" w:id="144"/>
    <w:p>
      <w:pPr>
        <w:spacing w:after="0"/>
        <w:ind w:left="0"/>
        <w:jc w:val="both"/>
      </w:pPr>
      <w:r>
        <w:rPr>
          <w:rFonts w:ascii="Times New Roman"/>
          <w:b w:val="false"/>
          <w:i w:val="false"/>
          <w:color w:val="000000"/>
          <w:sz w:val="28"/>
        </w:rPr>
        <w:t>
      04 "Бiлiм беру" функционалдық тобында:</w:t>
      </w:r>
    </w:p>
    <w:bookmarkEnd w:id="144"/>
    <w:bookmarkStart w:name="z146" w:id="145"/>
    <w:p>
      <w:pPr>
        <w:spacing w:after="0"/>
        <w:ind w:left="0"/>
        <w:jc w:val="both"/>
      </w:pPr>
      <w:r>
        <w:rPr>
          <w:rFonts w:ascii="Times New Roman"/>
          <w:b w:val="false"/>
          <w:i w:val="false"/>
          <w:color w:val="000000"/>
          <w:sz w:val="28"/>
        </w:rPr>
        <w:t>
      1 "Мектепке дейiнгi тәрбие және оқыту" функционалдық кіші тобында:</w:t>
      </w:r>
    </w:p>
    <w:bookmarkEnd w:id="145"/>
    <w:bookmarkStart w:name="z147" w:id="146"/>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bookmarkEnd w:id="146"/>
    <w:bookmarkStart w:name="z148" w:id="147"/>
    <w:p>
      <w:pPr>
        <w:spacing w:after="0"/>
        <w:ind w:left="0"/>
        <w:jc w:val="both"/>
      </w:pPr>
      <w:r>
        <w:rPr>
          <w:rFonts w:ascii="Times New Roman"/>
          <w:b w:val="false"/>
          <w:i w:val="false"/>
          <w:color w:val="000000"/>
          <w:sz w:val="28"/>
        </w:rPr>
        <w:t>
      004 "Мектепке дейінгі тәрбие мен оқыту ұйымдарының қызметін қамтамасыз ету" және 041 "Мектепке дейінгі білім беру ұйымдарында мемлекеттік білім беру тапсырысын іске асыруға" бюджеттік бағдарламалары бойынша:</w:t>
      </w:r>
    </w:p>
    <w:bookmarkEnd w:id="147"/>
    <w:bookmarkStart w:name="z149" w:id="14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48"/>
    <w:bookmarkStart w:name="z150" w:id="149"/>
    <w:p>
      <w:pPr>
        <w:spacing w:after="0"/>
        <w:ind w:left="0"/>
        <w:jc w:val="both"/>
      </w:pPr>
      <w:r>
        <w:rPr>
          <w:rFonts w:ascii="Times New Roman"/>
          <w:b w:val="false"/>
          <w:i w:val="false"/>
          <w:color w:val="000000"/>
          <w:sz w:val="28"/>
        </w:rPr>
        <w:t>
      "005 Ішкі қарыздар есебінен";</w:t>
      </w:r>
    </w:p>
    <w:bookmarkEnd w:id="149"/>
    <w:bookmarkStart w:name="z151" w:id="150"/>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bookmarkEnd w:id="150"/>
    <w:bookmarkStart w:name="z152" w:id="151"/>
    <w:p>
      <w:pPr>
        <w:spacing w:after="0"/>
        <w:ind w:left="0"/>
        <w:jc w:val="both"/>
      </w:pPr>
      <w:r>
        <w:rPr>
          <w:rFonts w:ascii="Times New Roman"/>
          <w:b w:val="false"/>
          <w:i w:val="false"/>
          <w:color w:val="000000"/>
          <w:sz w:val="28"/>
        </w:rPr>
        <w:t>
      004 "Мектепке дейінгі тәрбиелеу және оқыту және мектепке дейінгі тәрбиелеу және оқыту ұйымдарында медициналық қызмет көрсетуді ұйымдастыру" және 041 "Мектепке дейінгі білім беру ұйымдарында мемлекеттік білім беру тапсырысын іске асыруға" бюджеттік бағдарламалары бойынша:</w:t>
      </w:r>
    </w:p>
    <w:bookmarkEnd w:id="151"/>
    <w:bookmarkStart w:name="z153" w:id="15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52"/>
    <w:bookmarkStart w:name="z154" w:id="15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53"/>
    <w:bookmarkStart w:name="z155" w:id="154"/>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154"/>
    <w:bookmarkStart w:name="z156" w:id="155"/>
    <w:p>
      <w:pPr>
        <w:spacing w:after="0"/>
        <w:ind w:left="0"/>
        <w:jc w:val="both"/>
      </w:pPr>
      <w:r>
        <w:rPr>
          <w:rFonts w:ascii="Times New Roman"/>
          <w:b w:val="false"/>
          <w:i w:val="false"/>
          <w:color w:val="000000"/>
          <w:sz w:val="28"/>
        </w:rPr>
        <w:t>
      025 "Мектепке дейінгі ұйымдарды сейсмикалық күшейту" және 037 "Мектепке дейiнгi тәрбие және оқыту объектілерін салу және реконструкциялау" бюджеттік бағдарламалары бойынша:</w:t>
      </w:r>
    </w:p>
    <w:bookmarkEnd w:id="155"/>
    <w:bookmarkStart w:name="z157" w:id="15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56"/>
    <w:bookmarkStart w:name="z158" w:id="157"/>
    <w:p>
      <w:pPr>
        <w:spacing w:after="0"/>
        <w:ind w:left="0"/>
        <w:jc w:val="both"/>
      </w:pPr>
      <w:r>
        <w:rPr>
          <w:rFonts w:ascii="Times New Roman"/>
          <w:b w:val="false"/>
          <w:i w:val="false"/>
          <w:color w:val="000000"/>
          <w:sz w:val="28"/>
        </w:rPr>
        <w:t>
      "005 Ішкі қарыздар есебінен";</w:t>
      </w:r>
    </w:p>
    <w:bookmarkEnd w:id="157"/>
    <w:bookmarkStart w:name="z159" w:id="158"/>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158"/>
    <w:bookmarkStart w:name="z160" w:id="159"/>
    <w:p>
      <w:pPr>
        <w:spacing w:after="0"/>
        <w:ind w:left="0"/>
        <w:jc w:val="both"/>
      </w:pPr>
      <w:r>
        <w:rPr>
          <w:rFonts w:ascii="Times New Roman"/>
          <w:b w:val="false"/>
          <w:i w:val="false"/>
          <w:color w:val="000000"/>
          <w:sz w:val="28"/>
        </w:rPr>
        <w:t>
      011 "Мектепке дейiнгi тәрбие және оқыту объектілерін салу және реконструкциялау" бюджеттік бағдарламасы бойынша:</w:t>
      </w:r>
    </w:p>
    <w:bookmarkEnd w:id="159"/>
    <w:bookmarkStart w:name="z161" w:id="16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60"/>
    <w:bookmarkStart w:name="z162" w:id="161"/>
    <w:p>
      <w:pPr>
        <w:spacing w:after="0"/>
        <w:ind w:left="0"/>
        <w:jc w:val="both"/>
      </w:pPr>
      <w:r>
        <w:rPr>
          <w:rFonts w:ascii="Times New Roman"/>
          <w:b w:val="false"/>
          <w:i w:val="false"/>
          <w:color w:val="000000"/>
          <w:sz w:val="28"/>
        </w:rPr>
        <w:t>
      "005 Ішкі қарыздар есебінен";</w:t>
      </w:r>
    </w:p>
    <w:bookmarkEnd w:id="161"/>
    <w:bookmarkStart w:name="z163" w:id="162"/>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 әкімшісі бойынша:</w:t>
      </w:r>
    </w:p>
    <w:bookmarkEnd w:id="162"/>
    <w:bookmarkStart w:name="z164" w:id="163"/>
    <w:p>
      <w:pPr>
        <w:spacing w:after="0"/>
        <w:ind w:left="0"/>
        <w:jc w:val="both"/>
      </w:pPr>
      <w:r>
        <w:rPr>
          <w:rFonts w:ascii="Times New Roman"/>
          <w:b w:val="false"/>
          <w:i w:val="false"/>
          <w:color w:val="000000"/>
          <w:sz w:val="28"/>
        </w:rPr>
        <w:t>
      006 "Алматы қаласында мектепке дейінгі ұйымдарды сейсмикалық күшейту" бюджеттік бағдарламасы бойынша:</w:t>
      </w:r>
    </w:p>
    <w:bookmarkEnd w:id="163"/>
    <w:bookmarkStart w:name="z165" w:id="16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64"/>
    <w:bookmarkStart w:name="z166" w:id="165"/>
    <w:p>
      <w:pPr>
        <w:spacing w:after="0"/>
        <w:ind w:left="0"/>
        <w:jc w:val="both"/>
      </w:pPr>
      <w:r>
        <w:rPr>
          <w:rFonts w:ascii="Times New Roman"/>
          <w:b w:val="false"/>
          <w:i w:val="false"/>
          <w:color w:val="000000"/>
          <w:sz w:val="28"/>
        </w:rPr>
        <w:t>
      "005 Ішкі қарыздар есебінен";</w:t>
      </w:r>
    </w:p>
    <w:bookmarkEnd w:id="165"/>
    <w:bookmarkStart w:name="z167" w:id="166"/>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166"/>
    <w:bookmarkStart w:name="z168" w:id="167"/>
    <w:p>
      <w:pPr>
        <w:spacing w:after="0"/>
        <w:ind w:left="0"/>
        <w:jc w:val="both"/>
      </w:pPr>
      <w:r>
        <w:rPr>
          <w:rFonts w:ascii="Times New Roman"/>
          <w:b w:val="false"/>
          <w:i w:val="false"/>
          <w:color w:val="000000"/>
          <w:sz w:val="28"/>
        </w:rPr>
        <w:t>
      034 "Мектепке дейінгі тәрбие мен оқыту ұйымдарының қызметін қамтамасыз ету" және 036 "Мектепке дейінгі білім беру ұйымдарында мемлекеттік білім беру тапсырысын іске асыруға" бюджеттік бағдарламалары бойынша:</w:t>
      </w:r>
    </w:p>
    <w:bookmarkEnd w:id="167"/>
    <w:bookmarkStart w:name="z169" w:id="16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68"/>
    <w:bookmarkStart w:name="z170" w:id="169"/>
    <w:p>
      <w:pPr>
        <w:spacing w:after="0"/>
        <w:ind w:left="0"/>
        <w:jc w:val="both"/>
      </w:pPr>
      <w:r>
        <w:rPr>
          <w:rFonts w:ascii="Times New Roman"/>
          <w:b w:val="false"/>
          <w:i w:val="false"/>
          <w:color w:val="000000"/>
          <w:sz w:val="28"/>
        </w:rPr>
        <w:t>
      "005 Ішкі қарыздар есебінен";</w:t>
      </w:r>
    </w:p>
    <w:bookmarkEnd w:id="169"/>
    <w:bookmarkStart w:name="z171" w:id="170"/>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p>
    <w:bookmarkEnd w:id="170"/>
    <w:bookmarkStart w:name="z172" w:id="171"/>
    <w:p>
      <w:pPr>
        <w:spacing w:after="0"/>
        <w:ind w:left="0"/>
        <w:jc w:val="both"/>
      </w:pPr>
      <w:r>
        <w:rPr>
          <w:rFonts w:ascii="Times New Roman"/>
          <w:b w:val="false"/>
          <w:i w:val="false"/>
          <w:color w:val="000000"/>
          <w:sz w:val="28"/>
        </w:rPr>
        <w:t>
      009 "Мектепке дейінгі тәрбие мен оқыту ұйымдарының қызметін қамтамасыз ету" және 040 "Мектепке дейінгі білім беру ұйымдарында мемлекеттік білім беру тапсырысын іске асыруға" бюджеттік бағдарламалары бойынша:</w:t>
      </w:r>
    </w:p>
    <w:bookmarkEnd w:id="171"/>
    <w:bookmarkStart w:name="z173" w:id="17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72"/>
    <w:bookmarkStart w:name="z174" w:id="17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73"/>
    <w:bookmarkStart w:name="z175" w:id="174"/>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174"/>
    <w:bookmarkStart w:name="z176" w:id="175"/>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 бюджеттік бағдарламасы бойынша:</w:t>
      </w:r>
    </w:p>
    <w:bookmarkEnd w:id="175"/>
    <w:bookmarkStart w:name="z177" w:id="17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76"/>
    <w:bookmarkStart w:name="z178" w:id="17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77"/>
    <w:bookmarkStart w:name="z179" w:id="178"/>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bookmarkEnd w:id="178"/>
    <w:bookmarkStart w:name="z180" w:id="179"/>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 бюджеттік бағдарламасы бойынша:</w:t>
      </w:r>
    </w:p>
    <w:bookmarkEnd w:id="179"/>
    <w:bookmarkStart w:name="z181" w:id="18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80"/>
    <w:bookmarkStart w:name="z182" w:id="18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81"/>
    <w:bookmarkStart w:name="z183" w:id="182"/>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bookmarkEnd w:id="182"/>
    <w:bookmarkStart w:name="z184" w:id="183"/>
    <w:p>
      <w:pPr>
        <w:spacing w:after="0"/>
        <w:ind w:left="0"/>
        <w:jc w:val="both"/>
      </w:pPr>
      <w:r>
        <w:rPr>
          <w:rFonts w:ascii="Times New Roman"/>
          <w:b w:val="false"/>
          <w:i w:val="false"/>
          <w:color w:val="000000"/>
          <w:sz w:val="28"/>
        </w:rPr>
        <w:t>
      003 "Мектепке дейінгі тәрбие мен оқыту ұйымдарының қызметін қамтамасыз ету" бюджеттік бағдарламасы бойынша:</w:t>
      </w:r>
    </w:p>
    <w:bookmarkEnd w:id="183"/>
    <w:bookmarkStart w:name="z185" w:id="18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84"/>
    <w:bookmarkStart w:name="z186" w:id="18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85"/>
    <w:bookmarkStart w:name="z187" w:id="186"/>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p>
    <w:bookmarkEnd w:id="186"/>
    <w:bookmarkStart w:name="z188" w:id="187"/>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 бюджеттік бағдарламасы бойынша:</w:t>
      </w:r>
    </w:p>
    <w:bookmarkEnd w:id="187"/>
    <w:bookmarkStart w:name="z189" w:id="18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88"/>
    <w:bookmarkStart w:name="z190" w:id="18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89"/>
    <w:bookmarkStart w:name="z191" w:id="190"/>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190"/>
    <w:bookmarkStart w:name="z192" w:id="191"/>
    <w:p>
      <w:pPr>
        <w:spacing w:after="0"/>
        <w:ind w:left="0"/>
        <w:jc w:val="both"/>
      </w:pPr>
      <w:r>
        <w:rPr>
          <w:rFonts w:ascii="Times New Roman"/>
          <w:b w:val="false"/>
          <w:i w:val="false"/>
          <w:color w:val="000000"/>
          <w:sz w:val="28"/>
        </w:rPr>
        <w:t>
      049 "Мектепке дейiнгi тәрбие және оқыту объектілерін салу және реконструкциялау" бюджеттік бағдарламасы бойынша:</w:t>
      </w:r>
    </w:p>
    <w:bookmarkEnd w:id="191"/>
    <w:bookmarkStart w:name="z193" w:id="19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92"/>
    <w:bookmarkStart w:name="z194" w:id="19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93"/>
    <w:bookmarkStart w:name="z195" w:id="194"/>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w:t>
      </w:r>
    </w:p>
    <w:bookmarkEnd w:id="194"/>
    <w:bookmarkStart w:name="z196" w:id="195"/>
    <w:p>
      <w:pPr>
        <w:spacing w:after="0"/>
        <w:ind w:left="0"/>
        <w:jc w:val="both"/>
      </w:pPr>
      <w:r>
        <w:rPr>
          <w:rFonts w:ascii="Times New Roman"/>
          <w:b w:val="false"/>
          <w:i w:val="false"/>
          <w:color w:val="000000"/>
          <w:sz w:val="28"/>
        </w:rPr>
        <w:t>
      037 "Мектепке дейiнгi тәрбие және оқыту объектілерін салу және реконструкциялау" бюджеттік бағдарламасы бойынша:</w:t>
      </w:r>
    </w:p>
    <w:bookmarkEnd w:id="195"/>
    <w:bookmarkStart w:name="z197" w:id="19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96"/>
    <w:bookmarkStart w:name="z198" w:id="19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97"/>
    <w:bookmarkStart w:name="z199" w:id="198"/>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198"/>
    <w:bookmarkStart w:name="z200" w:id="199"/>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bookmarkEnd w:id="199"/>
    <w:bookmarkStart w:name="z201" w:id="200"/>
    <w:p>
      <w:pPr>
        <w:spacing w:after="0"/>
        <w:ind w:left="0"/>
        <w:jc w:val="both"/>
      </w:pPr>
      <w:r>
        <w:rPr>
          <w:rFonts w:ascii="Times New Roman"/>
          <w:b w:val="false"/>
          <w:i w:val="false"/>
          <w:color w:val="000000"/>
          <w:sz w:val="28"/>
        </w:rPr>
        <w:t>
      003 "Арнайы білім беретін оқу бағдарламалары бойынша жалпы білім беру", 006 "Мамандандырылған білім беру ұйымдарында дарынды балаларға жалпы білім беру" және 055 "Балаларға қосымша білім беру" бюджеттік бағдарламалары бойынша:</w:t>
      </w:r>
    </w:p>
    <w:bookmarkEnd w:id="200"/>
    <w:bookmarkStart w:name="z202" w:id="20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01"/>
    <w:bookmarkStart w:name="z203" w:id="202"/>
    <w:p>
      <w:pPr>
        <w:spacing w:after="0"/>
        <w:ind w:left="0"/>
        <w:jc w:val="both"/>
      </w:pPr>
      <w:r>
        <w:rPr>
          <w:rFonts w:ascii="Times New Roman"/>
          <w:b w:val="false"/>
          <w:i w:val="false"/>
          <w:color w:val="000000"/>
          <w:sz w:val="28"/>
        </w:rPr>
        <w:t>
      "005 Ішкі қарыздар есебінен";</w:t>
      </w:r>
    </w:p>
    <w:bookmarkEnd w:id="202"/>
    <w:bookmarkStart w:name="z204" w:id="203"/>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203"/>
    <w:bookmarkStart w:name="z205" w:id="204"/>
    <w:p>
      <w:pPr>
        <w:spacing w:after="0"/>
        <w:ind w:left="0"/>
        <w:jc w:val="both"/>
      </w:pPr>
      <w:r>
        <w:rPr>
          <w:rFonts w:ascii="Times New Roman"/>
          <w:b w:val="false"/>
          <w:i w:val="false"/>
          <w:color w:val="000000"/>
          <w:sz w:val="28"/>
        </w:rPr>
        <w:t>
      069 "Қосымша білім беру объектілерін салу және реконструкциялау", 082 "Орта білім беру объектілерін сейсмикалық күшейту" және 086 "Бастауыш, негізгі орта және жалпы орта білім беру объектілерін салу және реконструкциялау" бюджеттік бағдарламалары бойынша:</w:t>
      </w:r>
    </w:p>
    <w:bookmarkEnd w:id="204"/>
    <w:bookmarkStart w:name="z206" w:id="20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05"/>
    <w:bookmarkStart w:name="z207" w:id="206"/>
    <w:p>
      <w:pPr>
        <w:spacing w:after="0"/>
        <w:ind w:left="0"/>
        <w:jc w:val="both"/>
      </w:pPr>
      <w:r>
        <w:rPr>
          <w:rFonts w:ascii="Times New Roman"/>
          <w:b w:val="false"/>
          <w:i w:val="false"/>
          <w:color w:val="000000"/>
          <w:sz w:val="28"/>
        </w:rPr>
        <w:t>
      "005 Ішкі қарыздар есебінен";</w:t>
      </w:r>
    </w:p>
    <w:bookmarkEnd w:id="206"/>
    <w:bookmarkStart w:name="z208" w:id="207"/>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бағдарламалар әкімшісі бойынша:</w:t>
      </w:r>
    </w:p>
    <w:bookmarkEnd w:id="207"/>
    <w:bookmarkStart w:name="z209" w:id="208"/>
    <w:p>
      <w:pPr>
        <w:spacing w:after="0"/>
        <w:ind w:left="0"/>
        <w:jc w:val="both"/>
      </w:pPr>
      <w:r>
        <w:rPr>
          <w:rFonts w:ascii="Times New Roman"/>
          <w:b w:val="false"/>
          <w:i w:val="false"/>
          <w:color w:val="000000"/>
          <w:sz w:val="28"/>
        </w:rPr>
        <w:t>
      006 "Балалар мен жасөспірімдерге спорт бойынша қосымша білім беру" және 007 "Мамандандырылған бiлiм беру ұйымдарында спорттағы дарынды балаларға жалпы бiлiм беру" бюджеттік бағдарламалары бойынша:</w:t>
      </w:r>
    </w:p>
    <w:bookmarkEnd w:id="208"/>
    <w:bookmarkStart w:name="z210" w:id="209"/>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09"/>
    <w:bookmarkStart w:name="z211" w:id="210"/>
    <w:p>
      <w:pPr>
        <w:spacing w:after="0"/>
        <w:ind w:left="0"/>
        <w:jc w:val="both"/>
      </w:pPr>
      <w:r>
        <w:rPr>
          <w:rFonts w:ascii="Times New Roman"/>
          <w:b w:val="false"/>
          <w:i w:val="false"/>
          <w:color w:val="000000"/>
          <w:sz w:val="28"/>
        </w:rPr>
        <w:t>
      "005 Ішкі қарыздар есебінен";</w:t>
      </w:r>
    </w:p>
    <w:bookmarkEnd w:id="210"/>
    <w:bookmarkStart w:name="z212" w:id="211"/>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211"/>
    <w:bookmarkStart w:name="z213" w:id="212"/>
    <w:p>
      <w:pPr>
        <w:spacing w:after="0"/>
        <w:ind w:left="0"/>
        <w:jc w:val="both"/>
      </w:pPr>
      <w:r>
        <w:rPr>
          <w:rFonts w:ascii="Times New Roman"/>
          <w:b w:val="false"/>
          <w:i w:val="false"/>
          <w:color w:val="000000"/>
          <w:sz w:val="28"/>
        </w:rPr>
        <w:t>
      012 "Бастауыш, негізгі орта және жалпы орта білім беру объектілерін салу және реконструкциялау" және 069 "Қосымша білім беру объектілерін салу және реконструкциялау" бюджеттік бағдарламалары бойынша:</w:t>
      </w:r>
    </w:p>
    <w:bookmarkEnd w:id="212"/>
    <w:bookmarkStart w:name="z214" w:id="21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13"/>
    <w:bookmarkStart w:name="z215" w:id="214"/>
    <w:p>
      <w:pPr>
        <w:spacing w:after="0"/>
        <w:ind w:left="0"/>
        <w:jc w:val="both"/>
      </w:pPr>
      <w:r>
        <w:rPr>
          <w:rFonts w:ascii="Times New Roman"/>
          <w:b w:val="false"/>
          <w:i w:val="false"/>
          <w:color w:val="000000"/>
          <w:sz w:val="28"/>
        </w:rPr>
        <w:t>
      "005 Ішкі қарыздар есебінен";</w:t>
      </w:r>
    </w:p>
    <w:bookmarkEnd w:id="214"/>
    <w:bookmarkStart w:name="z216" w:id="215"/>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 әкімшісі бойынша:</w:t>
      </w:r>
    </w:p>
    <w:bookmarkEnd w:id="215"/>
    <w:bookmarkStart w:name="z217" w:id="216"/>
    <w:p>
      <w:pPr>
        <w:spacing w:after="0"/>
        <w:ind w:left="0"/>
        <w:jc w:val="both"/>
      </w:pPr>
      <w:r>
        <w:rPr>
          <w:rFonts w:ascii="Times New Roman"/>
          <w:b w:val="false"/>
          <w:i w:val="false"/>
          <w:color w:val="000000"/>
          <w:sz w:val="28"/>
        </w:rPr>
        <w:t>
      027 "Алматы қаласында орта білім беру объектілерін сейсмикалық күшейту" бюджеттік бағдарламасы бойынша:</w:t>
      </w:r>
    </w:p>
    <w:bookmarkEnd w:id="216"/>
    <w:bookmarkStart w:name="z218" w:id="217"/>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17"/>
    <w:bookmarkStart w:name="z219" w:id="218"/>
    <w:p>
      <w:pPr>
        <w:spacing w:after="0"/>
        <w:ind w:left="0"/>
        <w:jc w:val="both"/>
      </w:pPr>
      <w:r>
        <w:rPr>
          <w:rFonts w:ascii="Times New Roman"/>
          <w:b w:val="false"/>
          <w:i w:val="false"/>
          <w:color w:val="000000"/>
          <w:sz w:val="28"/>
        </w:rPr>
        <w:t>
      "005 Ішкі қарыздар есебінен";</w:t>
      </w:r>
    </w:p>
    <w:bookmarkEnd w:id="218"/>
    <w:bookmarkStart w:name="z220" w:id="219"/>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219"/>
    <w:bookmarkStart w:name="z221" w:id="220"/>
    <w:p>
      <w:pPr>
        <w:spacing w:after="0"/>
        <w:ind w:left="0"/>
        <w:jc w:val="both"/>
      </w:pPr>
      <w:r>
        <w:rPr>
          <w:rFonts w:ascii="Times New Roman"/>
          <w:b w:val="false"/>
          <w:i w:val="false"/>
          <w:color w:val="000000"/>
          <w:sz w:val="28"/>
        </w:rPr>
        <w:t>
      003 "Жалпы білім беру", 004 "Арнаулы бiлiм беру бағдарламалары бойынша жалпы бiлiм беру", 005 "Мамандандырылған бiлiм беру ұйымдарында дарынды балаларға жалпы бiлiм беру" және 008 "Балаларға қосымша білім беру" бюджеттік бағдарламалары бойынша:</w:t>
      </w:r>
    </w:p>
    <w:bookmarkEnd w:id="220"/>
    <w:bookmarkStart w:name="z222" w:id="22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21"/>
    <w:bookmarkStart w:name="z223" w:id="222"/>
    <w:p>
      <w:pPr>
        <w:spacing w:after="0"/>
        <w:ind w:left="0"/>
        <w:jc w:val="both"/>
      </w:pPr>
      <w:r>
        <w:rPr>
          <w:rFonts w:ascii="Times New Roman"/>
          <w:b w:val="false"/>
          <w:i w:val="false"/>
          <w:color w:val="000000"/>
          <w:sz w:val="28"/>
        </w:rPr>
        <w:t>
      "005 Ішкі қарыздар есебінен";</w:t>
      </w:r>
    </w:p>
    <w:bookmarkEnd w:id="222"/>
    <w:bookmarkStart w:name="z224" w:id="223"/>
    <w:p>
      <w:pPr>
        <w:spacing w:after="0"/>
        <w:ind w:left="0"/>
        <w:jc w:val="both"/>
      </w:pP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p>
    <w:bookmarkEnd w:id="223"/>
    <w:bookmarkStart w:name="z225" w:id="224"/>
    <w:p>
      <w:pPr>
        <w:spacing w:after="0"/>
        <w:ind w:left="0"/>
        <w:jc w:val="both"/>
      </w:pPr>
      <w:r>
        <w:rPr>
          <w:rFonts w:ascii="Times New Roman"/>
          <w:b w:val="false"/>
          <w:i w:val="false"/>
          <w:color w:val="000000"/>
          <w:sz w:val="28"/>
        </w:rPr>
        <w:t>
      006 "Балалар мен жасөспірімдерге спорт бойынша қосымша білім беру" бюджеттік бағдарламасы бойынша:</w:t>
      </w:r>
    </w:p>
    <w:bookmarkEnd w:id="224"/>
    <w:bookmarkStart w:name="z226" w:id="22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25"/>
    <w:bookmarkStart w:name="z227" w:id="226"/>
    <w:p>
      <w:pPr>
        <w:spacing w:after="0"/>
        <w:ind w:left="0"/>
        <w:jc w:val="both"/>
      </w:pPr>
      <w:r>
        <w:rPr>
          <w:rFonts w:ascii="Times New Roman"/>
          <w:b w:val="false"/>
          <w:i w:val="false"/>
          <w:color w:val="000000"/>
          <w:sz w:val="28"/>
        </w:rPr>
        <w:t>
      "005 Ішкі қарыздар есебінен";</w:t>
      </w:r>
    </w:p>
    <w:bookmarkEnd w:id="226"/>
    <w:bookmarkStart w:name="z228" w:id="227"/>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 әкімшісі бойынша:</w:t>
      </w:r>
    </w:p>
    <w:bookmarkEnd w:id="227"/>
    <w:bookmarkStart w:name="z229" w:id="228"/>
    <w:p>
      <w:pPr>
        <w:spacing w:after="0"/>
        <w:ind w:left="0"/>
        <w:jc w:val="both"/>
      </w:pPr>
      <w:r>
        <w:rPr>
          <w:rFonts w:ascii="Times New Roman"/>
          <w:b w:val="false"/>
          <w:i w:val="false"/>
          <w:color w:val="000000"/>
          <w:sz w:val="28"/>
        </w:rPr>
        <w:t>
      017 "Балалар мен жасөспірімдерге спорт бойынша қосымша білім беру" бюджеттік бағдарламасы бойынша:</w:t>
      </w:r>
    </w:p>
    <w:bookmarkEnd w:id="228"/>
    <w:bookmarkStart w:name="z230" w:id="22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29"/>
    <w:bookmarkStart w:name="z231" w:id="23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30"/>
    <w:bookmarkStart w:name="z232" w:id="231"/>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p>
    <w:bookmarkEnd w:id="231"/>
    <w:bookmarkStart w:name="z233" w:id="232"/>
    <w:p>
      <w:pPr>
        <w:spacing w:after="0"/>
        <w:ind w:left="0"/>
        <w:jc w:val="both"/>
      </w:pPr>
      <w:r>
        <w:rPr>
          <w:rFonts w:ascii="Times New Roman"/>
          <w:b w:val="false"/>
          <w:i w:val="false"/>
          <w:color w:val="000000"/>
          <w:sz w:val="28"/>
        </w:rPr>
        <w:t>
      003 "Жалпы білім беру", 006 "Балаларға қосымша білім беру" және 054 "Байқоңыр қаласындағы қазақ тілінде білім беру ұйымдарының қызметін қамтамасыз ету" бюджеттік бағдарламалары бойынша:</w:t>
      </w:r>
    </w:p>
    <w:bookmarkEnd w:id="232"/>
    <w:bookmarkStart w:name="z234" w:id="23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33"/>
    <w:bookmarkStart w:name="z235" w:id="23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34"/>
    <w:bookmarkStart w:name="z236" w:id="235"/>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 бюджеттік бағдарламалар әкімшісі бойынша:</w:t>
      </w:r>
    </w:p>
    <w:bookmarkEnd w:id="235"/>
    <w:bookmarkStart w:name="z237" w:id="236"/>
    <w:p>
      <w:pPr>
        <w:spacing w:after="0"/>
        <w:ind w:left="0"/>
        <w:jc w:val="both"/>
      </w:pPr>
      <w:r>
        <w:rPr>
          <w:rFonts w:ascii="Times New Roman"/>
          <w:b w:val="false"/>
          <w:i w:val="false"/>
          <w:color w:val="000000"/>
          <w:sz w:val="28"/>
        </w:rPr>
        <w:t>
      017 "Балалар мен жасөспірімдерге спорт бойынша қосымша білім беру" бюджеттік бағдарламасы бойынша:</w:t>
      </w:r>
    </w:p>
    <w:bookmarkEnd w:id="236"/>
    <w:bookmarkStart w:name="z238" w:id="237"/>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37"/>
    <w:bookmarkStart w:name="z239" w:id="23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38"/>
    <w:bookmarkStart w:name="z240" w:id="239"/>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239"/>
    <w:bookmarkStart w:name="z241" w:id="240"/>
    <w:p>
      <w:pPr>
        <w:spacing w:after="0"/>
        <w:ind w:left="0"/>
        <w:jc w:val="both"/>
      </w:pPr>
      <w:r>
        <w:rPr>
          <w:rFonts w:ascii="Times New Roman"/>
          <w:b w:val="false"/>
          <w:i w:val="false"/>
          <w:color w:val="000000"/>
          <w:sz w:val="28"/>
        </w:rPr>
        <w:t>
      021 "Бастауыш, негізгі орта және жалпы орта білім беру объектілерін салу және реконструкциялау" бюджеттік бағдарламасы бойынша:</w:t>
      </w:r>
    </w:p>
    <w:bookmarkEnd w:id="240"/>
    <w:bookmarkStart w:name="z242" w:id="24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41"/>
    <w:bookmarkStart w:name="z243" w:id="24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42"/>
    <w:bookmarkStart w:name="z244" w:id="243"/>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bookmarkEnd w:id="243"/>
    <w:bookmarkStart w:name="z245" w:id="244"/>
    <w:p>
      <w:pPr>
        <w:spacing w:after="0"/>
        <w:ind w:left="0"/>
        <w:jc w:val="both"/>
      </w:pPr>
      <w:r>
        <w:rPr>
          <w:rFonts w:ascii="Times New Roman"/>
          <w:b w:val="false"/>
          <w:i w:val="false"/>
          <w:color w:val="000000"/>
          <w:sz w:val="28"/>
        </w:rPr>
        <w:t>
      024 "Бастауыш, негізгі орта және жалпы орта білім беру объектілерін салу және реконструкциялау" бюджеттік бағдарламасы бойынша:</w:t>
      </w:r>
    </w:p>
    <w:bookmarkEnd w:id="244"/>
    <w:bookmarkStart w:name="z246" w:id="24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45"/>
    <w:bookmarkStart w:name="z247" w:id="24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46"/>
    <w:bookmarkStart w:name="z248" w:id="247"/>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bookmarkEnd w:id="247"/>
    <w:bookmarkStart w:name="z249" w:id="248"/>
    <w:p>
      <w:pPr>
        <w:spacing w:after="0"/>
        <w:ind w:left="0"/>
        <w:jc w:val="both"/>
      </w:pPr>
      <w:r>
        <w:rPr>
          <w:rFonts w:ascii="Times New Roman"/>
          <w:b w:val="false"/>
          <w:i w:val="false"/>
          <w:color w:val="000000"/>
          <w:sz w:val="28"/>
        </w:rPr>
        <w:t>
      004 "Жалпы білім беру", 005 "Балалар мен жасөспірімдерге қосымша білім беру" және 028 "Балалар мен жасөспірімдерге спорт бойынша қосымша білім беру" бюджеттік бағдарламалары бойынша:</w:t>
      </w:r>
    </w:p>
    <w:bookmarkEnd w:id="248"/>
    <w:bookmarkStart w:name="z250" w:id="24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49"/>
    <w:bookmarkStart w:name="z251" w:id="25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50"/>
    <w:bookmarkStart w:name="z252" w:id="251"/>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p>
    <w:bookmarkEnd w:id="251"/>
    <w:bookmarkStart w:name="z253" w:id="252"/>
    <w:p>
      <w:pPr>
        <w:spacing w:after="0"/>
        <w:ind w:left="0"/>
        <w:jc w:val="both"/>
      </w:pPr>
      <w:r>
        <w:rPr>
          <w:rFonts w:ascii="Times New Roman"/>
          <w:b w:val="false"/>
          <w:i w:val="false"/>
          <w:color w:val="000000"/>
          <w:sz w:val="28"/>
        </w:rPr>
        <w:t>
      022 "Бастауыш, негізгі орта және жалпы орта білім беру объектілерін салу және реконструкциялау" бюджеттік бағдарламасы бойынша:</w:t>
      </w:r>
    </w:p>
    <w:bookmarkEnd w:id="252"/>
    <w:bookmarkStart w:name="z254" w:id="25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53"/>
    <w:bookmarkStart w:name="z255" w:id="25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54"/>
    <w:bookmarkStart w:name="z256" w:id="255"/>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255"/>
    <w:bookmarkStart w:name="z257" w:id="256"/>
    <w:p>
      <w:pPr>
        <w:spacing w:after="0"/>
        <w:ind w:left="0"/>
        <w:jc w:val="both"/>
      </w:pPr>
      <w:r>
        <w:rPr>
          <w:rFonts w:ascii="Times New Roman"/>
          <w:b w:val="false"/>
          <w:i w:val="false"/>
          <w:color w:val="000000"/>
          <w:sz w:val="28"/>
        </w:rPr>
        <w:t>
      033 "Бастауыш, негізгі орта және жалпы орта білім беру объектілерін салу және реконструкциялау" бюджеттік бағдарламасы бойынша:</w:t>
      </w:r>
    </w:p>
    <w:bookmarkEnd w:id="256"/>
    <w:bookmarkStart w:name="z258" w:id="257"/>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57"/>
    <w:bookmarkStart w:name="z259" w:id="25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58"/>
    <w:bookmarkStart w:name="z260" w:id="259"/>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w:t>
      </w:r>
    </w:p>
    <w:bookmarkEnd w:id="259"/>
    <w:bookmarkStart w:name="z261" w:id="260"/>
    <w:p>
      <w:pPr>
        <w:spacing w:after="0"/>
        <w:ind w:left="0"/>
        <w:jc w:val="both"/>
      </w:pPr>
      <w:r>
        <w:rPr>
          <w:rFonts w:ascii="Times New Roman"/>
          <w:b w:val="false"/>
          <w:i w:val="false"/>
          <w:color w:val="000000"/>
          <w:sz w:val="28"/>
        </w:rPr>
        <w:t>
      059 "Бастауыш, негізгі орта және жалпы орта білім беру объектілерін салу және реконструкциялау" бюджеттік бағдарламасы бойынша:</w:t>
      </w:r>
    </w:p>
    <w:bookmarkEnd w:id="260"/>
    <w:bookmarkStart w:name="z262" w:id="26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61"/>
    <w:bookmarkStart w:name="z263" w:id="26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62"/>
    <w:bookmarkStart w:name="z264" w:id="263"/>
    <w:p>
      <w:pPr>
        <w:spacing w:after="0"/>
        <w:ind w:left="0"/>
        <w:jc w:val="both"/>
      </w:pPr>
      <w:r>
        <w:rPr>
          <w:rFonts w:ascii="Times New Roman"/>
          <w:b w:val="false"/>
          <w:i w:val="false"/>
          <w:color w:val="000000"/>
          <w:sz w:val="28"/>
        </w:rPr>
        <w:t>
      746 "Облыстың туризмді және спортты дамыту жөніндегі басқармасы" бюджеттік бағдарламалар әкімшісі бойынша:</w:t>
      </w:r>
    </w:p>
    <w:bookmarkEnd w:id="263"/>
    <w:bookmarkStart w:name="z265" w:id="264"/>
    <w:p>
      <w:pPr>
        <w:spacing w:after="0"/>
        <w:ind w:left="0"/>
        <w:jc w:val="both"/>
      </w:pPr>
      <w:r>
        <w:rPr>
          <w:rFonts w:ascii="Times New Roman"/>
          <w:b w:val="false"/>
          <w:i w:val="false"/>
          <w:color w:val="000000"/>
          <w:sz w:val="28"/>
        </w:rPr>
        <w:t>
      006 "Балалар мен жасөспірімдерге спорт бойынша қосымша білім беру" және 007 "Мамандандырылған бiлiм беру ұйымдарында спорттағы дарынды балаларға жалпы бiлiм беру" бюджеттік бағдарламалары бойынша:</w:t>
      </w:r>
    </w:p>
    <w:bookmarkEnd w:id="264"/>
    <w:bookmarkStart w:name="z266" w:id="26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65"/>
    <w:bookmarkStart w:name="z267" w:id="266"/>
    <w:p>
      <w:pPr>
        <w:spacing w:after="0"/>
        <w:ind w:left="0"/>
        <w:jc w:val="both"/>
      </w:pPr>
      <w:r>
        <w:rPr>
          <w:rFonts w:ascii="Times New Roman"/>
          <w:b w:val="false"/>
          <w:i w:val="false"/>
          <w:color w:val="000000"/>
          <w:sz w:val="28"/>
        </w:rPr>
        <w:t>
      "005 Ішкі қарыздар есебінен";</w:t>
      </w:r>
    </w:p>
    <w:bookmarkEnd w:id="266"/>
    <w:bookmarkStart w:name="z268" w:id="267"/>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 әкімшісі бойынша:</w:t>
      </w:r>
    </w:p>
    <w:bookmarkEnd w:id="267"/>
    <w:bookmarkStart w:name="z269" w:id="268"/>
    <w:p>
      <w:pPr>
        <w:spacing w:after="0"/>
        <w:ind w:left="0"/>
        <w:jc w:val="both"/>
      </w:pPr>
      <w:r>
        <w:rPr>
          <w:rFonts w:ascii="Times New Roman"/>
          <w:b w:val="false"/>
          <w:i w:val="false"/>
          <w:color w:val="000000"/>
          <w:sz w:val="28"/>
        </w:rPr>
        <w:t>
      017 "Балалар мен жасөспірімдерге спорт бойынша қосымша білім беру"</w:t>
      </w:r>
    </w:p>
    <w:bookmarkEnd w:id="268"/>
    <w:bookmarkStart w:name="z270" w:id="269"/>
    <w:p>
      <w:pPr>
        <w:spacing w:after="0"/>
        <w:ind w:left="0"/>
        <w:jc w:val="both"/>
      </w:pPr>
      <w:r>
        <w:rPr>
          <w:rFonts w:ascii="Times New Roman"/>
          <w:b w:val="false"/>
          <w:i w:val="false"/>
          <w:color w:val="000000"/>
          <w:sz w:val="28"/>
        </w:rPr>
        <w:t>
      бюджеттік бағдарламасы бойынша:</w:t>
      </w:r>
    </w:p>
    <w:bookmarkEnd w:id="269"/>
    <w:bookmarkStart w:name="z271" w:id="27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70"/>
    <w:bookmarkStart w:name="z272" w:id="27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71"/>
    <w:bookmarkStart w:name="z273" w:id="272"/>
    <w:p>
      <w:pPr>
        <w:spacing w:after="0"/>
        <w:ind w:left="0"/>
        <w:jc w:val="both"/>
      </w:pPr>
      <w:r>
        <w:rPr>
          <w:rFonts w:ascii="Times New Roman"/>
          <w:b w:val="false"/>
          <w:i w:val="false"/>
          <w:color w:val="000000"/>
          <w:sz w:val="28"/>
        </w:rPr>
        <w:t>
      804 "Ауданның (облыстық маңызы бар қаланың) дене шынықтыру, спорт және туризм бөлімі" бюджеттік бағдарламалар әкімшісі бойынша:</w:t>
      </w:r>
    </w:p>
    <w:bookmarkEnd w:id="272"/>
    <w:bookmarkStart w:name="z274" w:id="273"/>
    <w:p>
      <w:pPr>
        <w:spacing w:after="0"/>
        <w:ind w:left="0"/>
        <w:jc w:val="both"/>
      </w:pPr>
      <w:r>
        <w:rPr>
          <w:rFonts w:ascii="Times New Roman"/>
          <w:b w:val="false"/>
          <w:i w:val="false"/>
          <w:color w:val="000000"/>
          <w:sz w:val="28"/>
        </w:rPr>
        <w:t>
      017 "Балалар мен жасөспірімдерге спорт бойынша қосымша білім беру" бюджеттік бағдарламасы бойынша:</w:t>
      </w:r>
    </w:p>
    <w:bookmarkEnd w:id="273"/>
    <w:bookmarkStart w:name="z275" w:id="27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74"/>
    <w:bookmarkStart w:name="z276" w:id="27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75"/>
    <w:bookmarkStart w:name="z277" w:id="276"/>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 әкімшісі бойынша:</w:t>
      </w:r>
    </w:p>
    <w:bookmarkEnd w:id="276"/>
    <w:bookmarkStart w:name="z278" w:id="277"/>
    <w:p>
      <w:pPr>
        <w:spacing w:after="0"/>
        <w:ind w:left="0"/>
        <w:jc w:val="both"/>
      </w:pPr>
      <w:r>
        <w:rPr>
          <w:rFonts w:ascii="Times New Roman"/>
          <w:b w:val="false"/>
          <w:i w:val="false"/>
          <w:color w:val="000000"/>
          <w:sz w:val="28"/>
        </w:rPr>
        <w:t>
      022 "Бастауыш, негізгі орта және жалпы орта білім беру объектілерін салу және реконструкциялау" бюджеттік бағдарламасы бойынша:</w:t>
      </w:r>
    </w:p>
    <w:bookmarkEnd w:id="277"/>
    <w:bookmarkStart w:name="z279" w:id="27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278"/>
    <w:bookmarkStart w:name="z280" w:id="27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279"/>
    <w:bookmarkStart w:name="z281" w:id="280"/>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bookmarkEnd w:id="280"/>
    <w:bookmarkStart w:name="z282" w:id="281"/>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bookmarkEnd w:id="281"/>
    <w:bookmarkStart w:name="z283" w:id="282"/>
    <w:p>
      <w:pPr>
        <w:spacing w:after="0"/>
        <w:ind w:left="0"/>
        <w:jc w:val="both"/>
      </w:pPr>
      <w:r>
        <w:rPr>
          <w:rFonts w:ascii="Times New Roman"/>
          <w:b w:val="false"/>
          <w:i w:val="false"/>
          <w:color w:val="000000"/>
          <w:sz w:val="28"/>
        </w:rPr>
        <w:t>
      043 "Техникалық және кәсіптік, орта білімнен кейінгі білім беру ұйымдарында мамандар даярлау" бюджеттік бағдарламасы бойынша:</w:t>
      </w:r>
    </w:p>
    <w:bookmarkEnd w:id="282"/>
    <w:bookmarkStart w:name="z284" w:id="28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83"/>
    <w:bookmarkStart w:name="z285" w:id="284"/>
    <w:p>
      <w:pPr>
        <w:spacing w:after="0"/>
        <w:ind w:left="0"/>
        <w:jc w:val="both"/>
      </w:pPr>
      <w:r>
        <w:rPr>
          <w:rFonts w:ascii="Times New Roman"/>
          <w:b w:val="false"/>
          <w:i w:val="false"/>
          <w:color w:val="000000"/>
          <w:sz w:val="28"/>
        </w:rPr>
        <w:t>
      "005 Ішкі қарыздар есебінен";</w:t>
      </w:r>
    </w:p>
    <w:bookmarkEnd w:id="284"/>
    <w:bookmarkStart w:name="z286" w:id="285"/>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bookmarkEnd w:id="285"/>
    <w:bookmarkStart w:name="z287" w:id="286"/>
    <w:p>
      <w:pPr>
        <w:spacing w:after="0"/>
        <w:ind w:left="0"/>
        <w:jc w:val="both"/>
      </w:pPr>
      <w:r>
        <w:rPr>
          <w:rFonts w:ascii="Times New Roman"/>
          <w:b w:val="false"/>
          <w:i w:val="false"/>
          <w:color w:val="000000"/>
          <w:sz w:val="28"/>
        </w:rPr>
        <w:t>
      024 "Техникалық және кәсіптік білім беру ұйымдарында мамандар даярлау" және 025 "Орта білімнен кейінгі білім беру ұйымдарында мамандар даярлау" бюджеттік бағдарламалары бойынша:</w:t>
      </w:r>
    </w:p>
    <w:bookmarkEnd w:id="286"/>
    <w:bookmarkStart w:name="z288" w:id="287"/>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87"/>
    <w:bookmarkStart w:name="z289" w:id="288"/>
    <w:p>
      <w:pPr>
        <w:spacing w:after="0"/>
        <w:ind w:left="0"/>
        <w:jc w:val="both"/>
      </w:pPr>
      <w:r>
        <w:rPr>
          <w:rFonts w:ascii="Times New Roman"/>
          <w:b w:val="false"/>
          <w:i w:val="false"/>
          <w:color w:val="000000"/>
          <w:sz w:val="28"/>
        </w:rPr>
        <w:t>
      "005 Ішкі қарыздар есебінен";</w:t>
      </w:r>
    </w:p>
    <w:bookmarkEnd w:id="288"/>
    <w:bookmarkStart w:name="z290" w:id="289"/>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289"/>
    <w:bookmarkStart w:name="z291" w:id="290"/>
    <w:p>
      <w:pPr>
        <w:spacing w:after="0"/>
        <w:ind w:left="0"/>
        <w:jc w:val="both"/>
      </w:pPr>
      <w:r>
        <w:rPr>
          <w:rFonts w:ascii="Times New Roman"/>
          <w:b w:val="false"/>
          <w:i w:val="false"/>
          <w:color w:val="000000"/>
          <w:sz w:val="28"/>
        </w:rPr>
        <w:t>
      099 "Техникалық және кәсіптік, орта білімнен кейінгі білім беру объектілерін салу және реконструкциялау" бюджеттік бағдарламасы бойынша:</w:t>
      </w:r>
    </w:p>
    <w:bookmarkEnd w:id="290"/>
    <w:bookmarkStart w:name="z292" w:id="29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91"/>
    <w:bookmarkStart w:name="z293" w:id="292"/>
    <w:p>
      <w:pPr>
        <w:spacing w:after="0"/>
        <w:ind w:left="0"/>
        <w:jc w:val="both"/>
      </w:pPr>
      <w:r>
        <w:rPr>
          <w:rFonts w:ascii="Times New Roman"/>
          <w:b w:val="false"/>
          <w:i w:val="false"/>
          <w:color w:val="000000"/>
          <w:sz w:val="28"/>
        </w:rPr>
        <w:t>
      "005 Ішкі қарыздар есебінен";</w:t>
      </w:r>
    </w:p>
    <w:bookmarkEnd w:id="292"/>
    <w:bookmarkStart w:name="z294" w:id="293"/>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293"/>
    <w:bookmarkStart w:name="z295" w:id="294"/>
    <w:p>
      <w:pPr>
        <w:spacing w:after="0"/>
        <w:ind w:left="0"/>
        <w:jc w:val="both"/>
      </w:pPr>
      <w:r>
        <w:rPr>
          <w:rFonts w:ascii="Times New Roman"/>
          <w:b w:val="false"/>
          <w:i w:val="false"/>
          <w:color w:val="000000"/>
          <w:sz w:val="28"/>
        </w:rPr>
        <w:t>
      099 "Техникалық және кәсіптік, орта білімнен кейінгі білім беру объектілерін салу және реконструкциялау" бюджеттік бағдарламасы бойынша:</w:t>
      </w:r>
    </w:p>
    <w:bookmarkEnd w:id="294"/>
    <w:bookmarkStart w:name="z296" w:id="29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95"/>
    <w:bookmarkStart w:name="z297" w:id="296"/>
    <w:p>
      <w:pPr>
        <w:spacing w:after="0"/>
        <w:ind w:left="0"/>
        <w:jc w:val="both"/>
      </w:pPr>
      <w:r>
        <w:rPr>
          <w:rFonts w:ascii="Times New Roman"/>
          <w:b w:val="false"/>
          <w:i w:val="false"/>
          <w:color w:val="000000"/>
          <w:sz w:val="28"/>
        </w:rPr>
        <w:t>
      "005 Ішкі қарыздар есебінен";</w:t>
      </w:r>
    </w:p>
    <w:bookmarkEnd w:id="296"/>
    <w:bookmarkStart w:name="z298" w:id="297"/>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297"/>
    <w:bookmarkStart w:name="z299" w:id="298"/>
    <w:p>
      <w:pPr>
        <w:spacing w:after="0"/>
        <w:ind w:left="0"/>
        <w:jc w:val="both"/>
      </w:pPr>
      <w:r>
        <w:rPr>
          <w:rFonts w:ascii="Times New Roman"/>
          <w:b w:val="false"/>
          <w:i w:val="false"/>
          <w:color w:val="000000"/>
          <w:sz w:val="28"/>
        </w:rPr>
        <w:t>
      024 "Техникалық және кәсіптік білім беру ұйымдарында мамандар даярлау" бюджеттік бағдарламасы бойынша:</w:t>
      </w:r>
    </w:p>
    <w:bookmarkEnd w:id="298"/>
    <w:bookmarkStart w:name="z300" w:id="299"/>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299"/>
    <w:bookmarkStart w:name="z301" w:id="300"/>
    <w:p>
      <w:pPr>
        <w:spacing w:after="0"/>
        <w:ind w:left="0"/>
        <w:jc w:val="both"/>
      </w:pPr>
      <w:r>
        <w:rPr>
          <w:rFonts w:ascii="Times New Roman"/>
          <w:b w:val="false"/>
          <w:i w:val="false"/>
          <w:color w:val="000000"/>
          <w:sz w:val="28"/>
        </w:rPr>
        <w:t>
      "005 Ішкі қарыздар есебінен";</w:t>
      </w:r>
    </w:p>
    <w:bookmarkEnd w:id="300"/>
    <w:bookmarkStart w:name="z302" w:id="301"/>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p>
    <w:bookmarkEnd w:id="301"/>
    <w:bookmarkStart w:name="z303" w:id="302"/>
    <w:p>
      <w:pPr>
        <w:spacing w:after="0"/>
        <w:ind w:left="0"/>
        <w:jc w:val="both"/>
      </w:pPr>
      <w:r>
        <w:rPr>
          <w:rFonts w:ascii="Times New Roman"/>
          <w:b w:val="false"/>
          <w:i w:val="false"/>
          <w:color w:val="000000"/>
          <w:sz w:val="28"/>
        </w:rPr>
        <w:t>
      018 "Кәсіптік оқытуды ұйымдастыру" бюджеттік бағдарламасы бойынша:</w:t>
      </w:r>
    </w:p>
    <w:bookmarkEnd w:id="302"/>
    <w:bookmarkStart w:name="z304" w:id="30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303"/>
    <w:bookmarkStart w:name="z305" w:id="30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304"/>
    <w:bookmarkStart w:name="z306" w:id="305"/>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bookmarkEnd w:id="305"/>
    <w:bookmarkStart w:name="z307" w:id="306"/>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306"/>
    <w:bookmarkStart w:name="z308" w:id="307"/>
    <w:p>
      <w:pPr>
        <w:spacing w:after="0"/>
        <w:ind w:left="0"/>
        <w:jc w:val="both"/>
      </w:pPr>
      <w:r>
        <w:rPr>
          <w:rFonts w:ascii="Times New Roman"/>
          <w:b w:val="false"/>
          <w:i w:val="false"/>
          <w:color w:val="000000"/>
          <w:sz w:val="28"/>
        </w:rPr>
        <w:t>
      038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 бюджеттік бағдарламасы бойынша:</w:t>
      </w:r>
    </w:p>
    <w:bookmarkEnd w:id="307"/>
    <w:bookmarkStart w:name="z309" w:id="30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08"/>
    <w:bookmarkStart w:name="z310" w:id="309"/>
    <w:p>
      <w:pPr>
        <w:spacing w:after="0"/>
        <w:ind w:left="0"/>
        <w:jc w:val="both"/>
      </w:pPr>
      <w:r>
        <w:rPr>
          <w:rFonts w:ascii="Times New Roman"/>
          <w:b w:val="false"/>
          <w:i w:val="false"/>
          <w:color w:val="000000"/>
          <w:sz w:val="28"/>
        </w:rPr>
        <w:t>
      "005 Ішкі қарыздар есебінен";</w:t>
      </w:r>
    </w:p>
    <w:bookmarkEnd w:id="309"/>
    <w:bookmarkStart w:name="z311" w:id="310"/>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310"/>
    <w:bookmarkStart w:name="z312" w:id="311"/>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bookmarkEnd w:id="311"/>
    <w:bookmarkStart w:name="z313" w:id="312"/>
    <w:p>
      <w:pPr>
        <w:spacing w:after="0"/>
        <w:ind w:left="0"/>
        <w:jc w:val="both"/>
      </w:pPr>
      <w:r>
        <w:rPr>
          <w:rFonts w:ascii="Times New Roman"/>
          <w:b w:val="false"/>
          <w:i w:val="false"/>
          <w:color w:val="000000"/>
          <w:sz w:val="28"/>
        </w:rPr>
        <w:t>
      007 "Облыстық ауқымда мектеп олимпиадаларын, мектептен тыс іс-шараларды және конкурстар өткізу", 012 "Дамуында проблемалары бар балалар мен жасөспірімдердің оңалту және әлеуметтік бейімдеу", 013 "Мемлекеттік органның күрделі шығыстары" және 067 "Ведомстволық бағыныстағы мемлекеттік мекемелер мен ұйымдардың күрделі шығыстары" бюджеттік бағдарламалары бойынша:</w:t>
      </w:r>
    </w:p>
    <w:bookmarkEnd w:id="312"/>
    <w:bookmarkStart w:name="z314" w:id="31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13"/>
    <w:bookmarkStart w:name="z315" w:id="314"/>
    <w:p>
      <w:pPr>
        <w:spacing w:after="0"/>
        <w:ind w:left="0"/>
        <w:jc w:val="both"/>
      </w:pPr>
      <w:r>
        <w:rPr>
          <w:rFonts w:ascii="Times New Roman"/>
          <w:b w:val="false"/>
          <w:i w:val="false"/>
          <w:color w:val="000000"/>
          <w:sz w:val="28"/>
        </w:rPr>
        <w:t>
      "005 Ішкі қарыздар есебінен";</w:t>
      </w:r>
    </w:p>
    <w:bookmarkEnd w:id="314"/>
    <w:bookmarkStart w:name="z316" w:id="315"/>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315"/>
    <w:bookmarkStart w:name="z317" w:id="316"/>
    <w:p>
      <w:pPr>
        <w:spacing w:after="0"/>
        <w:ind w:left="0"/>
        <w:jc w:val="both"/>
      </w:pPr>
      <w:r>
        <w:rPr>
          <w:rFonts w:ascii="Times New Roman"/>
          <w:b w:val="false"/>
          <w:i w:val="false"/>
          <w:color w:val="000000"/>
          <w:sz w:val="28"/>
        </w:rPr>
        <w:t>
      006 "Республикалық маңызы бар қаланың, астананың мемлекеттік білім беру мекемелерінде білім беру жүйесін ақпараттандыру", 013 "Балалар мен жасөспірімдердің психикалық денсаулығын зерттеу және халыққа психологиялық-медициналық-педагогикалық консультациялық көмек көрсету" және 067 "Ведомстволық бағыныстағы мемлекеттік мекемелер мен ұйымдардың күрделі шығыстары" бюджеттік бағдарламалары бойынша:</w:t>
      </w:r>
    </w:p>
    <w:bookmarkEnd w:id="316"/>
    <w:bookmarkStart w:name="z318" w:id="317"/>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17"/>
    <w:bookmarkStart w:name="z319" w:id="318"/>
    <w:p>
      <w:pPr>
        <w:spacing w:after="0"/>
        <w:ind w:left="0"/>
        <w:jc w:val="both"/>
      </w:pPr>
      <w:r>
        <w:rPr>
          <w:rFonts w:ascii="Times New Roman"/>
          <w:b w:val="false"/>
          <w:i w:val="false"/>
          <w:color w:val="000000"/>
          <w:sz w:val="28"/>
        </w:rPr>
        <w:t>
      "005 Ішкі қарыздар есебінен";</w:t>
      </w:r>
    </w:p>
    <w:bookmarkEnd w:id="318"/>
    <w:bookmarkStart w:name="z320" w:id="319"/>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p>
    <w:bookmarkEnd w:id="319"/>
    <w:bookmarkStart w:name="z321" w:id="320"/>
    <w:p>
      <w:pPr>
        <w:spacing w:after="0"/>
        <w:ind w:left="0"/>
        <w:jc w:val="both"/>
      </w:pPr>
      <w:r>
        <w:rPr>
          <w:rFonts w:ascii="Times New Roman"/>
          <w:b w:val="false"/>
          <w:i w:val="false"/>
          <w:color w:val="000000"/>
          <w:sz w:val="28"/>
        </w:rPr>
        <w:t>
      012 "Мемлекеттік органның күрделі шығыстары", 023 "Әдістемелік жұмыс", 029 "Балалар мен жасөспірімдердің психикалық денсаулығын зерттеу және халыққа психологиялық-медициналық-педагогикалық консультациялық көмек көрсету" және 067 "Ведомстволық бағыныстағы мемлекеттік мекемелер мен ұйымдардың күрделі шығыстары" бюджеттік бағдарламалары бойынша:</w:t>
      </w:r>
    </w:p>
    <w:bookmarkEnd w:id="320"/>
    <w:bookmarkStart w:name="z322" w:id="32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321"/>
    <w:bookmarkStart w:name="z323" w:id="32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322"/>
    <w:bookmarkStart w:name="z324" w:id="323"/>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bookmarkEnd w:id="323"/>
    <w:bookmarkStart w:name="z325" w:id="324"/>
    <w:p>
      <w:pPr>
        <w:spacing w:after="0"/>
        <w:ind w:left="0"/>
        <w:jc w:val="both"/>
      </w:pPr>
      <w:r>
        <w:rPr>
          <w:rFonts w:ascii="Times New Roman"/>
          <w:b w:val="false"/>
          <w:i w:val="false"/>
          <w:color w:val="000000"/>
          <w:sz w:val="28"/>
        </w:rPr>
        <w:t>
      029 "Балалар мен жасөспірімдердің психикалық денсаулығын зерттеу және халыққа психологиялық-медициналық-педагогикалық консультациялық көмек көрсету", 046 "Әдістемелік жұмыс" және 067 "Ведомстволық бағыныстағы мемлекеттік мекемелер мен ұйымдардың күрделі шығыстары" бюджеттік бағдарламалары бойынша:</w:t>
      </w:r>
    </w:p>
    <w:bookmarkEnd w:id="324"/>
    <w:bookmarkStart w:name="z326" w:id="32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325"/>
    <w:bookmarkStart w:name="z327" w:id="32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326"/>
    <w:bookmarkStart w:name="z328" w:id="327"/>
    <w:p>
      <w:pPr>
        <w:spacing w:after="0"/>
        <w:ind w:left="0"/>
        <w:jc w:val="both"/>
      </w:pPr>
      <w:r>
        <w:rPr>
          <w:rFonts w:ascii="Times New Roman"/>
          <w:b w:val="false"/>
          <w:i w:val="false"/>
          <w:color w:val="000000"/>
          <w:sz w:val="28"/>
        </w:rPr>
        <w:t>
      05 "Денсаулық сақтау" функционалдық тобында:</w:t>
      </w:r>
    </w:p>
    <w:bookmarkEnd w:id="327"/>
    <w:bookmarkStart w:name="z329" w:id="328"/>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328"/>
    <w:bookmarkStart w:name="z330" w:id="329"/>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bookmarkEnd w:id="329"/>
    <w:bookmarkStart w:name="z331" w:id="330"/>
    <w:p>
      <w:pPr>
        <w:spacing w:after="0"/>
        <w:ind w:left="0"/>
        <w:jc w:val="both"/>
      </w:pPr>
      <w:r>
        <w:rPr>
          <w:rFonts w:ascii="Times New Roman"/>
          <w:b w:val="false"/>
          <w:i w:val="false"/>
          <w:color w:val="000000"/>
          <w:sz w:val="28"/>
        </w:rPr>
        <w:t>
      006 "Ана мен баланы қорғау жөніндегі көрсетілетін қызметтер", 007 "Салауатты өмір салтын насихаттау" және 041 "Облыстардың жергілікті өкілдік органдарының шешімі бойынша тегін медициналық көмектің кепілдік берілген көлемімен қосымша қамтамасыз ету" бюджеттік бағдарламалары бойынша:</w:t>
      </w:r>
    </w:p>
    <w:bookmarkEnd w:id="330"/>
    <w:bookmarkStart w:name="z332" w:id="33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31"/>
    <w:bookmarkStart w:name="z333" w:id="332"/>
    <w:p>
      <w:pPr>
        <w:spacing w:after="0"/>
        <w:ind w:left="0"/>
        <w:jc w:val="both"/>
      </w:pPr>
      <w:r>
        <w:rPr>
          <w:rFonts w:ascii="Times New Roman"/>
          <w:b w:val="false"/>
          <w:i w:val="false"/>
          <w:color w:val="000000"/>
          <w:sz w:val="28"/>
        </w:rPr>
        <w:t>
      "005 Ішкі қарыздар есебінен";</w:t>
      </w:r>
    </w:p>
    <w:bookmarkEnd w:id="332"/>
    <w:bookmarkStart w:name="z334" w:id="333"/>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333"/>
    <w:bookmarkStart w:name="z335" w:id="334"/>
    <w:p>
      <w:pPr>
        <w:spacing w:after="0"/>
        <w:ind w:left="0"/>
        <w:jc w:val="both"/>
      </w:pPr>
      <w:r>
        <w:rPr>
          <w:rFonts w:ascii="Times New Roman"/>
          <w:b w:val="false"/>
          <w:i w:val="false"/>
          <w:color w:val="000000"/>
          <w:sz w:val="28"/>
        </w:rPr>
        <w:t>
      026 "Денсаулық сақтау объектілерін сейсмикалық күшейту" және 038 "Деңсаулық сақтау объектілерін салу және реконструкциялау" бюджеттік бағдарламалары бойынша:</w:t>
      </w:r>
    </w:p>
    <w:bookmarkEnd w:id="334"/>
    <w:bookmarkStart w:name="z336" w:id="33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35"/>
    <w:bookmarkStart w:name="z337" w:id="336"/>
    <w:p>
      <w:pPr>
        <w:spacing w:after="0"/>
        <w:ind w:left="0"/>
        <w:jc w:val="both"/>
      </w:pPr>
      <w:r>
        <w:rPr>
          <w:rFonts w:ascii="Times New Roman"/>
          <w:b w:val="false"/>
          <w:i w:val="false"/>
          <w:color w:val="000000"/>
          <w:sz w:val="28"/>
        </w:rPr>
        <w:t>
      "005 Ішкі қарыздар есебінен";</w:t>
      </w:r>
    </w:p>
    <w:bookmarkEnd w:id="336"/>
    <w:bookmarkStart w:name="z338" w:id="337"/>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337"/>
    <w:bookmarkStart w:name="z339" w:id="338"/>
    <w:p>
      <w:pPr>
        <w:spacing w:after="0"/>
        <w:ind w:left="0"/>
        <w:jc w:val="both"/>
      </w:pPr>
      <w:r>
        <w:rPr>
          <w:rFonts w:ascii="Times New Roman"/>
          <w:b w:val="false"/>
          <w:i w:val="false"/>
          <w:color w:val="000000"/>
          <w:sz w:val="28"/>
        </w:rPr>
        <w:t>
      038 "Деңсаулық сақтау объектілерін салу және реконструкциялау" бюджеттік бағдарламасы бойынша:</w:t>
      </w:r>
    </w:p>
    <w:bookmarkEnd w:id="338"/>
    <w:bookmarkStart w:name="z340" w:id="339"/>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39"/>
    <w:bookmarkStart w:name="z341" w:id="340"/>
    <w:p>
      <w:pPr>
        <w:spacing w:after="0"/>
        <w:ind w:left="0"/>
        <w:jc w:val="both"/>
      </w:pPr>
      <w:r>
        <w:rPr>
          <w:rFonts w:ascii="Times New Roman"/>
          <w:b w:val="false"/>
          <w:i w:val="false"/>
          <w:color w:val="000000"/>
          <w:sz w:val="28"/>
        </w:rPr>
        <w:t>
      "005 Ішкі қарыздар есебінен";</w:t>
      </w:r>
    </w:p>
    <w:bookmarkEnd w:id="340"/>
    <w:bookmarkStart w:name="z342" w:id="341"/>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 әкімшісі бойынша":</w:t>
      </w:r>
    </w:p>
    <w:bookmarkEnd w:id="341"/>
    <w:bookmarkStart w:name="z343" w:id="342"/>
    <w:p>
      <w:pPr>
        <w:spacing w:after="0"/>
        <w:ind w:left="0"/>
        <w:jc w:val="both"/>
      </w:pPr>
      <w:r>
        <w:rPr>
          <w:rFonts w:ascii="Times New Roman"/>
          <w:b w:val="false"/>
          <w:i w:val="false"/>
          <w:color w:val="000000"/>
          <w:sz w:val="28"/>
        </w:rPr>
        <w:t>
      009 "Алматы қаласында қоғамдық денсаулық объектілерін сейсмикалық күшейту" және 038 "Қоғамдық деңсаулық объектілерін салу және реконструкциялау" бюджеттік бағдарламалары бойынша:</w:t>
      </w:r>
    </w:p>
    <w:bookmarkEnd w:id="342"/>
    <w:bookmarkStart w:name="z344" w:id="34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43"/>
    <w:bookmarkStart w:name="z345" w:id="344"/>
    <w:p>
      <w:pPr>
        <w:spacing w:after="0"/>
        <w:ind w:left="0"/>
        <w:jc w:val="both"/>
      </w:pPr>
      <w:r>
        <w:rPr>
          <w:rFonts w:ascii="Times New Roman"/>
          <w:b w:val="false"/>
          <w:i w:val="false"/>
          <w:color w:val="000000"/>
          <w:sz w:val="28"/>
        </w:rPr>
        <w:t>
      "005 Ішкі қарыздар есебінен";</w:t>
      </w:r>
    </w:p>
    <w:bookmarkEnd w:id="344"/>
    <w:bookmarkStart w:name="z346" w:id="345"/>
    <w:p>
      <w:pPr>
        <w:spacing w:after="0"/>
        <w:ind w:left="0"/>
        <w:jc w:val="both"/>
      </w:pPr>
      <w:r>
        <w:rPr>
          <w:rFonts w:ascii="Times New Roman"/>
          <w:b w:val="false"/>
          <w:i w:val="false"/>
          <w:color w:val="000000"/>
          <w:sz w:val="28"/>
        </w:rPr>
        <w:t>
      4 "Емханалар" функционалдық кіші тобында:</w:t>
      </w:r>
    </w:p>
    <w:bookmarkEnd w:id="345"/>
    <w:bookmarkStart w:name="z347" w:id="346"/>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bookmarkEnd w:id="346"/>
    <w:bookmarkStart w:name="z348" w:id="347"/>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 бюджеттік бағдарламалары бойынша:</w:t>
      </w:r>
    </w:p>
    <w:bookmarkEnd w:id="347"/>
    <w:bookmarkStart w:name="z349" w:id="34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48"/>
    <w:bookmarkStart w:name="z350" w:id="349"/>
    <w:p>
      <w:pPr>
        <w:spacing w:after="0"/>
        <w:ind w:left="0"/>
        <w:jc w:val="both"/>
      </w:pPr>
      <w:r>
        <w:rPr>
          <w:rFonts w:ascii="Times New Roman"/>
          <w:b w:val="false"/>
          <w:i w:val="false"/>
          <w:color w:val="000000"/>
          <w:sz w:val="28"/>
        </w:rPr>
        <w:t>
      "005 Ішкі қарыздар есебінен";</w:t>
      </w:r>
    </w:p>
    <w:bookmarkEnd w:id="349"/>
    <w:bookmarkStart w:name="z351" w:id="350"/>
    <w:p>
      <w:pPr>
        <w:spacing w:after="0"/>
        <w:ind w:left="0"/>
        <w:jc w:val="both"/>
      </w:pPr>
      <w:r>
        <w:rPr>
          <w:rFonts w:ascii="Times New Roman"/>
          <w:b w:val="false"/>
          <w:i w:val="false"/>
          <w:color w:val="000000"/>
          <w:sz w:val="28"/>
        </w:rPr>
        <w:t>
      5 "Медициналық көмектiң басқа түрлерi" функционалдық кіші тобында:</w:t>
      </w:r>
    </w:p>
    <w:bookmarkEnd w:id="350"/>
    <w:bookmarkStart w:name="z352" w:id="351"/>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bookmarkEnd w:id="351"/>
    <w:bookmarkStart w:name="z353" w:id="352"/>
    <w:p>
      <w:pPr>
        <w:spacing w:after="0"/>
        <w:ind w:left="0"/>
        <w:jc w:val="both"/>
      </w:pPr>
      <w:r>
        <w:rPr>
          <w:rFonts w:ascii="Times New Roman"/>
          <w:b w:val="false"/>
          <w:i w:val="false"/>
          <w:color w:val="000000"/>
          <w:sz w:val="28"/>
        </w:rPr>
        <w:t>
      029 "Облыстық арнайы медициналық жабдықтау базалары" бюджеттік бағдарламасы бойынша:</w:t>
      </w:r>
    </w:p>
    <w:bookmarkEnd w:id="352"/>
    <w:bookmarkStart w:name="z354" w:id="35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53"/>
    <w:bookmarkStart w:name="z355" w:id="354"/>
    <w:p>
      <w:pPr>
        <w:spacing w:after="0"/>
        <w:ind w:left="0"/>
        <w:jc w:val="both"/>
      </w:pPr>
      <w:r>
        <w:rPr>
          <w:rFonts w:ascii="Times New Roman"/>
          <w:b w:val="false"/>
          <w:i w:val="false"/>
          <w:color w:val="000000"/>
          <w:sz w:val="28"/>
        </w:rPr>
        <w:t>
      "005 Ішкі қарыздар есебінен";</w:t>
      </w:r>
    </w:p>
    <w:bookmarkEnd w:id="354"/>
    <w:bookmarkStart w:name="z356" w:id="355"/>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355"/>
    <w:bookmarkStart w:name="z357" w:id="356"/>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bookmarkEnd w:id="356"/>
    <w:bookmarkStart w:name="z358" w:id="357"/>
    <w:p>
      <w:pPr>
        <w:spacing w:after="0"/>
        <w:ind w:left="0"/>
        <w:jc w:val="both"/>
      </w:pPr>
      <w:r>
        <w:rPr>
          <w:rFonts w:ascii="Times New Roman"/>
          <w:b w:val="false"/>
          <w:i w:val="false"/>
          <w:color w:val="000000"/>
          <w:sz w:val="28"/>
        </w:rPr>
        <w:t>
      008 "Қазақстан Республикасында ЖИТС профилактикасы және оған қарсы күрес жөніндегі іс-шараларды іске асыру", 028 "Жаңадан іске қосылатын денсаулық сақтау объектілерін күтіп-ұстау", 030 "Мемлекеттік денсаулық сақтау органдарының күрделі шығыстары" және 033 "Медициналық денсаулық сақтау ұйымдарының күрделі шығыстары" бюджеттік бағдарламалары бойынша:</w:t>
      </w:r>
    </w:p>
    <w:bookmarkEnd w:id="357"/>
    <w:bookmarkStart w:name="z359" w:id="35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58"/>
    <w:bookmarkStart w:name="z360" w:id="359"/>
    <w:p>
      <w:pPr>
        <w:spacing w:after="0"/>
        <w:ind w:left="0"/>
        <w:jc w:val="both"/>
      </w:pPr>
      <w:r>
        <w:rPr>
          <w:rFonts w:ascii="Times New Roman"/>
          <w:b w:val="false"/>
          <w:i w:val="false"/>
          <w:color w:val="000000"/>
          <w:sz w:val="28"/>
        </w:rPr>
        <w:t>
      "005 Ішкі қарыздар есебінен";</w:t>
      </w:r>
    </w:p>
    <w:bookmarkEnd w:id="359"/>
    <w:bookmarkStart w:name="z361" w:id="360"/>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360"/>
    <w:bookmarkStart w:name="z362" w:id="361"/>
    <w:p>
      <w:pPr>
        <w:spacing w:after="0"/>
        <w:ind w:left="0"/>
        <w:jc w:val="both"/>
      </w:pPr>
      <w:r>
        <w:rPr>
          <w:rFonts w:ascii="Times New Roman"/>
          <w:b w:val="false"/>
          <w:i w:val="false"/>
          <w:color w:val="000000"/>
          <w:sz w:val="28"/>
        </w:rPr>
        <w:t>
      010 "Сейсмикалық күшейтілетін денсаулық сақтау объектілерін күрделі жөндеу" бюджеттік бағдарламасы бойынша:</w:t>
      </w:r>
    </w:p>
    <w:bookmarkEnd w:id="361"/>
    <w:bookmarkStart w:name="z363" w:id="36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62"/>
    <w:bookmarkStart w:name="z364" w:id="363"/>
    <w:p>
      <w:pPr>
        <w:spacing w:after="0"/>
        <w:ind w:left="0"/>
        <w:jc w:val="both"/>
      </w:pPr>
      <w:r>
        <w:rPr>
          <w:rFonts w:ascii="Times New Roman"/>
          <w:b w:val="false"/>
          <w:i w:val="false"/>
          <w:color w:val="000000"/>
          <w:sz w:val="28"/>
        </w:rPr>
        <w:t>
      "005 Ішкі қарыздар есебінен";</w:t>
      </w:r>
    </w:p>
    <w:bookmarkEnd w:id="363"/>
    <w:bookmarkStart w:name="z365" w:id="364"/>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бағдарламалар әкімшісі бойынша:</w:t>
      </w:r>
    </w:p>
    <w:bookmarkEnd w:id="364"/>
    <w:bookmarkStart w:name="z366" w:id="365"/>
    <w:p>
      <w:pPr>
        <w:spacing w:after="0"/>
        <w:ind w:left="0"/>
        <w:jc w:val="both"/>
      </w:pPr>
      <w:r>
        <w:rPr>
          <w:rFonts w:ascii="Times New Roman"/>
          <w:b w:val="false"/>
          <w:i w:val="false"/>
          <w:color w:val="000000"/>
          <w:sz w:val="28"/>
        </w:rPr>
        <w:t>
      033 "Медициналық қоғамдық денсаулық ұйымдарының күрделі шығыстары" бюджеттік бағдарламасы бойынша:</w:t>
      </w:r>
    </w:p>
    <w:bookmarkEnd w:id="365"/>
    <w:bookmarkStart w:name="z367" w:id="36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66"/>
    <w:bookmarkStart w:name="z368" w:id="367"/>
    <w:p>
      <w:pPr>
        <w:spacing w:after="0"/>
        <w:ind w:left="0"/>
        <w:jc w:val="both"/>
      </w:pPr>
      <w:r>
        <w:rPr>
          <w:rFonts w:ascii="Times New Roman"/>
          <w:b w:val="false"/>
          <w:i w:val="false"/>
          <w:color w:val="000000"/>
          <w:sz w:val="28"/>
        </w:rPr>
        <w:t>
      "005 Ішкі қарыздар есебінен";</w:t>
      </w:r>
    </w:p>
    <w:bookmarkEnd w:id="367"/>
    <w:bookmarkStart w:name="z369" w:id="368"/>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бағдарламалар әкімшісі бойынша:</w:t>
      </w:r>
    </w:p>
    <w:bookmarkEnd w:id="368"/>
    <w:bookmarkStart w:name="z370" w:id="369"/>
    <w:p>
      <w:pPr>
        <w:spacing w:after="0"/>
        <w:ind w:left="0"/>
        <w:jc w:val="both"/>
      </w:pPr>
      <w:r>
        <w:rPr>
          <w:rFonts w:ascii="Times New Roman"/>
          <w:b w:val="false"/>
          <w:i w:val="false"/>
          <w:color w:val="000000"/>
          <w:sz w:val="28"/>
        </w:rPr>
        <w:t>
      033 "Медициналық денсаулық сақтау ұйымдарының күрделі шығыстары" бюджеттік бағдарламасы бойынша:</w:t>
      </w:r>
    </w:p>
    <w:bookmarkEnd w:id="369"/>
    <w:bookmarkStart w:name="z371" w:id="37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70"/>
    <w:bookmarkStart w:name="z372" w:id="371"/>
    <w:p>
      <w:pPr>
        <w:spacing w:after="0"/>
        <w:ind w:left="0"/>
        <w:jc w:val="both"/>
      </w:pPr>
      <w:r>
        <w:rPr>
          <w:rFonts w:ascii="Times New Roman"/>
          <w:b w:val="false"/>
          <w:i w:val="false"/>
          <w:color w:val="000000"/>
          <w:sz w:val="28"/>
        </w:rPr>
        <w:t>
      "005 Ішкі қарыздар есебінен";</w:t>
      </w:r>
    </w:p>
    <w:bookmarkEnd w:id="371"/>
    <w:bookmarkStart w:name="z373" w:id="372"/>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p>
    <w:bookmarkEnd w:id="372"/>
    <w:bookmarkStart w:name="z374" w:id="373"/>
    <w:p>
      <w:pPr>
        <w:spacing w:after="0"/>
        <w:ind w:left="0"/>
        <w:jc w:val="both"/>
      </w:pPr>
      <w:r>
        <w:rPr>
          <w:rFonts w:ascii="Times New Roman"/>
          <w:b w:val="false"/>
          <w:i w:val="false"/>
          <w:color w:val="000000"/>
          <w:sz w:val="28"/>
        </w:rPr>
        <w:t>
      033 "Медициналық денсаулық сақтау ұйымдарының күрделі шығыстары" бюджеттік бағдарламасы бойынша:</w:t>
      </w:r>
    </w:p>
    <w:bookmarkEnd w:id="373"/>
    <w:bookmarkStart w:name="z375" w:id="37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74"/>
    <w:bookmarkStart w:name="z376" w:id="375"/>
    <w:p>
      <w:pPr>
        <w:spacing w:after="0"/>
        <w:ind w:left="0"/>
        <w:jc w:val="both"/>
      </w:pPr>
      <w:r>
        <w:rPr>
          <w:rFonts w:ascii="Times New Roman"/>
          <w:b w:val="false"/>
          <w:i w:val="false"/>
          <w:color w:val="000000"/>
          <w:sz w:val="28"/>
        </w:rPr>
        <w:t>
      "005 Ішкі қарыздар есебінен";</w:t>
      </w:r>
    </w:p>
    <w:bookmarkEnd w:id="375"/>
    <w:bookmarkStart w:name="z377" w:id="376"/>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376"/>
    <w:bookmarkStart w:name="z378" w:id="377"/>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377"/>
    <w:bookmarkStart w:name="z379" w:id="378"/>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bookmarkEnd w:id="378"/>
    <w:bookmarkStart w:name="z380" w:id="379"/>
    <w:p>
      <w:pPr>
        <w:spacing w:after="0"/>
        <w:ind w:left="0"/>
        <w:jc w:val="both"/>
      </w:pPr>
      <w:r>
        <w:rPr>
          <w:rFonts w:ascii="Times New Roman"/>
          <w:b w:val="false"/>
          <w:i w:val="false"/>
          <w:color w:val="000000"/>
          <w:sz w:val="28"/>
        </w:rPr>
        <w:t>
      002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 012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 013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 014 "Оңалту орталықтарында қарттарға, мүгедектерге, оның ішінде мүгедек балаларға арнаулы әлеуметтік қызметтер көрсету" және 015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бюджеттік бағдарламалары бойынша:</w:t>
      </w:r>
    </w:p>
    <w:bookmarkEnd w:id="379"/>
    <w:bookmarkStart w:name="z381" w:id="38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80"/>
    <w:bookmarkStart w:name="z382" w:id="381"/>
    <w:p>
      <w:pPr>
        <w:spacing w:after="0"/>
        <w:ind w:left="0"/>
        <w:jc w:val="both"/>
      </w:pPr>
      <w:r>
        <w:rPr>
          <w:rFonts w:ascii="Times New Roman"/>
          <w:b w:val="false"/>
          <w:i w:val="false"/>
          <w:color w:val="000000"/>
          <w:sz w:val="28"/>
        </w:rPr>
        <w:t>
      "005 Ішкі қарыздар есебінен";</w:t>
      </w:r>
    </w:p>
    <w:bookmarkEnd w:id="381"/>
    <w:bookmarkStart w:name="z383" w:id="382"/>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382"/>
    <w:bookmarkStart w:name="z384" w:id="383"/>
    <w:p>
      <w:pPr>
        <w:spacing w:after="0"/>
        <w:ind w:left="0"/>
        <w:jc w:val="both"/>
      </w:pPr>
      <w:r>
        <w:rPr>
          <w:rFonts w:ascii="Times New Roman"/>
          <w:b w:val="false"/>
          <w:i w:val="false"/>
          <w:color w:val="000000"/>
          <w:sz w:val="28"/>
        </w:rPr>
        <w:t>
      039 "Әлеуметтік қамтамасыз ету объектілерін салу және реконструкциялау" бюджеттік бағдарламасы бойынша:</w:t>
      </w:r>
    </w:p>
    <w:bookmarkEnd w:id="383"/>
    <w:bookmarkStart w:name="z385" w:id="38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84"/>
    <w:bookmarkStart w:name="z386" w:id="385"/>
    <w:p>
      <w:pPr>
        <w:spacing w:after="0"/>
        <w:ind w:left="0"/>
        <w:jc w:val="both"/>
      </w:pPr>
      <w:r>
        <w:rPr>
          <w:rFonts w:ascii="Times New Roman"/>
          <w:b w:val="false"/>
          <w:i w:val="false"/>
          <w:color w:val="000000"/>
          <w:sz w:val="28"/>
        </w:rPr>
        <w:t>
      "005 Ішкі қарыздар есебінен";</w:t>
      </w:r>
    </w:p>
    <w:bookmarkEnd w:id="385"/>
    <w:bookmarkStart w:name="z387" w:id="386"/>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386"/>
    <w:bookmarkStart w:name="z388" w:id="387"/>
    <w:p>
      <w:pPr>
        <w:spacing w:after="0"/>
        <w:ind w:left="0"/>
        <w:jc w:val="both"/>
      </w:pPr>
      <w:r>
        <w:rPr>
          <w:rFonts w:ascii="Times New Roman"/>
          <w:b w:val="false"/>
          <w:i w:val="false"/>
          <w:color w:val="000000"/>
          <w:sz w:val="28"/>
        </w:rPr>
        <w:t>
      039 "Әлеуметтік қамтамасыз ету объектілерін салу және реконструкциялау" бюджеттік бағдарламасы бойынша:</w:t>
      </w:r>
    </w:p>
    <w:bookmarkEnd w:id="387"/>
    <w:bookmarkStart w:name="z389" w:id="38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88"/>
    <w:bookmarkStart w:name="z390" w:id="389"/>
    <w:p>
      <w:pPr>
        <w:spacing w:after="0"/>
        <w:ind w:left="0"/>
        <w:jc w:val="both"/>
      </w:pPr>
      <w:r>
        <w:rPr>
          <w:rFonts w:ascii="Times New Roman"/>
          <w:b w:val="false"/>
          <w:i w:val="false"/>
          <w:color w:val="000000"/>
          <w:sz w:val="28"/>
        </w:rPr>
        <w:t>
      "005 Ішкі қарыздар есебінен";</w:t>
      </w:r>
    </w:p>
    <w:bookmarkEnd w:id="389"/>
    <w:bookmarkStart w:name="z391" w:id="390"/>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 әкімшісі бойынша":</w:t>
      </w:r>
    </w:p>
    <w:bookmarkEnd w:id="390"/>
    <w:bookmarkStart w:name="z392" w:id="391"/>
    <w:p>
      <w:pPr>
        <w:spacing w:after="0"/>
        <w:ind w:left="0"/>
        <w:jc w:val="both"/>
      </w:pPr>
      <w:r>
        <w:rPr>
          <w:rFonts w:ascii="Times New Roman"/>
          <w:b w:val="false"/>
          <w:i w:val="false"/>
          <w:color w:val="000000"/>
          <w:sz w:val="28"/>
        </w:rPr>
        <w:t>
      039 "Әлеуметтік әл-ауқат объектілерін салу және реконструкциялау" бюджеттік бағдарламасы бойынша:</w:t>
      </w:r>
    </w:p>
    <w:bookmarkEnd w:id="391"/>
    <w:bookmarkStart w:name="z393" w:id="392"/>
    <w:p>
      <w:pPr>
        <w:spacing w:after="0"/>
        <w:ind w:left="0"/>
        <w:jc w:val="both"/>
      </w:pPr>
      <w:r>
        <w:rPr>
          <w:rFonts w:ascii="Times New Roman"/>
          <w:b w:val="false"/>
          <w:i w:val="false"/>
          <w:color w:val="000000"/>
          <w:sz w:val="28"/>
        </w:rPr>
        <w:t>
      мынадай мазмұндағы 011 бюджеттік кіші бағдарламамен толықтырылсын:</w:t>
      </w:r>
    </w:p>
    <w:bookmarkEnd w:id="392"/>
    <w:bookmarkStart w:name="z394" w:id="393"/>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393"/>
    <w:bookmarkStart w:name="z395" w:id="394"/>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bookmarkEnd w:id="394"/>
    <w:bookmarkStart w:name="z396" w:id="395"/>
    <w:p>
      <w:pPr>
        <w:spacing w:after="0"/>
        <w:ind w:left="0"/>
        <w:jc w:val="both"/>
      </w:pPr>
      <w:r>
        <w:rPr>
          <w:rFonts w:ascii="Times New Roman"/>
          <w:b w:val="false"/>
          <w:i w:val="false"/>
          <w:color w:val="000000"/>
          <w:sz w:val="28"/>
        </w:rPr>
        <w:t>
      022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 бюджеттік бағдарламасы бойынша:</w:t>
      </w:r>
    </w:p>
    <w:bookmarkEnd w:id="395"/>
    <w:bookmarkStart w:name="z397" w:id="39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396"/>
    <w:bookmarkStart w:name="z398" w:id="397"/>
    <w:p>
      <w:pPr>
        <w:spacing w:after="0"/>
        <w:ind w:left="0"/>
        <w:jc w:val="both"/>
      </w:pPr>
      <w:r>
        <w:rPr>
          <w:rFonts w:ascii="Times New Roman"/>
          <w:b w:val="false"/>
          <w:i w:val="false"/>
          <w:color w:val="000000"/>
          <w:sz w:val="28"/>
        </w:rPr>
        <w:t>
      "005 Ішкі қарыздар есебінен";</w:t>
      </w:r>
    </w:p>
    <w:bookmarkEnd w:id="397"/>
    <w:bookmarkStart w:name="z399" w:id="398"/>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398"/>
    <w:bookmarkStart w:name="z400" w:id="399"/>
    <w:p>
      <w:pPr>
        <w:spacing w:after="0"/>
        <w:ind w:left="0"/>
        <w:jc w:val="both"/>
      </w:pPr>
      <w:r>
        <w:rPr>
          <w:rFonts w:ascii="Times New Roman"/>
          <w:b w:val="false"/>
          <w:i w:val="false"/>
          <w:color w:val="000000"/>
          <w:sz w:val="28"/>
        </w:rPr>
        <w:t>
      016 "Жетiм балаларды, ата-анасының қамқорлығынсыз қалған балаларды әлеуметтiк қамсыздандыру" және 037 "Әлеуметтік сауықтандыру" бюджеттік бағдарламалары бойынша:</w:t>
      </w:r>
    </w:p>
    <w:bookmarkEnd w:id="399"/>
    <w:bookmarkStart w:name="z401" w:id="40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400"/>
    <w:bookmarkStart w:name="z402" w:id="401"/>
    <w:p>
      <w:pPr>
        <w:spacing w:after="0"/>
        <w:ind w:left="0"/>
        <w:jc w:val="both"/>
      </w:pPr>
      <w:r>
        <w:rPr>
          <w:rFonts w:ascii="Times New Roman"/>
          <w:b w:val="false"/>
          <w:i w:val="false"/>
          <w:color w:val="000000"/>
          <w:sz w:val="28"/>
        </w:rPr>
        <w:t>
      "005 Ішкі қарыздар есебінен";</w:t>
      </w:r>
    </w:p>
    <w:bookmarkEnd w:id="401"/>
    <w:bookmarkStart w:name="z403" w:id="402"/>
    <w:p>
      <w:pPr>
        <w:spacing w:after="0"/>
        <w:ind w:left="0"/>
        <w:jc w:val="both"/>
      </w:pPr>
      <w:r>
        <w:rPr>
          <w:rFonts w:ascii="Times New Roman"/>
          <w:b w:val="false"/>
          <w:i w:val="false"/>
          <w:color w:val="000000"/>
          <w:sz w:val="28"/>
        </w:rPr>
        <w:t>
      2 "Әлеуметтiк көмек" функционалдық кіші тобында:</w:t>
      </w:r>
    </w:p>
    <w:bookmarkEnd w:id="402"/>
    <w:bookmarkStart w:name="z404" w:id="403"/>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bookmarkEnd w:id="403"/>
    <w:bookmarkStart w:name="z405" w:id="404"/>
    <w:p>
      <w:pPr>
        <w:spacing w:after="0"/>
        <w:ind w:left="0"/>
        <w:jc w:val="both"/>
      </w:pPr>
      <w:r>
        <w:rPr>
          <w:rFonts w:ascii="Times New Roman"/>
          <w:b w:val="false"/>
          <w:i w:val="false"/>
          <w:color w:val="000000"/>
          <w:sz w:val="28"/>
        </w:rPr>
        <w:t>
      002 "Жұмыспен қамту бағдарламасы", 013 "Белгіленген тұрғылықты жері жоқ тұлғаларды әлеуметтік бейімдеу", 014 "Мұқтаж азаматтарға үйде әлеуметтiк көмек көрсету", 015 "Зейнеткерлер мен мүгедектерге әлеуметтiк қызмет көрсету аумақтық орталығы" және 023 "Жұмыспен қамту орталықтарының қызметін қамтамасыз ету" бюджеттік бағдарламалары бойынша:</w:t>
      </w:r>
    </w:p>
    <w:bookmarkEnd w:id="404"/>
    <w:bookmarkStart w:name="z406" w:id="40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405"/>
    <w:bookmarkStart w:name="z407" w:id="40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06"/>
    <w:bookmarkStart w:name="z408" w:id="407"/>
    <w:p>
      <w:pPr>
        <w:spacing w:after="0"/>
        <w:ind w:left="0"/>
        <w:jc w:val="both"/>
      </w:pPr>
      <w:r>
        <w:rPr>
          <w:rFonts w:ascii="Times New Roman"/>
          <w:b w:val="false"/>
          <w:i w:val="false"/>
          <w:color w:val="000000"/>
          <w:sz w:val="28"/>
        </w:rPr>
        <w:t>
      мынадай мазмұндағы 011, 015 және 028 бюджеттік кіші бағдарламалары бар 007 бюджеттік бағдарламасымен 492 бюджеттік бағдарламалар әкімшісімен толықтырылсын:</w:t>
      </w:r>
    </w:p>
    <w:bookmarkEnd w:id="407"/>
    <w:bookmarkStart w:name="z409" w:id="408"/>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w:t>
      </w:r>
    </w:p>
    <w:bookmarkEnd w:id="408"/>
    <w:bookmarkStart w:name="z410" w:id="409"/>
    <w:p>
      <w:pPr>
        <w:spacing w:after="0"/>
        <w:ind w:left="0"/>
        <w:jc w:val="both"/>
      </w:pPr>
      <w:r>
        <w:rPr>
          <w:rFonts w:ascii="Times New Roman"/>
          <w:b w:val="false"/>
          <w:i w:val="false"/>
          <w:color w:val="000000"/>
          <w:sz w:val="28"/>
        </w:rPr>
        <w:t>
      007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bookmarkEnd w:id="409"/>
    <w:bookmarkStart w:name="z411" w:id="410"/>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410"/>
    <w:bookmarkStart w:name="z412" w:id="411"/>
    <w:p>
      <w:pPr>
        <w:spacing w:after="0"/>
        <w:ind w:left="0"/>
        <w:jc w:val="both"/>
      </w:pPr>
      <w:r>
        <w:rPr>
          <w:rFonts w:ascii="Times New Roman"/>
          <w:b w:val="false"/>
          <w:i w:val="false"/>
          <w:color w:val="000000"/>
          <w:sz w:val="28"/>
        </w:rPr>
        <w:t>
      015 Жергілікті бюджет қаражаты есебінен</w:t>
      </w:r>
    </w:p>
    <w:bookmarkEnd w:id="411"/>
    <w:bookmarkStart w:name="z413" w:id="412"/>
    <w:p>
      <w:pPr>
        <w:spacing w:after="0"/>
        <w:ind w:left="0"/>
        <w:jc w:val="both"/>
      </w:pPr>
      <w:r>
        <w:rPr>
          <w:rFonts w:ascii="Times New Roman"/>
          <w:b w:val="false"/>
          <w:i w:val="false"/>
          <w:color w:val="000000"/>
          <w:sz w:val="28"/>
        </w:rPr>
        <w:t>
      028 Облыстық бюджеттен берілетін трансферттер есебінен";</w:t>
      </w:r>
    </w:p>
    <w:bookmarkEnd w:id="412"/>
    <w:bookmarkStart w:name="z414" w:id="413"/>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p>
    <w:bookmarkEnd w:id="413"/>
    <w:bookmarkStart w:name="z415" w:id="414"/>
    <w:p>
      <w:pPr>
        <w:spacing w:after="0"/>
        <w:ind w:left="0"/>
        <w:jc w:val="both"/>
      </w:pPr>
      <w:r>
        <w:rPr>
          <w:rFonts w:ascii="Times New Roman"/>
          <w:b w:val="false"/>
          <w:i w:val="false"/>
          <w:color w:val="000000"/>
          <w:sz w:val="28"/>
        </w:rPr>
        <w:t>
      013 "Белгіленген тұрғылықты жері жоқ тұлғаларды әлеуметтік бейімдеу", 014 "Мұқтаж азаматтарға үйде әлеуметтiк көмек көрсету", 015 "Зейнеткерлер мен мүгедектерге әлеуметтiк қызмет көрсету аумақтық орталығы" және 023 "Жұмыспен қамту орталықтарының қызметін қамтамасыз ету" бюджеттік бағдарламалары бойынша:</w:t>
      </w:r>
    </w:p>
    <w:bookmarkEnd w:id="414"/>
    <w:bookmarkStart w:name="z416" w:id="41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415"/>
    <w:bookmarkStart w:name="z417" w:id="41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16"/>
    <w:bookmarkStart w:name="z418" w:id="417"/>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417"/>
    <w:bookmarkStart w:name="z419" w:id="418"/>
    <w:p>
      <w:pPr>
        <w:spacing w:after="0"/>
        <w:ind w:left="0"/>
        <w:jc w:val="both"/>
      </w:pPr>
      <w:r>
        <w:rPr>
          <w:rFonts w:ascii="Times New Roman"/>
          <w:b w:val="false"/>
          <w:i w:val="false"/>
          <w:color w:val="000000"/>
          <w:sz w:val="28"/>
        </w:rPr>
        <w:t>
      мынадай мазмұндағы 005 және 015 бюджеттік кіші бағдарламалары бар 088 бюджеттік бағдарламасымен 120, 252, 253, 254, 255, 261, 262, 268, 273, 284, 285, 746 және 748 бюджеттік бағдарламалар әкімшілерімен толықтырылсын:</w:t>
      </w:r>
    </w:p>
    <w:bookmarkEnd w:id="418"/>
    <w:bookmarkStart w:name="z420" w:id="419"/>
    <w:p>
      <w:pPr>
        <w:spacing w:after="0"/>
        <w:ind w:left="0"/>
        <w:jc w:val="both"/>
      </w:pPr>
      <w:r>
        <w:rPr>
          <w:rFonts w:ascii="Times New Roman"/>
          <w:b w:val="false"/>
          <w:i w:val="false"/>
          <w:color w:val="000000"/>
          <w:sz w:val="28"/>
        </w:rPr>
        <w:t>
      "120 Облыс әкімінің аппараты</w:t>
      </w:r>
    </w:p>
    <w:bookmarkEnd w:id="419"/>
    <w:bookmarkStart w:name="z421" w:id="420"/>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20"/>
    <w:bookmarkStart w:name="z422" w:id="421"/>
    <w:p>
      <w:pPr>
        <w:spacing w:after="0"/>
        <w:ind w:left="0"/>
        <w:jc w:val="both"/>
      </w:pPr>
      <w:r>
        <w:rPr>
          <w:rFonts w:ascii="Times New Roman"/>
          <w:b w:val="false"/>
          <w:i w:val="false"/>
          <w:color w:val="000000"/>
          <w:sz w:val="28"/>
        </w:rPr>
        <w:t>
      005 Ішкі қарыздар есебінен</w:t>
      </w:r>
    </w:p>
    <w:bookmarkEnd w:id="421"/>
    <w:bookmarkStart w:name="z423" w:id="422"/>
    <w:p>
      <w:pPr>
        <w:spacing w:after="0"/>
        <w:ind w:left="0"/>
        <w:jc w:val="both"/>
      </w:pPr>
      <w:r>
        <w:rPr>
          <w:rFonts w:ascii="Times New Roman"/>
          <w:b w:val="false"/>
          <w:i w:val="false"/>
          <w:color w:val="000000"/>
          <w:sz w:val="28"/>
        </w:rPr>
        <w:t>
      015 Жергілікті бюджет қаражаты есебінен</w:t>
      </w:r>
    </w:p>
    <w:bookmarkEnd w:id="422"/>
    <w:bookmarkStart w:name="z424" w:id="423"/>
    <w:p>
      <w:pPr>
        <w:spacing w:after="0"/>
        <w:ind w:left="0"/>
        <w:jc w:val="both"/>
      </w:pPr>
      <w:r>
        <w:rPr>
          <w:rFonts w:ascii="Times New Roman"/>
          <w:b w:val="false"/>
          <w:i w:val="false"/>
          <w:color w:val="000000"/>
          <w:sz w:val="28"/>
        </w:rPr>
        <w:t>
      252 Облыстық бюджеттен қаржыландырылатын атқарушы ішкі істер органы</w:t>
      </w:r>
    </w:p>
    <w:bookmarkEnd w:id="423"/>
    <w:bookmarkStart w:name="z425" w:id="424"/>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24"/>
    <w:bookmarkStart w:name="z426" w:id="425"/>
    <w:p>
      <w:pPr>
        <w:spacing w:after="0"/>
        <w:ind w:left="0"/>
        <w:jc w:val="both"/>
      </w:pPr>
      <w:r>
        <w:rPr>
          <w:rFonts w:ascii="Times New Roman"/>
          <w:b w:val="false"/>
          <w:i w:val="false"/>
          <w:color w:val="000000"/>
          <w:sz w:val="28"/>
        </w:rPr>
        <w:t>
      005 Ішкі қарыздар есебінен</w:t>
      </w:r>
    </w:p>
    <w:bookmarkEnd w:id="425"/>
    <w:bookmarkStart w:name="z427" w:id="426"/>
    <w:p>
      <w:pPr>
        <w:spacing w:after="0"/>
        <w:ind w:left="0"/>
        <w:jc w:val="both"/>
      </w:pPr>
      <w:r>
        <w:rPr>
          <w:rFonts w:ascii="Times New Roman"/>
          <w:b w:val="false"/>
          <w:i w:val="false"/>
          <w:color w:val="000000"/>
          <w:sz w:val="28"/>
        </w:rPr>
        <w:t>
      015 Жергілікті бюджет қаражаты есебінен</w:t>
      </w:r>
    </w:p>
    <w:bookmarkEnd w:id="426"/>
    <w:bookmarkStart w:name="z428" w:id="427"/>
    <w:p>
      <w:pPr>
        <w:spacing w:after="0"/>
        <w:ind w:left="0"/>
        <w:jc w:val="both"/>
      </w:pPr>
      <w:r>
        <w:rPr>
          <w:rFonts w:ascii="Times New Roman"/>
          <w:b w:val="false"/>
          <w:i w:val="false"/>
          <w:color w:val="000000"/>
          <w:sz w:val="28"/>
        </w:rPr>
        <w:t>
      253 Облыстың денсаулық сақтау басқармасы</w:t>
      </w:r>
    </w:p>
    <w:bookmarkEnd w:id="427"/>
    <w:bookmarkStart w:name="z429" w:id="428"/>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28"/>
    <w:bookmarkStart w:name="z430" w:id="429"/>
    <w:p>
      <w:pPr>
        <w:spacing w:after="0"/>
        <w:ind w:left="0"/>
        <w:jc w:val="both"/>
      </w:pPr>
      <w:r>
        <w:rPr>
          <w:rFonts w:ascii="Times New Roman"/>
          <w:b w:val="false"/>
          <w:i w:val="false"/>
          <w:color w:val="000000"/>
          <w:sz w:val="28"/>
        </w:rPr>
        <w:t>
      005 Ішкі қарыздар есебінен</w:t>
      </w:r>
    </w:p>
    <w:bookmarkEnd w:id="429"/>
    <w:bookmarkStart w:name="z431" w:id="430"/>
    <w:p>
      <w:pPr>
        <w:spacing w:after="0"/>
        <w:ind w:left="0"/>
        <w:jc w:val="both"/>
      </w:pPr>
      <w:r>
        <w:rPr>
          <w:rFonts w:ascii="Times New Roman"/>
          <w:b w:val="false"/>
          <w:i w:val="false"/>
          <w:color w:val="000000"/>
          <w:sz w:val="28"/>
        </w:rPr>
        <w:t>
      015 Жергілікті бюджет қаражаты есебінен</w:t>
      </w:r>
    </w:p>
    <w:bookmarkEnd w:id="430"/>
    <w:bookmarkStart w:name="z432" w:id="431"/>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w:t>
      </w:r>
    </w:p>
    <w:bookmarkEnd w:id="431"/>
    <w:bookmarkStart w:name="z433" w:id="432"/>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32"/>
    <w:bookmarkStart w:name="z434" w:id="433"/>
    <w:p>
      <w:pPr>
        <w:spacing w:after="0"/>
        <w:ind w:left="0"/>
        <w:jc w:val="both"/>
      </w:pPr>
      <w:r>
        <w:rPr>
          <w:rFonts w:ascii="Times New Roman"/>
          <w:b w:val="false"/>
          <w:i w:val="false"/>
          <w:color w:val="000000"/>
          <w:sz w:val="28"/>
        </w:rPr>
        <w:t>
      005 Ішкі қарыздар есебінен</w:t>
      </w:r>
    </w:p>
    <w:bookmarkEnd w:id="433"/>
    <w:bookmarkStart w:name="z435" w:id="434"/>
    <w:p>
      <w:pPr>
        <w:spacing w:after="0"/>
        <w:ind w:left="0"/>
        <w:jc w:val="both"/>
      </w:pPr>
      <w:r>
        <w:rPr>
          <w:rFonts w:ascii="Times New Roman"/>
          <w:b w:val="false"/>
          <w:i w:val="false"/>
          <w:color w:val="000000"/>
          <w:sz w:val="28"/>
        </w:rPr>
        <w:t>
      015 Жергілікті бюджет қаражаты есебінен</w:t>
      </w:r>
    </w:p>
    <w:bookmarkEnd w:id="434"/>
    <w:bookmarkStart w:name="z436" w:id="435"/>
    <w:p>
      <w:pPr>
        <w:spacing w:after="0"/>
        <w:ind w:left="0"/>
        <w:jc w:val="both"/>
      </w:pPr>
      <w:r>
        <w:rPr>
          <w:rFonts w:ascii="Times New Roman"/>
          <w:b w:val="false"/>
          <w:i w:val="false"/>
          <w:color w:val="000000"/>
          <w:sz w:val="28"/>
        </w:rPr>
        <w:t>
      255 Облыстың ауыл шаруашылығы басқармасы</w:t>
      </w:r>
    </w:p>
    <w:bookmarkEnd w:id="435"/>
    <w:bookmarkStart w:name="z437" w:id="436"/>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36"/>
    <w:bookmarkStart w:name="z438" w:id="437"/>
    <w:p>
      <w:pPr>
        <w:spacing w:after="0"/>
        <w:ind w:left="0"/>
        <w:jc w:val="both"/>
      </w:pPr>
      <w:r>
        <w:rPr>
          <w:rFonts w:ascii="Times New Roman"/>
          <w:b w:val="false"/>
          <w:i w:val="false"/>
          <w:color w:val="000000"/>
          <w:sz w:val="28"/>
        </w:rPr>
        <w:t>
      005 Ішкі қарыздар есебінен</w:t>
      </w:r>
    </w:p>
    <w:bookmarkEnd w:id="437"/>
    <w:bookmarkStart w:name="z439" w:id="438"/>
    <w:p>
      <w:pPr>
        <w:spacing w:after="0"/>
        <w:ind w:left="0"/>
        <w:jc w:val="both"/>
      </w:pPr>
      <w:r>
        <w:rPr>
          <w:rFonts w:ascii="Times New Roman"/>
          <w:b w:val="false"/>
          <w:i w:val="false"/>
          <w:color w:val="000000"/>
          <w:sz w:val="28"/>
        </w:rPr>
        <w:t>
      015 Жергілікті бюджет қаражаты есебінен</w:t>
      </w:r>
    </w:p>
    <w:bookmarkEnd w:id="438"/>
    <w:bookmarkStart w:name="z440" w:id="439"/>
    <w:p>
      <w:pPr>
        <w:spacing w:after="0"/>
        <w:ind w:left="0"/>
        <w:jc w:val="both"/>
      </w:pPr>
      <w:r>
        <w:rPr>
          <w:rFonts w:ascii="Times New Roman"/>
          <w:b w:val="false"/>
          <w:i w:val="false"/>
          <w:color w:val="000000"/>
          <w:sz w:val="28"/>
        </w:rPr>
        <w:t>
      261 Облыстың білім басқармасы</w:t>
      </w:r>
    </w:p>
    <w:bookmarkEnd w:id="439"/>
    <w:bookmarkStart w:name="z441" w:id="440"/>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40"/>
    <w:bookmarkStart w:name="z442" w:id="441"/>
    <w:p>
      <w:pPr>
        <w:spacing w:after="0"/>
        <w:ind w:left="0"/>
        <w:jc w:val="both"/>
      </w:pPr>
      <w:r>
        <w:rPr>
          <w:rFonts w:ascii="Times New Roman"/>
          <w:b w:val="false"/>
          <w:i w:val="false"/>
          <w:color w:val="000000"/>
          <w:sz w:val="28"/>
        </w:rPr>
        <w:t>
      005 Ішкі қарыздар есебінен</w:t>
      </w:r>
    </w:p>
    <w:bookmarkEnd w:id="441"/>
    <w:bookmarkStart w:name="z443" w:id="442"/>
    <w:p>
      <w:pPr>
        <w:spacing w:after="0"/>
        <w:ind w:left="0"/>
        <w:jc w:val="both"/>
      </w:pPr>
      <w:r>
        <w:rPr>
          <w:rFonts w:ascii="Times New Roman"/>
          <w:b w:val="false"/>
          <w:i w:val="false"/>
          <w:color w:val="000000"/>
          <w:sz w:val="28"/>
        </w:rPr>
        <w:t>
      015 Жергілікті бюджет қаражаты есебінен</w:t>
      </w:r>
    </w:p>
    <w:bookmarkEnd w:id="442"/>
    <w:bookmarkStart w:name="z444" w:id="443"/>
    <w:p>
      <w:pPr>
        <w:spacing w:after="0"/>
        <w:ind w:left="0"/>
        <w:jc w:val="both"/>
      </w:pPr>
      <w:r>
        <w:rPr>
          <w:rFonts w:ascii="Times New Roman"/>
          <w:b w:val="false"/>
          <w:i w:val="false"/>
          <w:color w:val="000000"/>
          <w:sz w:val="28"/>
        </w:rPr>
        <w:t>
      262 Облыстың мәдениет басқармасы</w:t>
      </w:r>
    </w:p>
    <w:bookmarkEnd w:id="443"/>
    <w:bookmarkStart w:name="z445" w:id="444"/>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44"/>
    <w:bookmarkStart w:name="z446" w:id="445"/>
    <w:p>
      <w:pPr>
        <w:spacing w:after="0"/>
        <w:ind w:left="0"/>
        <w:jc w:val="both"/>
      </w:pPr>
      <w:r>
        <w:rPr>
          <w:rFonts w:ascii="Times New Roman"/>
          <w:b w:val="false"/>
          <w:i w:val="false"/>
          <w:color w:val="000000"/>
          <w:sz w:val="28"/>
        </w:rPr>
        <w:t>
      005 Ішкі қарыздар есебінен</w:t>
      </w:r>
    </w:p>
    <w:bookmarkEnd w:id="445"/>
    <w:bookmarkStart w:name="z447" w:id="446"/>
    <w:p>
      <w:pPr>
        <w:spacing w:after="0"/>
        <w:ind w:left="0"/>
        <w:jc w:val="both"/>
      </w:pPr>
      <w:r>
        <w:rPr>
          <w:rFonts w:ascii="Times New Roman"/>
          <w:b w:val="false"/>
          <w:i w:val="false"/>
          <w:color w:val="000000"/>
          <w:sz w:val="28"/>
        </w:rPr>
        <w:t>
      015 Жергілікті бюджет қаражаты есебінен</w:t>
      </w:r>
    </w:p>
    <w:bookmarkEnd w:id="446"/>
    <w:bookmarkStart w:name="z448" w:id="447"/>
    <w:p>
      <w:pPr>
        <w:spacing w:after="0"/>
        <w:ind w:left="0"/>
        <w:jc w:val="both"/>
      </w:pPr>
      <w:r>
        <w:rPr>
          <w:rFonts w:ascii="Times New Roman"/>
          <w:b w:val="false"/>
          <w:i w:val="false"/>
          <w:color w:val="000000"/>
          <w:sz w:val="28"/>
        </w:rPr>
        <w:t>
      268 Облыстың жолаушылар көлігі және автомобиль жолдары басқармасы</w:t>
      </w:r>
    </w:p>
    <w:bookmarkEnd w:id="447"/>
    <w:bookmarkStart w:name="z449" w:id="448"/>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48"/>
    <w:bookmarkStart w:name="z450" w:id="449"/>
    <w:p>
      <w:pPr>
        <w:spacing w:after="0"/>
        <w:ind w:left="0"/>
        <w:jc w:val="both"/>
      </w:pPr>
      <w:r>
        <w:rPr>
          <w:rFonts w:ascii="Times New Roman"/>
          <w:b w:val="false"/>
          <w:i w:val="false"/>
          <w:color w:val="000000"/>
          <w:sz w:val="28"/>
        </w:rPr>
        <w:t>
      005 Ішкі қарыздар есебінен</w:t>
      </w:r>
    </w:p>
    <w:bookmarkEnd w:id="449"/>
    <w:bookmarkStart w:name="z451" w:id="450"/>
    <w:p>
      <w:pPr>
        <w:spacing w:after="0"/>
        <w:ind w:left="0"/>
        <w:jc w:val="both"/>
      </w:pPr>
      <w:r>
        <w:rPr>
          <w:rFonts w:ascii="Times New Roman"/>
          <w:b w:val="false"/>
          <w:i w:val="false"/>
          <w:color w:val="000000"/>
          <w:sz w:val="28"/>
        </w:rPr>
        <w:t>
      015 Жергілікті бюджет қаражаты есебінен</w:t>
      </w:r>
    </w:p>
    <w:bookmarkEnd w:id="450"/>
    <w:bookmarkStart w:name="z452" w:id="451"/>
    <w:p>
      <w:pPr>
        <w:spacing w:after="0"/>
        <w:ind w:left="0"/>
        <w:jc w:val="both"/>
      </w:pPr>
      <w:r>
        <w:rPr>
          <w:rFonts w:ascii="Times New Roman"/>
          <w:b w:val="false"/>
          <w:i w:val="false"/>
          <w:color w:val="000000"/>
          <w:sz w:val="28"/>
        </w:rPr>
        <w:t>
      273 Жергілікті бюджеттен қаржыландырылатын инфрақұрылым мен құрылыс атқарушы органы</w:t>
      </w:r>
    </w:p>
    <w:bookmarkEnd w:id="451"/>
    <w:bookmarkStart w:name="z453" w:id="452"/>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52"/>
    <w:bookmarkStart w:name="z454" w:id="453"/>
    <w:p>
      <w:pPr>
        <w:spacing w:after="0"/>
        <w:ind w:left="0"/>
        <w:jc w:val="both"/>
      </w:pPr>
      <w:r>
        <w:rPr>
          <w:rFonts w:ascii="Times New Roman"/>
          <w:b w:val="false"/>
          <w:i w:val="false"/>
          <w:color w:val="000000"/>
          <w:sz w:val="28"/>
        </w:rPr>
        <w:t>
      005 Ішкі қарыздар есебінен</w:t>
      </w:r>
    </w:p>
    <w:bookmarkEnd w:id="453"/>
    <w:bookmarkStart w:name="z455" w:id="454"/>
    <w:p>
      <w:pPr>
        <w:spacing w:after="0"/>
        <w:ind w:left="0"/>
        <w:jc w:val="both"/>
      </w:pPr>
      <w:r>
        <w:rPr>
          <w:rFonts w:ascii="Times New Roman"/>
          <w:b w:val="false"/>
          <w:i w:val="false"/>
          <w:color w:val="000000"/>
          <w:sz w:val="28"/>
        </w:rPr>
        <w:t>
      015 Жергілікті бюджет қаражаты есебінен</w:t>
      </w:r>
    </w:p>
    <w:bookmarkEnd w:id="454"/>
    <w:bookmarkStart w:name="z456" w:id="455"/>
    <w:p>
      <w:pPr>
        <w:spacing w:after="0"/>
        <w:ind w:left="0"/>
        <w:jc w:val="both"/>
      </w:pPr>
      <w:r>
        <w:rPr>
          <w:rFonts w:ascii="Times New Roman"/>
          <w:b w:val="false"/>
          <w:i w:val="false"/>
          <w:color w:val="000000"/>
          <w:sz w:val="28"/>
        </w:rPr>
        <w:t>
      284 Облыстың туризм басқармасы</w:t>
      </w:r>
    </w:p>
    <w:bookmarkEnd w:id="455"/>
    <w:bookmarkStart w:name="z457" w:id="456"/>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56"/>
    <w:bookmarkStart w:name="z458" w:id="457"/>
    <w:p>
      <w:pPr>
        <w:spacing w:after="0"/>
        <w:ind w:left="0"/>
        <w:jc w:val="both"/>
      </w:pPr>
      <w:r>
        <w:rPr>
          <w:rFonts w:ascii="Times New Roman"/>
          <w:b w:val="false"/>
          <w:i w:val="false"/>
          <w:color w:val="000000"/>
          <w:sz w:val="28"/>
        </w:rPr>
        <w:t>
      005 Ішкі қарыздар есебінен</w:t>
      </w:r>
    </w:p>
    <w:bookmarkEnd w:id="457"/>
    <w:bookmarkStart w:name="z459" w:id="458"/>
    <w:p>
      <w:pPr>
        <w:spacing w:after="0"/>
        <w:ind w:left="0"/>
        <w:jc w:val="both"/>
      </w:pPr>
      <w:r>
        <w:rPr>
          <w:rFonts w:ascii="Times New Roman"/>
          <w:b w:val="false"/>
          <w:i w:val="false"/>
          <w:color w:val="000000"/>
          <w:sz w:val="28"/>
        </w:rPr>
        <w:t>
      015 Жергілікті бюджет қаражаты есебінен</w:t>
      </w:r>
    </w:p>
    <w:bookmarkEnd w:id="458"/>
    <w:bookmarkStart w:name="z460" w:id="459"/>
    <w:p>
      <w:pPr>
        <w:spacing w:after="0"/>
        <w:ind w:left="0"/>
        <w:jc w:val="both"/>
      </w:pPr>
      <w:r>
        <w:rPr>
          <w:rFonts w:ascii="Times New Roman"/>
          <w:b w:val="false"/>
          <w:i w:val="false"/>
          <w:color w:val="000000"/>
          <w:sz w:val="28"/>
        </w:rPr>
        <w:t>
      285 Облыстың дене шынықтыру және спорт басқармасы</w:t>
      </w:r>
    </w:p>
    <w:bookmarkEnd w:id="459"/>
    <w:bookmarkStart w:name="z461" w:id="460"/>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60"/>
    <w:bookmarkStart w:name="z462" w:id="461"/>
    <w:p>
      <w:pPr>
        <w:spacing w:after="0"/>
        <w:ind w:left="0"/>
        <w:jc w:val="both"/>
      </w:pPr>
      <w:r>
        <w:rPr>
          <w:rFonts w:ascii="Times New Roman"/>
          <w:b w:val="false"/>
          <w:i w:val="false"/>
          <w:color w:val="000000"/>
          <w:sz w:val="28"/>
        </w:rPr>
        <w:t>
      005 Ішкі қарыздар есебінен</w:t>
      </w:r>
    </w:p>
    <w:bookmarkEnd w:id="461"/>
    <w:bookmarkStart w:name="z463" w:id="462"/>
    <w:p>
      <w:pPr>
        <w:spacing w:after="0"/>
        <w:ind w:left="0"/>
        <w:jc w:val="both"/>
      </w:pPr>
      <w:r>
        <w:rPr>
          <w:rFonts w:ascii="Times New Roman"/>
          <w:b w:val="false"/>
          <w:i w:val="false"/>
          <w:color w:val="000000"/>
          <w:sz w:val="28"/>
        </w:rPr>
        <w:t>
      015 Жергілікті бюджет қаражаты есебінен</w:t>
      </w:r>
    </w:p>
    <w:bookmarkEnd w:id="462"/>
    <w:bookmarkStart w:name="z464" w:id="463"/>
    <w:p>
      <w:pPr>
        <w:spacing w:after="0"/>
        <w:ind w:left="0"/>
        <w:jc w:val="both"/>
      </w:pPr>
      <w:r>
        <w:rPr>
          <w:rFonts w:ascii="Times New Roman"/>
          <w:b w:val="false"/>
          <w:i w:val="false"/>
          <w:color w:val="000000"/>
          <w:sz w:val="28"/>
        </w:rPr>
        <w:t>
      746 Облыстың туризмді және спортты дамыту жөніндегі басқармасы</w:t>
      </w:r>
    </w:p>
    <w:bookmarkEnd w:id="463"/>
    <w:bookmarkStart w:name="z465" w:id="464"/>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64"/>
    <w:bookmarkStart w:name="z466" w:id="465"/>
    <w:p>
      <w:pPr>
        <w:spacing w:after="0"/>
        <w:ind w:left="0"/>
        <w:jc w:val="both"/>
      </w:pPr>
      <w:r>
        <w:rPr>
          <w:rFonts w:ascii="Times New Roman"/>
          <w:b w:val="false"/>
          <w:i w:val="false"/>
          <w:color w:val="000000"/>
          <w:sz w:val="28"/>
        </w:rPr>
        <w:t>
      005 Ішкі қарыздар есебінен</w:t>
      </w:r>
    </w:p>
    <w:bookmarkEnd w:id="465"/>
    <w:bookmarkStart w:name="z467" w:id="466"/>
    <w:p>
      <w:pPr>
        <w:spacing w:after="0"/>
        <w:ind w:left="0"/>
        <w:jc w:val="both"/>
      </w:pPr>
      <w:r>
        <w:rPr>
          <w:rFonts w:ascii="Times New Roman"/>
          <w:b w:val="false"/>
          <w:i w:val="false"/>
          <w:color w:val="000000"/>
          <w:sz w:val="28"/>
        </w:rPr>
        <w:t>
      015 Жергілікті бюджет қаражаты есебінен</w:t>
      </w:r>
    </w:p>
    <w:bookmarkEnd w:id="466"/>
    <w:bookmarkStart w:name="z468" w:id="467"/>
    <w:p>
      <w:pPr>
        <w:spacing w:after="0"/>
        <w:ind w:left="0"/>
        <w:jc w:val="both"/>
      </w:pPr>
      <w:r>
        <w:rPr>
          <w:rFonts w:ascii="Times New Roman"/>
          <w:b w:val="false"/>
          <w:i w:val="false"/>
          <w:color w:val="000000"/>
          <w:sz w:val="28"/>
        </w:rPr>
        <w:t>
      748 Облыстың мәдениет, тілдерді дамыту және архив ісі басқармасы</w:t>
      </w:r>
    </w:p>
    <w:bookmarkEnd w:id="467"/>
    <w:bookmarkStart w:name="z469" w:id="468"/>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68"/>
    <w:bookmarkStart w:name="z470" w:id="469"/>
    <w:p>
      <w:pPr>
        <w:spacing w:after="0"/>
        <w:ind w:left="0"/>
        <w:jc w:val="both"/>
      </w:pPr>
      <w:r>
        <w:rPr>
          <w:rFonts w:ascii="Times New Roman"/>
          <w:b w:val="false"/>
          <w:i w:val="false"/>
          <w:color w:val="000000"/>
          <w:sz w:val="28"/>
        </w:rPr>
        <w:t>
      005 Ішкі қарыздар есебінен</w:t>
      </w:r>
    </w:p>
    <w:bookmarkEnd w:id="469"/>
    <w:bookmarkStart w:name="z471" w:id="470"/>
    <w:p>
      <w:pPr>
        <w:spacing w:after="0"/>
        <w:ind w:left="0"/>
        <w:jc w:val="both"/>
      </w:pPr>
      <w:r>
        <w:rPr>
          <w:rFonts w:ascii="Times New Roman"/>
          <w:b w:val="false"/>
          <w:i w:val="false"/>
          <w:color w:val="000000"/>
          <w:sz w:val="28"/>
        </w:rPr>
        <w:t>
      015 Жергілікті бюджет қаражаты есебінен";</w:t>
      </w:r>
    </w:p>
    <w:bookmarkEnd w:id="470"/>
    <w:bookmarkStart w:name="z472" w:id="471"/>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266 "Облыстың кәсіпкерлік және индустриалдық-инновациялық даму басқармасы", 271 "Облыстың құрылыс басқармасы", 279 "Облыстың Энергетика және коммуналдық шаруашылық басқармасы", 288 "Облыстың құрылыс, сәулет және қала құрылысы басқармасы" және 719 "Облыстың ветеринария басқармасы" бюджеттік бағдарламалар әкімшілері бойынша:</w:t>
      </w:r>
    </w:p>
    <w:bookmarkEnd w:id="471"/>
    <w:bookmarkStart w:name="z473" w:id="472"/>
    <w:p>
      <w:pPr>
        <w:spacing w:after="0"/>
        <w:ind w:left="0"/>
        <w:jc w:val="both"/>
      </w:pPr>
      <w:r>
        <w:rPr>
          <w:rFonts w:ascii="Times New Roman"/>
          <w:b w:val="false"/>
          <w:i w:val="false"/>
          <w:color w:val="000000"/>
          <w:sz w:val="28"/>
        </w:rPr>
        <w:t>
      мынадай мазмұндағы 005 және 015 бюджеттік кіші бағдарламалары бар 088 бюджеттік бағдарламамен толықтырылсын:</w:t>
      </w:r>
    </w:p>
    <w:bookmarkEnd w:id="472"/>
    <w:bookmarkStart w:name="z474" w:id="473"/>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(облыстық маңызы бар қалалар) бюджеттерге кредит беру</w:t>
      </w:r>
    </w:p>
    <w:bookmarkEnd w:id="473"/>
    <w:bookmarkStart w:name="z475" w:id="474"/>
    <w:p>
      <w:pPr>
        <w:spacing w:after="0"/>
        <w:ind w:left="0"/>
        <w:jc w:val="both"/>
      </w:pPr>
      <w:r>
        <w:rPr>
          <w:rFonts w:ascii="Times New Roman"/>
          <w:b w:val="false"/>
          <w:i w:val="false"/>
          <w:color w:val="000000"/>
          <w:sz w:val="28"/>
        </w:rPr>
        <w:t>
      005 Ішкі қарыздар есебінен</w:t>
      </w:r>
    </w:p>
    <w:bookmarkEnd w:id="474"/>
    <w:bookmarkStart w:name="z476" w:id="475"/>
    <w:p>
      <w:pPr>
        <w:spacing w:after="0"/>
        <w:ind w:left="0"/>
        <w:jc w:val="both"/>
      </w:pPr>
      <w:r>
        <w:rPr>
          <w:rFonts w:ascii="Times New Roman"/>
          <w:b w:val="false"/>
          <w:i w:val="false"/>
          <w:color w:val="000000"/>
          <w:sz w:val="28"/>
        </w:rPr>
        <w:t>
      015 Жергілікті бюджет қаражаты есебінен";</w:t>
      </w:r>
    </w:p>
    <w:bookmarkEnd w:id="475"/>
    <w:bookmarkStart w:name="z477" w:id="476"/>
    <w:p>
      <w:pPr>
        <w:spacing w:after="0"/>
        <w:ind w:left="0"/>
        <w:jc w:val="both"/>
      </w:pPr>
      <w:r>
        <w:rPr>
          <w:rFonts w:ascii="Times New Roman"/>
          <w:b w:val="false"/>
          <w:i w:val="false"/>
          <w:color w:val="000000"/>
          <w:sz w:val="28"/>
        </w:rPr>
        <w:t>
      мынадай мазмұндағы 015 және 034 бюджеттік кіші бағдарламалары бар 088 бюджеттік бағдарламасымен 455, 458, 459, 462, 464, 465, 468, 471, 473, 478 және 496 бюджеттік бағдарламалар әкімшілерімен толықтырылсын:</w:t>
      </w:r>
    </w:p>
    <w:bookmarkEnd w:id="476"/>
    <w:bookmarkStart w:name="z478" w:id="477"/>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w:t>
      </w:r>
    </w:p>
    <w:bookmarkEnd w:id="477"/>
    <w:bookmarkStart w:name="z479" w:id="478"/>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478"/>
    <w:bookmarkStart w:name="z480" w:id="479"/>
    <w:p>
      <w:pPr>
        <w:spacing w:after="0"/>
        <w:ind w:left="0"/>
        <w:jc w:val="both"/>
      </w:pPr>
      <w:r>
        <w:rPr>
          <w:rFonts w:ascii="Times New Roman"/>
          <w:b w:val="false"/>
          <w:i w:val="false"/>
          <w:color w:val="000000"/>
          <w:sz w:val="28"/>
        </w:rPr>
        <w:t>
      015 Жергілікті бюджет қаражаты есебінен</w:t>
      </w:r>
    </w:p>
    <w:bookmarkEnd w:id="479"/>
    <w:bookmarkStart w:name="z481" w:id="48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80"/>
    <w:bookmarkStart w:name="z482" w:id="481"/>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w:t>
      </w:r>
    </w:p>
    <w:bookmarkEnd w:id="481"/>
    <w:bookmarkStart w:name="z483" w:id="482"/>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482"/>
    <w:bookmarkStart w:name="z484" w:id="483"/>
    <w:p>
      <w:pPr>
        <w:spacing w:after="0"/>
        <w:ind w:left="0"/>
        <w:jc w:val="both"/>
      </w:pPr>
      <w:r>
        <w:rPr>
          <w:rFonts w:ascii="Times New Roman"/>
          <w:b w:val="false"/>
          <w:i w:val="false"/>
          <w:color w:val="000000"/>
          <w:sz w:val="28"/>
        </w:rPr>
        <w:t>
      015 Жергілікті бюджет қаражаты есебінен</w:t>
      </w:r>
    </w:p>
    <w:bookmarkEnd w:id="483"/>
    <w:bookmarkStart w:name="z485" w:id="48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84"/>
    <w:bookmarkStart w:name="z486" w:id="485"/>
    <w:p>
      <w:pPr>
        <w:spacing w:after="0"/>
        <w:ind w:left="0"/>
        <w:jc w:val="both"/>
      </w:pPr>
      <w:r>
        <w:rPr>
          <w:rFonts w:ascii="Times New Roman"/>
          <w:b w:val="false"/>
          <w:i w:val="false"/>
          <w:color w:val="000000"/>
          <w:sz w:val="28"/>
        </w:rPr>
        <w:t>
      459 Ауданның (облыстық маңызы бар қаланың) экономика және қаржы бөлімі</w:t>
      </w:r>
    </w:p>
    <w:bookmarkEnd w:id="485"/>
    <w:bookmarkStart w:name="z487" w:id="486"/>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486"/>
    <w:bookmarkStart w:name="z488" w:id="487"/>
    <w:p>
      <w:pPr>
        <w:spacing w:after="0"/>
        <w:ind w:left="0"/>
        <w:jc w:val="both"/>
      </w:pPr>
      <w:r>
        <w:rPr>
          <w:rFonts w:ascii="Times New Roman"/>
          <w:b w:val="false"/>
          <w:i w:val="false"/>
          <w:color w:val="000000"/>
          <w:sz w:val="28"/>
        </w:rPr>
        <w:t>
      015 Жергілікті бюджет қаражаты есебінен</w:t>
      </w:r>
    </w:p>
    <w:bookmarkEnd w:id="487"/>
    <w:bookmarkStart w:name="z489" w:id="48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88"/>
    <w:bookmarkStart w:name="z490" w:id="489"/>
    <w:p>
      <w:pPr>
        <w:spacing w:after="0"/>
        <w:ind w:left="0"/>
        <w:jc w:val="both"/>
      </w:pPr>
      <w:r>
        <w:rPr>
          <w:rFonts w:ascii="Times New Roman"/>
          <w:b w:val="false"/>
          <w:i w:val="false"/>
          <w:color w:val="000000"/>
          <w:sz w:val="28"/>
        </w:rPr>
        <w:t>
      462 Ауданның (облыстық маңызы бар қаланың) ауыл шаруашылығы бөлімі</w:t>
      </w:r>
    </w:p>
    <w:bookmarkEnd w:id="489"/>
    <w:bookmarkStart w:name="z491" w:id="490"/>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490"/>
    <w:bookmarkStart w:name="z492" w:id="491"/>
    <w:p>
      <w:pPr>
        <w:spacing w:after="0"/>
        <w:ind w:left="0"/>
        <w:jc w:val="both"/>
      </w:pPr>
      <w:r>
        <w:rPr>
          <w:rFonts w:ascii="Times New Roman"/>
          <w:b w:val="false"/>
          <w:i w:val="false"/>
          <w:color w:val="000000"/>
          <w:sz w:val="28"/>
        </w:rPr>
        <w:t>
      015 Жергілікті бюджет қаражаты есебінен</w:t>
      </w:r>
    </w:p>
    <w:bookmarkEnd w:id="491"/>
    <w:bookmarkStart w:name="z493" w:id="492"/>
    <w:p>
      <w:pPr>
        <w:spacing w:after="0"/>
        <w:ind w:left="0"/>
        <w:jc w:val="both"/>
      </w:pPr>
      <w:r>
        <w:rPr>
          <w:rFonts w:ascii="Times New Roman"/>
          <w:b w:val="false"/>
          <w:i w:val="false"/>
          <w:color w:val="000000"/>
          <w:sz w:val="28"/>
        </w:rPr>
        <w:t xml:space="preserve">
      034 Облыстық бюджеттің ішкі көздерінің қаражатынан берілетін кредиттер есебінен </w:t>
      </w:r>
    </w:p>
    <w:bookmarkEnd w:id="492"/>
    <w:bookmarkStart w:name="z494" w:id="493"/>
    <w:p>
      <w:pPr>
        <w:spacing w:after="0"/>
        <w:ind w:left="0"/>
        <w:jc w:val="both"/>
      </w:pPr>
      <w:r>
        <w:rPr>
          <w:rFonts w:ascii="Times New Roman"/>
          <w:b w:val="false"/>
          <w:i w:val="false"/>
          <w:color w:val="000000"/>
          <w:sz w:val="28"/>
        </w:rPr>
        <w:t>
      464 Ауданның (облыстық маңызы бар қаланың) білім бөлімі</w:t>
      </w:r>
    </w:p>
    <w:bookmarkEnd w:id="493"/>
    <w:bookmarkStart w:name="z495" w:id="494"/>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494"/>
    <w:bookmarkStart w:name="z496" w:id="495"/>
    <w:p>
      <w:pPr>
        <w:spacing w:after="0"/>
        <w:ind w:left="0"/>
        <w:jc w:val="both"/>
      </w:pPr>
      <w:r>
        <w:rPr>
          <w:rFonts w:ascii="Times New Roman"/>
          <w:b w:val="false"/>
          <w:i w:val="false"/>
          <w:color w:val="000000"/>
          <w:sz w:val="28"/>
        </w:rPr>
        <w:t>
      015 Жергілікті бюджет қаражаты есебінен</w:t>
      </w:r>
    </w:p>
    <w:bookmarkEnd w:id="495"/>
    <w:bookmarkStart w:name="z497" w:id="49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496"/>
    <w:bookmarkStart w:name="z498" w:id="497"/>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w:t>
      </w:r>
    </w:p>
    <w:bookmarkEnd w:id="497"/>
    <w:bookmarkStart w:name="z499" w:id="498"/>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498"/>
    <w:bookmarkStart w:name="z500" w:id="499"/>
    <w:p>
      <w:pPr>
        <w:spacing w:after="0"/>
        <w:ind w:left="0"/>
        <w:jc w:val="both"/>
      </w:pPr>
      <w:r>
        <w:rPr>
          <w:rFonts w:ascii="Times New Roman"/>
          <w:b w:val="false"/>
          <w:i w:val="false"/>
          <w:color w:val="000000"/>
          <w:sz w:val="28"/>
        </w:rPr>
        <w:t>
      015 Жергілікті бюджет қаражаты есебінен</w:t>
      </w:r>
    </w:p>
    <w:bookmarkEnd w:id="499"/>
    <w:bookmarkStart w:name="z501" w:id="50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00"/>
    <w:bookmarkStart w:name="z502" w:id="501"/>
    <w:p>
      <w:pPr>
        <w:spacing w:after="0"/>
        <w:ind w:left="0"/>
        <w:jc w:val="both"/>
      </w:pPr>
      <w:r>
        <w:rPr>
          <w:rFonts w:ascii="Times New Roman"/>
          <w:b w:val="false"/>
          <w:i w:val="false"/>
          <w:color w:val="000000"/>
          <w:sz w:val="28"/>
        </w:rPr>
        <w:t>
      468 Ауданның (облыстық маңызы бар қаланың) сәулет және қала құрылысы бөлімі</w:t>
      </w:r>
    </w:p>
    <w:bookmarkEnd w:id="501"/>
    <w:bookmarkStart w:name="z503" w:id="502"/>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502"/>
    <w:bookmarkStart w:name="z504" w:id="503"/>
    <w:p>
      <w:pPr>
        <w:spacing w:after="0"/>
        <w:ind w:left="0"/>
        <w:jc w:val="both"/>
      </w:pPr>
      <w:r>
        <w:rPr>
          <w:rFonts w:ascii="Times New Roman"/>
          <w:b w:val="false"/>
          <w:i w:val="false"/>
          <w:color w:val="000000"/>
          <w:sz w:val="28"/>
        </w:rPr>
        <w:t>
      015 Жергілікті бюджет қаражаты есебінен</w:t>
      </w:r>
    </w:p>
    <w:bookmarkEnd w:id="503"/>
    <w:bookmarkStart w:name="z505" w:id="50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04"/>
    <w:bookmarkStart w:name="z506" w:id="505"/>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w:t>
      </w:r>
    </w:p>
    <w:bookmarkEnd w:id="505"/>
    <w:bookmarkStart w:name="z507" w:id="506"/>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506"/>
    <w:bookmarkStart w:name="z508" w:id="507"/>
    <w:p>
      <w:pPr>
        <w:spacing w:after="0"/>
        <w:ind w:left="0"/>
        <w:jc w:val="both"/>
      </w:pPr>
      <w:r>
        <w:rPr>
          <w:rFonts w:ascii="Times New Roman"/>
          <w:b w:val="false"/>
          <w:i w:val="false"/>
          <w:color w:val="000000"/>
          <w:sz w:val="28"/>
        </w:rPr>
        <w:t>
      015 Жергілікті бюджет қаражаты есебінен</w:t>
      </w:r>
    </w:p>
    <w:bookmarkEnd w:id="507"/>
    <w:bookmarkStart w:name="z509" w:id="50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08"/>
    <w:bookmarkStart w:name="z510" w:id="509"/>
    <w:p>
      <w:pPr>
        <w:spacing w:after="0"/>
        <w:ind w:left="0"/>
        <w:jc w:val="both"/>
      </w:pPr>
      <w:r>
        <w:rPr>
          <w:rFonts w:ascii="Times New Roman"/>
          <w:b w:val="false"/>
          <w:i w:val="false"/>
          <w:color w:val="000000"/>
          <w:sz w:val="28"/>
        </w:rPr>
        <w:t>
      473 Ауданның (облыстық маңызы бар қаланың) ветеринария бөлімі</w:t>
      </w:r>
    </w:p>
    <w:bookmarkEnd w:id="509"/>
    <w:bookmarkStart w:name="z511" w:id="510"/>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510"/>
    <w:bookmarkStart w:name="z512" w:id="511"/>
    <w:p>
      <w:pPr>
        <w:spacing w:after="0"/>
        <w:ind w:left="0"/>
        <w:jc w:val="both"/>
      </w:pPr>
      <w:r>
        <w:rPr>
          <w:rFonts w:ascii="Times New Roman"/>
          <w:b w:val="false"/>
          <w:i w:val="false"/>
          <w:color w:val="000000"/>
          <w:sz w:val="28"/>
        </w:rPr>
        <w:t>
      015 Жергілікті бюджет қаражаты есебінен</w:t>
      </w:r>
    </w:p>
    <w:bookmarkEnd w:id="511"/>
    <w:bookmarkStart w:name="z513" w:id="51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12"/>
    <w:bookmarkStart w:name="z514" w:id="513"/>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w:t>
      </w:r>
    </w:p>
    <w:bookmarkEnd w:id="513"/>
    <w:bookmarkStart w:name="z515" w:id="514"/>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514"/>
    <w:bookmarkStart w:name="z516" w:id="515"/>
    <w:p>
      <w:pPr>
        <w:spacing w:after="0"/>
        <w:ind w:left="0"/>
        <w:jc w:val="both"/>
      </w:pPr>
      <w:r>
        <w:rPr>
          <w:rFonts w:ascii="Times New Roman"/>
          <w:b w:val="false"/>
          <w:i w:val="false"/>
          <w:color w:val="000000"/>
          <w:sz w:val="28"/>
        </w:rPr>
        <w:t>
      015 Жергілікті бюджет қаражаты есебінен</w:t>
      </w:r>
    </w:p>
    <w:bookmarkEnd w:id="515"/>
    <w:bookmarkStart w:name="z517" w:id="51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16"/>
    <w:bookmarkStart w:name="z518" w:id="517"/>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w:t>
      </w:r>
    </w:p>
    <w:bookmarkEnd w:id="517"/>
    <w:bookmarkStart w:name="z519" w:id="518"/>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518"/>
    <w:bookmarkStart w:name="z520" w:id="519"/>
    <w:p>
      <w:pPr>
        <w:spacing w:after="0"/>
        <w:ind w:left="0"/>
        <w:jc w:val="both"/>
      </w:pPr>
      <w:r>
        <w:rPr>
          <w:rFonts w:ascii="Times New Roman"/>
          <w:b w:val="false"/>
          <w:i w:val="false"/>
          <w:color w:val="000000"/>
          <w:sz w:val="28"/>
        </w:rPr>
        <w:t>
      015 Жергілікті бюджет қаражаты есебінен</w:t>
      </w:r>
    </w:p>
    <w:bookmarkEnd w:id="519"/>
    <w:bookmarkStart w:name="z521" w:id="52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20"/>
    <w:bookmarkStart w:name="z522" w:id="521"/>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451 "Ауданның (облыстық маңызы бар қаланың) жұмыспен қамту және әлеуметтік бағдарламалар бөлімі", 466 "Ауданның (облыстық маңызы бар қаланың) сәулет, қала құрылысы және құрылыс бөлімі", 467 "Ауданның (облыстық маңызы бар қаланың) құрылыс бөлімі", 472 "Ауданның (облыстық маңызы бар қаланың) құрылыс, сәулет және қала құрылысы бөлімі", 485 "Ауданның (облыстық маңызы бар қаланың) жолаушылар көлігі және автомобиль жолдары бөлімі", 492 "Ауданның (облыстық маңызы бар қаланың) тұрғын үй-коммуналдық шаруашылығы, жолаушылар көлігі, автомобиль жолдары және тұрғын үй инспекциясы бөлімі", 495 "Ауданның (облыстық маңызы бар қаланың) сәулет, құрылыс, тұрғын үй-коммуналдық шаруашылығы, жолаушылар көлігі және автомобиль жолдары бөлімі", 497 "Ауданның (облыстық маңызы бар қаланың) тұрғын үй- коммуналдық шаруашылық бөлімі" және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әкімшілері бойынша:</w:t>
      </w:r>
    </w:p>
    <w:bookmarkEnd w:id="521"/>
    <w:bookmarkStart w:name="z523" w:id="522"/>
    <w:p>
      <w:pPr>
        <w:spacing w:after="0"/>
        <w:ind w:left="0"/>
        <w:jc w:val="both"/>
      </w:pPr>
      <w:r>
        <w:rPr>
          <w:rFonts w:ascii="Times New Roman"/>
          <w:b w:val="false"/>
          <w:i w:val="false"/>
          <w:color w:val="000000"/>
          <w:sz w:val="28"/>
        </w:rPr>
        <w:t>
      мынадай мазмұндағы 015 және 034 бюджеттік кіші бағдарламалары бар 088 бюджеттік бағдарламамен толықтырылсын:</w:t>
      </w:r>
    </w:p>
    <w:bookmarkEnd w:id="522"/>
    <w:bookmarkStart w:name="z524" w:id="523"/>
    <w:p>
      <w:pPr>
        <w:spacing w:after="0"/>
        <w:ind w:left="0"/>
        <w:jc w:val="both"/>
      </w:pPr>
      <w:r>
        <w:rPr>
          <w:rFonts w:ascii="Times New Roman"/>
          <w:b w:val="false"/>
          <w:i w:val="false"/>
          <w:color w:val="000000"/>
          <w:sz w:val="28"/>
        </w:rPr>
        <w:t>
      "088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bookmarkEnd w:id="523"/>
    <w:bookmarkStart w:name="z525" w:id="524"/>
    <w:p>
      <w:pPr>
        <w:spacing w:after="0"/>
        <w:ind w:left="0"/>
        <w:jc w:val="both"/>
      </w:pPr>
      <w:r>
        <w:rPr>
          <w:rFonts w:ascii="Times New Roman"/>
          <w:b w:val="false"/>
          <w:i w:val="false"/>
          <w:color w:val="000000"/>
          <w:sz w:val="28"/>
        </w:rPr>
        <w:t>
      015 Жергілікті бюджет қаражаты есебінен</w:t>
      </w:r>
    </w:p>
    <w:bookmarkEnd w:id="524"/>
    <w:bookmarkStart w:name="z526" w:id="52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25"/>
    <w:bookmarkStart w:name="z527" w:id="526"/>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bookmarkEnd w:id="526"/>
    <w:bookmarkStart w:name="z528" w:id="527"/>
    <w:p>
      <w:pPr>
        <w:spacing w:after="0"/>
        <w:ind w:left="0"/>
        <w:jc w:val="both"/>
      </w:pPr>
      <w:r>
        <w:rPr>
          <w:rFonts w:ascii="Times New Roman"/>
          <w:b w:val="false"/>
          <w:i w:val="false"/>
          <w:color w:val="000000"/>
          <w:sz w:val="28"/>
        </w:rPr>
        <w:t>
      001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 007 "Мемлекеттік органның күрделі шығыстары", 028 "Күш көрсету немесе күш көрсету қауіпі салдарынан қиын жағдайларға тап болған тәуекелдер тобындағы адамдарға қызметтер" және 067 "Ведомстволық бағыныстағы мемлекеттік мекемелер мен ұйымдардың күрделі шығыстары" бюджеттік бағдарламалары бойынша:</w:t>
      </w:r>
    </w:p>
    <w:bookmarkEnd w:id="527"/>
    <w:bookmarkStart w:name="z529" w:id="52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28"/>
    <w:bookmarkStart w:name="z530" w:id="529"/>
    <w:p>
      <w:pPr>
        <w:spacing w:after="0"/>
        <w:ind w:left="0"/>
        <w:jc w:val="both"/>
      </w:pPr>
      <w:r>
        <w:rPr>
          <w:rFonts w:ascii="Times New Roman"/>
          <w:b w:val="false"/>
          <w:i w:val="false"/>
          <w:color w:val="000000"/>
          <w:sz w:val="28"/>
        </w:rPr>
        <w:t>
      "005 Ішкі қарыздар есебінен";</w:t>
      </w:r>
    </w:p>
    <w:bookmarkEnd w:id="529"/>
    <w:bookmarkStart w:name="z531" w:id="530"/>
    <w:p>
      <w:pPr>
        <w:spacing w:after="0"/>
        <w:ind w:left="0"/>
        <w:jc w:val="both"/>
      </w:pPr>
      <w:r>
        <w:rPr>
          <w:rFonts w:ascii="Times New Roman"/>
          <w:b w:val="false"/>
          <w:i w:val="false"/>
          <w:color w:val="000000"/>
          <w:sz w:val="28"/>
        </w:rPr>
        <w:t>
      333 "Республикалық маңызы бар қаланың, астананың жұмыспен қамту және әлеуметтік қорғау басқармасы" бюджеттік бағдарламалар әкімшісі бойынша:</w:t>
      </w:r>
    </w:p>
    <w:bookmarkEnd w:id="530"/>
    <w:bookmarkStart w:name="z532" w:id="531"/>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бағдарламасы бойынша:</w:t>
      </w:r>
    </w:p>
    <w:bookmarkEnd w:id="531"/>
    <w:bookmarkStart w:name="z533" w:id="53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32"/>
    <w:bookmarkStart w:name="z534" w:id="533"/>
    <w:p>
      <w:pPr>
        <w:spacing w:after="0"/>
        <w:ind w:left="0"/>
        <w:jc w:val="both"/>
      </w:pPr>
      <w:r>
        <w:rPr>
          <w:rFonts w:ascii="Times New Roman"/>
          <w:b w:val="false"/>
          <w:i w:val="false"/>
          <w:color w:val="000000"/>
          <w:sz w:val="28"/>
        </w:rPr>
        <w:t>
      "005 Ішкі қарыздар есебінен";</w:t>
      </w:r>
    </w:p>
    <w:bookmarkEnd w:id="533"/>
    <w:bookmarkStart w:name="z535" w:id="534"/>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bookmarkEnd w:id="534"/>
    <w:bookmarkStart w:name="z536" w:id="535"/>
    <w:p>
      <w:pPr>
        <w:spacing w:after="0"/>
        <w:ind w:left="0"/>
        <w:jc w:val="both"/>
      </w:pPr>
      <w:r>
        <w:rPr>
          <w:rFonts w:ascii="Times New Roman"/>
          <w:b w:val="false"/>
          <w:i w:val="false"/>
          <w:color w:val="000000"/>
          <w:sz w:val="28"/>
        </w:rPr>
        <w:t>
      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021 "Мемлекеттік органның күрделі шығыстары", 028 "Күш көрсету немесе күш көрсету қаупі салдарынан қиын жағдайларға тап болған тәуекелдер тобындағы адамдарға қызметтер" және 067 "Ведомстволық бағыныстағы мемлекеттік мекемелер мен ұйымдардың күрделі шығыстары" бюджеттік бағдарламалары бойынша:</w:t>
      </w:r>
    </w:p>
    <w:bookmarkEnd w:id="535"/>
    <w:bookmarkStart w:name="z537" w:id="53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536"/>
    <w:bookmarkStart w:name="z538" w:id="53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37"/>
    <w:bookmarkStart w:name="z539" w:id="538"/>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p>
    <w:bookmarkEnd w:id="538"/>
    <w:bookmarkStart w:name="z540" w:id="539"/>
    <w:p>
      <w:pPr>
        <w:spacing w:after="0"/>
        <w:ind w:left="0"/>
        <w:jc w:val="both"/>
      </w:pPr>
      <w:r>
        <w:rPr>
          <w:rFonts w:ascii="Times New Roman"/>
          <w:b w:val="false"/>
          <w:i w:val="false"/>
          <w:color w:val="000000"/>
          <w:sz w:val="28"/>
        </w:rPr>
        <w:t>
      028 "Күш көрсету немесе күш көрсету қаупі салдарынан қиын жағдайларға тап болған тәуекелдер тобындағы адамдарға қызметтер" бюджеттік бағдарламасы бойынша:</w:t>
      </w:r>
    </w:p>
    <w:bookmarkEnd w:id="539"/>
    <w:bookmarkStart w:name="z541" w:id="54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540"/>
    <w:bookmarkStart w:name="z542" w:id="54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41"/>
    <w:bookmarkStart w:name="z543" w:id="542"/>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542"/>
    <w:bookmarkStart w:name="z544" w:id="543"/>
    <w:p>
      <w:pPr>
        <w:spacing w:after="0"/>
        <w:ind w:left="0"/>
        <w:jc w:val="both"/>
      </w:pPr>
      <w:r>
        <w:rPr>
          <w:rFonts w:ascii="Times New Roman"/>
          <w:b w:val="false"/>
          <w:i w:val="false"/>
          <w:color w:val="000000"/>
          <w:sz w:val="28"/>
        </w:rPr>
        <w:t>
      1 "Тұрғын үй шаруашылығы" функционалдық кіші тобында:</w:t>
      </w:r>
    </w:p>
    <w:bookmarkEnd w:id="543"/>
    <w:bookmarkStart w:name="z545" w:id="544"/>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bookmarkEnd w:id="544"/>
    <w:bookmarkStart w:name="z546" w:id="545"/>
    <w:p>
      <w:pPr>
        <w:spacing w:after="0"/>
        <w:ind w:left="0"/>
        <w:jc w:val="both"/>
      </w:pPr>
      <w:r>
        <w:rPr>
          <w:rFonts w:ascii="Times New Roman"/>
          <w:b w:val="false"/>
          <w:i w:val="false"/>
          <w:color w:val="000000"/>
          <w:sz w:val="28"/>
        </w:rPr>
        <w:t>
      007 "Аудандық маңызы бар қаланың, ауылдың, кенттің, ауылдық округтің мемлекеттік тұрғын үй қорының сақталуын ұйымдастыру" бюджеттік бағдарламасы бойынша:</w:t>
      </w:r>
    </w:p>
    <w:bookmarkEnd w:id="545"/>
    <w:bookmarkStart w:name="z547" w:id="54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546"/>
    <w:bookmarkStart w:name="z548" w:id="54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547"/>
    <w:bookmarkStart w:name="z549" w:id="548"/>
    <w:p>
      <w:pPr>
        <w:spacing w:after="0"/>
        <w:ind w:left="0"/>
        <w:jc w:val="both"/>
      </w:pPr>
      <w:r>
        <w:rPr>
          <w:rFonts w:ascii="Times New Roman"/>
          <w:b w:val="false"/>
          <w:i w:val="false"/>
          <w:color w:val="000000"/>
          <w:sz w:val="28"/>
        </w:rPr>
        <w:t>
      253 "Облыстың денсаулық сақтау басқармасы" бюджеттік бағдарламалар әкімшісі бойынша:</w:t>
      </w:r>
    </w:p>
    <w:bookmarkEnd w:id="548"/>
    <w:bookmarkStart w:name="z550" w:id="549"/>
    <w:p>
      <w:pPr>
        <w:spacing w:after="0"/>
        <w:ind w:left="0"/>
        <w:jc w:val="both"/>
      </w:pPr>
      <w:r>
        <w:rPr>
          <w:rFonts w:ascii="Times New Roman"/>
          <w:b w:val="false"/>
          <w:i w:val="false"/>
          <w:color w:val="000000"/>
          <w:sz w:val="28"/>
        </w:rPr>
        <w:t>
      047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549"/>
    <w:bookmarkStart w:name="z551" w:id="55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50"/>
    <w:bookmarkStart w:name="z552" w:id="551"/>
    <w:p>
      <w:pPr>
        <w:spacing w:after="0"/>
        <w:ind w:left="0"/>
        <w:jc w:val="both"/>
      </w:pPr>
      <w:r>
        <w:rPr>
          <w:rFonts w:ascii="Times New Roman"/>
          <w:b w:val="false"/>
          <w:i w:val="false"/>
          <w:color w:val="000000"/>
          <w:sz w:val="28"/>
        </w:rPr>
        <w:t>
      "005 Ішкі қарыздар есебінен";</w:t>
      </w:r>
    </w:p>
    <w:bookmarkEnd w:id="551"/>
    <w:bookmarkStart w:name="z553" w:id="552"/>
    <w:p>
      <w:pPr>
        <w:spacing w:after="0"/>
        <w:ind w:left="0"/>
        <w:jc w:val="both"/>
      </w:pP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p>
    <w:bookmarkEnd w:id="552"/>
    <w:bookmarkStart w:name="z554" w:id="553"/>
    <w:p>
      <w:pPr>
        <w:spacing w:after="0"/>
        <w:ind w:left="0"/>
        <w:jc w:val="both"/>
      </w:pPr>
      <w:r>
        <w:rPr>
          <w:rFonts w:ascii="Times New Roman"/>
          <w:b w:val="false"/>
          <w:i w:val="false"/>
          <w:color w:val="000000"/>
          <w:sz w:val="28"/>
        </w:rPr>
        <w:t>
      043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553"/>
    <w:bookmarkStart w:name="z555" w:id="55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54"/>
    <w:bookmarkStart w:name="z556" w:id="555"/>
    <w:p>
      <w:pPr>
        <w:spacing w:after="0"/>
        <w:ind w:left="0"/>
        <w:jc w:val="both"/>
      </w:pPr>
      <w:r>
        <w:rPr>
          <w:rFonts w:ascii="Times New Roman"/>
          <w:b w:val="false"/>
          <w:i w:val="false"/>
          <w:color w:val="000000"/>
          <w:sz w:val="28"/>
        </w:rPr>
        <w:t>
      "005 Ішкі қарыздар есебінен";</w:t>
      </w:r>
    </w:p>
    <w:bookmarkEnd w:id="555"/>
    <w:bookmarkStart w:name="z557" w:id="556"/>
    <w:p>
      <w:pPr>
        <w:spacing w:after="0"/>
        <w:ind w:left="0"/>
        <w:jc w:val="both"/>
      </w:pPr>
      <w:r>
        <w:rPr>
          <w:rFonts w:ascii="Times New Roman"/>
          <w:b w:val="false"/>
          <w:i w:val="false"/>
          <w:color w:val="000000"/>
          <w:sz w:val="28"/>
        </w:rPr>
        <w:t>
      261 "Облыстың білім басқармасы" бюджеттік бағдарламалар әкімшісі бойынша:</w:t>
      </w:r>
    </w:p>
    <w:bookmarkEnd w:id="556"/>
    <w:bookmarkStart w:name="z558" w:id="557"/>
    <w:p>
      <w:pPr>
        <w:spacing w:after="0"/>
        <w:ind w:left="0"/>
        <w:jc w:val="both"/>
      </w:pPr>
      <w:r>
        <w:rPr>
          <w:rFonts w:ascii="Times New Roman"/>
          <w:b w:val="false"/>
          <w:i w:val="false"/>
          <w:color w:val="000000"/>
          <w:sz w:val="28"/>
        </w:rPr>
        <w:t>
      064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557"/>
    <w:bookmarkStart w:name="z559" w:id="55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58"/>
    <w:bookmarkStart w:name="z560" w:id="559"/>
    <w:p>
      <w:pPr>
        <w:spacing w:after="0"/>
        <w:ind w:left="0"/>
        <w:jc w:val="both"/>
      </w:pPr>
      <w:r>
        <w:rPr>
          <w:rFonts w:ascii="Times New Roman"/>
          <w:b w:val="false"/>
          <w:i w:val="false"/>
          <w:color w:val="000000"/>
          <w:sz w:val="28"/>
        </w:rPr>
        <w:t>
      "005 Ішкі қарыздар есебінен";</w:t>
      </w:r>
    </w:p>
    <w:bookmarkEnd w:id="559"/>
    <w:bookmarkStart w:name="z561" w:id="560"/>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p>
    <w:bookmarkEnd w:id="560"/>
    <w:bookmarkStart w:name="z562" w:id="561"/>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561"/>
    <w:bookmarkStart w:name="z563" w:id="56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62"/>
    <w:bookmarkStart w:name="z564" w:id="563"/>
    <w:p>
      <w:pPr>
        <w:spacing w:after="0"/>
        <w:ind w:left="0"/>
        <w:jc w:val="both"/>
      </w:pPr>
      <w:r>
        <w:rPr>
          <w:rFonts w:ascii="Times New Roman"/>
          <w:b w:val="false"/>
          <w:i w:val="false"/>
          <w:color w:val="000000"/>
          <w:sz w:val="28"/>
        </w:rPr>
        <w:t>
      "005 Ішкі қарыздар есебінен";</w:t>
      </w:r>
    </w:p>
    <w:bookmarkEnd w:id="563"/>
    <w:bookmarkStart w:name="z565" w:id="564"/>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564"/>
    <w:bookmarkStart w:name="z566" w:id="565"/>
    <w:p>
      <w:pPr>
        <w:spacing w:after="0"/>
        <w:ind w:left="0"/>
        <w:jc w:val="both"/>
      </w:pPr>
      <w:r>
        <w:rPr>
          <w:rFonts w:ascii="Times New Roman"/>
          <w:b w:val="false"/>
          <w:i w:val="false"/>
          <w:color w:val="000000"/>
          <w:sz w:val="28"/>
        </w:rPr>
        <w:t>
      012 "Коммуналдық тұрғын үй қорының тұрғын үйін жобалау және (немесе) салу, реконструкциялау" және 013 "Инженерлік-коммуникациялық инфрақұрылымды жобалау, дамыту және (немесе) жайластыру" бюджеттік бағдарламалары бойынша:</w:t>
      </w:r>
    </w:p>
    <w:bookmarkEnd w:id="565"/>
    <w:bookmarkStart w:name="z567" w:id="56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66"/>
    <w:bookmarkStart w:name="z568" w:id="567"/>
    <w:p>
      <w:pPr>
        <w:spacing w:after="0"/>
        <w:ind w:left="0"/>
        <w:jc w:val="both"/>
      </w:pPr>
      <w:r>
        <w:rPr>
          <w:rFonts w:ascii="Times New Roman"/>
          <w:b w:val="false"/>
          <w:i w:val="false"/>
          <w:color w:val="000000"/>
          <w:sz w:val="28"/>
        </w:rPr>
        <w:t>
      "005 Ішкі қарыздар есебінен";</w:t>
      </w:r>
    </w:p>
    <w:bookmarkEnd w:id="567"/>
    <w:bookmarkStart w:name="z569" w:id="568"/>
    <w:p>
      <w:pPr>
        <w:spacing w:after="0"/>
        <w:ind w:left="0"/>
        <w:jc w:val="both"/>
      </w:pPr>
      <w:r>
        <w:rPr>
          <w:rFonts w:ascii="Times New Roman"/>
          <w:b w:val="false"/>
          <w:i w:val="false"/>
          <w:color w:val="000000"/>
          <w:sz w:val="28"/>
        </w:rPr>
        <w:t>
      273 "Жергілікті бюджеттен қаржыландырылатын инфрақұрылым мен құрылыс атқарушы органы" бюджеттік бағдарламалар әкімшісі бойынша:</w:t>
      </w:r>
    </w:p>
    <w:bookmarkEnd w:id="568"/>
    <w:bookmarkStart w:name="z570" w:id="569"/>
    <w:p>
      <w:pPr>
        <w:spacing w:after="0"/>
        <w:ind w:left="0"/>
        <w:jc w:val="both"/>
      </w:pPr>
      <w:r>
        <w:rPr>
          <w:rFonts w:ascii="Times New Roman"/>
          <w:b w:val="false"/>
          <w:i w:val="false"/>
          <w:color w:val="000000"/>
          <w:sz w:val="28"/>
        </w:rPr>
        <w:t>
      016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569"/>
    <w:bookmarkStart w:name="z571" w:id="57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70"/>
    <w:bookmarkStart w:name="z572" w:id="571"/>
    <w:p>
      <w:pPr>
        <w:spacing w:after="0"/>
        <w:ind w:left="0"/>
        <w:jc w:val="both"/>
      </w:pPr>
      <w:r>
        <w:rPr>
          <w:rFonts w:ascii="Times New Roman"/>
          <w:b w:val="false"/>
          <w:i w:val="false"/>
          <w:color w:val="000000"/>
          <w:sz w:val="28"/>
        </w:rPr>
        <w:t>
      "005 Ішкі қарыздар есебінен";</w:t>
      </w:r>
    </w:p>
    <w:bookmarkEnd w:id="571"/>
    <w:bookmarkStart w:name="z573" w:id="572"/>
    <w:p>
      <w:pPr>
        <w:spacing w:after="0"/>
        <w:ind w:left="0"/>
        <w:jc w:val="both"/>
      </w:pP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бойынша:</w:t>
      </w:r>
    </w:p>
    <w:bookmarkEnd w:id="572"/>
    <w:bookmarkStart w:name="z574" w:id="573"/>
    <w:p>
      <w:pPr>
        <w:spacing w:after="0"/>
        <w:ind w:left="0"/>
        <w:jc w:val="both"/>
      </w:pPr>
      <w:r>
        <w:rPr>
          <w:rFonts w:ascii="Times New Roman"/>
          <w:b w:val="false"/>
          <w:i w:val="false"/>
          <w:color w:val="000000"/>
          <w:sz w:val="28"/>
        </w:rPr>
        <w:t>
      045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 бюджеттік бағдарламасы бойынша:</w:t>
      </w:r>
    </w:p>
    <w:bookmarkEnd w:id="573"/>
    <w:bookmarkStart w:name="z575" w:id="57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74"/>
    <w:bookmarkStart w:name="z576" w:id="575"/>
    <w:p>
      <w:pPr>
        <w:spacing w:after="0"/>
        <w:ind w:left="0"/>
        <w:jc w:val="both"/>
      </w:pPr>
      <w:r>
        <w:rPr>
          <w:rFonts w:ascii="Times New Roman"/>
          <w:b w:val="false"/>
          <w:i w:val="false"/>
          <w:color w:val="000000"/>
          <w:sz w:val="28"/>
        </w:rPr>
        <w:t>
      "005 Ішкі қарыздар есебінен";</w:t>
      </w:r>
    </w:p>
    <w:bookmarkEnd w:id="575"/>
    <w:bookmarkStart w:name="z577" w:id="576"/>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бағдарламалар әкімшісі бойынша:</w:t>
      </w:r>
    </w:p>
    <w:bookmarkEnd w:id="576"/>
    <w:bookmarkStart w:name="z578" w:id="577"/>
    <w:p>
      <w:pPr>
        <w:spacing w:after="0"/>
        <w:ind w:left="0"/>
        <w:jc w:val="both"/>
      </w:pPr>
      <w:r>
        <w:rPr>
          <w:rFonts w:ascii="Times New Roman"/>
          <w:b w:val="false"/>
          <w:i w:val="false"/>
          <w:color w:val="000000"/>
          <w:sz w:val="28"/>
        </w:rPr>
        <w:t>
      010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577"/>
    <w:bookmarkStart w:name="z579" w:id="57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78"/>
    <w:bookmarkStart w:name="z580" w:id="579"/>
    <w:p>
      <w:pPr>
        <w:spacing w:after="0"/>
        <w:ind w:left="0"/>
        <w:jc w:val="both"/>
      </w:pPr>
      <w:r>
        <w:rPr>
          <w:rFonts w:ascii="Times New Roman"/>
          <w:b w:val="false"/>
          <w:i w:val="false"/>
          <w:color w:val="000000"/>
          <w:sz w:val="28"/>
        </w:rPr>
        <w:t>
      "005 Ішкі қарыздар есебінен";</w:t>
      </w:r>
    </w:p>
    <w:bookmarkEnd w:id="579"/>
    <w:bookmarkStart w:name="z581" w:id="580"/>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580"/>
    <w:bookmarkStart w:name="z582" w:id="581"/>
    <w:p>
      <w:pPr>
        <w:spacing w:after="0"/>
        <w:ind w:left="0"/>
        <w:jc w:val="both"/>
      </w:pPr>
      <w:r>
        <w:rPr>
          <w:rFonts w:ascii="Times New Roman"/>
          <w:b w:val="false"/>
          <w:i w:val="false"/>
          <w:color w:val="000000"/>
          <w:sz w:val="28"/>
        </w:rPr>
        <w:t>
      086 "Кондоминиум объектілерінің ортақ мүлкіне күрделі жөндеу жүргізуге кредит беру" бюджеттік бағдарламасы бойынша:</w:t>
      </w:r>
    </w:p>
    <w:bookmarkEnd w:id="581"/>
    <w:bookmarkStart w:name="z583" w:id="58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82"/>
    <w:bookmarkStart w:name="z584" w:id="583"/>
    <w:p>
      <w:pPr>
        <w:spacing w:after="0"/>
        <w:ind w:left="0"/>
        <w:jc w:val="both"/>
      </w:pPr>
      <w:r>
        <w:rPr>
          <w:rFonts w:ascii="Times New Roman"/>
          <w:b w:val="false"/>
          <w:i w:val="false"/>
          <w:color w:val="000000"/>
          <w:sz w:val="28"/>
        </w:rPr>
        <w:t>
      "005 Ішкі қарыздар есебінен";</w:t>
      </w:r>
    </w:p>
    <w:bookmarkEnd w:id="583"/>
    <w:bookmarkStart w:name="z585" w:id="584"/>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 әкімшісі бойынша:</w:t>
      </w:r>
    </w:p>
    <w:bookmarkEnd w:id="584"/>
    <w:bookmarkStart w:name="z586" w:id="585"/>
    <w:p>
      <w:pPr>
        <w:spacing w:after="0"/>
        <w:ind w:left="0"/>
        <w:jc w:val="both"/>
      </w:pPr>
      <w:r>
        <w:rPr>
          <w:rFonts w:ascii="Times New Roman"/>
          <w:b w:val="false"/>
          <w:i w:val="false"/>
          <w:color w:val="000000"/>
          <w:sz w:val="28"/>
        </w:rPr>
        <w:t>
      017 "Инженерлік-коммуникациялық инфрақұрылымды жобалау, дамыту және (немесе) жайластыру" бюджеттік бағдарламасы бойынша:</w:t>
      </w:r>
    </w:p>
    <w:bookmarkEnd w:id="585"/>
    <w:bookmarkStart w:name="z587" w:id="58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86"/>
    <w:bookmarkStart w:name="z588" w:id="587"/>
    <w:p>
      <w:pPr>
        <w:spacing w:after="0"/>
        <w:ind w:left="0"/>
        <w:jc w:val="both"/>
      </w:pPr>
      <w:r>
        <w:rPr>
          <w:rFonts w:ascii="Times New Roman"/>
          <w:b w:val="false"/>
          <w:i w:val="false"/>
          <w:color w:val="000000"/>
          <w:sz w:val="28"/>
        </w:rPr>
        <w:t>
      "005 Ішкі қарыздар есебінен";</w:t>
      </w:r>
    </w:p>
    <w:bookmarkEnd w:id="587"/>
    <w:bookmarkStart w:name="z589" w:id="588"/>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 бюджеттік бағдарламалар әкімшісі бойынша:</w:t>
      </w:r>
    </w:p>
    <w:bookmarkEnd w:id="588"/>
    <w:bookmarkStart w:name="z590" w:id="589"/>
    <w:p>
      <w:pPr>
        <w:spacing w:after="0"/>
        <w:ind w:left="0"/>
        <w:jc w:val="both"/>
      </w:pPr>
      <w:r>
        <w:rPr>
          <w:rFonts w:ascii="Times New Roman"/>
          <w:b w:val="false"/>
          <w:i w:val="false"/>
          <w:color w:val="000000"/>
          <w:sz w:val="28"/>
        </w:rPr>
        <w:t>
      008 "Инженерлік-коммуникациялық инфрақұрылымды жобалау, дамыту және (немесе) жайластыру" бюджеттік бағдарламасы бойынша:</w:t>
      </w:r>
    </w:p>
    <w:bookmarkEnd w:id="589"/>
    <w:bookmarkStart w:name="z591" w:id="59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90"/>
    <w:bookmarkStart w:name="z592" w:id="591"/>
    <w:p>
      <w:pPr>
        <w:spacing w:after="0"/>
        <w:ind w:left="0"/>
        <w:jc w:val="both"/>
      </w:pPr>
      <w:r>
        <w:rPr>
          <w:rFonts w:ascii="Times New Roman"/>
          <w:b w:val="false"/>
          <w:i w:val="false"/>
          <w:color w:val="000000"/>
          <w:sz w:val="28"/>
        </w:rPr>
        <w:t>
      "005 Ішкі қарыздар есебінен";</w:t>
      </w:r>
    </w:p>
    <w:bookmarkEnd w:id="591"/>
    <w:bookmarkStart w:name="z593" w:id="592"/>
    <w:p>
      <w:pPr>
        <w:spacing w:after="0"/>
        <w:ind w:left="0"/>
        <w:jc w:val="both"/>
      </w:pPr>
      <w:r>
        <w:rPr>
          <w:rFonts w:ascii="Times New Roman"/>
          <w:b w:val="false"/>
          <w:i w:val="false"/>
          <w:color w:val="000000"/>
          <w:sz w:val="28"/>
        </w:rPr>
        <w:t>
      327 "Республикалық маңызы бар қаланың, астананың әлеуметтік әл-ауқат басқармасы" бюджеттік бағдарламалар әкімшісі бойынша:</w:t>
      </w:r>
    </w:p>
    <w:bookmarkEnd w:id="592"/>
    <w:bookmarkStart w:name="z594" w:id="593"/>
    <w:p>
      <w:pPr>
        <w:spacing w:after="0"/>
        <w:ind w:left="0"/>
        <w:jc w:val="both"/>
      </w:pPr>
      <w:r>
        <w:rPr>
          <w:rFonts w:ascii="Times New Roman"/>
          <w:b w:val="false"/>
          <w:i w:val="false"/>
          <w:color w:val="000000"/>
          <w:sz w:val="28"/>
        </w:rPr>
        <w:t>
      031 "Нәтижелі жұмыспен қамтуды және жаппай кәсіпкерлікті дамытудың 2017 – 2021 жылдарға арналған "Еңбек" мемлекеттік бағдарламасы шеңберінде шеңберінде қалалардың объектілерін жөндеу" бюджеттік бағдарламасы бойынша:</w:t>
      </w:r>
    </w:p>
    <w:bookmarkEnd w:id="593"/>
    <w:bookmarkStart w:name="z595" w:id="59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94"/>
    <w:bookmarkStart w:name="z596" w:id="595"/>
    <w:p>
      <w:pPr>
        <w:spacing w:after="0"/>
        <w:ind w:left="0"/>
        <w:jc w:val="both"/>
      </w:pPr>
      <w:r>
        <w:rPr>
          <w:rFonts w:ascii="Times New Roman"/>
          <w:b w:val="false"/>
          <w:i w:val="false"/>
          <w:color w:val="000000"/>
          <w:sz w:val="28"/>
        </w:rPr>
        <w:t>
      "005 Ішкі қарыздар есебінен";</w:t>
      </w:r>
    </w:p>
    <w:bookmarkEnd w:id="595"/>
    <w:bookmarkStart w:name="z597" w:id="596"/>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 бюджеттік бағдарламалар әкімшісі бойынша:</w:t>
      </w:r>
    </w:p>
    <w:bookmarkEnd w:id="596"/>
    <w:bookmarkStart w:name="z598" w:id="597"/>
    <w:p>
      <w:pPr>
        <w:spacing w:after="0"/>
        <w:ind w:left="0"/>
        <w:jc w:val="both"/>
      </w:pPr>
      <w:r>
        <w:rPr>
          <w:rFonts w:ascii="Times New Roman"/>
          <w:b w:val="false"/>
          <w:i w:val="false"/>
          <w:color w:val="000000"/>
          <w:sz w:val="28"/>
        </w:rPr>
        <w:t>
      008 "Инженерлік-коммуникациялық инфрақұрылымды жобалау, дамыту және (немесе) жайластыру" бюджеттік бағдарламасы бойынша:</w:t>
      </w:r>
    </w:p>
    <w:bookmarkEnd w:id="597"/>
    <w:bookmarkStart w:name="z599" w:id="59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598"/>
    <w:bookmarkStart w:name="z600" w:id="599"/>
    <w:p>
      <w:pPr>
        <w:spacing w:after="0"/>
        <w:ind w:left="0"/>
        <w:jc w:val="both"/>
      </w:pPr>
      <w:r>
        <w:rPr>
          <w:rFonts w:ascii="Times New Roman"/>
          <w:b w:val="false"/>
          <w:i w:val="false"/>
          <w:color w:val="000000"/>
          <w:sz w:val="28"/>
        </w:rPr>
        <w:t>
      "005 Ішкі қарыздар есебінен";</w:t>
      </w:r>
    </w:p>
    <w:bookmarkEnd w:id="599"/>
    <w:bookmarkStart w:name="z601" w:id="600"/>
    <w:p>
      <w:pPr>
        <w:spacing w:after="0"/>
        <w:ind w:left="0"/>
        <w:jc w:val="both"/>
      </w:pP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p>
    <w:bookmarkEnd w:id="600"/>
    <w:bookmarkStart w:name="z602" w:id="601"/>
    <w:p>
      <w:pPr>
        <w:spacing w:after="0"/>
        <w:ind w:left="0"/>
        <w:jc w:val="both"/>
      </w:pPr>
      <w:r>
        <w:rPr>
          <w:rFonts w:ascii="Times New Roman"/>
          <w:b w:val="false"/>
          <w:i w:val="false"/>
          <w:color w:val="000000"/>
          <w:sz w:val="28"/>
        </w:rPr>
        <w:t>
      035 "Нәтижелі жұмыспен қамтуды және жаппай кәсіпкерлікті дамытудың 2017 – 2021 жылдарға арналған "Еңбек" мемлекеттік бағдарламасы шеңберінде қалалардың объектілерін жөндеу" бюджеттік бағдарламасы бойынша":</w:t>
      </w:r>
    </w:p>
    <w:bookmarkEnd w:id="601"/>
    <w:bookmarkStart w:name="z603" w:id="60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602"/>
    <w:bookmarkStart w:name="z604" w:id="603"/>
    <w:p>
      <w:pPr>
        <w:spacing w:after="0"/>
        <w:ind w:left="0"/>
        <w:jc w:val="both"/>
      </w:pPr>
      <w:r>
        <w:rPr>
          <w:rFonts w:ascii="Times New Roman"/>
          <w:b w:val="false"/>
          <w:i w:val="false"/>
          <w:color w:val="000000"/>
          <w:sz w:val="28"/>
        </w:rPr>
        <w:t>
      "005 Ішкі қарыздар есебінен";</w:t>
      </w:r>
    </w:p>
    <w:bookmarkEnd w:id="603"/>
    <w:bookmarkStart w:name="z605" w:id="604"/>
    <w:p>
      <w:pPr>
        <w:spacing w:after="0"/>
        <w:ind w:left="0"/>
        <w:jc w:val="both"/>
      </w:pPr>
      <w:r>
        <w:rPr>
          <w:rFonts w:ascii="Times New Roman"/>
          <w:b w:val="false"/>
          <w:i w:val="false"/>
          <w:color w:val="000000"/>
          <w:sz w:val="28"/>
        </w:rPr>
        <w:t>
      361 "Республикалық маңызы бар қаланың, астананың мәдениет басқармасы" бюджеттік бағдарламалар әкімшісі бойынша:</w:t>
      </w:r>
    </w:p>
    <w:bookmarkEnd w:id="604"/>
    <w:bookmarkStart w:name="z606" w:id="605"/>
    <w:p>
      <w:pPr>
        <w:spacing w:after="0"/>
        <w:ind w:left="0"/>
        <w:jc w:val="both"/>
      </w:pPr>
      <w:r>
        <w:rPr>
          <w:rFonts w:ascii="Times New Roman"/>
          <w:b w:val="false"/>
          <w:i w:val="false"/>
          <w:color w:val="000000"/>
          <w:sz w:val="28"/>
        </w:rPr>
        <w:t>
      033 "Нәтижелі жұмыспен қамтуды және жаппай кәсіпкерлікті дамытудың 2017 – 2021 жылдарға арналған "Еңбек" мемлекеттік бағдарламасы шеңберінде қалалардың объектілерін жөндеу" бюджеттік бағдарламасы бойынша":</w:t>
      </w:r>
    </w:p>
    <w:bookmarkEnd w:id="605"/>
    <w:bookmarkStart w:name="z607" w:id="60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606"/>
    <w:bookmarkStart w:name="z608" w:id="607"/>
    <w:p>
      <w:pPr>
        <w:spacing w:after="0"/>
        <w:ind w:left="0"/>
        <w:jc w:val="both"/>
      </w:pPr>
      <w:r>
        <w:rPr>
          <w:rFonts w:ascii="Times New Roman"/>
          <w:b w:val="false"/>
          <w:i w:val="false"/>
          <w:color w:val="000000"/>
          <w:sz w:val="28"/>
        </w:rPr>
        <w:t>
      "005 Ішкі қарыздар есебінен";</w:t>
      </w:r>
    </w:p>
    <w:bookmarkEnd w:id="607"/>
    <w:bookmarkStart w:name="z609" w:id="608"/>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p>
    <w:bookmarkEnd w:id="608"/>
    <w:bookmarkStart w:name="z610" w:id="609"/>
    <w:p>
      <w:pPr>
        <w:spacing w:after="0"/>
        <w:ind w:left="0"/>
        <w:jc w:val="both"/>
      </w:pPr>
      <w:r>
        <w:rPr>
          <w:rFonts w:ascii="Times New Roman"/>
          <w:b w:val="false"/>
          <w:i w:val="false"/>
          <w:color w:val="000000"/>
          <w:sz w:val="28"/>
        </w:rPr>
        <w:t>
      025 "Қазақстан Республикасының сейсмоқауіпті өңірлерінде орналасқан тұрғын үйлердің сейсмотұрақтылығын қолдауға бағытталған іс-шаралар" бюджеттік бағдарламасы бойынша:</w:t>
      </w:r>
    </w:p>
    <w:bookmarkEnd w:id="609"/>
    <w:bookmarkStart w:name="z611" w:id="61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610"/>
    <w:bookmarkStart w:name="z612" w:id="611"/>
    <w:p>
      <w:pPr>
        <w:spacing w:after="0"/>
        <w:ind w:left="0"/>
        <w:jc w:val="both"/>
      </w:pPr>
      <w:r>
        <w:rPr>
          <w:rFonts w:ascii="Times New Roman"/>
          <w:b w:val="false"/>
          <w:i w:val="false"/>
          <w:color w:val="000000"/>
          <w:sz w:val="28"/>
        </w:rPr>
        <w:t>
      "005 Ішкі қарыздар есебінен";</w:t>
      </w:r>
    </w:p>
    <w:bookmarkEnd w:id="611"/>
    <w:bookmarkStart w:name="z613" w:id="612"/>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612"/>
    <w:bookmarkStart w:name="z614" w:id="613"/>
    <w:p>
      <w:pPr>
        <w:spacing w:after="0"/>
        <w:ind w:left="0"/>
        <w:jc w:val="both"/>
      </w:pPr>
      <w:r>
        <w:rPr>
          <w:rFonts w:ascii="Times New Roman"/>
          <w:b w:val="false"/>
          <w:i w:val="false"/>
          <w:color w:val="000000"/>
          <w:sz w:val="28"/>
        </w:rPr>
        <w:t>
      017 "Инженерлік-коммуникациялық инфрақұрылымды жобалау, дамыту және (немесе) жайластыру" бюджеттік бағдарламасы бойынша:</w:t>
      </w:r>
    </w:p>
    <w:bookmarkEnd w:id="613"/>
    <w:bookmarkStart w:name="z615" w:id="61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614"/>
    <w:bookmarkStart w:name="z616" w:id="615"/>
    <w:p>
      <w:pPr>
        <w:spacing w:after="0"/>
        <w:ind w:left="0"/>
        <w:jc w:val="both"/>
      </w:pPr>
      <w:r>
        <w:rPr>
          <w:rFonts w:ascii="Times New Roman"/>
          <w:b w:val="false"/>
          <w:i w:val="false"/>
          <w:color w:val="000000"/>
          <w:sz w:val="28"/>
        </w:rPr>
        <w:t>
      "005 Ішкі қарыздар есебінен";</w:t>
      </w:r>
    </w:p>
    <w:bookmarkEnd w:id="615"/>
    <w:bookmarkStart w:name="z617" w:id="616"/>
    <w:p>
      <w:pPr>
        <w:spacing w:after="0"/>
        <w:ind w:left="0"/>
        <w:jc w:val="both"/>
      </w:pP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p>
    <w:bookmarkEnd w:id="616"/>
    <w:bookmarkStart w:name="z618" w:id="617"/>
    <w:p>
      <w:pPr>
        <w:spacing w:after="0"/>
        <w:ind w:left="0"/>
        <w:jc w:val="both"/>
      </w:pPr>
      <w:r>
        <w:rPr>
          <w:rFonts w:ascii="Times New Roman"/>
          <w:b w:val="false"/>
          <w:i w:val="false"/>
          <w:color w:val="000000"/>
          <w:sz w:val="28"/>
        </w:rPr>
        <w:t>
      034 "Нәтижелі жұмыспен қамтуды және жаппай кәсіпкерлікті дамытудың 2017 – 2021 жылдарға арналған "Еңбек" мемлекеттік бағдарламасы шеңберінде қалалардың объектілерін жөндеу" бюджеттік бағдарламасы бойынша":</w:t>
      </w:r>
    </w:p>
    <w:bookmarkEnd w:id="617"/>
    <w:bookmarkStart w:name="z619" w:id="61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618"/>
    <w:bookmarkStart w:name="z620" w:id="619"/>
    <w:p>
      <w:pPr>
        <w:spacing w:after="0"/>
        <w:ind w:left="0"/>
        <w:jc w:val="both"/>
      </w:pPr>
      <w:r>
        <w:rPr>
          <w:rFonts w:ascii="Times New Roman"/>
          <w:b w:val="false"/>
          <w:i w:val="false"/>
          <w:color w:val="000000"/>
          <w:sz w:val="28"/>
        </w:rPr>
        <w:t>
      "005 Ішкі қарыздар есебінен";</w:t>
      </w:r>
    </w:p>
    <w:bookmarkEnd w:id="619"/>
    <w:bookmarkStart w:name="z621" w:id="620"/>
    <w:p>
      <w:pPr>
        <w:spacing w:after="0"/>
        <w:ind w:left="0"/>
        <w:jc w:val="both"/>
      </w:pPr>
      <w:r>
        <w:rPr>
          <w:rFonts w:ascii="Times New Roman"/>
          <w:b w:val="false"/>
          <w:i w:val="false"/>
          <w:color w:val="000000"/>
          <w:sz w:val="28"/>
        </w:rPr>
        <w:t>
      383 "Республикалық маңызы бар қаланың, астананың Тұрғын үй және тұрғын үй инспекциясы басқармасы" бюджеттік бағдарламалар әкімшісі бойынша:</w:t>
      </w:r>
    </w:p>
    <w:bookmarkEnd w:id="620"/>
    <w:bookmarkStart w:name="z622" w:id="621"/>
    <w:p>
      <w:pPr>
        <w:spacing w:after="0"/>
        <w:ind w:left="0"/>
        <w:jc w:val="both"/>
      </w:pPr>
      <w:r>
        <w:rPr>
          <w:rFonts w:ascii="Times New Roman"/>
          <w:b w:val="false"/>
          <w:i w:val="false"/>
          <w:color w:val="000000"/>
          <w:sz w:val="28"/>
        </w:rPr>
        <w:t>
      мынадай мазмұндағы 011 және 015 бюджеттік кіші бағдарламалары бар 014 бюджеттік бағдарламамен толықтырылсын:</w:t>
      </w:r>
    </w:p>
    <w:bookmarkEnd w:id="621"/>
    <w:bookmarkStart w:name="z623" w:id="622"/>
    <w:p>
      <w:pPr>
        <w:spacing w:after="0"/>
        <w:ind w:left="0"/>
        <w:jc w:val="both"/>
      </w:pPr>
      <w:r>
        <w:rPr>
          <w:rFonts w:ascii="Times New Roman"/>
          <w:b w:val="false"/>
          <w:i w:val="false"/>
          <w:color w:val="000000"/>
          <w:sz w:val="28"/>
        </w:rPr>
        <w:t>
      "014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bookmarkEnd w:id="622"/>
    <w:bookmarkStart w:name="z624" w:id="62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23"/>
    <w:bookmarkStart w:name="z625" w:id="624"/>
    <w:p>
      <w:pPr>
        <w:spacing w:after="0"/>
        <w:ind w:left="0"/>
        <w:jc w:val="both"/>
      </w:pPr>
      <w:r>
        <w:rPr>
          <w:rFonts w:ascii="Times New Roman"/>
          <w:b w:val="false"/>
          <w:i w:val="false"/>
          <w:color w:val="000000"/>
          <w:sz w:val="28"/>
        </w:rPr>
        <w:t>
      015 Жергілікті бюджет қаражаты есебінен";</w:t>
      </w:r>
    </w:p>
    <w:bookmarkEnd w:id="624"/>
    <w:bookmarkStart w:name="z626" w:id="625"/>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bookmarkEnd w:id="625"/>
    <w:bookmarkStart w:name="z627" w:id="626"/>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626"/>
    <w:bookmarkStart w:name="z628" w:id="627"/>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627"/>
    <w:bookmarkStart w:name="z629" w:id="62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28"/>
    <w:bookmarkStart w:name="z630" w:id="629"/>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p>
    <w:bookmarkEnd w:id="629"/>
    <w:bookmarkStart w:name="z631" w:id="630"/>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630"/>
    <w:bookmarkStart w:name="z632" w:id="63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631"/>
    <w:bookmarkStart w:name="z633" w:id="63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32"/>
    <w:bookmarkStart w:name="z634" w:id="633"/>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633"/>
    <w:bookmarkStart w:name="z635" w:id="634"/>
    <w:p>
      <w:pPr>
        <w:spacing w:after="0"/>
        <w:ind w:left="0"/>
        <w:jc w:val="both"/>
      </w:pPr>
      <w:r>
        <w:rPr>
          <w:rFonts w:ascii="Times New Roman"/>
          <w:b w:val="false"/>
          <w:i w:val="false"/>
          <w:color w:val="000000"/>
          <w:sz w:val="28"/>
        </w:rPr>
        <w:t>
      003 "Мемлекеттік тұрғын үй қорын сақтауды ұйымдастыру", 004 "Азаматтардың жекелеген санаттарын тұрғын үймен қамтамасыз ету", 005 "Авариялық және ескі тұрғын үйлерді бұзу", 033 "Инженерлік-коммуникациялық инфрақұрылымды жобалау, дамыту және (немесе) жайластыру" және 041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 бюджеттік бағдарламалары бойынша:</w:t>
      </w:r>
    </w:p>
    <w:bookmarkEnd w:id="634"/>
    <w:bookmarkStart w:name="z636" w:id="63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635"/>
    <w:bookmarkStart w:name="z637" w:id="63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36"/>
    <w:bookmarkStart w:name="z638" w:id="637"/>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p>
    <w:bookmarkEnd w:id="637"/>
    <w:bookmarkStart w:name="z639" w:id="638"/>
    <w:p>
      <w:pPr>
        <w:spacing w:after="0"/>
        <w:ind w:left="0"/>
        <w:jc w:val="both"/>
      </w:pPr>
      <w:r>
        <w:rPr>
          <w:rFonts w:ascii="Times New Roman"/>
          <w:b w:val="false"/>
          <w:i w:val="false"/>
          <w:color w:val="000000"/>
          <w:sz w:val="28"/>
        </w:rPr>
        <w:t>
      026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638"/>
    <w:bookmarkStart w:name="z640" w:id="63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639"/>
    <w:bookmarkStart w:name="z641" w:id="64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40"/>
    <w:bookmarkStart w:name="z642" w:id="641"/>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 бюджеттік бағдарламалар әкімшісі бойынша:</w:t>
      </w:r>
    </w:p>
    <w:bookmarkEnd w:id="641"/>
    <w:bookmarkStart w:name="z643" w:id="642"/>
    <w:p>
      <w:pPr>
        <w:spacing w:after="0"/>
        <w:ind w:left="0"/>
        <w:jc w:val="both"/>
      </w:pPr>
      <w:r>
        <w:rPr>
          <w:rFonts w:ascii="Times New Roman"/>
          <w:b w:val="false"/>
          <w:i w:val="false"/>
          <w:color w:val="000000"/>
          <w:sz w:val="28"/>
        </w:rPr>
        <w:t>
      009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642"/>
    <w:bookmarkStart w:name="z644" w:id="64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643"/>
    <w:bookmarkStart w:name="z645" w:id="64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44"/>
    <w:bookmarkStart w:name="z646" w:id="645"/>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645"/>
    <w:bookmarkStart w:name="z647" w:id="646"/>
    <w:p>
      <w:pPr>
        <w:spacing w:after="0"/>
        <w:ind w:left="0"/>
        <w:jc w:val="both"/>
      </w:pPr>
      <w:r>
        <w:rPr>
          <w:rFonts w:ascii="Times New Roman"/>
          <w:b w:val="false"/>
          <w:i w:val="false"/>
          <w:color w:val="000000"/>
          <w:sz w:val="28"/>
        </w:rPr>
        <w:t>
      003 "Коммуналдық тұрғын үй қорының тұрғын үйін жобалау және (немесе) салу, реконструкциялау" және 004 "Инженерлік-коммуникациялық инфрақұрылымды жобалау, дамыту және (немесе) жайластыру" бюджеттік бағдарламалары бойынша:</w:t>
      </w:r>
    </w:p>
    <w:bookmarkEnd w:id="646"/>
    <w:bookmarkStart w:name="z648" w:id="647"/>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47"/>
    <w:bookmarkStart w:name="z649" w:id="64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48"/>
    <w:bookmarkStart w:name="z650" w:id="649"/>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bookmarkEnd w:id="649"/>
    <w:bookmarkStart w:name="z651" w:id="650"/>
    <w:p>
      <w:pPr>
        <w:spacing w:after="0"/>
        <w:ind w:left="0"/>
        <w:jc w:val="both"/>
      </w:pPr>
      <w:r>
        <w:rPr>
          <w:rFonts w:ascii="Times New Roman"/>
          <w:b w:val="false"/>
          <w:i w:val="false"/>
          <w:color w:val="000000"/>
          <w:sz w:val="28"/>
        </w:rPr>
        <w:t>
      003 "Коммуналдық тұрғын үй қорының тұрғын үйін жобалау және (немесе) салу, реконструкциялау", 004 "Инженерлік-коммуникациялық инфрақұрылымды жобалау, дамыту және (немесе) жайластыру" және 025 "Инженерлік-коммуникациялық инфрақұрылымды сатып алу" бюджеттік бағдарламалары бойынша:</w:t>
      </w:r>
    </w:p>
    <w:bookmarkEnd w:id="650"/>
    <w:bookmarkStart w:name="z652" w:id="651"/>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51"/>
    <w:bookmarkStart w:name="z653" w:id="65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52"/>
    <w:bookmarkStart w:name="z654" w:id="653"/>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p>
    <w:bookmarkEnd w:id="653"/>
    <w:bookmarkStart w:name="z655" w:id="654"/>
    <w:p>
      <w:pPr>
        <w:spacing w:after="0"/>
        <w:ind w:left="0"/>
        <w:jc w:val="both"/>
      </w:pPr>
      <w:r>
        <w:rPr>
          <w:rFonts w:ascii="Times New Roman"/>
          <w:b w:val="false"/>
          <w:i w:val="false"/>
          <w:color w:val="000000"/>
          <w:sz w:val="28"/>
        </w:rPr>
        <w:t>
      003 "Коммуналдық тұрғын үй қорының тұрғын үйін жобалау және (немесе) салу, реконструкциялау" және 004 "Инженерлік-коммуникациялық инфрақұрылымды жобалау, дамыту және (немесе) жайластыру" бюджеттік бағдарламалары бойынша:</w:t>
      </w:r>
    </w:p>
    <w:bookmarkEnd w:id="654"/>
    <w:bookmarkStart w:name="z656" w:id="655"/>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55"/>
    <w:bookmarkStart w:name="z657" w:id="65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56"/>
    <w:bookmarkStart w:name="z658" w:id="657"/>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657"/>
    <w:bookmarkStart w:name="z659" w:id="658"/>
    <w:p>
      <w:pPr>
        <w:spacing w:after="0"/>
        <w:ind w:left="0"/>
        <w:jc w:val="both"/>
      </w:pPr>
      <w:r>
        <w:rPr>
          <w:rFonts w:ascii="Times New Roman"/>
          <w:b w:val="false"/>
          <w:i w:val="false"/>
          <w:color w:val="000000"/>
          <w:sz w:val="28"/>
        </w:rPr>
        <w:t>
      007 "Авариялық және ескiрген тұрғын үйлердi бұзу" және 055 "Коммуналдық тұрғын үй қорының тұрғын үйін жобалау және (немесе) салу, реконструкциялау" бюджеттік бағдарламалары бойынша:</w:t>
      </w:r>
    </w:p>
    <w:bookmarkEnd w:id="658"/>
    <w:bookmarkStart w:name="z660" w:id="659"/>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59"/>
    <w:bookmarkStart w:name="z661" w:id="66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60"/>
    <w:bookmarkStart w:name="z662" w:id="661"/>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бағдарламалар әкімшісі бойынша:</w:t>
      </w:r>
    </w:p>
    <w:bookmarkEnd w:id="661"/>
    <w:bookmarkStart w:name="z663" w:id="662"/>
    <w:p>
      <w:pPr>
        <w:spacing w:after="0"/>
        <w:ind w:left="0"/>
        <w:jc w:val="both"/>
      </w:pPr>
      <w:r>
        <w:rPr>
          <w:rFonts w:ascii="Times New Roman"/>
          <w:b w:val="false"/>
          <w:i w:val="false"/>
          <w:color w:val="000000"/>
          <w:sz w:val="28"/>
        </w:rPr>
        <w:t>
      004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 бюджеттік бағдарламасы бойынша:</w:t>
      </w:r>
    </w:p>
    <w:bookmarkEnd w:id="662"/>
    <w:bookmarkStart w:name="z664" w:id="663"/>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63"/>
    <w:bookmarkStart w:name="z665" w:id="66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64"/>
    <w:bookmarkStart w:name="z666" w:id="665"/>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bookmarkEnd w:id="665"/>
    <w:bookmarkStart w:name="z667" w:id="666"/>
    <w:p>
      <w:pPr>
        <w:spacing w:after="0"/>
        <w:ind w:left="0"/>
        <w:jc w:val="both"/>
      </w:pPr>
      <w:r>
        <w:rPr>
          <w:rFonts w:ascii="Times New Roman"/>
          <w:b w:val="false"/>
          <w:i w:val="false"/>
          <w:color w:val="000000"/>
          <w:sz w:val="28"/>
        </w:rPr>
        <w:t>
      007 "Авариялық және ескiрген тұрғын үйлердi бұзу" және 033 "Инженерлік-коммуникациялық инфрақұрылымды жобалау, дамыту және (немесе) жайластыру" бюджеттік бағдарламалары бойынша:</w:t>
      </w:r>
    </w:p>
    <w:bookmarkEnd w:id="666"/>
    <w:bookmarkStart w:name="z668" w:id="667"/>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67"/>
    <w:bookmarkStart w:name="z669" w:id="66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68"/>
    <w:bookmarkStart w:name="z670" w:id="669"/>
    <w:p>
      <w:pPr>
        <w:spacing w:after="0"/>
        <w:ind w:left="0"/>
        <w:jc w:val="both"/>
      </w:pPr>
      <w:r>
        <w:rPr>
          <w:rFonts w:ascii="Times New Roman"/>
          <w:b w:val="false"/>
          <w:i w:val="false"/>
          <w:color w:val="000000"/>
          <w:sz w:val="28"/>
        </w:rPr>
        <w:t>
      491 "Ауданның (облыстық маңызы бар қаланың) тұрғын үй қатынастары бөлімі" бюджеттік бағдарламалар әкімшісі бойынша:</w:t>
      </w:r>
    </w:p>
    <w:bookmarkEnd w:id="669"/>
    <w:bookmarkStart w:name="z671" w:id="670"/>
    <w:p>
      <w:pPr>
        <w:spacing w:after="0"/>
        <w:ind w:left="0"/>
        <w:jc w:val="both"/>
      </w:pPr>
      <w:r>
        <w:rPr>
          <w:rFonts w:ascii="Times New Roman"/>
          <w:b w:val="false"/>
          <w:i w:val="false"/>
          <w:color w:val="000000"/>
          <w:sz w:val="28"/>
        </w:rPr>
        <w:t>
      001 "Жергілікті деңгейде тұрғын үй қоры саласындағы мемлекеттік саясатты іске асыру жөніндегі қызметтер" және 007 "Авариялық және ескiрген тұрғын үйлердi бұзу" бюджеттік бағдарламалары бойынша:</w:t>
      </w:r>
    </w:p>
    <w:bookmarkEnd w:id="670"/>
    <w:bookmarkStart w:name="z672" w:id="671"/>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71"/>
    <w:bookmarkStart w:name="z673" w:id="67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72"/>
    <w:bookmarkStart w:name="z674" w:id="673"/>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673"/>
    <w:bookmarkStart w:name="z675" w:id="674"/>
    <w:p>
      <w:pPr>
        <w:spacing w:after="0"/>
        <w:ind w:left="0"/>
        <w:jc w:val="both"/>
      </w:pPr>
      <w:r>
        <w:rPr>
          <w:rFonts w:ascii="Times New Roman"/>
          <w:b w:val="false"/>
          <w:i w:val="false"/>
          <w:color w:val="000000"/>
          <w:sz w:val="28"/>
        </w:rPr>
        <w:t>
      005 "Авариялық және ескiрген тұрғын үйлердi бұзу" бюджеттік бағдарламалары бойынша:</w:t>
      </w:r>
    </w:p>
    <w:bookmarkEnd w:id="674"/>
    <w:bookmarkStart w:name="z676" w:id="675"/>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75"/>
    <w:bookmarkStart w:name="z677" w:id="67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76"/>
    <w:bookmarkStart w:name="z678" w:id="677"/>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w:t>
      </w:r>
    </w:p>
    <w:bookmarkEnd w:id="677"/>
    <w:bookmarkStart w:name="z679" w:id="678"/>
    <w:p>
      <w:pPr>
        <w:spacing w:after="0"/>
        <w:ind w:left="0"/>
        <w:jc w:val="both"/>
      </w:pPr>
      <w:r>
        <w:rPr>
          <w:rFonts w:ascii="Times New Roman"/>
          <w:b w:val="false"/>
          <w:i w:val="false"/>
          <w:color w:val="000000"/>
          <w:sz w:val="28"/>
        </w:rPr>
        <w:t>
      007 "Коммуналдық тұрғын үй қорының тұрғын үйін жобалау және (немесе) салу, реконструкциялау", 033 "Инженерлік-коммуникациялық инфрақұрылымды жобалау, дамыту және (немесе) жайластыру" және 042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 бюджеттік бағдарламалары бойынша:</w:t>
      </w:r>
    </w:p>
    <w:bookmarkEnd w:id="678"/>
    <w:bookmarkStart w:name="z680" w:id="679"/>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79"/>
    <w:bookmarkStart w:name="z681" w:id="68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80"/>
    <w:bookmarkStart w:name="z682" w:id="681"/>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 әкімшісі бойынша:</w:t>
      </w:r>
    </w:p>
    <w:bookmarkEnd w:id="681"/>
    <w:bookmarkStart w:name="z683" w:id="682"/>
    <w:p>
      <w:pPr>
        <w:spacing w:after="0"/>
        <w:ind w:left="0"/>
        <w:jc w:val="both"/>
      </w:pPr>
      <w:r>
        <w:rPr>
          <w:rFonts w:ascii="Times New Roman"/>
          <w:b w:val="false"/>
          <w:i w:val="false"/>
          <w:color w:val="000000"/>
          <w:sz w:val="28"/>
        </w:rPr>
        <w:t>
      007 "Авариялық және ескiрген тұрғын үйлердi бұзу" бюджеттік бағдарламасы бойынша:</w:t>
      </w:r>
    </w:p>
    <w:bookmarkEnd w:id="682"/>
    <w:bookmarkStart w:name="z684" w:id="683"/>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83"/>
    <w:bookmarkStart w:name="z685" w:id="68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84"/>
    <w:bookmarkStart w:name="z686" w:id="685"/>
    <w:p>
      <w:pPr>
        <w:spacing w:after="0"/>
        <w:ind w:left="0"/>
        <w:jc w:val="both"/>
      </w:pPr>
      <w:r>
        <w:rPr>
          <w:rFonts w:ascii="Times New Roman"/>
          <w:b w:val="false"/>
          <w:i w:val="false"/>
          <w:color w:val="000000"/>
          <w:sz w:val="28"/>
        </w:rPr>
        <w:t>
      748 "Облыстың мәдениет, тілдерді дамыту және архив ісі басқармасы" бюджеттік бағдарламалар әкімшісі бойынша:</w:t>
      </w:r>
    </w:p>
    <w:bookmarkEnd w:id="685"/>
    <w:bookmarkStart w:name="z687" w:id="686"/>
    <w:p>
      <w:pPr>
        <w:spacing w:after="0"/>
        <w:ind w:left="0"/>
        <w:jc w:val="both"/>
      </w:pPr>
      <w:r>
        <w:rPr>
          <w:rFonts w:ascii="Times New Roman"/>
          <w:b w:val="false"/>
          <w:i w:val="false"/>
          <w:color w:val="000000"/>
          <w:sz w:val="28"/>
        </w:rPr>
        <w:t>
      016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686"/>
    <w:bookmarkStart w:name="z688" w:id="687"/>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687"/>
    <w:bookmarkStart w:name="z689" w:id="688"/>
    <w:p>
      <w:pPr>
        <w:spacing w:after="0"/>
        <w:ind w:left="0"/>
        <w:jc w:val="both"/>
      </w:pPr>
      <w:r>
        <w:rPr>
          <w:rFonts w:ascii="Times New Roman"/>
          <w:b w:val="false"/>
          <w:i w:val="false"/>
          <w:color w:val="000000"/>
          <w:sz w:val="28"/>
        </w:rPr>
        <w:t>
      "005 Ішкі қарыздар есебінен";</w:t>
      </w:r>
    </w:p>
    <w:bookmarkEnd w:id="688"/>
    <w:bookmarkStart w:name="z690" w:id="689"/>
    <w:p>
      <w:pPr>
        <w:spacing w:after="0"/>
        <w:ind w:left="0"/>
        <w:jc w:val="both"/>
      </w:pPr>
      <w:r>
        <w:rPr>
          <w:rFonts w:ascii="Times New Roman"/>
          <w:b w:val="false"/>
          <w:i w:val="false"/>
          <w:color w:val="000000"/>
          <w:sz w:val="28"/>
        </w:rPr>
        <w:t>
      801 "Ауданның (облыстық маңызы бар қаланың) жұмыспен қамту, әлеуметтік бағдарламалар және азаматтық хал актілерін тіркеу бөлімі" бюджеттік бағдарламалар әкімшісі бойынша:</w:t>
      </w:r>
    </w:p>
    <w:bookmarkEnd w:id="689"/>
    <w:bookmarkStart w:name="z691" w:id="690"/>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690"/>
    <w:bookmarkStart w:name="z692" w:id="691"/>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91"/>
    <w:bookmarkStart w:name="z693" w:id="69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92"/>
    <w:bookmarkStart w:name="z694" w:id="693"/>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 әкімшісі бойынша:</w:t>
      </w:r>
    </w:p>
    <w:bookmarkEnd w:id="693"/>
    <w:bookmarkStart w:name="z695" w:id="694"/>
    <w:p>
      <w:pPr>
        <w:spacing w:after="0"/>
        <w:ind w:left="0"/>
        <w:jc w:val="both"/>
      </w:pPr>
      <w:r>
        <w:rPr>
          <w:rFonts w:ascii="Times New Roman"/>
          <w:b w:val="false"/>
          <w:i w:val="false"/>
          <w:color w:val="000000"/>
          <w:sz w:val="28"/>
        </w:rPr>
        <w:t>
      024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694"/>
    <w:bookmarkStart w:name="z696" w:id="695"/>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95"/>
    <w:bookmarkStart w:name="z697" w:id="69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696"/>
    <w:bookmarkStart w:name="z698" w:id="697"/>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 әкімшісі бойынша:</w:t>
      </w:r>
    </w:p>
    <w:bookmarkEnd w:id="697"/>
    <w:bookmarkStart w:name="z699" w:id="698"/>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 және 035 "Коммуналдық тұрғын үй қорының тұрғын үйін жобалау және (немесе) салу, реконструкциялау" бюджеттік бағдарламалары бойынша:</w:t>
      </w:r>
    </w:p>
    <w:bookmarkEnd w:id="698"/>
    <w:bookmarkStart w:name="z700" w:id="699"/>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699"/>
    <w:bookmarkStart w:name="z701" w:id="70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00"/>
    <w:bookmarkStart w:name="z702" w:id="701"/>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 әкімшісі бойынша:</w:t>
      </w:r>
    </w:p>
    <w:bookmarkEnd w:id="701"/>
    <w:bookmarkStart w:name="z703" w:id="702"/>
    <w:p>
      <w:pPr>
        <w:spacing w:after="0"/>
        <w:ind w:left="0"/>
        <w:jc w:val="both"/>
      </w:pPr>
      <w:r>
        <w:rPr>
          <w:rFonts w:ascii="Times New Roman"/>
          <w:b w:val="false"/>
          <w:i w:val="false"/>
          <w:color w:val="000000"/>
          <w:sz w:val="28"/>
        </w:rPr>
        <w:t>
      009 "Коммуналдық тұрғын үй қорының тұрғын үйін жобалау және (немесе) салу, реконструкциялау" және 010 "Инженерлік-коммуникациялық инфрақұрылымды жобалау, дамыту және (немесе) жайластыру" бюджеттік бағдарламалары бойынша:</w:t>
      </w:r>
    </w:p>
    <w:bookmarkEnd w:id="702"/>
    <w:bookmarkStart w:name="z704" w:id="703"/>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03"/>
    <w:bookmarkStart w:name="z705" w:id="70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04"/>
    <w:bookmarkStart w:name="z706" w:id="705"/>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бағдарламалар әкімшісі бойынша:</w:t>
      </w:r>
    </w:p>
    <w:bookmarkEnd w:id="705"/>
    <w:bookmarkStart w:name="z707" w:id="706"/>
    <w:p>
      <w:pPr>
        <w:spacing w:after="0"/>
        <w:ind w:left="0"/>
        <w:jc w:val="both"/>
      </w:pPr>
      <w:r>
        <w:rPr>
          <w:rFonts w:ascii="Times New Roman"/>
          <w:b w:val="false"/>
          <w:i w:val="false"/>
          <w:color w:val="000000"/>
          <w:sz w:val="28"/>
        </w:rPr>
        <w:t>
      033 "Инженерлік-коммуникациялық инфрақұрылымды жобалау, дамыту және (немесе) жайластыру" бюджеттік бағдарламасы бойынша:</w:t>
      </w:r>
    </w:p>
    <w:bookmarkEnd w:id="706"/>
    <w:bookmarkStart w:name="z708" w:id="707"/>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07"/>
    <w:bookmarkStart w:name="z709" w:id="70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08"/>
    <w:bookmarkStart w:name="z710" w:id="709"/>
    <w:p>
      <w:pPr>
        <w:spacing w:after="0"/>
        <w:ind w:left="0"/>
        <w:jc w:val="both"/>
      </w:pPr>
      <w:r>
        <w:rPr>
          <w:rFonts w:ascii="Times New Roman"/>
          <w:b w:val="false"/>
          <w:i w:val="false"/>
          <w:color w:val="000000"/>
          <w:sz w:val="28"/>
        </w:rPr>
        <w:t>
      2 "Коммуналдық шаруашылық" функционалдық кіші тобында:</w:t>
      </w:r>
    </w:p>
    <w:bookmarkEnd w:id="709"/>
    <w:bookmarkStart w:name="z711" w:id="710"/>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bookmarkEnd w:id="710"/>
    <w:bookmarkStart w:name="z712" w:id="711"/>
    <w:p>
      <w:pPr>
        <w:spacing w:after="0"/>
        <w:ind w:left="0"/>
        <w:jc w:val="both"/>
      </w:pPr>
      <w:r>
        <w:rPr>
          <w:rFonts w:ascii="Times New Roman"/>
          <w:b w:val="false"/>
          <w:i w:val="false"/>
          <w:color w:val="000000"/>
          <w:sz w:val="28"/>
        </w:rPr>
        <w:t>
      014 "Елді мекендерді сумен жабдықтауды ұйымдастыру" бюджеттік бағдарламасы бойынша:</w:t>
      </w:r>
    </w:p>
    <w:bookmarkEnd w:id="711"/>
    <w:bookmarkStart w:name="z713" w:id="71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12"/>
    <w:bookmarkStart w:name="z714" w:id="71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13"/>
    <w:bookmarkStart w:name="z715" w:id="714"/>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714"/>
    <w:bookmarkStart w:name="z716" w:id="715"/>
    <w:p>
      <w:pPr>
        <w:spacing w:after="0"/>
        <w:ind w:left="0"/>
        <w:jc w:val="both"/>
      </w:pPr>
      <w:r>
        <w:rPr>
          <w:rFonts w:ascii="Times New Roman"/>
          <w:b w:val="false"/>
          <w:i w:val="false"/>
          <w:color w:val="000000"/>
          <w:sz w:val="28"/>
        </w:rPr>
        <w:t>
      028 "Елді мекендерді газдандыру" және 030 "Коммуналдық шаруашылығын дамыту" бюджеттік бағдарламалары бойынша:</w:t>
      </w:r>
    </w:p>
    <w:bookmarkEnd w:id="715"/>
    <w:bookmarkStart w:name="z717" w:id="71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716"/>
    <w:bookmarkStart w:name="z718" w:id="717"/>
    <w:p>
      <w:pPr>
        <w:spacing w:after="0"/>
        <w:ind w:left="0"/>
        <w:jc w:val="both"/>
      </w:pPr>
      <w:r>
        <w:rPr>
          <w:rFonts w:ascii="Times New Roman"/>
          <w:b w:val="false"/>
          <w:i w:val="false"/>
          <w:color w:val="000000"/>
          <w:sz w:val="28"/>
        </w:rPr>
        <w:t>
      "005 Ішкі қарыздар есебінен";</w:t>
      </w:r>
    </w:p>
    <w:bookmarkEnd w:id="717"/>
    <w:bookmarkStart w:name="z719" w:id="718"/>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bookmarkEnd w:id="718"/>
    <w:bookmarkStart w:name="z720" w:id="719"/>
    <w:p>
      <w:pPr>
        <w:spacing w:after="0"/>
        <w:ind w:left="0"/>
        <w:jc w:val="both"/>
      </w:pPr>
      <w:r>
        <w:rPr>
          <w:rFonts w:ascii="Times New Roman"/>
          <w:b w:val="false"/>
          <w:i w:val="false"/>
          <w:color w:val="000000"/>
          <w:sz w:val="28"/>
        </w:rPr>
        <w:t>
      004 "Елдi мекендердi газдандыру", 005 "Мемлекеттік органның күрделі шығыстары", 038 "Коммуналдық шаруашылығын дамыту" және 067 "Ведомстволық бағыныстағы мемлекеттік мекемелер мен ұйымдардың күрделі шығыстары" бюджеттік бағдарламалары бойынша:</w:t>
      </w:r>
    </w:p>
    <w:bookmarkEnd w:id="719"/>
    <w:bookmarkStart w:name="z721" w:id="72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720"/>
    <w:bookmarkStart w:name="z722" w:id="721"/>
    <w:p>
      <w:pPr>
        <w:spacing w:after="0"/>
        <w:ind w:left="0"/>
        <w:jc w:val="both"/>
      </w:pPr>
      <w:r>
        <w:rPr>
          <w:rFonts w:ascii="Times New Roman"/>
          <w:b w:val="false"/>
          <w:i w:val="false"/>
          <w:color w:val="000000"/>
          <w:sz w:val="28"/>
        </w:rPr>
        <w:t xml:space="preserve">
      "005 Ішкі қарыздар есебінен"; </w:t>
      </w:r>
    </w:p>
    <w:bookmarkEnd w:id="721"/>
    <w:bookmarkStart w:name="z723" w:id="722"/>
    <w:p>
      <w:pPr>
        <w:spacing w:after="0"/>
        <w:ind w:left="0"/>
        <w:jc w:val="both"/>
      </w:pPr>
      <w:r>
        <w:rPr>
          <w:rFonts w:ascii="Times New Roman"/>
          <w:b w:val="false"/>
          <w:i w:val="false"/>
          <w:color w:val="000000"/>
          <w:sz w:val="28"/>
        </w:rPr>
        <w:t>
      мынадай мазмұндағы 129 бюджеттік бағдарламамен толықтырылсын:</w:t>
      </w:r>
    </w:p>
    <w:bookmarkEnd w:id="722"/>
    <w:bookmarkStart w:name="z724" w:id="723"/>
    <w:p>
      <w:pPr>
        <w:spacing w:after="0"/>
        <w:ind w:left="0"/>
        <w:jc w:val="both"/>
      </w:pPr>
      <w:r>
        <w:rPr>
          <w:rFonts w:ascii="Times New Roman"/>
          <w:b w:val="false"/>
          <w:i w:val="false"/>
          <w:color w:val="000000"/>
          <w:sz w:val="28"/>
        </w:rPr>
        <w:t>
      "129 Түркістан облысы Арыс қаласындағы төтенше жағдайлардың салдарын жою бойынша ағымдағы іс-шаралар өткізу";</w:t>
      </w:r>
    </w:p>
    <w:bookmarkEnd w:id="723"/>
    <w:bookmarkStart w:name="z725" w:id="724"/>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724"/>
    <w:bookmarkStart w:name="z726" w:id="725"/>
    <w:p>
      <w:pPr>
        <w:spacing w:after="0"/>
        <w:ind w:left="0"/>
        <w:jc w:val="both"/>
      </w:pPr>
      <w:r>
        <w:rPr>
          <w:rFonts w:ascii="Times New Roman"/>
          <w:b w:val="false"/>
          <w:i w:val="false"/>
          <w:color w:val="000000"/>
          <w:sz w:val="28"/>
        </w:rPr>
        <w:t>
      028 "Елді мекендерді газдандыру" және 030 "Коммуналдық шаруашылықты дамыту" бюджеттік бағдарламалар бойынша:</w:t>
      </w:r>
    </w:p>
    <w:bookmarkEnd w:id="725"/>
    <w:bookmarkStart w:name="z727" w:id="72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726"/>
    <w:bookmarkStart w:name="z728" w:id="727"/>
    <w:p>
      <w:pPr>
        <w:spacing w:after="0"/>
        <w:ind w:left="0"/>
        <w:jc w:val="both"/>
      </w:pPr>
      <w:r>
        <w:rPr>
          <w:rFonts w:ascii="Times New Roman"/>
          <w:b w:val="false"/>
          <w:i w:val="false"/>
          <w:color w:val="000000"/>
          <w:sz w:val="28"/>
        </w:rPr>
        <w:t>
      "005 Ішкі қарыздар есебінен";</w:t>
      </w:r>
    </w:p>
    <w:bookmarkEnd w:id="727"/>
    <w:bookmarkStart w:name="z729" w:id="728"/>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 бюджеттік бағдарламалар әкімшісі бойынша":</w:t>
      </w:r>
    </w:p>
    <w:bookmarkEnd w:id="728"/>
    <w:bookmarkStart w:name="z730" w:id="729"/>
    <w:p>
      <w:pPr>
        <w:spacing w:after="0"/>
        <w:ind w:left="0"/>
        <w:jc w:val="both"/>
      </w:pPr>
      <w:r>
        <w:rPr>
          <w:rFonts w:ascii="Times New Roman"/>
          <w:b w:val="false"/>
          <w:i w:val="false"/>
          <w:color w:val="000000"/>
          <w:sz w:val="28"/>
        </w:rPr>
        <w:t>
      017 "Қаланы абаттандыруды дамыту" бюджеттік бағдарламасы бойынша:</w:t>
      </w:r>
    </w:p>
    <w:bookmarkEnd w:id="729"/>
    <w:bookmarkStart w:name="z731" w:id="73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730"/>
    <w:bookmarkStart w:name="z732" w:id="731"/>
    <w:p>
      <w:pPr>
        <w:spacing w:after="0"/>
        <w:ind w:left="0"/>
        <w:jc w:val="both"/>
      </w:pPr>
      <w:r>
        <w:rPr>
          <w:rFonts w:ascii="Times New Roman"/>
          <w:b w:val="false"/>
          <w:i w:val="false"/>
          <w:color w:val="000000"/>
          <w:sz w:val="28"/>
        </w:rPr>
        <w:t>
      "005 Ішкі қарыздар есебінен";</w:t>
      </w:r>
    </w:p>
    <w:bookmarkEnd w:id="731"/>
    <w:bookmarkStart w:name="z733" w:id="732"/>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 бюджеттік бағдарламалар әкімшісі бойынша:</w:t>
      </w:r>
    </w:p>
    <w:bookmarkEnd w:id="732"/>
    <w:bookmarkStart w:name="z734" w:id="733"/>
    <w:p>
      <w:pPr>
        <w:spacing w:after="0"/>
        <w:ind w:left="0"/>
        <w:jc w:val="both"/>
      </w:pPr>
      <w:r>
        <w:rPr>
          <w:rFonts w:ascii="Times New Roman"/>
          <w:b w:val="false"/>
          <w:i w:val="false"/>
          <w:color w:val="000000"/>
          <w:sz w:val="28"/>
        </w:rPr>
        <w:t>
      007 "Сумен жабдықтау және су бұру жүйесін дамыту" бюджеттік бағдарламасы бойынша":</w:t>
      </w:r>
    </w:p>
    <w:bookmarkEnd w:id="733"/>
    <w:bookmarkStart w:name="z735" w:id="73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734"/>
    <w:bookmarkStart w:name="z736" w:id="735"/>
    <w:p>
      <w:pPr>
        <w:spacing w:after="0"/>
        <w:ind w:left="0"/>
        <w:jc w:val="both"/>
      </w:pPr>
      <w:r>
        <w:rPr>
          <w:rFonts w:ascii="Times New Roman"/>
          <w:b w:val="false"/>
          <w:i w:val="false"/>
          <w:color w:val="000000"/>
          <w:sz w:val="28"/>
        </w:rPr>
        <w:t>
      "005 Ішкі қарыздар есебінен";</w:t>
      </w:r>
    </w:p>
    <w:bookmarkEnd w:id="735"/>
    <w:bookmarkStart w:name="z737" w:id="736"/>
    <w:p>
      <w:pPr>
        <w:spacing w:after="0"/>
        <w:ind w:left="0"/>
        <w:jc w:val="both"/>
      </w:pPr>
      <w:r>
        <w:rPr>
          <w:rFonts w:ascii="Times New Roman"/>
          <w:b w:val="false"/>
          <w:i w:val="false"/>
          <w:color w:val="000000"/>
          <w:sz w:val="28"/>
        </w:rPr>
        <w:t>
      336 "Республикалық маңызы бар қаланың, астананың қоршаған ортаны қорғау және табиғатты пайдалану басқармасы" бюджеттік бағдарламалар әкімшісі бойынша:</w:t>
      </w:r>
    </w:p>
    <w:bookmarkEnd w:id="736"/>
    <w:bookmarkStart w:name="z738" w:id="737"/>
    <w:p>
      <w:pPr>
        <w:spacing w:after="0"/>
        <w:ind w:left="0"/>
        <w:jc w:val="both"/>
      </w:pPr>
      <w:r>
        <w:rPr>
          <w:rFonts w:ascii="Times New Roman"/>
          <w:b w:val="false"/>
          <w:i w:val="false"/>
          <w:color w:val="000000"/>
          <w:sz w:val="28"/>
        </w:rPr>
        <w:t>
      017 "Қаланы абаттандыруды дамыту" бюджеттік бағдарламасы бойынша:</w:t>
      </w:r>
    </w:p>
    <w:bookmarkEnd w:id="737"/>
    <w:bookmarkStart w:name="z739" w:id="73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738"/>
    <w:bookmarkStart w:name="z740" w:id="739"/>
    <w:p>
      <w:pPr>
        <w:spacing w:after="0"/>
        <w:ind w:left="0"/>
        <w:jc w:val="both"/>
      </w:pPr>
      <w:r>
        <w:rPr>
          <w:rFonts w:ascii="Times New Roman"/>
          <w:b w:val="false"/>
          <w:i w:val="false"/>
          <w:color w:val="000000"/>
          <w:sz w:val="28"/>
        </w:rPr>
        <w:t>
      "005 Ішкі қарыздар есебінен";</w:t>
      </w:r>
    </w:p>
    <w:bookmarkEnd w:id="739"/>
    <w:bookmarkStart w:name="z741" w:id="740"/>
    <w:p>
      <w:pPr>
        <w:spacing w:after="0"/>
        <w:ind w:left="0"/>
        <w:jc w:val="both"/>
      </w:pPr>
      <w:r>
        <w:rPr>
          <w:rFonts w:ascii="Times New Roman"/>
          <w:b w:val="false"/>
          <w:i w:val="false"/>
          <w:color w:val="000000"/>
          <w:sz w:val="28"/>
        </w:rPr>
        <w:t>
      343 "Республикалық маңызы бар қаланың, астананың отын-энергетикалық кешені және коммуналдық шаруашылық басқармасы" бюджеттік бағдарламалар әкімшісі бойынша:</w:t>
      </w:r>
    </w:p>
    <w:bookmarkEnd w:id="740"/>
    <w:bookmarkStart w:name="z742" w:id="741"/>
    <w:p>
      <w:pPr>
        <w:spacing w:after="0"/>
        <w:ind w:left="0"/>
        <w:jc w:val="both"/>
      </w:pPr>
      <w:r>
        <w:rPr>
          <w:rFonts w:ascii="Times New Roman"/>
          <w:b w:val="false"/>
          <w:i w:val="false"/>
          <w:color w:val="000000"/>
          <w:sz w:val="28"/>
        </w:rPr>
        <w:t>
      006 "Сумен жабдықтау және су бұру жүйесінің жұмыс істеуі" және 018 "Қаланы абаттандыруды дамыту" бюджеттік бағдарламалары бойынша:</w:t>
      </w:r>
    </w:p>
    <w:bookmarkEnd w:id="741"/>
    <w:bookmarkStart w:name="z743" w:id="74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742"/>
    <w:bookmarkStart w:name="z744" w:id="743"/>
    <w:p>
      <w:pPr>
        <w:spacing w:after="0"/>
        <w:ind w:left="0"/>
        <w:jc w:val="both"/>
      </w:pPr>
      <w:r>
        <w:rPr>
          <w:rFonts w:ascii="Times New Roman"/>
          <w:b w:val="false"/>
          <w:i w:val="false"/>
          <w:color w:val="000000"/>
          <w:sz w:val="28"/>
        </w:rPr>
        <w:t>
      "005 Ішкі қарыздар есебінен";</w:t>
      </w:r>
    </w:p>
    <w:bookmarkEnd w:id="743"/>
    <w:bookmarkStart w:name="z745" w:id="744"/>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p>
    <w:bookmarkEnd w:id="744"/>
    <w:bookmarkStart w:name="z746" w:id="745"/>
    <w:p>
      <w:pPr>
        <w:spacing w:after="0"/>
        <w:ind w:left="0"/>
        <w:jc w:val="both"/>
      </w:pPr>
      <w:r>
        <w:rPr>
          <w:rFonts w:ascii="Times New Roman"/>
          <w:b w:val="false"/>
          <w:i w:val="false"/>
          <w:color w:val="000000"/>
          <w:sz w:val="28"/>
        </w:rPr>
        <w:t>
      005 "Коммуналдық шаруашылық дамыту", 006 "Сумен жабдықтау және су бұру жүйесінің жұмыс істеуі", 007 "Сумен жабдықтау және су бұру жүйесін дамыту", 019 "Қаланы абаттандыруды дамыту" және 028 "Республикалық маңызы бар қаланың, астананың коммуналдық меншігіндегі жылу жүйелерін пайдалануды ұйымдастыру" бюджеттік бағдарламалары бойынша:</w:t>
      </w:r>
    </w:p>
    <w:bookmarkEnd w:id="745"/>
    <w:bookmarkStart w:name="z747" w:id="74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746"/>
    <w:bookmarkStart w:name="z748" w:id="747"/>
    <w:p>
      <w:pPr>
        <w:spacing w:after="0"/>
        <w:ind w:left="0"/>
        <w:jc w:val="both"/>
      </w:pPr>
      <w:r>
        <w:rPr>
          <w:rFonts w:ascii="Times New Roman"/>
          <w:b w:val="false"/>
          <w:i w:val="false"/>
          <w:color w:val="000000"/>
          <w:sz w:val="28"/>
        </w:rPr>
        <w:t>
      "005 Ішкі қарыздар есебінен"</w:t>
      </w:r>
    </w:p>
    <w:bookmarkEnd w:id="747"/>
    <w:bookmarkStart w:name="z749" w:id="748"/>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748"/>
    <w:bookmarkStart w:name="z750" w:id="749"/>
    <w:p>
      <w:pPr>
        <w:spacing w:after="0"/>
        <w:ind w:left="0"/>
        <w:jc w:val="both"/>
      </w:pPr>
      <w:r>
        <w:rPr>
          <w:rFonts w:ascii="Times New Roman"/>
          <w:b w:val="false"/>
          <w:i w:val="false"/>
          <w:color w:val="000000"/>
          <w:sz w:val="28"/>
        </w:rPr>
        <w:t>
      013 "Қаланы абаттандыруды дамыту" бюджеттік бағдарламасы бойынша":</w:t>
      </w:r>
    </w:p>
    <w:bookmarkEnd w:id="749"/>
    <w:bookmarkStart w:name="z751" w:id="75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750"/>
    <w:bookmarkStart w:name="z752" w:id="751"/>
    <w:p>
      <w:pPr>
        <w:spacing w:after="0"/>
        <w:ind w:left="0"/>
        <w:jc w:val="both"/>
      </w:pPr>
      <w:r>
        <w:rPr>
          <w:rFonts w:ascii="Times New Roman"/>
          <w:b w:val="false"/>
          <w:i w:val="false"/>
          <w:color w:val="000000"/>
          <w:sz w:val="28"/>
        </w:rPr>
        <w:t>
      "005 Ішкі қарыздар есебінен";</w:t>
      </w:r>
    </w:p>
    <w:bookmarkEnd w:id="751"/>
    <w:bookmarkStart w:name="z753" w:id="752"/>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752"/>
    <w:bookmarkStart w:name="z754" w:id="753"/>
    <w:p>
      <w:pPr>
        <w:spacing w:after="0"/>
        <w:ind w:left="0"/>
        <w:jc w:val="both"/>
      </w:pPr>
      <w:r>
        <w:rPr>
          <w:rFonts w:ascii="Times New Roman"/>
          <w:b w:val="false"/>
          <w:i w:val="false"/>
          <w:color w:val="000000"/>
          <w:sz w:val="28"/>
        </w:rPr>
        <w:t>
      011 "Шағын қалаларды жылумен жабдықтауды үздіксіз қамтамасыз ету", 012 "Сумен жабдықтау және су бұру жүйесінің жұмыс істеуі", 026 "Ауданның (облыстық маңызы бар қаланың) коммуналдық меншігіндегі жылу жүйелерін қолдануды ұйымдастыру", 027 "Ауданның (облыстық маңызы бар қаланың) коммуналдық меншігіндегі газ жүйелерін қолдануды ұйымдастыру", 028 "Коммуналдық шаруашылығын дамыту", 029 "Сумен жабдықтау және су бұру жүйелерін дамыту", 048 "Қаланы және елді мекендерді абаттандыруды дамыту" және 058 "Елді мекендердегі сумен жабдықтау және су бұру жүйелерін дамыту" бюджеттік бағдарламалары бойынша:</w:t>
      </w:r>
    </w:p>
    <w:bookmarkEnd w:id="753"/>
    <w:bookmarkStart w:name="z755" w:id="754"/>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54"/>
    <w:bookmarkStart w:name="z756" w:id="75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55"/>
    <w:bookmarkStart w:name="z757" w:id="756"/>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756"/>
    <w:bookmarkStart w:name="z758" w:id="757"/>
    <w:p>
      <w:pPr>
        <w:spacing w:after="0"/>
        <w:ind w:left="0"/>
        <w:jc w:val="both"/>
      </w:pPr>
      <w:r>
        <w:rPr>
          <w:rFonts w:ascii="Times New Roman"/>
          <w:b w:val="false"/>
          <w:i w:val="false"/>
          <w:color w:val="000000"/>
          <w:sz w:val="28"/>
        </w:rPr>
        <w:t>
      005 "Коммуналдық шаруашылықты дамыту", 006 "Сумен жабдықтау және су бұру жүйесін дамыту", 007 "Қаланы және елді мекендерді абаттандыруды дамыту" және 058 "Елді мекендердегі сумен жабдықтау және су бұру жүйелерін дамыту" бюджеттік бағдарламалары бойынша":</w:t>
      </w:r>
    </w:p>
    <w:bookmarkEnd w:id="757"/>
    <w:bookmarkStart w:name="z759" w:id="758"/>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58"/>
    <w:bookmarkStart w:name="z760" w:id="75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59"/>
    <w:bookmarkStart w:name="z761" w:id="760"/>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bookmarkEnd w:id="760"/>
    <w:bookmarkStart w:name="z762" w:id="761"/>
    <w:p>
      <w:pPr>
        <w:spacing w:after="0"/>
        <w:ind w:left="0"/>
        <w:jc w:val="both"/>
      </w:pPr>
      <w:r>
        <w:rPr>
          <w:rFonts w:ascii="Times New Roman"/>
          <w:b w:val="false"/>
          <w:i w:val="false"/>
          <w:color w:val="000000"/>
          <w:sz w:val="28"/>
        </w:rPr>
        <w:t>
      005 "Коммуналдық шаруашылығын дамыту", 006 "Сумен жабдықтау және су бұру жүйесін дамыту", 007 "Қаланы және елді мекендерді абаттандыруды дамыту" және 058 "Елді мекендердегі сумен жабдықтау және су бұру жүйелерін дамыту" бюджеттік бағдарламалары бойынша:</w:t>
      </w:r>
    </w:p>
    <w:bookmarkEnd w:id="761"/>
    <w:bookmarkStart w:name="z763" w:id="76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62"/>
    <w:bookmarkStart w:name="z764" w:id="76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63"/>
    <w:bookmarkStart w:name="z765" w:id="764"/>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p>
    <w:bookmarkEnd w:id="764"/>
    <w:bookmarkStart w:name="z766" w:id="765"/>
    <w:p>
      <w:pPr>
        <w:spacing w:after="0"/>
        <w:ind w:left="0"/>
        <w:jc w:val="both"/>
      </w:pPr>
      <w:r>
        <w:rPr>
          <w:rFonts w:ascii="Times New Roman"/>
          <w:b w:val="false"/>
          <w:i w:val="false"/>
          <w:color w:val="000000"/>
          <w:sz w:val="28"/>
        </w:rPr>
        <w:t>
      005 "Коммуналдық шаруашылығын дамыту", 006 "Сумен жабдықтау және су бұру жүйесін дамыту", 007 "Қаланы және елді мекендерді абаттандыруды дамыту" және 058 "Елді мекендердегі сумен жабдықтау және су бұру жүйелерін дамыту" бюджеттік бағдарламалары бойынша:</w:t>
      </w:r>
    </w:p>
    <w:bookmarkEnd w:id="765"/>
    <w:bookmarkStart w:name="z767" w:id="76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66"/>
    <w:bookmarkStart w:name="z768" w:id="76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67"/>
    <w:bookmarkStart w:name="z769" w:id="768"/>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768"/>
    <w:bookmarkStart w:name="z770" w:id="769"/>
    <w:p>
      <w:pPr>
        <w:spacing w:after="0"/>
        <w:ind w:left="0"/>
        <w:jc w:val="both"/>
      </w:pPr>
      <w:r>
        <w:rPr>
          <w:rFonts w:ascii="Times New Roman"/>
          <w:b w:val="false"/>
          <w:i w:val="false"/>
          <w:color w:val="000000"/>
          <w:sz w:val="28"/>
        </w:rPr>
        <w:t xml:space="preserve">
      013 "Сумен жабдықтау және су бұру жүйесінің жұмыс істеуі", 016 "Коммуналдық шаруашылықты дамыту", 017 "Сумен жабдықтау және су бұру жүйелерін дамыту", 018 "Ауылдық елді мекендердегі сумен жабдықтау және су бұру жүйелерін дамыту" және 019 "Қаланы және елді мекендерді абаттандыруды дамыту" бюджеттік бағдарламалары бойынша: </w:t>
      </w:r>
    </w:p>
    <w:bookmarkEnd w:id="769"/>
    <w:bookmarkStart w:name="z771" w:id="77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70"/>
    <w:bookmarkStart w:name="z772" w:id="77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71"/>
    <w:bookmarkStart w:name="z773" w:id="772"/>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bookmarkEnd w:id="772"/>
    <w:bookmarkStart w:name="z774" w:id="773"/>
    <w:p>
      <w:pPr>
        <w:spacing w:after="0"/>
        <w:ind w:left="0"/>
        <w:jc w:val="both"/>
      </w:pPr>
      <w:r>
        <w:rPr>
          <w:rFonts w:ascii="Times New Roman"/>
          <w:b w:val="false"/>
          <w:i w:val="false"/>
          <w:color w:val="000000"/>
          <w:sz w:val="28"/>
        </w:rPr>
        <w:t>
      016 "Сумен жабдықтау және су бұру жүйесінің жұмыс істеуі", 018 "Қаланы және елді мекендерді абаттандыруды дамыту", 025 "Елдi мекендердегі көшелердi жарықтандыру", 026 "Ауданның (облыстық маңызы бар қаланың) коммуналдық меншігіндегі жылу жүйелерін қолдануды ұйымдастыру", 028 "Коммуналдық шаруашылықты дамыту", 029 "Сумен жабдықтау және су бұру жүйелерін дамыту", 030 "Елді мекендерді абаттандыру және көгалдандыру" және 058 "Ауылдық елді мекендердегі сумен жабдықтау және су бұру жүйелерін дамыту" бюджеттік бағдарламалары бойынша:</w:t>
      </w:r>
    </w:p>
    <w:bookmarkEnd w:id="773"/>
    <w:bookmarkStart w:name="z775" w:id="774"/>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74"/>
    <w:bookmarkStart w:name="z776" w:id="77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75"/>
    <w:bookmarkStart w:name="z777" w:id="776"/>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бағдарламалар әкімшісі бойынша:</w:t>
      </w:r>
    </w:p>
    <w:bookmarkEnd w:id="776"/>
    <w:bookmarkStart w:name="z778" w:id="777"/>
    <w:p>
      <w:pPr>
        <w:spacing w:after="0"/>
        <w:ind w:left="0"/>
        <w:jc w:val="both"/>
      </w:pPr>
      <w:r>
        <w:rPr>
          <w:rFonts w:ascii="Times New Roman"/>
          <w:b w:val="false"/>
          <w:i w:val="false"/>
          <w:color w:val="000000"/>
          <w:sz w:val="28"/>
        </w:rPr>
        <w:t>
      028 "Коммуналдық шаруашылықты дамыту" бюджеттік бағдарламасы бойынша:</w:t>
      </w:r>
    </w:p>
    <w:bookmarkEnd w:id="777"/>
    <w:bookmarkStart w:name="z779" w:id="778"/>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78"/>
    <w:bookmarkStart w:name="z780" w:id="77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79"/>
    <w:bookmarkStart w:name="z781" w:id="780"/>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780"/>
    <w:bookmarkStart w:name="z782" w:id="781"/>
    <w:p>
      <w:pPr>
        <w:spacing w:after="0"/>
        <w:ind w:left="0"/>
        <w:jc w:val="both"/>
      </w:pPr>
      <w:r>
        <w:rPr>
          <w:rFonts w:ascii="Times New Roman"/>
          <w:b w:val="false"/>
          <w:i w:val="false"/>
          <w:color w:val="000000"/>
          <w:sz w:val="28"/>
        </w:rPr>
        <w:t>
      011 "Шағын қалаларды жылумен жабдықтауды үздіксіз қамтамасыз ету", 012 "Сумен жабдықтау және су бұру жүйесінің жұмыс істеуі", 014 "Қаланы және елді мекендерді абаттандыруды дамыту", 026 "Ауданның (облыстық маңызы бар қаланың) коммуналдық меншігіндегі жылу желілерін пайдалануды ұйымдастыру", 027 "Ауданның (облыстық маңызы бар қаланың) коммуналдық меншігіндегі газ жүйелерін пайдалануды ұйымдастыру", 028 "Коммуналдық шаруашылықты дамыту", 029 "Сумен жабдықтау және су бұру жүйелерін дамыту" және 058 "Ауылдық елді мекендердегі сумен жабдықтау және су бұру жүйелерін дамыту" бюджеттік бағдарламалары бойынша:</w:t>
      </w:r>
    </w:p>
    <w:bookmarkEnd w:id="781"/>
    <w:bookmarkStart w:name="z783" w:id="78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82"/>
    <w:bookmarkStart w:name="z784" w:id="78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83"/>
    <w:bookmarkStart w:name="z785" w:id="784"/>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w:t>
      </w:r>
    </w:p>
    <w:bookmarkEnd w:id="784"/>
    <w:bookmarkStart w:name="z786" w:id="785"/>
    <w:p>
      <w:pPr>
        <w:spacing w:after="0"/>
        <w:ind w:left="0"/>
        <w:jc w:val="both"/>
      </w:pPr>
      <w:r>
        <w:rPr>
          <w:rFonts w:ascii="Times New Roman"/>
          <w:b w:val="false"/>
          <w:i w:val="false"/>
          <w:color w:val="000000"/>
          <w:sz w:val="28"/>
        </w:rPr>
        <w:t>
      013 "Коммуналдық шаруашылықты дамыту", 014 "Сумен жабдықтау және су бұру жүйесін дамыту", 016 "Сумен жабдықтау және су бұру жүйесінің жұмыс істеуі", 018 "Қаланы және елді мекендерді абаттандыруды дамыту", 026 "Ауданның (облыстық маңызы бар қаланың) коммуналдық меншігіндегі жылу желілерін пайдалануды ұйымдастыру" және 058 "Ауылдық елді мекендердегі сумен жабдықтау және су бұру жүйелерін дамыту" бюджеттік бағдарламалары бойынша:</w:t>
      </w:r>
    </w:p>
    <w:bookmarkEnd w:id="785"/>
    <w:bookmarkStart w:name="z787" w:id="78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86"/>
    <w:bookmarkStart w:name="z788" w:id="78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87"/>
    <w:bookmarkStart w:name="z789" w:id="788"/>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бағдарламалар әкімшісі бойынша:</w:t>
      </w:r>
    </w:p>
    <w:bookmarkEnd w:id="788"/>
    <w:bookmarkStart w:name="z790" w:id="789"/>
    <w:p>
      <w:pPr>
        <w:spacing w:after="0"/>
        <w:ind w:left="0"/>
        <w:jc w:val="both"/>
      </w:pPr>
      <w:r>
        <w:rPr>
          <w:rFonts w:ascii="Times New Roman"/>
          <w:b w:val="false"/>
          <w:i w:val="false"/>
          <w:color w:val="000000"/>
          <w:sz w:val="28"/>
        </w:rPr>
        <w:t>
      026 "Ауданның (облыстық маңызы бар қаланың) коммуналдық меншігіндегі жылу жүйелерін пайдалануды ұйымдастыру", 028 "Коммуналдық шаруашылықты дамыту" және 029 "Сумен жабдықтау және су бұру жүйелерін дамыту" бюджеттік бағдарламалары бойынша:</w:t>
      </w:r>
    </w:p>
    <w:bookmarkEnd w:id="789"/>
    <w:bookmarkStart w:name="z791" w:id="79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90"/>
    <w:bookmarkStart w:name="z792" w:id="79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91"/>
    <w:bookmarkStart w:name="z793" w:id="792"/>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 әкімшісі бойынша:</w:t>
      </w:r>
    </w:p>
    <w:bookmarkEnd w:id="792"/>
    <w:bookmarkStart w:name="z794" w:id="793"/>
    <w:p>
      <w:pPr>
        <w:spacing w:after="0"/>
        <w:ind w:left="0"/>
        <w:jc w:val="both"/>
      </w:pPr>
      <w:r>
        <w:rPr>
          <w:rFonts w:ascii="Times New Roman"/>
          <w:b w:val="false"/>
          <w:i w:val="false"/>
          <w:color w:val="000000"/>
          <w:sz w:val="28"/>
        </w:rPr>
        <w:t>
      016 "Сумен жабдықтау және су бұру жүйесінің жұмыс істеуі", 018 "Қаланы және елді мекендерді абаттандыруды дамыту", 026 "Ауданның (облыстық маңызы бар қаланың) коммуналдық меншігіндегі жылу жүйелерін пайдалануды ұйымдастыру", 028 "Коммуналдық шаруашылықты дамыту", 029 "Сумен жабдықтау және су бұру жүйелерін дамыту" және 058 "Ауылдық елді мекендердегі сумен жабдықтау және су бұру жүйелерін дамыту" бюджеттік бағдарламалары бойынша:</w:t>
      </w:r>
    </w:p>
    <w:bookmarkEnd w:id="793"/>
    <w:bookmarkStart w:name="z795" w:id="794"/>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94"/>
    <w:bookmarkStart w:name="z796" w:id="79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95"/>
    <w:bookmarkStart w:name="z797" w:id="796"/>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 бюджеттік бағдарламалар әкімшісі бойынша:</w:t>
      </w:r>
    </w:p>
    <w:bookmarkEnd w:id="796"/>
    <w:bookmarkStart w:name="z798" w:id="797"/>
    <w:p>
      <w:pPr>
        <w:spacing w:after="0"/>
        <w:ind w:left="0"/>
        <w:jc w:val="both"/>
      </w:pPr>
      <w:r>
        <w:rPr>
          <w:rFonts w:ascii="Times New Roman"/>
          <w:b w:val="false"/>
          <w:i w:val="false"/>
          <w:color w:val="000000"/>
          <w:sz w:val="28"/>
        </w:rPr>
        <w:t>
      009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бюджеттік бағдарламасы бойынша:</w:t>
      </w:r>
    </w:p>
    <w:bookmarkEnd w:id="797"/>
    <w:bookmarkStart w:name="z799" w:id="798"/>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798"/>
    <w:bookmarkStart w:name="z800" w:id="79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799"/>
    <w:bookmarkStart w:name="z801" w:id="800"/>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 әкімшісі бойынша:</w:t>
      </w:r>
    </w:p>
    <w:bookmarkEnd w:id="800"/>
    <w:bookmarkStart w:name="z802" w:id="801"/>
    <w:p>
      <w:pPr>
        <w:spacing w:after="0"/>
        <w:ind w:left="0"/>
        <w:jc w:val="both"/>
      </w:pPr>
      <w:r>
        <w:rPr>
          <w:rFonts w:ascii="Times New Roman"/>
          <w:b w:val="false"/>
          <w:i w:val="false"/>
          <w:color w:val="000000"/>
          <w:sz w:val="28"/>
        </w:rPr>
        <w:t>
      012 "Сумен жабдықтау және су бұру жүйесінің жұмыс істеуі", 026 "Ауданның (облыстық маңызы бар қаланың) коммуналдық меншігіндегі жылу жүйелерін қолдануды ұйымдастыру", 028 "Коммуналдық шаруашылығын дамыту", 029 "Сумен жабдықтау және су бұру жүйелерін дамыту" және 058 "Елді мекендердегі сумен жабдықтау және су бұру жүйелерін дамыту" бюджеттік бағдарламалары бойынша:</w:t>
      </w:r>
    </w:p>
    <w:bookmarkEnd w:id="801"/>
    <w:bookmarkStart w:name="z803" w:id="80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02"/>
    <w:bookmarkStart w:name="z804" w:id="80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03"/>
    <w:bookmarkStart w:name="z805" w:id="804"/>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 әкімшісі бойынша:</w:t>
      </w:r>
    </w:p>
    <w:bookmarkEnd w:id="804"/>
    <w:bookmarkStart w:name="z806" w:id="805"/>
    <w:p>
      <w:pPr>
        <w:spacing w:after="0"/>
        <w:ind w:left="0"/>
        <w:jc w:val="both"/>
      </w:pPr>
      <w:r>
        <w:rPr>
          <w:rFonts w:ascii="Times New Roman"/>
          <w:b w:val="false"/>
          <w:i w:val="false"/>
          <w:color w:val="000000"/>
          <w:sz w:val="28"/>
        </w:rPr>
        <w:t>
      012 "Сумен жабдықтау және су бұру жүйесінің жұмыс істеуі", 026 "Ауданның (облыстық маңызы бар қаланың) коммуналдық меншігіндегі жылу жүйелерін қолдануды ұйымдастыру", 028 "Коммуналдық шаруашылығын дамыту", 029 "Сумен жабдықтау және су бұру жүйелерін дамыту" және 058 "Елді мекендердегі сумен жабдықтау және су бұру жүйелерін дамыту" бюджеттік бағдарламалары бойынша:</w:t>
      </w:r>
    </w:p>
    <w:bookmarkEnd w:id="805"/>
    <w:bookmarkStart w:name="z807" w:id="80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06"/>
    <w:bookmarkStart w:name="z808" w:id="80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07"/>
    <w:bookmarkStart w:name="z809" w:id="808"/>
    <w:p>
      <w:pPr>
        <w:spacing w:after="0"/>
        <w:ind w:left="0"/>
        <w:jc w:val="both"/>
      </w:pPr>
      <w:r>
        <w:rPr>
          <w:rFonts w:ascii="Times New Roman"/>
          <w:b w:val="false"/>
          <w:i w:val="false"/>
          <w:color w:val="000000"/>
          <w:sz w:val="28"/>
        </w:rPr>
        <w:t>
      813 "Ауданның (облыстық маңызы бар қаланың) инфрақұрылым және коммуникациялар бөлімі" бюджеттік бағдарламалар әкімшісі бойынша:</w:t>
      </w:r>
    </w:p>
    <w:bookmarkEnd w:id="808"/>
    <w:bookmarkStart w:name="z810" w:id="809"/>
    <w:p>
      <w:pPr>
        <w:spacing w:after="0"/>
        <w:ind w:left="0"/>
        <w:jc w:val="both"/>
      </w:pPr>
      <w:r>
        <w:rPr>
          <w:rFonts w:ascii="Times New Roman"/>
          <w:b w:val="false"/>
          <w:i w:val="false"/>
          <w:color w:val="000000"/>
          <w:sz w:val="28"/>
        </w:rPr>
        <w:t>
      018 "Қаланы және елді мекендерді абаттандыруды дамыту", 028 "Коммуналдық шаруашылықты дамыту" және 029 "Сумен жабдықтау және су бұру жүйесін дамыту" бюджеттік бағдарламалары бойынша:</w:t>
      </w:r>
    </w:p>
    <w:bookmarkEnd w:id="809"/>
    <w:bookmarkStart w:name="z811" w:id="81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10"/>
    <w:bookmarkStart w:name="z812" w:id="81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11"/>
    <w:bookmarkStart w:name="z813" w:id="812"/>
    <w:p>
      <w:pPr>
        <w:spacing w:after="0"/>
        <w:ind w:left="0"/>
        <w:jc w:val="both"/>
      </w:pPr>
      <w:r>
        <w:rPr>
          <w:rFonts w:ascii="Times New Roman"/>
          <w:b w:val="false"/>
          <w:i w:val="false"/>
          <w:color w:val="000000"/>
          <w:sz w:val="28"/>
        </w:rPr>
        <w:t>
      3 "Елді-мекендерді көркейту" функционалдық кіші тобында:</w:t>
      </w:r>
    </w:p>
    <w:bookmarkEnd w:id="812"/>
    <w:bookmarkStart w:name="z814" w:id="813"/>
    <w:p>
      <w:pPr>
        <w:spacing w:after="0"/>
        <w:ind w:left="0"/>
        <w:jc w:val="both"/>
      </w:pPr>
      <w:r>
        <w:rPr>
          <w:rFonts w:ascii="Times New Roman"/>
          <w:b w:val="false"/>
          <w:i w:val="false"/>
          <w:color w:val="000000"/>
          <w:sz w:val="28"/>
        </w:rPr>
        <w:t>
      123 "Қаладағы аудан әкімінің аппараты" бюджеттік бағдарламалар әкімшісі бойынша:</w:t>
      </w:r>
    </w:p>
    <w:bookmarkEnd w:id="813"/>
    <w:bookmarkStart w:name="z815" w:id="814"/>
    <w:p>
      <w:pPr>
        <w:spacing w:after="0"/>
        <w:ind w:left="0"/>
        <w:jc w:val="both"/>
      </w:pPr>
      <w:r>
        <w:rPr>
          <w:rFonts w:ascii="Times New Roman"/>
          <w:b w:val="false"/>
          <w:i w:val="false"/>
          <w:color w:val="000000"/>
          <w:sz w:val="28"/>
        </w:rPr>
        <w:t>
      008 "Елді мекендердегі көшелерді жарықтандыру", 009 "Елді мекендердің санитариясын қамтамасыз ету" және 011 "Елді мекендерді абаттандыру мен көгалдандыру" бюджеттік бағдарламалары бойынша:</w:t>
      </w:r>
    </w:p>
    <w:bookmarkEnd w:id="814"/>
    <w:bookmarkStart w:name="z816" w:id="81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15"/>
    <w:bookmarkStart w:name="z817" w:id="816"/>
    <w:p>
      <w:pPr>
        <w:spacing w:after="0"/>
        <w:ind w:left="0"/>
        <w:jc w:val="both"/>
      </w:pPr>
      <w:r>
        <w:rPr>
          <w:rFonts w:ascii="Times New Roman"/>
          <w:b w:val="false"/>
          <w:i w:val="false"/>
          <w:color w:val="000000"/>
          <w:sz w:val="28"/>
        </w:rPr>
        <w:t>
      "005 Ішкі қарыздар есебінен";</w:t>
      </w:r>
    </w:p>
    <w:bookmarkEnd w:id="816"/>
    <w:bookmarkStart w:name="z818" w:id="817"/>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bookmarkEnd w:id="817"/>
    <w:bookmarkStart w:name="z819" w:id="818"/>
    <w:p>
      <w:pPr>
        <w:spacing w:after="0"/>
        <w:ind w:left="0"/>
        <w:jc w:val="both"/>
      </w:pPr>
      <w:r>
        <w:rPr>
          <w:rFonts w:ascii="Times New Roman"/>
          <w:b w:val="false"/>
          <w:i w:val="false"/>
          <w:color w:val="000000"/>
          <w:sz w:val="28"/>
        </w:rPr>
        <w:t>
      008 "Елді мекендердегі көшелерді жарықтандыру", 009 "Елді мекендердің санитариясын қамтамасыз ету" және 011 "Елді мекендерді абаттандыру мен көгалдандыру" бюджеттік бағдарламалары бойынша:</w:t>
      </w:r>
    </w:p>
    <w:bookmarkEnd w:id="818"/>
    <w:bookmarkStart w:name="z820" w:id="819"/>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19"/>
    <w:bookmarkStart w:name="z821" w:id="82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20"/>
    <w:bookmarkStart w:name="z822" w:id="821"/>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bookmarkEnd w:id="821"/>
    <w:bookmarkStart w:name="z823" w:id="822"/>
    <w:p>
      <w:pPr>
        <w:spacing w:after="0"/>
        <w:ind w:left="0"/>
        <w:jc w:val="both"/>
      </w:pPr>
      <w:r>
        <w:rPr>
          <w:rFonts w:ascii="Times New Roman"/>
          <w:b w:val="false"/>
          <w:i w:val="false"/>
          <w:color w:val="000000"/>
          <w:sz w:val="28"/>
        </w:rPr>
        <w:t>
      041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бюджеттік бағдарламалары бойынша:</w:t>
      </w:r>
    </w:p>
    <w:bookmarkEnd w:id="822"/>
    <w:bookmarkStart w:name="z824" w:id="82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23"/>
    <w:bookmarkStart w:name="z825" w:id="824"/>
    <w:p>
      <w:pPr>
        <w:spacing w:after="0"/>
        <w:ind w:left="0"/>
        <w:jc w:val="both"/>
      </w:pPr>
      <w:r>
        <w:rPr>
          <w:rFonts w:ascii="Times New Roman"/>
          <w:b w:val="false"/>
          <w:i w:val="false"/>
          <w:color w:val="000000"/>
          <w:sz w:val="28"/>
        </w:rPr>
        <w:t>
      "005 Ішкі қарыздар есебінен";</w:t>
      </w:r>
    </w:p>
    <w:bookmarkEnd w:id="824"/>
    <w:bookmarkStart w:name="z826" w:id="825"/>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 әкімшісі бойынша:</w:t>
      </w:r>
    </w:p>
    <w:bookmarkEnd w:id="825"/>
    <w:bookmarkStart w:name="z827" w:id="826"/>
    <w:p>
      <w:pPr>
        <w:spacing w:after="0"/>
        <w:ind w:left="0"/>
        <w:jc w:val="both"/>
      </w:pPr>
      <w:r>
        <w:rPr>
          <w:rFonts w:ascii="Times New Roman"/>
          <w:b w:val="false"/>
          <w:i w:val="false"/>
          <w:color w:val="000000"/>
          <w:sz w:val="28"/>
        </w:rPr>
        <w:t>
      007 "Елді мекендерді абаттандыру мен көгалдандыру" бюджеттік бағдарламасы бойынша:</w:t>
      </w:r>
    </w:p>
    <w:bookmarkEnd w:id="826"/>
    <w:bookmarkStart w:name="z828" w:id="827"/>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27"/>
    <w:bookmarkStart w:name="z829" w:id="828"/>
    <w:p>
      <w:pPr>
        <w:spacing w:after="0"/>
        <w:ind w:left="0"/>
        <w:jc w:val="both"/>
      </w:pPr>
      <w:r>
        <w:rPr>
          <w:rFonts w:ascii="Times New Roman"/>
          <w:b w:val="false"/>
          <w:i w:val="false"/>
          <w:color w:val="000000"/>
          <w:sz w:val="28"/>
        </w:rPr>
        <w:t>
      "005 Ішкі қарыздар есебінен";</w:t>
      </w:r>
    </w:p>
    <w:bookmarkEnd w:id="828"/>
    <w:bookmarkStart w:name="z830" w:id="829"/>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 бюджеттік бағдарламалар әкімшісі бойынша:</w:t>
      </w:r>
    </w:p>
    <w:bookmarkEnd w:id="829"/>
    <w:bookmarkStart w:name="z831" w:id="830"/>
    <w:p>
      <w:pPr>
        <w:spacing w:after="0"/>
        <w:ind w:left="0"/>
        <w:jc w:val="both"/>
      </w:pPr>
      <w:r>
        <w:rPr>
          <w:rFonts w:ascii="Times New Roman"/>
          <w:b w:val="false"/>
          <w:i w:val="false"/>
          <w:color w:val="000000"/>
          <w:sz w:val="28"/>
        </w:rPr>
        <w:t>
      018 "Қаланы абаттандыру мен көгалдандыру" бюджеттік бағдарламасы бойынша":</w:t>
      </w:r>
    </w:p>
    <w:bookmarkEnd w:id="830"/>
    <w:bookmarkStart w:name="z832" w:id="83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31"/>
    <w:bookmarkStart w:name="z833" w:id="832"/>
    <w:p>
      <w:pPr>
        <w:spacing w:after="0"/>
        <w:ind w:left="0"/>
        <w:jc w:val="both"/>
      </w:pPr>
      <w:r>
        <w:rPr>
          <w:rFonts w:ascii="Times New Roman"/>
          <w:b w:val="false"/>
          <w:i w:val="false"/>
          <w:color w:val="000000"/>
          <w:sz w:val="28"/>
        </w:rPr>
        <w:t>
      "005 Ішкі қарыздар есебінен";</w:t>
      </w:r>
    </w:p>
    <w:bookmarkEnd w:id="832"/>
    <w:bookmarkStart w:name="z834" w:id="833"/>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p>
    <w:bookmarkEnd w:id="833"/>
    <w:bookmarkStart w:name="z835" w:id="834"/>
    <w:p>
      <w:pPr>
        <w:spacing w:after="0"/>
        <w:ind w:left="0"/>
        <w:jc w:val="both"/>
      </w:pPr>
      <w:r>
        <w:rPr>
          <w:rFonts w:ascii="Times New Roman"/>
          <w:b w:val="false"/>
          <w:i w:val="false"/>
          <w:color w:val="000000"/>
          <w:sz w:val="28"/>
        </w:rPr>
        <w:t>
      037 "Елді мекендердегі көшелерді жарықтандыру" және 048 "Елді мекендерді абаттандыру мен көгалдандыру" бюджеттік бағдарламалары бойынша:</w:t>
      </w:r>
    </w:p>
    <w:bookmarkEnd w:id="834"/>
    <w:bookmarkStart w:name="z836" w:id="83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35"/>
    <w:bookmarkStart w:name="z837" w:id="836"/>
    <w:p>
      <w:pPr>
        <w:spacing w:after="0"/>
        <w:ind w:left="0"/>
        <w:jc w:val="both"/>
      </w:pPr>
      <w:r>
        <w:rPr>
          <w:rFonts w:ascii="Times New Roman"/>
          <w:b w:val="false"/>
          <w:i w:val="false"/>
          <w:color w:val="000000"/>
          <w:sz w:val="28"/>
        </w:rPr>
        <w:t>
      "005 Ішкі қарыздар есебінен";</w:t>
      </w:r>
    </w:p>
    <w:bookmarkEnd w:id="836"/>
    <w:bookmarkStart w:name="z838" w:id="837"/>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837"/>
    <w:bookmarkStart w:name="z839" w:id="838"/>
    <w:p>
      <w:pPr>
        <w:spacing w:after="0"/>
        <w:ind w:left="0"/>
        <w:jc w:val="both"/>
      </w:pPr>
      <w:r>
        <w:rPr>
          <w:rFonts w:ascii="Times New Roman"/>
          <w:b w:val="false"/>
          <w:i w:val="false"/>
          <w:color w:val="000000"/>
          <w:sz w:val="28"/>
        </w:rPr>
        <w:t>
      015 "Елдi мекендердегі көшелердi жарықтандыру", 016 "Елдi мекендердiң санитариясын қамтамасыз ету" және 018 "Елдi мекендердi абаттандыру және көгалдандыру":</w:t>
      </w:r>
    </w:p>
    <w:bookmarkEnd w:id="838"/>
    <w:bookmarkStart w:name="z840" w:id="839"/>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39"/>
    <w:bookmarkStart w:name="z841" w:id="84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40"/>
    <w:bookmarkStart w:name="z842" w:id="841"/>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841"/>
    <w:bookmarkStart w:name="z843" w:id="842"/>
    <w:p>
      <w:pPr>
        <w:spacing w:after="0"/>
        <w:ind w:left="0"/>
        <w:jc w:val="both"/>
      </w:pPr>
      <w:r>
        <w:rPr>
          <w:rFonts w:ascii="Times New Roman"/>
          <w:b w:val="false"/>
          <w:i w:val="false"/>
          <w:color w:val="000000"/>
          <w:sz w:val="28"/>
        </w:rPr>
        <w:t>
      020 "Елдi мекендердегі көшелердi жарықтандыру", 021 "Елдi мекендердiң санитариясын қамтамасыз ету" және 023 "Елдi мекендердi абаттандыру және көгалдандыру" бюджеттік бағдарламалары бойынша" бюджеттік бағдарламалары бойынша:</w:t>
      </w:r>
    </w:p>
    <w:bookmarkEnd w:id="842"/>
    <w:bookmarkStart w:name="z844" w:id="843"/>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43"/>
    <w:bookmarkStart w:name="z845" w:id="84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44"/>
    <w:bookmarkStart w:name="z846" w:id="845"/>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bookmarkEnd w:id="845"/>
    <w:bookmarkStart w:name="z847" w:id="846"/>
    <w:p>
      <w:pPr>
        <w:spacing w:after="0"/>
        <w:ind w:left="0"/>
        <w:jc w:val="both"/>
      </w:pPr>
      <w:r>
        <w:rPr>
          <w:rFonts w:ascii="Times New Roman"/>
          <w:b w:val="false"/>
          <w:i w:val="false"/>
          <w:color w:val="000000"/>
          <w:sz w:val="28"/>
        </w:rPr>
        <w:t>
      025 "Елдi мекендердегі көшелердi жарықтандыру", 030 "Елді мекендерді абаттандыру және көгалдандыру" және 031 "Жерлеу орындарын ұстау және туыстары жоқ адамдарды жерлеу" бюджеттік бағдарламалары бойынша:</w:t>
      </w:r>
    </w:p>
    <w:bookmarkEnd w:id="846"/>
    <w:bookmarkStart w:name="z848" w:id="847"/>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47"/>
    <w:bookmarkStart w:name="z849" w:id="84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48"/>
    <w:bookmarkStart w:name="z850" w:id="849"/>
    <w:p>
      <w:pPr>
        <w:spacing w:after="0"/>
        <w:ind w:left="0"/>
        <w:jc w:val="both"/>
      </w:pP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бағдарламалар әкімшісі бойынша:</w:t>
      </w:r>
    </w:p>
    <w:bookmarkEnd w:id="849"/>
    <w:bookmarkStart w:name="z851" w:id="850"/>
    <w:p>
      <w:pPr>
        <w:spacing w:after="0"/>
        <w:ind w:left="0"/>
        <w:jc w:val="both"/>
      </w:pPr>
      <w:r>
        <w:rPr>
          <w:rFonts w:ascii="Times New Roman"/>
          <w:b w:val="false"/>
          <w:i w:val="false"/>
          <w:color w:val="000000"/>
          <w:sz w:val="28"/>
        </w:rPr>
        <w:t>
      015 "Елдi мекендердегі көшелердi жарықтандыру" және 018 "Елдi мекендердi абаттандыру және көгалдандыру" бюджеттік бағдарламалары бойынша:</w:t>
      </w:r>
    </w:p>
    <w:bookmarkEnd w:id="850"/>
    <w:bookmarkStart w:name="z852" w:id="851"/>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51"/>
    <w:bookmarkStart w:name="z853" w:id="85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52"/>
    <w:bookmarkStart w:name="z854" w:id="853"/>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853"/>
    <w:bookmarkStart w:name="z855" w:id="854"/>
    <w:p>
      <w:pPr>
        <w:spacing w:after="0"/>
        <w:ind w:left="0"/>
        <w:jc w:val="both"/>
      </w:pPr>
      <w:r>
        <w:rPr>
          <w:rFonts w:ascii="Times New Roman"/>
          <w:b w:val="false"/>
          <w:i w:val="false"/>
          <w:color w:val="000000"/>
          <w:sz w:val="28"/>
        </w:rPr>
        <w:t>
      015 "Елдi мекендердегі көшелердi жарықтандыру", 016 "Елдi мекендердiң санитариясын қамтамасыз ету" және 018 "Елді мекендерді абаттандыру және көгалдандыру" бюджеттік бағдарламалары бойынша:</w:t>
      </w:r>
    </w:p>
    <w:bookmarkEnd w:id="854"/>
    <w:bookmarkStart w:name="z856" w:id="855"/>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55"/>
    <w:bookmarkStart w:name="z857" w:id="85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56"/>
    <w:bookmarkStart w:name="z858" w:id="857"/>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w:t>
      </w:r>
    </w:p>
    <w:bookmarkEnd w:id="857"/>
    <w:bookmarkStart w:name="z859" w:id="858"/>
    <w:p>
      <w:pPr>
        <w:spacing w:after="0"/>
        <w:ind w:left="0"/>
        <w:jc w:val="both"/>
      </w:pPr>
      <w:r>
        <w:rPr>
          <w:rFonts w:ascii="Times New Roman"/>
          <w:b w:val="false"/>
          <w:i w:val="false"/>
          <w:color w:val="000000"/>
          <w:sz w:val="28"/>
        </w:rPr>
        <w:t>
      025 "Елді мекендердегі көшелерді жарықтандыру", 029 "Елдi мекендердi абаттандыру және көгалдандыру" және 073 "Нәтижелі жұмыспен қамтуды және жаппай кәсіпкерлікті дамытудың 2017 – 2021 жылдарға арналған "Еңбек" мемлекеттік бағдарламасы шеңберінде ауылдық елді мекендерді дамыту шеңберінде объектілерді салу және реконструкциялау" бюджеттік бағдарламалары бойынша:</w:t>
      </w:r>
    </w:p>
    <w:bookmarkEnd w:id="858"/>
    <w:bookmarkStart w:name="z860" w:id="859"/>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59"/>
    <w:bookmarkStart w:name="z861" w:id="86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60"/>
    <w:bookmarkStart w:name="z862" w:id="861"/>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 әкімшісі бойынша:</w:t>
      </w:r>
    </w:p>
    <w:bookmarkEnd w:id="861"/>
    <w:bookmarkStart w:name="z863" w:id="862"/>
    <w:p>
      <w:pPr>
        <w:spacing w:after="0"/>
        <w:ind w:left="0"/>
        <w:jc w:val="both"/>
      </w:pPr>
      <w:r>
        <w:rPr>
          <w:rFonts w:ascii="Times New Roman"/>
          <w:b w:val="false"/>
          <w:i w:val="false"/>
          <w:color w:val="000000"/>
          <w:sz w:val="28"/>
        </w:rPr>
        <w:t>
      025 "Елді мекендердегі көшелерді жарықтандыру", 030 "Елді мекендердің санитариясын қамтамасыз ету", 034 "Жерлеу орындарын ұстау және туыстары жоқ адамдарды жерлеу" және 035 "Елдi мекендердi абаттандыру және көгалдандыру" бюджеттік бағдарламалары бойынша:</w:t>
      </w:r>
    </w:p>
    <w:bookmarkEnd w:id="862"/>
    <w:bookmarkStart w:name="z864" w:id="863"/>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63"/>
    <w:bookmarkStart w:name="z865" w:id="86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64"/>
    <w:bookmarkStart w:name="z866" w:id="865"/>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 әкімшісі бойынша:</w:t>
      </w:r>
    </w:p>
    <w:bookmarkEnd w:id="865"/>
    <w:bookmarkStart w:name="z867" w:id="866"/>
    <w:p>
      <w:pPr>
        <w:spacing w:after="0"/>
        <w:ind w:left="0"/>
        <w:jc w:val="both"/>
      </w:pPr>
      <w:r>
        <w:rPr>
          <w:rFonts w:ascii="Times New Roman"/>
          <w:b w:val="false"/>
          <w:i w:val="false"/>
          <w:color w:val="000000"/>
          <w:sz w:val="28"/>
        </w:rPr>
        <w:t>
      007 "Елді мекендердегі көшелерді жарықтандыру" және 018 "Елді мекендерді абаттандыру мен көгалдандыру" бюджеттік бағдарламалары бойынша:</w:t>
      </w:r>
    </w:p>
    <w:bookmarkEnd w:id="866"/>
    <w:bookmarkStart w:name="z868" w:id="867"/>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67"/>
    <w:bookmarkStart w:name="z869" w:id="86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68"/>
    <w:bookmarkStart w:name="z870" w:id="869"/>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 әкімшісі бойынша:</w:t>
      </w:r>
    </w:p>
    <w:bookmarkEnd w:id="869"/>
    <w:bookmarkStart w:name="z871" w:id="870"/>
    <w:p>
      <w:pPr>
        <w:spacing w:after="0"/>
        <w:ind w:left="0"/>
        <w:jc w:val="both"/>
      </w:pPr>
      <w:r>
        <w:rPr>
          <w:rFonts w:ascii="Times New Roman"/>
          <w:b w:val="false"/>
          <w:i w:val="false"/>
          <w:color w:val="000000"/>
          <w:sz w:val="28"/>
        </w:rPr>
        <w:t>
      015 "Елді мекендердегі көшелерді жарықтандыру" және 018 "Елді мекендерді абаттандыру мен көгалдандыру" бюджеттік бағдарламалары бойынша:</w:t>
      </w:r>
    </w:p>
    <w:bookmarkEnd w:id="870"/>
    <w:bookmarkStart w:name="z872" w:id="871"/>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71"/>
    <w:bookmarkStart w:name="z873" w:id="87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72"/>
    <w:bookmarkStart w:name="z874" w:id="873"/>
    <w:p>
      <w:pPr>
        <w:spacing w:after="0"/>
        <w:ind w:left="0"/>
        <w:jc w:val="both"/>
      </w:pPr>
      <w:r>
        <w:rPr>
          <w:rFonts w:ascii="Times New Roman"/>
          <w:b w:val="false"/>
          <w:i w:val="false"/>
          <w:color w:val="000000"/>
          <w:sz w:val="28"/>
        </w:rPr>
        <w:t>
      8 "Мәдениет, спорт, туризм және ақпараттық кеңістік" функционалдық тобында:</w:t>
      </w:r>
    </w:p>
    <w:bookmarkEnd w:id="873"/>
    <w:bookmarkStart w:name="z875" w:id="874"/>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874"/>
    <w:bookmarkStart w:name="z876" w:id="875"/>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bookmarkEnd w:id="875"/>
    <w:bookmarkStart w:name="z877" w:id="876"/>
    <w:p>
      <w:pPr>
        <w:spacing w:after="0"/>
        <w:ind w:left="0"/>
        <w:jc w:val="both"/>
      </w:pPr>
      <w:r>
        <w:rPr>
          <w:rFonts w:ascii="Times New Roman"/>
          <w:b w:val="false"/>
          <w:i w:val="false"/>
          <w:color w:val="000000"/>
          <w:sz w:val="28"/>
        </w:rPr>
        <w:t>
      006 "Жергілікті деңгейде мәдени-демалыс жұмысын қолдау" бюджеттік бағдарламасы бойынша:</w:t>
      </w:r>
    </w:p>
    <w:bookmarkEnd w:id="876"/>
    <w:bookmarkStart w:name="z878" w:id="877"/>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877"/>
    <w:bookmarkStart w:name="z879" w:id="87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878"/>
    <w:bookmarkStart w:name="z880" w:id="879"/>
    <w:p>
      <w:pPr>
        <w:spacing w:after="0"/>
        <w:ind w:left="0"/>
        <w:jc w:val="both"/>
      </w:pPr>
      <w:r>
        <w:rPr>
          <w:rFonts w:ascii="Times New Roman"/>
          <w:b w:val="false"/>
          <w:i w:val="false"/>
          <w:color w:val="000000"/>
          <w:sz w:val="28"/>
        </w:rPr>
        <w:t>
      262 "Облыстың мәдениет басқармасы" бюджеттік бағдарламалар әкімшісі бойынша:</w:t>
      </w:r>
    </w:p>
    <w:bookmarkEnd w:id="879"/>
    <w:bookmarkStart w:name="z881" w:id="880"/>
    <w:p>
      <w:pPr>
        <w:spacing w:after="0"/>
        <w:ind w:left="0"/>
        <w:jc w:val="both"/>
      </w:pPr>
      <w:r>
        <w:rPr>
          <w:rFonts w:ascii="Times New Roman"/>
          <w:b w:val="false"/>
          <w:i w:val="false"/>
          <w:color w:val="000000"/>
          <w:sz w:val="28"/>
        </w:rPr>
        <w:t>
      032 "Ведомстволық бағыныстағы мемлекеттік мекемелердің және ұйымдардың күрделі шығыстары" бюджеттік бағдарламасы бойынша:</w:t>
      </w:r>
    </w:p>
    <w:bookmarkEnd w:id="880"/>
    <w:bookmarkStart w:name="z882" w:id="88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81"/>
    <w:bookmarkStart w:name="z883" w:id="882"/>
    <w:p>
      <w:pPr>
        <w:spacing w:after="0"/>
        <w:ind w:left="0"/>
        <w:jc w:val="both"/>
      </w:pPr>
      <w:r>
        <w:rPr>
          <w:rFonts w:ascii="Times New Roman"/>
          <w:b w:val="false"/>
          <w:i w:val="false"/>
          <w:color w:val="000000"/>
          <w:sz w:val="28"/>
        </w:rPr>
        <w:t>
      "005 Ішкі қарыздар есебінен";</w:t>
      </w:r>
    </w:p>
    <w:bookmarkEnd w:id="882"/>
    <w:bookmarkStart w:name="z884" w:id="883"/>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883"/>
    <w:bookmarkStart w:name="z885" w:id="884"/>
    <w:p>
      <w:pPr>
        <w:spacing w:after="0"/>
        <w:ind w:left="0"/>
        <w:jc w:val="both"/>
      </w:pPr>
      <w:r>
        <w:rPr>
          <w:rFonts w:ascii="Times New Roman"/>
          <w:b w:val="false"/>
          <w:i w:val="false"/>
          <w:color w:val="000000"/>
          <w:sz w:val="28"/>
        </w:rPr>
        <w:t>
      016 "Мәдениет объектілерін дамыту" бюджеттік бағдарламасы бойынша:</w:t>
      </w:r>
    </w:p>
    <w:bookmarkEnd w:id="884"/>
    <w:bookmarkStart w:name="z886" w:id="88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85"/>
    <w:bookmarkStart w:name="z887" w:id="886"/>
    <w:p>
      <w:pPr>
        <w:spacing w:after="0"/>
        <w:ind w:left="0"/>
        <w:jc w:val="both"/>
      </w:pPr>
      <w:r>
        <w:rPr>
          <w:rFonts w:ascii="Times New Roman"/>
          <w:b w:val="false"/>
          <w:i w:val="false"/>
          <w:color w:val="000000"/>
          <w:sz w:val="28"/>
        </w:rPr>
        <w:t>
      "005 Ішкі қарыздар есебінен";</w:t>
      </w:r>
    </w:p>
    <w:bookmarkEnd w:id="886"/>
    <w:bookmarkStart w:name="z888" w:id="887"/>
    <w:p>
      <w:pPr>
        <w:spacing w:after="0"/>
        <w:ind w:left="0"/>
        <w:jc w:val="both"/>
      </w:pPr>
      <w:r>
        <w:rPr>
          <w:rFonts w:ascii="Times New Roman"/>
          <w:b w:val="false"/>
          <w:i w:val="false"/>
          <w:color w:val="000000"/>
          <w:sz w:val="28"/>
        </w:rPr>
        <w:t>
      273 "Облыстың мәдениет, архивтер және құжаттама басқармасы" бюджеттік бағдарламалар әкімшісі бойынша:</w:t>
      </w:r>
    </w:p>
    <w:bookmarkEnd w:id="887"/>
    <w:bookmarkStart w:name="z889" w:id="888"/>
    <w:p>
      <w:pPr>
        <w:spacing w:after="0"/>
        <w:ind w:left="0"/>
        <w:jc w:val="both"/>
      </w:pPr>
      <w:r>
        <w:rPr>
          <w:rFonts w:ascii="Times New Roman"/>
          <w:b w:val="false"/>
          <w:i w:val="false"/>
          <w:color w:val="000000"/>
          <w:sz w:val="28"/>
        </w:rPr>
        <w:t>
      005 "Мәдени-демалыс жұмысын қолдау", 007 "Тарихи-мәдени мұраны сақтауды және оған қолжетімділікті қамтамасыз ету" және 008 "Театр және музыка өнерін қолдау" бюджеттік бағдарламалары бойынша"</w:t>
      </w:r>
    </w:p>
    <w:bookmarkEnd w:id="888"/>
    <w:bookmarkStart w:name="z890" w:id="889"/>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89"/>
    <w:bookmarkStart w:name="z891" w:id="890"/>
    <w:p>
      <w:pPr>
        <w:spacing w:after="0"/>
        <w:ind w:left="0"/>
        <w:jc w:val="both"/>
      </w:pPr>
      <w:r>
        <w:rPr>
          <w:rFonts w:ascii="Times New Roman"/>
          <w:b w:val="false"/>
          <w:i w:val="false"/>
          <w:color w:val="000000"/>
          <w:sz w:val="28"/>
        </w:rPr>
        <w:t>
      "005 Ішкі қарыздар есебінен";</w:t>
      </w:r>
    </w:p>
    <w:bookmarkEnd w:id="890"/>
    <w:bookmarkStart w:name="z892" w:id="891"/>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891"/>
    <w:bookmarkStart w:name="z893" w:id="892"/>
    <w:p>
      <w:pPr>
        <w:spacing w:after="0"/>
        <w:ind w:left="0"/>
        <w:jc w:val="both"/>
      </w:pPr>
      <w:r>
        <w:rPr>
          <w:rFonts w:ascii="Times New Roman"/>
          <w:b w:val="false"/>
          <w:i w:val="false"/>
          <w:color w:val="000000"/>
          <w:sz w:val="28"/>
        </w:rPr>
        <w:t>
      027 "Мәдениет объектілерін дамыту" бюджеттік бағдарламасы бойынша":</w:t>
      </w:r>
    </w:p>
    <w:bookmarkEnd w:id="892"/>
    <w:bookmarkStart w:name="z894" w:id="89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93"/>
    <w:bookmarkStart w:name="z895" w:id="894"/>
    <w:p>
      <w:pPr>
        <w:spacing w:after="0"/>
        <w:ind w:left="0"/>
        <w:jc w:val="both"/>
      </w:pPr>
      <w:r>
        <w:rPr>
          <w:rFonts w:ascii="Times New Roman"/>
          <w:b w:val="false"/>
          <w:i w:val="false"/>
          <w:color w:val="000000"/>
          <w:sz w:val="28"/>
        </w:rPr>
        <w:t>
      "005 Ішкі қарыздар есебінен";</w:t>
      </w:r>
    </w:p>
    <w:bookmarkEnd w:id="894"/>
    <w:bookmarkStart w:name="z896" w:id="895"/>
    <w:p>
      <w:pPr>
        <w:spacing w:after="0"/>
        <w:ind w:left="0"/>
        <w:jc w:val="both"/>
      </w:pPr>
      <w:r>
        <w:rPr>
          <w:rFonts w:ascii="Times New Roman"/>
          <w:b w:val="false"/>
          <w:i w:val="false"/>
          <w:color w:val="000000"/>
          <w:sz w:val="28"/>
        </w:rPr>
        <w:t>
      312 "Республикалық маңызы бар қаланың, астананың мәдениет, тілдерді дамыту және архивтер басқармасы" бюджеттік бағдарламалар әкімшісі бойынша:</w:t>
      </w:r>
    </w:p>
    <w:bookmarkEnd w:id="895"/>
    <w:bookmarkStart w:name="z897" w:id="896"/>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бағдарламасы бойынша:</w:t>
      </w:r>
    </w:p>
    <w:bookmarkEnd w:id="896"/>
    <w:bookmarkStart w:name="z898" w:id="897"/>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897"/>
    <w:bookmarkStart w:name="z899" w:id="898"/>
    <w:p>
      <w:pPr>
        <w:spacing w:after="0"/>
        <w:ind w:left="0"/>
        <w:jc w:val="both"/>
      </w:pPr>
      <w:r>
        <w:rPr>
          <w:rFonts w:ascii="Times New Roman"/>
          <w:b w:val="false"/>
          <w:i w:val="false"/>
          <w:color w:val="000000"/>
          <w:sz w:val="28"/>
        </w:rPr>
        <w:t>
      "005 Ішкі қарыздар есебінен";</w:t>
      </w:r>
    </w:p>
    <w:bookmarkEnd w:id="898"/>
    <w:bookmarkStart w:name="z900" w:id="899"/>
    <w:p>
      <w:pPr>
        <w:spacing w:after="0"/>
        <w:ind w:left="0"/>
        <w:jc w:val="both"/>
      </w:pPr>
      <w:r>
        <w:rPr>
          <w:rFonts w:ascii="Times New Roman"/>
          <w:b w:val="false"/>
          <w:i w:val="false"/>
          <w:color w:val="000000"/>
          <w:sz w:val="28"/>
        </w:rPr>
        <w:t>
      361 "Республикалық маңызы бар қаланың, астананың мәдениет басқармасы" бюджеттік бағдарламалар әкімшісі бойынша:</w:t>
      </w:r>
    </w:p>
    <w:bookmarkEnd w:id="899"/>
    <w:bookmarkStart w:name="z901" w:id="900"/>
    <w:p>
      <w:pPr>
        <w:spacing w:after="0"/>
        <w:ind w:left="0"/>
        <w:jc w:val="both"/>
      </w:pPr>
      <w:r>
        <w:rPr>
          <w:rFonts w:ascii="Times New Roman"/>
          <w:b w:val="false"/>
          <w:i w:val="false"/>
          <w:color w:val="000000"/>
          <w:sz w:val="28"/>
        </w:rPr>
        <w:t>
      004 "Мәдени-демалыс жұмысын қолдау", 005 "Тарихи-мәдени мұраны сақтауды және оған қолжетімділікті қамтамасыз ету" және 007 "Театр және музыка өнерiн қолдау" бюджеттік бағдарламалары бойынша:</w:t>
      </w:r>
    </w:p>
    <w:bookmarkEnd w:id="900"/>
    <w:bookmarkStart w:name="z902" w:id="90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01"/>
    <w:bookmarkStart w:name="z903" w:id="902"/>
    <w:p>
      <w:pPr>
        <w:spacing w:after="0"/>
        <w:ind w:left="0"/>
        <w:jc w:val="both"/>
      </w:pPr>
      <w:r>
        <w:rPr>
          <w:rFonts w:ascii="Times New Roman"/>
          <w:b w:val="false"/>
          <w:i w:val="false"/>
          <w:color w:val="000000"/>
          <w:sz w:val="28"/>
        </w:rPr>
        <w:t>
      "005 Ішкі қарыздар есебінен";</w:t>
      </w:r>
    </w:p>
    <w:bookmarkEnd w:id="902"/>
    <w:bookmarkStart w:name="z904" w:id="903"/>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903"/>
    <w:bookmarkStart w:name="z905" w:id="904"/>
    <w:p>
      <w:pPr>
        <w:spacing w:after="0"/>
        <w:ind w:left="0"/>
        <w:jc w:val="both"/>
      </w:pPr>
      <w:r>
        <w:rPr>
          <w:rFonts w:ascii="Times New Roman"/>
          <w:b w:val="false"/>
          <w:i w:val="false"/>
          <w:color w:val="000000"/>
          <w:sz w:val="28"/>
        </w:rPr>
        <w:t>
      014 "Мәдениет объектілерін дамыту" бюджеттік бағдарламасы бойынша":</w:t>
      </w:r>
    </w:p>
    <w:bookmarkEnd w:id="904"/>
    <w:bookmarkStart w:name="z906" w:id="90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05"/>
    <w:bookmarkStart w:name="z907" w:id="906"/>
    <w:p>
      <w:pPr>
        <w:spacing w:after="0"/>
        <w:ind w:left="0"/>
        <w:jc w:val="both"/>
      </w:pPr>
      <w:r>
        <w:rPr>
          <w:rFonts w:ascii="Times New Roman"/>
          <w:b w:val="false"/>
          <w:i w:val="false"/>
          <w:color w:val="000000"/>
          <w:sz w:val="28"/>
        </w:rPr>
        <w:t>
      "005 Ішкі қарыздар есебінен";</w:t>
      </w:r>
    </w:p>
    <w:bookmarkEnd w:id="906"/>
    <w:bookmarkStart w:name="z908" w:id="907"/>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p>
    <w:bookmarkEnd w:id="907"/>
    <w:bookmarkStart w:name="z909" w:id="908"/>
    <w:p>
      <w:pPr>
        <w:spacing w:after="0"/>
        <w:ind w:left="0"/>
        <w:jc w:val="both"/>
      </w:pPr>
      <w:r>
        <w:rPr>
          <w:rFonts w:ascii="Times New Roman"/>
          <w:b w:val="false"/>
          <w:i w:val="false"/>
          <w:color w:val="000000"/>
          <w:sz w:val="28"/>
        </w:rPr>
        <w:t>
      003 "Мәдени-демалыс жұмысын қолдау", 005 "Зоопарктер мен дендропарктердiң жұмыс iстеуiн қамтамасыз ету" және 009 "Тарихи-мәдени мұра ескерткіштерін сақтауды және оларға қол жетімділікті қамтамасыз ету" бюджеттік бағдарламалары бойынша:</w:t>
      </w:r>
    </w:p>
    <w:bookmarkEnd w:id="908"/>
    <w:bookmarkStart w:name="z910" w:id="90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09"/>
    <w:bookmarkStart w:name="z911" w:id="91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10"/>
    <w:bookmarkStart w:name="z912" w:id="911"/>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бағдарламалары әкімшісі бойынша:</w:t>
      </w:r>
    </w:p>
    <w:bookmarkEnd w:id="911"/>
    <w:bookmarkStart w:name="z913" w:id="912"/>
    <w:p>
      <w:pPr>
        <w:spacing w:after="0"/>
        <w:ind w:left="0"/>
        <w:jc w:val="both"/>
      </w:pPr>
      <w:r>
        <w:rPr>
          <w:rFonts w:ascii="Times New Roman"/>
          <w:b w:val="false"/>
          <w:i w:val="false"/>
          <w:color w:val="000000"/>
          <w:sz w:val="28"/>
        </w:rPr>
        <w:t>
      003 "Мәдени-демалыс жұмысын қолдау" және 015 "Тарихи-мәдени мұра ескерткіштерін сақтауды және оларға қол жетімділікті қамтамасыз ету" бюджеттік бағдарламалары бойынша:</w:t>
      </w:r>
    </w:p>
    <w:bookmarkEnd w:id="912"/>
    <w:bookmarkStart w:name="z914" w:id="91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13"/>
    <w:bookmarkStart w:name="z915" w:id="91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14"/>
    <w:bookmarkStart w:name="z916" w:id="915"/>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915"/>
    <w:bookmarkStart w:name="z917" w:id="916"/>
    <w:p>
      <w:pPr>
        <w:spacing w:after="0"/>
        <w:ind w:left="0"/>
        <w:jc w:val="both"/>
      </w:pPr>
      <w:r>
        <w:rPr>
          <w:rFonts w:ascii="Times New Roman"/>
          <w:b w:val="false"/>
          <w:i w:val="false"/>
          <w:color w:val="000000"/>
          <w:sz w:val="28"/>
        </w:rPr>
        <w:t>
      011 "Мәдениет объектілерін дамыту" бюджеттік бағдарламасы бойынша:</w:t>
      </w:r>
    </w:p>
    <w:bookmarkEnd w:id="916"/>
    <w:bookmarkStart w:name="z918" w:id="917"/>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17"/>
    <w:bookmarkStart w:name="z919" w:id="91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18"/>
    <w:bookmarkStart w:name="z920" w:id="919"/>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бағдарламалары әкімшісі бойынша:</w:t>
      </w:r>
    </w:p>
    <w:bookmarkEnd w:id="919"/>
    <w:bookmarkStart w:name="z921" w:id="920"/>
    <w:p>
      <w:pPr>
        <w:spacing w:after="0"/>
        <w:ind w:left="0"/>
        <w:jc w:val="both"/>
      </w:pPr>
      <w:r>
        <w:rPr>
          <w:rFonts w:ascii="Times New Roman"/>
          <w:b w:val="false"/>
          <w:i w:val="false"/>
          <w:color w:val="000000"/>
          <w:sz w:val="28"/>
        </w:rPr>
        <w:t>
      011 "Мәдениет объектілерін дамыту" бюджеттік бағдарламасы бойынша:</w:t>
      </w:r>
    </w:p>
    <w:bookmarkEnd w:id="920"/>
    <w:bookmarkStart w:name="z922" w:id="92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21"/>
    <w:bookmarkStart w:name="z923" w:id="92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22"/>
    <w:bookmarkStart w:name="z924" w:id="923"/>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бағдарламалары әкімшісі бойынша:</w:t>
      </w:r>
    </w:p>
    <w:bookmarkEnd w:id="923"/>
    <w:bookmarkStart w:name="z925" w:id="924"/>
    <w:p>
      <w:pPr>
        <w:spacing w:after="0"/>
        <w:ind w:left="0"/>
        <w:jc w:val="both"/>
      </w:pPr>
      <w:r>
        <w:rPr>
          <w:rFonts w:ascii="Times New Roman"/>
          <w:b w:val="false"/>
          <w:i w:val="false"/>
          <w:color w:val="000000"/>
          <w:sz w:val="28"/>
        </w:rPr>
        <w:t xml:space="preserve">
      011 "Мәдениет объектілерін дамыту" бюджеттік бағдарламасы бойынша: </w:t>
      </w:r>
    </w:p>
    <w:bookmarkEnd w:id="924"/>
    <w:bookmarkStart w:name="z926" w:id="92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25"/>
    <w:bookmarkStart w:name="z927" w:id="92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26"/>
    <w:bookmarkStart w:name="z928" w:id="927"/>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 әкімшісі бойынша:</w:t>
      </w:r>
    </w:p>
    <w:bookmarkEnd w:id="927"/>
    <w:bookmarkStart w:name="z929" w:id="928"/>
    <w:p>
      <w:pPr>
        <w:spacing w:after="0"/>
        <w:ind w:left="0"/>
        <w:jc w:val="both"/>
      </w:pPr>
      <w:r>
        <w:rPr>
          <w:rFonts w:ascii="Times New Roman"/>
          <w:b w:val="false"/>
          <w:i w:val="false"/>
          <w:color w:val="000000"/>
          <w:sz w:val="28"/>
        </w:rPr>
        <w:t>
      009 "Мәдени-демалыс жұмысын қолдау" және 011 "Тарихи-мәдени мұра ескерткіштерін сақтауды және оларға қол жетімділікті қамтамасыз ету" бюджеттік бағдарламасы бойынша:</w:t>
      </w:r>
    </w:p>
    <w:bookmarkEnd w:id="928"/>
    <w:bookmarkStart w:name="z930" w:id="92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29"/>
    <w:bookmarkStart w:name="z931" w:id="93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30"/>
    <w:bookmarkStart w:name="z932" w:id="931"/>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бағдарламалары әкімшісі бойынша:</w:t>
      </w:r>
    </w:p>
    <w:bookmarkEnd w:id="931"/>
    <w:bookmarkStart w:name="z933" w:id="932"/>
    <w:p>
      <w:pPr>
        <w:spacing w:after="0"/>
        <w:ind w:left="0"/>
        <w:jc w:val="both"/>
      </w:pPr>
      <w:r>
        <w:rPr>
          <w:rFonts w:ascii="Times New Roman"/>
          <w:b w:val="false"/>
          <w:i w:val="false"/>
          <w:color w:val="000000"/>
          <w:sz w:val="28"/>
        </w:rPr>
        <w:t>
      056 "Мәдениет объектілерін дамыту" бюджеттік бағдарламасы бойынша":</w:t>
      </w:r>
    </w:p>
    <w:bookmarkEnd w:id="932"/>
    <w:bookmarkStart w:name="z934" w:id="93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33"/>
    <w:bookmarkStart w:name="z935" w:id="93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34"/>
    <w:bookmarkStart w:name="z936" w:id="935"/>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w:t>
      </w:r>
    </w:p>
    <w:bookmarkEnd w:id="935"/>
    <w:bookmarkStart w:name="z937" w:id="936"/>
    <w:p>
      <w:pPr>
        <w:spacing w:after="0"/>
        <w:ind w:left="0"/>
        <w:jc w:val="both"/>
      </w:pPr>
      <w:r>
        <w:rPr>
          <w:rFonts w:ascii="Times New Roman"/>
          <w:b w:val="false"/>
          <w:i w:val="false"/>
          <w:color w:val="000000"/>
          <w:sz w:val="28"/>
        </w:rPr>
        <w:t>
      036 "Мәдениет объектілерін дамыту" бюджеттік бағдарламасы бойынша":</w:t>
      </w:r>
    </w:p>
    <w:bookmarkEnd w:id="936"/>
    <w:bookmarkStart w:name="z938" w:id="937"/>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37"/>
    <w:bookmarkStart w:name="z939" w:id="93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38"/>
    <w:bookmarkStart w:name="z940" w:id="939"/>
    <w:p>
      <w:pPr>
        <w:spacing w:after="0"/>
        <w:ind w:left="0"/>
        <w:jc w:val="both"/>
      </w:pPr>
      <w:r>
        <w:rPr>
          <w:rFonts w:ascii="Times New Roman"/>
          <w:b w:val="false"/>
          <w:i w:val="false"/>
          <w:color w:val="000000"/>
          <w:sz w:val="28"/>
        </w:rPr>
        <w:t>
      748 "Облыстың мәдениет, тілдерді дамыту және архив ісі басқармасы" бюджеттік бағдарламалар әкімшісі бойынша:</w:t>
      </w:r>
    </w:p>
    <w:bookmarkEnd w:id="939"/>
    <w:bookmarkStart w:name="z941" w:id="940"/>
    <w:p>
      <w:pPr>
        <w:spacing w:after="0"/>
        <w:ind w:left="0"/>
        <w:jc w:val="both"/>
      </w:pPr>
      <w:r>
        <w:rPr>
          <w:rFonts w:ascii="Times New Roman"/>
          <w:b w:val="false"/>
          <w:i w:val="false"/>
          <w:color w:val="000000"/>
          <w:sz w:val="28"/>
        </w:rPr>
        <w:t>
      005 "Мәдени-демалыс жұмысын қолдау", 007 "Тарихи-мәдени мұраны сақтауды және оған қолжетімділікті қамтамасыз ету" және 008 "Театр және музыка өнерін қолдау" бюджеттік бағдарламалары бойынша":</w:t>
      </w:r>
    </w:p>
    <w:bookmarkEnd w:id="940"/>
    <w:bookmarkStart w:name="z942" w:id="94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41"/>
    <w:bookmarkStart w:name="z943" w:id="942"/>
    <w:p>
      <w:pPr>
        <w:spacing w:after="0"/>
        <w:ind w:left="0"/>
        <w:jc w:val="both"/>
      </w:pPr>
      <w:r>
        <w:rPr>
          <w:rFonts w:ascii="Times New Roman"/>
          <w:b w:val="false"/>
          <w:i w:val="false"/>
          <w:color w:val="000000"/>
          <w:sz w:val="28"/>
        </w:rPr>
        <w:t>
       "005 Ішкі қарыздар есебінен";</w:t>
      </w:r>
    </w:p>
    <w:bookmarkEnd w:id="942"/>
    <w:bookmarkStart w:name="z944" w:id="943"/>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 әкімшісі бойынша:</w:t>
      </w:r>
    </w:p>
    <w:bookmarkEnd w:id="943"/>
    <w:bookmarkStart w:name="z945" w:id="944"/>
    <w:p>
      <w:pPr>
        <w:spacing w:after="0"/>
        <w:ind w:left="0"/>
        <w:jc w:val="both"/>
      </w:pPr>
      <w:r>
        <w:rPr>
          <w:rFonts w:ascii="Times New Roman"/>
          <w:b w:val="false"/>
          <w:i w:val="false"/>
          <w:color w:val="000000"/>
          <w:sz w:val="28"/>
        </w:rPr>
        <w:t>
      005 "Мәдени-демалыс жұмысын қолдау" және 025 "Тарихи-мәдени мұраны сақтауды және оған қолжетімділікті қамтамасыз ету" бюджеттік бағдарламалары бойынша:</w:t>
      </w:r>
    </w:p>
    <w:bookmarkEnd w:id="944"/>
    <w:bookmarkStart w:name="z946" w:id="94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45"/>
    <w:bookmarkStart w:name="z947" w:id="94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46"/>
    <w:bookmarkStart w:name="z948" w:id="947"/>
    <w:p>
      <w:pPr>
        <w:spacing w:after="0"/>
        <w:ind w:left="0"/>
        <w:jc w:val="both"/>
      </w:pPr>
      <w:r>
        <w:rPr>
          <w:rFonts w:ascii="Times New Roman"/>
          <w:b w:val="false"/>
          <w:i w:val="false"/>
          <w:color w:val="000000"/>
          <w:sz w:val="28"/>
        </w:rPr>
        <w:t xml:space="preserve">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 әкімшісі бойынша: </w:t>
      </w:r>
    </w:p>
    <w:bookmarkEnd w:id="947"/>
    <w:bookmarkStart w:name="z949" w:id="948"/>
    <w:p>
      <w:pPr>
        <w:spacing w:after="0"/>
        <w:ind w:left="0"/>
        <w:jc w:val="both"/>
      </w:pPr>
      <w:r>
        <w:rPr>
          <w:rFonts w:ascii="Times New Roman"/>
          <w:b w:val="false"/>
          <w:i w:val="false"/>
          <w:color w:val="000000"/>
          <w:sz w:val="28"/>
        </w:rPr>
        <w:t>
      009 "Мәдениет объектілерін дамыту" бюджеттік бағдарламасы бойынша:</w:t>
      </w:r>
    </w:p>
    <w:bookmarkEnd w:id="948"/>
    <w:bookmarkStart w:name="z950" w:id="94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49"/>
    <w:bookmarkStart w:name="z951" w:id="95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50"/>
    <w:bookmarkStart w:name="z952" w:id="951"/>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 әкімшісі бойынша:</w:t>
      </w:r>
    </w:p>
    <w:bookmarkEnd w:id="951"/>
    <w:bookmarkStart w:name="z953" w:id="952"/>
    <w:p>
      <w:pPr>
        <w:spacing w:after="0"/>
        <w:ind w:left="0"/>
        <w:jc w:val="both"/>
      </w:pPr>
      <w:r>
        <w:rPr>
          <w:rFonts w:ascii="Times New Roman"/>
          <w:b w:val="false"/>
          <w:i w:val="false"/>
          <w:color w:val="000000"/>
          <w:sz w:val="28"/>
        </w:rPr>
        <w:t>
      013 "Мәдениет объектілерін дамыту" бюджеттік бағдарламасы бойынша:</w:t>
      </w:r>
    </w:p>
    <w:bookmarkEnd w:id="952"/>
    <w:bookmarkStart w:name="z954" w:id="95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53"/>
    <w:bookmarkStart w:name="z955" w:id="95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54"/>
    <w:bookmarkStart w:name="z956" w:id="955"/>
    <w:p>
      <w:pPr>
        <w:spacing w:after="0"/>
        <w:ind w:left="0"/>
        <w:jc w:val="both"/>
      </w:pPr>
      <w:r>
        <w:rPr>
          <w:rFonts w:ascii="Times New Roman"/>
          <w:b w:val="false"/>
          <w:i w:val="false"/>
          <w:color w:val="000000"/>
          <w:sz w:val="28"/>
        </w:rPr>
        <w:t>
      2 "Спорт" функционалдық кіші тобында:</w:t>
      </w:r>
    </w:p>
    <w:bookmarkEnd w:id="955"/>
    <w:bookmarkStart w:name="z957" w:id="956"/>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бағдарламалар әкімшісі бойынша:</w:t>
      </w:r>
    </w:p>
    <w:bookmarkEnd w:id="956"/>
    <w:bookmarkStart w:name="z958" w:id="957"/>
    <w:p>
      <w:pPr>
        <w:spacing w:after="0"/>
        <w:ind w:left="0"/>
        <w:jc w:val="both"/>
      </w:pPr>
      <w:r>
        <w:rPr>
          <w:rFonts w:ascii="Times New Roman"/>
          <w:b w:val="false"/>
          <w:i w:val="false"/>
          <w:color w:val="000000"/>
          <w:sz w:val="28"/>
        </w:rPr>
        <w:t>
      028 "Жергілікті деңгейде дене шынықтыру-сауықтыру және спорттық іс-шараларды өткізу" бюджеттік бағдарламасы бойынша:</w:t>
      </w:r>
    </w:p>
    <w:bookmarkEnd w:id="957"/>
    <w:bookmarkStart w:name="z959" w:id="95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58"/>
    <w:bookmarkStart w:name="z960" w:id="95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59"/>
    <w:bookmarkStart w:name="z961" w:id="960"/>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960"/>
    <w:bookmarkStart w:name="z962" w:id="961"/>
    <w:p>
      <w:pPr>
        <w:spacing w:after="0"/>
        <w:ind w:left="0"/>
        <w:jc w:val="both"/>
      </w:pPr>
      <w:r>
        <w:rPr>
          <w:rFonts w:ascii="Times New Roman"/>
          <w:b w:val="false"/>
          <w:i w:val="false"/>
          <w:color w:val="000000"/>
          <w:sz w:val="28"/>
        </w:rPr>
        <w:t>
      017 "Cпорт объектілерін дамыту" бюджеттік бағдарламасы бойынша:</w:t>
      </w:r>
    </w:p>
    <w:bookmarkEnd w:id="961"/>
    <w:bookmarkStart w:name="z963" w:id="96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62"/>
    <w:bookmarkStart w:name="z964" w:id="963"/>
    <w:p>
      <w:pPr>
        <w:spacing w:after="0"/>
        <w:ind w:left="0"/>
        <w:jc w:val="both"/>
      </w:pPr>
      <w:r>
        <w:rPr>
          <w:rFonts w:ascii="Times New Roman"/>
          <w:b w:val="false"/>
          <w:i w:val="false"/>
          <w:color w:val="000000"/>
          <w:sz w:val="28"/>
        </w:rPr>
        <w:t>
      "005 Ішкі қарыздар есебінен";</w:t>
      </w:r>
    </w:p>
    <w:bookmarkEnd w:id="963"/>
    <w:bookmarkStart w:name="z965" w:id="964"/>
    <w:p>
      <w:pPr>
        <w:spacing w:after="0"/>
        <w:ind w:left="0"/>
        <w:jc w:val="both"/>
      </w:pPr>
      <w:r>
        <w:rPr>
          <w:rFonts w:ascii="Times New Roman"/>
          <w:b w:val="false"/>
          <w:i w:val="false"/>
          <w:color w:val="000000"/>
          <w:sz w:val="28"/>
        </w:rPr>
        <w:t>
      285 "Облыстың дене шынықтыру және спорт басқармасы" бюджеттік бағдарламалар әкімшісі бойынша:</w:t>
      </w:r>
    </w:p>
    <w:bookmarkEnd w:id="964"/>
    <w:bookmarkStart w:name="z966" w:id="965"/>
    <w:p>
      <w:pPr>
        <w:spacing w:after="0"/>
        <w:ind w:left="0"/>
        <w:jc w:val="both"/>
      </w:pPr>
      <w:r>
        <w:rPr>
          <w:rFonts w:ascii="Times New Roman"/>
          <w:b w:val="false"/>
          <w:i w:val="false"/>
          <w:color w:val="000000"/>
          <w:sz w:val="28"/>
        </w:rPr>
        <w:t>
      003 "Әр түрлі спорт түрлері бойынша облыстың құрама командаларының мүшелерін дайындау және республикалық және халықаралық спорт жарыстарына қатысуы", 005 "Мемлекеттік органның күрделі шығыстары" және 032 "Ведомстволық бағыныстағы мемлекеттік мекемелер мен ұйымдардың күрделі шығыстары" бюджеттік бағдарламалар бойынша:</w:t>
      </w:r>
    </w:p>
    <w:bookmarkEnd w:id="965"/>
    <w:bookmarkStart w:name="z967" w:id="96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66"/>
    <w:bookmarkStart w:name="z968" w:id="967"/>
    <w:p>
      <w:pPr>
        <w:spacing w:after="0"/>
        <w:ind w:left="0"/>
        <w:jc w:val="both"/>
      </w:pPr>
      <w:r>
        <w:rPr>
          <w:rFonts w:ascii="Times New Roman"/>
          <w:b w:val="false"/>
          <w:i w:val="false"/>
          <w:color w:val="000000"/>
          <w:sz w:val="28"/>
        </w:rPr>
        <w:t>
      "005 Ішкі қарыздар есебінен";</w:t>
      </w:r>
    </w:p>
    <w:bookmarkEnd w:id="967"/>
    <w:bookmarkStart w:name="z969" w:id="968"/>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968"/>
    <w:bookmarkStart w:name="z970" w:id="969"/>
    <w:p>
      <w:pPr>
        <w:spacing w:after="0"/>
        <w:ind w:left="0"/>
        <w:jc w:val="both"/>
      </w:pPr>
      <w:r>
        <w:rPr>
          <w:rFonts w:ascii="Times New Roman"/>
          <w:b w:val="false"/>
          <w:i w:val="false"/>
          <w:color w:val="000000"/>
          <w:sz w:val="28"/>
        </w:rPr>
        <w:t>
      024 "Cпорт объектілерін дамыту" бюджеттік бағдарламасы бойынша":</w:t>
      </w:r>
    </w:p>
    <w:bookmarkEnd w:id="969"/>
    <w:bookmarkStart w:name="z971" w:id="97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70"/>
    <w:bookmarkStart w:name="z972" w:id="971"/>
    <w:p>
      <w:pPr>
        <w:spacing w:after="0"/>
        <w:ind w:left="0"/>
        <w:jc w:val="both"/>
      </w:pPr>
      <w:r>
        <w:rPr>
          <w:rFonts w:ascii="Times New Roman"/>
          <w:b w:val="false"/>
          <w:i w:val="false"/>
          <w:color w:val="000000"/>
          <w:sz w:val="28"/>
        </w:rPr>
        <w:t>
      "005 Ішкі қарыздар есебінен";</w:t>
      </w:r>
    </w:p>
    <w:bookmarkEnd w:id="971"/>
    <w:bookmarkStart w:name="z973" w:id="972"/>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бағдарламалар әкімшісі бойынша:</w:t>
      </w:r>
    </w:p>
    <w:bookmarkEnd w:id="972"/>
    <w:bookmarkStart w:name="z974" w:id="973"/>
    <w:p>
      <w:pPr>
        <w:spacing w:after="0"/>
        <w:ind w:left="0"/>
        <w:jc w:val="both"/>
      </w:pPr>
      <w:r>
        <w:rPr>
          <w:rFonts w:ascii="Times New Roman"/>
          <w:b w:val="false"/>
          <w:i w:val="false"/>
          <w:color w:val="000000"/>
          <w:sz w:val="28"/>
        </w:rPr>
        <w:t>
      018 "Cпорт объектілерін дамыту" бюджеттік бағдарламасы бойынша:</w:t>
      </w:r>
    </w:p>
    <w:bookmarkEnd w:id="973"/>
    <w:bookmarkStart w:name="z975" w:id="974"/>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74"/>
    <w:bookmarkStart w:name="z976" w:id="975"/>
    <w:p>
      <w:pPr>
        <w:spacing w:after="0"/>
        <w:ind w:left="0"/>
        <w:jc w:val="both"/>
      </w:pPr>
      <w:r>
        <w:rPr>
          <w:rFonts w:ascii="Times New Roman"/>
          <w:b w:val="false"/>
          <w:i w:val="false"/>
          <w:color w:val="000000"/>
          <w:sz w:val="28"/>
        </w:rPr>
        <w:t>
      "005 Ішкі қарыздар есебінен";</w:t>
      </w:r>
    </w:p>
    <w:bookmarkEnd w:id="975"/>
    <w:bookmarkStart w:name="z977" w:id="976"/>
    <w:p>
      <w:pPr>
        <w:spacing w:after="0"/>
        <w:ind w:left="0"/>
        <w:jc w:val="both"/>
      </w:pPr>
      <w:r>
        <w:rPr>
          <w:rFonts w:ascii="Times New Roman"/>
          <w:b w:val="false"/>
          <w:i w:val="false"/>
          <w:color w:val="000000"/>
          <w:sz w:val="28"/>
        </w:rPr>
        <w:t>
       323 "Республикалық маңызы бар қаланың, астананың спорт басқармасы" бюджеттік бағдарламалар әкімшісі бойынша:</w:t>
      </w:r>
    </w:p>
    <w:bookmarkEnd w:id="976"/>
    <w:bookmarkStart w:name="z978" w:id="977"/>
    <w:p>
      <w:pPr>
        <w:spacing w:after="0"/>
        <w:ind w:left="0"/>
        <w:jc w:val="both"/>
      </w:pPr>
      <w:r>
        <w:rPr>
          <w:rFonts w:ascii="Times New Roman"/>
          <w:b w:val="false"/>
          <w:i w:val="false"/>
          <w:color w:val="000000"/>
          <w:sz w:val="28"/>
        </w:rPr>
        <w:t>
      016 "Мемлекеттік қалалық спорттық ұйымдардың жұмыс істеуін қамтамасыз ет" бюджеттік бағдарламасы бойынша:</w:t>
      </w:r>
    </w:p>
    <w:bookmarkEnd w:id="977"/>
    <w:bookmarkStart w:name="z979" w:id="97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78"/>
    <w:bookmarkStart w:name="z980" w:id="979"/>
    <w:p>
      <w:pPr>
        <w:spacing w:after="0"/>
        <w:ind w:left="0"/>
        <w:jc w:val="both"/>
      </w:pPr>
      <w:r>
        <w:rPr>
          <w:rFonts w:ascii="Times New Roman"/>
          <w:b w:val="false"/>
          <w:i w:val="false"/>
          <w:color w:val="000000"/>
          <w:sz w:val="28"/>
        </w:rPr>
        <w:t>
      "005 Ішкі қарыздар есебінен";</w:t>
      </w:r>
    </w:p>
    <w:bookmarkEnd w:id="979"/>
    <w:bookmarkStart w:name="z981" w:id="980"/>
    <w:p>
      <w:pPr>
        <w:spacing w:after="0"/>
        <w:ind w:left="0"/>
        <w:jc w:val="both"/>
      </w:pP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p>
    <w:bookmarkEnd w:id="980"/>
    <w:bookmarkStart w:name="z982" w:id="981"/>
    <w:p>
      <w:pPr>
        <w:spacing w:after="0"/>
        <w:ind w:left="0"/>
        <w:jc w:val="both"/>
      </w:pPr>
      <w:r>
        <w:rPr>
          <w:rFonts w:ascii="Times New Roman"/>
          <w:b w:val="false"/>
          <w:i w:val="false"/>
          <w:color w:val="000000"/>
          <w:sz w:val="28"/>
        </w:rPr>
        <w:t>
      015 "Cпорт объектілерін дамыту" бюджеттік бағдарламасы бойынша":</w:t>
      </w:r>
    </w:p>
    <w:bookmarkEnd w:id="981"/>
    <w:bookmarkStart w:name="z983" w:id="98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82"/>
    <w:bookmarkStart w:name="z984" w:id="983"/>
    <w:p>
      <w:pPr>
        <w:spacing w:after="0"/>
        <w:ind w:left="0"/>
        <w:jc w:val="both"/>
      </w:pPr>
      <w:r>
        <w:rPr>
          <w:rFonts w:ascii="Times New Roman"/>
          <w:b w:val="false"/>
          <w:i w:val="false"/>
          <w:color w:val="000000"/>
          <w:sz w:val="28"/>
        </w:rPr>
        <w:t>
      "005 Ішкі қарыздар есебінен";</w:t>
      </w:r>
    </w:p>
    <w:bookmarkEnd w:id="983"/>
    <w:bookmarkStart w:name="z985" w:id="984"/>
    <w:p>
      <w:pPr>
        <w:spacing w:after="0"/>
        <w:ind w:left="0"/>
        <w:jc w:val="both"/>
      </w:pP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p>
    <w:bookmarkEnd w:id="984"/>
    <w:bookmarkStart w:name="z986" w:id="985"/>
    <w:p>
      <w:pPr>
        <w:spacing w:after="0"/>
        <w:ind w:left="0"/>
        <w:jc w:val="both"/>
      </w:pPr>
      <w:r>
        <w:rPr>
          <w:rFonts w:ascii="Times New Roman"/>
          <w:b w:val="false"/>
          <w:i w:val="false"/>
          <w:color w:val="000000"/>
          <w:sz w:val="28"/>
        </w:rPr>
        <w:t>
      003 "Республикалық және халықаралық спорттық жарыстарға әртүрлі спорт түрлері бойынша құрама командалары мүшелерінің дайындығы және қатысуы" және 032 "Ведомстволық бағыныстағы мемлекеттік мекемелер мен ұйымдардың күрделі шығыстары":</w:t>
      </w:r>
    </w:p>
    <w:bookmarkEnd w:id="985"/>
    <w:bookmarkStart w:name="z987" w:id="98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986"/>
    <w:bookmarkStart w:name="z988" w:id="987"/>
    <w:p>
      <w:pPr>
        <w:spacing w:after="0"/>
        <w:ind w:left="0"/>
        <w:jc w:val="both"/>
      </w:pPr>
      <w:r>
        <w:rPr>
          <w:rFonts w:ascii="Times New Roman"/>
          <w:b w:val="false"/>
          <w:i w:val="false"/>
          <w:color w:val="000000"/>
          <w:sz w:val="28"/>
        </w:rPr>
        <w:t>
      "005 Ішкі қарыздар есебінен";</w:t>
      </w:r>
    </w:p>
    <w:bookmarkEnd w:id="987"/>
    <w:bookmarkStart w:name="z989" w:id="988"/>
    <w:p>
      <w:pPr>
        <w:spacing w:after="0"/>
        <w:ind w:left="0"/>
        <w:jc w:val="both"/>
      </w:pPr>
      <w:r>
        <w:rPr>
          <w:rFonts w:ascii="Times New Roman"/>
          <w:b w:val="false"/>
          <w:i w:val="false"/>
          <w:color w:val="000000"/>
          <w:sz w:val="28"/>
        </w:rPr>
        <w:t>
      457 " Ауданның (облыстық маңызы бар қаланың) мәдениет, тілдерді дамыту, дене шынықтыру және спорт бөлімі" бюджеттік бағдарламалары әкімшісі бойынша:</w:t>
      </w:r>
    </w:p>
    <w:bookmarkEnd w:id="988"/>
    <w:bookmarkStart w:name="z990" w:id="989"/>
    <w:p>
      <w:pPr>
        <w:spacing w:after="0"/>
        <w:ind w:left="0"/>
        <w:jc w:val="both"/>
      </w:pPr>
      <w:r>
        <w:rPr>
          <w:rFonts w:ascii="Times New Roman"/>
          <w:b w:val="false"/>
          <w:i w:val="false"/>
          <w:color w:val="000000"/>
          <w:sz w:val="28"/>
        </w:rPr>
        <w:t>
      008 "Ұлттық және бұқаралық спорт түрлерін дамыту" бюджеттік бағдарламасы бойынша:</w:t>
      </w:r>
    </w:p>
    <w:bookmarkEnd w:id="989"/>
    <w:bookmarkStart w:name="z991" w:id="99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90"/>
    <w:bookmarkStart w:name="z992" w:id="99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91"/>
    <w:bookmarkStart w:name="z993" w:id="992"/>
    <w:p>
      <w:pPr>
        <w:spacing w:after="0"/>
        <w:ind w:left="0"/>
        <w:jc w:val="both"/>
      </w:pPr>
      <w:r>
        <w:rPr>
          <w:rFonts w:ascii="Times New Roman"/>
          <w:b w:val="false"/>
          <w:i w:val="false"/>
          <w:color w:val="000000"/>
          <w:sz w:val="28"/>
        </w:rPr>
        <w:t>
      465 "Ауданның (облыстық маңызы бар қаланың) дене шынықтыру және спорт бөлімі" бюджеттік бағдарламалар әкімшісі бойынша:</w:t>
      </w:r>
    </w:p>
    <w:bookmarkEnd w:id="992"/>
    <w:bookmarkStart w:name="z994" w:id="993"/>
    <w:p>
      <w:pPr>
        <w:spacing w:after="0"/>
        <w:ind w:left="0"/>
        <w:jc w:val="both"/>
      </w:pPr>
      <w:r>
        <w:rPr>
          <w:rFonts w:ascii="Times New Roman"/>
          <w:b w:val="false"/>
          <w:i w:val="false"/>
          <w:color w:val="000000"/>
          <w:sz w:val="28"/>
        </w:rPr>
        <w:t>
      004 "Мемлекеттік органның күрделі шығыстары", 005 "Ұлттық және бұқаралық спорт түрлерін дамыту", 006 "Аудандық (облыстық маңызы бар қалалық) деңгейде спорттық жарыстар өткiзу", 007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және 032 "Ведомстволық бағыныстағы мемлекеттік мекемелер мен ұйымдардың күрделі шығыстары" бюджеттік бағдарламалары бойынша:</w:t>
      </w:r>
    </w:p>
    <w:bookmarkEnd w:id="993"/>
    <w:bookmarkStart w:name="z995" w:id="99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94"/>
    <w:bookmarkStart w:name="z996" w:id="99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95"/>
    <w:bookmarkStart w:name="z997" w:id="996"/>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996"/>
    <w:bookmarkStart w:name="z998" w:id="997"/>
    <w:p>
      <w:pPr>
        <w:spacing w:after="0"/>
        <w:ind w:left="0"/>
        <w:jc w:val="both"/>
      </w:pPr>
      <w:r>
        <w:rPr>
          <w:rFonts w:ascii="Times New Roman"/>
          <w:b w:val="false"/>
          <w:i w:val="false"/>
          <w:color w:val="000000"/>
          <w:sz w:val="28"/>
        </w:rPr>
        <w:t>
      008 "Cпорт объектілерін дамыту" бюджеттік бағдарламасы бойынша:</w:t>
      </w:r>
    </w:p>
    <w:bookmarkEnd w:id="997"/>
    <w:bookmarkStart w:name="z999" w:id="99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998"/>
    <w:bookmarkStart w:name="z1000" w:id="99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999"/>
    <w:bookmarkStart w:name="z1001" w:id="1000"/>
    <w:p>
      <w:pPr>
        <w:spacing w:after="0"/>
        <w:ind w:left="0"/>
        <w:jc w:val="both"/>
      </w:pPr>
      <w:r>
        <w:rPr>
          <w:rFonts w:ascii="Times New Roman"/>
          <w:b w:val="false"/>
          <w:i w:val="false"/>
          <w:color w:val="000000"/>
          <w:sz w:val="28"/>
        </w:rPr>
        <w:t>
      467 " Ауданның (облыстық маңызы бар қаланың) құрылыс бөлімі" бюджеттік бағдарламалары әкімшісі бойынша:</w:t>
      </w:r>
    </w:p>
    <w:bookmarkEnd w:id="1000"/>
    <w:bookmarkStart w:name="z1002" w:id="1001"/>
    <w:p>
      <w:pPr>
        <w:spacing w:after="0"/>
        <w:ind w:left="0"/>
        <w:jc w:val="both"/>
      </w:pPr>
      <w:r>
        <w:rPr>
          <w:rFonts w:ascii="Times New Roman"/>
          <w:b w:val="false"/>
          <w:i w:val="false"/>
          <w:color w:val="000000"/>
          <w:sz w:val="28"/>
        </w:rPr>
        <w:t>
      008 "Cпорт объектілерін дамыту" бюджеттік бағдарламасы бойынша:</w:t>
      </w:r>
    </w:p>
    <w:bookmarkEnd w:id="1001"/>
    <w:bookmarkStart w:name="z1003" w:id="100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02"/>
    <w:bookmarkStart w:name="z1004" w:id="100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03"/>
    <w:bookmarkStart w:name="z1005" w:id="1004"/>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bookmarkEnd w:id="1004"/>
    <w:bookmarkStart w:name="z1006" w:id="1005"/>
    <w:p>
      <w:pPr>
        <w:spacing w:after="0"/>
        <w:ind w:left="0"/>
        <w:jc w:val="both"/>
      </w:pPr>
      <w:r>
        <w:rPr>
          <w:rFonts w:ascii="Times New Roman"/>
          <w:b w:val="false"/>
          <w:i w:val="false"/>
          <w:color w:val="000000"/>
          <w:sz w:val="28"/>
        </w:rPr>
        <w:t>
      013 "Ұлттық және бұқаралық спорт түрлерін дамыту" бюджеттік бағдарламасы бойынша:</w:t>
      </w:r>
    </w:p>
    <w:bookmarkEnd w:id="1005"/>
    <w:bookmarkStart w:name="z1007" w:id="100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06"/>
    <w:bookmarkStart w:name="z1008" w:id="100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07"/>
    <w:bookmarkStart w:name="z1009" w:id="1008"/>
    <w:p>
      <w:pPr>
        <w:spacing w:after="0"/>
        <w:ind w:left="0"/>
        <w:jc w:val="both"/>
      </w:pPr>
      <w:r>
        <w:rPr>
          <w:rFonts w:ascii="Times New Roman"/>
          <w:b w:val="false"/>
          <w:i w:val="false"/>
          <w:color w:val="000000"/>
          <w:sz w:val="28"/>
        </w:rPr>
        <w:t>
      472 " Ауданның (облыстық маңызы бар қаланың) құрылыс, сәулет және қала құрылысы бөлімі" бюджеттік бағдарламалары әкімшісі бойынша:</w:t>
      </w:r>
    </w:p>
    <w:bookmarkEnd w:id="1008"/>
    <w:bookmarkStart w:name="z1010" w:id="1009"/>
    <w:p>
      <w:pPr>
        <w:spacing w:after="0"/>
        <w:ind w:left="0"/>
        <w:jc w:val="both"/>
      </w:pPr>
      <w:r>
        <w:rPr>
          <w:rFonts w:ascii="Times New Roman"/>
          <w:b w:val="false"/>
          <w:i w:val="false"/>
          <w:color w:val="000000"/>
          <w:sz w:val="28"/>
        </w:rPr>
        <w:t>
      008 "Cпорт объектілерін дамыту" бюджеттік бағдарламасы бойынша:</w:t>
      </w:r>
    </w:p>
    <w:bookmarkEnd w:id="1009"/>
    <w:bookmarkStart w:name="z1011" w:id="101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10"/>
    <w:bookmarkStart w:name="z1012" w:id="101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11"/>
    <w:bookmarkStart w:name="z1013" w:id="1012"/>
    <w:p>
      <w:pPr>
        <w:spacing w:after="0"/>
        <w:ind w:left="0"/>
        <w:jc w:val="both"/>
      </w:pPr>
      <w:r>
        <w:rPr>
          <w:rFonts w:ascii="Times New Roman"/>
          <w:b w:val="false"/>
          <w:i w:val="false"/>
          <w:color w:val="000000"/>
          <w:sz w:val="28"/>
        </w:rPr>
        <w:t>
      483 "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бағдарламалары әкімшісі бойынша:</w:t>
      </w:r>
    </w:p>
    <w:bookmarkEnd w:id="1012"/>
    <w:bookmarkStart w:name="z1014" w:id="1013"/>
    <w:p>
      <w:pPr>
        <w:spacing w:after="0"/>
        <w:ind w:left="0"/>
        <w:jc w:val="both"/>
      </w:pPr>
      <w:r>
        <w:rPr>
          <w:rFonts w:ascii="Times New Roman"/>
          <w:b w:val="false"/>
          <w:i w:val="false"/>
          <w:color w:val="000000"/>
          <w:sz w:val="28"/>
        </w:rPr>
        <w:t>
      057 "Cпорт объектілерін дамыту" бюджеттік бағдарламасы бойынша:</w:t>
      </w:r>
    </w:p>
    <w:bookmarkEnd w:id="1013"/>
    <w:bookmarkStart w:name="z1015" w:id="101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14"/>
    <w:bookmarkStart w:name="z1016" w:id="101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15"/>
    <w:bookmarkStart w:name="z1017" w:id="1016"/>
    <w:p>
      <w:pPr>
        <w:spacing w:after="0"/>
        <w:ind w:left="0"/>
        <w:jc w:val="both"/>
      </w:pPr>
      <w:r>
        <w:rPr>
          <w:rFonts w:ascii="Times New Roman"/>
          <w:b w:val="false"/>
          <w:i w:val="false"/>
          <w:color w:val="000000"/>
          <w:sz w:val="28"/>
        </w:rPr>
        <w:t>
      495 "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бағдарламалар әкімшісі бойынша:</w:t>
      </w:r>
    </w:p>
    <w:bookmarkEnd w:id="1016"/>
    <w:bookmarkStart w:name="z1018" w:id="1017"/>
    <w:p>
      <w:pPr>
        <w:spacing w:after="0"/>
        <w:ind w:left="0"/>
        <w:jc w:val="both"/>
      </w:pPr>
      <w:r>
        <w:rPr>
          <w:rFonts w:ascii="Times New Roman"/>
          <w:b w:val="false"/>
          <w:i w:val="false"/>
          <w:color w:val="000000"/>
          <w:sz w:val="28"/>
        </w:rPr>
        <w:t>
      021 "Cпорт объектілерін дамыту" бюджеттік бағдарламасы бойынша:</w:t>
      </w:r>
    </w:p>
    <w:bookmarkEnd w:id="1017"/>
    <w:bookmarkStart w:name="z1019" w:id="101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18"/>
    <w:bookmarkStart w:name="z1020" w:id="101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19"/>
    <w:bookmarkStart w:name="z1021" w:id="1020"/>
    <w:p>
      <w:pPr>
        <w:spacing w:after="0"/>
        <w:ind w:left="0"/>
        <w:jc w:val="both"/>
      </w:pPr>
      <w:r>
        <w:rPr>
          <w:rFonts w:ascii="Times New Roman"/>
          <w:b w:val="false"/>
          <w:i w:val="false"/>
          <w:color w:val="000000"/>
          <w:sz w:val="28"/>
        </w:rPr>
        <w:t>
      746 "Облыстың туризмді және спортты дамыту жөніндегі басқармасы" бюджеттік бағдарламалар әкімшісі бойынша:</w:t>
      </w:r>
    </w:p>
    <w:bookmarkEnd w:id="1020"/>
    <w:bookmarkStart w:name="z1022" w:id="1021"/>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бағдарламасы бойынша:</w:t>
      </w:r>
    </w:p>
    <w:bookmarkEnd w:id="1021"/>
    <w:bookmarkStart w:name="z1023" w:id="102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22"/>
    <w:bookmarkStart w:name="z1024" w:id="1023"/>
    <w:p>
      <w:pPr>
        <w:spacing w:after="0"/>
        <w:ind w:left="0"/>
        <w:jc w:val="both"/>
      </w:pPr>
      <w:r>
        <w:rPr>
          <w:rFonts w:ascii="Times New Roman"/>
          <w:b w:val="false"/>
          <w:i w:val="false"/>
          <w:color w:val="000000"/>
          <w:sz w:val="28"/>
        </w:rPr>
        <w:t>
      "005 Ішкі қарыздар есебінен";</w:t>
      </w:r>
    </w:p>
    <w:bookmarkEnd w:id="1023"/>
    <w:bookmarkStart w:name="z1025" w:id="1024"/>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 бюджеттік бағдарламалар әкімшісі бойынша:</w:t>
      </w:r>
    </w:p>
    <w:bookmarkEnd w:id="1024"/>
    <w:bookmarkStart w:name="z1026" w:id="1025"/>
    <w:p>
      <w:pPr>
        <w:spacing w:after="0"/>
        <w:ind w:left="0"/>
        <w:jc w:val="both"/>
      </w:pPr>
      <w:r>
        <w:rPr>
          <w:rFonts w:ascii="Times New Roman"/>
          <w:b w:val="false"/>
          <w:i w:val="false"/>
          <w:color w:val="000000"/>
          <w:sz w:val="28"/>
        </w:rPr>
        <w:t>
      005 "Көпшілік спортты және ұлттық спорт түрлерін дамыту" бюджеттік бағдарламасы бойынша":</w:t>
      </w:r>
    </w:p>
    <w:bookmarkEnd w:id="1025"/>
    <w:bookmarkStart w:name="z1027" w:id="102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26"/>
    <w:bookmarkStart w:name="z1028" w:id="102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27"/>
    <w:bookmarkStart w:name="z1029" w:id="1028"/>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 әкімшісі бойынша:</w:t>
      </w:r>
    </w:p>
    <w:bookmarkEnd w:id="1028"/>
    <w:bookmarkStart w:name="z1030" w:id="1029"/>
    <w:p>
      <w:pPr>
        <w:spacing w:after="0"/>
        <w:ind w:left="0"/>
        <w:jc w:val="both"/>
      </w:pPr>
      <w:r>
        <w:rPr>
          <w:rFonts w:ascii="Times New Roman"/>
          <w:b w:val="false"/>
          <w:i w:val="false"/>
          <w:color w:val="000000"/>
          <w:sz w:val="28"/>
        </w:rPr>
        <w:t>
      008 "Cпорт объектілерін дамыту" бюджеттік бағдарламасы бойынша:</w:t>
      </w:r>
    </w:p>
    <w:bookmarkEnd w:id="1029"/>
    <w:bookmarkStart w:name="z1031" w:id="103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30"/>
    <w:bookmarkStart w:name="z1032" w:id="103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31"/>
    <w:bookmarkStart w:name="z1033" w:id="1032"/>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 әкімшісі бойынша:</w:t>
      </w:r>
    </w:p>
    <w:bookmarkEnd w:id="1032"/>
    <w:bookmarkStart w:name="z1034" w:id="1033"/>
    <w:p>
      <w:pPr>
        <w:spacing w:after="0"/>
        <w:ind w:left="0"/>
        <w:jc w:val="both"/>
      </w:pPr>
      <w:r>
        <w:rPr>
          <w:rFonts w:ascii="Times New Roman"/>
          <w:b w:val="false"/>
          <w:i w:val="false"/>
          <w:color w:val="000000"/>
          <w:sz w:val="28"/>
        </w:rPr>
        <w:t>
      014 "Cпорт объектілерін дамыту" бюджеттік бағдарламасы бойынша:</w:t>
      </w:r>
    </w:p>
    <w:bookmarkEnd w:id="1033"/>
    <w:bookmarkStart w:name="z1035" w:id="103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34"/>
    <w:bookmarkStart w:name="z1036" w:id="103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35"/>
    <w:bookmarkStart w:name="z1037" w:id="1036"/>
    <w:p>
      <w:pPr>
        <w:spacing w:after="0"/>
        <w:ind w:left="0"/>
        <w:jc w:val="both"/>
      </w:pPr>
      <w:r>
        <w:rPr>
          <w:rFonts w:ascii="Times New Roman"/>
          <w:b w:val="false"/>
          <w:i w:val="false"/>
          <w:color w:val="000000"/>
          <w:sz w:val="28"/>
        </w:rPr>
        <w:t>
      3 "Ақпараттық кеңістік" функционалдық кіші тобында:</w:t>
      </w:r>
    </w:p>
    <w:bookmarkEnd w:id="1036"/>
    <w:bookmarkStart w:name="z1038" w:id="1037"/>
    <w:p>
      <w:pPr>
        <w:spacing w:after="0"/>
        <w:ind w:left="0"/>
        <w:jc w:val="both"/>
      </w:pPr>
      <w:r>
        <w:rPr>
          <w:rFonts w:ascii="Times New Roman"/>
          <w:b w:val="false"/>
          <w:i w:val="false"/>
          <w:color w:val="000000"/>
          <w:sz w:val="28"/>
        </w:rPr>
        <w:t>
      262 "Облыстың мәдениет басқармасы" бюджеттік бағдарламалар әкімшісі бойынша:</w:t>
      </w:r>
    </w:p>
    <w:bookmarkEnd w:id="1037"/>
    <w:bookmarkStart w:name="z1039" w:id="1038"/>
    <w:p>
      <w:pPr>
        <w:spacing w:after="0"/>
        <w:ind w:left="0"/>
        <w:jc w:val="both"/>
      </w:pPr>
      <w:r>
        <w:rPr>
          <w:rFonts w:ascii="Times New Roman"/>
          <w:b w:val="false"/>
          <w:i w:val="false"/>
          <w:color w:val="000000"/>
          <w:sz w:val="28"/>
        </w:rPr>
        <w:t>
      008 "Облыстық кітапханалардың жұмыс істеуін қамтамасыз ету" бюджеттік бағдарламасы бойынша:</w:t>
      </w:r>
    </w:p>
    <w:bookmarkEnd w:id="1038"/>
    <w:bookmarkStart w:name="z1040" w:id="1039"/>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39"/>
    <w:bookmarkStart w:name="z1041" w:id="1040"/>
    <w:p>
      <w:pPr>
        <w:spacing w:after="0"/>
        <w:ind w:left="0"/>
        <w:jc w:val="both"/>
      </w:pPr>
      <w:r>
        <w:rPr>
          <w:rFonts w:ascii="Times New Roman"/>
          <w:b w:val="false"/>
          <w:i w:val="false"/>
          <w:color w:val="000000"/>
          <w:sz w:val="28"/>
        </w:rPr>
        <w:t>
       "005 Ішкі қарыздар есебінен";</w:t>
      </w:r>
    </w:p>
    <w:bookmarkEnd w:id="1040"/>
    <w:bookmarkStart w:name="z1042" w:id="1041"/>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1041"/>
    <w:bookmarkStart w:name="z1043" w:id="1042"/>
    <w:p>
      <w:pPr>
        <w:spacing w:after="0"/>
        <w:ind w:left="0"/>
        <w:jc w:val="both"/>
      </w:pPr>
      <w:r>
        <w:rPr>
          <w:rFonts w:ascii="Times New Roman"/>
          <w:b w:val="false"/>
          <w:i w:val="false"/>
          <w:color w:val="000000"/>
          <w:sz w:val="28"/>
        </w:rPr>
        <w:t>
      018 "Мұрағат объектілерін дамыту" бюджеттік бағдарламасы бойынша:</w:t>
      </w:r>
    </w:p>
    <w:bookmarkEnd w:id="1042"/>
    <w:bookmarkStart w:name="z1044" w:id="104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43"/>
    <w:bookmarkStart w:name="z1045" w:id="1044"/>
    <w:p>
      <w:pPr>
        <w:spacing w:after="0"/>
        <w:ind w:left="0"/>
        <w:jc w:val="both"/>
      </w:pPr>
      <w:r>
        <w:rPr>
          <w:rFonts w:ascii="Times New Roman"/>
          <w:b w:val="false"/>
          <w:i w:val="false"/>
          <w:color w:val="000000"/>
          <w:sz w:val="28"/>
        </w:rPr>
        <w:t>
      "005 Ішкі қарыздар есебінен";</w:t>
      </w:r>
    </w:p>
    <w:bookmarkEnd w:id="1044"/>
    <w:bookmarkStart w:name="z1046" w:id="1045"/>
    <w:p>
      <w:pPr>
        <w:spacing w:after="0"/>
        <w:ind w:left="0"/>
        <w:jc w:val="both"/>
      </w:pPr>
      <w:r>
        <w:rPr>
          <w:rFonts w:ascii="Times New Roman"/>
          <w:b w:val="false"/>
          <w:i w:val="false"/>
          <w:color w:val="000000"/>
          <w:sz w:val="28"/>
        </w:rPr>
        <w:t>
      273 "Жергілікті бюджеттен қаржыландырылатын инфрақұрылым мен құрылыс атқарушы органы" бюджеттік бағдарламалар әкімшісі бойынша:</w:t>
      </w:r>
    </w:p>
    <w:bookmarkEnd w:id="1045"/>
    <w:bookmarkStart w:name="z1047" w:id="1046"/>
    <w:p>
      <w:pPr>
        <w:spacing w:after="0"/>
        <w:ind w:left="0"/>
        <w:jc w:val="both"/>
      </w:pPr>
      <w:r>
        <w:rPr>
          <w:rFonts w:ascii="Times New Roman"/>
          <w:b w:val="false"/>
          <w:i w:val="false"/>
          <w:color w:val="000000"/>
          <w:sz w:val="28"/>
        </w:rPr>
        <w:t>
      009 "Облыстық кiтапханалардың жұмыс iстеуiн қамтамасыз ету" және 010 "Архив қорының сақталуын қамтамасыз ету" бюджеттік бағдарламалары бойынша:</w:t>
      </w:r>
    </w:p>
    <w:bookmarkEnd w:id="1046"/>
    <w:bookmarkStart w:name="z1048" w:id="1047"/>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47"/>
    <w:bookmarkStart w:name="z1049" w:id="1048"/>
    <w:p>
      <w:pPr>
        <w:spacing w:after="0"/>
        <w:ind w:left="0"/>
        <w:jc w:val="both"/>
      </w:pPr>
      <w:r>
        <w:rPr>
          <w:rFonts w:ascii="Times New Roman"/>
          <w:b w:val="false"/>
          <w:i w:val="false"/>
          <w:color w:val="000000"/>
          <w:sz w:val="28"/>
        </w:rPr>
        <w:t>
      "005 Ішкі қарыздар есебінен";</w:t>
      </w:r>
    </w:p>
    <w:bookmarkEnd w:id="1048"/>
    <w:bookmarkStart w:name="z1050" w:id="1049"/>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1049"/>
    <w:bookmarkStart w:name="z1051" w:id="1050"/>
    <w:p>
      <w:pPr>
        <w:spacing w:after="0"/>
        <w:ind w:left="0"/>
        <w:jc w:val="both"/>
      </w:pPr>
      <w:r>
        <w:rPr>
          <w:rFonts w:ascii="Times New Roman"/>
          <w:b w:val="false"/>
          <w:i w:val="false"/>
          <w:color w:val="000000"/>
          <w:sz w:val="28"/>
        </w:rPr>
        <w:t>
      018 "Мұрағат объектілерін дамыту" бюджеттік бағдарламалары бойынша:</w:t>
      </w:r>
    </w:p>
    <w:bookmarkEnd w:id="1050"/>
    <w:bookmarkStart w:name="z1052" w:id="105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51"/>
    <w:bookmarkStart w:name="z1053" w:id="1052"/>
    <w:p>
      <w:pPr>
        <w:spacing w:after="0"/>
        <w:ind w:left="0"/>
        <w:jc w:val="both"/>
      </w:pPr>
      <w:r>
        <w:rPr>
          <w:rFonts w:ascii="Times New Roman"/>
          <w:b w:val="false"/>
          <w:i w:val="false"/>
          <w:color w:val="000000"/>
          <w:sz w:val="28"/>
        </w:rPr>
        <w:t>
      "005 Ішкі қарыздар есебінен";</w:t>
      </w:r>
    </w:p>
    <w:bookmarkEnd w:id="1052"/>
    <w:bookmarkStart w:name="z1054" w:id="1053"/>
    <w:p>
      <w:pPr>
        <w:spacing w:after="0"/>
        <w:ind w:left="0"/>
        <w:jc w:val="both"/>
      </w:pPr>
      <w:r>
        <w:rPr>
          <w:rFonts w:ascii="Times New Roman"/>
          <w:b w:val="false"/>
          <w:i w:val="false"/>
          <w:color w:val="000000"/>
          <w:sz w:val="28"/>
        </w:rPr>
        <w:t>
      361 "Республикалық маңызы бар қаланың, астананың мәдениет басқармасы" бюджеттік бағдарламалар әкімшісі бойынша:</w:t>
      </w:r>
    </w:p>
    <w:bookmarkEnd w:id="1053"/>
    <w:bookmarkStart w:name="z1055" w:id="1054"/>
    <w:p>
      <w:pPr>
        <w:spacing w:after="0"/>
        <w:ind w:left="0"/>
        <w:jc w:val="both"/>
      </w:pPr>
      <w:r>
        <w:rPr>
          <w:rFonts w:ascii="Times New Roman"/>
          <w:b w:val="false"/>
          <w:i w:val="false"/>
          <w:color w:val="000000"/>
          <w:sz w:val="28"/>
        </w:rPr>
        <w:t>
      009 "Қалалық кiтапханалардың жұмыс iстеуiн қамтамасыз ету" бюджеттік бағдарламалар әкімшісі бойынша:</w:t>
      </w:r>
    </w:p>
    <w:bookmarkEnd w:id="1054"/>
    <w:bookmarkStart w:name="z1056" w:id="105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55"/>
    <w:bookmarkStart w:name="z1057" w:id="1056"/>
    <w:p>
      <w:pPr>
        <w:spacing w:after="0"/>
        <w:ind w:left="0"/>
        <w:jc w:val="both"/>
      </w:pPr>
      <w:r>
        <w:rPr>
          <w:rFonts w:ascii="Times New Roman"/>
          <w:b w:val="false"/>
          <w:i w:val="false"/>
          <w:color w:val="000000"/>
          <w:sz w:val="28"/>
        </w:rPr>
        <w:t>
      "005 Ішкі қарыздар есебінен";</w:t>
      </w:r>
    </w:p>
    <w:bookmarkEnd w:id="1056"/>
    <w:bookmarkStart w:name="z1058" w:id="1057"/>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p>
    <w:bookmarkEnd w:id="1057"/>
    <w:bookmarkStart w:name="z1059" w:id="1058"/>
    <w:p>
      <w:pPr>
        <w:spacing w:after="0"/>
        <w:ind w:left="0"/>
        <w:jc w:val="both"/>
      </w:pPr>
      <w:r>
        <w:rPr>
          <w:rFonts w:ascii="Times New Roman"/>
          <w:b w:val="false"/>
          <w:i w:val="false"/>
          <w:color w:val="000000"/>
          <w:sz w:val="28"/>
        </w:rPr>
        <w:t>
      006 "Аудандық (қалалық) кiтапханалардың жұмыс iстеуi" бюджеттік бағдарламасы бойынша:</w:t>
      </w:r>
    </w:p>
    <w:bookmarkEnd w:id="1058"/>
    <w:bookmarkStart w:name="z1060" w:id="105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59"/>
    <w:bookmarkStart w:name="z1061" w:id="106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60"/>
    <w:bookmarkStart w:name="z1062" w:id="1061"/>
    <w:p>
      <w:pPr>
        <w:spacing w:after="0"/>
        <w:ind w:left="0"/>
        <w:jc w:val="both"/>
      </w:pPr>
      <w:r>
        <w:rPr>
          <w:rFonts w:ascii="Times New Roman"/>
          <w:b w:val="false"/>
          <w:i w:val="false"/>
          <w:color w:val="000000"/>
          <w:sz w:val="28"/>
        </w:rPr>
        <w:t>
      457 " Ауданның (облыстық маңызы бар қаланың) мәдениет, тілдерді дамыту, дене шынықтыру және спорт бөлімі" бюджеттік бағдарламалары әкімшісі бойынша:</w:t>
      </w:r>
    </w:p>
    <w:bookmarkEnd w:id="1061"/>
    <w:bookmarkStart w:name="z1063" w:id="1062"/>
    <w:p>
      <w:pPr>
        <w:spacing w:after="0"/>
        <w:ind w:left="0"/>
        <w:jc w:val="both"/>
      </w:pPr>
      <w:r>
        <w:rPr>
          <w:rFonts w:ascii="Times New Roman"/>
          <w:b w:val="false"/>
          <w:i w:val="false"/>
          <w:color w:val="000000"/>
          <w:sz w:val="28"/>
        </w:rPr>
        <w:t>
      006 "Аудандық (қалалық) кiтапханалардың жұмыс iстеуi" және 007 "Мемлекеттiк тiлдi және Қазақстан халқының басқа да тiлдерін дамыту" бюджеттік бағдарламалары бойынша:</w:t>
      </w:r>
    </w:p>
    <w:bookmarkEnd w:id="1062"/>
    <w:bookmarkStart w:name="z1064" w:id="106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63"/>
    <w:bookmarkStart w:name="z1065" w:id="106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64"/>
    <w:bookmarkStart w:name="z1066" w:id="1065"/>
    <w:p>
      <w:pPr>
        <w:spacing w:after="0"/>
        <w:ind w:left="0"/>
        <w:jc w:val="both"/>
      </w:pPr>
      <w:r>
        <w:rPr>
          <w:rFonts w:ascii="Times New Roman"/>
          <w:b w:val="false"/>
          <w:i w:val="false"/>
          <w:color w:val="000000"/>
          <w:sz w:val="28"/>
        </w:rPr>
        <w:t>
      478 " Ауданның (облыстық маңызы бар қаланың) ішкі саясат, мәдениет және тілдерді дамыту бөлімі" бюджеттік бағдарламалар әкімшісі бойынша:</w:t>
      </w:r>
    </w:p>
    <w:bookmarkEnd w:id="1065"/>
    <w:bookmarkStart w:name="z1067" w:id="1066"/>
    <w:p>
      <w:pPr>
        <w:spacing w:after="0"/>
        <w:ind w:left="0"/>
        <w:jc w:val="both"/>
      </w:pPr>
      <w:r>
        <w:rPr>
          <w:rFonts w:ascii="Times New Roman"/>
          <w:b w:val="false"/>
          <w:i w:val="false"/>
          <w:color w:val="000000"/>
          <w:sz w:val="28"/>
        </w:rPr>
        <w:t>
      007 "Аудандық (қалалық) кiтапханалардың жұмыс iстеуi" және 008 "Мемлекеттiк тiлдi және Қазақстан халқының басқа да тiлдерін дамыту" бюджеттік бағдарламалары бойынша:</w:t>
      </w:r>
    </w:p>
    <w:bookmarkEnd w:id="1066"/>
    <w:bookmarkStart w:name="z1068" w:id="1067"/>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67"/>
    <w:bookmarkStart w:name="z1069" w:id="106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68"/>
    <w:bookmarkStart w:name="z1070" w:id="1069"/>
    <w:p>
      <w:pPr>
        <w:spacing w:after="0"/>
        <w:ind w:left="0"/>
        <w:jc w:val="both"/>
      </w:pPr>
      <w:r>
        <w:rPr>
          <w:rFonts w:ascii="Times New Roman"/>
          <w:b w:val="false"/>
          <w:i w:val="false"/>
          <w:color w:val="000000"/>
          <w:sz w:val="28"/>
        </w:rPr>
        <w:t>
      748 "Облыстың мәдениет, тілдерді дамыту және архив ісі басқармасы" бюджеттік бағдарламалар әкімшісі бойынша:</w:t>
      </w:r>
    </w:p>
    <w:bookmarkEnd w:id="1069"/>
    <w:bookmarkStart w:name="z1071" w:id="1070"/>
    <w:p>
      <w:pPr>
        <w:spacing w:after="0"/>
        <w:ind w:left="0"/>
        <w:jc w:val="both"/>
      </w:pPr>
      <w:r>
        <w:rPr>
          <w:rFonts w:ascii="Times New Roman"/>
          <w:b w:val="false"/>
          <w:i w:val="false"/>
          <w:color w:val="000000"/>
          <w:sz w:val="28"/>
        </w:rPr>
        <w:t>
      009 " Облыстық кiтапханалардың жұмыс iстеуiн қамтамасыз ету" және 010 " Архив қорының сақталуын қамтамасыз ету" бюджеттік бағдарламалары бойынша:</w:t>
      </w:r>
    </w:p>
    <w:bookmarkEnd w:id="1070"/>
    <w:bookmarkStart w:name="z1072" w:id="107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71"/>
    <w:bookmarkStart w:name="z1073" w:id="1072"/>
    <w:p>
      <w:pPr>
        <w:spacing w:after="0"/>
        <w:ind w:left="0"/>
        <w:jc w:val="both"/>
      </w:pPr>
      <w:r>
        <w:rPr>
          <w:rFonts w:ascii="Times New Roman"/>
          <w:b w:val="false"/>
          <w:i w:val="false"/>
          <w:color w:val="000000"/>
          <w:sz w:val="28"/>
        </w:rPr>
        <w:t>
      "005 Ішкі қарыздар есебінен";</w:t>
      </w:r>
    </w:p>
    <w:bookmarkEnd w:id="1072"/>
    <w:bookmarkStart w:name="z1074" w:id="1073"/>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 әкімшісі бойынша:</w:t>
      </w:r>
    </w:p>
    <w:bookmarkEnd w:id="1073"/>
    <w:bookmarkStart w:name="z1075" w:id="1074"/>
    <w:p>
      <w:pPr>
        <w:spacing w:after="0"/>
        <w:ind w:left="0"/>
        <w:jc w:val="both"/>
      </w:pPr>
      <w:r>
        <w:rPr>
          <w:rFonts w:ascii="Times New Roman"/>
          <w:b w:val="false"/>
          <w:i w:val="false"/>
          <w:color w:val="000000"/>
          <w:sz w:val="28"/>
        </w:rPr>
        <w:t>
      004 "Аудандық (қалалық) кiтапханалардың жұмыс iстеуi" бюджеттік бағдарламасы бойынша":</w:t>
      </w:r>
    </w:p>
    <w:bookmarkEnd w:id="1074"/>
    <w:bookmarkStart w:name="z1076" w:id="107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75"/>
    <w:bookmarkStart w:name="z1077" w:id="107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76"/>
    <w:bookmarkStart w:name="z1078" w:id="1077"/>
    <w:p>
      <w:pPr>
        <w:spacing w:after="0"/>
        <w:ind w:left="0"/>
        <w:jc w:val="both"/>
      </w:pPr>
      <w:r>
        <w:rPr>
          <w:rFonts w:ascii="Times New Roman"/>
          <w:b w:val="false"/>
          <w:i w:val="false"/>
          <w:color w:val="000000"/>
          <w:sz w:val="28"/>
        </w:rPr>
        <w:t>
      4 "Туризм" функционалдық кіші тобында:</w:t>
      </w:r>
    </w:p>
    <w:bookmarkEnd w:id="1077"/>
    <w:bookmarkStart w:name="z1079" w:id="1078"/>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1078"/>
    <w:bookmarkStart w:name="z1080" w:id="1079"/>
    <w:p>
      <w:pPr>
        <w:spacing w:after="0"/>
        <w:ind w:left="0"/>
        <w:jc w:val="both"/>
      </w:pPr>
      <w:r>
        <w:rPr>
          <w:rFonts w:ascii="Times New Roman"/>
          <w:b w:val="false"/>
          <w:i w:val="false"/>
          <w:color w:val="000000"/>
          <w:sz w:val="28"/>
        </w:rPr>
        <w:t>
      089 "Туризм объектілерін дамыту" бюджеттік бағдарламасы бойынша:</w:t>
      </w:r>
    </w:p>
    <w:bookmarkEnd w:id="1079"/>
    <w:bookmarkStart w:name="z1081" w:id="1080"/>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080"/>
    <w:bookmarkStart w:name="z1082" w:id="1081"/>
    <w:p>
      <w:pPr>
        <w:spacing w:after="0"/>
        <w:ind w:left="0"/>
        <w:jc w:val="both"/>
      </w:pPr>
      <w:r>
        <w:rPr>
          <w:rFonts w:ascii="Times New Roman"/>
          <w:b w:val="false"/>
          <w:i w:val="false"/>
          <w:color w:val="000000"/>
          <w:sz w:val="28"/>
        </w:rPr>
        <w:t>
      "005 Ішкі қарыздар есебінен";</w:t>
      </w:r>
    </w:p>
    <w:bookmarkEnd w:id="1081"/>
    <w:bookmarkStart w:name="z1083" w:id="1082"/>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бағдарламалары әкімшісі бойынша:</w:t>
      </w:r>
    </w:p>
    <w:bookmarkEnd w:id="1082"/>
    <w:bookmarkStart w:name="z1084" w:id="1083"/>
    <w:p>
      <w:pPr>
        <w:spacing w:after="0"/>
        <w:ind w:left="0"/>
        <w:jc w:val="both"/>
      </w:pPr>
      <w:r>
        <w:rPr>
          <w:rFonts w:ascii="Times New Roman"/>
          <w:b w:val="false"/>
          <w:i w:val="false"/>
          <w:color w:val="000000"/>
          <w:sz w:val="28"/>
        </w:rPr>
        <w:t>
      023 "Туризм объектілерін дамыту" бюджеттік бағдарламасы бойынша:</w:t>
      </w:r>
    </w:p>
    <w:bookmarkEnd w:id="1083"/>
    <w:bookmarkStart w:name="z1085" w:id="1084"/>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84"/>
    <w:bookmarkStart w:name="z1086" w:id="108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85"/>
    <w:bookmarkStart w:name="z1087" w:id="1086"/>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бағдарламалары әкімшісі бойынша:</w:t>
      </w:r>
    </w:p>
    <w:bookmarkEnd w:id="1086"/>
    <w:bookmarkStart w:name="z1088" w:id="1087"/>
    <w:p>
      <w:pPr>
        <w:spacing w:after="0"/>
        <w:ind w:left="0"/>
        <w:jc w:val="both"/>
      </w:pPr>
      <w:r>
        <w:rPr>
          <w:rFonts w:ascii="Times New Roman"/>
          <w:b w:val="false"/>
          <w:i w:val="false"/>
          <w:color w:val="000000"/>
          <w:sz w:val="28"/>
        </w:rPr>
        <w:t>
      023 "Туризм объектілерін дамыту" бюджеттік бағдарламасы бойынша:</w:t>
      </w:r>
    </w:p>
    <w:bookmarkEnd w:id="1087"/>
    <w:bookmarkStart w:name="z1089" w:id="1088"/>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88"/>
    <w:bookmarkStart w:name="z1090" w:id="108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89"/>
    <w:bookmarkStart w:name="z1091" w:id="1090"/>
    <w:p>
      <w:pPr>
        <w:spacing w:after="0"/>
        <w:ind w:left="0"/>
        <w:jc w:val="both"/>
      </w:pPr>
      <w:r>
        <w:rPr>
          <w:rFonts w:ascii="Times New Roman"/>
          <w:b w:val="false"/>
          <w:i w:val="false"/>
          <w:color w:val="000000"/>
          <w:sz w:val="28"/>
        </w:rPr>
        <w:t>
      472 " Ауданның (облыстық маңызы бар қаланың) құрылыс, сәулет және қала құрылысы бөлімі" бюджеттік бағдарламалары әкімшісі бойынша:</w:t>
      </w:r>
    </w:p>
    <w:bookmarkEnd w:id="1090"/>
    <w:bookmarkStart w:name="z1092" w:id="1091"/>
    <w:p>
      <w:pPr>
        <w:spacing w:after="0"/>
        <w:ind w:left="0"/>
        <w:jc w:val="both"/>
      </w:pPr>
      <w:r>
        <w:rPr>
          <w:rFonts w:ascii="Times New Roman"/>
          <w:b w:val="false"/>
          <w:i w:val="false"/>
          <w:color w:val="000000"/>
          <w:sz w:val="28"/>
        </w:rPr>
        <w:t>
      023 "Туризм объектілерін дамыту" бюджеттік бағдарламасы бойынша:</w:t>
      </w:r>
    </w:p>
    <w:bookmarkEnd w:id="1091"/>
    <w:bookmarkStart w:name="z1093" w:id="1092"/>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92"/>
    <w:bookmarkStart w:name="z1094" w:id="109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93"/>
    <w:bookmarkStart w:name="z1095" w:id="1094"/>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 әкімшісі бойынша:</w:t>
      </w:r>
    </w:p>
    <w:bookmarkEnd w:id="1094"/>
    <w:bookmarkStart w:name="z1096" w:id="1095"/>
    <w:p>
      <w:pPr>
        <w:spacing w:after="0"/>
        <w:ind w:left="0"/>
        <w:jc w:val="both"/>
      </w:pPr>
      <w:r>
        <w:rPr>
          <w:rFonts w:ascii="Times New Roman"/>
          <w:b w:val="false"/>
          <w:i w:val="false"/>
          <w:color w:val="000000"/>
          <w:sz w:val="28"/>
        </w:rPr>
        <w:t>
      023 "Туризм объектілерін дамыту" бюджеттік бағдарламасы бойынша:</w:t>
      </w:r>
    </w:p>
    <w:bookmarkEnd w:id="1095"/>
    <w:bookmarkStart w:name="z1097" w:id="1096"/>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096"/>
    <w:bookmarkStart w:name="z1098" w:id="109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097"/>
    <w:bookmarkStart w:name="z1099" w:id="1098"/>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 әкімшісі бойынша:</w:t>
      </w:r>
    </w:p>
    <w:bookmarkEnd w:id="1098"/>
    <w:bookmarkStart w:name="z1100" w:id="1099"/>
    <w:p>
      <w:pPr>
        <w:spacing w:after="0"/>
        <w:ind w:left="0"/>
        <w:jc w:val="both"/>
      </w:pPr>
      <w:r>
        <w:rPr>
          <w:rFonts w:ascii="Times New Roman"/>
          <w:b w:val="false"/>
          <w:i w:val="false"/>
          <w:color w:val="000000"/>
          <w:sz w:val="28"/>
        </w:rPr>
        <w:t>
      023 "Туризм объектілерін дамыту" бюджеттік бағдарламасы бойынша:</w:t>
      </w:r>
    </w:p>
    <w:bookmarkEnd w:id="1099"/>
    <w:bookmarkStart w:name="z1101" w:id="1100"/>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00"/>
    <w:bookmarkStart w:name="z1102" w:id="110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01"/>
    <w:bookmarkStart w:name="z1103" w:id="1102"/>
    <w:p>
      <w:pPr>
        <w:spacing w:after="0"/>
        <w:ind w:left="0"/>
        <w:jc w:val="both"/>
      </w:pPr>
      <w:r>
        <w:rPr>
          <w:rFonts w:ascii="Times New Roman"/>
          <w:b w:val="false"/>
          <w:i w:val="false"/>
          <w:color w:val="000000"/>
          <w:sz w:val="28"/>
        </w:rPr>
        <w:t>
      9 "Мәдениет, спорт, туризм және ақпараттық кеңістікті ұйымдастыру жөніндегі өзге де қызметтер" функционалдық кіші тобында:</w:t>
      </w:r>
    </w:p>
    <w:bookmarkEnd w:id="1102"/>
    <w:bookmarkStart w:name="z1104" w:id="1103"/>
    <w:p>
      <w:pPr>
        <w:spacing w:after="0"/>
        <w:ind w:left="0"/>
        <w:jc w:val="both"/>
      </w:pPr>
      <w:r>
        <w:rPr>
          <w:rFonts w:ascii="Times New Roman"/>
          <w:b w:val="false"/>
          <w:i w:val="false"/>
          <w:color w:val="000000"/>
          <w:sz w:val="28"/>
        </w:rPr>
        <w:t>
      273 "Облыстың мәдениет, архивтер және құжаттама басқармасы" бюджеттік бағдарламалар әкімшісі бойынша:</w:t>
      </w:r>
    </w:p>
    <w:bookmarkEnd w:id="1103"/>
    <w:bookmarkStart w:name="z1105" w:id="1104"/>
    <w:p>
      <w:pPr>
        <w:spacing w:after="0"/>
        <w:ind w:left="0"/>
        <w:jc w:val="both"/>
      </w:pPr>
      <w:r>
        <w:rPr>
          <w:rFonts w:ascii="Times New Roman"/>
          <w:b w:val="false"/>
          <w:i w:val="false"/>
          <w:color w:val="000000"/>
          <w:sz w:val="28"/>
        </w:rPr>
        <w:t>
      003 "Мемлекеттік органның күрделі шығыстары" және 032 "Капитальные расходы подведомственных государственных учреждений и организаций" бюджеттік бағдарламалары бойынша:</w:t>
      </w:r>
    </w:p>
    <w:bookmarkEnd w:id="1104"/>
    <w:bookmarkStart w:name="z1106" w:id="110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05"/>
    <w:bookmarkStart w:name="z1107" w:id="1106"/>
    <w:p>
      <w:pPr>
        <w:spacing w:after="0"/>
        <w:ind w:left="0"/>
        <w:jc w:val="both"/>
      </w:pPr>
      <w:r>
        <w:rPr>
          <w:rFonts w:ascii="Times New Roman"/>
          <w:b w:val="false"/>
          <w:i w:val="false"/>
          <w:color w:val="000000"/>
          <w:sz w:val="28"/>
        </w:rPr>
        <w:t>
      "005 Ішкі қарыздар есебінен";</w:t>
      </w:r>
    </w:p>
    <w:bookmarkEnd w:id="1106"/>
    <w:bookmarkStart w:name="z1108" w:id="1107"/>
    <w:p>
      <w:pPr>
        <w:spacing w:after="0"/>
        <w:ind w:left="0"/>
        <w:jc w:val="both"/>
      </w:pPr>
      <w:r>
        <w:rPr>
          <w:rFonts w:ascii="Times New Roman"/>
          <w:b w:val="false"/>
          <w:i w:val="false"/>
          <w:color w:val="000000"/>
          <w:sz w:val="28"/>
        </w:rPr>
        <w:t>
      361 "Республикалық маңызы бар қаланың, астананың мәдениет басқармасы" бюджеттік бағдарламалар әкімшісі бойынша:</w:t>
      </w:r>
    </w:p>
    <w:bookmarkEnd w:id="1107"/>
    <w:bookmarkStart w:name="z1109" w:id="1108"/>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бағдарламасы бойынша:</w:t>
      </w:r>
    </w:p>
    <w:bookmarkEnd w:id="1108"/>
    <w:bookmarkStart w:name="z1110" w:id="1109"/>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09"/>
    <w:bookmarkStart w:name="z1111" w:id="1110"/>
    <w:p>
      <w:pPr>
        <w:spacing w:after="0"/>
        <w:ind w:left="0"/>
        <w:jc w:val="both"/>
      </w:pPr>
      <w:r>
        <w:rPr>
          <w:rFonts w:ascii="Times New Roman"/>
          <w:b w:val="false"/>
          <w:i w:val="false"/>
          <w:color w:val="000000"/>
          <w:sz w:val="28"/>
        </w:rPr>
        <w:t>
      "005 Ішкі қарыздар есебінен";</w:t>
      </w:r>
    </w:p>
    <w:bookmarkEnd w:id="1110"/>
    <w:bookmarkStart w:name="z1112" w:id="1111"/>
    <w:p>
      <w:pPr>
        <w:spacing w:after="0"/>
        <w:ind w:left="0"/>
        <w:jc w:val="both"/>
      </w:pP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p>
    <w:bookmarkEnd w:id="1111"/>
    <w:bookmarkStart w:name="z1113" w:id="1112"/>
    <w:p>
      <w:pPr>
        <w:spacing w:after="0"/>
        <w:ind w:left="0"/>
        <w:jc w:val="both"/>
      </w:pPr>
      <w:r>
        <w:rPr>
          <w:rFonts w:ascii="Times New Roman"/>
          <w:b w:val="false"/>
          <w:i w:val="false"/>
          <w:color w:val="000000"/>
          <w:sz w:val="28"/>
        </w:rPr>
        <w:t>
      010 "Мемлекеттік органның күрделі шығыстары" және 032 "Ведомстволық бағыныстағы мемлекеттік мекемелер мен ұйымдардың күрделі шығыстары" бюджеттік бағдарламалары бойынша:</w:t>
      </w:r>
    </w:p>
    <w:bookmarkEnd w:id="1112"/>
    <w:bookmarkStart w:name="z1114" w:id="111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13"/>
    <w:bookmarkStart w:name="z1115" w:id="111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14"/>
    <w:bookmarkStart w:name="z1116" w:id="1115"/>
    <w:p>
      <w:pPr>
        <w:spacing w:after="0"/>
        <w:ind w:left="0"/>
        <w:jc w:val="both"/>
      </w:pPr>
      <w:r>
        <w:rPr>
          <w:rFonts w:ascii="Times New Roman"/>
          <w:b w:val="false"/>
          <w:i w:val="false"/>
          <w:color w:val="000000"/>
          <w:sz w:val="28"/>
        </w:rPr>
        <w:t>
      456 "Ауданның (облыстық маңызы бар қаланың) ішкі саясат бөлімі" бюджеттік бағдарламалар әкімшісі бойынша:</w:t>
      </w:r>
    </w:p>
    <w:bookmarkEnd w:id="1115"/>
    <w:bookmarkStart w:name="z1117" w:id="1116"/>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бағдарламасы бойынша:</w:t>
      </w:r>
    </w:p>
    <w:bookmarkEnd w:id="1116"/>
    <w:bookmarkStart w:name="z1118" w:id="1117"/>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17"/>
    <w:bookmarkStart w:name="z1119" w:id="111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18"/>
    <w:bookmarkStart w:name="z1120" w:id="1119"/>
    <w:p>
      <w:pPr>
        <w:spacing w:after="0"/>
        <w:ind w:left="0"/>
        <w:jc w:val="both"/>
      </w:pP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бағдарламалары әкімшісі бойынша:</w:t>
      </w:r>
    </w:p>
    <w:bookmarkEnd w:id="1119"/>
    <w:bookmarkStart w:name="z1121" w:id="1120"/>
    <w:p>
      <w:pPr>
        <w:spacing w:after="0"/>
        <w:ind w:left="0"/>
        <w:jc w:val="both"/>
      </w:pPr>
      <w:r>
        <w:rPr>
          <w:rFonts w:ascii="Times New Roman"/>
          <w:b w:val="false"/>
          <w:i w:val="false"/>
          <w:color w:val="000000"/>
          <w:sz w:val="28"/>
        </w:rPr>
        <w:t>
      014 "Мемлекеттік органның күрделі шығыстары" және 032 "Ведомстволық бағыныстағы мемлекеттік мекемелер мен ұйымдардың күрделі шығыстары" бюджеттік бағдарламалары бойынша:</w:t>
      </w:r>
    </w:p>
    <w:bookmarkEnd w:id="1120"/>
    <w:bookmarkStart w:name="z1122" w:id="112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21"/>
    <w:bookmarkStart w:name="z1123" w:id="112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22"/>
    <w:bookmarkStart w:name="z1124" w:id="1123"/>
    <w:p>
      <w:pPr>
        <w:spacing w:after="0"/>
        <w:ind w:left="0"/>
        <w:jc w:val="both"/>
      </w:pPr>
      <w:r>
        <w:rPr>
          <w:rFonts w:ascii="Times New Roman"/>
          <w:b w:val="false"/>
          <w:i w:val="false"/>
          <w:color w:val="000000"/>
          <w:sz w:val="28"/>
        </w:rPr>
        <w:t>
      470 "Ауданның (облыстық маңызы бар қаланың) экономика және қаржы бөлімі" бюджеттік бағдарламалар әкімшісі бойынша:</w:t>
      </w:r>
    </w:p>
    <w:bookmarkEnd w:id="1123"/>
    <w:bookmarkStart w:name="z1125" w:id="1124"/>
    <w:p>
      <w:pPr>
        <w:spacing w:after="0"/>
        <w:ind w:left="0"/>
        <w:jc w:val="both"/>
      </w:pPr>
      <w:r>
        <w:rPr>
          <w:rFonts w:ascii="Times New Roman"/>
          <w:b w:val="false"/>
          <w:i w:val="false"/>
          <w:color w:val="000000"/>
          <w:sz w:val="28"/>
        </w:rPr>
        <w:t>
      004 "Жастар саясаты саласында іс-шараларды іске асыру", 032 "Ведомстволық бағыныстағы мемлекеттік мекемелер мен ұйымдардың күрделі шығыстары" бюджеттік бағдарламалары бойынша:</w:t>
      </w:r>
    </w:p>
    <w:bookmarkEnd w:id="1124"/>
    <w:bookmarkStart w:name="z1126" w:id="112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25"/>
    <w:bookmarkStart w:name="z1127" w:id="112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26"/>
    <w:bookmarkStart w:name="z1128" w:id="1127"/>
    <w:p>
      <w:pPr>
        <w:spacing w:after="0"/>
        <w:ind w:left="0"/>
        <w:jc w:val="both"/>
      </w:pPr>
      <w:r>
        <w:rPr>
          <w:rFonts w:ascii="Times New Roman"/>
          <w:b w:val="false"/>
          <w:i w:val="false"/>
          <w:color w:val="000000"/>
          <w:sz w:val="28"/>
        </w:rPr>
        <w:t>
      478 " Ауданның (облыстық маңызы бар қаланың) ішкі саясат, мәдениет және тілдерді дамыту бөлімі" бюджеттік бағдарламалар әкімшісі бойынша:</w:t>
      </w:r>
    </w:p>
    <w:bookmarkEnd w:id="1127"/>
    <w:bookmarkStart w:name="z1129" w:id="1128"/>
    <w:p>
      <w:pPr>
        <w:spacing w:after="0"/>
        <w:ind w:left="0"/>
        <w:jc w:val="both"/>
      </w:pPr>
      <w:r>
        <w:rPr>
          <w:rFonts w:ascii="Times New Roman"/>
          <w:b w:val="false"/>
          <w:i w:val="false"/>
          <w:color w:val="000000"/>
          <w:sz w:val="28"/>
        </w:rPr>
        <w:t>
      003 "Мемлекеттік органның күрделі шығыстары", 004 "Жастар саясаты саласында іс-шараларды іске асыру" және 032 "Ведомстволық бағыныстағы мемлекеттік мекемелер мен ұйымдардың күрделі шығыстары" бюджеттік бағдарламалары бойынша:</w:t>
      </w:r>
    </w:p>
    <w:bookmarkEnd w:id="1128"/>
    <w:bookmarkStart w:name="z1130" w:id="112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29"/>
    <w:bookmarkStart w:name="z1131" w:id="113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30"/>
    <w:bookmarkStart w:name="z1132" w:id="1131"/>
    <w:p>
      <w:pPr>
        <w:spacing w:after="0"/>
        <w:ind w:left="0"/>
        <w:jc w:val="both"/>
      </w:pPr>
      <w:r>
        <w:rPr>
          <w:rFonts w:ascii="Times New Roman"/>
          <w:b w:val="false"/>
          <w:i w:val="false"/>
          <w:color w:val="000000"/>
          <w:sz w:val="28"/>
        </w:rPr>
        <w:t>
      747 "Облыстың ақпарат және қоғамдық даму басқармасы" бюджеттік бағдарламалар әкімшісі бойынша:</w:t>
      </w:r>
    </w:p>
    <w:bookmarkEnd w:id="1131"/>
    <w:bookmarkStart w:name="z1133" w:id="1132"/>
    <w:p>
      <w:pPr>
        <w:spacing w:after="0"/>
        <w:ind w:left="0"/>
        <w:jc w:val="both"/>
      </w:pPr>
      <w:r>
        <w:rPr>
          <w:rFonts w:ascii="Times New Roman"/>
          <w:b w:val="false"/>
          <w:i w:val="false"/>
          <w:color w:val="000000"/>
          <w:sz w:val="28"/>
        </w:rPr>
        <w:t>
      003 "Жастар саясаты саласында іс-шараларды іске асыру" және 005 "Мемлекеттік органның күрделі шығыстары" бюджеттік бағдарламалары бойынша:</w:t>
      </w:r>
    </w:p>
    <w:bookmarkEnd w:id="1132"/>
    <w:bookmarkStart w:name="z1134" w:id="113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33"/>
    <w:bookmarkStart w:name="z1135" w:id="1134"/>
    <w:p>
      <w:pPr>
        <w:spacing w:after="0"/>
        <w:ind w:left="0"/>
        <w:jc w:val="both"/>
      </w:pPr>
      <w:r>
        <w:rPr>
          <w:rFonts w:ascii="Times New Roman"/>
          <w:b w:val="false"/>
          <w:i w:val="false"/>
          <w:color w:val="000000"/>
          <w:sz w:val="28"/>
        </w:rPr>
        <w:t>
      "005 Ішкі қарыздар есебінен";</w:t>
      </w:r>
    </w:p>
    <w:bookmarkEnd w:id="1134"/>
    <w:bookmarkStart w:name="z1136" w:id="1135"/>
    <w:p>
      <w:pPr>
        <w:spacing w:after="0"/>
        <w:ind w:left="0"/>
        <w:jc w:val="both"/>
      </w:pPr>
      <w:r>
        <w:rPr>
          <w:rFonts w:ascii="Times New Roman"/>
          <w:b w:val="false"/>
          <w:i w:val="false"/>
          <w:color w:val="000000"/>
          <w:sz w:val="28"/>
        </w:rPr>
        <w:t>
      748 "Облыстың мәдениет, тілдерді дамыту және архив ісі басқармасы" бюджеттік бағдарламалар әкімшісі бойынша:</w:t>
      </w:r>
    </w:p>
    <w:bookmarkEnd w:id="1135"/>
    <w:bookmarkStart w:name="z1137" w:id="1136"/>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бағдарламалары бойынша:</w:t>
      </w:r>
    </w:p>
    <w:bookmarkEnd w:id="1136"/>
    <w:bookmarkStart w:name="z1138" w:id="1137"/>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37"/>
    <w:bookmarkStart w:name="z1139" w:id="1138"/>
    <w:p>
      <w:pPr>
        <w:spacing w:after="0"/>
        <w:ind w:left="0"/>
        <w:jc w:val="both"/>
      </w:pPr>
      <w:r>
        <w:rPr>
          <w:rFonts w:ascii="Times New Roman"/>
          <w:b w:val="false"/>
          <w:i w:val="false"/>
          <w:color w:val="000000"/>
          <w:sz w:val="28"/>
        </w:rPr>
        <w:t>
      "005 Ішкі қарыздар есебінен";</w:t>
      </w:r>
    </w:p>
    <w:bookmarkEnd w:id="1138"/>
    <w:bookmarkStart w:name="z1140" w:id="1139"/>
    <w:p>
      <w:pPr>
        <w:spacing w:after="0"/>
        <w:ind w:left="0"/>
        <w:jc w:val="both"/>
      </w:pPr>
      <w:r>
        <w:rPr>
          <w:rFonts w:ascii="Times New Roman"/>
          <w:b w:val="false"/>
          <w:i w:val="false"/>
          <w:color w:val="000000"/>
          <w:sz w:val="28"/>
        </w:rPr>
        <w:t>
      802 "Ауданның (облыстық маңызы бар қаланың) мәдениет, дене шынықтыру және спорт бөлімі" бюджеттік бағдарламалар әкімшісі бойынша:</w:t>
      </w:r>
    </w:p>
    <w:bookmarkEnd w:id="1139"/>
    <w:bookmarkStart w:name="z1141" w:id="1140"/>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бағдарламасы бойынша:</w:t>
      </w:r>
    </w:p>
    <w:bookmarkEnd w:id="1140"/>
    <w:bookmarkStart w:name="z1142" w:id="114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41"/>
    <w:bookmarkStart w:name="z1143" w:id="114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42"/>
    <w:bookmarkStart w:name="z1144" w:id="1143"/>
    <w:p>
      <w:pPr>
        <w:spacing w:after="0"/>
        <w:ind w:left="0"/>
        <w:jc w:val="both"/>
      </w:pPr>
      <w:r>
        <w:rPr>
          <w:rFonts w:ascii="Times New Roman"/>
          <w:b w:val="false"/>
          <w:i w:val="false"/>
          <w:color w:val="000000"/>
          <w:sz w:val="28"/>
        </w:rPr>
        <w:t>
      804 "Ауданның (облыстық маңызы бар қаланың) дене тәрбиесі, спорт және туризм бөлімі" бюджеттік бағдарламалар әкімшісі бойынша:</w:t>
      </w:r>
    </w:p>
    <w:bookmarkEnd w:id="1143"/>
    <w:bookmarkStart w:name="z1145" w:id="1144"/>
    <w:p>
      <w:pPr>
        <w:spacing w:after="0"/>
        <w:ind w:left="0"/>
        <w:jc w:val="both"/>
      </w:pPr>
      <w:r>
        <w:rPr>
          <w:rFonts w:ascii="Times New Roman"/>
          <w:b w:val="false"/>
          <w:i w:val="false"/>
          <w:color w:val="000000"/>
          <w:sz w:val="28"/>
        </w:rPr>
        <w:t>
      003 "Мемлекеттік органның күрделі шығындары" және 032 " Ведомстволық бағыныстағы мемлекеттік мекемелер мен ұйымдардың күрделі шығындары" бюджеттік бағдарламалары бойынша:</w:t>
      </w:r>
    </w:p>
    <w:bookmarkEnd w:id="1144"/>
    <w:bookmarkStart w:name="z1146" w:id="114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45"/>
    <w:bookmarkStart w:name="z1147" w:id="114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46"/>
    <w:bookmarkStart w:name="z1148" w:id="1147"/>
    <w:p>
      <w:pPr>
        <w:spacing w:after="0"/>
        <w:ind w:left="0"/>
        <w:jc w:val="both"/>
      </w:pPr>
      <w:r>
        <w:rPr>
          <w:rFonts w:ascii="Times New Roman"/>
          <w:b w:val="false"/>
          <w:i w:val="false"/>
          <w:color w:val="000000"/>
          <w:sz w:val="28"/>
        </w:rPr>
        <w:t>
      9 "Отын-энергетика кешені және жер қойнауын пайдалану" функционалдық тобында:</w:t>
      </w:r>
    </w:p>
    <w:bookmarkEnd w:id="1147"/>
    <w:bookmarkStart w:name="z1149" w:id="1148"/>
    <w:p>
      <w:pPr>
        <w:spacing w:after="0"/>
        <w:ind w:left="0"/>
        <w:jc w:val="both"/>
      </w:pPr>
      <w:r>
        <w:rPr>
          <w:rFonts w:ascii="Times New Roman"/>
          <w:b w:val="false"/>
          <w:i w:val="false"/>
          <w:color w:val="000000"/>
          <w:sz w:val="28"/>
        </w:rPr>
        <w:t>
      1 "Отын және энергетика" функционалдық кіші тобында:</w:t>
      </w:r>
    </w:p>
    <w:bookmarkEnd w:id="1148"/>
    <w:bookmarkStart w:name="z1150" w:id="1149"/>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1149"/>
    <w:bookmarkStart w:name="z1151" w:id="1150"/>
    <w:p>
      <w:pPr>
        <w:spacing w:after="0"/>
        <w:ind w:left="0"/>
        <w:jc w:val="both"/>
      </w:pPr>
      <w:r>
        <w:rPr>
          <w:rFonts w:ascii="Times New Roman"/>
          <w:b w:val="false"/>
          <w:i w:val="false"/>
          <w:color w:val="000000"/>
          <w:sz w:val="28"/>
        </w:rPr>
        <w:t>
      041 "Жылу-энергетикалық жүйені дамыту" бюджеттік бағдарламасы бойынша":</w:t>
      </w:r>
    </w:p>
    <w:bookmarkEnd w:id="1150"/>
    <w:bookmarkStart w:name="z1152" w:id="1151"/>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51"/>
    <w:bookmarkStart w:name="z1153" w:id="1152"/>
    <w:p>
      <w:pPr>
        <w:spacing w:after="0"/>
        <w:ind w:left="0"/>
        <w:jc w:val="both"/>
      </w:pPr>
      <w:r>
        <w:rPr>
          <w:rFonts w:ascii="Times New Roman"/>
          <w:b w:val="false"/>
          <w:i w:val="false"/>
          <w:color w:val="000000"/>
          <w:sz w:val="28"/>
        </w:rPr>
        <w:t>
      "005 Ішкі қарыздар есебінен";</w:t>
      </w:r>
    </w:p>
    <w:bookmarkEnd w:id="1152"/>
    <w:bookmarkStart w:name="z1154" w:id="1153"/>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bookmarkEnd w:id="1153"/>
    <w:bookmarkStart w:name="z1155" w:id="1154"/>
    <w:p>
      <w:pPr>
        <w:spacing w:after="0"/>
        <w:ind w:left="0"/>
        <w:jc w:val="both"/>
      </w:pPr>
      <w:r>
        <w:rPr>
          <w:rFonts w:ascii="Times New Roman"/>
          <w:b w:val="false"/>
          <w:i w:val="false"/>
          <w:color w:val="000000"/>
          <w:sz w:val="28"/>
        </w:rPr>
        <w:t>
      007 "Жылу-энергетикалық жүйені дамыту" және 081 "Елді мекендерді шаруашылық-ауыз сумен жабдықтау үшін жерасты суларына іздестіру-барлау жұмыстарын ұйымдастыру және жүргізу" бюджеттік бағдарламалары бойынша:</w:t>
      </w:r>
    </w:p>
    <w:bookmarkEnd w:id="1154"/>
    <w:bookmarkStart w:name="z1156" w:id="1155"/>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55"/>
    <w:bookmarkStart w:name="z1157" w:id="1156"/>
    <w:p>
      <w:pPr>
        <w:spacing w:after="0"/>
        <w:ind w:left="0"/>
        <w:jc w:val="both"/>
      </w:pPr>
      <w:r>
        <w:rPr>
          <w:rFonts w:ascii="Times New Roman"/>
          <w:b w:val="false"/>
          <w:i w:val="false"/>
          <w:color w:val="000000"/>
          <w:sz w:val="28"/>
        </w:rPr>
        <w:t>
      "005 Ішкі қарыздар есебінен";</w:t>
      </w:r>
    </w:p>
    <w:bookmarkEnd w:id="1156"/>
    <w:bookmarkStart w:name="z1158" w:id="1157"/>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1157"/>
    <w:bookmarkStart w:name="z1159" w:id="1158"/>
    <w:p>
      <w:pPr>
        <w:spacing w:after="0"/>
        <w:ind w:left="0"/>
        <w:jc w:val="both"/>
      </w:pPr>
      <w:r>
        <w:rPr>
          <w:rFonts w:ascii="Times New Roman"/>
          <w:b w:val="false"/>
          <w:i w:val="false"/>
          <w:color w:val="000000"/>
          <w:sz w:val="28"/>
        </w:rPr>
        <w:t>
      041 "Жылу-энергетикалық жүйені дамыту" бюджеттік бағдарламасы бойынша:</w:t>
      </w:r>
    </w:p>
    <w:bookmarkEnd w:id="1158"/>
    <w:bookmarkStart w:name="z1160" w:id="1159"/>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59"/>
    <w:bookmarkStart w:name="z1161" w:id="1160"/>
    <w:p>
      <w:pPr>
        <w:spacing w:after="0"/>
        <w:ind w:left="0"/>
        <w:jc w:val="both"/>
      </w:pPr>
      <w:r>
        <w:rPr>
          <w:rFonts w:ascii="Times New Roman"/>
          <w:b w:val="false"/>
          <w:i w:val="false"/>
          <w:color w:val="000000"/>
          <w:sz w:val="28"/>
        </w:rPr>
        <w:t>
      "005 Ішкі қарыздар есебінен";</w:t>
      </w:r>
    </w:p>
    <w:bookmarkEnd w:id="1160"/>
    <w:bookmarkStart w:name="z1162" w:id="1161"/>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 бюджеттік бағдарламалар әкімшісі бойынша:</w:t>
      </w:r>
    </w:p>
    <w:bookmarkEnd w:id="1161"/>
    <w:bookmarkStart w:name="z1163" w:id="1162"/>
    <w:p>
      <w:pPr>
        <w:spacing w:after="0"/>
        <w:ind w:left="0"/>
        <w:jc w:val="both"/>
      </w:pPr>
      <w:r>
        <w:rPr>
          <w:rFonts w:ascii="Times New Roman"/>
          <w:b w:val="false"/>
          <w:i w:val="false"/>
          <w:color w:val="000000"/>
          <w:sz w:val="28"/>
        </w:rPr>
        <w:t>
      012 "Жылу-энергетикалық жүйені дамыту" бюджеттік бағдарламасы бойынша:</w:t>
      </w:r>
    </w:p>
    <w:bookmarkEnd w:id="1162"/>
    <w:bookmarkStart w:name="z1164" w:id="1163"/>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63"/>
    <w:bookmarkStart w:name="z1165" w:id="1164"/>
    <w:p>
      <w:pPr>
        <w:spacing w:after="0"/>
        <w:ind w:left="0"/>
        <w:jc w:val="both"/>
      </w:pPr>
      <w:r>
        <w:rPr>
          <w:rFonts w:ascii="Times New Roman"/>
          <w:b w:val="false"/>
          <w:i w:val="false"/>
          <w:color w:val="000000"/>
          <w:sz w:val="28"/>
        </w:rPr>
        <w:t>
      "005 Ішкі қарыздар есебінен";</w:t>
      </w:r>
    </w:p>
    <w:bookmarkEnd w:id="1164"/>
    <w:bookmarkStart w:name="z1166" w:id="1165"/>
    <w:p>
      <w:pPr>
        <w:spacing w:after="0"/>
        <w:ind w:left="0"/>
        <w:jc w:val="both"/>
      </w:pP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p>
    <w:bookmarkEnd w:id="1165"/>
    <w:bookmarkStart w:name="z1167" w:id="1166"/>
    <w:p>
      <w:pPr>
        <w:spacing w:after="0"/>
        <w:ind w:left="0"/>
        <w:jc w:val="both"/>
      </w:pPr>
      <w:r>
        <w:rPr>
          <w:rFonts w:ascii="Times New Roman"/>
          <w:b w:val="false"/>
          <w:i w:val="false"/>
          <w:color w:val="000000"/>
          <w:sz w:val="28"/>
        </w:rPr>
        <w:t>
      012 "Жылу-энергетикалық жүйені дамыту" бюджеттік бағдарламасы бойынша:</w:t>
      </w:r>
    </w:p>
    <w:bookmarkEnd w:id="1166"/>
    <w:bookmarkStart w:name="z1168" w:id="1167"/>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167"/>
    <w:bookmarkStart w:name="z1169" w:id="1168"/>
    <w:p>
      <w:pPr>
        <w:spacing w:after="0"/>
        <w:ind w:left="0"/>
        <w:jc w:val="both"/>
      </w:pPr>
      <w:r>
        <w:rPr>
          <w:rFonts w:ascii="Times New Roman"/>
          <w:b w:val="false"/>
          <w:i w:val="false"/>
          <w:color w:val="000000"/>
          <w:sz w:val="28"/>
        </w:rPr>
        <w:t>
      "005 Ішкі қарыздар есебінен";</w:t>
      </w:r>
    </w:p>
    <w:bookmarkEnd w:id="1168"/>
    <w:bookmarkStart w:name="z1170" w:id="1169"/>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1169"/>
    <w:bookmarkStart w:name="z1171" w:id="1170"/>
    <w:p>
      <w:pPr>
        <w:spacing w:after="0"/>
        <w:ind w:left="0"/>
        <w:jc w:val="both"/>
      </w:pPr>
      <w:r>
        <w:rPr>
          <w:rFonts w:ascii="Times New Roman"/>
          <w:b w:val="false"/>
          <w:i w:val="false"/>
          <w:color w:val="000000"/>
          <w:sz w:val="28"/>
        </w:rPr>
        <w:t>
      019 "Жылу-энергетикалық жүйені дамыту" бюджеттік бағдарламасы бойынша:</w:t>
      </w:r>
    </w:p>
    <w:bookmarkEnd w:id="1170"/>
    <w:bookmarkStart w:name="z1172" w:id="117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71"/>
    <w:bookmarkStart w:name="z1173" w:id="117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72"/>
    <w:bookmarkStart w:name="z1174" w:id="1173"/>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1173"/>
    <w:bookmarkStart w:name="z1175" w:id="1174"/>
    <w:p>
      <w:pPr>
        <w:spacing w:after="0"/>
        <w:ind w:left="0"/>
        <w:jc w:val="both"/>
      </w:pPr>
      <w:r>
        <w:rPr>
          <w:rFonts w:ascii="Times New Roman"/>
          <w:b w:val="false"/>
          <w:i w:val="false"/>
          <w:color w:val="000000"/>
          <w:sz w:val="28"/>
        </w:rPr>
        <w:t>
      009 "Жылу-энергетикалық жүйені дамыту" бюджеттік бағдарламасы бойынша:</w:t>
      </w:r>
    </w:p>
    <w:bookmarkEnd w:id="1174"/>
    <w:bookmarkStart w:name="z1176" w:id="117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75"/>
    <w:bookmarkStart w:name="z1177" w:id="117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76"/>
    <w:bookmarkStart w:name="z1178" w:id="1177"/>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bookmarkEnd w:id="1177"/>
    <w:bookmarkStart w:name="z1179" w:id="1178"/>
    <w:p>
      <w:pPr>
        <w:spacing w:after="0"/>
        <w:ind w:left="0"/>
        <w:jc w:val="both"/>
      </w:pPr>
      <w:r>
        <w:rPr>
          <w:rFonts w:ascii="Times New Roman"/>
          <w:b w:val="false"/>
          <w:i w:val="false"/>
          <w:color w:val="000000"/>
          <w:sz w:val="28"/>
        </w:rPr>
        <w:t>
      009 "Жылу-энергетикалық жүйені дамыту" бюджеттік бағдарламасы бойынша:</w:t>
      </w:r>
    </w:p>
    <w:bookmarkEnd w:id="1178"/>
    <w:bookmarkStart w:name="z1180" w:id="117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79"/>
    <w:bookmarkStart w:name="z1181" w:id="118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80"/>
    <w:bookmarkStart w:name="z1182" w:id="1181"/>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p>
    <w:bookmarkEnd w:id="1181"/>
    <w:bookmarkStart w:name="z1183" w:id="1182"/>
    <w:p>
      <w:pPr>
        <w:spacing w:after="0"/>
        <w:ind w:left="0"/>
        <w:jc w:val="both"/>
      </w:pPr>
      <w:r>
        <w:rPr>
          <w:rFonts w:ascii="Times New Roman"/>
          <w:b w:val="false"/>
          <w:i w:val="false"/>
          <w:color w:val="000000"/>
          <w:sz w:val="28"/>
        </w:rPr>
        <w:t>
      009 "Жылу-энергетикалық жүйесін дамыту" бюджеттік бағдарламасы бойынша:</w:t>
      </w:r>
    </w:p>
    <w:bookmarkEnd w:id="1182"/>
    <w:bookmarkStart w:name="z1184" w:id="118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83"/>
    <w:bookmarkStart w:name="z1185" w:id="118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84"/>
    <w:bookmarkStart w:name="z1186" w:id="1185"/>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bookmarkEnd w:id="1185"/>
    <w:bookmarkStart w:name="z1187" w:id="1186"/>
    <w:p>
      <w:pPr>
        <w:spacing w:after="0"/>
        <w:ind w:left="0"/>
        <w:jc w:val="both"/>
      </w:pPr>
      <w:r>
        <w:rPr>
          <w:rFonts w:ascii="Times New Roman"/>
          <w:b w:val="false"/>
          <w:i w:val="false"/>
          <w:color w:val="000000"/>
          <w:sz w:val="28"/>
        </w:rPr>
        <w:t>
      009 "Жылу-энергетикалық жүйесін дамыту" бюджеттік бағдарламасы бойынша:</w:t>
      </w:r>
    </w:p>
    <w:bookmarkEnd w:id="1186"/>
    <w:bookmarkStart w:name="z1188" w:id="1187"/>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87"/>
    <w:bookmarkStart w:name="z1189" w:id="1188"/>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88"/>
    <w:bookmarkStart w:name="z1190" w:id="1189"/>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1189"/>
    <w:bookmarkStart w:name="z1191" w:id="1190"/>
    <w:p>
      <w:pPr>
        <w:spacing w:after="0"/>
        <w:ind w:left="0"/>
        <w:jc w:val="both"/>
      </w:pPr>
      <w:r>
        <w:rPr>
          <w:rFonts w:ascii="Times New Roman"/>
          <w:b w:val="false"/>
          <w:i w:val="false"/>
          <w:color w:val="000000"/>
          <w:sz w:val="28"/>
        </w:rPr>
        <w:t>
      019 "Жылу-энергетикалық жүйені дамыту" бюджеттік бағдарламасы бойынша:</w:t>
      </w:r>
    </w:p>
    <w:bookmarkEnd w:id="1190"/>
    <w:bookmarkStart w:name="z1192" w:id="1191"/>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91"/>
    <w:bookmarkStart w:name="z1193" w:id="119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92"/>
    <w:bookmarkStart w:name="z1194" w:id="1193"/>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 әкімшісі бойынша:</w:t>
      </w:r>
    </w:p>
    <w:bookmarkEnd w:id="1193"/>
    <w:bookmarkStart w:name="z1195" w:id="1194"/>
    <w:p>
      <w:pPr>
        <w:spacing w:after="0"/>
        <w:ind w:left="0"/>
        <w:jc w:val="both"/>
      </w:pPr>
      <w:r>
        <w:rPr>
          <w:rFonts w:ascii="Times New Roman"/>
          <w:b w:val="false"/>
          <w:i w:val="false"/>
          <w:color w:val="000000"/>
          <w:sz w:val="28"/>
        </w:rPr>
        <w:t>
      009 "Жылу-энергетикалық жүйесін дамыту" бюджеттік бағдарламасы бойынша:</w:t>
      </w:r>
    </w:p>
    <w:bookmarkEnd w:id="1194"/>
    <w:bookmarkStart w:name="z1196" w:id="1195"/>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95"/>
    <w:bookmarkStart w:name="z1197" w:id="119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196"/>
    <w:bookmarkStart w:name="z1198" w:id="1197"/>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бағдарламалар әкімшісі бойынша:</w:t>
      </w:r>
    </w:p>
    <w:bookmarkEnd w:id="1197"/>
    <w:bookmarkStart w:name="z1199" w:id="1198"/>
    <w:p>
      <w:pPr>
        <w:spacing w:after="0"/>
        <w:ind w:left="0"/>
        <w:jc w:val="both"/>
      </w:pPr>
      <w:r>
        <w:rPr>
          <w:rFonts w:ascii="Times New Roman"/>
          <w:b w:val="false"/>
          <w:i w:val="false"/>
          <w:color w:val="000000"/>
          <w:sz w:val="28"/>
        </w:rPr>
        <w:t>
      019 "Жылу-энергетикалық жүйені дамыту" бюджеттік бағдарламасы бойынша:</w:t>
      </w:r>
    </w:p>
    <w:bookmarkEnd w:id="1198"/>
    <w:bookmarkStart w:name="z1200" w:id="1199"/>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199"/>
    <w:bookmarkStart w:name="z1201" w:id="120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00"/>
    <w:bookmarkStart w:name="z1202" w:id="1201"/>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бағдарламалар әкімшісі бойынша:</w:t>
      </w:r>
    </w:p>
    <w:bookmarkEnd w:id="1201"/>
    <w:bookmarkStart w:name="z1203" w:id="1202"/>
    <w:p>
      <w:pPr>
        <w:spacing w:after="0"/>
        <w:ind w:left="0"/>
        <w:jc w:val="both"/>
      </w:pPr>
      <w:r>
        <w:rPr>
          <w:rFonts w:ascii="Times New Roman"/>
          <w:b w:val="false"/>
          <w:i w:val="false"/>
          <w:color w:val="000000"/>
          <w:sz w:val="28"/>
        </w:rPr>
        <w:t>
      019 "Жылу-энергетикалық жүйені дамыту" бюджеттік бағдарламасы бойынша:</w:t>
      </w:r>
    </w:p>
    <w:bookmarkEnd w:id="1202"/>
    <w:bookmarkStart w:name="z1204" w:id="1203"/>
    <w:p>
      <w:pPr>
        <w:spacing w:after="0"/>
        <w:ind w:left="0"/>
        <w:jc w:val="both"/>
      </w:pPr>
      <w:r>
        <w:rPr>
          <w:rFonts w:ascii="Times New Roman"/>
          <w:b w:val="false"/>
          <w:i w:val="false"/>
          <w:color w:val="000000"/>
          <w:sz w:val="28"/>
        </w:rPr>
        <w:t>
      мынадай мазмұндағы 034 бюджеттік кіші бағдарламамен толықтырылсын:</w:t>
      </w:r>
    </w:p>
    <w:bookmarkEnd w:id="1203"/>
    <w:bookmarkStart w:name="z1205" w:id="120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04"/>
    <w:bookmarkStart w:name="z1206" w:id="1205"/>
    <w:p>
      <w:pPr>
        <w:spacing w:after="0"/>
        <w:ind w:left="0"/>
        <w:jc w:val="both"/>
      </w:pP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p>
    <w:bookmarkEnd w:id="1205"/>
    <w:bookmarkStart w:name="z1207" w:id="1206"/>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1206"/>
    <w:bookmarkStart w:name="z1208" w:id="1207"/>
    <w:p>
      <w:pPr>
        <w:spacing w:after="0"/>
        <w:ind w:left="0"/>
        <w:jc w:val="both"/>
      </w:pPr>
      <w:r>
        <w:rPr>
          <w:rFonts w:ascii="Times New Roman"/>
          <w:b w:val="false"/>
          <w:i w:val="false"/>
          <w:color w:val="000000"/>
          <w:sz w:val="28"/>
        </w:rPr>
        <w:t>
      071 "Газ тасымалдау жүйесін дамыту" бюджеттік бағдарламасы бойынша":</w:t>
      </w:r>
    </w:p>
    <w:bookmarkEnd w:id="1207"/>
    <w:bookmarkStart w:name="z1209" w:id="1208"/>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208"/>
    <w:bookmarkStart w:name="z1210" w:id="1209"/>
    <w:p>
      <w:pPr>
        <w:spacing w:after="0"/>
        <w:ind w:left="0"/>
        <w:jc w:val="both"/>
      </w:pPr>
      <w:r>
        <w:rPr>
          <w:rFonts w:ascii="Times New Roman"/>
          <w:b w:val="false"/>
          <w:i w:val="false"/>
          <w:color w:val="000000"/>
          <w:sz w:val="28"/>
        </w:rPr>
        <w:t>
      "005 Ішкі қарыздар есебінен";</w:t>
      </w:r>
    </w:p>
    <w:bookmarkEnd w:id="1209"/>
    <w:bookmarkStart w:name="z1211" w:id="1210"/>
    <w:p>
      <w:pPr>
        <w:spacing w:after="0"/>
        <w:ind w:left="0"/>
        <w:jc w:val="both"/>
      </w:pPr>
      <w:r>
        <w:rPr>
          <w:rFonts w:ascii="Times New Roman"/>
          <w:b w:val="false"/>
          <w:i w:val="false"/>
          <w:color w:val="000000"/>
          <w:sz w:val="28"/>
        </w:rPr>
        <w:t>
      279 "Облыстың Энергетика және коммуналдық шаруашылық басқармасы" бюджеттік бағдарламалар әкімшісі бойынша:</w:t>
      </w:r>
    </w:p>
    <w:bookmarkEnd w:id="1210"/>
    <w:bookmarkStart w:name="z1212" w:id="1211"/>
    <w:p>
      <w:pPr>
        <w:spacing w:after="0"/>
        <w:ind w:left="0"/>
        <w:jc w:val="both"/>
      </w:pPr>
      <w:r>
        <w:rPr>
          <w:rFonts w:ascii="Times New Roman"/>
          <w:b w:val="false"/>
          <w:i w:val="false"/>
          <w:color w:val="000000"/>
          <w:sz w:val="28"/>
        </w:rPr>
        <w:t>
      071 "Газ тасымалдау жүйесін дамыту" бюджеттік бағдарламасы бойынша":</w:t>
      </w:r>
    </w:p>
    <w:bookmarkEnd w:id="1211"/>
    <w:bookmarkStart w:name="z1213" w:id="1212"/>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212"/>
    <w:bookmarkStart w:name="z1214" w:id="1213"/>
    <w:p>
      <w:pPr>
        <w:spacing w:after="0"/>
        <w:ind w:left="0"/>
        <w:jc w:val="both"/>
      </w:pPr>
      <w:r>
        <w:rPr>
          <w:rFonts w:ascii="Times New Roman"/>
          <w:b w:val="false"/>
          <w:i w:val="false"/>
          <w:color w:val="000000"/>
          <w:sz w:val="28"/>
        </w:rPr>
        <w:t>
      "005 Ішкі қарыздар есебінен";</w:t>
      </w:r>
    </w:p>
    <w:bookmarkEnd w:id="1213"/>
    <w:bookmarkStart w:name="z1215" w:id="1214"/>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1214"/>
    <w:bookmarkStart w:name="z1216" w:id="1215"/>
    <w:p>
      <w:pPr>
        <w:spacing w:after="0"/>
        <w:ind w:left="0"/>
        <w:jc w:val="both"/>
      </w:pPr>
      <w:r>
        <w:rPr>
          <w:rFonts w:ascii="Times New Roman"/>
          <w:b w:val="false"/>
          <w:i w:val="false"/>
          <w:color w:val="000000"/>
          <w:sz w:val="28"/>
        </w:rPr>
        <w:t>
      071 "Газ тасымалдау жүйесін дамыту" бюджеттік бағдарламасы бойынша":</w:t>
      </w:r>
    </w:p>
    <w:bookmarkEnd w:id="1215"/>
    <w:bookmarkStart w:name="z1217" w:id="1216"/>
    <w:p>
      <w:pPr>
        <w:spacing w:after="0"/>
        <w:ind w:left="0"/>
        <w:jc w:val="both"/>
      </w:pPr>
      <w:r>
        <w:rPr>
          <w:rFonts w:ascii="Times New Roman"/>
          <w:b w:val="false"/>
          <w:i w:val="false"/>
          <w:color w:val="000000"/>
          <w:sz w:val="28"/>
        </w:rPr>
        <w:t>
      мынадай мазмұндағы 005 бюджеттік кіші бағдарламамен толықтырылсын:</w:t>
      </w:r>
    </w:p>
    <w:bookmarkEnd w:id="1216"/>
    <w:bookmarkStart w:name="z1218" w:id="1217"/>
    <w:p>
      <w:pPr>
        <w:spacing w:after="0"/>
        <w:ind w:left="0"/>
        <w:jc w:val="both"/>
      </w:pPr>
      <w:r>
        <w:rPr>
          <w:rFonts w:ascii="Times New Roman"/>
          <w:b w:val="false"/>
          <w:i w:val="false"/>
          <w:color w:val="000000"/>
          <w:sz w:val="28"/>
        </w:rPr>
        <w:t>
      "005 Ішкі қарыздар есебінен";</w:t>
      </w:r>
    </w:p>
    <w:bookmarkEnd w:id="1217"/>
    <w:bookmarkStart w:name="z1219" w:id="1218"/>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1218"/>
    <w:bookmarkStart w:name="z1220" w:id="1219"/>
    <w:p>
      <w:pPr>
        <w:spacing w:after="0"/>
        <w:ind w:left="0"/>
        <w:jc w:val="both"/>
      </w:pPr>
      <w:r>
        <w:rPr>
          <w:rFonts w:ascii="Times New Roman"/>
          <w:b w:val="false"/>
          <w:i w:val="false"/>
          <w:color w:val="000000"/>
          <w:sz w:val="28"/>
        </w:rPr>
        <w:t>
      036 "Газ тасымалдау жүйесін дамыту" бюджеттік бағдарламасы бойынша:</w:t>
      </w:r>
    </w:p>
    <w:bookmarkEnd w:id="1219"/>
    <w:bookmarkStart w:name="z1221" w:id="122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20"/>
    <w:bookmarkStart w:name="z1222" w:id="122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21"/>
    <w:bookmarkStart w:name="z1223" w:id="1222"/>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 әкімшісі бойынша:</w:t>
      </w:r>
    </w:p>
    <w:bookmarkEnd w:id="1222"/>
    <w:bookmarkStart w:name="z1224" w:id="1223"/>
    <w:p>
      <w:pPr>
        <w:spacing w:after="0"/>
        <w:ind w:left="0"/>
        <w:jc w:val="both"/>
      </w:pPr>
      <w:r>
        <w:rPr>
          <w:rFonts w:ascii="Times New Roman"/>
          <w:b w:val="false"/>
          <w:i w:val="false"/>
          <w:color w:val="000000"/>
          <w:sz w:val="28"/>
        </w:rPr>
        <w:t>
      036 "Газ тасымалдау жүйесін дамыту" бюджеттік бағдарламасы бойынша:</w:t>
      </w:r>
    </w:p>
    <w:bookmarkEnd w:id="1223"/>
    <w:bookmarkStart w:name="z1225" w:id="1224"/>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24"/>
    <w:bookmarkStart w:name="z1226" w:id="122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25"/>
    <w:bookmarkStart w:name="z1227" w:id="1226"/>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 әкімшісі бойынша:</w:t>
      </w:r>
    </w:p>
    <w:bookmarkEnd w:id="1226"/>
    <w:bookmarkStart w:name="z1228" w:id="1227"/>
    <w:p>
      <w:pPr>
        <w:spacing w:after="0"/>
        <w:ind w:left="0"/>
        <w:jc w:val="both"/>
      </w:pPr>
      <w:r>
        <w:rPr>
          <w:rFonts w:ascii="Times New Roman"/>
          <w:b w:val="false"/>
          <w:i w:val="false"/>
          <w:color w:val="000000"/>
          <w:sz w:val="28"/>
        </w:rPr>
        <w:t>
      036 "Газ тасымалдау жүйесін дамыту" бюджеттік бағдарламасы бойынша:</w:t>
      </w:r>
    </w:p>
    <w:bookmarkEnd w:id="1227"/>
    <w:bookmarkStart w:name="z1229" w:id="1228"/>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28"/>
    <w:bookmarkStart w:name="z1230" w:id="122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29"/>
    <w:bookmarkStart w:name="z1231" w:id="1230"/>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 әкімшісі бойынша:</w:t>
      </w:r>
    </w:p>
    <w:bookmarkEnd w:id="1230"/>
    <w:bookmarkStart w:name="z1232" w:id="1231"/>
    <w:p>
      <w:pPr>
        <w:spacing w:after="0"/>
        <w:ind w:left="0"/>
        <w:jc w:val="both"/>
      </w:pPr>
      <w:r>
        <w:rPr>
          <w:rFonts w:ascii="Times New Roman"/>
          <w:b w:val="false"/>
          <w:i w:val="false"/>
          <w:color w:val="000000"/>
          <w:sz w:val="28"/>
        </w:rPr>
        <w:t>
      036 "Газ тасымалдау жүйесін дамыту" бюджеттік бағдарламасы бойынша:</w:t>
      </w:r>
    </w:p>
    <w:bookmarkEnd w:id="1231"/>
    <w:bookmarkStart w:name="z1233" w:id="123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32"/>
    <w:bookmarkStart w:name="z1234" w:id="123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33"/>
    <w:bookmarkStart w:name="z1235" w:id="1234"/>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әкімшісі бойынша:</w:t>
      </w:r>
    </w:p>
    <w:bookmarkEnd w:id="1234"/>
    <w:bookmarkStart w:name="z1236" w:id="1235"/>
    <w:p>
      <w:pPr>
        <w:spacing w:after="0"/>
        <w:ind w:left="0"/>
        <w:jc w:val="both"/>
      </w:pPr>
      <w:r>
        <w:rPr>
          <w:rFonts w:ascii="Times New Roman"/>
          <w:b w:val="false"/>
          <w:i w:val="false"/>
          <w:color w:val="000000"/>
          <w:sz w:val="28"/>
        </w:rPr>
        <w:t>
      041 "Газ тасымалдау жүйесін дамыту" бюджеттік бағдарламасы бойынша:</w:t>
      </w:r>
    </w:p>
    <w:bookmarkEnd w:id="1235"/>
    <w:bookmarkStart w:name="z1237" w:id="123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36"/>
    <w:bookmarkStart w:name="z1238" w:id="123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37"/>
    <w:bookmarkStart w:name="z1239" w:id="1238"/>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 әкімшісі бойынша:</w:t>
      </w:r>
    </w:p>
    <w:bookmarkEnd w:id="1238"/>
    <w:bookmarkStart w:name="z1240" w:id="1239"/>
    <w:p>
      <w:pPr>
        <w:spacing w:after="0"/>
        <w:ind w:left="0"/>
        <w:jc w:val="both"/>
      </w:pPr>
      <w:r>
        <w:rPr>
          <w:rFonts w:ascii="Times New Roman"/>
          <w:b w:val="false"/>
          <w:i w:val="false"/>
          <w:color w:val="000000"/>
          <w:sz w:val="28"/>
        </w:rPr>
        <w:t>
      038 "Газ тасымалдау жүйесін дамыту" бюджеттік бағдарламасы бойынша:</w:t>
      </w:r>
    </w:p>
    <w:bookmarkEnd w:id="1239"/>
    <w:bookmarkStart w:name="z1241" w:id="124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40"/>
    <w:bookmarkStart w:name="z1242" w:id="124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41"/>
    <w:bookmarkStart w:name="z1243" w:id="1242"/>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1242"/>
    <w:bookmarkStart w:name="z1244" w:id="1243"/>
    <w:p>
      <w:pPr>
        <w:spacing w:after="0"/>
        <w:ind w:left="0"/>
        <w:jc w:val="both"/>
      </w:pPr>
      <w:r>
        <w:rPr>
          <w:rFonts w:ascii="Times New Roman"/>
          <w:b w:val="false"/>
          <w:i w:val="false"/>
          <w:color w:val="000000"/>
          <w:sz w:val="28"/>
        </w:rPr>
        <w:t>
      1 "Ауыл шаруашылығы" функционалдық кіші тобында:</w:t>
      </w:r>
    </w:p>
    <w:bookmarkEnd w:id="1243"/>
    <w:bookmarkStart w:name="z1245" w:id="1244"/>
    <w:p>
      <w:pPr>
        <w:spacing w:after="0"/>
        <w:ind w:left="0"/>
        <w:jc w:val="both"/>
      </w:pPr>
      <w:r>
        <w:rPr>
          <w:rFonts w:ascii="Times New Roman"/>
          <w:b w:val="false"/>
          <w:i w:val="false"/>
          <w:color w:val="000000"/>
          <w:sz w:val="28"/>
        </w:rPr>
        <w:t>
      255 "Облыстың ауыл шаруашылығы басқармасы" бюджеттік бағдарлама әкімшісі бойынша:</w:t>
      </w:r>
    </w:p>
    <w:bookmarkEnd w:id="1244"/>
    <w:bookmarkStart w:name="z1246" w:id="1245"/>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1245"/>
    <w:bookmarkStart w:name="z1247" w:id="1246"/>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246"/>
    <w:bookmarkStart w:name="z1248" w:id="1247"/>
    <w:p>
      <w:pPr>
        <w:spacing w:after="0"/>
        <w:ind w:left="0"/>
        <w:jc w:val="both"/>
      </w:pPr>
      <w:r>
        <w:rPr>
          <w:rFonts w:ascii="Times New Roman"/>
          <w:b w:val="false"/>
          <w:i w:val="false"/>
          <w:color w:val="000000"/>
          <w:sz w:val="28"/>
        </w:rPr>
        <w:t>
      "005 Ішкі қарыздар есебінен";</w:t>
      </w:r>
    </w:p>
    <w:bookmarkEnd w:id="1247"/>
    <w:bookmarkStart w:name="z1249" w:id="1248"/>
    <w:p>
      <w:pPr>
        <w:spacing w:after="0"/>
        <w:ind w:left="0"/>
        <w:jc w:val="both"/>
      </w:pPr>
      <w:r>
        <w:rPr>
          <w:rFonts w:ascii="Times New Roman"/>
          <w:b w:val="false"/>
          <w:i w:val="false"/>
          <w:color w:val="000000"/>
          <w:sz w:val="28"/>
        </w:rPr>
        <w:t>
      271 "Облыстың құрылыс басқармасы" бюджеттік бағдарлама әкімшісі бойынша:</w:t>
      </w:r>
    </w:p>
    <w:bookmarkEnd w:id="1248"/>
    <w:bookmarkStart w:name="z1250" w:id="1249"/>
    <w:p>
      <w:pPr>
        <w:spacing w:after="0"/>
        <w:ind w:left="0"/>
        <w:jc w:val="both"/>
      </w:pPr>
      <w:r>
        <w:rPr>
          <w:rFonts w:ascii="Times New Roman"/>
          <w:b w:val="false"/>
          <w:i w:val="false"/>
          <w:color w:val="000000"/>
          <w:sz w:val="28"/>
        </w:rPr>
        <w:t>
      020 "Ауыл шаруашылығы объектілерін дамыту" бюджеттік бағдарламасы бойынша:</w:t>
      </w:r>
    </w:p>
    <w:bookmarkEnd w:id="1249"/>
    <w:bookmarkStart w:name="z1251" w:id="1250"/>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250"/>
    <w:bookmarkStart w:name="z1252" w:id="1251"/>
    <w:p>
      <w:pPr>
        <w:spacing w:after="0"/>
        <w:ind w:left="0"/>
        <w:jc w:val="both"/>
      </w:pPr>
      <w:r>
        <w:rPr>
          <w:rFonts w:ascii="Times New Roman"/>
          <w:b w:val="false"/>
          <w:i w:val="false"/>
          <w:color w:val="000000"/>
          <w:sz w:val="28"/>
        </w:rPr>
        <w:t>
      "005 Ішкі қарыздар есебінен";</w:t>
      </w:r>
    </w:p>
    <w:bookmarkEnd w:id="1251"/>
    <w:bookmarkStart w:name="z1253" w:id="1252"/>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 әкімшісі бойынша:</w:t>
      </w:r>
    </w:p>
    <w:bookmarkEnd w:id="1252"/>
    <w:bookmarkStart w:name="z1254" w:id="1253"/>
    <w:p>
      <w:pPr>
        <w:spacing w:after="0"/>
        <w:ind w:left="0"/>
        <w:jc w:val="both"/>
      </w:pPr>
      <w:r>
        <w:rPr>
          <w:rFonts w:ascii="Times New Roman"/>
          <w:b w:val="false"/>
          <w:i w:val="false"/>
          <w:color w:val="000000"/>
          <w:sz w:val="28"/>
        </w:rPr>
        <w:t>
      020 "Ауыл шаруашылығы объектілерін дамыту" бюджеттік бағдарламасы бойынша:</w:t>
      </w:r>
    </w:p>
    <w:bookmarkEnd w:id="1253"/>
    <w:bookmarkStart w:name="z1255" w:id="1254"/>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254"/>
    <w:bookmarkStart w:name="z1256" w:id="1255"/>
    <w:p>
      <w:pPr>
        <w:spacing w:after="0"/>
        <w:ind w:left="0"/>
        <w:jc w:val="both"/>
      </w:pPr>
      <w:r>
        <w:rPr>
          <w:rFonts w:ascii="Times New Roman"/>
          <w:b w:val="false"/>
          <w:i w:val="false"/>
          <w:color w:val="000000"/>
          <w:sz w:val="28"/>
        </w:rPr>
        <w:t>
      "005 Ішкі қарыздар есебінен";</w:t>
      </w:r>
    </w:p>
    <w:bookmarkEnd w:id="1255"/>
    <w:bookmarkStart w:name="z1257" w:id="1256"/>
    <w:p>
      <w:pPr>
        <w:spacing w:after="0"/>
        <w:ind w:left="0"/>
        <w:jc w:val="both"/>
      </w:pPr>
      <w:r>
        <w:rPr>
          <w:rFonts w:ascii="Times New Roman"/>
          <w:b w:val="false"/>
          <w:i w:val="false"/>
          <w:color w:val="000000"/>
          <w:sz w:val="28"/>
        </w:rPr>
        <w:t>
      462 "Ауданның (облыстық маңызы бар қаланың) ауыл шаруашылығы бөлімі" бюджеттік бағдарлама әкімшісі бойынша:</w:t>
      </w:r>
    </w:p>
    <w:bookmarkEnd w:id="1256"/>
    <w:bookmarkStart w:name="z1258" w:id="1257"/>
    <w:p>
      <w:pPr>
        <w:spacing w:after="0"/>
        <w:ind w:left="0"/>
        <w:jc w:val="both"/>
      </w:pPr>
      <w:r>
        <w:rPr>
          <w:rFonts w:ascii="Times New Roman"/>
          <w:b w:val="false"/>
          <w:i w:val="false"/>
          <w:color w:val="000000"/>
          <w:sz w:val="28"/>
        </w:rPr>
        <w:t>
      006 "Мемлекеттік органның күрделі шығыстары" бюджеттік бағдарламасы бойынша:</w:t>
      </w:r>
    </w:p>
    <w:bookmarkEnd w:id="1257"/>
    <w:bookmarkStart w:name="z1259" w:id="1258"/>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58"/>
    <w:bookmarkStart w:name="z1260" w:id="125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59"/>
    <w:bookmarkStart w:name="z1261" w:id="1260"/>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 әкімшісі бойынша:</w:t>
      </w:r>
    </w:p>
    <w:bookmarkEnd w:id="1260"/>
    <w:bookmarkStart w:name="z1262" w:id="1261"/>
    <w:p>
      <w:pPr>
        <w:spacing w:after="0"/>
        <w:ind w:left="0"/>
        <w:jc w:val="both"/>
      </w:pPr>
      <w:r>
        <w:rPr>
          <w:rFonts w:ascii="Times New Roman"/>
          <w:b w:val="false"/>
          <w:i w:val="false"/>
          <w:color w:val="000000"/>
          <w:sz w:val="28"/>
        </w:rPr>
        <w:t>
      010 "Ауыл шаруашылығы объектілерін дамыту" бюджеттік бағдарламасы бойынша:</w:t>
      </w:r>
    </w:p>
    <w:bookmarkEnd w:id="1261"/>
    <w:bookmarkStart w:name="z1263" w:id="126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62"/>
    <w:bookmarkStart w:name="z1264" w:id="126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63"/>
    <w:bookmarkStart w:name="z1265" w:id="1264"/>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 әкімшісі бойынша:</w:t>
      </w:r>
    </w:p>
    <w:bookmarkEnd w:id="1264"/>
    <w:bookmarkStart w:name="z1266" w:id="1265"/>
    <w:p>
      <w:pPr>
        <w:spacing w:after="0"/>
        <w:ind w:left="0"/>
        <w:jc w:val="both"/>
      </w:pPr>
      <w:r>
        <w:rPr>
          <w:rFonts w:ascii="Times New Roman"/>
          <w:b w:val="false"/>
          <w:i w:val="false"/>
          <w:color w:val="000000"/>
          <w:sz w:val="28"/>
        </w:rPr>
        <w:t>
      010 "Ауыл шаруашылығы объектілерін дамыту" бюджеттік бағдарламасы бойынша:</w:t>
      </w:r>
    </w:p>
    <w:bookmarkEnd w:id="1265"/>
    <w:bookmarkStart w:name="z1267" w:id="126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66"/>
    <w:bookmarkStart w:name="z1268" w:id="126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67"/>
    <w:bookmarkStart w:name="z1269" w:id="1268"/>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 әкімшісі бойынша:</w:t>
      </w:r>
    </w:p>
    <w:bookmarkEnd w:id="1268"/>
    <w:bookmarkStart w:name="z1270" w:id="1269"/>
    <w:p>
      <w:pPr>
        <w:spacing w:after="0"/>
        <w:ind w:left="0"/>
        <w:jc w:val="both"/>
      </w:pPr>
      <w:r>
        <w:rPr>
          <w:rFonts w:ascii="Times New Roman"/>
          <w:b w:val="false"/>
          <w:i w:val="false"/>
          <w:color w:val="000000"/>
          <w:sz w:val="28"/>
        </w:rPr>
        <w:t>
      010 "Ауыл шаруашылығы объектілерін дамыту" бюджеттік бағдарламасы бойынша:</w:t>
      </w:r>
    </w:p>
    <w:bookmarkEnd w:id="1269"/>
    <w:bookmarkStart w:name="z1271" w:id="127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70"/>
    <w:bookmarkStart w:name="z1272" w:id="127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71"/>
    <w:bookmarkStart w:name="z1273" w:id="1272"/>
    <w:p>
      <w:pPr>
        <w:spacing w:after="0"/>
        <w:ind w:left="0"/>
        <w:jc w:val="both"/>
      </w:pPr>
      <w:r>
        <w:rPr>
          <w:rFonts w:ascii="Times New Roman"/>
          <w:b w:val="false"/>
          <w:i w:val="false"/>
          <w:color w:val="000000"/>
          <w:sz w:val="28"/>
        </w:rPr>
        <w:t>
      473 "Ауданның (облыстық маңызы бар қаланың) ветеринария бөлімі" бюджеттік бағдарлама әкімшісі бойынша:</w:t>
      </w:r>
    </w:p>
    <w:bookmarkEnd w:id="1272"/>
    <w:bookmarkStart w:name="z1274" w:id="1273"/>
    <w:p>
      <w:pPr>
        <w:spacing w:after="0"/>
        <w:ind w:left="0"/>
        <w:jc w:val="both"/>
      </w:pPr>
      <w:r>
        <w:rPr>
          <w:rFonts w:ascii="Times New Roman"/>
          <w:b w:val="false"/>
          <w:i w:val="false"/>
          <w:color w:val="000000"/>
          <w:sz w:val="28"/>
        </w:rPr>
        <w:t>
      003 "Мемлекеттік органның күрделі шығыстары" және 032 "Ведомстволық бағыныстағы мемлекеттік мекемелер мен ұйымдардың күрделі шығыстары" бюджеттік бағдарламалары бойынша:</w:t>
      </w:r>
    </w:p>
    <w:bookmarkEnd w:id="1273"/>
    <w:bookmarkStart w:name="z1275" w:id="1274"/>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74"/>
    <w:bookmarkStart w:name="z1276" w:id="127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75"/>
    <w:bookmarkStart w:name="z1277" w:id="1276"/>
    <w:p>
      <w:pPr>
        <w:spacing w:after="0"/>
        <w:ind w:left="0"/>
        <w:jc w:val="both"/>
      </w:pPr>
      <w:r>
        <w:rPr>
          <w:rFonts w:ascii="Times New Roman"/>
          <w:b w:val="false"/>
          <w:i w:val="false"/>
          <w:color w:val="000000"/>
          <w:sz w:val="28"/>
        </w:rPr>
        <w:t>
      719 "Облыстың ветеринария басқармасы" бюджеттік бағдарлама әкімшісі бойынша:</w:t>
      </w:r>
    </w:p>
    <w:bookmarkEnd w:id="1276"/>
    <w:bookmarkStart w:name="z1278" w:id="1277"/>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1277"/>
    <w:bookmarkStart w:name="z1279" w:id="1278"/>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278"/>
    <w:bookmarkStart w:name="z1280" w:id="1279"/>
    <w:p>
      <w:pPr>
        <w:spacing w:after="0"/>
        <w:ind w:left="0"/>
        <w:jc w:val="both"/>
      </w:pPr>
      <w:r>
        <w:rPr>
          <w:rFonts w:ascii="Times New Roman"/>
          <w:b w:val="false"/>
          <w:i w:val="false"/>
          <w:color w:val="000000"/>
          <w:sz w:val="28"/>
        </w:rPr>
        <w:t>
      "005 Ішкі қарыздар есебінен";</w:t>
      </w:r>
    </w:p>
    <w:bookmarkEnd w:id="1279"/>
    <w:bookmarkStart w:name="z1281" w:id="1280"/>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 әкімшісі бойынша:</w:t>
      </w:r>
    </w:p>
    <w:bookmarkEnd w:id="1280"/>
    <w:bookmarkStart w:name="z1282" w:id="1281"/>
    <w:p>
      <w:pPr>
        <w:spacing w:after="0"/>
        <w:ind w:left="0"/>
        <w:jc w:val="both"/>
      </w:pPr>
      <w:r>
        <w:rPr>
          <w:rFonts w:ascii="Times New Roman"/>
          <w:b w:val="false"/>
          <w:i w:val="false"/>
          <w:color w:val="000000"/>
          <w:sz w:val="28"/>
        </w:rPr>
        <w:t>
      010 "Ауыл шаруашылығы объектілерін дамыту" бюджеттік бағдарламасы бойынша:</w:t>
      </w:r>
    </w:p>
    <w:bookmarkEnd w:id="1281"/>
    <w:bookmarkStart w:name="z1283" w:id="128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82"/>
    <w:bookmarkStart w:name="z1284" w:id="128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83"/>
    <w:bookmarkStart w:name="z1285" w:id="1284"/>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 әкімшісі бойынша:</w:t>
      </w:r>
    </w:p>
    <w:bookmarkEnd w:id="1284"/>
    <w:bookmarkStart w:name="z1286" w:id="1285"/>
    <w:p>
      <w:pPr>
        <w:spacing w:after="0"/>
        <w:ind w:left="0"/>
        <w:jc w:val="both"/>
      </w:pPr>
      <w:r>
        <w:rPr>
          <w:rFonts w:ascii="Times New Roman"/>
          <w:b w:val="false"/>
          <w:i w:val="false"/>
          <w:color w:val="000000"/>
          <w:sz w:val="28"/>
        </w:rPr>
        <w:t>
      010 "Ауыл шаруашылығы объектілерін дамыту" бюджеттік бағдарламасы бойынша:</w:t>
      </w:r>
    </w:p>
    <w:bookmarkEnd w:id="1285"/>
    <w:bookmarkStart w:name="z1287" w:id="128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286"/>
    <w:bookmarkStart w:name="z1288" w:id="128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287"/>
    <w:bookmarkStart w:name="z1289" w:id="1288"/>
    <w:p>
      <w:pPr>
        <w:spacing w:after="0"/>
        <w:ind w:left="0"/>
        <w:jc w:val="both"/>
      </w:pPr>
      <w:r>
        <w:rPr>
          <w:rFonts w:ascii="Times New Roman"/>
          <w:b w:val="false"/>
          <w:i w:val="false"/>
          <w:color w:val="000000"/>
          <w:sz w:val="28"/>
        </w:rPr>
        <w:t>
      2 "Су шаруашылығы" функционалдық кіші тобында:</w:t>
      </w:r>
    </w:p>
    <w:bookmarkEnd w:id="1288"/>
    <w:bookmarkStart w:name="z1290" w:id="1289"/>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 әкімшісі бойынша:</w:t>
      </w:r>
    </w:p>
    <w:bookmarkEnd w:id="1289"/>
    <w:bookmarkStart w:name="z1291" w:id="1290"/>
    <w:p>
      <w:pPr>
        <w:spacing w:after="0"/>
        <w:ind w:left="0"/>
        <w:jc w:val="both"/>
      </w:pPr>
      <w:r>
        <w:rPr>
          <w:rFonts w:ascii="Times New Roman"/>
          <w:b w:val="false"/>
          <w:i w:val="false"/>
          <w:color w:val="000000"/>
          <w:sz w:val="28"/>
        </w:rPr>
        <w:t>
      002 "Су қорғау аймақтары мен су объектiлерi белдеулерiн белгiлеу", 003 "Коммуналдық меншіктегі су шаруашылығы құрылыстарының жұмыс істеуін қамтамасыз ету" және 004 "Ерекше авариялы су шаруашылығы құрылыстары мен гидромелиорациялық жүйелердi қалпына келтiру" бюджеттік бағдарламалары бойынша:</w:t>
      </w:r>
    </w:p>
    <w:bookmarkEnd w:id="1290"/>
    <w:bookmarkStart w:name="z1292" w:id="1291"/>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291"/>
    <w:bookmarkStart w:name="z1293" w:id="1292"/>
    <w:p>
      <w:pPr>
        <w:spacing w:after="0"/>
        <w:ind w:left="0"/>
        <w:jc w:val="both"/>
      </w:pPr>
      <w:r>
        <w:rPr>
          <w:rFonts w:ascii="Times New Roman"/>
          <w:b w:val="false"/>
          <w:i w:val="false"/>
          <w:color w:val="000000"/>
          <w:sz w:val="28"/>
        </w:rPr>
        <w:t>
      "005 Ішкі қарыздар есебінен";</w:t>
      </w:r>
    </w:p>
    <w:bookmarkEnd w:id="1292"/>
    <w:bookmarkStart w:name="z1294" w:id="1293"/>
    <w:p>
      <w:pPr>
        <w:spacing w:after="0"/>
        <w:ind w:left="0"/>
        <w:jc w:val="both"/>
      </w:pPr>
      <w:r>
        <w:rPr>
          <w:rFonts w:ascii="Times New Roman"/>
          <w:b w:val="false"/>
          <w:i w:val="false"/>
          <w:color w:val="000000"/>
          <w:sz w:val="28"/>
        </w:rPr>
        <w:t>
      349 "Республикалық маңызы бар қаланың, астананың ауыл шаруашылығы және ветеринария басқармасы" бюджеттік бағдарлама әкімшісі бойынша:</w:t>
      </w:r>
    </w:p>
    <w:bookmarkEnd w:id="1293"/>
    <w:bookmarkStart w:name="z1295" w:id="1294"/>
    <w:p>
      <w:pPr>
        <w:spacing w:after="0"/>
        <w:ind w:left="0"/>
        <w:jc w:val="both"/>
      </w:pPr>
      <w:r>
        <w:rPr>
          <w:rFonts w:ascii="Times New Roman"/>
          <w:b w:val="false"/>
          <w:i w:val="false"/>
          <w:color w:val="000000"/>
          <w:sz w:val="28"/>
        </w:rPr>
        <w:t>
      028 "Коммуналдық меншіктегі су шаруашылығы құрылыстарының жұмыс істеуін қамтамасыз ету" бюджеттік бағдарламасы бойынша:</w:t>
      </w:r>
    </w:p>
    <w:bookmarkEnd w:id="1294"/>
    <w:bookmarkStart w:name="z1296" w:id="1295"/>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295"/>
    <w:bookmarkStart w:name="z1297" w:id="1296"/>
    <w:p>
      <w:pPr>
        <w:spacing w:after="0"/>
        <w:ind w:left="0"/>
        <w:jc w:val="both"/>
      </w:pPr>
      <w:r>
        <w:rPr>
          <w:rFonts w:ascii="Times New Roman"/>
          <w:b w:val="false"/>
          <w:i w:val="false"/>
          <w:color w:val="000000"/>
          <w:sz w:val="28"/>
        </w:rPr>
        <w:t>
      "005 Ішкі қарыздар есебінен";</w:t>
      </w:r>
    </w:p>
    <w:bookmarkEnd w:id="1296"/>
    <w:bookmarkStart w:name="z1298" w:id="1297"/>
    <w:p>
      <w:pPr>
        <w:spacing w:after="0"/>
        <w:ind w:left="0"/>
        <w:jc w:val="both"/>
      </w:pPr>
      <w:r>
        <w:rPr>
          <w:rFonts w:ascii="Times New Roman"/>
          <w:b w:val="false"/>
          <w:i w:val="false"/>
          <w:color w:val="000000"/>
          <w:sz w:val="28"/>
        </w:rPr>
        <w:t>
      3 "Орман шаруашылығы" функционалдық кіші тобында:</w:t>
      </w:r>
    </w:p>
    <w:bookmarkEnd w:id="1297"/>
    <w:bookmarkStart w:name="z1299" w:id="1298"/>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 әкімшісі бойынша:</w:t>
      </w:r>
    </w:p>
    <w:bookmarkEnd w:id="1298"/>
    <w:bookmarkStart w:name="z1300" w:id="1299"/>
    <w:p>
      <w:pPr>
        <w:spacing w:after="0"/>
        <w:ind w:left="0"/>
        <w:jc w:val="both"/>
      </w:pPr>
      <w:r>
        <w:rPr>
          <w:rFonts w:ascii="Times New Roman"/>
          <w:b w:val="false"/>
          <w:i w:val="false"/>
          <w:color w:val="000000"/>
          <w:sz w:val="28"/>
        </w:rPr>
        <w:t>
      005 "Ормандарды қорғау, молайту және орман өсіру", 006 "Жануарлар дүниесін қорғау" бюджеттік бағдарламалары бойынша:</w:t>
      </w:r>
    </w:p>
    <w:bookmarkEnd w:id="1299"/>
    <w:bookmarkStart w:name="z1301" w:id="1300"/>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00"/>
    <w:bookmarkStart w:name="z1302" w:id="1301"/>
    <w:p>
      <w:pPr>
        <w:spacing w:after="0"/>
        <w:ind w:left="0"/>
        <w:jc w:val="both"/>
      </w:pPr>
      <w:r>
        <w:rPr>
          <w:rFonts w:ascii="Times New Roman"/>
          <w:b w:val="false"/>
          <w:i w:val="false"/>
          <w:color w:val="000000"/>
          <w:sz w:val="28"/>
        </w:rPr>
        <w:t>
      "005 Ішкі қарыздар есебінен";</w:t>
      </w:r>
    </w:p>
    <w:bookmarkEnd w:id="1301"/>
    <w:bookmarkStart w:name="z1303" w:id="1302"/>
    <w:p>
      <w:pPr>
        <w:spacing w:after="0"/>
        <w:ind w:left="0"/>
        <w:jc w:val="both"/>
      </w:pPr>
      <w:r>
        <w:rPr>
          <w:rFonts w:ascii="Times New Roman"/>
          <w:b w:val="false"/>
          <w:i w:val="false"/>
          <w:color w:val="000000"/>
          <w:sz w:val="28"/>
        </w:rPr>
        <w:t>
      5 "Қоршаған ортаны қорғау" функционалдық кіші тобында:</w:t>
      </w:r>
    </w:p>
    <w:bookmarkEnd w:id="1302"/>
    <w:bookmarkStart w:name="z1304" w:id="1303"/>
    <w:p>
      <w:pPr>
        <w:spacing w:after="0"/>
        <w:ind w:left="0"/>
        <w:jc w:val="both"/>
      </w:pPr>
      <w:r>
        <w:rPr>
          <w:rFonts w:ascii="Times New Roman"/>
          <w:b w:val="false"/>
          <w:i w:val="false"/>
          <w:color w:val="000000"/>
          <w:sz w:val="28"/>
        </w:rPr>
        <w:t>
      254 "Облыстың табиғи ресурстар және табиғат пайдалануды реттеу басқармасы" бюджеттік бағдарлама әкімшісі бойынша:</w:t>
      </w:r>
    </w:p>
    <w:bookmarkEnd w:id="1303"/>
    <w:bookmarkStart w:name="z1305" w:id="1304"/>
    <w:p>
      <w:pPr>
        <w:spacing w:after="0"/>
        <w:ind w:left="0"/>
        <w:jc w:val="both"/>
      </w:pPr>
      <w:r>
        <w:rPr>
          <w:rFonts w:ascii="Times New Roman"/>
          <w:b w:val="false"/>
          <w:i w:val="false"/>
          <w:color w:val="000000"/>
          <w:sz w:val="28"/>
        </w:rPr>
        <w:t>
      013 "Мемлекеттік органның күрделі шығыстары", 022 "Қоршаған ортаны қорғау объектілерін дамыту" және 032 "Ведомстволық бағыныстағы мемлекеттік мекемелер мен ұйымдардың күрделі шығыстары" бюджеттік бағдарламалары бойынша:</w:t>
      </w:r>
    </w:p>
    <w:bookmarkEnd w:id="1304"/>
    <w:bookmarkStart w:name="z1306" w:id="1305"/>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05"/>
    <w:bookmarkStart w:name="z1307" w:id="1306"/>
    <w:p>
      <w:pPr>
        <w:spacing w:after="0"/>
        <w:ind w:left="0"/>
        <w:jc w:val="both"/>
      </w:pPr>
      <w:r>
        <w:rPr>
          <w:rFonts w:ascii="Times New Roman"/>
          <w:b w:val="false"/>
          <w:i w:val="false"/>
          <w:color w:val="000000"/>
          <w:sz w:val="28"/>
        </w:rPr>
        <w:t>
      "005 Ішкі қарыздар есебінен";</w:t>
      </w:r>
    </w:p>
    <w:bookmarkEnd w:id="1306"/>
    <w:bookmarkStart w:name="z1308" w:id="1307"/>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 әкімшісі бойынша:</w:t>
      </w:r>
    </w:p>
    <w:bookmarkEnd w:id="1307"/>
    <w:bookmarkStart w:name="z1309" w:id="1308"/>
    <w:p>
      <w:pPr>
        <w:spacing w:after="0"/>
        <w:ind w:left="0"/>
        <w:jc w:val="both"/>
      </w:pPr>
      <w:r>
        <w:rPr>
          <w:rFonts w:ascii="Times New Roman"/>
          <w:b w:val="false"/>
          <w:i w:val="false"/>
          <w:color w:val="000000"/>
          <w:sz w:val="28"/>
        </w:rPr>
        <w:t>
      022 "Қоршаған ортаны қорғау объетілерін дамыту" бюджеттік бағдарламасы бойынша:</w:t>
      </w:r>
    </w:p>
    <w:bookmarkEnd w:id="1308"/>
    <w:bookmarkStart w:name="z1310" w:id="1309"/>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09"/>
    <w:bookmarkStart w:name="z1311" w:id="1310"/>
    <w:p>
      <w:pPr>
        <w:spacing w:after="0"/>
        <w:ind w:left="0"/>
        <w:jc w:val="both"/>
      </w:pPr>
      <w:r>
        <w:rPr>
          <w:rFonts w:ascii="Times New Roman"/>
          <w:b w:val="false"/>
          <w:i w:val="false"/>
          <w:color w:val="000000"/>
          <w:sz w:val="28"/>
        </w:rPr>
        <w:t>
      "005 Ішкі қарыздар есебінен";</w:t>
      </w:r>
    </w:p>
    <w:bookmarkEnd w:id="1310"/>
    <w:bookmarkStart w:name="z1312" w:id="1311"/>
    <w:p>
      <w:pPr>
        <w:spacing w:after="0"/>
        <w:ind w:left="0"/>
        <w:jc w:val="both"/>
      </w:pPr>
      <w:r>
        <w:rPr>
          <w:rFonts w:ascii="Times New Roman"/>
          <w:b w:val="false"/>
          <w:i w:val="false"/>
          <w:color w:val="000000"/>
          <w:sz w:val="28"/>
        </w:rPr>
        <w:t>
      315 "Республикалық маңызы бар қаланың, астананың жасыл экономика басқармасы" бюджеттік бағдарлама әкімшісі бойынша:</w:t>
      </w:r>
    </w:p>
    <w:bookmarkEnd w:id="1311"/>
    <w:bookmarkStart w:name="z1313" w:id="1312"/>
    <w:p>
      <w:pPr>
        <w:spacing w:after="0"/>
        <w:ind w:left="0"/>
        <w:jc w:val="both"/>
      </w:pPr>
      <w:r>
        <w:rPr>
          <w:rFonts w:ascii="Times New Roman"/>
          <w:b w:val="false"/>
          <w:i w:val="false"/>
          <w:color w:val="000000"/>
          <w:sz w:val="28"/>
        </w:rPr>
        <w:t>
      004 "Қоршаған ортаны сауықтыру бойынша іс-шаралар", 005 "Экожүйе объектілерін дамыту" және 032 "Ведомстволық бағыныстағы мемлекеттік мекемелер мен ұйымдардың күрделі шығыстары" бюджеттік бағдарламалары бойынша:</w:t>
      </w:r>
    </w:p>
    <w:bookmarkEnd w:id="1312"/>
    <w:bookmarkStart w:name="z1314" w:id="1313"/>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13"/>
    <w:bookmarkStart w:name="z1315" w:id="1314"/>
    <w:p>
      <w:pPr>
        <w:spacing w:after="0"/>
        <w:ind w:left="0"/>
        <w:jc w:val="both"/>
      </w:pPr>
      <w:r>
        <w:rPr>
          <w:rFonts w:ascii="Times New Roman"/>
          <w:b w:val="false"/>
          <w:i w:val="false"/>
          <w:color w:val="000000"/>
          <w:sz w:val="28"/>
        </w:rPr>
        <w:t>
      "005 Ішкі қарыздар есебінен";</w:t>
      </w:r>
    </w:p>
    <w:bookmarkEnd w:id="1314"/>
    <w:bookmarkStart w:name="z1316" w:id="1315"/>
    <w:p>
      <w:pPr>
        <w:spacing w:after="0"/>
        <w:ind w:left="0"/>
        <w:jc w:val="both"/>
      </w:pPr>
      <w:r>
        <w:rPr>
          <w:rFonts w:ascii="Times New Roman"/>
          <w:b w:val="false"/>
          <w:i w:val="false"/>
          <w:color w:val="000000"/>
          <w:sz w:val="28"/>
        </w:rPr>
        <w:t>
      336 "Республикалық маңызы бар қаланың, астананың қоршаған ортаны қорғау және табиғатты пайдалану басқармасы" бюджеттік бағдарлама әкімшісі бойынша:</w:t>
      </w:r>
    </w:p>
    <w:bookmarkEnd w:id="1315"/>
    <w:bookmarkStart w:name="z1317" w:id="1316"/>
    <w:p>
      <w:pPr>
        <w:spacing w:after="0"/>
        <w:ind w:left="0"/>
        <w:jc w:val="both"/>
      </w:pPr>
      <w:r>
        <w:rPr>
          <w:rFonts w:ascii="Times New Roman"/>
          <w:b w:val="false"/>
          <w:i w:val="false"/>
          <w:color w:val="000000"/>
          <w:sz w:val="28"/>
        </w:rPr>
        <w:t>
      005 "Қоршаған ортаны қорғау объектілерін дамыту" бюджеттік бағдарламасы бойынша:</w:t>
      </w:r>
    </w:p>
    <w:bookmarkEnd w:id="1316"/>
    <w:bookmarkStart w:name="z1318" w:id="1317"/>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17"/>
    <w:bookmarkStart w:name="z1319" w:id="1318"/>
    <w:p>
      <w:pPr>
        <w:spacing w:after="0"/>
        <w:ind w:left="0"/>
        <w:jc w:val="both"/>
      </w:pPr>
      <w:r>
        <w:rPr>
          <w:rFonts w:ascii="Times New Roman"/>
          <w:b w:val="false"/>
          <w:i w:val="false"/>
          <w:color w:val="000000"/>
          <w:sz w:val="28"/>
        </w:rPr>
        <w:t>
      "005 Ішкі қарыздар есебінен";</w:t>
      </w:r>
    </w:p>
    <w:bookmarkEnd w:id="1318"/>
    <w:bookmarkStart w:name="z1320" w:id="1319"/>
    <w:p>
      <w:pPr>
        <w:spacing w:after="0"/>
        <w:ind w:left="0"/>
        <w:jc w:val="both"/>
      </w:pP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 әкімшісі бойынша:</w:t>
      </w:r>
    </w:p>
    <w:bookmarkEnd w:id="1319"/>
    <w:bookmarkStart w:name="z1321" w:id="1320"/>
    <w:p>
      <w:pPr>
        <w:spacing w:after="0"/>
        <w:ind w:left="0"/>
        <w:jc w:val="both"/>
      </w:pPr>
      <w:r>
        <w:rPr>
          <w:rFonts w:ascii="Times New Roman"/>
          <w:b w:val="false"/>
          <w:i w:val="false"/>
          <w:color w:val="000000"/>
          <w:sz w:val="28"/>
        </w:rPr>
        <w:t>
      022 "Қоршаған ортаны қорғау объектілерін дамыту" бюджеттік бағдарламасы бойынша:</w:t>
      </w:r>
    </w:p>
    <w:bookmarkEnd w:id="1320"/>
    <w:bookmarkStart w:name="z1322" w:id="1321"/>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21"/>
    <w:bookmarkStart w:name="z1323" w:id="1322"/>
    <w:p>
      <w:pPr>
        <w:spacing w:after="0"/>
        <w:ind w:left="0"/>
        <w:jc w:val="both"/>
      </w:pPr>
      <w:r>
        <w:rPr>
          <w:rFonts w:ascii="Times New Roman"/>
          <w:b w:val="false"/>
          <w:i w:val="false"/>
          <w:color w:val="000000"/>
          <w:sz w:val="28"/>
        </w:rPr>
        <w:t>
      "005 Ішкі қарыздар есебінен";</w:t>
      </w:r>
    </w:p>
    <w:bookmarkEnd w:id="1322"/>
    <w:bookmarkStart w:name="z1324" w:id="1323"/>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1323"/>
    <w:bookmarkStart w:name="z1325" w:id="1324"/>
    <w:p>
      <w:pPr>
        <w:spacing w:after="0"/>
        <w:ind w:left="0"/>
        <w:jc w:val="both"/>
      </w:pPr>
      <w:r>
        <w:rPr>
          <w:rFonts w:ascii="Times New Roman"/>
          <w:b w:val="false"/>
          <w:i w:val="false"/>
          <w:color w:val="000000"/>
          <w:sz w:val="28"/>
        </w:rPr>
        <w:t>
      011 және 015 бюджеттік кіші бағдарламалары бар 035 бюджеттік бағдарламасымен мынадай мазмұндағы 393 "Республикалық маңызы бар қаланың, астананың кәсіпкерлік және индустриялық-инновациялық даму басқармасы" бюджеттік бағдарлама әкімшісімен толықтырылсын:</w:t>
      </w:r>
    </w:p>
    <w:bookmarkEnd w:id="1324"/>
    <w:bookmarkStart w:name="z1326" w:id="1325"/>
    <w:p>
      <w:pPr>
        <w:spacing w:after="0"/>
        <w:ind w:left="0"/>
        <w:jc w:val="both"/>
      </w:pPr>
      <w:r>
        <w:rPr>
          <w:rFonts w:ascii="Times New Roman"/>
          <w:b w:val="false"/>
          <w:i w:val="false"/>
          <w:color w:val="000000"/>
          <w:sz w:val="28"/>
        </w:rPr>
        <w:t>
      "393 Республикалық маңызы бар қаланың, астананың кәсіпкерлік және индустриалды-инновациялық даму басқармасы</w:t>
      </w:r>
    </w:p>
    <w:bookmarkEnd w:id="1325"/>
    <w:bookmarkStart w:name="z1327" w:id="1326"/>
    <w:p>
      <w:pPr>
        <w:spacing w:after="0"/>
        <w:ind w:left="0"/>
        <w:jc w:val="both"/>
      </w:pPr>
      <w:r>
        <w:rPr>
          <w:rFonts w:ascii="Times New Roman"/>
          <w:b w:val="false"/>
          <w:i w:val="false"/>
          <w:color w:val="000000"/>
          <w:sz w:val="28"/>
        </w:rPr>
        <w:t xml:space="preserve">
      035 Азық-түлік тауарларының өңірлік тұрақтандыру қорларын қалыптастыру </w:t>
      </w:r>
    </w:p>
    <w:bookmarkEnd w:id="1326"/>
    <w:bookmarkStart w:name="z1328" w:id="1327"/>
    <w:p>
      <w:pPr>
        <w:spacing w:after="0"/>
        <w:ind w:left="0"/>
        <w:jc w:val="both"/>
      </w:pPr>
      <w:r>
        <w:rPr>
          <w:rFonts w:ascii="Times New Roman"/>
          <w:b w:val="false"/>
          <w:i w:val="false"/>
          <w:color w:val="000000"/>
          <w:sz w:val="28"/>
        </w:rPr>
        <w:t>
      011 Республикалық бюджеттен берілетін трансферттер есебінен</w:t>
      </w:r>
    </w:p>
    <w:bookmarkEnd w:id="1327"/>
    <w:bookmarkStart w:name="z1329" w:id="1328"/>
    <w:p>
      <w:pPr>
        <w:spacing w:after="0"/>
        <w:ind w:left="0"/>
        <w:jc w:val="both"/>
      </w:pPr>
      <w:r>
        <w:rPr>
          <w:rFonts w:ascii="Times New Roman"/>
          <w:b w:val="false"/>
          <w:i w:val="false"/>
          <w:color w:val="000000"/>
          <w:sz w:val="28"/>
        </w:rPr>
        <w:t>
      015 Жергілікті бюджет қаражаты есебінен";</w:t>
      </w:r>
    </w:p>
    <w:bookmarkEnd w:id="1328"/>
    <w:bookmarkStart w:name="z1330" w:id="1329"/>
    <w:p>
      <w:pPr>
        <w:spacing w:after="0"/>
        <w:ind w:left="0"/>
        <w:jc w:val="both"/>
      </w:pPr>
      <w:r>
        <w:rPr>
          <w:rFonts w:ascii="Times New Roman"/>
          <w:b w:val="false"/>
          <w:i w:val="false"/>
          <w:color w:val="000000"/>
          <w:sz w:val="28"/>
        </w:rPr>
        <w:t>
      015 бюджеттік кіші бағдарламасымен мынадай мазмұндағы 009 бюджеттік бағдарламамен толықтырылсын:</w:t>
      </w:r>
    </w:p>
    <w:bookmarkEnd w:id="1329"/>
    <w:bookmarkStart w:name="z1331" w:id="1330"/>
    <w:p>
      <w:pPr>
        <w:spacing w:after="0"/>
        <w:ind w:left="0"/>
        <w:jc w:val="both"/>
      </w:pPr>
      <w:r>
        <w:rPr>
          <w:rFonts w:ascii="Times New Roman"/>
          <w:b w:val="false"/>
          <w:i w:val="false"/>
          <w:color w:val="000000"/>
          <w:sz w:val="28"/>
        </w:rPr>
        <w:t>
      "009 Әлеуметтік маңызы бар азық-түлік тауарларына бағаларды тұрақтандыру тетіктерін іске асыру үшін мамандандырылған ұйымдарға кредит беру</w:t>
      </w:r>
    </w:p>
    <w:bookmarkEnd w:id="1330"/>
    <w:bookmarkStart w:name="z1332" w:id="1331"/>
    <w:p>
      <w:pPr>
        <w:spacing w:after="0"/>
        <w:ind w:left="0"/>
        <w:jc w:val="both"/>
      </w:pPr>
      <w:r>
        <w:rPr>
          <w:rFonts w:ascii="Times New Roman"/>
          <w:b w:val="false"/>
          <w:i w:val="false"/>
          <w:color w:val="000000"/>
          <w:sz w:val="28"/>
        </w:rPr>
        <w:t>
      015 Жергілікті бюджет қаражаты есебінен";</w:t>
      </w:r>
    </w:p>
    <w:bookmarkEnd w:id="1331"/>
    <w:bookmarkStart w:name="z1333" w:id="1332"/>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1332"/>
    <w:bookmarkStart w:name="z1334" w:id="1333"/>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bookmarkEnd w:id="1333"/>
    <w:bookmarkStart w:name="z1335" w:id="1334"/>
    <w:p>
      <w:pPr>
        <w:spacing w:after="0"/>
        <w:ind w:left="0"/>
        <w:jc w:val="both"/>
      </w:pPr>
      <w:r>
        <w:rPr>
          <w:rFonts w:ascii="Times New Roman"/>
          <w:b w:val="false"/>
          <w:i w:val="false"/>
          <w:color w:val="000000"/>
          <w:sz w:val="28"/>
        </w:rPr>
        <w:t>
      271 "Облыстың құрылыс басқармасы" бюджеттік бағдарлама әкімшісі бойынша:</w:t>
      </w:r>
    </w:p>
    <w:bookmarkEnd w:id="1334"/>
    <w:bookmarkStart w:name="z1336" w:id="1335"/>
    <w:p>
      <w:pPr>
        <w:spacing w:after="0"/>
        <w:ind w:left="0"/>
        <w:jc w:val="both"/>
      </w:pPr>
      <w:r>
        <w:rPr>
          <w:rFonts w:ascii="Times New Roman"/>
          <w:b w:val="false"/>
          <w:i w:val="false"/>
          <w:color w:val="000000"/>
          <w:sz w:val="28"/>
        </w:rPr>
        <w:t>
      005 "Мемлекеттік органның күрделі шығыстары" және 32 "Ведомстволық бағыныстағы мемлекеттік мекемелер мен ұйымдардың күрделі шығыстары" бюджеттік бағдарламалары бойынша:</w:t>
      </w:r>
    </w:p>
    <w:bookmarkEnd w:id="1335"/>
    <w:bookmarkStart w:name="z1337" w:id="1336"/>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36"/>
    <w:bookmarkStart w:name="z1338" w:id="1337"/>
    <w:p>
      <w:pPr>
        <w:spacing w:after="0"/>
        <w:ind w:left="0"/>
        <w:jc w:val="both"/>
      </w:pPr>
      <w:r>
        <w:rPr>
          <w:rFonts w:ascii="Times New Roman"/>
          <w:b w:val="false"/>
          <w:i w:val="false"/>
          <w:color w:val="000000"/>
          <w:sz w:val="28"/>
        </w:rPr>
        <w:t>
      "005 Ішкі қарыздар есебінен";</w:t>
      </w:r>
    </w:p>
    <w:bookmarkEnd w:id="1337"/>
    <w:bookmarkStart w:name="z1339" w:id="1338"/>
    <w:p>
      <w:pPr>
        <w:spacing w:after="0"/>
        <w:ind w:left="0"/>
        <w:jc w:val="both"/>
      </w:pPr>
      <w:r>
        <w:rPr>
          <w:rFonts w:ascii="Times New Roman"/>
          <w:b w:val="false"/>
          <w:i w:val="false"/>
          <w:color w:val="000000"/>
          <w:sz w:val="28"/>
        </w:rPr>
        <w:t>
      272 "Облыстың сәулет және қала құрылысы басқармасы" бюджеттік бағдарлама әкімшісі бойынша:</w:t>
      </w:r>
    </w:p>
    <w:bookmarkEnd w:id="1338"/>
    <w:bookmarkStart w:name="z1340" w:id="1339"/>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бағдарламасы бойынша:</w:t>
      </w:r>
    </w:p>
    <w:bookmarkEnd w:id="1339"/>
    <w:bookmarkStart w:name="z1341" w:id="1340"/>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40"/>
    <w:bookmarkStart w:name="z1342" w:id="1341"/>
    <w:p>
      <w:pPr>
        <w:spacing w:after="0"/>
        <w:ind w:left="0"/>
        <w:jc w:val="both"/>
      </w:pPr>
      <w:r>
        <w:rPr>
          <w:rFonts w:ascii="Times New Roman"/>
          <w:b w:val="false"/>
          <w:i w:val="false"/>
          <w:color w:val="000000"/>
          <w:sz w:val="28"/>
        </w:rPr>
        <w:t xml:space="preserve">
      "005 Ішкі қарыздар есебінен"; </w:t>
      </w:r>
    </w:p>
    <w:bookmarkEnd w:id="1341"/>
    <w:bookmarkStart w:name="z1343" w:id="1342"/>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 әкімшісі бойынша:</w:t>
      </w:r>
    </w:p>
    <w:bookmarkEnd w:id="1342"/>
    <w:bookmarkStart w:name="z1344" w:id="1343"/>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1343"/>
    <w:bookmarkStart w:name="z1345" w:id="1344"/>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44"/>
    <w:bookmarkStart w:name="z1346" w:id="1345"/>
    <w:p>
      <w:pPr>
        <w:spacing w:after="0"/>
        <w:ind w:left="0"/>
        <w:jc w:val="both"/>
      </w:pPr>
      <w:r>
        <w:rPr>
          <w:rFonts w:ascii="Times New Roman"/>
          <w:b w:val="false"/>
          <w:i w:val="false"/>
          <w:color w:val="000000"/>
          <w:sz w:val="28"/>
        </w:rPr>
        <w:t>
      "005 Ішкі қарыздар есебінен";</w:t>
      </w:r>
    </w:p>
    <w:bookmarkEnd w:id="1345"/>
    <w:bookmarkStart w:name="z1347" w:id="1346"/>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 әкімшісі бойынша:</w:t>
      </w:r>
    </w:p>
    <w:bookmarkEnd w:id="1346"/>
    <w:bookmarkStart w:name="z1348" w:id="1347"/>
    <w:p>
      <w:pPr>
        <w:spacing w:after="0"/>
        <w:ind w:left="0"/>
        <w:jc w:val="both"/>
      </w:pPr>
      <w:r>
        <w:rPr>
          <w:rFonts w:ascii="Times New Roman"/>
          <w:b w:val="false"/>
          <w:i w:val="false"/>
          <w:color w:val="000000"/>
          <w:sz w:val="28"/>
        </w:rPr>
        <w:t>
      015 "Мемлекеттік органның күрделі шығыстары" және 32 "Ведомстволық бағыныстағы мемлекеттік мекемелер мен ұйымдардың күрделі шығыстары" бюджеттік бағдарламалары бойынша:</w:t>
      </w:r>
    </w:p>
    <w:bookmarkEnd w:id="1347"/>
    <w:bookmarkStart w:name="z1349" w:id="1348"/>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348"/>
    <w:bookmarkStart w:name="z1350" w:id="134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49"/>
    <w:bookmarkStart w:name="z1351" w:id="1350"/>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 әкімшісі бойынша:</w:t>
      </w:r>
    </w:p>
    <w:bookmarkEnd w:id="1350"/>
    <w:bookmarkStart w:name="z1352" w:id="1351"/>
    <w:p>
      <w:pPr>
        <w:spacing w:after="0"/>
        <w:ind w:left="0"/>
        <w:jc w:val="both"/>
      </w:pPr>
      <w:r>
        <w:rPr>
          <w:rFonts w:ascii="Times New Roman"/>
          <w:b w:val="false"/>
          <w:i w:val="false"/>
          <w:color w:val="000000"/>
          <w:sz w:val="28"/>
        </w:rPr>
        <w:t>
      017 "Мемлекеттік органның күрделі шығыстары" және 32 "Ведомстволық бағыныстағы мемлекеттік мекемелер мен ұйымдардың күрделі шығыстары" бюджеттік бағдарламалары бойынша:</w:t>
      </w:r>
    </w:p>
    <w:bookmarkEnd w:id="1351"/>
    <w:bookmarkStart w:name="z1353" w:id="135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352"/>
    <w:bookmarkStart w:name="z1354" w:id="135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53"/>
    <w:bookmarkStart w:name="z1355" w:id="1354"/>
    <w:p>
      <w:pPr>
        <w:spacing w:after="0"/>
        <w:ind w:left="0"/>
        <w:jc w:val="both"/>
      </w:pPr>
      <w:r>
        <w:rPr>
          <w:rFonts w:ascii="Times New Roman"/>
          <w:b w:val="false"/>
          <w:i w:val="false"/>
          <w:color w:val="000000"/>
          <w:sz w:val="28"/>
        </w:rPr>
        <w:t xml:space="preserve">
      468 "Ауданның (облыстық маңызы бар қаланың) сәулет және қала құрылысы бөлімі" бюджеттік бағдарлама әкімшісі бойынша: </w:t>
      </w:r>
    </w:p>
    <w:bookmarkEnd w:id="1354"/>
    <w:bookmarkStart w:name="z1356" w:id="1355"/>
    <w:p>
      <w:pPr>
        <w:spacing w:after="0"/>
        <w:ind w:left="0"/>
        <w:jc w:val="both"/>
      </w:pPr>
      <w:r>
        <w:rPr>
          <w:rFonts w:ascii="Times New Roman"/>
          <w:b w:val="false"/>
          <w:i w:val="false"/>
          <w:color w:val="000000"/>
          <w:sz w:val="28"/>
        </w:rPr>
        <w:t>
      004 "Мемлекеттік органның күрделі шығыстары" және 32 "Ведомстволық бағыныстағы мемлекеттік мекемелер мен ұйымдардың күрделі шығыстары" бюджеттік бағдарламалары бойынша:</w:t>
      </w:r>
    </w:p>
    <w:bookmarkEnd w:id="1355"/>
    <w:bookmarkStart w:name="z1357" w:id="135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356"/>
    <w:bookmarkStart w:name="z1358" w:id="135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57"/>
    <w:bookmarkStart w:name="z1359" w:id="1358"/>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 әкімшісі бойынша:</w:t>
      </w:r>
    </w:p>
    <w:bookmarkEnd w:id="1358"/>
    <w:bookmarkStart w:name="z1360" w:id="1359"/>
    <w:p>
      <w:pPr>
        <w:spacing w:after="0"/>
        <w:ind w:left="0"/>
        <w:jc w:val="both"/>
      </w:pPr>
      <w:r>
        <w:rPr>
          <w:rFonts w:ascii="Times New Roman"/>
          <w:b w:val="false"/>
          <w:i w:val="false"/>
          <w:color w:val="000000"/>
          <w:sz w:val="28"/>
        </w:rPr>
        <w:t>
      032 "Ведомстволық бағыныстағы мемлекеттік мекемелер мен ұйымдардың күрделі шығыстары" бюджеттік бағдарламасы бойынша:</w:t>
      </w:r>
    </w:p>
    <w:bookmarkEnd w:id="1359"/>
    <w:bookmarkStart w:name="z1361" w:id="136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360"/>
    <w:bookmarkStart w:name="z1362" w:id="136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61"/>
    <w:bookmarkStart w:name="z1363" w:id="1362"/>
    <w:p>
      <w:pPr>
        <w:spacing w:after="0"/>
        <w:ind w:left="0"/>
        <w:jc w:val="both"/>
      </w:pPr>
      <w:r>
        <w:rPr>
          <w:rFonts w:ascii="Times New Roman"/>
          <w:b w:val="false"/>
          <w:i w:val="false"/>
          <w:color w:val="000000"/>
          <w:sz w:val="28"/>
        </w:rPr>
        <w:t>
      12 "Көлiк және коммуникация" функционалдық тобында:</w:t>
      </w:r>
    </w:p>
    <w:bookmarkEnd w:id="1362"/>
    <w:bookmarkStart w:name="z1364" w:id="1363"/>
    <w:p>
      <w:pPr>
        <w:spacing w:after="0"/>
        <w:ind w:left="0"/>
        <w:jc w:val="both"/>
      </w:pPr>
      <w:r>
        <w:rPr>
          <w:rFonts w:ascii="Times New Roman"/>
          <w:b w:val="false"/>
          <w:i w:val="false"/>
          <w:color w:val="000000"/>
          <w:sz w:val="28"/>
        </w:rPr>
        <w:t>
      1 "Автомобиль көлiгi" функционалдық кіші тобында:</w:t>
      </w:r>
    </w:p>
    <w:bookmarkEnd w:id="1363"/>
    <w:bookmarkStart w:name="z1365" w:id="1364"/>
    <w:p>
      <w:pPr>
        <w:spacing w:after="0"/>
        <w:ind w:left="0"/>
        <w:jc w:val="both"/>
      </w:pPr>
      <w:r>
        <w:rPr>
          <w:rFonts w:ascii="Times New Roman"/>
          <w:b w:val="false"/>
          <w:i w:val="false"/>
          <w:color w:val="000000"/>
          <w:sz w:val="28"/>
        </w:rPr>
        <w:t>
      124 "Аудандық маңызы бар қала, ауыл, кент, ауылдық округ әкімінің аппараты" бюджеттік бағдарлама әкімшісі бойынша:</w:t>
      </w:r>
    </w:p>
    <w:bookmarkEnd w:id="1364"/>
    <w:bookmarkStart w:name="z1366" w:id="1365"/>
    <w:p>
      <w:pPr>
        <w:spacing w:after="0"/>
        <w:ind w:left="0"/>
        <w:jc w:val="both"/>
      </w:pPr>
      <w:r>
        <w:rPr>
          <w:rFonts w:ascii="Times New Roman"/>
          <w:b w:val="false"/>
          <w:i w:val="false"/>
          <w:color w:val="000000"/>
          <w:sz w:val="28"/>
        </w:rPr>
        <w:t>
      012 "Аудандық маңызы бар қалаларда, ауылдарда, кенттерде, ауылдық округтерде автомобиль жолдарын салу және реконструкциялау", 013 "Аудандық маңызы бар қалаларда, ауылдарда, кенттерде, ауылдық округтерде автомобиль жолдарының жұмыс істеуін қамтамасыз ету" және 045 "Аудандық маңызы бар қалаларда, ауылдарда, кенттерде, ауылдық округтерде автомобиль жолдарын күрделі және орташа жөндеу" бюджеттік бағдарламалары бойынша:</w:t>
      </w:r>
    </w:p>
    <w:bookmarkEnd w:id="1365"/>
    <w:bookmarkStart w:name="z1367" w:id="136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366"/>
    <w:bookmarkStart w:name="z1368" w:id="136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67"/>
    <w:bookmarkStart w:name="z1369" w:id="1368"/>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 әкімшісі бойынша:</w:t>
      </w:r>
    </w:p>
    <w:bookmarkEnd w:id="1368"/>
    <w:bookmarkStart w:name="z1370" w:id="1369"/>
    <w:p>
      <w:pPr>
        <w:spacing w:after="0"/>
        <w:ind w:left="0"/>
        <w:jc w:val="both"/>
      </w:pPr>
      <w:r>
        <w:rPr>
          <w:rFonts w:ascii="Times New Roman"/>
          <w:b w:val="false"/>
          <w:i w:val="false"/>
          <w:color w:val="000000"/>
          <w:sz w:val="28"/>
        </w:rPr>
        <w:t>
      002 "Көлік инфрақұрылымын дамыту", 003 "Автомобиль жолдарының жұмыс істеуін қамтамасыз ету", 025 "Облыстық автомобиль жолдарын және елді-мекендердің көшелерін күрделі және орташа жөндеу" және 028 "Көлiк инфрақұрылымының басым жобаларын іске асыру" бюджеттік бағдарламалары бойынша:</w:t>
      </w:r>
    </w:p>
    <w:bookmarkEnd w:id="1369"/>
    <w:bookmarkStart w:name="z1371" w:id="1370"/>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70"/>
    <w:bookmarkStart w:name="z1372" w:id="1371"/>
    <w:p>
      <w:pPr>
        <w:spacing w:after="0"/>
        <w:ind w:left="0"/>
        <w:jc w:val="both"/>
      </w:pPr>
      <w:r>
        <w:rPr>
          <w:rFonts w:ascii="Times New Roman"/>
          <w:b w:val="false"/>
          <w:i w:val="false"/>
          <w:color w:val="000000"/>
          <w:sz w:val="28"/>
        </w:rPr>
        <w:t>
      "005 Ішкі қарыздар есебінен";</w:t>
      </w:r>
    </w:p>
    <w:bookmarkEnd w:id="1371"/>
    <w:bookmarkStart w:name="z1373" w:id="1372"/>
    <w:p>
      <w:pPr>
        <w:spacing w:after="0"/>
        <w:ind w:left="0"/>
        <w:jc w:val="both"/>
      </w:pPr>
      <w:r>
        <w:rPr>
          <w:rFonts w:ascii="Times New Roman"/>
          <w:b w:val="false"/>
          <w:i w:val="false"/>
          <w:color w:val="000000"/>
          <w:sz w:val="28"/>
        </w:rPr>
        <w:t>
      317 "Республикалық маңызы бар қаланың, астананың қалалық мобилділік басқармасы" бюджеттік бағдарлама әкімшісі бойынша:</w:t>
      </w:r>
    </w:p>
    <w:bookmarkEnd w:id="1372"/>
    <w:bookmarkStart w:name="z1374" w:id="1373"/>
    <w:p>
      <w:pPr>
        <w:spacing w:after="0"/>
        <w:ind w:left="0"/>
        <w:jc w:val="both"/>
      </w:pPr>
      <w:r>
        <w:rPr>
          <w:rFonts w:ascii="Times New Roman"/>
          <w:b w:val="false"/>
          <w:i w:val="false"/>
          <w:color w:val="000000"/>
          <w:sz w:val="28"/>
        </w:rPr>
        <w:t>
      007 "Көлік инфрақұрылымын дамыту" және 016 "Автомобиль жолдарының жұмыс істеуін қамтамасыз ету" бюджеттік бағдарламалары бойынша:</w:t>
      </w:r>
    </w:p>
    <w:bookmarkEnd w:id="1373"/>
    <w:bookmarkStart w:name="z1375" w:id="1374"/>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74"/>
    <w:bookmarkStart w:name="z1376" w:id="1375"/>
    <w:p>
      <w:pPr>
        <w:spacing w:after="0"/>
        <w:ind w:left="0"/>
        <w:jc w:val="both"/>
      </w:pPr>
      <w:r>
        <w:rPr>
          <w:rFonts w:ascii="Times New Roman"/>
          <w:b w:val="false"/>
          <w:i w:val="false"/>
          <w:color w:val="000000"/>
          <w:sz w:val="28"/>
        </w:rPr>
        <w:t>
      "005 Ішкі қарыздар есебінен";</w:t>
      </w:r>
    </w:p>
    <w:bookmarkEnd w:id="1375"/>
    <w:bookmarkStart w:name="z1377" w:id="1376"/>
    <w:p>
      <w:pPr>
        <w:spacing w:after="0"/>
        <w:ind w:left="0"/>
        <w:jc w:val="both"/>
      </w:pPr>
      <w:r>
        <w:rPr>
          <w:rFonts w:ascii="Times New Roman"/>
          <w:b w:val="false"/>
          <w:i w:val="false"/>
          <w:color w:val="000000"/>
          <w:sz w:val="28"/>
        </w:rPr>
        <w:t>
      335 "Республикалық маңызы бар қаланың, астананың көлік және жол-көлік инфрақұрылымын дамыту басқармасы" бюджеттік бағдарлама әкімшісі бойынша:</w:t>
      </w:r>
    </w:p>
    <w:bookmarkEnd w:id="1376"/>
    <w:bookmarkStart w:name="z1378" w:id="1377"/>
    <w:p>
      <w:pPr>
        <w:spacing w:after="0"/>
        <w:ind w:left="0"/>
        <w:jc w:val="both"/>
      </w:pPr>
      <w:r>
        <w:rPr>
          <w:rFonts w:ascii="Times New Roman"/>
          <w:b w:val="false"/>
          <w:i w:val="false"/>
          <w:color w:val="000000"/>
          <w:sz w:val="28"/>
        </w:rPr>
        <w:t>
      004 "Автомобиль жолдарының жұмыс істеуін қамтамасыз ету" бюджеттік бағдарламасы бойынша:</w:t>
      </w:r>
    </w:p>
    <w:bookmarkEnd w:id="1377"/>
    <w:bookmarkStart w:name="z1379" w:id="1378"/>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78"/>
    <w:bookmarkStart w:name="z1380" w:id="1379"/>
    <w:p>
      <w:pPr>
        <w:spacing w:after="0"/>
        <w:ind w:left="0"/>
        <w:jc w:val="both"/>
      </w:pPr>
      <w:r>
        <w:rPr>
          <w:rFonts w:ascii="Times New Roman"/>
          <w:b w:val="false"/>
          <w:i w:val="false"/>
          <w:color w:val="000000"/>
          <w:sz w:val="28"/>
        </w:rPr>
        <w:t>
      "005 Ішкі қарыздар есебінен";</w:t>
      </w:r>
    </w:p>
    <w:bookmarkEnd w:id="1379"/>
    <w:bookmarkStart w:name="z1381" w:id="1380"/>
    <w:p>
      <w:pPr>
        <w:spacing w:after="0"/>
        <w:ind w:left="0"/>
        <w:jc w:val="both"/>
      </w:pPr>
      <w:r>
        <w:rPr>
          <w:rFonts w:ascii="Times New Roman"/>
          <w:b w:val="false"/>
          <w:i w:val="false"/>
          <w:color w:val="000000"/>
          <w:sz w:val="28"/>
        </w:rPr>
        <w:t>
      348 "Республикалық маңызы бар қаланың, астананың жолаушылар көлігі және автомобиль жолдары басқармасы" бюджеттік бағдарлама әкімшісі бойынша:</w:t>
      </w:r>
    </w:p>
    <w:bookmarkEnd w:id="1380"/>
    <w:bookmarkStart w:name="z1382" w:id="1381"/>
    <w:p>
      <w:pPr>
        <w:spacing w:after="0"/>
        <w:ind w:left="0"/>
        <w:jc w:val="both"/>
      </w:pPr>
      <w:r>
        <w:rPr>
          <w:rFonts w:ascii="Times New Roman"/>
          <w:b w:val="false"/>
          <w:i w:val="false"/>
          <w:color w:val="000000"/>
          <w:sz w:val="28"/>
        </w:rPr>
        <w:t>
      007 "Көлік инфрақұрылымын дамыту" және 010 "Елді-мекендер көшелеріндегі автомобиль жолдарын күрделі және орташа жөндеу" бюджеттік бағдарламалары бойынша:</w:t>
      </w:r>
    </w:p>
    <w:bookmarkEnd w:id="1381"/>
    <w:bookmarkStart w:name="z1383" w:id="1382"/>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382"/>
    <w:bookmarkStart w:name="z1384" w:id="1383"/>
    <w:p>
      <w:pPr>
        <w:spacing w:after="0"/>
        <w:ind w:left="0"/>
        <w:jc w:val="both"/>
      </w:pPr>
      <w:r>
        <w:rPr>
          <w:rFonts w:ascii="Times New Roman"/>
          <w:b w:val="false"/>
          <w:i w:val="false"/>
          <w:color w:val="000000"/>
          <w:sz w:val="28"/>
        </w:rPr>
        <w:t>
      "005 Ішкі қарыздар есебінен";</w:t>
      </w:r>
    </w:p>
    <w:bookmarkEnd w:id="1383"/>
    <w:bookmarkStart w:name="z1385" w:id="1384"/>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1384"/>
    <w:bookmarkStart w:name="z1386" w:id="1385"/>
    <w:p>
      <w:pPr>
        <w:spacing w:after="0"/>
        <w:ind w:left="0"/>
        <w:jc w:val="both"/>
      </w:pPr>
      <w:r>
        <w:rPr>
          <w:rFonts w:ascii="Times New Roman"/>
          <w:b w:val="false"/>
          <w:i w:val="false"/>
          <w:color w:val="000000"/>
          <w:sz w:val="28"/>
        </w:rPr>
        <w:t>
      022 "Көлік инфрақұрылымын дамыту", 023 "Автомобиль жолдарының жұмыс істеуін қамтамасыз ету", 045 "Аудандық маңызы бар автомобиль жолдарын және елді-мекендердің көшелерін күрделі және орташа жөндеу" және 051 "Көлiк инфрақұрылымының басым жобаларын іске асыру" бюджеттік бағдарламалары бойынша:</w:t>
      </w:r>
    </w:p>
    <w:bookmarkEnd w:id="1385"/>
    <w:bookmarkStart w:name="z1387" w:id="138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386"/>
    <w:bookmarkStart w:name="z1388" w:id="138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87"/>
    <w:bookmarkStart w:name="z1389" w:id="1388"/>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 әкімшісі бойынша:</w:t>
      </w:r>
    </w:p>
    <w:bookmarkEnd w:id="1388"/>
    <w:bookmarkStart w:name="z1390" w:id="1389"/>
    <w:p>
      <w:pPr>
        <w:spacing w:after="0"/>
        <w:ind w:left="0"/>
        <w:jc w:val="both"/>
      </w:pPr>
      <w:r>
        <w:rPr>
          <w:rFonts w:ascii="Times New Roman"/>
          <w:b w:val="false"/>
          <w:i w:val="false"/>
          <w:color w:val="000000"/>
          <w:sz w:val="28"/>
        </w:rPr>
        <w:t>
      026 "Автомобиль жолдарының жұмыс істеуін қамтамасыз ету", 027 "Көлік инфрақұрылымын дамыту" және 028 "Аудандық маңызы бар автомобиль жолдарын және елді-мекендердің көшелерін күрделі және орташа жөндеу" бюджеттік бағдарламалары бойынша:</w:t>
      </w:r>
    </w:p>
    <w:bookmarkEnd w:id="1389"/>
    <w:bookmarkStart w:name="z1391" w:id="139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390"/>
    <w:bookmarkStart w:name="z1392" w:id="139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91"/>
    <w:bookmarkStart w:name="z1393" w:id="1392"/>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 әкімшісі бойынша:</w:t>
      </w:r>
    </w:p>
    <w:bookmarkEnd w:id="1392"/>
    <w:bookmarkStart w:name="z1394" w:id="1393"/>
    <w:p>
      <w:pPr>
        <w:spacing w:after="0"/>
        <w:ind w:left="0"/>
        <w:jc w:val="both"/>
      </w:pPr>
      <w:r>
        <w:rPr>
          <w:rFonts w:ascii="Times New Roman"/>
          <w:b w:val="false"/>
          <w:i w:val="false"/>
          <w:color w:val="000000"/>
          <w:sz w:val="28"/>
        </w:rPr>
        <w:t>
      022 "Көлік инфрақұрылымын дамыту", 023 "Автомобиль жолдарының жұмыс істеуін қамтамасыз ету" және 045 "Аудандық маңызы бар автомобиль жолдарын және елді-мекендердің көшелерін күрделі және орташа жөндеу" бюджеттік бағдарламалары бойынша:</w:t>
      </w:r>
    </w:p>
    <w:bookmarkEnd w:id="1393"/>
    <w:bookmarkStart w:name="z1395" w:id="1394"/>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394"/>
    <w:bookmarkStart w:name="z1396" w:id="139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95"/>
    <w:bookmarkStart w:name="z1397" w:id="1396"/>
    <w:p>
      <w:pPr>
        <w:spacing w:after="0"/>
        <w:ind w:left="0"/>
        <w:jc w:val="both"/>
      </w:pPr>
      <w:r>
        <w:rPr>
          <w:rFonts w:ascii="Times New Roman"/>
          <w:b w:val="false"/>
          <w:i w:val="false"/>
          <w:color w:val="000000"/>
          <w:sz w:val="28"/>
        </w:rPr>
        <w:t xml:space="preserve">
      490 "Ауданның (облыстық маңызы бар қаланың) коммуналдық шаруашылығы, жолаушылар көлігі және автомобиль жолдары бөлімі" бюджеттік бағдарлама әкімшісі бойынша: </w:t>
      </w:r>
    </w:p>
    <w:bookmarkEnd w:id="1396"/>
    <w:bookmarkStart w:name="z1398" w:id="1397"/>
    <w:p>
      <w:pPr>
        <w:spacing w:after="0"/>
        <w:ind w:left="0"/>
        <w:jc w:val="both"/>
      </w:pPr>
      <w:r>
        <w:rPr>
          <w:rFonts w:ascii="Times New Roman"/>
          <w:b w:val="false"/>
          <w:i w:val="false"/>
          <w:color w:val="000000"/>
          <w:sz w:val="28"/>
        </w:rPr>
        <w:t>
      022 "Көлік инфрақұрылымын дамыту", 023 "Автомобиль жолдарының жұмыс істеуін қамтамасыз ету" және 045 "Аудандық маңызы бар автомобиль жолдарын және елді-мекендердің көшелерін күрделі және орташа жөндеу" бюджеттік бағдарламалары бойынша:</w:t>
      </w:r>
    </w:p>
    <w:bookmarkEnd w:id="1397"/>
    <w:bookmarkStart w:name="z1399" w:id="1398"/>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398"/>
    <w:bookmarkStart w:name="z1400" w:id="1399"/>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399"/>
    <w:bookmarkStart w:name="z1401" w:id="1400"/>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bookmarkEnd w:id="1400"/>
    <w:bookmarkStart w:name="z1402" w:id="1401"/>
    <w:p>
      <w:pPr>
        <w:spacing w:after="0"/>
        <w:ind w:left="0"/>
        <w:jc w:val="both"/>
      </w:pPr>
      <w:r>
        <w:rPr>
          <w:rFonts w:ascii="Times New Roman"/>
          <w:b w:val="false"/>
          <w:i w:val="false"/>
          <w:color w:val="000000"/>
          <w:sz w:val="28"/>
        </w:rPr>
        <w:t>
      020 "Көлік инфрақұрылымын дамыту", 022 "Ақпараттық жүйелер құру", 023 "Автомобиль жолдарының жұмыс істеуін қамтамасыз ету", 025 "Көлiк инфрақұрылымының басым жобаларын іске асыру" және 045 "Аудандық маңызы бар автомобиль жолдарын және елді-мекендердің көшелерін күрделі және орташа жөндеу" бюджеттік бағдарламалары бойынша:</w:t>
      </w:r>
    </w:p>
    <w:bookmarkEnd w:id="1401"/>
    <w:bookmarkStart w:name="z1403" w:id="140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02"/>
    <w:bookmarkStart w:name="z1404" w:id="140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03"/>
    <w:bookmarkStart w:name="z1405" w:id="1404"/>
    <w:p>
      <w:pPr>
        <w:spacing w:after="0"/>
        <w:ind w:left="0"/>
        <w:jc w:val="both"/>
      </w:pPr>
      <w:r>
        <w:rPr>
          <w:rFonts w:ascii="Times New Roman"/>
          <w:b w:val="false"/>
          <w:i w:val="false"/>
          <w:color w:val="000000"/>
          <w:sz w:val="28"/>
        </w:rPr>
        <w:t xml:space="preserve">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әкімшісі бойынша: </w:t>
      </w:r>
    </w:p>
    <w:bookmarkEnd w:id="1404"/>
    <w:bookmarkStart w:name="z1406" w:id="1405"/>
    <w:p>
      <w:pPr>
        <w:spacing w:after="0"/>
        <w:ind w:left="0"/>
        <w:jc w:val="both"/>
      </w:pPr>
      <w:r>
        <w:rPr>
          <w:rFonts w:ascii="Times New Roman"/>
          <w:b w:val="false"/>
          <w:i w:val="false"/>
          <w:color w:val="000000"/>
          <w:sz w:val="28"/>
        </w:rPr>
        <w:t>
      022 "Көлік инфрақұрылымын дамыту", 023 "Автомобиль жолдарының жұмыс істеуін қамтамасыз ету" және 045 "Аудандық маңызы бар автомобиль жолдарын және елді-мекендердің көшелерін күрделі және орташа жөндеу" бюджеттік бағдарламалары бойынша:</w:t>
      </w:r>
    </w:p>
    <w:bookmarkEnd w:id="1405"/>
    <w:bookmarkStart w:name="z1407" w:id="140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06"/>
    <w:bookmarkStart w:name="z1408" w:id="140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07"/>
    <w:bookmarkStart w:name="z1409" w:id="1408"/>
    <w:p>
      <w:pPr>
        <w:spacing w:after="0"/>
        <w:ind w:left="0"/>
        <w:jc w:val="both"/>
      </w:pPr>
      <w:r>
        <w:rPr>
          <w:rFonts w:ascii="Times New Roman"/>
          <w:b w:val="false"/>
          <w:i w:val="false"/>
          <w:color w:val="000000"/>
          <w:sz w:val="28"/>
        </w:rPr>
        <w:t>
      809 "Аудандық (облыстық маңызы бар қаланың) тұрғын үй–коммуналдық шаруашылығы, жолаушылар көлігі, автомобиль жолдары, құрылыс, сәулет және қала құрылыс бөлімі" бюджеттік бағдарлама әкімшісі бойынша:</w:t>
      </w:r>
    </w:p>
    <w:bookmarkEnd w:id="1408"/>
    <w:bookmarkStart w:name="z1410" w:id="1409"/>
    <w:p>
      <w:pPr>
        <w:spacing w:after="0"/>
        <w:ind w:left="0"/>
        <w:jc w:val="both"/>
      </w:pPr>
      <w:r>
        <w:rPr>
          <w:rFonts w:ascii="Times New Roman"/>
          <w:b w:val="false"/>
          <w:i w:val="false"/>
          <w:color w:val="000000"/>
          <w:sz w:val="28"/>
        </w:rPr>
        <w:t>
      014 "Көлік инфрақұрылымын дамыту", 045 "Аудандық маңызы бар автомобиль жолдарын және елді-мекендердің көшелерін күрделі және орташа жөндеу" және 051 "Көлiк инфрақұрылымының басым жобаларын іске асыру" бюджеттік бағдарламалары бойынша:</w:t>
      </w:r>
    </w:p>
    <w:bookmarkEnd w:id="1409"/>
    <w:bookmarkStart w:name="z1411" w:id="141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10"/>
    <w:bookmarkStart w:name="z1412" w:id="141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11"/>
    <w:bookmarkStart w:name="z1413" w:id="1412"/>
    <w:p>
      <w:pPr>
        <w:spacing w:after="0"/>
        <w:ind w:left="0"/>
        <w:jc w:val="both"/>
      </w:pPr>
      <w:r>
        <w:rPr>
          <w:rFonts w:ascii="Times New Roman"/>
          <w:b w:val="false"/>
          <w:i w:val="false"/>
          <w:color w:val="000000"/>
          <w:sz w:val="28"/>
        </w:rPr>
        <w:t>
      810 "Ауданның (облыстық маңызы бар қаланың) экономиканың нақты секторы бөлімі" бюджеттік бағдарлама әкімшісі бойынша:</w:t>
      </w:r>
    </w:p>
    <w:bookmarkEnd w:id="1412"/>
    <w:bookmarkStart w:name="z1414" w:id="1413"/>
    <w:p>
      <w:pPr>
        <w:spacing w:after="0"/>
        <w:ind w:left="0"/>
        <w:jc w:val="both"/>
      </w:pPr>
      <w:r>
        <w:rPr>
          <w:rFonts w:ascii="Times New Roman"/>
          <w:b w:val="false"/>
          <w:i w:val="false"/>
          <w:color w:val="000000"/>
          <w:sz w:val="28"/>
        </w:rPr>
        <w:t>
      042 "Көлік инфрақұрылымын дамыту", 044 "Аудандық маңызы бар автомобиль жолдарын және елді-мекендердің көшелерін күрделі және орташа жөндеу" және 051 "Көлiк инфрақұрылымының басым жобаларын іске асыру" бюджеттік бағдарламалары бойынша:</w:t>
      </w:r>
    </w:p>
    <w:bookmarkEnd w:id="1413"/>
    <w:bookmarkStart w:name="z1415" w:id="1414"/>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14"/>
    <w:bookmarkStart w:name="z1416" w:id="1415"/>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15"/>
    <w:bookmarkStart w:name="z1417" w:id="1416"/>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1416"/>
    <w:bookmarkStart w:name="z1418" w:id="1417"/>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 әкімшісі бойынша:</w:t>
      </w:r>
    </w:p>
    <w:bookmarkEnd w:id="1417"/>
    <w:bookmarkStart w:name="z1419" w:id="1418"/>
    <w:p>
      <w:pPr>
        <w:spacing w:after="0"/>
        <w:ind w:left="0"/>
        <w:jc w:val="both"/>
      </w:pPr>
      <w:r>
        <w:rPr>
          <w:rFonts w:ascii="Times New Roman"/>
          <w:b w:val="false"/>
          <w:i w:val="false"/>
          <w:color w:val="000000"/>
          <w:sz w:val="28"/>
        </w:rPr>
        <w:t>
      011 "Мемлекеттік органның күрделі шығыстары" және 32 "Ведомстволық бағыныстағы мемлекеттік мекемелердің және ұйымдардың күрделі шығыстары" бюджеттік бағдарламасы бойынша:</w:t>
      </w:r>
    </w:p>
    <w:bookmarkEnd w:id="1418"/>
    <w:bookmarkStart w:name="z1420" w:id="1419"/>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419"/>
    <w:bookmarkStart w:name="z1421" w:id="1420"/>
    <w:p>
      <w:pPr>
        <w:spacing w:after="0"/>
        <w:ind w:left="0"/>
        <w:jc w:val="both"/>
      </w:pPr>
      <w:r>
        <w:rPr>
          <w:rFonts w:ascii="Times New Roman"/>
          <w:b w:val="false"/>
          <w:i w:val="false"/>
          <w:color w:val="000000"/>
          <w:sz w:val="28"/>
        </w:rPr>
        <w:t>
      "005 Ішкі қарыздар есебінен";</w:t>
      </w:r>
    </w:p>
    <w:bookmarkEnd w:id="1420"/>
    <w:bookmarkStart w:name="z1422" w:id="1421"/>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әкімшісі бойынша:</w:t>
      </w:r>
    </w:p>
    <w:bookmarkEnd w:id="1421"/>
    <w:bookmarkStart w:name="z1423" w:id="1422"/>
    <w:p>
      <w:pPr>
        <w:spacing w:after="0"/>
        <w:ind w:left="0"/>
        <w:jc w:val="both"/>
      </w:pPr>
      <w:r>
        <w:rPr>
          <w:rFonts w:ascii="Times New Roman"/>
          <w:b w:val="false"/>
          <w:i w:val="false"/>
          <w:color w:val="000000"/>
          <w:sz w:val="28"/>
        </w:rPr>
        <w:t>
      034 "Көлiк инфрақұрылымының басым жобаларын іске асыру" бюджеттік бағдарламасы бойынша:</w:t>
      </w:r>
    </w:p>
    <w:bookmarkEnd w:id="1422"/>
    <w:bookmarkStart w:name="z1424" w:id="1423"/>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23"/>
    <w:bookmarkStart w:name="z1425" w:id="1424"/>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24"/>
    <w:bookmarkStart w:name="z1426" w:id="1425"/>
    <w:p>
      <w:pPr>
        <w:spacing w:after="0"/>
        <w:ind w:left="0"/>
        <w:jc w:val="both"/>
      </w:pPr>
      <w:r>
        <w:rPr>
          <w:rFonts w:ascii="Times New Roman"/>
          <w:b w:val="false"/>
          <w:i w:val="false"/>
          <w:color w:val="000000"/>
          <w:sz w:val="28"/>
        </w:rPr>
        <w:t>
      13 "Басқалар" функционалдық тобында:</w:t>
      </w:r>
    </w:p>
    <w:bookmarkEnd w:id="1425"/>
    <w:bookmarkStart w:name="z1427" w:id="1426"/>
    <w:p>
      <w:pPr>
        <w:spacing w:after="0"/>
        <w:ind w:left="0"/>
        <w:jc w:val="both"/>
      </w:pPr>
      <w:r>
        <w:rPr>
          <w:rFonts w:ascii="Times New Roman"/>
          <w:b w:val="false"/>
          <w:i w:val="false"/>
          <w:color w:val="000000"/>
          <w:sz w:val="28"/>
        </w:rPr>
        <w:t>
      1 "Экономикалық қызметтерді реттеу" функционалдық кіші тобында:</w:t>
      </w:r>
    </w:p>
    <w:bookmarkEnd w:id="1426"/>
    <w:bookmarkStart w:name="z1428" w:id="1427"/>
    <w:p>
      <w:pPr>
        <w:spacing w:after="0"/>
        <w:ind w:left="0"/>
        <w:jc w:val="both"/>
      </w:pPr>
      <w:r>
        <w:rPr>
          <w:rFonts w:ascii="Times New Roman"/>
          <w:b w:val="false"/>
          <w:i w:val="false"/>
          <w:color w:val="000000"/>
          <w:sz w:val="28"/>
        </w:rPr>
        <w:t>
      316 "Республикалық маңызы бар қаланың, астананың энерготиімділік және инфрақұрылымдық даму басқармасы" бюджеттік бағдарлама әкімшісі бойынша:</w:t>
      </w:r>
    </w:p>
    <w:bookmarkEnd w:id="1427"/>
    <w:bookmarkStart w:name="z1429" w:id="1428"/>
    <w:p>
      <w:pPr>
        <w:spacing w:after="0"/>
        <w:ind w:left="0"/>
        <w:jc w:val="both"/>
      </w:pPr>
      <w:r>
        <w:rPr>
          <w:rFonts w:ascii="Times New Roman"/>
          <w:b w:val="false"/>
          <w:i w:val="false"/>
          <w:color w:val="000000"/>
          <w:sz w:val="28"/>
        </w:rPr>
        <w:t>
      040 "Арнайы экономикалық аймақтардың, индустриялық аймақтардың, индустриялық парктердің инфрақұрылымын дамыту" бюджеттік бағдарламасы бойынша:</w:t>
      </w:r>
    </w:p>
    <w:bookmarkEnd w:id="1428"/>
    <w:bookmarkStart w:name="z1430" w:id="1429"/>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429"/>
    <w:bookmarkStart w:name="z1431" w:id="1430"/>
    <w:p>
      <w:pPr>
        <w:spacing w:after="0"/>
        <w:ind w:left="0"/>
        <w:jc w:val="both"/>
      </w:pPr>
      <w:r>
        <w:rPr>
          <w:rFonts w:ascii="Times New Roman"/>
          <w:b w:val="false"/>
          <w:i w:val="false"/>
          <w:color w:val="000000"/>
          <w:sz w:val="28"/>
        </w:rPr>
        <w:t>
      "005 Ішкі қарыздар есебінен";</w:t>
      </w:r>
    </w:p>
    <w:bookmarkEnd w:id="1430"/>
    <w:bookmarkStart w:name="z1432" w:id="1431"/>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1431"/>
    <w:bookmarkStart w:name="z1433" w:id="1432"/>
    <w:p>
      <w:pPr>
        <w:spacing w:after="0"/>
        <w:ind w:left="0"/>
        <w:jc w:val="both"/>
      </w:pPr>
      <w:r>
        <w:rPr>
          <w:rFonts w:ascii="Times New Roman"/>
          <w:b w:val="false"/>
          <w:i w:val="false"/>
          <w:color w:val="000000"/>
          <w:sz w:val="28"/>
        </w:rPr>
        <w:t>
      279 "Облыстың Энергетика және коммуналдық шаруашылық басқармасы" бюджеттік бағдарлама әкімшісі бойынша:</w:t>
      </w:r>
    </w:p>
    <w:bookmarkEnd w:id="1432"/>
    <w:bookmarkStart w:name="z1434" w:id="1433"/>
    <w:p>
      <w:pPr>
        <w:spacing w:after="0"/>
        <w:ind w:left="0"/>
        <w:jc w:val="both"/>
      </w:pPr>
      <w:r>
        <w:rPr>
          <w:rFonts w:ascii="Times New Roman"/>
          <w:b w:val="false"/>
          <w:i w:val="false"/>
          <w:color w:val="000000"/>
          <w:sz w:val="28"/>
        </w:rPr>
        <w:t>
      024 ""Бизнестің жол картасы-2025" бизнесті қолдау мен дамытудың мемлекеттік бағдарламасы шеңберінде индустриялық инфрақұрылымды дамыту" бюджеттік бағдарламасы бойынша:</w:t>
      </w:r>
    </w:p>
    <w:bookmarkEnd w:id="1433"/>
    <w:bookmarkStart w:name="z1435" w:id="1434"/>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434"/>
    <w:bookmarkStart w:name="z1436" w:id="1435"/>
    <w:p>
      <w:pPr>
        <w:spacing w:after="0"/>
        <w:ind w:left="0"/>
        <w:jc w:val="both"/>
      </w:pPr>
      <w:r>
        <w:rPr>
          <w:rFonts w:ascii="Times New Roman"/>
          <w:b w:val="false"/>
          <w:i w:val="false"/>
          <w:color w:val="000000"/>
          <w:sz w:val="28"/>
        </w:rPr>
        <w:t>
      "005 Ішкі қарыздар есебінен";</w:t>
      </w:r>
    </w:p>
    <w:bookmarkEnd w:id="1435"/>
    <w:bookmarkStart w:name="z1437" w:id="1436"/>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 әкімшісі бойынша:</w:t>
      </w:r>
    </w:p>
    <w:bookmarkEnd w:id="1436"/>
    <w:bookmarkStart w:name="z1438" w:id="1437"/>
    <w:p>
      <w:pPr>
        <w:spacing w:after="0"/>
        <w:ind w:left="0"/>
        <w:jc w:val="both"/>
      </w:pPr>
      <w:r>
        <w:rPr>
          <w:rFonts w:ascii="Times New Roman"/>
          <w:b w:val="false"/>
          <w:i w:val="false"/>
          <w:color w:val="000000"/>
          <w:sz w:val="28"/>
        </w:rPr>
        <w:t>
      051 "Бизнестің жол картасы-2025" бизнесті қолдау мен дамытудың мемлекеттік бағдарламасы шеңберінде индустриялық инфрақұрылымды дамыту" бюджеттік бағдарламасы бойынша:</w:t>
      </w:r>
    </w:p>
    <w:bookmarkEnd w:id="1437"/>
    <w:bookmarkStart w:name="z1439" w:id="1438"/>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438"/>
    <w:bookmarkStart w:name="z1440" w:id="1439"/>
    <w:p>
      <w:pPr>
        <w:spacing w:after="0"/>
        <w:ind w:left="0"/>
        <w:jc w:val="both"/>
      </w:pPr>
      <w:r>
        <w:rPr>
          <w:rFonts w:ascii="Times New Roman"/>
          <w:b w:val="false"/>
          <w:i w:val="false"/>
          <w:color w:val="000000"/>
          <w:sz w:val="28"/>
        </w:rPr>
        <w:t>
      "005 Ішкі қарыздар есебінен";</w:t>
      </w:r>
    </w:p>
    <w:bookmarkEnd w:id="1439"/>
    <w:bookmarkStart w:name="z1441" w:id="1440"/>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1440"/>
    <w:bookmarkStart w:name="z1442" w:id="1441"/>
    <w:p>
      <w:pPr>
        <w:spacing w:after="0"/>
        <w:ind w:left="0"/>
        <w:jc w:val="both"/>
      </w:pPr>
      <w:r>
        <w:rPr>
          <w:rFonts w:ascii="Times New Roman"/>
          <w:b w:val="false"/>
          <w:i w:val="false"/>
          <w:color w:val="000000"/>
          <w:sz w:val="28"/>
        </w:rPr>
        <w:t>
      055 ""Бизнестің жол картасы-2025" бизнесті қолдау мен дамытудың бірыңғай бағдарламасы шеңберінде индустриялық инфрақұрылымды дамыту" бюджеттік бағдарламасы бойынша:</w:t>
      </w:r>
    </w:p>
    <w:bookmarkEnd w:id="1441"/>
    <w:bookmarkStart w:name="z1443" w:id="1442"/>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42"/>
    <w:bookmarkStart w:name="z1444" w:id="1443"/>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43"/>
    <w:bookmarkStart w:name="z1445" w:id="1444"/>
    <w:p>
      <w:pPr>
        <w:spacing w:after="0"/>
        <w:ind w:left="0"/>
        <w:jc w:val="both"/>
      </w:pP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 әкімшісі бойынша:</w:t>
      </w:r>
    </w:p>
    <w:bookmarkEnd w:id="1444"/>
    <w:bookmarkStart w:name="z1446" w:id="1445"/>
    <w:p>
      <w:pPr>
        <w:spacing w:after="0"/>
        <w:ind w:left="0"/>
        <w:jc w:val="both"/>
      </w:pPr>
      <w:r>
        <w:rPr>
          <w:rFonts w:ascii="Times New Roman"/>
          <w:b w:val="false"/>
          <w:i w:val="false"/>
          <w:color w:val="000000"/>
          <w:sz w:val="28"/>
        </w:rPr>
        <w:t>
      026 "Бизнестің жол картасы-2025" бизнесті қолдау мен дамытудың мемлекеттік бағдарламасы шеңберінде индустриялық инфрақұрылымды дамыту" бюджеттік бағдарламасы бойынша:</w:t>
      </w:r>
    </w:p>
    <w:bookmarkEnd w:id="1445"/>
    <w:bookmarkStart w:name="z1447" w:id="1446"/>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46"/>
    <w:bookmarkStart w:name="z1448" w:id="1447"/>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47"/>
    <w:bookmarkStart w:name="z1449" w:id="1448"/>
    <w:p>
      <w:pPr>
        <w:spacing w:after="0"/>
        <w:ind w:left="0"/>
        <w:jc w:val="both"/>
      </w:pPr>
      <w:r>
        <w:rPr>
          <w:rFonts w:ascii="Times New Roman"/>
          <w:b w:val="false"/>
          <w:i w:val="false"/>
          <w:color w:val="000000"/>
          <w:sz w:val="28"/>
        </w:rPr>
        <w:t>
      495 "Ауданның (облыстық маңызы бар қаланың) сәулет, құрылыс, тұрғын үй-коммуналдық шаруашылығы, жолаушылар көлігі және автомобиль жолдары бөлімі" бюджеттік бағдарлама әкімшісі бойынша:</w:t>
      </w:r>
    </w:p>
    <w:bookmarkEnd w:id="1448"/>
    <w:bookmarkStart w:name="z1450" w:id="1449"/>
    <w:p>
      <w:pPr>
        <w:spacing w:after="0"/>
        <w:ind w:left="0"/>
        <w:jc w:val="both"/>
      </w:pPr>
      <w:r>
        <w:rPr>
          <w:rFonts w:ascii="Times New Roman"/>
          <w:b w:val="false"/>
          <w:i w:val="false"/>
          <w:color w:val="000000"/>
          <w:sz w:val="28"/>
        </w:rPr>
        <w:t>
      055 ""Бизнестің жол картасы-2025" бизнесті қолдау мен дамытудың мемлекеттік бағдарламасы шеңберінде индустриялық инфрақұрылымды дамыту" бюджеттік бағдарламасы бойынша:</w:t>
      </w:r>
    </w:p>
    <w:bookmarkEnd w:id="1449"/>
    <w:bookmarkStart w:name="z1451" w:id="1450"/>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50"/>
    <w:bookmarkStart w:name="z1452" w:id="1451"/>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51"/>
    <w:bookmarkStart w:name="z1453" w:id="1452"/>
    <w:p>
      <w:pPr>
        <w:spacing w:after="0"/>
        <w:ind w:left="0"/>
        <w:jc w:val="both"/>
      </w:pPr>
      <w:r>
        <w:rPr>
          <w:rFonts w:ascii="Times New Roman"/>
          <w:b w:val="false"/>
          <w:i w:val="false"/>
          <w:color w:val="000000"/>
          <w:sz w:val="28"/>
        </w:rPr>
        <w:t>
      9 "Басқалар" функционалдық кіші тобында:</w:t>
      </w:r>
    </w:p>
    <w:bookmarkEnd w:id="1452"/>
    <w:bookmarkStart w:name="z1454" w:id="1453"/>
    <w:p>
      <w:pPr>
        <w:spacing w:after="0"/>
        <w:ind w:left="0"/>
        <w:jc w:val="both"/>
      </w:pPr>
      <w:r>
        <w:rPr>
          <w:rFonts w:ascii="Times New Roman"/>
          <w:b w:val="false"/>
          <w:i w:val="false"/>
          <w:color w:val="000000"/>
          <w:sz w:val="28"/>
        </w:rPr>
        <w:t>
      266 "Облыстың кәсіпкерлік және индустриалдық-инновациялық даму басқармасы" бюджеттік бағдарлама әкімшісі бойынша:</w:t>
      </w:r>
    </w:p>
    <w:bookmarkEnd w:id="1453"/>
    <w:bookmarkStart w:name="z1455" w:id="1454"/>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1454"/>
    <w:bookmarkStart w:name="z1456" w:id="1455"/>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455"/>
    <w:bookmarkStart w:name="z1457" w:id="1456"/>
    <w:p>
      <w:pPr>
        <w:spacing w:after="0"/>
        <w:ind w:left="0"/>
        <w:jc w:val="both"/>
      </w:pPr>
      <w:r>
        <w:rPr>
          <w:rFonts w:ascii="Times New Roman"/>
          <w:b w:val="false"/>
          <w:i w:val="false"/>
          <w:color w:val="000000"/>
          <w:sz w:val="28"/>
        </w:rPr>
        <w:t>
      "005 Ішкі қарыздар есебінен";</w:t>
      </w:r>
    </w:p>
    <w:bookmarkEnd w:id="1456"/>
    <w:bookmarkStart w:name="z1458" w:id="1457"/>
    <w:p>
      <w:pPr>
        <w:spacing w:after="0"/>
        <w:ind w:left="0"/>
        <w:jc w:val="both"/>
      </w:pPr>
      <w:r>
        <w:rPr>
          <w:rFonts w:ascii="Times New Roman"/>
          <w:b w:val="false"/>
          <w:i w:val="false"/>
          <w:color w:val="000000"/>
          <w:sz w:val="28"/>
        </w:rPr>
        <w:t>
      271 "Облыстың құрылыс басқармасы" бюджеттік бағдарлама әкімшісі бойынша:</w:t>
      </w:r>
    </w:p>
    <w:bookmarkEnd w:id="1457"/>
    <w:bookmarkStart w:name="z1459" w:id="1458"/>
    <w:p>
      <w:pPr>
        <w:spacing w:after="0"/>
        <w:ind w:left="0"/>
        <w:jc w:val="both"/>
      </w:pPr>
      <w:r>
        <w:rPr>
          <w:rFonts w:ascii="Times New Roman"/>
          <w:b w:val="false"/>
          <w:i w:val="false"/>
          <w:color w:val="000000"/>
          <w:sz w:val="28"/>
        </w:rPr>
        <w:t>
      078 "Өңірлерді дамытудың 2025 жылға дейінгі мемлекеттік бағдарламасы шеңберінде инженерлік инфрақұрылымды дамыту" бюджеттік бағдарламасы бойынша:</w:t>
      </w:r>
    </w:p>
    <w:bookmarkEnd w:id="1458"/>
    <w:bookmarkStart w:name="z1460" w:id="1459"/>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459"/>
    <w:bookmarkStart w:name="z1461" w:id="1460"/>
    <w:p>
      <w:pPr>
        <w:spacing w:after="0"/>
        <w:ind w:left="0"/>
        <w:jc w:val="both"/>
      </w:pPr>
      <w:r>
        <w:rPr>
          <w:rFonts w:ascii="Times New Roman"/>
          <w:b w:val="false"/>
          <w:i w:val="false"/>
          <w:color w:val="000000"/>
          <w:sz w:val="28"/>
        </w:rPr>
        <w:t>
      "005 Ішкі қарыздар есебінен";</w:t>
      </w:r>
    </w:p>
    <w:bookmarkEnd w:id="1460"/>
    <w:bookmarkStart w:name="z1462" w:id="1461"/>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 әкімшісі бойынша:</w:t>
      </w:r>
    </w:p>
    <w:bookmarkEnd w:id="1461"/>
    <w:bookmarkStart w:name="z1463" w:id="1462"/>
    <w:p>
      <w:pPr>
        <w:spacing w:after="0"/>
        <w:ind w:left="0"/>
        <w:jc w:val="both"/>
      </w:pPr>
      <w:r>
        <w:rPr>
          <w:rFonts w:ascii="Times New Roman"/>
          <w:b w:val="false"/>
          <w:i w:val="false"/>
          <w:color w:val="000000"/>
          <w:sz w:val="28"/>
        </w:rPr>
        <w:t>
      037 "Өңірлерді дамытудың 2025 жылға дейінгі мемлекеттік бағдарламасы шеңберінде инженерлік инфрақұрылымды дамыту" бюджеттік бағдарламасы бойынша:</w:t>
      </w:r>
    </w:p>
    <w:bookmarkEnd w:id="1462"/>
    <w:bookmarkStart w:name="z1464" w:id="1463"/>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463"/>
    <w:bookmarkStart w:name="z1465" w:id="1464"/>
    <w:p>
      <w:pPr>
        <w:spacing w:after="0"/>
        <w:ind w:left="0"/>
        <w:jc w:val="both"/>
      </w:pPr>
      <w:r>
        <w:rPr>
          <w:rFonts w:ascii="Times New Roman"/>
          <w:b w:val="false"/>
          <w:i w:val="false"/>
          <w:color w:val="000000"/>
          <w:sz w:val="28"/>
        </w:rPr>
        <w:t>
      "005 Ішкі қарыздар есебінен";</w:t>
      </w:r>
    </w:p>
    <w:bookmarkEnd w:id="1464"/>
    <w:bookmarkStart w:name="z1466" w:id="1465"/>
    <w:p>
      <w:pPr>
        <w:spacing w:after="0"/>
        <w:ind w:left="0"/>
        <w:jc w:val="both"/>
      </w:pPr>
      <w:r>
        <w:rPr>
          <w:rFonts w:ascii="Times New Roman"/>
          <w:b w:val="false"/>
          <w:i w:val="false"/>
          <w:color w:val="000000"/>
          <w:sz w:val="28"/>
        </w:rPr>
        <w:t>
      314 "Республикалық маңызы бар қаланың, астананың жайлы қалалық орта басқармасы" бюджеттік бағдарлама әкімшісі бойынша:</w:t>
      </w:r>
    </w:p>
    <w:bookmarkEnd w:id="1465"/>
    <w:bookmarkStart w:name="z1467" w:id="1466"/>
    <w:p>
      <w:pPr>
        <w:spacing w:after="0"/>
        <w:ind w:left="0"/>
        <w:jc w:val="both"/>
      </w:pPr>
      <w:r>
        <w:rPr>
          <w:rFonts w:ascii="Times New Roman"/>
          <w:b w:val="false"/>
          <w:i w:val="false"/>
          <w:color w:val="000000"/>
          <w:sz w:val="28"/>
        </w:rPr>
        <w:t>
      031 "Әкімшілік ғимараттар кешенін салу" бюджеттік бағдарламасы бойынша:</w:t>
      </w:r>
    </w:p>
    <w:bookmarkEnd w:id="1466"/>
    <w:bookmarkStart w:name="z1468" w:id="1467"/>
    <w:p>
      <w:pPr>
        <w:spacing w:after="0"/>
        <w:ind w:left="0"/>
        <w:jc w:val="both"/>
      </w:pPr>
      <w:r>
        <w:rPr>
          <w:rFonts w:ascii="Times New Roman"/>
          <w:b w:val="false"/>
          <w:i w:val="false"/>
          <w:color w:val="000000"/>
          <w:sz w:val="28"/>
        </w:rPr>
        <w:t>
      мынадай мазмұндағы 005 бюджеттік бағдарламамен толықтырылсын:</w:t>
      </w:r>
    </w:p>
    <w:bookmarkEnd w:id="1467"/>
    <w:bookmarkStart w:name="z1469" w:id="1468"/>
    <w:p>
      <w:pPr>
        <w:spacing w:after="0"/>
        <w:ind w:left="0"/>
        <w:jc w:val="both"/>
      </w:pPr>
      <w:r>
        <w:rPr>
          <w:rFonts w:ascii="Times New Roman"/>
          <w:b w:val="false"/>
          <w:i w:val="false"/>
          <w:color w:val="000000"/>
          <w:sz w:val="28"/>
        </w:rPr>
        <w:t>
      "005 Ішкі қарыздар есебінен".</w:t>
      </w:r>
    </w:p>
    <w:bookmarkEnd w:id="1468"/>
    <w:bookmarkStart w:name="z1470" w:id="1469"/>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 әкімшісі бойынша:</w:t>
      </w:r>
    </w:p>
    <w:bookmarkEnd w:id="1469"/>
    <w:bookmarkStart w:name="z1471" w:id="1470"/>
    <w:p>
      <w:pPr>
        <w:spacing w:after="0"/>
        <w:ind w:left="0"/>
        <w:jc w:val="both"/>
      </w:pPr>
      <w:r>
        <w:rPr>
          <w:rFonts w:ascii="Times New Roman"/>
          <w:b w:val="false"/>
          <w:i w:val="false"/>
          <w:color w:val="000000"/>
          <w:sz w:val="28"/>
        </w:rPr>
        <w:t>
      044 "Моноқалаларды ағымдағы жайластыру", 065 "Заңды тұлғалардың жарғылық капиталын қалыптастыру немесе ұлғайту" және 085 "Шағын және моноқалаларда бюджеттік инвестициялық жобаларды іске асыру" бюджеттік бағдарламалары бойынша:</w:t>
      </w:r>
    </w:p>
    <w:bookmarkEnd w:id="1470"/>
    <w:bookmarkStart w:name="z1472" w:id="1471"/>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71"/>
    <w:bookmarkStart w:name="z1473" w:id="1472"/>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72"/>
    <w:bookmarkStart w:name="z1474" w:id="1473"/>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 әкімшісі бойынша:</w:t>
      </w:r>
    </w:p>
    <w:bookmarkEnd w:id="1473"/>
    <w:bookmarkStart w:name="z1475" w:id="1474"/>
    <w:p>
      <w:pPr>
        <w:spacing w:after="0"/>
        <w:ind w:left="0"/>
        <w:jc w:val="both"/>
      </w:pPr>
      <w:r>
        <w:rPr>
          <w:rFonts w:ascii="Times New Roman"/>
          <w:b w:val="false"/>
          <w:i w:val="false"/>
          <w:color w:val="000000"/>
          <w:sz w:val="28"/>
        </w:rPr>
        <w:t>
      077 "Өңірлерді дамытудың 2025 жылға дейінгі мемлекеттік бағдарламасы шеңберінде инженерлік инфрақұрылымды дамыту" және 085 "Шағын және моноқалаларда бюджеттік инвестициялық жобаларды іске асыру" бюджеттік бағдарламалары бойынша:</w:t>
      </w:r>
    </w:p>
    <w:bookmarkEnd w:id="1474"/>
    <w:bookmarkStart w:name="z1476" w:id="1475"/>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75"/>
    <w:bookmarkStart w:name="z1477" w:id="1476"/>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76"/>
    <w:bookmarkStart w:name="z1478" w:id="1477"/>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 әкімшісі бойынша:</w:t>
      </w:r>
    </w:p>
    <w:bookmarkEnd w:id="1477"/>
    <w:bookmarkStart w:name="z1479" w:id="1478"/>
    <w:p>
      <w:pPr>
        <w:spacing w:after="0"/>
        <w:ind w:left="0"/>
        <w:jc w:val="both"/>
      </w:pPr>
      <w:r>
        <w:rPr>
          <w:rFonts w:ascii="Times New Roman"/>
          <w:b w:val="false"/>
          <w:i w:val="false"/>
          <w:color w:val="000000"/>
          <w:sz w:val="28"/>
        </w:rPr>
        <w:t>
      044 "Моноқалаларды ағымдағы жайластыру" бюджеттік бағдарламасы бойынша:</w:t>
      </w:r>
    </w:p>
    <w:bookmarkEnd w:id="1478"/>
    <w:bookmarkStart w:name="z1480" w:id="1479"/>
    <w:p>
      <w:pPr>
        <w:spacing w:after="0"/>
        <w:ind w:left="0"/>
        <w:jc w:val="both"/>
      </w:pPr>
      <w:r>
        <w:rPr>
          <w:rFonts w:ascii="Times New Roman"/>
          <w:b w:val="false"/>
          <w:i w:val="false"/>
          <w:color w:val="000000"/>
          <w:sz w:val="28"/>
        </w:rPr>
        <w:t>
      мынадай мазмұндағы 034 бюджеттік бағдарламамен толықтырылсын:</w:t>
      </w:r>
    </w:p>
    <w:bookmarkEnd w:id="1479"/>
    <w:bookmarkStart w:name="z1481" w:id="1480"/>
    <w:p>
      <w:pPr>
        <w:spacing w:after="0"/>
        <w:ind w:left="0"/>
        <w:jc w:val="both"/>
      </w:pPr>
      <w:r>
        <w:rPr>
          <w:rFonts w:ascii="Times New Roman"/>
          <w:b w:val="false"/>
          <w:i w:val="false"/>
          <w:color w:val="000000"/>
          <w:sz w:val="28"/>
        </w:rPr>
        <w:t>
      "034 Облыстық бюджеттің ішкі көздерінің қаражатынан берілетін кредиттер есебінен".</w:t>
      </w:r>
    </w:p>
    <w:bookmarkEnd w:id="1480"/>
    <w:bookmarkStart w:name="z1482" w:id="1481"/>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туралы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481"/>
    <w:bookmarkStart w:name="z1483" w:id="1482"/>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w:t>
      </w:r>
      <w:r>
        <w:rPr>
          <w:rFonts w:ascii="Times New Roman"/>
          <w:b w:val="false"/>
          <w:i w:val="false"/>
          <w:color w:val="000000"/>
          <w:sz w:val="28"/>
        </w:rPr>
        <w:t>бөлу кестесінде</w:t>
      </w:r>
      <w:r>
        <w:rPr>
          <w:rFonts w:ascii="Times New Roman"/>
          <w:b w:val="false"/>
          <w:i w:val="false"/>
          <w:color w:val="000000"/>
          <w:sz w:val="28"/>
        </w:rPr>
        <w:t>:</w:t>
      </w:r>
    </w:p>
    <w:bookmarkEnd w:id="1482"/>
    <w:bookmarkStart w:name="z1484" w:id="1483"/>
    <w:p>
      <w:pPr>
        <w:spacing w:after="0"/>
        <w:ind w:left="0"/>
        <w:jc w:val="both"/>
      </w:pPr>
      <w:r>
        <w:rPr>
          <w:rFonts w:ascii="Times New Roman"/>
          <w:b w:val="false"/>
          <w:i w:val="false"/>
          <w:color w:val="000000"/>
          <w:sz w:val="28"/>
        </w:rPr>
        <w:t>
      7 "Қарыздар түсімі" санатында:</w:t>
      </w:r>
    </w:p>
    <w:bookmarkEnd w:id="1483"/>
    <w:bookmarkStart w:name="z1485" w:id="1484"/>
    <w:p>
      <w:pPr>
        <w:spacing w:after="0"/>
        <w:ind w:left="0"/>
        <w:jc w:val="both"/>
      </w:pPr>
      <w:r>
        <w:rPr>
          <w:rFonts w:ascii="Times New Roman"/>
          <w:b w:val="false"/>
          <w:i w:val="false"/>
          <w:color w:val="000000"/>
          <w:sz w:val="28"/>
        </w:rPr>
        <w:t>
      01 "Мемлекеттік ішкі қарыздар" сыныбында:</w:t>
      </w:r>
    </w:p>
    <w:bookmarkEnd w:id="1484"/>
    <w:bookmarkStart w:name="z1486" w:id="1485"/>
    <w:p>
      <w:pPr>
        <w:spacing w:after="0"/>
        <w:ind w:left="0"/>
        <w:jc w:val="both"/>
      </w:pPr>
      <w:r>
        <w:rPr>
          <w:rFonts w:ascii="Times New Roman"/>
          <w:b w:val="false"/>
          <w:i w:val="false"/>
          <w:color w:val="000000"/>
          <w:sz w:val="28"/>
        </w:rPr>
        <w:t>
      1 "Мемлекеттік эмиссиялық бағалы қағаздар" кіші сыныбында:</w:t>
      </w:r>
    </w:p>
    <w:bookmarkEnd w:id="1485"/>
    <w:bookmarkStart w:name="z1487" w:id="1486"/>
    <w:p>
      <w:pPr>
        <w:spacing w:after="0"/>
        <w:ind w:left="0"/>
        <w:jc w:val="both"/>
      </w:pPr>
      <w:r>
        <w:rPr>
          <w:rFonts w:ascii="Times New Roman"/>
          <w:b w:val="false"/>
          <w:i w:val="false"/>
          <w:color w:val="000000"/>
          <w:sz w:val="28"/>
        </w:rPr>
        <w:t>
      мынадай мазмұндағы жолмен толықтырылсын:</w:t>
      </w:r>
    </w:p>
    <w:bookmarkEnd w:id="1486"/>
    <w:bookmarkStart w:name="z1488" w:id="1487"/>
    <w:p>
      <w:pPr>
        <w:spacing w:after="0"/>
        <w:ind w:left="0"/>
        <w:jc w:val="both"/>
      </w:pPr>
      <w:r>
        <w:rPr>
          <w:rFonts w:ascii="Times New Roman"/>
          <w:b w:val="false"/>
          <w:i w:val="false"/>
          <w:color w:val="000000"/>
          <w:sz w:val="28"/>
        </w:rPr>
        <w:t>
      "</w:t>
      </w:r>
    </w:p>
    <w:bookmarkEnd w:id="1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7"/>
        <w:gridCol w:w="659"/>
        <w:gridCol w:w="1023"/>
        <w:gridCol w:w="659"/>
        <w:gridCol w:w="1024"/>
        <w:gridCol w:w="145"/>
        <w:gridCol w:w="1391"/>
        <w:gridCol w:w="1391"/>
        <w:gridCol w:w="145"/>
        <w:gridCol w:w="145"/>
        <w:gridCol w:w="145"/>
        <w:gridCol w:w="146"/>
      </w:tblGrid>
      <w:tr>
        <w:trPr>
          <w:trHeight w:val="30" w:hRule="atLeast"/>
        </w:trPr>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9" w:id="1488"/>
    <w:p>
      <w:pPr>
        <w:spacing w:after="0"/>
        <w:ind w:left="0"/>
        <w:jc w:val="both"/>
      </w:pPr>
      <w:r>
        <w:rPr>
          <w:rFonts w:ascii="Times New Roman"/>
          <w:b w:val="false"/>
          <w:i w:val="false"/>
          <w:color w:val="000000"/>
          <w:sz w:val="28"/>
        </w:rPr>
        <w:t>
      ".</w:t>
      </w:r>
    </w:p>
    <w:bookmarkEnd w:id="1488"/>
    <w:bookmarkStart w:name="z1490" w:id="1489"/>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(З.А. Ерназарова) заңнамада белгіленген тәртіппен:</w:t>
      </w:r>
    </w:p>
    <w:bookmarkEnd w:id="1489"/>
    <w:bookmarkStart w:name="z1491" w:id="149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490"/>
    <w:bookmarkStart w:name="z1492" w:id="149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491"/>
    <w:bookmarkStart w:name="z1493" w:id="1492"/>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492"/>
    <w:bookmarkStart w:name="z1494" w:id="1493"/>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жатады.</w:t>
      </w:r>
    </w:p>
    <w:bookmarkEnd w:id="149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