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80a71" w14:textId="ae80a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 жүргізудің және мемлекеттік кірістер органына есептілікті ұсынудың кейбір мәселелері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10 сәуірдегі № 374 бұйрығы. Қазақстан Республикасының Әділет министрлігінде 2020 жылғы 13 сәуірде № 20380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38-бабы </w:t>
      </w:r>
      <w:r>
        <w:rPr>
          <w:rFonts w:ascii="Times New Roman"/>
          <w:b w:val="false"/>
          <w:i w:val="false"/>
          <w:color w:val="000000"/>
          <w:sz w:val="28"/>
        </w:rPr>
        <w:t>2-тармағына</w:t>
      </w:r>
      <w:r>
        <w:rPr>
          <w:rFonts w:ascii="Times New Roman"/>
          <w:b w:val="false"/>
          <w:i w:val="false"/>
          <w:color w:val="000000"/>
          <w:sz w:val="28"/>
        </w:rPr>
        <w:t xml:space="preserve">, 167-бабының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тармақшаларына</w:t>
      </w:r>
      <w:r>
        <w:rPr>
          <w:rFonts w:ascii="Times New Roman"/>
          <w:b w:val="false"/>
          <w:i w:val="false"/>
          <w:color w:val="000000"/>
          <w:sz w:val="28"/>
        </w:rPr>
        <w:t xml:space="preserve">, 431-бабы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494-бабы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500-бабының </w:t>
      </w:r>
      <w:r>
        <w:rPr>
          <w:rFonts w:ascii="Times New Roman"/>
          <w:b w:val="false"/>
          <w:i w:val="false"/>
          <w:color w:val="000000"/>
          <w:sz w:val="28"/>
        </w:rPr>
        <w:t>3) тармақшасына</w:t>
      </w:r>
      <w:r>
        <w:rPr>
          <w:rFonts w:ascii="Times New Roman"/>
          <w:b w:val="false"/>
          <w:i w:val="false"/>
          <w:color w:val="000000"/>
          <w:sz w:val="28"/>
        </w:rPr>
        <w:t xml:space="preserve">, 507-бабы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514-бабы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521-бабы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528-бабы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541-бабы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 орынбасарының м.а. - Қаржы министрінің м.а. 30.03.2023 </w:t>
      </w:r>
      <w:r>
        <w:rPr>
          <w:rFonts w:ascii="Times New Roman"/>
          <w:b w:val="false"/>
          <w:i w:val="false"/>
          <w:color w:val="00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Есептілікті ұсыну қағидалары мен мерзімдері, тауарлар мен көлік құралдардың есебін жүргізу, есептілікті ұсыну тәсілі, электрондық құжат түрінде ұсынылатын есептердің құрылымы мен форматы, оларды толтыру тәртібі;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Сақтауда тұрған тауарлардың және (немесе) көлік құралдарының есеп нысаны; </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Кедендік операциялар туралы есеп нысаны;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Бажсыз сауда дүкендеріне түскен тауарлар мен оларды өткізу туралы есеп нысаны;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Еркін қойма кедендік рәсімімен орналастырылған тауарлармен, сондай-ақ осындай тауарлардан дайындалған (алынған) тауарлармен жүргізілген операциялар туралы есеп нысаны;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Шетелдік тауарларды, оның ішінде Еуразиялық экономикалық одақтың Бірыңғай кедендік тарифінде белгіленгенге қарағанда, оларға қатысты кедендік әкелу бажының ең төмен мөлшерлемесі қолданылатын тауарларды пайдалану бойынша есеп нысаны;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Кедендік транзит кедендік рәсімімен тауарларды тасымалдау үшін жарамды көлік құралдары туралы есеп нысаны бекітілсін.</w:t>
      </w:r>
    </w:p>
    <w:bookmarkEnd w:id="8"/>
    <w:bookmarkStart w:name="z10" w:id="9"/>
    <w:p>
      <w:pPr>
        <w:spacing w:after="0"/>
        <w:ind w:left="0"/>
        <w:jc w:val="both"/>
      </w:pPr>
      <w:r>
        <w:rPr>
          <w:rFonts w:ascii="Times New Roman"/>
          <w:b w:val="false"/>
          <w:i w:val="false"/>
          <w:color w:val="000000"/>
          <w:sz w:val="28"/>
        </w:rPr>
        <w:t xml:space="preserve">
      2. Мыналар: </w:t>
      </w:r>
    </w:p>
    <w:bookmarkEnd w:id="9"/>
    <w:bookmarkStart w:name="z11" w:id="10"/>
    <w:p>
      <w:pPr>
        <w:spacing w:after="0"/>
        <w:ind w:left="0"/>
        <w:jc w:val="both"/>
      </w:pPr>
      <w:r>
        <w:rPr>
          <w:rFonts w:ascii="Times New Roman"/>
          <w:b w:val="false"/>
          <w:i w:val="false"/>
          <w:color w:val="000000"/>
          <w:sz w:val="28"/>
        </w:rPr>
        <w:t xml:space="preserve">
      1) "Есеп жүргізу және мемлекеттік кірістер органына есептілікті ұсынудың кейбір мәселелері туралы" Қазақстан Республикасы Қаржы министрінің 2018 жылғы 15 наурыздағы № 367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16680 болып тіркелді, 2018 жылғы 13 сәуірде Қазақстан Республикасы нормативтік құқықтық актілерінің эталондық бақылау банкінде электронды түрде жарияланды);</w:t>
      </w:r>
    </w:p>
    <w:bookmarkEnd w:id="10"/>
    <w:bookmarkStart w:name="z12" w:id="11"/>
    <w:p>
      <w:pPr>
        <w:spacing w:after="0"/>
        <w:ind w:left="0"/>
        <w:jc w:val="both"/>
      </w:pPr>
      <w:r>
        <w:rPr>
          <w:rFonts w:ascii="Times New Roman"/>
          <w:b w:val="false"/>
          <w:i w:val="false"/>
          <w:color w:val="000000"/>
          <w:sz w:val="28"/>
        </w:rPr>
        <w:t xml:space="preserve">
      2) "Қазақстан Республикасы Қаржы министрлігінің кейбір бұйрықтарына өзгерістер мен толықтырулар енгізу туралы" Қазақстан Республикасы Премьер-Министрінің Бірінші орынбасары – Қазақстан Республикасы Қаржы министрінің 2019 жылғы 20 қарашадағы № 1278 бұйрығының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19634 болып тіркелді, 2019 жылы 27 қарашада Қазақстан Республикасы нормативтік құқықтық актілерінің эталондық бақылау банкінде жарияланды) күші жойылды деп танылсын. </w:t>
      </w:r>
    </w:p>
    <w:bookmarkEnd w:id="11"/>
    <w:bookmarkStart w:name="z13" w:id="12"/>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заңнамада белгіленген тәртіппен:</w:t>
      </w:r>
    </w:p>
    <w:bookmarkEnd w:id="12"/>
    <w:bookmarkStart w:name="z14" w:id="1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3"/>
    <w:bookmarkStart w:name="z15" w:id="1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4"/>
    <w:bookmarkStart w:name="z16" w:id="1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5"/>
    <w:bookmarkStart w:name="z17" w:id="16"/>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p>
          <w:p>
            <w:pPr>
              <w:spacing w:after="20"/>
              <w:ind w:left="20"/>
              <w:jc w:val="both"/>
            </w:pPr>
          </w:p>
          <w:p>
            <w:pPr>
              <w:spacing w:after="20"/>
              <w:ind w:left="20"/>
              <w:jc w:val="both"/>
            </w:pPr>
            <w:r>
              <w:rPr>
                <w:rFonts w:ascii="Times New Roman"/>
                <w:b w:val="false"/>
                <w:i/>
                <w:color w:val="000000"/>
                <w:sz w:val="20"/>
              </w:rPr>
              <w:t xml:space="preserve">Бірінші Орынбасары-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2020 жылғы 10 сәуірдегі </w:t>
            </w:r>
            <w:r>
              <w:br/>
            </w:r>
            <w:r>
              <w:rPr>
                <w:rFonts w:ascii="Times New Roman"/>
                <w:b w:val="false"/>
                <w:i w:val="false"/>
                <w:color w:val="000000"/>
                <w:sz w:val="20"/>
              </w:rPr>
              <w:t>№ 374 бұйрығына</w:t>
            </w:r>
            <w:r>
              <w:br/>
            </w:r>
            <w:r>
              <w:rPr>
                <w:rFonts w:ascii="Times New Roman"/>
                <w:b w:val="false"/>
                <w:i w:val="false"/>
                <w:color w:val="000000"/>
                <w:sz w:val="20"/>
              </w:rPr>
              <w:t>1-қосымша</w:t>
            </w:r>
          </w:p>
        </w:tc>
      </w:tr>
    </w:tbl>
    <w:bookmarkStart w:name="z19" w:id="17"/>
    <w:p>
      <w:pPr>
        <w:spacing w:after="0"/>
        <w:ind w:left="0"/>
        <w:jc w:val="left"/>
      </w:pPr>
      <w:r>
        <w:rPr>
          <w:rFonts w:ascii="Times New Roman"/>
          <w:b/>
          <w:i w:val="false"/>
          <w:color w:val="000000"/>
        </w:rPr>
        <w:t xml:space="preserve"> Есептілікті ұсыну қағидалары мен мерзімдері, тауарлар мен көлік құралдардың есебін жүргізу, есептілікті ұсыну тәсілі, электрондық құжат түрінде ұсынылатын есептердің құрылымы мен форматы, оларды толтыру тәртібі</w:t>
      </w:r>
    </w:p>
    <w:bookmarkEnd w:id="17"/>
    <w:bookmarkStart w:name="z20" w:id="18"/>
    <w:p>
      <w:pPr>
        <w:spacing w:after="0"/>
        <w:ind w:left="0"/>
        <w:jc w:val="left"/>
      </w:pPr>
      <w:r>
        <w:rPr>
          <w:rFonts w:ascii="Times New Roman"/>
          <w:b/>
          <w:i w:val="false"/>
          <w:color w:val="000000"/>
        </w:rPr>
        <w:t xml:space="preserve"> 1-тарау. Жалпы ережелер</w:t>
      </w:r>
    </w:p>
    <w:bookmarkEnd w:id="18"/>
    <w:bookmarkStart w:name="z21" w:id="19"/>
    <w:p>
      <w:pPr>
        <w:spacing w:after="0"/>
        <w:ind w:left="0"/>
        <w:jc w:val="both"/>
      </w:pPr>
      <w:r>
        <w:rPr>
          <w:rFonts w:ascii="Times New Roman"/>
          <w:b w:val="false"/>
          <w:i w:val="false"/>
          <w:color w:val="000000"/>
          <w:sz w:val="28"/>
        </w:rPr>
        <w:t xml:space="preserve">
      1. Осы Есептілікті ұсыну қағидалары мен мерзімдері, тауарлар мен көлік құралдардың есебін жүргізу, есептілікті ұсыну тәсілі, электрондық құжат түрінде ұсынылатын есептердің құрылымы мен форматы, оларды толтыру </w:t>
      </w:r>
      <w:r>
        <w:rPr>
          <w:rFonts w:ascii="Times New Roman"/>
          <w:b w:val="false"/>
          <w:i w:val="false"/>
          <w:color w:val="000000"/>
          <w:sz w:val="28"/>
        </w:rPr>
        <w:t>тәртібі</w:t>
      </w:r>
      <w:r>
        <w:rPr>
          <w:rFonts w:ascii="Times New Roman"/>
          <w:b w:val="false"/>
          <w:i w:val="false"/>
          <w:color w:val="000000"/>
          <w:sz w:val="28"/>
        </w:rPr>
        <w:t xml:space="preserve"> (бұдан әрі – Қағидалар) "Қазақстан Республикасындағы кедендік реттеу туралы" Қазақстан Республикасы Кодексінің 38-бабы </w:t>
      </w:r>
      <w:r>
        <w:rPr>
          <w:rFonts w:ascii="Times New Roman"/>
          <w:b w:val="false"/>
          <w:i w:val="false"/>
          <w:color w:val="000000"/>
          <w:sz w:val="28"/>
        </w:rPr>
        <w:t>2-тармағына</w:t>
      </w:r>
      <w:r>
        <w:rPr>
          <w:rFonts w:ascii="Times New Roman"/>
          <w:b w:val="false"/>
          <w:i w:val="false"/>
          <w:color w:val="000000"/>
          <w:sz w:val="28"/>
        </w:rPr>
        <w:t xml:space="preserve">, 167-бабының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тармақшаларына</w:t>
      </w:r>
      <w:r>
        <w:rPr>
          <w:rFonts w:ascii="Times New Roman"/>
          <w:b w:val="false"/>
          <w:i w:val="false"/>
          <w:color w:val="000000"/>
          <w:sz w:val="28"/>
        </w:rPr>
        <w:t xml:space="preserve">, 494-бабы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500-бабының </w:t>
      </w:r>
      <w:r>
        <w:rPr>
          <w:rFonts w:ascii="Times New Roman"/>
          <w:b w:val="false"/>
          <w:i w:val="false"/>
          <w:color w:val="000000"/>
          <w:sz w:val="28"/>
        </w:rPr>
        <w:t>3) тармақшасына</w:t>
      </w:r>
      <w:r>
        <w:rPr>
          <w:rFonts w:ascii="Times New Roman"/>
          <w:b w:val="false"/>
          <w:i w:val="false"/>
          <w:color w:val="000000"/>
          <w:sz w:val="28"/>
        </w:rPr>
        <w:t xml:space="preserve">, 507-бабы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514-бабы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521-бабы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528-бабы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541-бабы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есептілікті, оның ішінде мемлекеттік кірістер органына кеден ісі саласында қызметті жүзеге асыратын тұлғалар, уәкілетті экономикалық операторлар мен шетелдік тауарларды, сондай-ақ еркін кедендік аймақ кедендік рәсімімен және еркін қойма кедендік рәсімімен орналастырылған Еуразиялық экономикалық одақтың тауарларын иеленетін және (немесе) пайдаланатын тұлғалар ұсынатын жағдайларда сақталатын, тасымалданатын, өткізілетін, қайта өңделетін және (немесе) пайдаланылатын тауарлар туралы, сондай-ақ жасалған кедендік операциялар туралы есептілікті ұсыну қағидалары мен мерзімдерін, сондай-ақ есептілікті ұсыну тәсілін, электронды құжат түрінде ұсынылатын есептердің құрылымы мен форматын, оларды толтыру тәртібін айқындайды.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 орынбасарының м.а. - Қаржы министрінің м.а. 30.03.2023 </w:t>
      </w:r>
      <w:r>
        <w:rPr>
          <w:rFonts w:ascii="Times New Roman"/>
          <w:b w:val="false"/>
          <w:i w:val="false"/>
          <w:color w:val="00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left"/>
      </w:pPr>
      <w:r>
        <w:rPr>
          <w:rFonts w:ascii="Times New Roman"/>
          <w:b/>
          <w:i w:val="false"/>
          <w:color w:val="000000"/>
        </w:rPr>
        <w:t xml:space="preserve"> 2-тарау. Есептілікті ұсыну тәсілі, электронды құжат түрінде ұсынылатын есептердің құрылымы мен форматы</w:t>
      </w:r>
    </w:p>
    <w:bookmarkEnd w:id="20"/>
    <w:bookmarkStart w:name="z23" w:id="21"/>
    <w:p>
      <w:pPr>
        <w:spacing w:after="0"/>
        <w:ind w:left="0"/>
        <w:jc w:val="both"/>
      </w:pPr>
      <w:r>
        <w:rPr>
          <w:rFonts w:ascii="Times New Roman"/>
          <w:b w:val="false"/>
          <w:i w:val="false"/>
          <w:color w:val="000000"/>
          <w:sz w:val="28"/>
        </w:rPr>
        <w:t xml:space="preserve">
      2. Кеден ісі саласында қызметті жүзеге асыратын тұлғалар, уәкілетті экономикалық операторлар, шетелдік тауарларды, сондай-ақ еркін кедендік аймақ кедендік рәсімімен және еркін қойма кедендік рәсімімен орналастырылған Еуразиялық экономикалық одақтың тауарларын иеленетін және (немесе) пайдаланатын тұлғалар есептілікті мемлекеттік кірістер органдарына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нысан бойынша Exel форматындағы электронды құжат түрінде ұсынады.</w:t>
      </w:r>
    </w:p>
    <w:bookmarkEnd w:id="21"/>
    <w:bookmarkStart w:name="z24" w:id="22"/>
    <w:p>
      <w:pPr>
        <w:spacing w:after="0"/>
        <w:ind w:left="0"/>
        <w:jc w:val="both"/>
      </w:pPr>
      <w:r>
        <w:rPr>
          <w:rFonts w:ascii="Times New Roman"/>
          <w:b w:val="false"/>
          <w:i w:val="false"/>
          <w:color w:val="000000"/>
          <w:sz w:val="28"/>
        </w:rPr>
        <w:t>
      3. Кеден ісі саласында қызметті жүзеге асыратын тұлғалар, уәкілетті экономикалық операторлар, шетелдік тауарларды, сондай-ақ еркін кедендік аймақ кедендік рәсімімен және еркін қойма кедендік рәсімімен орналастырылған Еуразиялық экономикалық одақтың тауарларын иеленетін және (немесе) пайдаланатын тұлғалар ресімдейтін тауарлар мен көлік құралдары Exel форматындағы электронды құжат түрінде есепке алынуға жатады.</w:t>
      </w:r>
    </w:p>
    <w:bookmarkEnd w:id="22"/>
    <w:bookmarkStart w:name="z25" w:id="23"/>
    <w:p>
      <w:pPr>
        <w:spacing w:after="0"/>
        <w:ind w:left="0"/>
        <w:jc w:val="both"/>
      </w:pPr>
      <w:r>
        <w:rPr>
          <w:rFonts w:ascii="Times New Roman"/>
          <w:b w:val="false"/>
          <w:i w:val="false"/>
          <w:color w:val="000000"/>
          <w:sz w:val="28"/>
        </w:rPr>
        <w:t>
      4. Ұсынылатын есептердің құрылымы мен форматы осы бұйрықта көзделген есеп нысандарының негізінде құрылады.</w:t>
      </w:r>
    </w:p>
    <w:bookmarkEnd w:id="23"/>
    <w:bookmarkStart w:name="z26" w:id="24"/>
    <w:p>
      <w:pPr>
        <w:spacing w:after="0"/>
        <w:ind w:left="0"/>
        <w:jc w:val="both"/>
      </w:pPr>
      <w:r>
        <w:rPr>
          <w:rFonts w:ascii="Times New Roman"/>
          <w:b w:val="false"/>
          <w:i w:val="false"/>
          <w:color w:val="000000"/>
          <w:sz w:val="28"/>
        </w:rPr>
        <w:t>
      5. Кеден ісі саласында қызметті жүзеге асыратын тұлғалар, уәкілетті экономикалық операторлар, шетелдік тауарларды, сондай-ақ еркін кеден аймағы кедендік рәсімімен және еркін қойма кедендік рәсімімен орналастырылған Еуразиялық экономикалық одақтың тауарларын иеленетін және (немесе) пайдаланатын тұлғалар есептерін мемлекеттік кірістер органдарының ақпараттық жүйелері арқылы ұсынады.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Премьер-Министрі орынбасарының м.а. - Қаржы министрінің м.а. 30.03.2023 </w:t>
      </w:r>
      <w:r>
        <w:rPr>
          <w:rFonts w:ascii="Times New Roman"/>
          <w:b w:val="false"/>
          <w:i w:val="false"/>
          <w:color w:val="00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5"/>
    <w:p>
      <w:pPr>
        <w:spacing w:after="0"/>
        <w:ind w:left="0"/>
        <w:jc w:val="left"/>
      </w:pPr>
      <w:r>
        <w:rPr>
          <w:rFonts w:ascii="Times New Roman"/>
          <w:b/>
          <w:i w:val="false"/>
          <w:color w:val="000000"/>
        </w:rPr>
        <w:t xml:space="preserve"> 3-тарау. Өз тауарларын сақтау қоймалары, уақытша сақтау қоймалары, кеден қоймалары иелерінің және уәкілетті экономикалық операторлардың сақтауда тұрған тауарлардың және (немесе) көлік құралдардың есебін ұсыну тәртібі мен мерзімдері, сондай-ақ оларды толытру тәртібі</w:t>
      </w:r>
    </w:p>
    <w:bookmarkEnd w:id="25"/>
    <w:bookmarkStart w:name="z28" w:id="26"/>
    <w:p>
      <w:pPr>
        <w:spacing w:after="0"/>
        <w:ind w:left="0"/>
        <w:jc w:val="both"/>
      </w:pPr>
      <w:r>
        <w:rPr>
          <w:rFonts w:ascii="Times New Roman"/>
          <w:b w:val="false"/>
          <w:i w:val="false"/>
          <w:color w:val="000000"/>
          <w:sz w:val="28"/>
        </w:rPr>
        <w:t xml:space="preserve">
      6. Өз тауарларын сақтау қоймаларының, уақытша сақтау қоймаларының, кеден қоймаларының иелері және уәкілетті экономикалық операторлар тоқсан сайын, есепті кезеңнен кейінгі айдың оныншы күнінен кешіктірмей, қызмет аймағында уақытша сақтау қоймасы тұрған мемлекеттік кірістер органына сақтауда тұрған тауарлардың және (немесе) көлік құралдардың есебін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ұсынады.</w:t>
      </w:r>
    </w:p>
    <w:bookmarkEnd w:id="26"/>
    <w:bookmarkStart w:name="z29" w:id="27"/>
    <w:p>
      <w:pPr>
        <w:spacing w:after="0"/>
        <w:ind w:left="0"/>
        <w:jc w:val="both"/>
      </w:pPr>
      <w:r>
        <w:rPr>
          <w:rFonts w:ascii="Times New Roman"/>
          <w:b w:val="false"/>
          <w:i w:val="false"/>
          <w:color w:val="000000"/>
          <w:sz w:val="28"/>
        </w:rPr>
        <w:t xml:space="preserve">
      7. Сақтауда тұрған тауарлардың және (немесе) көлік құралдардың есебі өзінің тауарларын сақтау қоймасының, уақытша сақтау қоймаларының, кеден қоймаларының иелері және уәкілетті экономикалық операторлар көрсеткен, Сақтауда тұрған тауарларды және (немесе) көлік құралдарын есепке алу кітабына енгізілген деректер негізінде,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қалыптастырылады.</w:t>
      </w:r>
    </w:p>
    <w:bookmarkEnd w:id="27"/>
    <w:bookmarkStart w:name="z30" w:id="28"/>
    <w:p>
      <w:pPr>
        <w:spacing w:after="0"/>
        <w:ind w:left="0"/>
        <w:jc w:val="both"/>
      </w:pPr>
      <w:r>
        <w:rPr>
          <w:rFonts w:ascii="Times New Roman"/>
          <w:b w:val="false"/>
          <w:i w:val="false"/>
          <w:color w:val="000000"/>
          <w:sz w:val="28"/>
        </w:rPr>
        <w:t>
      8. Уақытша сақтау орындарына сақтауға түсетін тауарларды және (немесе) көлік құралдарын және олардан әкетілетін тауарларды есепке алу Сақтауда тұрған тауарларды және (немесе) көлік құралдарын есепке алудың қағаз кітабын жүргізу арқылы жүзеге асырылады.</w:t>
      </w:r>
    </w:p>
    <w:bookmarkEnd w:id="28"/>
    <w:bookmarkStart w:name="z31" w:id="29"/>
    <w:p>
      <w:pPr>
        <w:spacing w:after="0"/>
        <w:ind w:left="0"/>
        <w:jc w:val="both"/>
      </w:pPr>
      <w:r>
        <w:rPr>
          <w:rFonts w:ascii="Times New Roman"/>
          <w:b w:val="false"/>
          <w:i w:val="false"/>
          <w:color w:val="000000"/>
          <w:sz w:val="28"/>
        </w:rPr>
        <w:t>
      9. Сақтауда тұрған тауарларды және (немесе) көлік құралдарын есепке алу кітабының нөмірленуі әр жылдың 1 қаңтарында бірден басталады.</w:t>
      </w:r>
    </w:p>
    <w:bookmarkEnd w:id="29"/>
    <w:p>
      <w:pPr>
        <w:spacing w:after="0"/>
        <w:ind w:left="0"/>
        <w:jc w:val="both"/>
      </w:pPr>
      <w:r>
        <w:rPr>
          <w:rFonts w:ascii="Times New Roman"/>
          <w:b w:val="false"/>
          <w:i w:val="false"/>
          <w:color w:val="000000"/>
          <w:sz w:val="28"/>
        </w:rPr>
        <w:t>
      Қағаз тасығышта жүргізілген Сақтауда тұрған тауарларды және (немесе) көлік құралдарын есепке алу кітабы тігіледі, нөмірленеді, мөрленеді және қызметінің аймағында тауарларды уақытша сақтау қоймасы тұрған мемлекеттік кірістер органы басшысының не оны алмастыратын тұлғаның қолымен бекітіледі.</w:t>
      </w:r>
    </w:p>
    <w:p>
      <w:pPr>
        <w:spacing w:after="0"/>
        <w:ind w:left="0"/>
        <w:jc w:val="both"/>
      </w:pPr>
      <w:r>
        <w:rPr>
          <w:rFonts w:ascii="Times New Roman"/>
          <w:b w:val="false"/>
          <w:i w:val="false"/>
          <w:color w:val="000000"/>
          <w:sz w:val="28"/>
        </w:rPr>
        <w:t>
      Қағаз тасығышта жүргізілген Сақтауда тұрған тауарларды және (немесе) көлік құралдарын есепке алу кітабында сызып тастау, түзету жолымен өзгертуге жол берілмейді.</w:t>
      </w:r>
    </w:p>
    <w:p>
      <w:pPr>
        <w:spacing w:after="0"/>
        <w:ind w:left="0"/>
        <w:jc w:val="both"/>
      </w:pPr>
      <w:r>
        <w:rPr>
          <w:rFonts w:ascii="Times New Roman"/>
          <w:b w:val="false"/>
          <w:i w:val="false"/>
          <w:color w:val="000000"/>
          <w:sz w:val="28"/>
        </w:rPr>
        <w:t>
      Сақтауда тұрған тауарларды және (немесе) көлік құралдарын есепке алу кітабындағы барлық толықтырулар мен өзгерістер мемлекеттік кірістер органының келісімі бойынша есептің "ескертпе" бағанында көрсетіледі.</w:t>
      </w:r>
    </w:p>
    <w:p>
      <w:pPr>
        <w:spacing w:after="0"/>
        <w:ind w:left="0"/>
        <w:jc w:val="both"/>
      </w:pPr>
      <w:r>
        <w:rPr>
          <w:rFonts w:ascii="Times New Roman"/>
          <w:b w:val="false"/>
          <w:i w:val="false"/>
          <w:color w:val="000000"/>
          <w:sz w:val="28"/>
        </w:rPr>
        <w:t>
      Сақтауда тұрған тауарларды және (немесе) көлік құралдарын есепке алу кітабына сызып тастау арқылы түзетуге жол берілмейді.</w:t>
      </w:r>
    </w:p>
    <w:bookmarkStart w:name="z32" w:id="30"/>
    <w:p>
      <w:pPr>
        <w:spacing w:after="0"/>
        <w:ind w:left="0"/>
        <w:jc w:val="both"/>
      </w:pPr>
      <w:r>
        <w:rPr>
          <w:rFonts w:ascii="Times New Roman"/>
          <w:b w:val="false"/>
          <w:i w:val="false"/>
          <w:color w:val="000000"/>
          <w:sz w:val="28"/>
        </w:rPr>
        <w:t>
      10. Есепті кезеңді аяқтау кезінде қалдықтар болған жағдайда мұндай қалдықтар келесі есепті кезеңге көшіріледі.</w:t>
      </w:r>
    </w:p>
    <w:bookmarkEnd w:id="30"/>
    <w:bookmarkStart w:name="z33" w:id="31"/>
    <w:p>
      <w:pPr>
        <w:spacing w:after="0"/>
        <w:ind w:left="0"/>
        <w:jc w:val="both"/>
      </w:pPr>
      <w:r>
        <w:rPr>
          <w:rFonts w:ascii="Times New Roman"/>
          <w:b w:val="false"/>
          <w:i w:val="false"/>
          <w:color w:val="000000"/>
          <w:sz w:val="28"/>
        </w:rPr>
        <w:t xml:space="preserve">
      11. Сақтауда тұрған тауарлар және (немесе) көлік құралдары туралы есеп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мынадай түрде толтырылады:</w:t>
      </w:r>
    </w:p>
    <w:bookmarkEnd w:id="31"/>
    <w:p>
      <w:pPr>
        <w:spacing w:after="0"/>
        <w:ind w:left="0"/>
        <w:jc w:val="both"/>
      </w:pPr>
      <w:r>
        <w:rPr>
          <w:rFonts w:ascii="Times New Roman"/>
          <w:b w:val="false"/>
          <w:i w:val="false"/>
          <w:color w:val="000000"/>
          <w:sz w:val="28"/>
        </w:rPr>
        <w:t>
      1) "Кіріс" бөлімі:</w:t>
      </w:r>
    </w:p>
    <w:p>
      <w:pPr>
        <w:spacing w:after="0"/>
        <w:ind w:left="0"/>
        <w:jc w:val="both"/>
      </w:pPr>
      <w:r>
        <w:rPr>
          <w:rFonts w:ascii="Times New Roman"/>
          <w:b w:val="false"/>
          <w:i w:val="false"/>
          <w:color w:val="000000"/>
          <w:sz w:val="28"/>
        </w:rPr>
        <w:t>
      1-бағанда сандық форматтағы реттік нөмірі көрсетіледі;</w:t>
      </w:r>
    </w:p>
    <w:p>
      <w:pPr>
        <w:spacing w:after="0"/>
        <w:ind w:left="0"/>
        <w:jc w:val="both"/>
      </w:pPr>
      <w:r>
        <w:rPr>
          <w:rFonts w:ascii="Times New Roman"/>
          <w:b w:val="false"/>
          <w:i w:val="false"/>
          <w:color w:val="000000"/>
          <w:sz w:val="28"/>
        </w:rPr>
        <w:t>
      2-бағанда тауарлар мен (немесе) көлік құралын сақтауға орналастырған күн;</w:t>
      </w:r>
    </w:p>
    <w:p>
      <w:pPr>
        <w:spacing w:after="0"/>
        <w:ind w:left="0"/>
        <w:jc w:val="both"/>
      </w:pPr>
      <w:r>
        <w:rPr>
          <w:rFonts w:ascii="Times New Roman"/>
          <w:b w:val="false"/>
          <w:i w:val="false"/>
          <w:color w:val="000000"/>
          <w:sz w:val="28"/>
        </w:rPr>
        <w:t>
      3-бағанда тізілімге енгізу туралы бұйрықтың тіркеу нөмірі мен күні көрсетіледі;</w:t>
      </w:r>
    </w:p>
    <w:p>
      <w:pPr>
        <w:spacing w:after="0"/>
        <w:ind w:left="0"/>
        <w:jc w:val="both"/>
      </w:pPr>
      <w:r>
        <w:rPr>
          <w:rFonts w:ascii="Times New Roman"/>
          <w:b w:val="false"/>
          <w:i w:val="false"/>
          <w:color w:val="000000"/>
          <w:sz w:val="28"/>
        </w:rPr>
        <w:t>
      4-бағанда транзиттік декларацияның немесе Халықаралық тауарлардың жол тасымалы кітабының көмірі көрсетіледі;</w:t>
      </w:r>
    </w:p>
    <w:p>
      <w:pPr>
        <w:spacing w:after="0"/>
        <w:ind w:left="0"/>
        <w:jc w:val="both"/>
      </w:pPr>
      <w:r>
        <w:rPr>
          <w:rFonts w:ascii="Times New Roman"/>
          <w:b w:val="false"/>
          <w:i w:val="false"/>
          <w:color w:val="000000"/>
          <w:sz w:val="28"/>
        </w:rPr>
        <w:t>
      5-бағанда тауарларды және көлік құралдарын уақытша сақтауға орналастырған тұлғаның тегі, аты, әкесінің аты (бұдан әрі - А.Т.Ә.) (ол болған кезде) көрсетіледі. Бұл бағанды өз тауарларын уақытша сақтау қоймаларының иелері үшін ғана толтыруға міндетті;</w:t>
      </w:r>
    </w:p>
    <w:p>
      <w:pPr>
        <w:spacing w:after="0"/>
        <w:ind w:left="0"/>
        <w:jc w:val="both"/>
      </w:pPr>
      <w:r>
        <w:rPr>
          <w:rFonts w:ascii="Times New Roman"/>
          <w:b w:val="false"/>
          <w:i w:val="false"/>
          <w:color w:val="000000"/>
          <w:sz w:val="28"/>
        </w:rPr>
        <w:t>
      6-бағанда көлік құралының, оның ішінде тіркеменің тіркеу нөмірі көрсетіледі;</w:t>
      </w:r>
    </w:p>
    <w:p>
      <w:pPr>
        <w:spacing w:after="0"/>
        <w:ind w:left="0"/>
        <w:jc w:val="both"/>
      </w:pPr>
      <w:r>
        <w:rPr>
          <w:rFonts w:ascii="Times New Roman"/>
          <w:b w:val="false"/>
          <w:i w:val="false"/>
          <w:color w:val="000000"/>
          <w:sz w:val="28"/>
        </w:rPr>
        <w:t>
      7-бағанда тауарлар мен (немесе) көлік құралдарының толық атауы көрсетіледі;</w:t>
      </w:r>
    </w:p>
    <w:p>
      <w:pPr>
        <w:spacing w:after="0"/>
        <w:ind w:left="0"/>
        <w:jc w:val="both"/>
      </w:pPr>
      <w:r>
        <w:rPr>
          <w:rFonts w:ascii="Times New Roman"/>
          <w:b w:val="false"/>
          <w:i w:val="false"/>
          <w:color w:val="000000"/>
          <w:sz w:val="28"/>
        </w:rPr>
        <w:t xml:space="preserve">
      8-бағанда сақтауға орналастырылған тауардың мөлшері көрсетіледі; </w:t>
      </w:r>
    </w:p>
    <w:p>
      <w:pPr>
        <w:spacing w:after="0"/>
        <w:ind w:left="0"/>
        <w:jc w:val="both"/>
      </w:pPr>
      <w:r>
        <w:rPr>
          <w:rFonts w:ascii="Times New Roman"/>
          <w:b w:val="false"/>
          <w:i w:val="false"/>
          <w:color w:val="000000"/>
          <w:sz w:val="28"/>
        </w:rPr>
        <w:t>
      9-бағанда тауардың брутто (килограмм) салмағы, көліктік (тасымалдау) құжаттар бойынша қосымша өлшем бірліктер көлемі көрсетіледі;</w:t>
      </w:r>
    </w:p>
    <w:p>
      <w:pPr>
        <w:spacing w:after="0"/>
        <w:ind w:left="0"/>
        <w:jc w:val="both"/>
      </w:pPr>
      <w:r>
        <w:rPr>
          <w:rFonts w:ascii="Times New Roman"/>
          <w:b w:val="false"/>
          <w:i w:val="false"/>
          <w:color w:val="000000"/>
          <w:sz w:val="28"/>
        </w:rPr>
        <w:t>
      10-бағанда сақтауға орналастырылған тауардың (бокстің, қойманың, бөліктің, қатардың және өзгенің нөмірі) орны көрсетіледі;</w:t>
      </w:r>
    </w:p>
    <w:p>
      <w:pPr>
        <w:spacing w:after="0"/>
        <w:ind w:left="0"/>
        <w:jc w:val="both"/>
      </w:pPr>
      <w:r>
        <w:rPr>
          <w:rFonts w:ascii="Times New Roman"/>
          <w:b w:val="false"/>
          <w:i w:val="false"/>
          <w:color w:val="000000"/>
          <w:sz w:val="28"/>
        </w:rPr>
        <w:t>
      2) "Шығыс" бөлімі:</w:t>
      </w:r>
    </w:p>
    <w:p>
      <w:pPr>
        <w:spacing w:after="0"/>
        <w:ind w:left="0"/>
        <w:jc w:val="both"/>
      </w:pPr>
      <w:r>
        <w:rPr>
          <w:rFonts w:ascii="Times New Roman"/>
          <w:b w:val="false"/>
          <w:i w:val="false"/>
          <w:color w:val="000000"/>
          <w:sz w:val="28"/>
        </w:rPr>
        <w:t>
      11-бағанда сақталатын тауарларды декларациялау кезінде ресімделген тауарларға арналған декларацияның (бұдан әрі – ТД) немесе транзиттік декларацияның (бұдан әрі – транзиттік декларация) нөмірі көрсетіледі;</w:t>
      </w:r>
    </w:p>
    <w:p>
      <w:pPr>
        <w:spacing w:after="0"/>
        <w:ind w:left="0"/>
        <w:jc w:val="both"/>
      </w:pPr>
      <w:r>
        <w:rPr>
          <w:rFonts w:ascii="Times New Roman"/>
          <w:b w:val="false"/>
          <w:i w:val="false"/>
          <w:color w:val="000000"/>
          <w:sz w:val="28"/>
        </w:rPr>
        <w:t>
      12-бағанда кедендік рәсіммен орналастырылған тауарлардың орын саны көрсетіледі;</w:t>
      </w:r>
    </w:p>
    <w:p>
      <w:pPr>
        <w:spacing w:after="0"/>
        <w:ind w:left="0"/>
        <w:jc w:val="both"/>
      </w:pPr>
      <w:r>
        <w:rPr>
          <w:rFonts w:ascii="Times New Roman"/>
          <w:b w:val="false"/>
          <w:i w:val="false"/>
          <w:color w:val="000000"/>
          <w:sz w:val="28"/>
        </w:rPr>
        <w:t xml:space="preserve">
      13-бағанда тауарлардың брутто (килограмм) салмағы, көліктік (тасымалдау) құжаттар бойынша қосымша өлшем бірліктер көлемі көрсетіледі; </w:t>
      </w:r>
    </w:p>
    <w:p>
      <w:pPr>
        <w:spacing w:after="0"/>
        <w:ind w:left="0"/>
        <w:jc w:val="both"/>
      </w:pPr>
      <w:r>
        <w:rPr>
          <w:rFonts w:ascii="Times New Roman"/>
          <w:b w:val="false"/>
          <w:i w:val="false"/>
          <w:color w:val="000000"/>
          <w:sz w:val="28"/>
        </w:rPr>
        <w:t>
      14-бағанда қоймадан тауарларды және (немесе) көлік құралдарын әкету күні мен уақыты көрсетіледі;</w:t>
      </w:r>
    </w:p>
    <w:p>
      <w:pPr>
        <w:spacing w:after="0"/>
        <w:ind w:left="0"/>
        <w:jc w:val="both"/>
      </w:pPr>
      <w:r>
        <w:rPr>
          <w:rFonts w:ascii="Times New Roman"/>
          <w:b w:val="false"/>
          <w:i w:val="false"/>
          <w:color w:val="000000"/>
          <w:sz w:val="28"/>
        </w:rPr>
        <w:t>
      3) "Қалдық" бөлімі:</w:t>
      </w:r>
    </w:p>
    <w:p>
      <w:pPr>
        <w:spacing w:after="0"/>
        <w:ind w:left="0"/>
        <w:jc w:val="both"/>
      </w:pPr>
      <w:r>
        <w:rPr>
          <w:rFonts w:ascii="Times New Roman"/>
          <w:b w:val="false"/>
          <w:i w:val="false"/>
          <w:color w:val="000000"/>
          <w:sz w:val="28"/>
        </w:rPr>
        <w:t>
      15-бағанда кедендік рәсіммен орналастырылмаған тауардың орын және есепті кезең (тоқсан, жыл, ай және өзге) ауысқан кезде сақтауда қалған тауарлардың мөлшері көрсетіледі;</w:t>
      </w:r>
    </w:p>
    <w:p>
      <w:pPr>
        <w:spacing w:after="0"/>
        <w:ind w:left="0"/>
        <w:jc w:val="both"/>
      </w:pPr>
      <w:r>
        <w:rPr>
          <w:rFonts w:ascii="Times New Roman"/>
          <w:b w:val="false"/>
          <w:i w:val="false"/>
          <w:color w:val="000000"/>
          <w:sz w:val="28"/>
        </w:rPr>
        <w:t>
      16-бағанда тауардың брутто (килограмм) салмағы, көліктік (тасымалдау) құжаттар бойынша қосымша өлшем бірліктер көлемі көрсетіледі;</w:t>
      </w:r>
    </w:p>
    <w:p>
      <w:pPr>
        <w:spacing w:after="0"/>
        <w:ind w:left="0"/>
        <w:jc w:val="both"/>
      </w:pPr>
      <w:r>
        <w:rPr>
          <w:rFonts w:ascii="Times New Roman"/>
          <w:b w:val="false"/>
          <w:i w:val="false"/>
          <w:color w:val="000000"/>
          <w:sz w:val="28"/>
        </w:rPr>
        <w:t xml:space="preserve">
      4) "Кідіртілген тауарлар" бөлімі (болған жағдайда) </w:t>
      </w:r>
    </w:p>
    <w:p>
      <w:pPr>
        <w:spacing w:after="0"/>
        <w:ind w:left="0"/>
        <w:jc w:val="both"/>
      </w:pPr>
      <w:r>
        <w:rPr>
          <w:rFonts w:ascii="Times New Roman"/>
          <w:b w:val="false"/>
          <w:i w:val="false"/>
          <w:color w:val="000000"/>
          <w:sz w:val="28"/>
        </w:rPr>
        <w:t>
      17-бағанда уақытша сақтау қоймасына орналастырылған тауарларды кідірту хаттамасының нөмірі мен күні көрсетіледі;</w:t>
      </w:r>
    </w:p>
    <w:p>
      <w:pPr>
        <w:spacing w:after="0"/>
        <w:ind w:left="0"/>
        <w:jc w:val="both"/>
      </w:pPr>
      <w:r>
        <w:rPr>
          <w:rFonts w:ascii="Times New Roman"/>
          <w:b w:val="false"/>
          <w:i w:val="false"/>
          <w:color w:val="000000"/>
          <w:sz w:val="28"/>
        </w:rPr>
        <w:t xml:space="preserve">
      5) "Ескертпе" бөлімі </w:t>
      </w:r>
    </w:p>
    <w:p>
      <w:pPr>
        <w:spacing w:after="0"/>
        <w:ind w:left="0"/>
        <w:jc w:val="both"/>
      </w:pPr>
      <w:r>
        <w:rPr>
          <w:rFonts w:ascii="Times New Roman"/>
          <w:b w:val="false"/>
          <w:i w:val="false"/>
          <w:color w:val="000000"/>
          <w:sz w:val="28"/>
        </w:rPr>
        <w:t>
      18-бағанда қосымша мәліметтер көрсетіледі.</w:t>
      </w:r>
    </w:p>
    <w:bookmarkStart w:name="z34" w:id="32"/>
    <w:p>
      <w:pPr>
        <w:spacing w:after="0"/>
        <w:ind w:left="0"/>
        <w:jc w:val="left"/>
      </w:pPr>
      <w:r>
        <w:rPr>
          <w:rFonts w:ascii="Times New Roman"/>
          <w:b/>
          <w:i w:val="false"/>
          <w:color w:val="000000"/>
        </w:rPr>
        <w:t xml:space="preserve"> 4-тарау. Кеден өкілінің кедендік операциялар туралы есепті ұсыну тәртібі мен мерзімі, сондай-ақ толтыру тәртібі</w:t>
      </w:r>
    </w:p>
    <w:bookmarkEnd w:id="32"/>
    <w:bookmarkStart w:name="z35" w:id="33"/>
    <w:p>
      <w:pPr>
        <w:spacing w:after="0"/>
        <w:ind w:left="0"/>
        <w:jc w:val="both"/>
      </w:pPr>
      <w:r>
        <w:rPr>
          <w:rFonts w:ascii="Times New Roman"/>
          <w:b w:val="false"/>
          <w:i w:val="false"/>
          <w:color w:val="000000"/>
          <w:sz w:val="28"/>
        </w:rPr>
        <w:t xml:space="preserve">
      12. Кеден өкілі тоқсан сайын, есепті кезеңнен кейінгі айдың оны күнінен кешіктірмей кедендік операцияны жүзеге асыратын мемлекеттік кірістер органына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кедендік операциялар туралы есепті ұсынады.</w:t>
      </w:r>
    </w:p>
    <w:bookmarkEnd w:id="33"/>
    <w:bookmarkStart w:name="z36" w:id="34"/>
    <w:p>
      <w:pPr>
        <w:spacing w:after="0"/>
        <w:ind w:left="0"/>
        <w:jc w:val="both"/>
      </w:pPr>
      <w:r>
        <w:rPr>
          <w:rFonts w:ascii="Times New Roman"/>
          <w:b w:val="false"/>
          <w:i w:val="false"/>
          <w:color w:val="000000"/>
          <w:sz w:val="28"/>
        </w:rPr>
        <w:t>
      13. Кедендік операциялар туралы есеп мынадай түрде толтырылады:</w:t>
      </w:r>
    </w:p>
    <w:bookmarkEnd w:id="34"/>
    <w:p>
      <w:pPr>
        <w:spacing w:after="0"/>
        <w:ind w:left="0"/>
        <w:jc w:val="both"/>
      </w:pPr>
      <w:r>
        <w:rPr>
          <w:rFonts w:ascii="Times New Roman"/>
          <w:b w:val="false"/>
          <w:i w:val="false"/>
          <w:color w:val="000000"/>
          <w:sz w:val="28"/>
        </w:rPr>
        <w:t>
      1-кестеде "Ұйымның штатында тұрған кедендік операцияларды жүзеге асырумен байланысты, жұмыскерлер туралы мәліметтер":</w:t>
      </w:r>
    </w:p>
    <w:p>
      <w:pPr>
        <w:spacing w:after="0"/>
        <w:ind w:left="0"/>
        <w:jc w:val="both"/>
      </w:pPr>
      <w:r>
        <w:rPr>
          <w:rFonts w:ascii="Times New Roman"/>
          <w:b w:val="false"/>
          <w:i w:val="false"/>
          <w:color w:val="000000"/>
          <w:sz w:val="28"/>
        </w:rPr>
        <w:t>
      1-бағанда реттік нөмір көрсетіледі;</w:t>
      </w:r>
    </w:p>
    <w:p>
      <w:pPr>
        <w:spacing w:after="0"/>
        <w:ind w:left="0"/>
        <w:jc w:val="both"/>
      </w:pPr>
      <w:r>
        <w:rPr>
          <w:rFonts w:ascii="Times New Roman"/>
          <w:b w:val="false"/>
          <w:i w:val="false"/>
          <w:color w:val="000000"/>
          <w:sz w:val="28"/>
        </w:rPr>
        <w:t>
      2-бағанда кеден өкілінің штатында тұрған жұмыскердің Т.А.Ә. (ол болған кезде) көрсетіледі;</w:t>
      </w:r>
    </w:p>
    <w:p>
      <w:pPr>
        <w:spacing w:after="0"/>
        <w:ind w:left="0"/>
        <w:jc w:val="both"/>
      </w:pPr>
      <w:r>
        <w:rPr>
          <w:rFonts w:ascii="Times New Roman"/>
          <w:b w:val="false"/>
          <w:i w:val="false"/>
          <w:color w:val="000000"/>
          <w:sz w:val="28"/>
        </w:rPr>
        <w:t>
      3-бағанда жеке сәйкестендіру нөмірі көрсетіледі;</w:t>
      </w:r>
    </w:p>
    <w:p>
      <w:pPr>
        <w:spacing w:after="0"/>
        <w:ind w:left="0"/>
        <w:jc w:val="both"/>
      </w:pPr>
      <w:r>
        <w:rPr>
          <w:rFonts w:ascii="Times New Roman"/>
          <w:b w:val="false"/>
          <w:i w:val="false"/>
          <w:color w:val="000000"/>
          <w:sz w:val="28"/>
        </w:rPr>
        <w:t>
      4-бағанда ішкі бұйрыққа сәйкес жұмыскердің лауазымы көрсетіледі;</w:t>
      </w:r>
    </w:p>
    <w:p>
      <w:pPr>
        <w:spacing w:after="0"/>
        <w:ind w:left="0"/>
        <w:jc w:val="both"/>
      </w:pPr>
      <w:r>
        <w:rPr>
          <w:rFonts w:ascii="Times New Roman"/>
          <w:b w:val="false"/>
          <w:i w:val="false"/>
          <w:color w:val="000000"/>
          <w:sz w:val="28"/>
        </w:rPr>
        <w:t>
      5-бағанда заңды тұлғаның басшысы лауазымына тағайындалуы туралы растайтын құжаттың және жұмысқа қабылдау туралы ішкі бұйрықтың нөмірі және күні көрсетіледі;</w:t>
      </w:r>
    </w:p>
    <w:p>
      <w:pPr>
        <w:spacing w:after="0"/>
        <w:ind w:left="0"/>
        <w:jc w:val="both"/>
      </w:pPr>
      <w:r>
        <w:rPr>
          <w:rFonts w:ascii="Times New Roman"/>
          <w:b w:val="false"/>
          <w:i w:val="false"/>
          <w:color w:val="000000"/>
          <w:sz w:val="28"/>
        </w:rPr>
        <w:t>
      6-бағанда заңды тұлғаның басшысы лауазымынан босату туралы растайтын құжаттың және жұмыстан шығару туралы ішкі бұйрықтың нөмірі және күні көрсетіледі;</w:t>
      </w:r>
    </w:p>
    <w:p>
      <w:pPr>
        <w:spacing w:after="0"/>
        <w:ind w:left="0"/>
        <w:jc w:val="both"/>
      </w:pPr>
      <w:r>
        <w:rPr>
          <w:rFonts w:ascii="Times New Roman"/>
          <w:b w:val="false"/>
          <w:i w:val="false"/>
          <w:color w:val="000000"/>
          <w:sz w:val="28"/>
        </w:rPr>
        <w:t>
      "Ескертпе" деген 7-бағанда қосымша мәліметтер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Премьер-Министрі орынбасарының м.а. - Қаржы министрінің м.а. 30.03.2023 </w:t>
      </w:r>
      <w:r>
        <w:rPr>
          <w:rFonts w:ascii="Times New Roman"/>
          <w:b w:val="false"/>
          <w:i w:val="false"/>
          <w:color w:val="00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5"/>
    <w:p>
      <w:pPr>
        <w:spacing w:after="0"/>
        <w:ind w:left="0"/>
        <w:jc w:val="left"/>
      </w:pPr>
      <w:r>
        <w:rPr>
          <w:rFonts w:ascii="Times New Roman"/>
          <w:b/>
          <w:i w:val="false"/>
          <w:color w:val="000000"/>
        </w:rPr>
        <w:t xml:space="preserve"> 5-тарау. Бажсыз сауда дүкендеріне түскен тауарлар және оларды өткізу туралы есепті ұсынудың тәртібі мен мерзімдері, сондай-ақ толтыру тәртібі</w:t>
      </w:r>
    </w:p>
    <w:bookmarkEnd w:id="35"/>
    <w:bookmarkStart w:name="z38" w:id="36"/>
    <w:p>
      <w:pPr>
        <w:spacing w:after="0"/>
        <w:ind w:left="0"/>
        <w:jc w:val="both"/>
      </w:pPr>
      <w:r>
        <w:rPr>
          <w:rFonts w:ascii="Times New Roman"/>
          <w:b w:val="false"/>
          <w:i w:val="false"/>
          <w:color w:val="000000"/>
          <w:sz w:val="28"/>
        </w:rPr>
        <w:t xml:space="preserve">
      14. Бажсыз сауда дүкендерінің иелері ай сайын, есептіден кейінгі айдың жиырмасыншы күнінен кешіктірмей, қызмет аймағында мемлекеттік кірістер органына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бажсыз сауда дүкеніне түскен тауарлар және оларды өткізу туралы есепті ұсынады.</w:t>
      </w:r>
    </w:p>
    <w:bookmarkEnd w:id="36"/>
    <w:p>
      <w:pPr>
        <w:spacing w:after="0"/>
        <w:ind w:left="0"/>
        <w:jc w:val="both"/>
      </w:pPr>
      <w:r>
        <w:rPr>
          <w:rFonts w:ascii="Times New Roman"/>
          <w:b w:val="false"/>
          <w:i w:val="false"/>
          <w:color w:val="000000"/>
          <w:sz w:val="28"/>
        </w:rPr>
        <w:t xml:space="preserve">
      Бажсыз сауда дүкеніне түскен тауарлар және оларды өткізу туралы есеп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жүргізілетін бажсыз сауда дүкеніне түскен тауарларды есепке алу және бажсыз сауда дүкенінде өткізілген тауарларды есепке алу журналына (бұдан әрі – Есепке алу журналы) енгізілген деректер негізінде қалыптастырылады. Есепке алу журналы қағаз және (немесе) Excel форматында электронды түрде жүргізіледі.</w:t>
      </w:r>
    </w:p>
    <w:bookmarkStart w:name="z39" w:id="37"/>
    <w:p>
      <w:pPr>
        <w:spacing w:after="0"/>
        <w:ind w:left="0"/>
        <w:jc w:val="both"/>
      </w:pPr>
      <w:r>
        <w:rPr>
          <w:rFonts w:ascii="Times New Roman"/>
          <w:b w:val="false"/>
          <w:i w:val="false"/>
          <w:color w:val="000000"/>
          <w:sz w:val="28"/>
        </w:rPr>
        <w:t xml:space="preserve">
      15. Бажсыз сауда дүкеніне түскен тауарлар және оларды өткізу туралы есеп мынадай түрде толтырылады: </w:t>
      </w:r>
    </w:p>
    <w:bookmarkEnd w:id="37"/>
    <w:p>
      <w:pPr>
        <w:spacing w:after="0"/>
        <w:ind w:left="0"/>
        <w:jc w:val="both"/>
      </w:pPr>
      <w:r>
        <w:rPr>
          <w:rFonts w:ascii="Times New Roman"/>
          <w:b w:val="false"/>
          <w:i w:val="false"/>
          <w:color w:val="000000"/>
          <w:sz w:val="28"/>
        </w:rPr>
        <w:t>
      1) "Түскен тауарлар" бөлімінде:</w:t>
      </w:r>
    </w:p>
    <w:p>
      <w:pPr>
        <w:spacing w:after="0"/>
        <w:ind w:left="0"/>
        <w:jc w:val="both"/>
      </w:pPr>
      <w:r>
        <w:rPr>
          <w:rFonts w:ascii="Times New Roman"/>
          <w:b w:val="false"/>
          <w:i w:val="false"/>
          <w:color w:val="000000"/>
          <w:sz w:val="28"/>
        </w:rPr>
        <w:t>
      1-бағанда реттік нөмірі көрсетіледі;</w:t>
      </w:r>
    </w:p>
    <w:p>
      <w:pPr>
        <w:spacing w:after="0"/>
        <w:ind w:left="0"/>
        <w:jc w:val="both"/>
      </w:pPr>
      <w:r>
        <w:rPr>
          <w:rFonts w:ascii="Times New Roman"/>
          <w:b w:val="false"/>
          <w:i w:val="false"/>
          <w:color w:val="000000"/>
          <w:sz w:val="28"/>
        </w:rPr>
        <w:t>
      2-бағанда бажсыз сауда дүкеніне тауарды орналастыру күні көрсетіледі;</w:t>
      </w:r>
    </w:p>
    <w:p>
      <w:pPr>
        <w:spacing w:after="0"/>
        <w:ind w:left="0"/>
        <w:jc w:val="both"/>
      </w:pPr>
      <w:r>
        <w:rPr>
          <w:rFonts w:ascii="Times New Roman"/>
          <w:b w:val="false"/>
          <w:i w:val="false"/>
          <w:color w:val="000000"/>
          <w:sz w:val="28"/>
        </w:rPr>
        <w:t>
      3-бағанда электронды тауарларға арналған декларация нөмірі көрсетіледі;</w:t>
      </w:r>
    </w:p>
    <w:p>
      <w:pPr>
        <w:spacing w:after="0"/>
        <w:ind w:left="0"/>
        <w:jc w:val="both"/>
      </w:pPr>
      <w:r>
        <w:rPr>
          <w:rFonts w:ascii="Times New Roman"/>
          <w:b w:val="false"/>
          <w:i w:val="false"/>
          <w:color w:val="000000"/>
          <w:sz w:val="28"/>
        </w:rPr>
        <w:t>
      4-бағанда тауардың толық атауы көрсетіледі;</w:t>
      </w:r>
    </w:p>
    <w:p>
      <w:pPr>
        <w:spacing w:after="0"/>
        <w:ind w:left="0"/>
        <w:jc w:val="both"/>
      </w:pPr>
      <w:r>
        <w:rPr>
          <w:rFonts w:ascii="Times New Roman"/>
          <w:b w:val="false"/>
          <w:i w:val="false"/>
          <w:color w:val="000000"/>
          <w:sz w:val="28"/>
        </w:rPr>
        <w:t>
      5-бағанда Еуразиялық экономикалық комиссиясы Кеңесінің 2012 жылғы 16 шілдедегі №54 шешімімен бекітілген, Еуразиялық экономикалық одақ сыртқы экономикалық қызметінің Бірыңғай тауарлар номенклатурасына және Еуразиялық экономикалық одақтың Бірыңғай кедендік тарифіне сәйкес (бұдан әрі – ЕАЭО СЭҚ ТН) тауар коды көрсетіледі;</w:t>
      </w:r>
    </w:p>
    <w:p>
      <w:pPr>
        <w:spacing w:after="0"/>
        <w:ind w:left="0"/>
        <w:jc w:val="both"/>
      </w:pPr>
      <w:r>
        <w:rPr>
          <w:rFonts w:ascii="Times New Roman"/>
          <w:b w:val="false"/>
          <w:i w:val="false"/>
          <w:color w:val="000000"/>
          <w:sz w:val="28"/>
        </w:rPr>
        <w:t>
      6-бағанда тауар саны көрсетіледі;</w:t>
      </w:r>
    </w:p>
    <w:p>
      <w:pPr>
        <w:spacing w:after="0"/>
        <w:ind w:left="0"/>
        <w:jc w:val="both"/>
      </w:pPr>
      <w:r>
        <w:rPr>
          <w:rFonts w:ascii="Times New Roman"/>
          <w:b w:val="false"/>
          <w:i w:val="false"/>
          <w:color w:val="000000"/>
          <w:sz w:val="28"/>
        </w:rPr>
        <w:t>
      7-бағанда есепті кезеңнің басына тауарлар қалдығы көрсетіледі;</w:t>
      </w:r>
    </w:p>
    <w:p>
      <w:pPr>
        <w:spacing w:after="0"/>
        <w:ind w:left="0"/>
        <w:jc w:val="both"/>
      </w:pPr>
      <w:r>
        <w:rPr>
          <w:rFonts w:ascii="Times New Roman"/>
          <w:b w:val="false"/>
          <w:i w:val="false"/>
          <w:color w:val="000000"/>
          <w:sz w:val="28"/>
        </w:rPr>
        <w:t>
      8-бағанда есепті кезеңнің соңына тауарлар қалдығы көрсетіледі;</w:t>
      </w:r>
    </w:p>
    <w:p>
      <w:pPr>
        <w:spacing w:after="0"/>
        <w:ind w:left="0"/>
        <w:jc w:val="both"/>
      </w:pPr>
      <w:r>
        <w:rPr>
          <w:rFonts w:ascii="Times New Roman"/>
          <w:b w:val="false"/>
          <w:i w:val="false"/>
          <w:color w:val="000000"/>
          <w:sz w:val="28"/>
        </w:rPr>
        <w:t>
      9-бағанда электронды тауарларға арналған декларацияның (бұдан әрі – ЭТД) немесе ТД 7, 8, 9-бағандарына сәйкес өлшем бірлігі көрсетіледі;</w:t>
      </w:r>
    </w:p>
    <w:p>
      <w:pPr>
        <w:spacing w:after="0"/>
        <w:ind w:left="0"/>
        <w:jc w:val="both"/>
      </w:pPr>
      <w:r>
        <w:rPr>
          <w:rFonts w:ascii="Times New Roman"/>
          <w:b w:val="false"/>
          <w:i w:val="false"/>
          <w:color w:val="000000"/>
          <w:sz w:val="28"/>
        </w:rPr>
        <w:t>
      10-бағанда керек-жарақтар ретінде тауарларды шығару үшін берілген ЭТД нөмірі көрсетіледі;</w:t>
      </w:r>
    </w:p>
    <w:p>
      <w:pPr>
        <w:spacing w:after="0"/>
        <w:ind w:left="0"/>
        <w:jc w:val="both"/>
      </w:pPr>
      <w:r>
        <w:rPr>
          <w:rFonts w:ascii="Times New Roman"/>
          <w:b w:val="false"/>
          <w:i w:val="false"/>
          <w:color w:val="000000"/>
          <w:sz w:val="28"/>
        </w:rPr>
        <w:t>
      2) "Өткізілген тауарлар" бөлімінде:</w:t>
      </w:r>
    </w:p>
    <w:p>
      <w:pPr>
        <w:spacing w:after="0"/>
        <w:ind w:left="0"/>
        <w:jc w:val="both"/>
      </w:pPr>
      <w:r>
        <w:rPr>
          <w:rFonts w:ascii="Times New Roman"/>
          <w:b w:val="false"/>
          <w:i w:val="false"/>
          <w:color w:val="000000"/>
          <w:sz w:val="28"/>
        </w:rPr>
        <w:t>
      1-бағанда реттік нөмір көрсетіледі;</w:t>
      </w:r>
    </w:p>
    <w:p>
      <w:pPr>
        <w:spacing w:after="0"/>
        <w:ind w:left="0"/>
        <w:jc w:val="both"/>
      </w:pPr>
      <w:r>
        <w:rPr>
          <w:rFonts w:ascii="Times New Roman"/>
          <w:b w:val="false"/>
          <w:i w:val="false"/>
          <w:color w:val="000000"/>
          <w:sz w:val="28"/>
        </w:rPr>
        <w:t>
      2-бағанда ЭТД немесе ТД нөмірі көрсетіледі;</w:t>
      </w:r>
    </w:p>
    <w:p>
      <w:pPr>
        <w:spacing w:after="0"/>
        <w:ind w:left="0"/>
        <w:jc w:val="both"/>
      </w:pPr>
      <w:r>
        <w:rPr>
          <w:rFonts w:ascii="Times New Roman"/>
          <w:b w:val="false"/>
          <w:i w:val="false"/>
          <w:color w:val="000000"/>
          <w:sz w:val="28"/>
        </w:rPr>
        <w:t>
      3-бағанда тауардың толық атауы көрсетіледі;</w:t>
      </w:r>
    </w:p>
    <w:p>
      <w:pPr>
        <w:spacing w:after="0"/>
        <w:ind w:left="0"/>
        <w:jc w:val="both"/>
      </w:pPr>
      <w:r>
        <w:rPr>
          <w:rFonts w:ascii="Times New Roman"/>
          <w:b w:val="false"/>
          <w:i w:val="false"/>
          <w:color w:val="000000"/>
          <w:sz w:val="28"/>
        </w:rPr>
        <w:t>
      4-бағанда ЕАЭО СЭҚ ТН бойынша тауар коды көрсетіледі;</w:t>
      </w:r>
    </w:p>
    <w:p>
      <w:pPr>
        <w:spacing w:after="0"/>
        <w:ind w:left="0"/>
        <w:jc w:val="both"/>
      </w:pPr>
      <w:r>
        <w:rPr>
          <w:rFonts w:ascii="Times New Roman"/>
          <w:b w:val="false"/>
          <w:i w:val="false"/>
          <w:color w:val="000000"/>
          <w:sz w:val="28"/>
        </w:rPr>
        <w:t>
      5-бағанда тауар саны көрсетіледі;</w:t>
      </w:r>
    </w:p>
    <w:p>
      <w:pPr>
        <w:spacing w:after="0"/>
        <w:ind w:left="0"/>
        <w:jc w:val="both"/>
      </w:pPr>
      <w:r>
        <w:rPr>
          <w:rFonts w:ascii="Times New Roman"/>
          <w:b w:val="false"/>
          <w:i w:val="false"/>
          <w:color w:val="000000"/>
          <w:sz w:val="28"/>
        </w:rPr>
        <w:t>
      6-бағанда ЭТД немесе ТД 5-бағанына сәйкес өлшем бірлігі көрсетіледі;</w:t>
      </w:r>
    </w:p>
    <w:p>
      <w:pPr>
        <w:spacing w:after="0"/>
        <w:ind w:left="0"/>
        <w:jc w:val="both"/>
      </w:pPr>
      <w:r>
        <w:rPr>
          <w:rFonts w:ascii="Times New Roman"/>
          <w:b w:val="false"/>
          <w:i w:val="false"/>
          <w:color w:val="000000"/>
          <w:sz w:val="28"/>
        </w:rPr>
        <w:t>
      7-бағанда жеке тұлғаның отырғызу билетінің және жеке тұлғаға тиесілі елдің екі сандық коды көрсетіле отырып, жеке басын куәландыратын құжаттың нөмірі/тұлғаны Қазақстан Республикасының Сыртқы істер министрлігінде аккредитациялауды растайтын құжаттың нөмірі/жеке тұлғаға тиесілі елдің екі сандық кодын көрсете отырып, өткізу пункті арқылы келетін немесе кететін жеке тұлғаны жеке басын куәландыратын құжат көрсетіледі;</w:t>
      </w:r>
    </w:p>
    <w:p>
      <w:pPr>
        <w:spacing w:after="0"/>
        <w:ind w:left="0"/>
        <w:jc w:val="both"/>
      </w:pPr>
      <w:r>
        <w:rPr>
          <w:rFonts w:ascii="Times New Roman"/>
          <w:b w:val="false"/>
          <w:i w:val="false"/>
          <w:color w:val="000000"/>
          <w:sz w:val="28"/>
        </w:rPr>
        <w:t>
      Өткізу пунктері деп Өзбекстан Республикасымен, Түркменстан Республикасымен, Қытай Халық Республикасымен Қазақстан Республикасының кедендік шекарасында және Каспий теңізімен шекарасында орналасқан кеден бекеттері және басқа орындар түсініледі.</w:t>
      </w:r>
    </w:p>
    <w:p>
      <w:pPr>
        <w:spacing w:after="0"/>
        <w:ind w:left="0"/>
        <w:jc w:val="both"/>
      </w:pPr>
      <w:r>
        <w:rPr>
          <w:rFonts w:ascii="Times New Roman"/>
          <w:b w:val="false"/>
          <w:i w:val="false"/>
          <w:color w:val="000000"/>
          <w:sz w:val="28"/>
        </w:rPr>
        <w:t>
      8-бағанда тұлғаның баратын межелі елі/дипломатиялық өкілдіктің атауы көрсетіледі;</w:t>
      </w:r>
    </w:p>
    <w:p>
      <w:pPr>
        <w:spacing w:after="0"/>
        <w:ind w:left="0"/>
        <w:jc w:val="both"/>
      </w:pPr>
      <w:r>
        <w:rPr>
          <w:rFonts w:ascii="Times New Roman"/>
          <w:b w:val="false"/>
          <w:i w:val="false"/>
          <w:color w:val="000000"/>
          <w:sz w:val="28"/>
        </w:rPr>
        <w:t>
      9-бағанда чектің нөмірі мен күні көрсетіле отырып, бақылау чегі туралы мәліметтер көрсетіледі;</w:t>
      </w:r>
    </w:p>
    <w:p>
      <w:pPr>
        <w:spacing w:after="0"/>
        <w:ind w:left="0"/>
        <w:jc w:val="both"/>
      </w:pPr>
      <w:r>
        <w:rPr>
          <w:rFonts w:ascii="Times New Roman"/>
          <w:b w:val="false"/>
          <w:i w:val="false"/>
          <w:color w:val="000000"/>
          <w:sz w:val="28"/>
        </w:rPr>
        <w:t>
      10-бағанда бажсыз сауда кедендік рәсімін аяқтаған ЭТД немесе ТД нөмірі көрсетіледі.</w:t>
      </w:r>
    </w:p>
    <w:p>
      <w:pPr>
        <w:spacing w:after="0"/>
        <w:ind w:left="0"/>
        <w:jc w:val="both"/>
      </w:pPr>
      <w:r>
        <w:rPr>
          <w:rFonts w:ascii="Times New Roman"/>
          <w:b w:val="false"/>
          <w:i w:val="false"/>
          <w:color w:val="000000"/>
          <w:sz w:val="28"/>
        </w:rPr>
        <w:t>
      3) "Керек-жарақтар ретінде бажсыз сауда кедендік рәсіміне орналастырылған, өткізілген шетелдік тауарлар" бөлімінде:</w:t>
      </w:r>
    </w:p>
    <w:p>
      <w:pPr>
        <w:spacing w:after="0"/>
        <w:ind w:left="0"/>
        <w:jc w:val="both"/>
      </w:pPr>
      <w:r>
        <w:rPr>
          <w:rFonts w:ascii="Times New Roman"/>
          <w:b w:val="false"/>
          <w:i w:val="false"/>
          <w:color w:val="000000"/>
          <w:sz w:val="28"/>
        </w:rPr>
        <w:t>
      1-бағанда реттік нөмір көрсетіледі;</w:t>
      </w:r>
    </w:p>
    <w:p>
      <w:pPr>
        <w:spacing w:after="0"/>
        <w:ind w:left="0"/>
        <w:jc w:val="both"/>
      </w:pPr>
      <w:r>
        <w:rPr>
          <w:rFonts w:ascii="Times New Roman"/>
          <w:b w:val="false"/>
          <w:i w:val="false"/>
          <w:color w:val="000000"/>
          <w:sz w:val="28"/>
        </w:rPr>
        <w:t>
      2-бағанда ЭТД немесе ТД нөмірі көрсетіледі;</w:t>
      </w:r>
    </w:p>
    <w:p>
      <w:pPr>
        <w:spacing w:after="0"/>
        <w:ind w:left="0"/>
        <w:jc w:val="both"/>
      </w:pPr>
      <w:r>
        <w:rPr>
          <w:rFonts w:ascii="Times New Roman"/>
          <w:b w:val="false"/>
          <w:i w:val="false"/>
          <w:color w:val="000000"/>
          <w:sz w:val="28"/>
        </w:rPr>
        <w:t>
      3-бағанда тауардың толық атауы көрсетіледі;</w:t>
      </w:r>
    </w:p>
    <w:p>
      <w:pPr>
        <w:spacing w:after="0"/>
        <w:ind w:left="0"/>
        <w:jc w:val="both"/>
      </w:pPr>
      <w:r>
        <w:rPr>
          <w:rFonts w:ascii="Times New Roman"/>
          <w:b w:val="false"/>
          <w:i w:val="false"/>
          <w:color w:val="000000"/>
          <w:sz w:val="28"/>
        </w:rPr>
        <w:t>
      4-бағанда ЕАЭО СЭҚ ТН бойынша тауар коды көрсетіледі;</w:t>
      </w:r>
    </w:p>
    <w:p>
      <w:pPr>
        <w:spacing w:after="0"/>
        <w:ind w:left="0"/>
        <w:jc w:val="both"/>
      </w:pPr>
      <w:r>
        <w:rPr>
          <w:rFonts w:ascii="Times New Roman"/>
          <w:b w:val="false"/>
          <w:i w:val="false"/>
          <w:color w:val="000000"/>
          <w:sz w:val="28"/>
        </w:rPr>
        <w:t>
      5-бағанда тауар саны көрсетіледі;</w:t>
      </w:r>
    </w:p>
    <w:p>
      <w:pPr>
        <w:spacing w:after="0"/>
        <w:ind w:left="0"/>
        <w:jc w:val="both"/>
      </w:pPr>
      <w:r>
        <w:rPr>
          <w:rFonts w:ascii="Times New Roman"/>
          <w:b w:val="false"/>
          <w:i w:val="false"/>
          <w:color w:val="000000"/>
          <w:sz w:val="28"/>
        </w:rPr>
        <w:t>
      6-бағанда ЭТД немесе ТД 5-бағанына сәйкес өлшем бірлігі көрсетіледі;</w:t>
      </w:r>
    </w:p>
    <w:p>
      <w:pPr>
        <w:spacing w:after="0"/>
        <w:ind w:left="0"/>
        <w:jc w:val="both"/>
      </w:pPr>
      <w:r>
        <w:rPr>
          <w:rFonts w:ascii="Times New Roman"/>
          <w:b w:val="false"/>
          <w:i w:val="false"/>
          <w:color w:val="000000"/>
          <w:sz w:val="28"/>
        </w:rPr>
        <w:t>
      7-бағанда бажсыз сауда кедендік рәсімін аяқтаған ЭТД немесе ТД нөмірі көрсетіледі;</w:t>
      </w:r>
    </w:p>
    <w:p>
      <w:pPr>
        <w:spacing w:after="0"/>
        <w:ind w:left="0"/>
        <w:jc w:val="both"/>
      </w:pPr>
      <w:r>
        <w:rPr>
          <w:rFonts w:ascii="Times New Roman"/>
          <w:b w:val="false"/>
          <w:i w:val="false"/>
          <w:color w:val="000000"/>
          <w:sz w:val="28"/>
        </w:rPr>
        <w:t>
      8-бағанда өткізілмеген тауарлардың саны көрсетіледі;</w:t>
      </w:r>
    </w:p>
    <w:p>
      <w:pPr>
        <w:spacing w:after="0"/>
        <w:ind w:left="0"/>
        <w:jc w:val="both"/>
      </w:pPr>
      <w:r>
        <w:rPr>
          <w:rFonts w:ascii="Times New Roman"/>
          <w:b w:val="false"/>
          <w:i w:val="false"/>
          <w:color w:val="000000"/>
          <w:sz w:val="28"/>
        </w:rPr>
        <w:t>
      9-бағанда тауарлардың қайтарылуын растайтын құжаттың күні және нөмірі/бажсыз сауда кедендік рәсімінде ұсынылған ТД нөмірі көрсетіледі;</w:t>
      </w:r>
    </w:p>
    <w:p>
      <w:pPr>
        <w:spacing w:after="0"/>
        <w:ind w:left="0"/>
        <w:jc w:val="both"/>
      </w:pPr>
      <w:r>
        <w:rPr>
          <w:rFonts w:ascii="Times New Roman"/>
          <w:b w:val="false"/>
          <w:i w:val="false"/>
          <w:color w:val="000000"/>
          <w:sz w:val="28"/>
        </w:rPr>
        <w:t>
      10-бағанда ескертпе (болған жағдайда) көрсетіледі;</w:t>
      </w:r>
    </w:p>
    <w:bookmarkStart w:name="z40" w:id="38"/>
    <w:p>
      <w:pPr>
        <w:spacing w:after="0"/>
        <w:ind w:left="0"/>
        <w:jc w:val="left"/>
      </w:pPr>
      <w:r>
        <w:rPr>
          <w:rFonts w:ascii="Times New Roman"/>
          <w:b/>
          <w:i w:val="false"/>
          <w:color w:val="000000"/>
        </w:rPr>
        <w:t xml:space="preserve"> 6-тарау. Еркін қойма кедендік рәсімімен орналастырылған тауарлармен, сондай-ақ осындай тауарлардан дайындалған (алынған) тауарлармен жүргізілген операциялар туралы есепті ұсыну тәртібі мен мерзімі, сондай-ақ толтыру тәртібі</w:t>
      </w:r>
    </w:p>
    <w:bookmarkEnd w:id="38"/>
    <w:bookmarkStart w:name="z41" w:id="39"/>
    <w:p>
      <w:pPr>
        <w:spacing w:after="0"/>
        <w:ind w:left="0"/>
        <w:jc w:val="both"/>
      </w:pPr>
      <w:r>
        <w:rPr>
          <w:rFonts w:ascii="Times New Roman"/>
          <w:b w:val="false"/>
          <w:i w:val="false"/>
          <w:color w:val="000000"/>
          <w:sz w:val="28"/>
        </w:rPr>
        <w:t xml:space="preserve">
      16. Еркін қойма иелері тоқсан сайын, есепті салық кезеңінен кейінгі айдың он бесі күнінен кешіктірмей қызмет аймағында орналасқан мемлекеттік кірістер органына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еркін қойма кедендік рәсімімен орналастырылған тауарлармен, сондай-ақ осындай тауарлардан дайындалған (алынған) тауарлармен жүргізілген операциялар туралы есепті ұсынады.</w:t>
      </w:r>
    </w:p>
    <w:bookmarkEnd w:id="39"/>
    <w:bookmarkStart w:name="z42" w:id="40"/>
    <w:p>
      <w:pPr>
        <w:spacing w:after="0"/>
        <w:ind w:left="0"/>
        <w:jc w:val="both"/>
      </w:pPr>
      <w:r>
        <w:rPr>
          <w:rFonts w:ascii="Times New Roman"/>
          <w:b w:val="false"/>
          <w:i w:val="false"/>
          <w:color w:val="000000"/>
          <w:sz w:val="28"/>
        </w:rPr>
        <w:t xml:space="preserve">
      17. Еркін қойма кедендік рәсімімен орналастырылған тауарлармен, сондай-ақ осындай тауарлардан дайындалған (алынған) тауарлармен жүргізілген операциялар туралы есеп осы Қағидаларға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нысан бойынша еркін қойма кедендік рәсімімен орналастырылған тауарларды, сондай-ақ осындай тауарлармен жүргізілген операцияларды есепке алу журналына (бұдан әрі – Есепке алу журналы) енгізілген деректер негізінде қалыптастырылады. Есепке алу журналы қағаз және (немесе) Excel форматында электронды түрде жүргізіледі.</w:t>
      </w:r>
    </w:p>
    <w:bookmarkEnd w:id="40"/>
    <w:p>
      <w:pPr>
        <w:spacing w:after="0"/>
        <w:ind w:left="0"/>
        <w:jc w:val="both"/>
      </w:pPr>
      <w:r>
        <w:rPr>
          <w:rFonts w:ascii="Times New Roman"/>
          <w:b w:val="false"/>
          <w:i w:val="false"/>
          <w:color w:val="000000"/>
          <w:sz w:val="28"/>
        </w:rPr>
        <w:t>
      Есепке алу журналдары соңғы жазба енгізілген күннен бастап 5 (бес) жыл бойы сақталады.</w:t>
      </w:r>
    </w:p>
    <w:bookmarkStart w:name="z43" w:id="41"/>
    <w:p>
      <w:pPr>
        <w:spacing w:after="0"/>
        <w:ind w:left="0"/>
        <w:jc w:val="both"/>
      </w:pPr>
      <w:r>
        <w:rPr>
          <w:rFonts w:ascii="Times New Roman"/>
          <w:b w:val="false"/>
          <w:i w:val="false"/>
          <w:color w:val="000000"/>
          <w:sz w:val="28"/>
        </w:rPr>
        <w:t>
      18. Мемлекеттік кірістер органдарына жолданған еркін қойма кедендік рәсімімен орналастырылған тауарлармен, сондай-ақ осындай тауарлардан дайындалған (алынған) тауарлармен жүргізілген операциялар туралы есеп еркін қойма иесінде есеп ұсынған күннен бастап 5 (бес) жыл бойы сақталады.</w:t>
      </w:r>
    </w:p>
    <w:bookmarkEnd w:id="41"/>
    <w:bookmarkStart w:name="z44" w:id="42"/>
    <w:p>
      <w:pPr>
        <w:spacing w:after="0"/>
        <w:ind w:left="0"/>
        <w:jc w:val="both"/>
      </w:pPr>
      <w:r>
        <w:rPr>
          <w:rFonts w:ascii="Times New Roman"/>
          <w:b w:val="false"/>
          <w:i w:val="false"/>
          <w:color w:val="000000"/>
          <w:sz w:val="28"/>
        </w:rPr>
        <w:t>
      19. Еркін қойма кедендік рәсімімен орналастырылған тауарлармен, сондай-ақ осындай тауарлардан дайындалған (алынған) тауарлармен жүргізілген операциялар туралы есеп мынадай түрде толтырылады:</w:t>
      </w:r>
    </w:p>
    <w:bookmarkEnd w:id="42"/>
    <w:p>
      <w:pPr>
        <w:spacing w:after="0"/>
        <w:ind w:left="0"/>
        <w:jc w:val="both"/>
      </w:pPr>
      <w:r>
        <w:rPr>
          <w:rFonts w:ascii="Times New Roman"/>
          <w:b w:val="false"/>
          <w:i w:val="false"/>
          <w:color w:val="000000"/>
          <w:sz w:val="28"/>
        </w:rPr>
        <w:t>
      1) "Еркін қойма (бұдан әрі – ЕҚ) кедендік рәсімімен орналастырылған тауарлар және олармен жасалған қайта өңдеу (өңдеу) бойынша операциялар туралы мәліметтер" 1-бөлімінде:</w:t>
      </w:r>
    </w:p>
    <w:p>
      <w:pPr>
        <w:spacing w:after="0"/>
        <w:ind w:left="0"/>
        <w:jc w:val="both"/>
      </w:pPr>
      <w:r>
        <w:rPr>
          <w:rFonts w:ascii="Times New Roman"/>
          <w:b w:val="false"/>
          <w:i w:val="false"/>
          <w:color w:val="000000"/>
          <w:sz w:val="28"/>
        </w:rPr>
        <w:t>
      1-бағанда реттік нөмірі көрсетіледі;</w:t>
      </w:r>
    </w:p>
    <w:p>
      <w:pPr>
        <w:spacing w:after="0"/>
        <w:ind w:left="0"/>
        <w:jc w:val="both"/>
      </w:pPr>
      <w:r>
        <w:rPr>
          <w:rFonts w:ascii="Times New Roman"/>
          <w:b w:val="false"/>
          <w:i w:val="false"/>
          <w:color w:val="000000"/>
          <w:sz w:val="28"/>
        </w:rPr>
        <w:t>
      2-бағанда тауардың толық атауы көрсетіледі;</w:t>
      </w:r>
    </w:p>
    <w:p>
      <w:pPr>
        <w:spacing w:after="0"/>
        <w:ind w:left="0"/>
        <w:jc w:val="both"/>
      </w:pPr>
      <w:r>
        <w:rPr>
          <w:rFonts w:ascii="Times New Roman"/>
          <w:b w:val="false"/>
          <w:i w:val="false"/>
          <w:color w:val="000000"/>
          <w:sz w:val="28"/>
        </w:rPr>
        <w:t>
      3-бағанда 10 белгі деңгейінде ЕАЭО СЭҚ ТН бойынша тауар коды көрсетіледі;</w:t>
      </w:r>
    </w:p>
    <w:p>
      <w:pPr>
        <w:spacing w:after="0"/>
        <w:ind w:left="0"/>
        <w:jc w:val="both"/>
      </w:pPr>
      <w:r>
        <w:rPr>
          <w:rFonts w:ascii="Times New Roman"/>
          <w:b w:val="false"/>
          <w:i w:val="false"/>
          <w:color w:val="000000"/>
          <w:sz w:val="28"/>
        </w:rPr>
        <w:t>
      4-бағанда оған сәйкес тауар ЕҚ кедендік рәсімімен орналастырылған кедендік декларацияның нөмірі көрсетілген;</w:t>
      </w:r>
    </w:p>
    <w:p>
      <w:pPr>
        <w:spacing w:after="0"/>
        <w:ind w:left="0"/>
        <w:jc w:val="both"/>
      </w:pPr>
      <w:r>
        <w:rPr>
          <w:rFonts w:ascii="Times New Roman"/>
          <w:b w:val="false"/>
          <w:i w:val="false"/>
          <w:color w:val="000000"/>
          <w:sz w:val="28"/>
        </w:rPr>
        <w:t>
      5-бағанда тауардың мөлшері көрсетіледі;</w:t>
      </w:r>
    </w:p>
    <w:p>
      <w:pPr>
        <w:spacing w:after="0"/>
        <w:ind w:left="0"/>
        <w:jc w:val="both"/>
      </w:pPr>
      <w:r>
        <w:rPr>
          <w:rFonts w:ascii="Times New Roman"/>
          <w:b w:val="false"/>
          <w:i w:val="false"/>
          <w:color w:val="000000"/>
          <w:sz w:val="28"/>
        </w:rPr>
        <w:t xml:space="preserve">
      6-бағанда тауар мөлшерінің өлшем бірлігі көрсетіледі; </w:t>
      </w:r>
    </w:p>
    <w:p>
      <w:pPr>
        <w:spacing w:after="0"/>
        <w:ind w:left="0"/>
        <w:jc w:val="both"/>
      </w:pPr>
      <w:r>
        <w:rPr>
          <w:rFonts w:ascii="Times New Roman"/>
          <w:b w:val="false"/>
          <w:i w:val="false"/>
          <w:color w:val="000000"/>
          <w:sz w:val="28"/>
        </w:rPr>
        <w:t>
      7-бағанда тауарлармен жүргізілген операциялардың түрі көрсетіледі;</w:t>
      </w:r>
    </w:p>
    <w:p>
      <w:pPr>
        <w:spacing w:after="0"/>
        <w:ind w:left="0"/>
        <w:jc w:val="both"/>
      </w:pPr>
      <w:r>
        <w:rPr>
          <w:rFonts w:ascii="Times New Roman"/>
          <w:b w:val="false"/>
          <w:i w:val="false"/>
          <w:color w:val="000000"/>
          <w:sz w:val="28"/>
        </w:rPr>
        <w:t xml:space="preserve">
      8-бағанда тауарлар көрсетілген қаржылық-шаруашылық қызметтің бухгалтерлік есеп шоттар Жоспарына сәйкес шоттың және қосалқы шоттың нөмірі көрсетіледі; </w:t>
      </w:r>
    </w:p>
    <w:p>
      <w:pPr>
        <w:spacing w:after="0"/>
        <w:ind w:left="0"/>
        <w:jc w:val="both"/>
      </w:pPr>
      <w:r>
        <w:rPr>
          <w:rFonts w:ascii="Times New Roman"/>
          <w:b w:val="false"/>
          <w:i w:val="false"/>
          <w:color w:val="000000"/>
          <w:sz w:val="28"/>
        </w:rPr>
        <w:t>
      9-бағанда тауарларды қайта өңдеу (өңдеу) бойынша операциялар нәтижесінде алынған тауардың атауы көрсетіледі;</w:t>
      </w:r>
    </w:p>
    <w:p>
      <w:pPr>
        <w:spacing w:after="0"/>
        <w:ind w:left="0"/>
        <w:jc w:val="both"/>
      </w:pPr>
      <w:r>
        <w:rPr>
          <w:rFonts w:ascii="Times New Roman"/>
          <w:b w:val="false"/>
          <w:i w:val="false"/>
          <w:color w:val="000000"/>
          <w:sz w:val="28"/>
        </w:rPr>
        <w:t>
      10-бағанда тауарларды қайта өңдеу (өңдеу) бойынша операциялар нәтижесінде алынған тауардың мөлшері көрсетіледі;</w:t>
      </w:r>
    </w:p>
    <w:p>
      <w:pPr>
        <w:spacing w:after="0"/>
        <w:ind w:left="0"/>
        <w:jc w:val="both"/>
      </w:pPr>
      <w:r>
        <w:rPr>
          <w:rFonts w:ascii="Times New Roman"/>
          <w:b w:val="false"/>
          <w:i w:val="false"/>
          <w:color w:val="000000"/>
          <w:sz w:val="28"/>
        </w:rPr>
        <w:t>
      11-бағанда есепті күнге ЕҚ иесінде болған оған қатысты қайта өңдеу (өңдеу) бойынша операциялар жасалмаған тауарлардың қалдығы (мөлшері) көрсетіледі;</w:t>
      </w:r>
    </w:p>
    <w:p>
      <w:pPr>
        <w:spacing w:after="0"/>
        <w:ind w:left="0"/>
        <w:jc w:val="both"/>
      </w:pPr>
      <w:r>
        <w:rPr>
          <w:rFonts w:ascii="Times New Roman"/>
          <w:b w:val="false"/>
          <w:i w:val="false"/>
          <w:color w:val="000000"/>
          <w:sz w:val="28"/>
        </w:rPr>
        <w:t>
      12-бағанда тауарды пайдалану фактісін растайтын құжаттың күні мен нөмірі көрсетіледі;</w:t>
      </w:r>
    </w:p>
    <w:p>
      <w:pPr>
        <w:spacing w:after="0"/>
        <w:ind w:left="0"/>
        <w:jc w:val="both"/>
      </w:pPr>
      <w:r>
        <w:rPr>
          <w:rFonts w:ascii="Times New Roman"/>
          <w:b w:val="false"/>
          <w:i w:val="false"/>
          <w:color w:val="000000"/>
          <w:sz w:val="28"/>
        </w:rPr>
        <w:t>
      13-бағанда "Ескертпе" қосымша мәліметтер көрсетіледі.</w:t>
      </w:r>
    </w:p>
    <w:p>
      <w:pPr>
        <w:spacing w:after="0"/>
        <w:ind w:left="0"/>
        <w:jc w:val="both"/>
      </w:pPr>
      <w:r>
        <w:rPr>
          <w:rFonts w:ascii="Times New Roman"/>
          <w:b w:val="false"/>
          <w:i w:val="false"/>
          <w:color w:val="000000"/>
          <w:sz w:val="28"/>
        </w:rPr>
        <w:t>
      Бұл ретте есептің 1-бөлімі шетелдік тауарлар мен ЕАЭО тауарлары туралы мәліметтерді қамтиды;</w:t>
      </w:r>
    </w:p>
    <w:p>
      <w:pPr>
        <w:spacing w:after="0"/>
        <w:ind w:left="0"/>
        <w:jc w:val="both"/>
      </w:pPr>
      <w:r>
        <w:rPr>
          <w:rFonts w:ascii="Times New Roman"/>
          <w:b w:val="false"/>
          <w:i w:val="false"/>
          <w:color w:val="000000"/>
          <w:sz w:val="28"/>
        </w:rPr>
        <w:t>
      2) "Есептің 1-бөлімінде көрсетілген мәліметтерге сәйкес есепті күнге ЕҚ кедендік рәсімімен орналастырылған тауарлардан дайындалған (алынған) тауарлар туралы мәліметтер" 2-бөлімінде:</w:t>
      </w:r>
    </w:p>
    <w:p>
      <w:pPr>
        <w:spacing w:after="0"/>
        <w:ind w:left="0"/>
        <w:jc w:val="both"/>
      </w:pPr>
      <w:r>
        <w:rPr>
          <w:rFonts w:ascii="Times New Roman"/>
          <w:b w:val="false"/>
          <w:i w:val="false"/>
          <w:color w:val="000000"/>
          <w:sz w:val="28"/>
        </w:rPr>
        <w:t>
      1-бағанда реттік нөмірі көрсетіледі;</w:t>
      </w:r>
    </w:p>
    <w:p>
      <w:pPr>
        <w:spacing w:after="0"/>
        <w:ind w:left="0"/>
        <w:jc w:val="both"/>
      </w:pPr>
      <w:r>
        <w:rPr>
          <w:rFonts w:ascii="Times New Roman"/>
          <w:b w:val="false"/>
          <w:i w:val="false"/>
          <w:color w:val="000000"/>
          <w:sz w:val="28"/>
        </w:rPr>
        <w:t>
      2-бағанда тауардың толық атауы көрсетіледі;</w:t>
      </w:r>
    </w:p>
    <w:p>
      <w:pPr>
        <w:spacing w:after="0"/>
        <w:ind w:left="0"/>
        <w:jc w:val="both"/>
      </w:pPr>
      <w:r>
        <w:rPr>
          <w:rFonts w:ascii="Times New Roman"/>
          <w:b w:val="false"/>
          <w:i w:val="false"/>
          <w:color w:val="000000"/>
          <w:sz w:val="28"/>
        </w:rPr>
        <w:t>
      3-бағанда 10 белгі деңгейінде ЕАЭО СЭҚ ТН бойынша тауар коды көрсетіледі;</w:t>
      </w:r>
    </w:p>
    <w:p>
      <w:pPr>
        <w:spacing w:after="0"/>
        <w:ind w:left="0"/>
        <w:jc w:val="both"/>
      </w:pPr>
      <w:r>
        <w:rPr>
          <w:rFonts w:ascii="Times New Roman"/>
          <w:b w:val="false"/>
          <w:i w:val="false"/>
          <w:color w:val="000000"/>
          <w:sz w:val="28"/>
        </w:rPr>
        <w:t>
      4-бағанда оған сәйкес ЕҚ кедендік рәсімі аяқталған кедендік декларацияның нөмірі көрсетіледі;</w:t>
      </w:r>
    </w:p>
    <w:p>
      <w:pPr>
        <w:spacing w:after="0"/>
        <w:ind w:left="0"/>
        <w:jc w:val="both"/>
      </w:pPr>
      <w:r>
        <w:rPr>
          <w:rFonts w:ascii="Times New Roman"/>
          <w:b w:val="false"/>
          <w:i w:val="false"/>
          <w:color w:val="000000"/>
          <w:sz w:val="28"/>
        </w:rPr>
        <w:t>
      5-бағанда тауарлар көрсетілген қаржылық-шаруашылық қызметтің бухгалтерлік есеп шоттар Жоспарына сәйкес шоттың және қосалқы шоттың нөмірі көрсетіледі;</w:t>
      </w:r>
    </w:p>
    <w:p>
      <w:pPr>
        <w:spacing w:after="0"/>
        <w:ind w:left="0"/>
        <w:jc w:val="both"/>
      </w:pPr>
      <w:r>
        <w:rPr>
          <w:rFonts w:ascii="Times New Roman"/>
          <w:b w:val="false"/>
          <w:i w:val="false"/>
          <w:color w:val="000000"/>
          <w:sz w:val="28"/>
        </w:rPr>
        <w:t>
      6-бағанда КОК № 378 шешімімен бекітілген кедендік рәсімнің коды көрсетіледі;</w:t>
      </w:r>
    </w:p>
    <w:p>
      <w:pPr>
        <w:spacing w:after="0"/>
        <w:ind w:left="0"/>
        <w:jc w:val="both"/>
      </w:pPr>
      <w:r>
        <w:rPr>
          <w:rFonts w:ascii="Times New Roman"/>
          <w:b w:val="false"/>
          <w:i w:val="false"/>
          <w:color w:val="000000"/>
          <w:sz w:val="28"/>
        </w:rPr>
        <w:t>
      7-бағанда тауардың мөлшері көрсетіледі;</w:t>
      </w:r>
    </w:p>
    <w:p>
      <w:pPr>
        <w:spacing w:after="0"/>
        <w:ind w:left="0"/>
        <w:jc w:val="both"/>
      </w:pPr>
      <w:r>
        <w:rPr>
          <w:rFonts w:ascii="Times New Roman"/>
          <w:b w:val="false"/>
          <w:i w:val="false"/>
          <w:color w:val="000000"/>
          <w:sz w:val="28"/>
        </w:rPr>
        <w:t>
      8-бағанда тауардың мөлшерін көрсете отырып, өлшем бірлігі көрсетіледі;</w:t>
      </w:r>
    </w:p>
    <w:p>
      <w:pPr>
        <w:spacing w:after="0"/>
        <w:ind w:left="0"/>
        <w:jc w:val="both"/>
      </w:pPr>
      <w:r>
        <w:rPr>
          <w:rFonts w:ascii="Times New Roman"/>
          <w:b w:val="false"/>
          <w:i w:val="false"/>
          <w:color w:val="000000"/>
          <w:sz w:val="28"/>
        </w:rPr>
        <w:t>
      9-бағанда тауарлармен жүргізілген операция түрі көрсетіледі;</w:t>
      </w:r>
    </w:p>
    <w:p>
      <w:pPr>
        <w:spacing w:after="0"/>
        <w:ind w:left="0"/>
        <w:jc w:val="both"/>
      </w:pPr>
      <w:r>
        <w:rPr>
          <w:rFonts w:ascii="Times New Roman"/>
          <w:b w:val="false"/>
          <w:i w:val="false"/>
          <w:color w:val="000000"/>
          <w:sz w:val="28"/>
        </w:rPr>
        <w:t>
      10-бағанда алдындағы кедендік декларацияның нөмірі көрсетіледі;</w:t>
      </w:r>
    </w:p>
    <w:p>
      <w:pPr>
        <w:spacing w:after="0"/>
        <w:ind w:left="0"/>
        <w:jc w:val="both"/>
      </w:pPr>
      <w:r>
        <w:rPr>
          <w:rFonts w:ascii="Times New Roman"/>
          <w:b w:val="false"/>
          <w:i w:val="false"/>
          <w:color w:val="000000"/>
          <w:sz w:val="28"/>
        </w:rPr>
        <w:t>
      11-бағанда тауарлармен жасалған мәмілелер туралы мәліметтер, тауарларды өткізуді растайтын құжаттың нөмірі мен күні көрсетіледі;</w:t>
      </w:r>
    </w:p>
    <w:p>
      <w:pPr>
        <w:spacing w:after="0"/>
        <w:ind w:left="0"/>
        <w:jc w:val="both"/>
      </w:pPr>
      <w:r>
        <w:rPr>
          <w:rFonts w:ascii="Times New Roman"/>
          <w:b w:val="false"/>
          <w:i w:val="false"/>
          <w:color w:val="000000"/>
          <w:sz w:val="28"/>
        </w:rPr>
        <w:t>
      12-бағанда "Ескертпе" қосымша мәліметтер көрсетіледі.</w:t>
      </w:r>
    </w:p>
    <w:p>
      <w:pPr>
        <w:spacing w:after="0"/>
        <w:ind w:left="0"/>
        <w:jc w:val="both"/>
      </w:pPr>
      <w:r>
        <w:rPr>
          <w:rFonts w:ascii="Times New Roman"/>
          <w:b w:val="false"/>
          <w:i w:val="false"/>
          <w:color w:val="000000"/>
          <w:sz w:val="28"/>
        </w:rPr>
        <w:t>
      Бұл ретте есептің 2-бөлімі:</w:t>
      </w:r>
    </w:p>
    <w:p>
      <w:pPr>
        <w:spacing w:after="0"/>
        <w:ind w:left="0"/>
        <w:jc w:val="both"/>
      </w:pPr>
      <w:r>
        <w:rPr>
          <w:rFonts w:ascii="Times New Roman"/>
          <w:b w:val="false"/>
          <w:i w:val="false"/>
          <w:color w:val="000000"/>
          <w:sz w:val="28"/>
        </w:rPr>
        <w:t>
      шетелдік тауарлардан дайындалған (алынған);</w:t>
      </w:r>
    </w:p>
    <w:p>
      <w:pPr>
        <w:spacing w:after="0"/>
        <w:ind w:left="0"/>
        <w:jc w:val="both"/>
      </w:pPr>
      <w:r>
        <w:rPr>
          <w:rFonts w:ascii="Times New Roman"/>
          <w:b w:val="false"/>
          <w:i w:val="false"/>
          <w:color w:val="000000"/>
          <w:sz w:val="28"/>
        </w:rPr>
        <w:t>
      шетелдік тауарларды пайдалана отырып дайындалған (алынған);</w:t>
      </w:r>
    </w:p>
    <w:p>
      <w:pPr>
        <w:spacing w:after="0"/>
        <w:ind w:left="0"/>
        <w:jc w:val="both"/>
      </w:pPr>
      <w:r>
        <w:rPr>
          <w:rFonts w:ascii="Times New Roman"/>
          <w:b w:val="false"/>
          <w:i w:val="false"/>
          <w:color w:val="000000"/>
          <w:sz w:val="28"/>
        </w:rPr>
        <w:t>
      ЕАЭО тауарларынан дайындалған (алынған) тауарлар туралы мәліметтерді қамтиды.</w:t>
      </w:r>
    </w:p>
    <w:bookmarkStart w:name="z45" w:id="43"/>
    <w:p>
      <w:pPr>
        <w:spacing w:after="0"/>
        <w:ind w:left="0"/>
        <w:jc w:val="left"/>
      </w:pPr>
      <w:r>
        <w:rPr>
          <w:rFonts w:ascii="Times New Roman"/>
          <w:b/>
          <w:i w:val="false"/>
          <w:color w:val="000000"/>
        </w:rPr>
        <w:t xml:space="preserve"> 7-тарау. Шетелдік тауарларды, оның ішінде Еуразиялық экономикалық одақтың Бірыңғай кедендік тарифінде белгіленгенге қарағанда, оларға қатысты кедендік әкелу бажының ең төмен мөлшерлемесі қолданылатын тауарларды пайдалану бойынша есепті ұсыну тәртібі мен мерзімі, сондай-ақ толтыру тәртібі</w:t>
      </w:r>
    </w:p>
    <w:bookmarkEnd w:id="43"/>
    <w:bookmarkStart w:name="z46" w:id="44"/>
    <w:p>
      <w:pPr>
        <w:spacing w:after="0"/>
        <w:ind w:left="0"/>
        <w:jc w:val="both"/>
      </w:pPr>
      <w:r>
        <w:rPr>
          <w:rFonts w:ascii="Times New Roman"/>
          <w:b w:val="false"/>
          <w:i w:val="false"/>
          <w:color w:val="000000"/>
          <w:sz w:val="28"/>
        </w:rPr>
        <w:t xml:space="preserve">
      20. Шетелдік тауарларға ие және (немесе) оларды пайдаланатын тұлғалар жартыжылдықта бір рет, 5 ақпаннан және 5 тамыздан кешіктірмей тіркеу есебінде тұрған мемлекеттік кірістер органына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шетелдік тауарларды, оның ішінде Еуразиялық экономикалық одақтың Бірыңғай кедендік тарифімен белгіленгенге қарағанда кедендік әкелу бажының ең төмен мөлшерлемесі қолданылатын тауарларды пайдалану бойынша есепті ұсынады.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Премьер-Министрі орынбасарының м.а. - Қаржы министрінің м.а. 30.03.2023 </w:t>
      </w:r>
      <w:r>
        <w:rPr>
          <w:rFonts w:ascii="Times New Roman"/>
          <w:b w:val="false"/>
          <w:i w:val="false"/>
          <w:color w:val="00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21. Шетелдік тауарларды, оның ішінде ЕАЭО СЭҚ ТН белгіленгенге қарағанда кедендік әкелу бажының ең төмен мөлшерлемесі қолданылатын тауарларды пайдалану жөніндегі есеп мынадай түрде толтырылады:</w:t>
      </w:r>
    </w:p>
    <w:bookmarkEnd w:id="45"/>
    <w:p>
      <w:pPr>
        <w:spacing w:after="0"/>
        <w:ind w:left="0"/>
        <w:jc w:val="both"/>
      </w:pPr>
      <w:r>
        <w:rPr>
          <w:rFonts w:ascii="Times New Roman"/>
          <w:b w:val="false"/>
          <w:i w:val="false"/>
          <w:color w:val="000000"/>
          <w:sz w:val="28"/>
        </w:rPr>
        <w:t>
      1-бағанда реті бойынша нөмірі көрсетіледі;</w:t>
      </w:r>
    </w:p>
    <w:p>
      <w:pPr>
        <w:spacing w:after="0"/>
        <w:ind w:left="0"/>
        <w:jc w:val="both"/>
      </w:pPr>
      <w:r>
        <w:rPr>
          <w:rFonts w:ascii="Times New Roman"/>
          <w:b w:val="false"/>
          <w:i w:val="false"/>
          <w:color w:val="000000"/>
          <w:sz w:val="28"/>
        </w:rPr>
        <w:t>
      2-бағанда шетелдік тауарға иелік ететін және (немесе) оны пайдаланатын тұлғаның Т.А.Ә. (ол болған кезде) не толық атауы көрсетіледі;</w:t>
      </w:r>
    </w:p>
    <w:p>
      <w:pPr>
        <w:spacing w:after="0"/>
        <w:ind w:left="0"/>
        <w:jc w:val="both"/>
      </w:pPr>
      <w:r>
        <w:rPr>
          <w:rFonts w:ascii="Times New Roman"/>
          <w:b w:val="false"/>
          <w:i w:val="false"/>
          <w:color w:val="000000"/>
          <w:sz w:val="28"/>
        </w:rPr>
        <w:t>
      3-бағанда шетелдік тауарға иелік ететін және (немесе) оны пайдаланатын тұлғаның бизнес сәйкестендіру нөмірі (бұдан әрі – БСН) немесе ЖСН көрсетіледі;</w:t>
      </w:r>
    </w:p>
    <w:p>
      <w:pPr>
        <w:spacing w:after="0"/>
        <w:ind w:left="0"/>
        <w:jc w:val="both"/>
      </w:pPr>
      <w:r>
        <w:rPr>
          <w:rFonts w:ascii="Times New Roman"/>
          <w:b w:val="false"/>
          <w:i w:val="false"/>
          <w:color w:val="000000"/>
          <w:sz w:val="28"/>
        </w:rPr>
        <w:t>
      4-бағанда әр жол бойынша ТД нөмірі көрсетіледі;</w:t>
      </w:r>
    </w:p>
    <w:p>
      <w:pPr>
        <w:spacing w:after="0"/>
        <w:ind w:left="0"/>
        <w:jc w:val="both"/>
      </w:pPr>
      <w:r>
        <w:rPr>
          <w:rFonts w:ascii="Times New Roman"/>
          <w:b w:val="false"/>
          <w:i w:val="false"/>
          <w:color w:val="000000"/>
          <w:sz w:val="28"/>
        </w:rPr>
        <w:t>
      5-бағанда тауардың толық атауы көрсетіледі;</w:t>
      </w:r>
    </w:p>
    <w:p>
      <w:pPr>
        <w:spacing w:after="0"/>
        <w:ind w:left="0"/>
        <w:jc w:val="both"/>
      </w:pPr>
      <w:r>
        <w:rPr>
          <w:rFonts w:ascii="Times New Roman"/>
          <w:b w:val="false"/>
          <w:i w:val="false"/>
          <w:color w:val="000000"/>
          <w:sz w:val="28"/>
        </w:rPr>
        <w:t>
      6-бағанда ТД 32-бағанына сәйкес декларацияланған шетелдік тауардың реттік нөмірі көрсетіледі;</w:t>
      </w:r>
    </w:p>
    <w:p>
      <w:pPr>
        <w:spacing w:after="0"/>
        <w:ind w:left="0"/>
        <w:jc w:val="both"/>
      </w:pPr>
      <w:r>
        <w:rPr>
          <w:rFonts w:ascii="Times New Roman"/>
          <w:b w:val="false"/>
          <w:i w:val="false"/>
          <w:color w:val="000000"/>
          <w:sz w:val="28"/>
        </w:rPr>
        <w:t>
      7-бағанда ТД 33-бағанына сәйкес ЕАЭО СЭҚ ТН сәйкес тауардың 10 мәнді коды көрсетіледі;</w:t>
      </w:r>
    </w:p>
    <w:p>
      <w:pPr>
        <w:spacing w:after="0"/>
        <w:ind w:left="0"/>
        <w:jc w:val="both"/>
      </w:pPr>
      <w:r>
        <w:rPr>
          <w:rFonts w:ascii="Times New Roman"/>
          <w:b w:val="false"/>
          <w:i w:val="false"/>
          <w:color w:val="000000"/>
          <w:sz w:val="28"/>
        </w:rPr>
        <w:t>
      8-бағанда ТД 37-бағанына сәйкес рәсімнің құрамдық коды көрсетіледі;</w:t>
      </w:r>
    </w:p>
    <w:p>
      <w:pPr>
        <w:spacing w:after="0"/>
        <w:ind w:left="0"/>
        <w:jc w:val="both"/>
      </w:pPr>
      <w:r>
        <w:rPr>
          <w:rFonts w:ascii="Times New Roman"/>
          <w:b w:val="false"/>
          <w:i w:val="false"/>
          <w:color w:val="000000"/>
          <w:sz w:val="28"/>
        </w:rPr>
        <w:t xml:space="preserve">
      9-бағанда ТД 38-бағанына сәйкес килограммен тауардың нетто салмағы көрсетіледі; </w:t>
      </w:r>
    </w:p>
    <w:p>
      <w:pPr>
        <w:spacing w:after="0"/>
        <w:ind w:left="0"/>
        <w:jc w:val="both"/>
      </w:pPr>
      <w:r>
        <w:rPr>
          <w:rFonts w:ascii="Times New Roman"/>
          <w:b w:val="false"/>
          <w:i w:val="false"/>
          <w:color w:val="000000"/>
          <w:sz w:val="28"/>
        </w:rPr>
        <w:t>
      10-бағанда тауар саны өлшем бірлікпен (мысалы, саны данада, метрде, литрде, килограмда) көрсетіледі;</w:t>
      </w:r>
    </w:p>
    <w:p>
      <w:pPr>
        <w:spacing w:after="0"/>
        <w:ind w:left="0"/>
        <w:jc w:val="both"/>
      </w:pPr>
      <w:r>
        <w:rPr>
          <w:rFonts w:ascii="Times New Roman"/>
          <w:b w:val="false"/>
          <w:i w:val="false"/>
          <w:color w:val="000000"/>
          <w:sz w:val="28"/>
        </w:rPr>
        <w:t>
      11-бағанда ТД 46-бағанына сәйкес АҚШ долларымен тауардың статистикалық құны көрсетіледі;</w:t>
      </w:r>
    </w:p>
    <w:p>
      <w:pPr>
        <w:spacing w:after="0"/>
        <w:ind w:left="0"/>
        <w:jc w:val="both"/>
      </w:pPr>
      <w:r>
        <w:rPr>
          <w:rFonts w:ascii="Times New Roman"/>
          <w:b w:val="false"/>
          <w:i w:val="false"/>
          <w:color w:val="000000"/>
          <w:sz w:val="28"/>
        </w:rPr>
        <w:t>
      12-бағанда бухгалтерлік есепте бастапқы есепке алу құжаттарының қозғаласына сәйкес шетелдік тауарға ие және (немесе) оны пайдаланатын тұлға берген шетелдік тауардың түгендеу нөмірі (болған кезде) көрсетіледі;</w:t>
      </w:r>
    </w:p>
    <w:p>
      <w:pPr>
        <w:spacing w:after="0"/>
        <w:ind w:left="0"/>
        <w:jc w:val="both"/>
      </w:pPr>
      <w:r>
        <w:rPr>
          <w:rFonts w:ascii="Times New Roman"/>
          <w:b w:val="false"/>
          <w:i w:val="false"/>
          <w:color w:val="000000"/>
          <w:sz w:val="28"/>
        </w:rPr>
        <w:t>
      13-бағанда бухгалтерлік есеп карточкасы бойынша шетелдік тауарға ие және (немесе) оны пайдаланатын тұлға берген бухгалтерлік есеп шоттарының үлгілік жоспарына сәйкес шот нөмірі көрсетіледі (болған кезде);</w:t>
      </w:r>
    </w:p>
    <w:p>
      <w:pPr>
        <w:spacing w:after="0"/>
        <w:ind w:left="0"/>
        <w:jc w:val="both"/>
      </w:pPr>
      <w:r>
        <w:rPr>
          <w:rFonts w:ascii="Times New Roman"/>
          <w:b w:val="false"/>
          <w:i w:val="false"/>
          <w:color w:val="000000"/>
          <w:sz w:val="28"/>
        </w:rPr>
        <w:t>
      14-бағанда тауармен жасалатын іс-әрекет көрсетіледі. Толтыру кезінде мынадай кодтауды басшылыққа алу керек:</w:t>
      </w:r>
    </w:p>
    <w:p>
      <w:pPr>
        <w:spacing w:after="0"/>
        <w:ind w:left="0"/>
        <w:jc w:val="both"/>
      </w:pPr>
      <w:r>
        <w:rPr>
          <w:rFonts w:ascii="Times New Roman"/>
          <w:b w:val="false"/>
          <w:i w:val="false"/>
          <w:color w:val="000000"/>
          <w:sz w:val="28"/>
        </w:rPr>
        <w:t>
      1) шетелдік тауарды өткізген жағдайда "1" деген цифр қойылады;</w:t>
      </w:r>
    </w:p>
    <w:p>
      <w:pPr>
        <w:spacing w:after="0"/>
        <w:ind w:left="0"/>
        <w:jc w:val="both"/>
      </w:pPr>
      <w:r>
        <w:rPr>
          <w:rFonts w:ascii="Times New Roman"/>
          <w:b w:val="false"/>
          <w:i w:val="false"/>
          <w:color w:val="000000"/>
          <w:sz w:val="28"/>
        </w:rPr>
        <w:t>
      2) шетелдік тауарды үшінші тұлғаға берген жағдайда (мысалы, қоғамдық қор тауарды өтеусіз негізде үшінші тұлғаға берген кезде) "2" деген цифр қойылады;</w:t>
      </w:r>
    </w:p>
    <w:p>
      <w:pPr>
        <w:spacing w:after="0"/>
        <w:ind w:left="0"/>
        <w:jc w:val="both"/>
      </w:pPr>
      <w:r>
        <w:rPr>
          <w:rFonts w:ascii="Times New Roman"/>
          <w:b w:val="false"/>
          <w:i w:val="false"/>
          <w:color w:val="000000"/>
          <w:sz w:val="28"/>
        </w:rPr>
        <w:t>
      3) шетелдік тауарды есептен шығарған жағдайда "3" деген цифр қойылады;</w:t>
      </w:r>
    </w:p>
    <w:p>
      <w:pPr>
        <w:spacing w:after="0"/>
        <w:ind w:left="0"/>
        <w:jc w:val="both"/>
      </w:pPr>
      <w:r>
        <w:rPr>
          <w:rFonts w:ascii="Times New Roman"/>
          <w:b w:val="false"/>
          <w:i w:val="false"/>
          <w:color w:val="000000"/>
          <w:sz w:val="28"/>
        </w:rPr>
        <w:t>
      4) шетелдік тауарды жеке қажеттілігіне пайдаланған жағдайда "4" деген цифр қойылады;</w:t>
      </w:r>
    </w:p>
    <w:p>
      <w:pPr>
        <w:spacing w:after="0"/>
        <w:ind w:left="0"/>
        <w:jc w:val="both"/>
      </w:pPr>
      <w:r>
        <w:rPr>
          <w:rFonts w:ascii="Times New Roman"/>
          <w:b w:val="false"/>
          <w:i w:val="false"/>
          <w:color w:val="000000"/>
          <w:sz w:val="28"/>
        </w:rPr>
        <w:t>
      15-бағанда ол бойынша тауар пайдаланылған құжат (мысалы, шот-фактура, есептен шығаруға арналған акті және өзге) көрсетіледі;</w:t>
      </w:r>
    </w:p>
    <w:p>
      <w:pPr>
        <w:spacing w:after="0"/>
        <w:ind w:left="0"/>
        <w:jc w:val="both"/>
      </w:pPr>
      <w:r>
        <w:rPr>
          <w:rFonts w:ascii="Times New Roman"/>
          <w:b w:val="false"/>
          <w:i w:val="false"/>
          <w:color w:val="000000"/>
          <w:sz w:val="28"/>
        </w:rPr>
        <w:t>
      16-бағанда ол бойынша тауар пайдаланылған құжат нөмірі мен күні мынадай форматта көрсетіледі "КК.АА.ЖЖЖЖ";</w:t>
      </w:r>
    </w:p>
    <w:p>
      <w:pPr>
        <w:spacing w:after="0"/>
        <w:ind w:left="0"/>
        <w:jc w:val="both"/>
      </w:pPr>
      <w:r>
        <w:rPr>
          <w:rFonts w:ascii="Times New Roman"/>
          <w:b w:val="false"/>
          <w:i w:val="false"/>
          <w:color w:val="000000"/>
          <w:sz w:val="28"/>
        </w:rPr>
        <w:t xml:space="preserve">
      17-бағанда пайдаланылған шетелдік тауардың нетто салмағы килограммен көрсетіледі; </w:t>
      </w:r>
    </w:p>
    <w:p>
      <w:pPr>
        <w:spacing w:after="0"/>
        <w:ind w:left="0"/>
        <w:jc w:val="both"/>
      </w:pPr>
      <w:r>
        <w:rPr>
          <w:rFonts w:ascii="Times New Roman"/>
          <w:b w:val="false"/>
          <w:i w:val="false"/>
          <w:color w:val="000000"/>
          <w:sz w:val="28"/>
        </w:rPr>
        <w:t>
      18-бағанда пайдаланылған шетелдік тауар саны өлшем бірлікпен (мысалы, саны данада, метрде, литрде, килограмда және өзгемен) көрсетіледі;</w:t>
      </w:r>
    </w:p>
    <w:p>
      <w:pPr>
        <w:spacing w:after="0"/>
        <w:ind w:left="0"/>
        <w:jc w:val="both"/>
      </w:pPr>
      <w:r>
        <w:rPr>
          <w:rFonts w:ascii="Times New Roman"/>
          <w:b w:val="false"/>
          <w:i w:val="false"/>
          <w:color w:val="000000"/>
          <w:sz w:val="28"/>
        </w:rPr>
        <w:t>
      19-бағанда шетелдік тауар өткізілген немесе берілген тұлғаның Т.А.Ә. (ол болған кезде) толық атауы көрсетіледі;</w:t>
      </w:r>
    </w:p>
    <w:p>
      <w:pPr>
        <w:spacing w:after="0"/>
        <w:ind w:left="0"/>
        <w:jc w:val="both"/>
      </w:pPr>
      <w:r>
        <w:rPr>
          <w:rFonts w:ascii="Times New Roman"/>
          <w:b w:val="false"/>
          <w:i w:val="false"/>
          <w:color w:val="000000"/>
          <w:sz w:val="28"/>
        </w:rPr>
        <w:t>
      20-бағанда шетелдік тауар өткізілген немесе берілген тұлғаның БСН немесе ЖСН көрсетіледі;</w:t>
      </w:r>
    </w:p>
    <w:p>
      <w:pPr>
        <w:spacing w:after="0"/>
        <w:ind w:left="0"/>
        <w:jc w:val="both"/>
      </w:pPr>
      <w:r>
        <w:rPr>
          <w:rFonts w:ascii="Times New Roman"/>
          <w:b w:val="false"/>
          <w:i w:val="false"/>
          <w:color w:val="000000"/>
          <w:sz w:val="28"/>
        </w:rPr>
        <w:t>
      21-бағанда өлшем бірлікпен (мысалы, данада, метрде, литрде, және өзгемен саны) тауарлардың қалдығы көрсетіледі;</w:t>
      </w:r>
    </w:p>
    <w:p>
      <w:pPr>
        <w:spacing w:after="0"/>
        <w:ind w:left="0"/>
        <w:jc w:val="both"/>
      </w:pPr>
      <w:r>
        <w:rPr>
          <w:rFonts w:ascii="Times New Roman"/>
          <w:b w:val="false"/>
          <w:i w:val="false"/>
          <w:color w:val="000000"/>
          <w:sz w:val="28"/>
        </w:rPr>
        <w:t>
      22-бағанда есептілікті беру сәтіне шетелдік тауардың іс жүзінде орналасқан орны (мысалы, мекенжайы, ұңғыма нөмірі, кен орнының нөмірі және өзге) көрсетіледі;</w:t>
      </w:r>
    </w:p>
    <w:p>
      <w:pPr>
        <w:spacing w:after="0"/>
        <w:ind w:left="0"/>
        <w:jc w:val="both"/>
      </w:pPr>
      <w:r>
        <w:rPr>
          <w:rFonts w:ascii="Times New Roman"/>
          <w:b w:val="false"/>
          <w:i w:val="false"/>
          <w:color w:val="000000"/>
          <w:sz w:val="28"/>
        </w:rPr>
        <w:t>
      23-бағанда қосымша мәліметтер көрсетіледі.</w:t>
      </w:r>
    </w:p>
    <w:p>
      <w:pPr>
        <w:spacing w:after="0"/>
        <w:ind w:left="0"/>
        <w:jc w:val="both"/>
      </w:pPr>
      <w:r>
        <w:rPr>
          <w:rFonts w:ascii="Times New Roman"/>
          <w:b w:val="false"/>
          <w:i w:val="false"/>
          <w:color w:val="000000"/>
          <w:sz w:val="28"/>
        </w:rPr>
        <w:t>
      Көрсетілген есептің бағандарын толтырған кезде ұяшықтарды толтырусыз қалдыруға жол берілмейді, тиісті бағандарда қандай да бір мәліметтер болмаған жағдайда "0" (нөл) деген цифр қойылады, есептің ұяшықтарын біріктіруге жол берілмейді.</w:t>
      </w:r>
    </w:p>
    <w:p>
      <w:pPr>
        <w:spacing w:after="0"/>
        <w:ind w:left="0"/>
        <w:jc w:val="both"/>
      </w:pPr>
      <w:r>
        <w:rPr>
          <w:rFonts w:ascii="Times New Roman"/>
          <w:b w:val="false"/>
          <w:i w:val="false"/>
          <w:color w:val="000000"/>
          <w:sz w:val="28"/>
        </w:rPr>
        <w:t xml:space="preserve">
      Есеп өсу қорытындысымен қалыптастырылады және қандай да бір мәндер өзгерген жағдайда деректер жартыжылдықта бір рет жаңартылады. </w:t>
      </w:r>
    </w:p>
    <w:p>
      <w:pPr>
        <w:spacing w:after="0"/>
        <w:ind w:left="0"/>
        <w:jc w:val="both"/>
      </w:pPr>
      <w:r>
        <w:rPr>
          <w:rFonts w:ascii="Times New Roman"/>
          <w:b w:val="false"/>
          <w:i w:val="false"/>
          <w:color w:val="000000"/>
          <w:sz w:val="28"/>
        </w:rPr>
        <w:t>
      Шетелдік тауарды өткізген кезде есептің 12, 13, 14, 15, 16, 17, 18, 19 және 20-бағандары толтырылмайды. Бұл ретте тауарды өткізу туралы мәліметтер электрондық шот-фактураны жазып беру кезінде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Премьер-Министрі орынбасарының м.а. - Қаржы министрінің м.а. 30.03.2023 </w:t>
      </w:r>
      <w:r>
        <w:rPr>
          <w:rFonts w:ascii="Times New Roman"/>
          <w:b w:val="false"/>
          <w:i w:val="false"/>
          <w:color w:val="00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6"/>
    <w:p>
      <w:pPr>
        <w:spacing w:after="0"/>
        <w:ind w:left="0"/>
        <w:jc w:val="left"/>
      </w:pPr>
      <w:r>
        <w:rPr>
          <w:rFonts w:ascii="Times New Roman"/>
          <w:b/>
          <w:i w:val="false"/>
          <w:color w:val="000000"/>
        </w:rPr>
        <w:t xml:space="preserve"> 8-тарау. Сақталатын, тасымалданатын, өткізілетін, қайта өңделетін және (немесе) пайдаланылатын тауарлар туралы, сондай-ақ жасалған кедендік операциялар туралы есептілік мемлекеттік кірістер органына ұсынылатын жағдайлар</w:t>
      </w:r>
    </w:p>
    <w:bookmarkEnd w:id="46"/>
    <w:bookmarkStart w:name="z49" w:id="47"/>
    <w:p>
      <w:pPr>
        <w:spacing w:after="0"/>
        <w:ind w:left="0"/>
        <w:jc w:val="both"/>
      </w:pPr>
      <w:r>
        <w:rPr>
          <w:rFonts w:ascii="Times New Roman"/>
          <w:b w:val="false"/>
          <w:i w:val="false"/>
          <w:color w:val="000000"/>
          <w:sz w:val="28"/>
        </w:rPr>
        <w:t xml:space="preserve">
      22. Сақталатын, тасымалданатын, өткізілетін, қайта өңделетін және (немесе) пайдаланылатын тауарлар туралы, сондай-ақ жасалған кедендік операциялар туралы есептілікті уәкілетті экономикалық операторлар және (немесе) шетелдік тауарларға ие және (немесе) оларды пайдаланатын тұлғалар мемлекеттік кірістер органына осы Қағидаларда белгіленген есептерді беру мерзімінен тыс мынадай: </w:t>
      </w:r>
    </w:p>
    <w:bookmarkEnd w:id="47"/>
    <w:p>
      <w:pPr>
        <w:spacing w:after="0"/>
        <w:ind w:left="0"/>
        <w:jc w:val="both"/>
      </w:pPr>
      <w:r>
        <w:rPr>
          <w:rFonts w:ascii="Times New Roman"/>
          <w:b w:val="false"/>
          <w:i w:val="false"/>
          <w:color w:val="000000"/>
          <w:sz w:val="28"/>
        </w:rPr>
        <w:t>
      1) тауарларға қатысты пайдалану және (немесе) иелік ету жөніндегі шектеулермен байланысты кедендік әкелу баждарын, салықтарды төлеу бойынша жеңілдіктерді қолданған;</w:t>
      </w:r>
    </w:p>
    <w:p>
      <w:pPr>
        <w:spacing w:after="0"/>
        <w:ind w:left="0"/>
        <w:jc w:val="both"/>
      </w:pPr>
      <w:r>
        <w:rPr>
          <w:rFonts w:ascii="Times New Roman"/>
          <w:b w:val="false"/>
          <w:i w:val="false"/>
          <w:color w:val="000000"/>
          <w:sz w:val="28"/>
        </w:rPr>
        <w:t>
      2) ЕАЭО және Қазақстан Республикасының кеден заңнамасын бұзу белгілері анықталған жағдайларда ұсынады.</w:t>
      </w:r>
    </w:p>
    <w:bookmarkStart w:name="z50" w:id="48"/>
    <w:p>
      <w:pPr>
        <w:spacing w:after="0"/>
        <w:ind w:left="0"/>
        <w:jc w:val="both"/>
      </w:pPr>
      <w:r>
        <w:rPr>
          <w:rFonts w:ascii="Times New Roman"/>
          <w:b w:val="false"/>
          <w:i w:val="false"/>
          <w:color w:val="000000"/>
          <w:sz w:val="28"/>
        </w:rPr>
        <w:t xml:space="preserve">
      23. Мемлекеттік кірістер органы есепті алу үшін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табыстау туралы хабарламасы бар тапсырысты пошта жөнелтуімен есептілікті беру туралы талапты жолдайды.</w:t>
      </w:r>
    </w:p>
    <w:bookmarkEnd w:id="48"/>
    <w:bookmarkStart w:name="z51" w:id="49"/>
    <w:p>
      <w:pPr>
        <w:spacing w:after="0"/>
        <w:ind w:left="0"/>
        <w:jc w:val="left"/>
      </w:pPr>
      <w:r>
        <w:rPr>
          <w:rFonts w:ascii="Times New Roman"/>
          <w:b/>
          <w:i w:val="false"/>
          <w:color w:val="000000"/>
        </w:rPr>
        <w:t xml:space="preserve"> 9-тарау. Кедендік транзит кедендік рәсімімен тауарларды тасымалдау үшін жарамды көлік құралдары туралы есепті ұсынудың тәртібі мен мерзімдері, сондай-ақ толтыру тәртібі</w:t>
      </w:r>
    </w:p>
    <w:bookmarkEnd w:id="49"/>
    <w:bookmarkStart w:name="z52" w:id="50"/>
    <w:p>
      <w:pPr>
        <w:spacing w:after="0"/>
        <w:ind w:left="0"/>
        <w:jc w:val="both"/>
      </w:pPr>
      <w:r>
        <w:rPr>
          <w:rFonts w:ascii="Times New Roman"/>
          <w:b w:val="false"/>
          <w:i w:val="false"/>
          <w:color w:val="000000"/>
          <w:sz w:val="28"/>
        </w:rPr>
        <w:t xml:space="preserve">
      24. Кедендік тасымалдаушылар тоқсан сайын, есепті кезеңнен кейінгі айдың оныншы күнінен кешіктірмей қызмет аймағында орналасқан мемлекеттік кірістер органына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кедендік транзит кедендік рәсіміне тауарларды тасымалдау үшін жарамды көлік құралдары туралы есепбін ұсынады.</w:t>
      </w:r>
    </w:p>
    <w:bookmarkEnd w:id="50"/>
    <w:bookmarkStart w:name="z53" w:id="51"/>
    <w:p>
      <w:pPr>
        <w:spacing w:after="0"/>
        <w:ind w:left="0"/>
        <w:jc w:val="both"/>
      </w:pPr>
      <w:r>
        <w:rPr>
          <w:rFonts w:ascii="Times New Roman"/>
          <w:b w:val="false"/>
          <w:i w:val="false"/>
          <w:color w:val="000000"/>
          <w:sz w:val="28"/>
        </w:rPr>
        <w:t>
      25. Кедендік транзит кедендік рәсіміне тауарларды тасымалдау үшін жарамды көлік құралдары туралы есепты кедендік тасымалдаушылар мынадай түрде толтырады:</w:t>
      </w:r>
    </w:p>
    <w:bookmarkEnd w:id="51"/>
    <w:p>
      <w:pPr>
        <w:spacing w:after="0"/>
        <w:ind w:left="0"/>
        <w:jc w:val="both"/>
      </w:pPr>
      <w:r>
        <w:rPr>
          <w:rFonts w:ascii="Times New Roman"/>
          <w:b w:val="false"/>
          <w:i w:val="false"/>
          <w:color w:val="000000"/>
          <w:sz w:val="28"/>
        </w:rPr>
        <w:t>
      1) 1-кестеде "Қызметті жүзеге асыру кезеңінде болған, кедендік баждар, салықтарды, арнайы, демпингке қарсы, өтемақы баждарын төлеу бойынша міндеттерінің болу жағдай туралы мәліметтер" қызметті жүзеге асыру кезеңінде болған, кедендік баждар және салықтарды төлеу бойынша міндеттерінің болған жағдайда толтырылады:</w:t>
      </w:r>
    </w:p>
    <w:p>
      <w:pPr>
        <w:spacing w:after="0"/>
        <w:ind w:left="0"/>
        <w:jc w:val="both"/>
      </w:pPr>
      <w:r>
        <w:rPr>
          <w:rFonts w:ascii="Times New Roman"/>
          <w:b w:val="false"/>
          <w:i w:val="false"/>
          <w:color w:val="000000"/>
          <w:sz w:val="28"/>
        </w:rPr>
        <w:t>
      1-бағанда реттік нөмір көрсетіледі;</w:t>
      </w:r>
    </w:p>
    <w:p>
      <w:pPr>
        <w:spacing w:after="0"/>
        <w:ind w:left="0"/>
        <w:jc w:val="both"/>
      </w:pPr>
      <w:r>
        <w:rPr>
          <w:rFonts w:ascii="Times New Roman"/>
          <w:b w:val="false"/>
          <w:i w:val="false"/>
          <w:color w:val="000000"/>
          <w:sz w:val="28"/>
        </w:rPr>
        <w:t>
      2-бағанда заңды тұлғаның міндеттерді орындауын қамтамасыз ету тәсілінің атауы көрсетіледі;</w:t>
      </w:r>
    </w:p>
    <w:p>
      <w:pPr>
        <w:spacing w:after="0"/>
        <w:ind w:left="0"/>
        <w:jc w:val="both"/>
      </w:pPr>
      <w:r>
        <w:rPr>
          <w:rFonts w:ascii="Times New Roman"/>
          <w:b w:val="false"/>
          <w:i w:val="false"/>
          <w:color w:val="000000"/>
          <w:sz w:val="28"/>
        </w:rPr>
        <w:t>
      3-бағанда заңды тұлғаның міндеттерді орындауын қамтамасыз етуді мемлекеттік кірістер органына ұсынуды растайтын құжаттың нөмірі мен күні көрсетіледі;</w:t>
      </w:r>
    </w:p>
    <w:p>
      <w:pPr>
        <w:spacing w:after="0"/>
        <w:ind w:left="0"/>
        <w:jc w:val="both"/>
      </w:pPr>
      <w:r>
        <w:rPr>
          <w:rFonts w:ascii="Times New Roman"/>
          <w:b w:val="false"/>
          <w:i w:val="false"/>
          <w:color w:val="000000"/>
          <w:sz w:val="28"/>
        </w:rPr>
        <w:t>
      4-бағанда заңды тұлғаның міндеттерді орындауын қамтамасыз етуді растайтын құжатты берген ұйым туралы мәліметтер көрсетіледі;</w:t>
      </w:r>
    </w:p>
    <w:p>
      <w:pPr>
        <w:spacing w:after="0"/>
        <w:ind w:left="0"/>
        <w:jc w:val="both"/>
      </w:pPr>
      <w:r>
        <w:rPr>
          <w:rFonts w:ascii="Times New Roman"/>
          <w:b w:val="false"/>
          <w:i w:val="false"/>
          <w:color w:val="000000"/>
          <w:sz w:val="28"/>
        </w:rPr>
        <w:t>
      5-бағанда заңды тұлғаның қамтамасыз етуіне жататын кедендік баждарды, салықтарды, арнайы, демпингке қарсы, өтемақы баждарын, төлеу бойынша міндеттерді орындаудың басталуының іс жүзіндегі күні көрсетіледі;</w:t>
      </w:r>
    </w:p>
    <w:p>
      <w:pPr>
        <w:spacing w:after="0"/>
        <w:ind w:left="0"/>
        <w:jc w:val="both"/>
      </w:pPr>
      <w:r>
        <w:rPr>
          <w:rFonts w:ascii="Times New Roman"/>
          <w:b w:val="false"/>
          <w:i w:val="false"/>
          <w:color w:val="000000"/>
          <w:sz w:val="28"/>
        </w:rPr>
        <w:t xml:space="preserve">
      6-бағанда кедендік баждарды, салықтарды, арнайы, демпингке қарсы, өтемақы баждарын, төлеу бойынша міндетерді орындау жағдайының басталу себебі, сондай-ақ кедендік баждарды, салықтарды төлеу бойынша міндеттерді орындау туындауына байланысты мән-жайлар көрсетіледі; </w:t>
      </w:r>
    </w:p>
    <w:p>
      <w:pPr>
        <w:spacing w:after="0"/>
        <w:ind w:left="0"/>
        <w:jc w:val="both"/>
      </w:pPr>
      <w:r>
        <w:rPr>
          <w:rFonts w:ascii="Times New Roman"/>
          <w:b w:val="false"/>
          <w:i w:val="false"/>
          <w:color w:val="000000"/>
          <w:sz w:val="28"/>
        </w:rPr>
        <w:t>
      7-бағанда орындауды қамтамасыз етуге жататын кедендік баждар, салықтар, арнайы, демпингке қарсы, өтемақы баждарын сомасының мөлшері туралы теңгедегі толық сома көрсетіледі;</w:t>
      </w:r>
    </w:p>
    <w:p>
      <w:pPr>
        <w:spacing w:after="0"/>
        <w:ind w:left="0"/>
        <w:jc w:val="both"/>
      </w:pPr>
      <w:r>
        <w:rPr>
          <w:rFonts w:ascii="Times New Roman"/>
          <w:b w:val="false"/>
          <w:i w:val="false"/>
          <w:color w:val="000000"/>
          <w:sz w:val="28"/>
        </w:rPr>
        <w:t>
      8-бағанда кедендік баждарды, салықтарды, арнайы, демпингке қарсы, өтемақы баждарын төлеу бойынша міндеттерді іс жүзінде орындау күні көрсетіледі;</w:t>
      </w:r>
    </w:p>
    <w:p>
      <w:pPr>
        <w:spacing w:after="0"/>
        <w:ind w:left="0"/>
        <w:jc w:val="both"/>
      </w:pPr>
      <w:r>
        <w:rPr>
          <w:rFonts w:ascii="Times New Roman"/>
          <w:b w:val="false"/>
          <w:i w:val="false"/>
          <w:color w:val="000000"/>
          <w:sz w:val="28"/>
        </w:rPr>
        <w:t>
      2) 2-кестеде "Күнтізбелік бір жыл ішінде ҚР ӘҚК 521, 523, 524, 525, 526, 527, 528, 529, 530, 533, 534, 549, 550, 555 және 558-баптары бойынша әкімшілік құқық бұзушылық үшін әкімшілік жауапкершілікке кедендік тасымалдаушыны тарту туралы мәлімет":</w:t>
      </w:r>
    </w:p>
    <w:p>
      <w:pPr>
        <w:spacing w:after="0"/>
        <w:ind w:left="0"/>
        <w:jc w:val="both"/>
      </w:pPr>
      <w:r>
        <w:rPr>
          <w:rFonts w:ascii="Times New Roman"/>
          <w:b w:val="false"/>
          <w:i w:val="false"/>
          <w:color w:val="000000"/>
          <w:sz w:val="28"/>
        </w:rPr>
        <w:t>
      1-бағанда реттік нөмір көрсетіледі;</w:t>
      </w:r>
    </w:p>
    <w:p>
      <w:pPr>
        <w:spacing w:after="0"/>
        <w:ind w:left="0"/>
        <w:jc w:val="both"/>
      </w:pPr>
      <w:r>
        <w:rPr>
          <w:rFonts w:ascii="Times New Roman"/>
          <w:b w:val="false"/>
          <w:i w:val="false"/>
          <w:color w:val="000000"/>
          <w:sz w:val="28"/>
        </w:rPr>
        <w:t>
      2-бағанда кедендік тасымалдаушыны әкімшілік жауапкершілікке тартқан мемлекеттік кірістер органының атауы көрсетіледі:</w:t>
      </w:r>
    </w:p>
    <w:p>
      <w:pPr>
        <w:spacing w:after="0"/>
        <w:ind w:left="0"/>
        <w:jc w:val="both"/>
      </w:pPr>
      <w:r>
        <w:rPr>
          <w:rFonts w:ascii="Times New Roman"/>
          <w:b w:val="false"/>
          <w:i w:val="false"/>
          <w:color w:val="000000"/>
          <w:sz w:val="28"/>
        </w:rPr>
        <w:t xml:space="preserve">
      3-бағанда кедендік тасымалдаушы әкімшілік жауапкершілікке тартылған "Әкімшілік құқық бұзушылық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(бұдан әрі – ҚР ӘҚК) бабы көрсетіледі;</w:t>
      </w:r>
    </w:p>
    <w:p>
      <w:pPr>
        <w:spacing w:after="0"/>
        <w:ind w:left="0"/>
        <w:jc w:val="both"/>
      </w:pPr>
      <w:r>
        <w:rPr>
          <w:rFonts w:ascii="Times New Roman"/>
          <w:b w:val="false"/>
          <w:i w:val="false"/>
          <w:color w:val="000000"/>
          <w:sz w:val="28"/>
        </w:rPr>
        <w:t>
      4-бағанда әкімшілік жауапкершілікке тарту туралы құжаттың нөмірі және күні көрсетіледі;</w:t>
      </w:r>
    </w:p>
    <w:p>
      <w:pPr>
        <w:spacing w:after="0"/>
        <w:ind w:left="0"/>
        <w:jc w:val="both"/>
      </w:pPr>
      <w:r>
        <w:rPr>
          <w:rFonts w:ascii="Times New Roman"/>
          <w:b w:val="false"/>
          <w:i w:val="false"/>
          <w:color w:val="000000"/>
          <w:sz w:val="28"/>
        </w:rPr>
        <w:t>
      3) 3-кестеде "Кедендік тасымалдаушының көлік құралы туралы ақпарат":</w:t>
      </w:r>
    </w:p>
    <w:p>
      <w:pPr>
        <w:spacing w:after="0"/>
        <w:ind w:left="0"/>
        <w:jc w:val="both"/>
      </w:pPr>
      <w:r>
        <w:rPr>
          <w:rFonts w:ascii="Times New Roman"/>
          <w:b w:val="false"/>
          <w:i w:val="false"/>
          <w:color w:val="000000"/>
          <w:sz w:val="28"/>
        </w:rPr>
        <w:t>
      1-бағанда кедендік транзит кедендік рәсімімен тауарларды тасымалдау үшін жарамды көлік құралының типтері көрсетіледі;</w:t>
      </w:r>
    </w:p>
    <w:p>
      <w:pPr>
        <w:spacing w:after="0"/>
        <w:ind w:left="0"/>
        <w:jc w:val="both"/>
      </w:pPr>
      <w:r>
        <w:rPr>
          <w:rFonts w:ascii="Times New Roman"/>
          <w:b w:val="false"/>
          <w:i w:val="false"/>
          <w:color w:val="000000"/>
          <w:sz w:val="28"/>
        </w:rPr>
        <w:t>
      2-бағанда көлік құралының маркасы және моделі көрсетіледі;</w:t>
      </w:r>
    </w:p>
    <w:p>
      <w:pPr>
        <w:spacing w:after="0"/>
        <w:ind w:left="0"/>
        <w:jc w:val="both"/>
      </w:pPr>
      <w:r>
        <w:rPr>
          <w:rFonts w:ascii="Times New Roman"/>
          <w:b w:val="false"/>
          <w:i w:val="false"/>
          <w:color w:val="000000"/>
          <w:sz w:val="28"/>
        </w:rPr>
        <w:t>
      3-бағанда көлік құралының мемлекеттік тіреку нөмірі көрсетіледі;</w:t>
      </w:r>
    </w:p>
    <w:p>
      <w:pPr>
        <w:spacing w:after="0"/>
        <w:ind w:left="0"/>
        <w:jc w:val="both"/>
      </w:pPr>
      <w:r>
        <w:rPr>
          <w:rFonts w:ascii="Times New Roman"/>
          <w:b w:val="false"/>
          <w:i w:val="false"/>
          <w:color w:val="000000"/>
          <w:sz w:val="28"/>
        </w:rPr>
        <w:t>
      4-көлік құралының иесі туралы мәлімет көрсетіледі;</w:t>
      </w:r>
    </w:p>
    <w:p>
      <w:pPr>
        <w:spacing w:after="0"/>
        <w:ind w:left="0"/>
        <w:jc w:val="both"/>
      </w:pPr>
      <w:r>
        <w:rPr>
          <w:rFonts w:ascii="Times New Roman"/>
          <w:b w:val="false"/>
          <w:i w:val="false"/>
          <w:color w:val="000000"/>
          <w:sz w:val="28"/>
        </w:rPr>
        <w:t>
      5-бағанда байланыс арналары бойынша сигнал беру арқылы аталған көлік құралдарының тұрған жерін кеден органының айқындауына мүмкіндік беретін, деректерді үздіксіз беру функциясы бар спутниктік навигацияның абоненттік терминалы немесе шұғыл қимылдайтын жедел қызметтерді шақыру құрылғысының моделі, маркасы көрсетіледі;</w:t>
      </w:r>
    </w:p>
    <w:p>
      <w:pPr>
        <w:spacing w:after="0"/>
        <w:ind w:left="0"/>
        <w:jc w:val="both"/>
      </w:pPr>
      <w:r>
        <w:rPr>
          <w:rFonts w:ascii="Times New Roman"/>
          <w:b w:val="false"/>
          <w:i w:val="false"/>
          <w:color w:val="000000"/>
          <w:sz w:val="28"/>
        </w:rPr>
        <w:t>
      6-бағанда спутниктік навигацияның абоненттік терминалының немесе шұғыл қимылдайтын жедел қызметтерді шақыру құрылғысының сериялық нөмірі көрсетіледі;</w:t>
      </w:r>
    </w:p>
    <w:p>
      <w:pPr>
        <w:spacing w:after="0"/>
        <w:ind w:left="0"/>
        <w:jc w:val="both"/>
      </w:pPr>
      <w:r>
        <w:rPr>
          <w:rFonts w:ascii="Times New Roman"/>
          <w:b w:val="false"/>
          <w:i w:val="false"/>
          <w:color w:val="000000"/>
          <w:sz w:val="28"/>
        </w:rPr>
        <w:t>
      7-бағанда спутниктік навигация жүйесінің техникалық құралын немесе шұғыл қимылдайтын жедел қызметтерді шақыру құрылғысын берген диспечерлік орталығының (бұдан әрі – диспечерлік орталық) атауы көрсетіледі;</w:t>
      </w:r>
    </w:p>
    <w:p>
      <w:pPr>
        <w:spacing w:after="0"/>
        <w:ind w:left="0"/>
        <w:jc w:val="both"/>
      </w:pPr>
      <w:r>
        <w:rPr>
          <w:rFonts w:ascii="Times New Roman"/>
          <w:b w:val="false"/>
          <w:i w:val="false"/>
          <w:color w:val="000000"/>
          <w:sz w:val="28"/>
        </w:rPr>
        <w:t>
      8-бағанда диспечерлік орталығының байланыс деректері көрсетіледі;</w:t>
      </w:r>
    </w:p>
    <w:p>
      <w:pPr>
        <w:spacing w:after="0"/>
        <w:ind w:left="0"/>
        <w:jc w:val="both"/>
      </w:pPr>
      <w:r>
        <w:rPr>
          <w:rFonts w:ascii="Times New Roman"/>
          <w:b w:val="false"/>
          <w:i w:val="false"/>
          <w:color w:val="000000"/>
          <w:sz w:val="28"/>
        </w:rPr>
        <w:t>
      9-бағанда диспечерлік орталықтың (URL) ақпараттық жүйенің мекен-жайы көрсетіледі;</w:t>
      </w:r>
    </w:p>
    <w:p>
      <w:pPr>
        <w:spacing w:after="0"/>
        <w:ind w:left="0"/>
        <w:jc w:val="both"/>
      </w:pPr>
      <w:r>
        <w:rPr>
          <w:rFonts w:ascii="Times New Roman"/>
          <w:b w:val="false"/>
          <w:i w:val="false"/>
          <w:color w:val="000000"/>
          <w:sz w:val="28"/>
        </w:rPr>
        <w:t>
      10-бағанда диспечерлік орталықтың ақпараттық жүйесінің есептің жазбасына кіруіне арналған қолданушының аты (логині) көрсетіледі;</w:t>
      </w:r>
    </w:p>
    <w:p>
      <w:pPr>
        <w:spacing w:after="0"/>
        <w:ind w:left="0"/>
        <w:jc w:val="both"/>
      </w:pPr>
      <w:r>
        <w:rPr>
          <w:rFonts w:ascii="Times New Roman"/>
          <w:b w:val="false"/>
          <w:i w:val="false"/>
          <w:color w:val="000000"/>
          <w:sz w:val="28"/>
        </w:rPr>
        <w:t>
      11-бағанда есептің жазбаның паролі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Есептілікті ұсыну қағидалары </w:t>
            </w:r>
            <w:r>
              <w:br/>
            </w:r>
            <w:r>
              <w:rPr>
                <w:rFonts w:ascii="Times New Roman"/>
                <w:b w:val="false"/>
                <w:i w:val="false"/>
                <w:color w:val="000000"/>
                <w:sz w:val="20"/>
              </w:rPr>
              <w:t xml:space="preserve">мен мерзімдері, тауарлар мен </w:t>
            </w:r>
            <w:r>
              <w:br/>
            </w:r>
            <w:r>
              <w:rPr>
                <w:rFonts w:ascii="Times New Roman"/>
                <w:b w:val="false"/>
                <w:i w:val="false"/>
                <w:color w:val="000000"/>
                <w:sz w:val="20"/>
              </w:rPr>
              <w:t xml:space="preserve">көлік құралдардың есебін </w:t>
            </w:r>
            <w:r>
              <w:br/>
            </w:r>
            <w:r>
              <w:rPr>
                <w:rFonts w:ascii="Times New Roman"/>
                <w:b w:val="false"/>
                <w:i w:val="false"/>
                <w:color w:val="000000"/>
                <w:sz w:val="20"/>
              </w:rPr>
              <w:t xml:space="preserve">жүргізу, есептілікті ұсыну тәсілі, </w:t>
            </w:r>
            <w:r>
              <w:br/>
            </w:r>
            <w:r>
              <w:rPr>
                <w:rFonts w:ascii="Times New Roman"/>
                <w:b w:val="false"/>
                <w:i w:val="false"/>
                <w:color w:val="000000"/>
                <w:sz w:val="20"/>
              </w:rPr>
              <w:t xml:space="preserve">электрондық құжат түрінде </w:t>
            </w:r>
            <w:r>
              <w:br/>
            </w:r>
            <w:r>
              <w:rPr>
                <w:rFonts w:ascii="Times New Roman"/>
                <w:b w:val="false"/>
                <w:i w:val="false"/>
                <w:color w:val="000000"/>
                <w:sz w:val="20"/>
              </w:rPr>
              <w:t xml:space="preserve">ұсынылатын есептердің </w:t>
            </w:r>
            <w:r>
              <w:br/>
            </w:r>
            <w:r>
              <w:rPr>
                <w:rFonts w:ascii="Times New Roman"/>
                <w:b w:val="false"/>
                <w:i w:val="false"/>
                <w:color w:val="000000"/>
                <w:sz w:val="20"/>
              </w:rPr>
              <w:t xml:space="preserve">құрылымы мен форматы, </w:t>
            </w:r>
            <w:r>
              <w:br/>
            </w:r>
            <w:r>
              <w:rPr>
                <w:rFonts w:ascii="Times New Roman"/>
                <w:b w:val="false"/>
                <w:i w:val="false"/>
                <w:color w:val="000000"/>
                <w:sz w:val="20"/>
              </w:rPr>
              <w:t>оларды толтыру тәртібіне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 w:id="52"/>
    <w:p>
      <w:pPr>
        <w:spacing w:after="0"/>
        <w:ind w:left="0"/>
        <w:jc w:val="left"/>
      </w:pPr>
      <w:r>
        <w:rPr>
          <w:rFonts w:ascii="Times New Roman"/>
          <w:b/>
          <w:i w:val="false"/>
          <w:color w:val="000000"/>
        </w:rPr>
        <w:t xml:space="preserve"> Сақтауда тұрған тауарларды және (немесе) көлік құралдарын есепке алу кітабы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күні мен уақыты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уақытша сақтау орындарына қосылу туралы Бұйрықтың нөмері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немесе Халықаралық тауарлардың жол тасымалы кітапшасының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және көлік құралын уақытша сақтауға орналастырған тұлға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(тіркеменің) мемлекеттік тіркеу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брутто (килограмм) салмағы, көліктік (тасымалдаушы) құжатқа сәйкес қосымша өлшем бірлігіндегі көлемі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орналастырылған орны (бокс № және т.б.)</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және (немесе) көлік құралдарын қабылдаған тұлғаның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жолғасы: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(болған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Кідіртілген тауарлар (болған жағдайда)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 немесе транзиттік декларацияның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брутто (килограмм) салмағы, көліктік (тасымалдаушы) құжатқа сәйкес қосымша өлшем бірлігіндегі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Қоймадан іс жүзінде берілген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брутто (килограмм) салмағы, көліктік (тасымалдаушы) құжатқа сәйкес қосымша өлшем бірлігіндегі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Кодкстің 52-тарауына сәйкес кідіртілген тауарлардың хаттама нөмірі (күні және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Есептілікті ұсыну қағидалары </w:t>
            </w:r>
            <w:r>
              <w:br/>
            </w:r>
            <w:r>
              <w:rPr>
                <w:rFonts w:ascii="Times New Roman"/>
                <w:b w:val="false"/>
                <w:i w:val="false"/>
                <w:color w:val="000000"/>
                <w:sz w:val="20"/>
              </w:rPr>
              <w:t xml:space="preserve">мен мерзімдері, тауарлар мен </w:t>
            </w:r>
            <w:r>
              <w:br/>
            </w:r>
            <w:r>
              <w:rPr>
                <w:rFonts w:ascii="Times New Roman"/>
                <w:b w:val="false"/>
                <w:i w:val="false"/>
                <w:color w:val="000000"/>
                <w:sz w:val="20"/>
              </w:rPr>
              <w:t xml:space="preserve">көлік құралдардың есебін </w:t>
            </w:r>
            <w:r>
              <w:br/>
            </w:r>
            <w:r>
              <w:rPr>
                <w:rFonts w:ascii="Times New Roman"/>
                <w:b w:val="false"/>
                <w:i w:val="false"/>
                <w:color w:val="000000"/>
                <w:sz w:val="20"/>
              </w:rPr>
              <w:t xml:space="preserve">жүргізу, есептілікті ұсыну тәсілі, </w:t>
            </w:r>
            <w:r>
              <w:br/>
            </w:r>
            <w:r>
              <w:rPr>
                <w:rFonts w:ascii="Times New Roman"/>
                <w:b w:val="false"/>
                <w:i w:val="false"/>
                <w:color w:val="000000"/>
                <w:sz w:val="20"/>
              </w:rPr>
              <w:t xml:space="preserve">электрондық құжат түрінде </w:t>
            </w:r>
            <w:r>
              <w:br/>
            </w:r>
            <w:r>
              <w:rPr>
                <w:rFonts w:ascii="Times New Roman"/>
                <w:b w:val="false"/>
                <w:i w:val="false"/>
                <w:color w:val="000000"/>
                <w:sz w:val="20"/>
              </w:rPr>
              <w:t xml:space="preserve">ұсынылатын есептердің </w:t>
            </w:r>
            <w:r>
              <w:br/>
            </w:r>
            <w:r>
              <w:rPr>
                <w:rFonts w:ascii="Times New Roman"/>
                <w:b w:val="false"/>
                <w:i w:val="false"/>
                <w:color w:val="000000"/>
                <w:sz w:val="20"/>
              </w:rPr>
              <w:t xml:space="preserve">құрылымы мен форматы, </w:t>
            </w:r>
            <w:r>
              <w:br/>
            </w:r>
            <w:r>
              <w:rPr>
                <w:rFonts w:ascii="Times New Roman"/>
                <w:b w:val="false"/>
                <w:i w:val="false"/>
                <w:color w:val="000000"/>
                <w:sz w:val="20"/>
              </w:rPr>
              <w:t>оларды толтыру тәртібіне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 w:id="53"/>
    <w:p>
      <w:pPr>
        <w:spacing w:after="0"/>
        <w:ind w:left="0"/>
        <w:jc w:val="left"/>
      </w:pPr>
      <w:r>
        <w:rPr>
          <w:rFonts w:ascii="Times New Roman"/>
          <w:b/>
          <w:i w:val="false"/>
          <w:color w:val="000000"/>
        </w:rPr>
        <w:t xml:space="preserve"> Бажсыз сауда дүкеніне түсетін тауарларды есепке алу журналы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дүкеніне тауарды орналастыру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ЭТД /ТД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басына тауарлар қалдығы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тауарлар қалдығы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 9-бағандарда ғы өлшем бірлігі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Есептілікті ұсыну қағидалары </w:t>
            </w:r>
            <w:r>
              <w:br/>
            </w:r>
            <w:r>
              <w:rPr>
                <w:rFonts w:ascii="Times New Roman"/>
                <w:b w:val="false"/>
                <w:i w:val="false"/>
                <w:color w:val="000000"/>
                <w:sz w:val="20"/>
              </w:rPr>
              <w:t xml:space="preserve">мен мерзімдері, тауарлар мен </w:t>
            </w:r>
            <w:r>
              <w:br/>
            </w:r>
            <w:r>
              <w:rPr>
                <w:rFonts w:ascii="Times New Roman"/>
                <w:b w:val="false"/>
                <w:i w:val="false"/>
                <w:color w:val="000000"/>
                <w:sz w:val="20"/>
              </w:rPr>
              <w:t xml:space="preserve">көлік құралдардың есебін </w:t>
            </w:r>
            <w:r>
              <w:br/>
            </w:r>
            <w:r>
              <w:rPr>
                <w:rFonts w:ascii="Times New Roman"/>
                <w:b w:val="false"/>
                <w:i w:val="false"/>
                <w:color w:val="000000"/>
                <w:sz w:val="20"/>
              </w:rPr>
              <w:t xml:space="preserve">жүргізу, есептілікті ұсыну тәсілі, </w:t>
            </w:r>
            <w:r>
              <w:br/>
            </w:r>
            <w:r>
              <w:rPr>
                <w:rFonts w:ascii="Times New Roman"/>
                <w:b w:val="false"/>
                <w:i w:val="false"/>
                <w:color w:val="000000"/>
                <w:sz w:val="20"/>
              </w:rPr>
              <w:t xml:space="preserve">электрондық құжат түрінде </w:t>
            </w:r>
            <w:r>
              <w:br/>
            </w:r>
            <w:r>
              <w:rPr>
                <w:rFonts w:ascii="Times New Roman"/>
                <w:b w:val="false"/>
                <w:i w:val="false"/>
                <w:color w:val="000000"/>
                <w:sz w:val="20"/>
              </w:rPr>
              <w:t xml:space="preserve">ұсынылатын есептердің </w:t>
            </w:r>
            <w:r>
              <w:br/>
            </w:r>
            <w:r>
              <w:rPr>
                <w:rFonts w:ascii="Times New Roman"/>
                <w:b w:val="false"/>
                <w:i w:val="false"/>
                <w:color w:val="000000"/>
                <w:sz w:val="20"/>
              </w:rPr>
              <w:t xml:space="preserve">құрылымы мен форматы, </w:t>
            </w:r>
            <w:r>
              <w:br/>
            </w:r>
            <w:r>
              <w:rPr>
                <w:rFonts w:ascii="Times New Roman"/>
                <w:b w:val="false"/>
                <w:i w:val="false"/>
                <w:color w:val="000000"/>
                <w:sz w:val="20"/>
              </w:rPr>
              <w:t>оларды толтыру тәртібіне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54"/>
    <w:p>
      <w:pPr>
        <w:spacing w:after="0"/>
        <w:ind w:left="0"/>
        <w:jc w:val="left"/>
      </w:pPr>
      <w:r>
        <w:rPr>
          <w:rFonts w:ascii="Times New Roman"/>
          <w:b/>
          <w:i w:val="false"/>
          <w:color w:val="000000"/>
        </w:rPr>
        <w:t xml:space="preserve"> Бажсыз сауда дүкенінде өткізілген тауарларды есепке алу журналы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ЭТД /ТД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5-бағанда ғы өлшем бірлігі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отырғызу билетінің және жеке тұлғаға тиесілі елдің екі сандық коды көрсетіле отырып, жеке басын куәландыратын құжаттың нөмірі/тұлғаны Қазақстан Республикасының Сыртқы істер министрлігінде аккредитациялауды растайтын құжаттың нөмірі/жеке тұлғаға тиесілі елдің екі сандық кодын көрсете отырып, өткізу пункті арқылы келетін немесе кететін жеке тұлғаны жеке басын куәландыратын құжат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баратын межелі елі/дипломатиялық өкілдіктің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чегі туралы мәліметтер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кедендік рәсімін аяқтаған ТД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чектің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Есептілікті ұсыну қағидалары </w:t>
            </w:r>
            <w:r>
              <w:br/>
            </w:r>
            <w:r>
              <w:rPr>
                <w:rFonts w:ascii="Times New Roman"/>
                <w:b w:val="false"/>
                <w:i w:val="false"/>
                <w:color w:val="000000"/>
                <w:sz w:val="20"/>
              </w:rPr>
              <w:t xml:space="preserve">мен мерзімдері, тауарлар мен </w:t>
            </w:r>
            <w:r>
              <w:br/>
            </w:r>
            <w:r>
              <w:rPr>
                <w:rFonts w:ascii="Times New Roman"/>
                <w:b w:val="false"/>
                <w:i w:val="false"/>
                <w:color w:val="000000"/>
                <w:sz w:val="20"/>
              </w:rPr>
              <w:t xml:space="preserve">көлік құралдардың есебін </w:t>
            </w:r>
            <w:r>
              <w:br/>
            </w:r>
            <w:r>
              <w:rPr>
                <w:rFonts w:ascii="Times New Roman"/>
                <w:b w:val="false"/>
                <w:i w:val="false"/>
                <w:color w:val="000000"/>
                <w:sz w:val="20"/>
              </w:rPr>
              <w:t xml:space="preserve">жүргізу, есептілікті ұсыну тәсілі, </w:t>
            </w:r>
            <w:r>
              <w:br/>
            </w:r>
            <w:r>
              <w:rPr>
                <w:rFonts w:ascii="Times New Roman"/>
                <w:b w:val="false"/>
                <w:i w:val="false"/>
                <w:color w:val="000000"/>
                <w:sz w:val="20"/>
              </w:rPr>
              <w:t xml:space="preserve">электрондық құжат түрінде </w:t>
            </w:r>
            <w:r>
              <w:br/>
            </w:r>
            <w:r>
              <w:rPr>
                <w:rFonts w:ascii="Times New Roman"/>
                <w:b w:val="false"/>
                <w:i w:val="false"/>
                <w:color w:val="000000"/>
                <w:sz w:val="20"/>
              </w:rPr>
              <w:t xml:space="preserve">ұсынылатын есептердің </w:t>
            </w:r>
            <w:r>
              <w:br/>
            </w:r>
            <w:r>
              <w:rPr>
                <w:rFonts w:ascii="Times New Roman"/>
                <w:b w:val="false"/>
                <w:i w:val="false"/>
                <w:color w:val="000000"/>
                <w:sz w:val="20"/>
              </w:rPr>
              <w:t xml:space="preserve">құрылымы мен форматы, </w:t>
            </w:r>
            <w:r>
              <w:br/>
            </w:r>
            <w:r>
              <w:rPr>
                <w:rFonts w:ascii="Times New Roman"/>
                <w:b w:val="false"/>
                <w:i w:val="false"/>
                <w:color w:val="000000"/>
                <w:sz w:val="20"/>
              </w:rPr>
              <w:t>оларды толтыру тәртібіне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 w:id="55"/>
    <w:p>
      <w:pPr>
        <w:spacing w:after="0"/>
        <w:ind w:left="0"/>
        <w:jc w:val="left"/>
      </w:pPr>
      <w:r>
        <w:rPr>
          <w:rFonts w:ascii="Times New Roman"/>
          <w:b/>
          <w:i w:val="false"/>
          <w:color w:val="000000"/>
        </w:rPr>
        <w:t xml:space="preserve"> Керек-жарақтар ретінде өткізілген бажсыз сауда кедендік рәсімімен орналастырылған шетелдік тауарларды есепке алу журналы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ТД/ ТД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5-бағанда көрсетілген тауарлардың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кедендік рәсімін аяқтаған ТД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Өткізілмеген тауардың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кедендік рәсімінде берілген тауардың қайтарылуы растайтын құжаттың № және күні/ ТД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Есептілікті ұсыну қағидалары </w:t>
            </w:r>
            <w:r>
              <w:br/>
            </w:r>
            <w:r>
              <w:rPr>
                <w:rFonts w:ascii="Times New Roman"/>
                <w:b w:val="false"/>
                <w:i w:val="false"/>
                <w:color w:val="000000"/>
                <w:sz w:val="20"/>
              </w:rPr>
              <w:t xml:space="preserve">мен мерзімдері, тауарлар мен </w:t>
            </w:r>
            <w:r>
              <w:br/>
            </w:r>
            <w:r>
              <w:rPr>
                <w:rFonts w:ascii="Times New Roman"/>
                <w:b w:val="false"/>
                <w:i w:val="false"/>
                <w:color w:val="000000"/>
                <w:sz w:val="20"/>
              </w:rPr>
              <w:t xml:space="preserve">көлік құралдардың есебін </w:t>
            </w:r>
            <w:r>
              <w:br/>
            </w:r>
            <w:r>
              <w:rPr>
                <w:rFonts w:ascii="Times New Roman"/>
                <w:b w:val="false"/>
                <w:i w:val="false"/>
                <w:color w:val="000000"/>
                <w:sz w:val="20"/>
              </w:rPr>
              <w:t xml:space="preserve">жүргізу, есептілікті ұсыну тәсілі, </w:t>
            </w:r>
            <w:r>
              <w:br/>
            </w:r>
            <w:r>
              <w:rPr>
                <w:rFonts w:ascii="Times New Roman"/>
                <w:b w:val="false"/>
                <w:i w:val="false"/>
                <w:color w:val="000000"/>
                <w:sz w:val="20"/>
              </w:rPr>
              <w:t xml:space="preserve">электрондық құжат түрінде </w:t>
            </w:r>
            <w:r>
              <w:br/>
            </w:r>
            <w:r>
              <w:rPr>
                <w:rFonts w:ascii="Times New Roman"/>
                <w:b w:val="false"/>
                <w:i w:val="false"/>
                <w:color w:val="000000"/>
                <w:sz w:val="20"/>
              </w:rPr>
              <w:t xml:space="preserve">ұсынылатын есептердің </w:t>
            </w:r>
            <w:r>
              <w:br/>
            </w:r>
            <w:r>
              <w:rPr>
                <w:rFonts w:ascii="Times New Roman"/>
                <w:b w:val="false"/>
                <w:i w:val="false"/>
                <w:color w:val="000000"/>
                <w:sz w:val="20"/>
              </w:rPr>
              <w:t xml:space="preserve">құрылымы мен форматы, </w:t>
            </w:r>
            <w:r>
              <w:br/>
            </w:r>
            <w:r>
              <w:rPr>
                <w:rFonts w:ascii="Times New Roman"/>
                <w:b w:val="false"/>
                <w:i w:val="false"/>
                <w:color w:val="000000"/>
                <w:sz w:val="20"/>
              </w:rPr>
              <w:t>оларды толтыру тәртібіне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 w:id="56"/>
    <w:p>
      <w:pPr>
        <w:spacing w:after="0"/>
        <w:ind w:left="0"/>
        <w:jc w:val="left"/>
      </w:pPr>
      <w:r>
        <w:rPr>
          <w:rFonts w:ascii="Times New Roman"/>
          <w:b/>
          <w:i w:val="false"/>
          <w:color w:val="000000"/>
        </w:rPr>
        <w:t xml:space="preserve"> Еркін қойманың кедендік рәсіміне орналастырылған тауарларды, сондай-ақ осындай тауарлармен жүргізілген операцияларды есепке алу журналы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мәртебесі (ЕАЭО немесе шетел тауары)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нетто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құны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Тауарлармен жүргізілген операциялар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Есептілікті ұсыну қағидалары </w:t>
            </w:r>
            <w:r>
              <w:br/>
            </w:r>
            <w:r>
              <w:rPr>
                <w:rFonts w:ascii="Times New Roman"/>
                <w:b w:val="false"/>
                <w:i w:val="false"/>
                <w:color w:val="000000"/>
                <w:sz w:val="20"/>
              </w:rPr>
              <w:t xml:space="preserve">мен мерзімдері, тауарлар мен </w:t>
            </w:r>
            <w:r>
              <w:br/>
            </w:r>
            <w:r>
              <w:rPr>
                <w:rFonts w:ascii="Times New Roman"/>
                <w:b w:val="false"/>
                <w:i w:val="false"/>
                <w:color w:val="000000"/>
                <w:sz w:val="20"/>
              </w:rPr>
              <w:t xml:space="preserve">көлік құралдардың есебін </w:t>
            </w:r>
            <w:r>
              <w:br/>
            </w:r>
            <w:r>
              <w:rPr>
                <w:rFonts w:ascii="Times New Roman"/>
                <w:b w:val="false"/>
                <w:i w:val="false"/>
                <w:color w:val="000000"/>
                <w:sz w:val="20"/>
              </w:rPr>
              <w:t xml:space="preserve">жүргізу, есептілікті ұсыну тәсілі, </w:t>
            </w:r>
            <w:r>
              <w:br/>
            </w:r>
            <w:r>
              <w:rPr>
                <w:rFonts w:ascii="Times New Roman"/>
                <w:b w:val="false"/>
                <w:i w:val="false"/>
                <w:color w:val="000000"/>
                <w:sz w:val="20"/>
              </w:rPr>
              <w:t xml:space="preserve">электрондық құжат түрінде </w:t>
            </w:r>
            <w:r>
              <w:br/>
            </w:r>
            <w:r>
              <w:rPr>
                <w:rFonts w:ascii="Times New Roman"/>
                <w:b w:val="false"/>
                <w:i w:val="false"/>
                <w:color w:val="000000"/>
                <w:sz w:val="20"/>
              </w:rPr>
              <w:t xml:space="preserve">ұсынылатын есептердің </w:t>
            </w:r>
            <w:r>
              <w:br/>
            </w:r>
            <w:r>
              <w:rPr>
                <w:rFonts w:ascii="Times New Roman"/>
                <w:b w:val="false"/>
                <w:i w:val="false"/>
                <w:color w:val="000000"/>
                <w:sz w:val="20"/>
              </w:rPr>
              <w:t xml:space="preserve">құрылымы мен форматы, </w:t>
            </w:r>
            <w:r>
              <w:br/>
            </w:r>
            <w:r>
              <w:rPr>
                <w:rFonts w:ascii="Times New Roman"/>
                <w:b w:val="false"/>
                <w:i w:val="false"/>
                <w:color w:val="000000"/>
                <w:sz w:val="20"/>
              </w:rPr>
              <w:t>оларды толтыру тәртібіне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 w:id="57"/>
    <w:p>
      <w:pPr>
        <w:spacing w:after="0"/>
        <w:ind w:left="0"/>
        <w:jc w:val="left"/>
      </w:pPr>
      <w:r>
        <w:rPr>
          <w:rFonts w:ascii="Times New Roman"/>
          <w:b/>
          <w:i w:val="false"/>
          <w:color w:val="000000"/>
        </w:rPr>
        <w:t xml:space="preserve"> Еркін қойма кедендік рәсімімен орналастырылған тауарлардан дайындалған (алынған) тауарларды есепке алу журанлы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 рәсімі аяқталған кездегі ТД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(қайта өндеу өнімі)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нетто (кг)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құны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әкету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Есептілікті ұсыну қағидалары</w:t>
            </w:r>
            <w:r>
              <w:br/>
            </w:r>
            <w:r>
              <w:rPr>
                <w:rFonts w:ascii="Times New Roman"/>
                <w:b w:val="false"/>
                <w:i w:val="false"/>
                <w:color w:val="000000"/>
                <w:sz w:val="20"/>
              </w:rPr>
              <w:t>мен мерзімдері, тауарлар</w:t>
            </w:r>
            <w:r>
              <w:br/>
            </w:r>
            <w:r>
              <w:rPr>
                <w:rFonts w:ascii="Times New Roman"/>
                <w:b w:val="false"/>
                <w:i w:val="false"/>
                <w:color w:val="000000"/>
                <w:sz w:val="20"/>
              </w:rPr>
              <w:t>мен көлік құралдардың</w:t>
            </w:r>
            <w:r>
              <w:br/>
            </w:r>
            <w:r>
              <w:rPr>
                <w:rFonts w:ascii="Times New Roman"/>
                <w:b w:val="false"/>
                <w:i w:val="false"/>
                <w:color w:val="000000"/>
                <w:sz w:val="20"/>
              </w:rPr>
              <w:t>есебін жүргізу, есептілікті</w:t>
            </w:r>
            <w:r>
              <w:br/>
            </w:r>
            <w:r>
              <w:rPr>
                <w:rFonts w:ascii="Times New Roman"/>
                <w:b w:val="false"/>
                <w:i w:val="false"/>
                <w:color w:val="000000"/>
                <w:sz w:val="20"/>
              </w:rPr>
              <w:t>ұсыну тәсілі, электрондық</w:t>
            </w:r>
            <w:r>
              <w:br/>
            </w:r>
            <w:r>
              <w:rPr>
                <w:rFonts w:ascii="Times New Roman"/>
                <w:b w:val="false"/>
                <w:i w:val="false"/>
                <w:color w:val="000000"/>
                <w:sz w:val="20"/>
              </w:rPr>
              <w:t>құжат түрінде ұсынылатын</w:t>
            </w:r>
            <w:r>
              <w:br/>
            </w:r>
            <w:r>
              <w:rPr>
                <w:rFonts w:ascii="Times New Roman"/>
                <w:b w:val="false"/>
                <w:i w:val="false"/>
                <w:color w:val="000000"/>
                <w:sz w:val="20"/>
              </w:rPr>
              <w:t>есептердің құрылымы мен</w:t>
            </w:r>
            <w:r>
              <w:br/>
            </w:r>
            <w:r>
              <w:rPr>
                <w:rFonts w:ascii="Times New Roman"/>
                <w:b w:val="false"/>
                <w:i w:val="false"/>
                <w:color w:val="000000"/>
                <w:sz w:val="20"/>
              </w:rPr>
              <w:t xml:space="preserve">форматы, оларды </w:t>
            </w:r>
            <w:r>
              <w:br/>
            </w:r>
            <w:r>
              <w:rPr>
                <w:rFonts w:ascii="Times New Roman"/>
                <w:b w:val="false"/>
                <w:i w:val="false"/>
                <w:color w:val="000000"/>
                <w:sz w:val="20"/>
              </w:rPr>
              <w:t>толтыру тәртібіне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7" w:id="58"/>
    <w:p>
      <w:pPr>
        <w:spacing w:after="0"/>
        <w:ind w:left="0"/>
        <w:jc w:val="left"/>
      </w:pPr>
      <w:r>
        <w:rPr>
          <w:rFonts w:ascii="Times New Roman"/>
          <w:b/>
          <w:i w:val="false"/>
          <w:color w:val="000000"/>
        </w:rPr>
        <w:t xml:space="preserve"> Мемлекеттік кірістер органына есептілікті ұсыну туралы талап</w:t>
      </w:r>
    </w:p>
    <w:bookmarkEnd w:id="58"/>
    <w:p>
      <w:pPr>
        <w:spacing w:after="0"/>
        <w:ind w:left="0"/>
        <w:jc w:val="both"/>
      </w:pPr>
      <w:r>
        <w:rPr>
          <w:rFonts w:ascii="Times New Roman"/>
          <w:b w:val="false"/>
          <w:i w:val="false"/>
          <w:color w:val="ff0000"/>
          <w:sz w:val="28"/>
        </w:rPr>
        <w:t xml:space="preserve">
      Ескерту. 7-қосымша жаңа редакцияда - ҚР Премьер-Министрі орынбасарының м.а. - Қаржы министрінің м.а. 30.03.2023 </w:t>
      </w:r>
      <w:r>
        <w:rPr>
          <w:rFonts w:ascii="Times New Roman"/>
          <w:b w:val="false"/>
          <w:i w:val="false"/>
          <w:color w:val="ff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20_ жылғы "__" __________                                           №___</w:t>
      </w:r>
    </w:p>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w:t>
      </w:r>
    </w:p>
    <w:p>
      <w:pPr>
        <w:spacing w:after="0"/>
        <w:ind w:left="0"/>
        <w:jc w:val="both"/>
      </w:pPr>
      <w:r>
        <w:rPr>
          <w:rFonts w:ascii="Times New Roman"/>
          <w:b w:val="false"/>
          <w:i w:val="false"/>
          <w:color w:val="000000"/>
          <w:sz w:val="28"/>
        </w:rPr>
        <w:t xml:space="preserve">
      Кодексінің (бұдан әрі – Кодекс) </w:t>
      </w:r>
      <w:r>
        <w:rPr>
          <w:rFonts w:ascii="Times New Roman"/>
          <w:b w:val="false"/>
          <w:i w:val="false"/>
          <w:color w:val="000000"/>
          <w:sz w:val="28"/>
        </w:rPr>
        <w:t>38-бабына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атауы) </w:t>
      </w:r>
    </w:p>
    <w:p>
      <w:pPr>
        <w:spacing w:after="0"/>
        <w:ind w:left="0"/>
        <w:jc w:val="both"/>
      </w:pPr>
      <w:r>
        <w:rPr>
          <w:rFonts w:ascii="Times New Roman"/>
          <w:b w:val="false"/>
          <w:i w:val="false"/>
          <w:color w:val="000000"/>
          <w:sz w:val="28"/>
        </w:rPr>
        <w:t xml:space="preserve">
      Сізді 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(бұдан әрі – Т.А.Ә.) (ол болған кезде), немесе есептілік </w:t>
      </w:r>
    </w:p>
    <w:p>
      <w:pPr>
        <w:spacing w:after="0"/>
        <w:ind w:left="0"/>
        <w:jc w:val="both"/>
      </w:pPr>
      <w:r>
        <w:rPr>
          <w:rFonts w:ascii="Times New Roman"/>
          <w:b w:val="false"/>
          <w:i w:val="false"/>
          <w:color w:val="000000"/>
          <w:sz w:val="28"/>
        </w:rPr>
        <w:t xml:space="preserve">
      ұсынған заңды,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тұлғаның толық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(тұлғаның заңды мекенжайы мен орналасқан орны) </w:t>
      </w:r>
    </w:p>
    <w:p>
      <w:pPr>
        <w:spacing w:after="0"/>
        <w:ind w:left="0"/>
        <w:jc w:val="both"/>
      </w:pPr>
      <w:r>
        <w:rPr>
          <w:rFonts w:ascii="Times New Roman"/>
          <w:b w:val="false"/>
          <w:i w:val="false"/>
          <w:color w:val="000000"/>
          <w:sz w:val="28"/>
        </w:rPr>
        <w:t xml:space="preserve">
      20__ жылғы "__"______ бастап 20____жылғы "__"___________ дейінгі </w:t>
      </w:r>
    </w:p>
    <w:p>
      <w:pPr>
        <w:spacing w:after="0"/>
        <w:ind w:left="0"/>
        <w:jc w:val="both"/>
      </w:pPr>
      <w:r>
        <w:rPr>
          <w:rFonts w:ascii="Times New Roman"/>
          <w:b w:val="false"/>
          <w:i w:val="false"/>
          <w:color w:val="000000"/>
          <w:sz w:val="28"/>
        </w:rPr>
        <w:t xml:space="preserve">
      кезеңде ресімделген сақталатын, тасымалданатын, өткізілетін және (немесе) </w:t>
      </w:r>
    </w:p>
    <w:p>
      <w:pPr>
        <w:spacing w:after="0"/>
        <w:ind w:left="0"/>
        <w:jc w:val="both"/>
      </w:pPr>
      <w:r>
        <w:rPr>
          <w:rFonts w:ascii="Times New Roman"/>
          <w:b w:val="false"/>
          <w:i w:val="false"/>
          <w:color w:val="000000"/>
          <w:sz w:val="28"/>
        </w:rPr>
        <w:t xml:space="preserve">
      пайдаланылатын тауарлар мен көлік құралдары туралы есептілікті ұсыну </w:t>
      </w:r>
    </w:p>
    <w:p>
      <w:pPr>
        <w:spacing w:after="0"/>
        <w:ind w:left="0"/>
        <w:jc w:val="both"/>
      </w:pPr>
      <w:r>
        <w:rPr>
          <w:rFonts w:ascii="Times New Roman"/>
          <w:b w:val="false"/>
          <w:i w:val="false"/>
          <w:color w:val="000000"/>
          <w:sz w:val="28"/>
        </w:rPr>
        <w:t xml:space="preserve">
      қажеттілігі туралы хабардар етеді. </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38-бабына</w:t>
      </w:r>
      <w:r>
        <w:rPr>
          <w:rFonts w:ascii="Times New Roman"/>
          <w:b w:val="false"/>
          <w:i w:val="false"/>
          <w:color w:val="000000"/>
          <w:sz w:val="28"/>
        </w:rPr>
        <w:t xml:space="preserve"> сәйкес Сізге осы Бұйрыққа __ қосымша(лар)ға сәйкес </w:t>
      </w:r>
    </w:p>
    <w:p>
      <w:pPr>
        <w:spacing w:after="0"/>
        <w:ind w:left="0"/>
        <w:jc w:val="both"/>
      </w:pPr>
      <w:r>
        <w:rPr>
          <w:rFonts w:ascii="Times New Roman"/>
          <w:b w:val="false"/>
          <w:i w:val="false"/>
          <w:color w:val="000000"/>
          <w:sz w:val="28"/>
        </w:rPr>
        <w:t xml:space="preserve">
      нысан(дар)да _______________________________ есепті (бұдан әрі – есеп) ұсыну </w:t>
      </w:r>
    </w:p>
    <w:p>
      <w:pPr>
        <w:spacing w:after="0"/>
        <w:ind w:left="0"/>
        <w:jc w:val="both"/>
      </w:pPr>
      <w:r>
        <w:rPr>
          <w:rFonts w:ascii="Times New Roman"/>
          <w:b w:val="false"/>
          <w:i w:val="false"/>
          <w:color w:val="000000"/>
          <w:sz w:val="28"/>
        </w:rPr>
        <w:t xml:space="preserve">
      қажет. </w:t>
      </w:r>
    </w:p>
    <w:p>
      <w:pPr>
        <w:spacing w:after="0"/>
        <w:ind w:left="0"/>
        <w:jc w:val="both"/>
      </w:pPr>
      <w:r>
        <w:rPr>
          <w:rFonts w:ascii="Times New Roman"/>
          <w:b w:val="false"/>
          <w:i w:val="false"/>
          <w:color w:val="000000"/>
          <w:sz w:val="28"/>
        </w:rPr>
        <w:t xml:space="preserve">
      Мемлекеттік кірістер органының басшысы </w:t>
      </w:r>
    </w:p>
    <w:p>
      <w:pPr>
        <w:spacing w:after="0"/>
        <w:ind w:left="0"/>
        <w:jc w:val="both"/>
      </w:pPr>
      <w:r>
        <w:rPr>
          <w:rFonts w:ascii="Times New Roman"/>
          <w:b w:val="false"/>
          <w:i w:val="false"/>
          <w:color w:val="000000"/>
          <w:sz w:val="28"/>
        </w:rPr>
        <w:t xml:space="preserve">
      _______________________________                   20__ жылғы "__" ______ </w:t>
      </w:r>
    </w:p>
    <w:p>
      <w:pPr>
        <w:spacing w:after="0"/>
        <w:ind w:left="0"/>
        <w:jc w:val="both"/>
      </w:pPr>
      <w:r>
        <w:rPr>
          <w:rFonts w:ascii="Times New Roman"/>
          <w:b w:val="false"/>
          <w:i w:val="false"/>
          <w:color w:val="000000"/>
          <w:sz w:val="28"/>
        </w:rPr>
        <w:t>
                                                      (қолы, Т. А.Ә.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2020 жылғы 10 сәуірдегі </w:t>
            </w:r>
            <w:r>
              <w:br/>
            </w:r>
            <w:r>
              <w:rPr>
                <w:rFonts w:ascii="Times New Roman"/>
                <w:b w:val="false"/>
                <w:i w:val="false"/>
                <w:color w:val="000000"/>
                <w:sz w:val="20"/>
              </w:rPr>
              <w:t>№ 374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 жинауға </w:t>
            </w:r>
            <w:r>
              <w:br/>
            </w:r>
            <w:r>
              <w:rPr>
                <w:rFonts w:ascii="Times New Roman"/>
                <w:b w:val="false"/>
                <w:i w:val="false"/>
                <w:color w:val="000000"/>
                <w:sz w:val="20"/>
              </w:rPr>
              <w:t>арналған нысан</w:t>
            </w:r>
          </w:p>
        </w:tc>
      </w:tr>
    </w:tbl>
    <w:bookmarkStart w:name="z69" w:id="59"/>
    <w:p>
      <w:pPr>
        <w:spacing w:after="0"/>
        <w:ind w:left="0"/>
        <w:jc w:val="left"/>
      </w:pPr>
      <w:r>
        <w:rPr>
          <w:rFonts w:ascii="Times New Roman"/>
          <w:b/>
          <w:i w:val="false"/>
          <w:color w:val="000000"/>
        </w:rPr>
        <w:t xml:space="preserve"> Әкімшілік деректер нысаны www.minfin.gov.kz интернет-ресурсына орналастырылған</w:t>
      </w:r>
    </w:p>
    <w:bookmarkEnd w:id="59"/>
    <w:p>
      <w:pPr>
        <w:spacing w:after="0"/>
        <w:ind w:left="0"/>
        <w:jc w:val="both"/>
      </w:pPr>
      <w:r>
        <w:rPr>
          <w:rFonts w:ascii="Times New Roman"/>
          <w:b w:val="false"/>
          <w:i w:val="false"/>
          <w:color w:val="000000"/>
          <w:sz w:val="28"/>
        </w:rPr>
        <w:t xml:space="preserve">
      Қазақстан Республикасының мемлекеттік кірістер органына Еуразиялық экономикалық одақтың және (немесе) Қазақстан Республикасының кеден заңнамасында айқындалған тәртiппен және мерзiмдерде ұсынбауы не дұрыс емес есептілікті ұсынуы, сол сияқты мұндай тауарларды есепке алуды жүргiзу тәртiбiн сақтамау – ҚР ӘҚбК </w:t>
      </w:r>
      <w:r>
        <w:rPr>
          <w:rFonts w:ascii="Times New Roman"/>
          <w:b w:val="false"/>
          <w:i w:val="false"/>
          <w:color w:val="000000"/>
          <w:sz w:val="28"/>
        </w:rPr>
        <w:t>539-бабында</w:t>
      </w:r>
      <w:r>
        <w:rPr>
          <w:rFonts w:ascii="Times New Roman"/>
          <w:b w:val="false"/>
          <w:i w:val="false"/>
          <w:color w:val="000000"/>
          <w:sz w:val="28"/>
        </w:rPr>
        <w:t xml:space="preserve"> көрсетілген жауабкершілікке әкеледі.</w:t>
      </w:r>
    </w:p>
    <w:p>
      <w:pPr>
        <w:spacing w:after="0"/>
        <w:ind w:left="0"/>
        <w:jc w:val="left"/>
      </w:pPr>
      <w:r>
        <w:rPr>
          <w:rFonts w:ascii="Times New Roman"/>
          <w:b/>
          <w:i w:val="false"/>
          <w:color w:val="000000"/>
        </w:rPr>
        <w:t xml:space="preserve"> Сақтауда тұрған тауарлар және (немесе) көлік құралдары туралы есеп есепті кезең 20__ жылғы____ ай</w:t>
      </w:r>
    </w:p>
    <w:p>
      <w:pPr>
        <w:spacing w:after="0"/>
        <w:ind w:left="0"/>
        <w:jc w:val="both"/>
      </w:pPr>
      <w:r>
        <w:rPr>
          <w:rFonts w:ascii="Times New Roman"/>
          <w:b w:val="false"/>
          <w:i w:val="false"/>
          <w:color w:val="000000"/>
          <w:sz w:val="28"/>
        </w:rPr>
        <w:t>
      Индекс: ТТСМВХ-1</w:t>
      </w:r>
    </w:p>
    <w:p>
      <w:pPr>
        <w:spacing w:after="0"/>
        <w:ind w:left="0"/>
        <w:jc w:val="both"/>
      </w:pPr>
      <w:r>
        <w:rPr>
          <w:rFonts w:ascii="Times New Roman"/>
          <w:b w:val="false"/>
          <w:i w:val="false"/>
          <w:color w:val="000000"/>
          <w:sz w:val="28"/>
        </w:rPr>
        <w:t>
      Мерзімділігі: тоқсан сайын</w:t>
      </w:r>
    </w:p>
    <w:p>
      <w:pPr>
        <w:spacing w:after="0"/>
        <w:ind w:left="0"/>
        <w:jc w:val="both"/>
      </w:pPr>
      <w:r>
        <w:rPr>
          <w:rFonts w:ascii="Times New Roman"/>
          <w:b w:val="false"/>
          <w:i w:val="false"/>
          <w:color w:val="000000"/>
          <w:sz w:val="28"/>
        </w:rPr>
        <w:t>
      Ұсынады: өз тауарларын сақтау қоймаларының, уақытша сақтау қоймаларының, кеден қоймаларының иелері, уәкілетті экономикалық операторлар</w:t>
      </w:r>
    </w:p>
    <w:p>
      <w:pPr>
        <w:spacing w:after="0"/>
        <w:ind w:left="0"/>
        <w:jc w:val="both"/>
      </w:pPr>
      <w:r>
        <w:rPr>
          <w:rFonts w:ascii="Times New Roman"/>
          <w:b w:val="false"/>
          <w:i w:val="false"/>
          <w:color w:val="000000"/>
          <w:sz w:val="28"/>
        </w:rPr>
        <w:t>
      Қайда ұсынылады: сақтау қоймасы қызмет аймағында орналасқан мемлекеттік кірістер органына</w:t>
      </w:r>
    </w:p>
    <w:p>
      <w:pPr>
        <w:spacing w:after="0"/>
        <w:ind w:left="0"/>
        <w:jc w:val="both"/>
      </w:pPr>
      <w:r>
        <w:rPr>
          <w:rFonts w:ascii="Times New Roman"/>
          <w:b w:val="false"/>
          <w:i w:val="false"/>
          <w:color w:val="000000"/>
          <w:sz w:val="28"/>
        </w:rPr>
        <w:t>
      Ұсыну мерзімі: есепті кезеңнен кейінгі айдың оныншы күнінен кешіктірмей</w:t>
      </w:r>
    </w:p>
    <w:p>
      <w:pPr>
        <w:spacing w:after="0"/>
        <w:ind w:left="0"/>
        <w:jc w:val="both"/>
      </w:pPr>
      <w:r>
        <w:rPr>
          <w:rFonts w:ascii="Times New Roman"/>
          <w:b w:val="false"/>
          <w:i w:val="false"/>
          <w:color w:val="000000"/>
          <w:sz w:val="28"/>
        </w:rPr>
        <w:t>
      Атауы: өз тауарларын сақтау қоймасының, уақытша сақтау қоймасының, кеден қоймасының иесі, уәкілетті экономикалық оператор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w:t>
      </w:r>
    </w:p>
    <w:p>
      <w:pPr>
        <w:spacing w:after="0"/>
        <w:ind w:left="0"/>
        <w:jc w:val="both"/>
      </w:pPr>
      <w:r>
        <w:rPr>
          <w:rFonts w:ascii="Times New Roman"/>
          <w:b w:val="false"/>
          <w:i w:val="false"/>
          <w:color w:val="000000"/>
          <w:sz w:val="28"/>
        </w:rPr>
        <w:t>
      Іс жүзіндегі мекен-жайы:__________________________________________</w:t>
      </w:r>
    </w:p>
    <w:p>
      <w:pPr>
        <w:spacing w:after="0"/>
        <w:ind w:left="0"/>
        <w:jc w:val="both"/>
      </w:pPr>
      <w:r>
        <w:rPr>
          <w:rFonts w:ascii="Times New Roman"/>
          <w:b w:val="false"/>
          <w:i w:val="false"/>
          <w:color w:val="000000"/>
          <w:sz w:val="28"/>
        </w:rPr>
        <w:t>
      Уақытша сақтау орындарының нақты нақты орналасқан орыны орыны: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Өз тауарларын сақтау қоймаларының, уақытша сақтау қоймаларының, кеден қоймаларының иелерін, уәкілетті экономикалық операторларды тізілімге енгізі туралы бұйрықтың күні және нөмірі 20__ ж."__" ______ №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күні мен уақыты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 тізілімге енгізу туралы бұйрықтың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декларацияның немесе Халықаралық жол тасымалы кітапшасының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сақтауға тауарларды және көлік құралдарын орналастырған тұлға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(тіркеме) мемлекеттік тіркеу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(тасымалдау) құжаттары бойынша тауарлардың брутто (кг) салмағы, қосымша өлшем бірліктерде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орналастырылған орны (№ бокстің және т.б. нөмірі)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жолғасы: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(бар болса)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Кідіртілген тауарлар (болған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 немесе транзиттік декларацияның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(тасымалдау) құжаттары бойынша тауарлардың брутто (кг) салмағы, қосымша өлшем бірліктерде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Қоймадан іс жүзінде берілген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(тасымалдау) құжаттары бойынша тауарлардың брутто (кг) салмағы, қосымша өлшем бірліктерде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Кодкстің 52-тарауына сәйкес кідіртілген тауарлардың хаттама нөмірі (күні және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Ұйымның басшысы не уәкілетті тұлғасы _______________</w:t>
      </w:r>
    </w:p>
    <w:p>
      <w:pPr>
        <w:spacing w:after="0"/>
        <w:ind w:left="0"/>
        <w:jc w:val="both"/>
      </w:pPr>
      <w:r>
        <w:rPr>
          <w:rFonts w:ascii="Times New Roman"/>
          <w:b w:val="false"/>
          <w:i w:val="false"/>
          <w:color w:val="000000"/>
          <w:sz w:val="28"/>
        </w:rPr>
        <w:t>
      Қолы ______________</w:t>
      </w:r>
    </w:p>
    <w:p>
      <w:pPr>
        <w:spacing w:after="0"/>
        <w:ind w:left="0"/>
        <w:jc w:val="both"/>
      </w:pPr>
      <w:r>
        <w:rPr>
          <w:rFonts w:ascii="Times New Roman"/>
          <w:b w:val="false"/>
          <w:i w:val="false"/>
          <w:color w:val="000000"/>
          <w:sz w:val="28"/>
        </w:rPr>
        <w:t>
      Есептілік жасалған күн _______________________________________</w:t>
      </w:r>
    </w:p>
    <w:p>
      <w:pPr>
        <w:spacing w:after="0"/>
        <w:ind w:left="0"/>
        <w:jc w:val="both"/>
      </w:pPr>
      <w:r>
        <w:rPr>
          <w:rFonts w:ascii="Times New Roman"/>
          <w:b w:val="false"/>
          <w:i w:val="false"/>
          <w:color w:val="000000"/>
          <w:sz w:val="28"/>
        </w:rPr>
        <w:t>
      Ескертпе: "Сақтауда тұрған тауарлар және (немесе) көлік құралдары туралы есеп" нысанын толтыру бойынша түсіндіру осы бұйрыққа 1-қосымшаның 11-тармағына сәйкес Есептілікті, ұсыну қағидалары мен мерзімдері, тауарлардың және көлік құралдардың есебін жүргізу, есептілікті ұсыну тәсілі, есептедің нысаны, электрондық құжат түрінде ұсынылатын есептердің құрылымы мен форматы, оларды толтыру тәртібінде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10 сәуірдегі</w:t>
            </w:r>
            <w:r>
              <w:br/>
            </w:r>
            <w:r>
              <w:rPr>
                <w:rFonts w:ascii="Times New Roman"/>
                <w:b w:val="false"/>
                <w:i w:val="false"/>
                <w:color w:val="000000"/>
                <w:sz w:val="20"/>
              </w:rPr>
              <w:t>№ 374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71" w:id="60"/>
    <w:p>
      <w:pPr>
        <w:spacing w:after="0"/>
        <w:ind w:left="0"/>
        <w:jc w:val="left"/>
      </w:pPr>
      <w:r>
        <w:rPr>
          <w:rFonts w:ascii="Times New Roman"/>
          <w:b/>
          <w:i w:val="false"/>
          <w:color w:val="000000"/>
        </w:rPr>
        <w:t xml:space="preserve"> Әкімшілік деректер нысаны www.minfin.gov.kz интернет-ресурсына орналастырылған</w:t>
      </w:r>
    </w:p>
    <w:bookmarkEnd w:id="60"/>
    <w:p>
      <w:pPr>
        <w:spacing w:after="0"/>
        <w:ind w:left="0"/>
        <w:jc w:val="both"/>
      </w:pPr>
      <w:r>
        <w:rPr>
          <w:rFonts w:ascii="Times New Roman"/>
          <w:b w:val="false"/>
          <w:i w:val="false"/>
          <w:color w:val="ff0000"/>
          <w:sz w:val="28"/>
        </w:rPr>
        <w:t xml:space="preserve">
      Ескерту. 3-қосымша жаңа редакцияда - ҚР Премьер-Министрі орынбасарының м.а. - Қаржы министрінің м.а. 30.03.2023 </w:t>
      </w:r>
      <w:r>
        <w:rPr>
          <w:rFonts w:ascii="Times New Roman"/>
          <w:b w:val="false"/>
          <w:i w:val="false"/>
          <w:color w:val="ff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Республикасының мемлекеттік кірістер органына Еуразиялық экономикалық одақтың және (немесе) Қазақстан Республикасының кеден заңнамасында айқындалған тәртiппен және мерзiмдерде ұсынбауы не дұрыс емес есептілікті ұсынуы, сол сияқты мұндай тауарларды есепке алуды жүргiзу тәртiбiн сақтамау – "Қазақстан Республикасы Әкімшілік құқық бұзушылық туралы" Кодексінің </w:t>
      </w:r>
      <w:r>
        <w:rPr>
          <w:rFonts w:ascii="Times New Roman"/>
          <w:b w:val="false"/>
          <w:i w:val="false"/>
          <w:color w:val="000000"/>
          <w:sz w:val="28"/>
        </w:rPr>
        <w:t>539-бабында</w:t>
      </w:r>
      <w:r>
        <w:rPr>
          <w:rFonts w:ascii="Times New Roman"/>
          <w:b w:val="false"/>
          <w:i w:val="false"/>
          <w:color w:val="000000"/>
          <w:sz w:val="28"/>
        </w:rPr>
        <w:t xml:space="preserve"> көрсетілген жауапкершілікке әкеледі.</w:t>
      </w:r>
    </w:p>
    <w:p>
      <w:pPr>
        <w:spacing w:after="0"/>
        <w:ind w:left="0"/>
        <w:jc w:val="left"/>
      </w:pPr>
      <w:r>
        <w:rPr>
          <w:rFonts w:ascii="Times New Roman"/>
          <w:b/>
          <w:i w:val="false"/>
          <w:color w:val="000000"/>
        </w:rPr>
        <w:t xml:space="preserve"> Кедендік операциялар туралы есеп</w:t>
      </w:r>
    </w:p>
    <w:p>
      <w:pPr>
        <w:spacing w:after="0"/>
        <w:ind w:left="0"/>
        <w:jc w:val="both"/>
      </w:pPr>
      <w:r>
        <w:rPr>
          <w:rFonts w:ascii="Times New Roman"/>
          <w:b w:val="false"/>
          <w:i w:val="false"/>
          <w:color w:val="000000"/>
          <w:sz w:val="28"/>
        </w:rPr>
        <w:t>
      есепті кезең 20__ жылғы ____ ай</w:t>
      </w:r>
    </w:p>
    <w:p>
      <w:pPr>
        <w:spacing w:after="0"/>
        <w:ind w:left="0"/>
        <w:jc w:val="both"/>
      </w:pPr>
      <w:r>
        <w:rPr>
          <w:rFonts w:ascii="Times New Roman"/>
          <w:b w:val="false"/>
          <w:i w:val="false"/>
          <w:color w:val="000000"/>
          <w:sz w:val="28"/>
        </w:rPr>
        <w:t>
      Индекс: ТОТП-1</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кеден өкілі</w:t>
      </w:r>
    </w:p>
    <w:p>
      <w:pPr>
        <w:spacing w:after="0"/>
        <w:ind w:left="0"/>
        <w:jc w:val="both"/>
      </w:pPr>
      <w:r>
        <w:rPr>
          <w:rFonts w:ascii="Times New Roman"/>
          <w:b w:val="false"/>
          <w:i w:val="false"/>
          <w:color w:val="000000"/>
          <w:sz w:val="28"/>
        </w:rPr>
        <w:t>
      Қайда ұсынылады: кедендік тазартуды жүзеге асырған мемлекеттік кірістер органына</w:t>
      </w:r>
    </w:p>
    <w:p>
      <w:pPr>
        <w:spacing w:after="0"/>
        <w:ind w:left="0"/>
        <w:jc w:val="both"/>
      </w:pPr>
      <w:r>
        <w:rPr>
          <w:rFonts w:ascii="Times New Roman"/>
          <w:b w:val="false"/>
          <w:i w:val="false"/>
          <w:color w:val="000000"/>
          <w:sz w:val="28"/>
        </w:rPr>
        <w:t>
      Ұсыну мерзімі: есепті кезеңнен кейінгі айдың оныншы күнінен кешіктірмей</w:t>
      </w:r>
    </w:p>
    <w:p>
      <w:pPr>
        <w:spacing w:after="0"/>
        <w:ind w:left="0"/>
        <w:jc w:val="both"/>
      </w:pPr>
      <w:r>
        <w:rPr>
          <w:rFonts w:ascii="Times New Roman"/>
          <w:b w:val="false"/>
          <w:i w:val="false"/>
          <w:color w:val="000000"/>
          <w:sz w:val="28"/>
        </w:rPr>
        <w:t>
      Кеден өкілінің атауы_____________________________________________</w:t>
      </w:r>
    </w:p>
    <w:p>
      <w:pPr>
        <w:spacing w:after="0"/>
        <w:ind w:left="0"/>
        <w:jc w:val="both"/>
      </w:pPr>
      <w:r>
        <w:rPr>
          <w:rFonts w:ascii="Times New Roman"/>
          <w:b w:val="false"/>
          <w:i w:val="false"/>
          <w:color w:val="000000"/>
          <w:sz w:val="28"/>
        </w:rPr>
        <w:t>
      Бизнес-сәйкестендіру нөмірі 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w:t>
      </w:r>
    </w:p>
    <w:p>
      <w:pPr>
        <w:spacing w:after="0"/>
        <w:ind w:left="0"/>
        <w:jc w:val="both"/>
      </w:pPr>
      <w:r>
        <w:rPr>
          <w:rFonts w:ascii="Times New Roman"/>
          <w:b w:val="false"/>
          <w:i w:val="false"/>
          <w:color w:val="000000"/>
          <w:sz w:val="28"/>
        </w:rPr>
        <w:t>
      Нақты мекенжайы _______________________________________________</w:t>
      </w:r>
    </w:p>
    <w:p>
      <w:pPr>
        <w:spacing w:after="0"/>
        <w:ind w:left="0"/>
        <w:jc w:val="both"/>
      </w:pPr>
      <w:r>
        <w:rPr>
          <w:rFonts w:ascii="Times New Roman"/>
          <w:b w:val="false"/>
          <w:i w:val="false"/>
          <w:color w:val="000000"/>
          <w:sz w:val="28"/>
        </w:rPr>
        <w:t>
      Кеден өкілін тізілімге енгізу туралы бұйрықтың күні мен нөмірі 20___ жылғы "___" ______№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штатында тұрған кедендік операцияларды жүзеге асыратын жұмыскерлер туралы мәліметтер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болып тағайындалған туралы растайтын құжаттың және жұмысқа қабылдау туралы ішкі бұйрықтың күні және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лауазымынан басату туралы растайтын құжаттың және жұмыстан шығару туралы ішкі бұйрықтың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Аббревиатураларды ашып жазу:</w:t>
      </w:r>
    </w:p>
    <w:p>
      <w:pPr>
        <w:spacing w:after="0"/>
        <w:ind w:left="0"/>
        <w:jc w:val="both"/>
      </w:pPr>
      <w:r>
        <w:rPr>
          <w:rFonts w:ascii="Times New Roman"/>
          <w:b w:val="false"/>
          <w:i w:val="false"/>
          <w:color w:val="000000"/>
          <w:sz w:val="28"/>
        </w:rPr>
        <w:t>
      1) ТОТП-1 – кедендік операциялар туралы есеп, кеден өкілдері есепті кезеңнен кейінгі айдың 10-күнінен кешіктірмей ұсынады (тоқсан);</w:t>
      </w:r>
    </w:p>
    <w:p>
      <w:pPr>
        <w:spacing w:after="0"/>
        <w:ind w:left="0"/>
        <w:jc w:val="both"/>
      </w:pPr>
      <w:r>
        <w:rPr>
          <w:rFonts w:ascii="Times New Roman"/>
          <w:b w:val="false"/>
          <w:i w:val="false"/>
          <w:color w:val="000000"/>
          <w:sz w:val="28"/>
        </w:rPr>
        <w:t>
      2) Т.А.Ә. – тегі, аты және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2020 жылғы 10 сәуірдегі </w:t>
            </w:r>
            <w:r>
              <w:br/>
            </w:r>
            <w:r>
              <w:rPr>
                <w:rFonts w:ascii="Times New Roman"/>
                <w:b w:val="false"/>
                <w:i w:val="false"/>
                <w:color w:val="000000"/>
                <w:sz w:val="20"/>
              </w:rPr>
              <w:t>№ 374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 жинауға </w:t>
            </w:r>
            <w:r>
              <w:br/>
            </w:r>
            <w:r>
              <w:rPr>
                <w:rFonts w:ascii="Times New Roman"/>
                <w:b w:val="false"/>
                <w:i w:val="false"/>
                <w:color w:val="000000"/>
                <w:sz w:val="20"/>
              </w:rPr>
              <w:t>арналған нысан</w:t>
            </w:r>
          </w:p>
        </w:tc>
      </w:tr>
    </w:tbl>
    <w:bookmarkStart w:name="z73" w:id="61"/>
    <w:p>
      <w:pPr>
        <w:spacing w:after="0"/>
        <w:ind w:left="0"/>
        <w:jc w:val="left"/>
      </w:pPr>
      <w:r>
        <w:rPr>
          <w:rFonts w:ascii="Times New Roman"/>
          <w:b/>
          <w:i w:val="false"/>
          <w:color w:val="000000"/>
        </w:rPr>
        <w:t xml:space="preserve"> Әкімшілік деректер нысаны www.minfin.gov.kz интернет-ресурсына орналастырылған</w:t>
      </w:r>
    </w:p>
    <w:bookmarkEnd w:id="61"/>
    <w:p>
      <w:pPr>
        <w:spacing w:after="0"/>
        <w:ind w:left="0"/>
        <w:jc w:val="both"/>
      </w:pPr>
      <w:r>
        <w:rPr>
          <w:rFonts w:ascii="Times New Roman"/>
          <w:b w:val="false"/>
          <w:i w:val="false"/>
          <w:color w:val="000000"/>
          <w:sz w:val="28"/>
        </w:rPr>
        <w:t>
      Қазақстан Республикасының мемлекеттік кірістер органына Еуразиялық экономикалық одақтың және (немесе) Қазақстан Республикасының кеден заңнамасында айқындалған тәртiппен және мерзiмдерде ұсынбауы не дұрыс емес есептілікті ұсынуы, сол сияқты мұндай тауарларды есепке алуды жүргiзу тәртiбiн сақтамау – ҚР ӘҚбК 539-бабында көрсетілген жауабкершілікке әкеледі.</w:t>
      </w:r>
    </w:p>
    <w:p>
      <w:pPr>
        <w:spacing w:after="0"/>
        <w:ind w:left="0"/>
        <w:jc w:val="both"/>
      </w:pPr>
      <w:r>
        <w:rPr>
          <w:rFonts w:ascii="Times New Roman"/>
          <w:b w:val="false"/>
          <w:i w:val="false"/>
          <w:color w:val="000000"/>
          <w:sz w:val="28"/>
        </w:rPr>
        <w:t>
      Бажсыз сауда дүкеніне түскен тауарлар және оларды өткізу туралы есеп</w:t>
      </w:r>
    </w:p>
    <w:p>
      <w:pPr>
        <w:spacing w:after="0"/>
        <w:ind w:left="0"/>
        <w:jc w:val="both"/>
      </w:pPr>
      <w:r>
        <w:rPr>
          <w:rFonts w:ascii="Times New Roman"/>
          <w:b w:val="false"/>
          <w:i w:val="false"/>
          <w:color w:val="000000"/>
          <w:sz w:val="28"/>
        </w:rPr>
        <w:t>
      есепті кезең 20__ жылғы____ ай</w:t>
      </w:r>
    </w:p>
    <w:p>
      <w:pPr>
        <w:spacing w:after="0"/>
        <w:ind w:left="0"/>
        <w:jc w:val="both"/>
      </w:pPr>
      <w:r>
        <w:rPr>
          <w:rFonts w:ascii="Times New Roman"/>
          <w:b w:val="false"/>
          <w:i w:val="false"/>
          <w:color w:val="000000"/>
          <w:sz w:val="28"/>
        </w:rPr>
        <w:t>
      Индекс: ПТМБТ-1</w:t>
      </w:r>
    </w:p>
    <w:p>
      <w:pPr>
        <w:spacing w:after="0"/>
        <w:ind w:left="0"/>
        <w:jc w:val="both"/>
      </w:pPr>
      <w:r>
        <w:rPr>
          <w:rFonts w:ascii="Times New Roman"/>
          <w:b w:val="false"/>
          <w:i w:val="false"/>
          <w:color w:val="000000"/>
          <w:sz w:val="28"/>
        </w:rPr>
        <w:t>
      Мерзімділігі: ай сайын</w:t>
      </w:r>
    </w:p>
    <w:p>
      <w:pPr>
        <w:spacing w:after="0"/>
        <w:ind w:left="0"/>
        <w:jc w:val="both"/>
      </w:pPr>
      <w:r>
        <w:rPr>
          <w:rFonts w:ascii="Times New Roman"/>
          <w:b w:val="false"/>
          <w:i w:val="false"/>
          <w:color w:val="000000"/>
          <w:sz w:val="28"/>
        </w:rPr>
        <w:t>
      Ұсынады: бажсыз сауда дүкендерінің иелері</w:t>
      </w:r>
    </w:p>
    <w:p>
      <w:pPr>
        <w:spacing w:after="0"/>
        <w:ind w:left="0"/>
        <w:jc w:val="both"/>
      </w:pPr>
      <w:r>
        <w:rPr>
          <w:rFonts w:ascii="Times New Roman"/>
          <w:b w:val="false"/>
          <w:i w:val="false"/>
          <w:color w:val="000000"/>
          <w:sz w:val="28"/>
        </w:rPr>
        <w:t>
      Қайда ұсынылады: бажсыз сауда дүкендері қызмет аймағында орналасқан мемлекеттік кірістер органына</w:t>
      </w:r>
    </w:p>
    <w:p>
      <w:pPr>
        <w:spacing w:after="0"/>
        <w:ind w:left="0"/>
        <w:jc w:val="both"/>
      </w:pPr>
      <w:r>
        <w:rPr>
          <w:rFonts w:ascii="Times New Roman"/>
          <w:b w:val="false"/>
          <w:i w:val="false"/>
          <w:color w:val="000000"/>
          <w:sz w:val="28"/>
        </w:rPr>
        <w:t>
      Ұсыну мерзімі: есепті кезеңнен кейінгі айдың жиырмасы күнінен кешіктірмей</w:t>
      </w:r>
    </w:p>
    <w:p>
      <w:pPr>
        <w:spacing w:after="0"/>
        <w:ind w:left="0"/>
        <w:jc w:val="both"/>
      </w:pPr>
      <w:r>
        <w:rPr>
          <w:rFonts w:ascii="Times New Roman"/>
          <w:b w:val="false"/>
          <w:i w:val="false"/>
          <w:color w:val="000000"/>
          <w:sz w:val="28"/>
        </w:rPr>
        <w:t>
      Бажсыз сауда дүкені иесінің атауы_______________________________</w:t>
      </w:r>
    </w:p>
    <w:p>
      <w:pPr>
        <w:spacing w:after="0"/>
        <w:ind w:left="0"/>
        <w:jc w:val="both"/>
      </w:pPr>
      <w:r>
        <w:rPr>
          <w:rFonts w:ascii="Times New Roman"/>
          <w:b w:val="false"/>
          <w:i w:val="false"/>
          <w:color w:val="000000"/>
          <w:sz w:val="28"/>
        </w:rPr>
        <w:t>
      бизнес-сәйкестендіру нөмірі______________________________________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___________________________________________________</w:t>
      </w:r>
    </w:p>
    <w:p>
      <w:pPr>
        <w:spacing w:after="0"/>
        <w:ind w:left="0"/>
        <w:jc w:val="both"/>
      </w:pPr>
      <w:r>
        <w:rPr>
          <w:rFonts w:ascii="Times New Roman"/>
          <w:b w:val="false"/>
          <w:i w:val="false"/>
          <w:color w:val="000000"/>
          <w:sz w:val="28"/>
        </w:rPr>
        <w:t>
      Іс жүзіндегі мекенжайы ___________________________________________________</w:t>
      </w:r>
    </w:p>
    <w:p>
      <w:pPr>
        <w:spacing w:after="0"/>
        <w:ind w:left="0"/>
        <w:jc w:val="both"/>
      </w:pPr>
      <w:r>
        <w:rPr>
          <w:rFonts w:ascii="Times New Roman"/>
          <w:b w:val="false"/>
          <w:i w:val="false"/>
          <w:color w:val="000000"/>
          <w:sz w:val="28"/>
        </w:rPr>
        <w:t xml:space="preserve">
      Бажсыз сауда дүкеннің нақты орналасқан орыны: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Бажсыз сауда дүкендері иесін тізілімге енгізу туралы бұйрықтың күні мен нөмірі от 20___ ж."___"______№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Түскен тауарлар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БСД орналастыру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ЭТД/ТД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тауарлардың қалдығы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тауарлардың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 8-бағандардағы 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кере-жарақтар ретінде шығару үшін берілген ЭТД/ТД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2.Өткізілген тауарлар</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ЭТД/ТД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5-бағандағы өлшем бірлік</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билетінің нөмірі/Қазақстан Республикасының Сыртқы істер министрлігі тұлғаның аккредиттелгенін растайтын құжаттың нөмірі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Кететін тұлғаның межелі елі/Дипломатиялық өкілдіктің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чегі туралы мәліметтер</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кедендік рәсімін аяқтаған ТД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Бажсыз сауда кедендік рәсімімен орналастырылған, керек-жарақтар ретінде сатылған шетелдік тауарлар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ЭТД/ТД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5-бағанда көрсетілген тауарлардың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кедендік рәсімін аяқтаған ТД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Өткізілмеген тауардың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кедендік рәсімінде берілген тауардың қайтарылуын растайтын құжаттың № және күні/ ТД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Ұйымның басшысы не уәкілетті тұлғасы _______________</w:t>
      </w:r>
    </w:p>
    <w:p>
      <w:pPr>
        <w:spacing w:after="0"/>
        <w:ind w:left="0"/>
        <w:jc w:val="both"/>
      </w:pPr>
      <w:r>
        <w:rPr>
          <w:rFonts w:ascii="Times New Roman"/>
          <w:b w:val="false"/>
          <w:i w:val="false"/>
          <w:color w:val="000000"/>
          <w:sz w:val="28"/>
        </w:rPr>
        <w:t>
      Қолы ______________</w:t>
      </w:r>
    </w:p>
    <w:p>
      <w:pPr>
        <w:spacing w:after="0"/>
        <w:ind w:left="0"/>
        <w:jc w:val="both"/>
      </w:pPr>
      <w:r>
        <w:rPr>
          <w:rFonts w:ascii="Times New Roman"/>
          <w:b w:val="false"/>
          <w:i w:val="false"/>
          <w:color w:val="000000"/>
          <w:sz w:val="28"/>
        </w:rPr>
        <w:t>
      Есептілікті жасаған күн _______________________________________</w:t>
      </w:r>
    </w:p>
    <w:p>
      <w:pPr>
        <w:spacing w:after="0"/>
        <w:ind w:left="0"/>
        <w:jc w:val="both"/>
      </w:pPr>
      <w:r>
        <w:rPr>
          <w:rFonts w:ascii="Times New Roman"/>
          <w:b w:val="false"/>
          <w:i w:val="false"/>
          <w:color w:val="000000"/>
          <w:sz w:val="28"/>
        </w:rPr>
        <w:t>
      Ескертпе: "Бажсыз сауда дүкеніне түскен тауарлар және оларды өткізу туралы туралы есеп" нысанын толтыру бойынша түсіндіру осы бұйрыққа 1-қосымшаның 15-тармағына сәйкес Есептілікті ұсыну қағидалары мен мерзімдері, тауарлар мен көлік құралдардың есебін жүргізу, есептілікті ұсыну тәсілі, электрондық құжат түрінде ұсынылатын есептердің құрылымы мен форматы, оларды толтыру тәртібінде келтірілген.</w:t>
      </w:r>
    </w:p>
    <w:p>
      <w:pPr>
        <w:spacing w:after="0"/>
        <w:ind w:left="0"/>
        <w:jc w:val="both"/>
      </w:pPr>
      <w:r>
        <w:rPr>
          <w:rFonts w:ascii="Times New Roman"/>
          <w:b w:val="false"/>
          <w:i w:val="false"/>
          <w:color w:val="000000"/>
          <w:sz w:val="28"/>
        </w:rPr>
        <w:t>
      * - бағананы әуе кемесі бортында шетелдік тауарларды керек-жарақтар ретінде сатуға арналған БСД иесі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2020 жылғы 10 сәуірдегі </w:t>
            </w:r>
            <w:r>
              <w:br/>
            </w:r>
            <w:r>
              <w:rPr>
                <w:rFonts w:ascii="Times New Roman"/>
                <w:b w:val="false"/>
                <w:i w:val="false"/>
                <w:color w:val="000000"/>
                <w:sz w:val="20"/>
              </w:rPr>
              <w:t>№ 374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 жинауға </w:t>
            </w:r>
            <w:r>
              <w:br/>
            </w:r>
            <w:r>
              <w:rPr>
                <w:rFonts w:ascii="Times New Roman"/>
                <w:b w:val="false"/>
                <w:i w:val="false"/>
                <w:color w:val="000000"/>
                <w:sz w:val="20"/>
              </w:rPr>
              <w:t>арналған нысан</w:t>
            </w:r>
          </w:p>
        </w:tc>
      </w:tr>
    </w:tbl>
    <w:bookmarkStart w:name="z75" w:id="62"/>
    <w:p>
      <w:pPr>
        <w:spacing w:after="0"/>
        <w:ind w:left="0"/>
        <w:jc w:val="left"/>
      </w:pPr>
      <w:r>
        <w:rPr>
          <w:rFonts w:ascii="Times New Roman"/>
          <w:b/>
          <w:i w:val="false"/>
          <w:color w:val="000000"/>
        </w:rPr>
        <w:t xml:space="preserve"> Әкімшілік деректер нысаны www.minfin.gov.kz интернет-ресурсына орналастырылған</w:t>
      </w:r>
    </w:p>
    <w:bookmarkEnd w:id="62"/>
    <w:p>
      <w:pPr>
        <w:spacing w:after="0"/>
        <w:ind w:left="0"/>
        <w:jc w:val="both"/>
      </w:pPr>
      <w:r>
        <w:rPr>
          <w:rFonts w:ascii="Times New Roman"/>
          <w:b w:val="false"/>
          <w:i w:val="false"/>
          <w:color w:val="000000"/>
          <w:sz w:val="28"/>
        </w:rPr>
        <w:t>
      Қазақстан Республикасының мемлекеттік кірістер органына Еуразиялық экономикалық одақтың және (немесе) Қазақстан Республикасының кеден заңнамасында айқындалған тәртiппен және мерзiмдерде ұсынбауы не дұрыс емес есептілікті ұсынуы, сол сияқты мұндай тауарларды есепке алуды жүргiзу тәртiбiн сақтамау – ҚР ӘҚбК 539-бабында көрсетілген жауабкершілікке әкеледі.</w:t>
      </w:r>
    </w:p>
    <w:p>
      <w:pPr>
        <w:spacing w:after="0"/>
        <w:ind w:left="0"/>
        <w:jc w:val="both"/>
      </w:pPr>
      <w:r>
        <w:rPr>
          <w:rFonts w:ascii="Times New Roman"/>
          <w:b w:val="false"/>
          <w:i w:val="false"/>
          <w:color w:val="000000"/>
          <w:sz w:val="28"/>
        </w:rPr>
        <w:t>
      Еркін қойма кедендік рәсіміне орналастырылған тауарлармен, сондай-ақ осындай тауарлардан дайындалған (алынған) тауарлармен жүргізілген операциялар туралы есептілік</w:t>
      </w:r>
    </w:p>
    <w:p>
      <w:pPr>
        <w:spacing w:after="0"/>
        <w:ind w:left="0"/>
        <w:jc w:val="both"/>
      </w:pPr>
      <w:r>
        <w:rPr>
          <w:rFonts w:ascii="Times New Roman"/>
          <w:b w:val="false"/>
          <w:i w:val="false"/>
          <w:color w:val="000000"/>
          <w:sz w:val="28"/>
        </w:rPr>
        <w:t>
      есепті кезең 20__ жылғы____ ай</w:t>
      </w:r>
    </w:p>
    <w:p>
      <w:pPr>
        <w:spacing w:after="0"/>
        <w:ind w:left="0"/>
        <w:jc w:val="both"/>
      </w:pPr>
      <w:r>
        <w:rPr>
          <w:rFonts w:ascii="Times New Roman"/>
          <w:b w:val="false"/>
          <w:i w:val="false"/>
          <w:color w:val="000000"/>
          <w:sz w:val="28"/>
        </w:rPr>
        <w:t>
      Индекс: ТПСС-1</w:t>
      </w:r>
    </w:p>
    <w:p>
      <w:pPr>
        <w:spacing w:after="0"/>
        <w:ind w:left="0"/>
        <w:jc w:val="both"/>
      </w:pPr>
      <w:r>
        <w:rPr>
          <w:rFonts w:ascii="Times New Roman"/>
          <w:b w:val="false"/>
          <w:i w:val="false"/>
          <w:color w:val="000000"/>
          <w:sz w:val="28"/>
        </w:rPr>
        <w:t>
      Мерзімділігі: тоқсан сайын</w:t>
      </w:r>
    </w:p>
    <w:p>
      <w:pPr>
        <w:spacing w:after="0"/>
        <w:ind w:left="0"/>
        <w:jc w:val="both"/>
      </w:pPr>
      <w:r>
        <w:rPr>
          <w:rFonts w:ascii="Times New Roman"/>
          <w:b w:val="false"/>
          <w:i w:val="false"/>
          <w:color w:val="000000"/>
          <w:sz w:val="28"/>
        </w:rPr>
        <w:t>
      Ұсынады: Еркін қойма иелері</w:t>
      </w:r>
    </w:p>
    <w:p>
      <w:pPr>
        <w:spacing w:after="0"/>
        <w:ind w:left="0"/>
        <w:jc w:val="both"/>
      </w:pPr>
      <w:r>
        <w:rPr>
          <w:rFonts w:ascii="Times New Roman"/>
          <w:b w:val="false"/>
          <w:i w:val="false"/>
          <w:color w:val="000000"/>
          <w:sz w:val="28"/>
        </w:rPr>
        <w:t xml:space="preserve">
      Қайда ұсынылады: еркін қойма қызмет аймағында орналасқан мемлекеттік кірістер органына </w:t>
      </w:r>
    </w:p>
    <w:p>
      <w:pPr>
        <w:spacing w:after="0"/>
        <w:ind w:left="0"/>
        <w:jc w:val="both"/>
      </w:pPr>
      <w:r>
        <w:rPr>
          <w:rFonts w:ascii="Times New Roman"/>
          <w:b w:val="false"/>
          <w:i w:val="false"/>
          <w:color w:val="000000"/>
          <w:sz w:val="28"/>
        </w:rPr>
        <w:t>
      Ұсыну мерзімі: есепті кезеңнен кейінгі екінші айдың он бесі күнінен кешіктірмей</w:t>
      </w:r>
    </w:p>
    <w:p>
      <w:pPr>
        <w:spacing w:after="0"/>
        <w:ind w:left="0"/>
        <w:jc w:val="both"/>
      </w:pPr>
      <w:r>
        <w:rPr>
          <w:rFonts w:ascii="Times New Roman"/>
          <w:b w:val="false"/>
          <w:i w:val="false"/>
          <w:color w:val="000000"/>
          <w:sz w:val="28"/>
        </w:rPr>
        <w:t>
      Еркін қойма иелерінің атауы_______________________________</w:t>
      </w:r>
    </w:p>
    <w:p>
      <w:pPr>
        <w:spacing w:after="0"/>
        <w:ind w:left="0"/>
        <w:jc w:val="both"/>
      </w:pPr>
      <w:r>
        <w:rPr>
          <w:rFonts w:ascii="Times New Roman"/>
          <w:b w:val="false"/>
          <w:i w:val="false"/>
          <w:color w:val="000000"/>
          <w:sz w:val="28"/>
        </w:rPr>
        <w:t>
      Бизнес-сәйкестендіру нөмірі______________________________________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___________________________________________________</w:t>
      </w:r>
    </w:p>
    <w:p>
      <w:pPr>
        <w:spacing w:after="0"/>
        <w:ind w:left="0"/>
        <w:jc w:val="both"/>
      </w:pPr>
      <w:r>
        <w:rPr>
          <w:rFonts w:ascii="Times New Roman"/>
          <w:b w:val="false"/>
          <w:i w:val="false"/>
          <w:color w:val="000000"/>
          <w:sz w:val="28"/>
        </w:rPr>
        <w:t>
      Іс жүзіндегі мекенжайы ___________________________________________________</w:t>
      </w:r>
    </w:p>
    <w:p>
      <w:pPr>
        <w:spacing w:after="0"/>
        <w:ind w:left="0"/>
        <w:jc w:val="both"/>
      </w:pPr>
      <w:r>
        <w:rPr>
          <w:rFonts w:ascii="Times New Roman"/>
          <w:b w:val="false"/>
          <w:i w:val="false"/>
          <w:color w:val="000000"/>
          <w:sz w:val="28"/>
        </w:rPr>
        <w:t xml:space="preserve">
      Еркін қойманың нақты орналасқан орыны: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Еркін қойма иесінің тізілімге енгізу туралы бұйрықтың күні мен нөмірі от 20___ ж."___"______№ ________</w:t>
      </w:r>
    </w:p>
    <w:p>
      <w:pPr>
        <w:spacing w:after="0"/>
        <w:ind w:left="0"/>
        <w:jc w:val="both"/>
      </w:pPr>
      <w:r>
        <w:rPr>
          <w:rFonts w:ascii="Times New Roman"/>
          <w:b w:val="false"/>
          <w:i w:val="false"/>
          <w:color w:val="000000"/>
          <w:sz w:val="28"/>
        </w:rPr>
        <w:t>
      1-бөлім. Шетелдік тауарларды және Еуразиялық экономикалық одақ (бұдан әрі - ЕАЭО) тауарларын қайта өңдеу (өңдеу) жөніндегі операцияларды жасау еркін қойма (бұдан әрі - ЕҚ) кедендік рәсіміне орналастырылған тауарлар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 коды (10 мән)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оған сәйкес ЕҚ кедендік рәсіміне орналастырылған кедендік декларацияның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санының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Тауарлармен жүргізілген операция түрі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көрсетілген қаржы-шаруашылық қызметтің бухгалтерлік есеп шоттарының жоспарына сәйкес шоттың және қосалқы шоттың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(өңдеу) жөніндегі операциялар нәтижесінде алынған тауардың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(өңдеу) жөніндегі операциялар нәтижесінде алынған тауардың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 ЕҚ иесіндегі оларға қатысты қайта өңдеу (өңдеу) жөніндегі операциялар жасалмаған тауарлардың қалдығы (саны)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пайдалану фактісін растайтын құжаттың күні мен нөмірі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тауарлар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тауарлары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*2-бөлім. 1-бөлімде көрсетілген мәліметтерге сәйкес есепті күнге ЕҚ кедендік рәсіміне орналастырылған тауарлардан жасалған (алынған) тауарлар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 кедендік рәсімі оған сәйкес аяқталған кедендік декларацияның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көрсетілген қаржы-шаруашылық қызметтің бухгалтерлік есеп шоттарының жоспарына сәйкес шоттың және қосалқы шоттың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санының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Тауарлармен жүргізілген операция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кедендік декларацияның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сделках Тауарлармен жасалған мәмілелер туралы мәліметтер, тауарды өткізуді растайтын құжаттың нөмірі мен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тауарлардан жасалған (алынған) тауарлар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тауарларды пайдалана отырып дайындалған (алынған) тауарлар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тауарларынан дайындалған (алынған) тауарлар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Ұйымның басшысы не уәкілетті тұлғасы _______________</w:t>
      </w:r>
    </w:p>
    <w:p>
      <w:pPr>
        <w:spacing w:after="0"/>
        <w:ind w:left="0"/>
        <w:jc w:val="both"/>
      </w:pPr>
      <w:r>
        <w:rPr>
          <w:rFonts w:ascii="Times New Roman"/>
          <w:b w:val="false"/>
          <w:i w:val="false"/>
          <w:color w:val="000000"/>
          <w:sz w:val="28"/>
        </w:rPr>
        <w:t>
      Қолы ______________</w:t>
      </w:r>
    </w:p>
    <w:p>
      <w:pPr>
        <w:spacing w:after="0"/>
        <w:ind w:left="0"/>
        <w:jc w:val="both"/>
      </w:pPr>
      <w:r>
        <w:rPr>
          <w:rFonts w:ascii="Times New Roman"/>
          <w:b w:val="false"/>
          <w:i w:val="false"/>
          <w:color w:val="000000"/>
          <w:sz w:val="28"/>
        </w:rPr>
        <w:t>
      Есептілікті жасаған күн _______________________________________</w:t>
      </w:r>
    </w:p>
    <w:p>
      <w:pPr>
        <w:spacing w:after="0"/>
        <w:ind w:left="0"/>
        <w:jc w:val="both"/>
      </w:pPr>
      <w:r>
        <w:rPr>
          <w:rFonts w:ascii="Times New Roman"/>
          <w:b w:val="false"/>
          <w:i w:val="false"/>
          <w:color w:val="000000"/>
          <w:sz w:val="28"/>
        </w:rPr>
        <w:t>
      Ескертпе: * Есеп ай сайын өсу деректерімен ұсынылады.</w:t>
      </w:r>
    </w:p>
    <w:p>
      <w:pPr>
        <w:spacing w:after="0"/>
        <w:ind w:left="0"/>
        <w:jc w:val="both"/>
      </w:pPr>
      <w:r>
        <w:rPr>
          <w:rFonts w:ascii="Times New Roman"/>
          <w:b w:val="false"/>
          <w:i w:val="false"/>
          <w:color w:val="000000"/>
          <w:sz w:val="28"/>
        </w:rPr>
        <w:t>
      "Еркін қойма кедендік рәсіміне орналастырылған тауарлармен, сондай-ақ осындай тауарлардан дайындалған (алынған) тауарлармен жүргізілген операциялар туралы есептілік" нысанын толтыру бойынша түсіндіру осы бұйрыққа 1-қосымшаның 19-тармағына сәйкес Есептілікті ұсыну қағидалары мен мерзімдері, тауарлар мен көлік құралдардың есебін жүргізу, есептілікті ұсыну тәсілі, электрондық құжат түрінде ұсынылатын есептердің құрылымы мен форматы, оларды толтыру тәртібінде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10 сәуірдегі</w:t>
            </w:r>
            <w:r>
              <w:br/>
            </w:r>
            <w:r>
              <w:rPr>
                <w:rFonts w:ascii="Times New Roman"/>
                <w:b w:val="false"/>
                <w:i w:val="false"/>
                <w:color w:val="000000"/>
                <w:sz w:val="20"/>
              </w:rPr>
              <w:t>№ 374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77" w:id="63"/>
    <w:p>
      <w:pPr>
        <w:spacing w:after="0"/>
        <w:ind w:left="0"/>
        <w:jc w:val="left"/>
      </w:pPr>
      <w:r>
        <w:rPr>
          <w:rFonts w:ascii="Times New Roman"/>
          <w:b/>
          <w:i w:val="false"/>
          <w:color w:val="000000"/>
        </w:rPr>
        <w:t xml:space="preserve"> Әкімшілік деректер нысаны www.minfin.gov.kz интернет-ресурсына орналастырылған Қазақстан Республикасының мемлекеттік кірістер органына Еуразиялық экономикалық одақтың және (немесе) Қазақстан Республикасының кеден заңнамасында айқындалған тәртiппен және мерзiмдерде ұсынбауы не дұрыс емес есептілікті ұсынуы, сол сияқты мұндай тауарларды есепке алуды жүргiзу тәртiбiн сақтамау – "Әкімшілік құқық бұзушылық туралы" Қазақстан Республикасының Кодексінің 539-бабында көрсетілген жауапкершілікке әкеледі. Шетелдік тауарларды, оның ішінде оларға қатысты Еуразиялық экономикалық одақтың Бірыңғай кедендік тарифінде белгіленгенге қарағанда кедендік әкелу баждарының ең төмен мөлшерлемелері қолданылатын тауарларды пайдалану бойынша есеп</w:t>
      </w:r>
    </w:p>
    <w:bookmarkEnd w:id="63"/>
    <w:p>
      <w:pPr>
        <w:spacing w:after="0"/>
        <w:ind w:left="0"/>
        <w:jc w:val="both"/>
      </w:pPr>
      <w:r>
        <w:rPr>
          <w:rFonts w:ascii="Times New Roman"/>
          <w:b w:val="false"/>
          <w:i w:val="false"/>
          <w:color w:val="ff0000"/>
          <w:sz w:val="28"/>
        </w:rPr>
        <w:t xml:space="preserve">
      Ескерту. 6-қосымша жаңа редакцияда - ҚР Премьер-Министрі орынбасарының м.а. - Қаржы министрінің м.а. 30.03.2023 </w:t>
      </w:r>
      <w:r>
        <w:rPr>
          <w:rFonts w:ascii="Times New Roman"/>
          <w:b w:val="false"/>
          <w:i w:val="false"/>
          <w:color w:val="ff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есепті кезең 20__ жылғы ____ ай</w:t>
      </w:r>
    </w:p>
    <w:p>
      <w:pPr>
        <w:spacing w:after="0"/>
        <w:ind w:left="0"/>
        <w:jc w:val="both"/>
      </w:pPr>
      <w:r>
        <w:rPr>
          <w:rFonts w:ascii="Times New Roman"/>
          <w:b w:val="false"/>
          <w:i w:val="false"/>
          <w:color w:val="000000"/>
          <w:sz w:val="28"/>
        </w:rPr>
        <w:t>
      Индекс: ИТЕТТ-1</w:t>
      </w:r>
    </w:p>
    <w:p>
      <w:pPr>
        <w:spacing w:after="0"/>
        <w:ind w:left="0"/>
        <w:jc w:val="both"/>
      </w:pPr>
      <w:r>
        <w:rPr>
          <w:rFonts w:ascii="Times New Roman"/>
          <w:b w:val="false"/>
          <w:i w:val="false"/>
          <w:color w:val="000000"/>
          <w:sz w:val="28"/>
        </w:rPr>
        <w:t>
      Мерзімділігі: жартыжылдықта бір рет</w:t>
      </w:r>
    </w:p>
    <w:p>
      <w:pPr>
        <w:spacing w:after="0"/>
        <w:ind w:left="0"/>
        <w:jc w:val="both"/>
      </w:pPr>
      <w:r>
        <w:rPr>
          <w:rFonts w:ascii="Times New Roman"/>
          <w:b w:val="false"/>
          <w:i w:val="false"/>
          <w:color w:val="000000"/>
          <w:sz w:val="28"/>
        </w:rPr>
        <w:t>
      Ұсынады: шетелдік тауарларға, иелік ететін және (немесе) оларды пайдаланатын тұлғалар</w:t>
      </w:r>
    </w:p>
    <w:p>
      <w:pPr>
        <w:spacing w:after="0"/>
        <w:ind w:left="0"/>
        <w:jc w:val="both"/>
      </w:pPr>
      <w:r>
        <w:rPr>
          <w:rFonts w:ascii="Times New Roman"/>
          <w:b w:val="false"/>
          <w:i w:val="false"/>
          <w:color w:val="000000"/>
          <w:sz w:val="28"/>
        </w:rPr>
        <w:t>
      Қайда ұсынылады: мемлекеттік кірістер органдарына</w:t>
      </w:r>
    </w:p>
    <w:p>
      <w:pPr>
        <w:spacing w:after="0"/>
        <w:ind w:left="0"/>
        <w:jc w:val="both"/>
      </w:pPr>
      <w:r>
        <w:rPr>
          <w:rFonts w:ascii="Times New Roman"/>
          <w:b w:val="false"/>
          <w:i w:val="false"/>
          <w:color w:val="000000"/>
          <w:sz w:val="28"/>
        </w:rPr>
        <w:t>
      Ұсыну мерзімі: есепті кезеңнен кейінгі айдың оны күнінен кешіктірме</w:t>
      </w:r>
    </w:p>
    <w:p>
      <w:pPr>
        <w:spacing w:after="0"/>
        <w:ind w:left="0"/>
        <w:jc w:val="both"/>
      </w:pPr>
      <w:r>
        <w:rPr>
          <w:rFonts w:ascii="Times New Roman"/>
          <w:b w:val="false"/>
          <w:i w:val="false"/>
          <w:color w:val="000000"/>
          <w:sz w:val="28"/>
        </w:rPr>
        <w:t>
      Бизнес-сәйкестендіру нөмірі:______________________________________</w:t>
      </w:r>
    </w:p>
    <w:p>
      <w:pPr>
        <w:spacing w:after="0"/>
        <w:ind w:left="0"/>
        <w:jc w:val="both"/>
      </w:pPr>
      <w:r>
        <w:rPr>
          <w:rFonts w:ascii="Times New Roman"/>
          <w:b w:val="false"/>
          <w:i w:val="false"/>
          <w:color w:val="000000"/>
          <w:sz w:val="28"/>
        </w:rPr>
        <w:t>
      Заңды мекенжайы: ______________________________________________</w:t>
      </w:r>
    </w:p>
    <w:p>
      <w:pPr>
        <w:spacing w:after="0"/>
        <w:ind w:left="0"/>
        <w:jc w:val="both"/>
      </w:pPr>
      <w:r>
        <w:rPr>
          <w:rFonts w:ascii="Times New Roman"/>
          <w:b w:val="false"/>
          <w:i w:val="false"/>
          <w:color w:val="000000"/>
          <w:sz w:val="28"/>
        </w:rPr>
        <w:t>
      Іс жүзіндегі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БСН/ЖСН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нетто салмағы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бірліктегі мөлшері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статистикалық құны, АҚШ доллары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есептің деректер базасынан ақпарат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бірліктегі тауардың қалдығы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сақтау/пайдалану орны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түгендеу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есепте тұрған бухгалтерлік есеп бойынша шот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пайдалану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өткізілген/</w:t>
            </w:r>
          </w:p>
          <w:p>
            <w:pPr>
              <w:spacing w:after="20"/>
              <w:ind w:left="20"/>
              <w:jc w:val="both"/>
            </w:pPr>
            <w:r>
              <w:rPr>
                <w:rFonts w:ascii="Times New Roman"/>
                <w:b w:val="false"/>
                <w:i w:val="false"/>
                <w:color w:val="000000"/>
                <w:sz w:val="20"/>
              </w:rPr>
              <w:t>
берілген тұлға туралы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Тауармен жасалатын іс-әрекет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 мен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салмағы килограммен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бірліктегі тауардың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БСН/ЖСН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*тауарды сату кезінде толтырмайды. Бұл ретте тауарды өткізу туралы мәліметтер электрондық шот-фактураны жазып беру кезінде көрсетіледі</w:t>
      </w:r>
    </w:p>
    <w:p>
      <w:pPr>
        <w:spacing w:after="0"/>
        <w:ind w:left="0"/>
        <w:jc w:val="both"/>
      </w:pPr>
      <w:r>
        <w:rPr>
          <w:rFonts w:ascii="Times New Roman"/>
          <w:b w:val="false"/>
          <w:i w:val="false"/>
          <w:color w:val="000000"/>
          <w:sz w:val="28"/>
        </w:rPr>
        <w:t>
      Ұйымның басшысы не уәкілетті тұлғасы _______________</w:t>
      </w:r>
    </w:p>
    <w:p>
      <w:pPr>
        <w:spacing w:after="0"/>
        <w:ind w:left="0"/>
        <w:jc w:val="both"/>
      </w:pPr>
      <w:r>
        <w:rPr>
          <w:rFonts w:ascii="Times New Roman"/>
          <w:b w:val="false"/>
          <w:i w:val="false"/>
          <w:color w:val="000000"/>
          <w:sz w:val="28"/>
        </w:rPr>
        <w:t>
      Қолы ______________</w:t>
      </w:r>
    </w:p>
    <w:p>
      <w:pPr>
        <w:spacing w:after="0"/>
        <w:ind w:left="0"/>
        <w:jc w:val="both"/>
      </w:pPr>
      <w:r>
        <w:rPr>
          <w:rFonts w:ascii="Times New Roman"/>
          <w:b w:val="false"/>
          <w:i w:val="false"/>
          <w:color w:val="000000"/>
          <w:sz w:val="28"/>
        </w:rPr>
        <w:t>
      Есептілікті жасаған күн __________</w:t>
      </w:r>
    </w:p>
    <w:p>
      <w:pPr>
        <w:spacing w:after="0"/>
        <w:ind w:left="0"/>
        <w:jc w:val="both"/>
      </w:pPr>
      <w:r>
        <w:rPr>
          <w:rFonts w:ascii="Times New Roman"/>
          <w:b w:val="false"/>
          <w:i w:val="false"/>
          <w:color w:val="000000"/>
          <w:sz w:val="28"/>
        </w:rPr>
        <w:t xml:space="preserve">
      Ескертпе: "Шетелдік тауарларды, оның ішінде оларға қатысты Еуразиялық экономикалық одақтың Бірыңғай кедендік тарифінде белгіленгенге қарағанда кедендік әкелу баждарының ең төмен мөлшерлемелері қолданылатын тауарларды пайдалану бойынша есеп" нысанын толтыру бойынша түсіндіру осы бұйрыққа </w:t>
      </w:r>
      <w:r>
        <w:rPr>
          <w:rFonts w:ascii="Times New Roman"/>
          <w:b w:val="false"/>
          <w:i w:val="false"/>
          <w:color w:val="000000"/>
          <w:sz w:val="28"/>
        </w:rPr>
        <w:t>1-қосымшаның</w:t>
      </w:r>
      <w:r>
        <w:rPr>
          <w:rFonts w:ascii="Times New Roman"/>
          <w:b w:val="false"/>
          <w:i w:val="false"/>
          <w:color w:val="000000"/>
          <w:sz w:val="28"/>
        </w:rPr>
        <w:t xml:space="preserve"> 21-тармағына сәйкес Есептілікті ұсыну қағидалары мен мерзімдері, тауарлар мен көлік құралдардың есебін жүргізу, есептілікті ұсыну тәсілі, электрондық құжат түрінде ұсынылатын есептердің құрылымы мен форматы, оларды толтыру тәртібінде келтірілген.</w:t>
      </w:r>
    </w:p>
    <w:p>
      <w:pPr>
        <w:spacing w:after="0"/>
        <w:ind w:left="0"/>
        <w:jc w:val="both"/>
      </w:pPr>
      <w:r>
        <w:rPr>
          <w:rFonts w:ascii="Times New Roman"/>
          <w:b w:val="false"/>
          <w:i w:val="false"/>
          <w:color w:val="000000"/>
          <w:sz w:val="28"/>
        </w:rPr>
        <w:t>
      Аббревиатураларды ашып жазу:</w:t>
      </w:r>
    </w:p>
    <w:p>
      <w:pPr>
        <w:spacing w:after="0"/>
        <w:ind w:left="0"/>
        <w:jc w:val="both"/>
      </w:pPr>
      <w:r>
        <w:rPr>
          <w:rFonts w:ascii="Times New Roman"/>
          <w:b w:val="false"/>
          <w:i w:val="false"/>
          <w:color w:val="000000"/>
          <w:sz w:val="28"/>
        </w:rPr>
        <w:t>
      1) АҚШ – Америка құрама штаттары;</w:t>
      </w:r>
    </w:p>
    <w:p>
      <w:pPr>
        <w:spacing w:after="0"/>
        <w:ind w:left="0"/>
        <w:jc w:val="both"/>
      </w:pPr>
      <w:r>
        <w:rPr>
          <w:rFonts w:ascii="Times New Roman"/>
          <w:b w:val="false"/>
          <w:i w:val="false"/>
          <w:color w:val="000000"/>
          <w:sz w:val="28"/>
        </w:rPr>
        <w:t>
      2) БСН/ЖСН – бизнес-сәйкестендіру нөмірі/жеке сәйкестендіру нөмірі;</w:t>
      </w:r>
    </w:p>
    <w:p>
      <w:pPr>
        <w:spacing w:after="0"/>
        <w:ind w:left="0"/>
        <w:jc w:val="both"/>
      </w:pPr>
      <w:r>
        <w:rPr>
          <w:rFonts w:ascii="Times New Roman"/>
          <w:b w:val="false"/>
          <w:i w:val="false"/>
          <w:color w:val="000000"/>
          <w:sz w:val="28"/>
        </w:rPr>
        <w:t>
      3) ЕАЭО СЭҚ ТН – Еуразиялық экономикалық одақтың сыртқы экономикалық қызметінің тауар номенклатурасы;</w:t>
      </w:r>
    </w:p>
    <w:p>
      <w:pPr>
        <w:spacing w:after="0"/>
        <w:ind w:left="0"/>
        <w:jc w:val="both"/>
      </w:pPr>
      <w:r>
        <w:rPr>
          <w:rFonts w:ascii="Times New Roman"/>
          <w:b w:val="false"/>
          <w:i w:val="false"/>
          <w:color w:val="000000"/>
          <w:sz w:val="28"/>
        </w:rPr>
        <w:t>
      4) ИТЕТТ-1 – Еуразиялық экономикалық одақтың Бірыңғай кедендік тарифімен белгіленгеннен гөрі шетелдік тауарларды, оның ішінде оларға қатысты кедендік әкелу баждарының неғұрлым төмен ставкалары қолданылатын тауарларды пайдалану жөніндегі есеп;</w:t>
      </w:r>
    </w:p>
    <w:p>
      <w:pPr>
        <w:spacing w:after="0"/>
        <w:ind w:left="0"/>
        <w:jc w:val="both"/>
      </w:pPr>
      <w:r>
        <w:rPr>
          <w:rFonts w:ascii="Times New Roman"/>
          <w:b w:val="false"/>
          <w:i w:val="false"/>
          <w:color w:val="000000"/>
          <w:sz w:val="28"/>
        </w:rPr>
        <w:t>
      5) ТД – тауарларға арналған декларация.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2020 жылғы 10 сәуірдегі </w:t>
            </w:r>
            <w:r>
              <w:br/>
            </w:r>
            <w:r>
              <w:rPr>
                <w:rFonts w:ascii="Times New Roman"/>
                <w:b w:val="false"/>
                <w:i w:val="false"/>
                <w:color w:val="000000"/>
                <w:sz w:val="20"/>
              </w:rPr>
              <w:t>№ 374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 жинауға </w:t>
            </w:r>
            <w:r>
              <w:br/>
            </w:r>
            <w:r>
              <w:rPr>
                <w:rFonts w:ascii="Times New Roman"/>
                <w:b w:val="false"/>
                <w:i w:val="false"/>
                <w:color w:val="000000"/>
                <w:sz w:val="20"/>
              </w:rPr>
              <w:t>арналған нысан</w:t>
            </w:r>
          </w:p>
        </w:tc>
      </w:tr>
    </w:tbl>
    <w:bookmarkStart w:name="z79" w:id="64"/>
    <w:p>
      <w:pPr>
        <w:spacing w:after="0"/>
        <w:ind w:left="0"/>
        <w:jc w:val="left"/>
      </w:pPr>
      <w:r>
        <w:rPr>
          <w:rFonts w:ascii="Times New Roman"/>
          <w:b/>
          <w:i w:val="false"/>
          <w:color w:val="000000"/>
        </w:rPr>
        <w:t xml:space="preserve"> Әкімшілік деректер нысаны www.minfin.gov.kz интернет-ресурсына орналастырылған</w:t>
      </w:r>
    </w:p>
    <w:bookmarkEnd w:id="64"/>
    <w:p>
      <w:pPr>
        <w:spacing w:after="0"/>
        <w:ind w:left="0"/>
        <w:jc w:val="both"/>
      </w:pPr>
      <w:r>
        <w:rPr>
          <w:rFonts w:ascii="Times New Roman"/>
          <w:b w:val="false"/>
          <w:i w:val="false"/>
          <w:color w:val="000000"/>
          <w:sz w:val="28"/>
        </w:rPr>
        <w:t>
      Қазақстан Республикасының мемлекеттік кірістер органына Еуразиялық экономикалық одақтың және (немесе) Қазақстан Республикасының кеден заңнамасында айқындалған тәртiппен және мерзiмдерде ұсынбауы не дұрыс емес есептілікті ұсынуы, сол сияқты мұндай тауарларды есепке алуды жүргiзу тәртiбiн сақтамау – ҚР ӘҚбК 539-бабында көрсетілген жауабкершілікке әкеледі.</w:t>
      </w:r>
    </w:p>
    <w:p>
      <w:pPr>
        <w:spacing w:after="0"/>
        <w:ind w:left="0"/>
        <w:jc w:val="both"/>
      </w:pPr>
      <w:r>
        <w:rPr>
          <w:rFonts w:ascii="Times New Roman"/>
          <w:b w:val="false"/>
          <w:i w:val="false"/>
          <w:color w:val="000000"/>
          <w:sz w:val="28"/>
        </w:rPr>
        <w:t>
      Кедендік транзит кедендік рәсіміне тауарларды тасымалдау үшін жарамды көлік құралдары туралы</w:t>
      </w:r>
    </w:p>
    <w:p>
      <w:pPr>
        <w:spacing w:after="0"/>
        <w:ind w:left="0"/>
        <w:jc w:val="both"/>
      </w:pPr>
      <w:r>
        <w:rPr>
          <w:rFonts w:ascii="Times New Roman"/>
          <w:b w:val="false"/>
          <w:i w:val="false"/>
          <w:color w:val="000000"/>
          <w:sz w:val="28"/>
        </w:rPr>
        <w:t>
      есепті кезең 20__ жыл ____ ай</w:t>
      </w:r>
    </w:p>
    <w:p>
      <w:pPr>
        <w:spacing w:after="0"/>
        <w:ind w:left="0"/>
        <w:jc w:val="both"/>
      </w:pPr>
      <w:r>
        <w:rPr>
          <w:rFonts w:ascii="Times New Roman"/>
          <w:b w:val="false"/>
          <w:i w:val="false"/>
          <w:color w:val="000000"/>
          <w:sz w:val="28"/>
        </w:rPr>
        <w:t>
      Индекс: ТСТП-1</w:t>
      </w:r>
    </w:p>
    <w:p>
      <w:pPr>
        <w:spacing w:after="0"/>
        <w:ind w:left="0"/>
        <w:jc w:val="both"/>
      </w:pPr>
      <w:r>
        <w:rPr>
          <w:rFonts w:ascii="Times New Roman"/>
          <w:b w:val="false"/>
          <w:i w:val="false"/>
          <w:color w:val="000000"/>
          <w:sz w:val="28"/>
        </w:rPr>
        <w:t>
      Мерзімділігі: тоқсан сайын</w:t>
      </w:r>
    </w:p>
    <w:p>
      <w:pPr>
        <w:spacing w:after="0"/>
        <w:ind w:left="0"/>
        <w:jc w:val="both"/>
      </w:pPr>
      <w:r>
        <w:rPr>
          <w:rFonts w:ascii="Times New Roman"/>
          <w:b w:val="false"/>
          <w:i w:val="false"/>
          <w:color w:val="000000"/>
          <w:sz w:val="28"/>
        </w:rPr>
        <w:t>
      Ұсынады: кедендік тасмалдаушы</w:t>
      </w:r>
    </w:p>
    <w:p>
      <w:pPr>
        <w:spacing w:after="0"/>
        <w:ind w:left="0"/>
        <w:jc w:val="both"/>
      </w:pPr>
      <w:r>
        <w:rPr>
          <w:rFonts w:ascii="Times New Roman"/>
          <w:b w:val="false"/>
          <w:i w:val="false"/>
          <w:color w:val="000000"/>
          <w:sz w:val="28"/>
        </w:rPr>
        <w:t xml:space="preserve">
      Қайда ұсынылады: кедендік тасмалдаушы қызмет аймағында орналасқан мемлекеттік кірістер органына </w:t>
      </w:r>
    </w:p>
    <w:p>
      <w:pPr>
        <w:spacing w:after="0"/>
        <w:ind w:left="0"/>
        <w:jc w:val="both"/>
      </w:pPr>
      <w:r>
        <w:rPr>
          <w:rFonts w:ascii="Times New Roman"/>
          <w:b w:val="false"/>
          <w:i w:val="false"/>
          <w:color w:val="000000"/>
          <w:sz w:val="28"/>
        </w:rPr>
        <w:t>
      Ұсыну мерзімі: есепті кезеңнен кейінгі айдың оныншы күнінен кешіктірмей</w:t>
      </w:r>
    </w:p>
    <w:p>
      <w:pPr>
        <w:spacing w:after="0"/>
        <w:ind w:left="0"/>
        <w:jc w:val="both"/>
      </w:pPr>
      <w:r>
        <w:rPr>
          <w:rFonts w:ascii="Times New Roman"/>
          <w:b w:val="false"/>
          <w:i w:val="false"/>
          <w:color w:val="000000"/>
          <w:sz w:val="28"/>
        </w:rPr>
        <w:t>
      Кедендік тасмалдаушының атауы_______________________________</w:t>
      </w:r>
    </w:p>
    <w:p>
      <w:pPr>
        <w:spacing w:after="0"/>
        <w:ind w:left="0"/>
        <w:jc w:val="both"/>
      </w:pPr>
      <w:r>
        <w:rPr>
          <w:rFonts w:ascii="Times New Roman"/>
          <w:b w:val="false"/>
          <w:i w:val="false"/>
          <w:color w:val="000000"/>
          <w:sz w:val="28"/>
        </w:rPr>
        <w:t>
      Бизнес-сәйкестендіру нөмірі:______________________________________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___________________________________________________</w:t>
      </w:r>
    </w:p>
    <w:p>
      <w:pPr>
        <w:spacing w:after="0"/>
        <w:ind w:left="0"/>
        <w:jc w:val="both"/>
      </w:pPr>
      <w:r>
        <w:rPr>
          <w:rFonts w:ascii="Times New Roman"/>
          <w:b w:val="false"/>
          <w:i w:val="false"/>
          <w:color w:val="000000"/>
          <w:sz w:val="28"/>
        </w:rPr>
        <w:t>
      Іс жүзіндегі мекенжайы: ___________________________________________________</w:t>
      </w:r>
    </w:p>
    <w:p>
      <w:pPr>
        <w:spacing w:after="0"/>
        <w:ind w:left="0"/>
        <w:jc w:val="both"/>
      </w:pPr>
      <w:r>
        <w:rPr>
          <w:rFonts w:ascii="Times New Roman"/>
          <w:b w:val="false"/>
          <w:i w:val="false"/>
          <w:color w:val="000000"/>
          <w:sz w:val="28"/>
        </w:rPr>
        <w:t>
      Кедендік тасмалдаушыны тізілімге енгізу туралы бұйрықтың күні мен нөмірі от 20___ ж."___"______№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Қызметті жүзеге асыру кезеңінде болған, кедендік баждар, салықтарды, арнайы, демпингке қарсы, өтемақы баждарын төлеу бойынша міндеттерінің болу жағдай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орындауды қамтамасыз ету тәсілі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орындауды қамтамасыз етуді растау құжатының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орындауды қамтамасыз етуді растау құжатын берген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орындау басталған күн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орындаудың басталу себебі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орындау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орындау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Күнтізбелік бір жыл ішінде кедендік тасымалдаушыны ҚР ӘҚбК 521, 523, 524, 525, 526, 527, 528, 529, 530, 533, 534, 549, 550, 555 және 558-баптары бойынша әкімшілік құқық бұзушылық үшін әкімшілік жауапкершілікке тарту туралы мәлімет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ӘҚбК бабы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Жауабкершілікке тарту туралы құжаттың нөмірі және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Кедендік тасымалдаушының көлік құралдары туралы мәлімет</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типі (көлік құралы, тіркеме, жартылай тіркеме)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 және моделі (болған жағдайда)</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навигацияның абоненттік терминалының немесе шұғыл қимылдайтын жедел қызметтерді шақыру құрылғысының болуы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навигацияның абоненттік терминалының немесе шұғыл қимылдайтын жедел қызметтерді шақыру құрылғысының маркасы, моделі,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навигацияның абоненттік терминалының немесе шұғыл қимылдайтын жедел қызметтерді шақыру құрылғысының сериялық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диспечерлік орталықтың атауы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диспечерлік орталықпен байланыс деректері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(URL) ақпараттық жүйенің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жүйеге логині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жүйеге пароль</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Ұйымның басшысы не уәкілетті тұлғасы _______________</w:t>
      </w:r>
    </w:p>
    <w:p>
      <w:pPr>
        <w:spacing w:after="0"/>
        <w:ind w:left="0"/>
        <w:jc w:val="both"/>
      </w:pPr>
      <w:r>
        <w:rPr>
          <w:rFonts w:ascii="Times New Roman"/>
          <w:b w:val="false"/>
          <w:i w:val="false"/>
          <w:color w:val="000000"/>
          <w:sz w:val="28"/>
        </w:rPr>
        <w:t>
      Қолы ______________</w:t>
      </w:r>
    </w:p>
    <w:p>
      <w:pPr>
        <w:spacing w:after="0"/>
        <w:ind w:left="0"/>
        <w:jc w:val="both"/>
      </w:pPr>
      <w:r>
        <w:rPr>
          <w:rFonts w:ascii="Times New Roman"/>
          <w:b w:val="false"/>
          <w:i w:val="false"/>
          <w:color w:val="000000"/>
          <w:sz w:val="28"/>
        </w:rPr>
        <w:t>
      Есептілікті жасаған күн _______________________________________</w:t>
      </w:r>
    </w:p>
    <w:p>
      <w:pPr>
        <w:spacing w:after="0"/>
        <w:ind w:left="0"/>
        <w:jc w:val="both"/>
      </w:pPr>
      <w:r>
        <w:rPr>
          <w:rFonts w:ascii="Times New Roman"/>
          <w:b w:val="false"/>
          <w:i w:val="false"/>
          <w:color w:val="000000"/>
          <w:sz w:val="28"/>
        </w:rPr>
        <w:t>
      Ескертпе: "Кедендік транзит кедендік рәсіміне тауарларды тасымалдау үшін жарамды көлік құралдары туралы" нысанын толтыру жөнінде түсіндіру осы бұйрыққа 1-қосымшаның 25-тармағына сәйкес Есептілікті ұсыну қағидалары мен мерзімдері, тауарлардың және көлік құралдардың есебін жүргізу, есептілікті ұсыну тәсілі, есептердің нысаны, электрондық құжат түрінде ұсынылатын есептердің құрылымы мен форматы, оларды толтыру тәртібінде келтірілген.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