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a2c85" w14:textId="a8a2c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Мүліктің меншік иелері бірлестігінің үлгілік жарғысын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15 сәуірдегі № 205 бұйрығы. Қазақстан Республикасының Әділет министрлігінде 2020 жылғы 16 сәуірде № 20412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Республикасының Заңының </w:t>
      </w:r>
      <w:r>
        <w:rPr>
          <w:rFonts w:ascii="Times New Roman"/>
          <w:b w:val="false"/>
          <w:i w:val="false"/>
          <w:color w:val="000000"/>
          <w:sz w:val="28"/>
        </w:rPr>
        <w:t>10-2-бабының</w:t>
      </w:r>
      <w:r>
        <w:rPr>
          <w:rFonts w:ascii="Times New Roman"/>
          <w:b w:val="false"/>
          <w:i w:val="false"/>
          <w:color w:val="000000"/>
          <w:sz w:val="28"/>
        </w:rPr>
        <w:t xml:space="preserve"> 10-17)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Өнеркәсіп және құрылыс министрінің 02.02.2024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отырылған Мүліктің меншік иелері бірлестігінің үлгілік </w:t>
      </w:r>
      <w:r>
        <w:rPr>
          <w:rFonts w:ascii="Times New Roman"/>
          <w:b w:val="false"/>
          <w:i w:val="false"/>
          <w:color w:val="000000"/>
          <w:sz w:val="28"/>
        </w:rPr>
        <w:t>жарғысы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2020 жылғы 15 сәуірдегі</w:t>
            </w:r>
            <w:r>
              <w:br/>
            </w:r>
            <w:r>
              <w:rPr>
                <w:rFonts w:ascii="Times New Roman"/>
                <w:b w:val="false"/>
                <w:i w:val="false"/>
                <w:color w:val="000000"/>
                <w:sz w:val="20"/>
              </w:rPr>
              <w:t>№ 205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Мүліктің меншік иелері бірлестігінің үлгілік жарғысы</w:t>
      </w:r>
    </w:p>
    <w:bookmarkEnd w:id="7"/>
    <w:p>
      <w:pPr>
        <w:spacing w:after="0"/>
        <w:ind w:left="0"/>
        <w:jc w:val="both"/>
      </w:pPr>
      <w:r>
        <w:rPr>
          <w:rFonts w:ascii="Times New Roman"/>
          <w:b w:val="false"/>
          <w:i w:val="false"/>
          <w:color w:val="ff0000"/>
          <w:sz w:val="28"/>
        </w:rPr>
        <w:t xml:space="preserve">
      Ескерту. Үлгілік жарғысына өзгеріс енгізілді - ҚР Өнеркәсіп және құрылыс министрінің 02.02.2024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____________ мекенжайы (заңды мекенжайы) бойынша орналасқан осы Мүлік меншік иелері бірлестігінің үлгілік жарғысы (бұдан әрі – Жарғы)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заңдарына сәйкес әзірленген және пәтерлердің, тұрғын емес үй-жайлардың меншік иелері жиналысының 20__ жылғы _____________ №___ шешімімен (№___ хаттама) бекітілген.</w:t>
      </w:r>
    </w:p>
    <w:bookmarkEnd w:id="9"/>
    <w:bookmarkStart w:name="z12" w:id="10"/>
    <w:p>
      <w:pPr>
        <w:spacing w:after="0"/>
        <w:ind w:left="0"/>
        <w:jc w:val="both"/>
      </w:pPr>
      <w:r>
        <w:rPr>
          <w:rFonts w:ascii="Times New Roman"/>
          <w:b w:val="false"/>
          <w:i w:val="false"/>
          <w:color w:val="000000"/>
          <w:sz w:val="28"/>
        </w:rPr>
        <w:t>
      2. Мүлік меншік иелерінің бірлестігі (бұдан әрі – Бірлестік) бір көппәтерлі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коммерциялық емес ұйым нысанындағы заңды тұлға болып табылады.</w:t>
      </w:r>
    </w:p>
    <w:bookmarkEnd w:id="10"/>
    <w:bookmarkStart w:name="z13" w:id="11"/>
    <w:p>
      <w:pPr>
        <w:spacing w:after="0"/>
        <w:ind w:left="0"/>
        <w:jc w:val="both"/>
      </w:pPr>
      <w:r>
        <w:rPr>
          <w:rFonts w:ascii="Times New Roman"/>
          <w:b w:val="false"/>
          <w:i w:val="false"/>
          <w:color w:val="000000"/>
          <w:sz w:val="28"/>
        </w:rPr>
        <w:t>
      3. Кондоминиум объектісін басқару, оны күтіп-ұстауды қаржыландыру және кондоминиум объектісінің ортақ мүлкін сақтауды қамтамасыз ету мақсатында бір көппәтерлі тұрғын үй пәтерлерінің, тұрғын емес үй-жайларының меншік иелері бірлестік құрады.</w:t>
      </w:r>
    </w:p>
    <w:bookmarkEnd w:id="11"/>
    <w:p>
      <w:pPr>
        <w:spacing w:after="0"/>
        <w:ind w:left="0"/>
        <w:jc w:val="both"/>
      </w:pPr>
      <w:r>
        <w:rPr>
          <w:rFonts w:ascii="Times New Roman"/>
          <w:b w:val="false"/>
          <w:i w:val="false"/>
          <w:color w:val="000000"/>
          <w:sz w:val="28"/>
        </w:rPr>
        <w:t>
      3-1) Бірыңғай іргетаста орналасқан не үйге ортақ бірыңғай инженерлік жүйелері немесе көппәтерлі тұрғын үйде және (немесе) үй жанындағы жер учаскесінде бірыңғай бөлінбейтін жер учаскесі бар көппәтерлі тұрғын үйлердегі пәтерлердің, тұрғын емес үй-жайлардың меншік иелері әрбір көппәтерлі тұрғын үйдің пәтерлерінің, тұрғын емес үй-жайларының меншік иелерінің көпшілігінің келісімімен бір қарапайым серіктестік құрады.</w:t>
      </w:r>
    </w:p>
    <w:bookmarkStart w:name="z14" w:id="12"/>
    <w:p>
      <w:pPr>
        <w:spacing w:after="0"/>
        <w:ind w:left="0"/>
        <w:jc w:val="both"/>
      </w:pPr>
      <w:r>
        <w:rPr>
          <w:rFonts w:ascii="Times New Roman"/>
          <w:b w:val="false"/>
          <w:i w:val="false"/>
          <w:color w:val="000000"/>
          <w:sz w:val="28"/>
        </w:rPr>
        <w:t>
      4. Бірлестіктің толық атауы: мемлекеттік тілде –</w:t>
      </w:r>
    </w:p>
    <w:bookmarkEnd w:id="12"/>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орыс тілінде – ___________________________________________________________.</w:t>
      </w:r>
    </w:p>
    <w:p>
      <w:pPr>
        <w:spacing w:after="0"/>
        <w:ind w:left="0"/>
        <w:jc w:val="both"/>
      </w:pPr>
      <w:r>
        <w:rPr>
          <w:rFonts w:ascii="Times New Roman"/>
          <w:b w:val="false"/>
          <w:i w:val="false"/>
          <w:color w:val="000000"/>
          <w:sz w:val="28"/>
        </w:rPr>
        <w:t>
      мемлекеттік тілдегі қысқартылған атауы – ____________________________________;</w:t>
      </w:r>
    </w:p>
    <w:p>
      <w:pPr>
        <w:spacing w:after="0"/>
        <w:ind w:left="0"/>
        <w:jc w:val="both"/>
      </w:pPr>
      <w:r>
        <w:rPr>
          <w:rFonts w:ascii="Times New Roman"/>
          <w:b w:val="false"/>
          <w:i w:val="false"/>
          <w:color w:val="000000"/>
          <w:sz w:val="28"/>
        </w:rPr>
        <w:t>
      орыс тілінде – ____________________________________________________________.</w:t>
      </w:r>
    </w:p>
    <w:bookmarkStart w:name="z15" w:id="13"/>
    <w:p>
      <w:pPr>
        <w:spacing w:after="0"/>
        <w:ind w:left="0"/>
        <w:jc w:val="both"/>
      </w:pPr>
      <w:r>
        <w:rPr>
          <w:rFonts w:ascii="Times New Roman"/>
          <w:b w:val="false"/>
          <w:i w:val="false"/>
          <w:color w:val="000000"/>
          <w:sz w:val="28"/>
        </w:rPr>
        <w:t>
      5. Бірлестік өз қызметін ____________________ аумағында жүзеге асырады, бірлестіктің қызмет мерзімі шектелмеген.</w:t>
      </w:r>
    </w:p>
    <w:bookmarkEnd w:id="13"/>
    <w:bookmarkStart w:name="z16" w:id="14"/>
    <w:p>
      <w:pPr>
        <w:spacing w:after="0"/>
        <w:ind w:left="0"/>
        <w:jc w:val="both"/>
      </w:pPr>
      <w:r>
        <w:rPr>
          <w:rFonts w:ascii="Times New Roman"/>
          <w:b w:val="false"/>
          <w:i w:val="false"/>
          <w:color w:val="000000"/>
          <w:sz w:val="28"/>
        </w:rPr>
        <w:t>
      6. Бірлестіктің орналасқан жері: _____________________________________________.</w:t>
      </w:r>
    </w:p>
    <w:bookmarkEnd w:id="14"/>
    <w:bookmarkStart w:name="z17" w:id="15"/>
    <w:p>
      <w:pPr>
        <w:spacing w:after="0"/>
        <w:ind w:left="0"/>
        <w:jc w:val="left"/>
      </w:pPr>
      <w:r>
        <w:rPr>
          <w:rFonts w:ascii="Times New Roman"/>
          <w:b/>
          <w:i w:val="false"/>
          <w:color w:val="000000"/>
        </w:rPr>
        <w:t xml:space="preserve"> 2-тарау. Бірлестік қызметінің нысанасы мен мақсаттары</w:t>
      </w:r>
    </w:p>
    <w:bookmarkEnd w:id="15"/>
    <w:bookmarkStart w:name="z18" w:id="16"/>
    <w:p>
      <w:pPr>
        <w:spacing w:after="0"/>
        <w:ind w:left="0"/>
        <w:jc w:val="both"/>
      </w:pPr>
      <w:r>
        <w:rPr>
          <w:rFonts w:ascii="Times New Roman"/>
          <w:b w:val="false"/>
          <w:i w:val="false"/>
          <w:color w:val="000000"/>
          <w:sz w:val="28"/>
        </w:rPr>
        <w:t>
      7. Бірлестік қызметінің нысанасы:</w:t>
      </w:r>
    </w:p>
    <w:bookmarkEnd w:id="16"/>
    <w:p>
      <w:pPr>
        <w:spacing w:after="0"/>
        <w:ind w:left="0"/>
        <w:jc w:val="both"/>
      </w:pPr>
      <w:r>
        <w:rPr>
          <w:rFonts w:ascii="Times New Roman"/>
          <w:b w:val="false"/>
          <w:i w:val="false"/>
          <w:color w:val="000000"/>
          <w:sz w:val="28"/>
        </w:rPr>
        <w:t>
      1) кондоминиум объектісін басқару, оны күтіп-ұстауды қаржыландыру;</w:t>
      </w:r>
    </w:p>
    <w:p>
      <w:pPr>
        <w:spacing w:after="0"/>
        <w:ind w:left="0"/>
        <w:jc w:val="both"/>
      </w:pPr>
      <w:r>
        <w:rPr>
          <w:rFonts w:ascii="Times New Roman"/>
          <w:b w:val="false"/>
          <w:i w:val="false"/>
          <w:color w:val="000000"/>
          <w:sz w:val="28"/>
        </w:rPr>
        <w:t>
      2) пәтерлердің, тұрғын емес үй-жайлардың меншік иелерінің кондоминиум объектісінің ортақ мүлкінің сақталуын қамтамасыз ету;</w:t>
      </w:r>
    </w:p>
    <w:p>
      <w:pPr>
        <w:spacing w:after="0"/>
        <w:ind w:left="0"/>
        <w:jc w:val="both"/>
      </w:pPr>
      <w:r>
        <w:rPr>
          <w:rFonts w:ascii="Times New Roman"/>
          <w:b w:val="false"/>
          <w:i w:val="false"/>
          <w:color w:val="000000"/>
          <w:sz w:val="28"/>
        </w:rPr>
        <w:t>
      3) барлық соттарда, мемлекеттік органдар мен ұйымдарда өз мүшелерінің мүдделерін білдіру;</w:t>
      </w:r>
    </w:p>
    <w:p>
      <w:pPr>
        <w:spacing w:after="0"/>
        <w:ind w:left="0"/>
        <w:jc w:val="both"/>
      </w:pPr>
      <w:r>
        <w:rPr>
          <w:rFonts w:ascii="Times New Roman"/>
          <w:b w:val="false"/>
          <w:i w:val="false"/>
          <w:color w:val="000000"/>
          <w:sz w:val="28"/>
        </w:rPr>
        <w:t>
      4) көппәтерлі тұрғын үйді басқару, күтіп-ұстау және қауіпсіз пайдалануды қамтамасыз ету мәселелері бойынша мемлекеттік органдарға ұсыныстар енгізу;</w:t>
      </w:r>
    </w:p>
    <w:p>
      <w:pPr>
        <w:spacing w:after="0"/>
        <w:ind w:left="0"/>
        <w:jc w:val="both"/>
      </w:pPr>
      <w:r>
        <w:rPr>
          <w:rFonts w:ascii="Times New Roman"/>
          <w:b w:val="false"/>
          <w:i w:val="false"/>
          <w:color w:val="000000"/>
          <w:sz w:val="28"/>
        </w:rPr>
        <w:t>
      5) пәтерлердің, тұрғын емес үй-жайлардың меншік иелеріне ұсынылған төлемге үйге ортақ есепке алу аспаптары бойынша алынған коммуналдық көрсетілетін қызметтердің саны мен сапасын тексеру;</w:t>
      </w:r>
    </w:p>
    <w:p>
      <w:pPr>
        <w:spacing w:after="0"/>
        <w:ind w:left="0"/>
        <w:jc w:val="both"/>
      </w:pPr>
      <w:r>
        <w:rPr>
          <w:rFonts w:ascii="Times New Roman"/>
          <w:b w:val="false"/>
          <w:i w:val="false"/>
          <w:color w:val="000000"/>
          <w:sz w:val="28"/>
        </w:rPr>
        <w:t>
      6) көппәтерлі тұрғын үйде жоспарлы (ағымдағы) және күрделі жөндеу мерзімдерін айқындау және жөндеу жұмыстарын жүргізуге бақылауды ұйымдастыру;</w:t>
      </w:r>
    </w:p>
    <w:p>
      <w:pPr>
        <w:spacing w:after="0"/>
        <w:ind w:left="0"/>
        <w:jc w:val="both"/>
      </w:pPr>
      <w:r>
        <w:rPr>
          <w:rFonts w:ascii="Times New Roman"/>
          <w:b w:val="false"/>
          <w:i w:val="false"/>
          <w:color w:val="000000"/>
          <w:sz w:val="28"/>
        </w:rPr>
        <w:t xml:space="preserve">
      7) "Тұрғын үй қатынастары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Қазақстан Республикасының заңнамасында және осы Жарғыда белгіленген өзге де функцияларды жүзеге асырады.</w:t>
      </w:r>
    </w:p>
    <w:bookmarkStart w:name="z19" w:id="17"/>
    <w:p>
      <w:pPr>
        <w:spacing w:after="0"/>
        <w:ind w:left="0"/>
        <w:jc w:val="both"/>
      </w:pPr>
      <w:r>
        <w:rPr>
          <w:rFonts w:ascii="Times New Roman"/>
          <w:b w:val="false"/>
          <w:i w:val="false"/>
          <w:color w:val="000000"/>
          <w:sz w:val="28"/>
        </w:rPr>
        <w:t>
      8. Бірлестік қызметінің мақсаты кондоминиум объектісін басқару, оны күтіп-ұстауды қаржыландыру және пәтерлердің, бір көппәтерлі тұрғын үйдің тұрғын емес үй-жайларының меншік иелерінің кондоминиум объектісінің ортақ мүлкінің сақталуын қамтамасыз ету болып табылады.</w:t>
      </w:r>
    </w:p>
    <w:bookmarkEnd w:id="17"/>
    <w:bookmarkStart w:name="z20" w:id="18"/>
    <w:p>
      <w:pPr>
        <w:spacing w:after="0"/>
        <w:ind w:left="0"/>
        <w:jc w:val="left"/>
      </w:pPr>
      <w:r>
        <w:rPr>
          <w:rFonts w:ascii="Times New Roman"/>
          <w:b/>
          <w:i w:val="false"/>
          <w:color w:val="000000"/>
        </w:rPr>
        <w:t xml:space="preserve"> 3-тарау. Бірлестіктің құқықтары мен міндеттері</w:t>
      </w:r>
    </w:p>
    <w:bookmarkEnd w:id="18"/>
    <w:bookmarkStart w:name="z21" w:id="19"/>
    <w:p>
      <w:pPr>
        <w:spacing w:after="0"/>
        <w:ind w:left="0"/>
        <w:jc w:val="both"/>
      </w:pPr>
      <w:r>
        <w:rPr>
          <w:rFonts w:ascii="Times New Roman"/>
          <w:b w:val="false"/>
          <w:i w:val="false"/>
          <w:color w:val="000000"/>
          <w:sz w:val="28"/>
        </w:rPr>
        <w:t>
      9. Бірлестік:</w:t>
      </w:r>
    </w:p>
    <w:bookmarkEnd w:id="19"/>
    <w:p>
      <w:pPr>
        <w:spacing w:after="0"/>
        <w:ind w:left="0"/>
        <w:jc w:val="both"/>
      </w:pPr>
      <w:r>
        <w:rPr>
          <w:rFonts w:ascii="Times New Roman"/>
          <w:b w:val="false"/>
          <w:i w:val="false"/>
          <w:color w:val="000000"/>
          <w:sz w:val="28"/>
        </w:rPr>
        <w:t>
      1) өз қызметі туралы ақпаратты таратуға;</w:t>
      </w:r>
    </w:p>
    <w:p>
      <w:pPr>
        <w:spacing w:after="0"/>
        <w:ind w:left="0"/>
        <w:jc w:val="both"/>
      </w:pPr>
      <w:r>
        <w:rPr>
          <w:rFonts w:ascii="Times New Roman"/>
          <w:b w:val="false"/>
          <w:i w:val="false"/>
          <w:color w:val="000000"/>
          <w:sz w:val="28"/>
        </w:rPr>
        <w:t>
      2) заңнамада белгіленген тәртіппен банктерде шоттар ашуға;</w:t>
      </w:r>
    </w:p>
    <w:p>
      <w:pPr>
        <w:spacing w:after="0"/>
        <w:ind w:left="0"/>
        <w:jc w:val="both"/>
      </w:pPr>
      <w:r>
        <w:rPr>
          <w:rFonts w:ascii="Times New Roman"/>
          <w:b w:val="false"/>
          <w:i w:val="false"/>
          <w:color w:val="000000"/>
          <w:sz w:val="28"/>
        </w:rPr>
        <w:t>
      3) мемлекеттік және орыс тілдерінде ұйымның толық атауы бар мөрі, мөртабандары және бланкілері, сондай-ақ белгіленген тәртіппен тіркелген эмблемасы (нышаны) болуға;</w:t>
      </w:r>
    </w:p>
    <w:p>
      <w:pPr>
        <w:spacing w:after="0"/>
        <w:ind w:left="0"/>
        <w:jc w:val="both"/>
      </w:pPr>
      <w:r>
        <w:rPr>
          <w:rFonts w:ascii="Times New Roman"/>
          <w:b w:val="false"/>
          <w:i w:val="false"/>
          <w:color w:val="000000"/>
          <w:sz w:val="28"/>
        </w:rPr>
        <w:t xml:space="preserve">
      4) меншігінде немесе жедел басқаруында оқшауланған мүлкі, сондай-ақ дербес балансы немесе сметасы болуға; </w:t>
      </w:r>
    </w:p>
    <w:p>
      <w:pPr>
        <w:spacing w:after="0"/>
        <w:ind w:left="0"/>
        <w:jc w:val="both"/>
      </w:pPr>
      <w:r>
        <w:rPr>
          <w:rFonts w:ascii="Times New Roman"/>
          <w:b w:val="false"/>
          <w:i w:val="false"/>
          <w:color w:val="000000"/>
          <w:sz w:val="28"/>
        </w:rPr>
        <w:t>
      5) мүліктік және жеке мүліктік емес құқықтарды иеленуге және жүзеге асыруға;</w:t>
      </w:r>
    </w:p>
    <w:p>
      <w:pPr>
        <w:spacing w:after="0"/>
        <w:ind w:left="0"/>
        <w:jc w:val="both"/>
      </w:pPr>
      <w:r>
        <w:rPr>
          <w:rFonts w:ascii="Times New Roman"/>
          <w:b w:val="false"/>
          <w:i w:val="false"/>
          <w:color w:val="000000"/>
          <w:sz w:val="28"/>
        </w:rPr>
        <w:t xml:space="preserve">
      6) Жарғыда көзделген мақсаттарды жүзеге асыруға қаражатты пайдалануға; </w:t>
      </w:r>
    </w:p>
    <w:p>
      <w:pPr>
        <w:spacing w:after="0"/>
        <w:ind w:left="0"/>
        <w:jc w:val="both"/>
      </w:pPr>
      <w:r>
        <w:rPr>
          <w:rFonts w:ascii="Times New Roman"/>
          <w:b w:val="false"/>
          <w:i w:val="false"/>
          <w:color w:val="000000"/>
          <w:sz w:val="28"/>
        </w:rPr>
        <w:t xml:space="preserve">
      7) сотта талапкер және жауапкер болуға; </w:t>
      </w:r>
    </w:p>
    <w:p>
      <w:pPr>
        <w:spacing w:after="0"/>
        <w:ind w:left="0"/>
        <w:jc w:val="both"/>
      </w:pPr>
      <w:r>
        <w:rPr>
          <w:rFonts w:ascii="Times New Roman"/>
          <w:b w:val="false"/>
          <w:i w:val="false"/>
          <w:color w:val="000000"/>
          <w:sz w:val="28"/>
        </w:rPr>
        <w:t>
      8) өз қатысушыларына құқықтары мен мүдделерін қозғайтын құжаттармен және шешімдермен танысу мүмкіндігін қамтамасыз етуге;</w:t>
      </w:r>
    </w:p>
    <w:p>
      <w:pPr>
        <w:spacing w:after="0"/>
        <w:ind w:left="0"/>
        <w:jc w:val="both"/>
      </w:pPr>
      <w:r>
        <w:rPr>
          <w:rFonts w:ascii="Times New Roman"/>
          <w:b w:val="false"/>
          <w:i w:val="false"/>
          <w:color w:val="000000"/>
          <w:sz w:val="28"/>
        </w:rPr>
        <w:t xml:space="preserve">
      9) Қазақстан Республикасының заңнамасына қайшы келмейтін өзге де құқықтарды жүзеге асыруға құқылы. </w:t>
      </w:r>
    </w:p>
    <w:bookmarkStart w:name="z22" w:id="20"/>
    <w:p>
      <w:pPr>
        <w:spacing w:after="0"/>
        <w:ind w:left="0"/>
        <w:jc w:val="both"/>
      </w:pPr>
      <w:r>
        <w:rPr>
          <w:rFonts w:ascii="Times New Roman"/>
          <w:b w:val="false"/>
          <w:i w:val="false"/>
          <w:color w:val="000000"/>
          <w:sz w:val="28"/>
        </w:rPr>
        <w:t>
      10. Бірлестік:</w:t>
      </w:r>
    </w:p>
    <w:bookmarkEnd w:id="20"/>
    <w:p>
      <w:pPr>
        <w:spacing w:after="0"/>
        <w:ind w:left="0"/>
        <w:jc w:val="both"/>
      </w:pPr>
      <w:r>
        <w:rPr>
          <w:rFonts w:ascii="Times New Roman"/>
          <w:b w:val="false"/>
          <w:i w:val="false"/>
          <w:color w:val="000000"/>
          <w:sz w:val="28"/>
        </w:rPr>
        <w:t xml:space="preserve">
      1) Қазақстан Республикасының заңнамасын сақтауға; </w:t>
      </w:r>
    </w:p>
    <w:p>
      <w:pPr>
        <w:spacing w:after="0"/>
        <w:ind w:left="0"/>
        <w:jc w:val="both"/>
      </w:pPr>
      <w:r>
        <w:rPr>
          <w:rFonts w:ascii="Times New Roman"/>
          <w:b w:val="false"/>
          <w:i w:val="false"/>
          <w:color w:val="000000"/>
          <w:sz w:val="28"/>
        </w:rPr>
        <w:t xml:space="preserve">
      2) белгіленген тәртіппен салық және бюджетке төленетін басқа да міндетті төлемдерді төлеуге; </w:t>
      </w:r>
    </w:p>
    <w:p>
      <w:pPr>
        <w:spacing w:after="0"/>
        <w:ind w:left="0"/>
        <w:jc w:val="both"/>
      </w:pPr>
      <w:r>
        <w:rPr>
          <w:rFonts w:ascii="Times New Roman"/>
          <w:b w:val="false"/>
          <w:i w:val="false"/>
          <w:color w:val="000000"/>
          <w:sz w:val="28"/>
        </w:rPr>
        <w:t xml:space="preserve">
      3) өз міндеттемелері бойынша өздеріне тиесілі барлық мүлікпен (мекемелерді қоспағанда) жауап беруге; </w:t>
      </w:r>
    </w:p>
    <w:p>
      <w:pPr>
        <w:spacing w:after="0"/>
        <w:ind w:left="0"/>
        <w:jc w:val="both"/>
      </w:pPr>
      <w:r>
        <w:rPr>
          <w:rFonts w:ascii="Times New Roman"/>
          <w:b w:val="false"/>
          <w:i w:val="false"/>
          <w:color w:val="000000"/>
          <w:sz w:val="28"/>
        </w:rPr>
        <w:t>
      4) уәкілетті орган бекіткен кондоминиум объектісін басқару және кондоминиум объектісінің ортақ мүлкін күтіп-ұстау жөніндегі ай сайынғы және жылдық есептер нысанына сәйкес ақшалай қаражаттың түсуі мен жұмсалуы туралы өз қатысушыларын хабардар етуге;</w:t>
      </w:r>
    </w:p>
    <w:p>
      <w:pPr>
        <w:spacing w:after="0"/>
        <w:ind w:left="0"/>
        <w:jc w:val="both"/>
      </w:pPr>
      <w:r>
        <w:rPr>
          <w:rFonts w:ascii="Times New Roman"/>
          <w:b w:val="false"/>
          <w:i w:val="false"/>
          <w:color w:val="000000"/>
          <w:sz w:val="28"/>
        </w:rPr>
        <w:t>
      5) Қазақстан Республикасының заңнамалық актілеріне сәйкес жауапкершілік алуға міндетті.</w:t>
      </w:r>
    </w:p>
    <w:bookmarkStart w:name="z23" w:id="21"/>
    <w:p>
      <w:pPr>
        <w:spacing w:after="0"/>
        <w:ind w:left="0"/>
        <w:jc w:val="left"/>
      </w:pPr>
      <w:r>
        <w:rPr>
          <w:rFonts w:ascii="Times New Roman"/>
          <w:b/>
          <w:i w:val="false"/>
          <w:color w:val="000000"/>
        </w:rPr>
        <w:t xml:space="preserve"> 4-тарау. Бірлестіктің құрылымы</w:t>
      </w:r>
    </w:p>
    <w:bookmarkEnd w:id="21"/>
    <w:bookmarkStart w:name="z24" w:id="22"/>
    <w:p>
      <w:pPr>
        <w:spacing w:after="0"/>
        <w:ind w:left="0"/>
        <w:jc w:val="both"/>
      </w:pPr>
      <w:r>
        <w:rPr>
          <w:rFonts w:ascii="Times New Roman"/>
          <w:b w:val="false"/>
          <w:i w:val="false"/>
          <w:color w:val="000000"/>
          <w:sz w:val="28"/>
        </w:rPr>
        <w:t>
      11. Бірлестіктің басқару органдары мыналар болып табылады:</w:t>
      </w:r>
    </w:p>
    <w:bookmarkEnd w:id="22"/>
    <w:p>
      <w:pPr>
        <w:spacing w:after="0"/>
        <w:ind w:left="0"/>
        <w:jc w:val="both"/>
      </w:pPr>
      <w:r>
        <w:rPr>
          <w:rFonts w:ascii="Times New Roman"/>
          <w:b w:val="false"/>
          <w:i w:val="false"/>
          <w:color w:val="000000"/>
          <w:sz w:val="28"/>
        </w:rPr>
        <w:t>
      1) Жоғарғы органы – Бірлестік қатысушыларының жиналысы (бұдан әрі - жиналыс);</w:t>
      </w:r>
    </w:p>
    <w:p>
      <w:pPr>
        <w:spacing w:after="0"/>
        <w:ind w:left="0"/>
        <w:jc w:val="both"/>
      </w:pPr>
      <w:r>
        <w:rPr>
          <w:rFonts w:ascii="Times New Roman"/>
          <w:b w:val="false"/>
          <w:i w:val="false"/>
          <w:color w:val="000000"/>
          <w:sz w:val="28"/>
        </w:rPr>
        <w:t>
      2) Атқарушы орган – Бірлестіктің төрағасы;</w:t>
      </w:r>
    </w:p>
    <w:p>
      <w:pPr>
        <w:spacing w:after="0"/>
        <w:ind w:left="0"/>
        <w:jc w:val="both"/>
      </w:pPr>
      <w:r>
        <w:rPr>
          <w:rFonts w:ascii="Times New Roman"/>
          <w:b w:val="false"/>
          <w:i w:val="false"/>
          <w:color w:val="000000"/>
          <w:sz w:val="28"/>
        </w:rPr>
        <w:t>
      3) Алқалы басқару органы – көппәтерлі тұрғын үй кеңесі (бұдан әрі – үй кеңесі);</w:t>
      </w:r>
    </w:p>
    <w:p>
      <w:pPr>
        <w:spacing w:after="0"/>
        <w:ind w:left="0"/>
        <w:jc w:val="both"/>
      </w:pPr>
      <w:r>
        <w:rPr>
          <w:rFonts w:ascii="Times New Roman"/>
          <w:b w:val="false"/>
          <w:i w:val="false"/>
          <w:color w:val="000000"/>
          <w:sz w:val="28"/>
        </w:rPr>
        <w:t>
      4) Бақылау органы - ревизиялық комиссия.</w:t>
      </w:r>
    </w:p>
    <w:bookmarkStart w:name="z25" w:id="23"/>
    <w:p>
      <w:pPr>
        <w:spacing w:after="0"/>
        <w:ind w:left="0"/>
        <w:jc w:val="both"/>
      </w:pPr>
      <w:r>
        <w:rPr>
          <w:rFonts w:ascii="Times New Roman"/>
          <w:b w:val="false"/>
          <w:i w:val="false"/>
          <w:color w:val="000000"/>
          <w:sz w:val="28"/>
        </w:rPr>
        <w:t>
      12. Бірлестіктің басқару органдарының функциялары Қазақстан Республикасының тұрғын үй заңнамасымен сәйкес белгіленген.</w:t>
      </w:r>
    </w:p>
    <w:bookmarkEnd w:id="23"/>
    <w:bookmarkStart w:name="z26" w:id="24"/>
    <w:p>
      <w:pPr>
        <w:spacing w:after="0"/>
        <w:ind w:left="0"/>
        <w:jc w:val="left"/>
      </w:pPr>
      <w:r>
        <w:rPr>
          <w:rFonts w:ascii="Times New Roman"/>
          <w:b/>
          <w:i w:val="false"/>
          <w:color w:val="000000"/>
        </w:rPr>
        <w:t xml:space="preserve"> 5-тарау. Бірлестік қатысушыларының жиналысы</w:t>
      </w:r>
    </w:p>
    <w:bookmarkEnd w:id="24"/>
    <w:bookmarkStart w:name="z27" w:id="25"/>
    <w:p>
      <w:pPr>
        <w:spacing w:after="0"/>
        <w:ind w:left="0"/>
        <w:jc w:val="both"/>
      </w:pPr>
      <w:r>
        <w:rPr>
          <w:rFonts w:ascii="Times New Roman"/>
          <w:b w:val="false"/>
          <w:i w:val="false"/>
          <w:color w:val="000000"/>
          <w:sz w:val="28"/>
        </w:rPr>
        <w:t>
      13. Жиналыс жылына бір реттен сиретпей өткізіледі. Жиналыс үй кеңесінің не мүліктің меншік иелері бірлестігі төрағасының не жай серіктестіктің сенім білдірілген адамының бастамасы бойынша не ревизиялық комиссияның (ревизордың) талап етуі бойынша не пәтерлер, тұрғын емес үй-жайлар меншік иелерінің кемінде он пайызының талап етуі бойынша не тұрғын үй инспекциясының бастамасы бойынша шақырылады немесе жазбаша сұрау жүргізу белгіленеді. Жиналыс өткізілген кезде осы адамдар электрондық дауыс беруді өткізу үшін тұрғын үй қатынастары және тұрғын үй-коммуналдық шаруашылық саласындағы ақпараттандыру объектісін таңдау туралы шешім қабылдайды.</w:t>
      </w:r>
    </w:p>
    <w:bookmarkEnd w:id="25"/>
    <w:bookmarkStart w:name="z28" w:id="26"/>
    <w:p>
      <w:pPr>
        <w:spacing w:after="0"/>
        <w:ind w:left="0"/>
        <w:jc w:val="both"/>
      </w:pPr>
      <w:r>
        <w:rPr>
          <w:rFonts w:ascii="Times New Roman"/>
          <w:b w:val="false"/>
          <w:i w:val="false"/>
          <w:color w:val="000000"/>
          <w:sz w:val="28"/>
        </w:rPr>
        <w:t>
      14. Жиналыстың құзыретіне мынадай мәселелер жатады:</w:t>
      </w:r>
    </w:p>
    <w:bookmarkEnd w:id="26"/>
    <w:p>
      <w:pPr>
        <w:spacing w:after="0"/>
        <w:ind w:left="0"/>
        <w:jc w:val="both"/>
      </w:pPr>
      <w:r>
        <w:rPr>
          <w:rFonts w:ascii="Times New Roman"/>
          <w:b w:val="false"/>
          <w:i w:val="false"/>
          <w:color w:val="000000"/>
          <w:sz w:val="28"/>
        </w:rPr>
        <w:t>
      1) мүліктің меншік иелері бірлестігінің төрағасын, жай серіктестіктің сенім білдірілген адамын, үй кеңесінің мүшелерін сайлау, қайта сайлау, сондай-ақ олардың өкілеттіктерін мерзімінен бұрын тоқтату;</w:t>
      </w:r>
    </w:p>
    <w:p>
      <w:pPr>
        <w:spacing w:after="0"/>
        <w:ind w:left="0"/>
        <w:jc w:val="both"/>
      </w:pPr>
      <w:r>
        <w:rPr>
          <w:rFonts w:ascii="Times New Roman"/>
          <w:b w:val="false"/>
          <w:i w:val="false"/>
          <w:color w:val="000000"/>
          <w:sz w:val="28"/>
        </w:rPr>
        <w:t>
      2) ревизиялық комиссияны (ревизорды) сайлау, қайта сайлау, сондай-ақ оның өкілеттігін мерзімінен бұрын тоқтату;</w:t>
      </w:r>
    </w:p>
    <w:p>
      <w:pPr>
        <w:spacing w:after="0"/>
        <w:ind w:left="0"/>
        <w:jc w:val="both"/>
      </w:pPr>
      <w:r>
        <w:rPr>
          <w:rFonts w:ascii="Times New Roman"/>
          <w:b w:val="false"/>
          <w:i w:val="false"/>
          <w:color w:val="000000"/>
          <w:sz w:val="28"/>
        </w:rPr>
        <w:t>
      3) кондоминиум объектісін басқару нысанын таңдау не үй кеңесіне басқару нысанын таңдау туралы өкілеттіктерді беру туралы шешім қабылдау;</w:t>
      </w:r>
    </w:p>
    <w:p>
      <w:pPr>
        <w:spacing w:after="0"/>
        <w:ind w:left="0"/>
        <w:jc w:val="both"/>
      </w:pPr>
      <w:r>
        <w:rPr>
          <w:rFonts w:ascii="Times New Roman"/>
          <w:b w:val="false"/>
          <w:i w:val="false"/>
          <w:color w:val="000000"/>
          <w:sz w:val="28"/>
        </w:rPr>
        <w:t>
      4) көппәтерлі тұрғын үйді басқарушыны немесе басқарушы компанияны таңдау не үй кеңесіне осындай өкілеттіктерді беру туралы шешім қабылдау;</w:t>
      </w:r>
    </w:p>
    <w:p>
      <w:pPr>
        <w:spacing w:after="0"/>
        <w:ind w:left="0"/>
        <w:jc w:val="both"/>
      </w:pPr>
      <w:r>
        <w:rPr>
          <w:rFonts w:ascii="Times New Roman"/>
          <w:b w:val="false"/>
          <w:i w:val="false"/>
          <w:color w:val="000000"/>
          <w:sz w:val="28"/>
        </w:rPr>
        <w:t>
      5) мүліктің меншік иелері бірлестігінің жарғысын бекіту немесе жай серіктестік шартын жасасу;</w:t>
      </w:r>
    </w:p>
    <w:p>
      <w:pPr>
        <w:spacing w:after="0"/>
        <w:ind w:left="0"/>
        <w:jc w:val="both"/>
      </w:pPr>
      <w:r>
        <w:rPr>
          <w:rFonts w:ascii="Times New Roman"/>
          <w:b w:val="false"/>
          <w:i w:val="false"/>
          <w:color w:val="000000"/>
          <w:sz w:val="28"/>
        </w:rPr>
        <w:t>
      6) көппәтерлі тұрғын үйдің лифтілерін ауыстыру (жөндеу) туралы шешім қабылдау;</w:t>
      </w:r>
    </w:p>
    <w:p>
      <w:pPr>
        <w:spacing w:after="0"/>
        <w:ind w:left="0"/>
        <w:jc w:val="both"/>
      </w:pPr>
      <w:r>
        <w:rPr>
          <w:rFonts w:ascii="Times New Roman"/>
          <w:b w:val="false"/>
          <w:i w:val="false"/>
          <w:color w:val="000000"/>
          <w:sz w:val="28"/>
        </w:rPr>
        <w:t xml:space="preserve">
      7) кондоминиум объектісінің ортақ мүлкіне күрделі жөндеу жүргізуге ақша жинақтау үшін осы </w:t>
      </w:r>
      <w:r>
        <w:rPr>
          <w:rFonts w:ascii="Times New Roman"/>
          <w:b w:val="false"/>
          <w:i w:val="false"/>
          <w:color w:val="000000"/>
          <w:sz w:val="28"/>
        </w:rPr>
        <w:t>Заңда</w:t>
      </w:r>
      <w:r>
        <w:rPr>
          <w:rFonts w:ascii="Times New Roman"/>
          <w:b w:val="false"/>
          <w:i w:val="false"/>
          <w:color w:val="000000"/>
          <w:sz w:val="28"/>
        </w:rPr>
        <w:t xml:space="preserve"> көзделген жарналардың мөлшерінен асатын жарналардың мөлшерін бекіту;</w:t>
      </w:r>
    </w:p>
    <w:p>
      <w:pPr>
        <w:spacing w:after="0"/>
        <w:ind w:left="0"/>
        <w:jc w:val="both"/>
      </w:pPr>
      <w:r>
        <w:rPr>
          <w:rFonts w:ascii="Times New Roman"/>
          <w:b w:val="false"/>
          <w:i w:val="false"/>
          <w:color w:val="000000"/>
          <w:sz w:val="28"/>
        </w:rPr>
        <w:t>
      8) кондоминиум объектісін басқаруға және кондоминиум объектісінің ортақ мүлкін күтіп-ұстауға арналған шығыстардың жылдық сметасының орындалуы туралы кондоминиум объектісін басқару және кондоминиум объектісінің ортақ мүлкін күтіп-ұстау жөніндегі жылдық есепті бекіту;</w:t>
      </w:r>
    </w:p>
    <w:p>
      <w:pPr>
        <w:spacing w:after="0"/>
        <w:ind w:left="0"/>
        <w:jc w:val="both"/>
      </w:pPr>
      <w:r>
        <w:rPr>
          <w:rFonts w:ascii="Times New Roman"/>
          <w:b w:val="false"/>
          <w:i w:val="false"/>
          <w:color w:val="000000"/>
          <w:sz w:val="28"/>
        </w:rPr>
        <w:t>
      9) кондоминиум объектісінің ортақ мүлкін айқындау, сондай-ақ оның құрамын өзгерту;</w:t>
      </w:r>
    </w:p>
    <w:p>
      <w:pPr>
        <w:spacing w:after="0"/>
        <w:ind w:left="0"/>
        <w:jc w:val="both"/>
      </w:pPr>
      <w:r>
        <w:rPr>
          <w:rFonts w:ascii="Times New Roman"/>
          <w:b w:val="false"/>
          <w:i w:val="false"/>
          <w:color w:val="000000"/>
          <w:sz w:val="28"/>
        </w:rPr>
        <w:t>
      10) кондоминиум объектісін басқаруға және кондоминиум объектісінің ортақ мүлкін күтіп-ұстауға арналған шығыстардың жылдық сметасын бекіту, оған өзгерістер мен толықтырулар енгізу, сондай-ақ кондоминиум объектісін басқаруға және кондоминиум объектісінің ортақ мүлкін күтіп-ұстауға арналған шығыстардың мөлшерін бекіту;</w:t>
      </w:r>
    </w:p>
    <w:p>
      <w:pPr>
        <w:spacing w:after="0"/>
        <w:ind w:left="0"/>
        <w:jc w:val="both"/>
      </w:pPr>
      <w:r>
        <w:rPr>
          <w:rFonts w:ascii="Times New Roman"/>
          <w:b w:val="false"/>
          <w:i w:val="false"/>
          <w:color w:val="000000"/>
          <w:sz w:val="28"/>
        </w:rPr>
        <w:t>
      11) кондоминиум объектісін басқаруға және кондоминиум объектісінің ортақ мүлкін күтіп-ұстауға арналған шығыстар сметасын есептеу әдістемесіне,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әдістемесіне сәйкес орынтұрақ орнын, қойманы күтіп-ұстау үшін ақы төлеу мөлшерін бекіту;</w:t>
      </w:r>
    </w:p>
    <w:p>
      <w:pPr>
        <w:spacing w:after="0"/>
        <w:ind w:left="0"/>
        <w:jc w:val="both"/>
      </w:pPr>
      <w:r>
        <w:rPr>
          <w:rFonts w:ascii="Times New Roman"/>
          <w:b w:val="false"/>
          <w:i w:val="false"/>
          <w:color w:val="000000"/>
          <w:sz w:val="28"/>
        </w:rPr>
        <w:t>
      12) кондоминиум объектісінің ортақ мүлкіне күрделі жөндеу жүргізу (жаңғырту, реконструкциялау, реставрациялау) туралы, кондоминиум объектісінің ортақ мүлкіне күрделі жөндеу жүргізуге арналған шығыстардың жылдық сметасын бекіту туралы шешім қабылдау;</w:t>
      </w:r>
    </w:p>
    <w:p>
      <w:pPr>
        <w:spacing w:after="0"/>
        <w:ind w:left="0"/>
        <w:jc w:val="both"/>
      </w:pPr>
      <w:r>
        <w:rPr>
          <w:rFonts w:ascii="Times New Roman"/>
          <w:b w:val="false"/>
          <w:i w:val="false"/>
          <w:color w:val="000000"/>
          <w:sz w:val="28"/>
        </w:rPr>
        <w:t>
      13) нысаналы жарналар жинау және олардың мөлшері туралы шешім қабылдау;</w:t>
      </w:r>
    </w:p>
    <w:p>
      <w:pPr>
        <w:spacing w:after="0"/>
        <w:ind w:left="0"/>
        <w:jc w:val="both"/>
      </w:pPr>
      <w:r>
        <w:rPr>
          <w:rFonts w:ascii="Times New Roman"/>
          <w:b w:val="false"/>
          <w:i w:val="false"/>
          <w:color w:val="000000"/>
          <w:sz w:val="28"/>
        </w:rPr>
        <w:t>
      14) орынтұрақ орындарының, қоймалардың меншік иелерінің нысаналы жарналар жинау және олардың мөлшері туралы шешім қабылдауы;</w:t>
      </w:r>
    </w:p>
    <w:p>
      <w:pPr>
        <w:spacing w:after="0"/>
        <w:ind w:left="0"/>
        <w:jc w:val="both"/>
      </w:pPr>
      <w:r>
        <w:rPr>
          <w:rFonts w:ascii="Times New Roman"/>
          <w:b w:val="false"/>
          <w:i w:val="false"/>
          <w:color w:val="000000"/>
          <w:sz w:val="28"/>
        </w:rPr>
        <w:t>
      15) жинақ шотында жинақталған ақшаны жұмсау туралы шешім қабылдау;</w:t>
      </w:r>
    </w:p>
    <w:p>
      <w:pPr>
        <w:spacing w:after="0"/>
        <w:ind w:left="0"/>
        <w:jc w:val="both"/>
      </w:pPr>
      <w:r>
        <w:rPr>
          <w:rFonts w:ascii="Times New Roman"/>
          <w:b w:val="false"/>
          <w:i w:val="false"/>
          <w:color w:val="000000"/>
          <w:sz w:val="28"/>
        </w:rPr>
        <w:t>
      16) пәтердің, тұрғын емес үй-жайдың меншік иесіне немесе үшінші тұлғаларға кондоминиум объектісі ортақ мүлкінің бір бөлігін мүліктік жалдауға (жалға алуға) беру туралы шешім қабылдау не мұндай өкілеттікті үй кеңесіне беру;</w:t>
      </w:r>
    </w:p>
    <w:p>
      <w:pPr>
        <w:spacing w:after="0"/>
        <w:ind w:left="0"/>
        <w:jc w:val="both"/>
      </w:pPr>
      <w:r>
        <w:rPr>
          <w:rFonts w:ascii="Times New Roman"/>
          <w:b w:val="false"/>
          <w:i w:val="false"/>
          <w:color w:val="000000"/>
          <w:sz w:val="28"/>
        </w:rPr>
        <w:t>
      17) сервистік қызмет субъектілерін таңдау туралы шешім қабылдау не мұндай өкілеттікті үй кеңесіне беру;</w:t>
      </w:r>
    </w:p>
    <w:p>
      <w:pPr>
        <w:spacing w:after="0"/>
        <w:ind w:left="0"/>
        <w:jc w:val="both"/>
      </w:pPr>
      <w:r>
        <w:rPr>
          <w:rFonts w:ascii="Times New Roman"/>
          <w:b w:val="false"/>
          <w:i w:val="false"/>
          <w:color w:val="000000"/>
          <w:sz w:val="28"/>
        </w:rPr>
        <w:t>
      18) қажет болған кезде, есепті кезеңдегі қызметінің қорытындысы бойынша үй кеңесіне және ревизиялық комиссияға (ревизорға) сыйақы мөлшерін келісу;</w:t>
      </w:r>
    </w:p>
    <w:p>
      <w:pPr>
        <w:spacing w:after="0"/>
        <w:ind w:left="0"/>
        <w:jc w:val="both"/>
      </w:pPr>
      <w:r>
        <w:rPr>
          <w:rFonts w:ascii="Times New Roman"/>
          <w:b w:val="false"/>
          <w:i w:val="false"/>
          <w:color w:val="000000"/>
          <w:sz w:val="28"/>
        </w:rPr>
        <w:t>
      19) мүліктің меншік иелері бірлестігінің төрағасына, жай серіктестіктің сенім білдірілген адамына еңбекақы төлеу мөлшерін келісу;</w:t>
      </w:r>
    </w:p>
    <w:p>
      <w:pPr>
        <w:spacing w:after="0"/>
        <w:ind w:left="0"/>
        <w:jc w:val="both"/>
      </w:pPr>
      <w:r>
        <w:rPr>
          <w:rFonts w:ascii="Times New Roman"/>
          <w:b w:val="false"/>
          <w:i w:val="false"/>
          <w:color w:val="000000"/>
          <w:sz w:val="28"/>
        </w:rPr>
        <w:t>
      20) тұрғын үй қатынастары және тұрғын үй-коммуналдық шаруашылық саласындағы ақпараттандыру объектісін таңдау туралы шешім қабылдау не мұндай өкілеттікті үй кеңесіне беру;</w:t>
      </w:r>
    </w:p>
    <w:p>
      <w:pPr>
        <w:spacing w:after="0"/>
        <w:ind w:left="0"/>
        <w:jc w:val="both"/>
      </w:pPr>
      <w:r>
        <w:rPr>
          <w:rFonts w:ascii="Times New Roman"/>
          <w:b w:val="false"/>
          <w:i w:val="false"/>
          <w:color w:val="000000"/>
          <w:sz w:val="28"/>
        </w:rPr>
        <w:t>
      21) кондоминиум объектісін басқаруға және кондоминиум объектісінің ортақ мүлкін күтіп-ұстауға байланысты өзге де мәселелер.</w:t>
      </w:r>
    </w:p>
    <w:bookmarkStart w:name="z29" w:id="27"/>
    <w:p>
      <w:pPr>
        <w:spacing w:after="0"/>
        <w:ind w:left="0"/>
        <w:jc w:val="both"/>
      </w:pPr>
      <w:r>
        <w:rPr>
          <w:rFonts w:ascii="Times New Roman"/>
          <w:b w:val="false"/>
          <w:i w:val="false"/>
          <w:color w:val="000000"/>
          <w:sz w:val="28"/>
        </w:rPr>
        <w:t xml:space="preserve">
      15. Жиналысты өткізу тәртібі: </w:t>
      </w:r>
    </w:p>
    <w:bookmarkEnd w:id="27"/>
    <w:p>
      <w:pPr>
        <w:spacing w:after="0"/>
        <w:ind w:left="0"/>
        <w:jc w:val="both"/>
      </w:pPr>
      <w:r>
        <w:rPr>
          <w:rFonts w:ascii="Times New Roman"/>
          <w:b w:val="false"/>
          <w:i w:val="false"/>
          <w:color w:val="000000"/>
          <w:sz w:val="28"/>
        </w:rPr>
        <w:t xml:space="preserve">
      1) егер жиналысқа пәтерлер, тұрғын емес үй-жайлар меншік иелерінің жалпы санының жартысынан астамы қатысса, жиналыс шешім қабылдауға құқылы. </w:t>
      </w:r>
    </w:p>
    <w:p>
      <w:pPr>
        <w:spacing w:after="0"/>
        <w:ind w:left="0"/>
        <w:jc w:val="both"/>
      </w:pPr>
      <w:r>
        <w:rPr>
          <w:rFonts w:ascii="Times New Roman"/>
          <w:b w:val="false"/>
          <w:i w:val="false"/>
          <w:color w:val="000000"/>
          <w:sz w:val="28"/>
        </w:rPr>
        <w:t>
      Шешім дауыс беруге тікелей қатысқан пәтерлер, тұрғын емес үй-жайлар меншік иелерінің жалпы санының көпшілігі келіскен кезде қабылданады.</w:t>
      </w:r>
    </w:p>
    <w:p>
      <w:pPr>
        <w:spacing w:after="0"/>
        <w:ind w:left="0"/>
        <w:jc w:val="both"/>
      </w:pPr>
      <w:r>
        <w:rPr>
          <w:rFonts w:ascii="Times New Roman"/>
          <w:b w:val="false"/>
          <w:i w:val="false"/>
          <w:color w:val="000000"/>
          <w:sz w:val="28"/>
        </w:rPr>
        <w:t xml:space="preserve">
      Пәтердің, тұрғын емес үй-жайдың әрбір меншік иесінің басқа пәтерлер, тұрғын емес үй-жайлар меншік иелерінің қалай дауыс бергенін білуге құқылы; </w:t>
      </w:r>
    </w:p>
    <w:p>
      <w:pPr>
        <w:spacing w:after="0"/>
        <w:ind w:left="0"/>
        <w:jc w:val="both"/>
      </w:pPr>
      <w:r>
        <w:rPr>
          <w:rFonts w:ascii="Times New Roman"/>
          <w:b w:val="false"/>
          <w:i w:val="false"/>
          <w:color w:val="000000"/>
          <w:sz w:val="28"/>
        </w:rPr>
        <w:t>
      2) жиналысты жүргізу үшін Бірлестіктің қатысушылары арасынан төраға сайланады. Жиналыс келу тәртібімен өткізілген кезде хаттамаға дауыс беруге қатысқан Бірлестіктің барлық қатысушылары қол қояды;</w:t>
      </w:r>
    </w:p>
    <w:p>
      <w:pPr>
        <w:spacing w:after="0"/>
        <w:ind w:left="0"/>
        <w:jc w:val="both"/>
      </w:pPr>
      <w:r>
        <w:rPr>
          <w:rFonts w:ascii="Times New Roman"/>
          <w:b w:val="false"/>
          <w:i w:val="false"/>
          <w:color w:val="000000"/>
          <w:sz w:val="28"/>
        </w:rPr>
        <w:t>
      3) хаттаманы толтыру үшін пәтер, тұрғын емес үй-жайлар иелерінің жиналысына қатысушылар арасынан хатшы сайланады;</w:t>
      </w:r>
    </w:p>
    <w:p>
      <w:pPr>
        <w:spacing w:after="0"/>
        <w:ind w:left="0"/>
        <w:jc w:val="both"/>
      </w:pPr>
      <w:r>
        <w:rPr>
          <w:rFonts w:ascii="Times New Roman"/>
          <w:b w:val="false"/>
          <w:i w:val="false"/>
          <w:color w:val="000000"/>
          <w:sz w:val="28"/>
        </w:rPr>
        <w:t>
      4) дауыс берген пәтерлердің, тұрғын емес үй-жайлардың меншік иелерінің тегі, аты, әкесінің аты (егер ол жеке басын куәландыратын құжатта көрсетілсе), пәтерлердің, тұрғын емес үй-жайлардың нөмірлері көрсетілген тізімі жиналыс хаттамасының ажырамас бөлігі болып табылады, тігіледі және нөмірленеді;</w:t>
      </w:r>
    </w:p>
    <w:p>
      <w:pPr>
        <w:spacing w:after="0"/>
        <w:ind w:left="0"/>
        <w:jc w:val="both"/>
      </w:pPr>
      <w:r>
        <w:rPr>
          <w:rFonts w:ascii="Times New Roman"/>
          <w:b w:val="false"/>
          <w:i w:val="false"/>
          <w:color w:val="000000"/>
          <w:sz w:val="28"/>
        </w:rPr>
        <w:t>
      5) жиналыс хаттамасына жиналыстың төрағасы, хатшысы, үй кеңесінің мүшелері қол қояды;</w:t>
      </w:r>
    </w:p>
    <w:p>
      <w:pPr>
        <w:spacing w:after="0"/>
        <w:ind w:left="0"/>
        <w:jc w:val="both"/>
      </w:pPr>
      <w:r>
        <w:rPr>
          <w:rFonts w:ascii="Times New Roman"/>
          <w:b w:val="false"/>
          <w:i w:val="false"/>
          <w:color w:val="000000"/>
          <w:sz w:val="28"/>
        </w:rPr>
        <w:t xml:space="preserve">
      6) жиналыс хаттамалары мүліктің меншік иелері бірлестігінің төрағасында немесе жай серіктестіктің сенім білдірілген адамында сақталады. Электрондық құжат қалыптастырылған кезде жиналыс хаттамаларын сақтау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жүргізіледі. Жиналыс хаттамаларының көшірмелері пәтер, тұрғын емес үй-жай меншік иесінің не тұрғын үй инспекциясының талап етуі бойынша бес жұмыс күні ішінде ұсынылады. </w:t>
      </w:r>
    </w:p>
    <w:bookmarkStart w:name="z30" w:id="28"/>
    <w:p>
      <w:pPr>
        <w:spacing w:after="0"/>
        <w:ind w:left="0"/>
        <w:jc w:val="both"/>
      </w:pPr>
      <w:r>
        <w:rPr>
          <w:rFonts w:ascii="Times New Roman"/>
          <w:b w:val="false"/>
          <w:i w:val="false"/>
          <w:color w:val="000000"/>
          <w:sz w:val="28"/>
        </w:rPr>
        <w:t>
      16. Жиналыс үй кеңесіне қатысушыларға сыйақы төлеу туралы шешім қабылдауға құқылы. Мұндай шешім көрсетілген сыйақыны төлеу шарттары мен тәртібін, сондай-ақ есепті кезеңдегі қызмет қорытындылары бойынша оның мөлшерін айқындау тәртібін қамтиды.</w:t>
      </w:r>
    </w:p>
    <w:bookmarkEnd w:id="28"/>
    <w:bookmarkStart w:name="z31" w:id="29"/>
    <w:p>
      <w:pPr>
        <w:spacing w:after="0"/>
        <w:ind w:left="0"/>
        <w:jc w:val="left"/>
      </w:pPr>
      <w:r>
        <w:rPr>
          <w:rFonts w:ascii="Times New Roman"/>
          <w:b/>
          <w:i w:val="false"/>
          <w:color w:val="000000"/>
        </w:rPr>
        <w:t xml:space="preserve"> 6-тарау. Бірлестік төрағасы</w:t>
      </w:r>
    </w:p>
    <w:bookmarkEnd w:id="29"/>
    <w:bookmarkStart w:name="z32" w:id="30"/>
    <w:p>
      <w:pPr>
        <w:spacing w:after="0"/>
        <w:ind w:left="0"/>
        <w:jc w:val="both"/>
      </w:pPr>
      <w:r>
        <w:rPr>
          <w:rFonts w:ascii="Times New Roman"/>
          <w:b w:val="false"/>
          <w:i w:val="false"/>
          <w:color w:val="000000"/>
          <w:sz w:val="28"/>
        </w:rPr>
        <w:t xml:space="preserve">
      17. Мүліктің меншік иелері бірлестігінің төрағасы жиналыста пәтерлердің, тұрғын емес үй-жайлардың меншік иелері арасынан бір жыл мерзімге сайланады. Пәтердің, тұрғын емес үй-жайдың меншік иесімен тұрақты тұратын пәтер, тұрғын емес үй-жай меншік иесінің отбасы мүшелері (жұбайы (зайыбы), ерлі-зайыптылардың ортақ немесе біреуінің балалары (оның ішінде асырап алған балалары), ата-анасы және жұбайының (зайыбының) ата-анасы) мүліктің меншік иелері бірлестігінің төрағасы болып сайлана алады. </w:t>
      </w:r>
    </w:p>
    <w:bookmarkEnd w:id="30"/>
    <w:bookmarkStart w:name="z33" w:id="31"/>
    <w:p>
      <w:pPr>
        <w:spacing w:after="0"/>
        <w:ind w:left="0"/>
        <w:jc w:val="both"/>
      </w:pPr>
      <w:r>
        <w:rPr>
          <w:rFonts w:ascii="Times New Roman"/>
          <w:b w:val="false"/>
          <w:i w:val="false"/>
          <w:color w:val="000000"/>
          <w:sz w:val="28"/>
        </w:rPr>
        <w:t>
      18. Бірлестік төрағасы мынадай функцияларды:</w:t>
      </w:r>
    </w:p>
    <w:bookmarkEnd w:id="31"/>
    <w:p>
      <w:pPr>
        <w:spacing w:after="0"/>
        <w:ind w:left="0"/>
        <w:jc w:val="both"/>
      </w:pPr>
      <w:r>
        <w:rPr>
          <w:rFonts w:ascii="Times New Roman"/>
          <w:b w:val="false"/>
          <w:i w:val="false"/>
          <w:color w:val="000000"/>
          <w:sz w:val="28"/>
        </w:rPr>
        <w:t>
      1) Бірлестік қызметіне жалпы басшылық жасауды;</w:t>
      </w:r>
    </w:p>
    <w:p>
      <w:pPr>
        <w:spacing w:after="0"/>
        <w:ind w:left="0"/>
        <w:jc w:val="both"/>
      </w:pPr>
      <w:r>
        <w:rPr>
          <w:rFonts w:ascii="Times New Roman"/>
          <w:b w:val="false"/>
          <w:i w:val="false"/>
          <w:color w:val="000000"/>
          <w:sz w:val="28"/>
        </w:rPr>
        <w:t>
      2) Бірлестіктің алдына қойылған міндеттерді орындау жұмысын ұйымдастыруды;</w:t>
      </w:r>
    </w:p>
    <w:p>
      <w:pPr>
        <w:spacing w:after="0"/>
        <w:ind w:left="0"/>
        <w:jc w:val="both"/>
      </w:pPr>
      <w:r>
        <w:rPr>
          <w:rFonts w:ascii="Times New Roman"/>
          <w:b w:val="false"/>
          <w:i w:val="false"/>
          <w:color w:val="000000"/>
          <w:sz w:val="28"/>
        </w:rPr>
        <w:t>
      3) бірлестіктің қаржы-шаруашылық қызметін ұйымдастыруды;</w:t>
      </w:r>
    </w:p>
    <w:p>
      <w:pPr>
        <w:spacing w:after="0"/>
        <w:ind w:left="0"/>
        <w:jc w:val="both"/>
      </w:pPr>
      <w:r>
        <w:rPr>
          <w:rFonts w:ascii="Times New Roman"/>
          <w:b w:val="false"/>
          <w:i w:val="false"/>
          <w:color w:val="000000"/>
          <w:sz w:val="28"/>
        </w:rPr>
        <w:t>
      4) бірлестіктің жұмыс режимін белгілеуді;</w:t>
      </w:r>
    </w:p>
    <w:p>
      <w:pPr>
        <w:spacing w:after="0"/>
        <w:ind w:left="0"/>
        <w:jc w:val="both"/>
      </w:pPr>
      <w:r>
        <w:rPr>
          <w:rFonts w:ascii="Times New Roman"/>
          <w:b w:val="false"/>
          <w:i w:val="false"/>
          <w:color w:val="000000"/>
          <w:sz w:val="28"/>
        </w:rPr>
        <w:t>
      5) мүліктің меншік иелері бірлестігін әділет органдарында мемлекеттік тіркеуді;</w:t>
      </w:r>
    </w:p>
    <w:p>
      <w:pPr>
        <w:spacing w:after="0"/>
        <w:ind w:left="0"/>
        <w:jc w:val="both"/>
      </w:pPr>
      <w:r>
        <w:rPr>
          <w:rFonts w:ascii="Times New Roman"/>
          <w:b w:val="false"/>
          <w:i w:val="false"/>
          <w:color w:val="000000"/>
          <w:sz w:val="28"/>
        </w:rPr>
        <w:t>
      6) пәтерлер, тұрғын емес үй-жайлар, орынтұрақтар орындары, қоймалардың меншік иелерінің тізімін қалыптастыруды;</w:t>
      </w:r>
    </w:p>
    <w:p>
      <w:pPr>
        <w:spacing w:after="0"/>
        <w:ind w:left="0"/>
        <w:jc w:val="both"/>
      </w:pPr>
      <w:r>
        <w:rPr>
          <w:rFonts w:ascii="Times New Roman"/>
          <w:b w:val="false"/>
          <w:i w:val="false"/>
          <w:color w:val="000000"/>
          <w:sz w:val="28"/>
        </w:rPr>
        <w:t>
      7) жиналыс пен үй кеңесі шешімдерінің орындалуын ұйымдастыруды;</w:t>
      </w:r>
    </w:p>
    <w:p>
      <w:pPr>
        <w:spacing w:after="0"/>
        <w:ind w:left="0"/>
        <w:jc w:val="both"/>
      </w:pPr>
      <w:r>
        <w:rPr>
          <w:rFonts w:ascii="Times New Roman"/>
          <w:b w:val="false"/>
          <w:i w:val="false"/>
          <w:color w:val="000000"/>
          <w:sz w:val="28"/>
        </w:rPr>
        <w:t>
      8) жиналыс пен үй кеңесі қабылдаған шешімдер туралы ақпаратты және Қазақстан Республикасының дербес деректер және оларды қорғау туралы заңнамасында белгіленген талаптарды ескере отырып, өзге де ақпаратты жалпыға қолжетімді орындарда орналастыру;</w:t>
      </w:r>
    </w:p>
    <w:p>
      <w:pPr>
        <w:spacing w:after="0"/>
        <w:ind w:left="0"/>
        <w:jc w:val="both"/>
      </w:pPr>
      <w:r>
        <w:rPr>
          <w:rFonts w:ascii="Times New Roman"/>
          <w:b w:val="false"/>
          <w:i w:val="false"/>
          <w:color w:val="000000"/>
          <w:sz w:val="28"/>
        </w:rPr>
        <w:t>
      9) екінші деңгейдегі банктерде ағымдағы және жинақ шоттарын ашуды;</w:t>
      </w:r>
    </w:p>
    <w:p>
      <w:pPr>
        <w:spacing w:after="0"/>
        <w:ind w:left="0"/>
        <w:jc w:val="both"/>
      </w:pPr>
      <w:r>
        <w:rPr>
          <w:rFonts w:ascii="Times New Roman"/>
          <w:b w:val="false"/>
          <w:i w:val="false"/>
          <w:color w:val="000000"/>
          <w:sz w:val="28"/>
        </w:rPr>
        <w:t>
      10) үй кеңесінің шешімі бойынша сервистік қызмет субъектілерімен қызметтер көрсету туралы шарттар жасасуды және оларды орындауды;</w:t>
      </w:r>
    </w:p>
    <w:p>
      <w:pPr>
        <w:spacing w:after="0"/>
        <w:ind w:left="0"/>
        <w:jc w:val="both"/>
      </w:pPr>
      <w:r>
        <w:rPr>
          <w:rFonts w:ascii="Times New Roman"/>
          <w:b w:val="false"/>
          <w:i w:val="false"/>
          <w:color w:val="000000"/>
          <w:sz w:val="28"/>
        </w:rPr>
        <w:t>
      11) коммуналдық қызметтерді ұсынатын ұйымдармен кондоминиум объектісінің ортақ мүлкін күтіп-ұстауға арналған коммуналдық қызметтерді көрсету және олардың ақысын төлеу жөнінде шарттар жасасуды;</w:t>
      </w:r>
    </w:p>
    <w:p>
      <w:pPr>
        <w:spacing w:after="0"/>
        <w:ind w:left="0"/>
        <w:jc w:val="both"/>
      </w:pPr>
      <w:r>
        <w:rPr>
          <w:rFonts w:ascii="Times New Roman"/>
          <w:b w:val="false"/>
          <w:i w:val="false"/>
          <w:color w:val="000000"/>
          <w:sz w:val="28"/>
        </w:rPr>
        <w:t>
      12) пәтерлер, тұрғын емес үй-жайлар меншік иелерінің кондоминиум объектісін басқаруға және кондоминиум объектісінің ортақ мүлкін күтіп-ұстауға арналған ақшаны енгізуін мониторингтеуді;</w:t>
      </w:r>
    </w:p>
    <w:p>
      <w:pPr>
        <w:spacing w:after="0"/>
        <w:ind w:left="0"/>
        <w:jc w:val="both"/>
      </w:pPr>
      <w:r>
        <w:rPr>
          <w:rFonts w:ascii="Times New Roman"/>
          <w:b w:val="false"/>
          <w:i w:val="false"/>
          <w:color w:val="000000"/>
          <w:sz w:val="28"/>
        </w:rPr>
        <w:t>
      13) үй кеңесіне кондоминиум объектісін басқару және кондоминиум объектісінің ортақ мүлкін күтіп-ұстау жөніндегі ай сайынғы және жылдық есептер ұсынуды;</w:t>
      </w:r>
    </w:p>
    <w:p>
      <w:pPr>
        <w:spacing w:after="0"/>
        <w:ind w:left="0"/>
        <w:jc w:val="both"/>
      </w:pPr>
      <w:r>
        <w:rPr>
          <w:rFonts w:ascii="Times New Roman"/>
          <w:b w:val="false"/>
          <w:i w:val="false"/>
          <w:color w:val="000000"/>
          <w:sz w:val="28"/>
        </w:rPr>
        <w:t>
      14) пәтердің, тұрғын емес үй-жайдың меншік иесіне, үй кеңесі мүшелерінің біріне немесе ревизиялық комиссия мүшелерінің біріне (ревизорға) жазбаша талап ету бойынша кондоминиум объектісін басқару және кондоминиум объектісінің ортақ мүлкін күтіп-ұстау жөніндегі ай сайынғы және жылдық есептер бойынша қаржылық құжаттаманың (бастапқы есепке алу құжаттары, қаржылық есептілік, ағымдағы және жинақ шоттары бойынша операцияларға байланысты құжаттар) көшірмелерін күнтізбелік он бес күн ішінде қағаз және (немесе) электрондық түрде ұсыну;</w:t>
      </w:r>
    </w:p>
    <w:p>
      <w:pPr>
        <w:spacing w:after="0"/>
        <w:ind w:left="0"/>
        <w:jc w:val="both"/>
      </w:pPr>
      <w:r>
        <w:rPr>
          <w:rFonts w:ascii="Times New Roman"/>
          <w:b w:val="false"/>
          <w:i w:val="false"/>
          <w:color w:val="000000"/>
          <w:sz w:val="28"/>
        </w:rPr>
        <w:t xml:space="preserve">
      15) Қазақстан Республикасы Индустрия және инфрақұрылымдық даму министрінің міндетін атқарушының 2020 жылғы 31 наурыздағы № 172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20245 болып тіркелген)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Қағидаларында көрсетілген талаптарға сәйкес ақпарат беру; </w:t>
      </w:r>
    </w:p>
    <w:p>
      <w:pPr>
        <w:spacing w:after="0"/>
        <w:ind w:left="0"/>
        <w:jc w:val="both"/>
      </w:pPr>
      <w:r>
        <w:rPr>
          <w:rFonts w:ascii="Times New Roman"/>
          <w:b w:val="false"/>
          <w:i w:val="false"/>
          <w:color w:val="000000"/>
          <w:sz w:val="28"/>
        </w:rPr>
        <w:t>
      16) жиналыс шешімінің негізінде және (немесе) үй кеңесі шешімінің негізінде көппәтерлі тұрғын үй басқарушысымен немесе кондоминиум объектісін басқару жөніндегі басқарушы компаниялармен шарт жасасуды;</w:t>
      </w:r>
    </w:p>
    <w:p>
      <w:pPr>
        <w:spacing w:after="0"/>
        <w:ind w:left="0"/>
        <w:jc w:val="both"/>
      </w:pPr>
      <w:r>
        <w:rPr>
          <w:rFonts w:ascii="Times New Roman"/>
          <w:b w:val="false"/>
          <w:i w:val="false"/>
          <w:color w:val="000000"/>
          <w:sz w:val="28"/>
        </w:rPr>
        <w:t>
      17) Бірлестікке қатысушылардың шағымдары мен өтініштерін қарауды және олардың шешімін ұйымдастыруды, қажет болған жағдайда – басқарушы ұйымның алдында осы мәселелерді қоюға бастамашылық жасауды;</w:t>
      </w:r>
    </w:p>
    <w:p>
      <w:pPr>
        <w:spacing w:after="0"/>
        <w:ind w:left="0"/>
        <w:jc w:val="both"/>
      </w:pPr>
      <w:r>
        <w:rPr>
          <w:rFonts w:ascii="Times New Roman"/>
          <w:b w:val="false"/>
          <w:i w:val="false"/>
          <w:color w:val="000000"/>
          <w:sz w:val="28"/>
        </w:rPr>
        <w:t>
      18) Бірлестіктің қатысушыларымен түсіндіру жұмыстарын жүргізуді;</w:t>
      </w:r>
    </w:p>
    <w:p>
      <w:pPr>
        <w:spacing w:after="0"/>
        <w:ind w:left="0"/>
        <w:jc w:val="both"/>
      </w:pPr>
      <w:r>
        <w:rPr>
          <w:rFonts w:ascii="Times New Roman"/>
          <w:b w:val="false"/>
          <w:i w:val="false"/>
          <w:color w:val="000000"/>
          <w:sz w:val="28"/>
        </w:rPr>
        <w:t>
      19) Бірлестік қатысушыларының мониторингі мен тізілімін жүргізуді;</w:t>
      </w:r>
    </w:p>
    <w:p>
      <w:pPr>
        <w:spacing w:after="0"/>
        <w:ind w:left="0"/>
        <w:jc w:val="both"/>
      </w:pPr>
      <w:r>
        <w:rPr>
          <w:rFonts w:ascii="Times New Roman"/>
          <w:b w:val="false"/>
          <w:i w:val="false"/>
          <w:color w:val="000000"/>
          <w:sz w:val="28"/>
        </w:rPr>
        <w:t>
      20) Бірлестік қызметінің жариялылығы мен ашықтығын қамтамасыз етуді;</w:t>
      </w:r>
    </w:p>
    <w:p>
      <w:pPr>
        <w:spacing w:after="0"/>
        <w:ind w:left="0"/>
        <w:jc w:val="both"/>
      </w:pPr>
      <w:r>
        <w:rPr>
          <w:rFonts w:ascii="Times New Roman"/>
          <w:b w:val="false"/>
          <w:i w:val="false"/>
          <w:color w:val="000000"/>
          <w:sz w:val="28"/>
        </w:rPr>
        <w:t>
      21) өз өкілеттіктерін тоқтатқан жағдайда, жаңа сайланған Бірлестік төрағасына көппәтерлі тұрғын үй құжаттамасының (құқық белгілейтін, қаржылық, бухгалтерлік және өзге де құжаттар) сақталуын және берілуін қамтамасыз етуді;</w:t>
      </w:r>
    </w:p>
    <w:p>
      <w:pPr>
        <w:spacing w:after="0"/>
        <w:ind w:left="0"/>
        <w:jc w:val="both"/>
      </w:pPr>
      <w:r>
        <w:rPr>
          <w:rFonts w:ascii="Times New Roman"/>
          <w:b w:val="false"/>
          <w:i w:val="false"/>
          <w:color w:val="000000"/>
          <w:sz w:val="28"/>
        </w:rPr>
        <w:t>
      22) барлық соттарда, мемлекеттік органдар мен ұйымдарда мүліктің меншік иелері бірлестігін сенімхатсыз ұсынуды;</w:t>
      </w:r>
    </w:p>
    <w:p>
      <w:pPr>
        <w:spacing w:after="0"/>
        <w:ind w:left="0"/>
        <w:jc w:val="both"/>
      </w:pPr>
      <w:r>
        <w:rPr>
          <w:rFonts w:ascii="Times New Roman"/>
          <w:b w:val="false"/>
          <w:i w:val="false"/>
          <w:color w:val="000000"/>
          <w:sz w:val="28"/>
        </w:rPr>
        <w:t>
      23) көппәтерлі тұрғын үйдің ортақ мүлкін жалға беру туралы шарттар жасасуды, олардың орындалуын қамтамасыз етуді және көппәтерлі тұрғын үйдің мұқтаждарына жалға беруден түскен кірістерді бағыттауды;</w:t>
      </w:r>
    </w:p>
    <w:p>
      <w:pPr>
        <w:spacing w:after="0"/>
        <w:ind w:left="0"/>
        <w:jc w:val="both"/>
      </w:pPr>
      <w:r>
        <w:rPr>
          <w:rFonts w:ascii="Times New Roman"/>
          <w:b w:val="false"/>
          <w:i w:val="false"/>
          <w:color w:val="000000"/>
          <w:sz w:val="28"/>
        </w:rPr>
        <w:t>
      24) пәтердің, тұрғын емес үй-жайдың, тұрақ орнының, қойманың меншік иелері осы Үлгілік жарғының 14-тармағының 6-1), 9), 10) және 12) тармақшаларында айқындалған төлемдер бойынша берешекті өтемеген кезде мүліктің меншік иелері бірлестігінің төрағасы не сенімхат негізінде көппәтерлі тұрғын үйді басқарушы не басқарушы компания белгіленген төлем күнінен кейін үш ай өткен соң берешекті мәжбүрлеп өндіріп алу туралы нотариусқа немесе сотқа жүгінуге құқылы;</w:t>
      </w:r>
    </w:p>
    <w:p>
      <w:pPr>
        <w:spacing w:after="0"/>
        <w:ind w:left="0"/>
        <w:jc w:val="both"/>
      </w:pPr>
      <w:r>
        <w:rPr>
          <w:rFonts w:ascii="Times New Roman"/>
          <w:b w:val="false"/>
          <w:i w:val="false"/>
          <w:color w:val="000000"/>
          <w:sz w:val="28"/>
        </w:rPr>
        <w:t>
      25) кондоминиум объектісін басқаруға және кондоминиум объектісінің ортақ мүлкін күтіп-ұстауға байланысты өзге де функцияларды орындауды жүзеге асырады.</w:t>
      </w:r>
    </w:p>
    <w:bookmarkStart w:name="z34" w:id="32"/>
    <w:p>
      <w:pPr>
        <w:spacing w:after="0"/>
        <w:ind w:left="0"/>
        <w:jc w:val="left"/>
      </w:pPr>
      <w:r>
        <w:rPr>
          <w:rFonts w:ascii="Times New Roman"/>
          <w:b/>
          <w:i w:val="false"/>
          <w:color w:val="000000"/>
        </w:rPr>
        <w:t xml:space="preserve"> 7-тарау. Ревизиялық комиссия (ревизор)</w:t>
      </w:r>
    </w:p>
    <w:bookmarkEnd w:id="32"/>
    <w:bookmarkStart w:name="z35" w:id="33"/>
    <w:p>
      <w:pPr>
        <w:spacing w:after="0"/>
        <w:ind w:left="0"/>
        <w:jc w:val="both"/>
      </w:pPr>
      <w:r>
        <w:rPr>
          <w:rFonts w:ascii="Times New Roman"/>
          <w:b w:val="false"/>
          <w:i w:val="false"/>
          <w:color w:val="000000"/>
          <w:sz w:val="28"/>
        </w:rPr>
        <w:t>
      19. Пәтерлердің, тұрғын емес үй-жайлардың меншік иелері жиналыста ревизиялық комиссияны сайлауға құқылы, оның құрамы кондоминиум объектісін басқару және кондоминиум объектісінің ортақ мүлкін күтіп-ұстау жөніндегі қызметке бақылауды жүзеге асыратын пәтерлердің, тұрғын емес үй-жайлардың меншік иелері арасынан кемінде үш адамнан не ревизордан тұрады.</w:t>
      </w:r>
    </w:p>
    <w:bookmarkEnd w:id="33"/>
    <w:p>
      <w:pPr>
        <w:spacing w:after="0"/>
        <w:ind w:left="0"/>
        <w:jc w:val="both"/>
      </w:pPr>
      <w:r>
        <w:rPr>
          <w:rFonts w:ascii="Times New Roman"/>
          <w:b w:val="false"/>
          <w:i w:val="false"/>
          <w:color w:val="000000"/>
          <w:sz w:val="28"/>
        </w:rPr>
        <w:t>
      Мүліктің меншік иелері бірлестігі төрағасының, жай серіктестіктің сенім білдірілген адамының отбасы мүшелері немесе үй кеңесінің мүшелері ревизиялық комиссияның мүшелері (ревизор) болып сайлана алмайды.</w:t>
      </w:r>
    </w:p>
    <w:p>
      <w:pPr>
        <w:spacing w:after="0"/>
        <w:ind w:left="0"/>
        <w:jc w:val="both"/>
      </w:pPr>
      <w:r>
        <w:rPr>
          <w:rFonts w:ascii="Times New Roman"/>
          <w:b w:val="false"/>
          <w:i w:val="false"/>
          <w:color w:val="000000"/>
          <w:sz w:val="28"/>
        </w:rPr>
        <w:t>
      Ревизиялық комиссия (ревизор) кондоминиум объектісін басқару және кондоминиум объектісінің ортақ мүлкін күтіп-ұстау жөніндегі қаржылық құжаттаманы тексеруді жүзеге асырады.</w:t>
      </w:r>
    </w:p>
    <w:bookmarkStart w:name="z36" w:id="34"/>
    <w:p>
      <w:pPr>
        <w:spacing w:after="0"/>
        <w:ind w:left="0"/>
        <w:jc w:val="both"/>
      </w:pPr>
      <w:r>
        <w:rPr>
          <w:rFonts w:ascii="Times New Roman"/>
          <w:b w:val="false"/>
          <w:i w:val="false"/>
          <w:color w:val="000000"/>
          <w:sz w:val="28"/>
        </w:rPr>
        <w:t>
      20. Ревизиялық комиссия (ревизор) өз құзыреті шегінде жиналысқа кондоминиум объектісін басқару және кондоминиум объектісінің ортақ мүлкін күтіп-ұстау жөнінде ұсыныстар шығарады.</w:t>
      </w:r>
    </w:p>
    <w:bookmarkEnd w:id="34"/>
    <w:bookmarkStart w:name="z37" w:id="35"/>
    <w:p>
      <w:pPr>
        <w:spacing w:after="0"/>
        <w:ind w:left="0"/>
        <w:jc w:val="both"/>
      </w:pPr>
      <w:r>
        <w:rPr>
          <w:rFonts w:ascii="Times New Roman"/>
          <w:b w:val="false"/>
          <w:i w:val="false"/>
          <w:color w:val="000000"/>
          <w:sz w:val="28"/>
        </w:rPr>
        <w:t>
      21. Ревизиялық комиссия (ревизор) үш жыл мерзімге сайланады және кондоминиум объектісін басқару және кондоминиум объектісінің ортақ мүлкін күтіп-ұстау жөніндегі өзге де функцияларды орындай алмайды.</w:t>
      </w:r>
    </w:p>
    <w:bookmarkEnd w:id="35"/>
    <w:bookmarkStart w:name="z38" w:id="36"/>
    <w:p>
      <w:pPr>
        <w:spacing w:after="0"/>
        <w:ind w:left="0"/>
        <w:jc w:val="both"/>
      </w:pPr>
      <w:r>
        <w:rPr>
          <w:rFonts w:ascii="Times New Roman"/>
          <w:b w:val="false"/>
          <w:i w:val="false"/>
          <w:color w:val="000000"/>
          <w:sz w:val="28"/>
        </w:rPr>
        <w:t>
      22. Пәтерлердің, тұрғын емес үй-жайлардың меншік иелері жиналыс шешімінің негізінде кондоминиум объектісін басқару және кондоминиум объектісінің ортақ мүлкін күтіп-ұстау жөніндегі қызмет нәтижелерін тексеру бойынша аудиторлық қызметтер көрсету туралы шарт жасасуға құқылы.</w:t>
      </w:r>
    </w:p>
    <w:bookmarkEnd w:id="36"/>
    <w:bookmarkStart w:name="z39" w:id="37"/>
    <w:p>
      <w:pPr>
        <w:spacing w:after="0"/>
        <w:ind w:left="0"/>
        <w:jc w:val="left"/>
      </w:pPr>
      <w:r>
        <w:rPr>
          <w:rFonts w:ascii="Times New Roman"/>
          <w:b/>
          <w:i w:val="false"/>
          <w:color w:val="000000"/>
        </w:rPr>
        <w:t xml:space="preserve"> 8-тарау. Үй кеңесі</w:t>
      </w:r>
    </w:p>
    <w:bookmarkEnd w:id="37"/>
    <w:bookmarkStart w:name="z40" w:id="38"/>
    <w:p>
      <w:pPr>
        <w:spacing w:after="0"/>
        <w:ind w:left="0"/>
        <w:jc w:val="both"/>
      </w:pPr>
      <w:r>
        <w:rPr>
          <w:rFonts w:ascii="Times New Roman"/>
          <w:b w:val="false"/>
          <w:i w:val="false"/>
          <w:color w:val="000000"/>
          <w:sz w:val="28"/>
        </w:rPr>
        <w:t>
      23. Пәтерлердің, тұрғын емес үй-жайлардың меншік иелері жиналыста пәтерлердің, тұрғын емес үй-жайлардың меншік иелері арасынан үй кеңесін сайлайды, ол пәтерлердің, тұрғын емес үй-жайлардың кемінде үш меншік иесінен тұрады.</w:t>
      </w:r>
    </w:p>
    <w:bookmarkEnd w:id="38"/>
    <w:p>
      <w:pPr>
        <w:spacing w:after="0"/>
        <w:ind w:left="0"/>
        <w:jc w:val="both"/>
      </w:pPr>
      <w:r>
        <w:rPr>
          <w:rFonts w:ascii="Times New Roman"/>
          <w:b w:val="false"/>
          <w:i w:val="false"/>
          <w:color w:val="000000"/>
          <w:sz w:val="28"/>
        </w:rPr>
        <w:t>
      Мүліктің меншік иелері бірлестігі төрағасының, жай серіктестіктің сенім білдірілген адамының отбасы мүшелері немесе ревизиялық комиссия мүшелері (ревизор) үй кеңесінің мүшелері болып сайлана алмайды.</w:t>
      </w:r>
    </w:p>
    <w:bookmarkStart w:name="z41" w:id="39"/>
    <w:p>
      <w:pPr>
        <w:spacing w:after="0"/>
        <w:ind w:left="0"/>
        <w:jc w:val="both"/>
      </w:pPr>
      <w:r>
        <w:rPr>
          <w:rFonts w:ascii="Times New Roman"/>
          <w:b w:val="false"/>
          <w:i w:val="false"/>
          <w:color w:val="000000"/>
          <w:sz w:val="28"/>
        </w:rPr>
        <w:t>
      24. Үй кеңесі пәтерлер, тұрғын емес үй-жайлар меншік иелерінің кондоминиум объектісін басқару және кондоминиум объектісінің ортақ мүлкін күтіп-ұстау мәселелері бойынша мүдделерін білдіреді.</w:t>
      </w:r>
    </w:p>
    <w:bookmarkEnd w:id="39"/>
    <w:bookmarkStart w:name="z42" w:id="40"/>
    <w:p>
      <w:pPr>
        <w:spacing w:after="0"/>
        <w:ind w:left="0"/>
        <w:jc w:val="both"/>
      </w:pPr>
      <w:r>
        <w:rPr>
          <w:rFonts w:ascii="Times New Roman"/>
          <w:b w:val="false"/>
          <w:i w:val="false"/>
          <w:color w:val="000000"/>
          <w:sz w:val="28"/>
        </w:rPr>
        <w:t>
      25. Үй кеңесі мынадай функцияларды жүзеге асырады:</w:t>
      </w:r>
    </w:p>
    <w:bookmarkEnd w:id="40"/>
    <w:p>
      <w:pPr>
        <w:spacing w:after="0"/>
        <w:ind w:left="0"/>
        <w:jc w:val="both"/>
      </w:pPr>
      <w:r>
        <w:rPr>
          <w:rFonts w:ascii="Times New Roman"/>
          <w:b w:val="false"/>
          <w:i w:val="false"/>
          <w:color w:val="000000"/>
          <w:sz w:val="28"/>
        </w:rPr>
        <w:t>
      1) жиналыс мұндай өкілеттіктерді үй кеңесіне берген жағдайда кондоминиум объектісін басқару нысанын таңдауды және ауыстыруды;</w:t>
      </w:r>
    </w:p>
    <w:p>
      <w:pPr>
        <w:spacing w:after="0"/>
        <w:ind w:left="0"/>
        <w:jc w:val="both"/>
      </w:pPr>
      <w:r>
        <w:rPr>
          <w:rFonts w:ascii="Times New Roman"/>
          <w:b w:val="false"/>
          <w:i w:val="false"/>
          <w:color w:val="000000"/>
          <w:sz w:val="28"/>
        </w:rPr>
        <w:t>
      2) жиналыс мұндай өкілеттікті үй кеңесіне берген жағдайда көппәтерлі тұрғын үйді басқарушыны немесе басқарушы компанияны таңдау туралы шешім қабылдауды;</w:t>
      </w:r>
    </w:p>
    <w:p>
      <w:pPr>
        <w:spacing w:after="0"/>
        <w:ind w:left="0"/>
        <w:jc w:val="both"/>
      </w:pPr>
      <w:r>
        <w:rPr>
          <w:rFonts w:ascii="Times New Roman"/>
          <w:b w:val="false"/>
          <w:i w:val="false"/>
          <w:color w:val="000000"/>
          <w:sz w:val="28"/>
        </w:rPr>
        <w:t>
      3) мүліктің меншік иелері бірлестігінің, жай серіктестіктің, көппәтерлі тұрғын үйді басқарушының немесе басқарушы компанияның қызметін үйлестіруді;</w:t>
      </w:r>
    </w:p>
    <w:p>
      <w:pPr>
        <w:spacing w:after="0"/>
        <w:ind w:left="0"/>
        <w:jc w:val="both"/>
      </w:pPr>
      <w:r>
        <w:rPr>
          <w:rFonts w:ascii="Times New Roman"/>
          <w:b w:val="false"/>
          <w:i w:val="false"/>
          <w:color w:val="000000"/>
          <w:sz w:val="28"/>
        </w:rPr>
        <w:t xml:space="preserve">
      4) егер осы </w:t>
      </w:r>
      <w:r>
        <w:rPr>
          <w:rFonts w:ascii="Times New Roman"/>
          <w:b w:val="false"/>
          <w:i w:val="false"/>
          <w:color w:val="000000"/>
          <w:sz w:val="28"/>
        </w:rPr>
        <w:t>Заңда</w:t>
      </w:r>
      <w:r>
        <w:rPr>
          <w:rFonts w:ascii="Times New Roman"/>
          <w:b w:val="false"/>
          <w:i w:val="false"/>
          <w:color w:val="000000"/>
          <w:sz w:val="28"/>
        </w:rPr>
        <w:t xml:space="preserve"> өзгеше көзделмесе, кондоминиум объектісін басқаруға және кондоминиум объектісінің ортақ мүлкін күтіп-ұстауға арналған шығыстардың жылдық сметасының жобаларын, кондоминиум объектісін басқару және кондоминиум объектісінің ортақ мүлкін күтіп-ұстау жөніндегі ай сайынғы және жылдық есептерді қарауды және шығыстардың жылдық сметасының жобасын жиналыстың бекітуіне беруді;</w:t>
      </w:r>
    </w:p>
    <w:p>
      <w:pPr>
        <w:spacing w:after="0"/>
        <w:ind w:left="0"/>
        <w:jc w:val="both"/>
      </w:pPr>
      <w:r>
        <w:rPr>
          <w:rFonts w:ascii="Times New Roman"/>
          <w:b w:val="false"/>
          <w:i w:val="false"/>
          <w:color w:val="000000"/>
          <w:sz w:val="28"/>
        </w:rPr>
        <w:t>
      5) жиналысты немесе жиналыстың құзыретіне жатқызылған мәселелер бойынша жазбаша сауалнаманы жүргізуді ұйымдастыруды, жиналыстар хаттамаларын және дауыс беру парақтарын ресімдеуді;</w:t>
      </w:r>
    </w:p>
    <w:p>
      <w:pPr>
        <w:spacing w:after="0"/>
        <w:ind w:left="0"/>
        <w:jc w:val="both"/>
      </w:pPr>
      <w:r>
        <w:rPr>
          <w:rFonts w:ascii="Times New Roman"/>
          <w:b w:val="false"/>
          <w:i w:val="false"/>
          <w:color w:val="000000"/>
          <w:sz w:val="28"/>
        </w:rPr>
        <w:t>
      6) мыналарды:</w:t>
      </w:r>
    </w:p>
    <w:p>
      <w:pPr>
        <w:spacing w:after="0"/>
        <w:ind w:left="0"/>
        <w:jc w:val="both"/>
      </w:pPr>
      <w:r>
        <w:rPr>
          <w:rFonts w:ascii="Times New Roman"/>
          <w:b w:val="false"/>
          <w:i w:val="false"/>
          <w:color w:val="000000"/>
          <w:sz w:val="28"/>
        </w:rPr>
        <w:t>
      коммуналдық көрсетілетін қызметтердің сапасын және пәтерлердің, тұрғын емес үй-жайлардың меншік иелеріне дейін олардың үзіліссіз берілуін;</w:t>
      </w:r>
    </w:p>
    <w:p>
      <w:pPr>
        <w:spacing w:after="0"/>
        <w:ind w:left="0"/>
        <w:jc w:val="both"/>
      </w:pPr>
      <w:r>
        <w:rPr>
          <w:rFonts w:ascii="Times New Roman"/>
          <w:b w:val="false"/>
          <w:i w:val="false"/>
          <w:color w:val="000000"/>
          <w:sz w:val="28"/>
        </w:rPr>
        <w:t>
      сервистік қызмет субъектілерімен жасалған шарттар талаптарының орындалуын мониторингтеуді;</w:t>
      </w:r>
    </w:p>
    <w:p>
      <w:pPr>
        <w:spacing w:after="0"/>
        <w:ind w:left="0"/>
        <w:jc w:val="both"/>
      </w:pPr>
      <w:r>
        <w:rPr>
          <w:rFonts w:ascii="Times New Roman"/>
          <w:b w:val="false"/>
          <w:i w:val="false"/>
          <w:color w:val="000000"/>
          <w:sz w:val="28"/>
        </w:rPr>
        <w:t>
      7) жиналыс мұндай өкілеттікті үй кеңесіне берген жағдайда сервистік қызмет субъектілерін таңдау туралы шешім қабылдауды;</w:t>
      </w:r>
    </w:p>
    <w:p>
      <w:pPr>
        <w:spacing w:after="0"/>
        <w:ind w:left="0"/>
        <w:jc w:val="both"/>
      </w:pPr>
      <w:r>
        <w:rPr>
          <w:rFonts w:ascii="Times New Roman"/>
          <w:b w:val="false"/>
          <w:i w:val="false"/>
          <w:color w:val="000000"/>
          <w:sz w:val="28"/>
        </w:rPr>
        <w:t>
      8) жиналыс мұндай өкілеттікті үй кеңесіне берген жағдайда, пәтердің, тұрғын емес үй-жайдың меншік иесіне немесе үшінші тұлғаларға кондоминиум объектісі ортақ мүлкінің бір бөлігін мүліктік жалдауға (жалға алуға) беру туралы шешім қабылдауды;</w:t>
      </w:r>
    </w:p>
    <w:p>
      <w:pPr>
        <w:spacing w:after="0"/>
        <w:ind w:left="0"/>
        <w:jc w:val="both"/>
      </w:pPr>
      <w:r>
        <w:rPr>
          <w:rFonts w:ascii="Times New Roman"/>
          <w:b w:val="false"/>
          <w:i w:val="false"/>
          <w:color w:val="000000"/>
          <w:sz w:val="28"/>
        </w:rPr>
        <w:t>
      9) жиналыс мұндай өкілеттікті үй кеңесіне берген жағдайда, тұрғын үй қатынастары және тұрғын үй-коммуналдық шаруашылық саласындағы ақпараттандыру объектісін таңдау туралы шешім қабылдауды;</w:t>
      </w:r>
    </w:p>
    <w:p>
      <w:pPr>
        <w:spacing w:after="0"/>
        <w:ind w:left="0"/>
        <w:jc w:val="both"/>
      </w:pPr>
      <w:r>
        <w:rPr>
          <w:rFonts w:ascii="Times New Roman"/>
          <w:b w:val="false"/>
          <w:i w:val="false"/>
          <w:color w:val="000000"/>
          <w:sz w:val="28"/>
        </w:rPr>
        <w:t>
      10) ағымдағы және жинақ шоттарындағы ақшаның жұмсалуын мониторингтеуді;</w:t>
      </w:r>
    </w:p>
    <w:p>
      <w:pPr>
        <w:spacing w:after="0"/>
        <w:ind w:left="0"/>
        <w:jc w:val="both"/>
      </w:pPr>
      <w:r>
        <w:rPr>
          <w:rFonts w:ascii="Times New Roman"/>
          <w:b w:val="false"/>
          <w:i w:val="false"/>
          <w:color w:val="000000"/>
          <w:sz w:val="28"/>
        </w:rPr>
        <w:t>
      11) кондоминиум объектісін басқаруға және кондоминиум объектісінің ортақ мүлкін күтіп-ұстауға байланысты өзге де функцияларды орындауды жүзеге асырады.</w:t>
      </w:r>
    </w:p>
    <w:bookmarkStart w:name="z43" w:id="41"/>
    <w:p>
      <w:pPr>
        <w:spacing w:after="0"/>
        <w:ind w:left="0"/>
        <w:jc w:val="both"/>
      </w:pPr>
      <w:r>
        <w:rPr>
          <w:rFonts w:ascii="Times New Roman"/>
          <w:b w:val="false"/>
          <w:i w:val="false"/>
          <w:color w:val="000000"/>
          <w:sz w:val="28"/>
        </w:rPr>
        <w:t>
      26. Үй кеңесі үш жыл мерзімге сайланады. Үй кеңесінің мүшесі мүліктің меншік иелері бірлестігінің төрағасы, жай серіктестіктің сенім білдірілген адамы немесе ревизиялық комиссияның мүшесі (ревизор) болып сайлана алмайды. Өз міндеттерін тиісінше орындамаған жағдайда, оны жиналыс кондоминиум объектісінің пәтерлер, тұрғын емес үй-жайлар меншік иелерінің қатарынан мерзімінен бұрын қайта сайлауы мүмкін.</w:t>
      </w:r>
    </w:p>
    <w:bookmarkEnd w:id="41"/>
    <w:bookmarkStart w:name="z44" w:id="42"/>
    <w:p>
      <w:pPr>
        <w:spacing w:after="0"/>
        <w:ind w:left="0"/>
        <w:jc w:val="both"/>
      </w:pPr>
      <w:r>
        <w:rPr>
          <w:rFonts w:ascii="Times New Roman"/>
          <w:b w:val="false"/>
          <w:i w:val="false"/>
          <w:color w:val="000000"/>
          <w:sz w:val="28"/>
        </w:rPr>
        <w:t>
      27. Үй кеңесінің өз құзыретіне кіретін мәселелер бойынша шешімі үй кеңесі мүшелерінің қарапайым көпшілік даусымен қабылданады, үй кеңесінің мүшелері қол қоятын хаттамамен ресімделеді. Үй кеңесінің шешімі мүліктің меншік иелері бірлестігі төрағасының, жай серіктестіктің сенім білдірілген адамының, көппәтерлі тұрғын үйді басқарушының немесе басқарушы компанияның, пәтерлер, тұрғын емес үй-жайлар, орынтұрақ орындары, қоймалар меншік иелері орындайды.</w:t>
      </w:r>
    </w:p>
    <w:bookmarkEnd w:id="42"/>
    <w:bookmarkStart w:name="z45" w:id="43"/>
    <w:p>
      <w:pPr>
        <w:spacing w:after="0"/>
        <w:ind w:left="0"/>
        <w:jc w:val="left"/>
      </w:pPr>
      <w:r>
        <w:rPr>
          <w:rFonts w:ascii="Times New Roman"/>
          <w:b/>
          <w:i w:val="false"/>
          <w:color w:val="000000"/>
        </w:rPr>
        <w:t xml:space="preserve"> 9-тарау. Бірлестіктің мүлкін қалыптастыру көздері</w:t>
      </w:r>
    </w:p>
    <w:bookmarkEnd w:id="43"/>
    <w:bookmarkStart w:name="z46" w:id="44"/>
    <w:p>
      <w:pPr>
        <w:spacing w:after="0"/>
        <w:ind w:left="0"/>
        <w:jc w:val="both"/>
      </w:pPr>
      <w:r>
        <w:rPr>
          <w:rFonts w:ascii="Times New Roman"/>
          <w:b w:val="false"/>
          <w:i w:val="false"/>
          <w:color w:val="000000"/>
          <w:sz w:val="28"/>
        </w:rPr>
        <w:t>
      28. Бірлестіктің мүлкін Бірлестіктің активтері құрайды, олардың құны оның балансында көрсетіледі.</w:t>
      </w:r>
    </w:p>
    <w:bookmarkEnd w:id="44"/>
    <w:p>
      <w:pPr>
        <w:spacing w:after="0"/>
        <w:ind w:left="0"/>
        <w:jc w:val="both"/>
      </w:pPr>
      <w:r>
        <w:rPr>
          <w:rFonts w:ascii="Times New Roman"/>
          <w:b w:val="false"/>
          <w:i w:val="false"/>
          <w:color w:val="000000"/>
          <w:sz w:val="28"/>
        </w:rPr>
        <w:t>
      Бірлестіктің мүлкі бөлінбейтін болып табылады және Бірлестіктің пәтерлерінің, тұрғын емес үй-жайларының меншік иелері арасында бөлуге болмайды.</w:t>
      </w:r>
    </w:p>
    <w:bookmarkStart w:name="z47" w:id="45"/>
    <w:p>
      <w:pPr>
        <w:spacing w:after="0"/>
        <w:ind w:left="0"/>
        <w:jc w:val="both"/>
      </w:pPr>
      <w:r>
        <w:rPr>
          <w:rFonts w:ascii="Times New Roman"/>
          <w:b w:val="false"/>
          <w:i w:val="false"/>
          <w:color w:val="000000"/>
          <w:sz w:val="28"/>
        </w:rPr>
        <w:t>
      29. Бірлестіктің мүлкі:</w:t>
      </w:r>
    </w:p>
    <w:bookmarkEnd w:id="45"/>
    <w:p>
      <w:pPr>
        <w:spacing w:after="0"/>
        <w:ind w:left="0"/>
        <w:jc w:val="both"/>
      </w:pPr>
      <w:r>
        <w:rPr>
          <w:rFonts w:ascii="Times New Roman"/>
          <w:b w:val="false"/>
          <w:i w:val="false"/>
          <w:color w:val="000000"/>
          <w:sz w:val="28"/>
        </w:rPr>
        <w:t>
      1) Бірлестік қатысушыларының жарналары мен жеке және заңды тұлғалардың қаржылық көмегі;</w:t>
      </w:r>
    </w:p>
    <w:p>
      <w:pPr>
        <w:spacing w:after="0"/>
        <w:ind w:left="0"/>
        <w:jc w:val="both"/>
      </w:pPr>
      <w:r>
        <w:rPr>
          <w:rFonts w:ascii="Times New Roman"/>
          <w:b w:val="false"/>
          <w:i w:val="false"/>
          <w:color w:val="000000"/>
          <w:sz w:val="28"/>
        </w:rPr>
        <w:t>
      2) Бірлестік өткізетін қайырымдылық акциялары мен басқа да іс-шараларды өткізуден түсетін түсімдер;</w:t>
      </w:r>
    </w:p>
    <w:p>
      <w:pPr>
        <w:spacing w:after="0"/>
        <w:ind w:left="0"/>
        <w:jc w:val="both"/>
      </w:pPr>
      <w:r>
        <w:rPr>
          <w:rFonts w:ascii="Times New Roman"/>
          <w:b w:val="false"/>
          <w:i w:val="false"/>
          <w:color w:val="000000"/>
          <w:sz w:val="28"/>
        </w:rPr>
        <w:t>
      3) кондоминиум объектісінің ортақ мүлкін басқаруға және күтіп-ұстауға байланысты кірістер;</w:t>
      </w:r>
    </w:p>
    <w:p>
      <w:pPr>
        <w:spacing w:after="0"/>
        <w:ind w:left="0"/>
        <w:jc w:val="both"/>
      </w:pPr>
      <w:r>
        <w:rPr>
          <w:rFonts w:ascii="Times New Roman"/>
          <w:b w:val="false"/>
          <w:i w:val="false"/>
          <w:color w:val="000000"/>
          <w:sz w:val="28"/>
        </w:rPr>
        <w:t>
      4) Қазақстан Республикасының қолданыстағы заңнамасымен тыйым салынбаған өзге де ақшалай қаражат және түсімдер есебінен қалыптасады.</w:t>
      </w:r>
    </w:p>
    <w:bookmarkStart w:name="z48" w:id="46"/>
    <w:p>
      <w:pPr>
        <w:spacing w:after="0"/>
        <w:ind w:left="0"/>
        <w:jc w:val="both"/>
      </w:pPr>
      <w:r>
        <w:rPr>
          <w:rFonts w:ascii="Times New Roman"/>
          <w:b w:val="false"/>
          <w:i w:val="false"/>
          <w:color w:val="000000"/>
          <w:sz w:val="28"/>
        </w:rPr>
        <w:t>
      30. Бірлестік қатысушыларының жинақ шотындағы ай сайынғы жарналары көппәтерлі тұрғын үйге күрделі жөндеу жүргізуге (оның жекелеген жұмыс түрлеріне) ғана арналады және басқа мақсаттарға пайдалануға болмайды.</w:t>
      </w:r>
    </w:p>
    <w:bookmarkEnd w:id="46"/>
    <w:bookmarkStart w:name="z49" w:id="47"/>
    <w:p>
      <w:pPr>
        <w:spacing w:after="0"/>
        <w:ind w:left="0"/>
        <w:jc w:val="both"/>
      </w:pPr>
      <w:r>
        <w:rPr>
          <w:rFonts w:ascii="Times New Roman"/>
          <w:b w:val="false"/>
          <w:i w:val="false"/>
          <w:color w:val="000000"/>
          <w:sz w:val="28"/>
        </w:rPr>
        <w:t>
      31. Бірлестікке келіп түскен барлық ақшалай қаражат, оның ішінде Бірлестік қатысушыларының жарналары, сондай-ақ қызметтен түскен таза табыс Бірлестікке меншік құқығымен тиесілі және жарғылық мақсаттарға жұмсалады.</w:t>
      </w:r>
    </w:p>
    <w:bookmarkEnd w:id="47"/>
    <w:bookmarkStart w:name="z50" w:id="48"/>
    <w:p>
      <w:pPr>
        <w:spacing w:after="0"/>
        <w:ind w:left="0"/>
        <w:jc w:val="both"/>
      </w:pPr>
      <w:r>
        <w:rPr>
          <w:rFonts w:ascii="Times New Roman"/>
          <w:b w:val="false"/>
          <w:i w:val="false"/>
          <w:color w:val="000000"/>
          <w:sz w:val="28"/>
        </w:rPr>
        <w:t>
      32. Мүлікті басқару жөніндегі Бірлестіктің құқықтары Қазақстан Республикасының қолданыстағы заңнамасымен реттеледі.</w:t>
      </w:r>
    </w:p>
    <w:bookmarkEnd w:id="48"/>
    <w:bookmarkStart w:name="z51" w:id="49"/>
    <w:p>
      <w:pPr>
        <w:spacing w:after="0"/>
        <w:ind w:left="0"/>
        <w:jc w:val="left"/>
      </w:pPr>
      <w:r>
        <w:rPr>
          <w:rFonts w:ascii="Times New Roman"/>
          <w:b/>
          <w:i w:val="false"/>
          <w:color w:val="000000"/>
        </w:rPr>
        <w:t xml:space="preserve"> 10-тарау. Қаржылық жыл және есептілік</w:t>
      </w:r>
    </w:p>
    <w:bookmarkEnd w:id="49"/>
    <w:bookmarkStart w:name="z52" w:id="50"/>
    <w:p>
      <w:pPr>
        <w:spacing w:after="0"/>
        <w:ind w:left="0"/>
        <w:jc w:val="both"/>
      </w:pPr>
      <w:r>
        <w:rPr>
          <w:rFonts w:ascii="Times New Roman"/>
          <w:b w:val="false"/>
          <w:i w:val="false"/>
          <w:color w:val="000000"/>
          <w:sz w:val="28"/>
        </w:rPr>
        <w:t>
      33. Бірлестіктің қаржы жылы күнтізбелік жылдың 1 қаңтарынан 31 желтоқсанына дейін белгіленеді.</w:t>
      </w:r>
    </w:p>
    <w:bookmarkEnd w:id="50"/>
    <w:bookmarkStart w:name="z53" w:id="51"/>
    <w:p>
      <w:pPr>
        <w:spacing w:after="0"/>
        <w:ind w:left="0"/>
        <w:jc w:val="left"/>
      </w:pPr>
      <w:r>
        <w:rPr>
          <w:rFonts w:ascii="Times New Roman"/>
          <w:b/>
          <w:i w:val="false"/>
          <w:color w:val="000000"/>
        </w:rPr>
        <w:t xml:space="preserve"> 11-тарау. Жарғыға өзгерістер мен толықтырулар енгізу тәртібі</w:t>
      </w:r>
    </w:p>
    <w:bookmarkEnd w:id="51"/>
    <w:bookmarkStart w:name="z54" w:id="52"/>
    <w:p>
      <w:pPr>
        <w:spacing w:after="0"/>
        <w:ind w:left="0"/>
        <w:jc w:val="both"/>
      </w:pPr>
      <w:r>
        <w:rPr>
          <w:rFonts w:ascii="Times New Roman"/>
          <w:b w:val="false"/>
          <w:i w:val="false"/>
          <w:color w:val="000000"/>
          <w:sz w:val="28"/>
        </w:rPr>
        <w:t xml:space="preserve">
      34. Осы Жарғыға өзгерістер мен толықтырулар тек жиналыстың шешімімен ғана енгізілуі мүмкін. </w:t>
      </w:r>
    </w:p>
    <w:bookmarkEnd w:id="52"/>
    <w:bookmarkStart w:name="z55" w:id="53"/>
    <w:p>
      <w:pPr>
        <w:spacing w:after="0"/>
        <w:ind w:left="0"/>
        <w:jc w:val="both"/>
      </w:pPr>
      <w:r>
        <w:rPr>
          <w:rFonts w:ascii="Times New Roman"/>
          <w:b w:val="false"/>
          <w:i w:val="false"/>
          <w:color w:val="000000"/>
          <w:sz w:val="28"/>
        </w:rPr>
        <w:t xml:space="preserve">
      35. Бірлестік Жарғысына өзгерістер мен толықтырулар, егер олар үшін жиналысқа қатысушылардың жалпы санының жартысынан астамы дауыс берсе, енгізіледі. Бірлестіктің Жарғысына енгізілген өзгерістер мен толықтырулар Қазақстан Республикасының заңнамасында белгіленген тәртіппен тіркелуге жатады. </w:t>
      </w:r>
    </w:p>
    <w:bookmarkEnd w:id="53"/>
    <w:bookmarkStart w:name="z56" w:id="54"/>
    <w:p>
      <w:pPr>
        <w:spacing w:after="0"/>
        <w:ind w:left="0"/>
        <w:jc w:val="left"/>
      </w:pPr>
      <w:r>
        <w:rPr>
          <w:rFonts w:ascii="Times New Roman"/>
          <w:b/>
          <w:i w:val="false"/>
          <w:color w:val="000000"/>
        </w:rPr>
        <w:t xml:space="preserve"> 12-тарау. Бірлестікті қайта ұйымдастыру мен тоқтату және таратылған жағдайда мүлікті пайдалану тәртібі</w:t>
      </w:r>
    </w:p>
    <w:bookmarkEnd w:id="54"/>
    <w:bookmarkStart w:name="z57" w:id="55"/>
    <w:p>
      <w:pPr>
        <w:spacing w:after="0"/>
        <w:ind w:left="0"/>
        <w:jc w:val="both"/>
      </w:pPr>
      <w:r>
        <w:rPr>
          <w:rFonts w:ascii="Times New Roman"/>
          <w:b w:val="false"/>
          <w:i w:val="false"/>
          <w:color w:val="000000"/>
          <w:sz w:val="28"/>
        </w:rPr>
        <w:t>
      36. Бірлестік жиналыстын шешімімен немесе Қазақстан Республикасының Заңдарымен көзделген басқа да негіздер бойынша қайта ұйымдастырылуы немесе таратылуы мүмкін.</w:t>
      </w:r>
    </w:p>
    <w:bookmarkEnd w:id="55"/>
    <w:bookmarkStart w:name="z58" w:id="56"/>
    <w:p>
      <w:pPr>
        <w:spacing w:after="0"/>
        <w:ind w:left="0"/>
        <w:jc w:val="both"/>
      </w:pPr>
      <w:r>
        <w:rPr>
          <w:rFonts w:ascii="Times New Roman"/>
          <w:b w:val="false"/>
          <w:i w:val="false"/>
          <w:color w:val="000000"/>
          <w:sz w:val="28"/>
        </w:rPr>
        <w:t xml:space="preserve">
      37. Бірлестіктi қайта ұйымдастыру немесе тарату тәртібі Қазақстан Республикасының Азаматтық </w:t>
      </w:r>
      <w:r>
        <w:rPr>
          <w:rFonts w:ascii="Times New Roman"/>
          <w:b w:val="false"/>
          <w:i w:val="false"/>
          <w:color w:val="000000"/>
          <w:sz w:val="28"/>
        </w:rPr>
        <w:t>кодексімен</w:t>
      </w:r>
      <w:r>
        <w:rPr>
          <w:rFonts w:ascii="Times New Roman"/>
          <w:b w:val="false"/>
          <w:i w:val="false"/>
          <w:color w:val="000000"/>
          <w:sz w:val="28"/>
        </w:rPr>
        <w:t xml:space="preserve"> және Қазақстан Республикасының басқа да нормативтік құқықтық актілерімен реттеледі.</w:t>
      </w:r>
    </w:p>
    <w:bookmarkEnd w:id="56"/>
    <w:bookmarkStart w:name="z59" w:id="57"/>
    <w:p>
      <w:pPr>
        <w:spacing w:after="0"/>
        <w:ind w:left="0"/>
        <w:jc w:val="both"/>
      </w:pPr>
      <w:r>
        <w:rPr>
          <w:rFonts w:ascii="Times New Roman"/>
          <w:b w:val="false"/>
          <w:i w:val="false"/>
          <w:color w:val="000000"/>
          <w:sz w:val="28"/>
        </w:rPr>
        <w:t>
      38. Таратылған Бірлестіктің мүлкі мен қаражаты кредиторлармен есеп айырысудан кейін қалған мүлкін Бірлестіктің қатысушылары арасында бөлуге болмайды, осы Жарғыда көрсетілген мақсаттарға беріледі.</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