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b144" w14:textId="6e3b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"Пестицидтердің (улы химикаттардың) тіркеу, өндірістік сынақтарын жүргізу және мемлекеттік тіркеу қағидаларын бекіту туралы" Қазақстан Республикасы Ауыл шаруашылығы министрінің 2015 жылғы 30 қаңтардағы № 4-4/61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17 сәуірдегі № 130 бұйрығы. Қазақстан Республикасының Әділет министрлігінде 2020 жылғы 23 сәуірде № 20465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"Пестицидтердің (улы химикаттардың) тіркеу, өндірістік сынақтарын жүргізу және мемлекеттік тіркеу қағидаларын бекіту туралы" Қазақстан Республикасы Ауыл шаруашылығы министрінің 2015 жылғы 30 қаңтардағы № 4-4/61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11687 болып тіркелген, 2015 жылғы 9 қыркүйекте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"Өсімдіктерді қорғау туралы" 2002 жылғы 3 шілдедегі Қазақстан Республикасы Заңының 6-бабы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19-2-бабының </w:t>
      </w:r>
      <w:r>
        <w:rPr>
          <w:rFonts w:ascii="Times New Roman"/>
          <w:b w:val="false"/>
          <w:i w:val="false"/>
          <w:color w:val="000000"/>
          <w:sz w:val="28"/>
        </w:rPr>
        <w:t>2-тармағына</w:t>
      </w: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қызметтер туралы" 2013 жылғы 15 сәуірдегі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"Пестицидтерді тіркеу (ұсақмөлдекті және өндірістік) сынақтарынан өткізу және мемлекеттік тіркеу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Пестицидтерді тіркеу (ұсақмөлдекті және өндірістік) сынақтарынан өткізу және мемлекеттік тіркеу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Пестицидтердің (улы химикаттардың) тіркеу, өндірістік сынақтарын жүргізу және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Экология,</w:t>
      </w:r>
    </w:p>
    <w:p>
      <w:pPr>
        <w:spacing w:after="0"/>
        <w:ind w:left="0"/>
        <w:jc w:val="both"/>
      </w:pPr>
      <w:r>
        <w:rPr>
          <w:rFonts w:ascii="Times New Roman"/>
          <w:b w:val="false"/>
          <w:i w:val="false"/>
          <w:color w:val="000000"/>
          <w:sz w:val="28"/>
        </w:rPr>
        <w:t>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17 сәуірдегі № 130</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4-4/61 бұйрығымен</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Пестицидтердi тiркеу (ұсақмөлдекті және өндірістік) сынақтарынан өткізу және мемлекеттiк тiркеу қағидалары</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1. Осы Пестицидтерді тiркеу (ұсақмөлдекті және өндірістік) сынақтарынан өткізу және мемлекеттiк тiркеу қағидалары (бұдан әрі - Қағидалар)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(бұдан әрі -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(бұдан әрі - Рұқсаттар және хабарламалар туралы заң) 2014 жылғы 16 мамырдағы және </w:t>
      </w:r>
      <w:r>
        <w:rPr>
          <w:rFonts w:ascii="Times New Roman"/>
          <w:b w:val="false"/>
          <w:i w:val="false"/>
          <w:color w:val="000000"/>
          <w:sz w:val="28"/>
        </w:rPr>
        <w:t>Мемлекеттік қызметтер туралы</w:t>
      </w:r>
      <w:r>
        <w:rPr>
          <w:rFonts w:ascii="Times New Roman"/>
          <w:b w:val="false"/>
          <w:i w:val="false"/>
          <w:color w:val="000000"/>
          <w:sz w:val="28"/>
        </w:rPr>
        <w:t xml:space="preserve"> (бұдан әрі - Мемлекеттік қызметтер туралы заң) 2013 жылғы 15 сәуірдегі Қазақстан Республикасының Заңдарына сәйкес әзірленді және пестицидтердi тіркеу (ұсақмөлдекті және өндірістік) сынақтарынан өткізу және мемлекеттiк тiркеу тәртібін айқындайды.</w:t>
      </w:r>
    </w:p>
    <w:bookmarkEnd w:id="13"/>
    <w:bookmarkStart w:name="z20"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1" w:id="15"/>
    <w:p>
      <w:pPr>
        <w:spacing w:after="0"/>
        <w:ind w:left="0"/>
        <w:jc w:val="both"/>
      </w:pPr>
      <w:r>
        <w:rPr>
          <w:rFonts w:ascii="Times New Roman"/>
          <w:b w:val="false"/>
          <w:i w:val="false"/>
          <w:color w:val="000000"/>
          <w:sz w:val="28"/>
        </w:rPr>
        <w:t>
      1) әсер етушi зат - әртүрлі препараттық нысандар түрінде пайдалану зиянды организмге, аса қауіпті зиянды организмге, карантиндік объектіге, бөтентекті түрге немесе өсімдіктердің өсуі мен дамуына уытты әсер етуге әкелетін пестицидтiң биологиялық белсенді бөлiгi;</w:t>
      </w:r>
    </w:p>
    <w:bookmarkEnd w:id="15"/>
    <w:bookmarkStart w:name="z22" w:id="16"/>
    <w:p>
      <w:pPr>
        <w:spacing w:after="0"/>
        <w:ind w:left="0"/>
        <w:jc w:val="both"/>
      </w:pPr>
      <w:r>
        <w:rPr>
          <w:rFonts w:ascii="Times New Roman"/>
          <w:b w:val="false"/>
          <w:i w:val="false"/>
          <w:color w:val="000000"/>
          <w:sz w:val="28"/>
        </w:rPr>
        <w:t>
      2) вегетациялық кезең (өсiп-өну маусымы) - нақты ауыл шаруашылығы дақылының егілгеннен бастап пiсіп-жетілгенгенге дейiнгi кезең;</w:t>
      </w:r>
    </w:p>
    <w:bookmarkEnd w:id="16"/>
    <w:bookmarkStart w:name="z23" w:id="17"/>
    <w:p>
      <w:pPr>
        <w:spacing w:after="0"/>
        <w:ind w:left="0"/>
        <w:jc w:val="both"/>
      </w:pPr>
      <w:r>
        <w:rPr>
          <w:rFonts w:ascii="Times New Roman"/>
          <w:b w:val="false"/>
          <w:i w:val="false"/>
          <w:color w:val="000000"/>
          <w:sz w:val="28"/>
        </w:rPr>
        <w:t>
      3) жалпы қабылданған атау - пестицидтiң әсер етушi затына стандарттау жөнiндегi халықаралық ұйым берген немесе техникалық реттеу және метрология саласындағы уәкілетті орган туыстық (топтық) немесе жекелiк (тек белгiлi бiр әсер етушi затқа) атау ретiнде қолдануға қабылдаған атау;</w:t>
      </w:r>
    </w:p>
    <w:bookmarkEnd w:id="17"/>
    <w:bookmarkStart w:name="z24" w:id="18"/>
    <w:p>
      <w:pPr>
        <w:spacing w:after="0"/>
        <w:ind w:left="0"/>
        <w:jc w:val="both"/>
      </w:pPr>
      <w:r>
        <w:rPr>
          <w:rFonts w:ascii="Times New Roman"/>
          <w:b w:val="false"/>
          <w:i w:val="false"/>
          <w:color w:val="000000"/>
          <w:sz w:val="28"/>
        </w:rPr>
        <w:t>
      4) қайта тiркеу - пестицидке берілетін тіркеу куәлiгінiң қолданылу мерзiмi өткен соң қосымша сынақтардан өткізбестен пестицидті қайтадан мемлекеттік тiркеу;</w:t>
      </w:r>
    </w:p>
    <w:bookmarkEnd w:id="18"/>
    <w:bookmarkStart w:name="z25" w:id="19"/>
    <w:p>
      <w:pPr>
        <w:spacing w:after="0"/>
        <w:ind w:left="0"/>
        <w:jc w:val="both"/>
      </w:pPr>
      <w:r>
        <w:rPr>
          <w:rFonts w:ascii="Times New Roman"/>
          <w:b w:val="false"/>
          <w:i w:val="false"/>
          <w:color w:val="000000"/>
          <w:sz w:val="28"/>
        </w:rPr>
        <w:t>
      5) құрамдастырылған пестицид - құрамында екi және одан да көп әсер етушi заты бар препарат;</w:t>
      </w:r>
    </w:p>
    <w:bookmarkEnd w:id="19"/>
    <w:bookmarkStart w:name="z26" w:id="20"/>
    <w:p>
      <w:pPr>
        <w:spacing w:after="0"/>
        <w:ind w:left="0"/>
        <w:jc w:val="both"/>
      </w:pPr>
      <w:r>
        <w:rPr>
          <w:rFonts w:ascii="Times New Roman"/>
          <w:b w:val="false"/>
          <w:i w:val="false"/>
          <w:color w:val="000000"/>
          <w:sz w:val="28"/>
        </w:rPr>
        <w:t>
      6) мемлекеттік көрсетілетін қызмет стандарты - қызмет көрсету процесінің сипаттамаларын,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 тізбесі;</w:t>
      </w:r>
    </w:p>
    <w:bookmarkEnd w:id="20"/>
    <w:bookmarkStart w:name="z27" w:id="21"/>
    <w:p>
      <w:pPr>
        <w:spacing w:after="0"/>
        <w:ind w:left="0"/>
        <w:jc w:val="both"/>
      </w:pPr>
      <w:r>
        <w:rPr>
          <w:rFonts w:ascii="Times New Roman"/>
          <w:b w:val="false"/>
          <w:i w:val="false"/>
          <w:color w:val="000000"/>
          <w:sz w:val="28"/>
        </w:rPr>
        <w:t xml:space="preserve">
      7) орындаушы ұйым - пестицидтердің биологиялық, шаруашылық тиiмдiлiктерiн бағалауды жүзеге асыратын, бұл үшін қажетті ғылыми-әдістемелік және материалдық-техникалық қамтылымы, тиісті бейіндегі және білікті мамандары,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қаулысына</w:t>
      </w:r>
      <w:r>
        <w:rPr>
          <w:rFonts w:ascii="Times New Roman"/>
          <w:b w:val="false"/>
          <w:i w:val="false"/>
          <w:color w:val="000000"/>
          <w:sz w:val="28"/>
        </w:rPr>
        <w:t xml:space="preserve"> сәйкес аккредитациясы бар ғылыми-зерттеу және ғылыми-өндiрiстiк ұйымдар, сондай-ақ, пестицидтерді талдау әдістерін әзірлеуді, токсикологиялық бағалауды, бейімдеуді және байқаудан өткізуді, олардың қалдық мөлшерлерін зерттеуді жүзеге асыратын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аккредитациясы бар ұйымдардың зертханалары;</w:t>
      </w:r>
    </w:p>
    <w:bookmarkEnd w:id="21"/>
    <w:bookmarkStart w:name="z28" w:id="22"/>
    <w:p>
      <w:pPr>
        <w:spacing w:after="0"/>
        <w:ind w:left="0"/>
        <w:jc w:val="both"/>
      </w:pPr>
      <w:r>
        <w:rPr>
          <w:rFonts w:ascii="Times New Roman"/>
          <w:b w:val="false"/>
          <w:i w:val="false"/>
          <w:color w:val="000000"/>
          <w:sz w:val="28"/>
        </w:rPr>
        <w:t>
      8) пестицидтің айрықша (саудалық) атауы - аталған пестицид тiркеу (ұсақмөлдекті және өндірістік) сынағынан өтетін, тіркелетін, заттаңбаланатын, жарнамаланатын және өнімді басқа пестицидтерден айрықша ету мақсатында оны тiркелушi (өтінім беруші) ғана пайдалана алатын атау;</w:t>
      </w:r>
    </w:p>
    <w:bookmarkEnd w:id="22"/>
    <w:bookmarkStart w:name="z29" w:id="23"/>
    <w:p>
      <w:pPr>
        <w:spacing w:after="0"/>
        <w:ind w:left="0"/>
        <w:jc w:val="both"/>
      </w:pPr>
      <w:r>
        <w:rPr>
          <w:rFonts w:ascii="Times New Roman"/>
          <w:b w:val="false"/>
          <w:i w:val="false"/>
          <w:color w:val="000000"/>
          <w:sz w:val="28"/>
        </w:rPr>
        <w:t>
      9) пестицидке арналған қысқаша дерекнама - пестицидтің биологиялық, физикалық-химиялық және токсикологиялық қасиеттері туралы мәліметтер;</w:t>
      </w:r>
    </w:p>
    <w:bookmarkEnd w:id="23"/>
    <w:bookmarkStart w:name="z30" w:id="24"/>
    <w:p>
      <w:pPr>
        <w:spacing w:after="0"/>
        <w:ind w:left="0"/>
        <w:jc w:val="both"/>
      </w:pPr>
      <w:r>
        <w:rPr>
          <w:rFonts w:ascii="Times New Roman"/>
          <w:b w:val="false"/>
          <w:i w:val="false"/>
          <w:color w:val="000000"/>
          <w:sz w:val="28"/>
        </w:rPr>
        <w:t xml:space="preserve">
      10) пестицидтерді қолдану регламентi - пестицидтің шығыс нормасы, дақыл, өңделетін объекті, зиянды организм, аса қауіпті зиянды организм, карантиндік объект, өңдеу тәсiлi, уақыты, шектеу, жұмыс сұйығының шығысы, соңғы өңдеу мерзімі, пестицидтермен өңдеудің ең көп өңдеу еселiгi туралы ақпараттарды қамтитын пестицидтердi қолдану шарттары мен тәртiбiне қойылатын талаптар; </w:t>
      </w:r>
    </w:p>
    <w:bookmarkEnd w:id="24"/>
    <w:bookmarkStart w:name="z31" w:id="25"/>
    <w:p>
      <w:pPr>
        <w:spacing w:after="0"/>
        <w:ind w:left="0"/>
        <w:jc w:val="both"/>
      </w:pPr>
      <w:r>
        <w:rPr>
          <w:rFonts w:ascii="Times New Roman"/>
          <w:b w:val="false"/>
          <w:i w:val="false"/>
          <w:color w:val="000000"/>
          <w:sz w:val="28"/>
        </w:rPr>
        <w:t>
      11) пестицидтерді тіркеу (ұсақмөлдекті және өндірістік) сынақтары - ұсақмөлдекті тәжірибелерде және өндірістік жағдайларда жүзеге асырылатын, пестицидтерді биологиялық, шаруашылық, уыттылық, гигиеналық және экологиялық бағалауды қамтитын, осы Қағидаларға сәйкес пестицидтерді пайдалану тиімділігі мен қауіпсіздігін растау рәсімі;</w:t>
      </w:r>
    </w:p>
    <w:bookmarkEnd w:id="25"/>
    <w:bookmarkStart w:name="z32" w:id="26"/>
    <w:p>
      <w:pPr>
        <w:spacing w:after="0"/>
        <w:ind w:left="0"/>
        <w:jc w:val="both"/>
      </w:pPr>
      <w:r>
        <w:rPr>
          <w:rFonts w:ascii="Times New Roman"/>
          <w:b w:val="false"/>
          <w:i w:val="false"/>
          <w:color w:val="000000"/>
          <w:sz w:val="28"/>
        </w:rPr>
        <w:t>
      12) пестицидтерді токсикологиялық бағалау - сыналып жатқан пестицидтерді қауіпсіздік көрсеткіштері (өнімдегі, қоршаған орта объектілеріндегі қалдық мөлшері және олардың бекітілген нормативтерге сәйкестігі) бойынша бағалау;</w:t>
      </w:r>
    </w:p>
    <w:bookmarkEnd w:id="26"/>
    <w:bookmarkStart w:name="z33" w:id="27"/>
    <w:p>
      <w:pPr>
        <w:spacing w:after="0"/>
        <w:ind w:left="0"/>
        <w:jc w:val="both"/>
      </w:pPr>
      <w:r>
        <w:rPr>
          <w:rFonts w:ascii="Times New Roman"/>
          <w:b w:val="false"/>
          <w:i w:val="false"/>
          <w:color w:val="000000"/>
          <w:sz w:val="28"/>
        </w:rPr>
        <w:t>
      13) пестицидтердiң қалдық мөлшері - оның көмегiмен адам мен жануарлар үшін пестицидтiң қауiпсіздігі бағаланатын өсiмдiк шаруашылығы өнiмі мен қоршаған орта объектілеріндегі олардың құрамының сандық көрсеткіші;</w:t>
      </w:r>
    </w:p>
    <w:bookmarkEnd w:id="27"/>
    <w:bookmarkStart w:name="z34" w:id="28"/>
    <w:p>
      <w:pPr>
        <w:spacing w:after="0"/>
        <w:ind w:left="0"/>
        <w:jc w:val="both"/>
      </w:pPr>
      <w:r>
        <w:rPr>
          <w:rFonts w:ascii="Times New Roman"/>
          <w:b w:val="false"/>
          <w:i w:val="false"/>
          <w:color w:val="000000"/>
          <w:sz w:val="28"/>
        </w:rPr>
        <w:t>
      14) пестицидтер тiзiмiне толықтырулар - жыл сайын қосымша тіркелетін және Қазақстан Республикасы аумағында өндіруге (формуляциялауға), әкелуге, сақтауға, тасымалдауға, өткізуге және қолдануға рұқсат етiлген пестицидтердiң тізіміне енгізілетін пестицидтер тiзбесі;</w:t>
      </w:r>
    </w:p>
    <w:bookmarkEnd w:id="28"/>
    <w:bookmarkStart w:name="z35" w:id="29"/>
    <w:p>
      <w:pPr>
        <w:spacing w:after="0"/>
        <w:ind w:left="0"/>
        <w:jc w:val="both"/>
      </w:pPr>
      <w:r>
        <w:rPr>
          <w:rFonts w:ascii="Times New Roman"/>
          <w:b w:val="false"/>
          <w:i w:val="false"/>
          <w:color w:val="000000"/>
          <w:sz w:val="28"/>
        </w:rPr>
        <w:t>
      15) пестицидтердің шығыс нормасы - өңделетiн алаң бірлігіне пестицид массасы (гектарға/тоннаға/шаршы метрге килограмм немесе литр);</w:t>
      </w:r>
    </w:p>
    <w:bookmarkEnd w:id="29"/>
    <w:bookmarkStart w:name="z36" w:id="30"/>
    <w:p>
      <w:pPr>
        <w:spacing w:after="0"/>
        <w:ind w:left="0"/>
        <w:jc w:val="both"/>
      </w:pPr>
      <w:r>
        <w:rPr>
          <w:rFonts w:ascii="Times New Roman"/>
          <w:b w:val="false"/>
          <w:i w:val="false"/>
          <w:color w:val="000000"/>
          <w:sz w:val="28"/>
        </w:rPr>
        <w:t>
      16) пестицид қауiптiлiгi - адамға және қоршаған ортаға қолайсыз әсер ету ықтималдығы;</w:t>
      </w:r>
    </w:p>
    <w:bookmarkEnd w:id="30"/>
    <w:bookmarkStart w:name="z37" w:id="31"/>
    <w:p>
      <w:pPr>
        <w:spacing w:after="0"/>
        <w:ind w:left="0"/>
        <w:jc w:val="both"/>
      </w:pPr>
      <w:r>
        <w:rPr>
          <w:rFonts w:ascii="Times New Roman"/>
          <w:b w:val="false"/>
          <w:i w:val="false"/>
          <w:color w:val="000000"/>
          <w:sz w:val="28"/>
        </w:rPr>
        <w:t>
      17) пестицидті қолданудың биологиялық тиiмдiлiгі - зиянды организмдердің, аса қауіпті зиянды организмдердің, карантиндік объектілердің, бөтентекті түрлердің қырылу немесе санының азаю көрсеткіштерімен немесе қорғалатын өсімдіктердің зақымдану дәрежесімен көрсетілетін пестицидті қолдану нәтижесі;</w:t>
      </w:r>
    </w:p>
    <w:bookmarkEnd w:id="31"/>
    <w:bookmarkStart w:name="z38" w:id="32"/>
    <w:p>
      <w:pPr>
        <w:spacing w:after="0"/>
        <w:ind w:left="0"/>
        <w:jc w:val="both"/>
      </w:pPr>
      <w:r>
        <w:rPr>
          <w:rFonts w:ascii="Times New Roman"/>
          <w:b w:val="false"/>
          <w:i w:val="false"/>
          <w:color w:val="000000"/>
          <w:sz w:val="28"/>
        </w:rPr>
        <w:t>
      18) пестицидтің препараттық нысаны - пестицидтің физикалық-химиялық қасиеттерiне, уыттылығына, мақсатына және қолдану тәсiлiне қарай (эмульсия концентраты, суспензиялы концентрат, түйiршiктер, паста, микрокапсулаланған суспензия, дымқылданатын ұнтақ және (немесе) басқа да нысандар) оны қолдану нысаны;</w:t>
      </w:r>
    </w:p>
    <w:bookmarkEnd w:id="32"/>
    <w:bookmarkStart w:name="z39" w:id="33"/>
    <w:p>
      <w:pPr>
        <w:spacing w:after="0"/>
        <w:ind w:left="0"/>
        <w:jc w:val="both"/>
      </w:pPr>
      <w:r>
        <w:rPr>
          <w:rFonts w:ascii="Times New Roman"/>
          <w:b w:val="false"/>
          <w:i w:val="false"/>
          <w:color w:val="000000"/>
          <w:sz w:val="28"/>
        </w:rPr>
        <w:t>
      19) пестицидтің тәжiрибелік үлгiсі - ұсақмөлдекті және өндiрiстiк сынақтарды, сондай-ақ ғылыми зерттеулерді жүргiзуге жеткiлiктi мөлшердегі, оларға арналған тіркелмеген пестицидтің үлгісі;</w:t>
      </w:r>
    </w:p>
    <w:bookmarkEnd w:id="33"/>
    <w:bookmarkStart w:name="z40" w:id="34"/>
    <w:p>
      <w:pPr>
        <w:spacing w:after="0"/>
        <w:ind w:left="0"/>
        <w:jc w:val="both"/>
      </w:pPr>
      <w:r>
        <w:rPr>
          <w:rFonts w:ascii="Times New Roman"/>
          <w:b w:val="false"/>
          <w:i w:val="false"/>
          <w:color w:val="000000"/>
          <w:sz w:val="28"/>
        </w:rPr>
        <w:t>
      20) пестицидке берілетін тіркеу куәлігі - пестицидтi Қазақстан Республикасының аумағына әкелуге, өндіруге (формуляциялауға), сақтауға, тасымалдауға, өткізуге және қолдануға рұқсат беретін құжат;</w:t>
      </w:r>
    </w:p>
    <w:bookmarkEnd w:id="34"/>
    <w:bookmarkStart w:name="z41" w:id="35"/>
    <w:p>
      <w:pPr>
        <w:spacing w:after="0"/>
        <w:ind w:left="0"/>
        <w:jc w:val="both"/>
      </w:pPr>
      <w:r>
        <w:rPr>
          <w:rFonts w:ascii="Times New Roman"/>
          <w:b w:val="false"/>
          <w:i w:val="false"/>
          <w:color w:val="000000"/>
          <w:sz w:val="28"/>
        </w:rPr>
        <w:t>
      21) пестицидтердің тізімі - Қазақстан Республикасы аумағында өндіруге (формуляциялауға), әкелуге, сақтауға, тасымалдауға, өткізуге және қолдануға рұқсат етілген тіркелген пестицидтердің тізбесі;</w:t>
      </w:r>
    </w:p>
    <w:bookmarkEnd w:id="35"/>
    <w:bookmarkStart w:name="z42" w:id="36"/>
    <w:p>
      <w:pPr>
        <w:spacing w:after="0"/>
        <w:ind w:left="0"/>
        <w:jc w:val="both"/>
      </w:pPr>
      <w:r>
        <w:rPr>
          <w:rFonts w:ascii="Times New Roman"/>
          <w:b w:val="false"/>
          <w:i w:val="false"/>
          <w:color w:val="000000"/>
          <w:sz w:val="28"/>
        </w:rPr>
        <w:t>
      22) пестицидтің тiркеу дерекнамасы - пестицидті тіркеуге ұсынылатын және оның тиiмдiлігiн, қауіпсіздігін және сапасын растайтын құпия деректері бар құжаттар жиынтығы;</w:t>
      </w:r>
    </w:p>
    <w:bookmarkEnd w:id="36"/>
    <w:bookmarkStart w:name="z43" w:id="37"/>
    <w:p>
      <w:pPr>
        <w:spacing w:after="0"/>
        <w:ind w:left="0"/>
        <w:jc w:val="both"/>
      </w:pPr>
      <w:r>
        <w:rPr>
          <w:rFonts w:ascii="Times New Roman"/>
          <w:b w:val="false"/>
          <w:i w:val="false"/>
          <w:color w:val="000000"/>
          <w:sz w:val="28"/>
        </w:rPr>
        <w:t>
      23) пестицидті қолданудың шаруашылық тиімділігі - сақталған ауыл шаруашылығы өнімінің сан және сапа көрсеткіштерімен көрсетілген пестицидтi танаптық жағдайда қолдану нәтижесі;</w:t>
      </w:r>
    </w:p>
    <w:bookmarkEnd w:id="37"/>
    <w:bookmarkStart w:name="z44" w:id="38"/>
    <w:p>
      <w:pPr>
        <w:spacing w:after="0"/>
        <w:ind w:left="0"/>
        <w:jc w:val="both"/>
      </w:pPr>
      <w:r>
        <w:rPr>
          <w:rFonts w:ascii="Times New Roman"/>
          <w:b w:val="false"/>
          <w:i w:val="false"/>
          <w:color w:val="000000"/>
          <w:sz w:val="28"/>
        </w:rPr>
        <w:t>
      24) талдамалық стандарт - пестицидтің әсер етуші затының химиялық таза үлгісі;</w:t>
      </w:r>
    </w:p>
    <w:bookmarkEnd w:id="38"/>
    <w:bookmarkStart w:name="z45" w:id="39"/>
    <w:p>
      <w:pPr>
        <w:spacing w:after="0"/>
        <w:ind w:left="0"/>
        <w:jc w:val="both"/>
      </w:pPr>
      <w:r>
        <w:rPr>
          <w:rFonts w:ascii="Times New Roman"/>
          <w:b w:val="false"/>
          <w:i w:val="false"/>
          <w:color w:val="000000"/>
          <w:sz w:val="28"/>
        </w:rPr>
        <w:t>
      25) тәуекел - пестицидті нақты қолдану жағдайындағы оның ықтимал қауiптiлiк дәрежесi;</w:t>
      </w:r>
    </w:p>
    <w:bookmarkEnd w:id="39"/>
    <w:bookmarkStart w:name="z46" w:id="40"/>
    <w:p>
      <w:pPr>
        <w:spacing w:after="0"/>
        <w:ind w:left="0"/>
        <w:jc w:val="both"/>
      </w:pPr>
      <w:r>
        <w:rPr>
          <w:rFonts w:ascii="Times New Roman"/>
          <w:b w:val="false"/>
          <w:i w:val="false"/>
          <w:color w:val="000000"/>
          <w:sz w:val="28"/>
        </w:rPr>
        <w:t>
      26) тәуекелі төмен биологиялық препат - биологиялық қауіптіліктің III-IV сыныбына жататын, жылықандылар мен аралар үшін уыттылығы аз препарат, онда әсер етуді бастаушылар микроорганизм немесе оның оның тіршілік ету өнімі (микроорганизмдер, бактериялар, саңырауқұлақтар, вирустар және тағы басқалары) болып табылады;</w:t>
      </w:r>
    </w:p>
    <w:bookmarkEnd w:id="40"/>
    <w:bookmarkStart w:name="z47" w:id="41"/>
    <w:p>
      <w:pPr>
        <w:spacing w:after="0"/>
        <w:ind w:left="0"/>
        <w:jc w:val="both"/>
      </w:pPr>
      <w:r>
        <w:rPr>
          <w:rFonts w:ascii="Times New Roman"/>
          <w:b w:val="false"/>
          <w:i w:val="false"/>
          <w:color w:val="000000"/>
          <w:sz w:val="28"/>
        </w:rPr>
        <w:t>
      27) тіркелуші (өтініш беруші) - пестицидтерді тіркеу (ұсақмөлдекті және өндірістік) сынақтарынан өткізуге, сондай-ақ тіркеу куәлігін алу үшін пестицидтерді мемлекеттік тіркеуге өтініш берген жеке немесе заңды тұлға;</w:t>
      </w:r>
    </w:p>
    <w:bookmarkEnd w:id="41"/>
    <w:bookmarkStart w:name="z48" w:id="42"/>
    <w:p>
      <w:pPr>
        <w:spacing w:after="0"/>
        <w:ind w:left="0"/>
        <w:jc w:val="both"/>
      </w:pPr>
      <w:r>
        <w:rPr>
          <w:rFonts w:ascii="Times New Roman"/>
          <w:b w:val="false"/>
          <w:i w:val="false"/>
          <w:color w:val="000000"/>
          <w:sz w:val="28"/>
        </w:rPr>
        <w:t>
      28) тiркеу процесi - пестицидтердi тiркеу (ұсақмөлдекті және өндірістік) сынақтарынан өткізу және мемлекеттiк тiркеу тәртібі;</w:t>
      </w:r>
    </w:p>
    <w:bookmarkEnd w:id="42"/>
    <w:bookmarkStart w:name="z49" w:id="43"/>
    <w:p>
      <w:pPr>
        <w:spacing w:after="0"/>
        <w:ind w:left="0"/>
        <w:jc w:val="both"/>
      </w:pPr>
      <w:r>
        <w:rPr>
          <w:rFonts w:ascii="Times New Roman"/>
          <w:b w:val="false"/>
          <w:i w:val="false"/>
          <w:color w:val="000000"/>
          <w:sz w:val="28"/>
        </w:rPr>
        <w:t>
      29) эталондық пестицид - фитосанитариялық қолдану және химиялық тобы бойынша сыналып жатқан пестицидке ұқсайтын, тiркелген пестицид.</w:t>
      </w:r>
    </w:p>
    <w:bookmarkEnd w:id="43"/>
    <w:bookmarkStart w:name="z50" w:id="44"/>
    <w:p>
      <w:pPr>
        <w:spacing w:after="0"/>
        <w:ind w:left="0"/>
        <w:jc w:val="both"/>
      </w:pPr>
      <w:r>
        <w:rPr>
          <w:rFonts w:ascii="Times New Roman"/>
          <w:b w:val="false"/>
          <w:i w:val="false"/>
          <w:color w:val="000000"/>
          <w:sz w:val="28"/>
        </w:rPr>
        <w:t>
      3. Тiркеу процесі мыналарды қамтиды:</w:t>
      </w:r>
    </w:p>
    <w:bookmarkEnd w:id="44"/>
    <w:bookmarkStart w:name="z51" w:id="45"/>
    <w:p>
      <w:pPr>
        <w:spacing w:after="0"/>
        <w:ind w:left="0"/>
        <w:jc w:val="both"/>
      </w:pPr>
      <w:r>
        <w:rPr>
          <w:rFonts w:ascii="Times New Roman"/>
          <w:b w:val="false"/>
          <w:i w:val="false"/>
          <w:color w:val="000000"/>
          <w:sz w:val="28"/>
        </w:rPr>
        <w:t>
      1) пестицидтердi тiркеу (ұсақмөлдекті және өндірістік) сынақтарынан өткізуге және мемлекеттік тіркеуге өтінімдер қабылдау;</w:t>
      </w:r>
    </w:p>
    <w:bookmarkEnd w:id="45"/>
    <w:bookmarkStart w:name="z52" w:id="46"/>
    <w:p>
      <w:pPr>
        <w:spacing w:after="0"/>
        <w:ind w:left="0"/>
        <w:jc w:val="both"/>
      </w:pPr>
      <w:r>
        <w:rPr>
          <w:rFonts w:ascii="Times New Roman"/>
          <w:b w:val="false"/>
          <w:i w:val="false"/>
          <w:color w:val="000000"/>
          <w:sz w:val="28"/>
        </w:rPr>
        <w:t>
      2) пестицидтердiң қалдық мөлшерін тiркеу (ұсақмөлдекті және өндірістік) сынақтарынан және токсикологиялық бағалаудан өткізуді ұйымдастыру;</w:t>
      </w:r>
    </w:p>
    <w:bookmarkEnd w:id="46"/>
    <w:bookmarkStart w:name="z53" w:id="47"/>
    <w:p>
      <w:pPr>
        <w:spacing w:after="0"/>
        <w:ind w:left="0"/>
        <w:jc w:val="both"/>
      </w:pPr>
      <w:r>
        <w:rPr>
          <w:rFonts w:ascii="Times New Roman"/>
          <w:b w:val="false"/>
          <w:i w:val="false"/>
          <w:color w:val="000000"/>
          <w:sz w:val="28"/>
        </w:rPr>
        <w:t>
      3) орындаушы ұйымдардың пестицидтердiң қалдық мөлшерін тiркеу (ұсақмөлдекті және өндірістік) сынақтарынан және токсикологиялық бағалаудан өткізуі;</w:t>
      </w:r>
    </w:p>
    <w:bookmarkEnd w:id="47"/>
    <w:bookmarkStart w:name="z54" w:id="48"/>
    <w:p>
      <w:pPr>
        <w:spacing w:after="0"/>
        <w:ind w:left="0"/>
        <w:jc w:val="both"/>
      </w:pPr>
      <w:r>
        <w:rPr>
          <w:rFonts w:ascii="Times New Roman"/>
          <w:b w:val="false"/>
          <w:i w:val="false"/>
          <w:color w:val="000000"/>
          <w:sz w:val="28"/>
        </w:rPr>
        <w:t>
      4) пестицидтердiң қалдық мөлшерлерінің мемлекеттік тiркеу (ұсақмөлдекті және өндірістік) сынақтары және токсикологиялық бағалау нәтижелері туралы есептерді қарау;</w:t>
      </w:r>
    </w:p>
    <w:bookmarkEnd w:id="48"/>
    <w:bookmarkStart w:name="z55" w:id="49"/>
    <w:p>
      <w:pPr>
        <w:spacing w:after="0"/>
        <w:ind w:left="0"/>
        <w:jc w:val="both"/>
      </w:pPr>
      <w:r>
        <w:rPr>
          <w:rFonts w:ascii="Times New Roman"/>
          <w:b w:val="false"/>
          <w:i w:val="false"/>
          <w:color w:val="000000"/>
          <w:sz w:val="28"/>
        </w:rPr>
        <w:t>
      5) тіркелушінің (өтінім берушінің) тіркеу дерекнамасын қарау;</w:t>
      </w:r>
    </w:p>
    <w:bookmarkEnd w:id="49"/>
    <w:bookmarkStart w:name="z56" w:id="50"/>
    <w:p>
      <w:pPr>
        <w:spacing w:after="0"/>
        <w:ind w:left="0"/>
        <w:jc w:val="both"/>
      </w:pPr>
      <w:r>
        <w:rPr>
          <w:rFonts w:ascii="Times New Roman"/>
          <w:b w:val="false"/>
          <w:i w:val="false"/>
          <w:color w:val="000000"/>
          <w:sz w:val="28"/>
        </w:rPr>
        <w:t>
      6) пестицидтердi мемлекеттік тіркеуді қоршаған ортаны қорғау саласындағы уәкілетті органмен және халықтың санитариялық-эпидемиологиялық саламаттылығы саласындағы мемлекеттік органмен (бұдан әрі - уәкілетті уәкілетті мемлекеттік органдар) келісу;</w:t>
      </w:r>
    </w:p>
    <w:bookmarkEnd w:id="50"/>
    <w:bookmarkStart w:name="z57" w:id="51"/>
    <w:p>
      <w:pPr>
        <w:spacing w:after="0"/>
        <w:ind w:left="0"/>
        <w:jc w:val="both"/>
      </w:pPr>
      <w:r>
        <w:rPr>
          <w:rFonts w:ascii="Times New Roman"/>
          <w:b w:val="false"/>
          <w:i w:val="false"/>
          <w:color w:val="000000"/>
          <w:sz w:val="28"/>
        </w:rPr>
        <w:t>
      7) пестицидтi мемлекеттік тіркеу;</w:t>
      </w:r>
    </w:p>
    <w:bookmarkEnd w:id="51"/>
    <w:bookmarkStart w:name="z58" w:id="52"/>
    <w:p>
      <w:pPr>
        <w:spacing w:after="0"/>
        <w:ind w:left="0"/>
        <w:jc w:val="both"/>
      </w:pPr>
      <w:r>
        <w:rPr>
          <w:rFonts w:ascii="Times New Roman"/>
          <w:b w:val="false"/>
          <w:i w:val="false"/>
          <w:color w:val="000000"/>
          <w:sz w:val="28"/>
        </w:rPr>
        <w:t>
      8) пестицидке тіркеу куәлігін беру;</w:t>
      </w:r>
    </w:p>
    <w:bookmarkEnd w:id="52"/>
    <w:bookmarkStart w:name="z59" w:id="53"/>
    <w:p>
      <w:pPr>
        <w:spacing w:after="0"/>
        <w:ind w:left="0"/>
        <w:jc w:val="both"/>
      </w:pPr>
      <w:r>
        <w:rPr>
          <w:rFonts w:ascii="Times New Roman"/>
          <w:b w:val="false"/>
          <w:i w:val="false"/>
          <w:color w:val="000000"/>
          <w:sz w:val="28"/>
        </w:rPr>
        <w:t xml:space="preserve">
      9) пестицидтi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пестицидтерді мемлекеттік тіркеуді есепке алу журналына, пестицидтер тiзiмiне және пестицидтер тiзiмiне толықтыруларға енгізу.</w:t>
      </w:r>
    </w:p>
    <w:bookmarkEnd w:id="53"/>
    <w:bookmarkStart w:name="z60" w:id="54"/>
    <w:p>
      <w:pPr>
        <w:spacing w:after="0"/>
        <w:ind w:left="0"/>
        <w:jc w:val="both"/>
      </w:pPr>
      <w:r>
        <w:rPr>
          <w:rFonts w:ascii="Times New Roman"/>
          <w:b w:val="false"/>
          <w:i w:val="false"/>
          <w:color w:val="000000"/>
          <w:sz w:val="28"/>
        </w:rPr>
        <w:t xml:space="preserve">
      4. Пестицидтердiң қалдық мөлшерлерін тiркеу (ұсақмөлдекті және өндірістік) сынақтарынан, токсикологиялық бағалаудан өткізуді және пестицидтерді мемлекеттiк тiркеуді ұйымдастыруды өсімдіктерді қорғау саласындағы уәкілетті органның ведомствосы (бұдан әрі - Ведомство) Заңның 6-бабы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жүргізеді.</w:t>
      </w:r>
    </w:p>
    <w:bookmarkEnd w:id="54"/>
    <w:bookmarkStart w:name="z61" w:id="55"/>
    <w:p>
      <w:pPr>
        <w:spacing w:after="0"/>
        <w:ind w:left="0"/>
        <w:jc w:val="both"/>
      </w:pPr>
      <w:r>
        <w:rPr>
          <w:rFonts w:ascii="Times New Roman"/>
          <w:b w:val="false"/>
          <w:i w:val="false"/>
          <w:color w:val="000000"/>
          <w:sz w:val="28"/>
        </w:rPr>
        <w:t>
      5. Орындаушы ұйымдардың жыл сайын ағымдағы жылдың 1 ақпанына дейін Ведомствоға ұсынатын өтініш-хаттарының негізінде Ведомство орындаушы ұйымдардың тізбесін қалыптастырады.</w:t>
      </w:r>
    </w:p>
    <w:bookmarkEnd w:id="55"/>
    <w:bookmarkStart w:name="z62" w:id="56"/>
    <w:p>
      <w:pPr>
        <w:spacing w:after="0"/>
        <w:ind w:left="0"/>
        <w:jc w:val="left"/>
      </w:pPr>
      <w:r>
        <w:rPr>
          <w:rFonts w:ascii="Times New Roman"/>
          <w:b/>
          <w:i w:val="false"/>
          <w:color w:val="000000"/>
        </w:rPr>
        <w:t xml:space="preserve"> 2-тарау. Пестицидтердi тiркеу (ұсақмөлдекті) сынақтарынан өткізу тәртiбi</w:t>
      </w:r>
    </w:p>
    <w:bookmarkEnd w:id="56"/>
    <w:bookmarkStart w:name="z63" w:id="57"/>
    <w:p>
      <w:pPr>
        <w:spacing w:after="0"/>
        <w:ind w:left="0"/>
        <w:jc w:val="both"/>
      </w:pPr>
      <w:r>
        <w:rPr>
          <w:rFonts w:ascii="Times New Roman"/>
          <w:b w:val="false"/>
          <w:i w:val="false"/>
          <w:color w:val="000000"/>
          <w:sz w:val="28"/>
        </w:rPr>
        <w:t xml:space="preserve">
      6. Пестицидтер тiркеу (ұсақмөлдекті) сынақтарынан (бұдан әрі - (ұсақмөлдекті сынақтар) танаптық жағдайларда ұсақмөлдекті тәжірибелерде олардың биологиялық және шаруашылық тиiмдiлiгiн және адамдардың денсаулығы мен қоршаған табиғи орта үшін қауiпсiздiгiн қамтамасыз ететін пестицидтерді қолдану регламенттерін әзірлеу мақсатында өткізіледі. </w:t>
      </w:r>
    </w:p>
    <w:bookmarkEnd w:id="57"/>
    <w:bookmarkStart w:name="z64" w:id="58"/>
    <w:p>
      <w:pPr>
        <w:spacing w:after="0"/>
        <w:ind w:left="0"/>
        <w:jc w:val="both"/>
      </w:pPr>
      <w:r>
        <w:rPr>
          <w:rFonts w:ascii="Times New Roman"/>
          <w:b w:val="false"/>
          <w:i w:val="false"/>
          <w:color w:val="000000"/>
          <w:sz w:val="28"/>
        </w:rPr>
        <w:t xml:space="preserve">
      7. Пестицидтердi ұсақмөлдекті сынақтардан өткізуге арналған өтiнiмді тiркелушi (өтінім беруші) Ведомствоға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қолма қол немесе почта арқылы ағымдағы жылғы 1 ақпанға дейін бередi және онда сынақтарға ұсынылған пестицидтi қолдану регламенттерi қамтылады.</w:t>
      </w:r>
    </w:p>
    <w:bookmarkEnd w:id="58"/>
    <w:p>
      <w:pPr>
        <w:spacing w:after="0"/>
        <w:ind w:left="0"/>
        <w:jc w:val="both"/>
      </w:pPr>
      <w:r>
        <w:rPr>
          <w:rFonts w:ascii="Times New Roman"/>
          <w:b w:val="false"/>
          <w:i w:val="false"/>
          <w:color w:val="000000"/>
          <w:sz w:val="28"/>
        </w:rPr>
        <w:t>
      Биологиялық зат (тар) негізіндегі пестицидті ұсақмөлдекті сынақтардан өткізуге арналған өтінім биологиялық зат (тар) негізінде пестицидті тіркеу (өндірістік) сынақтарынан өткізуге арналған өтініммен бірге беріледі.</w:t>
      </w:r>
    </w:p>
    <w:p>
      <w:pPr>
        <w:spacing w:after="0"/>
        <w:ind w:left="0"/>
        <w:jc w:val="both"/>
      </w:pPr>
      <w:r>
        <w:rPr>
          <w:rFonts w:ascii="Times New Roman"/>
          <w:b w:val="false"/>
          <w:i w:val="false"/>
          <w:color w:val="000000"/>
          <w:sz w:val="28"/>
        </w:rPr>
        <w:t>
      Өтінім әр пестицидке жеке толтырылады. Пестицид атауының белгіленген тәртіппен тіркелген пестицидтердің атауларынан ерекшеленуі қамтамасыз етілуі қажет, атауының тек цифрлардан құрылуына және пестицидтің қасиеттері мен шығу тегіне қатысты жаңылдыруға жол берілмеуі тиіс.</w:t>
      </w:r>
    </w:p>
    <w:bookmarkStart w:name="z65" w:id="59"/>
    <w:p>
      <w:pPr>
        <w:spacing w:after="0"/>
        <w:ind w:left="0"/>
        <w:jc w:val="both"/>
      </w:pPr>
      <w:r>
        <w:rPr>
          <w:rFonts w:ascii="Times New Roman"/>
          <w:b w:val="false"/>
          <w:i w:val="false"/>
          <w:color w:val="000000"/>
          <w:sz w:val="28"/>
        </w:rPr>
        <w:t>
      8. Пестицидтердi ұсақмөлдекті сынақтардан өткізуге арналған өтiнiмге:</w:t>
      </w:r>
    </w:p>
    <w:bookmarkEnd w:id="59"/>
    <w:bookmarkStart w:name="z66" w:id="6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пестицидке қысқаша дерекнама;</w:t>
      </w:r>
    </w:p>
    <w:bookmarkEnd w:id="60"/>
    <w:bookmarkStart w:name="z67" w:id="61"/>
    <w:p>
      <w:pPr>
        <w:spacing w:after="0"/>
        <w:ind w:left="0"/>
        <w:jc w:val="both"/>
      </w:pPr>
      <w:r>
        <w:rPr>
          <w:rFonts w:ascii="Times New Roman"/>
          <w:b w:val="false"/>
          <w:i w:val="false"/>
          <w:color w:val="000000"/>
          <w:sz w:val="28"/>
        </w:rPr>
        <w:t>
      2) өтінім берілген пестицидтердің өсiмдiк шаруашылығы өнiмі мен қоршаған орта объектілеріндегі құрамының нормативтері;</w:t>
      </w:r>
    </w:p>
    <w:bookmarkEnd w:id="61"/>
    <w:bookmarkStart w:name="z68" w:id="62"/>
    <w:p>
      <w:pPr>
        <w:spacing w:after="0"/>
        <w:ind w:left="0"/>
        <w:jc w:val="both"/>
      </w:pPr>
      <w:r>
        <w:rPr>
          <w:rFonts w:ascii="Times New Roman"/>
          <w:b w:val="false"/>
          <w:i w:val="false"/>
          <w:color w:val="000000"/>
          <w:sz w:val="28"/>
        </w:rPr>
        <w:t>
      3) өтінім берілген пестицидтердiң өсiмдiк шаруашылығы өнiмі мен қоршаған орта объектілеріндегі қалдық мөлшерлерін анықтау жөніндегі әдiстемелік нұсқаулар;</w:t>
      </w:r>
    </w:p>
    <w:bookmarkEnd w:id="62"/>
    <w:bookmarkStart w:name="z69" w:id="63"/>
    <w:p>
      <w:pPr>
        <w:spacing w:after="0"/>
        <w:ind w:left="0"/>
        <w:jc w:val="both"/>
      </w:pPr>
      <w:r>
        <w:rPr>
          <w:rFonts w:ascii="Times New Roman"/>
          <w:b w:val="false"/>
          <w:i w:val="false"/>
          <w:color w:val="000000"/>
          <w:sz w:val="28"/>
        </w:rPr>
        <w:t>
      4) пестицидтi өндіруші елде пестицидтi және оның әсер етуші заттарын өндіруге рұқсатты куәландыратын құжат;</w:t>
      </w:r>
    </w:p>
    <w:bookmarkEnd w:id="63"/>
    <w:bookmarkStart w:name="z70" w:id="64"/>
    <w:p>
      <w:pPr>
        <w:spacing w:after="0"/>
        <w:ind w:left="0"/>
        <w:jc w:val="both"/>
      </w:pPr>
      <w:r>
        <w:rPr>
          <w:rFonts w:ascii="Times New Roman"/>
          <w:b w:val="false"/>
          <w:i w:val="false"/>
          <w:color w:val="000000"/>
          <w:sz w:val="28"/>
        </w:rPr>
        <w:t xml:space="preserve">
      5) уәкілетті мемлекеттік органдардың ұсақмөлдекті сынақтарға өтінім берілген пестицидтің әсер етуші затының немесе пестицидтің өзінің әкелуге тыйым салынған және 2001 жылғы 22 мамырдағы Орнықты органикалық ластағыштар туралы Стокгольм конвенциясының ("Еуразиялық экономикалық комиссия Алқасының 2015 жылғы 21 сәуірдегі № 30 шешіміне өзгерістер енгізу туралы" Еуразиялық экономикалық комиссия Алқасының 2015 жылғы 6 қазандағы № 131 шешімімен енгізілген) және (немесе) Қазақстан Республикасында қолдануға тыйым салынған әлеуетті қауіпті химиялық, биологиялық заттар тіркелімінің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7-1-бабының</w:t>
      </w:r>
      <w:r>
        <w:rPr>
          <w:rFonts w:ascii="Times New Roman"/>
          <w:b w:val="false"/>
          <w:i w:val="false"/>
          <w:color w:val="000000"/>
          <w:sz w:val="28"/>
        </w:rPr>
        <w:t xml:space="preserve"> 14) тармақшасына сәйкес) (бұдан әрі - Тіркелім) сәйкесінше А және В қосымшаларының күші қолданылатын өсімдіктерді қорғау құралдарының және басқа да орнықты органикалық ластағыштардың тізбесіне (бұдан әрі - Тізбе) енгізілмегенін растайтын хаттары қоса берiледi.</w:t>
      </w:r>
    </w:p>
    <w:bookmarkEnd w:id="64"/>
    <w:bookmarkStart w:name="z71" w:id="65"/>
    <w:p>
      <w:pPr>
        <w:spacing w:after="0"/>
        <w:ind w:left="0"/>
        <w:jc w:val="both"/>
      </w:pPr>
      <w:r>
        <w:rPr>
          <w:rFonts w:ascii="Times New Roman"/>
          <w:b w:val="false"/>
          <w:i w:val="false"/>
          <w:color w:val="000000"/>
          <w:sz w:val="28"/>
        </w:rPr>
        <w:t>
      9. Пестицидтердi ұсақмөлдекті сынақтардан өткізу үшін тiркелушi (өтінім беруші) орындаушы ұйымдарға:</w:t>
      </w:r>
    </w:p>
    <w:bookmarkEnd w:id="65"/>
    <w:bookmarkStart w:name="z72" w:id="66"/>
    <w:p>
      <w:pPr>
        <w:spacing w:after="0"/>
        <w:ind w:left="0"/>
        <w:jc w:val="both"/>
      </w:pPr>
      <w:r>
        <w:rPr>
          <w:rFonts w:ascii="Times New Roman"/>
          <w:b w:val="false"/>
          <w:i w:val="false"/>
          <w:color w:val="000000"/>
          <w:sz w:val="28"/>
        </w:rPr>
        <w:t>
      1) пестицидтің сәйкестік сертификатымен немесе талдау сертификатымен бірге зауыттық орамдағы тәжірибелік үлгісін;</w:t>
      </w:r>
    </w:p>
    <w:bookmarkEnd w:id="66"/>
    <w:bookmarkStart w:name="z73" w:id="67"/>
    <w:p>
      <w:pPr>
        <w:spacing w:after="0"/>
        <w:ind w:left="0"/>
        <w:jc w:val="both"/>
      </w:pPr>
      <w:r>
        <w:rPr>
          <w:rFonts w:ascii="Times New Roman"/>
          <w:b w:val="false"/>
          <w:i w:val="false"/>
          <w:color w:val="000000"/>
          <w:sz w:val="28"/>
        </w:rPr>
        <w:t>
      2) сәйкестік сертификатымен немесе талдау сертификатымен бірге зауыттық орамдағы эталондық пестицидті (Қазақстан Республикасында тіркелген эталондық пестицид болмаған жағдайда, Ведомствоның келісімімен Еуразиялық экономикалық одақ мемлекеттерінде тіркелген ұқсас мақсаттағы эталондық пестицидті қолдануға жол беріледі);</w:t>
      </w:r>
    </w:p>
    <w:bookmarkEnd w:id="67"/>
    <w:bookmarkStart w:name="z74" w:id="68"/>
    <w:p>
      <w:pPr>
        <w:spacing w:after="0"/>
        <w:ind w:left="0"/>
        <w:jc w:val="both"/>
      </w:pPr>
      <w:r>
        <w:rPr>
          <w:rFonts w:ascii="Times New Roman"/>
          <w:b w:val="false"/>
          <w:i w:val="false"/>
          <w:color w:val="000000"/>
          <w:sz w:val="28"/>
        </w:rPr>
        <w:t>
      3) әсер етуші заттың талдамалық стандартын;</w:t>
      </w:r>
    </w:p>
    <w:bookmarkEnd w:id="68"/>
    <w:bookmarkStart w:name="z75" w:id="69"/>
    <w:p>
      <w:pPr>
        <w:spacing w:after="0"/>
        <w:ind w:left="0"/>
        <w:jc w:val="both"/>
      </w:pPr>
      <w:r>
        <w:rPr>
          <w:rFonts w:ascii="Times New Roman"/>
          <w:b w:val="false"/>
          <w:i w:val="false"/>
          <w:color w:val="000000"/>
          <w:sz w:val="28"/>
        </w:rPr>
        <w:t>
      4) зертханалық зерттеулер жүргiзуге арналған метаболиттердiң талдамалық стандарттарын ұсынады.</w:t>
      </w:r>
    </w:p>
    <w:bookmarkEnd w:id="69"/>
    <w:bookmarkStart w:name="z76" w:id="70"/>
    <w:p>
      <w:pPr>
        <w:spacing w:after="0"/>
        <w:ind w:left="0"/>
        <w:jc w:val="both"/>
      </w:pPr>
      <w:r>
        <w:rPr>
          <w:rFonts w:ascii="Times New Roman"/>
          <w:b w:val="false"/>
          <w:i w:val="false"/>
          <w:color w:val="000000"/>
          <w:sz w:val="28"/>
        </w:rPr>
        <w:t>
      10. Мынадай жағдайларда пестицидтердi ұсақмөлдекті сынақтардан өткізуге арналған өтiнiмдерді қабылдаудан бас тартылады, егер:</w:t>
      </w:r>
    </w:p>
    <w:bookmarkEnd w:id="70"/>
    <w:bookmarkStart w:name="z77" w:id="71"/>
    <w:p>
      <w:pPr>
        <w:spacing w:after="0"/>
        <w:ind w:left="0"/>
        <w:jc w:val="both"/>
      </w:pPr>
      <w:r>
        <w:rPr>
          <w:rFonts w:ascii="Times New Roman"/>
          <w:b w:val="false"/>
          <w:i w:val="false"/>
          <w:color w:val="000000"/>
          <w:sz w:val="28"/>
        </w:rPr>
        <w:t>
      1) пестицидтердiң әрекет етуші заттары немесе пестицидтің өзі өте уыттыға жатса, сондай-ақ Қазақстан Республикасы ратификациялаған конвенциялардың тізбелеріне енгізілсе;</w:t>
      </w:r>
    </w:p>
    <w:bookmarkEnd w:id="71"/>
    <w:bookmarkStart w:name="z78" w:id="72"/>
    <w:p>
      <w:pPr>
        <w:spacing w:after="0"/>
        <w:ind w:left="0"/>
        <w:jc w:val="both"/>
      </w:pPr>
      <w:r>
        <w:rPr>
          <w:rFonts w:ascii="Times New Roman"/>
          <w:b w:val="false"/>
          <w:i w:val="false"/>
          <w:color w:val="000000"/>
          <w:sz w:val="28"/>
        </w:rPr>
        <w:t>
      2) пестицидтердiң әсер етуші заттары немесе пестицидтің өзі Қазақстан Республикасының патенттерімен қорғалса;</w:t>
      </w:r>
    </w:p>
    <w:bookmarkEnd w:id="72"/>
    <w:bookmarkStart w:name="z79" w:id="7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материалдардың біреуі болмаса;</w:t>
      </w:r>
    </w:p>
    <w:bookmarkEnd w:id="73"/>
    <w:bookmarkStart w:name="z80" w:id="74"/>
    <w:p>
      <w:pPr>
        <w:spacing w:after="0"/>
        <w:ind w:left="0"/>
        <w:jc w:val="both"/>
      </w:pPr>
      <w:r>
        <w:rPr>
          <w:rFonts w:ascii="Times New Roman"/>
          <w:b w:val="false"/>
          <w:i w:val="false"/>
          <w:color w:val="000000"/>
          <w:sz w:val="28"/>
        </w:rPr>
        <w:t>
      4) Қазақстан Республикасында және Еуразиялық экономикалық одақ мемлекеттерінде ұқсас дақылдардағы және дәл сондай зиянды организмдерге, карантиндік объектілерге, бөтентекті түрлерге қарсы қолданылатын бұрын тіркелген пестицидтерден ерекшеленетін, шығыс нормалары төмендетiлген пестицидті сынауға өтінім берілсе;</w:t>
      </w:r>
    </w:p>
    <w:bookmarkEnd w:id="74"/>
    <w:bookmarkStart w:name="z81" w:id="75"/>
    <w:p>
      <w:pPr>
        <w:spacing w:after="0"/>
        <w:ind w:left="0"/>
        <w:jc w:val="both"/>
      </w:pPr>
      <w:r>
        <w:rPr>
          <w:rFonts w:ascii="Times New Roman"/>
          <w:b w:val="false"/>
          <w:i w:val="false"/>
          <w:color w:val="000000"/>
          <w:sz w:val="28"/>
        </w:rPr>
        <w:t>
      5) пестицидтердi ұсақмөлдекті сынақтардан өткізуге өтiнiм ағымдағы жылғы 1 ақпаннан кейін берілсе.</w:t>
      </w:r>
    </w:p>
    <w:bookmarkEnd w:id="75"/>
    <w:bookmarkStart w:name="z82" w:id="76"/>
    <w:p>
      <w:pPr>
        <w:spacing w:after="0"/>
        <w:ind w:left="0"/>
        <w:jc w:val="both"/>
      </w:pPr>
      <w:r>
        <w:rPr>
          <w:rFonts w:ascii="Times New Roman"/>
          <w:b w:val="false"/>
          <w:i w:val="false"/>
          <w:color w:val="000000"/>
          <w:sz w:val="28"/>
        </w:rPr>
        <w:t>
      11. Сынақтардың саны пестицидтердi қолдану регламенттеріне сәйкес пестицидтердi ұсақмөлдекті сынақтардан өткізуге арналған өтінімде көзделген мөлшерден аса алмайды.</w:t>
      </w:r>
    </w:p>
    <w:bookmarkEnd w:id="76"/>
    <w:bookmarkStart w:name="z83" w:id="77"/>
    <w:p>
      <w:pPr>
        <w:spacing w:after="0"/>
        <w:ind w:left="0"/>
        <w:jc w:val="both"/>
      </w:pPr>
      <w:r>
        <w:rPr>
          <w:rFonts w:ascii="Times New Roman"/>
          <w:b w:val="false"/>
          <w:i w:val="false"/>
          <w:color w:val="000000"/>
          <w:sz w:val="28"/>
        </w:rPr>
        <w:t xml:space="preserve">
      12. Пестицидтерді пайдалану регламенттерін әзірлеу бөлiгiндегі ұсақмөлдекті сынақтар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зиянды организмдердiң, аса қауіпті зиянды организмдердің, карантиндік объектілердің ерекшелiктерi (таралу ареалы, экономикалық мәні, ұрпақ беру саны, патогендігi, төзiмдiлiгi) ескеріле отырып, дақылдарды өсірудің негізгі топырақтық-климаттық аймақтарында жүргiзiледi.</w:t>
      </w:r>
    </w:p>
    <w:bookmarkEnd w:id="77"/>
    <w:bookmarkStart w:name="z84" w:id="78"/>
    <w:p>
      <w:pPr>
        <w:spacing w:after="0"/>
        <w:ind w:left="0"/>
        <w:jc w:val="both"/>
      </w:pPr>
      <w:r>
        <w:rPr>
          <w:rFonts w:ascii="Times New Roman"/>
          <w:b w:val="false"/>
          <w:i w:val="false"/>
          <w:color w:val="000000"/>
          <w:sz w:val="28"/>
        </w:rPr>
        <w:t>
      13. Пестицидтi ұсақмөлдекті сынақтардан өткізу мерзiмi:</w:t>
      </w:r>
    </w:p>
    <w:bookmarkEnd w:id="78"/>
    <w:bookmarkStart w:name="z85" w:id="79"/>
    <w:p>
      <w:pPr>
        <w:spacing w:after="0"/>
        <w:ind w:left="0"/>
        <w:jc w:val="both"/>
      </w:pPr>
      <w:r>
        <w:rPr>
          <w:rFonts w:ascii="Times New Roman"/>
          <w:b w:val="false"/>
          <w:i w:val="false"/>
          <w:color w:val="000000"/>
          <w:sz w:val="28"/>
        </w:rPr>
        <w:t>
      1) биологиялық зат (тар) негізіндегі пестицидтерді қоспағанда, жаңа әсер етуші зат(тар)ы бар пестицидтер үшін - 24 айды (2 толық вегетациялық маусымды);</w:t>
      </w:r>
    </w:p>
    <w:bookmarkEnd w:id="79"/>
    <w:bookmarkStart w:name="z86" w:id="80"/>
    <w:p>
      <w:pPr>
        <w:spacing w:after="0"/>
        <w:ind w:left="0"/>
        <w:jc w:val="both"/>
      </w:pPr>
      <w:r>
        <w:rPr>
          <w:rFonts w:ascii="Times New Roman"/>
          <w:b w:val="false"/>
          <w:i w:val="false"/>
          <w:color w:val="000000"/>
          <w:sz w:val="28"/>
        </w:rPr>
        <w:t>
      2) белгілі әсер етуші заттары бар пестицидтер, оның ішінде құрамдастырылған препараттар үшін тіркелген пестицидтерді пайдалану (қолдану) аясы кеңейтiлген, олардың рецептурасы мен препараттық нысаны, әсер етуші заттың пайыздық мөлшерi өзгерген кезде - 12 айды (1 толық вегетациялық маусымды);</w:t>
      </w:r>
    </w:p>
    <w:bookmarkEnd w:id="80"/>
    <w:bookmarkStart w:name="z87" w:id="81"/>
    <w:p>
      <w:pPr>
        <w:spacing w:after="0"/>
        <w:ind w:left="0"/>
        <w:jc w:val="both"/>
      </w:pPr>
      <w:r>
        <w:rPr>
          <w:rFonts w:ascii="Times New Roman"/>
          <w:b w:val="false"/>
          <w:i w:val="false"/>
          <w:color w:val="000000"/>
          <w:sz w:val="28"/>
        </w:rPr>
        <w:t xml:space="preserve">
      3) биологиялық зат (тар) негізіндегі пестицид үшін - 12 айды (1 толық вегетациялық маусымды) құрайды. </w:t>
      </w:r>
    </w:p>
    <w:bookmarkEnd w:id="81"/>
    <w:bookmarkStart w:name="z88" w:id="82"/>
    <w:p>
      <w:pPr>
        <w:spacing w:after="0"/>
        <w:ind w:left="0"/>
        <w:jc w:val="both"/>
      </w:pPr>
      <w:r>
        <w:rPr>
          <w:rFonts w:ascii="Times New Roman"/>
          <w:b w:val="false"/>
          <w:i w:val="false"/>
          <w:color w:val="000000"/>
          <w:sz w:val="28"/>
        </w:rPr>
        <w:t xml:space="preserve">
      Пестицидтердi ұсақмөлдекті сынақтардан өткізу кезеңінде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1), 2) тармақшаларына сәйкес өсімдіктерді қорғау саласындағы қызметті, "Өсімдіктер карантині туралы" 1999 жылғы 11 ақпандағы Қазақстан Республикасы Заңының (бұдан әрі - Өсімдіктер карантині туралы заң) 7-1-бабы </w:t>
      </w:r>
      <w:r>
        <w:rPr>
          <w:rFonts w:ascii="Times New Roman"/>
          <w:b w:val="false"/>
          <w:i w:val="false"/>
          <w:color w:val="000000"/>
          <w:sz w:val="28"/>
        </w:rPr>
        <w:t>2-тармағына</w:t>
      </w:r>
      <w:r>
        <w:rPr>
          <w:rFonts w:ascii="Times New Roman"/>
          <w:b w:val="false"/>
          <w:i w:val="false"/>
          <w:color w:val="000000"/>
          <w:sz w:val="28"/>
        </w:rPr>
        <w:t xml:space="preserve"> сәйкес өсімдіктер карантині саласындағы қызметті жүзеге асыратын мемлекеттік ұйымның ресми деректеріне сәйкес зиянды организмдер, аса қауіпті зиянды организмдер болмаған немесе олардың саны мен даму дәрежесі зияндылықтың экономикалық шегінен төмен болғанда, сондай-ақ карантиндік объектілер мен бөтентекті түрлер болмаған кезде пестицидтердi ұсақмөлдекті сынақтардан өткізу мерзімі 1 (бір) вегетациялық маусымға ұзартылады.</w:t>
      </w:r>
    </w:p>
    <w:bookmarkEnd w:id="82"/>
    <w:bookmarkStart w:name="z89" w:id="83"/>
    <w:p>
      <w:pPr>
        <w:spacing w:after="0"/>
        <w:ind w:left="0"/>
        <w:jc w:val="both"/>
      </w:pPr>
      <w:r>
        <w:rPr>
          <w:rFonts w:ascii="Times New Roman"/>
          <w:b w:val="false"/>
          <w:i w:val="false"/>
          <w:color w:val="000000"/>
          <w:sz w:val="28"/>
        </w:rPr>
        <w:t>
      14. Өсiмдiк шаруашылығы өнiмі мен қоршаған орта объектілерінде сыналатын пестицидтердiң қалдық мөлшерiн және олардың ыдырау серпінін айқындау олардың биологиялық және шаруашылық тиiмдiлiгi бағаланатын дәл сондай аймақтар мен дәл сондай тәжірибелерде жүргiзiледi.</w:t>
      </w:r>
    </w:p>
    <w:bookmarkEnd w:id="83"/>
    <w:bookmarkStart w:name="z90" w:id="84"/>
    <w:p>
      <w:pPr>
        <w:spacing w:after="0"/>
        <w:ind w:left="0"/>
        <w:jc w:val="both"/>
      </w:pPr>
      <w:r>
        <w:rPr>
          <w:rFonts w:ascii="Times New Roman"/>
          <w:b w:val="false"/>
          <w:i w:val="false"/>
          <w:color w:val="000000"/>
          <w:sz w:val="28"/>
        </w:rPr>
        <w:t>
      15. Ведомство 10 (он) жұмыс күні ішінде пестицидтердi ұсақмөлдекті сынақтардан өткізу жоспарын әзірлейді және бұйрықпен бекітеді, оны бекіткеннен кейін ағымдағы жылғы 5 наурызға дейін оның тиісті үзінділерін тiркелушiлерге (өтінім берушiлерге) және ұсақмөлдекті сынақтарды өткізуге рұқсат берілген орындаушы ұйымдарға, сондай-ақ Ведомствоның облыстық аумақтық инспекцияларына жолдайды.</w:t>
      </w:r>
    </w:p>
    <w:bookmarkEnd w:id="84"/>
    <w:bookmarkStart w:name="z91" w:id="85"/>
    <w:p>
      <w:pPr>
        <w:spacing w:after="0"/>
        <w:ind w:left="0"/>
        <w:jc w:val="both"/>
      </w:pPr>
      <w:r>
        <w:rPr>
          <w:rFonts w:ascii="Times New Roman"/>
          <w:b w:val="false"/>
          <w:i w:val="false"/>
          <w:color w:val="000000"/>
          <w:sz w:val="28"/>
        </w:rPr>
        <w:t>
      Пестицидтердi ұсақмөлдекті сынақтардан өткізу жоспарына пестицидті енгізу пестицидтiң тіркелмеген тәжірибелік үлгісін ұсақмөлдекті сынақтарды жүргізуге қажетті мөлшерде Қазақстан Республикасында өндіруге (формуляциялауға) және Қазақстан Республикасына әкелуге негіз болып табылады. Пестицидтердің қажетті мөлшері пестицидтің жұмсалу нормасын, зиянды организмдердің, аса қауіпті зиянды организмдер мен дақылдардың мөлшері негізге ала отырып, есептеледі.</w:t>
      </w:r>
    </w:p>
    <w:bookmarkEnd w:id="85"/>
    <w:bookmarkStart w:name="z92" w:id="86"/>
    <w:p>
      <w:pPr>
        <w:spacing w:after="0"/>
        <w:ind w:left="0"/>
        <w:jc w:val="both"/>
      </w:pPr>
      <w:r>
        <w:rPr>
          <w:rFonts w:ascii="Times New Roman"/>
          <w:b w:val="false"/>
          <w:i w:val="false"/>
          <w:color w:val="000000"/>
          <w:sz w:val="28"/>
        </w:rPr>
        <w:t>
      16. Пестицидтердi ұсақмөлдекті сынақтардан өткізудің бекітілген жоспарына сәйкес тiркелушi (өтінім беруші) орындаушы ұйымдармен ұсақмөлдекті сынақтарды жүргiзуге шарт жасасады және оларға пестицидтердiң тәжірибелік және эталондық үлгісін ақысыз негізде береді, сондай-ақ орындаушы ұйымдарға аталған сынақтарды жүргізуге ақы төлейді.</w:t>
      </w:r>
    </w:p>
    <w:bookmarkEnd w:id="86"/>
    <w:bookmarkStart w:name="z93" w:id="87"/>
    <w:p>
      <w:pPr>
        <w:spacing w:after="0"/>
        <w:ind w:left="0"/>
        <w:jc w:val="both"/>
      </w:pPr>
      <w:r>
        <w:rPr>
          <w:rFonts w:ascii="Times New Roman"/>
          <w:b w:val="false"/>
          <w:i w:val="false"/>
          <w:color w:val="000000"/>
          <w:sz w:val="28"/>
        </w:rPr>
        <w:t xml:space="preserve">
      17. Пестицидтердiң ұсақмөлдекті сынақтары аяқталғаннан кейін орындаушы ұйым ағымдағы жылғы 30 қарашаға дейін Ведомство мен тiркелушiге (өтінім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пестицидтердiң биологиялық және шаруашылық тиімділігін бағалау бойынша ұсақмөлдекті сынақтардың нәтижелерi туралы есеп ұсынады, ол сыналып жатқан пестицидтердің биологиялық және шаруашылық тиімділігі туралы нақты қорытындылары мен сынақтардың қорытындыланған нәтижелерін және олардың ұсақмөлдекті сынақтарын жалғастыру немесе сыналып жатқан пестицидтердi өндірістік сынақтар жоспарына енгізу туралы ұсыныстарды және пестицидтердiң одан әрі тіркеу (өндірістік) сынақтарын жүргізудің орындылығы туралы немесе ұсақмөлдекті сынақтарды жүргізу мерзімін 1 вегетациялық маусымға ұзартудың негізделген себептерін көрсете отырып, оларды ұзарту туралы ұсынымдарды қамтиды. </w:t>
      </w:r>
    </w:p>
    <w:bookmarkEnd w:id="87"/>
    <w:bookmarkStart w:name="z94" w:id="88"/>
    <w:p>
      <w:pPr>
        <w:spacing w:after="0"/>
        <w:ind w:left="0"/>
        <w:jc w:val="both"/>
      </w:pPr>
      <w:r>
        <w:rPr>
          <w:rFonts w:ascii="Times New Roman"/>
          <w:b w:val="false"/>
          <w:i w:val="false"/>
          <w:color w:val="000000"/>
          <w:sz w:val="28"/>
        </w:rPr>
        <w:t xml:space="preserve">
      18. Ведомство ағымдағы жылдың 5 сәуіріне дейін пестицидтердi токсикологиялық бағалау, пестицидтердiң өсімдік шаруашылығы өнімінде және топырақтағы қалдық мөлшерлерін анықтау әдістерін әзірлеу және бейiмдеу жөніндегі жұмыстарды жүргiзу жоспарын әзірлейді және бұйрықпен бекітеді, оның тиісті үзінді көшірмелерін тіркелушілерге (өтінім берушілерге) және аталған жұмыстарды жүргізуге аккредиттелген орындаушы ұйымдарға оны бекіткеннен кейін 10 (он) жұмыс күні ішінде жолдайды. </w:t>
      </w:r>
    </w:p>
    <w:bookmarkEnd w:id="88"/>
    <w:bookmarkStart w:name="z95" w:id="89"/>
    <w:p>
      <w:pPr>
        <w:spacing w:after="0"/>
        <w:ind w:left="0"/>
        <w:jc w:val="both"/>
      </w:pPr>
      <w:r>
        <w:rPr>
          <w:rFonts w:ascii="Times New Roman"/>
          <w:b w:val="false"/>
          <w:i w:val="false"/>
          <w:color w:val="000000"/>
          <w:sz w:val="28"/>
        </w:rPr>
        <w:t xml:space="preserve">
      19. Пестицидтi пестицидтердi токсикологиялық бағалау, өсімдік шаруашылығы өніміндегі және топырақтағы пестицидтердiң қалдық мөлшерлерін анықтау әдістерін әзірлеу және бейiмдеу бойынша жұмыстарды жүргiзу жоспарына енгізу осы жұмыстарды жүргізуге қажетті мөлшердегі пестицидтiң талдамалық үлгісін Қазақстан Республикасына әкелуге негіз болып табылады. </w:t>
      </w:r>
    </w:p>
    <w:bookmarkEnd w:id="89"/>
    <w:bookmarkStart w:name="z96" w:id="90"/>
    <w:p>
      <w:pPr>
        <w:spacing w:after="0"/>
        <w:ind w:left="0"/>
        <w:jc w:val="both"/>
      </w:pPr>
      <w:r>
        <w:rPr>
          <w:rFonts w:ascii="Times New Roman"/>
          <w:b w:val="false"/>
          <w:i w:val="false"/>
          <w:color w:val="000000"/>
          <w:sz w:val="28"/>
        </w:rPr>
        <w:t>
      20. Пестицидтердi токсикологиялық бағалау, өсімдік шаруашылығы өніміндегі және топырақтағы пестицидтердiң қалдық мөлшерлерін анықтау әдістерін әзірлеу және бейiмдеу бойынша жұмыстарды жүргiзудің бекітілген жоспарына сәйкес тiркелушi (өтінім берушi) орындаушы ұйымдармен осы жұмыстарды жүргiзуге шарттар жасасады, оларға пестицидтердiң талдамалық үлгілерін, өтінім берілген пестицидтердiң өсімдік шаруашылығы өніміндегі және қоршаған орта объектілеріндегі қалдық мөлшерлерін анықтау әдісін ақысыз негізде ұсынады, сондай-ақ орындаушы ұйымдарға осы жұмыстарды жүргізу ақысын төлейді.</w:t>
      </w:r>
    </w:p>
    <w:bookmarkEnd w:id="90"/>
    <w:bookmarkStart w:name="z97" w:id="91"/>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өсімдік шаруашылығы өніміндегі және қоршаған орта объектілеріндегі пестицидтердің қалдық мөлшелерінің құрамын анықтау жөніндегі жұмыстарды жүргізу нәтижелері туралы есептерді орындаушы ұйымдар Ведомствоға және тіркелушіге (өтінім берушіге) ағымдағы жылғы 30 қарашаға дейін ұсынады.</w:t>
      </w:r>
    </w:p>
    <w:bookmarkEnd w:id="91"/>
    <w:bookmarkStart w:name="z98" w:id="92"/>
    <w:p>
      <w:pPr>
        <w:spacing w:after="0"/>
        <w:ind w:left="0"/>
        <w:jc w:val="both"/>
      </w:pPr>
      <w:r>
        <w:rPr>
          <w:rFonts w:ascii="Times New Roman"/>
          <w:b w:val="false"/>
          <w:i w:val="false"/>
          <w:color w:val="000000"/>
          <w:sz w:val="28"/>
        </w:rPr>
        <w:t>
      22. Демонстрациялық (көрсетілетін) тәжiрибелерді пестицидтердің тiзiмiнде және пестицидтер тiзiмiне толықтыруларда көрсетілген қолдану регламенттері бойынша тiркелген пестицидтермен ғана жүргiзуге болады.</w:t>
      </w:r>
    </w:p>
    <w:bookmarkEnd w:id="92"/>
    <w:bookmarkStart w:name="z99" w:id="93"/>
    <w:p>
      <w:pPr>
        <w:spacing w:after="0"/>
        <w:ind w:left="0"/>
        <w:jc w:val="left"/>
      </w:pPr>
      <w:r>
        <w:rPr>
          <w:rFonts w:ascii="Times New Roman"/>
          <w:b/>
          <w:i w:val="false"/>
          <w:color w:val="000000"/>
        </w:rPr>
        <w:t xml:space="preserve"> 3-тарау. Пестицидтердi тіркеу (өндiрiстiк) сынақтарынан өткізу тәртібі</w:t>
      </w:r>
    </w:p>
    <w:bookmarkEnd w:id="93"/>
    <w:bookmarkStart w:name="z100" w:id="94"/>
    <w:p>
      <w:pPr>
        <w:spacing w:after="0"/>
        <w:ind w:left="0"/>
        <w:jc w:val="both"/>
      </w:pPr>
      <w:r>
        <w:rPr>
          <w:rFonts w:ascii="Times New Roman"/>
          <w:b w:val="false"/>
          <w:i w:val="false"/>
          <w:color w:val="000000"/>
          <w:sz w:val="28"/>
        </w:rPr>
        <w:t>
      23. Пестицидтердi тіркеу (өндiрiстiк) сынақтары (бұдан әрі - өндiрiстiк сынақтар) пестицидтердi сынаудың соңғы кезеңі болып табылады және осы Қағидалардың 24-тармағында көзделген жағдайларды қоспағанда, ұсақмөлдекті сынақтардың қорытындылары бойынша жүзеге асырылады. Өндірістік сынақтар ұсынылып отырған пестицидтердi қолдану регламенттерінің биологиялық және шаруашылық тиiмдiлiгiнің тұрақтылығын өндiрiстiк жағдайда растау мақсатында жүргізіледі.</w:t>
      </w:r>
    </w:p>
    <w:bookmarkEnd w:id="94"/>
    <w:bookmarkStart w:name="z101" w:id="95"/>
    <w:p>
      <w:pPr>
        <w:spacing w:after="0"/>
        <w:ind w:left="0"/>
        <w:jc w:val="both"/>
      </w:pPr>
      <w:r>
        <w:rPr>
          <w:rFonts w:ascii="Times New Roman"/>
          <w:b w:val="false"/>
          <w:i w:val="false"/>
          <w:color w:val="000000"/>
          <w:sz w:val="28"/>
        </w:rPr>
        <w:t>
      24. Биологиялық зат (тар) негізіндегі пестицидтің өндірістік және ұсақмөлдекті сынақтары бір жылда (бір вегетациялық маусымда) жүргізіледі.</w:t>
      </w:r>
    </w:p>
    <w:bookmarkEnd w:id="95"/>
    <w:bookmarkStart w:name="z102" w:id="96"/>
    <w:p>
      <w:pPr>
        <w:spacing w:after="0"/>
        <w:ind w:left="0"/>
        <w:jc w:val="both"/>
      </w:pPr>
      <w:r>
        <w:rPr>
          <w:rFonts w:ascii="Times New Roman"/>
          <w:b w:val="false"/>
          <w:i w:val="false"/>
          <w:color w:val="000000"/>
          <w:sz w:val="28"/>
        </w:rPr>
        <w:t xml:space="preserve">
      25.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пестицидтерді өндірістік сынақтардан өткізуге арналған өтінімді тіркелуші (өтінім беруші) Ведомствоға қолма-қол немесе почта арқылы ағымдағы жылғы 1 ақпанға дейін бередi.</w:t>
      </w:r>
    </w:p>
    <w:bookmarkEnd w:id="96"/>
    <w:p>
      <w:pPr>
        <w:spacing w:after="0"/>
        <w:ind w:left="0"/>
        <w:jc w:val="both"/>
      </w:pPr>
      <w:r>
        <w:rPr>
          <w:rFonts w:ascii="Times New Roman"/>
          <w:b w:val="false"/>
          <w:i w:val="false"/>
          <w:color w:val="000000"/>
          <w:sz w:val="28"/>
        </w:rPr>
        <w:t>
      Биологиялық зат (тар) негізіндегі пестицидті өндірістік сынақтардан өткізуге арналған өтінім биологиялық зат (тар) негізіндегі пестицидтің ұсақмөлдекті сынақтардан өткізуге арналған өтініммен бірге беріледі.</w:t>
      </w:r>
    </w:p>
    <w:p>
      <w:pPr>
        <w:spacing w:after="0"/>
        <w:ind w:left="0"/>
        <w:jc w:val="both"/>
      </w:pPr>
      <w:r>
        <w:rPr>
          <w:rFonts w:ascii="Times New Roman"/>
          <w:b w:val="false"/>
          <w:i w:val="false"/>
          <w:color w:val="000000"/>
          <w:sz w:val="28"/>
        </w:rPr>
        <w:t>
      Өтінім әр пестицидке жеке толтырылады. Пестицид атауының белгіленген тәртіппен тіркелген пестицидтердің атауларынан ерекшеленуі қамтамасыз етілуі қажет, атауының тек цифрлардан құрылуына және пестицидтің қасиеттері мен шығу тегіне қатысты жаңылдыруға жол берілмеуі тиіс.</w:t>
      </w:r>
    </w:p>
    <w:bookmarkStart w:name="z103" w:id="97"/>
    <w:p>
      <w:pPr>
        <w:spacing w:after="0"/>
        <w:ind w:left="0"/>
        <w:jc w:val="both"/>
      </w:pPr>
      <w:r>
        <w:rPr>
          <w:rFonts w:ascii="Times New Roman"/>
          <w:b w:val="false"/>
          <w:i w:val="false"/>
          <w:color w:val="000000"/>
          <w:sz w:val="28"/>
        </w:rPr>
        <w:t>
      26. Пестицидтердi өндiрiстiк сынақтардан өткізу үшiн тiркелушi (өтінім берушi) орындаушы ұйымдарға:</w:t>
      </w:r>
    </w:p>
    <w:bookmarkEnd w:id="97"/>
    <w:bookmarkStart w:name="z104" w:id="98"/>
    <w:p>
      <w:pPr>
        <w:spacing w:after="0"/>
        <w:ind w:left="0"/>
        <w:jc w:val="both"/>
      </w:pPr>
      <w:r>
        <w:rPr>
          <w:rFonts w:ascii="Times New Roman"/>
          <w:b w:val="false"/>
          <w:i w:val="false"/>
          <w:color w:val="000000"/>
          <w:sz w:val="28"/>
        </w:rPr>
        <w:t>
      1) пестицидтің сәйкестік сертификатымен немесе талдау сертификатымен бірге зауыттық орамдағы тәжірибелік үлгісін;</w:t>
      </w:r>
    </w:p>
    <w:bookmarkEnd w:id="98"/>
    <w:bookmarkStart w:name="z105" w:id="99"/>
    <w:p>
      <w:pPr>
        <w:spacing w:after="0"/>
        <w:ind w:left="0"/>
        <w:jc w:val="both"/>
      </w:pPr>
      <w:r>
        <w:rPr>
          <w:rFonts w:ascii="Times New Roman"/>
          <w:b w:val="false"/>
          <w:i w:val="false"/>
          <w:color w:val="000000"/>
          <w:sz w:val="28"/>
        </w:rPr>
        <w:t>
      2) сәйкестік сертификатымен немесе талдау сертификатымен бірге зауыттық орамдағы эталондық пестицидті ұсынады.</w:t>
      </w:r>
    </w:p>
    <w:bookmarkEnd w:id="99"/>
    <w:bookmarkStart w:name="z106" w:id="100"/>
    <w:p>
      <w:pPr>
        <w:spacing w:after="0"/>
        <w:ind w:left="0"/>
        <w:jc w:val="both"/>
      </w:pPr>
      <w:r>
        <w:rPr>
          <w:rFonts w:ascii="Times New Roman"/>
          <w:b w:val="false"/>
          <w:i w:val="false"/>
          <w:color w:val="000000"/>
          <w:sz w:val="28"/>
        </w:rPr>
        <w:t>
      27. Өндiрiстiк сынақтар үшін әкелiнетiн пестицидтердің мөлшерi пестицидтердің сынақтарын жүргізу көзделген әр топырақтық-климаттық аймақта әр дақыл бойынша 10 (он) гектарды өңдеуге қажетті мөлшерден аса алмайды.</w:t>
      </w:r>
    </w:p>
    <w:bookmarkEnd w:id="100"/>
    <w:bookmarkStart w:name="z107" w:id="101"/>
    <w:p>
      <w:pPr>
        <w:spacing w:after="0"/>
        <w:ind w:left="0"/>
        <w:jc w:val="both"/>
      </w:pPr>
      <w:r>
        <w:rPr>
          <w:rFonts w:ascii="Times New Roman"/>
          <w:b w:val="false"/>
          <w:i w:val="false"/>
          <w:color w:val="000000"/>
          <w:sz w:val="28"/>
        </w:rPr>
        <w:t>
      28. Пестицидтерді өндiрiстiк сынақтардан өткізуге арналған өтiнiмдер мынадай жағдайларда қабылданбайды, егер:</w:t>
      </w:r>
    </w:p>
    <w:bookmarkEnd w:id="101"/>
    <w:bookmarkStart w:name="z108" w:id="102"/>
    <w:p>
      <w:pPr>
        <w:spacing w:after="0"/>
        <w:ind w:left="0"/>
        <w:jc w:val="both"/>
      </w:pPr>
      <w:r>
        <w:rPr>
          <w:rFonts w:ascii="Times New Roman"/>
          <w:b w:val="false"/>
          <w:i w:val="false"/>
          <w:color w:val="000000"/>
          <w:sz w:val="28"/>
        </w:rPr>
        <w:t>
      1) пестицидтердің әсер етуші заттары аса уытты заттарға жатса, сондай-ақ Қазақстан Республикасы ратификациялаған конвенциялардың тізбесіне енгізілсе;</w:t>
      </w:r>
    </w:p>
    <w:bookmarkEnd w:id="102"/>
    <w:bookmarkStart w:name="z109" w:id="103"/>
    <w:p>
      <w:pPr>
        <w:spacing w:after="0"/>
        <w:ind w:left="0"/>
        <w:jc w:val="both"/>
      </w:pPr>
      <w:r>
        <w:rPr>
          <w:rFonts w:ascii="Times New Roman"/>
          <w:b w:val="false"/>
          <w:i w:val="false"/>
          <w:color w:val="000000"/>
          <w:sz w:val="28"/>
        </w:rPr>
        <w:t>
      2) уәкілетті мемлекеттік органнан пестицидтердің адамның денсаулығына және қоршаған табиғи ортаға қауіптілігі туралы бұрын белгiсiз деректер алынса;</w:t>
      </w:r>
    </w:p>
    <w:bookmarkEnd w:id="103"/>
    <w:bookmarkStart w:name="z110" w:id="104"/>
    <w:p>
      <w:pPr>
        <w:spacing w:after="0"/>
        <w:ind w:left="0"/>
        <w:jc w:val="both"/>
      </w:pPr>
      <w:r>
        <w:rPr>
          <w:rFonts w:ascii="Times New Roman"/>
          <w:b w:val="false"/>
          <w:i w:val="false"/>
          <w:color w:val="000000"/>
          <w:sz w:val="28"/>
        </w:rPr>
        <w:t>
      3) пестицидтердің әсер етуші заттары Қазақстан Республикасының патенттерімен қорғалса;</w:t>
      </w:r>
    </w:p>
    <w:bookmarkEnd w:id="104"/>
    <w:bookmarkStart w:name="z111" w:id="105"/>
    <w:p>
      <w:pPr>
        <w:spacing w:after="0"/>
        <w:ind w:left="0"/>
        <w:jc w:val="both"/>
      </w:pPr>
      <w:r>
        <w:rPr>
          <w:rFonts w:ascii="Times New Roman"/>
          <w:b w:val="false"/>
          <w:i w:val="false"/>
          <w:color w:val="000000"/>
          <w:sz w:val="28"/>
        </w:rPr>
        <w:t>
      4) пестицидтерді өндірістік сынақтардан өткізуге арналған өтiнiм ағымдағы жылғы 1 ақпаннан кеш берілсе;</w:t>
      </w:r>
    </w:p>
    <w:bookmarkEnd w:id="105"/>
    <w:bookmarkStart w:name="z112" w:id="106"/>
    <w:p>
      <w:pPr>
        <w:spacing w:after="0"/>
        <w:ind w:left="0"/>
        <w:jc w:val="both"/>
      </w:pPr>
      <w:r>
        <w:rPr>
          <w:rFonts w:ascii="Times New Roman"/>
          <w:b w:val="false"/>
          <w:i w:val="false"/>
          <w:color w:val="000000"/>
          <w:sz w:val="28"/>
        </w:rPr>
        <w:t xml:space="preserve">
      5) биологиялық зат (тар) негізінде пестицидті өндірістік сынақтардан өткізуге арналған өтінімді беру жағдайларын қоспағанда, Ведомствоға пестицидтердің өткізілген ұсақмөлдекті сынақтарының нәтижелері туралы есептер ұсынылмаса; </w:t>
      </w:r>
    </w:p>
    <w:bookmarkEnd w:id="106"/>
    <w:bookmarkStart w:name="z113" w:id="107"/>
    <w:p>
      <w:pPr>
        <w:spacing w:after="0"/>
        <w:ind w:left="0"/>
        <w:jc w:val="both"/>
      </w:pPr>
      <w:r>
        <w:rPr>
          <w:rFonts w:ascii="Times New Roman"/>
          <w:b w:val="false"/>
          <w:i w:val="false"/>
          <w:color w:val="000000"/>
          <w:sz w:val="28"/>
        </w:rPr>
        <w:t>
      6) пестицидтердің өткізілген ұсақмөлдекті сынақтарының есептерінде оларды өндірістік сынақтардан өткізу орындылығы туралы ұсыныстар болмаса.</w:t>
      </w:r>
    </w:p>
    <w:bookmarkEnd w:id="107"/>
    <w:bookmarkStart w:name="z114" w:id="108"/>
    <w:p>
      <w:pPr>
        <w:spacing w:after="0"/>
        <w:ind w:left="0"/>
        <w:jc w:val="both"/>
      </w:pPr>
      <w:r>
        <w:rPr>
          <w:rFonts w:ascii="Times New Roman"/>
          <w:b w:val="false"/>
          <w:i w:val="false"/>
          <w:color w:val="000000"/>
          <w:sz w:val="28"/>
        </w:rPr>
        <w:t>
      29. Тіркеуге ұсынылған пестицидтердiң өндірістік сынақтары зиянды организмдердің ерекшеліктерін (таралу ареалы, экономикалық мәні, ұрпақтарының саны, патогендігі, төзімділігі) ескере отырып, оларды топырақтық-климаттық негізгі аймақтарда өндірістік жағдайларда байқаудан өткізу үшін жүргiзiледi.</w:t>
      </w:r>
    </w:p>
    <w:bookmarkEnd w:id="108"/>
    <w:bookmarkStart w:name="z115" w:id="109"/>
    <w:p>
      <w:pPr>
        <w:spacing w:after="0"/>
        <w:ind w:left="0"/>
        <w:jc w:val="both"/>
      </w:pPr>
      <w:r>
        <w:rPr>
          <w:rFonts w:ascii="Times New Roman"/>
          <w:b w:val="false"/>
          <w:i w:val="false"/>
          <w:color w:val="000000"/>
          <w:sz w:val="28"/>
        </w:rPr>
        <w:t>
      30. Пестицидтердi өндiрiстiк сынақтардан өткізу мерзiмi 12 айды (бiр вегетациялық маусымды) құрайды.</w:t>
      </w:r>
    </w:p>
    <w:bookmarkEnd w:id="109"/>
    <w:bookmarkStart w:name="z116" w:id="110"/>
    <w:p>
      <w:pPr>
        <w:spacing w:after="0"/>
        <w:ind w:left="0"/>
        <w:jc w:val="both"/>
      </w:pPr>
      <w:r>
        <w:rPr>
          <w:rFonts w:ascii="Times New Roman"/>
          <w:b w:val="false"/>
          <w:i w:val="false"/>
          <w:color w:val="000000"/>
          <w:sz w:val="28"/>
        </w:rPr>
        <w:t xml:space="preserve">
      Пестицидтердi өндірістік сынақтардан өткізу кезеңінде Өсімдіктер Заңының </w:t>
      </w:r>
      <w:r>
        <w:rPr>
          <w:rFonts w:ascii="Times New Roman"/>
          <w:b w:val="false"/>
          <w:i w:val="false"/>
          <w:color w:val="000000"/>
          <w:sz w:val="28"/>
        </w:rPr>
        <w:t>10-бабы</w:t>
      </w:r>
      <w:r>
        <w:rPr>
          <w:rFonts w:ascii="Times New Roman"/>
          <w:b w:val="false"/>
          <w:i w:val="false"/>
          <w:color w:val="000000"/>
          <w:sz w:val="28"/>
        </w:rPr>
        <w:t xml:space="preserve"> 1-тармағының 1), 2) тармақшаларына сәйкес өсімдіктерді қорғау саласындағы қызметті, "Өсімдіктер карантині туралы" 1999 жылғы 11 ақпандағы Қазақстан Республикасы Заңының (бұдан әрі - Өсімдіктер карантині туралы заң) 7-1-бабы </w:t>
      </w:r>
      <w:r>
        <w:rPr>
          <w:rFonts w:ascii="Times New Roman"/>
          <w:b w:val="false"/>
          <w:i w:val="false"/>
          <w:color w:val="000000"/>
          <w:sz w:val="28"/>
        </w:rPr>
        <w:t>2-тармағына</w:t>
      </w:r>
      <w:r>
        <w:rPr>
          <w:rFonts w:ascii="Times New Roman"/>
          <w:b w:val="false"/>
          <w:i w:val="false"/>
          <w:color w:val="000000"/>
          <w:sz w:val="28"/>
        </w:rPr>
        <w:t xml:space="preserve"> сәйкес өсімдіктер карантині саласындағы қызметті жүзеге асыратын мемлекеттік ұйымның ресми деректеріне сәйкес зиянды организмдер, аса қауіпті зиянды организмдер болмаған немесе олардың саны мен даму дәрежесі зияндылықтың экономикалық шегінен төмен болғанда, сондай-ақ карантиндік объектілер мен бөтентекті түрлер болмаған кезде, пестицидтердi өндірістік сынақтардан өткізу мерзімі 1 (бір) вегетациялық маусымға ұзартылады.</w:t>
      </w:r>
    </w:p>
    <w:bookmarkEnd w:id="110"/>
    <w:bookmarkStart w:name="z117" w:id="111"/>
    <w:p>
      <w:pPr>
        <w:spacing w:after="0"/>
        <w:ind w:left="0"/>
        <w:jc w:val="both"/>
      </w:pPr>
      <w:r>
        <w:rPr>
          <w:rFonts w:ascii="Times New Roman"/>
          <w:b w:val="false"/>
          <w:i w:val="false"/>
          <w:color w:val="000000"/>
          <w:sz w:val="28"/>
        </w:rPr>
        <w:t>
      Бұл ретте, зиянды организмдердің, аса қауіпті зиянды организмдердің болмауы немесе олардың санының және даму дәрежесінің зиян келтірудің экономикалық шегінен төмен болуы туралы мәліметтер орындаушы ұйымдардың есептерінде көрсетіледі.</w:t>
      </w:r>
    </w:p>
    <w:bookmarkEnd w:id="111"/>
    <w:bookmarkStart w:name="z118" w:id="112"/>
    <w:p>
      <w:pPr>
        <w:spacing w:after="0"/>
        <w:ind w:left="0"/>
        <w:jc w:val="both"/>
      </w:pPr>
      <w:r>
        <w:rPr>
          <w:rFonts w:ascii="Times New Roman"/>
          <w:b w:val="false"/>
          <w:i w:val="false"/>
          <w:color w:val="000000"/>
          <w:sz w:val="28"/>
        </w:rPr>
        <w:t>
      31. Ведомство ағымдағы жылғы 5 сәуірге дейін пестицидтердi өндірістік сынақтардан өткізу жоспарын әзірлейді және бұйрықпен бекітеді, оны бекіткеннен кейін оның тиісті үзінді көшірмелерін тіркелушілерге (өтінім берушілерге) және өндірістік сынақтар жүргізуге рұқсат етілген орындаушы ұйымдарға, сондай-ақ Ведомствоның облыстық аумақтық инспекцияларына 10 (он) жұмыс күні ішінде жолдайды.</w:t>
      </w:r>
    </w:p>
    <w:bookmarkEnd w:id="112"/>
    <w:bookmarkStart w:name="z119" w:id="113"/>
    <w:p>
      <w:pPr>
        <w:spacing w:after="0"/>
        <w:ind w:left="0"/>
        <w:jc w:val="both"/>
      </w:pPr>
      <w:r>
        <w:rPr>
          <w:rFonts w:ascii="Times New Roman"/>
          <w:b w:val="false"/>
          <w:i w:val="false"/>
          <w:color w:val="000000"/>
          <w:sz w:val="28"/>
        </w:rPr>
        <w:t>
      32. Пестицидтерді өндірістік сынақтардан өткізу жоспарына пестицидті енгізу пестицидтің тәжірибелік үлгісін өндірістік сынақтар жүргізуге қажетті мөлшерде Қазақстан Республикасында өндіруге (формуляциялауға) және Қазақстан Республикасына әкелуге негіз болып табылады.</w:t>
      </w:r>
    </w:p>
    <w:bookmarkEnd w:id="113"/>
    <w:bookmarkStart w:name="z120" w:id="114"/>
    <w:p>
      <w:pPr>
        <w:spacing w:after="0"/>
        <w:ind w:left="0"/>
        <w:jc w:val="both"/>
      </w:pPr>
      <w:r>
        <w:rPr>
          <w:rFonts w:ascii="Times New Roman"/>
          <w:b w:val="false"/>
          <w:i w:val="false"/>
          <w:color w:val="000000"/>
          <w:sz w:val="28"/>
        </w:rPr>
        <w:t>
      33. Пестицидтердi өндірістік сынақтардан өткізудің бекітілген жоспарына сәйкес тiркелушi (өтінім берушi) орындаушы ұйымдармен өндірістік сынақтар жүргiзуге шарттар жасасады және оларға пестицидтердiң тәжірибелік және эталондық үлгісін ақысыз негізде ұсынады, сондай-ақ орындаушы ұйымдарға аталған сынақтарды жүргізу ақысын төлейді.</w:t>
      </w:r>
    </w:p>
    <w:bookmarkEnd w:id="114"/>
    <w:bookmarkStart w:name="z121" w:id="115"/>
    <w:p>
      <w:pPr>
        <w:spacing w:after="0"/>
        <w:ind w:left="0"/>
        <w:jc w:val="both"/>
      </w:pPr>
      <w:r>
        <w:rPr>
          <w:rFonts w:ascii="Times New Roman"/>
          <w:b w:val="false"/>
          <w:i w:val="false"/>
          <w:color w:val="000000"/>
          <w:sz w:val="28"/>
        </w:rPr>
        <w:t xml:space="preserve">
      34. Пестицидтердiң өндірістік сынақтары аяқталғаннан кейін орындаушы ұйым ағымдағы жылғы 30 қарашаға дейін Ведомство мен тiркелушiге (өтінім берушiге)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пестицидтердiң биологиялық және шаруашылық тиiмдiлiгiн бағалау жөніндегі өндiрiстiк сынақтардың нәтижелерi туралы есепті ұсынады, ол препараттың сыналған шығыс нормаларындағы және жұмыс сұйықтығының шығын нормаларындағы, олардың қолдану немесе шектеу регламенттеріндегі пестицидтерді мемлекеттік тіркеуді жүргізудің мүмкін еместігі туралы ұсыныстары бар немесе оларды нақтылау мақсатында өндірістік сынақтарды жалғастыру немесе пестицидтерді мемлекеттік тіркеудің келеңсіз теріс әсерлердің болуын қоса алғанда, негізсіз себептерін көрсете отырып, сынақтардың жинақталған нәтижелерін қамтиды.</w:t>
      </w:r>
    </w:p>
    <w:bookmarkEnd w:id="115"/>
    <w:bookmarkStart w:name="z122" w:id="116"/>
    <w:p>
      <w:pPr>
        <w:spacing w:after="0"/>
        <w:ind w:left="0"/>
        <w:jc w:val="both"/>
      </w:pPr>
      <w:r>
        <w:rPr>
          <w:rFonts w:ascii="Times New Roman"/>
          <w:b w:val="false"/>
          <w:i w:val="false"/>
          <w:color w:val="000000"/>
          <w:sz w:val="28"/>
        </w:rPr>
        <w:t xml:space="preserve">
      35. Пестицидтердi өндірістік сынақтардан өткізу нәтижелері бойынша орындаушы ұйымдар ағымдағы жылғы 30 қарашаға дейін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пестицидтердің өндірістік сынақтарын бағалау актілерін ұсынады.</w:t>
      </w:r>
    </w:p>
    <w:bookmarkEnd w:id="116"/>
    <w:bookmarkStart w:name="z123" w:id="117"/>
    <w:p>
      <w:pPr>
        <w:spacing w:after="0"/>
        <w:ind w:left="0"/>
        <w:jc w:val="both"/>
      </w:pPr>
      <w:r>
        <w:rPr>
          <w:rFonts w:ascii="Times New Roman"/>
          <w:b w:val="false"/>
          <w:i w:val="false"/>
          <w:color w:val="000000"/>
          <w:sz w:val="28"/>
        </w:rPr>
        <w:t>
      36. Егер пестицидке жүргізілген өндірістік сынақтардың нәтижелері пестицидтiң ұсақмөлдекті сынақтарының нәтижелерін растамаса, онда тіркелушінің (өтінім берушінің) келісімімен пестицидтің өндірістік сынақтарының мерзімі 1 (бір) жылға ұзартылады немесе кейіннен өндірістік сынақтар жүргізе отырып, шығыс нормаларын анықтау үшін пестицидтің ұсақмөлдекті сынақтары кезеңіне қайтарылады немесе одан арғы өндірістік сынақтардан алып тасталады.</w:t>
      </w:r>
    </w:p>
    <w:bookmarkEnd w:id="117"/>
    <w:bookmarkStart w:name="z124" w:id="118"/>
    <w:p>
      <w:pPr>
        <w:spacing w:after="0"/>
        <w:ind w:left="0"/>
        <w:jc w:val="left"/>
      </w:pPr>
      <w:r>
        <w:rPr>
          <w:rFonts w:ascii="Times New Roman"/>
          <w:b/>
          <w:i w:val="false"/>
          <w:color w:val="000000"/>
        </w:rPr>
        <w:t xml:space="preserve"> 4-тарау. Пестицидтердi мемлекеттiк тiркеуді жүргізу тәртібі</w:t>
      </w:r>
    </w:p>
    <w:bookmarkEnd w:id="118"/>
    <w:bookmarkStart w:name="z125" w:id="119"/>
    <w:p>
      <w:pPr>
        <w:spacing w:after="0"/>
        <w:ind w:left="0"/>
        <w:jc w:val="both"/>
      </w:pPr>
      <w:r>
        <w:rPr>
          <w:rFonts w:ascii="Times New Roman"/>
          <w:b w:val="false"/>
          <w:i w:val="false"/>
          <w:color w:val="000000"/>
          <w:sz w:val="28"/>
        </w:rPr>
        <w:t>
      37. Мемлекеттiк тiркеуге пестицидтердiң ұсақмөлдекті және өндірістік сынақтарынан, биологиялық, шаруашылық, токсикологиялық, гигиеналық және экологиялық бағалауынан өткен, тіркеу дерекнамасы мен уәкілетті мемлекеттік органның келісімі алынған пестицидтер жатады.</w:t>
      </w:r>
    </w:p>
    <w:bookmarkEnd w:id="119"/>
    <w:bookmarkStart w:name="z126" w:id="120"/>
    <w:p>
      <w:pPr>
        <w:spacing w:after="0"/>
        <w:ind w:left="0"/>
        <w:jc w:val="both"/>
      </w:pPr>
      <w:r>
        <w:rPr>
          <w:rFonts w:ascii="Times New Roman"/>
          <w:b w:val="false"/>
          <w:i w:val="false"/>
          <w:color w:val="000000"/>
          <w:sz w:val="28"/>
        </w:rPr>
        <w:t xml:space="preserve">
      38. Ведомство мен орындаушы ұйымдардағы, сондай-ақ уәкілетті мемлекеттік органдардағы пестицидтерге арналған тіркеу дерекнамасының материалдары 1994 жылғы 27 желтоқсандағы Қазақстан Республикасы Азаматтық кодексінің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126-баптарына</w:t>
      </w:r>
      <w:r>
        <w:rPr>
          <w:rFonts w:ascii="Times New Roman"/>
          <w:b w:val="false"/>
          <w:i w:val="false"/>
          <w:color w:val="000000"/>
          <w:sz w:val="28"/>
        </w:rPr>
        <w:t xml:space="preserve"> сәйкес жариялануға жатпайды.</w:t>
      </w:r>
    </w:p>
    <w:bookmarkEnd w:id="120"/>
    <w:bookmarkStart w:name="z127" w:id="121"/>
    <w:p>
      <w:pPr>
        <w:spacing w:after="0"/>
        <w:ind w:left="0"/>
        <w:jc w:val="both"/>
      </w:pPr>
      <w:r>
        <w:rPr>
          <w:rFonts w:ascii="Times New Roman"/>
          <w:b w:val="false"/>
          <w:i w:val="false"/>
          <w:color w:val="000000"/>
          <w:sz w:val="28"/>
        </w:rPr>
        <w:t>
      Тіркелуші (өтінім беруші) Ведомство қарайтын құжаттардың ішінен мазмұны Қазақстан Республикасының заңнамасына сәйкес коммерциялық құпияны құрайтын, құпия сипаттағы құжаттарды "құпия" белгісімен белгілей отырып, олардың тізбесін айқындайды.</w:t>
      </w:r>
    </w:p>
    <w:bookmarkEnd w:id="121"/>
    <w:bookmarkStart w:name="z128" w:id="122"/>
    <w:p>
      <w:pPr>
        <w:spacing w:after="0"/>
        <w:ind w:left="0"/>
        <w:jc w:val="both"/>
      </w:pPr>
      <w:r>
        <w:rPr>
          <w:rFonts w:ascii="Times New Roman"/>
          <w:b w:val="false"/>
          <w:i w:val="false"/>
          <w:color w:val="000000"/>
          <w:sz w:val="28"/>
        </w:rPr>
        <w:t>
      Ведомство Қазақстан Республикасының заңнамасына сәйкес тіркелуші (өтінім беруші) ұсынған тіркеу дерекнамаларының, сондай-ақ пестицидтерді ұсақмөлдекті және өндірістік сынақтардан өткізуге арналған өтінімнің құпиялылығын қамтамасыз ететін жағдай жасайды.</w:t>
      </w:r>
    </w:p>
    <w:bookmarkEnd w:id="122"/>
    <w:bookmarkStart w:name="z129" w:id="123"/>
    <w:p>
      <w:pPr>
        <w:spacing w:after="0"/>
        <w:ind w:left="0"/>
        <w:jc w:val="both"/>
      </w:pPr>
      <w:r>
        <w:rPr>
          <w:rFonts w:ascii="Times New Roman"/>
          <w:b w:val="false"/>
          <w:i w:val="false"/>
          <w:color w:val="000000"/>
          <w:sz w:val="28"/>
        </w:rPr>
        <w:t xml:space="preserve">
      Орындаушы ұйымдар тіркеу дерекнамаларының бір бөлігі болып табылатын пестицидтердің биологиялық және шаруашылық тиiмдiлiгiн бағалау жөніндегі ұсақмөлдекті және өндірістік сынақтарының және пестицидтердің токсикологиялық бағаларының нәтижелері туралы есептердің құпиялылығын қамтамасыз ететін жағдай жасайды. </w:t>
      </w:r>
    </w:p>
    <w:bookmarkEnd w:id="123"/>
    <w:bookmarkStart w:name="z130" w:id="124"/>
    <w:p>
      <w:pPr>
        <w:spacing w:after="0"/>
        <w:ind w:left="0"/>
        <w:jc w:val="both"/>
      </w:pPr>
      <w:r>
        <w:rPr>
          <w:rFonts w:ascii="Times New Roman"/>
          <w:b w:val="false"/>
          <w:i w:val="false"/>
          <w:color w:val="000000"/>
          <w:sz w:val="28"/>
        </w:rPr>
        <w:t>
      Уәкілетті мемлекеттік органдар келісуге келіп түскен пестицидтерге арналған тіркеу дерекнамасы материалдарының құпиялылығын қамтамасыз ететін жағдай жасайды.</w:t>
      </w:r>
    </w:p>
    <w:bookmarkEnd w:id="124"/>
    <w:bookmarkStart w:name="z131" w:id="125"/>
    <w:p>
      <w:pPr>
        <w:spacing w:after="0"/>
        <w:ind w:left="0"/>
        <w:jc w:val="both"/>
      </w:pPr>
      <w:r>
        <w:rPr>
          <w:rFonts w:ascii="Times New Roman"/>
          <w:b w:val="false"/>
          <w:i w:val="false"/>
          <w:color w:val="000000"/>
          <w:sz w:val="28"/>
        </w:rPr>
        <w:t xml:space="preserve">
      39. Пестицидтердi мемлекеттік тіркеу үшін тiркелушi (өтінім беруші) www.egov.kz "электрондық үкіметтің" веб-порталы арқылы электрондық нысанда Ведомствоға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пестицидті мемлекеттік тіркеуге электрондық өтінімді береді. Бұл ретте өтінім әр пестицидте жеке толтырылады. Пестицид атауының белгіленген тәртіппен тіркелген пестицидтердің атауларынан ерекшеленуі қамтамасыз етілуі қажет, атауының тек цифрлардан құрылуына және пестицидтің қасиеттері мен шығу тегіне қатысты жаңылдыруға жол берілмеуі тиіс.</w:t>
      </w:r>
    </w:p>
    <w:bookmarkEnd w:id="125"/>
    <w:bookmarkStart w:name="z132" w:id="126"/>
    <w:p>
      <w:pPr>
        <w:spacing w:after="0"/>
        <w:ind w:left="0"/>
        <w:jc w:val="both"/>
      </w:pPr>
      <w:r>
        <w:rPr>
          <w:rFonts w:ascii="Times New Roman"/>
          <w:b w:val="false"/>
          <w:i w:val="false"/>
          <w:color w:val="000000"/>
          <w:sz w:val="28"/>
        </w:rPr>
        <w:t xml:space="preserve">
      Пестицидті мемлекеттік тіркеуге қойылатын негізгі талаптардың тізбесі, оның мазмұны мен пестицидке тіркеу куәлігін беру процесінің сипаттамасы, нысаны, мазмұны, сондай-ақ өзге де мәліметтер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"Пестицидтерді мемлекеттік тіркеу" мемлекеттік көрсетілетін қызмет стандартында (бұдан әрі - Стандарт) баяндалған.</w:t>
      </w:r>
    </w:p>
    <w:bookmarkEnd w:id="126"/>
    <w:bookmarkStart w:name="z133" w:id="127"/>
    <w:p>
      <w:pPr>
        <w:spacing w:after="0"/>
        <w:ind w:left="0"/>
        <w:jc w:val="both"/>
      </w:pPr>
      <w:r>
        <w:rPr>
          <w:rFonts w:ascii="Times New Roman"/>
          <w:b w:val="false"/>
          <w:i w:val="false"/>
          <w:color w:val="000000"/>
          <w:sz w:val="28"/>
        </w:rPr>
        <w:t>
      "Жеке кабинетке" мемлекеттік қызмет көрсетуге арналған сұраным қарау мәртебесі туралы ақпарат, сондай-ақ пестицидке тіркеу куәлігін алған күні мен уақыты көрсетілген хабарлама жіберіледі.</w:t>
      </w:r>
    </w:p>
    <w:bookmarkEnd w:id="127"/>
    <w:bookmarkStart w:name="z134" w:id="128"/>
    <w:p>
      <w:pPr>
        <w:spacing w:after="0"/>
        <w:ind w:left="0"/>
        <w:jc w:val="both"/>
      </w:pPr>
      <w:r>
        <w:rPr>
          <w:rFonts w:ascii="Times New Roman"/>
          <w:b w:val="false"/>
          <w:i w:val="false"/>
          <w:color w:val="000000"/>
          <w:sz w:val="28"/>
        </w:rPr>
        <w:t>
      Ведомство кеңсесі құжаттар келіп түскен күні оларды қабылдауды, тіркеуді жүзеге асырады және жауапты құрылымдық бөлімшеге орындауға береді. Тіркелуші (өтініш беруші) еңбек заңнамасына сәйкес жұмыс уақыты аяқталғаннан кейін, демалыс және мереке күндері жүгінген кезде, өтінім қабылдау және пестицидке тіркеу куәлігін беру келесі жұмыс күні жүзеге асырылады.</w:t>
      </w:r>
    </w:p>
    <w:bookmarkEnd w:id="128"/>
    <w:bookmarkStart w:name="z135" w:id="129"/>
    <w:p>
      <w:pPr>
        <w:spacing w:after="0"/>
        <w:ind w:left="0"/>
        <w:jc w:val="both"/>
      </w:pPr>
      <w:r>
        <w:rPr>
          <w:rFonts w:ascii="Times New Roman"/>
          <w:b w:val="false"/>
          <w:i w:val="false"/>
          <w:color w:val="000000"/>
          <w:sz w:val="28"/>
        </w:rPr>
        <w:t xml:space="preserve">
      Ведомствоның жауапты құрылымдық бөлімшесінің қызметкері құжаттар тіркелген сәттен бастап 2 (екі) жұмыс күні ішінде пестицидке арналған тіркеу дерекнамасының ұсынылған құжаттарының толықтығын тексереді. </w:t>
      </w:r>
    </w:p>
    <w:bookmarkEnd w:id="129"/>
    <w:bookmarkStart w:name="z136" w:id="130"/>
    <w:p>
      <w:pPr>
        <w:spacing w:after="0"/>
        <w:ind w:left="0"/>
        <w:jc w:val="both"/>
      </w:pPr>
      <w:r>
        <w:rPr>
          <w:rFonts w:ascii="Times New Roman"/>
          <w:b w:val="false"/>
          <w:i w:val="false"/>
          <w:color w:val="000000"/>
          <w:sz w:val="28"/>
        </w:rPr>
        <w:t>
      Тіркеу дерекнамасы құжаттарының толық болмау фактісі анықталған жағдайда, Ведомствоның жауапты құрылымдық бөлімшесінің қызметкері көрсетілген мерзімдерде Ведомство басшысының электрондық цифрлық қолтаңбасымен (бұдан әрі - ЭЦҚ) қол қойылған электрондық құжат нысанындағы Стандартта көрсетілген жағдайларда және негіздер бойынша мемлекеттік көрсетілетін қызметтен бас тарту туралы уәжді жауапты дайындайды және тіркелушінің (өтініш берушінің) порталдағы жеке кабинетіне жібереді.</w:t>
      </w:r>
    </w:p>
    <w:bookmarkEnd w:id="130"/>
    <w:bookmarkStart w:name="z137" w:id="131"/>
    <w:p>
      <w:pPr>
        <w:spacing w:after="0"/>
        <w:ind w:left="0"/>
        <w:jc w:val="both"/>
      </w:pPr>
      <w:r>
        <w:rPr>
          <w:rFonts w:ascii="Times New Roman"/>
          <w:b w:val="false"/>
          <w:i w:val="false"/>
          <w:color w:val="000000"/>
          <w:sz w:val="28"/>
        </w:rPr>
        <w:t>
      Тіркелуші (өтініш беруші) Стандартта көрсетілген құжаттардың толық пакетін ұсынған жағдайда, Ведомствоның жауапты құрылымдық бөлімшесінің қызметкері уәкілетті мемлекеттік органдарға сұраным жолдайды, олар 10 (он) жұмыс күні ішінде Ведомствоға 10 жыл мерзімге пестицидті мемлекеттік тіркеуді келісу немесе пестицидті мемлекеттік тіркеуді келісуден бас тарту ұсынымдарын қамтыған сараптама қорытындысын жібереді.</w:t>
      </w:r>
    </w:p>
    <w:bookmarkEnd w:id="131"/>
    <w:bookmarkStart w:name="z138" w:id="132"/>
    <w:p>
      <w:pPr>
        <w:spacing w:after="0"/>
        <w:ind w:left="0"/>
        <w:jc w:val="both"/>
      </w:pPr>
      <w:r>
        <w:rPr>
          <w:rFonts w:ascii="Times New Roman"/>
          <w:b w:val="false"/>
          <w:i w:val="false"/>
          <w:color w:val="000000"/>
          <w:sz w:val="28"/>
        </w:rPr>
        <w:t xml:space="preserve">
      Келісуші мемлекеттік органдар белгіленген мерзімде жауап ұсынбаған жағдайда, Рұқсаттар және хабарламалар туралы заңның 25-бабы </w:t>
      </w:r>
      <w:r>
        <w:rPr>
          <w:rFonts w:ascii="Times New Roman"/>
          <w:b w:val="false"/>
          <w:i w:val="false"/>
          <w:color w:val="000000"/>
          <w:sz w:val="28"/>
        </w:rPr>
        <w:t>3-тармағына</w:t>
      </w:r>
      <w:r>
        <w:rPr>
          <w:rFonts w:ascii="Times New Roman"/>
          <w:b w:val="false"/>
          <w:i w:val="false"/>
          <w:color w:val="000000"/>
          <w:sz w:val="28"/>
        </w:rPr>
        <w:t xml:space="preserve"> сәйкес пестицидті мемлекеттік тіркеу келісілді деп есептеледі.</w:t>
      </w:r>
    </w:p>
    <w:bookmarkEnd w:id="132"/>
    <w:bookmarkStart w:name="z139" w:id="133"/>
    <w:p>
      <w:pPr>
        <w:spacing w:after="0"/>
        <w:ind w:left="0"/>
        <w:jc w:val="both"/>
      </w:pPr>
      <w:r>
        <w:rPr>
          <w:rFonts w:ascii="Times New Roman"/>
          <w:b w:val="false"/>
          <w:i w:val="false"/>
          <w:color w:val="000000"/>
          <w:sz w:val="28"/>
        </w:rPr>
        <w:t>
      Уәкілетті мемлекеттік органдармен келісулер мемлекеттік тіркеуге ұсынылған пестицидті ауыл шаруашылығы өндірісінде қолданудан ықтимал тәуекелдердің болуы немесе болмауы және пестицидтің әсер етуші затының немесе пестицидтің өзінің Тізбеде және (немесе) Тіркелімде болмауы тұрғысынан жүзеге асырылады.</w:t>
      </w:r>
    </w:p>
    <w:bookmarkEnd w:id="133"/>
    <w:bookmarkStart w:name="z140" w:id="134"/>
    <w:p>
      <w:pPr>
        <w:spacing w:after="0"/>
        <w:ind w:left="0"/>
        <w:jc w:val="both"/>
      </w:pPr>
      <w:r>
        <w:rPr>
          <w:rFonts w:ascii="Times New Roman"/>
          <w:b w:val="false"/>
          <w:i w:val="false"/>
          <w:color w:val="000000"/>
          <w:sz w:val="28"/>
        </w:rPr>
        <w:t>
      Қоршаған ортаны қорғау саласындағы уәкілетті мемлекеттік органның келісімін алу үшін Ведомство пестицидті мемлекеттік тіркеу мүмкіндігі туралы сұранымға мынадай құжаттарды қоса береді:</w:t>
      </w:r>
    </w:p>
    <w:bookmarkEnd w:id="134"/>
    <w:bookmarkStart w:name="z141" w:id="135"/>
    <w:p>
      <w:pPr>
        <w:spacing w:after="0"/>
        <w:ind w:left="0"/>
        <w:jc w:val="both"/>
      </w:pPr>
      <w:r>
        <w:rPr>
          <w:rFonts w:ascii="Times New Roman"/>
          <w:b w:val="false"/>
          <w:i w:val="false"/>
          <w:color w:val="000000"/>
          <w:sz w:val="28"/>
        </w:rPr>
        <w:t>
      1) пестицидке арналған қысқаша дерекнаманың электрондық көшірмесі;</w:t>
      </w:r>
    </w:p>
    <w:bookmarkEnd w:id="135"/>
    <w:bookmarkStart w:name="z142" w:id="136"/>
    <w:p>
      <w:pPr>
        <w:spacing w:after="0"/>
        <w:ind w:left="0"/>
        <w:jc w:val="both"/>
      </w:pPr>
      <w:r>
        <w:rPr>
          <w:rFonts w:ascii="Times New Roman"/>
          <w:b w:val="false"/>
          <w:i w:val="false"/>
          <w:color w:val="000000"/>
          <w:sz w:val="28"/>
        </w:rPr>
        <w:t>
      2) пестицидтi экологиялық-токсикологиялық және токсикологиялық-балық шаруашылығы бағалауы туралы есептердің электрондық көшірмесі (аталған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p>
    <w:bookmarkEnd w:id="136"/>
    <w:bookmarkStart w:name="z143" w:id="137"/>
    <w:p>
      <w:pPr>
        <w:spacing w:after="0"/>
        <w:ind w:left="0"/>
        <w:jc w:val="both"/>
      </w:pPr>
      <w:r>
        <w:rPr>
          <w:rFonts w:ascii="Times New Roman"/>
          <w:b w:val="false"/>
          <w:i w:val="false"/>
          <w:color w:val="000000"/>
          <w:sz w:val="28"/>
        </w:rPr>
        <w:t>
      3) балара шаруашылығы және мал шаруашылығы үшін пестицидтің ветеринариялық-санитариялық, экологиялық-токсикологиялық бағалау туралы есептердің электрондық көшірмесі (аталған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p>
    <w:bookmarkEnd w:id="137"/>
    <w:bookmarkStart w:name="z144" w:id="138"/>
    <w:p>
      <w:pPr>
        <w:spacing w:after="0"/>
        <w:ind w:left="0"/>
        <w:jc w:val="both"/>
      </w:pPr>
      <w:r>
        <w:rPr>
          <w:rFonts w:ascii="Times New Roman"/>
          <w:b w:val="false"/>
          <w:i w:val="false"/>
          <w:color w:val="000000"/>
          <w:sz w:val="28"/>
        </w:rPr>
        <w:t>
      4) пестицидті өндіруші немесе тіркелуші (өтініш беруші) әзірлеген пестицидтiң қауіпсіздік паспортының электрондық көшірмесі;</w:t>
      </w:r>
    </w:p>
    <w:bookmarkEnd w:id="138"/>
    <w:bookmarkStart w:name="z145" w:id="13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пестицидтi тасымалдау, сақтау, қолдану және зарарсыздандыру жөніндегі ұсынымдардың электрондық көшірмесі;</w:t>
      </w:r>
    </w:p>
    <w:bookmarkEnd w:id="139"/>
    <w:bookmarkStart w:name="z146" w:id="14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және орыс тілдерінде ақпараты бар пестицид ыдысындағы заттаңбасының электрондық көшірмесі.</w:t>
      </w:r>
    </w:p>
    <w:bookmarkEnd w:id="140"/>
    <w:bookmarkStart w:name="z147" w:id="141"/>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келісімін алу үшін Ведомство пестицидті мемлекеттік тіркеу мүмкіндігі туралы сұранымға мынадай құжаттарды қоса береді:</w:t>
      </w:r>
    </w:p>
    <w:bookmarkEnd w:id="141"/>
    <w:bookmarkStart w:name="z148" w:id="142"/>
    <w:p>
      <w:pPr>
        <w:spacing w:after="0"/>
        <w:ind w:left="0"/>
        <w:jc w:val="both"/>
      </w:pPr>
      <w:r>
        <w:rPr>
          <w:rFonts w:ascii="Times New Roman"/>
          <w:b w:val="false"/>
          <w:i w:val="false"/>
          <w:color w:val="000000"/>
          <w:sz w:val="28"/>
        </w:rPr>
        <w:t>
      1) пестицидке арналған қысқаша дерекнаманың электрондық көшірмесі;</w:t>
      </w:r>
    </w:p>
    <w:bookmarkEnd w:id="142"/>
    <w:bookmarkStart w:name="z149" w:id="143"/>
    <w:p>
      <w:pPr>
        <w:spacing w:after="0"/>
        <w:ind w:left="0"/>
        <w:jc w:val="both"/>
      </w:pPr>
      <w:r>
        <w:rPr>
          <w:rFonts w:ascii="Times New Roman"/>
          <w:b w:val="false"/>
          <w:i w:val="false"/>
          <w:color w:val="000000"/>
          <w:sz w:val="28"/>
        </w:rPr>
        <w:t>
      2) пестицидтiң әсер етуші заты мен препараттық нысанын токсикологиялық-гигиеналық бағалау жөніндегі есептердің электрондық көшірмесі (аталған жұмыстарды Украинада, Еуразиялық экономикалық одақ мемлекеттерінде жүргізуге құқығы бар ғылыми ұйымдардың зерттеу нәтижелерін ұсынуға рұқсат беріледі);</w:t>
      </w:r>
    </w:p>
    <w:bookmarkEnd w:id="143"/>
    <w:bookmarkStart w:name="z150" w:id="144"/>
    <w:p>
      <w:pPr>
        <w:spacing w:after="0"/>
        <w:ind w:left="0"/>
        <w:jc w:val="both"/>
      </w:pPr>
      <w:r>
        <w:rPr>
          <w:rFonts w:ascii="Times New Roman"/>
          <w:b w:val="false"/>
          <w:i w:val="false"/>
          <w:color w:val="000000"/>
          <w:sz w:val="28"/>
        </w:rPr>
        <w:t>
      3) пестицидтiң қауіптілігін гигиеналық бағалау жөніндегі есептердің электрондық көшірмесі (аталған жұмыстарды Украинада, Еуразиялық экономикалық одақ мемлекеттерінде жүргізуге құқығы бар ғылыми ұйымдардың зерттеу нәтижелерін ұсынуға рұқсат беріледі);</w:t>
      </w:r>
    </w:p>
    <w:bookmarkEnd w:id="144"/>
    <w:bookmarkStart w:name="z151" w:id="145"/>
    <w:p>
      <w:pPr>
        <w:spacing w:after="0"/>
        <w:ind w:left="0"/>
        <w:jc w:val="both"/>
      </w:pPr>
      <w:r>
        <w:rPr>
          <w:rFonts w:ascii="Times New Roman"/>
          <w:b w:val="false"/>
          <w:i w:val="false"/>
          <w:color w:val="000000"/>
          <w:sz w:val="28"/>
        </w:rPr>
        <w:t xml:space="preserve">
      4) пестицидтi өндіру және қолдану кезіндегі еңбек жағдайын санитариялық-гигиеналық зерттеудің электрондық көшірмесі (аталған жұмыстарды Украинада, Еуразиялық экономикалық одақ мемлекеттерінде жүргізуге құқығы бар ғылыми ұйымдардың зерттеу нәтижелерін ұсынуға рұқсат беріледі); </w:t>
      </w:r>
    </w:p>
    <w:bookmarkEnd w:id="145"/>
    <w:bookmarkStart w:name="z152" w:id="146"/>
    <w:p>
      <w:pPr>
        <w:spacing w:after="0"/>
        <w:ind w:left="0"/>
        <w:jc w:val="both"/>
      </w:pPr>
      <w:r>
        <w:rPr>
          <w:rFonts w:ascii="Times New Roman"/>
          <w:b w:val="false"/>
          <w:i w:val="false"/>
          <w:color w:val="000000"/>
          <w:sz w:val="28"/>
        </w:rPr>
        <w:t>
      5) пестицидтегi әсер етуші затты анықтаудың талдамалық әдісінің электрондық көшірмесі. Тiркелушi (өтінім беруші) әдісті Қазақстан Республикасының жағдайларына бейімдеуді жүргізеді (бейімделген тәсілді Украинада, Еуразиялық экономикалық одақ мемлекеттерінде ұсынуға рұқсат беріледі);</w:t>
      </w:r>
    </w:p>
    <w:bookmarkEnd w:id="146"/>
    <w:bookmarkStart w:name="z153" w:id="147"/>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5.1-тармағының 21) тармақшасында көрсетілген пестицидтің тамақ өнімдеріндегі, ауыл шаруашылығы өніміндегі қоршаған орта объектілеріндегі және биологиялық ортадағы қалдық мөлшерлерін (қажет болса метаболиттерді) анықтау жөніндегі әдістемелік нұсқаулардың электрондық көшірмесі;</w:t>
      </w:r>
    </w:p>
    <w:bookmarkEnd w:id="147"/>
    <w:bookmarkStart w:name="z154" w:id="148"/>
    <w:p>
      <w:pPr>
        <w:spacing w:after="0"/>
        <w:ind w:left="0"/>
        <w:jc w:val="both"/>
      </w:pPr>
      <w:r>
        <w:rPr>
          <w:rFonts w:ascii="Times New Roman"/>
          <w:b w:val="false"/>
          <w:i w:val="false"/>
          <w:color w:val="000000"/>
          <w:sz w:val="28"/>
        </w:rPr>
        <w:t>
      7) пестицидтiң өсімдік шаруашылығы өніміндегі және қоршаған орта объектілеріндегі құрамы нормативтерінің электрондық көшірмесі (пестицидтiң өсімдік шаруашылығы өніміндегі ең жоғары рұқсат етілген деңгейі, су айдындары суындағы пестицидтің шекті жол берілген концентрациясы (бұдан әрі - ШкЖК), жұмыс аймағындағы ауадағы ШкЖК, пестицидтiң жұмыс аймағындағы ауадағы және атмосфералық ауадағы болжамды қауiпсіз әсер ету деңгейi, топырақтағы ШкЖК);</w:t>
      </w:r>
    </w:p>
    <w:bookmarkEnd w:id="148"/>
    <w:bookmarkStart w:name="z155" w:id="149"/>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пестицидтi тасымалдау, сақтау, қолдану және зарарсыздандыру жөніндегі ұсынымдардың электрондық көшірмесі;</w:t>
      </w:r>
    </w:p>
    <w:bookmarkEnd w:id="149"/>
    <w:bookmarkStart w:name="z156" w:id="150"/>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және орыс тілдерінде ақпараты бар пестицидтің ыдысындағы затбелгінің электрондық көшірмесі.</w:t>
      </w:r>
    </w:p>
    <w:bookmarkEnd w:id="150"/>
    <w:bookmarkStart w:name="z157" w:id="151"/>
    <w:p>
      <w:pPr>
        <w:spacing w:after="0"/>
        <w:ind w:left="0"/>
        <w:jc w:val="both"/>
      </w:pPr>
      <w:r>
        <w:rPr>
          <w:rFonts w:ascii="Times New Roman"/>
          <w:b w:val="false"/>
          <w:i w:val="false"/>
          <w:color w:val="000000"/>
          <w:sz w:val="28"/>
        </w:rPr>
        <w:t xml:space="preserve">
      Ведомствоның жауапты құрылымдық бөлімшесінің қызметкері пестицидке арналған тіркеу дерекнамасының материалдарын қарағаннан және уәкілетті мемлекеттік органдардың келісімін алғаннан кейін мына шешімдердің бірін қабылдайды: </w:t>
      </w:r>
    </w:p>
    <w:bookmarkEnd w:id="151"/>
    <w:bookmarkStart w:name="z158" w:id="152"/>
    <w:p>
      <w:pPr>
        <w:spacing w:after="0"/>
        <w:ind w:left="0"/>
        <w:jc w:val="both"/>
      </w:pPr>
      <w:r>
        <w:rPr>
          <w:rFonts w:ascii="Times New Roman"/>
          <w:b w:val="false"/>
          <w:i w:val="false"/>
          <w:color w:val="000000"/>
          <w:sz w:val="28"/>
        </w:rPr>
        <w:t>
      1) пестицидті мемлекеттік тіркеу және тіркелушіге (өтініш берушіге) пестицидке тіркеу куәлігін беру туралы қорытынды;</w:t>
      </w:r>
    </w:p>
    <w:bookmarkEnd w:id="152"/>
    <w:bookmarkStart w:name="z159" w:id="153"/>
    <w:p>
      <w:pPr>
        <w:spacing w:after="0"/>
        <w:ind w:left="0"/>
        <w:jc w:val="both"/>
      </w:pPr>
      <w:r>
        <w:rPr>
          <w:rFonts w:ascii="Times New Roman"/>
          <w:b w:val="false"/>
          <w:i w:val="false"/>
          <w:color w:val="000000"/>
          <w:sz w:val="28"/>
        </w:rPr>
        <w:t>
      2) пестицидті мемлекеттік тіркеуден бас тарту туралы уәжді жауап.</w:t>
      </w:r>
    </w:p>
    <w:bookmarkEnd w:id="153"/>
    <w:p>
      <w:pPr>
        <w:spacing w:after="0"/>
        <w:ind w:left="0"/>
        <w:jc w:val="both"/>
      </w:pPr>
      <w:r>
        <w:rPr>
          <w:rFonts w:ascii="Times New Roman"/>
          <w:b w:val="false"/>
          <w:i w:val="false"/>
          <w:color w:val="000000"/>
          <w:sz w:val="28"/>
        </w:rPr>
        <w:t>
      Нәтиже Ведомствоның уәкілетті адамының ЭЦҚ-мен куәландырылған электрондық құжат нысанында тіркелушінің (өтініш берушінің) "жеке кабинетіне" жіберіледі.</w:t>
      </w:r>
    </w:p>
    <w:p>
      <w:pPr>
        <w:spacing w:after="0"/>
        <w:ind w:left="0"/>
        <w:jc w:val="both"/>
      </w:pPr>
      <w:r>
        <w:rPr>
          <w:rFonts w:ascii="Times New Roman"/>
          <w:b w:val="false"/>
          <w:i w:val="false"/>
          <w:color w:val="000000"/>
          <w:sz w:val="28"/>
        </w:rPr>
        <w:t xml:space="preserve">
      Ведомство пестицидті мемлекеттік тіркеуге арналған электрондық өтінімді қарауды, пестицидті мемлекеттік тіркеуді уәкілетті мемлекеттік органдармен келісуді, шешім қабылдауды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пестицидке тіркеу куәлігін ресімдеуді тіркелуші (өтінім беруші) осы Қағидаларда белгіленген тиісті құжаттары бар электрондық өтінімді ұсынған күннен бастап 18 (он сегіз) жұмыс күнінен кешіктірмей жүзеге асырады.</w:t>
      </w:r>
    </w:p>
    <w:bookmarkStart w:name="z160" w:id="154"/>
    <w:p>
      <w:pPr>
        <w:spacing w:after="0"/>
        <w:ind w:left="0"/>
        <w:jc w:val="both"/>
      </w:pPr>
      <w:r>
        <w:rPr>
          <w:rFonts w:ascii="Times New Roman"/>
          <w:b w:val="false"/>
          <w:i w:val="false"/>
          <w:color w:val="000000"/>
          <w:sz w:val="28"/>
        </w:rPr>
        <w:t>
      40.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5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Тiркелушi (өтінім беруші) барлық қажетті құжаттарды портал арқылы берген кезде тiркелушiнің (өтінім берушінің) "жеке кабинетiнде" мемлекеттiк қызметтi көрсету нәтижелерiнің алынған күнi көрсетіле отырып, ЭЦҚ-мен расталған пестицидтерді мемлекеттік тіркеуге арналған сұранымның қабылданғаны туралы мәртебе көрсетіледі.</w:t>
      </w:r>
    </w:p>
    <w:bookmarkStart w:name="z161" w:id="155"/>
    <w:p>
      <w:pPr>
        <w:spacing w:after="0"/>
        <w:ind w:left="0"/>
        <w:jc w:val="both"/>
      </w:pPr>
      <w:r>
        <w:rPr>
          <w:rFonts w:ascii="Times New Roman"/>
          <w:b w:val="false"/>
          <w:i w:val="false"/>
          <w:color w:val="000000"/>
          <w:sz w:val="28"/>
        </w:rPr>
        <w:t>
      41. Тіркелген пестицид пестицидтердің тізіміне толықтыру жолымен енгізіледі. Пестицидті тіркеу күні мен мемлекеттік тіркеу немесе қайта тіркеу нөмірі пестицидтерді есепке алу журналына жазылады. Пестицидті мемлекеттік тіркеудің аяқталған күні пестицидтер тізімі мен оның толықтыруларында көрсетіледі. Пестицидтерді есепке алу журналын Ведомство қағаз және электрондық түрде жүргізеді.</w:t>
      </w:r>
    </w:p>
    <w:bookmarkEnd w:id="155"/>
    <w:bookmarkStart w:name="z162" w:id="156"/>
    <w:p>
      <w:pPr>
        <w:spacing w:after="0"/>
        <w:ind w:left="0"/>
        <w:jc w:val="both"/>
      </w:pPr>
      <w:r>
        <w:rPr>
          <w:rFonts w:ascii="Times New Roman"/>
          <w:b w:val="false"/>
          <w:i w:val="false"/>
          <w:color w:val="000000"/>
          <w:sz w:val="28"/>
        </w:rPr>
        <w:t>
      42. Ведомство пестицидтер тiзiмiн және (немесе) пестицидтер тізіміне толықтыруларды тиісті бұйрықпен бекітеді, оны Қазақстан Республикасы Ауыл шаруашылығы министрлігінің (бұдан әрі - Министрлік) интернет-ресурсында орналастырады және типографиялық тәсілмен басып шығарады. Пестицидтер тізімінің және тізімге толықтырулардың электрондық және полиграфиялық нұсқалары бірдей күшке ие.</w:t>
      </w:r>
    </w:p>
    <w:bookmarkEnd w:id="156"/>
    <w:bookmarkStart w:name="z163" w:id="157"/>
    <w:p>
      <w:pPr>
        <w:spacing w:after="0"/>
        <w:ind w:left="0"/>
        <w:jc w:val="both"/>
      </w:pPr>
      <w:r>
        <w:rPr>
          <w:rFonts w:ascii="Times New Roman"/>
          <w:b w:val="false"/>
          <w:i w:val="false"/>
          <w:color w:val="000000"/>
          <w:sz w:val="28"/>
        </w:rPr>
        <w:t>
      43. Пестицидке арналған тіркеу куәлігінде оның қолданылу мерзімі, тіркелуші (өтінім беруші) туралы ақпарат, пестицидтің саудалық атауы және оның әсер етуші заты, пестицидті қолдану регламенттері және әсер етуші заттың өндірушісі туралы ақпарат көрсетіледі.</w:t>
      </w:r>
    </w:p>
    <w:bookmarkEnd w:id="157"/>
    <w:bookmarkStart w:name="z164" w:id="158"/>
    <w:p>
      <w:pPr>
        <w:spacing w:after="0"/>
        <w:ind w:left="0"/>
        <w:jc w:val="both"/>
      </w:pPr>
      <w:r>
        <w:rPr>
          <w:rFonts w:ascii="Times New Roman"/>
          <w:b w:val="false"/>
          <w:i w:val="false"/>
          <w:color w:val="000000"/>
          <w:sz w:val="28"/>
        </w:rPr>
        <w:t xml:space="preserve">
      44. Пестицидке арналған тiркеу куәлігінің қолданылу мерзiмi 10 (он) жылды құрайды. Пестицидке арналған тіркеу куәлігінің қолданылу мерзiмi өткен соң, осы Қағидаларда белгіленген тәртіппен қайта тiркеу жүргізіледі. </w:t>
      </w:r>
    </w:p>
    <w:bookmarkEnd w:id="158"/>
    <w:bookmarkStart w:name="z165" w:id="159"/>
    <w:p>
      <w:pPr>
        <w:spacing w:after="0"/>
        <w:ind w:left="0"/>
        <w:jc w:val="both"/>
      </w:pPr>
      <w:r>
        <w:rPr>
          <w:rFonts w:ascii="Times New Roman"/>
          <w:b w:val="false"/>
          <w:i w:val="false"/>
          <w:color w:val="000000"/>
          <w:sz w:val="28"/>
        </w:rPr>
        <w:t>
      45. Жекелеген зиянды және аса қауіпті зиянды организмдермен, сондай-ақ, таралуы өсімдіктер мен өсімдік өнімдеріне елеулі зиян келтіруге, фитосанитариялық жағдайдың нашарлауына әкеп оғуы мүмкін Қазақстан Республикасының аумағында алғаш рет анықталған карантиндік объектілермен күресу үшін Ведомствоның "Республикалық фитосанитариялық диагностика және болжамдар әдістемелік орталығы" мемлекеттік мекемесінен оларға қарсы тіркелген пестицидтері, тәуекелі төмен биологиялық препараттары жоқ зиянды немесе аса қауіпті зиянды организмдердің немесе карантиндік объектілердің анықталғаны туралы ақпарат болған кезде 2 (екі) жылдан аспайтын мерзімге уақытша тіркеуге рұқсат етіледі.</w:t>
      </w:r>
    </w:p>
    <w:bookmarkEnd w:id="159"/>
    <w:bookmarkStart w:name="z166" w:id="160"/>
    <w:p>
      <w:pPr>
        <w:spacing w:after="0"/>
        <w:ind w:left="0"/>
        <w:jc w:val="both"/>
      </w:pPr>
      <w:r>
        <w:rPr>
          <w:rFonts w:ascii="Times New Roman"/>
          <w:b w:val="false"/>
          <w:i w:val="false"/>
          <w:color w:val="000000"/>
          <w:sz w:val="28"/>
        </w:rPr>
        <w:t xml:space="preserve">
      Пестицидті, тәуекелі төмен биологиялық препатты уақытша тіркеуді жүргізудің қажетті шарты мыналар болып табылады: </w:t>
      </w:r>
    </w:p>
    <w:bookmarkEnd w:id="160"/>
    <w:bookmarkStart w:name="z167" w:id="16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пестицидті, тәуекелі төмен биологиялық препаратты уақытша тіркеуді жүргізуге тіркелушіден (өтінім берушіден) электрондық өтінім;</w:t>
      </w:r>
    </w:p>
    <w:bookmarkEnd w:id="161"/>
    <w:bookmarkStart w:name="z168" w:id="162"/>
    <w:p>
      <w:pPr>
        <w:spacing w:after="0"/>
        <w:ind w:left="0"/>
        <w:jc w:val="both"/>
      </w:pPr>
      <w:r>
        <w:rPr>
          <w:rFonts w:ascii="Times New Roman"/>
          <w:b w:val="false"/>
          <w:i w:val="false"/>
          <w:color w:val="000000"/>
          <w:sz w:val="28"/>
        </w:rPr>
        <w:t>
      2) ғылыми зерттеу мекемелерінің анықталған зиянды немесе аса қауіпті зиянды организмдерге немесе карантиндік объектілерге қарсы уақытша тіркеудің талдауы мен негіздемесі бар пестицидтің, тәуекелі төмен биологиялық препараттың уақытша тіркелуін жүргізудің орындылығы туралы ұсынымдарының болуы;</w:t>
      </w:r>
    </w:p>
    <w:bookmarkEnd w:id="162"/>
    <w:bookmarkStart w:name="z169" w:id="163"/>
    <w:p>
      <w:pPr>
        <w:spacing w:after="0"/>
        <w:ind w:left="0"/>
        <w:jc w:val="both"/>
      </w:pPr>
      <w:r>
        <w:rPr>
          <w:rFonts w:ascii="Times New Roman"/>
          <w:b w:val="false"/>
          <w:i w:val="false"/>
          <w:color w:val="000000"/>
          <w:sz w:val="28"/>
        </w:rPr>
        <w:t>
      3) Еуразиялық экономикалық одақ мемлекеттерінде ұқсас қолдану саласы бойынша (сол дақылда және сол зиянды организмдерге қарсы) пестицидтің, тәуекелі төмен биологиялық препараттың мемлекеттік тіркелуінің болуы.</w:t>
      </w:r>
    </w:p>
    <w:bookmarkEnd w:id="163"/>
    <w:p>
      <w:pPr>
        <w:spacing w:after="0"/>
        <w:ind w:left="0"/>
        <w:jc w:val="both"/>
      </w:pPr>
      <w:r>
        <w:rPr>
          <w:rFonts w:ascii="Times New Roman"/>
          <w:b w:val="false"/>
          <w:i w:val="false"/>
          <w:color w:val="000000"/>
          <w:sz w:val="28"/>
        </w:rPr>
        <w:t>
      Пестицидті, тәуекелі төмен биологиялық препаратты уақытша тіркеу кезеңінде көрсетілген пестицидті, тәуекелі төмен биологиялық препаратты мемлекеттік тіркеу үшін тіркелуші (өтінім беруші) осы Қағидаларға сәйкес ұсақмөлдекті және өндірістік сынақтарды, токсикологиялық бағалауды жүргізеді, аталған мемлекеттік тіркеуге уәкілетті мемлекеттік органдардың келісулерін алады.</w:t>
      </w:r>
    </w:p>
    <w:p>
      <w:pPr>
        <w:spacing w:after="0"/>
        <w:ind w:left="0"/>
        <w:jc w:val="both"/>
      </w:pPr>
      <w:r>
        <w:rPr>
          <w:rFonts w:ascii="Times New Roman"/>
          <w:b w:val="false"/>
          <w:i w:val="false"/>
          <w:color w:val="000000"/>
          <w:sz w:val="28"/>
        </w:rPr>
        <w:t>
      Алғаш рет анықталған карантиндік объектілермен күресу үшін әсер ету механизмі (түйіспелі, ішек, жүйелік және тағы басқа) әр түрлі екіден аспайтын пестицидтерді уақытша тіркеуге рұқсат етіледі.</w:t>
      </w:r>
    </w:p>
    <w:p>
      <w:pPr>
        <w:spacing w:after="0"/>
        <w:ind w:left="0"/>
        <w:jc w:val="both"/>
      </w:pPr>
      <w:r>
        <w:rPr>
          <w:rFonts w:ascii="Times New Roman"/>
          <w:b w:val="false"/>
          <w:i w:val="false"/>
          <w:color w:val="000000"/>
          <w:sz w:val="28"/>
        </w:rPr>
        <w:t>
      Ұсынылған материалдарды қарағаннан кейін Ведомство пестицидті, тәуекелі төмен биологиялық препаратты уақытша тіркеу және пестицидке, тәуекелі төмен биологиялық препаратқа тіркеу куәлігін тіркелушіге (өтініш берушіге) беру туралы шешім қабылдайды, пестицидтер тізіміне өзгерістер мен оның толықтыруларын енгізеді және бұл туралы ақпаратты Министрліктің интернет-ресурсында орналастырады. Пестицидке, тәуекелі төмен биологиялық препаратқа арналған уақытша тіркеу куәлігінің қолдану мерзімі 2 (екі) жылды құрайды.</w:t>
      </w:r>
    </w:p>
    <w:bookmarkStart w:name="z170" w:id="164"/>
    <w:p>
      <w:pPr>
        <w:spacing w:after="0"/>
        <w:ind w:left="0"/>
        <w:jc w:val="both"/>
      </w:pPr>
      <w:r>
        <w:rPr>
          <w:rFonts w:ascii="Times New Roman"/>
          <w:b w:val="false"/>
          <w:i w:val="false"/>
          <w:color w:val="000000"/>
          <w:sz w:val="28"/>
        </w:rPr>
        <w:t>
      46. Пестицидке арналған тіркеу куәлігінен айыру (оны кері қайтарып алу):</w:t>
      </w:r>
    </w:p>
    <w:bookmarkEnd w:id="164"/>
    <w:bookmarkStart w:name="z171" w:id="165"/>
    <w:p>
      <w:pPr>
        <w:spacing w:after="0"/>
        <w:ind w:left="0"/>
        <w:jc w:val="both"/>
      </w:pPr>
      <w:r>
        <w:rPr>
          <w:rFonts w:ascii="Times New Roman"/>
          <w:b w:val="false"/>
          <w:i w:val="false"/>
          <w:color w:val="000000"/>
          <w:sz w:val="28"/>
        </w:rPr>
        <w:t>
      1) уәкілетті мемлекеттік органдар растаған, адамдардың денсаулығы немесе қоршаған орта үшін пестицидтің қауіптілігі туралы бұрын белгісіз болған мәліметтер алынған;</w:t>
      </w:r>
    </w:p>
    <w:bookmarkEnd w:id="165"/>
    <w:bookmarkStart w:name="z172" w:id="166"/>
    <w:p>
      <w:pPr>
        <w:spacing w:after="0"/>
        <w:ind w:left="0"/>
        <w:jc w:val="both"/>
      </w:pPr>
      <w:r>
        <w:rPr>
          <w:rFonts w:ascii="Times New Roman"/>
          <w:b w:val="false"/>
          <w:i w:val="false"/>
          <w:color w:val="000000"/>
          <w:sz w:val="28"/>
        </w:rPr>
        <w:t>
      2) пестицид Тізбеге енгізілген;</w:t>
      </w:r>
    </w:p>
    <w:bookmarkEnd w:id="166"/>
    <w:bookmarkStart w:name="z173" w:id="167"/>
    <w:p>
      <w:pPr>
        <w:spacing w:after="0"/>
        <w:ind w:left="0"/>
        <w:jc w:val="both"/>
      </w:pPr>
      <w:r>
        <w:rPr>
          <w:rFonts w:ascii="Times New Roman"/>
          <w:b w:val="false"/>
          <w:i w:val="false"/>
          <w:color w:val="000000"/>
          <w:sz w:val="28"/>
        </w:rPr>
        <w:t>
      3) фитосанитариялық іс-шаралар жүргізу қорытындысы бойынша алынған нәтижелер негізінде қолданылатын тіркелген пестицидтің биологиялық тиімділігінің болмау фактісі расталған жағдайларда жүзеге асырылады.</w:t>
      </w:r>
    </w:p>
    <w:bookmarkEnd w:id="167"/>
    <w:bookmarkStart w:name="z174" w:id="168"/>
    <w:p>
      <w:pPr>
        <w:spacing w:after="0"/>
        <w:ind w:left="0"/>
        <w:jc w:val="both"/>
      </w:pPr>
      <w:r>
        <w:rPr>
          <w:rFonts w:ascii="Times New Roman"/>
          <w:b w:val="false"/>
          <w:i w:val="false"/>
          <w:color w:val="000000"/>
          <w:sz w:val="28"/>
        </w:rPr>
        <w:t>
      47. Пестицидке арналған тіркеу куәлігінің қолданылуын тоқтата тұру өндірісте қолданылатын тіркелген пестицидтің әсер етуші затының химиялық құрамы мен мөлшерінің оны мемлекеттік тіркеу кезінде тіркеу дерекнамасында мәлімделген әсер етуші затының химиялық құрамы мен мөлшеріне сәйкес келмеу фактісі анықталған кезде жүзеге асырылады.</w:t>
      </w:r>
    </w:p>
    <w:bookmarkEnd w:id="168"/>
    <w:p>
      <w:pPr>
        <w:spacing w:after="0"/>
        <w:ind w:left="0"/>
        <w:jc w:val="both"/>
      </w:pPr>
      <w:r>
        <w:rPr>
          <w:rFonts w:ascii="Times New Roman"/>
          <w:b w:val="false"/>
          <w:i w:val="false"/>
          <w:color w:val="000000"/>
          <w:sz w:val="28"/>
        </w:rPr>
        <w:t xml:space="preserve">
      Бұл ретте аталған сәйкессіздік фактісін анықтау мемлекеттік фитосанитариялық бақылау жүргізу негізінде жүзеге асырылады, оның қорытындылары бойынша өсімдіктерді қорғау жөніндегі инспектор іріктеп алған және өндірісте қолданылатын тіркелген пестицидтің әсер етуші затының химиялық құрамы мен мөлшерінің оны мемлекеттік тіркеу кезінде тіркеу дерекнамасында мәлімделген әсер етуші затының химиялық құрамы мен мөлшеріне сәйкес келуі мәніне анықтау мақсатында аккредиттелген зертханаларға жолдаған пестицидтердің үлгілерінің талдау нәтижелерін қоса бере отырып, өндірісте қолданылатын тіркелген пестицидтің әсер етуші затының химиялық құрамы мен мөлшерінің оны мемлекеттік тіркеу кезінде тіркеу дерекнамасында мәлімделген әсер етуші затының химиялық құрамы мен мөлшеріне сәйкес келмеуі анықталынады. </w:t>
      </w:r>
    </w:p>
    <w:p>
      <w:pPr>
        <w:spacing w:after="0"/>
        <w:ind w:left="0"/>
        <w:jc w:val="both"/>
      </w:pPr>
      <w:r>
        <w:rPr>
          <w:rFonts w:ascii="Times New Roman"/>
          <w:b w:val="false"/>
          <w:i w:val="false"/>
          <w:color w:val="000000"/>
          <w:sz w:val="28"/>
        </w:rPr>
        <w:t>
      Сәйкессіздік фактісі анықталған жағдайда, Ведомство пестицидке тіркеу куәлігінің қолданылуын 6 (алты) ай мерзімге тоқтату тұру туралы шешім қабылдайды, тіркелушіге (өтінім берушіге) анықталған сәйкессіздік туралы және сәйкессіздік себептерін түсіндіре отырып, хабарлама алған күннен бастап 10 (он) жұмыс күні ішінде ресми хат ұсыну қажеттілігі туралы хабарлама жібереді.</w:t>
      </w:r>
    </w:p>
    <w:p>
      <w:pPr>
        <w:spacing w:after="0"/>
        <w:ind w:left="0"/>
        <w:jc w:val="both"/>
      </w:pPr>
      <w:r>
        <w:rPr>
          <w:rFonts w:ascii="Times New Roman"/>
          <w:b w:val="false"/>
          <w:i w:val="false"/>
          <w:color w:val="000000"/>
          <w:sz w:val="28"/>
        </w:rPr>
        <w:t>
      Тіркелуші (өтінім беруші) сәйкессіздік себептерін түсіндірген ресми хатты ұсынған жағдайда, Ведомство материал ұсынылған сәттен бастап 10 (он) жұмыс күні ішінде материалдарды қарайды және пестицидке арналған тіркеу куәлігінің тіркелген қолдану мерзімін жандандыру туралы немесе оны мерзімінен бұрын тоқтату туралы шешім қабылдайды.</w:t>
      </w:r>
    </w:p>
    <w:bookmarkStart w:name="z175" w:id="169"/>
    <w:p>
      <w:pPr>
        <w:spacing w:after="0"/>
        <w:ind w:left="0"/>
        <w:jc w:val="both"/>
      </w:pPr>
      <w:r>
        <w:rPr>
          <w:rFonts w:ascii="Times New Roman"/>
          <w:b w:val="false"/>
          <w:i w:val="false"/>
          <w:color w:val="000000"/>
          <w:sz w:val="28"/>
        </w:rPr>
        <w:t>
      48. Пестицидке арналған тіркеу куәлігінің қолданысы мынадай жағдайларда тоқтатылады:</w:t>
      </w:r>
    </w:p>
    <w:bookmarkEnd w:id="169"/>
    <w:bookmarkStart w:name="z176" w:id="170"/>
    <w:p>
      <w:pPr>
        <w:spacing w:after="0"/>
        <w:ind w:left="0"/>
        <w:jc w:val="both"/>
      </w:pPr>
      <w:r>
        <w:rPr>
          <w:rFonts w:ascii="Times New Roman"/>
          <w:b w:val="false"/>
          <w:i w:val="false"/>
          <w:color w:val="000000"/>
          <w:sz w:val="28"/>
        </w:rPr>
        <w:t>
      1) пестицидті мемлекеттік қайта тіркеуге өтінім беру жағдайларын қоспағанда, пестицидке арналған тіркеу куәлігінің қолданылу мерзімінің аяқталуы;</w:t>
      </w:r>
    </w:p>
    <w:bookmarkEnd w:id="170"/>
    <w:bookmarkStart w:name="z177" w:id="171"/>
    <w:p>
      <w:pPr>
        <w:spacing w:after="0"/>
        <w:ind w:left="0"/>
        <w:jc w:val="both"/>
      </w:pPr>
      <w:r>
        <w:rPr>
          <w:rFonts w:ascii="Times New Roman"/>
          <w:b w:val="false"/>
          <w:i w:val="false"/>
          <w:color w:val="000000"/>
          <w:sz w:val="28"/>
        </w:rPr>
        <w:t>
      2) уәкілетті мемлекеттік органдар растаған, пестицидтің адамдардың денсаулығы, жануарлар немесе қоршаған орта үшін қауіптілігі туралы бұрын белгісіз мәліметтердің алынуы;</w:t>
      </w:r>
    </w:p>
    <w:bookmarkEnd w:id="171"/>
    <w:bookmarkStart w:name="z178" w:id="172"/>
    <w:p>
      <w:pPr>
        <w:spacing w:after="0"/>
        <w:ind w:left="0"/>
        <w:jc w:val="both"/>
      </w:pPr>
      <w:r>
        <w:rPr>
          <w:rFonts w:ascii="Times New Roman"/>
          <w:b w:val="false"/>
          <w:i w:val="false"/>
          <w:color w:val="000000"/>
          <w:sz w:val="28"/>
        </w:rPr>
        <w:t>
      3) тіркелген пестицидті ауыл шаруашылығы өндірісінде қолдану кезде зиянды және аса қауіпті зиянды организмдер санының зияндылықтың экономикалық шегінен төмен төмендеуін, сондай-ақ карантиндік объектілер санының рұқсат етілген деңгейге дейін төмендеуін қамтамасыз етпейтін биологиялық тиімділігінің жеткіліксіздігі фактісінің анықталуы;</w:t>
      </w:r>
    </w:p>
    <w:bookmarkEnd w:id="172"/>
    <w:bookmarkStart w:name="z179" w:id="173"/>
    <w:p>
      <w:pPr>
        <w:spacing w:after="0"/>
        <w:ind w:left="0"/>
        <w:jc w:val="both"/>
      </w:pPr>
      <w:r>
        <w:rPr>
          <w:rFonts w:ascii="Times New Roman"/>
          <w:b w:val="false"/>
          <w:i w:val="false"/>
          <w:color w:val="000000"/>
          <w:sz w:val="28"/>
        </w:rPr>
        <w:t>
      4) пестицидтің уәкілетті мемлекеттік органдар растаған Тізбеге немесе Тіркелімге енгізілуі.</w:t>
      </w:r>
    </w:p>
    <w:bookmarkEnd w:id="173"/>
    <w:bookmarkStart w:name="z180" w:id="174"/>
    <w:p>
      <w:pPr>
        <w:spacing w:after="0"/>
        <w:ind w:left="0"/>
        <w:jc w:val="both"/>
      </w:pPr>
      <w:r>
        <w:rPr>
          <w:rFonts w:ascii="Times New Roman"/>
          <w:b w:val="false"/>
          <w:i w:val="false"/>
          <w:color w:val="000000"/>
          <w:sz w:val="28"/>
        </w:rPr>
        <w:t>
      49. Осы Қағидалардың 48-тармағында көрсетілген жағдайлар анықталған кезде, Ведомство пестицидке арналған тіркеу куәлігінің қолданысын тоқтату туралы шешім қабылдайды, пестицидтер тізіміне және оның толықтырулары тізіміне өзгерістер енгізеді және бұл туралы ақпаратты Министрліктің интернет-ресурсында орналастырады. Шешім қабылдағаннан кейін Ведомство 10 (он) жұмыс күні ішінде тіркелушіге (өтініш берушіге) пестицидке арналған тіркеу куәлігінің қолданысын тоқтату туралы жазбаша нысанда хабарлайды. Тіркелуші (өтініш беруші) жазбаша хабарлама алған сәттен бастап 10 (он) жұмыс күні ішінде Ведомствоға пестицидке арналған тіркеу куәлігін қайтарады.</w:t>
      </w:r>
    </w:p>
    <w:bookmarkEnd w:id="174"/>
    <w:bookmarkStart w:name="z181" w:id="175"/>
    <w:p>
      <w:pPr>
        <w:spacing w:after="0"/>
        <w:ind w:left="0"/>
        <w:jc w:val="both"/>
      </w:pPr>
      <w:r>
        <w:rPr>
          <w:rFonts w:ascii="Times New Roman"/>
          <w:b w:val="false"/>
          <w:i w:val="false"/>
          <w:color w:val="000000"/>
          <w:sz w:val="28"/>
        </w:rPr>
        <w:t>
      50. Рецептурасы мен тіркелген пестицидті өндіру технологиясы сақтала отырып, оны өндіруші ауысқан кезде, тіркелуші (өтінім беруші) бұл туралы Ведомствоны пестицидтің болжанып отырған импортын Қазақстан Республикасының аумағына әкелерден 30 (отыз) жұмыс күнінен кешіктірмей хабардар етеді және бұл ретте мынадай құжаттарды береді:</w:t>
      </w:r>
    </w:p>
    <w:bookmarkEnd w:id="175"/>
    <w:bookmarkStart w:name="z182" w:id="176"/>
    <w:p>
      <w:pPr>
        <w:spacing w:after="0"/>
        <w:ind w:left="0"/>
        <w:jc w:val="both"/>
      </w:pPr>
      <w:r>
        <w:rPr>
          <w:rFonts w:ascii="Times New Roman"/>
          <w:b w:val="false"/>
          <w:i w:val="false"/>
          <w:color w:val="000000"/>
          <w:sz w:val="28"/>
        </w:rPr>
        <w:t>
      1) тіркелуші (өтінім беруші) және пестицидті өндіруші арасында пестицидті өндіруге лицензиялық келісім (салыстырып тексеру үшін түпнұсқасы болмаған жағдайда, нотариалды куәландырылған көшірмесі), сондай-ақ пестицидті жаңа өндірушіге тиісті мемлекеттік уәкілетті органдар берген пестицидті өндіруге лицензия немесе рұқсаты (Қазақстан Республикасының резиденті емес тіркелушілерге (өтінім берушілерге) салыстырып тексеру үшін түпнұсқалары болмаған жағдайда, нотариалды куәландырылған көшірмелері);</w:t>
      </w:r>
    </w:p>
    <w:bookmarkEnd w:id="176"/>
    <w:bookmarkStart w:name="z183" w:id="177"/>
    <w:p>
      <w:pPr>
        <w:spacing w:after="0"/>
        <w:ind w:left="0"/>
        <w:jc w:val="both"/>
      </w:pPr>
      <w:r>
        <w:rPr>
          <w:rFonts w:ascii="Times New Roman"/>
          <w:b w:val="false"/>
          <w:i w:val="false"/>
          <w:color w:val="000000"/>
          <w:sz w:val="28"/>
        </w:rPr>
        <w:t>
      2) пестицидтің және оның әсер етуші затының (оның ішінде әсер етуші заттағы ілеспе қоспалар бойынша) құрамының тіркелген пестицидтің және оның әсер етуші затының құрамымен бірдейлігін растайтын аккредиттелген (сертификатталған) зертханаларда жүргізілген зертханалық талдаулардың деректері;</w:t>
      </w:r>
    </w:p>
    <w:bookmarkEnd w:id="177"/>
    <w:bookmarkStart w:name="z184" w:id="178"/>
    <w:p>
      <w:pPr>
        <w:spacing w:after="0"/>
        <w:ind w:left="0"/>
        <w:jc w:val="both"/>
      </w:pPr>
      <w:r>
        <w:rPr>
          <w:rFonts w:ascii="Times New Roman"/>
          <w:b w:val="false"/>
          <w:i w:val="false"/>
          <w:color w:val="000000"/>
          <w:sz w:val="28"/>
        </w:rPr>
        <w:t xml:space="preserve">
      3) бұрын берілген пестицидке арналған тіркеу куәлігінің түпнұсқасы. </w:t>
      </w:r>
    </w:p>
    <w:bookmarkEnd w:id="178"/>
    <w:p>
      <w:pPr>
        <w:spacing w:after="0"/>
        <w:ind w:left="0"/>
        <w:jc w:val="both"/>
      </w:pPr>
      <w:r>
        <w:rPr>
          <w:rFonts w:ascii="Times New Roman"/>
          <w:b w:val="false"/>
          <w:i w:val="false"/>
          <w:color w:val="000000"/>
          <w:sz w:val="28"/>
        </w:rPr>
        <w:t>
      Ұсынылған құжаттарды қарағаннан кейін Ведомство пестицидке бұрын берілген тіркеу куәлігін жою және оны пестицидке арналған жаңа тіркеу куәлігімен ауыстыру туралы шешім қабылдайды, онда пестицидтің жаңа өндірушісін қосымша көрсетеді, пестицидтер тiзiмiне және оның толықтыруларының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Бұл ретте мемлекеттік тіркеу мерзімі сақталады, пестицидтің жаңа тіркеу және өндірістік сынақтары жүргізілмейді.</w:t>
      </w:r>
    </w:p>
    <w:p>
      <w:pPr>
        <w:spacing w:after="0"/>
        <w:ind w:left="0"/>
        <w:jc w:val="both"/>
      </w:pPr>
      <w:r>
        <w:rPr>
          <w:rFonts w:ascii="Times New Roman"/>
          <w:b w:val="false"/>
          <w:i w:val="false"/>
          <w:color w:val="000000"/>
          <w:sz w:val="28"/>
        </w:rPr>
        <w:t>
      Тіркелуші (өтінім беруші) ұсынған құжаттарды қарастыруды, шешім қабылдауды, пестицидке жаңа куәлік ресімдеу мен беруді Ведомство оларды ұсынған күнінен бастап 30 (отыз) жұмыс күнінен кешіктірмей жүзеге асырады.</w:t>
      </w:r>
    </w:p>
    <w:p>
      <w:pPr>
        <w:spacing w:after="0"/>
        <w:ind w:left="0"/>
        <w:jc w:val="both"/>
      </w:pPr>
      <w:r>
        <w:rPr>
          <w:rFonts w:ascii="Times New Roman"/>
          <w:b w:val="false"/>
          <w:i w:val="false"/>
          <w:color w:val="000000"/>
          <w:sz w:val="28"/>
        </w:rPr>
        <w:t>
      Тіркелуші (өтінім беруші) осы тармақта көрсетілген құжаттар тізбесін толық ұсынбаған жағдайда, Ведомство 10 (он) жұмыс күні ішінде тіркелушіге (өтінім берушіге) анықталған сәйкессіздік туралы хабарлама жолдайды.</w:t>
      </w:r>
    </w:p>
    <w:bookmarkStart w:name="z185" w:id="179"/>
    <w:p>
      <w:pPr>
        <w:spacing w:after="0"/>
        <w:ind w:left="0"/>
        <w:jc w:val="both"/>
      </w:pPr>
      <w:r>
        <w:rPr>
          <w:rFonts w:ascii="Times New Roman"/>
          <w:b w:val="false"/>
          <w:i w:val="false"/>
          <w:color w:val="000000"/>
          <w:sz w:val="28"/>
        </w:rPr>
        <w:t>
      51. Мерзімі өткенге дейін пестицид ұсақмөлдекті және өндірістік сынақтардан және токсикологиялық бағалаудан қайталап өтпей, қайта тіркелуі тиіс.</w:t>
      </w:r>
    </w:p>
    <w:bookmarkEnd w:id="179"/>
    <w:bookmarkStart w:name="z186" w:id="180"/>
    <w:p>
      <w:pPr>
        <w:spacing w:after="0"/>
        <w:ind w:left="0"/>
        <w:jc w:val="both"/>
      </w:pPr>
      <w:r>
        <w:rPr>
          <w:rFonts w:ascii="Times New Roman"/>
          <w:b w:val="false"/>
          <w:i w:val="false"/>
          <w:color w:val="000000"/>
          <w:sz w:val="28"/>
        </w:rPr>
        <w:t xml:space="preserve">
      52. Пестицидтердi қайта тiркеу үшін тiркелушi (өтінім беруші) портал арқылы электронды түрде мынадай құжаттарды береді: </w:t>
      </w:r>
    </w:p>
    <w:bookmarkEnd w:id="180"/>
    <w:bookmarkStart w:name="z187" w:id="18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пестицидтi қайта тiркеуге электрондық өтiнiм;</w:t>
      </w:r>
    </w:p>
    <w:bookmarkEnd w:id="181"/>
    <w:bookmarkStart w:name="z188" w:id="182"/>
    <w:p>
      <w:pPr>
        <w:spacing w:after="0"/>
        <w:ind w:left="0"/>
        <w:jc w:val="both"/>
      </w:pPr>
      <w:r>
        <w:rPr>
          <w:rFonts w:ascii="Times New Roman"/>
          <w:b w:val="false"/>
          <w:i w:val="false"/>
          <w:color w:val="000000"/>
          <w:sz w:val="28"/>
        </w:rPr>
        <w:t>
      2) пестицидтерге бұрын берiлген тіркеу куәлiгінiң түпнұсқасы;</w:t>
      </w:r>
    </w:p>
    <w:bookmarkEnd w:id="182"/>
    <w:bookmarkStart w:name="z189" w:id="18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11-қосымшаның</w:t>
      </w:r>
      <w:r>
        <w:rPr>
          <w:rFonts w:ascii="Times New Roman"/>
          <w:b w:val="false"/>
          <w:i w:val="false"/>
          <w:color w:val="000000"/>
          <w:sz w:val="28"/>
        </w:rPr>
        <w:t xml:space="preserve"> 8-тармағы 5-17) тармақшасына сәйкес бұрын берiлмеген пестицидтер туралы жаңа құжаттар.</w:t>
      </w:r>
    </w:p>
    <w:bookmarkEnd w:id="183"/>
    <w:bookmarkStart w:name="z190" w:id="184"/>
    <w:p>
      <w:pPr>
        <w:spacing w:after="0"/>
        <w:ind w:left="0"/>
        <w:jc w:val="both"/>
      </w:pPr>
      <w:r>
        <w:rPr>
          <w:rFonts w:ascii="Times New Roman"/>
          <w:b w:val="false"/>
          <w:i w:val="false"/>
          <w:color w:val="000000"/>
          <w:sz w:val="28"/>
        </w:rPr>
        <w:t>
      53. Пестицидті қайта тіркеуге арналған өтінімді және тиісті құжаттарды тіркелуші (өтінім беруші) оның мемлекеттік тіркеу мерзімі өткенге дейін ұсынады.</w:t>
      </w:r>
    </w:p>
    <w:bookmarkEnd w:id="184"/>
    <w:p>
      <w:pPr>
        <w:spacing w:after="0"/>
        <w:ind w:left="0"/>
        <w:jc w:val="both"/>
      </w:pPr>
      <w:r>
        <w:rPr>
          <w:rFonts w:ascii="Times New Roman"/>
          <w:b w:val="false"/>
          <w:i w:val="false"/>
          <w:color w:val="000000"/>
          <w:sz w:val="28"/>
        </w:rPr>
        <w:t>
      Ведомство пестицидті қайта тіркеуге арналған өтінімді қарауды, пестицидті қайта тіркеуді уәкілетті мемлекеттік органдармен келісуді, пестицидке тіркеу куәлігін беруге шешім қабылдауды және рәсімдеуді осы Қағидаларда белгіленген тиісті құжаттармен пестицидттi қайта тiркеуге арналған тіркелуші (өтінім беруші) өтінімді ұсынған күннен бастап 18 (он сегіз) жұмыс күнінен кешіктірмей жүзеге асырады.</w:t>
      </w:r>
    </w:p>
    <w:p>
      <w:pPr>
        <w:spacing w:after="0"/>
        <w:ind w:left="0"/>
        <w:jc w:val="both"/>
      </w:pPr>
      <w:r>
        <w:rPr>
          <w:rFonts w:ascii="Times New Roman"/>
          <w:b w:val="false"/>
          <w:i w:val="false"/>
          <w:color w:val="000000"/>
          <w:sz w:val="28"/>
        </w:rPr>
        <w:t>
      Ведомство қайта тіркеуден өткен пестицидтерді пестицидтер тізіміне және (немесе) оның толықтыруларының тізіміне тиісті бұйрықпен енгізеді, бұл туралы ақпарат Министрліктің интернет-ресурсында орналастырылады.</w:t>
      </w:r>
    </w:p>
    <w:p>
      <w:pPr>
        <w:spacing w:after="0"/>
        <w:ind w:left="0"/>
        <w:jc w:val="both"/>
      </w:pPr>
      <w:r>
        <w:rPr>
          <w:rFonts w:ascii="Times New Roman"/>
          <w:b w:val="false"/>
          <w:i w:val="false"/>
          <w:color w:val="000000"/>
          <w:sz w:val="28"/>
        </w:rPr>
        <w:t>
      Тіркелушінің (өтінім берушінің) пестицидті мемлекеттік тіркеу мерзімі аяқталғаннан кейін берген пестицидті қайта тіркеуге арналған өтінімін және тіркеу дерекнамасын Ведомство қабылдамайды.</w:t>
      </w:r>
    </w:p>
    <w:bookmarkStart w:name="z191" w:id="185"/>
    <w:p>
      <w:pPr>
        <w:spacing w:after="0"/>
        <w:ind w:left="0"/>
        <w:jc w:val="both"/>
      </w:pPr>
      <w:r>
        <w:rPr>
          <w:rFonts w:ascii="Times New Roman"/>
          <w:b w:val="false"/>
          <w:i w:val="false"/>
          <w:color w:val="000000"/>
          <w:sz w:val="28"/>
        </w:rPr>
        <w:t>
      54. Пестицидтер мынадай жағдайларда қайта тіркеуге жатпайды:</w:t>
      </w:r>
    </w:p>
    <w:bookmarkEnd w:id="185"/>
    <w:bookmarkStart w:name="z192" w:id="186"/>
    <w:p>
      <w:pPr>
        <w:spacing w:after="0"/>
        <w:ind w:left="0"/>
        <w:jc w:val="both"/>
      </w:pPr>
      <w:r>
        <w:rPr>
          <w:rFonts w:ascii="Times New Roman"/>
          <w:b w:val="false"/>
          <w:i w:val="false"/>
          <w:color w:val="000000"/>
          <w:sz w:val="28"/>
        </w:rPr>
        <w:t>
      1) уәкілетті мемлекеттік органдар растаған, олардың адамдардың денсаулығына, жануарларға немесе қоршаған ортаға қауіптілігі туралы бұрын белгiсiз жаңа деректердің алынуы;</w:t>
      </w:r>
    </w:p>
    <w:bookmarkEnd w:id="186"/>
    <w:bookmarkStart w:name="z193" w:id="187"/>
    <w:p>
      <w:pPr>
        <w:spacing w:after="0"/>
        <w:ind w:left="0"/>
        <w:jc w:val="both"/>
      </w:pPr>
      <w:r>
        <w:rPr>
          <w:rFonts w:ascii="Times New Roman"/>
          <w:b w:val="false"/>
          <w:i w:val="false"/>
          <w:color w:val="000000"/>
          <w:sz w:val="28"/>
        </w:rPr>
        <w:t>
      2) пестицидтің Қазақстан Республикасы ратификациялаған конвенциялардың тізбесіне енгізілуі;</w:t>
      </w:r>
    </w:p>
    <w:bookmarkEnd w:id="187"/>
    <w:bookmarkStart w:name="z194" w:id="188"/>
    <w:p>
      <w:pPr>
        <w:spacing w:after="0"/>
        <w:ind w:left="0"/>
        <w:jc w:val="both"/>
      </w:pPr>
      <w:r>
        <w:rPr>
          <w:rFonts w:ascii="Times New Roman"/>
          <w:b w:val="false"/>
          <w:i w:val="false"/>
          <w:color w:val="000000"/>
          <w:sz w:val="28"/>
        </w:rPr>
        <w:t>
      3) ресми тиісті актімен ресімделген, оны мемлекеттік тіркеу кезінде ауыл шаруашылығы өндірісінде пайдаланылатын пестицидтің белгіленгеннен нормасынан төмен шығыс нормасының биологиялық тиімділігі туралы деректердің алынуы;</w:t>
      </w:r>
    </w:p>
    <w:bookmarkEnd w:id="188"/>
    <w:bookmarkStart w:name="z195" w:id="189"/>
    <w:p>
      <w:pPr>
        <w:spacing w:after="0"/>
        <w:ind w:left="0"/>
        <w:jc w:val="both"/>
      </w:pPr>
      <w:r>
        <w:rPr>
          <w:rFonts w:ascii="Times New Roman"/>
          <w:b w:val="false"/>
          <w:i w:val="false"/>
          <w:color w:val="000000"/>
          <w:sz w:val="28"/>
        </w:rPr>
        <w:t>
      4) пестицидтiң химиялық құрамы, рецептурасы және өндіру (формуляциялау) технологиясының өзгеруі.</w:t>
      </w:r>
    </w:p>
    <w:bookmarkEnd w:id="189"/>
    <w:bookmarkStart w:name="z196" w:id="190"/>
    <w:p>
      <w:pPr>
        <w:spacing w:after="0"/>
        <w:ind w:left="0"/>
        <w:jc w:val="both"/>
      </w:pPr>
      <w:r>
        <w:rPr>
          <w:rFonts w:ascii="Times New Roman"/>
          <w:b w:val="false"/>
          <w:i w:val="false"/>
          <w:color w:val="000000"/>
          <w:sz w:val="28"/>
        </w:rPr>
        <w:t>
      55. Тiркелушi (өтінім беруші) пестицидтiң химиялық құрамындағы, рецептурасындағы және өндіру (формуляциялау) технологиясындағы барлық өзгерістер, сондай-ақ оның қауiптiлiгi туралы жаңа деректер пайда болғаны туралы ақпарат ұсынады.</w:t>
      </w:r>
    </w:p>
    <w:bookmarkEnd w:id="190"/>
    <w:bookmarkStart w:name="z197" w:id="191"/>
    <w:p>
      <w:pPr>
        <w:spacing w:after="0"/>
        <w:ind w:left="0"/>
        <w:jc w:val="both"/>
      </w:pPr>
      <w:r>
        <w:rPr>
          <w:rFonts w:ascii="Times New Roman"/>
          <w:b w:val="false"/>
          <w:i w:val="false"/>
          <w:color w:val="000000"/>
          <w:sz w:val="28"/>
        </w:rPr>
        <w:t>
      56. Тiркелушi (өтінім беруші) ауысқан немесе тiркелушiнің (өтінім берушiнің) атауы өзгерген кезде тiркелушi (өтінім беруші) Ведомствоға бұл туралы жазбаша хабарлайды және мынадай құжаттарды қоса береді:</w:t>
      </w:r>
    </w:p>
    <w:bookmarkEnd w:id="191"/>
    <w:bookmarkStart w:name="z198" w:id="192"/>
    <w:p>
      <w:pPr>
        <w:spacing w:after="0"/>
        <w:ind w:left="0"/>
        <w:jc w:val="both"/>
      </w:pPr>
      <w:r>
        <w:rPr>
          <w:rFonts w:ascii="Times New Roman"/>
          <w:b w:val="false"/>
          <w:i w:val="false"/>
          <w:color w:val="000000"/>
          <w:sz w:val="28"/>
        </w:rPr>
        <w:t>
      1) тіркелушінің (өтінім берушінің) атынан тіркелушінің ауысқаны немесе тіркелушінің (өтінім берушінің) атауы өзгергені туралы хатты, сондай-ақ пестицидті мемлекеттік тіркеу құқықтарын жаңа тіркелушіге (өтінім берушіге) беруді немесе тіркелушінің (өтінім берушінің) қайта ұйымдастырылуын растайтын құжаттар (салыстырып тексеру үшін түпнұсқалары болмаған жағдайда нотариалды куәландырылған көшірмелері);</w:t>
      </w:r>
    </w:p>
    <w:bookmarkEnd w:id="192"/>
    <w:bookmarkStart w:name="z199" w:id="193"/>
    <w:p>
      <w:pPr>
        <w:spacing w:after="0"/>
        <w:ind w:left="0"/>
        <w:jc w:val="both"/>
      </w:pPr>
      <w:r>
        <w:rPr>
          <w:rFonts w:ascii="Times New Roman"/>
          <w:b w:val="false"/>
          <w:i w:val="false"/>
          <w:color w:val="000000"/>
          <w:sz w:val="28"/>
        </w:rPr>
        <w:t>
      2) жаңа тіркелушінің (өтінім берушінің) атынан пестицидті мемлекеттік тіркеу құқықтарын алғанын және пестицидтің саудалық атауының, әсер етуші затты өндіруші мен пестицидтің препараттық нысанын өндірушінің сақталғанын, пестицидті қолдану (пайдалану) регламенттерін растаған хат;</w:t>
      </w:r>
    </w:p>
    <w:bookmarkEnd w:id="193"/>
    <w:bookmarkStart w:name="z200" w:id="194"/>
    <w:p>
      <w:pPr>
        <w:spacing w:after="0"/>
        <w:ind w:left="0"/>
        <w:jc w:val="both"/>
      </w:pPr>
      <w:r>
        <w:rPr>
          <w:rFonts w:ascii="Times New Roman"/>
          <w:b w:val="false"/>
          <w:i w:val="false"/>
          <w:color w:val="000000"/>
          <w:sz w:val="28"/>
        </w:rPr>
        <w:t>
      3) пестицидке бұрын берілген тіркеу куәлігінің түпнұсқасы;</w:t>
      </w:r>
    </w:p>
    <w:bookmarkEnd w:id="194"/>
    <w:bookmarkStart w:name="z201" w:id="19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11-қосымшаның</w:t>
      </w:r>
      <w:r>
        <w:rPr>
          <w:rFonts w:ascii="Times New Roman"/>
          <w:b w:val="false"/>
          <w:i w:val="false"/>
          <w:color w:val="000000"/>
          <w:sz w:val="28"/>
        </w:rPr>
        <w:t xml:space="preserve"> 8-тармағында көрсетілген, жаңа тіркелушінің (өтінім берушінің) атынан ресімделген құжаттар;</w:t>
      </w:r>
    </w:p>
    <w:bookmarkEnd w:id="195"/>
    <w:bookmarkStart w:name="z202" w:id="196"/>
    <w:p>
      <w:pPr>
        <w:spacing w:after="0"/>
        <w:ind w:left="0"/>
        <w:jc w:val="both"/>
      </w:pPr>
      <w:r>
        <w:rPr>
          <w:rFonts w:ascii="Times New Roman"/>
          <w:b w:val="false"/>
          <w:i w:val="false"/>
          <w:color w:val="000000"/>
          <w:sz w:val="28"/>
        </w:rPr>
        <w:t>
      5) заңды тұлғаны мемлекеттік тіркеу туралы куәлік* немесе анықтама - заңды тұлғалар үшін (Қазақстан Республикасының резиденттері емес тіркелушілер (өтінім берушілер) үшін салыстырып тексеру үшін түпнұсқасы болмаған жағдайда нотариалды куәландырылған көшірмесі).</w:t>
      </w:r>
    </w:p>
    <w:bookmarkEnd w:id="196"/>
    <w:bookmarkStart w:name="z203" w:id="197"/>
    <w:p>
      <w:pPr>
        <w:spacing w:after="0"/>
        <w:ind w:left="0"/>
        <w:jc w:val="both"/>
      </w:pPr>
      <w:r>
        <w:rPr>
          <w:rFonts w:ascii="Times New Roman"/>
          <w:b w:val="false"/>
          <w:i w:val="false"/>
          <w:color w:val="000000"/>
          <w:sz w:val="28"/>
        </w:rPr>
        <w:t>
      Тiркелушiнің (өтінім берушінің) атауы өзгерген кезде тiркелуші (өтінім берушi) Ведомствоға бұл туралы жазбаша хабарлайды және мынадай құжаттарды қоса береді:</w:t>
      </w:r>
    </w:p>
    <w:bookmarkEnd w:id="197"/>
    <w:bookmarkStart w:name="z204" w:id="198"/>
    <w:p>
      <w:pPr>
        <w:spacing w:after="0"/>
        <w:ind w:left="0"/>
        <w:jc w:val="both"/>
      </w:pPr>
      <w:r>
        <w:rPr>
          <w:rFonts w:ascii="Times New Roman"/>
          <w:b w:val="false"/>
          <w:i w:val="false"/>
          <w:color w:val="000000"/>
          <w:sz w:val="28"/>
        </w:rPr>
        <w:t>
      1) пестицидтің саудалық атауын, әсер етуші затты өндірушіні және пестицидтің препараттық нысанын өндірушіні, қолдану (пайдалану) регламенттерін сақтай отырып тіркелушінің (өтінім берушінің) атынан тіркелушінің (өтінім берушiнің) атауы өзгергені туралы хат, сондай-ақ тіркелушінің (өтінім берушінің) атауы өзгергенін растайтын құжаттар (салыстырып тексеру үшін түпнұсқалары болмаған жағдайда, нотариалды куәландырылған көшірмелер);</w:t>
      </w:r>
    </w:p>
    <w:bookmarkEnd w:id="198"/>
    <w:bookmarkStart w:name="z205" w:id="199"/>
    <w:p>
      <w:pPr>
        <w:spacing w:after="0"/>
        <w:ind w:left="0"/>
        <w:jc w:val="both"/>
      </w:pPr>
      <w:r>
        <w:rPr>
          <w:rFonts w:ascii="Times New Roman"/>
          <w:b w:val="false"/>
          <w:i w:val="false"/>
          <w:color w:val="000000"/>
          <w:sz w:val="28"/>
        </w:rPr>
        <w:t>
      2) пестицидке бұрын берілген тіркеу куәлігінің түпнұсқасы;</w:t>
      </w:r>
    </w:p>
    <w:bookmarkEnd w:id="199"/>
    <w:bookmarkStart w:name="z206" w:id="200"/>
    <w:p>
      <w:pPr>
        <w:spacing w:after="0"/>
        <w:ind w:left="0"/>
        <w:jc w:val="both"/>
      </w:pPr>
      <w:r>
        <w:rPr>
          <w:rFonts w:ascii="Times New Roman"/>
          <w:b w:val="false"/>
          <w:i w:val="false"/>
          <w:color w:val="000000"/>
          <w:sz w:val="28"/>
        </w:rPr>
        <w:t>
      3) заңды тұлғаны мемлекеттік тіркеу туралы куәлік* немесе анықтама - заңды тұлғалар үшін (Қазақстан Республикасының резиденттері емес тіркелушілер (өтінім берушілер) үшін салыстырып тексеру үшін түпнұсқасы болмаған жағдайда, нотариалды куәландырылған көшірмесі).</w:t>
      </w:r>
    </w:p>
    <w:bookmarkEnd w:id="200"/>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Ведомство тіркелушінің (өтінім берушінің) (Қазақстан Республикасы резидентінің) мемлекеттік қайта тіркелуі туралы мәліметтерді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Ведомство ұсынылған құжаттарды қарастырғаннан кейін пестицидке бұрын берілген тіркеу куәлігінің күшін жою және қолданылу мерзімі мен жаңа тіркелуші (өтінім беруші), пестицидтің саудалық атауы, оның әсер етуші заты, пестицидті қолдану регламенттері туралы ақпаратты, сондай-ақ жаңа тіркеу нөмірі мен жаңа ресімдеу күнін бере отырып пестицидті өндіруші туралы ақпаратты көрсете отырып, оны жаңа тіркеу куәлігімен ауыстыру туралы шешім қабылдайды, пестицидтер тiзiмiне және оның толықтырулары тізіміне өзгерістер енгізеді және бұл туралы ақпаратты Министрліктің интернет-ресурсында орналастырады.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көрсетілген құжаттарды қарастыруды, шешім қабылдауды, пестицидке жаңа тіркеу куәлігін ресімдеуді және беруді Ведомство олар ұсынылған күнінен бастап 30 (отыз) жұмыс күнінен кешіктірмей жүзеге асырады.</w:t>
      </w:r>
    </w:p>
    <w:p>
      <w:pPr>
        <w:spacing w:after="0"/>
        <w:ind w:left="0"/>
        <w:jc w:val="both"/>
      </w:pPr>
      <w:r>
        <w:rPr>
          <w:rFonts w:ascii="Times New Roman"/>
          <w:b w:val="false"/>
          <w:i w:val="false"/>
          <w:color w:val="000000"/>
          <w:sz w:val="28"/>
        </w:rPr>
        <w:t>
      Бұл ретте пестицидті мемлекеттік тіркеу мерзімі сақталады, пестицидтің жаңа ұсақмөлдекті және өндірістік сынақтары жүргізілмейді.</w:t>
      </w:r>
    </w:p>
    <w:p>
      <w:pPr>
        <w:spacing w:after="0"/>
        <w:ind w:left="0"/>
        <w:jc w:val="both"/>
      </w:pPr>
      <w:r>
        <w:rPr>
          <w:rFonts w:ascii="Times New Roman"/>
          <w:b w:val="false"/>
          <w:i w:val="false"/>
          <w:color w:val="000000"/>
          <w:sz w:val="28"/>
        </w:rPr>
        <w:t>
      Тіркелуші (өтінім беруші) осы тармақта көрсетілген құжаттардың толық топтамасын ұсынбаған жағдайда, Ведомство 10 (он) жұмыс күні ішінде тіркелушіге (өтінім берушіге) анықталған сәйкессіздік туралы хабарлама жолдайды.</w:t>
      </w:r>
    </w:p>
    <w:bookmarkStart w:name="z207" w:id="201"/>
    <w:p>
      <w:pPr>
        <w:spacing w:after="0"/>
        <w:ind w:left="0"/>
        <w:jc w:val="both"/>
      </w:pPr>
      <w:r>
        <w:rPr>
          <w:rFonts w:ascii="Times New Roman"/>
          <w:b w:val="false"/>
          <w:i w:val="false"/>
          <w:color w:val="000000"/>
          <w:sz w:val="28"/>
        </w:rPr>
        <w:t>
      57. Пестицидті мемлекеттік тіркеу немесе қайта тіркеу жүргізілгеннен кейін:</w:t>
      </w:r>
    </w:p>
    <w:bookmarkEnd w:id="201"/>
    <w:bookmarkStart w:name="z208" w:id="202"/>
    <w:p>
      <w:pPr>
        <w:spacing w:after="0"/>
        <w:ind w:left="0"/>
        <w:jc w:val="both"/>
      </w:pPr>
      <w:r>
        <w:rPr>
          <w:rFonts w:ascii="Times New Roman"/>
          <w:b w:val="false"/>
          <w:i w:val="false"/>
          <w:color w:val="000000"/>
          <w:sz w:val="28"/>
        </w:rPr>
        <w:t>
      1) пестицидтің саудалық атауын өзгертуге;</w:t>
      </w:r>
    </w:p>
    <w:bookmarkEnd w:id="202"/>
    <w:bookmarkStart w:name="z209" w:id="203"/>
    <w:p>
      <w:pPr>
        <w:spacing w:after="0"/>
        <w:ind w:left="0"/>
        <w:jc w:val="both"/>
      </w:pPr>
      <w:r>
        <w:rPr>
          <w:rFonts w:ascii="Times New Roman"/>
          <w:b w:val="false"/>
          <w:i w:val="false"/>
          <w:color w:val="000000"/>
          <w:sz w:val="28"/>
        </w:rPr>
        <w:t>
      2) тіркелушінің (өтінім берушінің) пестицидтің қалдық мөлшеріне ұсақмөлдекті және өндірістік сынақтарды және токсикологиялық бағалау жүргізбестен сол бір пестицидті бірнеше (әр түрлі) саудалық атаумен қосымша мемлекеттік тіркеуіне немесе қайта тіркеуіне жол берілмейді.</w:t>
      </w:r>
    </w:p>
    <w:bookmarkEnd w:id="203"/>
    <w:bookmarkStart w:name="z210" w:id="204"/>
    <w:p>
      <w:pPr>
        <w:spacing w:after="0"/>
        <w:ind w:left="0"/>
        <w:jc w:val="both"/>
      </w:pPr>
      <w:r>
        <w:rPr>
          <w:rFonts w:ascii="Times New Roman"/>
          <w:b w:val="false"/>
          <w:i w:val="false"/>
          <w:color w:val="000000"/>
          <w:sz w:val="28"/>
        </w:rPr>
        <w:t>
      58. Ведомствоның мемлекеттік қызметтер көрсету мәселелері бойынша шешіміне, әрекетіне (әрекетсіздігіне) шағым Ведомство немесе Министрліктің, мемлекеттік басқару және бақылау және қадағалау функцияларын жүзеге асыратын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04"/>
    <w:bookmarkStart w:name="z211" w:id="205"/>
    <w:p>
      <w:pPr>
        <w:spacing w:after="0"/>
        <w:ind w:left="0"/>
        <w:jc w:val="both"/>
      </w:pPr>
      <w:r>
        <w:rPr>
          <w:rFonts w:ascii="Times New Roman"/>
          <w:b w:val="false"/>
          <w:i w:val="false"/>
          <w:color w:val="000000"/>
          <w:sz w:val="28"/>
        </w:rPr>
        <w:t>
      Тікелей мемлекеттік қызмет көрсететін мемлекеттік органның атына келіп түскен тіркелушінің (өтінім берушінің) шағымы мемлекеттік көрсетілетін қызметтер туралы Заңның 25-бабы 2) тармақшасына сәйкес тіркелген күнінен бастап 5 (бес) жұмыс күні ішінде қаралуы тиіс.</w:t>
      </w:r>
    </w:p>
    <w:bookmarkEnd w:id="205"/>
    <w:bookmarkStart w:name="z212" w:id="206"/>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тіркелушінің (өтінім берушінің) шағымы тіркелген күнінен бастап 15 (он бес) жұмыс күні ішінде қаралуы тиіс. </w:t>
      </w:r>
    </w:p>
    <w:bookmarkEnd w:id="206"/>
    <w:bookmarkStart w:name="z213" w:id="207"/>
    <w:p>
      <w:pPr>
        <w:spacing w:after="0"/>
        <w:ind w:left="0"/>
        <w:jc w:val="both"/>
      </w:pPr>
      <w:r>
        <w:rPr>
          <w:rFonts w:ascii="Times New Roman"/>
          <w:b w:val="false"/>
          <w:i w:val="false"/>
          <w:color w:val="000000"/>
          <w:sz w:val="28"/>
        </w:rPr>
        <w:t>
      Мемлекеттік қызмет көрсету нәтижелерімен келіспеген жағдайда, тіркелуші (өтінім беруші) Қазақстан Республикасының заңнамасында белгіленген тәртіппен сотқа жүгінеді.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208"/>
    <w:p>
      <w:pPr>
        <w:spacing w:after="0"/>
        <w:ind w:left="0"/>
        <w:jc w:val="left"/>
      </w:pPr>
      <w:r>
        <w:rPr>
          <w:rFonts w:ascii="Times New Roman"/>
          <w:b/>
          <w:i w:val="false"/>
          <w:color w:val="000000"/>
        </w:rPr>
        <w:t xml:space="preserve"> Пестицидтерді мемлекеттік тіркеуді есепке алу журналы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2532"/>
        <w:gridCol w:w="1255"/>
        <w:gridCol w:w="1604"/>
        <w:gridCol w:w="2652"/>
        <w:gridCol w:w="3002"/>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Тіркелушінің (өтінім берушінің) атауы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өндірушінің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мемлекеттік тіркеу нөмірі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мемлекеттік тіркеу немесе қайта тіркеу күні</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мемлекеттік тіркеудің немесе қайта тіркеудің аяқталған күні</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_____________________________ _____________________________________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Мөрдің орны 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209"/>
    <w:p>
      <w:pPr>
        <w:spacing w:after="0"/>
        <w:ind w:left="0"/>
        <w:jc w:val="left"/>
      </w:pPr>
      <w:r>
        <w:rPr>
          <w:rFonts w:ascii="Times New Roman"/>
          <w:b/>
          <w:i w:val="false"/>
          <w:color w:val="000000"/>
        </w:rPr>
        <w:t xml:space="preserve"> Пестицидті тiркеу (ұсақмөлдекті) сынақтарынан өткізуге арналған өтінім</w:t>
      </w:r>
    </w:p>
    <w:bookmarkEnd w:id="20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(тiркелушiнің (өтінім берушiнің) фирмалық бланкілерінде ұсынылады және </w:t>
      </w:r>
    </w:p>
    <w:p>
      <w:pPr>
        <w:spacing w:after="0"/>
        <w:ind w:left="0"/>
        <w:jc w:val="both"/>
      </w:pPr>
      <w:r>
        <w:rPr>
          <w:rFonts w:ascii="Times New Roman"/>
          <w:b w:val="false"/>
          <w:i w:val="false"/>
          <w:color w:val="000000"/>
          <w:sz w:val="28"/>
        </w:rPr>
        <w:t>
      тiркелушiнің (өтінім берушiнің) қолымен және мөрімен куәландырылады)</w:t>
      </w:r>
    </w:p>
    <w:p>
      <w:pPr>
        <w:spacing w:after="0"/>
        <w:ind w:left="0"/>
        <w:jc w:val="both"/>
      </w:pPr>
      <w:r>
        <w:rPr>
          <w:rFonts w:ascii="Times New Roman"/>
          <w:b w:val="false"/>
          <w:i w:val="false"/>
          <w:color w:val="000000"/>
          <w:sz w:val="28"/>
        </w:rPr>
        <w:t>
      Тiркелушi (өтінім берушi)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 мекенжайы, телефоны, факсы, е-mail)</w:t>
      </w:r>
    </w:p>
    <w:p>
      <w:pPr>
        <w:spacing w:after="0"/>
        <w:ind w:left="0"/>
        <w:jc w:val="left"/>
      </w:pPr>
      <w:r>
        <w:rPr>
          <w:rFonts w:ascii="Times New Roman"/>
          <w:b/>
          <w:i w:val="false"/>
          <w:color w:val="000000"/>
        </w:rPr>
        <w:t xml:space="preserve"> Пестицидтердiң мемлекеттiк тiркеуін жүргізу үшін Қазақстан Республикасында тiркеу (ұсақмөлдекті) сынақтарынан өткізу жоспарына қолдану регламентері бар мынадай пестицидтердi қосуды сұраймын (кесте пестицидтің түріне байланысты толтырылады):</w:t>
      </w:r>
    </w:p>
    <w:p>
      <w:pPr>
        <w:spacing w:after="0"/>
        <w:ind w:left="0"/>
        <w:jc w:val="both"/>
      </w:pPr>
      <w:r>
        <w:rPr>
          <w:rFonts w:ascii="Times New Roman"/>
          <w:b w:val="false"/>
          <w:i w:val="false"/>
          <w:color w:val="000000"/>
          <w:sz w:val="28"/>
        </w:rPr>
        <w:t>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3243"/>
        <w:gridCol w:w="892"/>
        <w:gridCol w:w="698"/>
        <w:gridCol w:w="1281"/>
        <w:gridCol w:w="3546"/>
      </w:tblGrid>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w:t>
            </w:r>
            <w:r>
              <w:br/>
            </w:r>
            <w:r>
              <w:rPr>
                <w:rFonts w:ascii="Times New Roman"/>
                <w:b w:val="false"/>
                <w:i w:val="false"/>
                <w:color w:val="000000"/>
                <w:sz w:val="20"/>
              </w:rPr>
              <w:t>
әсер етуші затының құрамы, әсер етуші затты өндіруші, препараттық нысанды өндіруші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Тұқымдарды, биологиялық препараттарды, родентицидтерді егу алдында өңдеуге арналған препараттар үшін.  Ауыл шаруашылығы тауарын өндірушілердің қоймалық үй-жайларында запастардың зиянкестеріне қарсы қолдануға рұқсат етілген препараттар үшін, сондай-ақ нан өнімдері жүйесіндегі кәсіпорындарда запастардың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5"/>
        <w:gridCol w:w="3012"/>
        <w:gridCol w:w="1206"/>
        <w:gridCol w:w="944"/>
        <w:gridCol w:w="1733"/>
      </w:tblGrid>
      <w:tr>
        <w:trPr>
          <w:trHeight w:val="30" w:hRule="atLeast"/>
        </w:trPr>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заттың құрамы, әсер етуші затты өндіруші, препараттық нысанды өндіруші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r>
      <w:tr>
        <w:trPr>
          <w:trHeight w:val="30" w:hRule="atLeast"/>
        </w:trPr>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реттеуіштер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заттың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келісім/келіспеймін (қажеттісінің астын сызу керек) __________20 _____ жылғы "_____"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                  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Пестицидке арналған қысқаша дерекнама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 тiркелушiнің (өтінім берушiнің)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мекенжайы, нақты мекенжайы, телефоны, факсы, е-mail)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(пестицидтiң атауы)</w:t>
      </w:r>
    </w:p>
    <w:p>
      <w:pPr>
        <w:spacing w:after="0"/>
        <w:ind w:left="0"/>
        <w:jc w:val="both"/>
      </w:pPr>
      <w:r>
        <w:rPr>
          <w:rFonts w:ascii="Times New Roman"/>
          <w:b w:val="false"/>
          <w:i w:val="false"/>
          <w:color w:val="000000"/>
          <w:sz w:val="28"/>
        </w:rPr>
        <w:t>
      1. Негізгі мәліметтер</w:t>
      </w:r>
    </w:p>
    <w:p>
      <w:pPr>
        <w:spacing w:after="0"/>
        <w:ind w:left="0"/>
        <w:jc w:val="both"/>
      </w:pPr>
      <w:r>
        <w:rPr>
          <w:rFonts w:ascii="Times New Roman"/>
          <w:b w:val="false"/>
          <w:i w:val="false"/>
          <w:color w:val="000000"/>
          <w:sz w:val="28"/>
        </w:rPr>
        <w:t>
      1. Пестицидтiң атауы</w:t>
      </w:r>
    </w:p>
    <w:p>
      <w:pPr>
        <w:spacing w:after="0"/>
        <w:ind w:left="0"/>
        <w:jc w:val="both"/>
      </w:pPr>
      <w:r>
        <w:rPr>
          <w:rFonts w:ascii="Times New Roman"/>
          <w:b w:val="false"/>
          <w:i w:val="false"/>
          <w:color w:val="000000"/>
          <w:sz w:val="28"/>
        </w:rPr>
        <w:t>
      2. Өндіруші (атауы, заңды мекенжайы, нақты мекенжайы, телефоны, факсы, е-mail)</w:t>
      </w:r>
    </w:p>
    <w:p>
      <w:pPr>
        <w:spacing w:after="0"/>
        <w:ind w:left="0"/>
        <w:jc w:val="both"/>
      </w:pPr>
      <w:r>
        <w:rPr>
          <w:rFonts w:ascii="Times New Roman"/>
          <w:b w:val="false"/>
          <w:i w:val="false"/>
          <w:color w:val="000000"/>
          <w:sz w:val="28"/>
        </w:rPr>
        <w:t>
      3. Пестицидтiң мақсаты</w:t>
      </w:r>
    </w:p>
    <w:p>
      <w:pPr>
        <w:spacing w:after="0"/>
        <w:ind w:left="0"/>
        <w:jc w:val="both"/>
      </w:pPr>
      <w:r>
        <w:rPr>
          <w:rFonts w:ascii="Times New Roman"/>
          <w:b w:val="false"/>
          <w:i w:val="false"/>
          <w:color w:val="000000"/>
          <w:sz w:val="28"/>
        </w:rPr>
        <w:t>
      4. Әсер етуші зат</w:t>
      </w:r>
    </w:p>
    <w:p>
      <w:pPr>
        <w:spacing w:after="0"/>
        <w:ind w:left="0"/>
        <w:jc w:val="both"/>
      </w:pPr>
      <w:r>
        <w:rPr>
          <w:rFonts w:ascii="Times New Roman"/>
          <w:b w:val="false"/>
          <w:i w:val="false"/>
          <w:color w:val="000000"/>
          <w:sz w:val="28"/>
        </w:rPr>
        <w:t>
      5. Әсер етуші заттың химиялық сыныбы</w:t>
      </w:r>
    </w:p>
    <w:p>
      <w:pPr>
        <w:spacing w:after="0"/>
        <w:ind w:left="0"/>
        <w:jc w:val="both"/>
      </w:pPr>
      <w:r>
        <w:rPr>
          <w:rFonts w:ascii="Times New Roman"/>
          <w:b w:val="false"/>
          <w:i w:val="false"/>
          <w:color w:val="000000"/>
          <w:sz w:val="28"/>
        </w:rPr>
        <w:t xml:space="preserve">
      6. Әсер етуші заттың концентрациясы (грамм/литрге немесе грамм/ килограммға) </w:t>
      </w:r>
    </w:p>
    <w:p>
      <w:pPr>
        <w:spacing w:after="0"/>
        <w:ind w:left="0"/>
        <w:jc w:val="both"/>
      </w:pPr>
      <w:r>
        <w:rPr>
          <w:rFonts w:ascii="Times New Roman"/>
          <w:b w:val="false"/>
          <w:i w:val="false"/>
          <w:color w:val="000000"/>
          <w:sz w:val="28"/>
        </w:rPr>
        <w:t>
      7. Пестицидтің препараттық нысаны</w:t>
      </w:r>
    </w:p>
    <w:p>
      <w:pPr>
        <w:spacing w:after="0"/>
        <w:ind w:left="0"/>
        <w:jc w:val="both"/>
      </w:pPr>
      <w:r>
        <w:rPr>
          <w:rFonts w:ascii="Times New Roman"/>
          <w:b w:val="false"/>
          <w:i w:val="false"/>
          <w:color w:val="000000"/>
          <w:sz w:val="28"/>
        </w:rPr>
        <w:t>
      8. Пестицидтерге арналған кауіпсіздік паспорты.</w:t>
      </w:r>
    </w:p>
    <w:p>
      <w:pPr>
        <w:spacing w:after="0"/>
        <w:ind w:left="0"/>
        <w:jc w:val="both"/>
      </w:pPr>
      <w:r>
        <w:rPr>
          <w:rFonts w:ascii="Times New Roman"/>
          <w:b w:val="false"/>
          <w:i w:val="false"/>
          <w:color w:val="000000"/>
          <w:sz w:val="28"/>
        </w:rPr>
        <w:t>
      9. Қазақстан Республикасының және Еуразиялық экономикалық одақ мемлекеттерінің аумағында өндірілетін (формуляцияланатын) пестицидке арналған нормативтік және/немесе техникалық құжаттама.</w:t>
      </w:r>
    </w:p>
    <w:p>
      <w:pPr>
        <w:spacing w:after="0"/>
        <w:ind w:left="0"/>
        <w:jc w:val="both"/>
      </w:pPr>
      <w:r>
        <w:rPr>
          <w:rFonts w:ascii="Times New Roman"/>
          <w:b w:val="false"/>
          <w:i w:val="false"/>
          <w:color w:val="000000"/>
          <w:sz w:val="28"/>
        </w:rPr>
        <w:t>
      10. Пестицидтi өндірушінің оны тіркеуге ұсынуға рұқсаты (егер тiркелушi өндірушінің өзі болмаса).</w:t>
      </w:r>
    </w:p>
    <w:p>
      <w:pPr>
        <w:spacing w:after="0"/>
        <w:ind w:left="0"/>
        <w:jc w:val="both"/>
      </w:pPr>
      <w:r>
        <w:rPr>
          <w:rFonts w:ascii="Times New Roman"/>
          <w:b w:val="false"/>
          <w:i w:val="false"/>
          <w:color w:val="000000"/>
          <w:sz w:val="28"/>
        </w:rPr>
        <w:t>
      11. Тiркелушiге пестицид өндірушінің атынан өкілдік етуіне рұқсат (микробиологиялық препараттар үшін)</w:t>
      </w:r>
    </w:p>
    <w:p>
      <w:pPr>
        <w:spacing w:after="0"/>
        <w:ind w:left="0"/>
        <w:jc w:val="both"/>
      </w:pPr>
      <w:r>
        <w:rPr>
          <w:rFonts w:ascii="Times New Roman"/>
          <w:b w:val="false"/>
          <w:i w:val="false"/>
          <w:color w:val="000000"/>
          <w:sz w:val="28"/>
        </w:rPr>
        <w:t>
      12. Пестицидті басқа елдерде тіркеу (тіркеу куәлігінің нөмірі, берілген күні, пестицидті қолдану аясы мен регламенттері).</w:t>
      </w:r>
    </w:p>
    <w:p>
      <w:pPr>
        <w:spacing w:after="0"/>
        <w:ind w:left="0"/>
        <w:jc w:val="both"/>
      </w:pPr>
      <w:r>
        <w:rPr>
          <w:rFonts w:ascii="Times New Roman"/>
          <w:b w:val="false"/>
          <w:i w:val="false"/>
          <w:color w:val="000000"/>
          <w:sz w:val="28"/>
        </w:rPr>
        <w:t>
      2. Пестицидтiң биологиялық тиімділігін, қауіпсіздігін бағалау жөніндегі мәліметтер:</w:t>
      </w:r>
    </w:p>
    <w:p>
      <w:pPr>
        <w:spacing w:after="0"/>
        <w:ind w:left="0"/>
        <w:jc w:val="both"/>
      </w:pPr>
      <w:r>
        <w:rPr>
          <w:rFonts w:ascii="Times New Roman"/>
          <w:b w:val="false"/>
          <w:i w:val="false"/>
          <w:color w:val="000000"/>
          <w:sz w:val="28"/>
        </w:rPr>
        <w:t>
      1. қолдану аясы</w:t>
      </w:r>
    </w:p>
    <w:p>
      <w:pPr>
        <w:spacing w:after="0"/>
        <w:ind w:left="0"/>
        <w:jc w:val="both"/>
      </w:pPr>
      <w:r>
        <w:rPr>
          <w:rFonts w:ascii="Times New Roman"/>
          <w:b w:val="false"/>
          <w:i w:val="false"/>
          <w:color w:val="000000"/>
          <w:sz w:val="28"/>
        </w:rPr>
        <w:t>
      2. пестицидтің қолданылатын саласы:</w:t>
      </w:r>
    </w:p>
    <w:p>
      <w:pPr>
        <w:spacing w:after="0"/>
        <w:ind w:left="0"/>
        <w:jc w:val="both"/>
      </w:pPr>
      <w:r>
        <w:rPr>
          <w:rFonts w:ascii="Times New Roman"/>
          <w:b w:val="false"/>
          <w:i w:val="false"/>
          <w:color w:val="000000"/>
          <w:sz w:val="28"/>
        </w:rPr>
        <w:t>
      1) дақылдар;</w:t>
      </w:r>
    </w:p>
    <w:p>
      <w:pPr>
        <w:spacing w:after="0"/>
        <w:ind w:left="0"/>
        <w:jc w:val="both"/>
      </w:pPr>
      <w:r>
        <w:rPr>
          <w:rFonts w:ascii="Times New Roman"/>
          <w:b w:val="false"/>
          <w:i w:val="false"/>
          <w:color w:val="000000"/>
          <w:sz w:val="28"/>
        </w:rPr>
        <w:t>
      2) зиянды объектілер (латынша атауларымен) немесе мақсаты.</w:t>
      </w:r>
    </w:p>
    <w:p>
      <w:pPr>
        <w:spacing w:after="0"/>
        <w:ind w:left="0"/>
        <w:jc w:val="both"/>
      </w:pPr>
      <w:r>
        <w:rPr>
          <w:rFonts w:ascii="Times New Roman"/>
          <w:b w:val="false"/>
          <w:i w:val="false"/>
          <w:color w:val="000000"/>
          <w:sz w:val="28"/>
        </w:rPr>
        <w:t>
      3. Ұсынылатын қолдану регламенттері:</w:t>
      </w:r>
    </w:p>
    <w:p>
      <w:pPr>
        <w:spacing w:after="0"/>
        <w:ind w:left="0"/>
        <w:jc w:val="both"/>
      </w:pPr>
      <w:r>
        <w:rPr>
          <w:rFonts w:ascii="Times New Roman"/>
          <w:b w:val="false"/>
          <w:i w:val="false"/>
          <w:color w:val="000000"/>
          <w:sz w:val="28"/>
        </w:rPr>
        <w:t>
      1) өңдеулер жүргізу мерзімі;</w:t>
      </w:r>
    </w:p>
    <w:p>
      <w:pPr>
        <w:spacing w:after="0"/>
        <w:ind w:left="0"/>
        <w:jc w:val="both"/>
      </w:pPr>
      <w:r>
        <w:rPr>
          <w:rFonts w:ascii="Times New Roman"/>
          <w:b w:val="false"/>
          <w:i w:val="false"/>
          <w:color w:val="000000"/>
          <w:sz w:val="28"/>
        </w:rPr>
        <w:t>
      2) қорғалатын дақылдардың даму фазасы;</w:t>
      </w:r>
    </w:p>
    <w:p>
      <w:pPr>
        <w:spacing w:after="0"/>
        <w:ind w:left="0"/>
        <w:jc w:val="both"/>
      </w:pPr>
      <w:r>
        <w:rPr>
          <w:rFonts w:ascii="Times New Roman"/>
          <w:b w:val="false"/>
          <w:i w:val="false"/>
          <w:color w:val="000000"/>
          <w:sz w:val="28"/>
        </w:rPr>
        <w:t>
      3) зиянды организмнің даму фазасы (сатысы);</w:t>
      </w:r>
    </w:p>
    <w:p>
      <w:pPr>
        <w:spacing w:after="0"/>
        <w:ind w:left="0"/>
        <w:jc w:val="both"/>
      </w:pPr>
      <w:r>
        <w:rPr>
          <w:rFonts w:ascii="Times New Roman"/>
          <w:b w:val="false"/>
          <w:i w:val="false"/>
          <w:color w:val="000000"/>
          <w:sz w:val="28"/>
        </w:rPr>
        <w:t>
      4) өңдеулер еселігі;</w:t>
      </w:r>
    </w:p>
    <w:p>
      <w:pPr>
        <w:spacing w:after="0"/>
        <w:ind w:left="0"/>
        <w:jc w:val="both"/>
      </w:pPr>
      <w:r>
        <w:rPr>
          <w:rFonts w:ascii="Times New Roman"/>
          <w:b w:val="false"/>
          <w:i w:val="false"/>
          <w:color w:val="000000"/>
          <w:sz w:val="28"/>
        </w:rPr>
        <w:t>
      5) өңдеулер арасындағы аралық.</w:t>
      </w:r>
    </w:p>
    <w:p>
      <w:pPr>
        <w:spacing w:after="0"/>
        <w:ind w:left="0"/>
        <w:jc w:val="both"/>
      </w:pPr>
      <w:r>
        <w:rPr>
          <w:rFonts w:ascii="Times New Roman"/>
          <w:b w:val="false"/>
          <w:i w:val="false"/>
          <w:color w:val="000000"/>
          <w:sz w:val="28"/>
        </w:rPr>
        <w:t>
      4. Пестицидтің ұсынылатын шығыс нормасы және оны қолдану тәсілі.</w:t>
      </w:r>
    </w:p>
    <w:p>
      <w:pPr>
        <w:spacing w:after="0"/>
        <w:ind w:left="0"/>
        <w:jc w:val="both"/>
      </w:pPr>
      <w:r>
        <w:rPr>
          <w:rFonts w:ascii="Times New Roman"/>
          <w:b w:val="false"/>
          <w:i w:val="false"/>
          <w:color w:val="000000"/>
          <w:sz w:val="28"/>
        </w:rPr>
        <w:t>
      5. Ұсынылатын күту мерзімі (өнімді жинағанға дейінгі күндермен).</w:t>
      </w:r>
    </w:p>
    <w:p>
      <w:pPr>
        <w:spacing w:after="0"/>
        <w:ind w:left="0"/>
        <w:jc w:val="both"/>
      </w:pPr>
      <w:r>
        <w:rPr>
          <w:rFonts w:ascii="Times New Roman"/>
          <w:b w:val="false"/>
          <w:i w:val="false"/>
          <w:color w:val="000000"/>
          <w:sz w:val="28"/>
        </w:rPr>
        <w:t>
      6. Зиянды организмдерге әсер ету түрі (тетігі):</w:t>
      </w:r>
    </w:p>
    <w:p>
      <w:pPr>
        <w:spacing w:after="0"/>
        <w:ind w:left="0"/>
        <w:jc w:val="both"/>
      </w:pPr>
      <w:r>
        <w:rPr>
          <w:rFonts w:ascii="Times New Roman"/>
          <w:b w:val="false"/>
          <w:i w:val="false"/>
          <w:color w:val="000000"/>
          <w:sz w:val="28"/>
        </w:rPr>
        <w:t>
      1) жүйелі;</w:t>
      </w:r>
    </w:p>
    <w:p>
      <w:pPr>
        <w:spacing w:after="0"/>
        <w:ind w:left="0"/>
        <w:jc w:val="both"/>
      </w:pPr>
      <w:r>
        <w:rPr>
          <w:rFonts w:ascii="Times New Roman"/>
          <w:b w:val="false"/>
          <w:i w:val="false"/>
          <w:color w:val="000000"/>
          <w:sz w:val="28"/>
        </w:rPr>
        <w:t>
      2) жанаспалы;</w:t>
      </w:r>
    </w:p>
    <w:p>
      <w:pPr>
        <w:spacing w:after="0"/>
        <w:ind w:left="0"/>
        <w:jc w:val="both"/>
      </w:pPr>
      <w:r>
        <w:rPr>
          <w:rFonts w:ascii="Times New Roman"/>
          <w:b w:val="false"/>
          <w:i w:val="false"/>
          <w:color w:val="000000"/>
          <w:sz w:val="28"/>
        </w:rPr>
        <w:t>
      3) өзге.</w:t>
      </w:r>
    </w:p>
    <w:p>
      <w:pPr>
        <w:spacing w:after="0"/>
        <w:ind w:left="0"/>
        <w:jc w:val="both"/>
      </w:pPr>
      <w:r>
        <w:rPr>
          <w:rFonts w:ascii="Times New Roman"/>
          <w:b w:val="false"/>
          <w:i w:val="false"/>
          <w:color w:val="000000"/>
          <w:sz w:val="28"/>
        </w:rPr>
        <w:t>
      7. Қорғау әрекетінің кезеңі</w:t>
      </w:r>
    </w:p>
    <w:p>
      <w:pPr>
        <w:spacing w:after="0"/>
        <w:ind w:left="0"/>
        <w:jc w:val="both"/>
      </w:pPr>
      <w:r>
        <w:rPr>
          <w:rFonts w:ascii="Times New Roman"/>
          <w:b w:val="false"/>
          <w:i w:val="false"/>
          <w:color w:val="000000"/>
          <w:sz w:val="28"/>
        </w:rPr>
        <w:t>
      8. Селективтілігі</w:t>
      </w:r>
    </w:p>
    <w:p>
      <w:pPr>
        <w:spacing w:after="0"/>
        <w:ind w:left="0"/>
        <w:jc w:val="both"/>
      </w:pPr>
      <w:r>
        <w:rPr>
          <w:rFonts w:ascii="Times New Roman"/>
          <w:b w:val="false"/>
          <w:i w:val="false"/>
          <w:color w:val="000000"/>
          <w:sz w:val="28"/>
        </w:rPr>
        <w:t>
      9. Әсер ету жылдамдығы</w:t>
      </w:r>
    </w:p>
    <w:p>
      <w:pPr>
        <w:spacing w:after="0"/>
        <w:ind w:left="0"/>
        <w:jc w:val="both"/>
      </w:pPr>
      <w:r>
        <w:rPr>
          <w:rFonts w:ascii="Times New Roman"/>
          <w:b w:val="false"/>
          <w:i w:val="false"/>
          <w:color w:val="000000"/>
          <w:sz w:val="28"/>
        </w:rPr>
        <w:t>
      10. Басқа препараттармен үйлесімдігі</w:t>
      </w:r>
    </w:p>
    <w:p>
      <w:pPr>
        <w:spacing w:after="0"/>
        <w:ind w:left="0"/>
        <w:jc w:val="both"/>
      </w:pPr>
      <w:r>
        <w:rPr>
          <w:rFonts w:ascii="Times New Roman"/>
          <w:b w:val="false"/>
          <w:i w:val="false"/>
          <w:color w:val="000000"/>
          <w:sz w:val="28"/>
        </w:rPr>
        <w:t>
      11. Биологиялық тиімділігі:</w:t>
      </w:r>
    </w:p>
    <w:p>
      <w:pPr>
        <w:spacing w:after="0"/>
        <w:ind w:left="0"/>
        <w:jc w:val="both"/>
      </w:pPr>
      <w:r>
        <w:rPr>
          <w:rFonts w:ascii="Times New Roman"/>
          <w:b w:val="false"/>
          <w:i w:val="false"/>
          <w:color w:val="000000"/>
          <w:sz w:val="28"/>
        </w:rPr>
        <w:t>
      1) зертханалық және вегетациялық тәжірибелері;</w:t>
      </w:r>
    </w:p>
    <w:p>
      <w:pPr>
        <w:spacing w:after="0"/>
        <w:ind w:left="0"/>
        <w:jc w:val="both"/>
      </w:pPr>
      <w:r>
        <w:rPr>
          <w:rFonts w:ascii="Times New Roman"/>
          <w:b w:val="false"/>
          <w:i w:val="false"/>
          <w:color w:val="000000"/>
          <w:sz w:val="28"/>
        </w:rPr>
        <w:t>
      2) танаптық тәжірибелер.</w:t>
      </w:r>
    </w:p>
    <w:p>
      <w:pPr>
        <w:spacing w:after="0"/>
        <w:ind w:left="0"/>
        <w:jc w:val="both"/>
      </w:pPr>
      <w:r>
        <w:rPr>
          <w:rFonts w:ascii="Times New Roman"/>
          <w:b w:val="false"/>
          <w:i w:val="false"/>
          <w:color w:val="000000"/>
          <w:sz w:val="28"/>
        </w:rPr>
        <w:t>
      12. Қорғалатын дақылдардың фитоуыттылығы, төзімділігі</w:t>
      </w:r>
    </w:p>
    <w:p>
      <w:pPr>
        <w:spacing w:after="0"/>
        <w:ind w:left="0"/>
        <w:jc w:val="both"/>
      </w:pPr>
      <w:r>
        <w:rPr>
          <w:rFonts w:ascii="Times New Roman"/>
          <w:b w:val="false"/>
          <w:i w:val="false"/>
          <w:color w:val="000000"/>
          <w:sz w:val="28"/>
        </w:rPr>
        <w:t>
      13. Резистенттіліктің туындау мүмкіндігі</w:t>
      </w:r>
    </w:p>
    <w:p>
      <w:pPr>
        <w:spacing w:after="0"/>
        <w:ind w:left="0"/>
        <w:jc w:val="both"/>
      </w:pPr>
      <w:r>
        <w:rPr>
          <w:rFonts w:ascii="Times New Roman"/>
          <w:b w:val="false"/>
          <w:i w:val="false"/>
          <w:color w:val="000000"/>
          <w:sz w:val="28"/>
        </w:rPr>
        <w:t>
      14. Дақылдардың ауыспалы егісте ауысу мүмкіндігі</w:t>
      </w:r>
    </w:p>
    <w:p>
      <w:pPr>
        <w:spacing w:after="0"/>
        <w:ind w:left="0"/>
        <w:jc w:val="both"/>
      </w:pPr>
      <w:r>
        <w:rPr>
          <w:rFonts w:ascii="Times New Roman"/>
          <w:b w:val="false"/>
          <w:i w:val="false"/>
          <w:color w:val="000000"/>
          <w:sz w:val="28"/>
        </w:rPr>
        <w:t>
      15. Басқа елдердегі пестицидтің биологиялық тиімділігін және қауіпсіздігін бағалау нәтижелері:</w:t>
      </w:r>
    </w:p>
    <w:p>
      <w:pPr>
        <w:spacing w:after="0"/>
        <w:ind w:left="0"/>
        <w:jc w:val="both"/>
      </w:pPr>
      <w:r>
        <w:rPr>
          <w:rFonts w:ascii="Times New Roman"/>
          <w:b w:val="false"/>
          <w:i w:val="false"/>
          <w:color w:val="000000"/>
          <w:sz w:val="28"/>
        </w:rPr>
        <w:t>
      1) ел;</w:t>
      </w:r>
    </w:p>
    <w:p>
      <w:pPr>
        <w:spacing w:after="0"/>
        <w:ind w:left="0"/>
        <w:jc w:val="both"/>
      </w:pPr>
      <w:r>
        <w:rPr>
          <w:rFonts w:ascii="Times New Roman"/>
          <w:b w:val="false"/>
          <w:i w:val="false"/>
          <w:color w:val="000000"/>
          <w:sz w:val="28"/>
        </w:rPr>
        <w:t>
      2) қорғалатын дақыл;</w:t>
      </w:r>
    </w:p>
    <w:p>
      <w:pPr>
        <w:spacing w:after="0"/>
        <w:ind w:left="0"/>
        <w:jc w:val="both"/>
      </w:pPr>
      <w:r>
        <w:rPr>
          <w:rFonts w:ascii="Times New Roman"/>
          <w:b w:val="false"/>
          <w:i w:val="false"/>
          <w:color w:val="000000"/>
          <w:sz w:val="28"/>
        </w:rPr>
        <w:t>
      3) зиянды организм.</w:t>
      </w:r>
    </w:p>
    <w:p>
      <w:pPr>
        <w:spacing w:after="0"/>
        <w:ind w:left="0"/>
        <w:jc w:val="both"/>
      </w:pPr>
      <w:r>
        <w:rPr>
          <w:rFonts w:ascii="Times New Roman"/>
          <w:b w:val="false"/>
          <w:i w:val="false"/>
          <w:color w:val="000000"/>
          <w:sz w:val="28"/>
        </w:rPr>
        <w:t>
      16. Басқа елдерде пестицидтiң қалдық мөлшерлерін анықтау нәтижелері.</w:t>
      </w:r>
    </w:p>
    <w:p>
      <w:pPr>
        <w:spacing w:after="0"/>
        <w:ind w:left="0"/>
        <w:jc w:val="both"/>
      </w:pPr>
      <w:r>
        <w:rPr>
          <w:rFonts w:ascii="Times New Roman"/>
          <w:b w:val="false"/>
          <w:i w:val="false"/>
          <w:color w:val="000000"/>
          <w:sz w:val="28"/>
        </w:rPr>
        <w:t>
      17. Пестицид препаратының қорғалатын агроценоздың пайдалы энтомофаунасына әсері.</w:t>
      </w:r>
    </w:p>
    <w:p>
      <w:pPr>
        <w:spacing w:after="0"/>
        <w:ind w:left="0"/>
        <w:jc w:val="both"/>
      </w:pPr>
      <w:r>
        <w:rPr>
          <w:rFonts w:ascii="Times New Roman"/>
          <w:b w:val="false"/>
          <w:i w:val="false"/>
          <w:color w:val="000000"/>
          <w:sz w:val="28"/>
        </w:rPr>
        <w:t>
      3. Пестицидтiң физикалық-химиялық қасиеттері</w:t>
      </w:r>
    </w:p>
    <w:p>
      <w:pPr>
        <w:spacing w:after="0"/>
        <w:ind w:left="0"/>
        <w:jc w:val="both"/>
      </w:pPr>
      <w:r>
        <w:rPr>
          <w:rFonts w:ascii="Times New Roman"/>
          <w:b w:val="false"/>
          <w:i w:val="false"/>
          <w:color w:val="000000"/>
          <w:sz w:val="28"/>
        </w:rPr>
        <w:t>
      3.1. Пестицидтiң әсер етуші затының физикалық-химиялық қасиеттері:</w:t>
      </w:r>
    </w:p>
    <w:p>
      <w:pPr>
        <w:spacing w:after="0"/>
        <w:ind w:left="0"/>
        <w:jc w:val="both"/>
      </w:pPr>
      <w:r>
        <w:rPr>
          <w:rFonts w:ascii="Times New Roman"/>
          <w:b w:val="false"/>
          <w:i w:val="false"/>
          <w:color w:val="000000"/>
          <w:sz w:val="28"/>
        </w:rPr>
        <w:t>
      1) әсер етуші зат;</w:t>
      </w:r>
    </w:p>
    <w:p>
      <w:pPr>
        <w:spacing w:after="0"/>
        <w:ind w:left="0"/>
        <w:jc w:val="both"/>
      </w:pPr>
      <w:r>
        <w:rPr>
          <w:rFonts w:ascii="Times New Roman"/>
          <w:b w:val="false"/>
          <w:i w:val="false"/>
          <w:color w:val="000000"/>
          <w:sz w:val="28"/>
        </w:rPr>
        <w:t>
      2) құрылымдық формуласы (оптикалық изомерлері көрсетілсін);</w:t>
      </w:r>
    </w:p>
    <w:p>
      <w:pPr>
        <w:spacing w:after="0"/>
        <w:ind w:left="0"/>
        <w:jc w:val="both"/>
      </w:pPr>
      <w:r>
        <w:rPr>
          <w:rFonts w:ascii="Times New Roman"/>
          <w:b w:val="false"/>
          <w:i w:val="false"/>
          <w:color w:val="000000"/>
          <w:sz w:val="28"/>
        </w:rPr>
        <w:t>
      3) эмпириялық формуласы;</w:t>
      </w:r>
    </w:p>
    <w:p>
      <w:pPr>
        <w:spacing w:after="0"/>
        <w:ind w:left="0"/>
        <w:jc w:val="both"/>
      </w:pPr>
      <w:r>
        <w:rPr>
          <w:rFonts w:ascii="Times New Roman"/>
          <w:b w:val="false"/>
          <w:i w:val="false"/>
          <w:color w:val="000000"/>
          <w:sz w:val="28"/>
        </w:rPr>
        <w:t>
      4) молекулалық массасы;</w:t>
      </w:r>
    </w:p>
    <w:p>
      <w:pPr>
        <w:spacing w:after="0"/>
        <w:ind w:left="0"/>
        <w:jc w:val="both"/>
      </w:pPr>
      <w:r>
        <w:rPr>
          <w:rFonts w:ascii="Times New Roman"/>
          <w:b w:val="false"/>
          <w:i w:val="false"/>
          <w:color w:val="000000"/>
          <w:sz w:val="28"/>
        </w:rPr>
        <w:t>
      5) агрегаттық күйі;</w:t>
      </w:r>
    </w:p>
    <w:p>
      <w:pPr>
        <w:spacing w:after="0"/>
        <w:ind w:left="0"/>
        <w:jc w:val="both"/>
      </w:pPr>
      <w:r>
        <w:rPr>
          <w:rFonts w:ascii="Times New Roman"/>
          <w:b w:val="false"/>
          <w:i w:val="false"/>
          <w:color w:val="000000"/>
          <w:sz w:val="28"/>
        </w:rPr>
        <w:t>
      6) түсі, исі;</w:t>
      </w:r>
    </w:p>
    <w:p>
      <w:pPr>
        <w:spacing w:after="0"/>
        <w:ind w:left="0"/>
        <w:jc w:val="both"/>
      </w:pPr>
      <w:r>
        <w:rPr>
          <w:rFonts w:ascii="Times New Roman"/>
          <w:b w:val="false"/>
          <w:i w:val="false"/>
          <w:color w:val="000000"/>
          <w:sz w:val="28"/>
        </w:rPr>
        <w:t>
      7) 200 С және 400 С кезіндегі бу қысымы;</w:t>
      </w:r>
    </w:p>
    <w:p>
      <w:pPr>
        <w:spacing w:after="0"/>
        <w:ind w:left="0"/>
        <w:jc w:val="both"/>
      </w:pPr>
      <w:r>
        <w:rPr>
          <w:rFonts w:ascii="Times New Roman"/>
          <w:b w:val="false"/>
          <w:i w:val="false"/>
          <w:color w:val="000000"/>
          <w:sz w:val="28"/>
        </w:rPr>
        <w:t>
      8) суда ерігіштігі;</w:t>
      </w:r>
    </w:p>
    <w:p>
      <w:pPr>
        <w:spacing w:after="0"/>
        <w:ind w:left="0"/>
        <w:jc w:val="both"/>
      </w:pPr>
      <w:r>
        <w:rPr>
          <w:rFonts w:ascii="Times New Roman"/>
          <w:b w:val="false"/>
          <w:i w:val="false"/>
          <w:color w:val="000000"/>
          <w:sz w:val="28"/>
        </w:rPr>
        <w:t>
      9) органикалық ерітінділерде ерігіштігi;</w:t>
      </w:r>
    </w:p>
    <w:p>
      <w:pPr>
        <w:spacing w:after="0"/>
        <w:ind w:left="0"/>
        <w:jc w:val="both"/>
      </w:pPr>
      <w:r>
        <w:rPr>
          <w:rFonts w:ascii="Times New Roman"/>
          <w:b w:val="false"/>
          <w:i w:val="false"/>
          <w:color w:val="000000"/>
          <w:sz w:val="28"/>
        </w:rPr>
        <w:t xml:space="preserve">
      10) n-октонол/су бөліну коэффициентi; </w:t>
      </w:r>
    </w:p>
    <w:p>
      <w:pPr>
        <w:spacing w:after="0"/>
        <w:ind w:left="0"/>
        <w:jc w:val="both"/>
      </w:pPr>
      <w:r>
        <w:rPr>
          <w:rFonts w:ascii="Times New Roman"/>
          <w:b w:val="false"/>
          <w:i w:val="false"/>
          <w:color w:val="000000"/>
          <w:sz w:val="28"/>
        </w:rPr>
        <w:t>
      11) балқу температурасы;</w:t>
      </w:r>
    </w:p>
    <w:p>
      <w:pPr>
        <w:spacing w:after="0"/>
        <w:ind w:left="0"/>
        <w:jc w:val="both"/>
      </w:pPr>
      <w:r>
        <w:rPr>
          <w:rFonts w:ascii="Times New Roman"/>
          <w:b w:val="false"/>
          <w:i w:val="false"/>
          <w:color w:val="000000"/>
          <w:sz w:val="28"/>
        </w:rPr>
        <w:t>
      12) қайнау және қату температурасы;</w:t>
      </w:r>
    </w:p>
    <w:p>
      <w:pPr>
        <w:spacing w:after="0"/>
        <w:ind w:left="0"/>
        <w:jc w:val="both"/>
      </w:pPr>
      <w:r>
        <w:rPr>
          <w:rFonts w:ascii="Times New Roman"/>
          <w:b w:val="false"/>
          <w:i w:val="false"/>
          <w:color w:val="000000"/>
          <w:sz w:val="28"/>
        </w:rPr>
        <w:t>
      3) жалындау және тұтану температурасы;</w:t>
      </w:r>
    </w:p>
    <w:p>
      <w:pPr>
        <w:spacing w:after="0"/>
        <w:ind w:left="0"/>
        <w:jc w:val="both"/>
      </w:pPr>
      <w:r>
        <w:rPr>
          <w:rFonts w:ascii="Times New Roman"/>
          <w:b w:val="false"/>
          <w:i w:val="false"/>
          <w:color w:val="000000"/>
          <w:sz w:val="28"/>
        </w:rPr>
        <w:t>
      14) 200 С кезінде су ерітiндiлерінде (рН 5, 7, 9) тұрақтылығы;</w:t>
      </w:r>
    </w:p>
    <w:p>
      <w:pPr>
        <w:spacing w:after="0"/>
        <w:ind w:left="0"/>
        <w:jc w:val="both"/>
      </w:pPr>
      <w:r>
        <w:rPr>
          <w:rFonts w:ascii="Times New Roman"/>
          <w:b w:val="false"/>
          <w:i w:val="false"/>
          <w:color w:val="000000"/>
          <w:sz w:val="28"/>
        </w:rPr>
        <w:t>
      15) тығыздығы (заттың газ күйiнде болған жағдайдағы 00С және 760 сынап бағанасындағы мм. тығыздық көрсетілсін).</w:t>
      </w:r>
    </w:p>
    <w:p>
      <w:pPr>
        <w:spacing w:after="0"/>
        <w:ind w:left="0"/>
        <w:jc w:val="both"/>
      </w:pPr>
      <w:r>
        <w:rPr>
          <w:rFonts w:ascii="Times New Roman"/>
          <w:b w:val="false"/>
          <w:i w:val="false"/>
          <w:color w:val="000000"/>
          <w:sz w:val="28"/>
        </w:rPr>
        <w:t>
      3.2. Техникалық өнімнің физикалық-химиялық қасиеттері:</w:t>
      </w:r>
    </w:p>
    <w:p>
      <w:pPr>
        <w:spacing w:after="0"/>
        <w:ind w:left="0"/>
        <w:jc w:val="both"/>
      </w:pPr>
      <w:r>
        <w:rPr>
          <w:rFonts w:ascii="Times New Roman"/>
          <w:b w:val="false"/>
          <w:i w:val="false"/>
          <w:color w:val="000000"/>
          <w:sz w:val="28"/>
        </w:rPr>
        <w:t>
      1) техникалық өнiмнiң тазалығы, қоспалардың сандық және сапалық құрамы;</w:t>
      </w:r>
    </w:p>
    <w:p>
      <w:pPr>
        <w:spacing w:after="0"/>
        <w:ind w:left="0"/>
        <w:jc w:val="both"/>
      </w:pPr>
      <w:r>
        <w:rPr>
          <w:rFonts w:ascii="Times New Roman"/>
          <w:b w:val="false"/>
          <w:i w:val="false"/>
          <w:color w:val="000000"/>
          <w:sz w:val="28"/>
        </w:rPr>
        <w:t>
      2) агрегаттық күйi;</w:t>
      </w:r>
    </w:p>
    <w:p>
      <w:pPr>
        <w:spacing w:after="0"/>
        <w:ind w:left="0"/>
        <w:jc w:val="both"/>
      </w:pPr>
      <w:r>
        <w:rPr>
          <w:rFonts w:ascii="Times New Roman"/>
          <w:b w:val="false"/>
          <w:i w:val="false"/>
          <w:color w:val="000000"/>
          <w:sz w:val="28"/>
        </w:rPr>
        <w:t>
      3) иiсi, түсi;</w:t>
      </w:r>
    </w:p>
    <w:p>
      <w:pPr>
        <w:spacing w:after="0"/>
        <w:ind w:left="0"/>
        <w:jc w:val="both"/>
      </w:pPr>
      <w:r>
        <w:rPr>
          <w:rFonts w:ascii="Times New Roman"/>
          <w:b w:val="false"/>
          <w:i w:val="false"/>
          <w:color w:val="000000"/>
          <w:sz w:val="28"/>
        </w:rPr>
        <w:t>
      4) балқу температурасы;</w:t>
      </w:r>
    </w:p>
    <w:p>
      <w:pPr>
        <w:spacing w:after="0"/>
        <w:ind w:left="0"/>
        <w:jc w:val="both"/>
      </w:pPr>
      <w:r>
        <w:rPr>
          <w:rFonts w:ascii="Times New Roman"/>
          <w:b w:val="false"/>
          <w:i w:val="false"/>
          <w:color w:val="000000"/>
          <w:sz w:val="28"/>
        </w:rPr>
        <w:t>
      5) жалындау және тұтану температурасы;</w:t>
      </w:r>
    </w:p>
    <w:p>
      <w:pPr>
        <w:spacing w:after="0"/>
        <w:ind w:left="0"/>
        <w:jc w:val="both"/>
      </w:pPr>
      <w:r>
        <w:rPr>
          <w:rFonts w:ascii="Times New Roman"/>
          <w:b w:val="false"/>
          <w:i w:val="false"/>
          <w:color w:val="000000"/>
          <w:sz w:val="28"/>
        </w:rPr>
        <w:t>
      6) тығыздығы (зат газ күйiнде болған жағдайда, 00 С және 760 сынап бағанасындағы мм. тығыздық көрсетілсін);</w:t>
      </w:r>
    </w:p>
    <w:p>
      <w:pPr>
        <w:spacing w:after="0"/>
        <w:ind w:left="0"/>
        <w:jc w:val="both"/>
      </w:pPr>
      <w:r>
        <w:rPr>
          <w:rFonts w:ascii="Times New Roman"/>
          <w:b w:val="false"/>
          <w:i w:val="false"/>
          <w:color w:val="000000"/>
          <w:sz w:val="28"/>
        </w:rPr>
        <w:t>
      7) термо және фототұрақтылығы;</w:t>
      </w:r>
    </w:p>
    <w:p>
      <w:pPr>
        <w:spacing w:after="0"/>
        <w:ind w:left="0"/>
        <w:jc w:val="both"/>
      </w:pPr>
      <w:r>
        <w:rPr>
          <w:rFonts w:ascii="Times New Roman"/>
          <w:b w:val="false"/>
          <w:i w:val="false"/>
          <w:color w:val="000000"/>
          <w:sz w:val="28"/>
        </w:rPr>
        <w:t>
      8) техникалық өнiмнің тазалығын анықтауға арналған, сондай-ақ өнiмнің құрамын, изомерлерді, қоспаларды анықтауға мүмкіндік беретін талдау әдісi.</w:t>
      </w:r>
    </w:p>
    <w:p>
      <w:pPr>
        <w:spacing w:after="0"/>
        <w:ind w:left="0"/>
        <w:jc w:val="both"/>
      </w:pPr>
      <w:r>
        <w:rPr>
          <w:rFonts w:ascii="Times New Roman"/>
          <w:b w:val="false"/>
          <w:i w:val="false"/>
          <w:color w:val="000000"/>
          <w:sz w:val="28"/>
        </w:rPr>
        <w:t>
      3.3. Пестицидтiң препараттық нысанының физикалық-химиялық қасиеттері:</w:t>
      </w:r>
    </w:p>
    <w:p>
      <w:pPr>
        <w:spacing w:after="0"/>
        <w:ind w:left="0"/>
        <w:jc w:val="both"/>
      </w:pPr>
      <w:r>
        <w:rPr>
          <w:rFonts w:ascii="Times New Roman"/>
          <w:b w:val="false"/>
          <w:i w:val="false"/>
          <w:color w:val="000000"/>
          <w:sz w:val="28"/>
        </w:rPr>
        <w:t>
      1) агрегаттық күйi;</w:t>
      </w:r>
    </w:p>
    <w:p>
      <w:pPr>
        <w:spacing w:after="0"/>
        <w:ind w:left="0"/>
        <w:jc w:val="both"/>
      </w:pPr>
      <w:r>
        <w:rPr>
          <w:rFonts w:ascii="Times New Roman"/>
          <w:b w:val="false"/>
          <w:i w:val="false"/>
          <w:color w:val="000000"/>
          <w:sz w:val="28"/>
        </w:rPr>
        <w:t>
      2) иiсi, түсi;</w:t>
      </w:r>
    </w:p>
    <w:p>
      <w:pPr>
        <w:spacing w:after="0"/>
        <w:ind w:left="0"/>
        <w:jc w:val="both"/>
      </w:pPr>
      <w:r>
        <w:rPr>
          <w:rFonts w:ascii="Times New Roman"/>
          <w:b w:val="false"/>
          <w:i w:val="false"/>
          <w:color w:val="000000"/>
          <w:sz w:val="28"/>
        </w:rPr>
        <w:t>
      3) сулы эмульсияның немесе суспензияның тұрақтылығы;</w:t>
      </w:r>
    </w:p>
    <w:p>
      <w:pPr>
        <w:spacing w:after="0"/>
        <w:ind w:left="0"/>
        <w:jc w:val="both"/>
      </w:pPr>
      <w:r>
        <w:rPr>
          <w:rFonts w:ascii="Times New Roman"/>
          <w:b w:val="false"/>
          <w:i w:val="false"/>
          <w:color w:val="000000"/>
          <w:sz w:val="28"/>
        </w:rPr>
        <w:t>
      4) pH;</w:t>
      </w:r>
    </w:p>
    <w:p>
      <w:pPr>
        <w:spacing w:after="0"/>
        <w:ind w:left="0"/>
        <w:jc w:val="both"/>
      </w:pPr>
      <w:r>
        <w:rPr>
          <w:rFonts w:ascii="Times New Roman"/>
          <w:b w:val="false"/>
          <w:i w:val="false"/>
          <w:color w:val="000000"/>
          <w:sz w:val="28"/>
        </w:rPr>
        <w:t>
      5) ылғал құрамы (%);</w:t>
      </w:r>
    </w:p>
    <w:p>
      <w:pPr>
        <w:spacing w:after="0"/>
        <w:ind w:left="0"/>
        <w:jc w:val="both"/>
      </w:pPr>
      <w:r>
        <w:rPr>
          <w:rFonts w:ascii="Times New Roman"/>
          <w:b w:val="false"/>
          <w:i w:val="false"/>
          <w:color w:val="000000"/>
          <w:sz w:val="28"/>
        </w:rPr>
        <w:t>
      6) тұтқырлығы;</w:t>
      </w:r>
    </w:p>
    <w:p>
      <w:pPr>
        <w:spacing w:after="0"/>
        <w:ind w:left="0"/>
        <w:jc w:val="both"/>
      </w:pPr>
      <w:r>
        <w:rPr>
          <w:rFonts w:ascii="Times New Roman"/>
          <w:b w:val="false"/>
          <w:i w:val="false"/>
          <w:color w:val="000000"/>
          <w:sz w:val="28"/>
        </w:rPr>
        <w:t>
      7) шашыраңқылығы;</w:t>
      </w:r>
    </w:p>
    <w:p>
      <w:pPr>
        <w:spacing w:after="0"/>
        <w:ind w:left="0"/>
        <w:jc w:val="both"/>
      </w:pPr>
      <w:r>
        <w:rPr>
          <w:rFonts w:ascii="Times New Roman"/>
          <w:b w:val="false"/>
          <w:i w:val="false"/>
          <w:color w:val="000000"/>
          <w:sz w:val="28"/>
        </w:rPr>
        <w:t>
      8) тығыздығы;</w:t>
      </w:r>
    </w:p>
    <w:p>
      <w:pPr>
        <w:spacing w:after="0"/>
        <w:ind w:left="0"/>
        <w:jc w:val="both"/>
      </w:pPr>
      <w:r>
        <w:rPr>
          <w:rFonts w:ascii="Times New Roman"/>
          <w:b w:val="false"/>
          <w:i w:val="false"/>
          <w:color w:val="000000"/>
          <w:sz w:val="28"/>
        </w:rPr>
        <w:t>
      9) бөлшектер (ұнтақ, түйiршiк және басқалар) мөлшері;</w:t>
      </w:r>
    </w:p>
    <w:p>
      <w:pPr>
        <w:spacing w:after="0"/>
        <w:ind w:left="0"/>
        <w:jc w:val="both"/>
      </w:pPr>
      <w:r>
        <w:rPr>
          <w:rFonts w:ascii="Times New Roman"/>
          <w:b w:val="false"/>
          <w:i w:val="false"/>
          <w:color w:val="000000"/>
          <w:sz w:val="28"/>
        </w:rPr>
        <w:t>
      10) дымқылданғыштығы;</w:t>
      </w:r>
    </w:p>
    <w:p>
      <w:pPr>
        <w:spacing w:after="0"/>
        <w:ind w:left="0"/>
        <w:jc w:val="both"/>
      </w:pPr>
      <w:r>
        <w:rPr>
          <w:rFonts w:ascii="Times New Roman"/>
          <w:b w:val="false"/>
          <w:i w:val="false"/>
          <w:color w:val="000000"/>
          <w:sz w:val="28"/>
        </w:rPr>
        <w:t>
      11) тұтану температурасы;</w:t>
      </w:r>
    </w:p>
    <w:p>
      <w:pPr>
        <w:spacing w:after="0"/>
        <w:ind w:left="0"/>
        <w:jc w:val="both"/>
      </w:pPr>
      <w:r>
        <w:rPr>
          <w:rFonts w:ascii="Times New Roman"/>
          <w:b w:val="false"/>
          <w:i w:val="false"/>
          <w:color w:val="000000"/>
          <w:sz w:val="28"/>
        </w:rPr>
        <w:t>
      12) кристалдану температурасы, аязға төзімділігі;</w:t>
      </w:r>
    </w:p>
    <w:p>
      <w:pPr>
        <w:spacing w:after="0"/>
        <w:ind w:left="0"/>
        <w:jc w:val="both"/>
      </w:pPr>
      <w:r>
        <w:rPr>
          <w:rFonts w:ascii="Times New Roman"/>
          <w:b w:val="false"/>
          <w:i w:val="false"/>
          <w:color w:val="000000"/>
          <w:sz w:val="28"/>
        </w:rPr>
        <w:t>
      13) ұшқырлығы;</w:t>
      </w:r>
    </w:p>
    <w:p>
      <w:pPr>
        <w:spacing w:after="0"/>
        <w:ind w:left="0"/>
        <w:jc w:val="both"/>
      </w:pPr>
      <w:r>
        <w:rPr>
          <w:rFonts w:ascii="Times New Roman"/>
          <w:b w:val="false"/>
          <w:i w:val="false"/>
          <w:color w:val="000000"/>
          <w:sz w:val="28"/>
        </w:rPr>
        <w:t>
      14) нығыздалу туралы деректер;</w:t>
      </w:r>
    </w:p>
    <w:p>
      <w:pPr>
        <w:spacing w:after="0"/>
        <w:ind w:left="0"/>
        <w:jc w:val="both"/>
      </w:pPr>
      <w:r>
        <w:rPr>
          <w:rFonts w:ascii="Times New Roman"/>
          <w:b w:val="false"/>
          <w:i w:val="false"/>
          <w:color w:val="000000"/>
          <w:sz w:val="28"/>
        </w:rPr>
        <w:t>
      15) коррозиялық қасиеттері;</w:t>
      </w:r>
    </w:p>
    <w:p>
      <w:pPr>
        <w:spacing w:after="0"/>
        <w:ind w:left="0"/>
        <w:jc w:val="both"/>
      </w:pPr>
      <w:r>
        <w:rPr>
          <w:rFonts w:ascii="Times New Roman"/>
          <w:b w:val="false"/>
          <w:i w:val="false"/>
          <w:color w:val="000000"/>
          <w:sz w:val="28"/>
        </w:rPr>
        <w:t>
      16) қоспалардың сандық және сапалық құрамы;</w:t>
      </w:r>
    </w:p>
    <w:p>
      <w:pPr>
        <w:spacing w:after="0"/>
        <w:ind w:left="0"/>
        <w:jc w:val="both"/>
      </w:pPr>
      <w:r>
        <w:rPr>
          <w:rFonts w:ascii="Times New Roman"/>
          <w:b w:val="false"/>
          <w:i w:val="false"/>
          <w:color w:val="000000"/>
          <w:sz w:val="28"/>
        </w:rPr>
        <w:t>
      17) сақтау кезіндегі тұрақтылығы.</w:t>
      </w:r>
    </w:p>
    <w:p>
      <w:pPr>
        <w:spacing w:after="0"/>
        <w:ind w:left="0"/>
        <w:jc w:val="both"/>
      </w:pPr>
      <w:r>
        <w:rPr>
          <w:rFonts w:ascii="Times New Roman"/>
          <w:b w:val="false"/>
          <w:i w:val="false"/>
          <w:color w:val="000000"/>
          <w:sz w:val="28"/>
        </w:rPr>
        <w:t>
      3.4. Пестицидтiң құрамы:</w:t>
      </w:r>
    </w:p>
    <w:p>
      <w:pPr>
        <w:spacing w:after="0"/>
        <w:ind w:left="0"/>
        <w:jc w:val="both"/>
      </w:pPr>
      <w:r>
        <w:rPr>
          <w:rFonts w:ascii="Times New Roman"/>
          <w:b w:val="false"/>
          <w:i w:val="false"/>
          <w:color w:val="000000"/>
          <w:sz w:val="28"/>
        </w:rPr>
        <w:t>
      1) әр құрамдық бөлігі үшін химиялық атауы;</w:t>
      </w:r>
    </w:p>
    <w:p>
      <w:pPr>
        <w:spacing w:after="0"/>
        <w:ind w:left="0"/>
        <w:jc w:val="both"/>
      </w:pPr>
      <w:r>
        <w:rPr>
          <w:rFonts w:ascii="Times New Roman"/>
          <w:b w:val="false"/>
          <w:i w:val="false"/>
          <w:color w:val="000000"/>
          <w:sz w:val="28"/>
        </w:rPr>
        <w:t>
      2) препараттық нысанындағы құрамдық бөліктердің функционалдық мәні және олардың құрамы.</w:t>
      </w:r>
    </w:p>
    <w:p>
      <w:pPr>
        <w:spacing w:after="0"/>
        <w:ind w:left="0"/>
        <w:jc w:val="both"/>
      </w:pPr>
      <w:r>
        <w:rPr>
          <w:rFonts w:ascii="Times New Roman"/>
          <w:b w:val="false"/>
          <w:i w:val="false"/>
          <w:color w:val="000000"/>
          <w:sz w:val="28"/>
        </w:rPr>
        <w:t>
      4. Микробиологиялық пестицидтер. Белсенді ингредиент пен препараттық нысанның (микроорганизмдердің тіршілік әрекеті өнімдері негізіндегі бактериялық, саңырауқұлақты, вирустық, микроспороидалық препараттардың) қасиеттері және құрамы туралы мәліметтер.</w:t>
      </w:r>
    </w:p>
    <w:p>
      <w:pPr>
        <w:spacing w:after="0"/>
        <w:ind w:left="0"/>
        <w:jc w:val="both"/>
      </w:pPr>
      <w:r>
        <w:rPr>
          <w:rFonts w:ascii="Times New Roman"/>
          <w:b w:val="false"/>
          <w:i w:val="false"/>
          <w:color w:val="000000"/>
          <w:sz w:val="28"/>
        </w:rPr>
        <w:t>
      4.1. Штамм-продуценттің қасиеттері:</w:t>
      </w:r>
    </w:p>
    <w:p>
      <w:pPr>
        <w:spacing w:after="0"/>
        <w:ind w:left="0"/>
        <w:jc w:val="both"/>
      </w:pPr>
      <w:r>
        <w:rPr>
          <w:rFonts w:ascii="Times New Roman"/>
          <w:b w:val="false"/>
          <w:i w:val="false"/>
          <w:color w:val="000000"/>
          <w:sz w:val="28"/>
        </w:rPr>
        <w:t>
      1) микроорганизмнің түр атауы (латынша атауы);</w:t>
      </w:r>
    </w:p>
    <w:p>
      <w:pPr>
        <w:spacing w:after="0"/>
        <w:ind w:left="0"/>
        <w:jc w:val="both"/>
      </w:pPr>
      <w:r>
        <w:rPr>
          <w:rFonts w:ascii="Times New Roman"/>
          <w:b w:val="false"/>
          <w:i w:val="false"/>
          <w:color w:val="000000"/>
          <w:sz w:val="28"/>
        </w:rPr>
        <w:t>
      2) штамның (изоляттың) нөмірі немесе атауы;</w:t>
      </w:r>
    </w:p>
    <w:p>
      <w:pPr>
        <w:spacing w:after="0"/>
        <w:ind w:left="0"/>
        <w:jc w:val="both"/>
      </w:pPr>
      <w:r>
        <w:rPr>
          <w:rFonts w:ascii="Times New Roman"/>
          <w:b w:val="false"/>
          <w:i w:val="false"/>
          <w:color w:val="000000"/>
          <w:sz w:val="28"/>
        </w:rPr>
        <w:t>
      3) штамды бөлу көзі;</w:t>
      </w:r>
    </w:p>
    <w:p>
      <w:pPr>
        <w:spacing w:after="0"/>
        <w:ind w:left="0"/>
        <w:jc w:val="both"/>
      </w:pPr>
      <w:r>
        <w:rPr>
          <w:rFonts w:ascii="Times New Roman"/>
          <w:b w:val="false"/>
          <w:i w:val="false"/>
          <w:color w:val="000000"/>
          <w:sz w:val="28"/>
        </w:rPr>
        <w:t>
      4) дақылдық-морфологиялық және биохимиялық қасиеттері, идентификациялау тестілері мен өлшемшарттары (сондай-ақ сәйкестендіруді жүргізген ұйым көрсетілсін);</w:t>
      </w:r>
    </w:p>
    <w:p>
      <w:pPr>
        <w:spacing w:after="0"/>
        <w:ind w:left="0"/>
        <w:jc w:val="both"/>
      </w:pPr>
      <w:r>
        <w:rPr>
          <w:rFonts w:ascii="Times New Roman"/>
          <w:b w:val="false"/>
          <w:i w:val="false"/>
          <w:color w:val="000000"/>
          <w:sz w:val="28"/>
        </w:rPr>
        <w:t>
      5) зиянды объектіге қатысты патогенділік немесе антогонизм;</w:t>
      </w:r>
    </w:p>
    <w:p>
      <w:pPr>
        <w:spacing w:after="0"/>
        <w:ind w:left="0"/>
        <w:jc w:val="both"/>
      </w:pPr>
      <w:r>
        <w:rPr>
          <w:rFonts w:ascii="Times New Roman"/>
          <w:b w:val="false"/>
          <w:i w:val="false"/>
          <w:color w:val="000000"/>
          <w:sz w:val="28"/>
        </w:rPr>
        <w:t>
      6) бұл түрдің қолда бар штамдардан (оның ішінде шетелде) айырмашылығы;</w:t>
      </w:r>
    </w:p>
    <w:p>
      <w:pPr>
        <w:spacing w:after="0"/>
        <w:ind w:left="0"/>
        <w:jc w:val="both"/>
      </w:pPr>
      <w:r>
        <w:rPr>
          <w:rFonts w:ascii="Times New Roman"/>
          <w:b w:val="false"/>
          <w:i w:val="false"/>
          <w:color w:val="000000"/>
          <w:sz w:val="28"/>
        </w:rPr>
        <w:t>
      7) микроорганизмдердің сол түрінің басқа штамдары жасушаларын ыдырататын фагтарға қатынасы;</w:t>
      </w:r>
    </w:p>
    <w:p>
      <w:pPr>
        <w:spacing w:after="0"/>
        <w:ind w:left="0"/>
        <w:jc w:val="both"/>
      </w:pPr>
      <w:r>
        <w:rPr>
          <w:rFonts w:ascii="Times New Roman"/>
          <w:b w:val="false"/>
          <w:i w:val="false"/>
          <w:color w:val="000000"/>
          <w:sz w:val="28"/>
        </w:rPr>
        <w:t>
      8) штамды сақтау тәсілі, шарттары және сақтау орталарының құрамы;</w:t>
      </w:r>
    </w:p>
    <w:p>
      <w:pPr>
        <w:spacing w:after="0"/>
        <w:ind w:left="0"/>
        <w:jc w:val="both"/>
      </w:pPr>
      <w:r>
        <w:rPr>
          <w:rFonts w:ascii="Times New Roman"/>
          <w:b w:val="false"/>
          <w:i w:val="false"/>
          <w:color w:val="000000"/>
          <w:sz w:val="28"/>
        </w:rPr>
        <w:t>
      9) микроорганизмдерді көбейту тәсілі, шарттары және көбею ортасының құрамы. Вирустар мен микроспоридиялар үшін өсіруге арналған өзіне тән шикізаттың сипаттамасы көрсетіледі;</w:t>
      </w:r>
    </w:p>
    <w:p>
      <w:pPr>
        <w:spacing w:after="0"/>
        <w:ind w:left="0"/>
        <w:jc w:val="both"/>
      </w:pPr>
      <w:r>
        <w:rPr>
          <w:rFonts w:ascii="Times New Roman"/>
          <w:b w:val="false"/>
          <w:i w:val="false"/>
          <w:color w:val="000000"/>
          <w:sz w:val="28"/>
        </w:rPr>
        <w:t xml:space="preserve">
      10) қоршаған ортаның микробтық қауымдастықтарында және биоматериалдарда микроорганизмді табу тәсілі; </w:t>
      </w:r>
    </w:p>
    <w:p>
      <w:pPr>
        <w:spacing w:after="0"/>
        <w:ind w:left="0"/>
        <w:jc w:val="both"/>
      </w:pPr>
      <w:r>
        <w:rPr>
          <w:rFonts w:ascii="Times New Roman"/>
          <w:b w:val="false"/>
          <w:i w:val="false"/>
          <w:color w:val="000000"/>
          <w:sz w:val="28"/>
        </w:rPr>
        <w:t>
      11) штаммен синтезделетін өнім (химиялық құрамы, құрылымдық формуласы, тұрақтылығы, қалдықтарды анықтау әдісі);</w:t>
      </w:r>
    </w:p>
    <w:p>
      <w:pPr>
        <w:spacing w:after="0"/>
        <w:ind w:left="0"/>
        <w:jc w:val="both"/>
      </w:pPr>
      <w:r>
        <w:rPr>
          <w:rFonts w:ascii="Times New Roman"/>
          <w:b w:val="false"/>
          <w:i w:val="false"/>
          <w:color w:val="000000"/>
          <w:sz w:val="28"/>
        </w:rPr>
        <w:t>
      12) нысаналы объектіге әсер ету тетігі.</w:t>
      </w:r>
    </w:p>
    <w:p>
      <w:pPr>
        <w:spacing w:after="0"/>
        <w:ind w:left="0"/>
        <w:jc w:val="both"/>
      </w:pPr>
      <w:r>
        <w:rPr>
          <w:rFonts w:ascii="Times New Roman"/>
          <w:b w:val="false"/>
          <w:i w:val="false"/>
          <w:color w:val="000000"/>
          <w:sz w:val="28"/>
        </w:rPr>
        <w:t>
      4.2. Пестицидтің препараттық нысанының сипаттамасы</w:t>
      </w:r>
    </w:p>
    <w:p>
      <w:pPr>
        <w:spacing w:after="0"/>
        <w:ind w:left="0"/>
        <w:jc w:val="both"/>
      </w:pPr>
      <w:r>
        <w:rPr>
          <w:rFonts w:ascii="Times New Roman"/>
          <w:b w:val="false"/>
          <w:i w:val="false"/>
          <w:color w:val="000000"/>
          <w:sz w:val="28"/>
        </w:rPr>
        <w:t>
      1) пестицидтiң құрамы: әсер ете бастаудың (тірі жасушалардың немесе олардың тіршілік әрекеті өнімінің титрі, вирустық түйіршіктердің, қосындылардың титрі), қосалқы заттардың құрамы және олардың мақсаты;</w:t>
      </w:r>
    </w:p>
    <w:p>
      <w:pPr>
        <w:spacing w:after="0"/>
        <w:ind w:left="0"/>
        <w:jc w:val="both"/>
      </w:pPr>
      <w:r>
        <w:rPr>
          <w:rFonts w:ascii="Times New Roman"/>
          <w:b w:val="false"/>
          <w:i w:val="false"/>
          <w:color w:val="000000"/>
          <w:sz w:val="28"/>
        </w:rPr>
        <w:t>
      2) агрегаттық күйі;</w:t>
      </w:r>
    </w:p>
    <w:p>
      <w:pPr>
        <w:spacing w:after="0"/>
        <w:ind w:left="0"/>
        <w:jc w:val="both"/>
      </w:pPr>
      <w:r>
        <w:rPr>
          <w:rFonts w:ascii="Times New Roman"/>
          <w:b w:val="false"/>
          <w:i w:val="false"/>
          <w:color w:val="000000"/>
          <w:sz w:val="28"/>
        </w:rPr>
        <w:t>
      3) дымқылданғыштығы;</w:t>
      </w:r>
    </w:p>
    <w:p>
      <w:pPr>
        <w:spacing w:after="0"/>
        <w:ind w:left="0"/>
        <w:jc w:val="both"/>
      </w:pPr>
      <w:r>
        <w:rPr>
          <w:rFonts w:ascii="Times New Roman"/>
          <w:b w:val="false"/>
          <w:i w:val="false"/>
          <w:color w:val="000000"/>
          <w:sz w:val="28"/>
        </w:rPr>
        <w:t>
      4) ылғал құрамы;</w:t>
      </w:r>
    </w:p>
    <w:p>
      <w:pPr>
        <w:spacing w:after="0"/>
        <w:ind w:left="0"/>
        <w:jc w:val="both"/>
      </w:pPr>
      <w:r>
        <w:rPr>
          <w:rFonts w:ascii="Times New Roman"/>
          <w:b w:val="false"/>
          <w:i w:val="false"/>
          <w:color w:val="000000"/>
          <w:sz w:val="28"/>
        </w:rPr>
        <w:t>
      5) бөгде микрофлораның құрамы;</w:t>
      </w:r>
    </w:p>
    <w:p>
      <w:pPr>
        <w:spacing w:after="0"/>
        <w:ind w:left="0"/>
        <w:jc w:val="both"/>
      </w:pPr>
      <w:r>
        <w:rPr>
          <w:rFonts w:ascii="Times New Roman"/>
          <w:b w:val="false"/>
          <w:i w:val="false"/>
          <w:color w:val="000000"/>
          <w:sz w:val="28"/>
        </w:rPr>
        <w:t>
      6) әсер ете бастауды айқындау әдісі;</w:t>
      </w:r>
    </w:p>
    <w:p>
      <w:pPr>
        <w:spacing w:after="0"/>
        <w:ind w:left="0"/>
        <w:jc w:val="both"/>
      </w:pPr>
      <w:r>
        <w:rPr>
          <w:rFonts w:ascii="Times New Roman"/>
          <w:b w:val="false"/>
          <w:i w:val="false"/>
          <w:color w:val="000000"/>
          <w:sz w:val="28"/>
        </w:rPr>
        <w:t>
      7) сақтау шарттары мен мерзімдері;</w:t>
      </w:r>
    </w:p>
    <w:p>
      <w:pPr>
        <w:spacing w:after="0"/>
        <w:ind w:left="0"/>
        <w:jc w:val="both"/>
      </w:pPr>
      <w:r>
        <w:rPr>
          <w:rFonts w:ascii="Times New Roman"/>
          <w:b w:val="false"/>
          <w:i w:val="false"/>
          <w:color w:val="000000"/>
          <w:sz w:val="28"/>
        </w:rPr>
        <w:t>
      8) жұмыс ерітінділерін әзірлеу тәсілі;</w:t>
      </w:r>
    </w:p>
    <w:p>
      <w:pPr>
        <w:spacing w:after="0"/>
        <w:ind w:left="0"/>
        <w:jc w:val="both"/>
      </w:pPr>
      <w:r>
        <w:rPr>
          <w:rFonts w:ascii="Times New Roman"/>
          <w:b w:val="false"/>
          <w:i w:val="false"/>
          <w:color w:val="000000"/>
          <w:sz w:val="28"/>
        </w:rPr>
        <w:t>
      9) басқа пестицидтермен және агрохимикаттармен үйлесімділігі.</w:t>
      </w:r>
    </w:p>
    <w:p>
      <w:pPr>
        <w:spacing w:after="0"/>
        <w:ind w:left="0"/>
        <w:jc w:val="both"/>
      </w:pPr>
      <w:r>
        <w:rPr>
          <w:rFonts w:ascii="Times New Roman"/>
          <w:b w:val="false"/>
          <w:i w:val="false"/>
          <w:color w:val="000000"/>
          <w:sz w:val="28"/>
        </w:rPr>
        <w:t>
      5. Пестицидтің токсикологиялық-гигиеналық сипаттамасы.</w:t>
      </w:r>
    </w:p>
    <w:p>
      <w:pPr>
        <w:spacing w:after="0"/>
        <w:ind w:left="0"/>
        <w:jc w:val="both"/>
      </w:pPr>
      <w:r>
        <w:rPr>
          <w:rFonts w:ascii="Times New Roman"/>
          <w:b w:val="false"/>
          <w:i w:val="false"/>
          <w:color w:val="000000"/>
          <w:sz w:val="28"/>
        </w:rPr>
        <w:t>
      5.1. Әсер етуші заттың (техникалық өнімнің) токсикологиялық сипаттамасы:</w:t>
      </w:r>
    </w:p>
    <w:p>
      <w:pPr>
        <w:spacing w:after="0"/>
        <w:ind w:left="0"/>
        <w:jc w:val="both"/>
      </w:pPr>
      <w:r>
        <w:rPr>
          <w:rFonts w:ascii="Times New Roman"/>
          <w:b w:val="false"/>
          <w:i w:val="false"/>
          <w:color w:val="000000"/>
          <w:sz w:val="28"/>
        </w:rPr>
        <w:t>
      1) жіті пероральдық уыттылығы (егеуқұйрықтар; егер созылмалы уыттылық жануардың бір түрінде болса - егеуқұйрықта, тышқанда). ҚМ50 (милиграмм/килограмм дене массасына);</w:t>
      </w:r>
    </w:p>
    <w:p>
      <w:pPr>
        <w:spacing w:after="0"/>
        <w:ind w:left="0"/>
        <w:jc w:val="both"/>
      </w:pPr>
      <w:r>
        <w:rPr>
          <w:rFonts w:ascii="Times New Roman"/>
          <w:b w:val="false"/>
          <w:i w:val="false"/>
          <w:color w:val="000000"/>
          <w:sz w:val="28"/>
        </w:rPr>
        <w:t>
      2) жіті терілік уыттылығы. ҚМ50 (миллиграмм/килограмм дене массасына);</w:t>
      </w:r>
    </w:p>
    <w:p>
      <w:pPr>
        <w:spacing w:after="0"/>
        <w:ind w:left="0"/>
        <w:jc w:val="both"/>
      </w:pPr>
      <w:r>
        <w:rPr>
          <w:rFonts w:ascii="Times New Roman"/>
          <w:b w:val="false"/>
          <w:i w:val="false"/>
          <w:color w:val="000000"/>
          <w:sz w:val="28"/>
        </w:rPr>
        <w:t>
      3) жіті ингаляциялық уыттылығы (динамикалық әрекет ету жағдайында). ҚМ50 (миллиграмм/метр 3);</w:t>
      </w:r>
    </w:p>
    <w:p>
      <w:pPr>
        <w:spacing w:after="0"/>
        <w:ind w:left="0"/>
        <w:jc w:val="both"/>
      </w:pPr>
      <w:r>
        <w:rPr>
          <w:rFonts w:ascii="Times New Roman"/>
          <w:b w:val="false"/>
          <w:i w:val="false"/>
          <w:color w:val="000000"/>
          <w:sz w:val="28"/>
        </w:rPr>
        <w:t>
      4) барлық түсу жолдары кезіндегі жіті интоксикацияның клиникалық белгілері (пероральдық, дермальдық, ингаляциялық);</w:t>
      </w:r>
    </w:p>
    <w:p>
      <w:pPr>
        <w:spacing w:after="0"/>
        <w:ind w:left="0"/>
        <w:jc w:val="both"/>
      </w:pPr>
      <w:r>
        <w:rPr>
          <w:rFonts w:ascii="Times New Roman"/>
          <w:b w:val="false"/>
          <w:i w:val="false"/>
          <w:color w:val="000000"/>
          <w:sz w:val="28"/>
        </w:rPr>
        <w:t>
      5) теріге және шырышты қабықтарға тітіркендіру әсері;</w:t>
      </w:r>
    </w:p>
    <w:p>
      <w:pPr>
        <w:spacing w:after="0"/>
        <w:ind w:left="0"/>
        <w:jc w:val="both"/>
      </w:pPr>
      <w:r>
        <w:rPr>
          <w:rFonts w:ascii="Times New Roman"/>
          <w:b w:val="false"/>
          <w:i w:val="false"/>
          <w:color w:val="000000"/>
          <w:sz w:val="28"/>
        </w:rPr>
        <w:t>
      6) тауықтарға баяу нейроуытты әсер (фосфорорганикалық пестицидтер үшін міндетті түрде, басқалар үшін - қажет болса);</w:t>
      </w:r>
    </w:p>
    <w:p>
      <w:pPr>
        <w:spacing w:after="0"/>
        <w:ind w:left="0"/>
        <w:jc w:val="both"/>
      </w:pPr>
      <w:r>
        <w:rPr>
          <w:rFonts w:ascii="Times New Roman"/>
          <w:b w:val="false"/>
          <w:i w:val="false"/>
          <w:color w:val="000000"/>
          <w:sz w:val="28"/>
        </w:rPr>
        <w:t>
      7) жітілеу пероральдық уыттылығы (дене массасына милиграмм/килограмм немесе шоғырлану коэффициенті);</w:t>
      </w:r>
    </w:p>
    <w:p>
      <w:pPr>
        <w:spacing w:after="0"/>
        <w:ind w:left="0"/>
        <w:jc w:val="both"/>
      </w:pPr>
      <w:r>
        <w:rPr>
          <w:rFonts w:ascii="Times New Roman"/>
          <w:b w:val="false"/>
          <w:i w:val="false"/>
          <w:color w:val="000000"/>
          <w:sz w:val="28"/>
        </w:rPr>
        <w:t>
      8) жітілеу тері сыртындағы уыттылығы (қажет болса) (миллиграмм/килограмм дене массасына);</w:t>
      </w:r>
    </w:p>
    <w:p>
      <w:pPr>
        <w:spacing w:after="0"/>
        <w:ind w:left="0"/>
        <w:jc w:val="both"/>
      </w:pPr>
      <w:r>
        <w:rPr>
          <w:rFonts w:ascii="Times New Roman"/>
          <w:b w:val="false"/>
          <w:i w:val="false"/>
          <w:color w:val="000000"/>
          <w:sz w:val="28"/>
        </w:rPr>
        <w:t>
      9) жітілеу ингаляциялық уыттылығы (қажет болса) (миллиграмм/метр3);</w:t>
      </w:r>
    </w:p>
    <w:p>
      <w:pPr>
        <w:spacing w:after="0"/>
        <w:ind w:left="0"/>
        <w:jc w:val="both"/>
      </w:pPr>
      <w:r>
        <w:rPr>
          <w:rFonts w:ascii="Times New Roman"/>
          <w:b w:val="false"/>
          <w:i w:val="false"/>
          <w:color w:val="000000"/>
          <w:sz w:val="28"/>
        </w:rPr>
        <w:t>
      10) сезімталдық әсері, иммуноуыттылығы;</w:t>
      </w:r>
    </w:p>
    <w:p>
      <w:pPr>
        <w:spacing w:after="0"/>
        <w:ind w:left="0"/>
        <w:jc w:val="both"/>
      </w:pPr>
      <w:r>
        <w:rPr>
          <w:rFonts w:ascii="Times New Roman"/>
          <w:b w:val="false"/>
          <w:i w:val="false"/>
          <w:color w:val="000000"/>
          <w:sz w:val="28"/>
        </w:rPr>
        <w:t>
      11) созылмалы уыттылығы (әсер етпейтін деңгей) (дене массасына милограмм/килограмм);</w:t>
      </w:r>
    </w:p>
    <w:p>
      <w:pPr>
        <w:spacing w:after="0"/>
        <w:ind w:left="0"/>
        <w:jc w:val="both"/>
      </w:pPr>
      <w:r>
        <w:rPr>
          <w:rFonts w:ascii="Times New Roman"/>
          <w:b w:val="false"/>
          <w:i w:val="false"/>
          <w:color w:val="000000"/>
          <w:sz w:val="28"/>
        </w:rPr>
        <w:t>
      12) онкогендігі.</w:t>
      </w:r>
    </w:p>
    <w:p>
      <w:pPr>
        <w:spacing w:after="0"/>
        <w:ind w:left="0"/>
        <w:jc w:val="both"/>
      </w:pPr>
      <w:r>
        <w:rPr>
          <w:rFonts w:ascii="Times New Roman"/>
          <w:b w:val="false"/>
          <w:i w:val="false"/>
          <w:color w:val="000000"/>
          <w:sz w:val="28"/>
        </w:rPr>
        <w:t>
      Сыналатын агентті кеміргіштердің екі түріне (тышқандар, егеуқұйрықтар) 24 ай бойы егеуқұйрықтарға және 18 немесе 24 ай бойы тышқандарға енгізу арқылы (енгізу жолы көрсетіледі), өміршеңдігі бойынша (кестелер) материалдар мен мыналарды қамтитын кестелерді (тәжірибелі және бақылау топтары бойынша, еркектері мен ұрғашыларын бөлек) ұсына отырып, айқындалатын онкогендік:</w:t>
      </w:r>
    </w:p>
    <w:p>
      <w:pPr>
        <w:spacing w:after="0"/>
        <w:ind w:left="0"/>
        <w:jc w:val="both"/>
      </w:pPr>
      <w:r>
        <w:rPr>
          <w:rFonts w:ascii="Times New Roman"/>
          <w:b w:val="false"/>
          <w:i w:val="false"/>
          <w:color w:val="000000"/>
          <w:sz w:val="28"/>
        </w:rPr>
        <w:t>
      тиімді сан (барлық эксперименттегі алғашқы ісік табылғанға дейін тірі қалған жануарлар саны). Әртүрлі оқшаулаудағы алғашқы ісіктер табылған жағдайда, көп айырмашылық болса (6 ай немесе одан көп) тиімді сандар ерте және кеш анықталған ісіктерге бөлек беріледі;</w:t>
      </w:r>
    </w:p>
    <w:p>
      <w:pPr>
        <w:spacing w:after="0"/>
        <w:ind w:left="0"/>
        <w:jc w:val="both"/>
      </w:pPr>
      <w:r>
        <w:rPr>
          <w:rFonts w:ascii="Times New Roman"/>
          <w:b w:val="false"/>
          <w:i w:val="false"/>
          <w:color w:val="000000"/>
          <w:sz w:val="28"/>
        </w:rPr>
        <w:t>
      ісіктердің барлық типтері бар жануарлар саны, қатерлі ісіктері бар жануарлар саны, екі және одан көп ісіктері бар жануарлар саны;</w:t>
      </w:r>
    </w:p>
    <w:p>
      <w:pPr>
        <w:spacing w:after="0"/>
        <w:ind w:left="0"/>
        <w:jc w:val="both"/>
      </w:pPr>
      <w:r>
        <w:rPr>
          <w:rFonts w:ascii="Times New Roman"/>
          <w:b w:val="false"/>
          <w:i w:val="false"/>
          <w:color w:val="000000"/>
          <w:sz w:val="28"/>
        </w:rPr>
        <w:t>
      ісіктері метастазданған жануарлар саны;</w:t>
      </w:r>
    </w:p>
    <w:p>
      <w:pPr>
        <w:spacing w:after="0"/>
        <w:ind w:left="0"/>
        <w:jc w:val="both"/>
      </w:pPr>
      <w:r>
        <w:rPr>
          <w:rFonts w:ascii="Times New Roman"/>
          <w:b w:val="false"/>
          <w:i w:val="false"/>
          <w:color w:val="000000"/>
          <w:sz w:val="28"/>
        </w:rPr>
        <w:t>
      ісіктердің түрі мен санын көрсете отырып, жекелеген органдарында ісіктері бар жануарлар саны;</w:t>
      </w:r>
    </w:p>
    <w:p>
      <w:pPr>
        <w:spacing w:after="0"/>
        <w:ind w:left="0"/>
        <w:jc w:val="both"/>
      </w:pPr>
      <w:r>
        <w:rPr>
          <w:rFonts w:ascii="Times New Roman"/>
          <w:b w:val="false"/>
          <w:i w:val="false"/>
          <w:color w:val="000000"/>
          <w:sz w:val="28"/>
        </w:rPr>
        <w:t>
      эксперименталдық және тарихи бақылау жөніндегі деректер;</w:t>
      </w:r>
    </w:p>
    <w:p>
      <w:pPr>
        <w:spacing w:after="0"/>
        <w:ind w:left="0"/>
        <w:jc w:val="both"/>
      </w:pPr>
      <w:r>
        <w:rPr>
          <w:rFonts w:ascii="Times New Roman"/>
          <w:b w:val="false"/>
          <w:i w:val="false"/>
          <w:color w:val="000000"/>
          <w:sz w:val="28"/>
        </w:rPr>
        <w:t>
      онкогендік жөніндегі деректер (милиграмм/килограмм дене массасына);</w:t>
      </w:r>
    </w:p>
    <w:p>
      <w:pPr>
        <w:spacing w:after="0"/>
        <w:ind w:left="0"/>
        <w:jc w:val="both"/>
      </w:pPr>
      <w:r>
        <w:rPr>
          <w:rFonts w:ascii="Times New Roman"/>
          <w:b w:val="false"/>
          <w:i w:val="false"/>
          <w:color w:val="000000"/>
          <w:sz w:val="28"/>
        </w:rPr>
        <w:t>
      13) тератогенділік және эмбриоуыттылық (ене мен ұрық үшін әсер етудің әсер етпейтін деңгейі, мг/кг дене массасына);</w:t>
      </w:r>
    </w:p>
    <w:p>
      <w:pPr>
        <w:spacing w:after="0"/>
        <w:ind w:left="0"/>
        <w:jc w:val="both"/>
      </w:pPr>
      <w:r>
        <w:rPr>
          <w:rFonts w:ascii="Times New Roman"/>
          <w:b w:val="false"/>
          <w:i w:val="false"/>
          <w:color w:val="000000"/>
          <w:sz w:val="28"/>
        </w:rPr>
        <w:t>
      14) "екі ұрпақ" әдісі бойынша репродуктивтік функциясы (ата-аналары (аналары, әкелері) мен ұрпақ үшін әсер етпейтін әсер ету деңгейі, милиграмм/килограмм дене массасына);</w:t>
      </w:r>
    </w:p>
    <w:p>
      <w:pPr>
        <w:spacing w:after="0"/>
        <w:ind w:left="0"/>
        <w:jc w:val="both"/>
      </w:pPr>
      <w:r>
        <w:rPr>
          <w:rFonts w:ascii="Times New Roman"/>
          <w:b w:val="false"/>
          <w:i w:val="false"/>
          <w:color w:val="000000"/>
          <w:sz w:val="28"/>
        </w:rPr>
        <w:t>
      15) мутагенділік:</w:t>
      </w:r>
    </w:p>
    <w:p>
      <w:pPr>
        <w:spacing w:after="0"/>
        <w:ind w:left="0"/>
        <w:jc w:val="both"/>
      </w:pPr>
      <w:r>
        <w:rPr>
          <w:rFonts w:ascii="Times New Roman"/>
          <w:b w:val="false"/>
          <w:i w:val="false"/>
          <w:color w:val="000000"/>
          <w:sz w:val="28"/>
        </w:rPr>
        <w:t>
      Микросоманың Эймс Сальмонелла тесті (гендік мутацияларды есепке алу); хаттамаға мынадай мәліметтер енгізіледі: тестерлік микроорганизмдердің түрі мен штамдары, эксперименттің схемасы, зерттелетін заттар мен позитивті бақылаулар концентрациясы (дозасы), метаболдық белсендіру жүйесі, алынған бастапқы нәтижелер және оларды статистикалық өңдеу.</w:t>
      </w:r>
    </w:p>
    <w:p>
      <w:pPr>
        <w:spacing w:after="0"/>
        <w:ind w:left="0"/>
        <w:jc w:val="both"/>
      </w:pPr>
      <w:r>
        <w:rPr>
          <w:rFonts w:ascii="Times New Roman"/>
          <w:b w:val="false"/>
          <w:i w:val="false"/>
          <w:color w:val="000000"/>
          <w:sz w:val="28"/>
        </w:rPr>
        <w:t xml:space="preserve">
      Сүтқоректілердің сүйек миы жасушаларындағы цитогенетикалық зерттеулер (инвиво) (хромосомдық аберрацияларды және (немесе) микроядроларды есепке алу): хаттамаға мынадай мәліметтер енгізіледі: жануарлардың түрі, тобы, жынысы, эксперимент схемасы, зерттеліп жатқан заттардың және позитивті бақылаудың дозасы, енгізу жолы, ұзақтығы және еселігі, микроскоптық талдаудың бастапқы алынған нәтижелері және оларды статистикалық өңдеу. </w:t>
      </w:r>
    </w:p>
    <w:p>
      <w:pPr>
        <w:spacing w:after="0"/>
        <w:ind w:left="0"/>
        <w:jc w:val="both"/>
      </w:pPr>
      <w:r>
        <w:rPr>
          <w:rFonts w:ascii="Times New Roman"/>
          <w:b w:val="false"/>
          <w:i w:val="false"/>
          <w:color w:val="000000"/>
          <w:sz w:val="28"/>
        </w:rPr>
        <w:t>
      Дезоксирибонуклеинді қышқылмен (бұдан әрі - ДНҚ) зақымдануын бағалау (кез келген жақсы верификацияланған және жалпы қабылданған тәсілмен): хаттамаға мынадай мәліметтер енгізіледі: зерттеу схемасы, жануарлардың түрі, тобы, жынысы немесе жасушалар немесе ұлпалар дақылдарының штамдары, эксперимент схемасы, бастапқы алынған талдау нәтижелері және оларды статистикалық өңдеу.</w:t>
      </w:r>
    </w:p>
    <w:p>
      <w:pPr>
        <w:spacing w:after="0"/>
        <w:ind w:left="0"/>
        <w:jc w:val="both"/>
      </w:pPr>
      <w:r>
        <w:rPr>
          <w:rFonts w:ascii="Times New Roman"/>
          <w:b w:val="false"/>
          <w:i w:val="false"/>
          <w:color w:val="000000"/>
          <w:sz w:val="28"/>
        </w:rPr>
        <w:t>
      Адамның перифериялық қаны лимфоциттеріндегі (хромосомдық аберрацияларды есепке алу) цитогенетикалық зерттеулер инвитро: хаттамаға мынадай мәліметтер енгізіледі: зерттеу схемасы, зерттелетін заттар мен позитивті бақылаулар концентрациясы (дозасы), метаболдық белсендіру жүйесі, микроскоптық талдаудың бастапқы алынған нәтижелері және оларды статистикалық өңдеу.</w:t>
      </w:r>
    </w:p>
    <w:p>
      <w:pPr>
        <w:spacing w:after="0"/>
        <w:ind w:left="0"/>
        <w:jc w:val="both"/>
      </w:pPr>
      <w:r>
        <w:rPr>
          <w:rFonts w:ascii="Times New Roman"/>
          <w:b w:val="false"/>
          <w:i w:val="false"/>
          <w:color w:val="000000"/>
          <w:sz w:val="28"/>
        </w:rPr>
        <w:t>
      Индукцияны кешенді бағалауға зерттелетін препаратпен гендік, хромосомдық мутацияларды және стандартты халықаралық хаттамаларға сәйкес келетін ДНҚ өзге де әдістерді (тестілерді) енгізуге жол беріледі.</w:t>
      </w:r>
    </w:p>
    <w:p>
      <w:pPr>
        <w:spacing w:after="0"/>
        <w:ind w:left="0"/>
        <w:jc w:val="both"/>
      </w:pPr>
      <w:r>
        <w:rPr>
          <w:rFonts w:ascii="Times New Roman"/>
          <w:b w:val="false"/>
          <w:i w:val="false"/>
          <w:color w:val="000000"/>
          <w:sz w:val="28"/>
        </w:rPr>
        <w:t>
      16) сүтқоректілер оргазизміндегі метаболизм, негізгі метаболиттер, олардың уыттылығы, токсикокинетика және қажет болса, токсикодинамика. Азықтық дақылдарда және мал шаруашылығында пайданылатын препараттар үшін емізетін жануарлардағы экреция бойынша деректер ( ішкі мүшелер мен бұлшық еттерде жинау, шығару жолы, сүтпен шығу мүмкіндігі, негізгі метаболиттер көрсетілсін);</w:t>
      </w:r>
    </w:p>
    <w:p>
      <w:pPr>
        <w:spacing w:after="0"/>
        <w:ind w:left="0"/>
        <w:jc w:val="both"/>
      </w:pPr>
      <w:r>
        <w:rPr>
          <w:rFonts w:ascii="Times New Roman"/>
          <w:b w:val="false"/>
          <w:i w:val="false"/>
          <w:color w:val="000000"/>
          <w:sz w:val="28"/>
        </w:rPr>
        <w:t>
      17) қоршаған орта объектілеріндегі, оның ішінде ауыл шаруашылығы өсімдіктеріндегі тұрақтылығы және метаболизмі (Т50 және Т50);</w:t>
      </w:r>
    </w:p>
    <w:p>
      <w:pPr>
        <w:spacing w:after="0"/>
        <w:ind w:left="0"/>
        <w:jc w:val="both"/>
      </w:pPr>
      <w:r>
        <w:rPr>
          <w:rFonts w:ascii="Times New Roman"/>
          <w:b w:val="false"/>
          <w:i w:val="false"/>
          <w:color w:val="000000"/>
          <w:sz w:val="28"/>
        </w:rPr>
        <w:t>
      18) зиянды әсерді шектеуші көрсеткіш;</w:t>
      </w:r>
    </w:p>
    <w:p>
      <w:pPr>
        <w:spacing w:after="0"/>
        <w:ind w:left="0"/>
        <w:jc w:val="both"/>
      </w:pPr>
      <w:r>
        <w:rPr>
          <w:rFonts w:ascii="Times New Roman"/>
          <w:b w:val="false"/>
          <w:i w:val="false"/>
          <w:color w:val="000000"/>
          <w:sz w:val="28"/>
        </w:rPr>
        <w:t>
      19) жол берілетін тәуліктік доза (бұдан әрі - ЖТД);</w:t>
      </w:r>
    </w:p>
    <w:p>
      <w:pPr>
        <w:spacing w:after="0"/>
        <w:ind w:left="0"/>
        <w:jc w:val="both"/>
      </w:pPr>
      <w:r>
        <w:rPr>
          <w:rFonts w:ascii="Times New Roman"/>
          <w:b w:val="false"/>
          <w:i w:val="false"/>
          <w:color w:val="000000"/>
          <w:sz w:val="28"/>
        </w:rPr>
        <w:t>
      20) тамақ өнімдері мен қоршаған орта объектілеріндегі гигиеналық нормативтер немесе нормалау орынсыздығының ғылыми негіздемесі (негіздеме бойынша материалдар ұсыну):</w:t>
      </w:r>
    </w:p>
    <w:p>
      <w:pPr>
        <w:spacing w:after="0"/>
        <w:ind w:left="0"/>
        <w:jc w:val="both"/>
      </w:pPr>
      <w:r>
        <w:rPr>
          <w:rFonts w:ascii="Times New Roman"/>
          <w:b w:val="false"/>
          <w:i w:val="false"/>
          <w:color w:val="000000"/>
          <w:sz w:val="28"/>
        </w:rPr>
        <w:t>
      пестицидтің тамақ өнімдері мен ауыл шаруашылығы шикізатында ең жоғары жол берілген деңгейі (бұдан әрі - ЖЖД);</w:t>
      </w:r>
    </w:p>
    <w:p>
      <w:pPr>
        <w:spacing w:after="0"/>
        <w:ind w:left="0"/>
        <w:jc w:val="both"/>
      </w:pPr>
      <w:r>
        <w:rPr>
          <w:rFonts w:ascii="Times New Roman"/>
          <w:b w:val="false"/>
          <w:i w:val="false"/>
          <w:color w:val="000000"/>
          <w:sz w:val="28"/>
        </w:rPr>
        <w:t>
      Су айдындары суларындағы ШкЖК.</w:t>
      </w:r>
    </w:p>
    <w:p>
      <w:pPr>
        <w:spacing w:after="0"/>
        <w:ind w:left="0"/>
        <w:jc w:val="both"/>
      </w:pPr>
      <w:r>
        <w:rPr>
          <w:rFonts w:ascii="Times New Roman"/>
          <w:b w:val="false"/>
          <w:i w:val="false"/>
          <w:color w:val="000000"/>
          <w:sz w:val="28"/>
        </w:rPr>
        <w:t>
      Су айдындарының суларына гигиеналық норматив әзірлеу кезінде бірыңғай әдістемелік тәсілдерді пайдалана отырып, жүргізген жағдайда, пестицидтiң балық шаруашылығы бағалауын жүргізетін ғылыми-зерттеу мекемелерінен алынған пестицидтің судың химиялық құрамына және су ортасының өзін-өзі тазалау процестеріне әсер етуін бағалау жөніндегі деректер қабылданады;</w:t>
      </w:r>
    </w:p>
    <w:p>
      <w:pPr>
        <w:spacing w:after="0"/>
        <w:ind w:left="0"/>
        <w:jc w:val="both"/>
      </w:pPr>
      <w:r>
        <w:rPr>
          <w:rFonts w:ascii="Times New Roman"/>
          <w:b w:val="false"/>
          <w:i w:val="false"/>
          <w:color w:val="000000"/>
          <w:sz w:val="28"/>
        </w:rPr>
        <w:t>
      атмосфералық ауадағы ШкЖК (Қазақстан Республикасының және Еуразиялық экономикалық одақ елдерінің аумағында өндірілетін (формуляцияланатын) пестицид үшін);</w:t>
      </w:r>
    </w:p>
    <w:p>
      <w:pPr>
        <w:spacing w:after="0"/>
        <w:ind w:left="0"/>
        <w:jc w:val="both"/>
      </w:pPr>
      <w:r>
        <w:rPr>
          <w:rFonts w:ascii="Times New Roman"/>
          <w:b w:val="false"/>
          <w:i w:val="false"/>
          <w:color w:val="000000"/>
          <w:sz w:val="28"/>
        </w:rPr>
        <w:t>
      пестицидтiң атмосфералық ауадағы шамаланған қауіпсіз әсер ету деңгейі (бұдан әрі - ШҚӘД) (қажет болса);</w:t>
      </w:r>
    </w:p>
    <w:p>
      <w:pPr>
        <w:spacing w:after="0"/>
        <w:ind w:left="0"/>
        <w:jc w:val="both"/>
      </w:pPr>
      <w:r>
        <w:rPr>
          <w:rFonts w:ascii="Times New Roman"/>
          <w:b w:val="false"/>
          <w:i w:val="false"/>
          <w:color w:val="000000"/>
          <w:sz w:val="28"/>
        </w:rPr>
        <w:t>
      жұмыс аймағындағы ауадағы ШкЖК (Қазақстан Республикасының және Еуразиялық экономикалық одақ елдерінің аумағында өндірілетін (формуляцияланатын) пестицидтер үшін және айқын ингаляциялық қаупі бар импортталатын пестицидтер үшін);</w:t>
      </w:r>
    </w:p>
    <w:p>
      <w:pPr>
        <w:spacing w:after="0"/>
        <w:ind w:left="0"/>
        <w:jc w:val="both"/>
      </w:pPr>
      <w:r>
        <w:rPr>
          <w:rFonts w:ascii="Times New Roman"/>
          <w:b w:val="false"/>
          <w:i w:val="false"/>
          <w:color w:val="000000"/>
          <w:sz w:val="28"/>
        </w:rPr>
        <w:t>
      жұмыс аймағындағы ауадағы ШҚӘД (қалған пестицидтер үшін);</w:t>
      </w:r>
    </w:p>
    <w:p>
      <w:pPr>
        <w:spacing w:after="0"/>
        <w:ind w:left="0"/>
        <w:jc w:val="both"/>
      </w:pPr>
      <w:r>
        <w:rPr>
          <w:rFonts w:ascii="Times New Roman"/>
          <w:b w:val="false"/>
          <w:i w:val="false"/>
          <w:color w:val="000000"/>
          <w:sz w:val="28"/>
        </w:rPr>
        <w:t>
      топырақ үшін ШкЖК (шектес орталарға жылыстауға айқын қабілеттілігі бар тұрақты пестицидтер үшін);</w:t>
      </w:r>
    </w:p>
    <w:p>
      <w:pPr>
        <w:spacing w:after="0"/>
        <w:ind w:left="0"/>
        <w:jc w:val="both"/>
      </w:pPr>
      <w:r>
        <w:rPr>
          <w:rFonts w:ascii="Times New Roman"/>
          <w:b w:val="false"/>
          <w:i w:val="false"/>
          <w:color w:val="000000"/>
          <w:sz w:val="28"/>
        </w:rPr>
        <w:t xml:space="preserve">
      топырақтағы қалған пестицидтер үшін шамаланған жол берілген концентрация (бұдан әрі - ШмЖК). </w:t>
      </w:r>
    </w:p>
    <w:p>
      <w:pPr>
        <w:spacing w:after="0"/>
        <w:ind w:left="0"/>
        <w:jc w:val="both"/>
      </w:pPr>
      <w:r>
        <w:rPr>
          <w:rFonts w:ascii="Times New Roman"/>
          <w:b w:val="false"/>
          <w:i w:val="false"/>
          <w:color w:val="000000"/>
          <w:sz w:val="28"/>
        </w:rPr>
        <w:t>
      Топырақ үшін гигиеналық норматив әзірлеу кезінде бірыңғай әдістемелік тәсілдемелерді пайдалана отырып, жүргізген жағдайда пестицидтерді экологиялық бағалауды жүргізетін ғылыми-зерттеу мекемесінен алынған топырақтағы беталысын зерттеу жөніндегі деректер қабылдана алады.</w:t>
      </w:r>
    </w:p>
    <w:p>
      <w:pPr>
        <w:spacing w:after="0"/>
        <w:ind w:left="0"/>
        <w:jc w:val="both"/>
      </w:pPr>
      <w:r>
        <w:rPr>
          <w:rFonts w:ascii="Times New Roman"/>
          <w:b w:val="false"/>
          <w:i w:val="false"/>
          <w:color w:val="000000"/>
          <w:sz w:val="28"/>
        </w:rPr>
        <w:t>
      21) тамақ өнімдерінде, ауыл шаруашылығы өнімдерінде, қоршаған орта объектілерінде және биологиялық ортада пестицидтердiң қалдық мөлшерін (қажет болса метаболиттерді) анықтау жөніндегі әдістемелік нұсқаулар:</w:t>
      </w:r>
    </w:p>
    <w:p>
      <w:pPr>
        <w:spacing w:after="0"/>
        <w:ind w:left="0"/>
        <w:jc w:val="both"/>
      </w:pPr>
      <w:r>
        <w:rPr>
          <w:rFonts w:ascii="Times New Roman"/>
          <w:b w:val="false"/>
          <w:i w:val="false"/>
          <w:color w:val="000000"/>
          <w:sz w:val="28"/>
        </w:rPr>
        <w:t>
      ауыл шаруашылығы өніміндегі (оны өңдеу өнімдерінде) және басқа өсімдік объектілеріндегі пестицидтердiң (қажет болса метаболиттердің) қалдық мөлшерін анықтау жөніндегі әдістемелік нұсқаулар;</w:t>
      </w:r>
    </w:p>
    <w:p>
      <w:pPr>
        <w:spacing w:after="0"/>
        <w:ind w:left="0"/>
        <w:jc w:val="both"/>
      </w:pPr>
      <w:r>
        <w:rPr>
          <w:rFonts w:ascii="Times New Roman"/>
          <w:b w:val="false"/>
          <w:i w:val="false"/>
          <w:color w:val="000000"/>
          <w:sz w:val="28"/>
        </w:rPr>
        <w:t>
      топырақтағы пестицидтердiң (қажет болса метаболиттердің) қалдық мөлшерін анықтау жөніндегі әдістемелік нұсқаулар;</w:t>
      </w:r>
    </w:p>
    <w:p>
      <w:pPr>
        <w:spacing w:after="0"/>
        <w:ind w:left="0"/>
        <w:jc w:val="both"/>
      </w:pPr>
      <w:r>
        <w:rPr>
          <w:rFonts w:ascii="Times New Roman"/>
          <w:b w:val="false"/>
          <w:i w:val="false"/>
          <w:color w:val="000000"/>
          <w:sz w:val="28"/>
        </w:rPr>
        <w:t>
      судағы пестицидтердiң (қажет болса метаболиттердің) қалдық мөлшерін анықтау жөніндегі әдістемелік нұсқаулар;</w:t>
      </w:r>
    </w:p>
    <w:p>
      <w:pPr>
        <w:spacing w:after="0"/>
        <w:ind w:left="0"/>
        <w:jc w:val="both"/>
      </w:pPr>
      <w:r>
        <w:rPr>
          <w:rFonts w:ascii="Times New Roman"/>
          <w:b w:val="false"/>
          <w:i w:val="false"/>
          <w:color w:val="000000"/>
          <w:sz w:val="28"/>
        </w:rPr>
        <w:t>
      ауадағы пестицидтердiң (қажет болса метаболиттердің) концентрациясын анықтау жөніндегі әдістемелік нұсқаулар;</w:t>
      </w:r>
    </w:p>
    <w:p>
      <w:pPr>
        <w:spacing w:after="0"/>
        <w:ind w:left="0"/>
        <w:jc w:val="both"/>
      </w:pPr>
      <w:r>
        <w:rPr>
          <w:rFonts w:ascii="Times New Roman"/>
          <w:b w:val="false"/>
          <w:i w:val="false"/>
          <w:color w:val="000000"/>
          <w:sz w:val="28"/>
        </w:rPr>
        <w:t>
      биологиялық орталардағы пестицидтердiң (қажет болса метаболиттердің) қалдық мөлшерін анықтау жөніндегі әдістемелік нұсқаулар.</w:t>
      </w:r>
    </w:p>
    <w:p>
      <w:pPr>
        <w:spacing w:after="0"/>
        <w:ind w:left="0"/>
        <w:jc w:val="both"/>
      </w:pPr>
      <w:r>
        <w:rPr>
          <w:rFonts w:ascii="Times New Roman"/>
          <w:b w:val="false"/>
          <w:i w:val="false"/>
          <w:color w:val="000000"/>
          <w:sz w:val="28"/>
        </w:rPr>
        <w:t>
      22) пестицидтiң қауіптілігін бағалау - Біріккен Ұлттар Ұйымының Азық-түлік және ауыл шаруашылығы ұйымының, Дүниежүзілік денсаулық сақтау ұйымының, Еуропалық одақтың сарапшылар тобының отырысында қаралатын деректер.</w:t>
      </w:r>
    </w:p>
    <w:p>
      <w:pPr>
        <w:spacing w:after="0"/>
        <w:ind w:left="0"/>
        <w:jc w:val="both"/>
      </w:pPr>
      <w:r>
        <w:rPr>
          <w:rFonts w:ascii="Times New Roman"/>
          <w:b w:val="false"/>
          <w:i w:val="false"/>
          <w:color w:val="000000"/>
          <w:sz w:val="28"/>
        </w:rPr>
        <w:t>
      5.2. Пестицидтің препараттық нысанының токсикологиялық сипаттамасы:</w:t>
      </w:r>
    </w:p>
    <w:p>
      <w:pPr>
        <w:spacing w:after="0"/>
        <w:ind w:left="0"/>
        <w:jc w:val="both"/>
      </w:pPr>
      <w:r>
        <w:rPr>
          <w:rFonts w:ascii="Times New Roman"/>
          <w:b w:val="false"/>
          <w:i w:val="false"/>
          <w:color w:val="000000"/>
          <w:sz w:val="28"/>
        </w:rPr>
        <w:t>
      1) жіті пероральдық уыттылығы (егеуқұйрықтар). ҚМ50 (милиграмм/килограмм дене массасына);</w:t>
      </w:r>
    </w:p>
    <w:p>
      <w:pPr>
        <w:spacing w:after="0"/>
        <w:ind w:left="0"/>
        <w:jc w:val="both"/>
      </w:pPr>
      <w:r>
        <w:rPr>
          <w:rFonts w:ascii="Times New Roman"/>
          <w:b w:val="false"/>
          <w:i w:val="false"/>
          <w:color w:val="000000"/>
          <w:sz w:val="28"/>
        </w:rPr>
        <w:t>
      2) жіті терілік уыттылығы. ҚМ50 (милиграмм/килограмм дене массасына);</w:t>
      </w:r>
    </w:p>
    <w:p>
      <w:pPr>
        <w:spacing w:after="0"/>
        <w:ind w:left="0"/>
        <w:jc w:val="both"/>
      </w:pPr>
      <w:r>
        <w:rPr>
          <w:rFonts w:ascii="Times New Roman"/>
          <w:b w:val="false"/>
          <w:i w:val="false"/>
          <w:color w:val="000000"/>
          <w:sz w:val="28"/>
        </w:rPr>
        <w:t>
      3) жіті ингаляциялық уыттылығы (егеуқұйрықтар). ҚМ50 (миллиграмм/метр3);</w:t>
      </w:r>
    </w:p>
    <w:p>
      <w:pPr>
        <w:spacing w:after="0"/>
        <w:ind w:left="0"/>
        <w:jc w:val="both"/>
      </w:pPr>
      <w:r>
        <w:rPr>
          <w:rFonts w:ascii="Times New Roman"/>
          <w:b w:val="false"/>
          <w:i w:val="false"/>
          <w:color w:val="000000"/>
          <w:sz w:val="28"/>
        </w:rPr>
        <w:t>
      4) барлық түсу жолдары кезіндегі күшті интоксикацияның клиникалық белгілері (пероральдық, дермальдық, ингаляциялық);</w:t>
      </w:r>
    </w:p>
    <w:p>
      <w:pPr>
        <w:spacing w:after="0"/>
        <w:ind w:left="0"/>
        <w:jc w:val="both"/>
      </w:pPr>
      <w:r>
        <w:rPr>
          <w:rFonts w:ascii="Times New Roman"/>
          <w:b w:val="false"/>
          <w:i w:val="false"/>
          <w:color w:val="000000"/>
          <w:sz w:val="28"/>
        </w:rPr>
        <w:t>
      5) теріге және шырышты қабықтарға түршіктендіру әсері;</w:t>
      </w:r>
    </w:p>
    <w:p>
      <w:pPr>
        <w:spacing w:after="0"/>
        <w:ind w:left="0"/>
        <w:jc w:val="both"/>
      </w:pPr>
      <w:r>
        <w:rPr>
          <w:rFonts w:ascii="Times New Roman"/>
          <w:b w:val="false"/>
          <w:i w:val="false"/>
          <w:color w:val="000000"/>
          <w:sz w:val="28"/>
        </w:rPr>
        <w:t>
      6) Қазақстан Республикасының және Кеден одағы елдерінің аумағында өндірілетін (формуляцияланатын) пестицидтер үшін жітілеу пероральдық уыттылық (шоғырлану қасиеттері, шоғырлану коэффициенті);</w:t>
      </w:r>
    </w:p>
    <w:p>
      <w:pPr>
        <w:spacing w:after="0"/>
        <w:ind w:left="0"/>
        <w:jc w:val="both"/>
      </w:pPr>
      <w:r>
        <w:rPr>
          <w:rFonts w:ascii="Times New Roman"/>
          <w:b w:val="false"/>
          <w:i w:val="false"/>
          <w:color w:val="000000"/>
          <w:sz w:val="28"/>
        </w:rPr>
        <w:t>
      7) сезімталдық әсері;</w:t>
      </w:r>
    </w:p>
    <w:p>
      <w:pPr>
        <w:spacing w:after="0"/>
        <w:ind w:left="0"/>
        <w:jc w:val="both"/>
      </w:pPr>
      <w:r>
        <w:rPr>
          <w:rFonts w:ascii="Times New Roman"/>
          <w:b w:val="false"/>
          <w:i w:val="false"/>
          <w:color w:val="000000"/>
          <w:sz w:val="28"/>
        </w:rPr>
        <w:t>
      8) препаративтiк нысан компоненттерінің (толықтырғыштар, эмульгаторлар, тұрақтандырғыштар, ерiткiштер) токсикологиялық сипаттамасы.</w:t>
      </w:r>
    </w:p>
    <w:p>
      <w:pPr>
        <w:spacing w:after="0"/>
        <w:ind w:left="0"/>
        <w:jc w:val="both"/>
      </w:pPr>
      <w:r>
        <w:rPr>
          <w:rFonts w:ascii="Times New Roman"/>
          <w:b w:val="false"/>
          <w:i w:val="false"/>
          <w:color w:val="000000"/>
          <w:sz w:val="28"/>
        </w:rPr>
        <w:t>
      Пестицидтің құрамында әсер етуші затқа қарағанда улы әсерін едәуір күшейтуге қабілетті уыттылығы күшті заттар болған жағдайда, пестицидтің препаративтік нысанын токсикологиялық бағалау жөніндегі деректер әсер етуші заттың және препаративтiк нысан компоненттерінің қасиеттерін, сондай-ақ метаболизмді ескере отырып, кеңейтілуі мүмкін.</w:t>
      </w:r>
    </w:p>
    <w:p>
      <w:pPr>
        <w:spacing w:after="0"/>
        <w:ind w:left="0"/>
        <w:jc w:val="both"/>
      </w:pPr>
      <w:r>
        <w:rPr>
          <w:rFonts w:ascii="Times New Roman"/>
          <w:b w:val="false"/>
          <w:i w:val="false"/>
          <w:color w:val="000000"/>
          <w:sz w:val="28"/>
        </w:rPr>
        <w:t>
      6. Пестицидтi өндіру мен қолдануды гигиеналық бағалау</w:t>
      </w:r>
    </w:p>
    <w:p>
      <w:pPr>
        <w:spacing w:after="0"/>
        <w:ind w:left="0"/>
        <w:jc w:val="both"/>
      </w:pPr>
      <w:r>
        <w:rPr>
          <w:rFonts w:ascii="Times New Roman"/>
          <w:b w:val="false"/>
          <w:i w:val="false"/>
          <w:color w:val="000000"/>
          <w:sz w:val="28"/>
        </w:rPr>
        <w:t>
      6.1. Пестицидтің халыққа әсерінің нақты қаупін (қатерін) гигиеналық бағалау:</w:t>
      </w:r>
    </w:p>
    <w:p>
      <w:pPr>
        <w:spacing w:after="0"/>
        <w:ind w:left="0"/>
        <w:jc w:val="both"/>
      </w:pPr>
      <w:r>
        <w:rPr>
          <w:rFonts w:ascii="Times New Roman"/>
          <w:b w:val="false"/>
          <w:i w:val="false"/>
          <w:color w:val="000000"/>
          <w:sz w:val="28"/>
        </w:rPr>
        <w:t>
      1) пестицидтi қолдану кезінде алынған тамақ өнімдерінің халыққа қауіптілігін бағалау:</w:t>
      </w:r>
    </w:p>
    <w:p>
      <w:pPr>
        <w:spacing w:after="0"/>
        <w:ind w:left="0"/>
        <w:jc w:val="both"/>
      </w:pPr>
      <w:r>
        <w:rPr>
          <w:rFonts w:ascii="Times New Roman"/>
          <w:b w:val="false"/>
          <w:i w:val="false"/>
          <w:color w:val="000000"/>
          <w:sz w:val="28"/>
        </w:rPr>
        <w:t>
      зерттелетін объектілердегі пестицидтiң әсер етуші затының қалдық мөлшерінің болуы ұсынылатын шығыс нормалары мен өңдеулер еселігі ең жоғары шамада болғанда зерттеледі;</w:t>
      </w:r>
    </w:p>
    <w:p>
      <w:pPr>
        <w:spacing w:after="0"/>
        <w:ind w:left="0"/>
        <w:jc w:val="both"/>
      </w:pPr>
      <w:r>
        <w:rPr>
          <w:rFonts w:ascii="Times New Roman"/>
          <w:b w:val="false"/>
          <w:i w:val="false"/>
          <w:color w:val="000000"/>
          <w:sz w:val="28"/>
        </w:rPr>
        <w:t>
      тұқымды себу алдында өңдеу үшін, себуге дейін, сеуіп болғаннан кейін дереу, гүлденуге (жеміс-жидек дақылының) дейін, өсіп-өніп жатқан өсімдіктерде (егер соңғы өңдеу егін жинауға дейін 60 күн бұрын жүргізілсе) қолданылатын пестицидтер үшін пестицидтердiң әсер етуші заттарының қалдық мөлшерлері дақыл өнімінің элементерінде ғана анықталады;</w:t>
      </w:r>
    </w:p>
    <w:p>
      <w:pPr>
        <w:spacing w:after="0"/>
        <w:ind w:left="0"/>
        <w:jc w:val="both"/>
      </w:pPr>
      <w:r>
        <w:rPr>
          <w:rFonts w:ascii="Times New Roman"/>
          <w:b w:val="false"/>
          <w:i w:val="false"/>
          <w:color w:val="000000"/>
          <w:sz w:val="28"/>
        </w:rPr>
        <w:t>
      азықтық дақылдарда немесе көк шөбі тікелей мал азығына пайдаланылуы мүмкін дақылдарда, ашық және жабық (маусымда бірнеше рет жиналатын) топырақтағы көкөніс және жасыл дақылдарда қолдануға ұсынылған пестицидтер үшін күту мерзімін анықтау мақсатында соңғы өңдеу мерзіміне қарай әсер етуші заттардың ыдырау динамикасы міндетті түрде зерттеледі;</w:t>
      </w:r>
    </w:p>
    <w:p>
      <w:pPr>
        <w:spacing w:after="0"/>
        <w:ind w:left="0"/>
        <w:jc w:val="both"/>
      </w:pPr>
      <w:r>
        <w:rPr>
          <w:rFonts w:ascii="Times New Roman"/>
          <w:b w:val="false"/>
          <w:i w:val="false"/>
          <w:color w:val="000000"/>
          <w:sz w:val="28"/>
        </w:rPr>
        <w:t>
      аналықтарда, тұқымдықтарда, көшеттіктерде, шикізаты жекелеген заттарды алуға жұмсалатын дәрілік, эфирмайлы дақылдарда, өңдеу аяқталған соң бір жылдан кейін жиналатын дәрілік, эфирмайлы дақылдарда, сәндік дақылдарда қолданылатын пестицидтер үшін әсер етуші заттардың қалдық мөлшерін зерттеу қажет етілмейді;</w:t>
      </w:r>
    </w:p>
    <w:p>
      <w:pPr>
        <w:spacing w:after="0"/>
        <w:ind w:left="0"/>
        <w:jc w:val="both"/>
      </w:pPr>
      <w:r>
        <w:rPr>
          <w:rFonts w:ascii="Times New Roman"/>
          <w:b w:val="false"/>
          <w:i w:val="false"/>
          <w:color w:val="000000"/>
          <w:sz w:val="28"/>
        </w:rPr>
        <w:t>
      ауыл шаруашылығына пайдаланылмайтын жерлерде (орман шаруашылығында, темір және тас жолдардың қарауына алынған жерлерде және тағы сол сияқты) қолданылатын пестицидтер үшін өңделген алқаптарға халықтың қауіпсіз шығу мерзімдерін негіздеу мақсатында жабайы өсімдіктер өнімінде (саңырауқұлақтар, жидектер және т.с.с) әсер етуші заттардың қалдық мөлшерін зерттеу қажет;</w:t>
      </w:r>
    </w:p>
    <w:p>
      <w:pPr>
        <w:spacing w:after="0"/>
        <w:ind w:left="0"/>
        <w:jc w:val="both"/>
      </w:pPr>
      <w:r>
        <w:rPr>
          <w:rFonts w:ascii="Times New Roman"/>
          <w:b w:val="false"/>
          <w:i w:val="false"/>
          <w:color w:val="000000"/>
          <w:sz w:val="28"/>
        </w:rPr>
        <w:t>
      пестицидтерді қолданып өсірілген өсімдік тектес ауыл шаруашылығы өнімінің органолептикалық қасиеттері мен тағамдық құндылығын анықтау жөніндегі зерттеулер ең көп пестицидтік жүктемесі (шығыс нормасы, өңдеу еселігі) бар және тікелей тамаққа пайдаланылатын өнімдер тобы өкілінің біреуі бойынша (жемістер, жидектер, жүзімдер, бақша дақылдары, картоп) жүзеге асырылады. Өңделетін өнімдерде (өсімдік майы, шырындар) аталған зерттеулер пестицидтердiң әсер етуші заттарының қалдық мөлшері өңделіп жатқан шикізатта (тұқым, жеміс, жидек) болғанда жүргізіледі;</w:t>
      </w:r>
    </w:p>
    <w:p>
      <w:pPr>
        <w:spacing w:after="0"/>
        <w:ind w:left="0"/>
        <w:jc w:val="both"/>
      </w:pPr>
      <w:r>
        <w:rPr>
          <w:rFonts w:ascii="Times New Roman"/>
          <w:b w:val="false"/>
          <w:i w:val="false"/>
          <w:color w:val="000000"/>
          <w:sz w:val="28"/>
        </w:rPr>
        <w:t>
      2) пестицидтің сумен түскен кездегі қаупін (қатерін) бағалау.</w:t>
      </w:r>
    </w:p>
    <w:p>
      <w:pPr>
        <w:spacing w:after="0"/>
        <w:ind w:left="0"/>
        <w:jc w:val="both"/>
      </w:pPr>
      <w:r>
        <w:rPr>
          <w:rFonts w:ascii="Times New Roman"/>
          <w:b w:val="false"/>
          <w:i w:val="false"/>
          <w:color w:val="000000"/>
          <w:sz w:val="28"/>
        </w:rPr>
        <w:t>
      Шығыс нормасы мен өңдеу еселігі ең жоғары шамада болған кезде (қолданыстағы әдістемелік құжаттарға сәйкес) табиғи жағдайда жерүсті және жерасты су көздері суының ластану деңгейін зерделеу немесе бұл зерттеулерді жүргізу орынсыздығын негіздеу;</w:t>
      </w:r>
    </w:p>
    <w:p>
      <w:pPr>
        <w:spacing w:after="0"/>
        <w:ind w:left="0"/>
        <w:jc w:val="both"/>
      </w:pPr>
      <w:r>
        <w:rPr>
          <w:rFonts w:ascii="Times New Roman"/>
          <w:b w:val="false"/>
          <w:i w:val="false"/>
          <w:color w:val="000000"/>
          <w:sz w:val="28"/>
        </w:rPr>
        <w:t>
      3) атмосфералық ауа ластануының халық үшін қауіптілігін бағалау әдеттегідей ең жоғары шығыс нормаларын ескере отырып, пестицидтерді қолдану кезінде еңбек шарттарын гигиеналық бағалау жөнінде зерттеулер жүргізумен бір мезгілде жүзеге асырылады. Бұл ретте пестицидтердің әсер етуші заттарын санитариялық-қорғау аймақтары мен санитариялық ажырату аймақтарының сыртына көшіру өлшемдері белгіленеді;</w:t>
      </w:r>
    </w:p>
    <w:p>
      <w:pPr>
        <w:spacing w:after="0"/>
        <w:ind w:left="0"/>
        <w:jc w:val="both"/>
      </w:pPr>
      <w:r>
        <w:rPr>
          <w:rFonts w:ascii="Times New Roman"/>
          <w:b w:val="false"/>
          <w:i w:val="false"/>
          <w:color w:val="000000"/>
          <w:sz w:val="28"/>
        </w:rPr>
        <w:t>
      4) нақты қауіпті (тәуекелді) бағалау - пестицидтердiң өніммен, ауамен және сумен жалпы түсуін есептеу жолымен пестицидтердiң халыққа кешенді әсерін бағалау.</w:t>
      </w:r>
    </w:p>
    <w:p>
      <w:pPr>
        <w:spacing w:after="0"/>
        <w:ind w:left="0"/>
        <w:jc w:val="both"/>
      </w:pPr>
      <w:r>
        <w:rPr>
          <w:rFonts w:ascii="Times New Roman"/>
          <w:b w:val="false"/>
          <w:i w:val="false"/>
          <w:color w:val="000000"/>
          <w:sz w:val="28"/>
        </w:rPr>
        <w:t>
      Қауіптілігі 1, 2-сыныпты пестицидтер үшін олардың қоршаған орта объектілеріндегі мәніне мониторингтік зерттеулер жүргізілуі мүмкін.</w:t>
      </w:r>
    </w:p>
    <w:p>
      <w:pPr>
        <w:spacing w:after="0"/>
        <w:ind w:left="0"/>
        <w:jc w:val="both"/>
      </w:pPr>
      <w:r>
        <w:rPr>
          <w:rFonts w:ascii="Times New Roman"/>
          <w:b w:val="false"/>
          <w:i w:val="false"/>
          <w:color w:val="000000"/>
          <w:sz w:val="28"/>
        </w:rPr>
        <w:t>
      6.2. Пестицидтерді қолдану кезінде жұмыскерлердің еңбек шарттарын гигиеналық бағалау</w:t>
      </w:r>
    </w:p>
    <w:p>
      <w:pPr>
        <w:spacing w:after="0"/>
        <w:ind w:left="0"/>
        <w:jc w:val="both"/>
      </w:pPr>
      <w:r>
        <w:rPr>
          <w:rFonts w:ascii="Times New Roman"/>
          <w:b w:val="false"/>
          <w:i w:val="false"/>
          <w:color w:val="000000"/>
          <w:sz w:val="28"/>
        </w:rPr>
        <w:t>
      Зерттеулер пестицидтердi ең жоғары шығыс нормалары кезіндегі қолдану технологиясын ескере отырып, қолданыстағы әдістемелік құжаттарға сәйкес жүргізіледі және операторлар үшін тәуекелді бағалауды, қолмен және механикаландырылған жұмыстарды жүргізуге арналған өңделген алқаптарға қауіпсіз шығу мерзімдерін негіздеуді қамтиды:</w:t>
      </w:r>
    </w:p>
    <w:p>
      <w:pPr>
        <w:spacing w:after="0"/>
        <w:ind w:left="0"/>
        <w:jc w:val="both"/>
      </w:pPr>
      <w:r>
        <w:rPr>
          <w:rFonts w:ascii="Times New Roman"/>
          <w:b w:val="false"/>
          <w:i w:val="false"/>
          <w:color w:val="000000"/>
          <w:sz w:val="28"/>
        </w:rPr>
        <w:t>
      1) танаптық дақылдарды қарнақты бүрку кезінде;</w:t>
      </w:r>
    </w:p>
    <w:p>
      <w:pPr>
        <w:spacing w:after="0"/>
        <w:ind w:left="0"/>
        <w:jc w:val="both"/>
      </w:pPr>
      <w:r>
        <w:rPr>
          <w:rFonts w:ascii="Times New Roman"/>
          <w:b w:val="false"/>
          <w:i w:val="false"/>
          <w:color w:val="000000"/>
          <w:sz w:val="28"/>
        </w:rPr>
        <w:t>
      2) бақ дақылдарын вентиляторлық бүрку кезінде;</w:t>
      </w:r>
    </w:p>
    <w:p>
      <w:pPr>
        <w:spacing w:after="0"/>
        <w:ind w:left="0"/>
        <w:jc w:val="both"/>
      </w:pPr>
      <w:r>
        <w:rPr>
          <w:rFonts w:ascii="Times New Roman"/>
          <w:b w:val="false"/>
          <w:i w:val="false"/>
          <w:color w:val="000000"/>
          <w:sz w:val="28"/>
        </w:rPr>
        <w:t>
      3) дақылдарды авиа әдіспен өңдеу кезінде;</w:t>
      </w:r>
    </w:p>
    <w:p>
      <w:pPr>
        <w:spacing w:after="0"/>
        <w:ind w:left="0"/>
        <w:jc w:val="both"/>
      </w:pPr>
      <w:r>
        <w:rPr>
          <w:rFonts w:ascii="Times New Roman"/>
          <w:b w:val="false"/>
          <w:i w:val="false"/>
          <w:color w:val="000000"/>
          <w:sz w:val="28"/>
        </w:rPr>
        <w:t>
      4) дақылдарды жабық топырақ жағдайында өңдеу кезінде;</w:t>
      </w:r>
    </w:p>
    <w:p>
      <w:pPr>
        <w:spacing w:after="0"/>
        <w:ind w:left="0"/>
        <w:jc w:val="both"/>
      </w:pPr>
      <w:r>
        <w:rPr>
          <w:rFonts w:ascii="Times New Roman"/>
          <w:b w:val="false"/>
          <w:i w:val="false"/>
          <w:color w:val="000000"/>
          <w:sz w:val="28"/>
        </w:rPr>
        <w:t>
      5) дәрілеу зауыттарында және дәрілеу пункттерінде тұқымды егу алдында өңдеу кезінде;</w:t>
      </w:r>
    </w:p>
    <w:p>
      <w:pPr>
        <w:spacing w:after="0"/>
        <w:ind w:left="0"/>
        <w:jc w:val="both"/>
      </w:pPr>
      <w:r>
        <w:rPr>
          <w:rFonts w:ascii="Times New Roman"/>
          <w:b w:val="false"/>
          <w:i w:val="false"/>
          <w:color w:val="000000"/>
          <w:sz w:val="28"/>
        </w:rPr>
        <w:t>
      6) пестицидтермен өңделген тұқымды себу кезінде (препараттың қауіптілік сыныбы, топырақта тұрақтылығы, қолдану саласы ескерілген көрсеткіштері бойынша);</w:t>
      </w:r>
    </w:p>
    <w:p>
      <w:pPr>
        <w:spacing w:after="0"/>
        <w:ind w:left="0"/>
        <w:jc w:val="both"/>
      </w:pPr>
      <w:r>
        <w:rPr>
          <w:rFonts w:ascii="Times New Roman"/>
          <w:b w:val="false"/>
          <w:i w:val="false"/>
          <w:color w:val="000000"/>
          <w:sz w:val="28"/>
        </w:rPr>
        <w:t>
      7) фумигациялау кезінде;</w:t>
      </w:r>
    </w:p>
    <w:p>
      <w:pPr>
        <w:spacing w:after="0"/>
        <w:ind w:left="0"/>
        <w:jc w:val="both"/>
      </w:pPr>
      <w:r>
        <w:rPr>
          <w:rFonts w:ascii="Times New Roman"/>
          <w:b w:val="false"/>
          <w:i w:val="false"/>
          <w:color w:val="000000"/>
          <w:sz w:val="28"/>
        </w:rPr>
        <w:t>
      8) пестицидтерді басқа технологияларды пайдалана отырып, қолдану кезінде.</w:t>
      </w:r>
    </w:p>
    <w:p>
      <w:pPr>
        <w:spacing w:after="0"/>
        <w:ind w:left="0"/>
        <w:jc w:val="both"/>
      </w:pPr>
      <w:r>
        <w:rPr>
          <w:rFonts w:ascii="Times New Roman"/>
          <w:b w:val="false"/>
          <w:i w:val="false"/>
          <w:color w:val="000000"/>
          <w:sz w:val="28"/>
        </w:rPr>
        <w:t>
      Қажет болған жағдайда, көрсетілген зерттеулерді жүргізудің орынсыздығына негіздеме келтіріледі.</w:t>
      </w:r>
    </w:p>
    <w:p>
      <w:pPr>
        <w:spacing w:after="0"/>
        <w:ind w:left="0"/>
        <w:jc w:val="both"/>
      </w:pPr>
      <w:r>
        <w:rPr>
          <w:rFonts w:ascii="Times New Roman"/>
          <w:b w:val="false"/>
          <w:i w:val="false"/>
          <w:color w:val="000000"/>
          <w:sz w:val="28"/>
        </w:rPr>
        <w:t>
      Еңбек шарттарын гигиеналық бағалау белгіленген тәртіппен гигиеналық бағалаудан өткен техника мен жабдықтарды пайдалану кезінде ғана жүргізіледі.</w:t>
      </w:r>
    </w:p>
    <w:p>
      <w:pPr>
        <w:spacing w:after="0"/>
        <w:ind w:left="0"/>
        <w:jc w:val="both"/>
      </w:pPr>
      <w:r>
        <w:rPr>
          <w:rFonts w:ascii="Times New Roman"/>
          <w:b w:val="false"/>
          <w:i w:val="false"/>
          <w:color w:val="000000"/>
          <w:sz w:val="28"/>
        </w:rPr>
        <w:t>
      6.3. Қазақстан Республикасының аумағында пестицидтер өндірісін (формуляциясын) гигиеналық бағалау техникалық құжаттаманы (ұйым стандарты (техникалық шарттар), техникалық регламенттер) талдауға негізделеді және:</w:t>
      </w:r>
    </w:p>
    <w:p>
      <w:pPr>
        <w:spacing w:after="0"/>
        <w:ind w:left="0"/>
        <w:jc w:val="both"/>
      </w:pPr>
      <w:r>
        <w:rPr>
          <w:rFonts w:ascii="Times New Roman"/>
          <w:b w:val="false"/>
          <w:i w:val="false"/>
          <w:color w:val="000000"/>
          <w:sz w:val="28"/>
        </w:rPr>
        <w:t>
      1) барлық технологиялық операцияларда жұмыс орындарын аттестаттай отырып, өндірістік ортаны бағалау жөнінде зертханалық зерттеулер жүргізу;</w:t>
      </w:r>
    </w:p>
    <w:p>
      <w:pPr>
        <w:spacing w:after="0"/>
        <w:ind w:left="0"/>
        <w:jc w:val="both"/>
      </w:pPr>
      <w:r>
        <w:rPr>
          <w:rFonts w:ascii="Times New Roman"/>
          <w:b w:val="false"/>
          <w:i w:val="false"/>
          <w:color w:val="000000"/>
          <w:sz w:val="28"/>
        </w:rPr>
        <w:t>
      2) ластағыштарды идентификациялау, жұмыскерлерге кешенді әсер ету қатерін бағалау;</w:t>
      </w:r>
    </w:p>
    <w:p>
      <w:pPr>
        <w:spacing w:after="0"/>
        <w:ind w:left="0"/>
        <w:jc w:val="both"/>
      </w:pPr>
      <w:r>
        <w:rPr>
          <w:rFonts w:ascii="Times New Roman"/>
          <w:b w:val="false"/>
          <w:i w:val="false"/>
          <w:color w:val="000000"/>
          <w:sz w:val="28"/>
        </w:rPr>
        <w:t>
      3) жабдықты, материалдарды, аспирация жүйелерін гигиеналық бағалау;</w:t>
      </w:r>
    </w:p>
    <w:p>
      <w:pPr>
        <w:spacing w:after="0"/>
        <w:ind w:left="0"/>
        <w:jc w:val="both"/>
      </w:pPr>
      <w:r>
        <w:rPr>
          <w:rFonts w:ascii="Times New Roman"/>
          <w:b w:val="false"/>
          <w:i w:val="false"/>
          <w:color w:val="000000"/>
          <w:sz w:val="28"/>
        </w:rPr>
        <w:t>
      4) жалпы шығарындылар мен жердің бетіндегі концентрацияларды есептеу;</w:t>
      </w:r>
    </w:p>
    <w:p>
      <w:pPr>
        <w:spacing w:after="0"/>
        <w:ind w:left="0"/>
        <w:jc w:val="both"/>
      </w:pPr>
      <w:r>
        <w:rPr>
          <w:rFonts w:ascii="Times New Roman"/>
          <w:b w:val="false"/>
          <w:i w:val="false"/>
          <w:color w:val="000000"/>
          <w:sz w:val="28"/>
        </w:rPr>
        <w:t>
      5) өндірістік сарқынды суларды, өндіріс қалдықтарын, ыдыстарды және тағы басқаларды зарарсыздандыру және кәдеге жарату тәсілдерін бағалау арқылы жүзеге асырылады.</w:t>
      </w:r>
    </w:p>
    <w:p>
      <w:pPr>
        <w:spacing w:after="0"/>
        <w:ind w:left="0"/>
        <w:jc w:val="both"/>
      </w:pPr>
      <w:r>
        <w:rPr>
          <w:rFonts w:ascii="Times New Roman"/>
          <w:b w:val="false"/>
          <w:i w:val="false"/>
          <w:color w:val="000000"/>
          <w:sz w:val="28"/>
        </w:rPr>
        <w:t>
      6.4. Микробиологиялық пестицидтің препараттық нысанын токсикологиялық бағалау</w:t>
      </w:r>
    </w:p>
    <w:p>
      <w:pPr>
        <w:spacing w:after="0"/>
        <w:ind w:left="0"/>
        <w:jc w:val="both"/>
      </w:pPr>
      <w:r>
        <w:rPr>
          <w:rFonts w:ascii="Times New Roman"/>
          <w:b w:val="false"/>
          <w:i w:val="false"/>
          <w:color w:val="000000"/>
          <w:sz w:val="28"/>
        </w:rPr>
        <w:t>
      1) жіті пероральды уыттылығы (тышқандар, егеуқұйрықтар) - ҚМ50;</w:t>
      </w:r>
    </w:p>
    <w:p>
      <w:pPr>
        <w:spacing w:after="0"/>
        <w:ind w:left="0"/>
        <w:jc w:val="both"/>
      </w:pPr>
      <w:r>
        <w:rPr>
          <w:rFonts w:ascii="Times New Roman"/>
          <w:b w:val="false"/>
          <w:i w:val="false"/>
          <w:color w:val="000000"/>
          <w:sz w:val="28"/>
        </w:rPr>
        <w:t>
      2) жіті ингаляциялық уыттылығы - ҚМ50;</w:t>
      </w:r>
    </w:p>
    <w:p>
      <w:pPr>
        <w:spacing w:after="0"/>
        <w:ind w:left="0"/>
        <w:jc w:val="both"/>
      </w:pPr>
      <w:r>
        <w:rPr>
          <w:rFonts w:ascii="Times New Roman"/>
          <w:b w:val="false"/>
          <w:i w:val="false"/>
          <w:color w:val="000000"/>
          <w:sz w:val="28"/>
        </w:rPr>
        <w:t>
      3) теріге және шырышты қабықтарға тітіркену және сіңіру (қажет болса) әсері;</w:t>
      </w:r>
    </w:p>
    <w:p>
      <w:pPr>
        <w:spacing w:after="0"/>
        <w:ind w:left="0"/>
        <w:jc w:val="both"/>
      </w:pPr>
      <w:r>
        <w:rPr>
          <w:rFonts w:ascii="Times New Roman"/>
          <w:b w:val="false"/>
          <w:i w:val="false"/>
          <w:color w:val="000000"/>
          <w:sz w:val="28"/>
        </w:rPr>
        <w:t>
      4) сезіну әсері;</w:t>
      </w:r>
    </w:p>
    <w:p>
      <w:pPr>
        <w:spacing w:after="0"/>
        <w:ind w:left="0"/>
        <w:jc w:val="both"/>
      </w:pPr>
      <w:r>
        <w:rPr>
          <w:rFonts w:ascii="Times New Roman"/>
          <w:b w:val="false"/>
          <w:i w:val="false"/>
          <w:color w:val="000000"/>
          <w:sz w:val="28"/>
        </w:rPr>
        <w:t>
      5) шоғырлану қасиеттері (пестицидтер үшін микроорганизмдердің тіршілік әрекетінің өнімдері негізінде);</w:t>
      </w:r>
    </w:p>
    <w:p>
      <w:pPr>
        <w:spacing w:after="0"/>
        <w:ind w:left="0"/>
        <w:jc w:val="both"/>
      </w:pPr>
      <w:r>
        <w:rPr>
          <w:rFonts w:ascii="Times New Roman"/>
          <w:b w:val="false"/>
          <w:i w:val="false"/>
          <w:color w:val="000000"/>
          <w:sz w:val="28"/>
        </w:rPr>
        <w:t>
      6) дисбактериотиялық әсері;</w:t>
      </w:r>
    </w:p>
    <w:p>
      <w:pPr>
        <w:spacing w:after="0"/>
        <w:ind w:left="0"/>
        <w:jc w:val="both"/>
      </w:pPr>
      <w:r>
        <w:rPr>
          <w:rFonts w:ascii="Times New Roman"/>
          <w:b w:val="false"/>
          <w:i w:val="false"/>
          <w:color w:val="000000"/>
          <w:sz w:val="28"/>
        </w:rPr>
        <w:t>
      7) контаминанттық микрофлораның (вирусты және микроспородиалдық пестицидтер үшін) құрамы және жылықандылар үшін патогендігі жөніндегі деректер;</w:t>
      </w:r>
    </w:p>
    <w:p>
      <w:pPr>
        <w:spacing w:after="0"/>
        <w:ind w:left="0"/>
        <w:jc w:val="both"/>
      </w:pPr>
      <w:r>
        <w:rPr>
          <w:rFonts w:ascii="Times New Roman"/>
          <w:b w:val="false"/>
          <w:i w:val="false"/>
          <w:color w:val="000000"/>
          <w:sz w:val="28"/>
        </w:rPr>
        <w:t>
      8) кейіннен болатын әрекеттер (токсиндері бар препараттар үшін): мутагендігі (Эймс тесті), тератогендігі.</w:t>
      </w:r>
    </w:p>
    <w:p>
      <w:pPr>
        <w:spacing w:after="0"/>
        <w:ind w:left="0"/>
        <w:jc w:val="both"/>
      </w:pPr>
      <w:r>
        <w:rPr>
          <w:rFonts w:ascii="Times New Roman"/>
          <w:b w:val="false"/>
          <w:i w:val="false"/>
          <w:color w:val="000000"/>
          <w:sz w:val="28"/>
        </w:rPr>
        <w:t>
      6.5. Микробиологиялық пестицидтердi пайдалану мен өндірудің гигиеналық регламенттерін белгілеу:</w:t>
      </w:r>
    </w:p>
    <w:p>
      <w:pPr>
        <w:spacing w:after="0"/>
        <w:ind w:left="0"/>
        <w:jc w:val="both"/>
      </w:pPr>
      <w:r>
        <w:rPr>
          <w:rFonts w:ascii="Times New Roman"/>
          <w:b w:val="false"/>
          <w:i w:val="false"/>
          <w:color w:val="000000"/>
          <w:sz w:val="28"/>
        </w:rPr>
        <w:t>
      1) гигиеналық нормалау қажет болған жағдайда, пестицидтiң қалдық мөлшерінің серпінін зерделеу;</w:t>
      </w:r>
    </w:p>
    <w:p>
      <w:pPr>
        <w:spacing w:after="0"/>
        <w:ind w:left="0"/>
        <w:jc w:val="both"/>
      </w:pPr>
      <w:r>
        <w:rPr>
          <w:rFonts w:ascii="Times New Roman"/>
          <w:b w:val="false"/>
          <w:i w:val="false"/>
          <w:color w:val="000000"/>
          <w:sz w:val="28"/>
        </w:rPr>
        <w:t>
      2) пестицидтi ең жоғары шығыс нормалары мен әртүрлі технологияларды ескере отырып, қолдану кезінде еңбек шарттарын гигиеналық бағалау;</w:t>
      </w:r>
    </w:p>
    <w:p>
      <w:pPr>
        <w:spacing w:after="0"/>
        <w:ind w:left="0"/>
        <w:jc w:val="both"/>
      </w:pPr>
      <w:r>
        <w:rPr>
          <w:rFonts w:ascii="Times New Roman"/>
          <w:b w:val="false"/>
          <w:i w:val="false"/>
          <w:color w:val="000000"/>
          <w:sz w:val="28"/>
        </w:rPr>
        <w:t>
      3) жабық топырақта еңбек шарттарын зерделеу (ашық топыраққа қарамастан жүргізіледі).</w:t>
      </w:r>
    </w:p>
    <w:p>
      <w:pPr>
        <w:spacing w:after="0"/>
        <w:ind w:left="0"/>
        <w:jc w:val="both"/>
      </w:pPr>
      <w:r>
        <w:rPr>
          <w:rFonts w:ascii="Times New Roman"/>
          <w:b w:val="false"/>
          <w:i w:val="false"/>
          <w:color w:val="000000"/>
          <w:sz w:val="28"/>
        </w:rPr>
        <w:t>
      4) қажеттілігін негіздеу және пестицидтi өндіру мен қолдану кезінде халықтың және жұмыс істейтіндердің қауіпсіздігін қамтамасыз ететін гигиеналық нормативтерді әзірлеу (қажет болса):</w:t>
      </w:r>
    </w:p>
    <w:p>
      <w:pPr>
        <w:spacing w:after="0"/>
        <w:ind w:left="0"/>
        <w:jc w:val="both"/>
      </w:pPr>
      <w:r>
        <w:rPr>
          <w:rFonts w:ascii="Times New Roman"/>
          <w:b w:val="false"/>
          <w:i w:val="false"/>
          <w:color w:val="000000"/>
          <w:sz w:val="28"/>
        </w:rPr>
        <w:t>
      тамақ өнімдерінде МЖД;</w:t>
      </w:r>
    </w:p>
    <w:p>
      <w:pPr>
        <w:spacing w:after="0"/>
        <w:ind w:left="0"/>
        <w:jc w:val="both"/>
      </w:pPr>
      <w:r>
        <w:rPr>
          <w:rFonts w:ascii="Times New Roman"/>
          <w:b w:val="false"/>
          <w:i w:val="false"/>
          <w:color w:val="000000"/>
          <w:sz w:val="28"/>
        </w:rPr>
        <w:t>
      су айдындары суларындағы ШкЖК;</w:t>
      </w:r>
    </w:p>
    <w:p>
      <w:pPr>
        <w:spacing w:after="0"/>
        <w:ind w:left="0"/>
        <w:jc w:val="both"/>
      </w:pPr>
      <w:r>
        <w:rPr>
          <w:rFonts w:ascii="Times New Roman"/>
          <w:b w:val="false"/>
          <w:i w:val="false"/>
          <w:color w:val="000000"/>
          <w:sz w:val="28"/>
        </w:rPr>
        <w:t>
      жұмыс аймағындағы ауадағы ШкЖК (Қазақстан Республикасының және Кеден одағы елдерінің аумағында өндірілетін (формуляцияланатын) пестицидтер үшін);</w:t>
      </w:r>
    </w:p>
    <w:p>
      <w:pPr>
        <w:spacing w:after="0"/>
        <w:ind w:left="0"/>
        <w:jc w:val="both"/>
      </w:pPr>
      <w:r>
        <w:rPr>
          <w:rFonts w:ascii="Times New Roman"/>
          <w:b w:val="false"/>
          <w:i w:val="false"/>
          <w:color w:val="000000"/>
          <w:sz w:val="28"/>
        </w:rPr>
        <w:t>
      атмосфералық ауадағы ШҚӘД және ШкЖК (Қазақстан Республикасының және Еуразиялық экономикалық одағы елдерінің аумағында өндірілетін (формуляцияланатын) пестицидтер үшін);</w:t>
      </w:r>
    </w:p>
    <w:p>
      <w:pPr>
        <w:spacing w:after="0"/>
        <w:ind w:left="0"/>
        <w:jc w:val="both"/>
      </w:pPr>
      <w:r>
        <w:rPr>
          <w:rFonts w:ascii="Times New Roman"/>
          <w:b w:val="false"/>
          <w:i w:val="false"/>
          <w:color w:val="000000"/>
          <w:sz w:val="28"/>
        </w:rPr>
        <w:t>
      жұмыс аймағындағы ауадағы ШҚӘД (шетел пестицидтері үшін);</w:t>
      </w:r>
    </w:p>
    <w:p>
      <w:pPr>
        <w:spacing w:after="0"/>
        <w:ind w:left="0"/>
        <w:jc w:val="both"/>
      </w:pPr>
      <w:r>
        <w:rPr>
          <w:rFonts w:ascii="Times New Roman"/>
          <w:b w:val="false"/>
          <w:i w:val="false"/>
          <w:color w:val="000000"/>
          <w:sz w:val="28"/>
        </w:rPr>
        <w:t>
      топырақ үшін ШкЖК (өсімдіктерде транслокациялануға және басқа жүйелерге жылыстауға қабілетті орнықты пестицидтер үшін);</w:t>
      </w:r>
    </w:p>
    <w:p>
      <w:pPr>
        <w:spacing w:after="0"/>
        <w:ind w:left="0"/>
        <w:jc w:val="both"/>
      </w:pPr>
      <w:r>
        <w:rPr>
          <w:rFonts w:ascii="Times New Roman"/>
          <w:b w:val="false"/>
          <w:i w:val="false"/>
          <w:color w:val="000000"/>
          <w:sz w:val="28"/>
        </w:rPr>
        <w:t>
      қалған пестицидтер үшін топырақтағы ШмЖК.</w:t>
      </w:r>
    </w:p>
    <w:p>
      <w:pPr>
        <w:spacing w:after="0"/>
        <w:ind w:left="0"/>
        <w:jc w:val="both"/>
      </w:pPr>
      <w:r>
        <w:rPr>
          <w:rFonts w:ascii="Times New Roman"/>
          <w:b w:val="false"/>
          <w:i w:val="false"/>
          <w:color w:val="000000"/>
          <w:sz w:val="28"/>
        </w:rPr>
        <w:t>
      6.6. Микроорганизмді (бактериялар, саңырауқұлақтар) токсикологиялық бағалау</w:t>
      </w:r>
    </w:p>
    <w:p>
      <w:pPr>
        <w:spacing w:after="0"/>
        <w:ind w:left="0"/>
        <w:jc w:val="both"/>
      </w:pPr>
      <w:r>
        <w:rPr>
          <w:rFonts w:ascii="Times New Roman"/>
          <w:b w:val="false"/>
          <w:i w:val="false"/>
          <w:color w:val="000000"/>
          <w:sz w:val="28"/>
        </w:rPr>
        <w:t>
      1) бактериялардың, саңырауқұлақтардың патогендігi (вируленттілігі, уыттылығы, уыттектілігі, таралуы) екi түрлi зертханалық жануарда бiр рет құрсаққа, асқазанға енгізу кезінде, жоғарғы тыныс жолдары мен көздің шырышты қабығы арқылы түскен кезде зерттеледi;</w:t>
      </w:r>
    </w:p>
    <w:p>
      <w:pPr>
        <w:spacing w:after="0"/>
        <w:ind w:left="0"/>
        <w:jc w:val="both"/>
      </w:pPr>
      <w:r>
        <w:rPr>
          <w:rFonts w:ascii="Times New Roman"/>
          <w:b w:val="false"/>
          <w:i w:val="false"/>
          <w:color w:val="000000"/>
          <w:sz w:val="28"/>
        </w:rPr>
        <w:t>
      2) жоғарғы тыныс жолдары арқылы түскен кезде микроорганизмдердiң бiр ай ішінде иммундық жүйеге әсері (түршiктіру, аллергендiк, иммуноуыттылық, иммуномодульдеулік).</w:t>
      </w:r>
    </w:p>
    <w:p>
      <w:pPr>
        <w:spacing w:after="0"/>
        <w:ind w:left="0"/>
        <w:jc w:val="both"/>
      </w:pPr>
      <w:r>
        <w:rPr>
          <w:rFonts w:ascii="Times New Roman"/>
          <w:b w:val="false"/>
          <w:i w:val="false"/>
          <w:color w:val="000000"/>
          <w:sz w:val="28"/>
        </w:rPr>
        <w:t>
      6.7. Микробтық синтез өнiмдерін токсикологиялық бағалау:</w:t>
      </w:r>
    </w:p>
    <w:p>
      <w:pPr>
        <w:spacing w:after="0"/>
        <w:ind w:left="0"/>
        <w:jc w:val="both"/>
      </w:pPr>
      <w:r>
        <w:rPr>
          <w:rFonts w:ascii="Times New Roman"/>
          <w:b w:val="false"/>
          <w:i w:val="false"/>
          <w:color w:val="000000"/>
          <w:sz w:val="28"/>
        </w:rPr>
        <w:t>
      1) жіті пероральдық уыттылығы (тышқандар, егеуқұйрықтар) - ҚМ50, күшті әсер ету шегi (Қазақстан Республикасының және Кеден одағы елдерінің аумағында өндірілетін (формуляцияланатын) пестицидтер үшін);</w:t>
      </w:r>
    </w:p>
    <w:p>
      <w:pPr>
        <w:spacing w:after="0"/>
        <w:ind w:left="0"/>
        <w:jc w:val="both"/>
      </w:pPr>
      <w:r>
        <w:rPr>
          <w:rFonts w:ascii="Times New Roman"/>
          <w:b w:val="false"/>
          <w:i w:val="false"/>
          <w:color w:val="000000"/>
          <w:sz w:val="28"/>
        </w:rPr>
        <w:t>
      2) жіті терiлік уыттылығы - ҚМ50;</w:t>
      </w:r>
    </w:p>
    <w:p>
      <w:pPr>
        <w:spacing w:after="0"/>
        <w:ind w:left="0"/>
        <w:jc w:val="both"/>
      </w:pPr>
      <w:r>
        <w:rPr>
          <w:rFonts w:ascii="Times New Roman"/>
          <w:b w:val="false"/>
          <w:i w:val="false"/>
          <w:color w:val="000000"/>
          <w:sz w:val="28"/>
        </w:rPr>
        <w:t>
      3) жіті ингаляциялық уыттылығы - ҚМ50. Күшті әсер ету шегi (Қазақстан Республикасының және Кеден одағы елдерінің аумағында өндірілетін (формуляцияланатын) пестицидтер үшін);</w:t>
      </w:r>
    </w:p>
    <w:p>
      <w:pPr>
        <w:spacing w:after="0"/>
        <w:ind w:left="0"/>
        <w:jc w:val="both"/>
      </w:pPr>
      <w:r>
        <w:rPr>
          <w:rFonts w:ascii="Times New Roman"/>
          <w:b w:val="false"/>
          <w:i w:val="false"/>
          <w:color w:val="000000"/>
          <w:sz w:val="28"/>
        </w:rPr>
        <w:t>
      4) жіті уланудың клиникалық көріністері;</w:t>
      </w:r>
    </w:p>
    <w:p>
      <w:pPr>
        <w:spacing w:after="0"/>
        <w:ind w:left="0"/>
        <w:jc w:val="both"/>
      </w:pPr>
      <w:r>
        <w:rPr>
          <w:rFonts w:ascii="Times New Roman"/>
          <w:b w:val="false"/>
          <w:i w:val="false"/>
          <w:color w:val="000000"/>
          <w:sz w:val="28"/>
        </w:rPr>
        <w:t>
      5) терi мен шырышты қабықтарға тітіркену әсері;</w:t>
      </w:r>
    </w:p>
    <w:p>
      <w:pPr>
        <w:spacing w:after="0"/>
        <w:ind w:left="0"/>
        <w:jc w:val="both"/>
      </w:pPr>
      <w:r>
        <w:rPr>
          <w:rFonts w:ascii="Times New Roman"/>
          <w:b w:val="false"/>
          <w:i w:val="false"/>
          <w:color w:val="000000"/>
          <w:sz w:val="28"/>
        </w:rPr>
        <w:t>
      6) жіті пероральдық уыттылығы (шоғырлану қасиеттерi), шоғырлану коэффициентi (Ресей аумағында өндірілетін препараттар үшін);</w:t>
      </w:r>
    </w:p>
    <w:p>
      <w:pPr>
        <w:spacing w:after="0"/>
        <w:ind w:left="0"/>
        <w:jc w:val="both"/>
      </w:pPr>
      <w:r>
        <w:rPr>
          <w:rFonts w:ascii="Times New Roman"/>
          <w:b w:val="false"/>
          <w:i w:val="false"/>
          <w:color w:val="000000"/>
          <w:sz w:val="28"/>
        </w:rPr>
        <w:t>
      7) жіті терiлік уыттылығы;</w:t>
      </w:r>
    </w:p>
    <w:p>
      <w:pPr>
        <w:spacing w:after="0"/>
        <w:ind w:left="0"/>
        <w:jc w:val="both"/>
      </w:pPr>
      <w:r>
        <w:rPr>
          <w:rFonts w:ascii="Times New Roman"/>
          <w:b w:val="false"/>
          <w:i w:val="false"/>
          <w:color w:val="000000"/>
          <w:sz w:val="28"/>
        </w:rPr>
        <w:t>
      8) түршiктіру әрекеті, иммуноуыттылығы;</w:t>
      </w:r>
    </w:p>
    <w:p>
      <w:pPr>
        <w:spacing w:after="0"/>
        <w:ind w:left="0"/>
        <w:jc w:val="both"/>
      </w:pPr>
      <w:r>
        <w:rPr>
          <w:rFonts w:ascii="Times New Roman"/>
          <w:b w:val="false"/>
          <w:i w:val="false"/>
          <w:color w:val="000000"/>
          <w:sz w:val="28"/>
        </w:rPr>
        <w:t>
      9) созылмалы уыттылығы (шекті және тиiмсіз мөлшерлер);</w:t>
      </w:r>
    </w:p>
    <w:p>
      <w:pPr>
        <w:spacing w:after="0"/>
        <w:ind w:left="0"/>
        <w:jc w:val="both"/>
      </w:pPr>
      <w:r>
        <w:rPr>
          <w:rFonts w:ascii="Times New Roman"/>
          <w:b w:val="false"/>
          <w:i w:val="false"/>
          <w:color w:val="000000"/>
          <w:sz w:val="28"/>
        </w:rPr>
        <w:t>
      10) онкогендiгі (бастапқы жалпылама материалдар - тәжiрибе жүргізілетін жануарларда абсолюттi өлшемде және тиімді санға қарағанда iсiктер жиілігі, бiр жануарға шаққанда iсiктер саны, барлық оқшаулаулардағы гистологиялық iсiк түрлерiнiң саны мен жиілігі, метастаздануы, жануарлардың өмiршеңдiгi, онкогендiк қатер коэффициенті, алғашқы iсiктi анықтау мерзімі, эксперименттiк жануарларды эксперименталды және тарихи бақылау мәлiметтерi және тағы сол сияқты);</w:t>
      </w:r>
    </w:p>
    <w:p>
      <w:pPr>
        <w:spacing w:after="0"/>
        <w:ind w:left="0"/>
        <w:jc w:val="both"/>
      </w:pPr>
      <w:r>
        <w:rPr>
          <w:rFonts w:ascii="Times New Roman"/>
          <w:b w:val="false"/>
          <w:i w:val="false"/>
          <w:color w:val="000000"/>
          <w:sz w:val="28"/>
        </w:rPr>
        <w:t>
      11) тератогендігі және эмбриоуыттылығы - жемiстегi ауытқушылықтарды және жеміс үшін уыттылығын анықтауға мүмкіндік беретін әдiстемелік қатынастарды пайдалана отырып;</w:t>
      </w:r>
    </w:p>
    <w:p>
      <w:pPr>
        <w:spacing w:after="0"/>
        <w:ind w:left="0"/>
        <w:jc w:val="both"/>
      </w:pPr>
      <w:r>
        <w:rPr>
          <w:rFonts w:ascii="Times New Roman"/>
          <w:b w:val="false"/>
          <w:i w:val="false"/>
          <w:color w:val="000000"/>
          <w:sz w:val="28"/>
        </w:rPr>
        <w:t>
      12) екi ұрпақ әдісі бойынша репродуктивті уыттылығы және гонадоуыттылығы;</w:t>
      </w:r>
    </w:p>
    <w:p>
      <w:pPr>
        <w:spacing w:after="0"/>
        <w:ind w:left="0"/>
        <w:jc w:val="both"/>
      </w:pPr>
      <w:r>
        <w:rPr>
          <w:rFonts w:ascii="Times New Roman"/>
          <w:b w:val="false"/>
          <w:i w:val="false"/>
          <w:color w:val="000000"/>
          <w:sz w:val="28"/>
        </w:rPr>
        <w:t>
      13) мутагендiгі:</w:t>
      </w:r>
    </w:p>
    <w:p>
      <w:pPr>
        <w:spacing w:after="0"/>
        <w:ind w:left="0"/>
        <w:jc w:val="both"/>
      </w:pPr>
      <w:r>
        <w:rPr>
          <w:rFonts w:ascii="Times New Roman"/>
          <w:b w:val="false"/>
          <w:i w:val="false"/>
          <w:color w:val="000000"/>
          <w:sz w:val="28"/>
        </w:rPr>
        <w:t>
      микросомалдық белсендіру мен белсендірусіз гендiк мутацияларға Эймс тестi;</w:t>
      </w:r>
    </w:p>
    <w:p>
      <w:pPr>
        <w:spacing w:after="0"/>
        <w:ind w:left="0"/>
        <w:jc w:val="both"/>
      </w:pPr>
      <w:r>
        <w:rPr>
          <w:rFonts w:ascii="Times New Roman"/>
          <w:b w:val="false"/>
          <w:i w:val="false"/>
          <w:color w:val="000000"/>
          <w:sz w:val="28"/>
        </w:rPr>
        <w:t>
      хромосомдық аберрациялар (зертханалық жануарлардағы инвиво);</w:t>
      </w:r>
    </w:p>
    <w:p>
      <w:pPr>
        <w:spacing w:after="0"/>
        <w:ind w:left="0"/>
        <w:jc w:val="both"/>
      </w:pPr>
      <w:r>
        <w:rPr>
          <w:rFonts w:ascii="Times New Roman"/>
          <w:b w:val="false"/>
          <w:i w:val="false"/>
          <w:color w:val="000000"/>
          <w:sz w:val="28"/>
        </w:rPr>
        <w:t>
      адамның шеткі қаны лимфоциттеріндегі инвитро, Эймс тестін қоса алғанда үштен кем емес өзге тесттерге жол берiледi;</w:t>
      </w:r>
    </w:p>
    <w:p>
      <w:pPr>
        <w:spacing w:after="0"/>
        <w:ind w:left="0"/>
        <w:jc w:val="both"/>
      </w:pPr>
      <w:r>
        <w:rPr>
          <w:rFonts w:ascii="Times New Roman"/>
          <w:b w:val="false"/>
          <w:i w:val="false"/>
          <w:color w:val="000000"/>
          <w:sz w:val="28"/>
        </w:rPr>
        <w:t>
      14) сүтқоректiлер организміндегі метаболизм, негiзгi метоболиттер, олардың уыттылығы, токсикокинетикасы және қажет болса токсикодинамикасы;</w:t>
      </w:r>
    </w:p>
    <w:p>
      <w:pPr>
        <w:spacing w:after="0"/>
        <w:ind w:left="0"/>
        <w:jc w:val="both"/>
      </w:pPr>
      <w:r>
        <w:rPr>
          <w:rFonts w:ascii="Times New Roman"/>
          <w:b w:val="false"/>
          <w:i w:val="false"/>
          <w:color w:val="000000"/>
          <w:sz w:val="28"/>
        </w:rPr>
        <w:t>
      15) уыттылықтың шектеушi көрсеткiшi;</w:t>
      </w:r>
    </w:p>
    <w:p>
      <w:pPr>
        <w:spacing w:after="0"/>
        <w:ind w:left="0"/>
        <w:jc w:val="both"/>
      </w:pPr>
      <w:r>
        <w:rPr>
          <w:rFonts w:ascii="Times New Roman"/>
          <w:b w:val="false"/>
          <w:i w:val="false"/>
          <w:color w:val="000000"/>
          <w:sz w:val="28"/>
        </w:rPr>
        <w:t>
      16) ЖТД миллиграмм/килограмм адам денесiнің салмағы;</w:t>
      </w:r>
    </w:p>
    <w:p>
      <w:pPr>
        <w:spacing w:after="0"/>
        <w:ind w:left="0"/>
        <w:jc w:val="both"/>
      </w:pPr>
      <w:r>
        <w:rPr>
          <w:rFonts w:ascii="Times New Roman"/>
          <w:b w:val="false"/>
          <w:i w:val="false"/>
          <w:color w:val="000000"/>
          <w:sz w:val="28"/>
        </w:rPr>
        <w:t>
      17) қосымша ақпарат.</w:t>
      </w:r>
    </w:p>
    <w:p>
      <w:pPr>
        <w:spacing w:after="0"/>
        <w:ind w:left="0"/>
        <w:jc w:val="both"/>
      </w:pPr>
      <w:r>
        <w:rPr>
          <w:rFonts w:ascii="Times New Roman"/>
          <w:b w:val="false"/>
          <w:i w:val="false"/>
          <w:color w:val="000000"/>
          <w:sz w:val="28"/>
        </w:rPr>
        <w:t>
      7. Пестицидтiң экологиялық сипаттамасы</w:t>
      </w:r>
    </w:p>
    <w:p>
      <w:pPr>
        <w:spacing w:after="0"/>
        <w:ind w:left="0"/>
        <w:jc w:val="both"/>
      </w:pPr>
      <w:r>
        <w:rPr>
          <w:rFonts w:ascii="Times New Roman"/>
          <w:b w:val="false"/>
          <w:i w:val="false"/>
          <w:color w:val="000000"/>
          <w:sz w:val="28"/>
        </w:rPr>
        <w:t>
      1) пестицидтiң әсер етуші затының экологиялық сипаттамасы (химиялық заттар):</w:t>
      </w:r>
    </w:p>
    <w:p>
      <w:pPr>
        <w:spacing w:after="0"/>
        <w:ind w:left="0"/>
        <w:jc w:val="both"/>
      </w:pPr>
      <w:r>
        <w:rPr>
          <w:rFonts w:ascii="Times New Roman"/>
          <w:b w:val="false"/>
          <w:i w:val="false"/>
          <w:color w:val="000000"/>
          <w:sz w:val="28"/>
        </w:rPr>
        <w:t>
      қоршаған ортадағы әрекеті:</w:t>
      </w:r>
    </w:p>
    <w:p>
      <w:pPr>
        <w:spacing w:after="0"/>
        <w:ind w:left="0"/>
        <w:jc w:val="both"/>
      </w:pPr>
      <w:r>
        <w:rPr>
          <w:rFonts w:ascii="Times New Roman"/>
          <w:b w:val="false"/>
          <w:i w:val="false"/>
          <w:color w:val="000000"/>
          <w:sz w:val="28"/>
        </w:rPr>
        <w:t>
      топырақтағы әрекеті;</w:t>
      </w:r>
    </w:p>
    <w:p>
      <w:pPr>
        <w:spacing w:after="0"/>
        <w:ind w:left="0"/>
        <w:jc w:val="both"/>
      </w:pPr>
      <w:r>
        <w:rPr>
          <w:rFonts w:ascii="Times New Roman"/>
          <w:b w:val="false"/>
          <w:i w:val="false"/>
          <w:color w:val="000000"/>
          <w:sz w:val="28"/>
        </w:rPr>
        <w:t>
      топырақтағы ыдырау жолдары мен жылдамдығы;</w:t>
      </w:r>
    </w:p>
    <w:p>
      <w:pPr>
        <w:spacing w:after="0"/>
        <w:ind w:left="0"/>
        <w:jc w:val="both"/>
      </w:pPr>
      <w:r>
        <w:rPr>
          <w:rFonts w:ascii="Times New Roman"/>
          <w:b w:val="false"/>
          <w:i w:val="false"/>
          <w:color w:val="000000"/>
          <w:sz w:val="28"/>
        </w:rPr>
        <w:t>
      топырақтағы аэробты, анаэробты ыдырауы;</w:t>
      </w:r>
    </w:p>
    <w:p>
      <w:pPr>
        <w:spacing w:after="0"/>
        <w:ind w:left="0"/>
        <w:jc w:val="both"/>
      </w:pPr>
      <w:r>
        <w:rPr>
          <w:rFonts w:ascii="Times New Roman"/>
          <w:b w:val="false"/>
          <w:i w:val="false"/>
          <w:color w:val="000000"/>
          <w:sz w:val="28"/>
        </w:rPr>
        <w:t>
      зертханалық зерттеулер: аэробты, анаэробты ыдырауы;</w:t>
      </w:r>
    </w:p>
    <w:p>
      <w:pPr>
        <w:spacing w:after="0"/>
        <w:ind w:left="0"/>
        <w:jc w:val="both"/>
      </w:pPr>
      <w:r>
        <w:rPr>
          <w:rFonts w:ascii="Times New Roman"/>
          <w:b w:val="false"/>
          <w:i w:val="false"/>
          <w:color w:val="000000"/>
          <w:sz w:val="28"/>
        </w:rPr>
        <w:t>
      танаптық зерттеулер: жоғалу серпіні, қалдық мөлшерлері, топырақта шоғырлануы;</w:t>
      </w:r>
    </w:p>
    <w:p>
      <w:pPr>
        <w:spacing w:after="0"/>
        <w:ind w:left="0"/>
        <w:jc w:val="both"/>
      </w:pPr>
      <w:r>
        <w:rPr>
          <w:rFonts w:ascii="Times New Roman"/>
          <w:b w:val="false"/>
          <w:i w:val="false"/>
          <w:color w:val="000000"/>
          <w:sz w:val="28"/>
        </w:rPr>
        <w:t>
      адсорбция және десорбция;</w:t>
      </w:r>
    </w:p>
    <w:p>
      <w:pPr>
        <w:spacing w:after="0"/>
        <w:ind w:left="0"/>
        <w:jc w:val="both"/>
      </w:pPr>
      <w:r>
        <w:rPr>
          <w:rFonts w:ascii="Times New Roman"/>
          <w:b w:val="false"/>
          <w:i w:val="false"/>
          <w:color w:val="000000"/>
          <w:sz w:val="28"/>
        </w:rPr>
        <w:t>
      топырақтағы қозғалғыштығы;</w:t>
      </w:r>
    </w:p>
    <w:p>
      <w:pPr>
        <w:spacing w:after="0"/>
        <w:ind w:left="0"/>
        <w:jc w:val="both"/>
      </w:pPr>
      <w:r>
        <w:rPr>
          <w:rFonts w:ascii="Times New Roman"/>
          <w:b w:val="false"/>
          <w:i w:val="false"/>
          <w:color w:val="000000"/>
          <w:sz w:val="28"/>
        </w:rPr>
        <w:t>
      зертханалық бағаналық тәжірибелер;</w:t>
      </w:r>
    </w:p>
    <w:p>
      <w:pPr>
        <w:spacing w:after="0"/>
        <w:ind w:left="0"/>
        <w:jc w:val="both"/>
      </w:pPr>
      <w:r>
        <w:rPr>
          <w:rFonts w:ascii="Times New Roman"/>
          <w:b w:val="false"/>
          <w:i w:val="false"/>
          <w:color w:val="000000"/>
          <w:sz w:val="28"/>
        </w:rPr>
        <w:t>
      ескірген қалдықтармен зертханалық бағаналық тәжірибелер;</w:t>
      </w:r>
    </w:p>
    <w:p>
      <w:pPr>
        <w:spacing w:after="0"/>
        <w:ind w:left="0"/>
        <w:jc w:val="both"/>
      </w:pPr>
      <w:r>
        <w:rPr>
          <w:rFonts w:ascii="Times New Roman"/>
          <w:b w:val="false"/>
          <w:i w:val="false"/>
          <w:color w:val="000000"/>
          <w:sz w:val="28"/>
        </w:rPr>
        <w:t>
      пестицидтердің жылыстауы бойынша лизиметриялық зерттеулер немесе танаптық тәжірибелер;</w:t>
      </w:r>
    </w:p>
    <w:p>
      <w:pPr>
        <w:spacing w:after="0"/>
        <w:ind w:left="0"/>
        <w:jc w:val="both"/>
      </w:pPr>
      <w:r>
        <w:rPr>
          <w:rFonts w:ascii="Times New Roman"/>
          <w:b w:val="false"/>
          <w:i w:val="false"/>
          <w:color w:val="000000"/>
          <w:sz w:val="28"/>
        </w:rPr>
        <w:t>
      судағы және ауадағы әрекеті;</w:t>
      </w:r>
    </w:p>
    <w:p>
      <w:pPr>
        <w:spacing w:after="0"/>
        <w:ind w:left="0"/>
        <w:jc w:val="both"/>
      </w:pPr>
      <w:r>
        <w:rPr>
          <w:rFonts w:ascii="Times New Roman"/>
          <w:b w:val="false"/>
          <w:i w:val="false"/>
          <w:color w:val="000000"/>
          <w:sz w:val="28"/>
        </w:rPr>
        <w:t>
      суда ыдырау жолдары мен жылдамдығы;</w:t>
      </w:r>
    </w:p>
    <w:p>
      <w:pPr>
        <w:spacing w:after="0"/>
        <w:ind w:left="0"/>
        <w:jc w:val="both"/>
      </w:pPr>
      <w:r>
        <w:rPr>
          <w:rFonts w:ascii="Times New Roman"/>
          <w:b w:val="false"/>
          <w:i w:val="false"/>
          <w:color w:val="000000"/>
          <w:sz w:val="28"/>
        </w:rPr>
        <w:t>
      гидролитикалық ыдырауы;</w:t>
      </w:r>
    </w:p>
    <w:p>
      <w:pPr>
        <w:spacing w:after="0"/>
        <w:ind w:left="0"/>
        <w:jc w:val="both"/>
      </w:pPr>
      <w:r>
        <w:rPr>
          <w:rFonts w:ascii="Times New Roman"/>
          <w:b w:val="false"/>
          <w:i w:val="false"/>
          <w:color w:val="000000"/>
          <w:sz w:val="28"/>
        </w:rPr>
        <w:t>
      фотохимиялық ыдырауы;</w:t>
      </w:r>
    </w:p>
    <w:p>
      <w:pPr>
        <w:spacing w:after="0"/>
        <w:ind w:left="0"/>
        <w:jc w:val="both"/>
      </w:pPr>
      <w:r>
        <w:rPr>
          <w:rFonts w:ascii="Times New Roman"/>
          <w:b w:val="false"/>
          <w:i w:val="false"/>
          <w:color w:val="000000"/>
          <w:sz w:val="28"/>
        </w:rPr>
        <w:t>
      биологиялық ыдырауы;</w:t>
      </w:r>
    </w:p>
    <w:p>
      <w:pPr>
        <w:spacing w:after="0"/>
        <w:ind w:left="0"/>
        <w:jc w:val="both"/>
      </w:pPr>
      <w:r>
        <w:rPr>
          <w:rFonts w:ascii="Times New Roman"/>
          <w:b w:val="false"/>
          <w:i w:val="false"/>
          <w:color w:val="000000"/>
          <w:sz w:val="28"/>
        </w:rPr>
        <w:t xml:space="preserve">
      ауада ыдырау жолдары мен жылдамдығы; </w:t>
      </w:r>
    </w:p>
    <w:p>
      <w:pPr>
        <w:spacing w:after="0"/>
        <w:ind w:left="0"/>
        <w:jc w:val="both"/>
      </w:pPr>
      <w:r>
        <w:rPr>
          <w:rFonts w:ascii="Times New Roman"/>
          <w:b w:val="false"/>
          <w:i w:val="false"/>
          <w:color w:val="000000"/>
          <w:sz w:val="28"/>
        </w:rPr>
        <w:t>
      топырақтағы, судағы және ауадағы қалдық мөлшерлерін анықтау әдістемесі.</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xml:space="preserve">
      құстар: </w:t>
      </w:r>
    </w:p>
    <w:p>
      <w:pPr>
        <w:spacing w:after="0"/>
        <w:ind w:left="0"/>
        <w:jc w:val="both"/>
      </w:pPr>
      <w:r>
        <w:rPr>
          <w:rFonts w:ascii="Times New Roman"/>
          <w:b w:val="false"/>
          <w:i w:val="false"/>
          <w:color w:val="000000"/>
          <w:sz w:val="28"/>
        </w:rPr>
        <w:t>
      жіті оральды уыттылығы;</w:t>
      </w:r>
    </w:p>
    <w:p>
      <w:pPr>
        <w:spacing w:after="0"/>
        <w:ind w:left="0"/>
        <w:jc w:val="both"/>
      </w:pPr>
      <w:r>
        <w:rPr>
          <w:rFonts w:ascii="Times New Roman"/>
          <w:b w:val="false"/>
          <w:i w:val="false"/>
          <w:color w:val="000000"/>
          <w:sz w:val="28"/>
        </w:rPr>
        <w:t>
      тамақтандыру кезіндегі уыттылығы;</w:t>
      </w:r>
    </w:p>
    <w:p>
      <w:pPr>
        <w:spacing w:after="0"/>
        <w:ind w:left="0"/>
        <w:jc w:val="both"/>
      </w:pPr>
      <w:r>
        <w:rPr>
          <w:rFonts w:ascii="Times New Roman"/>
          <w:b w:val="false"/>
          <w:i w:val="false"/>
          <w:color w:val="000000"/>
          <w:sz w:val="28"/>
        </w:rPr>
        <w:t>
      репродуктивтілікке әсер етуі.</w:t>
      </w:r>
    </w:p>
    <w:p>
      <w:pPr>
        <w:spacing w:after="0"/>
        <w:ind w:left="0"/>
        <w:jc w:val="both"/>
      </w:pPr>
      <w:r>
        <w:rPr>
          <w:rFonts w:ascii="Times New Roman"/>
          <w:b w:val="false"/>
          <w:i w:val="false"/>
          <w:color w:val="000000"/>
          <w:sz w:val="28"/>
        </w:rPr>
        <w:t>
      Су организмдері:</w:t>
      </w:r>
    </w:p>
    <w:p>
      <w:pPr>
        <w:spacing w:after="0"/>
        <w:ind w:left="0"/>
        <w:jc w:val="both"/>
      </w:pPr>
      <w:r>
        <w:rPr>
          <w:rFonts w:ascii="Times New Roman"/>
          <w:b w:val="false"/>
          <w:i w:val="false"/>
          <w:color w:val="000000"/>
          <w:sz w:val="28"/>
        </w:rPr>
        <w:t>
      балықтар:</w:t>
      </w:r>
    </w:p>
    <w:p>
      <w:pPr>
        <w:spacing w:after="0"/>
        <w:ind w:left="0"/>
        <w:jc w:val="both"/>
      </w:pPr>
      <w:r>
        <w:rPr>
          <w:rFonts w:ascii="Times New Roman"/>
          <w:b w:val="false"/>
          <w:i w:val="false"/>
          <w:color w:val="000000"/>
          <w:sz w:val="28"/>
        </w:rPr>
        <w:t>
      жіті уыттылығы;</w:t>
      </w:r>
    </w:p>
    <w:p>
      <w:pPr>
        <w:spacing w:after="0"/>
        <w:ind w:left="0"/>
        <w:jc w:val="both"/>
      </w:pPr>
      <w:r>
        <w:rPr>
          <w:rFonts w:ascii="Times New Roman"/>
          <w:b w:val="false"/>
          <w:i w:val="false"/>
          <w:color w:val="000000"/>
          <w:sz w:val="28"/>
        </w:rPr>
        <w:t>
      созылмалы уыттылығы;</w:t>
      </w:r>
    </w:p>
    <w:p>
      <w:pPr>
        <w:spacing w:after="0"/>
        <w:ind w:left="0"/>
        <w:jc w:val="both"/>
      </w:pPr>
      <w:r>
        <w:rPr>
          <w:rFonts w:ascii="Times New Roman"/>
          <w:b w:val="false"/>
          <w:i w:val="false"/>
          <w:color w:val="000000"/>
          <w:sz w:val="28"/>
        </w:rPr>
        <w:t>
      репродуктивтілікке әрекет етуі және даму жылдамдығы;</w:t>
      </w:r>
    </w:p>
    <w:p>
      <w:pPr>
        <w:spacing w:after="0"/>
        <w:ind w:left="0"/>
        <w:jc w:val="both"/>
      </w:pPr>
      <w:r>
        <w:rPr>
          <w:rFonts w:ascii="Times New Roman"/>
          <w:b w:val="false"/>
          <w:i w:val="false"/>
          <w:color w:val="000000"/>
          <w:sz w:val="28"/>
        </w:rPr>
        <w:t>
      биошоғырлануы.</w:t>
      </w:r>
    </w:p>
    <w:p>
      <w:pPr>
        <w:spacing w:after="0"/>
        <w:ind w:left="0"/>
        <w:jc w:val="both"/>
      </w:pPr>
      <w:r>
        <w:rPr>
          <w:rFonts w:ascii="Times New Roman"/>
          <w:b w:val="false"/>
          <w:i w:val="false"/>
          <w:color w:val="000000"/>
          <w:sz w:val="28"/>
        </w:rPr>
        <w:t>
      Зоопланктон (Дафния магна):</w:t>
      </w:r>
    </w:p>
    <w:p>
      <w:pPr>
        <w:spacing w:after="0"/>
        <w:ind w:left="0"/>
        <w:jc w:val="both"/>
      </w:pPr>
      <w:r>
        <w:rPr>
          <w:rFonts w:ascii="Times New Roman"/>
          <w:b w:val="false"/>
          <w:i w:val="false"/>
          <w:color w:val="000000"/>
          <w:sz w:val="28"/>
        </w:rPr>
        <w:t>
      жіті уыттылығы;</w:t>
      </w:r>
    </w:p>
    <w:p>
      <w:pPr>
        <w:spacing w:after="0"/>
        <w:ind w:left="0"/>
        <w:jc w:val="both"/>
      </w:pPr>
      <w:r>
        <w:rPr>
          <w:rFonts w:ascii="Times New Roman"/>
          <w:b w:val="false"/>
          <w:i w:val="false"/>
          <w:color w:val="000000"/>
          <w:sz w:val="28"/>
        </w:rPr>
        <w:t>
      репродуктивтілікке әсер етуі және даму жылдамдығы.</w:t>
      </w:r>
    </w:p>
    <w:p>
      <w:pPr>
        <w:spacing w:after="0"/>
        <w:ind w:left="0"/>
        <w:jc w:val="both"/>
      </w:pPr>
      <w:r>
        <w:rPr>
          <w:rFonts w:ascii="Times New Roman"/>
          <w:b w:val="false"/>
          <w:i w:val="false"/>
          <w:color w:val="000000"/>
          <w:sz w:val="28"/>
        </w:rPr>
        <w:t>
      Балдырлар, өсуге әсер етуі.</w:t>
      </w:r>
    </w:p>
    <w:p>
      <w:pPr>
        <w:spacing w:after="0"/>
        <w:ind w:left="0"/>
        <w:jc w:val="both"/>
      </w:pPr>
      <w:r>
        <w:rPr>
          <w:rFonts w:ascii="Times New Roman"/>
          <w:b w:val="false"/>
          <w:i w:val="false"/>
          <w:color w:val="000000"/>
          <w:sz w:val="28"/>
        </w:rPr>
        <w:t>
      Бал аралары (басқа пайдалы жәндіктер):</w:t>
      </w:r>
    </w:p>
    <w:p>
      <w:pPr>
        <w:spacing w:after="0"/>
        <w:ind w:left="0"/>
        <w:jc w:val="both"/>
      </w:pPr>
      <w:r>
        <w:rPr>
          <w:rFonts w:ascii="Times New Roman"/>
          <w:b w:val="false"/>
          <w:i w:val="false"/>
          <w:color w:val="000000"/>
          <w:sz w:val="28"/>
        </w:rPr>
        <w:t>
      жіті және созылмалы жанаспалы уыттылығы (жеке немесе топтап әсер еткен кезде);</w:t>
      </w:r>
    </w:p>
    <w:p>
      <w:pPr>
        <w:spacing w:after="0"/>
        <w:ind w:left="0"/>
        <w:jc w:val="both"/>
      </w:pPr>
      <w:r>
        <w:rPr>
          <w:rFonts w:ascii="Times New Roman"/>
          <w:b w:val="false"/>
          <w:i w:val="false"/>
          <w:color w:val="000000"/>
          <w:sz w:val="28"/>
        </w:rPr>
        <w:t>
      жіті және созылмалы оральдық уыттылық (жеке және топтап тамақтандыру кезінде).</w:t>
      </w:r>
    </w:p>
    <w:p>
      <w:pPr>
        <w:spacing w:after="0"/>
        <w:ind w:left="0"/>
        <w:jc w:val="both"/>
      </w:pPr>
      <w:r>
        <w:rPr>
          <w:rFonts w:ascii="Times New Roman"/>
          <w:b w:val="false"/>
          <w:i w:val="false"/>
          <w:color w:val="000000"/>
          <w:sz w:val="28"/>
        </w:rPr>
        <w:t>
      Жаңбыр құрттары:</w:t>
      </w:r>
    </w:p>
    <w:p>
      <w:pPr>
        <w:spacing w:after="0"/>
        <w:ind w:left="0"/>
        <w:jc w:val="both"/>
      </w:pPr>
      <w:r>
        <w:rPr>
          <w:rFonts w:ascii="Times New Roman"/>
          <w:b w:val="false"/>
          <w:i w:val="false"/>
          <w:color w:val="000000"/>
          <w:sz w:val="28"/>
        </w:rPr>
        <w:t>
      жіті уыттылығы;</w:t>
      </w:r>
    </w:p>
    <w:p>
      <w:pPr>
        <w:spacing w:after="0"/>
        <w:ind w:left="0"/>
        <w:jc w:val="both"/>
      </w:pPr>
      <w:r>
        <w:rPr>
          <w:rFonts w:ascii="Times New Roman"/>
          <w:b w:val="false"/>
          <w:i w:val="false"/>
          <w:color w:val="000000"/>
          <w:sz w:val="28"/>
        </w:rPr>
        <w:t>
      өлімге жақын әсерлер.</w:t>
      </w:r>
    </w:p>
    <w:p>
      <w:pPr>
        <w:spacing w:after="0"/>
        <w:ind w:left="0"/>
        <w:jc w:val="both"/>
      </w:pPr>
      <w:r>
        <w:rPr>
          <w:rFonts w:ascii="Times New Roman"/>
          <w:b w:val="false"/>
          <w:i w:val="false"/>
          <w:color w:val="000000"/>
          <w:sz w:val="28"/>
        </w:rPr>
        <w:t>
      Топырақ микроорганизмдері:</w:t>
      </w:r>
    </w:p>
    <w:p>
      <w:pPr>
        <w:spacing w:after="0"/>
        <w:ind w:left="0"/>
        <w:jc w:val="both"/>
      </w:pPr>
      <w:r>
        <w:rPr>
          <w:rFonts w:ascii="Times New Roman"/>
          <w:b w:val="false"/>
          <w:i w:val="false"/>
          <w:color w:val="000000"/>
          <w:sz w:val="28"/>
        </w:rPr>
        <w:t>
      көміртектің минералдану процестеріне әсер етуі;</w:t>
      </w:r>
    </w:p>
    <w:p>
      <w:pPr>
        <w:spacing w:after="0"/>
        <w:ind w:left="0"/>
        <w:jc w:val="both"/>
      </w:pPr>
      <w:r>
        <w:rPr>
          <w:rFonts w:ascii="Times New Roman"/>
          <w:b w:val="false"/>
          <w:i w:val="false"/>
          <w:color w:val="000000"/>
          <w:sz w:val="28"/>
        </w:rPr>
        <w:t>
      азоттың түрлену процестеріне әсер етуі;</w:t>
      </w:r>
    </w:p>
    <w:p>
      <w:pPr>
        <w:spacing w:after="0"/>
        <w:ind w:left="0"/>
        <w:jc w:val="both"/>
      </w:pPr>
      <w:r>
        <w:rPr>
          <w:rFonts w:ascii="Times New Roman"/>
          <w:b w:val="false"/>
          <w:i w:val="false"/>
          <w:color w:val="000000"/>
          <w:sz w:val="28"/>
        </w:rPr>
        <w:t>
      Флора мен фаунаның басқа мақсатсыз организмдері.</w:t>
      </w:r>
    </w:p>
    <w:p>
      <w:pPr>
        <w:spacing w:after="0"/>
        <w:ind w:left="0"/>
        <w:jc w:val="both"/>
      </w:pPr>
      <w:r>
        <w:rPr>
          <w:rFonts w:ascii="Times New Roman"/>
          <w:b w:val="false"/>
          <w:i w:val="false"/>
          <w:color w:val="000000"/>
          <w:sz w:val="28"/>
        </w:rPr>
        <w:t>
      Суды тазартудың биологиялық әдістеріне әсер етуі.</w:t>
      </w:r>
    </w:p>
    <w:p>
      <w:pPr>
        <w:spacing w:after="0"/>
        <w:ind w:left="0"/>
        <w:jc w:val="both"/>
      </w:pPr>
      <w:r>
        <w:rPr>
          <w:rFonts w:ascii="Times New Roman"/>
          <w:b w:val="false"/>
          <w:i w:val="false"/>
          <w:color w:val="000000"/>
          <w:sz w:val="28"/>
        </w:rPr>
        <w:t>
      2) Пестицидтiң әсер етуші затының экологиялық сипаттамасы (микроорганизмдер мен вирустар):</w:t>
      </w:r>
    </w:p>
    <w:p>
      <w:pPr>
        <w:spacing w:after="0"/>
        <w:ind w:left="0"/>
        <w:jc w:val="both"/>
      </w:pPr>
      <w:r>
        <w:rPr>
          <w:rFonts w:ascii="Times New Roman"/>
          <w:b w:val="false"/>
          <w:i w:val="false"/>
          <w:color w:val="000000"/>
          <w:sz w:val="28"/>
        </w:rPr>
        <w:t>
      қоршаған ортадағы әрекеті:</w:t>
      </w:r>
    </w:p>
    <w:p>
      <w:pPr>
        <w:spacing w:after="0"/>
        <w:ind w:left="0"/>
        <w:jc w:val="both"/>
      </w:pPr>
      <w:r>
        <w:rPr>
          <w:rFonts w:ascii="Times New Roman"/>
          <w:b w:val="false"/>
          <w:i w:val="false"/>
          <w:color w:val="000000"/>
          <w:sz w:val="28"/>
        </w:rPr>
        <w:t>
      топырақта, суда, ауада таралуы, орнықтылығы, қозғалыштығы және көбеюі;</w:t>
      </w:r>
    </w:p>
    <w:p>
      <w:pPr>
        <w:spacing w:after="0"/>
        <w:ind w:left="0"/>
        <w:jc w:val="both"/>
      </w:pPr>
      <w:r>
        <w:rPr>
          <w:rFonts w:ascii="Times New Roman"/>
          <w:b w:val="false"/>
          <w:i w:val="false"/>
          <w:color w:val="000000"/>
          <w:sz w:val="28"/>
        </w:rPr>
        <w:t>
      қорек тізбегіндегі ықтимал әрекеті туралы деректер.</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құстар:</w:t>
      </w:r>
    </w:p>
    <w:p>
      <w:pPr>
        <w:spacing w:after="0"/>
        <w:ind w:left="0"/>
        <w:jc w:val="both"/>
      </w:pPr>
      <w:r>
        <w:rPr>
          <w:rFonts w:ascii="Times New Roman"/>
          <w:b w:val="false"/>
          <w:i w:val="false"/>
          <w:color w:val="000000"/>
          <w:sz w:val="28"/>
        </w:rPr>
        <w:t>
      жіті оралдық уыттылығы, патогендігі, инфективтігі.</w:t>
      </w:r>
    </w:p>
    <w:p>
      <w:pPr>
        <w:spacing w:after="0"/>
        <w:ind w:left="0"/>
        <w:jc w:val="both"/>
      </w:pPr>
      <w:r>
        <w:rPr>
          <w:rFonts w:ascii="Times New Roman"/>
          <w:b w:val="false"/>
          <w:i w:val="false"/>
          <w:color w:val="000000"/>
          <w:sz w:val="28"/>
        </w:rPr>
        <w:t>
      Су организмдері:</w:t>
      </w:r>
    </w:p>
    <w:p>
      <w:pPr>
        <w:spacing w:after="0"/>
        <w:ind w:left="0"/>
        <w:jc w:val="both"/>
      </w:pPr>
      <w:r>
        <w:rPr>
          <w:rFonts w:ascii="Times New Roman"/>
          <w:b w:val="false"/>
          <w:i w:val="false"/>
          <w:color w:val="000000"/>
          <w:sz w:val="28"/>
        </w:rPr>
        <w:t>
      жіті уыттылығы, патогендігі, инфективтігі.</w:t>
      </w:r>
    </w:p>
    <w:p>
      <w:pPr>
        <w:spacing w:after="0"/>
        <w:ind w:left="0"/>
        <w:jc w:val="both"/>
      </w:pPr>
      <w:r>
        <w:rPr>
          <w:rFonts w:ascii="Times New Roman"/>
          <w:b w:val="false"/>
          <w:i w:val="false"/>
          <w:color w:val="000000"/>
          <w:sz w:val="28"/>
        </w:rPr>
        <w:t>
      Бал аралары (басқа пайдалы жәндіктер):</w:t>
      </w:r>
    </w:p>
    <w:p>
      <w:pPr>
        <w:spacing w:after="0"/>
        <w:ind w:left="0"/>
        <w:jc w:val="both"/>
      </w:pPr>
      <w:r>
        <w:rPr>
          <w:rFonts w:ascii="Times New Roman"/>
          <w:b w:val="false"/>
          <w:i w:val="false"/>
          <w:color w:val="000000"/>
          <w:sz w:val="28"/>
        </w:rPr>
        <w:t>
      жіті жанаспалы уыттылығы, патогендігі, инфективтігі;</w:t>
      </w:r>
    </w:p>
    <w:p>
      <w:pPr>
        <w:spacing w:after="0"/>
        <w:ind w:left="0"/>
        <w:jc w:val="both"/>
      </w:pPr>
      <w:r>
        <w:rPr>
          <w:rFonts w:ascii="Times New Roman"/>
          <w:b w:val="false"/>
          <w:i w:val="false"/>
          <w:color w:val="000000"/>
          <w:sz w:val="28"/>
        </w:rPr>
        <w:t>
      жіті оралдық уыттылығы, патогендігі, инфективтігі.</w:t>
      </w:r>
    </w:p>
    <w:p>
      <w:pPr>
        <w:spacing w:after="0"/>
        <w:ind w:left="0"/>
        <w:jc w:val="both"/>
      </w:pPr>
      <w:r>
        <w:rPr>
          <w:rFonts w:ascii="Times New Roman"/>
          <w:b w:val="false"/>
          <w:i w:val="false"/>
          <w:color w:val="000000"/>
          <w:sz w:val="28"/>
        </w:rPr>
        <w:t>
      Жаңбыр құрттары (басқа мақсатсыз топырақ макроорганизмдері):</w:t>
      </w:r>
    </w:p>
    <w:p>
      <w:pPr>
        <w:spacing w:after="0"/>
        <w:ind w:left="0"/>
        <w:jc w:val="both"/>
      </w:pPr>
      <w:r>
        <w:rPr>
          <w:rFonts w:ascii="Times New Roman"/>
          <w:b w:val="false"/>
          <w:i w:val="false"/>
          <w:color w:val="000000"/>
          <w:sz w:val="28"/>
        </w:rPr>
        <w:t>
      жіті уыттылығы, патогендігі, инфективтігі.</w:t>
      </w:r>
    </w:p>
    <w:p>
      <w:pPr>
        <w:spacing w:after="0"/>
        <w:ind w:left="0"/>
        <w:jc w:val="both"/>
      </w:pPr>
      <w:r>
        <w:rPr>
          <w:rFonts w:ascii="Times New Roman"/>
          <w:b w:val="false"/>
          <w:i w:val="false"/>
          <w:color w:val="000000"/>
          <w:sz w:val="28"/>
        </w:rPr>
        <w:t>
      Топырақ микроорганизмдері.</w:t>
      </w:r>
    </w:p>
    <w:p>
      <w:pPr>
        <w:spacing w:after="0"/>
        <w:ind w:left="0"/>
        <w:jc w:val="both"/>
      </w:pPr>
      <w:r>
        <w:rPr>
          <w:rFonts w:ascii="Times New Roman"/>
          <w:b w:val="false"/>
          <w:i w:val="false"/>
          <w:color w:val="000000"/>
          <w:sz w:val="28"/>
        </w:rPr>
        <w:t>
      3) Пестицидтiң препараттық нысанының экологиялық сипаттамасы (химиялық заттар):</w:t>
      </w:r>
    </w:p>
    <w:p>
      <w:pPr>
        <w:spacing w:after="0"/>
        <w:ind w:left="0"/>
        <w:jc w:val="both"/>
      </w:pPr>
      <w:r>
        <w:rPr>
          <w:rFonts w:ascii="Times New Roman"/>
          <w:b w:val="false"/>
          <w:i w:val="false"/>
          <w:color w:val="000000"/>
          <w:sz w:val="28"/>
        </w:rPr>
        <w:t>
      қоршаған ортадағы әрекеті;</w:t>
      </w:r>
    </w:p>
    <w:p>
      <w:pPr>
        <w:spacing w:after="0"/>
        <w:ind w:left="0"/>
        <w:jc w:val="both"/>
      </w:pPr>
      <w:r>
        <w:rPr>
          <w:rFonts w:ascii="Times New Roman"/>
          <w:b w:val="false"/>
          <w:i w:val="false"/>
          <w:color w:val="000000"/>
          <w:sz w:val="28"/>
        </w:rPr>
        <w:t>
      топырақтағы әрекеті;</w:t>
      </w:r>
    </w:p>
    <w:p>
      <w:pPr>
        <w:spacing w:after="0"/>
        <w:ind w:left="0"/>
        <w:jc w:val="both"/>
      </w:pPr>
      <w:r>
        <w:rPr>
          <w:rFonts w:ascii="Times New Roman"/>
          <w:b w:val="false"/>
          <w:i w:val="false"/>
          <w:color w:val="000000"/>
          <w:sz w:val="28"/>
        </w:rPr>
        <w:t>
      әсер етуші заттың концентрация деңгейін және оның топырақта жылыстауын бағалау;</w:t>
      </w:r>
    </w:p>
    <w:p>
      <w:pPr>
        <w:spacing w:after="0"/>
        <w:ind w:left="0"/>
        <w:jc w:val="both"/>
      </w:pPr>
      <w:r>
        <w:rPr>
          <w:rFonts w:ascii="Times New Roman"/>
          <w:b w:val="false"/>
          <w:i w:val="false"/>
          <w:color w:val="000000"/>
          <w:sz w:val="28"/>
        </w:rPr>
        <w:t>
      танаптық тәжірибелер: әсер етуші заттың жоғалу динамикасы, оның қалдық мөлшерлері, топырақта жинақталуы;</w:t>
      </w:r>
    </w:p>
    <w:p>
      <w:pPr>
        <w:spacing w:after="0"/>
        <w:ind w:left="0"/>
        <w:jc w:val="both"/>
      </w:pPr>
      <w:r>
        <w:rPr>
          <w:rFonts w:ascii="Times New Roman"/>
          <w:b w:val="false"/>
          <w:i w:val="false"/>
          <w:color w:val="000000"/>
          <w:sz w:val="28"/>
        </w:rPr>
        <w:t>
      жылыстауы жөнінде танаптық тәжірибелер немесе лизиметриялық зерттеулер;</w:t>
      </w:r>
    </w:p>
    <w:p>
      <w:pPr>
        <w:spacing w:after="0"/>
        <w:ind w:left="0"/>
        <w:jc w:val="both"/>
      </w:pPr>
      <w:r>
        <w:rPr>
          <w:rFonts w:ascii="Times New Roman"/>
          <w:b w:val="false"/>
          <w:i w:val="false"/>
          <w:color w:val="000000"/>
          <w:sz w:val="28"/>
        </w:rPr>
        <w:t>
      судағы әрекеті:</w:t>
      </w:r>
    </w:p>
    <w:p>
      <w:pPr>
        <w:spacing w:after="0"/>
        <w:ind w:left="0"/>
        <w:jc w:val="both"/>
      </w:pPr>
      <w:r>
        <w:rPr>
          <w:rFonts w:ascii="Times New Roman"/>
          <w:b w:val="false"/>
          <w:i w:val="false"/>
          <w:color w:val="000000"/>
          <w:sz w:val="28"/>
        </w:rPr>
        <w:t>
      жерасты суларында әсер етуші заттың концентрациясы деңгейін бағалау, қосымша танаптық сынақтар;</w:t>
      </w:r>
    </w:p>
    <w:p>
      <w:pPr>
        <w:spacing w:after="0"/>
        <w:ind w:left="0"/>
        <w:jc w:val="both"/>
      </w:pPr>
      <w:r>
        <w:rPr>
          <w:rFonts w:ascii="Times New Roman"/>
          <w:b w:val="false"/>
          <w:i w:val="false"/>
          <w:color w:val="000000"/>
          <w:sz w:val="28"/>
        </w:rPr>
        <w:t>
      жерүсті суларында әсер етуші заттың концентрациясы деңгейін бағалау, қосымша танаптық сынақтар.</w:t>
      </w:r>
    </w:p>
    <w:p>
      <w:pPr>
        <w:spacing w:after="0"/>
        <w:ind w:left="0"/>
        <w:jc w:val="both"/>
      </w:pPr>
      <w:r>
        <w:rPr>
          <w:rFonts w:ascii="Times New Roman"/>
          <w:b w:val="false"/>
          <w:i w:val="false"/>
          <w:color w:val="000000"/>
          <w:sz w:val="28"/>
        </w:rPr>
        <w:t>
      Ауадағы әрекеті.</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құстар:</w:t>
      </w:r>
    </w:p>
    <w:p>
      <w:pPr>
        <w:spacing w:after="0"/>
        <w:ind w:left="0"/>
        <w:jc w:val="both"/>
      </w:pPr>
      <w:r>
        <w:rPr>
          <w:rFonts w:ascii="Times New Roman"/>
          <w:b w:val="false"/>
          <w:i w:val="false"/>
          <w:color w:val="000000"/>
          <w:sz w:val="28"/>
        </w:rPr>
        <w:t>
      жіті оральдық уыттылығы;</w:t>
      </w:r>
    </w:p>
    <w:p>
      <w:pPr>
        <w:spacing w:after="0"/>
        <w:ind w:left="0"/>
        <w:jc w:val="both"/>
      </w:pPr>
      <w:r>
        <w:rPr>
          <w:rFonts w:ascii="Times New Roman"/>
          <w:b w:val="false"/>
          <w:i w:val="false"/>
          <w:color w:val="000000"/>
          <w:sz w:val="28"/>
        </w:rPr>
        <w:t>
      тордағы және танаптағы тәжірибелер;</w:t>
      </w:r>
    </w:p>
    <w:p>
      <w:pPr>
        <w:spacing w:after="0"/>
        <w:ind w:left="0"/>
        <w:jc w:val="both"/>
      </w:pPr>
      <w:r>
        <w:rPr>
          <w:rFonts w:ascii="Times New Roman"/>
          <w:b w:val="false"/>
          <w:i w:val="false"/>
          <w:color w:val="000000"/>
          <w:sz w:val="28"/>
        </w:rPr>
        <w:t>
      құстар үшін тұзақтардың, түйіршіктердің және өңделген тұқымның қауіптілігі;</w:t>
      </w:r>
    </w:p>
    <w:p>
      <w:pPr>
        <w:spacing w:after="0"/>
        <w:ind w:left="0"/>
        <w:jc w:val="both"/>
      </w:pPr>
      <w:r>
        <w:rPr>
          <w:rFonts w:ascii="Times New Roman"/>
          <w:b w:val="false"/>
          <w:i w:val="false"/>
          <w:color w:val="000000"/>
          <w:sz w:val="28"/>
        </w:rPr>
        <w:t>
      жанама улану әрекеттері.</w:t>
      </w:r>
    </w:p>
    <w:p>
      <w:pPr>
        <w:spacing w:after="0"/>
        <w:ind w:left="0"/>
        <w:jc w:val="both"/>
      </w:pPr>
      <w:r>
        <w:rPr>
          <w:rFonts w:ascii="Times New Roman"/>
          <w:b w:val="false"/>
          <w:i w:val="false"/>
          <w:color w:val="000000"/>
          <w:sz w:val="28"/>
        </w:rPr>
        <w:t>
      Су организмдері:</w:t>
      </w:r>
    </w:p>
    <w:p>
      <w:pPr>
        <w:spacing w:after="0"/>
        <w:ind w:left="0"/>
        <w:jc w:val="both"/>
      </w:pPr>
      <w:r>
        <w:rPr>
          <w:rFonts w:ascii="Times New Roman"/>
          <w:b w:val="false"/>
          <w:i w:val="false"/>
          <w:color w:val="000000"/>
          <w:sz w:val="28"/>
        </w:rPr>
        <w:t>
      балықтар үшін жіті уыттылығы;</w:t>
      </w:r>
    </w:p>
    <w:p>
      <w:pPr>
        <w:spacing w:after="0"/>
        <w:ind w:left="0"/>
        <w:jc w:val="both"/>
      </w:pPr>
      <w:r>
        <w:rPr>
          <w:rFonts w:ascii="Times New Roman"/>
          <w:b w:val="false"/>
          <w:i w:val="false"/>
          <w:color w:val="000000"/>
          <w:sz w:val="28"/>
        </w:rPr>
        <w:t>
      зоопланктон (Дафния магна) үшін күшті уыттылығы;</w:t>
      </w:r>
    </w:p>
    <w:p>
      <w:pPr>
        <w:spacing w:after="0"/>
        <w:ind w:left="0"/>
        <w:jc w:val="both"/>
      </w:pPr>
      <w:r>
        <w:rPr>
          <w:rFonts w:ascii="Times New Roman"/>
          <w:b w:val="false"/>
          <w:i w:val="false"/>
          <w:color w:val="000000"/>
          <w:sz w:val="28"/>
        </w:rPr>
        <w:t>
      жерүсті су айдындарын абайсызда өңдеу (бұзу) кезіндегі қатерді бағалау;</w:t>
      </w:r>
    </w:p>
    <w:p>
      <w:pPr>
        <w:spacing w:after="0"/>
        <w:ind w:left="0"/>
        <w:jc w:val="both"/>
      </w:pPr>
      <w:r>
        <w:rPr>
          <w:rFonts w:ascii="Times New Roman"/>
          <w:b w:val="false"/>
          <w:i w:val="false"/>
          <w:color w:val="000000"/>
          <w:sz w:val="28"/>
        </w:rPr>
        <w:t>
      балықтардың басқа түрлерімен арнайы зерттеулер.</w:t>
      </w:r>
    </w:p>
    <w:p>
      <w:pPr>
        <w:spacing w:after="0"/>
        <w:ind w:left="0"/>
        <w:jc w:val="both"/>
      </w:pPr>
      <w:r>
        <w:rPr>
          <w:rFonts w:ascii="Times New Roman"/>
          <w:b w:val="false"/>
          <w:i w:val="false"/>
          <w:color w:val="000000"/>
          <w:sz w:val="28"/>
        </w:rPr>
        <w:t>
      Бал аралары (басқа пайдалы жәндіктер):</w:t>
      </w:r>
    </w:p>
    <w:p>
      <w:pPr>
        <w:spacing w:after="0"/>
        <w:ind w:left="0"/>
        <w:jc w:val="both"/>
      </w:pPr>
      <w:r>
        <w:rPr>
          <w:rFonts w:ascii="Times New Roman"/>
          <w:b w:val="false"/>
          <w:i w:val="false"/>
          <w:color w:val="000000"/>
          <w:sz w:val="28"/>
        </w:rPr>
        <w:t>
      жіті және созылмалы жанаспалы уыттылығы (жеке және топтап әрекет еткен кезде);</w:t>
      </w:r>
    </w:p>
    <w:p>
      <w:pPr>
        <w:spacing w:after="0"/>
        <w:ind w:left="0"/>
        <w:jc w:val="both"/>
      </w:pPr>
      <w:r>
        <w:rPr>
          <w:rFonts w:ascii="Times New Roman"/>
          <w:b w:val="false"/>
          <w:i w:val="false"/>
          <w:color w:val="000000"/>
          <w:sz w:val="28"/>
        </w:rPr>
        <w:t>
      жіті және созылмалы оральдық уыттылығы (жеке және топтап тамақтандыру кезінде);</w:t>
      </w:r>
    </w:p>
    <w:p>
      <w:pPr>
        <w:spacing w:after="0"/>
        <w:ind w:left="0"/>
        <w:jc w:val="both"/>
      </w:pPr>
      <w:r>
        <w:rPr>
          <w:rFonts w:ascii="Times New Roman"/>
          <w:b w:val="false"/>
          <w:i w:val="false"/>
          <w:color w:val="000000"/>
          <w:sz w:val="28"/>
        </w:rPr>
        <w:t>
      фумиганттық уыттылығы;</w:t>
      </w:r>
    </w:p>
    <w:p>
      <w:pPr>
        <w:spacing w:after="0"/>
        <w:ind w:left="0"/>
        <w:jc w:val="both"/>
      </w:pPr>
      <w:r>
        <w:rPr>
          <w:rFonts w:ascii="Times New Roman"/>
          <w:b w:val="false"/>
          <w:i w:val="false"/>
          <w:color w:val="000000"/>
          <w:sz w:val="28"/>
        </w:rPr>
        <w:t>
      репелленттік белсенділігі;</w:t>
      </w:r>
    </w:p>
    <w:p>
      <w:pPr>
        <w:spacing w:after="0"/>
        <w:ind w:left="0"/>
        <w:jc w:val="both"/>
      </w:pPr>
      <w:r>
        <w:rPr>
          <w:rFonts w:ascii="Times New Roman"/>
          <w:b w:val="false"/>
          <w:i w:val="false"/>
          <w:color w:val="000000"/>
          <w:sz w:val="28"/>
        </w:rPr>
        <w:t>
      қалдық әрекетінің ұзақтығы;</w:t>
      </w:r>
    </w:p>
    <w:p>
      <w:pPr>
        <w:spacing w:after="0"/>
        <w:ind w:left="0"/>
        <w:jc w:val="both"/>
      </w:pPr>
      <w:r>
        <w:rPr>
          <w:rFonts w:ascii="Times New Roman"/>
          <w:b w:val="false"/>
          <w:i w:val="false"/>
          <w:color w:val="000000"/>
          <w:sz w:val="28"/>
        </w:rPr>
        <w:t>
      танаптық жағдайдағы уыттылығы мен қауіптілігі.</w:t>
      </w:r>
    </w:p>
    <w:p>
      <w:pPr>
        <w:spacing w:after="0"/>
        <w:ind w:left="0"/>
        <w:jc w:val="both"/>
      </w:pPr>
      <w:r>
        <w:rPr>
          <w:rFonts w:ascii="Times New Roman"/>
          <w:b w:val="false"/>
          <w:i w:val="false"/>
          <w:color w:val="000000"/>
          <w:sz w:val="28"/>
        </w:rPr>
        <w:t>
      Жаңбыр құрттары (басқа да мақсатсыз топырақ макроорганизмдері):</w:t>
      </w:r>
    </w:p>
    <w:p>
      <w:pPr>
        <w:spacing w:after="0"/>
        <w:ind w:left="0"/>
        <w:jc w:val="both"/>
      </w:pPr>
      <w:r>
        <w:rPr>
          <w:rFonts w:ascii="Times New Roman"/>
          <w:b w:val="false"/>
          <w:i w:val="false"/>
          <w:color w:val="000000"/>
          <w:sz w:val="28"/>
        </w:rPr>
        <w:t>
      жіті уыттылық;</w:t>
      </w:r>
    </w:p>
    <w:p>
      <w:pPr>
        <w:spacing w:after="0"/>
        <w:ind w:left="0"/>
        <w:jc w:val="both"/>
      </w:pPr>
      <w:r>
        <w:rPr>
          <w:rFonts w:ascii="Times New Roman"/>
          <w:b w:val="false"/>
          <w:i w:val="false"/>
          <w:color w:val="000000"/>
          <w:sz w:val="28"/>
        </w:rPr>
        <w:t>
      өлімге жақын әсерлері;</w:t>
      </w:r>
    </w:p>
    <w:p>
      <w:pPr>
        <w:spacing w:after="0"/>
        <w:ind w:left="0"/>
        <w:jc w:val="both"/>
      </w:pPr>
      <w:r>
        <w:rPr>
          <w:rFonts w:ascii="Times New Roman"/>
          <w:b w:val="false"/>
          <w:i w:val="false"/>
          <w:color w:val="000000"/>
          <w:sz w:val="28"/>
        </w:rPr>
        <w:t>
      танаптық жағдайлардағы уыттылығы.</w:t>
      </w:r>
    </w:p>
    <w:p>
      <w:pPr>
        <w:spacing w:after="0"/>
        <w:ind w:left="0"/>
        <w:jc w:val="both"/>
      </w:pPr>
      <w:r>
        <w:rPr>
          <w:rFonts w:ascii="Times New Roman"/>
          <w:b w:val="false"/>
          <w:i w:val="false"/>
          <w:color w:val="000000"/>
          <w:sz w:val="28"/>
        </w:rPr>
        <w:t>
      Топырақтағы микроорганизмдер:</w:t>
      </w:r>
    </w:p>
    <w:p>
      <w:pPr>
        <w:spacing w:after="0"/>
        <w:ind w:left="0"/>
        <w:jc w:val="both"/>
      </w:pPr>
      <w:r>
        <w:rPr>
          <w:rFonts w:ascii="Times New Roman"/>
          <w:b w:val="false"/>
          <w:i w:val="false"/>
          <w:color w:val="000000"/>
          <w:sz w:val="28"/>
        </w:rPr>
        <w:t>
      көміртектің минералдану процестеріне әрекеті;</w:t>
      </w:r>
    </w:p>
    <w:p>
      <w:pPr>
        <w:spacing w:after="0"/>
        <w:ind w:left="0"/>
        <w:jc w:val="both"/>
      </w:pPr>
      <w:r>
        <w:rPr>
          <w:rFonts w:ascii="Times New Roman"/>
          <w:b w:val="false"/>
          <w:i w:val="false"/>
          <w:color w:val="000000"/>
          <w:sz w:val="28"/>
        </w:rPr>
        <w:t>
      азоттың түрлену процестеріне әрекеті;</w:t>
      </w:r>
    </w:p>
    <w:p>
      <w:pPr>
        <w:spacing w:after="0"/>
        <w:ind w:left="0"/>
        <w:jc w:val="both"/>
      </w:pPr>
      <w:r>
        <w:rPr>
          <w:rFonts w:ascii="Times New Roman"/>
          <w:b w:val="false"/>
          <w:i w:val="false"/>
          <w:color w:val="000000"/>
          <w:sz w:val="28"/>
        </w:rPr>
        <w:t>
      қосымша тестілер.</w:t>
      </w:r>
    </w:p>
    <w:p>
      <w:pPr>
        <w:spacing w:after="0"/>
        <w:ind w:left="0"/>
        <w:jc w:val="both"/>
      </w:pPr>
      <w:r>
        <w:rPr>
          <w:rFonts w:ascii="Times New Roman"/>
          <w:b w:val="false"/>
          <w:i w:val="false"/>
          <w:color w:val="000000"/>
          <w:sz w:val="28"/>
        </w:rPr>
        <w:t>
      4) Пестицидтiң препараттық нысанының экологиялық сипаттамасы (микроорганизмдер мен вирустар)</w:t>
      </w:r>
    </w:p>
    <w:p>
      <w:pPr>
        <w:spacing w:after="0"/>
        <w:ind w:left="0"/>
        <w:jc w:val="both"/>
      </w:pPr>
      <w:r>
        <w:rPr>
          <w:rFonts w:ascii="Times New Roman"/>
          <w:b w:val="false"/>
          <w:i w:val="false"/>
          <w:color w:val="000000"/>
          <w:sz w:val="28"/>
        </w:rPr>
        <w:t>
      Қоршаған ортадағы әрекеті.</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су организмдері;</w:t>
      </w:r>
    </w:p>
    <w:p>
      <w:pPr>
        <w:spacing w:after="0"/>
        <w:ind w:left="0"/>
        <w:jc w:val="both"/>
      </w:pPr>
      <w:r>
        <w:rPr>
          <w:rFonts w:ascii="Times New Roman"/>
          <w:b w:val="false"/>
          <w:i w:val="false"/>
          <w:color w:val="000000"/>
          <w:sz w:val="28"/>
        </w:rPr>
        <w:t>
      бал аралары (басқа пайдалы жәндіктер);</w:t>
      </w:r>
    </w:p>
    <w:p>
      <w:pPr>
        <w:spacing w:after="0"/>
        <w:ind w:left="0"/>
        <w:jc w:val="both"/>
      </w:pPr>
      <w:r>
        <w:rPr>
          <w:rFonts w:ascii="Times New Roman"/>
          <w:b w:val="false"/>
          <w:i w:val="false"/>
          <w:color w:val="000000"/>
          <w:sz w:val="28"/>
        </w:rPr>
        <w:t>
      жаңбыр құрттары (басқа мақсатсыз топырақ макроорганизмдері);</w:t>
      </w:r>
    </w:p>
    <w:p>
      <w:pPr>
        <w:spacing w:after="0"/>
        <w:ind w:left="0"/>
        <w:jc w:val="both"/>
      </w:pPr>
      <w:r>
        <w:rPr>
          <w:rFonts w:ascii="Times New Roman"/>
          <w:b w:val="false"/>
          <w:i w:val="false"/>
          <w:color w:val="000000"/>
          <w:sz w:val="28"/>
        </w:rPr>
        <w:t>
      топырақ микроорганизмдері;</w:t>
      </w:r>
    </w:p>
    <w:p>
      <w:pPr>
        <w:spacing w:after="0"/>
        <w:ind w:left="0"/>
        <w:jc w:val="both"/>
      </w:pPr>
      <w:r>
        <w:rPr>
          <w:rFonts w:ascii="Times New Roman"/>
          <w:b w:val="false"/>
          <w:i w:val="false"/>
          <w:color w:val="000000"/>
          <w:sz w:val="28"/>
        </w:rPr>
        <w:t>
      қосымша зерттеулер.</w:t>
      </w:r>
    </w:p>
    <w:p>
      <w:pPr>
        <w:spacing w:after="0"/>
        <w:ind w:left="0"/>
        <w:jc w:val="both"/>
      </w:pPr>
      <w:r>
        <w:rPr>
          <w:rFonts w:ascii="Times New Roman"/>
          <w:b w:val="false"/>
          <w:i w:val="false"/>
          <w:color w:val="000000"/>
          <w:sz w:val="28"/>
        </w:rPr>
        <w:t>
      ________ ___________________________________________________</w:t>
      </w:r>
    </w:p>
    <w:p>
      <w:pPr>
        <w:spacing w:after="0"/>
        <w:ind w:left="0"/>
        <w:jc w:val="both"/>
      </w:pPr>
      <w:r>
        <w:rPr>
          <w:rFonts w:ascii="Times New Roman"/>
          <w:b w:val="false"/>
          <w:i w:val="false"/>
          <w:color w:val="000000"/>
          <w:sz w:val="28"/>
        </w:rPr>
        <w:t xml:space="preserve">
      (қолы)            (заңды тұлға басшысының/жеке тұлғаның-тiркелушiнің </w:t>
      </w:r>
    </w:p>
    <w:p>
      <w:pPr>
        <w:spacing w:after="0"/>
        <w:ind w:left="0"/>
        <w:jc w:val="both"/>
      </w:pPr>
      <w:r>
        <w:rPr>
          <w:rFonts w:ascii="Times New Roman"/>
          <w:b w:val="false"/>
          <w:i w:val="false"/>
          <w:color w:val="000000"/>
          <w:sz w:val="28"/>
        </w:rPr>
        <w:t>
      (өтінім берушiнің)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23" w:id="210"/>
    <w:p>
      <w:pPr>
        <w:spacing w:after="0"/>
        <w:ind w:left="0"/>
        <w:jc w:val="left"/>
      </w:pPr>
      <w:r>
        <w:rPr>
          <w:rFonts w:ascii="Times New Roman"/>
          <w:b/>
          <w:i w:val="false"/>
          <w:color w:val="000000"/>
        </w:rPr>
        <w:t xml:space="preserve"> Дақылдарды өңдеп-өсіретін негізгі топырақтық-климаттық аймақтар</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95"/>
        <w:gridCol w:w="2126"/>
        <w:gridCol w:w="1903"/>
        <w:gridCol w:w="6495"/>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өңдеп-өсiретін аймақ</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 бөлiнiс</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Температуралар жиынтығы С0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коэффициентi</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Солтүстiк Қазақстан, Қостанай, Қарағанды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2500-3400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0,55-1,0</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дәндi дақылдар, рапс, картоп, майлы дақылдар, дәнді бұршақты дақылдар, көкөніс дақылдары, азықтық дақылдар, азықтық шөптер, зығыр, қылқан жапырақты және жапырақты ормандар, сүректі екпелер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Алматы, Жамбыл, Қызылорда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3400-4000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0,33-0,55</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күздiк және жаздық дәндi дақылдар, күрiш, жүгері, қызылша, майлы дақылдар, дәнді бұршақты дақылдар, азықтық дақылдар, соя, ноқат, мақсары, жемiс-жидек дақылдары, жүзiм, бақша дақылдары, көкөнiс дақылдары, мақта, қылқан жапырақты және жапырақты ормандар, сүректі екпелер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Атырау, Ақтөбе, Маңғыстау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3400-4000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0,33-0,55</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күздiк және жаздық дәндi дақылдар, тары, қыша, азықтық дақылдар, азықтық шөптер, картоп, бақша дақылдары, көкөнiс дақылдары, зығыр, қылқан жапырақты және жапырақты ормандар, сүректі екпелер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Павлодар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дәндi дақылдар, көкөнiс дақылдары, картоп, майлы дақылдар, дәнді бұршақты дақылдар, бақша дақылдары, азықтық дақылдар,</w:t>
            </w:r>
            <w:r>
              <w:br/>
            </w:r>
            <w:r>
              <w:rPr>
                <w:rFonts w:ascii="Times New Roman"/>
                <w:b w:val="false"/>
                <w:i w:val="false"/>
                <w:color w:val="000000"/>
                <w:sz w:val="20"/>
              </w:rPr>
              <w:t xml:space="preserve">
күнбағыс, зығыр, қылқан жапырақты және жапырақты ормандар, сүректі екпелер </w:t>
            </w:r>
          </w:p>
        </w:tc>
      </w:tr>
    </w:tbl>
    <w:p>
      <w:pPr>
        <w:spacing w:after="0"/>
        <w:ind w:left="0"/>
        <w:jc w:val="both"/>
      </w:pPr>
      <w:r>
        <w:rPr>
          <w:rFonts w:ascii="Times New Roman"/>
          <w:b w:val="false"/>
          <w:i w:val="false"/>
          <w:color w:val="000000"/>
          <w:sz w:val="28"/>
        </w:rPr>
        <w:t>
      Ескертпе: жаздық дәндi дақылдарға сынақтар кем дегенде екі аймақта, басқа дақылдарға - бір аймақта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Құпия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____________________________</w:t>
            </w:r>
            <w:r>
              <w:br/>
            </w:r>
            <w:r>
              <w:rPr>
                <w:rFonts w:ascii="Times New Roman"/>
                <w:b w:val="false"/>
                <w:i w:val="false"/>
                <w:color w:val="000000"/>
                <w:sz w:val="20"/>
              </w:rPr>
              <w:t>(орындаушы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 ___ жылғы "___" _________</w:t>
            </w:r>
          </w:p>
        </w:tc>
      </w:tr>
    </w:tbl>
    <w:p>
      <w:pPr>
        <w:spacing w:after="0"/>
        <w:ind w:left="0"/>
        <w:jc w:val="left"/>
      </w:pPr>
      <w:r>
        <w:rPr>
          <w:rFonts w:ascii="Times New Roman"/>
          <w:b/>
          <w:i w:val="false"/>
          <w:color w:val="000000"/>
        </w:rPr>
        <w:t xml:space="preserve"> Пестицидтiң биологиялық және шаруашылық тиiмдiлiгiн бағалау жөніндегі ұсақмөлдекті сынақтарының нәтижелері туралы есеп</w:t>
      </w:r>
    </w:p>
    <w:p>
      <w:pPr>
        <w:spacing w:after="0"/>
        <w:ind w:left="0"/>
        <w:jc w:val="both"/>
      </w:pPr>
      <w:r>
        <w:rPr>
          <w:rFonts w:ascii="Times New Roman"/>
          <w:b w:val="false"/>
          <w:i w:val="false"/>
          <w:color w:val="000000"/>
          <w:sz w:val="28"/>
        </w:rPr>
        <w:t>
      1. Пестицид (саудалық атауы), препараттық нысаны, тiркелушi (өтінім беруші) мемлекет, әсер етуші заты, мақсаты (фитосанитариялық).</w:t>
      </w:r>
    </w:p>
    <w:p>
      <w:pPr>
        <w:spacing w:after="0"/>
        <w:ind w:left="0"/>
        <w:jc w:val="both"/>
      </w:pPr>
      <w:r>
        <w:rPr>
          <w:rFonts w:ascii="Times New Roman"/>
          <w:b w:val="false"/>
          <w:i w:val="false"/>
          <w:color w:val="000000"/>
          <w:sz w:val="28"/>
        </w:rPr>
        <w:t>
      2. Пестицидті сынақтардан өткізу орны.</w:t>
      </w:r>
    </w:p>
    <w:p>
      <w:pPr>
        <w:spacing w:after="0"/>
        <w:ind w:left="0"/>
        <w:jc w:val="both"/>
      </w:pPr>
      <w:r>
        <w:rPr>
          <w:rFonts w:ascii="Times New Roman"/>
          <w:b w:val="false"/>
          <w:i w:val="false"/>
          <w:color w:val="000000"/>
          <w:sz w:val="28"/>
        </w:rPr>
        <w:t>
      3. Дақыл, сорт, екпелердің жасы, отырғызу схемасы.</w:t>
      </w:r>
    </w:p>
    <w:p>
      <w:pPr>
        <w:spacing w:after="0"/>
        <w:ind w:left="0"/>
        <w:jc w:val="both"/>
      </w:pPr>
      <w:r>
        <w:rPr>
          <w:rFonts w:ascii="Times New Roman"/>
          <w:b w:val="false"/>
          <w:i w:val="false"/>
          <w:color w:val="000000"/>
          <w:sz w:val="28"/>
        </w:rPr>
        <w:t>
      4. Топырақ (типі, механикалық құрамы, қарашiрiндінің құрамы, рН).</w:t>
      </w:r>
    </w:p>
    <w:p>
      <w:pPr>
        <w:spacing w:after="0"/>
        <w:ind w:left="0"/>
        <w:jc w:val="both"/>
      </w:pPr>
      <w:r>
        <w:rPr>
          <w:rFonts w:ascii="Times New Roman"/>
          <w:b w:val="false"/>
          <w:i w:val="false"/>
          <w:color w:val="000000"/>
          <w:sz w:val="28"/>
        </w:rPr>
        <w:t>
      5. Агротехника (алдыңғы дақыл, топырақты өңдеу, себу мерзiмдерi, себу нормасы, қатараралық енi, егiстiктi күту жөніндегі іс-шаралар).</w:t>
      </w:r>
    </w:p>
    <w:p>
      <w:pPr>
        <w:spacing w:after="0"/>
        <w:ind w:left="0"/>
        <w:jc w:val="both"/>
      </w:pPr>
      <w:r>
        <w:rPr>
          <w:rFonts w:ascii="Times New Roman"/>
          <w:b w:val="false"/>
          <w:i w:val="false"/>
          <w:color w:val="000000"/>
          <w:sz w:val="28"/>
        </w:rPr>
        <w:t>
      6. Зиянды организмдер (оған қарсы препарат сыналатын нақты зиянды объектiлерді көрсету).</w:t>
      </w:r>
    </w:p>
    <w:p>
      <w:pPr>
        <w:spacing w:after="0"/>
        <w:ind w:left="0"/>
        <w:jc w:val="both"/>
      </w:pPr>
      <w:r>
        <w:rPr>
          <w:rFonts w:ascii="Times New Roman"/>
          <w:b w:val="false"/>
          <w:i w:val="false"/>
          <w:color w:val="000000"/>
          <w:sz w:val="28"/>
        </w:rPr>
        <w:t>
      7. Тәжiрибе нұсқалары.</w:t>
      </w:r>
    </w:p>
    <w:p>
      <w:pPr>
        <w:spacing w:after="0"/>
        <w:ind w:left="0"/>
        <w:jc w:val="both"/>
      </w:pPr>
      <w:r>
        <w:rPr>
          <w:rFonts w:ascii="Times New Roman"/>
          <w:b w:val="false"/>
          <w:i w:val="false"/>
          <w:color w:val="000000"/>
          <w:sz w:val="28"/>
        </w:rPr>
        <w:t>
      8. Тәжірибе түрi (танаптық -тіркеу (ұсақмөлдекті), тәжiрибелі танаптар алаңы, қайталану саны.</w:t>
      </w:r>
    </w:p>
    <w:p>
      <w:pPr>
        <w:spacing w:after="0"/>
        <w:ind w:left="0"/>
        <w:jc w:val="both"/>
      </w:pPr>
      <w:r>
        <w:rPr>
          <w:rFonts w:ascii="Times New Roman"/>
          <w:b w:val="false"/>
          <w:i w:val="false"/>
          <w:color w:val="000000"/>
          <w:sz w:val="28"/>
        </w:rPr>
        <w:t>
      9. Препаратты қолдану мерзiмдерi (ауыл шаруашылығы дақылдары мен зиянды организмдердiң даму фазасы) мен тәсiлдерi (жаппай өңдеулер, тосқауылды өңдеулер, аз көлемді, ультра аз көлемді бүрку, уландырылған еліктіргіштер түрінде қолдану, қойма үй-жайларын фумигациялау және тағы сол сияқты).</w:t>
      </w:r>
    </w:p>
    <w:p>
      <w:pPr>
        <w:spacing w:after="0"/>
        <w:ind w:left="0"/>
        <w:jc w:val="both"/>
      </w:pPr>
      <w:r>
        <w:rPr>
          <w:rFonts w:ascii="Times New Roman"/>
          <w:b w:val="false"/>
          <w:i w:val="false"/>
          <w:color w:val="000000"/>
          <w:sz w:val="28"/>
        </w:rPr>
        <w:t>
      10. Бүрiккiш түрi, жұмыс сұйықтықтарының шығыс нормасы.</w:t>
      </w:r>
    </w:p>
    <w:p>
      <w:pPr>
        <w:spacing w:after="0"/>
        <w:ind w:left="0"/>
        <w:jc w:val="both"/>
      </w:pPr>
      <w:r>
        <w:rPr>
          <w:rFonts w:ascii="Times New Roman"/>
          <w:b w:val="false"/>
          <w:i w:val="false"/>
          <w:color w:val="000000"/>
          <w:sz w:val="28"/>
        </w:rPr>
        <w:t>
      11. Вегетациялық кезеңнің ауа-райы ерекшелiктерi (жауын-шашын көлемі, ауа температурасы мен ылғалдылығы) (орташа көпжылдық көрсеткiштермен салыстыра отырып келтіру).</w:t>
      </w:r>
    </w:p>
    <w:p>
      <w:pPr>
        <w:spacing w:after="0"/>
        <w:ind w:left="0"/>
        <w:jc w:val="both"/>
      </w:pPr>
      <w:r>
        <w:rPr>
          <w:rFonts w:ascii="Times New Roman"/>
          <w:b w:val="false"/>
          <w:i w:val="false"/>
          <w:color w:val="000000"/>
          <w:sz w:val="28"/>
        </w:rPr>
        <w:t>
      12. Зиянды организмдердiң есебін жүргізу әдiстемесi.</w:t>
      </w:r>
    </w:p>
    <w:p>
      <w:pPr>
        <w:spacing w:after="0"/>
        <w:ind w:left="0"/>
        <w:jc w:val="both"/>
      </w:pPr>
      <w:r>
        <w:rPr>
          <w:rFonts w:ascii="Times New Roman"/>
          <w:b w:val="false"/>
          <w:i w:val="false"/>
          <w:color w:val="000000"/>
          <w:sz w:val="28"/>
        </w:rPr>
        <w:t>
      13. Өнiмнің есебін жүргізу әдiстемесi.</w:t>
      </w:r>
    </w:p>
    <w:p>
      <w:pPr>
        <w:spacing w:after="0"/>
        <w:ind w:left="0"/>
        <w:jc w:val="both"/>
      </w:pPr>
      <w:r>
        <w:rPr>
          <w:rFonts w:ascii="Times New Roman"/>
          <w:b w:val="false"/>
          <w:i w:val="false"/>
          <w:color w:val="000000"/>
          <w:sz w:val="28"/>
        </w:rPr>
        <w:t>
      14. Биологиялық және шаруашылық тиiмдiлiгi (кестелер түрiнде келтiру).</w:t>
      </w:r>
    </w:p>
    <w:p>
      <w:pPr>
        <w:spacing w:after="0"/>
        <w:ind w:left="0"/>
        <w:jc w:val="both"/>
      </w:pPr>
      <w:r>
        <w:rPr>
          <w:rFonts w:ascii="Times New Roman"/>
          <w:b w:val="false"/>
          <w:i w:val="false"/>
          <w:color w:val="000000"/>
          <w:sz w:val="28"/>
        </w:rPr>
        <w:t>
      15. Пестицидтiң бақыланатын жанама әсері, оның iшiнде мақсатты емес объектiлерге (түрлерiн көрсету) бақыланатын жанама әсері, препаратпен жұмыс iстейтiндердiң терiсіне, тыныс жолдарына әсерiн, өзге де кері факторларды (байқалса) көрсету.</w:t>
      </w:r>
    </w:p>
    <w:p>
      <w:pPr>
        <w:spacing w:after="0"/>
        <w:ind w:left="0"/>
        <w:jc w:val="both"/>
      </w:pPr>
      <w:r>
        <w:rPr>
          <w:rFonts w:ascii="Times New Roman"/>
          <w:b w:val="false"/>
          <w:i w:val="false"/>
          <w:color w:val="000000"/>
          <w:sz w:val="28"/>
        </w:rPr>
        <w:t>
      16. Сыналатын пестицидтiң өсімдік шаруашылығы өнімі мен қоршаған орта объектiлерiндегі қалдық мөлшерлерінің құрамы (зерделенген болса).</w:t>
      </w:r>
    </w:p>
    <w:p>
      <w:pPr>
        <w:spacing w:after="0"/>
        <w:ind w:left="0"/>
        <w:jc w:val="both"/>
      </w:pPr>
      <w:r>
        <w:rPr>
          <w:rFonts w:ascii="Times New Roman"/>
          <w:b w:val="false"/>
          <w:i w:val="false"/>
          <w:color w:val="000000"/>
          <w:sz w:val="28"/>
        </w:rPr>
        <w:t>
      17. Сыналатын пестицидтiң биологиялық және шаруашылық тиiмдiлiгi туралы нақты қорытындылар.</w:t>
      </w:r>
    </w:p>
    <w:p>
      <w:pPr>
        <w:spacing w:after="0"/>
        <w:ind w:left="0"/>
        <w:jc w:val="both"/>
      </w:pPr>
      <w:r>
        <w:rPr>
          <w:rFonts w:ascii="Times New Roman"/>
          <w:b w:val="false"/>
          <w:i w:val="false"/>
          <w:color w:val="000000"/>
          <w:sz w:val="28"/>
        </w:rPr>
        <w:t>
      18. Сыналатын пестицидті өндірістік сынақтардан өткізу жоспарына енгізу туралы немесе зиянды организмдердің болмауын немесе олардың санын және зиян келтірудің экономикалық шегінен төмен даму дәрежесін ескере отырып, оларды нақтылау мақсатында 1 вегетациялық маусымға пестицидті ұсақмөлдекті сынауды жалғастыру туралы ұсыныстар.</w:t>
      </w:r>
    </w:p>
    <w:p>
      <w:pPr>
        <w:spacing w:after="0"/>
        <w:ind w:left="0"/>
        <w:jc w:val="both"/>
      </w:pPr>
      <w:r>
        <w:rPr>
          <w:rFonts w:ascii="Times New Roman"/>
          <w:b w:val="false"/>
          <w:i w:val="false"/>
          <w:color w:val="000000"/>
          <w:sz w:val="28"/>
        </w:rPr>
        <w:t>
      19. Препараттың сыналған шығыс нормалары мен жұмыс сұйықтығының шығыс нормаларында пестицидтi мемлекеттік тіркеу орындылығы немесе оларды нақтылау мақсатында, сондай-ақ тiркеуге ұсынылған препаратты қолдану регламенттерi бойынша ұсақмөлдекті немесе өндiрiстiк сынақтарды жалғастыру туралы ұсыныстар.</w:t>
      </w:r>
    </w:p>
    <w:p>
      <w:pPr>
        <w:spacing w:after="0"/>
        <w:ind w:left="0"/>
        <w:jc w:val="both"/>
      </w:pPr>
      <w:r>
        <w:rPr>
          <w:rFonts w:ascii="Times New Roman"/>
          <w:b w:val="false"/>
          <w:i w:val="false"/>
          <w:color w:val="000000"/>
          <w:sz w:val="28"/>
        </w:rPr>
        <w:t>
      Жұмысты орындаушылар:</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__________________________________                        ________</w:t>
      </w:r>
    </w:p>
    <w:p>
      <w:pPr>
        <w:spacing w:after="0"/>
        <w:ind w:left="0"/>
        <w:jc w:val="both"/>
      </w:pPr>
      <w:r>
        <w:rPr>
          <w:rFonts w:ascii="Times New Roman"/>
          <w:b w:val="false"/>
          <w:i w:val="false"/>
          <w:color w:val="000000"/>
          <w:sz w:val="28"/>
        </w:rPr>
        <w:t>
      (ғылыми дәрежесі, ғылыми атағы)                              (қолы)</w:t>
      </w:r>
    </w:p>
    <w:p>
      <w:pPr>
        <w:spacing w:after="0"/>
        <w:ind w:left="0"/>
        <w:jc w:val="both"/>
      </w:pPr>
      <w:r>
        <w:rPr>
          <w:rFonts w:ascii="Times New Roman"/>
          <w:b w:val="false"/>
          <w:i w:val="false"/>
          <w:color w:val="000000"/>
          <w:sz w:val="28"/>
        </w:rPr>
        <w:t xml:space="preserve">
      Мөр орны _____________________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(орындаушы ұйымның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 _________</w:t>
            </w:r>
          </w:p>
        </w:tc>
      </w:tr>
    </w:tbl>
    <w:p>
      <w:pPr>
        <w:spacing w:after="0"/>
        <w:ind w:left="0"/>
        <w:jc w:val="left"/>
      </w:pPr>
      <w:r>
        <w:rPr>
          <w:rFonts w:ascii="Times New Roman"/>
          <w:b/>
          <w:i w:val="false"/>
          <w:color w:val="000000"/>
        </w:rPr>
        <w:t xml:space="preserve"> Өсімдік шаруашылығы өнімінде және қоршаған орта объектілерінде пестицидтiң қалдық мөлшерінің құрамын анықтау жөнінде жұмыстар жүргізу нәтижелері туралы есеп</w:t>
      </w:r>
    </w:p>
    <w:p>
      <w:pPr>
        <w:spacing w:after="0"/>
        <w:ind w:left="0"/>
        <w:jc w:val="both"/>
      </w:pPr>
      <w:r>
        <w:rPr>
          <w:rFonts w:ascii="Times New Roman"/>
          <w:b w:val="false"/>
          <w:i w:val="false"/>
          <w:color w:val="000000"/>
          <w:sz w:val="28"/>
        </w:rPr>
        <w:t>
      1. Жалпы ереже.</w:t>
      </w:r>
    </w:p>
    <w:p>
      <w:pPr>
        <w:spacing w:after="0"/>
        <w:ind w:left="0"/>
        <w:jc w:val="both"/>
      </w:pPr>
      <w:r>
        <w:rPr>
          <w:rFonts w:ascii="Times New Roman"/>
          <w:b w:val="false"/>
          <w:i w:val="false"/>
          <w:color w:val="000000"/>
          <w:sz w:val="28"/>
        </w:rPr>
        <w:t>
      2. Тәжірибенің мақсаты мен міндеттерінің қысқаша негіздемесі.</w:t>
      </w:r>
    </w:p>
    <w:p>
      <w:pPr>
        <w:spacing w:after="0"/>
        <w:ind w:left="0"/>
        <w:jc w:val="both"/>
      </w:pPr>
      <w:r>
        <w:rPr>
          <w:rFonts w:ascii="Times New Roman"/>
          <w:b w:val="false"/>
          <w:i w:val="false"/>
          <w:color w:val="000000"/>
          <w:sz w:val="28"/>
        </w:rPr>
        <w:t>
      3. Пестицидтің қысқаша сипаттамасы:</w:t>
      </w:r>
    </w:p>
    <w:p>
      <w:pPr>
        <w:spacing w:after="0"/>
        <w:ind w:left="0"/>
        <w:jc w:val="both"/>
      </w:pPr>
      <w:r>
        <w:rPr>
          <w:rFonts w:ascii="Times New Roman"/>
          <w:b w:val="false"/>
          <w:i w:val="false"/>
          <w:color w:val="000000"/>
          <w:sz w:val="28"/>
        </w:rPr>
        <w:t>
      1) өтінім беруші, өндіруші;</w:t>
      </w:r>
    </w:p>
    <w:p>
      <w:pPr>
        <w:spacing w:after="0"/>
        <w:ind w:left="0"/>
        <w:jc w:val="both"/>
      </w:pPr>
      <w:r>
        <w:rPr>
          <w:rFonts w:ascii="Times New Roman"/>
          <w:b w:val="false"/>
          <w:i w:val="false"/>
          <w:color w:val="000000"/>
          <w:sz w:val="28"/>
        </w:rPr>
        <w:t>
      2) саудалық атауы;</w:t>
      </w:r>
    </w:p>
    <w:p>
      <w:pPr>
        <w:spacing w:after="0"/>
        <w:ind w:left="0"/>
        <w:jc w:val="both"/>
      </w:pPr>
      <w:r>
        <w:rPr>
          <w:rFonts w:ascii="Times New Roman"/>
          <w:b w:val="false"/>
          <w:i w:val="false"/>
          <w:color w:val="000000"/>
          <w:sz w:val="28"/>
        </w:rPr>
        <w:t>
      3) әсер етуші заты;</w:t>
      </w:r>
    </w:p>
    <w:p>
      <w:pPr>
        <w:spacing w:after="0"/>
        <w:ind w:left="0"/>
        <w:jc w:val="both"/>
      </w:pPr>
      <w:r>
        <w:rPr>
          <w:rFonts w:ascii="Times New Roman"/>
          <w:b w:val="false"/>
          <w:i w:val="false"/>
          <w:color w:val="000000"/>
          <w:sz w:val="28"/>
        </w:rPr>
        <w:t>
      4) препараттық нысаны;</w:t>
      </w:r>
    </w:p>
    <w:p>
      <w:pPr>
        <w:spacing w:after="0"/>
        <w:ind w:left="0"/>
        <w:jc w:val="both"/>
      </w:pPr>
      <w:r>
        <w:rPr>
          <w:rFonts w:ascii="Times New Roman"/>
          <w:b w:val="false"/>
          <w:i w:val="false"/>
          <w:color w:val="000000"/>
          <w:sz w:val="28"/>
        </w:rPr>
        <w:t>
      5) молекулалық массасы;</w:t>
      </w:r>
    </w:p>
    <w:p>
      <w:pPr>
        <w:spacing w:after="0"/>
        <w:ind w:left="0"/>
        <w:jc w:val="both"/>
      </w:pPr>
      <w:r>
        <w:rPr>
          <w:rFonts w:ascii="Times New Roman"/>
          <w:b w:val="false"/>
          <w:i w:val="false"/>
          <w:color w:val="000000"/>
          <w:sz w:val="28"/>
        </w:rPr>
        <w:t>
      6) эмпириялық формуласы.</w:t>
      </w:r>
    </w:p>
    <w:p>
      <w:pPr>
        <w:spacing w:after="0"/>
        <w:ind w:left="0"/>
        <w:jc w:val="both"/>
      </w:pPr>
      <w:r>
        <w:rPr>
          <w:rFonts w:ascii="Times New Roman"/>
          <w:b w:val="false"/>
          <w:i w:val="false"/>
          <w:color w:val="000000"/>
          <w:sz w:val="28"/>
        </w:rPr>
        <w:t>
      4. Тәжірибенің жалпы сипаттамасы:</w:t>
      </w:r>
    </w:p>
    <w:p>
      <w:pPr>
        <w:spacing w:after="0"/>
        <w:ind w:left="0"/>
        <w:jc w:val="both"/>
      </w:pPr>
      <w:r>
        <w:rPr>
          <w:rFonts w:ascii="Times New Roman"/>
          <w:b w:val="false"/>
          <w:i w:val="false"/>
          <w:color w:val="000000"/>
          <w:sz w:val="28"/>
        </w:rPr>
        <w:t>
      1) салу орны;</w:t>
      </w:r>
    </w:p>
    <w:p>
      <w:pPr>
        <w:spacing w:after="0"/>
        <w:ind w:left="0"/>
        <w:jc w:val="both"/>
      </w:pPr>
      <w:r>
        <w:rPr>
          <w:rFonts w:ascii="Times New Roman"/>
          <w:b w:val="false"/>
          <w:i w:val="false"/>
          <w:color w:val="000000"/>
          <w:sz w:val="28"/>
        </w:rPr>
        <w:t>
      2) жүргізу мерзімі;</w:t>
      </w:r>
    </w:p>
    <w:p>
      <w:pPr>
        <w:spacing w:after="0"/>
        <w:ind w:left="0"/>
        <w:jc w:val="both"/>
      </w:pPr>
      <w:r>
        <w:rPr>
          <w:rFonts w:ascii="Times New Roman"/>
          <w:b w:val="false"/>
          <w:i w:val="false"/>
          <w:color w:val="000000"/>
          <w:sz w:val="28"/>
        </w:rPr>
        <w:t>
      3) дақыл;</w:t>
      </w:r>
    </w:p>
    <w:p>
      <w:pPr>
        <w:spacing w:after="0"/>
        <w:ind w:left="0"/>
        <w:jc w:val="both"/>
      </w:pPr>
      <w:r>
        <w:rPr>
          <w:rFonts w:ascii="Times New Roman"/>
          <w:b w:val="false"/>
          <w:i w:val="false"/>
          <w:color w:val="000000"/>
          <w:sz w:val="28"/>
        </w:rPr>
        <w:t>
      4) тәжірибе түрі;</w:t>
      </w:r>
    </w:p>
    <w:p>
      <w:pPr>
        <w:spacing w:after="0"/>
        <w:ind w:left="0"/>
        <w:jc w:val="both"/>
      </w:pPr>
      <w:r>
        <w:rPr>
          <w:rFonts w:ascii="Times New Roman"/>
          <w:b w:val="false"/>
          <w:i w:val="false"/>
          <w:color w:val="000000"/>
          <w:sz w:val="28"/>
        </w:rPr>
        <w:t>
      5) агротехника;</w:t>
      </w:r>
    </w:p>
    <w:p>
      <w:pPr>
        <w:spacing w:after="0"/>
        <w:ind w:left="0"/>
        <w:jc w:val="both"/>
      </w:pPr>
      <w:r>
        <w:rPr>
          <w:rFonts w:ascii="Times New Roman"/>
          <w:b w:val="false"/>
          <w:i w:val="false"/>
          <w:color w:val="000000"/>
          <w:sz w:val="28"/>
        </w:rPr>
        <w:t>
      6) күту жөніндегі іс-шаралар.</w:t>
      </w:r>
    </w:p>
    <w:p>
      <w:pPr>
        <w:spacing w:after="0"/>
        <w:ind w:left="0"/>
        <w:jc w:val="both"/>
      </w:pPr>
      <w:r>
        <w:rPr>
          <w:rFonts w:ascii="Times New Roman"/>
          <w:b w:val="false"/>
          <w:i w:val="false"/>
          <w:color w:val="000000"/>
          <w:sz w:val="28"/>
        </w:rPr>
        <w:t>
      5. Топырақ пен метеорологиялық жағдайлардың сипаттамасы.</w:t>
      </w:r>
    </w:p>
    <w:p>
      <w:pPr>
        <w:spacing w:after="0"/>
        <w:ind w:left="0"/>
        <w:jc w:val="both"/>
      </w:pPr>
      <w:r>
        <w:rPr>
          <w:rFonts w:ascii="Times New Roman"/>
          <w:b w:val="false"/>
          <w:i w:val="false"/>
          <w:color w:val="000000"/>
          <w:sz w:val="28"/>
        </w:rPr>
        <w:t>
      6. Зерттелетін пестицидті пайдалану ерекшеліктері:</w:t>
      </w:r>
    </w:p>
    <w:p>
      <w:pPr>
        <w:spacing w:after="0"/>
        <w:ind w:left="0"/>
        <w:jc w:val="both"/>
      </w:pPr>
      <w:r>
        <w:rPr>
          <w:rFonts w:ascii="Times New Roman"/>
          <w:b w:val="false"/>
          <w:i w:val="false"/>
          <w:color w:val="000000"/>
          <w:sz w:val="28"/>
        </w:rPr>
        <w:t>
      1) өңдеу мерзімдері мен еселілігі;</w:t>
      </w:r>
    </w:p>
    <w:p>
      <w:pPr>
        <w:spacing w:after="0"/>
        <w:ind w:left="0"/>
        <w:jc w:val="both"/>
      </w:pPr>
      <w:r>
        <w:rPr>
          <w:rFonts w:ascii="Times New Roman"/>
          <w:b w:val="false"/>
          <w:i w:val="false"/>
          <w:color w:val="000000"/>
          <w:sz w:val="28"/>
        </w:rPr>
        <w:t>
      2) пайдалану тәсілі;</w:t>
      </w:r>
    </w:p>
    <w:p>
      <w:pPr>
        <w:spacing w:after="0"/>
        <w:ind w:left="0"/>
        <w:jc w:val="both"/>
      </w:pPr>
      <w:r>
        <w:rPr>
          <w:rFonts w:ascii="Times New Roman"/>
          <w:b w:val="false"/>
          <w:i w:val="false"/>
          <w:color w:val="000000"/>
          <w:sz w:val="28"/>
        </w:rPr>
        <w:t>
      3) жұмыс сұйықтығының шығысы;</w:t>
      </w:r>
    </w:p>
    <w:p>
      <w:pPr>
        <w:spacing w:after="0"/>
        <w:ind w:left="0"/>
        <w:jc w:val="both"/>
      </w:pPr>
      <w:r>
        <w:rPr>
          <w:rFonts w:ascii="Times New Roman"/>
          <w:b w:val="false"/>
          <w:i w:val="false"/>
          <w:color w:val="000000"/>
          <w:sz w:val="28"/>
        </w:rPr>
        <w:t>
      4) препарат бойынша шығыс нормасы.</w:t>
      </w:r>
    </w:p>
    <w:p>
      <w:pPr>
        <w:spacing w:after="0"/>
        <w:ind w:left="0"/>
        <w:jc w:val="both"/>
      </w:pPr>
      <w:r>
        <w:rPr>
          <w:rFonts w:ascii="Times New Roman"/>
          <w:b w:val="false"/>
          <w:i w:val="false"/>
          <w:color w:val="000000"/>
          <w:sz w:val="28"/>
        </w:rPr>
        <w:t>
      7. Сынамаларды іріктеу әдістемесі және сынамаларды сақтау жағдайлары, талдау үшін сынамаларды іріктеу актісі.</w:t>
      </w:r>
    </w:p>
    <w:p>
      <w:pPr>
        <w:spacing w:after="0"/>
        <w:ind w:left="0"/>
        <w:jc w:val="both"/>
      </w:pPr>
      <w:r>
        <w:rPr>
          <w:rFonts w:ascii="Times New Roman"/>
          <w:b w:val="false"/>
          <w:i w:val="false"/>
          <w:color w:val="000000"/>
          <w:sz w:val="28"/>
        </w:rPr>
        <w:t>
      8. Пестицидтiң қалдық мөлшерлерін анықтау әдісі.</w:t>
      </w:r>
    </w:p>
    <w:p>
      <w:pPr>
        <w:spacing w:after="0"/>
        <w:ind w:left="0"/>
        <w:jc w:val="both"/>
      </w:pPr>
      <w:r>
        <w:rPr>
          <w:rFonts w:ascii="Times New Roman"/>
          <w:b w:val="false"/>
          <w:i w:val="false"/>
          <w:color w:val="000000"/>
          <w:sz w:val="28"/>
        </w:rPr>
        <w:t>
      9. Аспап маркасы, табу шегі, шығару толықтығы және гигиеналық нормативтер.</w:t>
      </w:r>
    </w:p>
    <w:p>
      <w:pPr>
        <w:spacing w:after="0"/>
        <w:ind w:left="0"/>
        <w:jc w:val="both"/>
      </w:pPr>
      <w:r>
        <w:rPr>
          <w:rFonts w:ascii="Times New Roman"/>
          <w:b w:val="false"/>
          <w:i w:val="false"/>
          <w:color w:val="000000"/>
          <w:sz w:val="28"/>
        </w:rPr>
        <w:t>
      10. Хроматограммалар қоса берілген пестицидтiң қалдық мөлшерлерінің құрамы жөніндегі деректер.</w:t>
      </w:r>
    </w:p>
    <w:p>
      <w:pPr>
        <w:spacing w:after="0"/>
        <w:ind w:left="0"/>
        <w:jc w:val="both"/>
      </w:pPr>
      <w:r>
        <w:rPr>
          <w:rFonts w:ascii="Times New Roman"/>
          <w:b w:val="false"/>
          <w:i w:val="false"/>
          <w:color w:val="000000"/>
          <w:sz w:val="28"/>
        </w:rPr>
        <w:t>
      11. Эксперимент нәтижелері бойынша тұжырымдар мен қорытындылар.</w:t>
      </w:r>
    </w:p>
    <w:p>
      <w:pPr>
        <w:spacing w:after="0"/>
        <w:ind w:left="0"/>
        <w:jc w:val="both"/>
      </w:pPr>
      <w:r>
        <w:rPr>
          <w:rFonts w:ascii="Times New Roman"/>
          <w:b w:val="false"/>
          <w:i w:val="false"/>
          <w:color w:val="000000"/>
          <w:sz w:val="28"/>
        </w:rPr>
        <w:t xml:space="preserve">
      Орындаушы: ___________________ 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Мөр орны 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Пестицидтi тіркеу (өндірістік) сынақтарынан өткізуге арналған өтінім</w:t>
      </w:r>
    </w:p>
    <w:p>
      <w:pPr>
        <w:spacing w:after="0"/>
        <w:ind w:left="0"/>
        <w:jc w:val="both"/>
      </w:pPr>
      <w:r>
        <w:rPr>
          <w:rFonts w:ascii="Times New Roman"/>
          <w:b w:val="false"/>
          <w:i w:val="false"/>
          <w:color w:val="000000"/>
          <w:sz w:val="28"/>
        </w:rPr>
        <w:t>
      (тiркелушiнің (өтінім берушiнің) фирмалық бланкілерінде ұсынылады және тiркелушiнің (өтінім берушiнің) қолымен және мөрімен куәландырылады)</w:t>
      </w:r>
    </w:p>
    <w:p>
      <w:pPr>
        <w:spacing w:after="0"/>
        <w:ind w:left="0"/>
        <w:jc w:val="both"/>
      </w:pPr>
      <w:r>
        <w:rPr>
          <w:rFonts w:ascii="Times New Roman"/>
          <w:b w:val="false"/>
          <w:i w:val="false"/>
          <w:color w:val="000000"/>
          <w:sz w:val="28"/>
        </w:rPr>
        <w:t>
      Тiркелушi (өтінім берушi)</w:t>
      </w:r>
    </w:p>
    <w:p>
      <w:pPr>
        <w:spacing w:after="0"/>
        <w:ind w:left="0"/>
        <w:jc w:val="both"/>
      </w:pPr>
      <w:r>
        <w:rPr>
          <w:rFonts w:ascii="Times New Roman"/>
          <w:b w:val="false"/>
          <w:i w:val="false"/>
          <w:color w:val="000000"/>
          <w:sz w:val="28"/>
        </w:rPr>
        <w:t xml:space="preserve">
      (жеке немесе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телефоны, факсы, е-mail)</w:t>
      </w:r>
    </w:p>
    <w:p>
      <w:pPr>
        <w:spacing w:after="0"/>
        <w:ind w:left="0"/>
        <w:jc w:val="both"/>
      </w:pPr>
      <w:r>
        <w:rPr>
          <w:rFonts w:ascii="Times New Roman"/>
          <w:b w:val="false"/>
          <w:i w:val="false"/>
          <w:color w:val="000000"/>
          <w:sz w:val="28"/>
        </w:rPr>
        <w:t>
      Пестицидтердi мемлекеттiк тiркеуді жүргізу үшін Қазақстан Республикасында тiркеу (өндірістік) сынақтарын жүргiзу жоспарына қолдану регламентерімен мынадай пестицидтердi қосуды сұраймын (кесте пестицидтің түріне байланысты толтырылады):</w:t>
      </w:r>
    </w:p>
    <w:p>
      <w:pPr>
        <w:spacing w:after="0"/>
        <w:ind w:left="0"/>
        <w:jc w:val="left"/>
      </w:pPr>
      <w:r>
        <w:rPr>
          <w:rFonts w:ascii="Times New Roman"/>
          <w:b/>
          <w:i w:val="false"/>
          <w:color w:val="000000"/>
        </w:rPr>
        <w:t xml:space="preserve">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Тұқымдарды, биологиялық препараттарды, родентицидтерді егу алдында өңдеуге арналған препараттар үшін  Ауыл шаруашылығы өнімдерін өндірушілердің қоймалық үй-жайларындағы запастардың зиянкестеріне қарсы қолдануға рұқсат етілген препараттар үшін  Нан өнімдері жүйесінде кәсіпорындардағы запастардың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2332"/>
        <w:gridCol w:w="731"/>
        <w:gridCol w:w="1341"/>
        <w:gridCol w:w="3711"/>
      </w:tblGrid>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келісемін/келіспеймін (қажеттісінің астын сызу керек) __________20 _____ жылғы "______"___________ (қолы)</w:t>
      </w:r>
    </w:p>
    <w:p>
      <w:pPr>
        <w:spacing w:after="0"/>
        <w:ind w:left="0"/>
        <w:jc w:val="both"/>
      </w:pPr>
      <w:r>
        <w:rPr>
          <w:rFonts w:ascii="Times New Roman"/>
          <w:b w:val="false"/>
          <w:i w:val="false"/>
          <w:color w:val="000000"/>
          <w:sz w:val="28"/>
        </w:rPr>
        <w:t xml:space="preserve">
      _____________________________ 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____________________________</w:t>
            </w:r>
            <w:r>
              <w:br/>
            </w:r>
            <w:r>
              <w:rPr>
                <w:rFonts w:ascii="Times New Roman"/>
                <w:b w:val="false"/>
                <w:i w:val="false"/>
                <w:color w:val="000000"/>
                <w:sz w:val="20"/>
              </w:rPr>
              <w:t>(орындаушы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 ___ жылғы "___" _________</w:t>
            </w:r>
          </w:p>
        </w:tc>
      </w:tr>
    </w:tbl>
    <w:p>
      <w:pPr>
        <w:spacing w:after="0"/>
        <w:ind w:left="0"/>
        <w:jc w:val="left"/>
      </w:pPr>
      <w:r>
        <w:rPr>
          <w:rFonts w:ascii="Times New Roman"/>
          <w:b/>
          <w:i w:val="false"/>
          <w:color w:val="000000"/>
        </w:rPr>
        <w:t xml:space="preserve"> Пестицидтiң биологиялық және шаруашылық тиiмдiлiгiн бағалау жөніндегі өндірістік сынақтардың нәтижелері туралы есеп</w:t>
      </w:r>
    </w:p>
    <w:p>
      <w:pPr>
        <w:spacing w:after="0"/>
        <w:ind w:left="0"/>
        <w:jc w:val="both"/>
      </w:pPr>
      <w:r>
        <w:rPr>
          <w:rFonts w:ascii="Times New Roman"/>
          <w:b w:val="false"/>
          <w:i w:val="false"/>
          <w:color w:val="000000"/>
          <w:sz w:val="28"/>
        </w:rPr>
        <w:t>
      1. Пестицид (саудалық атауы), препараттық нысаны, тiркелушi (өтінім беруші) мемлекет, әсер етуші заты, мақсаты (фитосанитариялық).</w:t>
      </w:r>
    </w:p>
    <w:p>
      <w:pPr>
        <w:spacing w:after="0"/>
        <w:ind w:left="0"/>
        <w:jc w:val="both"/>
      </w:pPr>
      <w:r>
        <w:rPr>
          <w:rFonts w:ascii="Times New Roman"/>
          <w:b w:val="false"/>
          <w:i w:val="false"/>
          <w:color w:val="000000"/>
          <w:sz w:val="28"/>
        </w:rPr>
        <w:t>
      2. Пестицидті сынақтардан өткізу орны.</w:t>
      </w:r>
    </w:p>
    <w:p>
      <w:pPr>
        <w:spacing w:after="0"/>
        <w:ind w:left="0"/>
        <w:jc w:val="both"/>
      </w:pPr>
      <w:r>
        <w:rPr>
          <w:rFonts w:ascii="Times New Roman"/>
          <w:b w:val="false"/>
          <w:i w:val="false"/>
          <w:color w:val="000000"/>
          <w:sz w:val="28"/>
        </w:rPr>
        <w:t>
      3. Дақыл, сорт, екпелердің жасы, отырғызу схемасы.</w:t>
      </w:r>
    </w:p>
    <w:p>
      <w:pPr>
        <w:spacing w:after="0"/>
        <w:ind w:left="0"/>
        <w:jc w:val="both"/>
      </w:pPr>
      <w:r>
        <w:rPr>
          <w:rFonts w:ascii="Times New Roman"/>
          <w:b w:val="false"/>
          <w:i w:val="false"/>
          <w:color w:val="000000"/>
          <w:sz w:val="28"/>
        </w:rPr>
        <w:t>
      4. Топырақ (түрi, механикалық құрамы, қарашiрiндінің құрамы, рН).</w:t>
      </w:r>
    </w:p>
    <w:p>
      <w:pPr>
        <w:spacing w:after="0"/>
        <w:ind w:left="0"/>
        <w:jc w:val="both"/>
      </w:pPr>
      <w:r>
        <w:rPr>
          <w:rFonts w:ascii="Times New Roman"/>
          <w:b w:val="false"/>
          <w:i w:val="false"/>
          <w:color w:val="000000"/>
          <w:sz w:val="28"/>
        </w:rPr>
        <w:t>
      5. Агротехника (алғы дақыл, топырақты өңдеу, себу мерзiмдерi, себу нормасы, қатараралық енi, егiстiктi күту жөніндегі шаралар).</w:t>
      </w:r>
    </w:p>
    <w:p>
      <w:pPr>
        <w:spacing w:after="0"/>
        <w:ind w:left="0"/>
        <w:jc w:val="both"/>
      </w:pPr>
      <w:r>
        <w:rPr>
          <w:rFonts w:ascii="Times New Roman"/>
          <w:b w:val="false"/>
          <w:i w:val="false"/>
          <w:color w:val="000000"/>
          <w:sz w:val="28"/>
        </w:rPr>
        <w:t>
      6. Зиянды организмдер (оған қарсы препарат сыналатын нақты зиянды объектiлерді көрсету).</w:t>
      </w:r>
    </w:p>
    <w:p>
      <w:pPr>
        <w:spacing w:after="0"/>
        <w:ind w:left="0"/>
        <w:jc w:val="both"/>
      </w:pPr>
      <w:r>
        <w:rPr>
          <w:rFonts w:ascii="Times New Roman"/>
          <w:b w:val="false"/>
          <w:i w:val="false"/>
          <w:color w:val="000000"/>
          <w:sz w:val="28"/>
        </w:rPr>
        <w:t>
      7. Тәжiрибе нұсқалары.</w:t>
      </w:r>
    </w:p>
    <w:p>
      <w:pPr>
        <w:spacing w:after="0"/>
        <w:ind w:left="0"/>
        <w:jc w:val="both"/>
      </w:pPr>
      <w:r>
        <w:rPr>
          <w:rFonts w:ascii="Times New Roman"/>
          <w:b w:val="false"/>
          <w:i w:val="false"/>
          <w:color w:val="000000"/>
          <w:sz w:val="28"/>
        </w:rPr>
        <w:t>
      8. Сынақ түрi (танаптық-тіркеу (өндірістік), тәжiрибелі танаптар алаңы, қайталану саны.</w:t>
      </w:r>
    </w:p>
    <w:p>
      <w:pPr>
        <w:spacing w:after="0"/>
        <w:ind w:left="0"/>
        <w:jc w:val="both"/>
      </w:pPr>
      <w:r>
        <w:rPr>
          <w:rFonts w:ascii="Times New Roman"/>
          <w:b w:val="false"/>
          <w:i w:val="false"/>
          <w:color w:val="000000"/>
          <w:sz w:val="28"/>
        </w:rPr>
        <w:t>
      9. Препаратты қолдану мерзiмдерi (ауыл шаруашылығы дақылдары мен зиянды организмдердiң даму фазасы) мен тәсiлдерi (жаппай өңдеулер, тосқауылды өңдеулер, аз көлемді, ультра аз көлемді бүрку, уландырылған еліктіргіштер түрінде қолдану, қойма үй-жайларын фумигациялау және тағы басқалар).</w:t>
      </w:r>
    </w:p>
    <w:p>
      <w:pPr>
        <w:spacing w:after="0"/>
        <w:ind w:left="0"/>
        <w:jc w:val="both"/>
      </w:pPr>
      <w:r>
        <w:rPr>
          <w:rFonts w:ascii="Times New Roman"/>
          <w:b w:val="false"/>
          <w:i w:val="false"/>
          <w:color w:val="000000"/>
          <w:sz w:val="28"/>
        </w:rPr>
        <w:t>
      10. Бүрiккiш түрi, жұмыс сұйықтықтарының шығыс нормасы.</w:t>
      </w:r>
    </w:p>
    <w:p>
      <w:pPr>
        <w:spacing w:after="0"/>
        <w:ind w:left="0"/>
        <w:jc w:val="both"/>
      </w:pPr>
      <w:r>
        <w:rPr>
          <w:rFonts w:ascii="Times New Roman"/>
          <w:b w:val="false"/>
          <w:i w:val="false"/>
          <w:color w:val="000000"/>
          <w:sz w:val="28"/>
        </w:rPr>
        <w:t>
      11. Вегетациялық кезеңнің ауа райы ерекшелiктерi (жауын-шашын көлемі, ауа температурасы мен ылғалдылығы) (орташа көпжылдық көрсеткiштермен салыстыра отырып келтіру).</w:t>
      </w:r>
    </w:p>
    <w:p>
      <w:pPr>
        <w:spacing w:after="0"/>
        <w:ind w:left="0"/>
        <w:jc w:val="both"/>
      </w:pPr>
      <w:r>
        <w:rPr>
          <w:rFonts w:ascii="Times New Roman"/>
          <w:b w:val="false"/>
          <w:i w:val="false"/>
          <w:color w:val="000000"/>
          <w:sz w:val="28"/>
        </w:rPr>
        <w:t>
      12. Зиянды организмдердi есепке алуды жүргізу әдiстемесi.</w:t>
      </w:r>
    </w:p>
    <w:p>
      <w:pPr>
        <w:spacing w:after="0"/>
        <w:ind w:left="0"/>
        <w:jc w:val="both"/>
      </w:pPr>
      <w:r>
        <w:rPr>
          <w:rFonts w:ascii="Times New Roman"/>
          <w:b w:val="false"/>
          <w:i w:val="false"/>
          <w:color w:val="000000"/>
          <w:sz w:val="28"/>
        </w:rPr>
        <w:t>
      13. Өнiмді есепке алуды жүргізу әдiстемесi.</w:t>
      </w:r>
    </w:p>
    <w:p>
      <w:pPr>
        <w:spacing w:after="0"/>
        <w:ind w:left="0"/>
        <w:jc w:val="both"/>
      </w:pPr>
      <w:r>
        <w:rPr>
          <w:rFonts w:ascii="Times New Roman"/>
          <w:b w:val="false"/>
          <w:i w:val="false"/>
          <w:color w:val="000000"/>
          <w:sz w:val="28"/>
        </w:rPr>
        <w:t>
      14. Биологиялық және шаруашылық тиiмдiлiгi (кестелер түрiнде келтiру).</w:t>
      </w:r>
    </w:p>
    <w:p>
      <w:pPr>
        <w:spacing w:after="0"/>
        <w:ind w:left="0"/>
        <w:jc w:val="both"/>
      </w:pPr>
      <w:r>
        <w:rPr>
          <w:rFonts w:ascii="Times New Roman"/>
          <w:b w:val="false"/>
          <w:i w:val="false"/>
          <w:color w:val="000000"/>
          <w:sz w:val="28"/>
        </w:rPr>
        <w:t>
      15. Пестицидтiң, оның iшiнде мақсатты емес объектiлерге (түрлерiн көрсету) бақыланатын жанама әсері, препаратпен жұмыс iстейтiндердiң терiсіне, тыныс жолдарына әсерiн, өзге де кері әсерлерді (байқалса) көрсету.</w:t>
      </w:r>
    </w:p>
    <w:p>
      <w:pPr>
        <w:spacing w:after="0"/>
        <w:ind w:left="0"/>
        <w:jc w:val="both"/>
      </w:pPr>
      <w:r>
        <w:rPr>
          <w:rFonts w:ascii="Times New Roman"/>
          <w:b w:val="false"/>
          <w:i w:val="false"/>
          <w:color w:val="000000"/>
          <w:sz w:val="28"/>
        </w:rPr>
        <w:t>
      16. Сыналатын пестицидтiң ауыл шаруашылығы өнімі мен қоршаған орта объектiлерiндегі қалдықты мөлшерінің құрамы (зерттелсе).</w:t>
      </w:r>
    </w:p>
    <w:p>
      <w:pPr>
        <w:spacing w:after="0"/>
        <w:ind w:left="0"/>
        <w:jc w:val="both"/>
      </w:pPr>
      <w:r>
        <w:rPr>
          <w:rFonts w:ascii="Times New Roman"/>
          <w:b w:val="false"/>
          <w:i w:val="false"/>
          <w:color w:val="000000"/>
          <w:sz w:val="28"/>
        </w:rPr>
        <w:t>
      17. Сыналатын пестицидтiң биологиялық және шаруашылық тиiмдiлiгi туралы нақты қорытындылар.</w:t>
      </w:r>
    </w:p>
    <w:p>
      <w:pPr>
        <w:spacing w:after="0"/>
        <w:ind w:left="0"/>
        <w:jc w:val="both"/>
      </w:pPr>
      <w:r>
        <w:rPr>
          <w:rFonts w:ascii="Times New Roman"/>
          <w:b w:val="false"/>
          <w:i w:val="false"/>
          <w:color w:val="000000"/>
          <w:sz w:val="28"/>
        </w:rPr>
        <w:t>
      18. Препараттың сыналған шығыс нормалары мен жұмыс сұйықтығының шығыс нормаларында пестицидтi мемлекеттік тіркеудің орындылығы немесе оларды нақтылау мақсатында, сондай-ақ тiркеуге ұсынылған препаратты қолдану регламенттерi бойынша ұсақмөлдекті немесе өндiрiстiк сынақтарды жалғастыру туралы ұсыныстар.</w:t>
      </w:r>
    </w:p>
    <w:p>
      <w:pPr>
        <w:spacing w:after="0"/>
        <w:ind w:left="0"/>
        <w:jc w:val="both"/>
      </w:pPr>
      <w:r>
        <w:rPr>
          <w:rFonts w:ascii="Times New Roman"/>
          <w:b w:val="false"/>
          <w:i w:val="false"/>
          <w:color w:val="000000"/>
          <w:sz w:val="28"/>
        </w:rPr>
        <w:t>
      Жұмысты орындаушылар:</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________________________________________                  ________ </w:t>
      </w:r>
    </w:p>
    <w:p>
      <w:pPr>
        <w:spacing w:after="0"/>
        <w:ind w:left="0"/>
        <w:jc w:val="both"/>
      </w:pPr>
      <w:r>
        <w:rPr>
          <w:rFonts w:ascii="Times New Roman"/>
          <w:b w:val="false"/>
          <w:i w:val="false"/>
          <w:color w:val="000000"/>
          <w:sz w:val="28"/>
        </w:rPr>
        <w:t>
      (ғылыми дәрежесі, ғылыми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____________________________</w:t>
            </w:r>
            <w:r>
              <w:br/>
            </w:r>
            <w:r>
              <w:rPr>
                <w:rFonts w:ascii="Times New Roman"/>
                <w:b w:val="false"/>
                <w:i w:val="false"/>
                <w:color w:val="000000"/>
                <w:sz w:val="20"/>
              </w:rPr>
              <w:t>облысы бойынша</w:t>
            </w:r>
            <w:r>
              <w:br/>
            </w:r>
            <w:r>
              <w:rPr>
                <w:rFonts w:ascii="Times New Roman"/>
                <w:b w:val="false"/>
                <w:i w:val="false"/>
                <w:color w:val="000000"/>
                <w:sz w:val="20"/>
              </w:rPr>
              <w:t>(облыс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w:t>
            </w:r>
            <w:r>
              <w:br/>
            </w:r>
            <w:r>
              <w:rPr>
                <w:rFonts w:ascii="Times New Roman"/>
                <w:b w:val="false"/>
                <w:i w:val="false"/>
                <w:color w:val="000000"/>
                <w:sz w:val="20"/>
              </w:rPr>
              <w:t>(Ведомствоның аумақтық</w:t>
            </w:r>
            <w:r>
              <w:br/>
            </w:r>
            <w:r>
              <w:rPr>
                <w:rFonts w:ascii="Times New Roman"/>
                <w:b w:val="false"/>
                <w:i w:val="false"/>
                <w:color w:val="000000"/>
                <w:sz w:val="20"/>
              </w:rPr>
              <w:t>инспекциясының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 ____ жылғы "____" ________</w:t>
            </w:r>
          </w:p>
        </w:tc>
      </w:tr>
    </w:tbl>
    <w:p>
      <w:pPr>
        <w:spacing w:after="0"/>
        <w:ind w:left="0"/>
        <w:jc w:val="left"/>
      </w:pPr>
      <w:r>
        <w:rPr>
          <w:rFonts w:ascii="Times New Roman"/>
          <w:b/>
          <w:i w:val="false"/>
          <w:color w:val="000000"/>
        </w:rPr>
        <w:t xml:space="preserve"> Пестицидтiң өндiрiстiк сынақтарын бағалау актісі</w:t>
      </w:r>
    </w:p>
    <w:p>
      <w:pPr>
        <w:spacing w:after="0"/>
        <w:ind w:left="0"/>
        <w:jc w:val="both"/>
      </w:pPr>
      <w:r>
        <w:rPr>
          <w:rFonts w:ascii="Times New Roman"/>
          <w:b w:val="false"/>
          <w:i w:val="false"/>
          <w:color w:val="000000"/>
          <w:sz w:val="28"/>
        </w:rPr>
        <w:t>
      _________________________________________________________қарсы</w:t>
      </w:r>
    </w:p>
    <w:p>
      <w:pPr>
        <w:spacing w:after="0"/>
        <w:ind w:left="0"/>
        <w:jc w:val="both"/>
      </w:pPr>
      <w:r>
        <w:rPr>
          <w:rFonts w:ascii="Times New Roman"/>
          <w:b w:val="false"/>
          <w:i w:val="false"/>
          <w:color w:val="000000"/>
          <w:sz w:val="28"/>
        </w:rPr>
        <w:t>
      (зиянды организмдер)</w:t>
      </w:r>
    </w:p>
    <w:p>
      <w:pPr>
        <w:spacing w:after="0"/>
        <w:ind w:left="0"/>
        <w:jc w:val="both"/>
      </w:pPr>
      <w:r>
        <w:rPr>
          <w:rFonts w:ascii="Times New Roman"/>
          <w:b w:val="false"/>
          <w:i w:val="false"/>
          <w:color w:val="000000"/>
          <w:sz w:val="28"/>
        </w:rPr>
        <w:t xml:space="preserve">
      ____________________________________________________ фирмасының </w:t>
      </w:r>
    </w:p>
    <w:p>
      <w:pPr>
        <w:spacing w:after="0"/>
        <w:ind w:left="0"/>
        <w:jc w:val="both"/>
      </w:pPr>
      <w:r>
        <w:rPr>
          <w:rFonts w:ascii="Times New Roman"/>
          <w:b w:val="false"/>
          <w:i w:val="false"/>
          <w:color w:val="000000"/>
          <w:sz w:val="28"/>
        </w:rPr>
        <w:t>
      (әсер етуші зат) _________________________________________________</w:t>
      </w:r>
    </w:p>
    <w:p>
      <w:pPr>
        <w:spacing w:after="0"/>
        <w:ind w:left="0"/>
        <w:jc w:val="both"/>
      </w:pPr>
      <w:r>
        <w:rPr>
          <w:rFonts w:ascii="Times New Roman"/>
          <w:b w:val="false"/>
          <w:i w:val="false"/>
          <w:color w:val="000000"/>
          <w:sz w:val="28"/>
        </w:rPr>
        <w:t>
      _________________________пестицидінің өндiрiстiк сынағы</w:t>
      </w:r>
    </w:p>
    <w:p>
      <w:pPr>
        <w:spacing w:after="0"/>
        <w:ind w:left="0"/>
        <w:jc w:val="both"/>
      </w:pPr>
      <w:r>
        <w:rPr>
          <w:rFonts w:ascii="Times New Roman"/>
          <w:b w:val="false"/>
          <w:i w:val="false"/>
          <w:color w:val="000000"/>
          <w:sz w:val="28"/>
        </w:rPr>
        <w:t>
      Бiз, ____________________________________________________________</w:t>
      </w:r>
    </w:p>
    <w:p>
      <w:pPr>
        <w:spacing w:after="0"/>
        <w:ind w:left="0"/>
        <w:jc w:val="both"/>
      </w:pPr>
      <w:r>
        <w:rPr>
          <w:rFonts w:ascii="Times New Roman"/>
          <w:b w:val="false"/>
          <w:i w:val="false"/>
          <w:color w:val="000000"/>
          <w:sz w:val="28"/>
        </w:rPr>
        <w:t xml:space="preserve">
      (Ведомствоның облыстық аумақтық инспекциясының атауы) өсiмдiктер карантині </w:t>
      </w:r>
    </w:p>
    <w:p>
      <w:pPr>
        <w:spacing w:after="0"/>
        <w:ind w:left="0"/>
        <w:jc w:val="both"/>
      </w:pPr>
      <w:r>
        <w:rPr>
          <w:rFonts w:ascii="Times New Roman"/>
          <w:b w:val="false"/>
          <w:i w:val="false"/>
          <w:color w:val="000000"/>
          <w:sz w:val="28"/>
        </w:rPr>
        <w:t>
      және оларды қорғау бөлiмiнiң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(Ведомствоның аудандық аумақтық инспекциясының атауы) өсiмдiктер карантині </w:t>
      </w:r>
    </w:p>
    <w:p>
      <w:pPr>
        <w:spacing w:after="0"/>
        <w:ind w:left="0"/>
        <w:jc w:val="both"/>
      </w:pPr>
      <w:r>
        <w:rPr>
          <w:rFonts w:ascii="Times New Roman"/>
          <w:b w:val="false"/>
          <w:i w:val="false"/>
          <w:color w:val="000000"/>
          <w:sz w:val="28"/>
        </w:rPr>
        <w:t>
      және оларды қорғау бөлiмiнiң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шаруашылық басшысы (немесе ауылдық округ әкiмi) 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ұйымның атауы)</w:t>
      </w:r>
    </w:p>
    <w:p>
      <w:pPr>
        <w:spacing w:after="0"/>
        <w:ind w:left="0"/>
        <w:jc w:val="both"/>
      </w:pPr>
      <w:r>
        <w:rPr>
          <w:rFonts w:ascii="Times New Roman"/>
          <w:b w:val="false"/>
          <w:i w:val="false"/>
          <w:color w:val="000000"/>
          <w:sz w:val="28"/>
        </w:rPr>
        <w:t>
      жауапты орындаушы____________________________________________,</w:t>
      </w:r>
    </w:p>
    <w:p>
      <w:pPr>
        <w:spacing w:after="0"/>
        <w:ind w:left="0"/>
        <w:jc w:val="both"/>
      </w:pPr>
      <w:r>
        <w:rPr>
          <w:rFonts w:ascii="Times New Roman"/>
          <w:b w:val="false"/>
          <w:i w:val="false"/>
          <w:color w:val="000000"/>
          <w:sz w:val="28"/>
        </w:rPr>
        <w:t>
      (аты, әкесінің аты (бар болса), тегі), ұйымның атауы)</w:t>
      </w:r>
    </w:p>
    <w:p>
      <w:pPr>
        <w:spacing w:after="0"/>
        <w:ind w:left="0"/>
        <w:jc w:val="both"/>
      </w:pPr>
      <w:r>
        <w:rPr>
          <w:rFonts w:ascii="Times New Roman"/>
          <w:b w:val="false"/>
          <w:i w:val="false"/>
          <w:color w:val="000000"/>
          <w:sz w:val="28"/>
        </w:rPr>
        <w:t>
      _________________________ облысы________________________ ауданы</w:t>
      </w:r>
    </w:p>
    <w:p>
      <w:pPr>
        <w:spacing w:after="0"/>
        <w:ind w:left="0"/>
        <w:jc w:val="both"/>
      </w:pPr>
      <w:r>
        <w:rPr>
          <w:rFonts w:ascii="Times New Roman"/>
          <w:b w:val="false"/>
          <w:i w:val="false"/>
          <w:color w:val="000000"/>
          <w:sz w:val="28"/>
        </w:rPr>
        <w:t>
      _____________________________________________________жерлерiнде</w:t>
      </w:r>
    </w:p>
    <w:p>
      <w:pPr>
        <w:spacing w:after="0"/>
        <w:ind w:left="0"/>
        <w:jc w:val="both"/>
      </w:pPr>
      <w:r>
        <w:rPr>
          <w:rFonts w:ascii="Times New Roman"/>
          <w:b w:val="false"/>
          <w:i w:val="false"/>
          <w:color w:val="000000"/>
          <w:sz w:val="28"/>
        </w:rPr>
        <w:t>
      (шаруашылық немесе ауылдық округ атауы)</w:t>
      </w:r>
    </w:p>
    <w:p>
      <w:pPr>
        <w:spacing w:after="0"/>
        <w:ind w:left="0"/>
        <w:jc w:val="both"/>
      </w:pPr>
      <w:r>
        <w:rPr>
          <w:rFonts w:ascii="Times New Roman"/>
          <w:b w:val="false"/>
          <w:i w:val="false"/>
          <w:color w:val="000000"/>
          <w:sz w:val="28"/>
        </w:rPr>
        <w:t>
      _______________егiстерінде (немесе ауыл шаруашылығы емес жерлерде)</w:t>
      </w:r>
    </w:p>
    <w:p>
      <w:pPr>
        <w:spacing w:after="0"/>
        <w:ind w:left="0"/>
        <w:jc w:val="both"/>
      </w:pPr>
      <w:r>
        <w:rPr>
          <w:rFonts w:ascii="Times New Roman"/>
          <w:b w:val="false"/>
          <w:i w:val="false"/>
          <w:color w:val="000000"/>
          <w:sz w:val="28"/>
        </w:rPr>
        <w:t>
      __________________________________________________________қарсы</w:t>
      </w:r>
    </w:p>
    <w:p>
      <w:pPr>
        <w:spacing w:after="0"/>
        <w:ind w:left="0"/>
        <w:jc w:val="both"/>
      </w:pPr>
      <w:r>
        <w:rPr>
          <w:rFonts w:ascii="Times New Roman"/>
          <w:b w:val="false"/>
          <w:i w:val="false"/>
          <w:color w:val="000000"/>
          <w:sz w:val="28"/>
        </w:rPr>
        <w:t>
      (зиянды организмдер)</w:t>
      </w:r>
    </w:p>
    <w:p>
      <w:pPr>
        <w:spacing w:after="0"/>
        <w:ind w:left="0"/>
        <w:jc w:val="both"/>
      </w:pPr>
      <w:r>
        <w:rPr>
          <w:rFonts w:ascii="Times New Roman"/>
          <w:b w:val="false"/>
          <w:i w:val="false"/>
          <w:color w:val="000000"/>
          <w:sz w:val="28"/>
        </w:rPr>
        <w:t>
      ___________________________________________________ фирмасының</w:t>
      </w:r>
    </w:p>
    <w:p>
      <w:pPr>
        <w:spacing w:after="0"/>
        <w:ind w:left="0"/>
        <w:jc w:val="both"/>
      </w:pPr>
      <w:r>
        <w:rPr>
          <w:rFonts w:ascii="Times New Roman"/>
          <w:b w:val="false"/>
          <w:i w:val="false"/>
          <w:color w:val="000000"/>
          <w:sz w:val="28"/>
        </w:rPr>
        <w:t>
      _____________________ пестицидінің өндiрiстiк сынақтан өткізілгені</w:t>
      </w:r>
    </w:p>
    <w:p>
      <w:pPr>
        <w:spacing w:after="0"/>
        <w:ind w:left="0"/>
        <w:jc w:val="both"/>
      </w:pPr>
      <w:r>
        <w:rPr>
          <w:rFonts w:ascii="Times New Roman"/>
          <w:b w:val="false"/>
          <w:i w:val="false"/>
          <w:color w:val="000000"/>
          <w:sz w:val="28"/>
        </w:rPr>
        <w:t>
      туралы осы актiнi жасадық.</w:t>
      </w:r>
    </w:p>
    <w:p>
      <w:pPr>
        <w:spacing w:after="0"/>
        <w:ind w:left="0"/>
        <w:jc w:val="both"/>
      </w:pPr>
      <w:r>
        <w:rPr>
          <w:rFonts w:ascii="Times New Roman"/>
          <w:b w:val="false"/>
          <w:i w:val="false"/>
          <w:color w:val="000000"/>
          <w:sz w:val="28"/>
        </w:rPr>
        <w:t>
      Пайдаланатын аппаратура________________________________________</w:t>
      </w:r>
    </w:p>
    <w:p>
      <w:pPr>
        <w:spacing w:after="0"/>
        <w:ind w:left="0"/>
        <w:jc w:val="both"/>
      </w:pPr>
      <w:r>
        <w:rPr>
          <w:rFonts w:ascii="Times New Roman"/>
          <w:b w:val="false"/>
          <w:i w:val="false"/>
          <w:color w:val="000000"/>
          <w:sz w:val="28"/>
        </w:rPr>
        <w:t>
      Тәжiрибелі танаптар алаңы _____ гектар</w:t>
      </w:r>
    </w:p>
    <w:p>
      <w:pPr>
        <w:spacing w:after="0"/>
        <w:ind w:left="0"/>
        <w:jc w:val="both"/>
      </w:pPr>
      <w:r>
        <w:rPr>
          <w:rFonts w:ascii="Times New Roman"/>
          <w:b w:val="false"/>
          <w:i w:val="false"/>
          <w:color w:val="000000"/>
          <w:sz w:val="28"/>
        </w:rPr>
        <w:t>
      Өңдеу еселiгi ____________________</w:t>
      </w:r>
    </w:p>
    <w:p>
      <w:pPr>
        <w:spacing w:after="0"/>
        <w:ind w:left="0"/>
        <w:jc w:val="both"/>
      </w:pPr>
      <w:r>
        <w:rPr>
          <w:rFonts w:ascii="Times New Roman"/>
          <w:b w:val="false"/>
          <w:i w:val="false"/>
          <w:color w:val="000000"/>
          <w:sz w:val="28"/>
        </w:rPr>
        <w:t>
      (өңдеу саны)</w:t>
      </w:r>
    </w:p>
    <w:p>
      <w:pPr>
        <w:spacing w:after="0"/>
        <w:ind w:left="0"/>
        <w:jc w:val="both"/>
      </w:pPr>
      <w:r>
        <w:rPr>
          <w:rFonts w:ascii="Times New Roman"/>
          <w:b w:val="false"/>
          <w:i w:val="false"/>
          <w:color w:val="000000"/>
          <w:sz w:val="28"/>
        </w:rPr>
        <w:t>
      _______ пестицидтің өндірістік сынақтарының нәтижелері бойынша</w:t>
      </w:r>
    </w:p>
    <w:p>
      <w:pPr>
        <w:spacing w:after="0"/>
        <w:ind w:left="0"/>
        <w:jc w:val="both"/>
      </w:pPr>
      <w:r>
        <w:rPr>
          <w:rFonts w:ascii="Times New Roman"/>
          <w:b w:val="false"/>
          <w:i w:val="false"/>
          <w:color w:val="000000"/>
          <w:sz w:val="28"/>
        </w:rPr>
        <w:t>
      _____________ егiстерінде (немесе ауыл шаруашылығы емес жерлерде)</w:t>
      </w:r>
    </w:p>
    <w:p>
      <w:pPr>
        <w:spacing w:after="0"/>
        <w:ind w:left="0"/>
        <w:jc w:val="both"/>
      </w:pPr>
      <w:r>
        <w:rPr>
          <w:rFonts w:ascii="Times New Roman"/>
          <w:b w:val="false"/>
          <w:i w:val="false"/>
          <w:color w:val="000000"/>
          <w:sz w:val="28"/>
        </w:rPr>
        <w:t>
      _________________________________________________________ қарсы</w:t>
      </w:r>
    </w:p>
    <w:p>
      <w:pPr>
        <w:spacing w:after="0"/>
        <w:ind w:left="0"/>
        <w:jc w:val="both"/>
      </w:pPr>
      <w:r>
        <w:rPr>
          <w:rFonts w:ascii="Times New Roman"/>
          <w:b w:val="false"/>
          <w:i w:val="false"/>
          <w:color w:val="000000"/>
          <w:sz w:val="28"/>
        </w:rPr>
        <w:t>
      (зиянды организмдер)</w:t>
      </w:r>
    </w:p>
    <w:p>
      <w:pPr>
        <w:spacing w:after="0"/>
        <w:ind w:left="0"/>
        <w:jc w:val="both"/>
      </w:pPr>
      <w:r>
        <w:rPr>
          <w:rFonts w:ascii="Times New Roman"/>
          <w:b w:val="false"/>
          <w:i w:val="false"/>
          <w:color w:val="000000"/>
          <w:sz w:val="28"/>
        </w:rPr>
        <w:t>
      ______________ (литр/тоннаға, килограмм/гектарға) шығыс нормасында</w:t>
      </w:r>
    </w:p>
    <w:p>
      <w:pPr>
        <w:spacing w:after="0"/>
        <w:ind w:left="0"/>
        <w:jc w:val="both"/>
      </w:pPr>
      <w:r>
        <w:rPr>
          <w:rFonts w:ascii="Times New Roman"/>
          <w:b w:val="false"/>
          <w:i w:val="false"/>
          <w:color w:val="000000"/>
          <w:sz w:val="28"/>
        </w:rPr>
        <w:t>
      ________________________________________________________ әдіспен</w:t>
      </w:r>
    </w:p>
    <w:p>
      <w:pPr>
        <w:spacing w:after="0"/>
        <w:ind w:left="0"/>
        <w:jc w:val="both"/>
      </w:pPr>
      <w:r>
        <w:rPr>
          <w:rFonts w:ascii="Times New Roman"/>
          <w:b w:val="false"/>
          <w:i w:val="false"/>
          <w:color w:val="000000"/>
          <w:sz w:val="28"/>
        </w:rPr>
        <w:t>
      мемлекеттік тіркеуге ұсынылады.</w:t>
      </w:r>
    </w:p>
    <w:p>
      <w:pPr>
        <w:spacing w:after="0"/>
        <w:ind w:left="0"/>
        <w:jc w:val="both"/>
      </w:pPr>
      <w:r>
        <w:rPr>
          <w:rFonts w:ascii="Times New Roman"/>
          <w:b w:val="false"/>
          <w:i w:val="false"/>
          <w:color w:val="000000"/>
          <w:sz w:val="28"/>
        </w:rPr>
        <w:t>
      тексеру нәтижелері бойынша есеп ______ бетте қоса берiліп отыр.</w:t>
      </w:r>
    </w:p>
    <w:p>
      <w:pPr>
        <w:spacing w:after="0"/>
        <w:ind w:left="0"/>
        <w:jc w:val="both"/>
      </w:pPr>
      <w:r>
        <w:rPr>
          <w:rFonts w:ascii="Times New Roman"/>
          <w:b w:val="false"/>
          <w:i w:val="false"/>
          <w:color w:val="000000"/>
          <w:sz w:val="28"/>
        </w:rPr>
        <w:t xml:space="preserve">
      Ведомствоның _________________ облыстық аумақтық инспекциясының </w:t>
      </w:r>
    </w:p>
    <w:p>
      <w:pPr>
        <w:spacing w:after="0"/>
        <w:ind w:left="0"/>
        <w:jc w:val="both"/>
      </w:pPr>
      <w:r>
        <w:rPr>
          <w:rFonts w:ascii="Times New Roman"/>
          <w:b w:val="false"/>
          <w:i w:val="false"/>
          <w:color w:val="000000"/>
          <w:sz w:val="28"/>
        </w:rPr>
        <w:t>
      өсiмдiктердi қорғау және өсімдіктер карантині бөлiмiнiң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Ведомствоның __________________________ облысы аудандық аумақтық </w:t>
      </w:r>
    </w:p>
    <w:p>
      <w:pPr>
        <w:spacing w:after="0"/>
        <w:ind w:left="0"/>
        <w:jc w:val="both"/>
      </w:pPr>
      <w:r>
        <w:rPr>
          <w:rFonts w:ascii="Times New Roman"/>
          <w:b w:val="false"/>
          <w:i w:val="false"/>
          <w:color w:val="000000"/>
          <w:sz w:val="28"/>
        </w:rPr>
        <w:t>
      инспекциясының өсiмдiктердi қорғау және өсімдіктер карантині бөлiмiнiң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 шаруашылық басшысы (немесе ауылдық округ әкiмi)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Жауапты орындаушы _____________________________________________</w:t>
      </w:r>
    </w:p>
    <w:p>
      <w:pPr>
        <w:spacing w:after="0"/>
        <w:ind w:left="0"/>
        <w:jc w:val="both"/>
      </w:pPr>
      <w:r>
        <w:rPr>
          <w:rFonts w:ascii="Times New Roman"/>
          <w:b w:val="false"/>
          <w:i w:val="false"/>
          <w:color w:val="000000"/>
          <w:sz w:val="28"/>
        </w:rPr>
        <w:t>
      (аты, әкесінің аты (бар болса), тегі), ұйымның атауы)</w:t>
      </w:r>
    </w:p>
    <w:p>
      <w:pPr>
        <w:spacing w:after="0"/>
        <w:ind w:left="0"/>
        <w:jc w:val="both"/>
      </w:pPr>
      <w:r>
        <w:rPr>
          <w:rFonts w:ascii="Times New Roman"/>
          <w:b w:val="false"/>
          <w:i w:val="false"/>
          <w:color w:val="000000"/>
          <w:sz w:val="28"/>
        </w:rPr>
        <w:t>
      20___ жылғы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Пестицидтi мемлекеттік тiркеуге арналған өтінім</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немесе заңды тұлға,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мынадай пестицидтердiң Қазақстан Республикасында мемлекеттік тiркелуін жүргізуді өтінемін (кесте пестицидтің түріне байланысты толтырылады):</w:t>
      </w:r>
    </w:p>
    <w:p>
      <w:pPr>
        <w:spacing w:after="0"/>
        <w:ind w:left="0"/>
        <w:jc w:val="left"/>
      </w:pPr>
      <w:r>
        <w:rPr>
          <w:rFonts w:ascii="Times New Roman"/>
          <w:b/>
          <w:i w:val="false"/>
          <w:color w:val="000000"/>
        </w:rPr>
        <w:t xml:space="preserve">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Тұқымдарды, биологиялық препараттарды, родентицидтерді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сондай-ақ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2"/>
        <w:gridCol w:w="2949"/>
        <w:gridCol w:w="1181"/>
        <w:gridCol w:w="924"/>
        <w:gridCol w:w="1954"/>
      </w:tblGrid>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препарата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________ сағат 00:00 қол қойып, жіберді :</w:t>
      </w:r>
    </w:p>
    <w:p>
      <w:pPr>
        <w:spacing w:after="0"/>
        <w:ind w:left="0"/>
        <w:jc w:val="both"/>
      </w:pPr>
      <w:r>
        <w:rPr>
          <w:rFonts w:ascii="Times New Roman"/>
          <w:b w:val="false"/>
          <w:i w:val="false"/>
          <w:color w:val="000000"/>
          <w:sz w:val="28"/>
        </w:rPr>
        <w:t xml:space="preserve">
      ЭЦҚ -дан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7" w:id="211"/>
    <w:p>
      <w:pPr>
        <w:spacing w:after="0"/>
        <w:ind w:left="0"/>
        <w:jc w:val="left"/>
      </w:pPr>
      <w:r>
        <w:rPr>
          <w:rFonts w:ascii="Times New Roman"/>
          <w:b/>
          <w:i w:val="false"/>
          <w:color w:val="000000"/>
        </w:rPr>
        <w:t xml:space="preserve"> "Пестицидтерді мемлекеттік тіркеу" мемлекеттік көрсетілетін қызмет стандарты (бұдан әрі - Стандарт)</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2118"/>
        <w:gridCol w:w="9579"/>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w:t>
            </w:r>
          </w:p>
        </w:tc>
      </w:tr>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тәсілі (қол жеткізу каналдары)</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 және мемлекеттік қызмет көрсету нәтижелерін беру "электрондық үкіметтің" www.egov.kz, www.elicense.kz веб-порталы (бұдан әрі - портал) арқылы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(он сегіз) жұмыс күні.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Пестицидке арналған тіркеу куәлігі не мемлекеттік қызметті көрсетуден бас тартуға уәжді жауап.</w:t>
            </w:r>
            <w:r>
              <w:br/>
            </w:r>
            <w:r>
              <w:rPr>
                <w:rFonts w:ascii="Times New Roman"/>
                <w:b w:val="false"/>
                <w:i w:val="false"/>
                <w:color w:val="000000"/>
                <w:sz w:val="20"/>
              </w:rPr>
              <w:t>
Мемлекеттік қызметті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"жеке кабинетке" жіберіледі.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 заңнамасында көзделген жағдайларда оны алу тәсілдері</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(бұдан әрі - көрсетілетін қызметті алушылар) ақысыз негізде.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қоса алғанда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орнының мекенжайы көрсетілетін қызметті берушінің ресми интернет-ресурсында - мемлекеттік органдардың https://gov.kz бірыңғай интернет-ресурстары платформасында орналастырылған.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пестицидті мемлекеттік тіркеуге арналған электрондық өтінім;</w:t>
            </w:r>
            <w:r>
              <w:br/>
            </w:r>
            <w:r>
              <w:rPr>
                <w:rFonts w:ascii="Times New Roman"/>
                <w:b w:val="false"/>
                <w:i w:val="false"/>
                <w:color w:val="000000"/>
                <w:sz w:val="20"/>
              </w:rPr>
              <w:t>
2) пестицидтің ұсақмөлдекті және өндiрiстiк сынақтарының нәтижелері туралы есептердің электрондық көшірмелері;</w:t>
            </w:r>
            <w:r>
              <w:br/>
            </w:r>
            <w:r>
              <w:rPr>
                <w:rFonts w:ascii="Times New Roman"/>
                <w:b w:val="false"/>
                <w:i w:val="false"/>
                <w:color w:val="000000"/>
                <w:sz w:val="20"/>
              </w:rPr>
              <w:t>
3) пестицидтің өсімдік шаруашылығы өніміндегі және қоршаған орта объектілеріндегі қалдық мөлшелерінің құрамын анықтау жөніндегі жұмыстарды жүргізу нәтижелері туралы есептердің электрондық көшірмелері;</w:t>
            </w:r>
            <w:r>
              <w:br/>
            </w:r>
            <w:r>
              <w:rPr>
                <w:rFonts w:ascii="Times New Roman"/>
                <w:b w:val="false"/>
                <w:i w:val="false"/>
                <w:color w:val="000000"/>
                <w:sz w:val="20"/>
              </w:rPr>
              <w:t>
4) пестицидттердiң өндірістік сынақтарын бағалау актісінің электрондық көшірмесі;</w:t>
            </w:r>
            <w:r>
              <w:br/>
            </w:r>
            <w:r>
              <w:rPr>
                <w:rFonts w:ascii="Times New Roman"/>
                <w:b w:val="false"/>
                <w:i w:val="false"/>
                <w:color w:val="000000"/>
                <w:sz w:val="20"/>
              </w:rPr>
              <w:t>
5) пестицидке арналған қысқаша дерекнаманың электрондық көшірмесі;</w:t>
            </w:r>
            <w:r>
              <w:br/>
            </w:r>
            <w:r>
              <w:rPr>
                <w:rFonts w:ascii="Times New Roman"/>
                <w:b w:val="false"/>
                <w:i w:val="false"/>
                <w:color w:val="000000"/>
                <w:sz w:val="20"/>
              </w:rPr>
              <w:t>
6) пестицидтiң әсер етуші заты мен препараттық нысанын токсикологиялық-гигиеналық бағалау жөніндегі есептердің электрондық көшірмесі (бұл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r>
              <w:br/>
            </w:r>
            <w:r>
              <w:rPr>
                <w:rFonts w:ascii="Times New Roman"/>
                <w:b w:val="false"/>
                <w:i w:val="false"/>
                <w:color w:val="000000"/>
                <w:sz w:val="20"/>
              </w:rPr>
              <w:t>
7) пестицидтiң қауіптілігін гигиеналық бағалау жөніндегі есептердің электрондық көшірмесі (осы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r>
              <w:br/>
            </w:r>
            <w:r>
              <w:rPr>
                <w:rFonts w:ascii="Times New Roman"/>
                <w:b w:val="false"/>
                <w:i w:val="false"/>
                <w:color w:val="000000"/>
                <w:sz w:val="20"/>
              </w:rPr>
              <w:t>
8) пестицидтi өндіру және қолдану кезіндегі еңбек жағдайын санитариялық-гигиеналық зерттеудің электрондық көшірмесі (бұл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r>
              <w:br/>
            </w:r>
            <w:r>
              <w:rPr>
                <w:rFonts w:ascii="Times New Roman"/>
                <w:b w:val="false"/>
                <w:i w:val="false"/>
                <w:color w:val="000000"/>
                <w:sz w:val="20"/>
              </w:rPr>
              <w:t>
9) пестицидтi экологиялық-токсикологиялық және токсикологиялық-балық шаруашылығы бағалауы туралы есептердің электрондық көшірмесі (бұл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r>
              <w:br/>
            </w:r>
            <w:r>
              <w:rPr>
                <w:rFonts w:ascii="Times New Roman"/>
                <w:b w:val="false"/>
                <w:i w:val="false"/>
                <w:color w:val="000000"/>
                <w:sz w:val="20"/>
              </w:rPr>
              <w:t>
10) пестицидтi бал ара шаруашылығы мен мал шаруашылығы үшін ветеринариялық-санитариялық, экологиялық-токсикологиялық бағалау туралы есептердің электрондық көшірмесі (бұл жұмыстарды Украинада, Еуразиялық экономикалық одақ мемлекеттерінде жүргізуге құқығы бар ғылыми ұйымдардың зерттеу нәтижелерін ұсынуға жол беріледі);</w:t>
            </w:r>
            <w:r>
              <w:br/>
            </w:r>
            <w:r>
              <w:rPr>
                <w:rFonts w:ascii="Times New Roman"/>
                <w:b w:val="false"/>
                <w:i w:val="false"/>
                <w:color w:val="000000"/>
                <w:sz w:val="20"/>
              </w:rPr>
              <w:t>
11) пестицидтегi әсер етуші затты, препаративті нысандағы компонеттерді анықтаудың талдамалық әдісінің электрондық көшірмесі. Тiркелушi (өтінім беруші) әдісті Қазақстан Республикасының жағдайларына бейімдеуді жүргізеді;</w:t>
            </w:r>
            <w:r>
              <w:br/>
            </w:r>
            <w:r>
              <w:rPr>
                <w:rFonts w:ascii="Times New Roman"/>
                <w:b w:val="false"/>
                <w:i w:val="false"/>
                <w:color w:val="000000"/>
                <w:sz w:val="20"/>
              </w:rPr>
              <w:t>
12) пестицидтің тамақ өнімдеріндегі, ауыл шаруашылығы өніміндегі, Қазақстан Республикасының қоршаған орта объектілеріндегі және биологиялық ортадағы қалдық мөлшерлерін (қажет болса метаболиттерді) анықтау жөніндегі әдістемелік нұсқаулардың электрондық көшірмесі;</w:t>
            </w:r>
            <w:r>
              <w:br/>
            </w:r>
            <w:r>
              <w:rPr>
                <w:rFonts w:ascii="Times New Roman"/>
                <w:b w:val="false"/>
                <w:i w:val="false"/>
                <w:color w:val="000000"/>
                <w:sz w:val="20"/>
              </w:rPr>
              <w:t>
13) пестицидтiң өсімдік шаруашылығы өніміндегі және қоршаған орта объектілеріндегі құрамы нормативтерінің электрондық көшірмесі (пестицидтiң өсімдік шаруашылығы өніміндегі ең жоғары рұқсат етілген деңгейі, пестицидтiң су айдындары суларындағы ШкЖК), пестицидтiң жұмыс аймағы ауасындағы ШкЖК), пестицидтiң жұмыс аймағы ауасындағы және атмосфералық ауадағы болжамды қауiпсіз әрекет ету деңгейi, пестицидтiң топырақтағы ШкЖК (Қазақстан Республикасының немесе Украинада, Еуразиялық экономикалық одақ мемлекеттерінде денсаулық сақтау саласындағы уәкілетті органы бекіткен);</w:t>
            </w:r>
            <w:r>
              <w:br/>
            </w:r>
            <w:r>
              <w:rPr>
                <w:rFonts w:ascii="Times New Roman"/>
                <w:b w:val="false"/>
                <w:i w:val="false"/>
                <w:color w:val="000000"/>
                <w:sz w:val="20"/>
              </w:rPr>
              <w:t>
14) өндіруші мен тiркелушi (өтінім беруші) арасында пестицидті өндіруге арналған лицензиялық келісімнің электрондық көшірмесі, сондай-ақ пестицидті өндірушіге тиісті уәкілетті мемлекеттік органдар берген пестицидті өндіруге лицензия немесе рұқсат;</w:t>
            </w:r>
            <w:r>
              <w:br/>
            </w:r>
            <w:r>
              <w:rPr>
                <w:rFonts w:ascii="Times New Roman"/>
                <w:b w:val="false"/>
                <w:i w:val="false"/>
                <w:color w:val="000000"/>
                <w:sz w:val="20"/>
              </w:rPr>
              <w:t>
15) пестицидті өндіруші немесе пестицидті тіркеуші (өтініш беруші) әзірлеген пестицидтiң қауіпсіздік паспортының электрондық көшірмесі;</w:t>
            </w:r>
            <w:r>
              <w:br/>
            </w:r>
            <w:r>
              <w:rPr>
                <w:rFonts w:ascii="Times New Roman"/>
                <w:b w:val="false"/>
                <w:i w:val="false"/>
                <w:color w:val="000000"/>
                <w:sz w:val="20"/>
              </w:rPr>
              <w:t>
16) пестицидтi тасымалдау, сақтау, қолдану және зарарсыздандыру жөніндегі ұсынымдардың электрондық көшірмесі;</w:t>
            </w:r>
            <w:r>
              <w:br/>
            </w:r>
            <w:r>
              <w:rPr>
                <w:rFonts w:ascii="Times New Roman"/>
                <w:b w:val="false"/>
                <w:i w:val="false"/>
                <w:color w:val="000000"/>
                <w:sz w:val="20"/>
              </w:rPr>
              <w:t>
17) пестицидтің мемлекеттік және орыс тілдерінде ақпараты бар ыдыстағы заттаңбасының электрондық көшірмесі.</w:t>
            </w:r>
            <w:r>
              <w:br/>
            </w:r>
            <w:r>
              <w:rPr>
                <w:rFonts w:ascii="Times New Roman"/>
                <w:b w:val="false"/>
                <w:i w:val="false"/>
                <w:color w:val="000000"/>
                <w:sz w:val="20"/>
              </w:rPr>
              <w:t>
Тіркелген пестицидті пайдалану (қолдану) саласы кеңейген кезде тіркелуші (өтінім беруші) Ведомствоға мынадай құжаттарды береді:</w:t>
            </w:r>
            <w:r>
              <w:br/>
            </w:r>
            <w:r>
              <w:rPr>
                <w:rFonts w:ascii="Times New Roman"/>
                <w:b w:val="false"/>
                <w:i w:val="false"/>
                <w:color w:val="000000"/>
                <w:sz w:val="20"/>
              </w:rPr>
              <w:t>
1) пестицидті мемлекеттік тіркеуге арналған электрондық өтінім;</w:t>
            </w:r>
            <w:r>
              <w:br/>
            </w:r>
            <w:r>
              <w:rPr>
                <w:rFonts w:ascii="Times New Roman"/>
                <w:b w:val="false"/>
                <w:i w:val="false"/>
                <w:color w:val="000000"/>
                <w:sz w:val="20"/>
              </w:rPr>
              <w:t>
2) пестицидтің ұсақмөлдекті және өндiрiстiк сынақтарының нәтижелері туралы есептердің электрондық көшірмелері;</w:t>
            </w:r>
            <w:r>
              <w:br/>
            </w:r>
            <w:r>
              <w:rPr>
                <w:rFonts w:ascii="Times New Roman"/>
                <w:b w:val="false"/>
                <w:i w:val="false"/>
                <w:color w:val="000000"/>
                <w:sz w:val="20"/>
              </w:rPr>
              <w:t>
3) пестицидтердiң өндірістік сынақтарын бағалау актісінің электрондық көшірмесі;</w:t>
            </w:r>
            <w:r>
              <w:br/>
            </w:r>
            <w:r>
              <w:rPr>
                <w:rFonts w:ascii="Times New Roman"/>
                <w:b w:val="false"/>
                <w:i w:val="false"/>
                <w:color w:val="000000"/>
                <w:sz w:val="20"/>
              </w:rPr>
              <w:t>
4) пестицидтің өсімдік шаруашылығы өніміндегі және қоршаған орта объектілеріндегі қалдық мөлшерлерінің құрамын анықтау жөніндегі жұмыстарды жүргізу нәтижелері туралы есептердің электрондық көшірмелері;</w:t>
            </w:r>
            <w:r>
              <w:br/>
            </w:r>
            <w:r>
              <w:rPr>
                <w:rFonts w:ascii="Times New Roman"/>
                <w:b w:val="false"/>
                <w:i w:val="false"/>
                <w:color w:val="000000"/>
                <w:sz w:val="20"/>
              </w:rPr>
              <w:t>
5) пестицидтің тамақ өнімдеріндегі, ауыл шаруашылығы өніміндегі қоршаған орта объектілеріндегі және биологиялық ортадағы қалдық мөлшерлерін (қажет болса метаболиттерді) анықтау жөніндегі әдістемелік нұсқаулардың электрондық көшірмесі (Ресей Федерациясында, Беларусь Республикасында және Қазақстан Республикасында бейімделген әдістемелерді ұсынуға жол беріледі);</w:t>
            </w:r>
            <w:r>
              <w:br/>
            </w:r>
            <w:r>
              <w:rPr>
                <w:rFonts w:ascii="Times New Roman"/>
                <w:b w:val="false"/>
                <w:i w:val="false"/>
                <w:color w:val="000000"/>
                <w:sz w:val="20"/>
              </w:rPr>
              <w:t>
6) пестицидтiң өсімдік шаруашылығы өніміндегі және қоршаған орта объектілеріндегі құрамының нормативтерінің электрондық көшірмесі (пестицидтiң өсімдік шаруашылығы өніміндегі ең жоғары рұқсат етілген деңгейі, пестицидтiң су айдындары суларындағы ШкЖК, пестицидтiң жұмыс аймағындағы ауадағы ШкЖК) пестицидтiң жұмыс аймағындағы ауадағы және атмосфералық ауадағы болжамды қауiпсіз әрекет ету деңгейi, пестицидтiң топырақтағы ШкЖК) (Қазақстан Республикасының немесе Ресей Федерациясының немесе Беларусь Республикасының денсаулық сақтау саласындағы уәкілетті органы бекіткен);</w:t>
            </w:r>
            <w:r>
              <w:br/>
            </w:r>
            <w:r>
              <w:rPr>
                <w:rFonts w:ascii="Times New Roman"/>
                <w:b w:val="false"/>
                <w:i w:val="false"/>
                <w:color w:val="000000"/>
                <w:sz w:val="20"/>
              </w:rPr>
              <w:t>
7) пестицидтi тасымалдау, сақтау, қолдану және зарарсыздандыру жөніндегі ұсынымдардың электрондық көшірмесі;</w:t>
            </w:r>
            <w:r>
              <w:br/>
            </w:r>
            <w:r>
              <w:rPr>
                <w:rFonts w:ascii="Times New Roman"/>
                <w:b w:val="false"/>
                <w:i w:val="false"/>
                <w:color w:val="000000"/>
                <w:sz w:val="20"/>
              </w:rPr>
              <w:t>
8) пестицидтің мемлекеттік және орыс тілдерінде ақпараты бар ыдыстағы заттаңбасының электрондық көшірмесі.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мемлекеттік қызметті көрсетуден уәжді бас тартуға арналған негіздер</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мемлекеттік органның пестицидті мемлекеттік тіркеуге келісу туралы сұранымға теріс жауабы;</w:t>
            </w:r>
            <w:r>
              <w:br/>
            </w:r>
            <w:r>
              <w:rPr>
                <w:rFonts w:ascii="Times New Roman"/>
                <w:b w:val="false"/>
                <w:i w:val="false"/>
                <w:color w:val="000000"/>
                <w:sz w:val="20"/>
              </w:rPr>
              <w:t>
2) тіркелушінің (өтінім беруші) осы мемлекеттік көрсетілетін қызмет Стандартының құжаттар тізімінде пестицидті мемлекеттік тіркеу үшін ұсынған құжаттарының және (немесе) оларда қамтылған деректердің (мәліметтердің) дұрыс еместігінің анықталуы;</w:t>
            </w:r>
            <w:r>
              <w:br/>
            </w:r>
            <w:r>
              <w:rPr>
                <w:rFonts w:ascii="Times New Roman"/>
                <w:b w:val="false"/>
                <w:i w:val="false"/>
                <w:color w:val="000000"/>
                <w:sz w:val="20"/>
              </w:rPr>
              <w:t>
3) тіркелушінің (өтінім берушінің) және (немесе) пестицидті мемлекеттік тіркеу үшін оның ұсынған материалдарының, деректер мен мәліметтердің осы Қағидаларға құжаттар тізімінде белгіленген талаптарға сәйкес келмеуі;</w:t>
            </w:r>
            <w:r>
              <w:br/>
            </w:r>
            <w:r>
              <w:rPr>
                <w:rFonts w:ascii="Times New Roman"/>
                <w:b w:val="false"/>
                <w:i w:val="false"/>
                <w:color w:val="000000"/>
                <w:sz w:val="20"/>
              </w:rPr>
              <w:t>
4) ұсақмөлдекті және өндірістік сынақтарды жүргізу үшін мәлімделген пестицидтің химиялық құрамының, рецептурасының және өндіру технологиясының пестицидті мемлекеттік тіркеуге ұсынылған пестицидтің химиялық құрамына, рецептурасына және өндіру технологиясына сәйкес келмеуі;</w:t>
            </w:r>
            <w:r>
              <w:br/>
            </w:r>
            <w:r>
              <w:rPr>
                <w:rFonts w:ascii="Times New Roman"/>
                <w:b w:val="false"/>
                <w:i w:val="false"/>
                <w:color w:val="000000"/>
                <w:sz w:val="20"/>
              </w:rPr>
              <w:t>
5) пестицидтерге жататын өнертабыстарға патент иеленушілердің құқықтарының бұзылуы;</w:t>
            </w:r>
            <w:r>
              <w:br/>
            </w:r>
            <w:r>
              <w:rPr>
                <w:rFonts w:ascii="Times New Roman"/>
                <w:b w:val="false"/>
                <w:i w:val="false"/>
                <w:color w:val="000000"/>
                <w:sz w:val="20"/>
              </w:rPr>
              <w:t>
6) тіркелушіге (өтінім берушіге) пестицидтерді өндіру (формуляциялау), пестицидтерді өткізу, пестицидтерді аэрозольді және фумигациялық тәсілдермен қолдану жөніндегі қызмет түрлеріне тыйым салатын соттың заңды күшіне енген шешімінің (үкімінің) болуы;</w:t>
            </w:r>
            <w:r>
              <w:br/>
            </w:r>
            <w:r>
              <w:rPr>
                <w:rFonts w:ascii="Times New Roman"/>
                <w:b w:val="false"/>
                <w:i w:val="false"/>
                <w:color w:val="000000"/>
                <w:sz w:val="20"/>
              </w:rPr>
              <w:t>
7) Қазақстан Республикасының мемлекеттік қызметтер туралы және рұқсаттар және хабарламалар туралы заңдарында көзделген өзге де негіздер.</w:t>
            </w:r>
            <w:r>
              <w:br/>
            </w:r>
            <w:r>
              <w:rPr>
                <w:rFonts w:ascii="Times New Roman"/>
                <w:b w:val="false"/>
                <w:i w:val="false"/>
                <w:color w:val="000000"/>
                <w:sz w:val="20"/>
              </w:rPr>
              <w:t>
Пестицидтердің ұсақмөлдекті және өндірістік сынақтарынан өткізу жоспарларында тіркелмеген пестицидтердің болмауы, ғылыми зерттеулер жүргізуге шарттың болмауы, сондай-ақ Қазақстан Республикасының заңнамасында көзделген өзге де негіздер ұсақмөлдекті және өндірістік сынақтарынан өткізу және (немесе) ғылыми-зерттеулерді жүргізуге арналған пестицидтердің тіркелмеген үлгілерін әкелуге дәлелді бас тарту үшін негіз болып табылады.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 мүмкіндігі бар.</w:t>
            </w:r>
            <w:r>
              <w:br/>
            </w:r>
            <w:r>
              <w:rPr>
                <w:rFonts w:ascii="Times New Roman"/>
                <w:b w:val="false"/>
                <w:i w:val="false"/>
                <w:color w:val="000000"/>
                <w:sz w:val="20"/>
              </w:rPr>
              <w:t>
2. Көрсетілетін қызметті алушының ЭЦҚ болған жағдайда мемлекеттік қызметті портал арқылы электрондық нысанда алу мүмкіндігі бар.</w:t>
            </w:r>
            <w:r>
              <w:br/>
            </w:r>
            <w:r>
              <w:rPr>
                <w:rFonts w:ascii="Times New Roman"/>
                <w:b w:val="false"/>
                <w:i w:val="false"/>
                <w:color w:val="000000"/>
                <w:sz w:val="20"/>
              </w:rPr>
              <w:t>
3. Мемлекеттік қызметтер көрсету мәселелері жөніндегі анықтама қызметінің байланыс телефондары 8 (7172) 55-59-61,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Пестицидті тасымалдау, сақтау, қолдану және зарарсыздандыру жөніндегі ұсыныстар</w:t>
      </w:r>
    </w:p>
    <w:p>
      <w:pPr>
        <w:spacing w:after="0"/>
        <w:ind w:left="0"/>
        <w:jc w:val="both"/>
      </w:pPr>
      <w:r>
        <w:rPr>
          <w:rFonts w:ascii="Times New Roman"/>
          <w:b w:val="false"/>
          <w:i w:val="false"/>
          <w:color w:val="000000"/>
          <w:sz w:val="28"/>
        </w:rPr>
        <w:t>
      1. Пестицидтiң ерекшелейтін аты, тіркелуші (өтінім беруші) фирма.</w:t>
      </w:r>
    </w:p>
    <w:p>
      <w:pPr>
        <w:spacing w:after="0"/>
        <w:ind w:left="0"/>
        <w:jc w:val="both"/>
      </w:pPr>
      <w:r>
        <w:rPr>
          <w:rFonts w:ascii="Times New Roman"/>
          <w:b w:val="false"/>
          <w:i w:val="false"/>
          <w:color w:val="000000"/>
          <w:sz w:val="28"/>
        </w:rPr>
        <w:t>
      2. Әсер етуші зат немесе микроорганизмнің түрлік аты, штамның немесе изоляттың аты.</w:t>
      </w:r>
    </w:p>
    <w:p>
      <w:pPr>
        <w:spacing w:after="0"/>
        <w:ind w:left="0"/>
        <w:jc w:val="both"/>
      </w:pPr>
      <w:r>
        <w:rPr>
          <w:rFonts w:ascii="Times New Roman"/>
          <w:b w:val="false"/>
          <w:i w:val="false"/>
          <w:color w:val="000000"/>
          <w:sz w:val="28"/>
        </w:rPr>
        <w:t>
      3. Концентрациясы (грамм/литрға немесе гектар/килограммға) (тiрi жасушалардың немесе олардың тіршілік әрекеті өнімінің титрi, вирустық түйіршіктер, қоспалар титрі).</w:t>
      </w:r>
    </w:p>
    <w:p>
      <w:pPr>
        <w:spacing w:after="0"/>
        <w:ind w:left="0"/>
        <w:jc w:val="both"/>
      </w:pPr>
      <w:r>
        <w:rPr>
          <w:rFonts w:ascii="Times New Roman"/>
          <w:b w:val="false"/>
          <w:i w:val="false"/>
          <w:color w:val="000000"/>
          <w:sz w:val="28"/>
        </w:rPr>
        <w:t>
      4. Пестицидтiң препараттық нысаны.</w:t>
      </w:r>
    </w:p>
    <w:p>
      <w:pPr>
        <w:spacing w:after="0"/>
        <w:ind w:left="0"/>
        <w:jc w:val="both"/>
      </w:pPr>
      <w:r>
        <w:rPr>
          <w:rFonts w:ascii="Times New Roman"/>
          <w:b w:val="false"/>
          <w:i w:val="false"/>
          <w:color w:val="000000"/>
          <w:sz w:val="28"/>
        </w:rPr>
        <w:t>
      5. Пестицидтiң және жұмыс сұйықтығының мақсаты, қолдану технологиясы, шығыс нормасы.</w:t>
      </w:r>
    </w:p>
    <w:p>
      <w:pPr>
        <w:spacing w:after="0"/>
        <w:ind w:left="0"/>
        <w:jc w:val="both"/>
      </w:pPr>
      <w:r>
        <w:rPr>
          <w:rFonts w:ascii="Times New Roman"/>
          <w:b w:val="false"/>
          <w:i w:val="false"/>
          <w:color w:val="000000"/>
          <w:sz w:val="28"/>
        </w:rPr>
        <w:t>
      6. Өзге пестицидтермен үйлесімділігі.</w:t>
      </w:r>
    </w:p>
    <w:p>
      <w:pPr>
        <w:spacing w:after="0"/>
        <w:ind w:left="0"/>
        <w:jc w:val="both"/>
      </w:pPr>
      <w:r>
        <w:rPr>
          <w:rFonts w:ascii="Times New Roman"/>
          <w:b w:val="false"/>
          <w:i w:val="false"/>
          <w:color w:val="000000"/>
          <w:sz w:val="28"/>
        </w:rPr>
        <w:t>
      7. Пестицидтiң фитоуыттылығы.</w:t>
      </w:r>
    </w:p>
    <w:p>
      <w:pPr>
        <w:spacing w:after="0"/>
        <w:ind w:left="0"/>
        <w:jc w:val="both"/>
      </w:pPr>
      <w:r>
        <w:rPr>
          <w:rFonts w:ascii="Times New Roman"/>
          <w:b w:val="false"/>
          <w:i w:val="false"/>
          <w:color w:val="000000"/>
          <w:sz w:val="28"/>
        </w:rPr>
        <w:t>
      8. Резистенттiк туындау мүмкiндiгi.</w:t>
      </w:r>
    </w:p>
    <w:p>
      <w:pPr>
        <w:spacing w:after="0"/>
        <w:ind w:left="0"/>
        <w:jc w:val="both"/>
      </w:pPr>
      <w:r>
        <w:rPr>
          <w:rFonts w:ascii="Times New Roman"/>
          <w:b w:val="false"/>
          <w:i w:val="false"/>
          <w:color w:val="000000"/>
          <w:sz w:val="28"/>
        </w:rPr>
        <w:t>
      9. Флора мен фаунаның пайдалы объектiлерін қорғау жөніндегі ұсыныстар.</w:t>
      </w:r>
    </w:p>
    <w:p>
      <w:pPr>
        <w:spacing w:after="0"/>
        <w:ind w:left="0"/>
        <w:jc w:val="both"/>
      </w:pPr>
      <w:r>
        <w:rPr>
          <w:rFonts w:ascii="Times New Roman"/>
          <w:b w:val="false"/>
          <w:i w:val="false"/>
          <w:color w:val="000000"/>
          <w:sz w:val="28"/>
        </w:rPr>
        <w:t>
      10. Пестицидпен жұмыс кезiндегі қауіпсіздік шаралары.</w:t>
      </w:r>
    </w:p>
    <w:p>
      <w:pPr>
        <w:spacing w:after="0"/>
        <w:ind w:left="0"/>
        <w:jc w:val="both"/>
      </w:pPr>
      <w:r>
        <w:rPr>
          <w:rFonts w:ascii="Times New Roman"/>
          <w:b w:val="false"/>
          <w:i w:val="false"/>
          <w:color w:val="000000"/>
          <w:sz w:val="28"/>
        </w:rPr>
        <w:t>
      11. Уланған кездегі алғашқы көмек.</w:t>
      </w:r>
    </w:p>
    <w:p>
      <w:pPr>
        <w:spacing w:after="0"/>
        <w:ind w:left="0"/>
        <w:jc w:val="both"/>
      </w:pPr>
      <w:r>
        <w:rPr>
          <w:rFonts w:ascii="Times New Roman"/>
          <w:b w:val="false"/>
          <w:i w:val="false"/>
          <w:color w:val="000000"/>
          <w:sz w:val="28"/>
        </w:rPr>
        <w:t>
      12. Пестицидті тасымалдау, сақтау және қолдану кезіндегі сақтық шаралары.</w:t>
      </w:r>
    </w:p>
    <w:p>
      <w:pPr>
        <w:spacing w:after="0"/>
        <w:ind w:left="0"/>
        <w:jc w:val="both"/>
      </w:pPr>
      <w:r>
        <w:rPr>
          <w:rFonts w:ascii="Times New Roman"/>
          <w:b w:val="false"/>
          <w:i w:val="false"/>
          <w:color w:val="000000"/>
          <w:sz w:val="28"/>
        </w:rPr>
        <w:t>
      13. Төгiлген немесе шашылған пестицидті зарарсыздандыру, препаратты және оның ыдысын кәдеге жарату тәсiлдерi.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Ыдыс заттаңбасы</w:t>
      </w:r>
    </w:p>
    <w:p>
      <w:pPr>
        <w:spacing w:after="0"/>
        <w:ind w:left="0"/>
        <w:jc w:val="both"/>
      </w:pPr>
      <w:r>
        <w:rPr>
          <w:rFonts w:ascii="Times New Roman"/>
          <w:b w:val="false"/>
          <w:i w:val="false"/>
          <w:color w:val="000000"/>
          <w:sz w:val="28"/>
        </w:rPr>
        <w:t>
      Қолданар алдында мұқият оқу қажет!</w:t>
      </w:r>
    </w:p>
    <w:p>
      <w:pPr>
        <w:spacing w:after="0"/>
        <w:ind w:left="0"/>
        <w:jc w:val="both"/>
      </w:pPr>
      <w:r>
        <w:rPr>
          <w:rFonts w:ascii="Times New Roman"/>
          <w:b w:val="false"/>
          <w:i w:val="false"/>
          <w:color w:val="000000"/>
          <w:sz w:val="28"/>
        </w:rPr>
        <w:t>
      Фирма өндiрiсi мен орамы (нақты көрсетiледi),</w:t>
      </w:r>
    </w:p>
    <w:p>
      <w:pPr>
        <w:spacing w:after="0"/>
        <w:ind w:left="0"/>
        <w:jc w:val="both"/>
      </w:pPr>
      <w:r>
        <w:rPr>
          <w:rFonts w:ascii="Times New Roman"/>
          <w:b w:val="false"/>
          <w:i w:val="false"/>
          <w:color w:val="000000"/>
          <w:sz w:val="28"/>
        </w:rPr>
        <w:t>
      сондай-ақ почталық мекенжайы</w:t>
      </w:r>
    </w:p>
    <w:p>
      <w:pPr>
        <w:spacing w:after="0"/>
        <w:ind w:left="0"/>
        <w:jc w:val="both"/>
      </w:pPr>
      <w:r>
        <w:rPr>
          <w:rFonts w:ascii="Times New Roman"/>
          <w:b w:val="false"/>
          <w:i w:val="false"/>
          <w:color w:val="000000"/>
          <w:sz w:val="28"/>
        </w:rPr>
        <w:t>
      1. Пестицидтiң ерекшелейтін аты, тіркелуші (өтінім беруші) фирма.</w:t>
      </w:r>
    </w:p>
    <w:p>
      <w:pPr>
        <w:spacing w:after="0"/>
        <w:ind w:left="0"/>
        <w:jc w:val="both"/>
      </w:pPr>
      <w:r>
        <w:rPr>
          <w:rFonts w:ascii="Times New Roman"/>
          <w:b w:val="false"/>
          <w:i w:val="false"/>
          <w:color w:val="000000"/>
          <w:sz w:val="28"/>
        </w:rPr>
        <w:t>
      2. Әсер етуші зат немесе микроорганизмнің түрлік аты, штамның немесе изоляттың аты.</w:t>
      </w:r>
    </w:p>
    <w:p>
      <w:pPr>
        <w:spacing w:after="0"/>
        <w:ind w:left="0"/>
        <w:jc w:val="both"/>
      </w:pPr>
      <w:r>
        <w:rPr>
          <w:rFonts w:ascii="Times New Roman"/>
          <w:b w:val="false"/>
          <w:i w:val="false"/>
          <w:color w:val="000000"/>
          <w:sz w:val="28"/>
        </w:rPr>
        <w:t>
      3. Әсер етуші заттың құрамы грамм/литр немесе гектар/килограмм (тiрi жасушалардың немесе олардың тіршілік әрекеті өнімінің титрi).</w:t>
      </w:r>
    </w:p>
    <w:p>
      <w:pPr>
        <w:spacing w:after="0"/>
        <w:ind w:left="0"/>
        <w:jc w:val="both"/>
      </w:pPr>
      <w:r>
        <w:rPr>
          <w:rFonts w:ascii="Times New Roman"/>
          <w:b w:val="false"/>
          <w:i w:val="false"/>
          <w:color w:val="000000"/>
          <w:sz w:val="28"/>
        </w:rPr>
        <w:t>
      4. Пестицидтiң препараттық нысаны.</w:t>
      </w:r>
    </w:p>
    <w:p>
      <w:pPr>
        <w:spacing w:after="0"/>
        <w:ind w:left="0"/>
        <w:jc w:val="both"/>
      </w:pPr>
      <w:r>
        <w:rPr>
          <w:rFonts w:ascii="Times New Roman"/>
          <w:b w:val="false"/>
          <w:i w:val="false"/>
          <w:color w:val="000000"/>
          <w:sz w:val="28"/>
        </w:rPr>
        <w:t>
      5. Пестицидтiң және жұмыс сұйықтығының мақсаты, қолданылу технологиясы, шығыс нормасы.</w:t>
      </w:r>
    </w:p>
    <w:p>
      <w:pPr>
        <w:spacing w:after="0"/>
        <w:ind w:left="0"/>
        <w:jc w:val="both"/>
      </w:pPr>
      <w:r>
        <w:rPr>
          <w:rFonts w:ascii="Times New Roman"/>
          <w:b w:val="false"/>
          <w:i w:val="false"/>
          <w:color w:val="000000"/>
          <w:sz w:val="28"/>
        </w:rPr>
        <w:t>
      6. Әр дақыл үшін күту мерзiмi.</w:t>
      </w:r>
    </w:p>
    <w:p>
      <w:pPr>
        <w:spacing w:after="0"/>
        <w:ind w:left="0"/>
        <w:jc w:val="both"/>
      </w:pPr>
      <w:r>
        <w:rPr>
          <w:rFonts w:ascii="Times New Roman"/>
          <w:b w:val="false"/>
          <w:i w:val="false"/>
          <w:color w:val="000000"/>
          <w:sz w:val="28"/>
        </w:rPr>
        <w:t>
      7. Шектеулер.</w:t>
      </w:r>
    </w:p>
    <w:p>
      <w:pPr>
        <w:spacing w:after="0"/>
        <w:ind w:left="0"/>
        <w:jc w:val="both"/>
      </w:pPr>
      <w:r>
        <w:rPr>
          <w:rFonts w:ascii="Times New Roman"/>
          <w:b w:val="false"/>
          <w:i w:val="false"/>
          <w:color w:val="000000"/>
          <w:sz w:val="28"/>
        </w:rPr>
        <w:t>
      8. Пестицидтiң уыттылығы (қауiптiлiк сыныбы көрсетіледі).</w:t>
      </w:r>
    </w:p>
    <w:p>
      <w:pPr>
        <w:spacing w:after="0"/>
        <w:ind w:left="0"/>
        <w:jc w:val="both"/>
      </w:pPr>
      <w:r>
        <w:rPr>
          <w:rFonts w:ascii="Times New Roman"/>
          <w:b w:val="false"/>
          <w:i w:val="false"/>
          <w:color w:val="000000"/>
          <w:sz w:val="28"/>
        </w:rPr>
        <w:t>
      9. Пестицидті тасымалдау, сақтау және қолдану кезіндегі сақтық шаралары.</w:t>
      </w:r>
    </w:p>
    <w:p>
      <w:pPr>
        <w:spacing w:after="0"/>
        <w:ind w:left="0"/>
        <w:jc w:val="both"/>
      </w:pPr>
      <w:r>
        <w:rPr>
          <w:rFonts w:ascii="Times New Roman"/>
          <w:b w:val="false"/>
          <w:i w:val="false"/>
          <w:color w:val="000000"/>
          <w:sz w:val="28"/>
        </w:rPr>
        <w:t>
      10. Төгiлген немесе шашылған пестицидтi зарарсыздандыру тәсiлдерi.</w:t>
      </w:r>
    </w:p>
    <w:p>
      <w:pPr>
        <w:spacing w:after="0"/>
        <w:ind w:left="0"/>
        <w:jc w:val="both"/>
      </w:pPr>
      <w:r>
        <w:rPr>
          <w:rFonts w:ascii="Times New Roman"/>
          <w:b w:val="false"/>
          <w:i w:val="false"/>
          <w:color w:val="000000"/>
          <w:sz w:val="28"/>
        </w:rPr>
        <w:t>
      11. Пестицидтiң дайындалған күні.</w:t>
      </w:r>
    </w:p>
    <w:p>
      <w:pPr>
        <w:spacing w:after="0"/>
        <w:ind w:left="0"/>
        <w:jc w:val="both"/>
      </w:pPr>
      <w:r>
        <w:rPr>
          <w:rFonts w:ascii="Times New Roman"/>
          <w:b w:val="false"/>
          <w:i w:val="false"/>
          <w:color w:val="000000"/>
          <w:sz w:val="28"/>
        </w:rPr>
        <w:t>
      12. Пестицидтiң жарамдылық мерзімі.</w:t>
      </w:r>
    </w:p>
    <w:p>
      <w:pPr>
        <w:spacing w:after="0"/>
        <w:ind w:left="0"/>
        <w:jc w:val="both"/>
      </w:pPr>
      <w:r>
        <w:rPr>
          <w:rFonts w:ascii="Times New Roman"/>
          <w:b w:val="false"/>
          <w:i w:val="false"/>
          <w:color w:val="000000"/>
          <w:sz w:val="28"/>
        </w:rPr>
        <w:t>
      Пестицидтiң ыдыс заттаңбасында барлық тармақтар бойынша ақпараттың болуы қамтамасыз етіледі. Дизайны регламенттелмейді. Егер техникалық мүмкiндiктері бір орамға жазуға мүмкіндік берсе, ыдыс заттаңбасы мен ұсынымдарды бiр құжатқа біріктіруге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3"/>
        <w:gridCol w:w="3725"/>
        <w:gridCol w:w="4192"/>
      </w:tblGrid>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r>
              <w:br/>
            </w:r>
            <w:r>
              <w:rPr>
                <w:rFonts w:ascii="Times New Roman"/>
                <w:b w:val="false"/>
                <w:i w:val="false"/>
                <w:color w:val="000000"/>
                <w:sz w:val="20"/>
              </w:rPr>
              <w:t>
______________________</w:t>
            </w:r>
            <w:r>
              <w:br/>
            </w:r>
            <w:r>
              <w:rPr>
                <w:rFonts w:ascii="Times New Roman"/>
                <w:b w:val="false"/>
                <w:i w:val="false"/>
                <w:color w:val="000000"/>
                <w:sz w:val="20"/>
              </w:rPr>
              <w:t>
(Ведомство)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748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1155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r>
              <w:br/>
            </w:r>
            <w:r>
              <w:rPr>
                <w:rFonts w:ascii="Times New Roman"/>
                <w:b w:val="false"/>
                <w:i w:val="false"/>
                <w:color w:val="000000"/>
                <w:sz w:val="20"/>
              </w:rPr>
              <w:t>
_____________________</w:t>
            </w:r>
            <w:r>
              <w:br/>
            </w:r>
            <w:r>
              <w:rPr>
                <w:rFonts w:ascii="Times New Roman"/>
                <w:b w:val="false"/>
                <w:i w:val="false"/>
                <w:color w:val="000000"/>
                <w:sz w:val="20"/>
              </w:rPr>
              <w:t>
(Ведомство)</w:t>
            </w:r>
          </w:p>
        </w:tc>
      </w:tr>
    </w:tbl>
    <w:p>
      <w:pPr>
        <w:spacing w:after="0"/>
        <w:ind w:left="0"/>
        <w:jc w:val="both"/>
      </w:pPr>
      <w:r>
        <w:rPr>
          <w:rFonts w:ascii="Times New Roman"/>
          <w:b w:val="false"/>
          <w:i w:val="false"/>
          <w:color w:val="000000"/>
          <w:sz w:val="28"/>
        </w:rPr>
        <w:t>
      № ________</w:t>
      </w:r>
    </w:p>
    <w:p>
      <w:pPr>
        <w:spacing w:after="0"/>
        <w:ind w:left="0"/>
        <w:jc w:val="left"/>
      </w:pPr>
      <w:r>
        <w:rPr>
          <w:rFonts w:ascii="Times New Roman"/>
          <w:b/>
          <w:i w:val="false"/>
          <w:color w:val="000000"/>
        </w:rPr>
        <w:t xml:space="preserve"> Пестицидке арналған тіркеу куәлігі Регистрационное удостоверение на пестицид</w:t>
      </w:r>
    </w:p>
    <w:p>
      <w:pPr>
        <w:spacing w:after="0"/>
        <w:ind w:left="0"/>
        <w:jc w:val="both"/>
      </w:pPr>
      <w:r>
        <w:rPr>
          <w:rFonts w:ascii="Times New Roman"/>
          <w:b w:val="false"/>
          <w:i w:val="false"/>
          <w:color w:val="000000"/>
          <w:sz w:val="28"/>
        </w:rPr>
        <w:t>
      Осы куәлік ________________________________________________________________</w:t>
      </w:r>
    </w:p>
    <w:p>
      <w:pPr>
        <w:spacing w:after="0"/>
        <w:ind w:left="0"/>
        <w:jc w:val="both"/>
      </w:pPr>
      <w:r>
        <w:rPr>
          <w:rFonts w:ascii="Times New Roman"/>
          <w:b w:val="false"/>
          <w:i w:val="false"/>
          <w:color w:val="000000"/>
          <w:sz w:val="28"/>
        </w:rPr>
        <w:t xml:space="preserve">
      Настоящее удостоверение выдано </w:t>
      </w:r>
    </w:p>
    <w:p>
      <w:pPr>
        <w:spacing w:after="0"/>
        <w:ind w:left="0"/>
        <w:jc w:val="both"/>
      </w:pPr>
      <w:r>
        <w:rPr>
          <w:rFonts w:ascii="Times New Roman"/>
          <w:b w:val="false"/>
          <w:i w:val="false"/>
          <w:color w:val="000000"/>
          <w:sz w:val="28"/>
        </w:rPr>
        <w:t>
      ____________________________________________________________________ берілді</w:t>
      </w:r>
    </w:p>
    <w:p>
      <w:pPr>
        <w:spacing w:after="0"/>
        <w:ind w:left="0"/>
        <w:jc w:val="both"/>
      </w:pPr>
      <w:r>
        <w:rPr>
          <w:rFonts w:ascii="Times New Roman"/>
          <w:b w:val="false"/>
          <w:i w:val="false"/>
          <w:color w:val="000000"/>
          <w:sz w:val="28"/>
        </w:rPr>
        <w:t>
      (заңды немесе жеке тұлғаның атауы/ наименование юридического или физического лица)</w:t>
      </w:r>
    </w:p>
    <w:p>
      <w:pPr>
        <w:spacing w:after="0"/>
        <w:ind w:left="0"/>
        <w:jc w:val="both"/>
      </w:pPr>
      <w:r>
        <w:rPr>
          <w:rFonts w:ascii="Times New Roman"/>
          <w:b w:val="false"/>
          <w:i w:val="false"/>
          <w:color w:val="000000"/>
          <w:sz w:val="28"/>
        </w:rPr>
        <w:t xml:space="preserve">
      себебі Қазақстан Республикасы Ауыл шаруашылығы министрінің 20____ жылғы "____" ________________№_____ бұйрығымен бекітілген Пестицидтерді тiркеу (ұсақмөлдекті және өндірістік) сынақтарынан өткізу және мемлекеттiк тiркеу қағидаларына сәйкес в том, что в соответствии с Правилами проведения регистрационных (мелкоделяночных и производственных) испытаний и государственной регистрации пестицидов, утвержденными приказом Министра сельского хозяйства Республики Казахстан </w:t>
      </w:r>
    </w:p>
    <w:p>
      <w:pPr>
        <w:spacing w:after="0"/>
        <w:ind w:left="0"/>
        <w:jc w:val="both"/>
      </w:pPr>
      <w:r>
        <w:rPr>
          <w:rFonts w:ascii="Times New Roman"/>
          <w:b w:val="false"/>
          <w:i w:val="false"/>
          <w:color w:val="000000"/>
          <w:sz w:val="28"/>
        </w:rPr>
        <w:t>
      "_____" ____________20____ года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(пестицидтің саудалық атауы/ торговое название</w:t>
      </w:r>
    </w:p>
    <w:p>
      <w:pPr>
        <w:spacing w:after="0"/>
        <w:ind w:left="0"/>
        <w:jc w:val="both"/>
      </w:pPr>
      <w:r>
        <w:rPr>
          <w:rFonts w:ascii="Times New Roman"/>
          <w:b w:val="false"/>
          <w:i w:val="false"/>
          <w:color w:val="000000"/>
          <w:sz w:val="28"/>
        </w:rPr>
        <w:t>
      пестицида)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(препаративтік нысаны/препаративная форма)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пестцидті өндіруші/производитель пестицида</w:t>
      </w:r>
    </w:p>
    <w:p>
      <w:pPr>
        <w:spacing w:after="0"/>
        <w:ind w:left="0"/>
        <w:jc w:val="both"/>
      </w:pPr>
      <w:r>
        <w:rPr>
          <w:rFonts w:ascii="Times New Roman"/>
          <w:b w:val="false"/>
          <w:i w:val="false"/>
          <w:color w:val="000000"/>
          <w:sz w:val="28"/>
        </w:rPr>
        <w:t>
      20___ жылғы "____" ____________дейін __________мерзімге №_______</w:t>
      </w:r>
    </w:p>
    <w:p>
      <w:pPr>
        <w:spacing w:after="0"/>
        <w:ind w:left="0"/>
        <w:jc w:val="both"/>
      </w:pPr>
      <w:r>
        <w:rPr>
          <w:rFonts w:ascii="Times New Roman"/>
          <w:b w:val="false"/>
          <w:i w:val="false"/>
          <w:color w:val="000000"/>
          <w:sz w:val="28"/>
        </w:rPr>
        <w:t>
      мемлекеттік тіркеуден өтті және мынадай регламенттермен Қазақстан</w:t>
      </w:r>
    </w:p>
    <w:p>
      <w:pPr>
        <w:spacing w:after="0"/>
        <w:ind w:left="0"/>
        <w:jc w:val="both"/>
      </w:pPr>
      <w:r>
        <w:rPr>
          <w:rFonts w:ascii="Times New Roman"/>
          <w:b w:val="false"/>
          <w:i w:val="false"/>
          <w:color w:val="000000"/>
          <w:sz w:val="28"/>
        </w:rPr>
        <w:t>
      Республикасының аумағына пестицидтерді әкелуге, өндіруге, сақтауға, тасымалдауға, өткізуге және қолдануға рұқсат беріледі: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получил государственную регистрацию за №____________ сроком на</w:t>
      </w:r>
    </w:p>
    <w:p>
      <w:pPr>
        <w:spacing w:after="0"/>
        <w:ind w:left="0"/>
        <w:jc w:val="both"/>
      </w:pPr>
      <w:r>
        <w:rPr>
          <w:rFonts w:ascii="Times New Roman"/>
          <w:b w:val="false"/>
          <w:i w:val="false"/>
          <w:color w:val="000000"/>
          <w:sz w:val="28"/>
        </w:rPr>
        <w:t>
      ___________ до "____" _________20 года и разрешается к ввозу, производству (формуляции), хранению, транспортировке, реализации и применению на территории Республики Казахстан со следующими регламентами: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Комитет төрағасы</w:t>
      </w:r>
    </w:p>
    <w:p>
      <w:pPr>
        <w:spacing w:after="0"/>
        <w:ind w:left="0"/>
        <w:jc w:val="both"/>
      </w:pPr>
      <w:r>
        <w:rPr>
          <w:rFonts w:ascii="Times New Roman"/>
          <w:b w:val="false"/>
          <w:i w:val="false"/>
          <w:color w:val="000000"/>
          <w:sz w:val="28"/>
        </w:rPr>
        <w:t>
      _________________________ __________________</w:t>
      </w:r>
    </w:p>
    <w:p>
      <w:pPr>
        <w:spacing w:after="0"/>
        <w:ind w:left="0"/>
        <w:jc w:val="both"/>
      </w:pPr>
      <w:r>
        <w:rPr>
          <w:rFonts w:ascii="Times New Roman"/>
          <w:b w:val="false"/>
          <w:i w:val="false"/>
          <w:color w:val="000000"/>
          <w:sz w:val="28"/>
        </w:rPr>
        <w:t>
      (Ведомство басшысы, лауазымы (ЭЦҚ/ЭЦП)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Пестицидтi қайта тiркеуге арналған өтінім</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немесе заңды тұлға,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мемлекеттік қайта тiркелуін жүргізуді өтінемін (кесте пестицидтің түріне байланысты толтырылады):</w:t>
      </w:r>
    </w:p>
    <w:p>
      <w:pPr>
        <w:spacing w:after="0"/>
        <w:ind w:left="0"/>
        <w:jc w:val="left"/>
      </w:pPr>
      <w:r>
        <w:rPr>
          <w:rFonts w:ascii="Times New Roman"/>
          <w:b/>
          <w:i w:val="false"/>
          <w:color w:val="000000"/>
        </w:rPr>
        <w:t xml:space="preserve">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сондай-ақ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67"/>
        <w:gridCol w:w="743"/>
        <w:gridCol w:w="1363"/>
        <w:gridCol w:w="3772"/>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препарата (литр/гектарға килограмм/гектарға)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Пестицид туралы жаңа мәліметтердің бар-жоғы ________________ (иә/жоқ көрсету)</w:t>
      </w:r>
    </w:p>
    <w:p>
      <w:pPr>
        <w:spacing w:after="0"/>
        <w:ind w:left="0"/>
        <w:jc w:val="both"/>
      </w:pPr>
      <w:r>
        <w:rPr>
          <w:rFonts w:ascii="Times New Roman"/>
          <w:b w:val="false"/>
          <w:i w:val="false"/>
          <w:color w:val="000000"/>
          <w:sz w:val="28"/>
        </w:rPr>
        <w:t>
      Жаңа мәліметтер бар болса өтінімге қоса ұсынылады.</w:t>
      </w:r>
    </w:p>
    <w:p>
      <w:pPr>
        <w:spacing w:after="0"/>
        <w:ind w:left="0"/>
        <w:jc w:val="both"/>
      </w:pPr>
      <w:r>
        <w:rPr>
          <w:rFonts w:ascii="Times New Roman"/>
          <w:b w:val="false"/>
          <w:i w:val="false"/>
          <w:color w:val="000000"/>
          <w:sz w:val="28"/>
        </w:rPr>
        <w:t>
      Тіркелуші (өтінім беруші) 20__ жылғы "__" _________ сағат 00:00-де қол қойып, жіберді :</w:t>
      </w:r>
    </w:p>
    <w:p>
      <w:pPr>
        <w:spacing w:after="0"/>
        <w:ind w:left="0"/>
        <w:jc w:val="both"/>
      </w:pPr>
      <w:r>
        <w:rPr>
          <w:rFonts w:ascii="Times New Roman"/>
          <w:b w:val="false"/>
          <w:i w:val="false"/>
          <w:color w:val="000000"/>
          <w:sz w:val="28"/>
        </w:rPr>
        <w:t xml:space="preserve">
      ЭЦҚ -дан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тiркеу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сынақтарынан өткізу және</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Пестицидтi уақытша тiркеуге арналған өтінім</w:t>
      </w:r>
    </w:p>
    <w:p>
      <w:pPr>
        <w:spacing w:after="0"/>
        <w:ind w:left="0"/>
        <w:jc w:val="both"/>
      </w:pPr>
      <w:r>
        <w:rPr>
          <w:rFonts w:ascii="Times New Roman"/>
          <w:b w:val="false"/>
          <w:i w:val="false"/>
          <w:color w:val="000000"/>
          <w:sz w:val="28"/>
        </w:rPr>
        <w:t>
      Тiркелушi (өтінім беруші)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 немесе заңды тұлға,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мемлекет, мекенжайы, телефон, факс)</w:t>
      </w:r>
    </w:p>
    <w:p>
      <w:pPr>
        <w:spacing w:after="0"/>
        <w:ind w:left="0"/>
        <w:jc w:val="both"/>
      </w:pPr>
      <w:r>
        <w:rPr>
          <w:rFonts w:ascii="Times New Roman"/>
          <w:b w:val="false"/>
          <w:i w:val="false"/>
          <w:color w:val="000000"/>
          <w:sz w:val="28"/>
        </w:rPr>
        <w:t>
      Қолдану регламенттері бар пестицидтердiң Қазақстан Республикасында уақытша тiркелуін жүргізуді өтінемін (кесте пестицидтің түріне байланысты толтырылады):</w:t>
      </w:r>
    </w:p>
    <w:p>
      <w:pPr>
        <w:spacing w:after="0"/>
        <w:ind w:left="0"/>
        <w:jc w:val="left"/>
      </w:pPr>
      <w:r>
        <w:rPr>
          <w:rFonts w:ascii="Times New Roman"/>
          <w:b/>
          <w:i w:val="false"/>
          <w:color w:val="000000"/>
        </w:rPr>
        <w:t xml:space="preserve"> Инсектицидтер, фунгицидтер және гербицицтер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763"/>
        <w:gridCol w:w="760"/>
        <w:gridCol w:w="595"/>
        <w:gridCol w:w="1753"/>
        <w:gridCol w:w="3022"/>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шығыс нормасы (литр/гектарға килограмм/гектарға, литр/тоннаға, килограмм/тоннаға)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жиналғанға дейін күндермен, ең көп өңдеу еселігі (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Родентицидтер, биологиялық препараттар, тұқымдарды егу алдында өңдеуге арналған препараттар үшін  Ауыл шаруашылығы өнімдерін өндірушілердің қоймалық үй-жайларында қорлардың зиянкестеріне қарсы қолдануға рұқсат етілген препараттар үшін, сондай-ақ нан өнімдері жүйесінде кәсіпорындарда қордардың зиянкестеріне қарсы қолдануға рұқсат етілген препараттар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2775"/>
        <w:gridCol w:w="1111"/>
        <w:gridCol w:w="870"/>
        <w:gridCol w:w="256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әсер етуші затының құрамы, әсер етуші затты өндіруші, препараттық нысанды өндіруші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шығыс нормасы (литр/тоннаға, килограмм/тоннаға)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өңделетін объекті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 жұмыс сұйықтығының шығысы</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Дефиолианттар және десиканттар, өсімдіктердің өсуін реттеушілер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0"/>
        <w:gridCol w:w="2440"/>
        <w:gridCol w:w="836"/>
        <w:gridCol w:w="1535"/>
        <w:gridCol w:w="2699"/>
      </w:tblGrid>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саудалық атауы, препараттық нысаны, әрекет етуші затының құрамы, әрекет етуші затты өндіруші, препараттық нысанды өндіруші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препарата (литр/гектарға килограмм/гектарға)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 уақыты, шектеулер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өңдеу мерзімі, егін жиналғанга дейін ең көп өңдеу еселігіне</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Тіркелуші (өтінім беруші) 20__ жылғы "__" _________ сағат 00:00-де қол қойып, жіберді :</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Ведомство 20__ жылғы "__" _________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