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cc07" w14:textId="694c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23 сәуірдегі № 221 бұйрығы. Қазақстан Республикасының Әділет министрлігінде 2020 жылғы 24 сәуірде № 20480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12073 болып тіркелген, 2015 жылғы 8 қазанда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w:t>
      </w:r>
      <w:r>
        <w:rPr>
          <w:rFonts w:ascii="Times New Roman"/>
          <w:b w:val="false"/>
          <w:i w:val="false"/>
          <w:color w:val="000000"/>
          <w:sz w:val="28"/>
        </w:rPr>
        <w:t>1-тармағының</w:t>
      </w:r>
      <w:r>
        <w:rPr>
          <w:rFonts w:ascii="Times New Roman"/>
          <w:b w:val="false"/>
          <w:i w:val="false"/>
          <w:color w:val="000000"/>
          <w:sz w:val="28"/>
        </w:rPr>
        <w:t xml:space="preserve"> 41-22)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кемесін сертификаттау және ұшуға жарамдылық сертификатын 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Қазақстан Республикасының азаматтық әуе кемесін сертификаттау және ұшуға жарамдылық сертификатын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w:t>
      </w:r>
      <w:r>
        <w:rPr>
          <w:rFonts w:ascii="Times New Roman"/>
          <w:b w:val="false"/>
          <w:i w:val="false"/>
          <w:color w:val="000000"/>
          <w:sz w:val="28"/>
        </w:rPr>
        <w:t>1-тармағының</w:t>
      </w:r>
      <w:r>
        <w:rPr>
          <w:rFonts w:ascii="Times New Roman"/>
          <w:b w:val="false"/>
          <w:i w:val="false"/>
          <w:color w:val="000000"/>
          <w:sz w:val="28"/>
        </w:rPr>
        <w:t xml:space="preserve"> 41-22) тармақшасына,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47-баптарына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Халықаралық азаматтық авиация ұйымының (бұдан әрі – ИКАО) талаптарына сәйкес әзірленген.</w:t>
      </w:r>
    </w:p>
    <w:bookmarkEnd w:id="4"/>
    <w:bookmarkStart w:name="z8" w:id="5"/>
    <w:p>
      <w:pPr>
        <w:spacing w:after="0"/>
        <w:ind w:left="0"/>
        <w:jc w:val="both"/>
      </w:pPr>
      <w:r>
        <w:rPr>
          <w:rFonts w:ascii="Times New Roman"/>
          <w:b w:val="false"/>
          <w:i w:val="false"/>
          <w:color w:val="000000"/>
          <w:sz w:val="28"/>
        </w:rPr>
        <w:t>
      2. Осы Қағидалар Қазақстан Республикасының азаматтық әуе кемесін сертификаттау және ұшуға жарамдылық сертификатын беру (бұдан әрі – Қағидалар) және "Азаматтық әуе кемесінің ұшуға жарамдылығы сертификатын беру", "Шуыл бойынша әуе кемесінің сертификатын беру", "Азаматтық әуе кемелерінің шет мемлекет берген ұшуға жарамдылығы сертификатын тану туралы шешім беру", "Арнайы ұшуды орындауға рұқсат беру", "Радиомен хабарлау аппаратурасын пайдалануға рұқсат беру", "Ұшу жарамдылығының экспорттық сертификатын беру" мемлекеттік көрсетілетін қызметін көрсету тәртібін айқындайды." (бұдан әрі – ұшуға жарамдылығын қолдау саласында көрсетілетін мемлекеттік қызметтер);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"7. Азаматтық әуе кемесінің ұшуға жарамдылығы сертификатын алу үшін өтініш беруші уәкілетті ұйымға уәкілетті ұйымның кеңсесі немесе www.egov.kz, www.elicense.kz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және осы Қағидаларға 2-2-қосымшаға сәйкес "Әуе кемесінің ұшу жарамдылығы сертификатын беру" мемлекеттік көрсетілетін қызмет стандартында (бұдан әрі - Ұшу жарамдылығы сертификатын беру стандарты) көзделген тізбе бойынша құжаттар топтамасын жолдайды.</w:t>
      </w:r>
    </w:p>
    <w:bookmarkEnd w:id="6"/>
    <w:p>
      <w:pPr>
        <w:spacing w:after="0"/>
        <w:ind w:left="0"/>
        <w:jc w:val="both"/>
      </w:pPr>
      <w:r>
        <w:rPr>
          <w:rFonts w:ascii="Times New Roman"/>
          <w:b w:val="false"/>
          <w:i w:val="false"/>
          <w:color w:val="000000"/>
          <w:sz w:val="28"/>
        </w:rPr>
        <w:t xml:space="preserve">
      Құжаттар топтамасымен ұсынылатын әуе кемесінің техникалық жай-күйін тексеру актісі және әуе кемесінің ұшуға жарамдылығын анықтау (бұдан әрі - тексеру актісі)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Ұшу жарамдылығы сертификатын беру стандартында баяндалған.</w:t>
      </w:r>
    </w:p>
    <w:p>
      <w:pPr>
        <w:spacing w:after="0"/>
        <w:ind w:left="0"/>
        <w:jc w:val="both"/>
      </w:pPr>
      <w:r>
        <w:rPr>
          <w:rFonts w:ascii="Times New Roman"/>
          <w:b w:val="false"/>
          <w:i w:val="false"/>
          <w:color w:val="000000"/>
          <w:sz w:val="28"/>
        </w:rPr>
        <w:t>
      Өтінім беруші өтініш берген кезде:</w:t>
      </w:r>
    </w:p>
    <w:p>
      <w:pPr>
        <w:spacing w:after="0"/>
        <w:ind w:left="0"/>
        <w:jc w:val="both"/>
      </w:pPr>
      <w:r>
        <w:rPr>
          <w:rFonts w:ascii="Times New Roman"/>
          <w:b w:val="false"/>
          <w:i w:val="false"/>
          <w:color w:val="000000"/>
          <w:sz w:val="28"/>
        </w:rPr>
        <w:t>
      уәкілетті ұйымның кеңсесі өтініш берушіге қабылдау күнін, сұратылған мемлекеттік қызметтің түрін, қоса берілген құжаттардың саны мен атауын, мемлекеттік көрсетілетін қызметтің нәтижесін беру күнін көрсете отырып, еркін нысанда тиісті құжаттардың қабылданғаны туралы қолхат береді;</w:t>
      </w:r>
    </w:p>
    <w:p>
      <w:pPr>
        <w:spacing w:after="0"/>
        <w:ind w:left="0"/>
        <w:jc w:val="both"/>
      </w:pPr>
      <w:r>
        <w:rPr>
          <w:rFonts w:ascii="Times New Roman"/>
          <w:b w:val="false"/>
          <w:i w:val="false"/>
          <w:color w:val="000000"/>
          <w:sz w:val="28"/>
        </w:rPr>
        <w:t>
      портал өтінім берушінің "жеке кабинетіне" мемлекеттік көрсетілетін қызметті көрсету нәтижесін алу күні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Өтінім беруші жұмыс уақыты аяқталғаннан кейін, демалыс және мереке күндері Қазақстан Республикасының еңбек заңнамасына сәйкес жүгінген жағдайда мемлекеттік көрсетілетін қызметті көрсету жөніндегі өтінішті тіркеу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дара кәсіпкер ретінде мемлекеттік тіркеу туралы, азаматтық әуе кемесін мемлекеттік тіркеу туралы, пайдаланушы сертификаты, авиациялық жұмыстарды орындау құқығына куәлік, ұшуды орындау құқығына куәлік туралы мәліметтер, азаматтық әуе кемесінің ұшуға жарамдылығын сертификаттау үшін бюджетке алым төленгенін растауды уәкілетті ұйым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Өтініш берушіден ақпараттық жүйелерден алынуы мүмкін құжаттарды талап етуге жол берілмейді.</w:t>
      </w:r>
    </w:p>
    <w:bookmarkStart w:name="z11" w:id="7"/>
    <w:p>
      <w:pPr>
        <w:spacing w:after="0"/>
        <w:ind w:left="0"/>
        <w:jc w:val="both"/>
      </w:pPr>
      <w:r>
        <w:rPr>
          <w:rFonts w:ascii="Times New Roman"/>
          <w:b w:val="false"/>
          <w:i w:val="false"/>
          <w:color w:val="000000"/>
          <w:sz w:val="28"/>
        </w:rPr>
        <w:t>
      8. Уәкілетті ұйым құжаттарды келіп түскен күні тіркеуді жүзеге асырады.";</w:t>
      </w:r>
    </w:p>
    <w:bookmarkEnd w:id="7"/>
    <w:bookmarkStart w:name="z12" w:id="8"/>
    <w:p>
      <w:pPr>
        <w:spacing w:after="0"/>
        <w:ind w:left="0"/>
        <w:jc w:val="both"/>
      </w:pPr>
      <w:r>
        <w:rPr>
          <w:rFonts w:ascii="Times New Roman"/>
          <w:b w:val="false"/>
          <w:i w:val="false"/>
          <w:color w:val="000000"/>
          <w:sz w:val="28"/>
        </w:rPr>
        <w:t>
      мынадай мазмұндағы 8-1-тармақпен толықтырылсын:</w:t>
      </w:r>
    </w:p>
    <w:bookmarkEnd w:id="8"/>
    <w:bookmarkStart w:name="z13" w:id="9"/>
    <w:p>
      <w:pPr>
        <w:spacing w:after="0"/>
        <w:ind w:left="0"/>
        <w:jc w:val="both"/>
      </w:pPr>
      <w:r>
        <w:rPr>
          <w:rFonts w:ascii="Times New Roman"/>
          <w:b w:val="false"/>
          <w:i w:val="false"/>
          <w:color w:val="000000"/>
          <w:sz w:val="28"/>
        </w:rPr>
        <w:t>
      "8-1 Құжаттарды қарау мерзімі және ұшу жарамдылығы сертификатын беру 20 (жиырма) жұмыс күнін құрайды.</w:t>
      </w:r>
    </w:p>
    <w:bookmarkEnd w:id="9"/>
    <w:p>
      <w:pPr>
        <w:spacing w:after="0"/>
        <w:ind w:left="0"/>
        <w:jc w:val="both"/>
      </w:pPr>
      <w:r>
        <w:rPr>
          <w:rFonts w:ascii="Times New Roman"/>
          <w:b w:val="false"/>
          <w:i w:val="false"/>
          <w:color w:val="000000"/>
          <w:sz w:val="28"/>
        </w:rPr>
        <w:t>
      Қосымша зерделеу немесе тексеру жүргізу қажет болған не оны жойған жағдайда қызметті жүзеге асыруға кедергі келтірмейтін өтініш беруші сертификаттық талаптарға сәйкес келмеген жағдайда, қарау мерзімі 20 (жиырма) жұмыс күніне дейін ұзартылады, бұл туралы осы тармақтың бірінші бөлігінде көрсетілген мерзім өткенге дейін қарау мерзімі ұзартылған кезден бастап 3 (үш) жұмыс күні ішінде уәкілетті ұйымның кеңсесі немесе портал арқылы өтініш берушінің "жеке кабинетіне"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"9. Өтінім беруші уәкілетті ұйымның кеңсесіне не порталға Ұшу жарамдылығы сертификатын беру стандартында көзделген тізбе бойынша құжаттардың толық емес топтамасын және (немесе) қолданылу мерзімі өткен құжаттарды ұсынған жағдайда уәкілетті ұйым өтінішті қабылдаудан бас тартады.</w:t>
      </w:r>
    </w:p>
    <w:bookmarkEnd w:id="10"/>
    <w:p>
      <w:pPr>
        <w:spacing w:after="0"/>
        <w:ind w:left="0"/>
        <w:jc w:val="both"/>
      </w:pPr>
      <w:r>
        <w:rPr>
          <w:rFonts w:ascii="Times New Roman"/>
          <w:b w:val="false"/>
          <w:i w:val="false"/>
          <w:color w:val="000000"/>
          <w:sz w:val="28"/>
        </w:rPr>
        <w:t xml:space="preserve">
      Өтініш беруші Ұшу жарамдылығы сертификатын беру стандартында көзделген құжаттардың толық пакетін ұсынған жағдайда, уәкілетті ұйым өтініш берушінің және ұсынылған материалдардың, мемлекеттік қызметті көрсету үшін қажетті деректер мен мәліметтердің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12038 болып тіркелген) бекітілген Қазақстан Республикасы азаматтық әуе кемелерінің ұшу жарамдылығы нормаларына (бұдан әрі - Қазақстан Республикасы азаматтық әуе кемелерінің ұшу жарамдылығы нормалары), Заңның және ИКАО авиациялық стандарттарына сәйкестігін тексереді және 10 (он) жұмыс күні ішінде әуе кемесінің ұшуға жарамдылығын сертификаттық тексеруді жүзеге асырады.";</w:t>
      </w:r>
    </w:p>
    <w:bookmarkStart w:name="z16" w:id="11"/>
    <w:p>
      <w:pPr>
        <w:spacing w:after="0"/>
        <w:ind w:left="0"/>
        <w:jc w:val="both"/>
      </w:pPr>
      <w:r>
        <w:rPr>
          <w:rFonts w:ascii="Times New Roman"/>
          <w:b w:val="false"/>
          <w:i w:val="false"/>
          <w:color w:val="000000"/>
          <w:sz w:val="28"/>
        </w:rPr>
        <w:t>
      мынадай мазмұндағы 9-1 және 9-2-тармақтармен толықтырылсын;</w:t>
      </w:r>
    </w:p>
    <w:bookmarkEnd w:id="11"/>
    <w:bookmarkStart w:name="z17" w:id="12"/>
    <w:p>
      <w:pPr>
        <w:spacing w:after="0"/>
        <w:ind w:left="0"/>
        <w:jc w:val="both"/>
      </w:pPr>
      <w:r>
        <w:rPr>
          <w:rFonts w:ascii="Times New Roman"/>
          <w:b w:val="false"/>
          <w:i w:val="false"/>
          <w:color w:val="000000"/>
          <w:sz w:val="28"/>
        </w:rPr>
        <w:t>
      "9-1. Сертификаттық тексеру жүргізу басталғанға дейін кемінде 2 (екі) жұмыс күні бұрын уәкілеттті ұйымның кеңсесі немесе портал арқылы өтініш берушінің "жеке кабинетіне" уәкілетті ұйымның уәкілетті тұлғасының электрондық цифрлық қолтаңбасымен (бұдан әрі – ЭЦҚ) қол қойылған, сертификаттау рәсіміне басталу күні, ықтимал өзгерістер мен толықтырулар қамтитын еркін нысандағы хабарлама жіберіледі.</w:t>
      </w:r>
    </w:p>
    <w:bookmarkEnd w:id="12"/>
    <w:bookmarkStart w:name="z18" w:id="13"/>
    <w:p>
      <w:pPr>
        <w:spacing w:after="0"/>
        <w:ind w:left="0"/>
        <w:jc w:val="both"/>
      </w:pPr>
      <w:r>
        <w:rPr>
          <w:rFonts w:ascii="Times New Roman"/>
          <w:b w:val="false"/>
          <w:i w:val="false"/>
          <w:color w:val="000000"/>
          <w:sz w:val="28"/>
        </w:rPr>
        <w:t>
      9-2. Нұсқаулық материалды пайдалана отырып (сертификаттық тексеру бағдарламасына сәйкес) пайдалану құжаттамасын тексеру және әуе кемесін тексеру бойынша жүргізілген жұмыстардың нәтижелері бойынша уәкілетті ұйым 2 (екі) жұмыс күні ішінде осы Қағидаларға 2-1-қосымшаға сәйкес сертификаттық тексеру бағдарламасының ажырамас бөлігі болып табылатын азаматтық әуе кемесінің пайдалануға жарамдылығы туралы бағалау актісін (бұдан әрі – бағалау актісі) жасайды.</w:t>
      </w:r>
    </w:p>
    <w:bookmarkEnd w:id="13"/>
    <w:p>
      <w:pPr>
        <w:spacing w:after="0"/>
        <w:ind w:left="0"/>
        <w:jc w:val="both"/>
      </w:pPr>
      <w:r>
        <w:rPr>
          <w:rFonts w:ascii="Times New Roman"/>
          <w:b w:val="false"/>
          <w:i w:val="false"/>
          <w:color w:val="000000"/>
          <w:sz w:val="28"/>
        </w:rPr>
        <w:t xml:space="preserve">
      Оң бағалау актісінің негізінде уәкілетті ұйым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ұшу жарамдылығы сертификатын не Ұшу жарамдылығы сертификатын беру стандартында көрсетілген негіз бойынша мемлекеттік қызметті көрсетуден бас тарту туралы дәлелді жауапты ресімдейді.</w:t>
      </w:r>
    </w:p>
    <w:p>
      <w:pPr>
        <w:spacing w:after="0"/>
        <w:ind w:left="0"/>
        <w:jc w:val="both"/>
      </w:pPr>
      <w:r>
        <w:rPr>
          <w:rFonts w:ascii="Times New Roman"/>
          <w:b w:val="false"/>
          <w:i w:val="false"/>
          <w:color w:val="000000"/>
          <w:sz w:val="28"/>
        </w:rPr>
        <w:t>
      Мемлекеттік көрсетілетін қызмет нәтижесі уәкілетті ұйымның кеңсесі арқылы беріледі не уәкілетті ұйымның уәкілетті тұлғасының электрондық цифрлық қолтаңбасы қойылған электрондық құжат нысанында порталдағы өтініш берушінің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xml:space="preserve">
      "13. Қызметті жүзеге асыруға кедергі келтірмейтін сертификаттау талаптарына сәйкессіздік анықталған жағдайда, уәкілетті ұйым анықталған сәйкессіздікті жою үшін ол анықталған сәттен бастап 3 (үш) айдан аспайтын мерзімді белгілейді. </w:t>
      </w:r>
    </w:p>
    <w:bookmarkEnd w:id="14"/>
    <w:p>
      <w:pPr>
        <w:spacing w:after="0"/>
        <w:ind w:left="0"/>
        <w:jc w:val="both"/>
      </w:pPr>
      <w:r>
        <w:rPr>
          <w:rFonts w:ascii="Times New Roman"/>
          <w:b w:val="false"/>
          <w:i w:val="false"/>
          <w:color w:val="000000"/>
          <w:sz w:val="28"/>
        </w:rPr>
        <w:t>
      Өтініш беруші бағалау актісіне қол қойылған күннен бастап 10 (он) жұмыс күні ішінде оларды жою жөніндегі түзету іс-қимылдарының жоспарын ұсынады.</w:t>
      </w:r>
    </w:p>
    <w:p>
      <w:pPr>
        <w:spacing w:after="0"/>
        <w:ind w:left="0"/>
        <w:jc w:val="both"/>
      </w:pPr>
      <w:r>
        <w:rPr>
          <w:rFonts w:ascii="Times New Roman"/>
          <w:b w:val="false"/>
          <w:i w:val="false"/>
          <w:color w:val="000000"/>
          <w:sz w:val="28"/>
        </w:rPr>
        <w:t>
      Анықталған сәйкессіздіктерді жою бойынша өтініш беруші ұсынған шараларды бағалау негізінде 2 (екі) жұмыс күні ішінде түзету іс-қимылдарының жоспары бекітіледі не себептерін негіздей отырып, пысықтауға қайтарылады.</w:t>
      </w:r>
    </w:p>
    <w:p>
      <w:pPr>
        <w:spacing w:after="0"/>
        <w:ind w:left="0"/>
        <w:jc w:val="both"/>
      </w:pPr>
      <w:r>
        <w:rPr>
          <w:rFonts w:ascii="Times New Roman"/>
          <w:b w:val="false"/>
          <w:i w:val="false"/>
          <w:color w:val="000000"/>
          <w:sz w:val="28"/>
        </w:rPr>
        <w:t>
      Түзету іс-қимылдары жоспарында көрсетілген мерзімді уәкілетті ұйымның өтініш беруші оны өзгерту қажеттігі туралы негіздеме ұсынған жағдайда ұзартады.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"15. Тексерудің оң қорытындысының нәтижелері бойынша Ұшу жарамдылығы сертификаты немесе осы Қағидаларға 9-2-тармақтың екінші бөлігіне сәйкес мемлекеттік қызметті көрсетуден бас тарту туралы дәлелді жауап ресімделеді.</w:t>
      </w:r>
    </w:p>
    <w:bookmarkEnd w:id="15"/>
    <w:p>
      <w:pPr>
        <w:spacing w:after="0"/>
        <w:ind w:left="0"/>
        <w:jc w:val="both"/>
      </w:pPr>
      <w:r>
        <w:rPr>
          <w:rFonts w:ascii="Times New Roman"/>
          <w:b w:val="false"/>
          <w:i w:val="false"/>
          <w:color w:val="000000"/>
          <w:sz w:val="28"/>
        </w:rPr>
        <w:t>
      Мемлекеттік қызметті көрсету нәтижесі осы Қағидалардың 9-2-тармағының үшінші бөлігінде көрсетілген тәсілмен жіберіледі.</w:t>
      </w:r>
    </w:p>
    <w:p>
      <w:pPr>
        <w:spacing w:after="0"/>
        <w:ind w:left="0"/>
        <w:jc w:val="both"/>
      </w:pPr>
      <w:r>
        <w:rPr>
          <w:rFonts w:ascii="Times New Roman"/>
          <w:b w:val="false"/>
          <w:i w:val="false"/>
          <w:color w:val="000000"/>
          <w:sz w:val="28"/>
        </w:rPr>
        <w:t xml:space="preserve">
      Уәкілетті ұйым мемлекеттік қызметтерді көрсету мониторингінің ақпараттық жүйесіне "Азаматтық әуе кемесінің ұшуға жарамдылығы сертификатын беру" мемлекеттік қызметті көрсету сатысы туралы деректерді енгізуді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бекітілген мемлекеттік қызметтерді көрсету мониторингінің ақпараттық жүйесіне мемлекеттік қызметтер көрсету сатысы туралы деректерді енгізу </w:t>
      </w:r>
      <w:r>
        <w:rPr>
          <w:rFonts w:ascii="Times New Roman"/>
          <w:b w:val="false"/>
          <w:i w:val="false"/>
          <w:color w:val="000000"/>
          <w:sz w:val="28"/>
        </w:rPr>
        <w:t>Қағидаларына</w:t>
      </w:r>
      <w:r>
        <w:rPr>
          <w:rFonts w:ascii="Times New Roman"/>
          <w:b w:val="false"/>
          <w:i w:val="false"/>
          <w:color w:val="000000"/>
          <w:sz w:val="28"/>
        </w:rPr>
        <w:t xml:space="preserve"> сәйкес қамтамасыз етеді (бұдан әрі – деректерді АЖ-ға енгізу Қағидасы).";</w:t>
      </w:r>
    </w:p>
    <w:bookmarkStart w:name="z24" w:id="16"/>
    <w:p>
      <w:pPr>
        <w:spacing w:after="0"/>
        <w:ind w:left="0"/>
        <w:jc w:val="both"/>
      </w:pPr>
      <w:r>
        <w:rPr>
          <w:rFonts w:ascii="Times New Roman"/>
          <w:b w:val="false"/>
          <w:i w:val="false"/>
          <w:color w:val="000000"/>
          <w:sz w:val="28"/>
        </w:rPr>
        <w:t>
      мынадай мазмұндағы 21-1, 21-2, 21-3, 21-4, 21-5, 21-6 және 21-7-тармақтармен толықтырылсын:</w:t>
      </w:r>
    </w:p>
    <w:bookmarkEnd w:id="16"/>
    <w:bookmarkStart w:name="z25" w:id="17"/>
    <w:p>
      <w:pPr>
        <w:spacing w:after="0"/>
        <w:ind w:left="0"/>
        <w:jc w:val="both"/>
      </w:pPr>
      <w:r>
        <w:rPr>
          <w:rFonts w:ascii="Times New Roman"/>
          <w:b w:val="false"/>
          <w:i w:val="false"/>
          <w:color w:val="000000"/>
          <w:sz w:val="28"/>
        </w:rPr>
        <w:t>
      "21-1. Шуыл бойынша әуе кемесінің сертификатын (жеке қызмет) алу үшін өтініш беруші уәкілетті ұйымға портал арқылы осы Қағидаларға 3-1-қосымшаға сәйкес шуыл бойынша әуе кемесінің сертификатын алу үшін өтінім жібереді.</w:t>
      </w:r>
    </w:p>
    <w:bookmarkEnd w:id="17"/>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3-2-қосымшаға сәйкес нысан бойынша "Әуе кемесіне шуыл бойынша сертификат беру" (бұдан әрі – Шуыл бойынша сертификат беру стандарты) мемлекеттік көрсетілетін қызмет стандартында баяндалған.</w:t>
      </w:r>
    </w:p>
    <w:bookmarkStart w:name="z26" w:id="18"/>
    <w:p>
      <w:pPr>
        <w:spacing w:after="0"/>
        <w:ind w:left="0"/>
        <w:jc w:val="both"/>
      </w:pPr>
      <w:r>
        <w:rPr>
          <w:rFonts w:ascii="Times New Roman"/>
          <w:b w:val="false"/>
          <w:i w:val="false"/>
          <w:color w:val="000000"/>
          <w:sz w:val="28"/>
        </w:rPr>
        <w:t>
      21-2.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w:t>
      </w:r>
    </w:p>
    <w:bookmarkEnd w:id="18"/>
    <w:bookmarkStart w:name="z27" w:id="19"/>
    <w:p>
      <w:pPr>
        <w:spacing w:after="0"/>
        <w:ind w:left="0"/>
        <w:jc w:val="both"/>
      </w:pPr>
      <w:r>
        <w:rPr>
          <w:rFonts w:ascii="Times New Roman"/>
          <w:b w:val="false"/>
          <w:i w:val="false"/>
          <w:color w:val="000000"/>
          <w:sz w:val="28"/>
        </w:rPr>
        <w:t>
      21-3. Өтініш беруші жұмыс уақыты аяқталғаннан кейін, демалыс және мереке күндері Қазақстан Республикасының еңбек заңнамасына сәйкес жүгінген жағдайда мемлекеттік қызмет көрсету жөніндегі өтінішті тіркеу келесі жұмыс күні жүзеге асырылады.</w:t>
      </w:r>
    </w:p>
    <w:bookmarkEnd w:id="19"/>
    <w:bookmarkStart w:name="z28" w:id="20"/>
    <w:p>
      <w:pPr>
        <w:spacing w:after="0"/>
        <w:ind w:left="0"/>
        <w:jc w:val="both"/>
      </w:pPr>
      <w:r>
        <w:rPr>
          <w:rFonts w:ascii="Times New Roman"/>
          <w:b w:val="false"/>
          <w:i w:val="false"/>
          <w:color w:val="000000"/>
          <w:sz w:val="28"/>
        </w:rPr>
        <w:t>
      21-4. Өтінімді қарау мерзімі және әуе кемесінің шуыл бойынша сертификатын беру 5 (бес) жұмыс күнін құрайды.</w:t>
      </w:r>
    </w:p>
    <w:bookmarkEnd w:id="20"/>
    <w:bookmarkStart w:name="z29" w:id="21"/>
    <w:p>
      <w:pPr>
        <w:spacing w:after="0"/>
        <w:ind w:left="0"/>
        <w:jc w:val="both"/>
      </w:pPr>
      <w:r>
        <w:rPr>
          <w:rFonts w:ascii="Times New Roman"/>
          <w:b w:val="false"/>
          <w:i w:val="false"/>
          <w:color w:val="000000"/>
          <w:sz w:val="28"/>
        </w:rPr>
        <w:t>
      21-5. Уәкілетті ұйым құжаттарды келіп түскен күні тіркеуді жүзеге асырады.</w:t>
      </w:r>
    </w:p>
    <w:bookmarkEnd w:id="21"/>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 туралы, жеке кәсіпкер ретінде мемлекеттік тіркеу туралы мәліметтерді өтініш беруші тиісті мемлекеттік ақпараттық жүйелерден "электрондық үкімет" шлюзі арқылы алады.</w:t>
      </w:r>
    </w:p>
    <w:bookmarkStart w:name="z30" w:id="22"/>
    <w:p>
      <w:pPr>
        <w:spacing w:after="0"/>
        <w:ind w:left="0"/>
        <w:jc w:val="both"/>
      </w:pPr>
      <w:r>
        <w:rPr>
          <w:rFonts w:ascii="Times New Roman"/>
          <w:b w:val="false"/>
          <w:i w:val="false"/>
          <w:color w:val="000000"/>
          <w:sz w:val="28"/>
        </w:rPr>
        <w:t xml:space="preserve">
      21-6. Өтінімді қарау нәтижелерінің Қазақстан Республикасы азаматтық әуе кемелерінің ұшу жарамдылығы нормаларына, Заңның және ИКАО авиациялық стандарттарына сәйкестігін уәкілетті ұйым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әуе кемесінің шуыл бойынша сертификатын не Шуыл бойынша сертификат беру стандартыда көрсетілген негіздер бойынша мемлекеттік қызметті көрсетуден бас тарту туралы дәлелді жауапты ресімдейді және уәкілетті ұйымның уәкілетті тұлғасының ЭЦҚ қойылған электрондық құжат нысанында өтініш берушінің "жеке кабинетіне" порталға жібереді.</w:t>
      </w:r>
    </w:p>
    <w:bookmarkEnd w:id="22"/>
    <w:bookmarkStart w:name="z31" w:id="23"/>
    <w:p>
      <w:pPr>
        <w:spacing w:after="0"/>
        <w:ind w:left="0"/>
        <w:jc w:val="both"/>
      </w:pPr>
      <w:r>
        <w:rPr>
          <w:rFonts w:ascii="Times New Roman"/>
          <w:b w:val="false"/>
          <w:i w:val="false"/>
          <w:color w:val="000000"/>
          <w:sz w:val="28"/>
        </w:rPr>
        <w:t>
      21-7. Уәкілетті ұйым мемлекеттік қызметтерді көрсету мониторингінің ақпараттық жүйесіне "Әуе кемесіне шуыл бойынша сертификат беру" мемлекеттік қызметті көрсету сатысы туралы деректерді енгізуді деректерді АЖ-ға енгізу Қағидасына сәйкес қамтамасыз 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xml:space="preserve">
      "24. Сертификатты тану туралы шешім алу үшін өтініш беруші уәкілетті ұйымға портал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азаматтық әуе кемелерінің шет мемлекет берген ұшуға жарамдылығы сертификатын тану туралы өтінім және осы Қағидаларға 5-1-қосымшаға сәйкес нысан бойынша "Азаматтық әуе кемелерінің шет мемлекет берген ұшуға жарамдылығы сертификатын тану туралы шешім беру" мемлекеттік көрсетілетін қызмет стандартында (бұдан әрі – Ұшуға жарамдылығы сертификатын тану туралы шешім беру стандарты) көзделген тізбе бойынша құжаттар топтамасын жолдайды.</w:t>
      </w:r>
    </w:p>
    <w:bookmarkEnd w:id="2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Ұшуға жарамдылығы сертификатын тану туралы шешім беру стандартында баяндалған.</w:t>
      </w:r>
    </w:p>
    <w:bookmarkStart w:name="z34" w:id="25"/>
    <w:p>
      <w:pPr>
        <w:spacing w:after="0"/>
        <w:ind w:left="0"/>
        <w:jc w:val="both"/>
      </w:pPr>
      <w:r>
        <w:rPr>
          <w:rFonts w:ascii="Times New Roman"/>
          <w:b w:val="false"/>
          <w:i w:val="false"/>
          <w:color w:val="000000"/>
          <w:sz w:val="28"/>
        </w:rPr>
        <w:t>
      25.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w:t>
      </w:r>
    </w:p>
    <w:bookmarkEnd w:id="25"/>
    <w:bookmarkStart w:name="z35" w:id="26"/>
    <w:p>
      <w:pPr>
        <w:spacing w:after="0"/>
        <w:ind w:left="0"/>
        <w:jc w:val="both"/>
      </w:pPr>
      <w:r>
        <w:rPr>
          <w:rFonts w:ascii="Times New Roman"/>
          <w:b w:val="false"/>
          <w:i w:val="false"/>
          <w:color w:val="000000"/>
          <w:sz w:val="28"/>
        </w:rPr>
        <w:t>
      мынадай мазмұндағы 25-1-тармақпен толықтырылсын:</w:t>
      </w:r>
    </w:p>
    <w:bookmarkEnd w:id="26"/>
    <w:bookmarkStart w:name="z36" w:id="27"/>
    <w:p>
      <w:pPr>
        <w:spacing w:after="0"/>
        <w:ind w:left="0"/>
        <w:jc w:val="both"/>
      </w:pPr>
      <w:r>
        <w:rPr>
          <w:rFonts w:ascii="Times New Roman"/>
          <w:b w:val="false"/>
          <w:i w:val="false"/>
          <w:color w:val="000000"/>
          <w:sz w:val="28"/>
        </w:rPr>
        <w:t>
      "25-1. Өтініш беруші жұмыс уақыты аяқталғаннан кейін, демалыс және мереке күндері жүгінген жағдайда Қазақстан Республикасының еңбек заңнамасына сәйкес мемлекеттік қызмет көрсету жөніндегі өтінішті тіркеу келесі жұмыс күні жүзеге асырылады.";</w:t>
      </w:r>
    </w:p>
    <w:bookmarkEnd w:id="27"/>
    <w:bookmarkStart w:name="z37" w:id="28"/>
    <w:p>
      <w:pPr>
        <w:spacing w:after="0"/>
        <w:ind w:left="0"/>
        <w:jc w:val="both"/>
      </w:pP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End w:id="28"/>
    <w:bookmarkStart w:name="z38" w:id="29"/>
    <w:p>
      <w:pPr>
        <w:spacing w:after="0"/>
        <w:ind w:left="0"/>
        <w:jc w:val="both"/>
      </w:pPr>
      <w:r>
        <w:rPr>
          <w:rFonts w:ascii="Times New Roman"/>
          <w:b w:val="false"/>
          <w:i w:val="false"/>
          <w:color w:val="000000"/>
          <w:sz w:val="28"/>
        </w:rPr>
        <w:t>
      "26. Өтінімді қарау мерзімі және шет мемлекет берген азаматтық әуе кемелерінің ұшу жарамдылығы сертификатын тану туралы шешім беру 5 (бес) жұмыс күнін құрайды.";</w:t>
      </w:r>
    </w:p>
    <w:bookmarkEnd w:id="29"/>
    <w:bookmarkStart w:name="z39" w:id="30"/>
    <w:p>
      <w:pPr>
        <w:spacing w:after="0"/>
        <w:ind w:left="0"/>
        <w:jc w:val="both"/>
      </w:pPr>
      <w:r>
        <w:rPr>
          <w:rFonts w:ascii="Times New Roman"/>
          <w:b w:val="false"/>
          <w:i w:val="false"/>
          <w:color w:val="000000"/>
          <w:sz w:val="28"/>
        </w:rPr>
        <w:t>
      мынадай мазмұндағы 26-1, 26-2 және 26-3-тармақтармен толықтырылсын:</w:t>
      </w:r>
    </w:p>
    <w:bookmarkEnd w:id="30"/>
    <w:bookmarkStart w:name="z40" w:id="31"/>
    <w:p>
      <w:pPr>
        <w:spacing w:after="0"/>
        <w:ind w:left="0"/>
        <w:jc w:val="both"/>
      </w:pPr>
      <w:r>
        <w:rPr>
          <w:rFonts w:ascii="Times New Roman"/>
          <w:b w:val="false"/>
          <w:i w:val="false"/>
          <w:color w:val="000000"/>
          <w:sz w:val="28"/>
        </w:rPr>
        <w:t xml:space="preserve">
      "26-1. Уәкілетті ұйым құжаттарды келіп түскен күні тіркеуді жүзеге асырады. </w:t>
      </w:r>
    </w:p>
    <w:bookmarkEnd w:id="31"/>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 туралы, дара кәсіпкер ретінде мемлекеттік тіркеу туралы, азаматтық әуе кемесін мемлекеттік тіркеу туралы мәліметтерді, пайдаланушы сертификатын, авиациялық жұмыстарды орындау құқығына куәлікті, ұшуды орындау құқығына куәлікті көрсетілетін қызметті беруші тиісті мемлекеттік ақпараттық жүйелерден "электрондық үкімет" шлюзі арқылы алады.</w:t>
      </w:r>
    </w:p>
    <w:bookmarkStart w:name="z41" w:id="32"/>
    <w:p>
      <w:pPr>
        <w:spacing w:after="0"/>
        <w:ind w:left="0"/>
        <w:jc w:val="both"/>
      </w:pPr>
      <w:r>
        <w:rPr>
          <w:rFonts w:ascii="Times New Roman"/>
          <w:b w:val="false"/>
          <w:i w:val="false"/>
          <w:color w:val="000000"/>
          <w:sz w:val="28"/>
        </w:rPr>
        <w:t xml:space="preserve">
      26-2. Өтінімді қарау нәтижелерінің Қазақстан Республикасы азаматтық әуе кемелерінің ұшу жарамдылығы нормаларына, Заңның және ИКАО авиациялық стандарттарына сәйкестігін уәкілетті ұйым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ұшу жарамдылығы сертификатын тану туралы шешімді не Ұшуға жарамдылығы сертификатын тану туралы шешім беру стандартында көрсетілген негіздер бойынша мемлекеттік қызметті көрсетуден бас тарту туралы дәлелді жауапты ресімдейді және уәкілетті ұйымның уәкілетті тұлғасының ЭЦҚ қойылған электрондық құжат нысанында өтініш берушінің "жеке кабинетіне" порталға жібереді.</w:t>
      </w:r>
    </w:p>
    <w:bookmarkEnd w:id="32"/>
    <w:bookmarkStart w:name="z42" w:id="33"/>
    <w:p>
      <w:pPr>
        <w:spacing w:after="0"/>
        <w:ind w:left="0"/>
        <w:jc w:val="both"/>
      </w:pPr>
      <w:r>
        <w:rPr>
          <w:rFonts w:ascii="Times New Roman"/>
          <w:b w:val="false"/>
          <w:i w:val="false"/>
          <w:color w:val="000000"/>
          <w:sz w:val="28"/>
        </w:rPr>
        <w:t>
      26-3. Уәкілетті ұйым мемлекеттік қызметтерді көрсету мониторингінің ақпараттық жүйесіне "Азаматтық әуе кемелерінің шет мемлекет берген ұшуға жарамдылығы сертификатын тану туралы шешім беру" мемлекеттік қызметті көрсету сатысы туралы деректерді енгізуді деректерді АЖ-ға енгізу Қағидасына сәйкес қамтамасыз етеді.";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xml:space="preserve">
      "28.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арнайы ұшуды орындауға рұқсат алу (ұшуға жарамдылықтың арнайы сертификаты) үшін өтініш беруші портал арқылы уәкілетті ұйымға өтінім жібереді.</w:t>
      </w:r>
    </w:p>
    <w:bookmarkEnd w:id="3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7-1-қосымшаға сәйкес нысан бойынша "Арнайы ұшуды орындауға рұқсат беру" мемлекеттік көрсетілетін қызмет стандартында (бұдан әрі – Арнайы ұшуды орындауға рұқсат беру стандарты) баяндалған.";</w:t>
      </w:r>
    </w:p>
    <w:bookmarkStart w:name="z45" w:id="35"/>
    <w:p>
      <w:pPr>
        <w:spacing w:after="0"/>
        <w:ind w:left="0"/>
        <w:jc w:val="both"/>
      </w:pPr>
      <w:r>
        <w:rPr>
          <w:rFonts w:ascii="Times New Roman"/>
          <w:b w:val="false"/>
          <w:i w:val="false"/>
          <w:color w:val="000000"/>
          <w:sz w:val="28"/>
        </w:rPr>
        <w:t>
      мынадай мазмұндағы 28-1, 28-2, 28-3 және 28-4-тармақтармен толықтырылсын:</w:t>
      </w:r>
    </w:p>
    <w:bookmarkEnd w:id="35"/>
    <w:bookmarkStart w:name="z46" w:id="36"/>
    <w:p>
      <w:pPr>
        <w:spacing w:after="0"/>
        <w:ind w:left="0"/>
        <w:jc w:val="both"/>
      </w:pPr>
      <w:r>
        <w:rPr>
          <w:rFonts w:ascii="Times New Roman"/>
          <w:b w:val="false"/>
          <w:i w:val="false"/>
          <w:color w:val="000000"/>
          <w:sz w:val="28"/>
        </w:rPr>
        <w:t xml:space="preserve">
      "28-1.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 </w:t>
      </w:r>
    </w:p>
    <w:bookmarkEnd w:id="36"/>
    <w:bookmarkStart w:name="z47" w:id="37"/>
    <w:p>
      <w:pPr>
        <w:spacing w:after="0"/>
        <w:ind w:left="0"/>
        <w:jc w:val="both"/>
      </w:pPr>
      <w:r>
        <w:rPr>
          <w:rFonts w:ascii="Times New Roman"/>
          <w:b w:val="false"/>
          <w:i w:val="false"/>
          <w:color w:val="000000"/>
          <w:sz w:val="28"/>
        </w:rPr>
        <w:t>
      28-2. Өтініш беруші Жұмыс уақыты аяқталғаннан кейін, демалыс және мереке күндері Қазақстан Республикасының еңбек заңнамасына сәйкес жүгінген жағдайда Мемлекеттік қызмет көрсету жөніндегі өтінішті тіркеу келесі жұмыс күні жүзеге асырылады.</w:t>
      </w:r>
    </w:p>
    <w:bookmarkEnd w:id="37"/>
    <w:bookmarkStart w:name="z48" w:id="38"/>
    <w:p>
      <w:pPr>
        <w:spacing w:after="0"/>
        <w:ind w:left="0"/>
        <w:jc w:val="both"/>
      </w:pPr>
      <w:r>
        <w:rPr>
          <w:rFonts w:ascii="Times New Roman"/>
          <w:b w:val="false"/>
          <w:i w:val="false"/>
          <w:color w:val="000000"/>
          <w:sz w:val="28"/>
        </w:rPr>
        <w:t>
      28-3. Өтінімді қарау және арнайы ұшуды орындауға рұқсат беру мерзімі 3 (үш) жұмыс күнін құрайды.</w:t>
      </w:r>
    </w:p>
    <w:bookmarkEnd w:id="38"/>
    <w:bookmarkStart w:name="z49" w:id="39"/>
    <w:p>
      <w:pPr>
        <w:spacing w:after="0"/>
        <w:ind w:left="0"/>
        <w:jc w:val="both"/>
      </w:pPr>
      <w:r>
        <w:rPr>
          <w:rFonts w:ascii="Times New Roman"/>
          <w:b w:val="false"/>
          <w:i w:val="false"/>
          <w:color w:val="000000"/>
          <w:sz w:val="28"/>
        </w:rPr>
        <w:t>
      28-4. Уәкілетті ұйым құжаттарды келіп түскен күні тіркеуді жүзеге асырады.</w:t>
      </w:r>
    </w:p>
    <w:bookmarkEnd w:id="39"/>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 туралы, дара кәсіпкер ретінде мемлекеттік тіркеу туралы, азаматтық әуе кемесін мемлекеттік тіркеу туралы, пайдаланушы сертификаты, авиациялық жұмыстарды орындау құқығына куәлік, ұшуды орындау құқығына куәлік туралы мәліметтерді уәкілетті ұйым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51" w:id="40"/>
    <w:p>
      <w:pPr>
        <w:spacing w:after="0"/>
        <w:ind w:left="0"/>
        <w:jc w:val="both"/>
      </w:pPr>
      <w:r>
        <w:rPr>
          <w:rFonts w:ascii="Times New Roman"/>
          <w:b w:val="false"/>
          <w:i w:val="false"/>
          <w:color w:val="000000"/>
          <w:sz w:val="28"/>
        </w:rPr>
        <w:t xml:space="preserve">
      "29. Өтінімді қарау нәтижелерінің Қазақстан Республикасы азаматтық әуе кемелерінің ұшу жарамдылығы нормаларына, Заңның және ИКАО авиациялық стандарттарына сәйкестігін уәкілетті ұйым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коммерциялық тасымалдарды орындау құқығынсыз арнайы ұшу жарамдылығы сертификатын не Арнайы ұшуды орындауға рұқсат беру стандартында көрсетілген негіздер бойынша мемлекеттік қызметті көрсетуден бас тарту туралы дәлелді жауапты ресімдейді және уәкілетті ұйымның уәкілетті тұлғасының ЭЦҚ қойылған электрондық құжат нысанында өтініш берушінің "жеке кабинетіне" порталға жібереді.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алып тасталсын;</w:t>
      </w:r>
    </w:p>
    <w:bookmarkStart w:name="z53" w:id="41"/>
    <w:p>
      <w:pPr>
        <w:spacing w:after="0"/>
        <w:ind w:left="0"/>
        <w:jc w:val="both"/>
      </w:pPr>
      <w:r>
        <w:rPr>
          <w:rFonts w:ascii="Times New Roman"/>
          <w:b w:val="false"/>
          <w:i w:val="false"/>
          <w:color w:val="000000"/>
          <w:sz w:val="28"/>
        </w:rPr>
        <w:t>
      мынадай мазмұндағы 30-1-тармақпен толықтырылсын:</w:t>
      </w:r>
    </w:p>
    <w:bookmarkEnd w:id="41"/>
    <w:bookmarkStart w:name="z54" w:id="42"/>
    <w:p>
      <w:pPr>
        <w:spacing w:after="0"/>
        <w:ind w:left="0"/>
        <w:jc w:val="both"/>
      </w:pPr>
      <w:r>
        <w:rPr>
          <w:rFonts w:ascii="Times New Roman"/>
          <w:b w:val="false"/>
          <w:i w:val="false"/>
          <w:color w:val="000000"/>
          <w:sz w:val="28"/>
        </w:rPr>
        <w:t>
      "30-1. Уәкілетті ұйым мемлекеттік қызметтерді көрсету мониторингінің ақпараттық жүйесіне "Арнайы ұшуды орындауға рұқсат беру" мемлекеттік қызметті көрсету сатысы туралы деректерді енгізуді деректерді АЖ-ға енгізу Қағидасына сәйкес қамтамасыз етеді.";</w:t>
      </w:r>
    </w:p>
    <w:bookmarkEnd w:id="42"/>
    <w:bookmarkStart w:name="z55" w:id="43"/>
    <w:p>
      <w:pPr>
        <w:spacing w:after="0"/>
        <w:ind w:left="0"/>
        <w:jc w:val="both"/>
      </w:pPr>
      <w:r>
        <w:rPr>
          <w:rFonts w:ascii="Times New Roman"/>
          <w:b w:val="false"/>
          <w:i w:val="false"/>
          <w:color w:val="000000"/>
          <w:sz w:val="28"/>
        </w:rPr>
        <w:t>
      мынадай мазмұндағы 31-1, 31-2, 31-3, 31-5 және 31-6-тармақтармен толықтырылсын:</w:t>
      </w:r>
    </w:p>
    <w:bookmarkEnd w:id="43"/>
    <w:bookmarkStart w:name="z56" w:id="44"/>
    <w:p>
      <w:pPr>
        <w:spacing w:after="0"/>
        <w:ind w:left="0"/>
        <w:jc w:val="both"/>
      </w:pPr>
      <w:r>
        <w:rPr>
          <w:rFonts w:ascii="Times New Roman"/>
          <w:b w:val="false"/>
          <w:i w:val="false"/>
          <w:color w:val="000000"/>
          <w:sz w:val="28"/>
        </w:rPr>
        <w:t xml:space="preserve">
      "31-1. Радиотаратқыш аппаратураны пайдалануға рұқсат (жеке қызмет) алу үшін өтініш беруші уәкілетті ұйымға портал арқылы осы Қағидаларға 8-1-қосымшаға сәйкес нысан бойынша радиотаратқыш аппаратураны пайдалануға рұқсат алуға өтінімді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азаматтық әуе кемелерінде орналасқан Радиоберуші аппаратураны пайдалануға рұқсат алу үшін ұсынылатын мәліметтерді береді.</w:t>
      </w:r>
    </w:p>
    <w:bookmarkEnd w:id="44"/>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9-1-қосымшаға сәйкес нысан бойынша "Радиоберуші аппаратураны пайдалануға рұқсат беру" мемлекеттік көрсетілетін қызмет стандартында (бұдан әрі – Радиомен хабарлау аппаратурасын пайдалануға рұқсат беру стандарты) баяндалған.</w:t>
      </w:r>
    </w:p>
    <w:bookmarkStart w:name="z57" w:id="45"/>
    <w:p>
      <w:pPr>
        <w:spacing w:after="0"/>
        <w:ind w:left="0"/>
        <w:jc w:val="both"/>
      </w:pPr>
      <w:r>
        <w:rPr>
          <w:rFonts w:ascii="Times New Roman"/>
          <w:b w:val="false"/>
          <w:i w:val="false"/>
          <w:color w:val="000000"/>
          <w:sz w:val="28"/>
        </w:rPr>
        <w:t>
      31-2.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w:t>
      </w:r>
    </w:p>
    <w:bookmarkEnd w:id="45"/>
    <w:bookmarkStart w:name="z58" w:id="46"/>
    <w:p>
      <w:pPr>
        <w:spacing w:after="0"/>
        <w:ind w:left="0"/>
        <w:jc w:val="both"/>
      </w:pPr>
      <w:r>
        <w:rPr>
          <w:rFonts w:ascii="Times New Roman"/>
          <w:b w:val="false"/>
          <w:i w:val="false"/>
          <w:color w:val="000000"/>
          <w:sz w:val="28"/>
        </w:rPr>
        <w:t>
      31-3. Өтініш беруші жұмыс уақыты аяқталғаннан кейін, демалыс және мереке күндері жүгінген жағдайда Қазақстан Республикасының еңбек заңнамасына сәйкес мемлекеттік қызмет көрсету жөніндегі өтінішті тіркеу келесі жұмыс күні жүзеге асырылады.</w:t>
      </w:r>
    </w:p>
    <w:bookmarkEnd w:id="46"/>
    <w:bookmarkStart w:name="z59" w:id="47"/>
    <w:p>
      <w:pPr>
        <w:spacing w:after="0"/>
        <w:ind w:left="0"/>
        <w:jc w:val="both"/>
      </w:pPr>
      <w:r>
        <w:rPr>
          <w:rFonts w:ascii="Times New Roman"/>
          <w:b w:val="false"/>
          <w:i w:val="false"/>
          <w:color w:val="000000"/>
          <w:sz w:val="28"/>
        </w:rPr>
        <w:t>
      31-4. Өтінімді қарау және азаматтық әуе кемелерінде орнатылған радиохабар тарату аппаратурасын пайдалануға рұқсат беру мерзімі 5 (бес) жұмыс күнін құрайды.</w:t>
      </w:r>
    </w:p>
    <w:bookmarkEnd w:id="47"/>
    <w:bookmarkStart w:name="z60" w:id="48"/>
    <w:p>
      <w:pPr>
        <w:spacing w:after="0"/>
        <w:ind w:left="0"/>
        <w:jc w:val="both"/>
      </w:pPr>
      <w:r>
        <w:rPr>
          <w:rFonts w:ascii="Times New Roman"/>
          <w:b w:val="false"/>
          <w:i w:val="false"/>
          <w:color w:val="000000"/>
          <w:sz w:val="28"/>
        </w:rPr>
        <w:t>
      31-5. Уәкілетті ұйым құжаттарды келіп түскен күні тіркеуді жүзеге асырады .</w:t>
      </w:r>
    </w:p>
    <w:bookmarkEnd w:id="48"/>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 туралы, дара кәсіпкер ретінде мемлекеттік тіркеу туралы мәліметтерді өтініш беруші тиісті мемлекеттік ақпараттық жүйелерден "электрондық үкімет" шлюзі арқылы алады.</w:t>
      </w:r>
    </w:p>
    <w:bookmarkStart w:name="z61" w:id="49"/>
    <w:p>
      <w:pPr>
        <w:spacing w:after="0"/>
        <w:ind w:left="0"/>
        <w:jc w:val="both"/>
      </w:pPr>
      <w:r>
        <w:rPr>
          <w:rFonts w:ascii="Times New Roman"/>
          <w:b w:val="false"/>
          <w:i w:val="false"/>
          <w:color w:val="000000"/>
          <w:sz w:val="28"/>
        </w:rPr>
        <w:t xml:space="preserve">
      31-6. Өтінімді қарау нәтижелерінің Қазақстан Республикасы азаматтық әуе кемелерінің ұшу жарамдылығы нормаларына, Заңның және ИКАО авиациялық стандарттарына сәйкестігін уәкілетті ұйым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радиоберуші аппаратураны пайдалануға рұқсатты не Радиомен хабарлау аппаратурасын пайдалануға рұқсат беру стандартында көрсетілген негіздер бойынша мемлекеттік қызметті көрсетуден бас тарту туралы дәлелді жауапты ресімдейді және уәкілетті ұйымның уәкілетті тұлғасының ЭЦҚ қойылған электрондық құжат нысанында өтініш берушінің "жеке кабинетіне" жібереді.";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w:t>
      </w:r>
      <w:r>
        <w:rPr>
          <w:rFonts w:ascii="Times New Roman"/>
          <w:b w:val="false"/>
          <w:i w:val="false"/>
          <w:color w:val="000000"/>
          <w:sz w:val="28"/>
        </w:rPr>
        <w:t xml:space="preserve"> алып тасталсын;</w:t>
      </w:r>
    </w:p>
    <w:bookmarkStart w:name="z63" w:id="50"/>
    <w:p>
      <w:pPr>
        <w:spacing w:after="0"/>
        <w:ind w:left="0"/>
        <w:jc w:val="both"/>
      </w:pPr>
      <w:r>
        <w:rPr>
          <w:rFonts w:ascii="Times New Roman"/>
          <w:b w:val="false"/>
          <w:i w:val="false"/>
          <w:color w:val="000000"/>
          <w:sz w:val="28"/>
        </w:rPr>
        <w:t>
      мынадай мазмұндағы 32-1-тармақпен толықтырылсын:</w:t>
      </w:r>
    </w:p>
    <w:bookmarkEnd w:id="50"/>
    <w:bookmarkStart w:name="z64" w:id="51"/>
    <w:p>
      <w:pPr>
        <w:spacing w:after="0"/>
        <w:ind w:left="0"/>
        <w:jc w:val="both"/>
      </w:pPr>
      <w:r>
        <w:rPr>
          <w:rFonts w:ascii="Times New Roman"/>
          <w:b w:val="false"/>
          <w:i w:val="false"/>
          <w:color w:val="000000"/>
          <w:sz w:val="28"/>
        </w:rPr>
        <w:t>
      "32-1. Уәкілетті ұйым мемлекеттік қызметтерді көрсету мониторингінің ақпараттық жүйесіне "Радиомен хабарлау аппаратурасын пайдалануға рұқсат беру" мемлекеттік қызметті көрсету сатысы туралы деректерді енгізуді деректерді АЖ-ға енгізу Қағидасына сәйкес қамтамасыз етеді.";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xml:space="preserve">
      34.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ұшу жарамдылығының экспорттық сертификатын алу үшін өтініш беруші уәкілетті ұйымға портал арқылы өтінімді және осы Қағидаларға 11-1-қосымшаға сәйкес нысан бойынша Ұшу жарамдылығының экспорттық сертификатын беру мемлекеттік көрсетілетін қызмет стандартында (бұдан әрі – Ұшу жарамдылығының экспорттық сертификатын беру стандарты) көзделген тізбе бойынша құжаттар топтамасын жолдайды.</w:t>
      </w:r>
    </w:p>
    <w:bookmarkEnd w:id="52"/>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Ұшу жарамдылығының экспорттық сертификатын беру стандартында баяндалған.";</w:t>
      </w:r>
    </w:p>
    <w:bookmarkStart w:name="z67" w:id="53"/>
    <w:p>
      <w:pPr>
        <w:spacing w:after="0"/>
        <w:ind w:left="0"/>
        <w:jc w:val="both"/>
      </w:pPr>
      <w:r>
        <w:rPr>
          <w:rFonts w:ascii="Times New Roman"/>
          <w:b w:val="false"/>
          <w:i w:val="false"/>
          <w:color w:val="000000"/>
          <w:sz w:val="28"/>
        </w:rPr>
        <w:t>
      мынадай мазмұндағы 34-1, 34-2, 34-3 және 34-4-тармақтармен толықтырылсын:</w:t>
      </w:r>
    </w:p>
    <w:bookmarkEnd w:id="53"/>
    <w:bookmarkStart w:name="z68" w:id="54"/>
    <w:p>
      <w:pPr>
        <w:spacing w:after="0"/>
        <w:ind w:left="0"/>
        <w:jc w:val="both"/>
      </w:pPr>
      <w:r>
        <w:rPr>
          <w:rFonts w:ascii="Times New Roman"/>
          <w:b w:val="false"/>
          <w:i w:val="false"/>
          <w:color w:val="000000"/>
          <w:sz w:val="28"/>
        </w:rPr>
        <w:t>
      "34-1. Портал арқылы жүгінген жағдайда өтініш берушіге "жеке кабинетіне" мемлекеттік қызмет көрсету нәтижесін алу күні көрсетіле отырып, мемлекеттік қызмет көрсету үшін сұрау салудың қабылданғаны туралы мәртебе жіберіледі.</w:t>
      </w:r>
    </w:p>
    <w:bookmarkEnd w:id="54"/>
    <w:bookmarkStart w:name="z69" w:id="55"/>
    <w:p>
      <w:pPr>
        <w:spacing w:after="0"/>
        <w:ind w:left="0"/>
        <w:jc w:val="both"/>
      </w:pPr>
      <w:r>
        <w:rPr>
          <w:rFonts w:ascii="Times New Roman"/>
          <w:b w:val="false"/>
          <w:i w:val="false"/>
          <w:color w:val="000000"/>
          <w:sz w:val="28"/>
        </w:rPr>
        <w:t>
      34-2. Өтініш беруші жұмыс уақыты аяқталғаннан кейін, демалыс және мереке күндері жүгінген жағдайда Қазақстан Республикасының еңбек заңнамасына сәйкес мемлекеттік қызмет көрсету жөніндегі өтінішті тіркеу келесі жұмыс күні жүзеге асырылады.</w:t>
      </w:r>
    </w:p>
    <w:bookmarkEnd w:id="55"/>
    <w:bookmarkStart w:name="z70" w:id="56"/>
    <w:p>
      <w:pPr>
        <w:spacing w:after="0"/>
        <w:ind w:left="0"/>
        <w:jc w:val="both"/>
      </w:pPr>
      <w:r>
        <w:rPr>
          <w:rFonts w:ascii="Times New Roman"/>
          <w:b w:val="false"/>
          <w:i w:val="false"/>
          <w:color w:val="000000"/>
          <w:sz w:val="28"/>
        </w:rPr>
        <w:t>
      34-3. Өтінімді қарау мерзімі және ұшу жарамдылығының экспорттық сертификатын беру 5 (бес) жұмыс күнін құрайды.</w:t>
      </w:r>
    </w:p>
    <w:bookmarkEnd w:id="56"/>
    <w:bookmarkStart w:name="z71" w:id="57"/>
    <w:p>
      <w:pPr>
        <w:spacing w:after="0"/>
        <w:ind w:left="0"/>
        <w:jc w:val="both"/>
      </w:pPr>
      <w:r>
        <w:rPr>
          <w:rFonts w:ascii="Times New Roman"/>
          <w:b w:val="false"/>
          <w:i w:val="false"/>
          <w:color w:val="000000"/>
          <w:sz w:val="28"/>
        </w:rPr>
        <w:t>
      34-4. Уәкілетті ұйым құжаттарды келіп түскен күні тіркеуді жүзеге асырады .</w:t>
      </w:r>
    </w:p>
    <w:bookmarkEnd w:id="57"/>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 туралы, дара кәсіпкер ретінде мемлекеттік тіркеу туралы мәліметтерді өтініш беруші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3" w:id="58"/>
    <w:p>
      <w:pPr>
        <w:spacing w:after="0"/>
        <w:ind w:left="0"/>
        <w:jc w:val="both"/>
      </w:pPr>
      <w:r>
        <w:rPr>
          <w:rFonts w:ascii="Times New Roman"/>
          <w:b w:val="false"/>
          <w:i w:val="false"/>
          <w:color w:val="000000"/>
          <w:sz w:val="28"/>
        </w:rPr>
        <w:t xml:space="preserve">
      "35. Өтінімді қарау нәтижелерінің Қазақстан Республикасы азаматтық әуе кемелерінің ұшу жарамдылығы нормаларына, Заңның және ИКАО авиациялық стандарттарына сәйкестігін уәкілетті ұйым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ұшу жарамдылығының экспорттық сертификатын не Ұшу жарамдылығының экспорттық сертификатын беру стандартында көзделген негіздер бойынша мемлекеттік қызметті көрсетуден бас тарту туралы дәлелді жауапты ресімдейді және уәкілетті ұйымның уәкілетті тұлғасының ЭЦҚ қойылған электрондық құжат нысанында өтініш берушінің "жеке кабинетіне" порталға жібереді.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bookmarkStart w:name="z75" w:id="59"/>
    <w:p>
      <w:pPr>
        <w:spacing w:after="0"/>
        <w:ind w:left="0"/>
        <w:jc w:val="both"/>
      </w:pPr>
      <w:r>
        <w:rPr>
          <w:rFonts w:ascii="Times New Roman"/>
          <w:b w:val="false"/>
          <w:i w:val="false"/>
          <w:color w:val="000000"/>
          <w:sz w:val="28"/>
        </w:rPr>
        <w:t>
      мынадай мазмұндағы 36-1-тармақпен толықтырылсын:</w:t>
      </w:r>
    </w:p>
    <w:bookmarkEnd w:id="59"/>
    <w:bookmarkStart w:name="z76" w:id="60"/>
    <w:p>
      <w:pPr>
        <w:spacing w:after="0"/>
        <w:ind w:left="0"/>
        <w:jc w:val="both"/>
      </w:pPr>
      <w:r>
        <w:rPr>
          <w:rFonts w:ascii="Times New Roman"/>
          <w:b w:val="false"/>
          <w:i w:val="false"/>
          <w:color w:val="000000"/>
          <w:sz w:val="28"/>
        </w:rPr>
        <w:t>
      "36-1. Уәкілетті ұйым мемлекеттік қызметтерді көрсету мониторингінің ақпараттық жүйесіне "Ұшу жарамдылығының экспорттық сертификатын беру" мемлекеттік қызметті көрсету сатысы туралы деректерді енгізуді деректерді АЖ-ға енгізу Қағидасына сәйкес қамтамасыз етеді.";</w:t>
      </w:r>
    </w:p>
    <w:bookmarkEnd w:id="60"/>
    <w:bookmarkStart w:name="z77" w:id="61"/>
    <w:p>
      <w:pPr>
        <w:spacing w:after="0"/>
        <w:ind w:left="0"/>
        <w:jc w:val="both"/>
      </w:pPr>
      <w:r>
        <w:rPr>
          <w:rFonts w:ascii="Times New Roman"/>
          <w:b w:val="false"/>
          <w:i w:val="false"/>
          <w:color w:val="000000"/>
          <w:sz w:val="28"/>
        </w:rPr>
        <w:t>
      мынадай мазмұндағы 6-тараумен толықтырылсын:</w:t>
      </w:r>
    </w:p>
    <w:bookmarkEnd w:id="61"/>
    <w:bookmarkStart w:name="z78" w:id="62"/>
    <w:p>
      <w:pPr>
        <w:spacing w:after="0"/>
        <w:ind w:left="0"/>
        <w:jc w:val="both"/>
      </w:pPr>
      <w:r>
        <w:rPr>
          <w:rFonts w:ascii="Times New Roman"/>
          <w:b w:val="false"/>
          <w:i w:val="false"/>
          <w:color w:val="000000"/>
          <w:sz w:val="28"/>
        </w:rPr>
        <w:t>
      "6-тарау. Ұшуға жарамдылығын қолдау саласында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62"/>
    <w:bookmarkStart w:name="z79" w:id="63"/>
    <w:p>
      <w:pPr>
        <w:spacing w:after="0"/>
        <w:ind w:left="0"/>
        <w:jc w:val="both"/>
      </w:pPr>
      <w:r>
        <w:rPr>
          <w:rFonts w:ascii="Times New Roman"/>
          <w:b w:val="false"/>
          <w:i w:val="false"/>
          <w:color w:val="000000"/>
          <w:sz w:val="28"/>
        </w:rPr>
        <w:t>
      37. Уәкілетті ұйым қызметкерлерінің шешіміне, әрекетіне (әрекетсіздігіне) шағым уәкілетті ұйым, азаматтық авиация саласындағы уәкілетті орган және мемлекеттік қызметтер көрсету сапасын бақылау және бағалау жөніндегі уәкілет орган басшысының атына берілуі мүмкін.</w:t>
      </w:r>
    </w:p>
    <w:bookmarkEnd w:id="63"/>
    <w:p>
      <w:pPr>
        <w:spacing w:after="0"/>
        <w:ind w:left="0"/>
        <w:jc w:val="both"/>
      </w:pPr>
      <w:r>
        <w:rPr>
          <w:rFonts w:ascii="Times New Roman"/>
          <w:b w:val="false"/>
          <w:i w:val="false"/>
          <w:color w:val="000000"/>
          <w:sz w:val="28"/>
        </w:rPr>
        <w:t>
      Өтініш берушінің мекенжайына келіп түскен шағымы:</w:t>
      </w:r>
    </w:p>
    <w:p>
      <w:pPr>
        <w:spacing w:after="0"/>
        <w:ind w:left="0"/>
        <w:jc w:val="both"/>
      </w:pPr>
      <w:r>
        <w:rPr>
          <w:rFonts w:ascii="Times New Roman"/>
          <w:b w:val="false"/>
          <w:i w:val="false"/>
          <w:color w:val="000000"/>
          <w:sz w:val="28"/>
        </w:rPr>
        <w:t xml:space="preserve">
      уәкілетті ұйымның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p>
      <w:pPr>
        <w:spacing w:after="0"/>
        <w:ind w:left="0"/>
        <w:jc w:val="both"/>
      </w:pPr>
      <w:r>
        <w:rPr>
          <w:rFonts w:ascii="Times New Roman"/>
          <w:b w:val="false"/>
          <w:i w:val="false"/>
          <w:color w:val="000000"/>
          <w:sz w:val="28"/>
        </w:rPr>
        <w:t>
      азаматтық авиация саласындағы уәкілетті орган, мемлекеттік қызметтер көрсету сапасын бағалау және бақылау жөніндегі уәкілетті органның қызметкері оны тіркеген күннен бастап 15 (он бес) жұмыс күні ішінде қаралуға тиіс.</w:t>
      </w:r>
    </w:p>
    <w:bookmarkStart w:name="z80" w:id="64"/>
    <w:p>
      <w:pPr>
        <w:spacing w:after="0"/>
        <w:ind w:left="0"/>
        <w:jc w:val="both"/>
      </w:pPr>
      <w:r>
        <w:rPr>
          <w:rFonts w:ascii="Times New Roman"/>
          <w:b w:val="false"/>
          <w:i w:val="false"/>
          <w:color w:val="000000"/>
          <w:sz w:val="28"/>
        </w:rPr>
        <w:t xml:space="preserve">
      38. Уәкілетті ұйымның, азаматтық авиация саласындағы уәкілетті органның, мемлекеттік қызметтер көрсету сапасын бағалау және бақылау жөніндегі уәкілетті органның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шағымды қарау мерзімі қажет болған жағдайларда 10 (он жұмыс) күнінен аспайтын мерзімге ұзартылады:</w:t>
      </w:r>
    </w:p>
    <w:bookmarkEnd w:id="64"/>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түрде (шағым қағаз жеткізгіште берілген кезде) немесе электрондық нысанда (шағым электрондық нысанда берілген кезде) хабарлайды.</w:t>
      </w:r>
    </w:p>
    <w:p>
      <w:pPr>
        <w:spacing w:after="0"/>
        <w:ind w:left="0"/>
        <w:jc w:val="both"/>
      </w:pPr>
      <w:r>
        <w:rPr>
          <w:rFonts w:ascii="Times New Roman"/>
          <w:b w:val="false"/>
          <w:i w:val="false"/>
          <w:color w:val="000000"/>
          <w:sz w:val="28"/>
        </w:rPr>
        <w:t>
      Уәкілетті ұйым шешімнің нәтижелерімен келіспеген жағдайда өтініш беруші нәтижелерге сот тәртібімен шағымдана алады.</w:t>
      </w:r>
    </w:p>
    <w:bookmarkStart w:name="z81" w:id="6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2-1 және 2-2-қосымшалармен толықтырылсын;</w:t>
      </w:r>
    </w:p>
    <w:bookmarkEnd w:id="65"/>
    <w:bookmarkStart w:name="z82" w:id="6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3-1 және 3-2-қосымшалармен толықтырылсын;</w:t>
      </w:r>
    </w:p>
    <w:bookmarkEnd w:id="66"/>
    <w:bookmarkStart w:name="z83" w:id="6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5-1-қосымшамен толықтырылсын;</w:t>
      </w:r>
    </w:p>
    <w:bookmarkEnd w:id="67"/>
    <w:bookmarkStart w:name="z84" w:id="6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7-1-қосымшамен толықтырылсын;</w:t>
      </w:r>
    </w:p>
    <w:bookmarkEnd w:id="68"/>
    <w:bookmarkStart w:name="z85" w:id="6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8-1-қосымшамен толықтырылсын;</w:t>
      </w:r>
    </w:p>
    <w:bookmarkEnd w:id="69"/>
    <w:bookmarkStart w:name="z86" w:id="7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9-1-қосымшамен толықтырылсын;</w:t>
      </w:r>
    </w:p>
    <w:bookmarkEnd w:id="70"/>
    <w:bookmarkStart w:name="z87" w:id="7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11-1-қосымшамен толықтырылсын.</w:t>
      </w:r>
    </w:p>
    <w:bookmarkEnd w:id="71"/>
    <w:bookmarkStart w:name="z88" w:id="7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72"/>
    <w:bookmarkStart w:name="z89" w:id="7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3"/>
    <w:bookmarkStart w:name="z90" w:id="7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инфрақұрылымық даму министрлігінің интернет-ресурсында орналастыруды қамтамасыз етсін.</w:t>
      </w:r>
    </w:p>
    <w:bookmarkEnd w:id="74"/>
    <w:bookmarkStart w:name="z91" w:id="7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5"/>
    <w:bookmarkStart w:name="z92" w:id="7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2-1-қосымша</w:t>
            </w:r>
          </w:p>
        </w:tc>
      </w:tr>
    </w:tbl>
    <w:bookmarkStart w:name="z95" w:id="77"/>
    <w:p>
      <w:pPr>
        <w:spacing w:after="0"/>
        <w:ind w:left="0"/>
        <w:jc w:val="left"/>
      </w:pPr>
      <w:r>
        <w:rPr>
          <w:rFonts w:ascii="Times New Roman"/>
          <w:b/>
          <w:i w:val="false"/>
          <w:color w:val="000000"/>
        </w:rPr>
        <w:t xml:space="preserve"> Азаматтық әуе кемелерінің пайдалануға жарамдылығы туралы бағалау актісі</w:t>
      </w:r>
    </w:p>
    <w:bookmarkEnd w:id="77"/>
    <w:p>
      <w:pPr>
        <w:spacing w:after="0"/>
        <w:ind w:left="0"/>
        <w:jc w:val="both"/>
      </w:pPr>
      <w:r>
        <w:rPr>
          <w:rFonts w:ascii="Times New Roman"/>
          <w:b w:val="false"/>
          <w:i w:val="false"/>
          <w:color w:val="000000"/>
          <w:sz w:val="28"/>
        </w:rPr>
        <w:t xml:space="preserve">
      Бұйрыққа сәйкес ________________________________________________ </w:t>
      </w:r>
    </w:p>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xml:space="preserve">
      бастап "__"_________20 __ басқармасының инспекторы: </w:t>
      </w:r>
    </w:p>
    <w:p>
      <w:pPr>
        <w:spacing w:after="0"/>
        <w:ind w:left="0"/>
        <w:jc w:val="both"/>
      </w:pPr>
      <w:r>
        <w:rPr>
          <w:rFonts w:ascii="Times New Roman"/>
          <w:b w:val="false"/>
          <w:i w:val="false"/>
          <w:color w:val="000000"/>
          <w:sz w:val="28"/>
        </w:rPr>
        <w:t xml:space="preserve">
      Инспектор: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w:t>
      </w:r>
    </w:p>
    <w:p>
      <w:pPr>
        <w:spacing w:after="0"/>
        <w:ind w:left="0"/>
        <w:jc w:val="both"/>
      </w:pPr>
      <w:r>
        <w:rPr>
          <w:rFonts w:ascii="Times New Roman"/>
          <w:b w:val="false"/>
          <w:i w:val="false"/>
          <w:color w:val="000000"/>
          <w:sz w:val="28"/>
        </w:rPr>
        <w:t xml:space="preserve">
      Ұшу жарамдылығын сертификаттау бағдарламасы бойынша бағалау жүргізілді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Азаматтық әуе кемелерінің пайдалануға жарамдылығы туралы бағалау актісінің мәтіні актінің қорытынды бөлігінде пайдалану құжаттамасының, оның ішінде техникалық қызмет көрсету бағдарламасының (регламентінің) азаматтық авиация саласындағы нормативтік құқықтық актілердің талаптарына сәйкестігі (сәйкес еместігі), сондай-ақ әуе кемесінің және оның жабдықтарының мәлімделген ұшу түрлеріне (халықаралық, ішкі), әуе тасымалдарының және/немесе авиациялық жұмыстардың түрлеріне сәйкестігі көрсетіледі. </w:t>
      </w:r>
    </w:p>
    <w:p>
      <w:pPr>
        <w:spacing w:after="0"/>
        <w:ind w:left="0"/>
        <w:jc w:val="both"/>
      </w:pPr>
      <w:r>
        <w:rPr>
          <w:rFonts w:ascii="Times New Roman"/>
          <w:b w:val="false"/>
          <w:i w:val="false"/>
          <w:color w:val="000000"/>
          <w:sz w:val="28"/>
        </w:rPr>
        <w:t xml:space="preserve">
      Төраға: ___________________________________________________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Комиссия мүшелері: 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___________________________________________________________ 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 басшысы _________________________________________ 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2-2-қосымша</w:t>
            </w:r>
          </w:p>
        </w:tc>
      </w:tr>
    </w:tbl>
    <w:bookmarkStart w:name="z98" w:id="78"/>
    <w:p>
      <w:pPr>
        <w:spacing w:after="0"/>
        <w:ind w:left="0"/>
        <w:jc w:val="left"/>
      </w:pPr>
      <w:r>
        <w:rPr>
          <w:rFonts w:ascii="Times New Roman"/>
          <w:b/>
          <w:i w:val="false"/>
          <w:color w:val="000000"/>
        </w:rPr>
        <w:t xml:space="preserve"> "Азаматтық әуе кемесінің ұшуға жарамдылығы сертификатын беру" мемлекеттік қызметінің стандарты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215"/>
        <w:gridCol w:w="9454"/>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аксионерлік қоғамы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портал</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r>
              <w:br/>
            </w:r>
            <w:r>
              <w:rPr>
                <w:rFonts w:ascii="Times New Roman"/>
                <w:b w:val="false"/>
                <w:i w:val="false"/>
                <w:color w:val="000000"/>
                <w:sz w:val="20"/>
              </w:rPr>
              <w:t>
Қосымша зерделеу немесе тексеру жүргізу не көрсетілетін қызметті алушы оны жойған жағдайда қызметті жүзеге асыруға кедергі келтірмейтін сертификаттау талаптарына сәйкес келмеген жағдайда, қарау мерзімі 20 (жиырма) жұмыс күніне дейін ұзартылады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және (немесе) қағаз түрінде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 азаматтық әуе кемесінің ұшу жарамдылығы сертификатын ұзарту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негізде көрсетіледі.</w:t>
            </w:r>
            <w:r>
              <w:br/>
            </w:r>
            <w:r>
              <w:rPr>
                <w:rFonts w:ascii="Times New Roman"/>
                <w:b w:val="false"/>
                <w:i w:val="false"/>
                <w:color w:val="000000"/>
                <w:sz w:val="20"/>
              </w:rPr>
              <w:t xml:space="preserve">
 Алым төлемі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айқындалатын тәртіппен және мөлшерде жүзеге асырылады.</w:t>
            </w:r>
            <w:r>
              <w:br/>
            </w:r>
            <w:r>
              <w:rPr>
                <w:rFonts w:ascii="Times New Roman"/>
                <w:b w:val="false"/>
                <w:i w:val="false"/>
                <w:color w:val="000000"/>
                <w:sz w:val="20"/>
              </w:rPr>
              <w:t>
Азаматтық әуе кемесінің ұшуға жарамдылығын сертификаттау үшін алым мөлшерлемелері санаты және салмағына байланысты мыналарды құрайды:</w:t>
            </w:r>
            <w:r>
              <w:br/>
            </w:r>
            <w:r>
              <w:rPr>
                <w:rFonts w:ascii="Times New Roman"/>
                <w:b w:val="false"/>
                <w:i w:val="false"/>
                <w:color w:val="000000"/>
                <w:sz w:val="20"/>
              </w:rPr>
              <w:t>
1) ұшақтың ұшу жарамдылығы үшін:</w:t>
            </w:r>
            <w:r>
              <w:br/>
            </w:r>
            <w:r>
              <w:rPr>
                <w:rFonts w:ascii="Times New Roman"/>
                <w:b w:val="false"/>
                <w:i w:val="false"/>
                <w:color w:val="000000"/>
                <w:sz w:val="20"/>
              </w:rPr>
              <w:t>
136 000 килограмнан астам – алым төленетін күні қолданыстағы 450 айлық есептік көрсеткіш;</w:t>
            </w:r>
            <w:r>
              <w:br/>
            </w:r>
            <w:r>
              <w:rPr>
                <w:rFonts w:ascii="Times New Roman"/>
                <w:b w:val="false"/>
                <w:i w:val="false"/>
                <w:color w:val="000000"/>
                <w:sz w:val="20"/>
              </w:rPr>
              <w:t>
75 000 килограмнан астам 136 000 килограмды қоса алғанға дейін – алым төленетін күні қолданыстағы 437 айлық есептік көрсеткіш;</w:t>
            </w:r>
            <w:r>
              <w:br/>
            </w:r>
            <w:r>
              <w:rPr>
                <w:rFonts w:ascii="Times New Roman"/>
                <w:b w:val="false"/>
                <w:i w:val="false"/>
                <w:color w:val="000000"/>
                <w:sz w:val="20"/>
              </w:rPr>
              <w:t>
2 қозғалтқышы бар 30 000 килограмнан астам 75 000 килограмды қоса алғанға дейін – алым төленетін күні қолданыстағы 328 айлық есептік көрсеткіш;</w:t>
            </w:r>
            <w:r>
              <w:br/>
            </w:r>
            <w:r>
              <w:rPr>
                <w:rFonts w:ascii="Times New Roman"/>
                <w:b w:val="false"/>
                <w:i w:val="false"/>
                <w:color w:val="000000"/>
                <w:sz w:val="20"/>
              </w:rPr>
              <w:t>
3 қозғалтқышы бар 30 000 килограмнан астам 75 000 килограмды қоса алғанға дейін – алым төленетін күні қолданыстағы 364 айлық есептік көрсеткіш;</w:t>
            </w:r>
            <w:r>
              <w:br/>
            </w:r>
            <w:r>
              <w:rPr>
                <w:rFonts w:ascii="Times New Roman"/>
                <w:b w:val="false"/>
                <w:i w:val="false"/>
                <w:color w:val="000000"/>
                <w:sz w:val="20"/>
              </w:rPr>
              <w:t>
4 қозғалтқышы бар 30 000 килограмнан астам 75 000 килограмды қоса алғанға дейін – алым төленетін күні қолданыстағы 401 айлық есептік көрсеткіш;</w:t>
            </w:r>
            <w:r>
              <w:br/>
            </w:r>
            <w:r>
              <w:rPr>
                <w:rFonts w:ascii="Times New Roman"/>
                <w:b w:val="false"/>
                <w:i w:val="false"/>
                <w:color w:val="000000"/>
                <w:sz w:val="20"/>
              </w:rPr>
              <w:t>
2 қозғалтқышы бар 10 000 килограмнан астам 30 000 килограмды қоса алғанға дейін – алым төленетін күні қолданыстағы 291 айлық есептік көрсеткіш;</w:t>
            </w:r>
            <w:r>
              <w:br/>
            </w:r>
            <w:r>
              <w:rPr>
                <w:rFonts w:ascii="Times New Roman"/>
                <w:b w:val="false"/>
                <w:i w:val="false"/>
                <w:color w:val="000000"/>
                <w:sz w:val="20"/>
              </w:rPr>
              <w:t>
3 қозғалтқышымен 10 000 килограмнан астам, қоса алғанда 30 000 килограмға дейін – алым төленген күнгі қолданыстағы 328 айлық есептік көрсеткіш;</w:t>
            </w:r>
            <w:r>
              <w:br/>
            </w:r>
            <w:r>
              <w:rPr>
                <w:rFonts w:ascii="Times New Roman"/>
                <w:b w:val="false"/>
                <w:i w:val="false"/>
                <w:color w:val="000000"/>
                <w:sz w:val="20"/>
              </w:rPr>
              <w:t>
4 қозғалтқышы бар 10 000 килограмнан астам 30 000 килограмды қоса алғанға дейін – алым төленетін күні қолданыстағы 364 айлық есептік көрсеткіш;</w:t>
            </w:r>
            <w:r>
              <w:br/>
            </w:r>
            <w:r>
              <w:rPr>
                <w:rFonts w:ascii="Times New Roman"/>
                <w:b w:val="false"/>
                <w:i w:val="false"/>
                <w:color w:val="000000"/>
                <w:sz w:val="20"/>
              </w:rPr>
              <w:t>
5 700 килограмнан астам 10 000 килограмды қоса алғанға дейін – алым төленетін күні қолданыстағы 54 айлық есептік көрсеткіш;</w:t>
            </w:r>
            <w:r>
              <w:br/>
            </w:r>
            <w:r>
              <w:rPr>
                <w:rFonts w:ascii="Times New Roman"/>
                <w:b w:val="false"/>
                <w:i w:val="false"/>
                <w:color w:val="000000"/>
                <w:sz w:val="20"/>
              </w:rPr>
              <w:t>
2) тікұшақтың ұшуға жарамдылығы үшін:</w:t>
            </w:r>
            <w:r>
              <w:br/>
            </w:r>
            <w:r>
              <w:rPr>
                <w:rFonts w:ascii="Times New Roman"/>
                <w:b w:val="false"/>
                <w:i w:val="false"/>
                <w:color w:val="000000"/>
                <w:sz w:val="20"/>
              </w:rPr>
              <w:t>
10 000 килограмнан астам – алым төленетін күні қолданыстағы 145 айлық есептік көрсеткіш;</w:t>
            </w:r>
            <w:r>
              <w:br/>
            </w:r>
            <w:r>
              <w:rPr>
                <w:rFonts w:ascii="Times New Roman"/>
                <w:b w:val="false"/>
                <w:i w:val="false"/>
                <w:color w:val="000000"/>
                <w:sz w:val="20"/>
              </w:rPr>
              <w:t>
1 қозғалтқышы бар 5 000 килограмнан астам 10 000 килограмды қоса алғанға дейін – алым төленетін күні қолданыстағы 91 айлық есептік көрсеткіш;</w:t>
            </w:r>
            <w:r>
              <w:br/>
            </w:r>
            <w:r>
              <w:rPr>
                <w:rFonts w:ascii="Times New Roman"/>
                <w:b w:val="false"/>
                <w:i w:val="false"/>
                <w:color w:val="000000"/>
                <w:sz w:val="20"/>
              </w:rPr>
              <w:t>
2 қозғалтқышы бар 5 000 килограмнан астам 10 000 килограмды қоса алғанға дейін – алым төленетін күні қолданыстағы 127 айлық есептік көрсеткіш;</w:t>
            </w:r>
            <w:r>
              <w:br/>
            </w:r>
            <w:r>
              <w:rPr>
                <w:rFonts w:ascii="Times New Roman"/>
                <w:b w:val="false"/>
                <w:i w:val="false"/>
                <w:color w:val="000000"/>
                <w:sz w:val="20"/>
              </w:rPr>
              <w:t>
1 қозғалтқышы бар 3 180 килограмнан астам 5 000 килограмды қоса алғанға дейін – алым төленетін күні қолданыстағы 54 айлық есептік көрсеткіш;</w:t>
            </w:r>
            <w:r>
              <w:br/>
            </w:r>
            <w:r>
              <w:rPr>
                <w:rFonts w:ascii="Times New Roman"/>
                <w:b w:val="false"/>
                <w:i w:val="false"/>
                <w:color w:val="000000"/>
                <w:sz w:val="20"/>
              </w:rPr>
              <w:t>
2 қозғалтқышы бар 3 180 килограмнан астам 5 000 килограмды қоса алғанға дейін – алым төленетін күні қолданыстағы 72 айлық есептік көрсеткіш;</w:t>
            </w:r>
            <w:r>
              <w:br/>
            </w:r>
            <w:r>
              <w:rPr>
                <w:rFonts w:ascii="Times New Roman"/>
                <w:b w:val="false"/>
                <w:i w:val="false"/>
                <w:color w:val="000000"/>
                <w:sz w:val="20"/>
              </w:rPr>
              <w:t>
Алымды төлеу қолма-қол және қолма-қол емес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арқылы жүзеге асырылады.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(өтініш беруші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кеңсесіне:</w:t>
            </w:r>
            <w:r>
              <w:br/>
            </w:r>
            <w:r>
              <w:rPr>
                <w:rFonts w:ascii="Times New Roman"/>
                <w:b w:val="false"/>
                <w:i w:val="false"/>
                <w:color w:val="000000"/>
                <w:sz w:val="20"/>
              </w:rPr>
              <w:t>
1) азаматтық әуе кемесінің ұшуға жарамдылығы</w:t>
            </w:r>
            <w:r>
              <w:br/>
            </w:r>
            <w:r>
              <w:rPr>
                <w:rFonts w:ascii="Times New Roman"/>
                <w:b w:val="false"/>
                <w:i w:val="false"/>
                <w:color w:val="000000"/>
                <w:sz w:val="20"/>
              </w:rPr>
              <w:t>
сертификатын алғашқы алу үшін:</w:t>
            </w:r>
            <w:r>
              <w:br/>
            </w:r>
            <w:r>
              <w:rPr>
                <w:rFonts w:ascii="Times New Roman"/>
                <w:b w:val="false"/>
                <w:i w:val="false"/>
                <w:color w:val="000000"/>
                <w:sz w:val="20"/>
              </w:rPr>
              <w:t>
өтініш;</w:t>
            </w:r>
            <w:r>
              <w:br/>
            </w:r>
            <w:r>
              <w:rPr>
                <w:rFonts w:ascii="Times New Roman"/>
                <w:b w:val="false"/>
                <w:i w:val="false"/>
                <w:color w:val="000000"/>
                <w:sz w:val="20"/>
              </w:rPr>
              <w:t>
көрсетілетін қызметті берушіде тіркеген күнге дейін 22 жұмыс күнінен аспайтын мерзімге әуе кемесінің техникалық жай-күйін тексеру және ұшуға жарамдылығын айқындау актісінің көшірмесі;</w:t>
            </w:r>
            <w:r>
              <w:br/>
            </w:r>
            <w:r>
              <w:rPr>
                <w:rFonts w:ascii="Times New Roman"/>
                <w:b w:val="false"/>
                <w:i w:val="false"/>
                <w:color w:val="000000"/>
                <w:sz w:val="20"/>
              </w:rPr>
              <w:t>
егер әуе кемесі жалға алынған болса, жалдау туралы Шарттың және қабылдау-тапсыру актісінің көшірмесі;</w:t>
            </w:r>
            <w:r>
              <w:br/>
            </w:r>
            <w:r>
              <w:rPr>
                <w:rFonts w:ascii="Times New Roman"/>
                <w:b w:val="false"/>
                <w:i w:val="false"/>
                <w:color w:val="000000"/>
                <w:sz w:val="20"/>
              </w:rPr>
              <w:t>
үлгі сертификатының немесе оған балама құжаттың шет мемлекеттің, әуе кемелерін сертификаттауды жүзеге асыратын халықаралық азаматтық авиация ұйымының ұшу жарамдылығы нормаларына сәйкестігін куәландыратын және қызмет беруші деп танылған көшірмесі;</w:t>
            </w:r>
            <w:r>
              <w:br/>
            </w:r>
            <w:r>
              <w:rPr>
                <w:rFonts w:ascii="Times New Roman"/>
                <w:b w:val="false"/>
                <w:i w:val="false"/>
                <w:color w:val="000000"/>
                <w:sz w:val="20"/>
              </w:rPr>
              <w:t>
әуе кемесінің ұшуға жарамдылығын сертификаттау үшін алым төленгенін растайтын мәліметтердің көшірмесі;</w:t>
            </w:r>
            <w:r>
              <w:br/>
            </w:r>
            <w:r>
              <w:rPr>
                <w:rFonts w:ascii="Times New Roman"/>
                <w:b w:val="false"/>
                <w:i w:val="false"/>
                <w:color w:val="000000"/>
                <w:sz w:val="20"/>
              </w:rPr>
              <w:t>
бекітілген техникалық қызмет көрсету бағдарламасының (регламент) көшірмесі;</w:t>
            </w:r>
            <w:r>
              <w:br/>
            </w:r>
            <w:r>
              <w:rPr>
                <w:rFonts w:ascii="Times New Roman"/>
                <w:b w:val="false"/>
                <w:i w:val="false"/>
                <w:color w:val="000000"/>
                <w:sz w:val="20"/>
              </w:rPr>
              <w:t>
әуе кемесін қайта жабдықтау жөніндегі құжаттың көшірмесі (қайта жабдықтау кезінде);</w:t>
            </w:r>
            <w:r>
              <w:br/>
            </w:r>
            <w:r>
              <w:rPr>
                <w:rFonts w:ascii="Times New Roman"/>
                <w:b w:val="false"/>
                <w:i w:val="false"/>
                <w:color w:val="000000"/>
                <w:sz w:val="20"/>
              </w:rPr>
              <w:t>
жаңа әуе кемесінің үлгі сертификатына сәйкестігін растайтын дайындаушы зауыт сертификатының көшірмесі;</w:t>
            </w:r>
            <w:r>
              <w:br/>
            </w:r>
            <w:r>
              <w:rPr>
                <w:rFonts w:ascii="Times New Roman"/>
                <w:b w:val="false"/>
                <w:i w:val="false"/>
                <w:color w:val="000000"/>
                <w:sz w:val="20"/>
              </w:rPr>
              <w:t>
Уәкілетті ұйым бекіткен алдыңғы пайдаланушыға техникалық қызмет көрсету бағдарламасының (регламентінің) жаңа техникалық қызмет көрсету бағдарламасына (регламентіне) көшуі бойынша қосымша жұмыс көлемі туралы құжаттың көшірмесі;</w:t>
            </w:r>
            <w:r>
              <w:br/>
            </w:r>
            <w:r>
              <w:rPr>
                <w:rFonts w:ascii="Times New Roman"/>
                <w:b w:val="false"/>
                <w:i w:val="false"/>
                <w:color w:val="000000"/>
                <w:sz w:val="20"/>
              </w:rPr>
              <w:t>
орталықтандыру және тиеу деректерін көрсете отырып, қолданыстағы құрастыруда әуе кемесін өлшеу жөніндегі деректердің көшірмесі;</w:t>
            </w:r>
            <w:r>
              <w:br/>
            </w:r>
            <w:r>
              <w:rPr>
                <w:rFonts w:ascii="Times New Roman"/>
                <w:b w:val="false"/>
                <w:i w:val="false"/>
                <w:color w:val="000000"/>
                <w:sz w:val="20"/>
              </w:rPr>
              <w:t>
үлгі конструкцияға жауапты ұйым жасаған ең аз жабдықтың негізгі тізбесі болған кезде пайдаланушы жасаған ең аз жабдықтың бекітілген тізбесінің көшірмесі;</w:t>
            </w:r>
            <w:r>
              <w:br/>
            </w:r>
            <w:r>
              <w:rPr>
                <w:rFonts w:ascii="Times New Roman"/>
                <w:b w:val="false"/>
                <w:i w:val="false"/>
                <w:color w:val="000000"/>
                <w:sz w:val="20"/>
              </w:rPr>
              <w:t xml:space="preserve">
ұшуды пайдалану жөніндегі нұсқаулықтың көшірмесі; </w:t>
            </w:r>
            <w:r>
              <w:br/>
            </w:r>
            <w:r>
              <w:rPr>
                <w:rFonts w:ascii="Times New Roman"/>
                <w:b w:val="false"/>
                <w:i w:val="false"/>
                <w:color w:val="000000"/>
                <w:sz w:val="20"/>
              </w:rPr>
              <w:t xml:space="preserve">
өтініш уәкілетті ұйымда тіркелген күнге дейін 22 жұмыс күнінен аспайтын мерзімде ұшу жарамдылығы директивалары, әзірлеуші ұйымның бюллетеньдері, ресурстары шектеулі агрегаттар, орындалған модификациялар мәртебелерінің көшірмесі; </w:t>
            </w:r>
            <w:r>
              <w:br/>
            </w:r>
            <w:r>
              <w:rPr>
                <w:rFonts w:ascii="Times New Roman"/>
                <w:b w:val="false"/>
                <w:i w:val="false"/>
                <w:color w:val="000000"/>
                <w:sz w:val="20"/>
              </w:rPr>
              <w:t xml:space="preserve">
ұшу сынақтарының нәтижелері туралы баяндаманың көшірмесі; </w:t>
            </w:r>
            <w:r>
              <w:br/>
            </w:r>
            <w:r>
              <w:rPr>
                <w:rFonts w:ascii="Times New Roman"/>
                <w:b w:val="false"/>
                <w:i w:val="false"/>
                <w:color w:val="000000"/>
                <w:sz w:val="20"/>
              </w:rPr>
              <w:t xml:space="preserve">
барлық борттық тұтынушыларды ескере отырып, электрмен жабдықтау жүйесіндегі жүктемелерді талдау материалдарының көшірмесі; </w:t>
            </w:r>
            <w:r>
              <w:br/>
            </w:r>
            <w:r>
              <w:rPr>
                <w:rFonts w:ascii="Times New Roman"/>
                <w:b w:val="false"/>
                <w:i w:val="false"/>
                <w:color w:val="000000"/>
                <w:sz w:val="20"/>
              </w:rPr>
              <w:t>
RNAV, MNPS және Cat. III бойынша әуе кемесінің рұқсатын растайтын құжаттардың көшірмесі.</w:t>
            </w:r>
            <w:r>
              <w:br/>
            </w:r>
            <w:r>
              <w:rPr>
                <w:rFonts w:ascii="Times New Roman"/>
                <w:b w:val="false"/>
                <w:i w:val="false"/>
                <w:color w:val="000000"/>
                <w:sz w:val="20"/>
              </w:rPr>
              <w:t>
2) бұрын ұшу жарамдылығы сертификаты болған</w:t>
            </w:r>
            <w:r>
              <w:br/>
            </w:r>
            <w:r>
              <w:rPr>
                <w:rFonts w:ascii="Times New Roman"/>
                <w:b w:val="false"/>
                <w:i w:val="false"/>
                <w:color w:val="000000"/>
                <w:sz w:val="20"/>
              </w:rPr>
              <w:t>
азаматтық әуе кемесінің ұшуға жарамдылығы</w:t>
            </w:r>
            <w:r>
              <w:br/>
            </w:r>
            <w:r>
              <w:rPr>
                <w:rFonts w:ascii="Times New Roman"/>
                <w:b w:val="false"/>
                <w:i w:val="false"/>
                <w:color w:val="000000"/>
                <w:sz w:val="20"/>
              </w:rPr>
              <w:t>
сертификатын алу үшін:</w:t>
            </w:r>
            <w:r>
              <w:br/>
            </w:r>
            <w:r>
              <w:rPr>
                <w:rFonts w:ascii="Times New Roman"/>
                <w:b w:val="false"/>
                <w:i w:val="false"/>
                <w:color w:val="000000"/>
                <w:sz w:val="20"/>
              </w:rPr>
              <w:t>
өтініш;</w:t>
            </w:r>
            <w:r>
              <w:br/>
            </w:r>
            <w:r>
              <w:rPr>
                <w:rFonts w:ascii="Times New Roman"/>
                <w:b w:val="false"/>
                <w:i w:val="false"/>
                <w:color w:val="000000"/>
                <w:sz w:val="20"/>
              </w:rPr>
              <w:t>
әуе кемесінің техникалық жай-күйін тексеру және ұшуға жарамдылығын айқындау актісінің көшірмесі;</w:t>
            </w:r>
            <w:r>
              <w:br/>
            </w:r>
            <w:r>
              <w:rPr>
                <w:rFonts w:ascii="Times New Roman"/>
                <w:b w:val="false"/>
                <w:i w:val="false"/>
                <w:color w:val="000000"/>
                <w:sz w:val="20"/>
              </w:rPr>
              <w:t>
егер әуе кемесі жалға алынған болса, жалдау туралы Шарттың және қабылдау-тапсыру актісінің көшірмесі;</w:t>
            </w:r>
            <w:r>
              <w:br/>
            </w:r>
            <w:r>
              <w:rPr>
                <w:rFonts w:ascii="Times New Roman"/>
                <w:b w:val="false"/>
                <w:i w:val="false"/>
                <w:color w:val="000000"/>
                <w:sz w:val="20"/>
              </w:rPr>
              <w:t>
әуе кемесінің ұшуға жарамдылығын сертификаттау үшін алым төленгенін растайтын мәліметтер көшірмесі;</w:t>
            </w:r>
            <w:r>
              <w:br/>
            </w:r>
            <w:r>
              <w:rPr>
                <w:rFonts w:ascii="Times New Roman"/>
                <w:b w:val="false"/>
                <w:i w:val="false"/>
                <w:color w:val="000000"/>
                <w:sz w:val="20"/>
              </w:rPr>
              <w:t>
ұшу жарамдылығы директивалары мәртебесінің, әзірлеуші ұйым бюллетендерінің, ресурстары шектеулі агрегаттардың, орындалған модификациялардың көшірмесі;</w:t>
            </w:r>
            <w:r>
              <w:br/>
            </w:r>
            <w:r>
              <w:rPr>
                <w:rFonts w:ascii="Times New Roman"/>
                <w:b w:val="false"/>
                <w:i w:val="false"/>
                <w:color w:val="000000"/>
                <w:sz w:val="20"/>
              </w:rPr>
              <w:t>
3) азаматтық әуе кемесінің ұшуға жарамдылығы</w:t>
            </w:r>
            <w:r>
              <w:br/>
            </w:r>
            <w:r>
              <w:rPr>
                <w:rFonts w:ascii="Times New Roman"/>
                <w:b w:val="false"/>
                <w:i w:val="false"/>
                <w:color w:val="000000"/>
                <w:sz w:val="20"/>
              </w:rPr>
              <w:t>
сертификатын ұзарту үшін:</w:t>
            </w:r>
            <w:r>
              <w:br/>
            </w:r>
            <w:r>
              <w:rPr>
                <w:rFonts w:ascii="Times New Roman"/>
                <w:b w:val="false"/>
                <w:i w:val="false"/>
                <w:color w:val="000000"/>
                <w:sz w:val="20"/>
              </w:rPr>
              <w:t>
өтініш;</w:t>
            </w:r>
            <w:r>
              <w:br/>
            </w:r>
            <w:r>
              <w:rPr>
                <w:rFonts w:ascii="Times New Roman"/>
                <w:b w:val="false"/>
                <w:i w:val="false"/>
                <w:color w:val="000000"/>
                <w:sz w:val="20"/>
              </w:rPr>
              <w:t>
техникалық жай-күйін тексеру және ұшуға жарамдылығын айқындау актісінің көшірмесі;</w:t>
            </w:r>
            <w:r>
              <w:br/>
            </w:r>
            <w:r>
              <w:rPr>
                <w:rFonts w:ascii="Times New Roman"/>
                <w:b w:val="false"/>
                <w:i w:val="false"/>
                <w:color w:val="000000"/>
                <w:sz w:val="20"/>
              </w:rPr>
              <w:t>
егер әуе кемесі жалға алынған болса, жалдау туралы шарттардың және қабылдау-тапсыру актісінің көшірмесі;</w:t>
            </w:r>
            <w:r>
              <w:br/>
            </w:r>
            <w:r>
              <w:rPr>
                <w:rFonts w:ascii="Times New Roman"/>
                <w:b w:val="false"/>
                <w:i w:val="false"/>
                <w:color w:val="000000"/>
                <w:sz w:val="20"/>
              </w:rPr>
              <w:t xml:space="preserve">
Қазақстан Республикасы Инвестициялар және даму министрінің 2017 жылғы 19 шілдедегі № 483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нормативтік құқықтық актілерді мемлекеттік тіркеу тізілімінде № 15663 болып тіркелген) Жеңіл және аса жеңіл авиация саласындағы сертификаттау қағидаларға 3-қосымшаға сәйкес коммерциялық емес ұйым берген азаматтық әуе кемелерінің пайдалануға жарамдалығы туралы бағалау актісі;</w:t>
            </w:r>
            <w:r>
              <w:br/>
            </w:r>
            <w:r>
              <w:rPr>
                <w:rFonts w:ascii="Times New Roman"/>
                <w:b w:val="false"/>
                <w:i w:val="false"/>
                <w:color w:val="000000"/>
                <w:sz w:val="20"/>
              </w:rPr>
              <w:t>
әуе кемесінің ұшуға жарамдылығын сертификаттау үшін алым төленгенін растайтын мәліметтер көшірмесі;</w:t>
            </w:r>
            <w:r>
              <w:br/>
            </w:r>
            <w:r>
              <w:rPr>
                <w:rFonts w:ascii="Times New Roman"/>
                <w:b w:val="false"/>
                <w:i w:val="false"/>
                <w:color w:val="000000"/>
                <w:sz w:val="20"/>
              </w:rPr>
              <w:t>
модификацияның қолданылуы көрсетілген дана сертификатының көшірмесі;</w:t>
            </w:r>
            <w:r>
              <w:br/>
            </w:r>
            <w:r>
              <w:rPr>
                <w:rFonts w:ascii="Times New Roman"/>
                <w:b w:val="false"/>
                <w:i w:val="false"/>
                <w:color w:val="000000"/>
                <w:sz w:val="20"/>
              </w:rPr>
              <w:t>
бекітілген техникалық қызмет көрсету бағдарламасының (регламент) көшірмесі (бастапқы беру кезінде);</w:t>
            </w:r>
            <w:r>
              <w:br/>
            </w:r>
            <w:r>
              <w:rPr>
                <w:rFonts w:ascii="Times New Roman"/>
                <w:b w:val="false"/>
                <w:i w:val="false"/>
                <w:color w:val="000000"/>
                <w:sz w:val="20"/>
              </w:rPr>
              <w:t>
ұшуды пайдалану жөніндегі нұсқауда (бастапқы беру кезінде) ең аз жабдықтың негізгі тізбесі болған кезде пайдаланушы жасаған ең аз жабдықтың бекітілген тізбесінің көшірмесі.</w:t>
            </w:r>
            <w:r>
              <w:br/>
            </w:r>
            <w:r>
              <w:rPr>
                <w:rFonts w:ascii="Times New Roman"/>
                <w:b w:val="false"/>
                <w:i w:val="false"/>
                <w:color w:val="000000"/>
                <w:sz w:val="20"/>
              </w:rPr>
              <w:t>
4) азаматтық әуе кемесінің ұшу жарамдылығы</w:t>
            </w:r>
            <w:r>
              <w:br/>
            </w:r>
            <w:r>
              <w:rPr>
                <w:rFonts w:ascii="Times New Roman"/>
                <w:b w:val="false"/>
                <w:i w:val="false"/>
                <w:color w:val="000000"/>
                <w:sz w:val="20"/>
              </w:rPr>
              <w:t>
сертификатын ұзарту үшін:</w:t>
            </w:r>
            <w:r>
              <w:br/>
            </w:r>
            <w:r>
              <w:rPr>
                <w:rFonts w:ascii="Times New Roman"/>
                <w:b w:val="false"/>
                <w:i w:val="false"/>
                <w:color w:val="000000"/>
                <w:sz w:val="20"/>
              </w:rPr>
              <w:t>
өтініш;</w:t>
            </w:r>
            <w:r>
              <w:br/>
            </w:r>
            <w:r>
              <w:rPr>
                <w:rFonts w:ascii="Times New Roman"/>
                <w:b w:val="false"/>
                <w:i w:val="false"/>
                <w:color w:val="000000"/>
                <w:sz w:val="20"/>
              </w:rPr>
              <w:t>
әуе кемесінің техникалық жай-күйін тексеру және ұшуға жарамдылығын айқындау актісінің көшірмесі;</w:t>
            </w:r>
            <w:r>
              <w:br/>
            </w:r>
            <w:r>
              <w:rPr>
                <w:rFonts w:ascii="Times New Roman"/>
                <w:b w:val="false"/>
                <w:i w:val="false"/>
                <w:color w:val="000000"/>
                <w:sz w:val="20"/>
              </w:rPr>
              <w:t>
егер әуе кемесі жалға алынған болса, жалға алу туралы шарттардың және қабылдау тапсыру актісінің көшірмесі;</w:t>
            </w:r>
            <w:r>
              <w:br/>
            </w:r>
            <w:r>
              <w:rPr>
                <w:rFonts w:ascii="Times New Roman"/>
                <w:b w:val="false"/>
                <w:i w:val="false"/>
                <w:color w:val="000000"/>
                <w:sz w:val="20"/>
              </w:rPr>
              <w:t>
ұшу жарамдылығы директивалары мәртебесінің, әзірлеуші ұйым бюллетендерінің, ресурстары шектеулі агрегаттардың, орындалған модификациялардың көшірмесі.</w:t>
            </w:r>
            <w:r>
              <w:br/>
            </w:r>
            <w:r>
              <w:rPr>
                <w:rFonts w:ascii="Times New Roman"/>
                <w:b w:val="false"/>
                <w:i w:val="false"/>
                <w:color w:val="000000"/>
                <w:sz w:val="20"/>
              </w:rPr>
              <w:t>
3) Осы тармақтың бірінші бөлігінде 1) 2) және 3) тармақшаларында көрсетілген құжаттардың көшірмелері мөрмен (ол болған кезде) және өтініш берушінің немесе ол уәкілеттік берген тұлғаның қолымен куәландырылады.</w:t>
            </w:r>
            <w:r>
              <w:br/>
            </w:r>
            <w:r>
              <w:rPr>
                <w:rFonts w:ascii="Times New Roman"/>
                <w:b w:val="false"/>
                <w:i w:val="false"/>
                <w:color w:val="000000"/>
                <w:sz w:val="20"/>
              </w:rPr>
              <w:t>
порталға:</w:t>
            </w:r>
            <w:r>
              <w:br/>
            </w:r>
            <w:r>
              <w:rPr>
                <w:rFonts w:ascii="Times New Roman"/>
                <w:b w:val="false"/>
                <w:i w:val="false"/>
                <w:color w:val="000000"/>
                <w:sz w:val="20"/>
              </w:rPr>
              <w:t>
азаматтық әуе кемесінің ұшуға жарамдылығы сертификатын алғашқы алу үшін:</w:t>
            </w:r>
            <w:r>
              <w:br/>
            </w:r>
            <w:r>
              <w:rPr>
                <w:rFonts w:ascii="Times New Roman"/>
                <w:b w:val="false"/>
                <w:i w:val="false"/>
                <w:color w:val="000000"/>
                <w:sz w:val="20"/>
              </w:rPr>
              <w:t>
осы тармақтың бірінші бөлігінде 1) тармақшасында көрсетілген құжаттардың электрондық көшірмелері;</w:t>
            </w:r>
            <w:r>
              <w:br/>
            </w:r>
            <w:r>
              <w:rPr>
                <w:rFonts w:ascii="Times New Roman"/>
                <w:b w:val="false"/>
                <w:i w:val="false"/>
                <w:color w:val="000000"/>
                <w:sz w:val="20"/>
              </w:rPr>
              <w:t>
бұрын ұшу жарамдылығы сертификаты болған азаматтық әуе кемесінің ұшуға жарамдылығы сертификатын алу үшін:</w:t>
            </w:r>
            <w:r>
              <w:br/>
            </w:r>
            <w:r>
              <w:rPr>
                <w:rFonts w:ascii="Times New Roman"/>
                <w:b w:val="false"/>
                <w:i w:val="false"/>
                <w:color w:val="000000"/>
                <w:sz w:val="20"/>
              </w:rPr>
              <w:t>
осы тармақтың бірінші бөлігінде 2) тармақшасында көрсетілген құжаттардың электрондық көшірмелері;</w:t>
            </w:r>
            <w:r>
              <w:br/>
            </w:r>
            <w:r>
              <w:rPr>
                <w:rFonts w:ascii="Times New Roman"/>
                <w:b w:val="false"/>
                <w:i w:val="false"/>
                <w:color w:val="000000"/>
                <w:sz w:val="20"/>
              </w:rPr>
              <w:t>
бекітілген үлгі нұсқаулығы жоқ азаматтық әуе кемесінің ұшуға жарамдылығы сертификатын алу үшін:</w:t>
            </w:r>
            <w:r>
              <w:br/>
            </w:r>
            <w:r>
              <w:rPr>
                <w:rFonts w:ascii="Times New Roman"/>
                <w:b w:val="false"/>
                <w:i w:val="false"/>
                <w:color w:val="000000"/>
                <w:sz w:val="20"/>
              </w:rPr>
              <w:t>
осы жолда бірінші бөлігінде 3) тармақшасында көрсетілген құжаттардың электрондық көшірмелері.</w:t>
            </w:r>
            <w:r>
              <w:br/>
            </w:r>
            <w:r>
              <w:rPr>
                <w:rFonts w:ascii="Times New Roman"/>
                <w:b w:val="false"/>
                <w:i w:val="false"/>
                <w:color w:val="000000"/>
                <w:sz w:val="20"/>
              </w:rPr>
              <w:t xml:space="preserve">
азаматтық әуе кемесінің ұшу жарамдылығы </w:t>
            </w:r>
            <w:r>
              <w:br/>
            </w:r>
            <w:r>
              <w:rPr>
                <w:rFonts w:ascii="Times New Roman"/>
                <w:b w:val="false"/>
                <w:i w:val="false"/>
                <w:color w:val="000000"/>
                <w:sz w:val="20"/>
              </w:rPr>
              <w:t>
сертификатын ұзарту үшін:</w:t>
            </w:r>
            <w:r>
              <w:br/>
            </w:r>
            <w:r>
              <w:rPr>
                <w:rFonts w:ascii="Times New Roman"/>
                <w:b w:val="false"/>
                <w:i w:val="false"/>
                <w:color w:val="000000"/>
                <w:sz w:val="20"/>
              </w:rPr>
              <w:t>
осы тармақтың бірінші бөлігінде 4) тармақшасында көрсетілген құжаттардың электрондық көшірмелері.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Өтініш берушінің алуға мүмкіндігі бар:</w:t>
            </w:r>
            <w:r>
              <w:br/>
            </w:r>
            <w:r>
              <w:rPr>
                <w:rFonts w:ascii="Times New Roman"/>
                <w:b w:val="false"/>
                <w:i w:val="false"/>
                <w:color w:val="000000"/>
                <w:sz w:val="20"/>
              </w:rPr>
              <w:t>
ЭЦҚ болған жағдайда портал арқылы электрондық нысанда мемлекеттік көрсетілетін қызметті алушының кеңсе арқылы қағаз нысанда;</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3-1-қосымша</w:t>
            </w:r>
          </w:p>
        </w:tc>
      </w:tr>
    </w:tbl>
    <w:bookmarkStart w:name="z101" w:id="79"/>
    <w:p>
      <w:pPr>
        <w:spacing w:after="0"/>
        <w:ind w:left="0"/>
        <w:jc w:val="left"/>
      </w:pPr>
      <w:r>
        <w:rPr>
          <w:rFonts w:ascii="Times New Roman"/>
          <w:b/>
          <w:i w:val="false"/>
          <w:color w:val="000000"/>
        </w:rPr>
        <w:t xml:space="preserve"> Шуыл бойынша әуе кемесінің сертификатын алу үшін өтінім</w:t>
      </w:r>
    </w:p>
    <w:bookmarkEnd w:id="79"/>
    <w:p>
      <w:pPr>
        <w:spacing w:after="0"/>
        <w:ind w:left="0"/>
        <w:jc w:val="both"/>
      </w:pPr>
      <w:r>
        <w:rPr>
          <w:rFonts w:ascii="Times New Roman"/>
          <w:b w:val="false"/>
          <w:i w:val="false"/>
          <w:color w:val="000000"/>
          <w:sz w:val="28"/>
        </w:rPr>
        <w:t xml:space="preserve">
      Мемлекеттік тізілімге енгізілген шуыл бойынша әуе кемесіне сертификаттау жүргізуді және сертификат беруді сұраймын </w:t>
      </w:r>
    </w:p>
    <w:p>
      <w:pPr>
        <w:spacing w:after="0"/>
        <w:ind w:left="0"/>
        <w:jc w:val="both"/>
      </w:pPr>
      <w:r>
        <w:rPr>
          <w:rFonts w:ascii="Times New Roman"/>
          <w:b w:val="false"/>
          <w:i w:val="false"/>
          <w:color w:val="000000"/>
          <w:sz w:val="28"/>
        </w:rPr>
        <w:t>
      №____ 20____ж "__" ______.:</w:t>
      </w:r>
    </w:p>
    <w:tbl>
      <w:tblPr>
        <w:tblW w:w="0" w:type="auto"/>
        <w:tblCellSpacing w:w="0" w:type="auto"/>
        <w:tblBorders>
          <w:top w:val="none"/>
          <w:left w:val="none"/>
          <w:bottom w:val="none"/>
          <w:right w:val="none"/>
          <w:insideH w:val="none"/>
          <w:insideV w:val="none"/>
        </w:tblBorders>
      </w:tblPr>
      <w:tblGrid>
        <w:gridCol w:w="6533"/>
        <w:gridCol w:w="4679"/>
        <w:gridCol w:w="1088"/>
      </w:tblGrid>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сертификат алу үшін</w:t>
            </w:r>
          </w:p>
        </w:tc>
        <w:tc>
          <w:tcPr>
            <w:tcW w:w="4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винтінің деректері (бар болған жағдайда)</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жоғары ұшу салмағы</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салмағы</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бойынша сертификаттау стандарты</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бойынша қолданылатын сертификаттау стандарттарына сәйкес келтіру мақсатында енгізілген қосымша модификация</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дан/толық қуат режиміндегі бүйірдегі шудың деңгейі</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кезінде шу деңгейі</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 деңгейі</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 деңгейі</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 кезіндегі шу деңгейі</w:t>
            </w:r>
          </w:p>
        </w:tc>
        <w:tc>
          <w:tcPr>
            <w:tcW w:w="4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(болған жағдайда) </w:t>
            </w:r>
            <w:r>
              <w:br/>
            </w:r>
            <w:r>
              <w:rPr>
                <w:rFonts w:ascii="Times New Roman"/>
                <w:b w:val="false"/>
                <w:i w:val="false"/>
                <w:color w:val="000000"/>
                <w:sz w:val="20"/>
              </w:rPr>
              <w:t>
20__жылғы "___" ___________</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қолы (болған жағдайда)</w:t>
            </w:r>
            <w:r>
              <w:br/>
            </w:r>
            <w:r>
              <w:rPr>
                <w:rFonts w:ascii="Times New Roman"/>
                <w:b w:val="false"/>
                <w:i w:val="false"/>
                <w:color w:val="000000"/>
                <w:sz w:val="20"/>
              </w:rPr>
              <w:t>
20__жылғы "___"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3-2-қосымша</w:t>
            </w:r>
          </w:p>
        </w:tc>
      </w:tr>
    </w:tbl>
    <w:bookmarkStart w:name="z104" w:id="80"/>
    <w:p>
      <w:pPr>
        <w:spacing w:after="0"/>
        <w:ind w:left="0"/>
        <w:jc w:val="left"/>
      </w:pPr>
      <w:r>
        <w:rPr>
          <w:rFonts w:ascii="Times New Roman"/>
          <w:b/>
          <w:i w:val="false"/>
          <w:color w:val="000000"/>
        </w:rPr>
        <w:t xml:space="preserve"> "Шуыл бойынша әуе кемесінің сертификатын беру" мемлекеттік қызметінің стандарты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9"/>
        <w:gridCol w:w="936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аксионерлік қоғамы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Порталы арқылы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5 (бес)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шуыл бойынша сертификат беру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3) өтініш берушіге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Көрсетілетін қызметті алушының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сертификаттау және</w:t>
            </w:r>
            <w:r>
              <w:br/>
            </w:r>
            <w:r>
              <w:rPr>
                <w:rFonts w:ascii="Times New Roman"/>
                <w:b w:val="false"/>
                <w:i w:val="false"/>
                <w:color w:val="000000"/>
                <w:sz w:val="20"/>
              </w:rPr>
              <w:t>ұшуға жарамдылық</w:t>
            </w:r>
            <w:r>
              <w:br/>
            </w:r>
            <w:r>
              <w:rPr>
                <w:rFonts w:ascii="Times New Roman"/>
                <w:b w:val="false"/>
                <w:i w:val="false"/>
                <w:color w:val="000000"/>
                <w:sz w:val="20"/>
              </w:rPr>
              <w:t xml:space="preserve">сертификатын беру </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bookmarkStart w:name="z107" w:id="81"/>
    <w:p>
      <w:pPr>
        <w:spacing w:after="0"/>
        <w:ind w:left="0"/>
        <w:jc w:val="left"/>
      </w:pPr>
      <w:r>
        <w:rPr>
          <w:rFonts w:ascii="Times New Roman"/>
          <w:b/>
          <w:i w:val="false"/>
          <w:color w:val="000000"/>
        </w:rPr>
        <w:t xml:space="preserve"> "Азаматтық әуе кемелерінің шет мемлекет берген ұшуға жарамдылығы сертификатын тану туралы шешім беру" мемлекеттік қызметінің стандарты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9"/>
        <w:gridCol w:w="936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аксионерлік қоғамы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8-қосымшаға сәйкес нысан бойынша шет мемлекет берген азаматтық әуе кемесінің ұшуға жарамдылығы сертификатын тану үшін өтінім.</w:t>
            </w:r>
            <w:r>
              <w:br/>
            </w:r>
            <w:r>
              <w:rPr>
                <w:rFonts w:ascii="Times New Roman"/>
                <w:b w:val="false"/>
                <w:i w:val="false"/>
                <w:color w:val="000000"/>
                <w:sz w:val="20"/>
              </w:rPr>
              <w:t xml:space="preserve">
2) шет мемлекет берген әуе кемесінің ұшуға жарамдылығы сертификатының электрондық көшірмесі; </w:t>
            </w:r>
            <w:r>
              <w:br/>
            </w:r>
            <w:r>
              <w:rPr>
                <w:rFonts w:ascii="Times New Roman"/>
                <w:b w:val="false"/>
                <w:i w:val="false"/>
                <w:color w:val="000000"/>
                <w:sz w:val="20"/>
              </w:rPr>
              <w:t>
3) осы Қағидаларға 9-қосымшаға сәйкес нысан бойынша әуе кемесінің техникалық жай- күйін тексеру және ұшуға жарамдылығын айқындау актісінің электрондық көшірмесі.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Көрсетілетін қызметті алушының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7-1-қосымша</w:t>
            </w:r>
          </w:p>
        </w:tc>
      </w:tr>
    </w:tbl>
    <w:bookmarkStart w:name="z110" w:id="82"/>
    <w:p>
      <w:pPr>
        <w:spacing w:after="0"/>
        <w:ind w:left="0"/>
        <w:jc w:val="left"/>
      </w:pPr>
      <w:r>
        <w:rPr>
          <w:rFonts w:ascii="Times New Roman"/>
          <w:b/>
          <w:i w:val="false"/>
          <w:color w:val="000000"/>
        </w:rPr>
        <w:t xml:space="preserve"> "Арнайы ұшуды орындауға рұқсат беру" мемлекеттік қызметінің стандарты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289"/>
        <w:gridCol w:w="936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аксионерлік қоғамы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Порталы арқылы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Көрсетілетін қызметті алушының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сертификаттау және</w:t>
            </w:r>
            <w:r>
              <w:br/>
            </w:r>
            <w:r>
              <w:rPr>
                <w:rFonts w:ascii="Times New Roman"/>
                <w:b w:val="false"/>
                <w:i w:val="false"/>
                <w:color w:val="000000"/>
                <w:sz w:val="20"/>
              </w:rPr>
              <w:t xml:space="preserve">ұшуға жарамдылық </w:t>
            </w:r>
            <w:r>
              <w:br/>
            </w:r>
            <w:r>
              <w:rPr>
                <w:rFonts w:ascii="Times New Roman"/>
                <w:b w:val="false"/>
                <w:i w:val="false"/>
                <w:color w:val="000000"/>
                <w:sz w:val="20"/>
              </w:rPr>
              <w:t>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83"/>
    <w:p>
      <w:pPr>
        <w:spacing w:after="0"/>
        <w:ind w:left="0"/>
        <w:jc w:val="left"/>
      </w:pPr>
      <w:r>
        <w:rPr>
          <w:rFonts w:ascii="Times New Roman"/>
          <w:b/>
          <w:i w:val="false"/>
          <w:color w:val="000000"/>
        </w:rPr>
        <w:t xml:space="preserve"> Радиоберуші аппаратураны пайдалануға рұқсат алу үшін өтінім</w:t>
      </w:r>
    </w:p>
    <w:bookmarkEnd w:id="83"/>
    <w:p>
      <w:pPr>
        <w:spacing w:after="0"/>
        <w:ind w:left="0"/>
        <w:jc w:val="both"/>
      </w:pPr>
      <w:r>
        <w:rPr>
          <w:rFonts w:ascii="Times New Roman"/>
          <w:b w:val="false"/>
          <w:i w:val="false"/>
          <w:color w:val="000000"/>
          <w:sz w:val="28"/>
        </w:rPr>
        <w:t xml:space="preserve">
      20____ж. "__" ______№____ Мемлекеттік тізілімге енгізілген Әуе кемесінің арнайы </w:t>
      </w:r>
    </w:p>
    <w:p>
      <w:pPr>
        <w:spacing w:after="0"/>
        <w:ind w:left="0"/>
        <w:jc w:val="both"/>
      </w:pPr>
      <w:r>
        <w:rPr>
          <w:rFonts w:ascii="Times New Roman"/>
          <w:b w:val="false"/>
          <w:i w:val="false"/>
          <w:color w:val="000000"/>
          <w:sz w:val="28"/>
        </w:rPr>
        <w:t xml:space="preserve">
      ұшуын (ұшуға жарамдылығының арнайы сертификатын) орындауға рұқсат беруіңізді </w:t>
      </w:r>
    </w:p>
    <w:p>
      <w:pPr>
        <w:spacing w:after="0"/>
        <w:ind w:left="0"/>
        <w:jc w:val="both"/>
      </w:pPr>
      <w:r>
        <w:rPr>
          <w:rFonts w:ascii="Times New Roman"/>
          <w:b w:val="false"/>
          <w:i w:val="false"/>
          <w:color w:val="000000"/>
          <w:sz w:val="28"/>
        </w:rPr>
        <w:t xml:space="preserve">
      сұраймын: ________________________________________________________________, </w:t>
      </w:r>
    </w:p>
    <w:p>
      <w:pPr>
        <w:spacing w:after="0"/>
        <w:ind w:left="0"/>
        <w:jc w:val="both"/>
      </w:pPr>
      <w:r>
        <w:rPr>
          <w:rFonts w:ascii="Times New Roman"/>
          <w:b w:val="false"/>
          <w:i w:val="false"/>
          <w:color w:val="000000"/>
          <w:sz w:val="28"/>
        </w:rPr>
        <w:t xml:space="preserve">
      (әуе кемесінің түрі , тану белгісі) </w:t>
      </w:r>
    </w:p>
    <w:p>
      <w:pPr>
        <w:spacing w:after="0"/>
        <w:ind w:left="0"/>
        <w:jc w:val="both"/>
      </w:pPr>
      <w:r>
        <w:rPr>
          <w:rFonts w:ascii="Times New Roman"/>
          <w:b w:val="false"/>
          <w:i w:val="false"/>
          <w:color w:val="000000"/>
          <w:sz w:val="28"/>
        </w:rPr>
        <w:t xml:space="preserve">
      Тиесілі ______________________________________________________ </w:t>
      </w:r>
    </w:p>
    <w:p>
      <w:pPr>
        <w:spacing w:after="0"/>
        <w:ind w:left="0"/>
        <w:jc w:val="both"/>
      </w:pPr>
      <w:r>
        <w:rPr>
          <w:rFonts w:ascii="Times New Roman"/>
          <w:b w:val="false"/>
          <w:i w:val="false"/>
          <w:color w:val="000000"/>
          <w:sz w:val="28"/>
        </w:rPr>
        <w:t xml:space="preserve">
      Әуе кемесі туралы деректер: </w:t>
      </w:r>
    </w:p>
    <w:p>
      <w:pPr>
        <w:spacing w:after="0"/>
        <w:ind w:left="0"/>
        <w:jc w:val="both"/>
      </w:pPr>
      <w:r>
        <w:rPr>
          <w:rFonts w:ascii="Times New Roman"/>
          <w:b w:val="false"/>
          <w:i w:val="false"/>
          <w:color w:val="000000"/>
          <w:sz w:val="28"/>
        </w:rPr>
        <w:t xml:space="preserve">
      1. Типі _____________________ әуе кемесінің мақсаты ______________ </w:t>
      </w:r>
    </w:p>
    <w:p>
      <w:pPr>
        <w:spacing w:after="0"/>
        <w:ind w:left="0"/>
        <w:jc w:val="both"/>
      </w:pPr>
      <w:r>
        <w:rPr>
          <w:rFonts w:ascii="Times New Roman"/>
          <w:b w:val="false"/>
          <w:i w:val="false"/>
          <w:color w:val="000000"/>
          <w:sz w:val="28"/>
        </w:rPr>
        <w:t xml:space="preserve">
      2. Ұлттық және тіркеу белгілері ______________________________ </w:t>
      </w:r>
    </w:p>
    <w:p>
      <w:pPr>
        <w:spacing w:after="0"/>
        <w:ind w:left="0"/>
        <w:jc w:val="both"/>
      </w:pPr>
      <w:r>
        <w:rPr>
          <w:rFonts w:ascii="Times New Roman"/>
          <w:b w:val="false"/>
          <w:i w:val="false"/>
          <w:color w:val="000000"/>
          <w:sz w:val="28"/>
        </w:rPr>
        <w:t>
      3. Әуе кемесінің сериялық (зауыттық) нөмірі _________________________</w:t>
      </w:r>
    </w:p>
    <w:tbl>
      <w:tblPr>
        <w:tblW w:w="0" w:type="auto"/>
        <w:tblCellSpacing w:w="0" w:type="auto"/>
        <w:tblBorders>
          <w:top w:val="none"/>
          <w:left w:val="none"/>
          <w:bottom w:val="none"/>
          <w:right w:val="none"/>
          <w:insideH w:val="none"/>
          <w:insideV w:val="none"/>
        </w:tblBorders>
      </w:tblPr>
      <w:tblGrid>
        <w:gridCol w:w="6440"/>
        <w:gridCol w:w="4755"/>
        <w:gridCol w:w="1105"/>
      </w:tblGrid>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орналасқан Радиоберуші аппаратураны пайдалануға рұқсат алу</w:t>
            </w:r>
          </w:p>
        </w:tc>
        <w:tc>
          <w:tcPr>
            <w:tcW w:w="47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4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4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аумағында жұмыс жасайтын радиоберу құрылғыларының тізбесі:</w:t>
            </w:r>
          </w:p>
        </w:tc>
        <w:tc>
          <w:tcPr>
            <w:tcW w:w="4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және өтінім берушінің мекен-жайы, телефоны, факсі 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құпиядан тұратын мәліметтерді пайдалануға келісемін (Меншік иесі/ Пайдаланушыға)</w:t>
            </w:r>
          </w:p>
        </w:tc>
      </w:tr>
      <w:tr>
        <w:trPr>
          <w:trHeight w:val="30" w:hRule="atLeast"/>
        </w:trPr>
        <w:tc>
          <w:tcPr>
            <w:tcW w:w="6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пайдаланушығасы (заңды тұлға үшін)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Мөр орны (болған жағдайда) </w:t>
            </w:r>
            <w:r>
              <w:br/>
            </w:r>
            <w:r>
              <w:rPr>
                <w:rFonts w:ascii="Times New Roman"/>
                <w:b w:val="false"/>
                <w:i w:val="false"/>
                <w:color w:val="000000"/>
                <w:sz w:val="20"/>
              </w:rPr>
              <w:t>
20__жылғы "___" ___________</w:t>
            </w:r>
            <w:r>
              <w:br/>
            </w:r>
            <w:r>
              <w:rPr>
                <w:rFonts w:ascii="Times New Roman"/>
                <w:b w:val="false"/>
                <w:i w:val="false"/>
                <w:color w:val="000000"/>
                <w:sz w:val="20"/>
              </w:rPr>
              <w:t xml:space="preserve">
(жеке тұлға үшін): </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қолы (болған жағдайда)</w:t>
            </w:r>
            <w:r>
              <w:br/>
            </w:r>
            <w:r>
              <w:rPr>
                <w:rFonts w:ascii="Times New Roman"/>
                <w:b w:val="false"/>
                <w:i w:val="false"/>
                <w:color w:val="000000"/>
                <w:sz w:val="20"/>
              </w:rPr>
              <w:t>
20__жылғы "___"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9-1-қосымша</w:t>
            </w:r>
          </w:p>
        </w:tc>
      </w:tr>
    </w:tbl>
    <w:bookmarkStart w:name="z116" w:id="84"/>
    <w:p>
      <w:pPr>
        <w:spacing w:after="0"/>
        <w:ind w:left="0"/>
        <w:jc w:val="left"/>
      </w:pPr>
      <w:r>
        <w:rPr>
          <w:rFonts w:ascii="Times New Roman"/>
          <w:b/>
          <w:i w:val="false"/>
          <w:color w:val="000000"/>
        </w:rPr>
        <w:t xml:space="preserve"> "Радиомен хабарлау аппаратурасын пайдалануға рұқсат беру" мемлекеттік қызметінің стандарты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333"/>
        <w:gridCol w:w="930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атауы </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аксионерлік қоғамы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2) Уәкілетті ұйым – Қазақстан Республикасының еңбек заңнамасына сәйкес демалыс және мереке күндерінен басқа, дүйсенбіден бастап жұманы қоса алғанда, сағат 13.00- ден 14.30-ға дейінгі түскі үзіліспен сағат 9.00- ден 18.30-ға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және азаматтық әуе кемелерінде орналасқан Радиоберуші аппаратураны пайдалануға рұқсат алу үшін ұсынылатын мәліметтер</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Көрсетілетін қызметті алушының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2020 жылғы 23 сәуірдегі </w:t>
            </w:r>
            <w:r>
              <w:br/>
            </w:r>
            <w:r>
              <w:rPr>
                <w:rFonts w:ascii="Times New Roman"/>
                <w:b w:val="false"/>
                <w:i w:val="false"/>
                <w:color w:val="000000"/>
                <w:sz w:val="20"/>
              </w:rPr>
              <w:t>№ 221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азаматтық әуе кемесін </w:t>
            </w:r>
            <w:r>
              <w:br/>
            </w:r>
            <w:r>
              <w:rPr>
                <w:rFonts w:ascii="Times New Roman"/>
                <w:b w:val="false"/>
                <w:i w:val="false"/>
                <w:color w:val="000000"/>
                <w:sz w:val="20"/>
              </w:rPr>
              <w:t xml:space="preserve">сертификаттау және ұшуға </w:t>
            </w:r>
            <w:r>
              <w:br/>
            </w:r>
            <w:r>
              <w:rPr>
                <w:rFonts w:ascii="Times New Roman"/>
                <w:b w:val="false"/>
                <w:i w:val="false"/>
                <w:color w:val="000000"/>
                <w:sz w:val="20"/>
              </w:rPr>
              <w:t xml:space="preserve">жарамдылық сертификатын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11-1-қосымша</w:t>
            </w:r>
          </w:p>
        </w:tc>
      </w:tr>
    </w:tbl>
    <w:bookmarkStart w:name="z119" w:id="85"/>
    <w:p>
      <w:pPr>
        <w:spacing w:after="0"/>
        <w:ind w:left="0"/>
        <w:jc w:val="left"/>
      </w:pPr>
      <w:r>
        <w:rPr>
          <w:rFonts w:ascii="Times New Roman"/>
          <w:b/>
          <w:i w:val="false"/>
          <w:color w:val="000000"/>
        </w:rPr>
        <w:t xml:space="preserve"> "Ұшу жарамдылығының экспорттық сертификатын беру" мемлекеттік қызметінің стандарты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338"/>
        <w:gridCol w:w="929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көрсетушінің атауы </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авиациялық әкімшілігі" аксионерлік қоғамы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(қолжетімдік арналары)</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 қоса берілетін өтінім:</w:t>
            </w:r>
            <w:r>
              <w:br/>
            </w:r>
            <w:r>
              <w:rPr>
                <w:rFonts w:ascii="Times New Roman"/>
                <w:b w:val="false"/>
                <w:i w:val="false"/>
                <w:color w:val="000000"/>
                <w:sz w:val="20"/>
              </w:rPr>
              <w:t>
1) Қазақстан Республикасының азаматтық әуе кемелерінің мемлекеттік тізілімінен шығу туралы куәлігінің, Шуыл бойынша әуе кемесінің сертификатының, Радиомен хабарлау аппаратурасын пайдалануға рұқсатының электрондық көшірмесі (болған жағдайда);</w:t>
            </w:r>
            <w:r>
              <w:br/>
            </w:r>
            <w:r>
              <w:rPr>
                <w:rFonts w:ascii="Times New Roman"/>
                <w:b w:val="false"/>
                <w:i w:val="false"/>
                <w:color w:val="000000"/>
                <w:sz w:val="20"/>
              </w:rPr>
              <w:t>
2) әуе кемесінің ұшу жарамдылығы сертификатының электрондық көшірмесі (болған жағдайда).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бекітілген мемлекеттік қызметті көрсетуден бас тартуға негіздемелер</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Қазақстан Республикасы азаматтық әуе кемелерінің ұшу жарамдылығы нормаларына, Заңның немесе ИКАО авиациялық стандарттарына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оның ішінде электронды нысанда көрсетілетін басқа да талаптар</w:t>
            </w:r>
          </w:p>
        </w:tc>
        <w:tc>
          <w:tcPr>
            <w:tcW w:w="9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Министрлігі www.miid.gov.kz "Азаматтық авиация комитеті" бөлімінің "Мемлекеттік қызметтер" бөлімі;</w:t>
            </w:r>
            <w:r>
              <w:br/>
            </w:r>
            <w:r>
              <w:rPr>
                <w:rFonts w:ascii="Times New Roman"/>
                <w:b w:val="false"/>
                <w:i w:val="false"/>
                <w:color w:val="000000"/>
                <w:sz w:val="20"/>
              </w:rPr>
              <w:t>
Көрсетілетін қызметті алушының мүмкіндігі бар:</w:t>
            </w:r>
            <w:r>
              <w:br/>
            </w:r>
            <w:r>
              <w:rPr>
                <w:rFonts w:ascii="Times New Roman"/>
                <w:b w:val="false"/>
                <w:i w:val="false"/>
                <w:color w:val="000000"/>
                <w:sz w:val="20"/>
              </w:rPr>
              <w:t>
ЭЦҚ болған жағдайда портал арқылы электрондық нысанда мемлекеттік қызмет көрсету;</w:t>
            </w:r>
            <w:r>
              <w:br/>
            </w:r>
            <w:r>
              <w:rPr>
                <w:rFonts w:ascii="Times New Roman"/>
                <w:b w:val="false"/>
                <w:i w:val="false"/>
                <w:color w:val="000000"/>
                <w:sz w:val="20"/>
              </w:rPr>
              <w:t>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w:t>
            </w:r>
            <w:r>
              <w:br/>
            </w: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