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7f01" w14:textId="f8a7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22 сәуірдегі № 219 бұйрығы. Қазақстан Республикасының Әділет министрлігінде 2020 жылғы 24 сәуірде № 20482 болып тіркелді.</w:t>
      </w:r>
    </w:p>
    <w:p>
      <w:pPr>
        <w:spacing w:after="0"/>
        <w:ind w:left="0"/>
        <w:jc w:val="both"/>
      </w:pPr>
      <w:r>
        <w:rPr>
          <w:rFonts w:ascii="Times New Roman"/>
          <w:b w:val="false"/>
          <w:i w:val="false"/>
          <w:color w:val="ff0000"/>
          <w:sz w:val="28"/>
        </w:rPr>
        <w:t xml:space="preserve">
      Ескерту. Тақырып жаңа редакцияда - ҚР Өнеркәсіп және құрылыс министрінің 15.04.2024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"Жеңіл, тау-кен металлургия, химия, ағаш өңдеу өнеркәсібі салаларында, сондай-ақ машина жасау және құрылыс индустриясында тауарларды Кеден аумағында/ аумағынан тыс өңдеу және ішкі тұтыну үшін өңдеу шарттары туралы құжат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Өнеркәсіп және құрылыс министрінің 15.04.2024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Индустрия және </w:t>
            </w:r>
          </w:p>
          <w:p>
            <w:pPr>
              <w:spacing w:after="20"/>
              <w:ind w:left="20"/>
              <w:jc w:val="both"/>
            </w:pPr>
          </w:p>
          <w:p>
            <w:pPr>
              <w:spacing w:after="20"/>
              <w:ind w:left="20"/>
              <w:jc w:val="both"/>
            </w:pPr>
            <w:r>
              <w:rPr>
                <w:rFonts w:ascii="Times New Roman"/>
                <w:b w:val="false"/>
                <w:i/>
                <w:color w:val="000000"/>
                <w:sz w:val="20"/>
              </w:rPr>
              <w:t>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2020 жылғы 22 сәуірдегі </w:t>
            </w:r>
            <w:r>
              <w:br/>
            </w:r>
            <w:r>
              <w:rPr>
                <w:rFonts w:ascii="Times New Roman"/>
                <w:b w:val="false"/>
                <w:i w:val="false"/>
                <w:color w:val="000000"/>
                <w:sz w:val="20"/>
              </w:rPr>
              <w:t>№ 219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w:t>
      </w:r>
    </w:p>
    <w:bookmarkEnd w:id="8"/>
    <w:p>
      <w:pPr>
        <w:spacing w:after="0"/>
        <w:ind w:left="0"/>
        <w:jc w:val="both"/>
      </w:pPr>
      <w:r>
        <w:rPr>
          <w:rFonts w:ascii="Times New Roman"/>
          <w:b w:val="false"/>
          <w:i w:val="false"/>
          <w:color w:val="ff0000"/>
          <w:sz w:val="28"/>
        </w:rPr>
        <w:t xml:space="preserve">
      Ескерту. Тақырып жаңа редакцияда - ҚР Өнеркәсіп және құрылыс министрінің 15.04.2024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Өнеркәсіп және құрылыс министрінің 15.04.2024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2.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 болып табылады және осы </w:t>
      </w:r>
      <w:r>
        <w:rPr>
          <w:rFonts w:ascii="Times New Roman"/>
          <w:b w:val="false"/>
          <w:i w:val="false"/>
          <w:color w:val="000000"/>
          <w:sz w:val="28"/>
        </w:rPr>
        <w:t>Қағидаларға</w:t>
      </w:r>
      <w:r>
        <w:rPr>
          <w:rFonts w:ascii="Times New Roman"/>
          <w:b w:val="false"/>
          <w:i w:val="false"/>
          <w:color w:val="000000"/>
          <w:sz w:val="28"/>
        </w:rPr>
        <w:t xml:space="preserve"> сәйкес Қазақстан Республикасы Өнеркәсіп және құрылыс министрлігінің Өнеркәсіп комитеті (бұдан әрі – көрсетілетін қызметті беруші) көрсетеді.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Өнеркәсіп және құрылыс министрінің 15.04.2024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2-тарау. Мемлекеттік қызметтерді көрсету тәртібі</w:t>
      </w:r>
    </w:p>
    <w:bookmarkEnd w:id="12"/>
    <w:bookmarkStart w:name="z15" w:id="13"/>
    <w:p>
      <w:pPr>
        <w:spacing w:after="0"/>
        <w:ind w:left="0"/>
        <w:jc w:val="both"/>
      </w:pPr>
      <w:r>
        <w:rPr>
          <w:rFonts w:ascii="Times New Roman"/>
          <w:b w:val="false"/>
          <w:i w:val="false"/>
          <w:color w:val="000000"/>
          <w:sz w:val="28"/>
        </w:rPr>
        <w:t xml:space="preserve">
      3. Мемлекеттік көрсетілетін қызметті алу үшін жеке және заңды тұлғалар (бұдан әрі – көрсетілетін қызметті алушы) көрсетілетін қызметті берушіге www.egov.kz "электрондық үкімет" веб-порталы арқылы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 көрсетуге қойылатын негізгі талаптар тізбесінде (бұдан әрі – Мемлекеттік қызмет көрсетуге қойылатын негізгі талаптар тізбесі) келтірілген мемлекеттік қызметті көрсету үшін қажетті құжаттар тізбесін жолдайды.</w:t>
      </w:r>
    </w:p>
    <w:bookmarkEnd w:id="13"/>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Өнеркәсіп және құрылыс министрінің 15.04.2024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көрсетуге қойылатын негізгі талаптар тізбесінің 8-тармағында көрсетілген құжаттарды тіркеуді олар келіп түскен күні жүзеге асырады және жауапты орындаушыны тағайындайтын көрсетілетін қызметті берушінің басшысына жібереді.</w:t>
      </w:r>
    </w:p>
    <w:bookmarkEnd w:id="14"/>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қызметті көрсету нәтижесін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19.04.2023 </w:t>
      </w:r>
      <w:r>
        <w:rPr>
          <w:rFonts w:ascii="Times New Roman"/>
          <w:b w:val="false"/>
          <w:i w:val="false"/>
          <w:color w:val="00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6. Жауапты орындаушы 2 (екі) жұмыс күні ішінде ұсынылған құжаттардың толықтығын тексереді және ұсынылған құжаттардың толық еместігі анықталған жағдайда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дәлелді бас тартуды (бұдан әрі – Дәлелді бас тарту) дайындайды және оны көрсетілетін қызметті беруші басшысының немесе оны алмастыратын адамның электрондық цифрлық қолтаңбасы (бұдан әрі - ЭЦҚ) қойылған электрондық құжат нысанында портал арқылы көрсетілетін қызметті алушының жеке кабинетіне жібереді.</w:t>
      </w:r>
    </w:p>
    <w:bookmarkEnd w:id="15"/>
    <w:p>
      <w:pPr>
        <w:spacing w:after="0"/>
        <w:ind w:left="0"/>
        <w:jc w:val="both"/>
      </w:pPr>
      <w:r>
        <w:rPr>
          <w:rFonts w:ascii="Times New Roman"/>
          <w:b w:val="false"/>
          <w:i w:val="false"/>
          <w:color w:val="000000"/>
          <w:sz w:val="28"/>
        </w:rPr>
        <w:t>
      Жеке басын куәландыратын құжат туралы, заңды тұлғаны, дара кәсіпкерді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bookmarkStart w:name="z19" w:id="16"/>
    <w:p>
      <w:pPr>
        <w:spacing w:after="0"/>
        <w:ind w:left="0"/>
        <w:jc w:val="both"/>
      </w:pPr>
      <w:r>
        <w:rPr>
          <w:rFonts w:ascii="Times New Roman"/>
          <w:b w:val="false"/>
          <w:i w:val="false"/>
          <w:color w:val="000000"/>
          <w:sz w:val="28"/>
        </w:rPr>
        <w:t xml:space="preserve">
      7. Көрсетілетін қызметті алушы құжаттардың толық топтамасын ұсынған жағдайда, жауапты орындаушы 5 (бес) жұмыс күні ішінде қайта өңдеу шарттары туралы құжатты алу үшін қажетті ұсынылған құжаттарды Қазақстан Республикасы Үкіметінің 2018 жылғы 28 маусымдағы № 392 </w:t>
      </w:r>
      <w:r>
        <w:rPr>
          <w:rFonts w:ascii="Times New Roman"/>
          <w:b w:val="false"/>
          <w:i w:val="false"/>
          <w:color w:val="000000"/>
          <w:sz w:val="28"/>
        </w:rPr>
        <w:t>қаулысымен</w:t>
      </w:r>
      <w:r>
        <w:rPr>
          <w:rFonts w:ascii="Times New Roman"/>
          <w:b w:val="false"/>
          <w:i w:val="false"/>
          <w:color w:val="000000"/>
          <w:sz w:val="28"/>
        </w:rPr>
        <w:t xml:space="preserve"> бекітілген Тауарларды Еуразиялық экономикалық одақтың кедендік аумағында/аумағынан тыс қайта өңдеу және ішкі тұтыну үшін қайта өңдеу шарттары туралы құжаттың нысанын және оны толтыру мен беру, оған өзгерістер (толықтырулар) енгізу, оны кері қайтарып алу (жою) және (немесе) оның қолданылуын қайта бастау, сондай-ақ тауарларды қайта өңдеу мерзімін ұзарту және Еуразиялық экономикалық одақтың кедендік аумағында қайта өңдеу және ішкі тұтыну үшін қайта өңдеу бойынша операциялар нәтижесінде түзілген қалдықтарды одан әрі коммерциялық пайдалану үшін жарамсыз деп тану қағидаларына сәйкестікке тексереді және 1 (бір) жұмыс күні ішінде мемлекеттік қызметті көрсету нәтижесін -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нысан бойынша тауарларды Еуразиялық экономикалық одақтың кедендік аумағында/аумағынан тыс қайта өңдеу және жеңіл, тау-кен металлургия, химия, ағаш өңдеу өнеркәсібі салаларында, сондай-ақ машина жасау және құрылыс индустриясында ішкі тұтыну үшін қайта өңдеудің шарттары туралы құжатты ресімдейді.</w:t>
      </w:r>
    </w:p>
    <w:bookmarkEnd w:id="16"/>
    <w:p>
      <w:pPr>
        <w:spacing w:after="0"/>
        <w:ind w:left="0"/>
        <w:jc w:val="both"/>
      </w:pPr>
      <w:r>
        <w:rPr>
          <w:rFonts w:ascii="Times New Roman"/>
          <w:b w:val="false"/>
          <w:i w:val="false"/>
          <w:color w:val="000000"/>
          <w:sz w:val="28"/>
        </w:rPr>
        <w:t>
      Қазақстан Республикасының заңнамасында белгіленген мемлекеттік қызметті көрсетуден бас тарту үшін негіздер Мемлекеттік қызметті көрсетуге қойылатын негізгі талаптар тізбесінің 9-тармағында баяндалған.</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немесе Мемлекеттік қызметті көрсетуге қойылатын негізгі талаптар тізбесінің 9-тармағына сәйкес мемлекеттік қызметті көрсету үшін қажетті мәліметтер болмаған кезде көрсетілетін қызметті беруші көрсетілетін қызметті алушыға Мемлекеттік қызметті көрсетуге қойылатын негізгі талаптар тізбесінің 3-тармағында көрсетілген мерзімдерде көрсетілетін қызметті алушыны мемлекеттік қызметті көрсетуден бас тарту туралы алдын ала шешім, сондай-ақ алдын ала шешім бойынша көрсетілетін қызметті алушыға ұстанымын білдіру мүмкіндігі үшін тыңдауды өткізу орны (тәсілі) туралы хабарлайды.</w:t>
      </w:r>
    </w:p>
    <w:p>
      <w:pPr>
        <w:spacing w:after="0"/>
        <w:ind w:left="0"/>
        <w:jc w:val="both"/>
      </w:pPr>
      <w:r>
        <w:rPr>
          <w:rFonts w:ascii="Times New Roman"/>
          <w:b w:val="false"/>
          <w:i w:val="false"/>
          <w:color w:val="000000"/>
          <w:sz w:val="28"/>
        </w:rPr>
        <w:t>
      Тыңдау туралы хабарлама көрсетілетін қызметті алушының өтініште көрсетілген электрондық мекенжайына мемлекеттік қызметті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 Мемлекеттік қызметті көрсетуден дәлелді бас тартуды береді.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кабинетіне" көрсетілетін қызметті беруші басшысының не оны алмастыратын адамның ЭЦҚ-сымен қойылған электрондық құжат нысанында жіберіледі және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Өнеркәсіп және құрылыс министрінің 15.04.2024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8.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17"/>
    <w:bookmarkStart w:name="z89" w:id="18"/>
    <w:p>
      <w:pPr>
        <w:spacing w:after="0"/>
        <w:ind w:left="0"/>
        <w:jc w:val="both"/>
      </w:pPr>
      <w:r>
        <w:rPr>
          <w:rFonts w:ascii="Times New Roman"/>
          <w:b w:val="false"/>
          <w:i w:val="false"/>
          <w:color w:val="000000"/>
          <w:sz w:val="28"/>
        </w:rPr>
        <w:t>
      8-1. Көрсетілетін қызметті беруші бұйрық бекітілген немесе өзгертілген күннен бастап үш жұмыс күні ішінде Бірыңғай байланыс орталығына мемлекеттік қызметті көрсету тәртібін айқындайтын осы Қағидарларға енгізілген өзгерістер және (немесе) толықтырулар туралы ақпаратты жібереді.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Индустрия және инфрақұрылымдық даму министрінің 19.04.2023 </w:t>
      </w:r>
      <w:r>
        <w:rPr>
          <w:rFonts w:ascii="Times New Roman"/>
          <w:b w:val="false"/>
          <w:i w:val="false"/>
          <w:color w:val="00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3-тарау. Мемлекеттік қызмет көрсетуге қатысты көрсетілетін қызметті берушінің шешімдеріне, іс-әрекеттеріне (әрекетсіздігіне) шағымдану тәртібі</w:t>
      </w:r>
    </w:p>
    <w:bookmarkEnd w:id="19"/>
    <w:bookmarkStart w:name="z22" w:id="20"/>
    <w:p>
      <w:pPr>
        <w:spacing w:after="0"/>
        <w:ind w:left="0"/>
        <w:jc w:val="both"/>
      </w:pPr>
      <w:r>
        <w:rPr>
          <w:rFonts w:ascii="Times New Roman"/>
          <w:b w:val="false"/>
          <w:i w:val="false"/>
          <w:color w:val="000000"/>
          <w:sz w:val="28"/>
        </w:rPr>
        <w:t>
      9. Мемлекеттік қызметтерді көрсету мәселелері бойынша шағымды қарауды жоғары тұрған әкімшілік орган, лауазымды адам, мемлекеттік қызметтерді көрсету сапасын бағалау және бақылау жөніндегі уәкілетті орган (бұдан әрі – шағымды қарайтын орган) жүргізеді.</w:t>
      </w:r>
    </w:p>
    <w:bookmarkEnd w:id="20"/>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19.04.2023 </w:t>
      </w:r>
      <w:r>
        <w:rPr>
          <w:rFonts w:ascii="Times New Roman"/>
          <w:b w:val="false"/>
          <w:i w:val="false"/>
          <w:color w:val="00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10. Егер Қазақстан Республикасынынң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19.04.2023 </w:t>
      </w:r>
      <w:r>
        <w:rPr>
          <w:rFonts w:ascii="Times New Roman"/>
          <w:b w:val="false"/>
          <w:i w:val="false"/>
          <w:color w:val="00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Индустрия және инфрақұрылымдық даму министрінің 19.04.2023 </w:t>
      </w:r>
      <w:r>
        <w:rPr>
          <w:rFonts w:ascii="Times New Roman"/>
          <w:b w:val="false"/>
          <w:i w:val="false"/>
          <w:color w:val="00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Индустрия және инфрақұрылымдық даму министрінің 21.02.2022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 тау-кен металлургия,</w:t>
            </w:r>
            <w:r>
              <w:br/>
            </w:r>
            <w:r>
              <w:rPr>
                <w:rFonts w:ascii="Times New Roman"/>
                <w:b w:val="false"/>
                <w:i w:val="false"/>
                <w:color w:val="000000"/>
                <w:sz w:val="20"/>
              </w:rPr>
              <w:t>химия, ағаш өңдеу өнеркәсібі</w:t>
            </w:r>
            <w:r>
              <w:br/>
            </w:r>
            <w:r>
              <w:rPr>
                <w:rFonts w:ascii="Times New Roman"/>
                <w:b w:val="false"/>
                <w:i w:val="false"/>
                <w:color w:val="000000"/>
                <w:sz w:val="20"/>
              </w:rPr>
              <w:t>салаларында, сондай-ақ машина</w:t>
            </w:r>
            <w:r>
              <w:br/>
            </w:r>
            <w:r>
              <w:rPr>
                <w:rFonts w:ascii="Times New Roman"/>
                <w:b w:val="false"/>
                <w:i w:val="false"/>
                <w:color w:val="000000"/>
                <w:sz w:val="20"/>
              </w:rPr>
              <w:t>жасау және құрылыс</w:t>
            </w:r>
            <w:r>
              <w:br/>
            </w:r>
            <w:r>
              <w:rPr>
                <w:rFonts w:ascii="Times New Roman"/>
                <w:b w:val="false"/>
                <w:i w:val="false"/>
                <w:color w:val="000000"/>
                <w:sz w:val="20"/>
              </w:rPr>
              <w:t xml:space="preserve">индустриясында тауарларды </w:t>
            </w:r>
            <w:r>
              <w:br/>
            </w: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одақтың кедендік </w:t>
            </w:r>
            <w:r>
              <w:br/>
            </w:r>
            <w:r>
              <w:rPr>
                <w:rFonts w:ascii="Times New Roman"/>
                <w:b w:val="false"/>
                <w:i w:val="false"/>
                <w:color w:val="000000"/>
                <w:sz w:val="20"/>
              </w:rPr>
              <w:t>аумағында/аумағынан тыс қайта</w:t>
            </w:r>
            <w:r>
              <w:br/>
            </w:r>
            <w:r>
              <w:rPr>
                <w:rFonts w:ascii="Times New Roman"/>
                <w:b w:val="false"/>
                <w:i w:val="false"/>
                <w:color w:val="000000"/>
                <w:sz w:val="20"/>
              </w:rPr>
              <w:t>өңдеудің және ішкі тұтыну үшін</w:t>
            </w:r>
            <w:r>
              <w:br/>
            </w:r>
            <w:r>
              <w:rPr>
                <w:rFonts w:ascii="Times New Roman"/>
                <w:b w:val="false"/>
                <w:i w:val="false"/>
                <w:color w:val="000000"/>
                <w:sz w:val="20"/>
              </w:rPr>
              <w:t>қайта өңдеудің шарттары</w:t>
            </w:r>
            <w:r>
              <w:br/>
            </w:r>
            <w:r>
              <w:rPr>
                <w:rFonts w:ascii="Times New Roman"/>
                <w:b w:val="false"/>
                <w:i w:val="false"/>
                <w:color w:val="000000"/>
                <w:sz w:val="20"/>
              </w:rPr>
              <w:t>туралы құжатты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Өнеркәсіп және құрылыс министрінің 15.04.2024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қойылатын негізгі талаптар тізбесі</w:t>
            </w:r>
          </w:p>
          <w:p>
            <w:pPr>
              <w:spacing w:after="20"/>
              <w:ind w:left="20"/>
              <w:jc w:val="both"/>
            </w:pPr>
            <w:r>
              <w:rPr>
                <w:rFonts w:ascii="Times New Roman"/>
                <w:b w:val="false"/>
                <w:i w:val="false"/>
                <w:color w:val="000000"/>
                <w:sz w:val="20"/>
              </w:rPr>
              <w:t>
Мемлекеттік көрсетілетін қызмет атауы: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"Еуразиялық экономикалық одақтың кедендік аумағында тауарларды қайта өңдеу шарттары туралы құжат беру";</w:t>
            </w:r>
          </w:p>
          <w:p>
            <w:pPr>
              <w:spacing w:after="20"/>
              <w:ind w:left="20"/>
              <w:jc w:val="both"/>
            </w:pPr>
            <w:r>
              <w:rPr>
                <w:rFonts w:ascii="Times New Roman"/>
                <w:b w:val="false"/>
                <w:i w:val="false"/>
                <w:color w:val="000000"/>
                <w:sz w:val="20"/>
              </w:rPr>
              <w:t>
2. "Еуразиялық экономикалық одақтың кедендік аумағынан тыс тауарларды қайта өңдеу шарттары туралы құжат беру";</w:t>
            </w:r>
          </w:p>
          <w:p>
            <w:pPr>
              <w:spacing w:after="20"/>
              <w:ind w:left="20"/>
              <w:jc w:val="both"/>
            </w:pPr>
            <w:r>
              <w:rPr>
                <w:rFonts w:ascii="Times New Roman"/>
                <w:b w:val="false"/>
                <w:i w:val="false"/>
                <w:color w:val="000000"/>
                <w:sz w:val="20"/>
              </w:rPr>
              <w:t>
3. "Өңдеу шарттары туралы құжат беру тауарларды ішкі тұтыну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министрлігінің Өнеркәсіп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барлық кіші түрлері бойынша:</w:t>
            </w:r>
          </w:p>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барлық кіші түрлері бойынша:</w:t>
            </w:r>
          </w:p>
          <w:p>
            <w:pPr>
              <w:spacing w:after="20"/>
              <w:ind w:left="20"/>
              <w:jc w:val="both"/>
            </w:pPr>
            <w:r>
              <w:rPr>
                <w:rFonts w:ascii="Times New Roman"/>
                <w:b w:val="false"/>
                <w:i w:val="false"/>
                <w:color w:val="000000"/>
                <w:sz w:val="20"/>
              </w:rPr>
              <w:t>
8 (сегіз)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w:t>
            </w:r>
          </w:p>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аумағында/аумағынан тыс тауарларды қайта өңдеу және жеңіл, тау-кен металлургия, химия, ағаш өңдеу өнеркәсібі салаларында, сондай-ақ машина жасауда ішкі тұтыну үшін қайта өңдеу шарттары туралы құжат не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барлық кіші түрлері бойынша:</w:t>
            </w:r>
          </w:p>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арқылы жүгінген кезде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 - www. comprom. gov. kz "Мемлекеттік көрсетілетін қызметтер" бөлімі;</w:t>
            </w:r>
          </w:p>
          <w:p>
            <w:pPr>
              <w:spacing w:after="20"/>
              <w:ind w:left="20"/>
              <w:jc w:val="both"/>
            </w:pPr>
            <w:r>
              <w:rPr>
                <w:rFonts w:ascii="Times New Roman"/>
                <w:b w:val="false"/>
                <w:i w:val="false"/>
                <w:color w:val="000000"/>
                <w:sz w:val="20"/>
              </w:rPr>
              <w:t>
2)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кедендік аумағында тауарларды қайта өңдеу шарттары туралы құжат беру:</w:t>
            </w:r>
          </w:p>
          <w:p>
            <w:pPr>
              <w:spacing w:after="20"/>
              <w:ind w:left="20"/>
              <w:jc w:val="both"/>
            </w:pPr>
            <w:r>
              <w:rPr>
                <w:rFonts w:ascii="Times New Roman"/>
                <w:b w:val="false"/>
                <w:i w:val="false"/>
                <w:color w:val="000000"/>
                <w:sz w:val="20"/>
              </w:rPr>
              <w:t xml:space="preserve">
1) көрсетілетін қызметті алушының ЭЦҚ-мен куәландырылған электрондық құжат нысанындағы осы Мемлекеттік қызмет көрсетуге қойылатын негізгі талаптар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толтырылған өтініш (Қазақстан Республикасындағы кедендік реттеу туралы кодекстің </w:t>
            </w:r>
            <w:r>
              <w:rPr>
                <w:rFonts w:ascii="Times New Roman"/>
                <w:b w:val="false"/>
                <w:i w:val="false"/>
                <w:color w:val="000000"/>
                <w:sz w:val="20"/>
              </w:rPr>
              <w:t>248-бабына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2) тауарларды иелену, пайдалану және (немесе) билік ету құқығын растайтын электрондық құжаттың (құжаттардың) немесе құжаттың (құжаттардың) электрондық көшірмесі, тауарларды қайта өңдеу операциялары (технологиялық процеске негізделген), оларды жасау тәсілдері, кедендік рәсіммен орналастырылатын тауарларды ұқсату өнімдерінде, қалдықтар мен қалдықтарда сәйкестендіру тәсілдері, сондай-ақ тауарларды қайта өңдеу мерзімдері туралы мәліметтерді қамтитын қосымшалардың және (немесе) оған (оларға) толықтырулардың электрондық көшірмесі (Қазақстан Республикасындағы кедендік реттеу туралы кодекстің </w:t>
            </w:r>
            <w:r>
              <w:rPr>
                <w:rFonts w:ascii="Times New Roman"/>
                <w:b w:val="false"/>
                <w:i w:val="false"/>
                <w:color w:val="000000"/>
                <w:sz w:val="20"/>
              </w:rPr>
              <w:t>248-бабына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3) Еуразиялық экономикалық одақтын Сыртқы экономикалық қызметтін тауарлық номенклатурасына сәйкес шетелдік тауарлардың және (немесе) Еуразиялық экономикалық одақ тауарларының және оларды қайта өңдеу өнімдерінің атауы мен сыныптамасын, сондай-ақ олардың саны мен құнын растайтын электрондық құжаттың (құжаттардың) немесе құжаттың (құжаттардың) электрондық көшірмесі (Қазақстан Республикасындағы кедендік реттеу туралы кодекстің </w:t>
            </w:r>
            <w:r>
              <w:rPr>
                <w:rFonts w:ascii="Times New Roman"/>
                <w:b w:val="false"/>
                <w:i w:val="false"/>
                <w:color w:val="000000"/>
                <w:sz w:val="20"/>
              </w:rPr>
              <w:t>248-бабына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4) электрондық құжаттың (құжаттардың) немесе құжаттың (құжаттардың) электрондық көшірмесі, сандық және (немесе) пайыздық мәндегі қайта өңдеу өнімдерінің шығу нормаларын есептеу кестесінің электрондық көшірмесі (Қазақстан Республикасындағы кедендік реттеу туралы кодекстің </w:t>
            </w:r>
            <w:r>
              <w:rPr>
                <w:rFonts w:ascii="Times New Roman"/>
                <w:b w:val="false"/>
                <w:i w:val="false"/>
                <w:color w:val="000000"/>
                <w:sz w:val="20"/>
              </w:rPr>
              <w:t>248</w:t>
            </w:r>
            <w:r>
              <w:rPr>
                <w:rFonts w:ascii="Times New Roman"/>
                <w:b w:val="false"/>
                <w:i w:val="false"/>
                <w:color w:val="000000"/>
                <w:sz w:val="20"/>
              </w:rPr>
              <w:t xml:space="preserve">, </w:t>
            </w:r>
            <w:r>
              <w:rPr>
                <w:rFonts w:ascii="Times New Roman"/>
                <w:b w:val="false"/>
                <w:i w:val="false"/>
                <w:color w:val="000000"/>
                <w:sz w:val="20"/>
              </w:rPr>
              <w:t>249-баптарына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Еуразиялық экономикалық одақтың кедендік аумағынан тыс тауарларды қайта өңдеу шарттары туралы құжат беру:</w:t>
            </w:r>
          </w:p>
          <w:p>
            <w:pPr>
              <w:spacing w:after="20"/>
              <w:ind w:left="20"/>
              <w:jc w:val="both"/>
            </w:pPr>
            <w:r>
              <w:rPr>
                <w:rFonts w:ascii="Times New Roman"/>
                <w:b w:val="false"/>
                <w:i w:val="false"/>
                <w:color w:val="000000"/>
                <w:sz w:val="20"/>
              </w:rPr>
              <w:t xml:space="preserve">
1) көрсетілетін қызметті алушының ЭЦҚ-мен куәландырылған электрондық құжат нысанындағы осы Мемлекеттік қызмет көрсетуге қойылатын негізгі талаптар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толтырылған өтініш (Қазақстан Республикасындағы кедендік реттеу туралы кодекстің </w:t>
            </w:r>
            <w:r>
              <w:rPr>
                <w:rFonts w:ascii="Times New Roman"/>
                <w:b w:val="false"/>
                <w:i w:val="false"/>
                <w:color w:val="000000"/>
                <w:sz w:val="20"/>
              </w:rPr>
              <w:t>261-бабына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2) тауарларды иелену, пайдалану және (немесе) билік ету құқығын растайтын электрондық құжаттың (құжаттардың) немесе құжаттың (құжаттардың) электрондық көшірмесі, тауарларды қайта өңдеу операциялары (технологиялық процеске негізделген), оларды жасау тәсілдері, кедендік рәсіммен орналастырылатын тауарларды ұқсату өнімдерінде, қалдықтар мен қалдықтарда сәйкестендіру тәсілдері, сондай-ақ тауарларды қайта өңдеу мерзімдері туралы мәліметтерді қамтитын қосымшалардың және (немесе) оған (оларға) толықтырулардың электрондық көшірмесі (Қазақстан Республикасындағы кедендік реттеу туралы кодекстің </w:t>
            </w:r>
            <w:r>
              <w:rPr>
                <w:rFonts w:ascii="Times New Roman"/>
                <w:b w:val="false"/>
                <w:i w:val="false"/>
                <w:color w:val="000000"/>
                <w:sz w:val="20"/>
              </w:rPr>
              <w:t>261-бабына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3) Еуразиялық экономикалық одақтын Сыртқы экономикалық қызметтін тауарлық номенклатурасына сәйкес шетелдік тауарлардың және (немесе) Еуразиялық экономикалық одақ тауарларының және оларды қайта өңдеу өнімдерінің атауы мен сыныптамасын, сондай-ақ олардың саны мен құнын растайтын электрондық құжаттың (құжаттардың) немесе құжаттың (құжаттардың) электрондық көшірмесі (Қазақстан Республикасындағы кедендік реттеу туралы кодекстің </w:t>
            </w:r>
            <w:r>
              <w:rPr>
                <w:rFonts w:ascii="Times New Roman"/>
                <w:b w:val="false"/>
                <w:i w:val="false"/>
                <w:color w:val="000000"/>
                <w:sz w:val="20"/>
              </w:rPr>
              <w:t>261-бабына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4) электрондық құжат (құжаттар) немесе құжаттың (құжаттардың), сандық және (немесе) пайыздық мәндегі қайта өңдеу өнімдерінің шығу нормаларын есептеу кестесінің электрондық көшірмесі (Қазақстан Республикасындағы кедендік реттеу туралы кодекстің </w:t>
            </w:r>
            <w:r>
              <w:rPr>
                <w:rFonts w:ascii="Times New Roman"/>
                <w:b w:val="false"/>
                <w:i w:val="false"/>
                <w:color w:val="000000"/>
                <w:sz w:val="20"/>
              </w:rPr>
              <w:t>261</w:t>
            </w:r>
            <w:r>
              <w:rPr>
                <w:rFonts w:ascii="Times New Roman"/>
                <w:b w:val="false"/>
                <w:i w:val="false"/>
                <w:color w:val="000000"/>
                <w:sz w:val="20"/>
              </w:rPr>
              <w:t xml:space="preserve">, </w:t>
            </w:r>
            <w:r>
              <w:rPr>
                <w:rFonts w:ascii="Times New Roman"/>
                <w:b w:val="false"/>
                <w:i w:val="false"/>
                <w:color w:val="000000"/>
                <w:sz w:val="20"/>
              </w:rPr>
              <w:t>262-баптарына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3. Өңдеу шарттары туралы құжат беру тауарларды ішкі тұтыну үшін:</w:t>
            </w:r>
          </w:p>
          <w:p>
            <w:pPr>
              <w:spacing w:after="20"/>
              <w:ind w:left="20"/>
              <w:jc w:val="both"/>
            </w:pPr>
            <w:r>
              <w:rPr>
                <w:rFonts w:ascii="Times New Roman"/>
                <w:b w:val="false"/>
                <w:i w:val="false"/>
                <w:color w:val="000000"/>
                <w:sz w:val="20"/>
              </w:rPr>
              <w:t xml:space="preserve">
1) көрсетілетін қызметті алушының ЭЦҚ-мен куәландырылған электрондық құжат нысанындағы осы Мемлекеттік қызмет көрсетуге қойылатын негізгі талаптар тізбесіне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толтырылған өтініш (Қазақстан Республикасындағы кедендік реттеу туралы кодекстің </w:t>
            </w:r>
            <w:r>
              <w:rPr>
                <w:rFonts w:ascii="Times New Roman"/>
                <w:b w:val="false"/>
                <w:i w:val="false"/>
                <w:color w:val="000000"/>
                <w:sz w:val="20"/>
              </w:rPr>
              <w:t>273-бабына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2) тауарларды иелену, пайдалану және (немесе) билік ету құқығын растайтын электрондық құжат (құжаттар) немесе құжаттың (құжаттардың) электрондық көшірмесі, тауарларды қайта өңдеу операциялары (технологиялық процеске негізделген), оларды жасау тәсілдері, кедендік рәсіммен орналастырылатын тауарларды ұқсату өнімдерінде, қалдықтар мен қалдықтарда сәйкестендіру тәсілдері, сондай-ақ тауарларды қайта өңдеу мерзімдері туралы мәліметтерді қамтитын қосымшалардың және (немесе) оған (оларға) толықтырулардың электрондық көшірмесі (Қазақстан Республикасындағы кедендік реттеу туралы кодекстің </w:t>
            </w:r>
            <w:r>
              <w:rPr>
                <w:rFonts w:ascii="Times New Roman"/>
                <w:b w:val="false"/>
                <w:i w:val="false"/>
                <w:color w:val="000000"/>
                <w:sz w:val="20"/>
              </w:rPr>
              <w:t>273-бабына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3) Еуразиялық экономикалық одақтын Сыртқы экономикалық қызметтін тауарлық номенклатурасына сәйкес шетелдік тауарлардың және (немесе) Еуразиялық экономикалық одақ тауарларының және оларды қайта өңдеу өнімдерінің атауы мен сыныптамасын, сондай-ақ олардың саны мен құнын растайтын электрондық құжат (құжаттар) немесе құжаттың (құжаттардың) электрондық көшірмесі (Қазақстан Республикасындағы кедендік реттеу туралы кодекстің </w:t>
            </w:r>
            <w:r>
              <w:rPr>
                <w:rFonts w:ascii="Times New Roman"/>
                <w:b w:val="false"/>
                <w:i w:val="false"/>
                <w:color w:val="000000"/>
                <w:sz w:val="20"/>
              </w:rPr>
              <w:t>273-бабына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4) электрондық құжат (құжаттар) немесе құжаттың (құжаттардың), сандық және (немесе) пайыздық мәндегі қайта өңдеу өнімдерінің шығу нормаларын есептеу кестесінің электрондық көшірмесі (Қазақстан Республикасындағы кедендік реттеу туралы кодекстің </w:t>
            </w:r>
            <w:r>
              <w:rPr>
                <w:rFonts w:ascii="Times New Roman"/>
                <w:b w:val="false"/>
                <w:i w:val="false"/>
                <w:color w:val="000000"/>
                <w:sz w:val="20"/>
              </w:rPr>
              <w:t>273</w:t>
            </w:r>
            <w:r>
              <w:rPr>
                <w:rFonts w:ascii="Times New Roman"/>
                <w:b w:val="false"/>
                <w:i w:val="false"/>
                <w:color w:val="000000"/>
                <w:sz w:val="20"/>
              </w:rPr>
              <w:t xml:space="preserve">, </w:t>
            </w:r>
            <w:r>
              <w:rPr>
                <w:rFonts w:ascii="Times New Roman"/>
                <w:b w:val="false"/>
                <w:i w:val="false"/>
                <w:color w:val="000000"/>
                <w:sz w:val="20"/>
              </w:rPr>
              <w:t>274-баптарына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Жеке басын куәландыратын құжат туралы, заңды тұлғаны, дара кәсіпкерді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қайта өңдеу шарттары туралы құжатты және (немесе) оларда қамтылған деректерді (мәліметтерді) алу үшін көрсетілетін қызметті алушы ұсынған құжаттардың анық еместігін анықтау;</w:t>
            </w:r>
          </w:p>
          <w:p>
            <w:pPr>
              <w:spacing w:after="20"/>
              <w:ind w:left="20"/>
              <w:jc w:val="both"/>
            </w:pPr>
            <w:r>
              <w:rPr>
                <w:rFonts w:ascii="Times New Roman"/>
                <w:b w:val="false"/>
                <w:i w:val="false"/>
                <w:color w:val="000000"/>
                <w:sz w:val="20"/>
              </w:rPr>
              <w:t xml:space="preserve">
2) қайта өңдеу шарттары туралы құжатты алу үшін қажетті құжаттарды Қазақстан Республикасы Үкіметінің 2018 жылғы 28 маусымдағы № 392 </w:t>
            </w:r>
            <w:r>
              <w:rPr>
                <w:rFonts w:ascii="Times New Roman"/>
                <w:b w:val="false"/>
                <w:i w:val="false"/>
                <w:color w:val="000000"/>
                <w:sz w:val="20"/>
              </w:rPr>
              <w:t>қаулысымен</w:t>
            </w:r>
            <w:r>
              <w:rPr>
                <w:rFonts w:ascii="Times New Roman"/>
                <w:b w:val="false"/>
                <w:i w:val="false"/>
                <w:color w:val="000000"/>
                <w:sz w:val="20"/>
              </w:rPr>
              <w:t xml:space="preserve"> бекітілген Тауарларды Еуразиялық экономикалық одақтың кедендік аумағында/аумағынан тыс қайта өңдеу және ішкі тұтыну үшін қайта өңдеудің шарттары туралы құжаттың нысанын және оны толтыру мен беру, оған өзгерістер (толықтырулар) енгізу, оны кері қайтарып алу (жою) және (немесе) оның қолданылуын қайта бастау, сондай-ақ тауарларды қайта өңдеу мерзімін ұзарту және Еуразиялық экономикалық одақтың кедендік аумағында қайта өңдеу және ішкі тұтыну үшін қайта өңдеу бойынша операциялар нәтижесінде түзілген қалдықтарды одан әрі коммерциялық пайдалану үшін жарамсыз деп тану қағидаларына сәйкестігін тексереді;</w:t>
            </w:r>
          </w:p>
          <w:p>
            <w:pPr>
              <w:spacing w:after="20"/>
              <w:ind w:left="20"/>
              <w:jc w:val="both"/>
            </w:pPr>
            <w:r>
              <w:rPr>
                <w:rFonts w:ascii="Times New Roman"/>
                <w:b w:val="false"/>
                <w:i w:val="false"/>
                <w:color w:val="000000"/>
                <w:sz w:val="20"/>
              </w:rPr>
              <w:t>
3) өтініш берушіге тауарларды қайта өңдеу жөніндегі қызметті жүзеге асыруға тыйым салатын сот шешімінің (қаулысының, ұйғарымының) заңды күшіне енуі;</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Өнеркәсіп және құрылыс министрлігінің интернет-ресурсында – www. gov. kz/ mem leke t/ ent itie s/ mps, "Мемлекеттік көрсетілетін қызметтер" бөлімі;</w:t>
            </w:r>
          </w:p>
          <w:p>
            <w:pPr>
              <w:spacing w:after="20"/>
              <w:ind w:left="20"/>
              <w:jc w:val="both"/>
            </w:pPr>
            <w:r>
              <w:rPr>
                <w:rFonts w:ascii="Times New Roman"/>
                <w:b w:val="false"/>
                <w:i w:val="false"/>
                <w:color w:val="000000"/>
                <w:sz w:val="20"/>
              </w:rPr>
              <w:t>
2) көрсетілетін қызметті берушінің интернет-ресурсында – www. gov. kz/ mem leke t/ ent itie s/ comprom, "Мемлекеттік көрсетілетін қызметтер" бөлімі;</w:t>
            </w:r>
          </w:p>
          <w:p>
            <w:pPr>
              <w:spacing w:after="20"/>
              <w:ind w:left="20"/>
              <w:jc w:val="both"/>
            </w:pPr>
            <w:r>
              <w:rPr>
                <w:rFonts w:ascii="Times New Roman"/>
                <w:b w:val="false"/>
                <w:i w:val="false"/>
                <w:color w:val="000000"/>
                <w:sz w:val="20"/>
              </w:rPr>
              <w:t>
3) порталда.</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 тау-кен металлургия,</w:t>
            </w:r>
            <w:r>
              <w:br/>
            </w:r>
            <w:r>
              <w:rPr>
                <w:rFonts w:ascii="Times New Roman"/>
                <w:b w:val="false"/>
                <w:i w:val="false"/>
                <w:color w:val="000000"/>
                <w:sz w:val="20"/>
              </w:rPr>
              <w:t>химия, ағаш өңдеу өнеркәсібі</w:t>
            </w:r>
            <w:r>
              <w:br/>
            </w:r>
            <w:r>
              <w:rPr>
                <w:rFonts w:ascii="Times New Roman"/>
                <w:b w:val="false"/>
                <w:i w:val="false"/>
                <w:color w:val="000000"/>
                <w:sz w:val="20"/>
              </w:rPr>
              <w:t>салаларында, сондай-ақ машина</w:t>
            </w:r>
            <w:r>
              <w:br/>
            </w:r>
            <w:r>
              <w:rPr>
                <w:rFonts w:ascii="Times New Roman"/>
                <w:b w:val="false"/>
                <w:i w:val="false"/>
                <w:color w:val="000000"/>
                <w:sz w:val="20"/>
              </w:rPr>
              <w:t xml:space="preserve">жасау және құрылыс </w:t>
            </w:r>
            <w:r>
              <w:br/>
            </w:r>
            <w:r>
              <w:rPr>
                <w:rFonts w:ascii="Times New Roman"/>
                <w:b w:val="false"/>
                <w:i w:val="false"/>
                <w:color w:val="000000"/>
                <w:sz w:val="20"/>
              </w:rPr>
              <w:t xml:space="preserve">индустриясында тауарларды </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 xml:space="preserve">аумағынан тыс қайта өңдеудің </w:t>
            </w:r>
            <w:r>
              <w:br/>
            </w:r>
            <w:r>
              <w:rPr>
                <w:rFonts w:ascii="Times New Roman"/>
                <w:b w:val="false"/>
                <w:i w:val="false"/>
                <w:color w:val="000000"/>
                <w:sz w:val="20"/>
              </w:rPr>
              <w:t xml:space="preserve">және ішкі тұтыну үшін қайта </w:t>
            </w:r>
            <w:r>
              <w:br/>
            </w:r>
            <w:r>
              <w:rPr>
                <w:rFonts w:ascii="Times New Roman"/>
                <w:b w:val="false"/>
                <w:i w:val="false"/>
                <w:color w:val="000000"/>
                <w:sz w:val="20"/>
              </w:rPr>
              <w:t xml:space="preserve">өңдеудің шарттары туралы </w:t>
            </w:r>
            <w:r>
              <w:br/>
            </w:r>
            <w:r>
              <w:rPr>
                <w:rFonts w:ascii="Times New Roman"/>
                <w:b w:val="false"/>
                <w:i w:val="false"/>
                <w:color w:val="000000"/>
                <w:sz w:val="20"/>
              </w:rPr>
              <w:t>құжатты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22"/>
    <w:p>
      <w:pPr>
        <w:spacing w:after="0"/>
        <w:ind w:left="0"/>
        <w:jc w:val="left"/>
      </w:pPr>
      <w:r>
        <w:rPr>
          <w:rFonts w:ascii="Times New Roman"/>
          <w:b/>
          <w:i w:val="false"/>
          <w:color w:val="000000"/>
        </w:rPr>
        <w:t xml:space="preserve"> Еуразиялық экономикалық одақтың кедендік аумағында тауарларды қайта өңдеу шарттары туралы құжатты беруге өтініш</w:t>
      </w:r>
    </w:p>
    <w:bookmarkEnd w:id="22"/>
    <w:p>
      <w:pPr>
        <w:spacing w:after="0"/>
        <w:ind w:left="0"/>
        <w:jc w:val="both"/>
      </w:pPr>
      <w:r>
        <w:rPr>
          <w:rFonts w:ascii="Times New Roman"/>
          <w:b w:val="false"/>
          <w:i w:val="false"/>
          <w:color w:val="000000"/>
          <w:sz w:val="28"/>
        </w:rPr>
        <w:t xml:space="preserve">
      Кімге ____________________________________________________________________ </w:t>
      </w:r>
    </w:p>
    <w:p>
      <w:pPr>
        <w:spacing w:after="0"/>
        <w:ind w:left="0"/>
        <w:jc w:val="both"/>
      </w:pPr>
      <w:r>
        <w:rPr>
          <w:rFonts w:ascii="Times New Roman"/>
          <w:b w:val="false"/>
          <w:i w:val="false"/>
          <w:color w:val="000000"/>
          <w:sz w:val="28"/>
        </w:rPr>
        <w:t>
                        (Қазақстан Республикасы уәкілетті органының толық атауы)</w:t>
      </w:r>
    </w:p>
    <w:p>
      <w:pPr>
        <w:spacing w:after="0"/>
        <w:ind w:left="0"/>
        <w:jc w:val="both"/>
      </w:pPr>
      <w:r>
        <w:rPr>
          <w:rFonts w:ascii="Times New Roman"/>
          <w:b w:val="false"/>
          <w:i w:val="false"/>
          <w:color w:val="000000"/>
          <w:sz w:val="28"/>
        </w:rPr>
        <w:t xml:space="preserve">
      кімнен ___________________________________________________________________ </w:t>
      </w:r>
    </w:p>
    <w:p>
      <w:pPr>
        <w:spacing w:after="0"/>
        <w:ind w:left="0"/>
        <w:jc w:val="both"/>
      </w:pPr>
      <w:r>
        <w:rPr>
          <w:rFonts w:ascii="Times New Roman"/>
          <w:b w:val="false"/>
          <w:i w:val="false"/>
          <w:color w:val="000000"/>
          <w:sz w:val="28"/>
        </w:rPr>
        <w:t xml:space="preserve">
      (қайта өңдеу шарттары туралы құжатты алушы адамның толық атауы </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Еуразиялық экономикалық одақтың кедендік аумағында қайта өңдеу шарттары туралы құжатты беруді сұраймын.</w:t>
      </w:r>
    </w:p>
    <w:p>
      <w:pPr>
        <w:spacing w:after="0"/>
        <w:ind w:left="0"/>
        <w:jc w:val="both"/>
      </w:pPr>
      <w:r>
        <w:rPr>
          <w:rFonts w:ascii="Times New Roman"/>
          <w:b w:val="false"/>
          <w:i w:val="false"/>
          <w:color w:val="000000"/>
          <w:sz w:val="28"/>
        </w:rPr>
        <w:t>
      Қажетті мәліметтер:</w:t>
      </w:r>
    </w:p>
    <w:p>
      <w:pPr>
        <w:spacing w:after="0"/>
        <w:ind w:left="0"/>
        <w:jc w:val="both"/>
      </w:pPr>
      <w:r>
        <w:rPr>
          <w:rFonts w:ascii="Times New Roman"/>
          <w:b w:val="false"/>
          <w:i w:val="false"/>
          <w:color w:val="000000"/>
          <w:sz w:val="28"/>
        </w:rPr>
        <w:t xml:space="preserve">
      1. Тұлғаның атауы _______________________________________________ </w:t>
      </w:r>
    </w:p>
    <w:p>
      <w:pPr>
        <w:spacing w:after="0"/>
        <w:ind w:left="0"/>
        <w:jc w:val="both"/>
      </w:pPr>
      <w:r>
        <w:rPr>
          <w:rFonts w:ascii="Times New Roman"/>
          <w:b w:val="false"/>
          <w:i w:val="false"/>
          <w:color w:val="000000"/>
          <w:sz w:val="28"/>
        </w:rPr>
        <w:t>
      (қайта өңдеу шарттары туралы құжатты алушы тұлға)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(мекенжайы, БСН, ЖСН, банктік деректемелер)</w:t>
      </w:r>
    </w:p>
    <w:p>
      <w:pPr>
        <w:spacing w:after="0"/>
        <w:ind w:left="0"/>
        <w:jc w:val="both"/>
      </w:pPr>
      <w:r>
        <w:rPr>
          <w:rFonts w:ascii="Times New Roman"/>
          <w:b w:val="false"/>
          <w:i w:val="false"/>
          <w:color w:val="000000"/>
          <w:sz w:val="28"/>
        </w:rPr>
        <w:t xml:space="preserve">
      2. Қайта өңдеу бойынша операцияларды тікелей жасайтын (жасаушы) тұлға </w:t>
      </w:r>
    </w:p>
    <w:p>
      <w:pPr>
        <w:spacing w:after="0"/>
        <w:ind w:left="0"/>
        <w:jc w:val="both"/>
      </w:pPr>
      <w:r>
        <w:rPr>
          <w:rFonts w:ascii="Times New Roman"/>
          <w:b w:val="false"/>
          <w:i w:val="false"/>
          <w:color w:val="000000"/>
          <w:sz w:val="28"/>
        </w:rPr>
        <w:t xml:space="preserve">
      (тұлғалар) туралы мәліметтер _______________________________________________ </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мекенжайы, БСН, ЖСН, банктік деректемелер) *</w:t>
      </w:r>
    </w:p>
    <w:p>
      <w:pPr>
        <w:spacing w:after="0"/>
        <w:ind w:left="0"/>
        <w:jc w:val="both"/>
      </w:pPr>
      <w:r>
        <w:rPr>
          <w:rFonts w:ascii="Times New Roman"/>
          <w:b w:val="false"/>
          <w:i w:val="false"/>
          <w:color w:val="000000"/>
          <w:sz w:val="28"/>
        </w:rPr>
        <w:t>
      3. Шетелдік тауарлар және оларды қайта өңдеу өнімдері туралы (атауы, ЕАЭО СЭҚ ТН сәйкес коды, саны мен құны) мәліметтер____________________</w:t>
      </w:r>
    </w:p>
    <w:p>
      <w:pPr>
        <w:spacing w:after="0"/>
        <w:ind w:left="0"/>
        <w:jc w:val="both"/>
      </w:pPr>
      <w:r>
        <w:rPr>
          <w:rFonts w:ascii="Times New Roman"/>
          <w:b w:val="false"/>
          <w:i w:val="false"/>
          <w:color w:val="000000"/>
          <w:sz w:val="28"/>
        </w:rPr>
        <w:t>
      4. Шетелдік тауарларды қайта өңдеудің технологиялық процесін жүзеге асыруды қамтамасыз ететін ЕАЭО тауарлары туралы (атауы, ЕАЭО СЭҚ ТН сәйкес коды және саны) мәліметтер______________________________________</w:t>
      </w:r>
    </w:p>
    <w:p>
      <w:pPr>
        <w:spacing w:after="0"/>
        <w:ind w:left="0"/>
        <w:jc w:val="both"/>
      </w:pPr>
      <w:r>
        <w:rPr>
          <w:rFonts w:ascii="Times New Roman"/>
          <w:b w:val="false"/>
          <w:i w:val="false"/>
          <w:color w:val="000000"/>
          <w:sz w:val="28"/>
        </w:rPr>
        <w:t xml:space="preserve">
      5. Тауарларды иелену, пайдалану және (немесе) билік ету құқығын растайтын құжаттар </w:t>
      </w:r>
    </w:p>
    <w:p>
      <w:pPr>
        <w:spacing w:after="0"/>
        <w:ind w:left="0"/>
        <w:jc w:val="both"/>
      </w:pPr>
      <w:r>
        <w:rPr>
          <w:rFonts w:ascii="Times New Roman"/>
          <w:b w:val="false"/>
          <w:i w:val="false"/>
          <w:color w:val="000000"/>
          <w:sz w:val="28"/>
        </w:rPr>
        <w:t>
      туралы мәліметтер_____________________________ ____________________________</w:t>
      </w:r>
    </w:p>
    <w:p>
      <w:pPr>
        <w:spacing w:after="0"/>
        <w:ind w:left="0"/>
        <w:jc w:val="both"/>
      </w:pPr>
      <w:r>
        <w:rPr>
          <w:rFonts w:ascii="Times New Roman"/>
          <w:b w:val="false"/>
          <w:i w:val="false"/>
          <w:color w:val="000000"/>
          <w:sz w:val="28"/>
        </w:rPr>
        <w:t xml:space="preserve">
      6. Қайта өңдеу өнімдерінің сандық және (немесе) пайыздық мәндегі шығу нормалары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7. ЕАЭО кедендік аумағында қайта өңдеу жөніндегі операциялар, оларды жасау </w:t>
      </w:r>
    </w:p>
    <w:p>
      <w:pPr>
        <w:spacing w:after="0"/>
        <w:ind w:left="0"/>
        <w:jc w:val="both"/>
      </w:pPr>
      <w:r>
        <w:rPr>
          <w:rFonts w:ascii="Times New Roman"/>
          <w:b w:val="false"/>
          <w:i w:val="false"/>
          <w:color w:val="000000"/>
          <w:sz w:val="28"/>
        </w:rPr>
        <w:t>
      тәсілдері ________________________________________________________</w:t>
      </w:r>
    </w:p>
    <w:p>
      <w:pPr>
        <w:spacing w:after="0"/>
        <w:ind w:left="0"/>
        <w:jc w:val="both"/>
      </w:pPr>
      <w:r>
        <w:rPr>
          <w:rFonts w:ascii="Times New Roman"/>
          <w:b w:val="false"/>
          <w:i w:val="false"/>
          <w:color w:val="000000"/>
          <w:sz w:val="28"/>
        </w:rPr>
        <w:t xml:space="preserve">
      8. Шетелдік тауарларды қайта өңдеу өнімдерінде сәйкестендіру тәсілдері туралы </w:t>
      </w:r>
    </w:p>
    <w:p>
      <w:pPr>
        <w:spacing w:after="0"/>
        <w:ind w:left="0"/>
        <w:jc w:val="both"/>
      </w:pPr>
      <w:r>
        <w:rPr>
          <w:rFonts w:ascii="Times New Roman"/>
          <w:b w:val="false"/>
          <w:i w:val="false"/>
          <w:color w:val="000000"/>
          <w:sz w:val="28"/>
        </w:rPr>
        <w:t>
      мәліметтер _____________________________________________________</w:t>
      </w:r>
    </w:p>
    <w:p>
      <w:pPr>
        <w:spacing w:after="0"/>
        <w:ind w:left="0"/>
        <w:jc w:val="both"/>
      </w:pPr>
      <w:r>
        <w:rPr>
          <w:rFonts w:ascii="Times New Roman"/>
          <w:b w:val="false"/>
          <w:i w:val="false"/>
          <w:color w:val="000000"/>
          <w:sz w:val="28"/>
        </w:rPr>
        <w:t xml:space="preserve">
      9. Қалдықтар және қалған қалдықтары туралы мәліметтер (атауы, ЕАЭО СЭҚ ТН </w:t>
      </w:r>
    </w:p>
    <w:p>
      <w:pPr>
        <w:spacing w:after="0"/>
        <w:ind w:left="0"/>
        <w:jc w:val="both"/>
      </w:pPr>
      <w:r>
        <w:rPr>
          <w:rFonts w:ascii="Times New Roman"/>
          <w:b w:val="false"/>
          <w:i w:val="false"/>
          <w:color w:val="000000"/>
          <w:sz w:val="28"/>
        </w:rPr>
        <w:t>
      бойынша коды, саны мен құны)__________________________________</w:t>
      </w:r>
    </w:p>
    <w:p>
      <w:pPr>
        <w:spacing w:after="0"/>
        <w:ind w:left="0"/>
        <w:jc w:val="both"/>
      </w:pPr>
      <w:r>
        <w:rPr>
          <w:rFonts w:ascii="Times New Roman"/>
          <w:b w:val="false"/>
          <w:i w:val="false"/>
          <w:color w:val="000000"/>
          <w:sz w:val="28"/>
        </w:rPr>
        <w:t>
      10. Тауарларды қайта өңдеу мерзімі ________________________________</w:t>
      </w:r>
    </w:p>
    <w:p>
      <w:pPr>
        <w:spacing w:after="0"/>
        <w:ind w:left="0"/>
        <w:jc w:val="both"/>
      </w:pPr>
      <w:r>
        <w:rPr>
          <w:rFonts w:ascii="Times New Roman"/>
          <w:b w:val="false"/>
          <w:i w:val="false"/>
          <w:color w:val="000000"/>
          <w:sz w:val="28"/>
        </w:rPr>
        <w:t xml:space="preserve">
      11. Егер тауарларды балама тауарлармен ауыстыруға жол берілетін болса, осындай </w:t>
      </w:r>
    </w:p>
    <w:p>
      <w:pPr>
        <w:spacing w:after="0"/>
        <w:ind w:left="0"/>
        <w:jc w:val="both"/>
      </w:pPr>
      <w:r>
        <w:rPr>
          <w:rFonts w:ascii="Times New Roman"/>
          <w:b w:val="false"/>
          <w:i w:val="false"/>
          <w:color w:val="000000"/>
          <w:sz w:val="28"/>
        </w:rPr>
        <w:t>
      ауыстыру туралы мәліметтер____________________________________</w:t>
      </w:r>
    </w:p>
    <w:p>
      <w:pPr>
        <w:spacing w:after="0"/>
        <w:ind w:left="0"/>
        <w:jc w:val="both"/>
      </w:pPr>
      <w:r>
        <w:rPr>
          <w:rFonts w:ascii="Times New Roman"/>
          <w:b w:val="false"/>
          <w:i w:val="false"/>
          <w:color w:val="000000"/>
          <w:sz w:val="28"/>
        </w:rPr>
        <w:t xml:space="preserve">
      12. Қалдықтарды одан әрі коммерциялық пайдалану мүмкіндігі туралы </w:t>
      </w:r>
    </w:p>
    <w:p>
      <w:pPr>
        <w:spacing w:after="0"/>
        <w:ind w:left="0"/>
        <w:jc w:val="both"/>
      </w:pPr>
      <w:r>
        <w:rPr>
          <w:rFonts w:ascii="Times New Roman"/>
          <w:b w:val="false"/>
          <w:i w:val="false"/>
          <w:color w:val="000000"/>
          <w:sz w:val="28"/>
        </w:rPr>
        <w:t>
      мәліметтер___________________________________________________________</w:t>
      </w:r>
    </w:p>
    <w:p>
      <w:pPr>
        <w:spacing w:after="0"/>
        <w:ind w:left="0"/>
        <w:jc w:val="both"/>
      </w:pPr>
      <w:r>
        <w:rPr>
          <w:rFonts w:ascii="Times New Roman"/>
          <w:b w:val="false"/>
          <w:i w:val="false"/>
          <w:color w:val="000000"/>
          <w:sz w:val="28"/>
        </w:rPr>
        <w:t xml:space="preserve">
      13. Кеден органы (органдары)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(тауарларды қайта өңдеу кедендік рәсімімен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орналастыру және осы кедендік рәсімді аяқтау болжанатын)</w:t>
      </w:r>
    </w:p>
    <w:p>
      <w:pPr>
        <w:spacing w:after="0"/>
        <w:ind w:left="0"/>
        <w:jc w:val="both"/>
      </w:pPr>
      <w:r>
        <w:rPr>
          <w:rFonts w:ascii="Times New Roman"/>
          <w:b w:val="false"/>
          <w:i w:val="false"/>
          <w:color w:val="000000"/>
          <w:sz w:val="28"/>
        </w:rPr>
        <w:t xml:space="preserve">
      14. ЕАЭО кедендік аумағында қайта өңдеу кедендік рәсімімен орналастырылған </w:t>
      </w:r>
    </w:p>
    <w:p>
      <w:pPr>
        <w:spacing w:after="0"/>
        <w:ind w:left="0"/>
        <w:jc w:val="both"/>
      </w:pPr>
      <w:r>
        <w:rPr>
          <w:rFonts w:ascii="Times New Roman"/>
          <w:b w:val="false"/>
          <w:i w:val="false"/>
          <w:color w:val="000000"/>
          <w:sz w:val="28"/>
        </w:rPr>
        <w:t xml:space="preserve">
      тауарларды пайдалану шарттарын сақтау туралы </w:t>
      </w:r>
    </w:p>
    <w:p>
      <w:pPr>
        <w:spacing w:after="0"/>
        <w:ind w:left="0"/>
        <w:jc w:val="both"/>
      </w:pPr>
      <w:r>
        <w:rPr>
          <w:rFonts w:ascii="Times New Roman"/>
          <w:b w:val="false"/>
          <w:i w:val="false"/>
          <w:color w:val="000000"/>
          <w:sz w:val="28"/>
        </w:rPr>
        <w:t>
      мәліметтер___________________________________________________________</w:t>
      </w:r>
    </w:p>
    <w:p>
      <w:pPr>
        <w:spacing w:after="0"/>
        <w:ind w:left="0"/>
        <w:jc w:val="both"/>
      </w:pPr>
      <w:r>
        <w:rPr>
          <w:rFonts w:ascii="Times New Roman"/>
          <w:b w:val="false"/>
          <w:i w:val="false"/>
          <w:color w:val="000000"/>
          <w:sz w:val="28"/>
        </w:rPr>
        <w:t>
      15. Өзге де мәліметтер ___________________________________________</w:t>
      </w:r>
    </w:p>
    <w:p>
      <w:pPr>
        <w:spacing w:after="0"/>
        <w:ind w:left="0"/>
        <w:jc w:val="both"/>
      </w:pPr>
      <w:r>
        <w:rPr>
          <w:rFonts w:ascii="Times New Roman"/>
          <w:b w:val="false"/>
          <w:i w:val="false"/>
          <w:color w:val="000000"/>
          <w:sz w:val="28"/>
        </w:rPr>
        <w:t>
      Қоса берілетін құжаттар 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__________ 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20___ жылғы "____" 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Көрсетілген мәліметтер бар болған кезде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"Жеңіл, тау-кен металлургия, </w:t>
            </w:r>
            <w:r>
              <w:br/>
            </w:r>
            <w:r>
              <w:rPr>
                <w:rFonts w:ascii="Times New Roman"/>
                <w:b w:val="false"/>
                <w:i w:val="false"/>
                <w:color w:val="000000"/>
                <w:sz w:val="20"/>
              </w:rPr>
              <w:t xml:space="preserve">химия, ағаш өңдеу өнеркәсібі </w:t>
            </w:r>
            <w:r>
              <w:br/>
            </w:r>
            <w:r>
              <w:rPr>
                <w:rFonts w:ascii="Times New Roman"/>
                <w:b w:val="false"/>
                <w:i w:val="false"/>
                <w:color w:val="000000"/>
                <w:sz w:val="20"/>
              </w:rPr>
              <w:t xml:space="preserve">салаларында, сондай-ақ машина </w:t>
            </w:r>
            <w:r>
              <w:br/>
            </w:r>
            <w:r>
              <w:rPr>
                <w:rFonts w:ascii="Times New Roman"/>
                <w:b w:val="false"/>
                <w:i w:val="false"/>
                <w:color w:val="000000"/>
                <w:sz w:val="20"/>
              </w:rPr>
              <w:t>жасау және құрылыс</w:t>
            </w:r>
            <w:r>
              <w:br/>
            </w:r>
            <w:r>
              <w:rPr>
                <w:rFonts w:ascii="Times New Roman"/>
                <w:b w:val="false"/>
                <w:i w:val="false"/>
                <w:color w:val="000000"/>
                <w:sz w:val="20"/>
              </w:rPr>
              <w:t>индустриясында тауарларды</w:t>
            </w:r>
            <w:r>
              <w:br/>
            </w: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одақтың кедендік </w:t>
            </w:r>
            <w:r>
              <w:br/>
            </w:r>
            <w:r>
              <w:rPr>
                <w:rFonts w:ascii="Times New Roman"/>
                <w:b w:val="false"/>
                <w:i w:val="false"/>
                <w:color w:val="000000"/>
                <w:sz w:val="20"/>
              </w:rPr>
              <w:t>аумағында/аумағынан тыс</w:t>
            </w:r>
            <w:r>
              <w:br/>
            </w:r>
            <w:r>
              <w:rPr>
                <w:rFonts w:ascii="Times New Roman"/>
                <w:b w:val="false"/>
                <w:i w:val="false"/>
                <w:color w:val="000000"/>
                <w:sz w:val="20"/>
              </w:rPr>
              <w:t xml:space="preserve">қайта өңдеудің және ішкі тұтыну </w:t>
            </w:r>
            <w:r>
              <w:br/>
            </w:r>
            <w:r>
              <w:rPr>
                <w:rFonts w:ascii="Times New Roman"/>
                <w:b w:val="false"/>
                <w:i w:val="false"/>
                <w:color w:val="000000"/>
                <w:sz w:val="20"/>
              </w:rPr>
              <w:t xml:space="preserve">үшін қайта өңдеудің шарттары </w:t>
            </w:r>
            <w:r>
              <w:br/>
            </w:r>
            <w:r>
              <w:rPr>
                <w:rFonts w:ascii="Times New Roman"/>
                <w:b w:val="false"/>
                <w:i w:val="false"/>
                <w:color w:val="000000"/>
                <w:sz w:val="20"/>
              </w:rPr>
              <w:t xml:space="preserve">туралы құжатты беру" </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46" w:id="23"/>
    <w:p>
      <w:pPr>
        <w:spacing w:after="0"/>
        <w:ind w:left="0"/>
        <w:jc w:val="left"/>
      </w:pPr>
      <w:r>
        <w:rPr>
          <w:rFonts w:ascii="Times New Roman"/>
          <w:b/>
          <w:i w:val="false"/>
          <w:color w:val="000000"/>
        </w:rPr>
        <w:t xml:space="preserve"> Еуразиялық экономикалық одақтың кедендік аумағынан тыс қайта өңдеу шарттары туралы құжатты беруге өтініш</w:t>
      </w:r>
    </w:p>
    <w:bookmarkEnd w:id="23"/>
    <w:p>
      <w:pPr>
        <w:spacing w:after="0"/>
        <w:ind w:left="0"/>
        <w:jc w:val="both"/>
      </w:pPr>
      <w:r>
        <w:rPr>
          <w:rFonts w:ascii="Times New Roman"/>
          <w:b w:val="false"/>
          <w:i w:val="false"/>
          <w:color w:val="000000"/>
          <w:sz w:val="28"/>
        </w:rPr>
        <w:t xml:space="preserve">
      Кімге ______________________________________________________________ </w:t>
      </w:r>
    </w:p>
    <w:p>
      <w:pPr>
        <w:spacing w:after="0"/>
        <w:ind w:left="0"/>
        <w:jc w:val="both"/>
      </w:pPr>
      <w:r>
        <w:rPr>
          <w:rFonts w:ascii="Times New Roman"/>
          <w:b w:val="false"/>
          <w:i w:val="false"/>
          <w:color w:val="000000"/>
          <w:sz w:val="28"/>
        </w:rPr>
        <w:t>
                  (Қазақстан Республикасы уәкілетті органының толық атауы)</w:t>
      </w:r>
    </w:p>
    <w:p>
      <w:pPr>
        <w:spacing w:after="0"/>
        <w:ind w:left="0"/>
        <w:jc w:val="both"/>
      </w:pPr>
      <w:r>
        <w:rPr>
          <w:rFonts w:ascii="Times New Roman"/>
          <w:b w:val="false"/>
          <w:i w:val="false"/>
          <w:color w:val="000000"/>
          <w:sz w:val="28"/>
        </w:rPr>
        <w:t xml:space="preserve">
      Кімнен __________________________________________________________________ </w:t>
      </w:r>
    </w:p>
    <w:p>
      <w:pPr>
        <w:spacing w:after="0"/>
        <w:ind w:left="0"/>
        <w:jc w:val="both"/>
      </w:pPr>
      <w:r>
        <w:rPr>
          <w:rFonts w:ascii="Times New Roman"/>
          <w:b w:val="false"/>
          <w:i w:val="false"/>
          <w:color w:val="000000"/>
          <w:sz w:val="28"/>
        </w:rPr>
        <w:t xml:space="preserve">
      (қайта өңдеу шарттары туралы құжатты алушы адамның толық атауы </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Еуразиялық экономикалық одақтың кедендік аумағынан тыс қайта өңдеу шарттары туралы құжатты беруді сұраймын.</w:t>
      </w:r>
    </w:p>
    <w:p>
      <w:pPr>
        <w:spacing w:after="0"/>
        <w:ind w:left="0"/>
        <w:jc w:val="both"/>
      </w:pPr>
      <w:r>
        <w:rPr>
          <w:rFonts w:ascii="Times New Roman"/>
          <w:b w:val="false"/>
          <w:i w:val="false"/>
          <w:color w:val="000000"/>
          <w:sz w:val="28"/>
        </w:rPr>
        <w:t>
      Қажетті мәліметтер:</w:t>
      </w:r>
    </w:p>
    <w:p>
      <w:pPr>
        <w:spacing w:after="0"/>
        <w:ind w:left="0"/>
        <w:jc w:val="both"/>
      </w:pPr>
      <w:r>
        <w:rPr>
          <w:rFonts w:ascii="Times New Roman"/>
          <w:b w:val="false"/>
          <w:i w:val="false"/>
          <w:color w:val="000000"/>
          <w:sz w:val="28"/>
        </w:rPr>
        <w:t xml:space="preserve">
      1. Тұлғаның атауы __________________________________________________________ </w:t>
      </w:r>
    </w:p>
    <w:p>
      <w:pPr>
        <w:spacing w:after="0"/>
        <w:ind w:left="0"/>
        <w:jc w:val="both"/>
      </w:pPr>
      <w:r>
        <w:rPr>
          <w:rFonts w:ascii="Times New Roman"/>
          <w:b w:val="false"/>
          <w:i w:val="false"/>
          <w:color w:val="000000"/>
          <w:sz w:val="28"/>
        </w:rPr>
        <w:t>
      (қайта өңдеу шарттары туралы құжатты алушы тұлға)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(мекенжайы, БСН, ЖСН, банктік деректемелер)</w:t>
      </w:r>
    </w:p>
    <w:p>
      <w:pPr>
        <w:spacing w:after="0"/>
        <w:ind w:left="0"/>
        <w:jc w:val="both"/>
      </w:pPr>
      <w:r>
        <w:rPr>
          <w:rFonts w:ascii="Times New Roman"/>
          <w:b w:val="false"/>
          <w:i w:val="false"/>
          <w:color w:val="000000"/>
          <w:sz w:val="28"/>
        </w:rPr>
        <w:t xml:space="preserve">
      2. Қайта өңдеу бойынша операцияларды тікелей жасайтын (жасаушы) тұлға (тұлғалар) </w:t>
      </w:r>
    </w:p>
    <w:p>
      <w:pPr>
        <w:spacing w:after="0"/>
        <w:ind w:left="0"/>
        <w:jc w:val="both"/>
      </w:pPr>
      <w:r>
        <w:rPr>
          <w:rFonts w:ascii="Times New Roman"/>
          <w:b w:val="false"/>
          <w:i w:val="false"/>
          <w:color w:val="000000"/>
          <w:sz w:val="28"/>
        </w:rPr>
        <w:t xml:space="preserve">
      туралы мәліметтер _________________________________________________________ </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мекенжайы, БСН, ЖСН, банктік деректемелер) *</w:t>
      </w:r>
    </w:p>
    <w:p>
      <w:pPr>
        <w:spacing w:after="0"/>
        <w:ind w:left="0"/>
        <w:jc w:val="both"/>
      </w:pPr>
      <w:r>
        <w:rPr>
          <w:rFonts w:ascii="Times New Roman"/>
          <w:b w:val="false"/>
          <w:i w:val="false"/>
          <w:color w:val="000000"/>
          <w:sz w:val="28"/>
        </w:rPr>
        <w:t xml:space="preserve">
      3. ЕАЭО тауарлары және оларды қайта өңдеу өнімдері туралы (атауы, ЕАЭО СЭҚ ТН </w:t>
      </w:r>
    </w:p>
    <w:p>
      <w:pPr>
        <w:spacing w:after="0"/>
        <w:ind w:left="0"/>
        <w:jc w:val="both"/>
      </w:pPr>
      <w:r>
        <w:rPr>
          <w:rFonts w:ascii="Times New Roman"/>
          <w:b w:val="false"/>
          <w:i w:val="false"/>
          <w:color w:val="000000"/>
          <w:sz w:val="28"/>
        </w:rPr>
        <w:t xml:space="preserve">
      бойынша коды, саны мен құны) </w:t>
      </w:r>
    </w:p>
    <w:p>
      <w:pPr>
        <w:spacing w:after="0"/>
        <w:ind w:left="0"/>
        <w:jc w:val="both"/>
      </w:pPr>
      <w:r>
        <w:rPr>
          <w:rFonts w:ascii="Times New Roman"/>
          <w:b w:val="false"/>
          <w:i w:val="false"/>
          <w:color w:val="000000"/>
          <w:sz w:val="28"/>
        </w:rPr>
        <w:t>
      мәліметтер _______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4. Тауарларды иелену, пайдалану және (немесе) оларға билік ету құқығын растайтын </w:t>
      </w:r>
    </w:p>
    <w:p>
      <w:pPr>
        <w:spacing w:after="0"/>
        <w:ind w:left="0"/>
        <w:jc w:val="both"/>
      </w:pPr>
      <w:r>
        <w:rPr>
          <w:rFonts w:ascii="Times New Roman"/>
          <w:b w:val="false"/>
          <w:i w:val="false"/>
          <w:color w:val="000000"/>
          <w:sz w:val="28"/>
        </w:rPr>
        <w:t>
      құжаттар туралы мәліметтер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5. Қайта өңдеу өнімдерінің сандық және (немесе) пайыздық мәндегі шығу нормалары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6. ЕАЭО кедендік аумағында қайта өңдеу жөніндегі операциялар, оларды жасау </w:t>
      </w:r>
    </w:p>
    <w:p>
      <w:pPr>
        <w:spacing w:after="0"/>
        <w:ind w:left="0"/>
        <w:jc w:val="both"/>
      </w:pPr>
      <w:r>
        <w:rPr>
          <w:rFonts w:ascii="Times New Roman"/>
          <w:b w:val="false"/>
          <w:i w:val="false"/>
          <w:color w:val="000000"/>
          <w:sz w:val="28"/>
        </w:rPr>
        <w:t>
      тәсілдері туралы мәліметтер ______________________________________</w:t>
      </w:r>
    </w:p>
    <w:p>
      <w:pPr>
        <w:spacing w:after="0"/>
        <w:ind w:left="0"/>
        <w:jc w:val="both"/>
      </w:pPr>
      <w:r>
        <w:rPr>
          <w:rFonts w:ascii="Times New Roman"/>
          <w:b w:val="false"/>
          <w:i w:val="false"/>
          <w:color w:val="000000"/>
          <w:sz w:val="28"/>
        </w:rPr>
        <w:t xml:space="preserve">
      7. ЕАЭО тауарларын қайта өңдеу өнімдерінде сәйкестендіру тәсілдері туралы </w:t>
      </w:r>
    </w:p>
    <w:p>
      <w:pPr>
        <w:spacing w:after="0"/>
        <w:ind w:left="0"/>
        <w:jc w:val="both"/>
      </w:pPr>
      <w:r>
        <w:rPr>
          <w:rFonts w:ascii="Times New Roman"/>
          <w:b w:val="false"/>
          <w:i w:val="false"/>
          <w:color w:val="000000"/>
          <w:sz w:val="28"/>
        </w:rPr>
        <w:t>
      мәліметтер ____________________________________________________</w:t>
      </w:r>
    </w:p>
    <w:p>
      <w:pPr>
        <w:spacing w:after="0"/>
        <w:ind w:left="0"/>
        <w:jc w:val="both"/>
      </w:pPr>
      <w:r>
        <w:rPr>
          <w:rFonts w:ascii="Times New Roman"/>
          <w:b w:val="false"/>
          <w:i w:val="false"/>
          <w:color w:val="000000"/>
          <w:sz w:val="28"/>
        </w:rPr>
        <w:t>
      8. Тауарларды қайта өңдеу мерзімі_________________________________</w:t>
      </w:r>
    </w:p>
    <w:p>
      <w:pPr>
        <w:spacing w:after="0"/>
        <w:ind w:left="0"/>
        <w:jc w:val="both"/>
      </w:pPr>
      <w:r>
        <w:rPr>
          <w:rFonts w:ascii="Times New Roman"/>
          <w:b w:val="false"/>
          <w:i w:val="false"/>
          <w:color w:val="000000"/>
          <w:sz w:val="28"/>
        </w:rPr>
        <w:t xml:space="preserve">
      9. Егер тауарларды балама тауарлармен ауыстыруға жол берілетін болса, осындай </w:t>
      </w:r>
    </w:p>
    <w:p>
      <w:pPr>
        <w:spacing w:after="0"/>
        <w:ind w:left="0"/>
        <w:jc w:val="both"/>
      </w:pPr>
      <w:r>
        <w:rPr>
          <w:rFonts w:ascii="Times New Roman"/>
          <w:b w:val="false"/>
          <w:i w:val="false"/>
          <w:color w:val="000000"/>
          <w:sz w:val="28"/>
        </w:rPr>
        <w:t>
      ауыстыру туралы мәліметтер__________________________________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10. Кеден органы (органдары) ___________________________________________ </w:t>
      </w:r>
    </w:p>
    <w:p>
      <w:pPr>
        <w:spacing w:after="0"/>
        <w:ind w:left="0"/>
        <w:jc w:val="both"/>
      </w:pPr>
      <w:r>
        <w:rPr>
          <w:rFonts w:ascii="Times New Roman"/>
          <w:b w:val="false"/>
          <w:i w:val="false"/>
          <w:color w:val="000000"/>
          <w:sz w:val="28"/>
        </w:rPr>
        <w:t>
                                    (тауарларды қайта өңдеу кедендік рәсімімен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орналастыру және осы кедендік рәсімді аяқтау болжанатын)</w:t>
      </w:r>
    </w:p>
    <w:p>
      <w:pPr>
        <w:spacing w:after="0"/>
        <w:ind w:left="0"/>
        <w:jc w:val="both"/>
      </w:pPr>
      <w:r>
        <w:rPr>
          <w:rFonts w:ascii="Times New Roman"/>
          <w:b w:val="false"/>
          <w:i w:val="false"/>
          <w:color w:val="000000"/>
          <w:sz w:val="28"/>
        </w:rPr>
        <w:t xml:space="preserve">
      11. Қалдықтар, қалған қалдықтар және өндірістік шығындар бойынша (атауы, тауарлар </w:t>
      </w:r>
    </w:p>
    <w:p>
      <w:pPr>
        <w:spacing w:after="0"/>
        <w:ind w:left="0"/>
        <w:jc w:val="both"/>
      </w:pPr>
      <w:r>
        <w:rPr>
          <w:rFonts w:ascii="Times New Roman"/>
          <w:b w:val="false"/>
          <w:i w:val="false"/>
          <w:color w:val="000000"/>
          <w:sz w:val="28"/>
        </w:rPr>
        <w:t xml:space="preserve">
      позициясы деңгейінде ЕАЭО СЭҚ ТН бойынша коды, саны мен құны) </w:t>
      </w:r>
    </w:p>
    <w:p>
      <w:pPr>
        <w:spacing w:after="0"/>
        <w:ind w:left="0"/>
        <w:jc w:val="both"/>
      </w:pPr>
      <w:r>
        <w:rPr>
          <w:rFonts w:ascii="Times New Roman"/>
          <w:b w:val="false"/>
          <w:i w:val="false"/>
          <w:color w:val="000000"/>
          <w:sz w:val="28"/>
        </w:rPr>
        <w:t>
      мәліметтер______________________________________________________</w:t>
      </w:r>
    </w:p>
    <w:p>
      <w:pPr>
        <w:spacing w:after="0"/>
        <w:ind w:left="0"/>
        <w:jc w:val="both"/>
      </w:pPr>
      <w:r>
        <w:rPr>
          <w:rFonts w:ascii="Times New Roman"/>
          <w:b w:val="false"/>
          <w:i w:val="false"/>
          <w:color w:val="000000"/>
          <w:sz w:val="28"/>
        </w:rPr>
        <w:t xml:space="preserve">
      12. ЕАЭО кедендік аумағында қайта өңдеу кедендік рәсімімен орналастырылған </w:t>
      </w:r>
    </w:p>
    <w:p>
      <w:pPr>
        <w:spacing w:after="0"/>
        <w:ind w:left="0"/>
        <w:jc w:val="both"/>
      </w:pPr>
      <w:r>
        <w:rPr>
          <w:rFonts w:ascii="Times New Roman"/>
          <w:b w:val="false"/>
          <w:i w:val="false"/>
          <w:color w:val="000000"/>
          <w:sz w:val="28"/>
        </w:rPr>
        <w:t xml:space="preserve">
      тауарларды пайдалану шарттарын сақтау туралы </w:t>
      </w:r>
    </w:p>
    <w:p>
      <w:pPr>
        <w:spacing w:after="0"/>
        <w:ind w:left="0"/>
        <w:jc w:val="both"/>
      </w:pPr>
      <w:r>
        <w:rPr>
          <w:rFonts w:ascii="Times New Roman"/>
          <w:b w:val="false"/>
          <w:i w:val="false"/>
          <w:color w:val="000000"/>
          <w:sz w:val="28"/>
        </w:rPr>
        <w:t>
      мәліметтер___________________________________________________________</w:t>
      </w:r>
    </w:p>
    <w:p>
      <w:pPr>
        <w:spacing w:after="0"/>
        <w:ind w:left="0"/>
        <w:jc w:val="both"/>
      </w:pPr>
      <w:r>
        <w:rPr>
          <w:rFonts w:ascii="Times New Roman"/>
          <w:b w:val="false"/>
          <w:i w:val="false"/>
          <w:color w:val="000000"/>
          <w:sz w:val="28"/>
        </w:rPr>
        <w:t>
      13. Өзге де мәліметтер____________________________________________</w:t>
      </w:r>
    </w:p>
    <w:p>
      <w:pPr>
        <w:spacing w:after="0"/>
        <w:ind w:left="0"/>
        <w:jc w:val="both"/>
      </w:pPr>
      <w:r>
        <w:rPr>
          <w:rFonts w:ascii="Times New Roman"/>
          <w:b w:val="false"/>
          <w:i w:val="false"/>
          <w:color w:val="000000"/>
          <w:sz w:val="28"/>
        </w:rPr>
        <w:t>
      Қоса берілетін құжаттар___________________________________________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________ 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20___ жылғы "____" 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Көрсетілген мәліметтер бар болған кезде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"Жеңіл, тау-кен металлургия, </w:t>
            </w:r>
            <w:r>
              <w:br/>
            </w:r>
            <w:r>
              <w:rPr>
                <w:rFonts w:ascii="Times New Roman"/>
                <w:b w:val="false"/>
                <w:i w:val="false"/>
                <w:color w:val="000000"/>
                <w:sz w:val="20"/>
              </w:rPr>
              <w:t xml:space="preserve">химия, ағаш өңдеу өнеркәсібі </w:t>
            </w:r>
            <w:r>
              <w:br/>
            </w:r>
            <w:r>
              <w:rPr>
                <w:rFonts w:ascii="Times New Roman"/>
                <w:b w:val="false"/>
                <w:i w:val="false"/>
                <w:color w:val="000000"/>
                <w:sz w:val="20"/>
              </w:rPr>
              <w:t xml:space="preserve">салаларында, сондай-ақ машина </w:t>
            </w:r>
            <w:r>
              <w:br/>
            </w:r>
            <w:r>
              <w:rPr>
                <w:rFonts w:ascii="Times New Roman"/>
                <w:b w:val="false"/>
                <w:i w:val="false"/>
                <w:color w:val="000000"/>
                <w:sz w:val="20"/>
              </w:rPr>
              <w:t>жасау және құрылыс</w:t>
            </w:r>
            <w:r>
              <w:br/>
            </w:r>
            <w:r>
              <w:rPr>
                <w:rFonts w:ascii="Times New Roman"/>
                <w:b w:val="false"/>
                <w:i w:val="false"/>
                <w:color w:val="000000"/>
                <w:sz w:val="20"/>
              </w:rPr>
              <w:t xml:space="preserve">индустриясында тауарларды </w:t>
            </w:r>
            <w:r>
              <w:br/>
            </w: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одақтың кедендік аумағында/ </w:t>
            </w:r>
            <w:r>
              <w:br/>
            </w:r>
            <w:r>
              <w:rPr>
                <w:rFonts w:ascii="Times New Roman"/>
                <w:b w:val="false"/>
                <w:i w:val="false"/>
                <w:color w:val="000000"/>
                <w:sz w:val="20"/>
              </w:rPr>
              <w:t>аумағынан тыс қайта</w:t>
            </w:r>
            <w:r>
              <w:br/>
            </w:r>
            <w:r>
              <w:rPr>
                <w:rFonts w:ascii="Times New Roman"/>
                <w:b w:val="false"/>
                <w:i w:val="false"/>
                <w:color w:val="000000"/>
                <w:sz w:val="20"/>
              </w:rPr>
              <w:t xml:space="preserve">өңдеудің және ішкі тұтыну үшін </w:t>
            </w:r>
            <w:r>
              <w:br/>
            </w:r>
            <w:r>
              <w:rPr>
                <w:rFonts w:ascii="Times New Roman"/>
                <w:b w:val="false"/>
                <w:i w:val="false"/>
                <w:color w:val="000000"/>
                <w:sz w:val="20"/>
              </w:rPr>
              <w:t xml:space="preserve">қайта өңдеудің шарттары туралы </w:t>
            </w:r>
            <w:r>
              <w:br/>
            </w:r>
            <w:r>
              <w:rPr>
                <w:rFonts w:ascii="Times New Roman"/>
                <w:b w:val="false"/>
                <w:i w:val="false"/>
                <w:color w:val="000000"/>
                <w:sz w:val="20"/>
              </w:rPr>
              <w:t xml:space="preserve">құжатты беру" </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 тізбесіне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63" w:id="24"/>
    <w:p>
      <w:pPr>
        <w:spacing w:after="0"/>
        <w:ind w:left="0"/>
        <w:jc w:val="left"/>
      </w:pPr>
      <w:r>
        <w:rPr>
          <w:rFonts w:ascii="Times New Roman"/>
          <w:b/>
          <w:i w:val="false"/>
          <w:color w:val="000000"/>
        </w:rPr>
        <w:t xml:space="preserve"> Тауарларды ішкі тұтыну үшін қайта өңдеу шарттары туралы құжатты беруге өтініш</w:t>
      </w:r>
    </w:p>
    <w:bookmarkEnd w:id="24"/>
    <w:p>
      <w:pPr>
        <w:spacing w:after="0"/>
        <w:ind w:left="0"/>
        <w:jc w:val="both"/>
      </w:pPr>
      <w:r>
        <w:rPr>
          <w:rFonts w:ascii="Times New Roman"/>
          <w:b w:val="false"/>
          <w:i w:val="false"/>
          <w:color w:val="000000"/>
          <w:sz w:val="28"/>
        </w:rPr>
        <w:t xml:space="preserve">
      Кімге ____________________________________________________________________ </w:t>
      </w:r>
    </w:p>
    <w:p>
      <w:pPr>
        <w:spacing w:after="0"/>
        <w:ind w:left="0"/>
        <w:jc w:val="both"/>
      </w:pPr>
      <w:r>
        <w:rPr>
          <w:rFonts w:ascii="Times New Roman"/>
          <w:b w:val="false"/>
          <w:i w:val="false"/>
          <w:color w:val="000000"/>
          <w:sz w:val="28"/>
        </w:rPr>
        <w:t>
                  (Қазақстан Республикасы уәкілетті органының толық атауы)</w:t>
      </w:r>
    </w:p>
    <w:p>
      <w:pPr>
        <w:spacing w:after="0"/>
        <w:ind w:left="0"/>
        <w:jc w:val="both"/>
      </w:pPr>
      <w:r>
        <w:rPr>
          <w:rFonts w:ascii="Times New Roman"/>
          <w:b w:val="false"/>
          <w:i w:val="false"/>
          <w:color w:val="000000"/>
          <w:sz w:val="28"/>
        </w:rPr>
        <w:t xml:space="preserve">
      кімнен ____________________________________________________________________ </w:t>
      </w:r>
    </w:p>
    <w:p>
      <w:pPr>
        <w:spacing w:after="0"/>
        <w:ind w:left="0"/>
        <w:jc w:val="both"/>
      </w:pPr>
      <w:r>
        <w:rPr>
          <w:rFonts w:ascii="Times New Roman"/>
          <w:b w:val="false"/>
          <w:i w:val="false"/>
          <w:color w:val="000000"/>
          <w:sz w:val="28"/>
        </w:rPr>
        <w:t xml:space="preserve">
      (қайта өңдеу шарттары туралы құжатты алушы адамның толық атауы </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Тауарларды ішкі тұтыну үшін қайта өңдеу шарттары туралы құжатты беруді сұраймын.</w:t>
      </w:r>
    </w:p>
    <w:p>
      <w:pPr>
        <w:spacing w:after="0"/>
        <w:ind w:left="0"/>
        <w:jc w:val="both"/>
      </w:pPr>
      <w:r>
        <w:rPr>
          <w:rFonts w:ascii="Times New Roman"/>
          <w:b w:val="false"/>
          <w:i w:val="false"/>
          <w:color w:val="000000"/>
          <w:sz w:val="28"/>
        </w:rPr>
        <w:t>
      Қажетті мәліметтер:</w:t>
      </w:r>
    </w:p>
    <w:p>
      <w:pPr>
        <w:spacing w:after="0"/>
        <w:ind w:left="0"/>
        <w:jc w:val="both"/>
      </w:pPr>
      <w:r>
        <w:rPr>
          <w:rFonts w:ascii="Times New Roman"/>
          <w:b w:val="false"/>
          <w:i w:val="false"/>
          <w:color w:val="000000"/>
          <w:sz w:val="28"/>
        </w:rPr>
        <w:t xml:space="preserve">
      1. Тұлғаның атауы _________________________________________________________ </w:t>
      </w:r>
    </w:p>
    <w:p>
      <w:pPr>
        <w:spacing w:after="0"/>
        <w:ind w:left="0"/>
        <w:jc w:val="both"/>
      </w:pPr>
      <w:r>
        <w:rPr>
          <w:rFonts w:ascii="Times New Roman"/>
          <w:b w:val="false"/>
          <w:i w:val="false"/>
          <w:color w:val="000000"/>
          <w:sz w:val="28"/>
        </w:rPr>
        <w:t>
                        (қайта өңдеу шарттары туралы құжатты алушы)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(мекенжайы, БСН, ЖСН, банктік деректемелер)</w:t>
      </w:r>
    </w:p>
    <w:p>
      <w:pPr>
        <w:spacing w:after="0"/>
        <w:ind w:left="0"/>
        <w:jc w:val="both"/>
      </w:pPr>
      <w:r>
        <w:rPr>
          <w:rFonts w:ascii="Times New Roman"/>
          <w:b w:val="false"/>
          <w:i w:val="false"/>
          <w:color w:val="000000"/>
          <w:sz w:val="28"/>
        </w:rPr>
        <w:t xml:space="preserve">
      2. Қайта өңдеу бойынша операцияларды тікелей жасайтын (жасаушы) тұлға (тұлғалар) </w:t>
      </w:r>
    </w:p>
    <w:p>
      <w:pPr>
        <w:spacing w:after="0"/>
        <w:ind w:left="0"/>
        <w:jc w:val="both"/>
      </w:pPr>
      <w:r>
        <w:rPr>
          <w:rFonts w:ascii="Times New Roman"/>
          <w:b w:val="false"/>
          <w:i w:val="false"/>
          <w:color w:val="000000"/>
          <w:sz w:val="28"/>
        </w:rPr>
        <w:t xml:space="preserve">
      туралы мәліметтер _________________________________________________________ </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мекенжайы, БСН, ЖСН, банктік деректемелер) *</w:t>
      </w:r>
    </w:p>
    <w:p>
      <w:pPr>
        <w:spacing w:after="0"/>
        <w:ind w:left="0"/>
        <w:jc w:val="both"/>
      </w:pPr>
      <w:r>
        <w:rPr>
          <w:rFonts w:ascii="Times New Roman"/>
          <w:b w:val="false"/>
          <w:i w:val="false"/>
          <w:color w:val="000000"/>
          <w:sz w:val="28"/>
        </w:rPr>
        <w:t xml:space="preserve">
      3. Шетел тауарлары және оларды қайта өңдеу өнімдері туралы </w:t>
      </w:r>
    </w:p>
    <w:p>
      <w:pPr>
        <w:spacing w:after="0"/>
        <w:ind w:left="0"/>
        <w:jc w:val="both"/>
      </w:pPr>
      <w:r>
        <w:rPr>
          <w:rFonts w:ascii="Times New Roman"/>
          <w:b w:val="false"/>
          <w:i w:val="false"/>
          <w:color w:val="000000"/>
          <w:sz w:val="28"/>
        </w:rPr>
        <w:t>
      (атауы, ЕАЭО СЭҚ ТН бойынша коды, саны мен құны) мәліметтер 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4. Тауарларды иелену, пайдалану және (немесе) оларға билік ету құқығын растайтын </w:t>
      </w:r>
    </w:p>
    <w:p>
      <w:pPr>
        <w:spacing w:after="0"/>
        <w:ind w:left="0"/>
        <w:jc w:val="both"/>
      </w:pPr>
      <w:r>
        <w:rPr>
          <w:rFonts w:ascii="Times New Roman"/>
          <w:b w:val="false"/>
          <w:i w:val="false"/>
          <w:color w:val="000000"/>
          <w:sz w:val="28"/>
        </w:rPr>
        <w:t>
      құжаттар туралы мәліметтер 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5. Қайта өңдеу өнімдерінің сандық және (немесе) пайыздық мәндегі шығу нормалары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6. Ішкі тұтыну үшін қайта өңдеу жөніндегі операциялар және оларды жасау тәсілдері </w:t>
      </w:r>
    </w:p>
    <w:p>
      <w:pPr>
        <w:spacing w:after="0"/>
        <w:ind w:left="0"/>
        <w:jc w:val="both"/>
      </w:pPr>
      <w:r>
        <w:rPr>
          <w:rFonts w:ascii="Times New Roman"/>
          <w:b w:val="false"/>
          <w:i w:val="false"/>
          <w:color w:val="000000"/>
          <w:sz w:val="28"/>
        </w:rPr>
        <w:t>
      туралы мәліметтер 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7. Шетелдік тауарларды қайта өңдеу өнімдерінде сәйкестендіру тәсілдері туралы </w:t>
      </w:r>
    </w:p>
    <w:p>
      <w:pPr>
        <w:spacing w:after="0"/>
        <w:ind w:left="0"/>
        <w:jc w:val="both"/>
      </w:pPr>
      <w:r>
        <w:rPr>
          <w:rFonts w:ascii="Times New Roman"/>
          <w:b w:val="false"/>
          <w:i w:val="false"/>
          <w:color w:val="000000"/>
          <w:sz w:val="28"/>
        </w:rPr>
        <w:t>
      мәліметтер ___________________________________________</w:t>
      </w:r>
    </w:p>
    <w:p>
      <w:pPr>
        <w:spacing w:after="0"/>
        <w:ind w:left="0"/>
        <w:jc w:val="both"/>
      </w:pPr>
      <w:r>
        <w:rPr>
          <w:rFonts w:ascii="Times New Roman"/>
          <w:b w:val="false"/>
          <w:i w:val="false"/>
          <w:color w:val="000000"/>
          <w:sz w:val="28"/>
        </w:rPr>
        <w:t xml:space="preserve">
      8. Қалдықтар мен қалған қалдықтар туралы мәліметтер (атауы, ЕАЭО СЭҚ ТН сәйкес </w:t>
      </w:r>
    </w:p>
    <w:p>
      <w:pPr>
        <w:spacing w:after="0"/>
        <w:ind w:left="0"/>
        <w:jc w:val="both"/>
      </w:pPr>
      <w:r>
        <w:rPr>
          <w:rFonts w:ascii="Times New Roman"/>
          <w:b w:val="false"/>
          <w:i w:val="false"/>
          <w:color w:val="000000"/>
          <w:sz w:val="28"/>
        </w:rPr>
        <w:t>
      коды, саны және құны)_______________________________________</w:t>
      </w:r>
    </w:p>
    <w:p>
      <w:pPr>
        <w:spacing w:after="0"/>
        <w:ind w:left="0"/>
        <w:jc w:val="both"/>
      </w:pPr>
      <w:r>
        <w:rPr>
          <w:rFonts w:ascii="Times New Roman"/>
          <w:b w:val="false"/>
          <w:i w:val="false"/>
          <w:color w:val="000000"/>
          <w:sz w:val="28"/>
        </w:rPr>
        <w:t>
      9. Тауарларды қайта өңдеу мерзімі _________________________________</w:t>
      </w:r>
    </w:p>
    <w:p>
      <w:pPr>
        <w:spacing w:after="0"/>
        <w:ind w:left="0"/>
        <w:jc w:val="both"/>
      </w:pPr>
      <w:r>
        <w:rPr>
          <w:rFonts w:ascii="Times New Roman"/>
          <w:b w:val="false"/>
          <w:i w:val="false"/>
          <w:color w:val="000000"/>
          <w:sz w:val="28"/>
        </w:rPr>
        <w:t xml:space="preserve">
      10. Қалдықтарды одан әрі коммерциялық пайдалану мүмкіндігі туралы мәліметтер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11. Кеден органы (органдары) _______________________________________________ </w:t>
      </w:r>
    </w:p>
    <w:p>
      <w:pPr>
        <w:spacing w:after="0"/>
        <w:ind w:left="0"/>
        <w:jc w:val="both"/>
      </w:pPr>
      <w:r>
        <w:rPr>
          <w:rFonts w:ascii="Times New Roman"/>
          <w:b w:val="false"/>
          <w:i w:val="false"/>
          <w:color w:val="000000"/>
          <w:sz w:val="28"/>
        </w:rPr>
        <w:t>
                  (тауарларды қайта өңдеудің кедендік рәсімімен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орналастыру және осы кедендік рәсімді аяқтау болжанатын)</w:t>
      </w:r>
    </w:p>
    <w:p>
      <w:pPr>
        <w:spacing w:after="0"/>
        <w:ind w:left="0"/>
        <w:jc w:val="both"/>
      </w:pPr>
      <w:r>
        <w:rPr>
          <w:rFonts w:ascii="Times New Roman"/>
          <w:b w:val="false"/>
          <w:i w:val="false"/>
          <w:color w:val="000000"/>
          <w:sz w:val="28"/>
        </w:rPr>
        <w:t xml:space="preserve">
      12. Қайта өңдеу өнімдерін экономикалық тиімді тәсілмен бастапқы жай-күйіне дейін </w:t>
      </w:r>
    </w:p>
    <w:p>
      <w:pPr>
        <w:spacing w:after="0"/>
        <w:ind w:left="0"/>
        <w:jc w:val="both"/>
      </w:pPr>
      <w:r>
        <w:rPr>
          <w:rFonts w:ascii="Times New Roman"/>
          <w:b w:val="false"/>
          <w:i w:val="false"/>
          <w:color w:val="000000"/>
          <w:sz w:val="28"/>
        </w:rPr>
        <w:t xml:space="preserve">
      қалпына келтірудің мүмкін еместігі туралы мәліметтер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13. Ішкі тұтыну үшін қайта өңдеу кедендік рәсімімен орналастырылған тауарларды </w:t>
      </w:r>
    </w:p>
    <w:p>
      <w:pPr>
        <w:spacing w:after="0"/>
        <w:ind w:left="0"/>
        <w:jc w:val="both"/>
      </w:pPr>
      <w:r>
        <w:rPr>
          <w:rFonts w:ascii="Times New Roman"/>
          <w:b w:val="false"/>
          <w:i w:val="false"/>
          <w:color w:val="000000"/>
          <w:sz w:val="28"/>
        </w:rPr>
        <w:t xml:space="preserve">
      пайдалану шарттарын сақтау туралы мәліметтер 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14. Өзге де мәліметтер ____________________________________________</w:t>
      </w:r>
    </w:p>
    <w:p>
      <w:pPr>
        <w:spacing w:after="0"/>
        <w:ind w:left="0"/>
        <w:jc w:val="both"/>
      </w:pPr>
      <w:r>
        <w:rPr>
          <w:rFonts w:ascii="Times New Roman"/>
          <w:b w:val="false"/>
          <w:i w:val="false"/>
          <w:color w:val="000000"/>
          <w:sz w:val="28"/>
        </w:rPr>
        <w:t>
      Қоса берілетін құжаттар___________________________________________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20___ жылғы "____" 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Көрсетілген мәліметтер бар болған кезде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 тау-кен металлургия,</w:t>
            </w:r>
            <w:r>
              <w:br/>
            </w:r>
            <w:r>
              <w:rPr>
                <w:rFonts w:ascii="Times New Roman"/>
                <w:b w:val="false"/>
                <w:i w:val="false"/>
                <w:color w:val="000000"/>
                <w:sz w:val="20"/>
              </w:rPr>
              <w:t>химия, ағаш өндеу өнеркәсібі</w:t>
            </w:r>
            <w:r>
              <w:br/>
            </w:r>
            <w:r>
              <w:rPr>
                <w:rFonts w:ascii="Times New Roman"/>
                <w:b w:val="false"/>
                <w:i w:val="false"/>
                <w:color w:val="000000"/>
                <w:sz w:val="20"/>
              </w:rPr>
              <w:t>салаларында, сондай-ақ машина</w:t>
            </w:r>
            <w:r>
              <w:br/>
            </w:r>
            <w:r>
              <w:rPr>
                <w:rFonts w:ascii="Times New Roman"/>
                <w:b w:val="false"/>
                <w:i w:val="false"/>
                <w:color w:val="000000"/>
                <w:sz w:val="20"/>
              </w:rPr>
              <w:t xml:space="preserve">жасау және құрылыс </w:t>
            </w:r>
            <w:r>
              <w:br/>
            </w:r>
            <w:r>
              <w:rPr>
                <w:rFonts w:ascii="Times New Roman"/>
                <w:b w:val="false"/>
                <w:i w:val="false"/>
                <w:color w:val="000000"/>
                <w:sz w:val="20"/>
              </w:rPr>
              <w:t xml:space="preserve">индустриясында тауарларды </w:t>
            </w:r>
            <w:r>
              <w:br/>
            </w: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одақтың кедендік аумағында/ </w:t>
            </w:r>
            <w:r>
              <w:br/>
            </w:r>
            <w:r>
              <w:rPr>
                <w:rFonts w:ascii="Times New Roman"/>
                <w:b w:val="false"/>
                <w:i w:val="false"/>
                <w:color w:val="000000"/>
                <w:sz w:val="20"/>
              </w:rPr>
              <w:t xml:space="preserve">аумағынан тыс қайта өңдеудің </w:t>
            </w:r>
            <w:r>
              <w:br/>
            </w:r>
            <w:r>
              <w:rPr>
                <w:rFonts w:ascii="Times New Roman"/>
                <w:b w:val="false"/>
                <w:i w:val="false"/>
                <w:color w:val="000000"/>
                <w:sz w:val="20"/>
              </w:rPr>
              <w:t xml:space="preserve">және ішкі тұтыну үшін қайта </w:t>
            </w:r>
            <w:r>
              <w:br/>
            </w:r>
            <w:r>
              <w:rPr>
                <w:rFonts w:ascii="Times New Roman"/>
                <w:b w:val="false"/>
                <w:i w:val="false"/>
                <w:color w:val="000000"/>
                <w:sz w:val="20"/>
              </w:rPr>
              <w:t xml:space="preserve">өңдеудің шарттары </w:t>
            </w:r>
            <w:r>
              <w:br/>
            </w:r>
            <w:r>
              <w:rPr>
                <w:rFonts w:ascii="Times New Roman"/>
                <w:b w:val="false"/>
                <w:i w:val="false"/>
                <w:color w:val="000000"/>
                <w:sz w:val="20"/>
              </w:rPr>
              <w:t xml:space="preserve">туралы құжатты беру"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 жаңа редакцияда - ҚР Өнеркәсіп және құрылыс министрінің 15.04.2024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 "Өнеркәсіп комитеті" республикалық мемлекеттік мекемесі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85900" cy="151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 Республиканское государственное учреждение "Комитет промышленности"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r>
          </w:tbl>
          <w:p/>
          <w:p>
            <w:pPr>
              <w:spacing w:after="20"/>
              <w:ind w:left="20"/>
              <w:jc w:val="both"/>
            </w:pPr>
            <w:r>
              <w:rPr>
                <w:rFonts w:ascii="Times New Roman"/>
                <w:b w:val="false"/>
                <w:i w:val="false"/>
                <w:color w:val="000000"/>
                <w:sz w:val="20"/>
              </w:rPr>
              <w:t>
Нөмірі: [Құжат нөмірі]</w:t>
            </w:r>
          </w:p>
          <w:p>
            <w:pPr>
              <w:spacing w:after="20"/>
              <w:ind w:left="20"/>
              <w:jc w:val="both"/>
            </w:pPr>
            <w:r>
              <w:rPr>
                <w:rFonts w:ascii="Times New Roman"/>
                <w:b w:val="false"/>
                <w:i w:val="false"/>
                <w:color w:val="000000"/>
                <w:sz w:val="20"/>
              </w:rPr>
              <w:t>
Күні: [берілген күні] ж.</w:t>
            </w:r>
          </w:p>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Бас тарту туралы дәлелді жауап</w:t>
            </w:r>
          </w:p>
          <w:p>
            <w:pPr>
              <w:spacing w:after="20"/>
              <w:ind w:left="20"/>
              <w:jc w:val="both"/>
            </w:pPr>
            <w:r>
              <w:rPr>
                <w:rFonts w:ascii="Times New Roman"/>
                <w:b w:val="false"/>
                <w:i w:val="false"/>
                <w:color w:val="000000"/>
                <w:sz w:val="20"/>
              </w:rPr>
              <w:t>
Қазақстан Республикасы Өнеркәсіп және құрылыс министрлігі "Өнеркәсіп комитеті" республикалық мемлекеттік мекемесі [Еуразиялық экономикалық одақтың кеден аумағында/аумағынан тыс/ішкі тұтыну] үшін тауарларды қайта өңдеу шарттары туралы құжатты беруге қатысты № [кіріс құжатының нөмірі] өтінішке сәйкес келесіні хабарлайды:</w:t>
            </w:r>
          </w:p>
          <w:p>
            <w:pPr>
              <w:spacing w:after="20"/>
              <w:ind w:left="20"/>
              <w:jc w:val="both"/>
            </w:pPr>
            <w:r>
              <w:rPr>
                <w:rFonts w:ascii="Times New Roman"/>
                <w:b w:val="false"/>
                <w:i w:val="false"/>
                <w:color w:val="000000"/>
                <w:sz w:val="20"/>
              </w:rPr>
              <w:t>
[Бас тарту негіздемесі]</w:t>
            </w:r>
          </w:p>
          <w:p>
            <w:pPr>
              <w:spacing w:after="20"/>
              <w:ind w:left="20"/>
              <w:jc w:val="both"/>
            </w:pPr>
            <w:r>
              <w:rPr>
                <w:rFonts w:ascii="Times New Roman"/>
                <w:b w:val="false"/>
                <w:i w:val="false"/>
                <w:color w:val="000000"/>
                <w:sz w:val="20"/>
              </w:rPr>
              <w:t>
[Қол қоюшының лауазымы]</w:t>
            </w:r>
          </w:p>
          <w:p>
            <w:pPr>
              <w:spacing w:after="20"/>
              <w:ind w:left="20"/>
              <w:jc w:val="both"/>
            </w:pPr>
            <w:r>
              <w:rPr>
                <w:rFonts w:ascii="Times New Roman"/>
                <w:b w:val="false"/>
                <w:i w:val="false"/>
                <w:color w:val="000000"/>
                <w:sz w:val="20"/>
              </w:rPr>
              <w:t>
[Қол қоюшының аты-жөні]</w:t>
            </w: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 тау-кен металлургия,</w:t>
            </w:r>
            <w:r>
              <w:br/>
            </w:r>
            <w:r>
              <w:rPr>
                <w:rFonts w:ascii="Times New Roman"/>
                <w:b w:val="false"/>
                <w:i w:val="false"/>
                <w:color w:val="000000"/>
                <w:sz w:val="20"/>
              </w:rPr>
              <w:t>химия, ағаш өндеу өнеркәсібі</w:t>
            </w:r>
            <w:r>
              <w:br/>
            </w:r>
            <w:r>
              <w:rPr>
                <w:rFonts w:ascii="Times New Roman"/>
                <w:b w:val="false"/>
                <w:i w:val="false"/>
                <w:color w:val="000000"/>
                <w:sz w:val="20"/>
              </w:rPr>
              <w:t>салаларында, сондай-ақ машина</w:t>
            </w:r>
            <w:r>
              <w:br/>
            </w:r>
            <w:r>
              <w:rPr>
                <w:rFonts w:ascii="Times New Roman"/>
                <w:b w:val="false"/>
                <w:i w:val="false"/>
                <w:color w:val="000000"/>
                <w:sz w:val="20"/>
              </w:rPr>
              <w:t xml:space="preserve">жасау және құрылыс </w:t>
            </w:r>
            <w:r>
              <w:br/>
            </w:r>
            <w:r>
              <w:rPr>
                <w:rFonts w:ascii="Times New Roman"/>
                <w:b w:val="false"/>
                <w:i w:val="false"/>
                <w:color w:val="000000"/>
                <w:sz w:val="20"/>
              </w:rPr>
              <w:t xml:space="preserve">индустриясында тауарларды </w:t>
            </w:r>
            <w:r>
              <w:br/>
            </w: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одақтың кедендік аумағында/ </w:t>
            </w:r>
            <w:r>
              <w:br/>
            </w:r>
            <w:r>
              <w:rPr>
                <w:rFonts w:ascii="Times New Roman"/>
                <w:b w:val="false"/>
                <w:i w:val="false"/>
                <w:color w:val="000000"/>
                <w:sz w:val="20"/>
              </w:rPr>
              <w:t xml:space="preserve">аумағынан тыс қайта өңдеудің </w:t>
            </w:r>
            <w:r>
              <w:br/>
            </w:r>
            <w:r>
              <w:rPr>
                <w:rFonts w:ascii="Times New Roman"/>
                <w:b w:val="false"/>
                <w:i w:val="false"/>
                <w:color w:val="000000"/>
                <w:sz w:val="20"/>
              </w:rPr>
              <w:t xml:space="preserve">және ішкі тұтыну үшін қайта </w:t>
            </w:r>
            <w:r>
              <w:br/>
            </w:r>
            <w:r>
              <w:rPr>
                <w:rFonts w:ascii="Times New Roman"/>
                <w:b w:val="false"/>
                <w:i w:val="false"/>
                <w:color w:val="000000"/>
                <w:sz w:val="20"/>
              </w:rPr>
              <w:t>өңдеудің шарттары туралы</w:t>
            </w:r>
            <w:r>
              <w:br/>
            </w:r>
            <w:r>
              <w:rPr>
                <w:rFonts w:ascii="Times New Roman"/>
                <w:b w:val="false"/>
                <w:i w:val="false"/>
                <w:color w:val="000000"/>
                <w:sz w:val="20"/>
              </w:rPr>
              <w:t xml:space="preserve">құжатты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 жаңа редакцияда - ҚР Өнеркәсіп және құрылыс министрінің 15.04.2024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 "Өнеркәсіп комитеті" республикалық мемлекеттік мекемесі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85900" cy="151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 Республиканское государственное учреждение "Комитет промышленности"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 ж.</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Тауарларды Еуразиялық экономикалық одақтың кедендік аумағында қайта өңдеу шарттары туралы құжат</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Қазақстан Республикасының уәкілетті мемлекеттік органы туралы мәліметтер (атауы)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тұлға туралы мәліметтер (тұлғаның атауы, мекенжайы, БСН, ЖСН, банк деректемелері*)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 тікелей жасайтын тұлға (тұлғалар) туралы мәліметтер (тұлғаның атауы, мекенжайы, БСН, тегі, аты, әкесінің аты (бар болса), ЖСН, банк деректемелері*)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тауарлар және оларды қайта өңдеу өнімдері туралы (атауы, ЕАЭО СЭҚ ТН коды, саны мен құны)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оларға қатысты шетелдік тауарларды қайта өңдеудің технологиялық процесін жүзеге асыруды қамтамасыз ететін кедендік әкету баждарының мөлшерлемелері белгіленген ЕАЭО тауарлары туралы (атауы, ЕАЭО СЭҚ ТН коды және саны)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иелену, пайдалану және (немесе) оларға билік ету құқығын растайтын құжаттар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өнімдерінің сандық және (немесе) пайыздық мәндегі шығу нормалары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аумағында қайта өңдеу жөніндегі операциялар, оларды жасау тәсілдері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аумағында қайта өңдеудің кедендік рәсімімен орналастырылатын шетелдік тауарларды оларды қайта өңдеу өнімдерінде сәйкестендіру тәсілдері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 мен қалған қалдықтары туралы (атауы, ЕАЭО СЭҚ ТН сәйкес коды, саны мен құны)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аумағында тауарларды қайта өңдеу мерзімі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тауарларды балама тауарлармен ауыстыруға жол берілетін болса, ауыстыру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одан әрі коммерциялық пайдалану мүмкіндігі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аумақта қайта өңдеу кедендік рәсімімен тауарларды орналастыру және осы кедендік рәсімнің қолданылуын аяқтау болжанатын кеден органы (кеден органдары)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аумағында қайта өңдеудің кедендік рәсімімен орналастырылған тауарларды пайдалану шарттарын сақтау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r>
          </w:tbl>
          <w:p/>
          <w:p>
            <w:pPr>
              <w:spacing w:after="0"/>
              <w:ind w:left="0"/>
              <w:jc w:val="both"/>
            </w:pPr>
            <w:r>
              <w:rPr>
                <w:rFonts w:ascii="Times New Roman"/>
                <w:b w:val="false"/>
                <w:i w:val="false"/>
                <w:color w:val="000000"/>
                <w:sz w:val="20"/>
              </w:rPr>
              <w:t>Ескертпе:</w:t>
            </w:r>
          </w:p>
          <w:p>
            <w:pPr>
              <w:spacing w:after="20"/>
              <w:ind w:left="20"/>
              <w:jc w:val="both"/>
            </w:pPr>
          </w:p>
          <w:p>
            <w:pPr>
              <w:spacing w:after="20"/>
              <w:ind w:left="20"/>
              <w:jc w:val="both"/>
            </w:pPr>
            <w:r>
              <w:rPr>
                <w:rFonts w:ascii="Times New Roman"/>
                <w:b w:val="false"/>
                <w:i w:val="false"/>
                <w:color w:val="000000"/>
                <w:sz w:val="20"/>
              </w:rPr>
              <w:t>
* Деректер (мәліметтер) болған кезде толтырылады.</w:t>
            </w:r>
          </w:p>
          <w:p>
            <w:pPr>
              <w:spacing w:after="20"/>
              <w:ind w:left="20"/>
              <w:jc w:val="both"/>
            </w:pPr>
            <w:r>
              <w:rPr>
                <w:rFonts w:ascii="Times New Roman"/>
                <w:b w:val="false"/>
                <w:i w:val="false"/>
                <w:color w:val="000000"/>
                <w:sz w:val="20"/>
              </w:rPr>
              <w:t>
[Қол қоюшының лауазымы] [Қол қоюшының аты-жөні]</w:t>
            </w: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 тау-кен металлургия,</w:t>
            </w:r>
            <w:r>
              <w:br/>
            </w:r>
            <w:r>
              <w:rPr>
                <w:rFonts w:ascii="Times New Roman"/>
                <w:b w:val="false"/>
                <w:i w:val="false"/>
                <w:color w:val="000000"/>
                <w:sz w:val="20"/>
              </w:rPr>
              <w:t>химия, ағаш өндеу өнеркәсібі</w:t>
            </w:r>
            <w:r>
              <w:br/>
            </w:r>
            <w:r>
              <w:rPr>
                <w:rFonts w:ascii="Times New Roman"/>
                <w:b w:val="false"/>
                <w:i w:val="false"/>
                <w:color w:val="000000"/>
                <w:sz w:val="20"/>
              </w:rPr>
              <w:t xml:space="preserve">салаларында, сондай-ақ машина </w:t>
            </w:r>
            <w:r>
              <w:br/>
            </w:r>
            <w:r>
              <w:rPr>
                <w:rFonts w:ascii="Times New Roman"/>
                <w:b w:val="false"/>
                <w:i w:val="false"/>
                <w:color w:val="000000"/>
                <w:sz w:val="20"/>
              </w:rPr>
              <w:t xml:space="preserve">жасау және құрылыс </w:t>
            </w:r>
            <w:r>
              <w:br/>
            </w:r>
            <w:r>
              <w:rPr>
                <w:rFonts w:ascii="Times New Roman"/>
                <w:b w:val="false"/>
                <w:i w:val="false"/>
                <w:color w:val="000000"/>
                <w:sz w:val="20"/>
              </w:rPr>
              <w:t>индустриясында</w:t>
            </w:r>
            <w:r>
              <w:br/>
            </w:r>
            <w:r>
              <w:rPr>
                <w:rFonts w:ascii="Times New Roman"/>
                <w:b w:val="false"/>
                <w:i w:val="false"/>
                <w:color w:val="000000"/>
                <w:sz w:val="20"/>
              </w:rPr>
              <w:t>тауарларды Еуразиялық</w:t>
            </w:r>
            <w:r>
              <w:br/>
            </w:r>
            <w:r>
              <w:rPr>
                <w:rFonts w:ascii="Times New Roman"/>
                <w:b w:val="false"/>
                <w:i w:val="false"/>
                <w:color w:val="000000"/>
                <w:sz w:val="20"/>
              </w:rPr>
              <w:t>экономикалық одақтың кедендік</w:t>
            </w:r>
            <w:r>
              <w:br/>
            </w:r>
            <w:r>
              <w:rPr>
                <w:rFonts w:ascii="Times New Roman"/>
                <w:b w:val="false"/>
                <w:i w:val="false"/>
                <w:color w:val="000000"/>
                <w:sz w:val="20"/>
              </w:rPr>
              <w:t>аумағында/аумағынан тыс қайта</w:t>
            </w:r>
            <w:r>
              <w:br/>
            </w:r>
            <w:r>
              <w:rPr>
                <w:rFonts w:ascii="Times New Roman"/>
                <w:b w:val="false"/>
                <w:i w:val="false"/>
                <w:color w:val="000000"/>
                <w:sz w:val="20"/>
              </w:rPr>
              <w:t>өңдеудің және ішкі тұтыну үшін</w:t>
            </w:r>
            <w:r>
              <w:br/>
            </w:r>
            <w:r>
              <w:rPr>
                <w:rFonts w:ascii="Times New Roman"/>
                <w:b w:val="false"/>
                <w:i w:val="false"/>
                <w:color w:val="000000"/>
                <w:sz w:val="20"/>
              </w:rPr>
              <w:t>қайта өңдеудің шарттары туралы</w:t>
            </w:r>
            <w:r>
              <w:br/>
            </w:r>
            <w:r>
              <w:rPr>
                <w:rFonts w:ascii="Times New Roman"/>
                <w:b w:val="false"/>
                <w:i w:val="false"/>
                <w:color w:val="000000"/>
                <w:sz w:val="20"/>
              </w:rPr>
              <w:t>құжатты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Қағида 4-қосымшамен толықтырылды - ҚР Индустрия және инфрақұрылымдық даму министрінің 19.04.2023 </w:t>
      </w:r>
      <w:r>
        <w:rPr>
          <w:rFonts w:ascii="Times New Roman"/>
          <w:b w:val="false"/>
          <w:i w:val="false"/>
          <w:color w:val="ff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Өнеркәсіп және құрылыс министрінің 15.04.2024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 "Өнеркәсіп комитеті" республикалық мемлекеттік мекемесі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485900" cy="151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 Республиканское государственное учреждение "Комитет промышленности"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 ж.</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Тауарларды Еуразиялық экономикалық одақтың кедендік аумағынан тыс қайта өңдеу шарттары туралы құжат</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Қазақстан Республикасының уәкілетті мемлекеттік органы туралы мәліметтер (атауы)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тұлға туралы мәліметтер (тұлғаның атауы, мекенжайы, БСН, ЖСН, банк деректемелері*)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 тікелей жасайтын тұлға (тұлғалар) туралы мәліметтер (тұлғаның атауы, мекенжайы, БСН, тегі, аты, әкесінің аты (бар болса), ЖСН, банк деректемелері*)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оларға қатысты Шетелдік тауарларды қайта өңдеудің технологиялық процесін жүзеге асыруды қамтамасыз ететін кедендік әкету баждарының мөлшерлемелері белгіленген ЕАЭО тауарлары туралы (атауы, ЕАЭО СЭҚ ТН коды және саны)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иелену, пайдалану және (немесе) оларға билік ету құқығын растайтын құжаттар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өнімдерінің сандық және (немесе) пайыздық мәндегі шығу нормалары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аумағынан тыс қайта өңдеу жөніндегі операциялар және оларды жасау тәсілдері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аумағынан тыс қайта өңдеудің кедендік рәсімімен орналастырылған ЕАЭО тауарларын оларды қайта өңдеу өнімдерінде сәйкестендіру тәсілдері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аумағынан тыс тауарларды қайта өңдеу мерзімі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тауарларды балама тауарлармен ауыстыруға жол берілетін болса, ауыстыру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ЕАЭО кедендік аумағынан тыс қайта өңдеудің кедендік рәсімімен орналастыру және осы кедендік рәсімнің қолданылуын аяқтау болжанатын кеден органы (кеден органдары)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қалған қалдықтар және өндірістік шығындар туралы (атауы, ЕАЭО СЭҚ ТН бойынша коды, саны және құны)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аумағынан тыс қайта өңдеудің кедендік рәсімімен орналастырылған тауарларды пайдалану шарттарын сақтау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r>
          </w:tbl>
          <w:p/>
          <w:p>
            <w:pPr>
              <w:spacing w:after="0"/>
              <w:ind w:left="0"/>
              <w:jc w:val="both"/>
            </w:pPr>
            <w:r>
              <w:rPr>
                <w:rFonts w:ascii="Times New Roman"/>
                <w:b w:val="false"/>
                <w:i w:val="false"/>
                <w:color w:val="000000"/>
                <w:sz w:val="20"/>
              </w:rPr>
              <w:t>Ескертпе:</w:t>
            </w:r>
          </w:p>
          <w:p>
            <w:pPr>
              <w:spacing w:after="20"/>
              <w:ind w:left="20"/>
              <w:jc w:val="both"/>
            </w:pPr>
          </w:p>
          <w:p>
            <w:pPr>
              <w:spacing w:after="20"/>
              <w:ind w:left="20"/>
              <w:jc w:val="both"/>
            </w:pPr>
            <w:r>
              <w:rPr>
                <w:rFonts w:ascii="Times New Roman"/>
                <w:b w:val="false"/>
                <w:i w:val="false"/>
                <w:color w:val="000000"/>
                <w:sz w:val="20"/>
              </w:rPr>
              <w:t>
* Деректер (мәліметтер) болған кезде толтырылады.</w:t>
            </w:r>
          </w:p>
          <w:p>
            <w:pPr>
              <w:spacing w:after="20"/>
              <w:ind w:left="20"/>
              <w:jc w:val="both"/>
            </w:pPr>
            <w:r>
              <w:rPr>
                <w:rFonts w:ascii="Times New Roman"/>
                <w:b w:val="false"/>
                <w:i w:val="false"/>
                <w:color w:val="000000"/>
                <w:sz w:val="20"/>
              </w:rPr>
              <w:t>
[Қол қоюшының лауазымы] [Қол қоюшының аты-жөні]</w:t>
            </w: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 тау-кен металлургия,</w:t>
            </w:r>
            <w:r>
              <w:br/>
            </w:r>
            <w:r>
              <w:rPr>
                <w:rFonts w:ascii="Times New Roman"/>
                <w:b w:val="false"/>
                <w:i w:val="false"/>
                <w:color w:val="000000"/>
                <w:sz w:val="20"/>
              </w:rPr>
              <w:t xml:space="preserve">химия, ағаш өндеу өнеркәсібі </w:t>
            </w:r>
            <w:r>
              <w:br/>
            </w:r>
            <w:r>
              <w:rPr>
                <w:rFonts w:ascii="Times New Roman"/>
                <w:b w:val="false"/>
                <w:i w:val="false"/>
                <w:color w:val="000000"/>
                <w:sz w:val="20"/>
              </w:rPr>
              <w:t xml:space="preserve">салаларында, сондай-ақ машина </w:t>
            </w:r>
            <w:r>
              <w:br/>
            </w:r>
            <w:r>
              <w:rPr>
                <w:rFonts w:ascii="Times New Roman"/>
                <w:b w:val="false"/>
                <w:i w:val="false"/>
                <w:color w:val="000000"/>
                <w:sz w:val="20"/>
              </w:rPr>
              <w:t xml:space="preserve">жасау және құрылыс </w:t>
            </w:r>
            <w:r>
              <w:br/>
            </w:r>
            <w:r>
              <w:rPr>
                <w:rFonts w:ascii="Times New Roman"/>
                <w:b w:val="false"/>
                <w:i w:val="false"/>
                <w:color w:val="000000"/>
                <w:sz w:val="20"/>
              </w:rPr>
              <w:t xml:space="preserve">индустриясында тауарларды </w:t>
            </w:r>
            <w:r>
              <w:br/>
            </w: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одақтың кедендік аумағында/ </w:t>
            </w:r>
            <w:r>
              <w:br/>
            </w:r>
            <w:r>
              <w:rPr>
                <w:rFonts w:ascii="Times New Roman"/>
                <w:b w:val="false"/>
                <w:i w:val="false"/>
                <w:color w:val="000000"/>
                <w:sz w:val="20"/>
              </w:rPr>
              <w:t xml:space="preserve">аумағынан тыс қайта өңдеудің </w:t>
            </w:r>
            <w:r>
              <w:br/>
            </w:r>
            <w:r>
              <w:rPr>
                <w:rFonts w:ascii="Times New Roman"/>
                <w:b w:val="false"/>
                <w:i w:val="false"/>
                <w:color w:val="000000"/>
                <w:sz w:val="20"/>
              </w:rPr>
              <w:t xml:space="preserve">және ішкі тұтыну үшін қайта </w:t>
            </w:r>
            <w:r>
              <w:br/>
            </w:r>
            <w:r>
              <w:rPr>
                <w:rFonts w:ascii="Times New Roman"/>
                <w:b w:val="false"/>
                <w:i w:val="false"/>
                <w:color w:val="000000"/>
                <w:sz w:val="20"/>
              </w:rPr>
              <w:t>өңдеудің шарттары туралы</w:t>
            </w:r>
            <w:r>
              <w:br/>
            </w:r>
            <w:r>
              <w:rPr>
                <w:rFonts w:ascii="Times New Roman"/>
                <w:b w:val="false"/>
                <w:i w:val="false"/>
                <w:color w:val="000000"/>
                <w:sz w:val="20"/>
              </w:rPr>
              <w:t>құжатты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Қағида 5-қосымшамен толықтырылды - ҚР Индустрия және инфрақұрылымдық даму министрінің 19.04.2023 </w:t>
      </w:r>
      <w:r>
        <w:rPr>
          <w:rFonts w:ascii="Times New Roman"/>
          <w:b w:val="false"/>
          <w:i w:val="false"/>
          <w:color w:val="ff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Өнеркәсіп және құрылыс министрінің 15.04.2024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 "Өнеркәсіп комитеті" республикалық мемлекеттік мекемесі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85900" cy="151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 Республиканское государственное учреждение "Комитет промышленности"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 ж.</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Тауарларды ішкі тұтыну үшін қайта өңдеу шарттары туралы құжат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Қазақстан Республикасының уәкілетті мемлекеттік органы туралы мәліметтер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тұлға туралы мәліметтер (тұлғаның атауы, мекенжайы, БСН, СТН, банк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 тікелей жасайтын тұлға (тұлғалар) туралы мәліметтер (тұлғаның атауы, мекенжайы, БСН, тегі, аты, әкесінің аты (бар болса), ЖСН, банк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тауарлар және оларды қайта өңдеу өнімдері туралы (атауы, ЕАЭО СЭҚ ТН сәйкес коды, саны мен құны)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иелену, пайдалану және (немесе) оларға билік ету құқығын растайтын құжаттар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өнімдерінің сандық және (немесе) пайыздық мәндегі шығу нормалары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қайта өңдеу жөніндегі операциялар және оларды жасау тәсілдері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қайта өңдеу кедендік рәсімімен орналастырылған шетелдік тауарларды қайта өңдеу өнімдерінде сәйкестендіру тәсілдері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 мен қалған қалдықтары туралы (атауы, ЕАЭО СЭҚ ТН сәйкес коды, саны мен құны) мәлімет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ішкі тұтыну үшін қайта өңдеу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одан әрі коммерциялық пайдалану мүмкіндігі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ішкі тұтыну үшін қайта өңдеудің кедендік рәсіміне орналастыру және осы кедендік рәсімнің аяқталуы болжанатын кедендік орган (кедендік органдар)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 экономикалық тиімді тәсілмен бастапқы жай-күйіне дейін қалпына келтірудің мүмкін еместігі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қайта өңдеудің кедендік рәсімімен орналастырылған тауарларды пайдалану шарттарын сақтау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Деректер (мәліметтер) болған кезде толтырылады.</w:t>
      </w:r>
      <w:r>
        <w:br/>
      </w:r>
      <w:r>
        <w:rPr>
          <w:rFonts w:ascii="Times New Roman"/>
          <w:b w:val="false"/>
          <w:i w:val="false"/>
          <w:color w:val="000000"/>
          <w:sz w:val="28"/>
        </w:rPr>
        <w:t>
      [Қол қоюшының лауазымы] [Қол қоюшының аты-жөні]</w:t>
      </w:r>
      <w:r>
        <w:br/>
      </w:r>
      <w:r>
        <w:rPr>
          <w:rFonts w:ascii="Times New Roman"/>
          <w:b w:val="false"/>
          <w:i w:val="false"/>
          <w:color w:val="000000"/>
          <w:sz w:val="28"/>
        </w:rPr>
        <w:t xml:space="preserve">
      </w:t>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22 сәуірдегі</w:t>
            </w:r>
            <w:r>
              <w:br/>
            </w:r>
            <w:r>
              <w:rPr>
                <w:rFonts w:ascii="Times New Roman"/>
                <w:b w:val="false"/>
                <w:i w:val="false"/>
                <w:color w:val="000000"/>
                <w:sz w:val="20"/>
              </w:rPr>
              <w:t>№ 219 бұйрығына</w:t>
            </w:r>
            <w:r>
              <w:br/>
            </w:r>
            <w:r>
              <w:rPr>
                <w:rFonts w:ascii="Times New Roman"/>
                <w:b w:val="false"/>
                <w:i w:val="false"/>
                <w:color w:val="000000"/>
                <w:sz w:val="20"/>
              </w:rPr>
              <w:t>2-қосымша</w:t>
            </w:r>
          </w:p>
        </w:tc>
      </w:tr>
    </w:tbl>
    <w:bookmarkStart w:name="z83" w:id="25"/>
    <w:p>
      <w:pPr>
        <w:spacing w:after="0"/>
        <w:ind w:left="0"/>
        <w:jc w:val="left"/>
      </w:pPr>
      <w:r>
        <w:rPr>
          <w:rFonts w:ascii="Times New Roman"/>
          <w:b/>
          <w:i w:val="false"/>
          <w:color w:val="000000"/>
        </w:rPr>
        <w:t xml:space="preserve"> Қазақстан Республикасы Инвестициялар және даму министрінің және Қазақстан Республикасы Индустрия және инфрақұрылымдық даму министрінің күші жойылған кейбір бұйрықтарының тізбесі</w:t>
      </w:r>
    </w:p>
    <w:bookmarkEnd w:id="25"/>
    <w:bookmarkStart w:name="z84" w:id="26"/>
    <w:p>
      <w:pPr>
        <w:spacing w:after="0"/>
        <w:ind w:left="0"/>
        <w:jc w:val="both"/>
      </w:pPr>
      <w:r>
        <w:rPr>
          <w:rFonts w:ascii="Times New Roman"/>
          <w:b w:val="false"/>
          <w:i w:val="false"/>
          <w:color w:val="000000"/>
          <w:sz w:val="28"/>
        </w:rPr>
        <w:t xml:space="preserve">
      1)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көрсетілетін қызмет стандартын бекіту туралы" Қазақстан Республикасы Инвестициялар және даму министрінің міндетін атқарушының 2015 жылғы 10 қыркүйектегі № 906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12195 нөмірімен тіркелген, 2015 жылғы 6 қарашада "Әділет" ақпараттық-құқықтық жүйесінде жарияланған).</w:t>
      </w:r>
    </w:p>
    <w:bookmarkEnd w:id="26"/>
    <w:bookmarkStart w:name="z85" w:id="27"/>
    <w:p>
      <w:pPr>
        <w:spacing w:after="0"/>
        <w:ind w:left="0"/>
        <w:jc w:val="both"/>
      </w:pPr>
      <w:r>
        <w:rPr>
          <w:rFonts w:ascii="Times New Roman"/>
          <w:b w:val="false"/>
          <w:i w:val="false"/>
          <w:color w:val="000000"/>
          <w:sz w:val="28"/>
        </w:rPr>
        <w:t xml:space="preserve">
      2) "Жеңіл, тау-кен металлургия, химия, фармацевтика, ағаш өңдеу өнеркәсібі салаларында, сондай-ақ машина жасау және құрылыс индустриясында тауарларды Кеден аумағында/ аумағынан тыс өңдеу және ішкі тұтыну үшін өңдеу шарттары туралы құжат беру" мемлекеттік көрсетілетін қызмет стандартын бекіту туралы" Қазақстан Республикасы Инвестициялар және даму министрінің міндетін атқарушының 2015 жылғы 10 қыркүйектегі № 906 бұйрығына өзгерістер мен толықтыру енгізу туралы" Қазақстан Республикасы Инвестициялар және даму министрінің 2018 жылғы 24 қыркүйектегі № 671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17759 нөмірімен тіркелген, 2018 жылғы 26 қарашада Қазақстан Республикасының нормативтік құқықтық актілерінің Үлгі бақылау банкінде жарияланған).</w:t>
      </w:r>
    </w:p>
    <w:bookmarkEnd w:id="27"/>
    <w:bookmarkStart w:name="z86" w:id="28"/>
    <w:p>
      <w:pPr>
        <w:spacing w:after="0"/>
        <w:ind w:left="0"/>
        <w:jc w:val="both"/>
      </w:pPr>
      <w:r>
        <w:rPr>
          <w:rFonts w:ascii="Times New Roman"/>
          <w:b w:val="false"/>
          <w:i w:val="false"/>
          <w:color w:val="000000"/>
          <w:sz w:val="28"/>
        </w:rPr>
        <w:t xml:space="preserve">
      3) "Қазақстан Республикасы Инвестициялар және даму министрлігінің кейбір бұйрықтарына өзгерістер енгізу туралы" Қазақстан Республикасы Индустрия және инфрақұрылымдық даму министрінің 2019 жылғы 14 тамыздағы № 640 бұйрығымен бекітілген Қазақстан Республикасы Инвестициялар және даму министрінің кейбір бұйрықтарының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 тізілімінде № 19270 нөмірімен тіркелген, 2019 жылғы 26 тамызда Қазақстан Республикасының нормативтік құқықтық актілерінің Үлгі бақылау банкінде жарияланған).</w:t>
      </w:r>
    </w:p>
    <w:bookmarkEnd w:id="28"/>
    <w:bookmarkStart w:name="z87" w:id="29"/>
    <w:p>
      <w:pPr>
        <w:spacing w:after="0"/>
        <w:ind w:left="0"/>
        <w:jc w:val="both"/>
      </w:pPr>
      <w:r>
        <w:rPr>
          <w:rFonts w:ascii="Times New Roman"/>
          <w:b w:val="false"/>
          <w:i w:val="false"/>
          <w:color w:val="000000"/>
          <w:sz w:val="28"/>
        </w:rPr>
        <w:t xml:space="preserve">
      4) "Жеңіл, тау-кен металлургия, химия, фармацевтика, ағаш өңдеу өнеркәсібі салаларында, сондай-ақ машина жасау және құрылыс индустриясында тауарларды Кеден аумағында/аумағынан тыс өңдеу және ішкі тұтыну үшін өңдеу шарттары туралы құжат беру" мемлекеттік көрсетілетін қызмет регламентін бекіту туралы" Қазақстан Республикасы Инвестициялар және даму министрінің 2015 жылғы 9 қазандағы № 982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2015 жылы 18 қарашада № 12302 нөмірімен тіркелген).</w:t>
      </w:r>
    </w:p>
    <w:bookmarkEnd w:id="29"/>
    <w:bookmarkStart w:name="z88" w:id="30"/>
    <w:p>
      <w:pPr>
        <w:spacing w:after="0"/>
        <w:ind w:left="0"/>
        <w:jc w:val="both"/>
      </w:pPr>
      <w:r>
        <w:rPr>
          <w:rFonts w:ascii="Times New Roman"/>
          <w:b w:val="false"/>
          <w:i w:val="false"/>
          <w:color w:val="000000"/>
          <w:sz w:val="28"/>
        </w:rPr>
        <w:t xml:space="preserve">
      5) "Жеңіл, тау-кен металлургия, химия, фармацевтика, ағаш өңдеу өнеркәсібі салаларында, сондай-ақ машина жасау және құрылыс индустриясында тауарларды Кеден аумағында/ аумағынан тыс өңдеу және ішкі тұтыну үшін өңдеу шарттары туралы құжат беру" мемлекеттік көрсетілетін қызмет регламентін бекіту туралы" Қазақстан Республикасы Инвестициялар және даму министрінің 2015 жылғы 9 қазандағы № 982 бұйрығына өзгерістер енгізу туралы" Қазақстан Республикасы Индустрия және инфрақұрылымдық даму министрінің 2019 жылғы 28 қаңтардағы № 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18257 нөмірімен тіркелген, 2019 жылғы 12 ақпанда Қазақстан Республикасының нормативтік құқықтық актілерінің Үлгі бақылау банкінде жарияланған).</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