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3293" w14:textId="1e13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24 сәуірдегі № 229 бұйрығы. Қазақстан Республикасының Әділет министрлігінде 2020 жылғы 27 сәуірде № 20497 болып тіркелді. Күші жойылды - Қазақстан Республикасы Төтенше жағдайлар министрінің 2021 жылғы 29 қыркүйектегі № 485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Төтенше жағдайлар министрінің 29.09.2021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"Қауіпті техникалық құрылғыларды есепке қою және есептен шығару" мемлекеттік қызмет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24 сәуірдегі № 229</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Қауіпті техникалық құрылғыларды есепке қою және есептен шығару" мемлекеттік қызмет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"Қауіпті техникалық құрылғыларды есепке қою және есептен шығару" мемлекеттік қызметін көрсету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қауіпті техникалық құрылғыларды есепке қою және есептен шығару тәртібін анықтайды.</w:t>
      </w:r>
    </w:p>
    <w:bookmarkEnd w:id="10"/>
    <w:bookmarkStart w:name="z13" w:id="11"/>
    <w:p>
      <w:pPr>
        <w:spacing w:after="0"/>
        <w:ind w:left="0"/>
        <w:jc w:val="both"/>
      </w:pPr>
      <w:r>
        <w:rPr>
          <w:rFonts w:ascii="Times New Roman"/>
          <w:b w:val="false"/>
          <w:i w:val="false"/>
          <w:color w:val="000000"/>
          <w:sz w:val="28"/>
        </w:rPr>
        <w:t>
      2. "Қауіпті техникалық құрылғыларды есепке қою және есептен шығару" мемлекеттік көрсетілетін қызмет (бұдан әрі – мемлекеттік көрсетілетін қызмет) болып табылады және осы Қағидаларға сәйкес Қазақстан Республикасы Төтенше жағдайлар министрлігі Өнеркәсіптік қауіпсіздік комитетінің аумақтық департаменттерімен және аудандардың, облыстық маңызы бар қалалардың, Нұр-Сұлтан, Алматы және Шымкент қалаларының жергілікті атқарушы органдарымен (бұдан әрі – көрсетілетін қызметті беруші)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Қауіпті техникалық құрылғыларды есепке қою және есептен шығару үшін қауіпті техникалық құрылғының иесі немесе қауіпті техникалық қүрылғыны пайдаланушы ұйымның басшысы:</w:t>
      </w:r>
    </w:p>
    <w:bookmarkEnd w:id="12"/>
    <w:p>
      <w:pPr>
        <w:spacing w:after="0"/>
        <w:ind w:left="0"/>
        <w:jc w:val="both"/>
      </w:pPr>
      <w:r>
        <w:rPr>
          <w:rFonts w:ascii="Times New Roman"/>
          <w:b w:val="false"/>
          <w:i w:val="false"/>
          <w:color w:val="000000"/>
          <w:sz w:val="28"/>
        </w:rPr>
        <w:t>
      өнеркәсіптік объектілерде, өнеркәсіптік қауіпсіздік саласындағы уәкілетті органның аумақтық бөлімшесіне өтініш береді;</w:t>
      </w:r>
    </w:p>
    <w:p>
      <w:pPr>
        <w:spacing w:after="0"/>
        <w:ind w:left="0"/>
        <w:jc w:val="both"/>
      </w:pPr>
      <w:r>
        <w:rPr>
          <w:rFonts w:ascii="Times New Roman"/>
          <w:b w:val="false"/>
          <w:i w:val="false"/>
          <w:color w:val="000000"/>
          <w:sz w:val="28"/>
        </w:rPr>
        <w:t>
      әлеуметтік инфрақұрылым объектілерінде, өнеркәсіптік қауіпсіздік саласындағы мемлекеттік қадағалауды жүзеге асыратын жергілікті атқарушы органға өтініш береді.</w:t>
      </w:r>
    </w:p>
    <w:bookmarkStart w:name="z15"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6" w:id="14"/>
    <w:p>
      <w:pPr>
        <w:spacing w:after="0"/>
        <w:ind w:left="0"/>
        <w:jc w:val="both"/>
      </w:pPr>
      <w:r>
        <w:rPr>
          <w:rFonts w:ascii="Times New Roman"/>
          <w:b w:val="false"/>
          <w:i w:val="false"/>
          <w:color w:val="000000"/>
          <w:sz w:val="28"/>
        </w:rPr>
        <w:t>
      4. Мемлекеттік көрсетілетін қызметті алу үшін жеке және заңды тұлғалар (бұдан әрі – көрсетілетін қызметті алушы) көрсетілетін қызметті берушіге www.egov.kz "электрондық үкімет" веб-порталы (бұдан әрі – портал) арқылы:</w:t>
      </w:r>
    </w:p>
    <w:bookmarkEnd w:id="14"/>
    <w:bookmarkStart w:name="z49"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өтінішті;</w:t>
      </w:r>
    </w:p>
    <w:bookmarkEnd w:id="15"/>
    <w:bookmarkStart w:name="z50" w:id="16"/>
    <w:p>
      <w:pPr>
        <w:spacing w:after="0"/>
        <w:ind w:left="0"/>
        <w:jc w:val="both"/>
      </w:pPr>
      <w:r>
        <w:rPr>
          <w:rFonts w:ascii="Times New Roman"/>
          <w:b w:val="false"/>
          <w:i w:val="false"/>
          <w:color w:val="000000"/>
          <w:sz w:val="28"/>
        </w:rPr>
        <w:t>
      2) қауіпті техникалық құрылғы паспортының электрондық көшірмесі.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(бұдан әрі - Стандарт) баяндалған.</w:t>
      </w:r>
    </w:p>
    <w:bookmarkEnd w:id="17"/>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жалпы мерзімі және қауіпті техникалық құрылғыны есепке қою, есептен шығару туралы хабарлама беру 3 (үш) жұмыс күнін құрайды.</w:t>
      </w:r>
    </w:p>
    <w:bookmarkStart w:name="z20" w:id="18"/>
    <w:p>
      <w:pPr>
        <w:spacing w:after="0"/>
        <w:ind w:left="0"/>
        <w:jc w:val="both"/>
      </w:pPr>
      <w:r>
        <w:rPr>
          <w:rFonts w:ascii="Times New Roman"/>
          <w:b w:val="false"/>
          <w:i w:val="false"/>
          <w:color w:val="000000"/>
          <w:sz w:val="28"/>
        </w:rPr>
        <w:t>
      6. Көрсетілетін қызметті берушінің кеңсе қызметкері құжаттарды келіп түскен күні тіркеуді жүзеге асырады және жауапты орындаушы тағайындалатын көрсетілетін қызметті берушінің басшысына жолдайды.</w:t>
      </w:r>
    </w:p>
    <w:bookmarkEnd w:id="1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Start w:name="z21" w:id="19"/>
    <w:p>
      <w:pPr>
        <w:spacing w:after="0"/>
        <w:ind w:left="0"/>
        <w:jc w:val="both"/>
      </w:pPr>
      <w:r>
        <w:rPr>
          <w:rFonts w:ascii="Times New Roman"/>
          <w:b w:val="false"/>
          <w:i w:val="false"/>
          <w:color w:val="000000"/>
          <w:sz w:val="28"/>
        </w:rPr>
        <w:t xml:space="preserve">
      7. Жауапты орындаушы бір жұмыс күні ішінде ұсынылған құжаттардың толықтығын тексереді және ұсынылған құжаттардың толық болмау фактісі анықталған жағдайда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тартуды дайындайды және оны көрсетілетін қызметті беруші басшысының не оны алмастыратын адамның ЭЦҚ-сы қойылған электрондық құжат нысанында көрсетілетін қызметті алушының жеке кабинетіне жібереді.</w:t>
      </w:r>
    </w:p>
    <w:bookmarkEnd w:id="19"/>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22" w:id="20"/>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жағдайда, көрсетілетін қызметті беруші екі жұмыс күні ішінде ұсынылған құжаттарды тексереді және бір күн ішінде мемлекеттік қызмет көрсету нәтижесін ресімдейді -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немесе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қауіпті техникалық құрылғыны есепке қою туралы хабарлама немесе қауіпті техникалық құрылғыны есептен шығару туралы хабарлама не дәлелді бас тарту болып табылады және оны көрсетілетін қызметті беруші басшысының не оны алмастыратын адамның ЭЦҚ-сы қойылған электрондық құжат нысанында көрсетілетін қызметті алушының жеке кабинетіне портал арқылы жібереді.</w:t>
      </w:r>
    </w:p>
    <w:bookmarkEnd w:id="20"/>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ЭЦҚ-сы қойылған электрондық құжат нысанында жолданады және сақталады.</w:t>
      </w:r>
    </w:p>
    <w:bookmarkStart w:name="z23" w:id="21"/>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1"/>
    <w:bookmarkStart w:name="z24" w:id="22"/>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 көрсету мәселелері бойынша шешімдеріне, әрекетіне (әрекетсіздігіне) шағымдану тәртібі</w:t>
      </w:r>
    </w:p>
    <w:bookmarkEnd w:id="22"/>
    <w:bookmarkStart w:name="z25" w:id="23"/>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берілуі мүмкін.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11.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w:t>
      </w:r>
    </w:p>
    <w:bookmarkEnd w:id="24"/>
    <w:p>
      <w:pPr>
        <w:spacing w:after="0"/>
        <w:ind w:left="0"/>
        <w:jc w:val="both"/>
      </w:pPr>
      <w:r>
        <w:rPr>
          <w:rFonts w:ascii="Times New Roman"/>
          <w:b w:val="false"/>
          <w:i w:val="false"/>
          <w:color w:val="000000"/>
          <w:sz w:val="28"/>
        </w:rPr>
        <w:t>
      көрсетілетін қызметті берушімен – ол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органмен –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12.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мыналар қажет болған жағдайда 10 (он) жұмыс күнінен аспайтын мерзімге ұзартылады:</w:t>
      </w:r>
    </w:p>
    <w:bookmarkEnd w:id="25"/>
    <w:bookmarkStart w:name="z51" w:id="2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6"/>
    <w:bookmarkStart w:name="z52" w:id="27"/>
    <w:p>
      <w:pPr>
        <w:spacing w:after="0"/>
        <w:ind w:left="0"/>
        <w:jc w:val="both"/>
      </w:pPr>
      <w:r>
        <w:rPr>
          <w:rFonts w:ascii="Times New Roman"/>
          <w:b w:val="false"/>
          <w:i w:val="false"/>
          <w:color w:val="000000"/>
          <w:sz w:val="28"/>
        </w:rPr>
        <w:t>
      2) қосымша ақпарат алу.</w:t>
      </w:r>
    </w:p>
    <w:bookmarkEnd w:id="27"/>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[Жеке немесе заңды тұлғаның деректемелері (мекенжайы, жеке сәйкестендіру/бизнес-сәйкестендіру нөмірі,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r>
              <w:br/>
            </w:r>
            <w:r>
              <w:rPr>
                <w:rFonts w:ascii="Times New Roman"/>
                <w:b w:val="false"/>
                <w:i w:val="false"/>
                <w:color w:val="000000"/>
                <w:sz w:val="20"/>
              </w:rPr>
              <w:t>басшысына</w:t>
            </w:r>
          </w:p>
        </w:tc>
      </w:tr>
    </w:tbl>
    <w:p>
      <w:pPr>
        <w:spacing w:after="0"/>
        <w:ind w:left="0"/>
        <w:jc w:val="both"/>
      </w:pPr>
      <w:r>
        <w:rPr>
          <w:rFonts w:ascii="Times New Roman"/>
          <w:b w:val="false"/>
          <w:i w:val="false"/>
          <w:color w:val="000000"/>
          <w:sz w:val="28"/>
        </w:rPr>
        <w:t>
      Өтініш нөмірі: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күні: [Күні]</w:t>
            </w:r>
          </w:p>
        </w:tc>
      </w:tr>
    </w:tbl>
    <w:bookmarkStart w:name="z46" w:id="28"/>
    <w:p>
      <w:pPr>
        <w:spacing w:after="0"/>
        <w:ind w:left="0"/>
        <w:jc w:val="both"/>
      </w:pPr>
      <w:r>
        <w:rPr>
          <w:rFonts w:ascii="Times New Roman"/>
          <w:b w:val="false"/>
          <w:i w:val="false"/>
          <w:color w:val="000000"/>
          <w:sz w:val="28"/>
        </w:rPr>
        <w:t>
      Қауіпті техникалық құрылғыны есепке қою туралы</w:t>
      </w:r>
    </w:p>
    <w:bookmarkEnd w:id="28"/>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77-бабын</w:t>
      </w:r>
      <w:r>
        <w:rPr>
          <w:rFonts w:ascii="Times New Roman"/>
          <w:b w:val="false"/>
          <w:i w:val="false"/>
          <w:color w:val="000000"/>
          <w:sz w:val="28"/>
        </w:rPr>
        <w:t xml:space="preserve"> басшылыққа ала отырып, Сізден қоса берілген құжаттар тізбесін қарап, мынаны есепке қоюды сұрайды: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(қауіпті техникалық құрылғының атауы, типі, түрі)</w:t>
      </w:r>
    </w:p>
    <w:p>
      <w:pPr>
        <w:spacing w:after="0"/>
        <w:ind w:left="0"/>
        <w:jc w:val="both"/>
      </w:pPr>
      <w:r>
        <w:rPr>
          <w:rFonts w:ascii="Times New Roman"/>
          <w:b w:val="false"/>
          <w:i w:val="false"/>
          <w:color w:val="000000"/>
          <w:sz w:val="28"/>
        </w:rPr>
        <w:t>
      Зауыттық (сериялық)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дайындалған</w:t>
      </w:r>
    </w:p>
    <w:p>
      <w:pPr>
        <w:spacing w:after="0"/>
        <w:ind w:left="0"/>
        <w:jc w:val="both"/>
      </w:pPr>
      <w:r>
        <w:rPr>
          <w:rFonts w:ascii="Times New Roman"/>
          <w:b w:val="false"/>
          <w:i w:val="false"/>
          <w:color w:val="000000"/>
          <w:sz w:val="28"/>
        </w:rPr>
        <w:t>
      (дайындалған күні мен жылы, дайындаушы зауыттың атауы, елі)</w:t>
      </w:r>
    </w:p>
    <w:p>
      <w:pPr>
        <w:spacing w:after="0"/>
        <w:ind w:left="0"/>
        <w:jc w:val="both"/>
      </w:pPr>
      <w:r>
        <w:rPr>
          <w:rFonts w:ascii="Times New Roman"/>
          <w:b w:val="false"/>
          <w:i w:val="false"/>
          <w:color w:val="000000"/>
          <w:sz w:val="28"/>
        </w:rPr>
        <w:t>
      Қосымша: [Мемлекеттік қызметті көрсетуге қажетті құжаттардың тізбесі]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Ұсынылған ақпараттың анықтығын растаймын және анық емес мәліметтер ұсынғаным үшін Қазақстан Республикасының заңнамасына сәйкес жауапкершілік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электрондық</w:t>
            </w:r>
            <w:r>
              <w:br/>
            </w:r>
            <w:r>
              <w:rPr>
                <w:rFonts w:ascii="Times New Roman"/>
                <w:b w:val="false"/>
                <w:i w:val="false"/>
                <w:color w:val="000000"/>
                <w:sz w:val="20"/>
              </w:rPr>
              <w:t>цифрлық қолтаңбасы]</w:t>
            </w:r>
          </w:p>
        </w:tc>
      </w:tr>
    </w:tbl>
    <w:p>
      <w:pPr>
        <w:spacing w:after="0"/>
        <w:ind w:left="0"/>
        <w:jc w:val="left"/>
      </w:pP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5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[Жеке немесе заңды тұлғаның деректемелері (мекенжайы, жеке сәйкестендіру/бизнес-сәйкестендіру нөмірі,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r>
              <w:br/>
            </w:r>
            <w:r>
              <w:rPr>
                <w:rFonts w:ascii="Times New Roman"/>
                <w:b w:val="false"/>
                <w:i w:val="false"/>
                <w:color w:val="000000"/>
                <w:sz w:val="20"/>
              </w:rPr>
              <w:t>басшысына</w:t>
            </w:r>
          </w:p>
        </w:tc>
      </w:tr>
    </w:tbl>
    <w:p>
      <w:pPr>
        <w:spacing w:after="0"/>
        <w:ind w:left="0"/>
        <w:jc w:val="both"/>
      </w:pPr>
      <w:r>
        <w:rPr>
          <w:rFonts w:ascii="Times New Roman"/>
          <w:b w:val="false"/>
          <w:i w:val="false"/>
          <w:color w:val="000000"/>
          <w:sz w:val="28"/>
        </w:rPr>
        <w:t>
      Өтініш нөмірі: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күні: [Күні]</w:t>
            </w:r>
          </w:p>
        </w:tc>
      </w:tr>
    </w:tbl>
    <w:bookmarkStart w:name="z47" w:id="29"/>
    <w:p>
      <w:pPr>
        <w:spacing w:after="0"/>
        <w:ind w:left="0"/>
        <w:jc w:val="both"/>
      </w:pPr>
      <w:r>
        <w:rPr>
          <w:rFonts w:ascii="Times New Roman"/>
          <w:b w:val="false"/>
          <w:i w:val="false"/>
          <w:color w:val="000000"/>
          <w:sz w:val="28"/>
        </w:rPr>
        <w:t>
      Қауіпті техникалық құрылғыны есептен шығару туралы</w:t>
      </w:r>
    </w:p>
    <w:bookmarkEnd w:id="29"/>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77-бабын</w:t>
      </w:r>
      <w:r>
        <w:rPr>
          <w:rFonts w:ascii="Times New Roman"/>
          <w:b w:val="false"/>
          <w:i w:val="false"/>
          <w:color w:val="000000"/>
          <w:sz w:val="28"/>
        </w:rPr>
        <w:t xml:space="preserve"> басшылыққа ала отырып, Сізден қоса берілген құжаттар тізбесін қарап, мынаны есептен шығаруды сұрайды: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(қауіпті техникалық құрылғының атауы, типі, түрі, есептен шығару себебі)</w:t>
      </w:r>
    </w:p>
    <w:p>
      <w:pPr>
        <w:spacing w:after="0"/>
        <w:ind w:left="0"/>
        <w:jc w:val="both"/>
      </w:pPr>
      <w:r>
        <w:rPr>
          <w:rFonts w:ascii="Times New Roman"/>
          <w:b w:val="false"/>
          <w:i w:val="false"/>
          <w:color w:val="000000"/>
          <w:sz w:val="28"/>
        </w:rPr>
        <w:t>
      Зауыттық (сериялық) №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дайындалған</w:t>
      </w:r>
    </w:p>
    <w:p>
      <w:pPr>
        <w:spacing w:after="0"/>
        <w:ind w:left="0"/>
        <w:jc w:val="both"/>
      </w:pPr>
      <w:r>
        <w:rPr>
          <w:rFonts w:ascii="Times New Roman"/>
          <w:b w:val="false"/>
          <w:i w:val="false"/>
          <w:color w:val="000000"/>
          <w:sz w:val="28"/>
        </w:rPr>
        <w:t>
      (дайындалған күні мен жылы, дайындаушы зауыттың атауы, елі)</w:t>
      </w:r>
    </w:p>
    <w:p>
      <w:pPr>
        <w:spacing w:after="0"/>
        <w:ind w:left="0"/>
        <w:jc w:val="both"/>
      </w:pPr>
      <w:r>
        <w:rPr>
          <w:rFonts w:ascii="Times New Roman"/>
          <w:b w:val="false"/>
          <w:i w:val="false"/>
          <w:color w:val="000000"/>
          <w:sz w:val="28"/>
        </w:rPr>
        <w:t>
      Қосымша: [Мемлекеттік қызметті көрсетуге қажетті құжаттардың тізбесі]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 беремін.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электрондық</w:t>
            </w:r>
            <w:r>
              <w:br/>
            </w:r>
            <w:r>
              <w:rPr>
                <w:rFonts w:ascii="Times New Roman"/>
                <w:b w:val="false"/>
                <w:i w:val="false"/>
                <w:color w:val="000000"/>
                <w:sz w:val="20"/>
              </w:rPr>
              <w:t>цифрлық қолтаңбасы]</w:t>
            </w:r>
          </w:p>
        </w:tc>
      </w:tr>
    </w:tbl>
    <w:p>
      <w:pPr>
        <w:spacing w:after="0"/>
        <w:ind w:left="0"/>
        <w:jc w:val="left"/>
      </w:pP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5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3-қосымшаға өзгеріс енгізілді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251"/>
        <w:gridCol w:w="94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 мемлекеттік көрсетілетін қызмет стандарты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Өнеркәсіптік қауіпсіздік комитетінің аумақтық департаменттері және аудандардың, облыстық маңызы бар қалалардың,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(толықтай автоматтандырылған)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 туралы хабарлама немесе қауіпті техникалық құрылғыны есептен шығару туралы хабарлама не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мемелекеттік қызметті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аудандардың, облыстық маңызы бар қалалардың, Нұр-Сұлтан, Алматы және Шымкент қалаларының жергілікті атқарушы органдарының интернет-ресурсында;</w:t>
            </w:r>
          </w:p>
          <w:p>
            <w:pPr>
              <w:spacing w:after="20"/>
              <w:ind w:left="20"/>
              <w:jc w:val="both"/>
            </w:pPr>
            <w:r>
              <w:rPr>
                <w:rFonts w:ascii="Times New Roman"/>
                <w:b w:val="false"/>
                <w:i w:val="false"/>
                <w:color w:val="000000"/>
                <w:sz w:val="20"/>
              </w:rPr>
              <w:t>
3) www.egov.kz порталында орналастырылған.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қауіпті техникалық құрылғы паспортының электрондық көшірмесі.</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заннамасында белгіленген мемлекеттік қызмет көрсетуден бас тарту үшін негіздер</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"Қауіпті техникалық құрылғыларды есепке қою және есептен шығару" мемлекеттік көрсетілетін қызмет стандартының 8-жолында көрсетілген құжаттарды ұсынбау;</w:t>
            </w:r>
          </w:p>
          <w:p>
            <w:pPr>
              <w:spacing w:after="20"/>
              <w:ind w:left="20"/>
              <w:jc w:val="both"/>
            </w:pPr>
            <w:r>
              <w:rPr>
                <w:rFonts w:ascii="Times New Roman"/>
                <w:b w:val="false"/>
                <w:i w:val="false"/>
                <w:color w:val="000000"/>
                <w:sz w:val="20"/>
              </w:rPr>
              <w:t>
2)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деректер мен мәліметтердің Қазақстан Республикасының өнеркәсіптік қауіпсіздік саласындағы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өтініш беруші мемлекеттік көрсетілетін қызметті алуға байланысты арнайы құқықтан айырылған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9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488"/>
        <w:gridCol w:w="6726"/>
        <w:gridCol w:w="4180"/>
      </w:tblGrid>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[Құжаттың нөмірі]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[Мемлекеттік органның атауы] Сіздің [Өтініш күні] жылғы № [Өтініштің нөмірі] өтінішіңізді және қоса берілген құжаттар тізбесін қарап, Өнеркәсіптік қауіпсіздік саласындағы қағидалардың негізінде [Техникалық құрылғының атауы] [Зауыттық (сериялық) №] [Дайындалған күні] [Дайындаушы зауыттың атауы] [Дайындаушы ел] есепке қоюдан бас тартады:</w:t>
            </w:r>
          </w:p>
          <w:p>
            <w:pPr>
              <w:spacing w:after="20"/>
              <w:ind w:left="20"/>
              <w:jc w:val="both"/>
            </w:pPr>
            <w:r>
              <w:rPr>
                <w:rFonts w:ascii="Times New Roman"/>
                <w:b w:val="false"/>
                <w:i w:val="false"/>
                <w:color w:val="000000"/>
                <w:sz w:val="20"/>
              </w:rPr>
              <w:t>
[Бас тартудың негізі]</w:t>
            </w:r>
          </w:p>
          <w:p>
            <w:pPr>
              <w:spacing w:after="20"/>
              <w:ind w:left="20"/>
              <w:jc w:val="both"/>
            </w:pPr>
          </w:p>
          <w:tbl>
            <w:tblPr>
              <w:tblW w:w="0" w:type="auto"/>
              <w:tblCellSpacing w:w="0" w:type="auto"/>
              <w:tblBorders>
                <w:top w:val="none"/>
                <w:left w:val="none"/>
                <w:bottom w:val="none"/>
                <w:right w:val="none"/>
                <w:insideH w:val="none"/>
                <w:insideV w:val="none"/>
              </w:tblBorders>
            </w:tblPr>
            <w:tblGrid>
              <w:gridCol w:w="5404"/>
              <w:gridCol w:w="6896"/>
            </w:tblGrid>
            <w:tr>
              <w:trPr>
                <w:trHeight w:val="30" w:hRule="atLeast"/>
              </w:trPr>
              <w:tc>
                <w:tcPr>
                  <w:tcW w:w="5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488"/>
        <w:gridCol w:w="6726"/>
        <w:gridCol w:w="4180"/>
      </w:tblGrid>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туралы</w:t>
            </w:r>
          </w:p>
          <w:p>
            <w:pPr>
              <w:spacing w:after="20"/>
              <w:ind w:left="20"/>
              <w:jc w:val="both"/>
            </w:pPr>
            <w:r>
              <w:rPr>
                <w:rFonts w:ascii="Times New Roman"/>
                <w:b w:val="false"/>
                <w:i w:val="false"/>
                <w:color w:val="000000"/>
                <w:sz w:val="20"/>
              </w:rPr>
              <w:t>
                                                                    ХАБАРЛАМА</w:t>
            </w:r>
          </w:p>
          <w:p>
            <w:pPr>
              <w:spacing w:after="20"/>
              <w:ind w:left="20"/>
              <w:jc w:val="both"/>
            </w:pP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16</w:t>
            </w:r>
            <w:r>
              <w:rPr>
                <w:rFonts w:ascii="Times New Roman"/>
                <w:b w:val="false"/>
                <w:i w:val="false"/>
                <w:color w:val="000000"/>
                <w:sz w:val="20"/>
              </w:rPr>
              <w:t xml:space="preserve"> және </w:t>
            </w:r>
            <w:r>
              <w:rPr>
                <w:rFonts w:ascii="Times New Roman"/>
                <w:b w:val="false"/>
                <w:i w:val="false"/>
                <w:color w:val="000000"/>
                <w:sz w:val="20"/>
              </w:rPr>
              <w:t>77-баптарына</w:t>
            </w: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және Өнеркәсіптік қауіпсіздік саласындағы салалық қағидалардың талаптарына сәйкес, қоса берілген құжаттар тізбесін ескеріп, [Техникалық құрылғының атауы] [Зауыттық (сериялық) №] [Шығарылған күні] [Өндіруші зауыттың атауы] [Өндіруші ел] қауіпті техникалық құрылғының [Есепке қою мерзімі] № [Нөмірі] есепке қойылғанын хабарлайды.</w:t>
            </w:r>
          </w:p>
          <w:p>
            <w:pPr>
              <w:spacing w:after="20"/>
              <w:ind w:left="20"/>
              <w:jc w:val="both"/>
            </w:pPr>
            <w:r>
              <w:rPr>
                <w:rFonts w:ascii="Times New Roman"/>
                <w:b w:val="false"/>
                <w:i w:val="false"/>
                <w:color w:val="000000"/>
                <w:sz w:val="20"/>
              </w:rPr>
              <w:t>
Ескертпе: Қауіпті техникалық құрылғыны есепке қою туралы хабарламаны иесі қауіпті техникалық құрылғы есептен шығарылғанға дейін барлық жұмыс кезеңі ішінде өндіруші зауыттың паспортымен (төлқұжатымен) сақтайды.</w:t>
            </w:r>
          </w:p>
          <w:p>
            <w:pPr>
              <w:spacing w:after="20"/>
              <w:ind w:left="20"/>
              <w:jc w:val="both"/>
            </w:pPr>
          </w:p>
          <w:tbl>
            <w:tblPr>
              <w:tblW w:w="0" w:type="auto"/>
              <w:tblCellSpacing w:w="0" w:type="auto"/>
              <w:tblBorders>
                <w:top w:val="none"/>
                <w:left w:val="none"/>
                <w:bottom w:val="none"/>
                <w:right w:val="none"/>
                <w:insideH w:val="none"/>
                <w:insideV w:val="none"/>
              </w:tblBorders>
            </w:tblPr>
            <w:tblGrid>
              <w:gridCol w:w="5404"/>
              <w:gridCol w:w="6896"/>
            </w:tblGrid>
            <w:tr>
              <w:trPr>
                <w:trHeight w:val="30" w:hRule="atLeast"/>
              </w:trPr>
              <w:tc>
                <w:tcPr>
                  <w:tcW w:w="5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488"/>
        <w:gridCol w:w="6726"/>
        <w:gridCol w:w="4180"/>
      </w:tblGrid>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672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8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есептен шығару туралы</w:t>
            </w:r>
          </w:p>
          <w:p>
            <w:pPr>
              <w:spacing w:after="20"/>
              <w:ind w:left="20"/>
              <w:jc w:val="both"/>
            </w:pPr>
            <w:r>
              <w:rPr>
                <w:rFonts w:ascii="Times New Roman"/>
                <w:b w:val="false"/>
                <w:i w:val="false"/>
                <w:color w:val="000000"/>
                <w:sz w:val="20"/>
              </w:rPr>
              <w:t>
                                                                        ХАБАРЛАМА</w:t>
            </w:r>
          </w:p>
          <w:p>
            <w:pPr>
              <w:spacing w:after="20"/>
              <w:ind w:left="20"/>
              <w:jc w:val="both"/>
            </w:pP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16</w:t>
            </w:r>
            <w:r>
              <w:rPr>
                <w:rFonts w:ascii="Times New Roman"/>
                <w:b w:val="false"/>
                <w:i w:val="false"/>
                <w:color w:val="000000"/>
                <w:sz w:val="20"/>
              </w:rPr>
              <w:t xml:space="preserve"> және </w:t>
            </w:r>
            <w:r>
              <w:rPr>
                <w:rFonts w:ascii="Times New Roman"/>
                <w:b w:val="false"/>
                <w:i w:val="false"/>
                <w:color w:val="000000"/>
                <w:sz w:val="20"/>
              </w:rPr>
              <w:t>77-баптарына</w:t>
            </w: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және Өнеркәсіптік қауіпсіздік саласындағы салалық қағидалардың талаптарына сәйкес, қоса берілген құжаттар тізбесін ескеріп, [Техникалық құрылғының атауы] [Зауыттық (сериялық) №] [Шығарылған күні] [Өндіруші зауыттың атауы] [Өндіруші ел] қауіпті техникалық құрылғының [Есепке қою мерзімі] № [Нөмірі] есептен шығарылғанын хабарлайды.</w:t>
            </w:r>
          </w:p>
          <w:p>
            <w:pPr>
              <w:spacing w:after="20"/>
              <w:ind w:left="20"/>
              <w:jc w:val="both"/>
            </w:pPr>
            <w:r>
              <w:rPr>
                <w:rFonts w:ascii="Times New Roman"/>
                <w:b w:val="false"/>
                <w:i w:val="false"/>
                <w:color w:val="000000"/>
                <w:sz w:val="20"/>
              </w:rPr>
              <w:t>
Ескертпе: Қауіпті техникалық құрылғыны есептен шығару туралы хабарламаны иесі қауіпті техникалық құрылғы есептен шығарылғанға дейін барлық жұмыс кезеңі ішінде өндірушінің паспортымен (төлқұжатымен) сақтайды.</w:t>
            </w:r>
          </w:p>
          <w:p>
            <w:pPr>
              <w:spacing w:after="20"/>
              <w:ind w:left="20"/>
              <w:jc w:val="both"/>
            </w:pPr>
          </w:p>
          <w:tbl>
            <w:tblPr>
              <w:tblW w:w="0" w:type="auto"/>
              <w:tblCellSpacing w:w="0" w:type="auto"/>
              <w:tblBorders>
                <w:top w:val="none"/>
                <w:left w:val="none"/>
                <w:bottom w:val="none"/>
                <w:right w:val="none"/>
                <w:insideH w:val="none"/>
                <w:insideV w:val="none"/>
              </w:tblBorders>
            </w:tblPr>
            <w:tblGrid>
              <w:gridCol w:w="5404"/>
              <w:gridCol w:w="6896"/>
            </w:tblGrid>
            <w:tr>
              <w:trPr>
                <w:trHeight w:val="30" w:hRule="atLeast"/>
              </w:trPr>
              <w:tc>
                <w:tcPr>
                  <w:tcW w:w="5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24 сәуірдегі № 229</w:t>
            </w:r>
            <w:r>
              <w:br/>
            </w:r>
            <w:r>
              <w:rPr>
                <w:rFonts w:ascii="Times New Roman"/>
                <w:b w:val="false"/>
                <w:i w:val="false"/>
                <w:color w:val="000000"/>
                <w:sz w:val="20"/>
              </w:rPr>
              <w:t>2-қосымша</w:t>
            </w:r>
          </w:p>
        </w:tc>
      </w:tr>
    </w:tbl>
    <w:bookmarkStart w:name="z41" w:id="30"/>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w:t>
      </w:r>
    </w:p>
    <w:bookmarkEnd w:id="30"/>
    <w:bookmarkStart w:name="z42" w:id="31"/>
    <w:p>
      <w:pPr>
        <w:spacing w:after="0"/>
        <w:ind w:left="0"/>
        <w:jc w:val="both"/>
      </w:pPr>
      <w:r>
        <w:rPr>
          <w:rFonts w:ascii="Times New Roman"/>
          <w:b w:val="false"/>
          <w:i w:val="false"/>
          <w:color w:val="000000"/>
          <w:sz w:val="28"/>
        </w:rPr>
        <w:t xml:space="preserve">
      1) "Қауіпті техникалық құрылғыларды есепке қою және есептен шығару" мемлекеттік көрсетілетін қызмет стандартын бекіту туралы" Қазақстан Республикасы Инвестициялар және даму министрінің 2018 жылғы 27 қарашадағы № 822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17845 тіркелген, 2018 жылғы 12 желтоқсан Қазақстан Республикасының нормативтік құқықтық актілерінің эталондық бақылау банкінде жарияланған).</w:t>
      </w:r>
    </w:p>
    <w:bookmarkEnd w:id="31"/>
    <w:bookmarkStart w:name="z43" w:id="32"/>
    <w:p>
      <w:pPr>
        <w:spacing w:after="0"/>
        <w:ind w:left="0"/>
        <w:jc w:val="both"/>
      </w:pPr>
      <w:r>
        <w:rPr>
          <w:rFonts w:ascii="Times New Roman"/>
          <w:b w:val="false"/>
          <w:i w:val="false"/>
          <w:color w:val="000000"/>
          <w:sz w:val="28"/>
        </w:rPr>
        <w:t xml:space="preserve">
      2) "Қауіпті техникалық құрылғыларды есепке қою және есептен шығару" мемлекеттік көрсетілетін қызмет регламентін бекіту туралы" Қазақстан Республикасы Индустрия және инфрақұрылымдық даму министрінің 2019 жылғы 22 қаңтардағы № 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18235 тіркелген, 2019 жылғы 30 қаңтарда Қазақстан Республикасының нормативтік құқықтық актілерінің эталондық бақылау банкінде жарияланған).</w:t>
      </w:r>
    </w:p>
    <w:bookmarkEnd w:id="32"/>
    <w:bookmarkStart w:name="z44" w:id="33"/>
    <w:p>
      <w:pPr>
        <w:spacing w:after="0"/>
        <w:ind w:left="0"/>
        <w:jc w:val="both"/>
      </w:pPr>
      <w:r>
        <w:rPr>
          <w:rFonts w:ascii="Times New Roman"/>
          <w:b w:val="false"/>
          <w:i w:val="false"/>
          <w:color w:val="000000"/>
          <w:sz w:val="28"/>
        </w:rPr>
        <w:t xml:space="preserve">
      3) "Қауіпті техникалық құрылғыларды есепке қою және есептен шығару" мемлекеттік көрсетілетін қызмет стандартын бекіту туралы" Қазақстан Республикасы Инвестициялар және даму министрінің 2018 жылғы 27 қарашадағы № 822 бұйрығына өзгерістер енгізу туралы" Қазақстан Республикасы Индустрия және инфрақұрылымдық даму министрінің 2019 жылғы 30 шілдедегі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19152 тіркелген, 2018 жылғы 6 тамызда Қазақстан Республикасының нормативтік құқықтық актілерінің эталондық бақылау банкінде жарияланған).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