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150f" w14:textId="5461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2020 жылғы 27 сәуірдегі № 234 бұйрығы. Қазақстан Республикасының Әділет министрлігінде 2020 жылғы 4 мамырда № 20561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"Жарылғыш және пиротехникалық (азаматтықты қоспағанда) заттар мен оларды қолданылып жасалған бұйымдарды әзірлеу, өндіру, сатып алу, өткізу, сақтау жөніндегі қызметті жүзеге асыруға лицензия беру" мемлекеттiк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"Жарылғыш заттар мен олардың негізінде жасалған бұйымдарды тұрақты қолдануға рұқсат беру" мемлекеттік қызмет көрсету қағидалары бекітілсін.</w:t>
      </w:r>
    </w:p>
    <w:bookmarkEnd w:id="3"/>
    <w:bookmarkStart w:name="z5" w:id="4"/>
    <w:p>
      <w:pPr>
        <w:spacing w:after="0"/>
        <w:ind w:left="0"/>
        <w:jc w:val="both"/>
      </w:pPr>
      <w:r>
        <w:rPr>
          <w:rFonts w:ascii="Times New Roman"/>
          <w:b w:val="false"/>
          <w:i w:val="false"/>
          <w:color w:val="000000"/>
          <w:sz w:val="28"/>
        </w:rPr>
        <w:t xml:space="preserve">
      2.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10273 болып тіркелген, 2015 жылғы 27 ақпанда "Әділет" ақпараттық-құқықтық жүйесінде жарияланған) мынадай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"Азаматтық қорғау туралы" 2014 жылғы 11 сәуірдегі Қазақстан Республикасы Заңының 12-2-бабы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Жарылыс жұмыстарын жүргізуге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тәртіпте: </w:t>
      </w:r>
    </w:p>
    <w:bookmarkEnd w:id="7"/>
    <w:bookmarkStart w:name="z10"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2"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10"/>
    <w:bookmarkStart w:name="z13"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өткеннен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экономика</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Ішкі</w:t>
      </w:r>
      <w:r>
        <w:rPr>
          <w:rFonts w:ascii="Times New Roman"/>
          <w:b w:val="false"/>
          <w:i w:val="false"/>
          <w:color w:val="000000"/>
          <w:sz w:val="28"/>
        </w:rPr>
        <w:t xml:space="preserve"> </w:t>
      </w:r>
      <w:r>
        <w:rPr>
          <w:rFonts w:ascii="Times New Roman"/>
          <w:b/>
          <w:i w:val="false"/>
          <w:color w:val="000000"/>
          <w:sz w:val="28"/>
        </w:rPr>
        <w:t>істер</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Энергетика</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27 сәуірдегі № 234</w:t>
            </w:r>
            <w:r>
              <w:br/>
            </w:r>
            <w:r>
              <w:rPr>
                <w:rFonts w:ascii="Times New Roman"/>
                <w:b w:val="false"/>
                <w:i w:val="false"/>
                <w:color w:val="000000"/>
                <w:sz w:val="20"/>
              </w:rPr>
              <w:t>бұйрығына 1-қосымша</w:t>
            </w:r>
          </w:p>
        </w:tc>
      </w:tr>
    </w:tbl>
    <w:bookmarkStart w:name="z15" w:id="12"/>
    <w:p>
      <w:pPr>
        <w:spacing w:after="0"/>
        <w:ind w:left="0"/>
        <w:jc w:val="left"/>
      </w:pPr>
      <w:r>
        <w:rPr>
          <w:rFonts w:ascii="Times New Roman"/>
          <w:b/>
          <w:i w:val="false"/>
          <w:color w:val="000000"/>
        </w:rPr>
        <w:t xml:space="preserve">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мемлекеттiк қызметті көрсету қағидалары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Осы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мемлекеттiк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(бұдан әрі – Заң) әзірленген және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2. Осы Қағидалардың күші жарылғыш және пиротехникалық заттар мен олардың негізіндегі бұйымдарға өнеркәсіптік мақсаттарда пайдалану үшін қолданылады.</w:t>
      </w:r>
    </w:p>
    <w:bookmarkEnd w:id="15"/>
    <w:bookmarkStart w:name="z19" w:id="16"/>
    <w:p>
      <w:pPr>
        <w:spacing w:after="0"/>
        <w:ind w:left="0"/>
        <w:jc w:val="both"/>
      </w:pPr>
      <w:r>
        <w:rPr>
          <w:rFonts w:ascii="Times New Roman"/>
          <w:b w:val="false"/>
          <w:i w:val="false"/>
          <w:color w:val="000000"/>
          <w:sz w:val="28"/>
        </w:rPr>
        <w:t>
      3. Осы Қағидалардың күші қорғаныс және азаматтық өнімге жататын жарылғыш және пиротехникалық заттар мен олардың негізіндегі бұйымдарға қолданылмайды.</w:t>
      </w:r>
    </w:p>
    <w:bookmarkEnd w:id="16"/>
    <w:bookmarkStart w:name="z20" w:id="17"/>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оларды қолданылып жасалған бұйымдарды әзірлеу, өндіру, сатып алу, өткізу, сақтау жөніндегі қызметті жүзеге асыруға лицензия беру" мемлекеттік көрсетілетін қызметті (бұдан әрі – мемлекеттік көрсетілетін қызмет) осы Қағидаларға сәйкес Қазақстан Республикасы Төтенше жағдайлар министрлігінің Өнеркәсіптік қауіпсіздік комитеті (бұдан әрі – көрсетілетін қызметті беруші) көрсетеді.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лицензияға қызметтің келесі кіші түрлері кіреді:</w:t>
      </w:r>
    </w:p>
    <w:bookmarkEnd w:id="18"/>
    <w:bookmarkStart w:name="z22" w:id="19"/>
    <w:p>
      <w:pPr>
        <w:spacing w:after="0"/>
        <w:ind w:left="0"/>
        <w:jc w:val="both"/>
      </w:pPr>
      <w:r>
        <w:rPr>
          <w:rFonts w:ascii="Times New Roman"/>
          <w:b w:val="false"/>
          <w:i w:val="false"/>
          <w:color w:val="000000"/>
          <w:sz w:val="28"/>
        </w:rPr>
        <w:t>
      1) жарылғыш және пиротехникалық (азаматтықты қоспағанда) заттар мен олар қолданылып жасалған бұйымдарды әзірлеу;</w:t>
      </w:r>
    </w:p>
    <w:bookmarkEnd w:id="19"/>
    <w:bookmarkStart w:name="z23" w:id="20"/>
    <w:p>
      <w:pPr>
        <w:spacing w:after="0"/>
        <w:ind w:left="0"/>
        <w:jc w:val="both"/>
      </w:pPr>
      <w:r>
        <w:rPr>
          <w:rFonts w:ascii="Times New Roman"/>
          <w:b w:val="false"/>
          <w:i w:val="false"/>
          <w:color w:val="000000"/>
          <w:sz w:val="28"/>
        </w:rPr>
        <w:t>
      2) жарылғыш және пиротехникалық (азаматтықты қоспағанда) заттар мен олар қолданылып жасалған бұйымдарды өндіру;</w:t>
      </w:r>
    </w:p>
    <w:bookmarkEnd w:id="20"/>
    <w:bookmarkStart w:name="z24" w:id="21"/>
    <w:p>
      <w:pPr>
        <w:spacing w:after="0"/>
        <w:ind w:left="0"/>
        <w:jc w:val="both"/>
      </w:pPr>
      <w:r>
        <w:rPr>
          <w:rFonts w:ascii="Times New Roman"/>
          <w:b w:val="false"/>
          <w:i w:val="false"/>
          <w:color w:val="000000"/>
          <w:sz w:val="28"/>
        </w:rPr>
        <w:t>
      3) жарылғыш және пиротехникалық (азаматтықты қоспағанда) заттар мен олар қолданылып жасалған бұйымдарды сатып алу және өткізу;</w:t>
      </w:r>
    </w:p>
    <w:bookmarkEnd w:id="21"/>
    <w:bookmarkStart w:name="z25" w:id="22"/>
    <w:p>
      <w:pPr>
        <w:spacing w:after="0"/>
        <w:ind w:left="0"/>
        <w:jc w:val="both"/>
      </w:pPr>
      <w:r>
        <w:rPr>
          <w:rFonts w:ascii="Times New Roman"/>
          <w:b w:val="false"/>
          <w:i w:val="false"/>
          <w:color w:val="000000"/>
          <w:sz w:val="28"/>
        </w:rPr>
        <w:t>
      4) жарылғыш және пиротехникалық (азаматтықты қоспағанда) заттар мен олар қолданылып жасалған бұйымдарды өздерінің өндірістік мұқтаждары үшін сатып алу;</w:t>
      </w:r>
    </w:p>
    <w:bookmarkEnd w:id="22"/>
    <w:bookmarkStart w:name="z26" w:id="23"/>
    <w:p>
      <w:pPr>
        <w:spacing w:after="0"/>
        <w:ind w:left="0"/>
        <w:jc w:val="both"/>
      </w:pPr>
      <w:r>
        <w:rPr>
          <w:rFonts w:ascii="Times New Roman"/>
          <w:b w:val="false"/>
          <w:i w:val="false"/>
          <w:color w:val="000000"/>
          <w:sz w:val="28"/>
        </w:rPr>
        <w:t>
      5) жарылғыш және пиротехникалық (азаматтықты қоспағанда) заттар мен олар қолданылып жасалған бұйымдарды сақтау.</w:t>
      </w:r>
    </w:p>
    <w:bookmarkEnd w:id="23"/>
    <w:bookmarkStart w:name="z27" w:id="24"/>
    <w:p>
      <w:pPr>
        <w:spacing w:after="0"/>
        <w:ind w:left="0"/>
        <w:jc w:val="both"/>
      </w:pPr>
      <w:r>
        <w:rPr>
          <w:rFonts w:ascii="Times New Roman"/>
          <w:b w:val="false"/>
          <w:i w:val="false"/>
          <w:color w:val="000000"/>
          <w:sz w:val="28"/>
        </w:rPr>
        <w:t>
      6. Осы Қағидаларда мынадай негізгі ұғымдар қолданылады:</w:t>
      </w:r>
    </w:p>
    <w:bookmarkEnd w:id="24"/>
    <w:bookmarkStart w:name="z28" w:id="25"/>
    <w:p>
      <w:pPr>
        <w:spacing w:after="0"/>
        <w:ind w:left="0"/>
        <w:jc w:val="both"/>
      </w:pPr>
      <w:r>
        <w:rPr>
          <w:rFonts w:ascii="Times New Roman"/>
          <w:b w:val="false"/>
          <w:i w:val="false"/>
          <w:color w:val="000000"/>
          <w:sz w:val="28"/>
        </w:rPr>
        <w:t>
      1) мемлекеттік қызмет көрсету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25"/>
    <w:bookmarkStart w:name="z29" w:id="26"/>
    <w:p>
      <w:pPr>
        <w:spacing w:after="0"/>
        <w:ind w:left="0"/>
        <w:jc w:val="both"/>
      </w:pPr>
      <w:r>
        <w:rPr>
          <w:rFonts w:ascii="Times New Roman"/>
          <w:b w:val="false"/>
          <w:i w:val="false"/>
          <w:color w:val="000000"/>
          <w:sz w:val="28"/>
        </w:rPr>
        <w:t>
      2) лицензия - лицензиар жеке немесе заңды тұлғаға қауіптіліктің жоғары деңгейіне байланысты лицензияланатын қызмет түрін не лицензияланатын қызмет түрінің кіші түрін жүзеге асыруға беретін бірінші санаттағы рұқсат;</w:t>
      </w:r>
    </w:p>
    <w:bookmarkEnd w:id="26"/>
    <w:bookmarkStart w:name="z30" w:id="27"/>
    <w:p>
      <w:pPr>
        <w:spacing w:after="0"/>
        <w:ind w:left="0"/>
        <w:jc w:val="both"/>
      </w:pPr>
      <w:r>
        <w:rPr>
          <w:rFonts w:ascii="Times New Roman"/>
          <w:b w:val="false"/>
          <w:i w:val="false"/>
          <w:color w:val="000000"/>
          <w:sz w:val="28"/>
        </w:rPr>
        <w:t>
      3) рұқсат беру бақылауы - рұқсат және (немесе) рұқсатқа қосымша берілгенге дейін өтініш берушінің біліктілік немесе рұқсат беру талаптарына сәйкестігін тексеруге бағытталған рұқсат беру органдарының қызметі, сондай-ақ лицензиаттардың және екінші санаттағы рұқсаттар иелерінің Қазақстан Республикасының Рұқсаттар және хабарламалар туралы заңнамасын олар берілгеннен кейін сақтауын қамтамасыз ету;</w:t>
      </w:r>
    </w:p>
    <w:bookmarkEnd w:id="27"/>
    <w:bookmarkStart w:name="z31" w:id="28"/>
    <w:p>
      <w:pPr>
        <w:spacing w:after="0"/>
        <w:ind w:left="0"/>
        <w:jc w:val="both"/>
      </w:pPr>
      <w:r>
        <w:rPr>
          <w:rFonts w:ascii="Times New Roman"/>
          <w:b w:val="false"/>
          <w:i w:val="false"/>
          <w:color w:val="000000"/>
          <w:sz w:val="28"/>
        </w:rPr>
        <w:t>
      4) біліктілік талаптары - өтініш беруші мен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лицензияны және (немесе) лицензияға қосымшаны беру кезінде де, оның жарамдылық уақытының бүкіл кезеңі ішінде де қойылатын сандық және сапалық нормативтер мен көрсеткіштердің жиынтығы;</w:t>
      </w:r>
    </w:p>
    <w:bookmarkEnd w:id="28"/>
    <w:bookmarkStart w:name="z32" w:id="29"/>
    <w:p>
      <w:pPr>
        <w:spacing w:after="0"/>
        <w:ind w:left="0"/>
        <w:jc w:val="both"/>
      </w:pPr>
      <w:r>
        <w:rPr>
          <w:rFonts w:ascii="Times New Roman"/>
          <w:b w:val="false"/>
          <w:i w:val="false"/>
          <w:color w:val="000000"/>
          <w:sz w:val="28"/>
        </w:rPr>
        <w:t>
      5) жарылғыш зат - белгілі бір жағдайларда сыртқы әсерлердің әсерінен жылу мен газ тәрізді өнімдердің көп мөлшерін бөле отырып, тез өздігінен таралатын химиялық айналуға (жарылысқа) қабілетті конденсацияланған химиялық зат немесе осындай заттардың қоспасы;</w:t>
      </w:r>
    </w:p>
    <w:bookmarkEnd w:id="29"/>
    <w:bookmarkStart w:name="z33" w:id="30"/>
    <w:p>
      <w:pPr>
        <w:spacing w:after="0"/>
        <w:ind w:left="0"/>
        <w:jc w:val="both"/>
      </w:pPr>
      <w:r>
        <w:rPr>
          <w:rFonts w:ascii="Times New Roman"/>
          <w:b w:val="false"/>
          <w:i w:val="false"/>
          <w:color w:val="000000"/>
          <w:sz w:val="28"/>
        </w:rPr>
        <w:t>
      6) жарылғыш зат негізіндегі бұйым - өздігінен немесе басқа жарылғыш заттармен бірге дайындалған түрде пайдалануға арналған қабықшаға немесе онсыз жасалған соңғы мөлшердегі жарылғыш заттың жинақы салмағы;</w:t>
      </w:r>
    </w:p>
    <w:bookmarkEnd w:id="30"/>
    <w:bookmarkStart w:name="z34" w:id="31"/>
    <w:p>
      <w:pPr>
        <w:spacing w:after="0"/>
        <w:ind w:left="0"/>
        <w:jc w:val="both"/>
      </w:pPr>
      <w:r>
        <w:rPr>
          <w:rFonts w:ascii="Times New Roman"/>
          <w:b w:val="false"/>
          <w:i w:val="false"/>
          <w:color w:val="000000"/>
          <w:sz w:val="28"/>
        </w:rPr>
        <w:t>
      7) пиротехникалық бұйым - пиротехникалық құрамның жануын (жарылысын) қолдана отырып, қажетті әсер алуға арналған бұйым. Пиротехникалық құрамдардың қасиеттеріне және олардың химиялық түрленуі кезінде өтетін процестердің сипатына байланысты пиротехникалық бұйымдар өрт қауіпті және жарылыс қауіпті болып бөлінеді. Пиротехникалық бұйымдар тағайындалуы бойынша тұрмыстық мақсаттағы пиротехникалық бұйымдарға және техникалық мақсаттағы пиротехникалық бұйымдарға бөлінеді. Пиротехникалық бұйымдар сақтау процесінде техникалық қызмет көрсетуді және пайдалану кезінде энергия шығынын жүргізуді талап етпейді.</w:t>
      </w:r>
    </w:p>
    <w:bookmarkEnd w:id="31"/>
    <w:bookmarkStart w:name="z35" w:id="32"/>
    <w:p>
      <w:pPr>
        <w:spacing w:after="0"/>
        <w:ind w:left="0"/>
        <w:jc w:val="left"/>
      </w:pPr>
      <w:r>
        <w:rPr>
          <w:rFonts w:ascii="Times New Roman"/>
          <w:b/>
          <w:i w:val="false"/>
          <w:color w:val="000000"/>
        </w:rPr>
        <w:t xml:space="preserve"> 2-тарау. Мемлекеттік қызметті көрсету тәртібі</w:t>
      </w:r>
    </w:p>
    <w:bookmarkEnd w:id="32"/>
    <w:bookmarkStart w:name="z36" w:id="33"/>
    <w:p>
      <w:pPr>
        <w:spacing w:after="0"/>
        <w:ind w:left="0"/>
        <w:jc w:val="both"/>
      </w:pPr>
      <w:r>
        <w:rPr>
          <w:rFonts w:ascii="Times New Roman"/>
          <w:b w:val="false"/>
          <w:i w:val="false"/>
          <w:color w:val="000000"/>
          <w:sz w:val="28"/>
        </w:rPr>
        <w:t>
      7. Заңды немесе жеке тұлға (бұдан әрі – көрсетілетін қызметті алушы) мемлекеттік көрсетілетін қызметті алу үшін көрсетілетін қызметті берушіге "электрондық үкіметтің" веб-порталы www.egov.kz (бұдан әрі – портал) келелесіні жолдайды:</w:t>
      </w:r>
    </w:p>
    <w:bookmarkEnd w:id="33"/>
    <w:bookmarkStart w:name="z37" w:id="34"/>
    <w:p>
      <w:pPr>
        <w:spacing w:after="0"/>
        <w:ind w:left="0"/>
        <w:jc w:val="both"/>
      </w:pPr>
      <w:r>
        <w:rPr>
          <w:rFonts w:ascii="Times New Roman"/>
          <w:b w:val="false"/>
          <w:i w:val="false"/>
          <w:color w:val="000000"/>
          <w:sz w:val="28"/>
        </w:rPr>
        <w:t>
      1) лицензия алу үшін:</w:t>
      </w:r>
    </w:p>
    <w:bookmarkEnd w:id="3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төленген жағдайларды қоспағанда, жекелеген қызмет түрлерімен айналысу құқығы үшін бюджетке лицензиялық алымның төленгенін растайтын мәліметтер;</w:t>
      </w:r>
    </w:p>
    <w:p>
      <w:pPr>
        <w:spacing w:after="0"/>
        <w:ind w:left="0"/>
        <w:jc w:val="both"/>
      </w:pPr>
      <w:r>
        <w:rPr>
          <w:rFonts w:ascii="Times New Roman"/>
          <w:b w:val="false"/>
          <w:i w:val="false"/>
          <w:color w:val="000000"/>
          <w:sz w:val="28"/>
        </w:rPr>
        <w:t xml:space="preserve">
      жарылғыш және пиротехникалық (азаматтық) заттар мен олар қолданылып жасалған бұйымдарды әзірлеу, өндіру, сатып алу, өткізу, сақтау жөніндегі қызметті жүзеге асыру үшін қойылатын біліктілік талаптарына және оларға сәйкестікті растайтын құжаттар тізбесінің толтырылған мәліметтер нысаны Қазақстан Республикасы Инвестициялар және даму министрінің 2016 жылдың 9 желтоқсанындағы № 843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14742 болып тіркелген) (бұдан әрі - біліктілік талаптары);</w:t>
      </w:r>
    </w:p>
    <w:bookmarkStart w:name="z38" w:id="35"/>
    <w:p>
      <w:pPr>
        <w:spacing w:after="0"/>
        <w:ind w:left="0"/>
        <w:jc w:val="both"/>
      </w:pPr>
      <w:r>
        <w:rPr>
          <w:rFonts w:ascii="Times New Roman"/>
          <w:b w:val="false"/>
          <w:i w:val="false"/>
          <w:color w:val="000000"/>
          <w:sz w:val="28"/>
        </w:rPr>
        <w:t>
      2) лицензияға қосымша алу үшін:</w:t>
      </w:r>
    </w:p>
    <w:bookmarkEnd w:id="35"/>
    <w:p>
      <w:pPr>
        <w:spacing w:after="0"/>
        <w:ind w:left="0"/>
        <w:jc w:val="both"/>
      </w:pPr>
      <w:r>
        <w:rPr>
          <w:rFonts w:ascii="Times New Roman"/>
          <w:b w:val="false"/>
          <w:i w:val="false"/>
          <w:color w:val="000000"/>
          <w:sz w:val="28"/>
        </w:rPr>
        <w:t>
      осы Қағидаларға 1 және 2-қосымшаға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біліктілік талаптарына толтырылған мәліметтер нысаны;</w:t>
      </w:r>
    </w:p>
    <w:bookmarkStart w:name="z39" w:id="36"/>
    <w:p>
      <w:pPr>
        <w:spacing w:after="0"/>
        <w:ind w:left="0"/>
        <w:jc w:val="both"/>
      </w:pPr>
      <w:r>
        <w:rPr>
          <w:rFonts w:ascii="Times New Roman"/>
          <w:b w:val="false"/>
          <w:i w:val="false"/>
          <w:color w:val="000000"/>
          <w:sz w:val="28"/>
        </w:rPr>
        <w:t>
      3) лицензияны және (немесе) лицензияға қосымшаның қайта ресімдеу үшін:</w:t>
      </w:r>
    </w:p>
    <w:bookmarkEnd w:id="3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төлеуді қоспағанда, лицензияны қайта ресімдеу үшін лицензиялық алымның төленгенін растайтын мәліметтер;</w:t>
      </w:r>
    </w:p>
    <w:p>
      <w:pPr>
        <w:spacing w:after="0"/>
        <w:ind w:left="0"/>
        <w:jc w:val="both"/>
      </w:pPr>
      <w:r>
        <w:rPr>
          <w:rFonts w:ascii="Times New Roman"/>
          <w:b w:val="false"/>
          <w:i w:val="false"/>
          <w:color w:val="000000"/>
          <w:sz w:val="28"/>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bookmarkStart w:name="z40" w:id="37"/>
    <w:p>
      <w:pPr>
        <w:spacing w:after="0"/>
        <w:ind w:left="0"/>
        <w:jc w:val="both"/>
      </w:pPr>
      <w:r>
        <w:rPr>
          <w:rFonts w:ascii="Times New Roman"/>
          <w:b w:val="false"/>
          <w:i w:val="false"/>
          <w:color w:val="000000"/>
          <w:sz w:val="28"/>
        </w:rPr>
        <w:t>
      4)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үшін:</w:t>
      </w:r>
    </w:p>
    <w:bookmarkEnd w:id="37"/>
    <w:p>
      <w:pPr>
        <w:spacing w:after="0"/>
        <w:ind w:left="0"/>
        <w:jc w:val="both"/>
      </w:pPr>
      <w:r>
        <w:rPr>
          <w:rFonts w:ascii="Times New Roman"/>
          <w:b w:val="false"/>
          <w:i w:val="false"/>
          <w:color w:val="000000"/>
          <w:sz w:val="28"/>
        </w:rPr>
        <w:t>
      осы Қағидаларға 3 және 4-қосымшаға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ЭҮТШ арқылы төлеуді қоспағанда, лицензияны қайта ресімдеу үшін лицензиялық алымның төленгенін растайтын мәліметтер;</w:t>
      </w:r>
    </w:p>
    <w:p>
      <w:pPr>
        <w:spacing w:after="0"/>
        <w:ind w:left="0"/>
        <w:jc w:val="both"/>
      </w:pPr>
      <w:r>
        <w:rPr>
          <w:rFonts w:ascii="Times New Roman"/>
          <w:b w:val="false"/>
          <w:i w:val="false"/>
          <w:color w:val="000000"/>
          <w:sz w:val="28"/>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0"/>
        <w:ind w:left="0"/>
        <w:jc w:val="both"/>
      </w:pPr>
      <w:r>
        <w:rPr>
          <w:rFonts w:ascii="Times New Roman"/>
          <w:b w:val="false"/>
          <w:i w:val="false"/>
          <w:color w:val="000000"/>
          <w:sz w:val="28"/>
        </w:rPr>
        <w:t>
      біліктілік талаптарына мәліметтердің толтырылған нысаны.</w:t>
      </w:r>
    </w:p>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құжаттар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 нысанында баяндалған.</w:t>
      </w:r>
    </w:p>
    <w:p>
      <w:pPr>
        <w:spacing w:after="0"/>
        <w:ind w:left="0"/>
        <w:jc w:val="both"/>
      </w:pPr>
      <w:r>
        <w:rPr>
          <w:rFonts w:ascii="Times New Roman"/>
          <w:b w:val="false"/>
          <w:i w:val="false"/>
          <w:color w:val="000000"/>
          <w:sz w:val="28"/>
        </w:rPr>
        <w:t>
      Мемлекеттік қызметті көрсету жалпы мерзімі келесіні құрайды:</w:t>
      </w:r>
    </w:p>
    <w:p>
      <w:pPr>
        <w:spacing w:after="0"/>
        <w:ind w:left="0"/>
        <w:jc w:val="both"/>
      </w:pPr>
      <w:r>
        <w:rPr>
          <w:rFonts w:ascii="Times New Roman"/>
          <w:b w:val="false"/>
          <w:i w:val="false"/>
          <w:color w:val="000000"/>
          <w:sz w:val="28"/>
        </w:rPr>
        <w:t>
      1) лицензия және (немесе) лицензияға қосымшаны алу кезінде - 10 (он) жұмыс күні;</w:t>
      </w:r>
    </w:p>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3)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- 10 (он) жұмыс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8. Көрсетілетін қызметті берушінің кеңсе қызметкері құжаттар мен мәліметтерді олар түскен күні тіркеуді жүзеге асырады және көрсетілетін қызметті берушінің басшысына жолдайды, ол жауапты орындаушыны тағайындайды.</w:t>
      </w:r>
    </w:p>
    <w:bookmarkEnd w:id="38"/>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 көрсету нәтижесін беру келесі жұмыс күні жүзеге асырылады.</w:t>
      </w:r>
    </w:p>
    <w:bookmarkStart w:name="z42" w:id="39"/>
    <w:p>
      <w:pPr>
        <w:spacing w:after="0"/>
        <w:ind w:left="0"/>
        <w:jc w:val="both"/>
      </w:pPr>
      <w:r>
        <w:rPr>
          <w:rFonts w:ascii="Times New Roman"/>
          <w:b w:val="false"/>
          <w:i w:val="false"/>
          <w:color w:val="000000"/>
          <w:sz w:val="28"/>
        </w:rPr>
        <w:t>
      9. Көрсетілетін қызметті берушінің жауапты орындаушысы көрсетілетін қызметті алушы ұсынған құжаттарды тіркеген сәттен бастап:</w:t>
      </w:r>
    </w:p>
    <w:bookmarkEnd w:id="39"/>
    <w:bookmarkStart w:name="z43" w:id="40"/>
    <w:p>
      <w:pPr>
        <w:spacing w:after="0"/>
        <w:ind w:left="0"/>
        <w:jc w:val="both"/>
      </w:pPr>
      <w:r>
        <w:rPr>
          <w:rFonts w:ascii="Times New Roman"/>
          <w:b w:val="false"/>
          <w:i w:val="false"/>
          <w:color w:val="000000"/>
          <w:sz w:val="28"/>
        </w:rPr>
        <w:t>
      1) лицензияны және (немесе) лицензияға қосымшаны беру кезінде:</w:t>
      </w:r>
    </w:p>
    <w:bookmarkEnd w:id="40"/>
    <w:p>
      <w:pPr>
        <w:spacing w:after="0"/>
        <w:ind w:left="0"/>
        <w:jc w:val="both"/>
      </w:pPr>
      <w:r>
        <w:rPr>
          <w:rFonts w:ascii="Times New Roman"/>
          <w:b w:val="false"/>
          <w:i w:val="false"/>
          <w:color w:val="000000"/>
          <w:sz w:val="28"/>
        </w:rPr>
        <w:t>
      2 (екі) жұмыс күні ішінде ұсынылған құжаттардың толықтығын және дәйектілігін тексереді және ұсынылған құжаттардың толық болмау және (немесе) дәйексіздік фактісі белгіленген жағдайда осы Қағидаларға 8-қосымшаға сәйкес нысан бойынша өтінішті одан әрі қараудан дәлелді бас тартуды жібереді;</w:t>
      </w:r>
    </w:p>
    <w:p>
      <w:pPr>
        <w:spacing w:after="0"/>
        <w:ind w:left="0"/>
        <w:jc w:val="both"/>
      </w:pPr>
      <w:r>
        <w:rPr>
          <w:rFonts w:ascii="Times New Roman"/>
          <w:b w:val="false"/>
          <w:i w:val="false"/>
          <w:color w:val="000000"/>
          <w:sz w:val="28"/>
        </w:rPr>
        <w:t>
      ұсынылған құжаттар толық және сенімді болған жағдайда, сәйкестігі немесе сәйкес еместігі туралы қорытынды және оларға сәйкестікті растайтын құжаттар тізбесін алу үшін өнеркәсіптік қауіпсіздік саласындағы уәкілетті органның аумақтық бөлімшесіне портал арқылы сұрау салу жібереді;</w:t>
      </w:r>
    </w:p>
    <w:p>
      <w:pPr>
        <w:spacing w:after="0"/>
        <w:ind w:left="0"/>
        <w:jc w:val="both"/>
      </w:pPr>
      <w:r>
        <w:rPr>
          <w:rFonts w:ascii="Times New Roman"/>
          <w:b w:val="false"/>
          <w:i w:val="false"/>
          <w:color w:val="000000"/>
          <w:sz w:val="28"/>
        </w:rPr>
        <w:t xml:space="preserve">
      өнеркәсіптік қауіпсіздік саласындағы уәкілетті органның аумақтық бөлімшесі 2015 жылғы 29 қазандағы Қазақстан Республикасының Кәсіпкерлік кодексінің </w:t>
      </w:r>
      <w:r>
        <w:rPr>
          <w:rFonts w:ascii="Times New Roman"/>
          <w:b w:val="false"/>
          <w:i w:val="false"/>
          <w:color w:val="000000"/>
          <w:sz w:val="28"/>
        </w:rPr>
        <w:t>13-тарауына</w:t>
      </w:r>
      <w:r>
        <w:rPr>
          <w:rFonts w:ascii="Times New Roman"/>
          <w:b w:val="false"/>
          <w:i w:val="false"/>
          <w:color w:val="000000"/>
          <w:sz w:val="28"/>
        </w:rPr>
        <w:t xml:space="preserve"> сәйкес 7 (жеті) жұмыс күні ішінде алдын алу бақылау арқылы көрсетілетін қызметті алушының біліктілік талаптарына сәйкестігіне рұқсат беру бақылауын бақылау субъектісіне (объектісіне) баруымен жүзеге асырады, оның нәтижесі бойынша көрсетілетін қызметті алушының біліктілік талаптарына сәйкестігі немесе сәйкес еместігі туралы қорытынды жасайды және көрсетілетін қызметті берушіге портал арқылы жібереді.</w:t>
      </w:r>
    </w:p>
    <w:p>
      <w:pPr>
        <w:spacing w:after="0"/>
        <w:ind w:left="0"/>
        <w:jc w:val="both"/>
      </w:pPr>
      <w:r>
        <w:rPr>
          <w:rFonts w:ascii="Times New Roman"/>
          <w:b w:val="false"/>
          <w:i w:val="false"/>
          <w:color w:val="000000"/>
          <w:sz w:val="28"/>
        </w:rPr>
        <w:t xml:space="preserve">
      Көрсетілетін қызметті алушының қойылатын біліктілік талаптарына сәйкестігі немесе сәйкес еместігі туралы қорытындыны алған сәттен бастап көрсетілетін қызметті берушінің жауапты орындаушысы 1 (бір) жұмыс күні ішінде осы Қағидаларға </w:t>
      </w:r>
      <w:r>
        <w:rPr>
          <w:rFonts w:ascii="Times New Roman"/>
          <w:b w:val="false"/>
          <w:i w:val="false"/>
          <w:color w:val="000000"/>
          <w:sz w:val="28"/>
        </w:rPr>
        <w:t>6</w:t>
      </w:r>
      <w:r>
        <w:rPr>
          <w:rFonts w:ascii="Times New Roman"/>
          <w:b w:val="false"/>
          <w:i w:val="false"/>
          <w:color w:val="000000"/>
          <w:sz w:val="28"/>
        </w:rPr>
        <w:t xml:space="preserve"> және (немесе)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жарылғыш және пиротехникалық (азаматтық пиротехникалық заттарды қоспағанда) заттар мен олар қолданылып жасалған бұйымдарды әзірлеу, өндіру, сатып алу, өткізу, сақтау жөніндегі қызметті жүзеге асыруға лицензияны және (немесе) лицензияға қосымшаны 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қалыптастырады.</w:t>
      </w:r>
    </w:p>
    <w:bookmarkStart w:name="z44" w:id="41"/>
    <w:p>
      <w:pPr>
        <w:spacing w:after="0"/>
        <w:ind w:left="0"/>
        <w:jc w:val="both"/>
      </w:pPr>
      <w:r>
        <w:rPr>
          <w:rFonts w:ascii="Times New Roman"/>
          <w:b w:val="false"/>
          <w:i w:val="false"/>
          <w:color w:val="000000"/>
          <w:sz w:val="28"/>
        </w:rPr>
        <w:t>
      2) қайта ресімделген лицензияны және (немесе) лицензияға қосымшаны беру кезінде:</w:t>
      </w:r>
    </w:p>
    <w:bookmarkEnd w:id="41"/>
    <w:p>
      <w:pPr>
        <w:spacing w:after="0"/>
        <w:ind w:left="0"/>
        <w:jc w:val="both"/>
      </w:pPr>
      <w:r>
        <w:rPr>
          <w:rFonts w:ascii="Times New Roman"/>
          <w:b w:val="false"/>
          <w:i w:val="false"/>
          <w:color w:val="000000"/>
          <w:sz w:val="28"/>
        </w:rPr>
        <w:t>
      2 (екі) жұмыс күні ішінде ұсынылған құжаттардың толықтығын және дәйектілігін тексереді және ұсынылған құжаттардың толық болмау және (немесе) дәйексіздік фактісі белгіленген жағдайда осы Қағидаларға 8-қосымшаға сәйкес нысан бойынша өтінішті одан әрі қараудан дәлелді бас тартуды жібереді;</w:t>
      </w:r>
    </w:p>
    <w:p>
      <w:pPr>
        <w:spacing w:after="0"/>
        <w:ind w:left="0"/>
        <w:jc w:val="both"/>
      </w:pPr>
      <w:r>
        <w:rPr>
          <w:rFonts w:ascii="Times New Roman"/>
          <w:b w:val="false"/>
          <w:i w:val="false"/>
          <w:color w:val="000000"/>
          <w:sz w:val="28"/>
        </w:rPr>
        <w:t>
      ұсынылған құжаттардың мәліметтері толық және шынайы болған жағдайда 1 (бір) жұмыс күні ішінде осы Қағидаларға 6 және (немесе) 7-қосымшаларға сәйкес нысан бойынша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лицензияны және (немесе) лицензияға қосымшаны ресімдейді.</w:t>
      </w:r>
    </w:p>
    <w:bookmarkStart w:name="z45" w:id="42"/>
    <w:p>
      <w:pPr>
        <w:spacing w:after="0"/>
        <w:ind w:left="0"/>
        <w:jc w:val="both"/>
      </w:pPr>
      <w:r>
        <w:rPr>
          <w:rFonts w:ascii="Times New Roman"/>
          <w:b w:val="false"/>
          <w:i w:val="false"/>
          <w:color w:val="000000"/>
          <w:sz w:val="28"/>
        </w:rPr>
        <w:t>
      3) көрсетілетін қызметті алушы бөлініп шығу немесе бөлу нысанында қайта ұйымдастырылған жағдайда қайта ресімделген лицензияны және (немесе) лицензияға қосымшаны беру кезінде беру осы Қағидалардың 9-тармағының 1) тармақшасына сәйкес тәртіппен жүзеге асырылады.</w:t>
      </w:r>
    </w:p>
    <w:bookmarkEnd w:id="42"/>
    <w:p>
      <w:pPr>
        <w:spacing w:after="0"/>
        <w:ind w:left="0"/>
        <w:jc w:val="both"/>
      </w:pPr>
      <w:r>
        <w:rPr>
          <w:rFonts w:ascii="Times New Roman"/>
          <w:b w:val="false"/>
          <w:i w:val="false"/>
          <w:color w:val="000000"/>
          <w:sz w:val="28"/>
        </w:rPr>
        <w:t xml:space="preserve">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үшін, сондай-ақ лицензияны және (немесе) лицензияға қосымшаны қайта ресімдеу үшін негіздер "Рұқсаттар және хабарламалар туралы" 2014 жылғы 16 мамырдағы Қазақстан Республикасы Заңының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34-баптарында</w:t>
      </w:r>
      <w:r>
        <w:rPr>
          <w:rFonts w:ascii="Times New Roman"/>
          <w:b w:val="false"/>
          <w:i w:val="false"/>
          <w:color w:val="000000"/>
          <w:sz w:val="28"/>
        </w:rPr>
        <w:t xml:space="preserve"> айқындалған.</w:t>
      </w:r>
    </w:p>
    <w:p>
      <w:pPr>
        <w:spacing w:after="0"/>
        <w:ind w:left="0"/>
        <w:jc w:val="both"/>
      </w:pPr>
      <w:r>
        <w:rPr>
          <w:rFonts w:ascii="Times New Roman"/>
          <w:b w:val="false"/>
          <w:i w:val="false"/>
          <w:color w:val="000000"/>
          <w:sz w:val="28"/>
        </w:rPr>
        <w:t>
      Қазақстан Республикасының заңдарымен бекітілген мемлекеттік қызмет көрсетуден бас тартуға негіз осы Қағидарларға 5-қосымшада көрсетілген.</w:t>
      </w:r>
    </w:p>
    <w:p>
      <w:pPr>
        <w:spacing w:after="0"/>
        <w:ind w:left="0"/>
        <w:jc w:val="both"/>
      </w:pPr>
      <w:r>
        <w:rPr>
          <w:rFonts w:ascii="Times New Roman"/>
          <w:b w:val="false"/>
          <w:i w:val="false"/>
          <w:color w:val="000000"/>
          <w:sz w:val="28"/>
        </w:rPr>
        <w:t>
      Жеке басты куәландыратын құжат туралы, заңды тұлғаны, жеке кәсіпкерді мемлекеттік тіркеу (қайта тіркеу) туралы, "электрондық үкіметтің" төлем шлюзі арқылы төлемдер туралы мәліметтерді көрсетілетін қызметті беруші тиісті мемлекеттік ақпараттық жүйелерден "электрондық үкімет" шлюзі арқылы алады.</w:t>
      </w:r>
    </w:p>
    <w:bookmarkStart w:name="z122" w:id="43"/>
    <w:p>
      <w:pPr>
        <w:spacing w:after="0"/>
        <w:ind w:left="0"/>
        <w:jc w:val="both"/>
      </w:pPr>
      <w:r>
        <w:rPr>
          <w:rFonts w:ascii="Times New Roman"/>
          <w:b w:val="false"/>
          <w:i w:val="false"/>
          <w:color w:val="000000"/>
          <w:sz w:val="28"/>
        </w:rPr>
        <w:t xml:space="preserve">
      9-1.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bookmarkEnd w:id="43"/>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 Тыңдау нәтижелері бойынша көрсетілетін қызметті беруші куәлікті немесе мемлекеттік қызметті көрсетуден бас тарту туралы дәлелді жауапты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10. Мемлекеттік қызметті көрсету нәтижесі көрсетілетін қызметті алушының "жеке кабинетіне" көрсетілетін қызметті берушінің басшысының немесе оны алмастырушы тұлғаның электрондық цифрлық қолтаңбасымен куәландырылған электрондық құжат нысанында жіберіледі.</w:t>
      </w:r>
    </w:p>
    <w:bookmarkEnd w:id="44"/>
    <w:p>
      <w:pPr>
        <w:spacing w:after="0"/>
        <w:ind w:left="0"/>
        <w:jc w:val="both"/>
      </w:pPr>
      <w:r>
        <w:rPr>
          <w:rFonts w:ascii="Times New Roman"/>
          <w:b w:val="false"/>
          <w:i w:val="false"/>
          <w:color w:val="000000"/>
          <w:sz w:val="28"/>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bookmarkStart w:name="z47" w:id="45"/>
    <w:p>
      <w:pPr>
        <w:spacing w:after="0"/>
        <w:ind w:left="0"/>
        <w:jc w:val="both"/>
      </w:pPr>
      <w:r>
        <w:rPr>
          <w:rFonts w:ascii="Times New Roman"/>
          <w:b w:val="false"/>
          <w:i w:val="false"/>
          <w:color w:val="000000"/>
          <w:sz w:val="28"/>
        </w:rPr>
        <w:t>
      11. Мемлекеттік қызмет алдын ала жазылусыз және жеделдетіп қызмет көрсетусіз кезек күту тәртібімен көрсетіледі.</w:t>
      </w:r>
    </w:p>
    <w:bookmarkEnd w:id="45"/>
    <w:bookmarkStart w:name="z48" w:id="46"/>
    <w:p>
      <w:pPr>
        <w:spacing w:after="0"/>
        <w:ind w:left="0"/>
        <w:jc w:val="both"/>
      </w:pPr>
      <w:r>
        <w:rPr>
          <w:rFonts w:ascii="Times New Roman"/>
          <w:b w:val="false"/>
          <w:i w:val="false"/>
          <w:color w:val="000000"/>
          <w:sz w:val="28"/>
        </w:rPr>
        <w:t>
      12.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46"/>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49" w:id="47"/>
    <w:p>
      <w:pPr>
        <w:spacing w:after="0"/>
        <w:ind w:left="0"/>
        <w:jc w:val="left"/>
      </w:pPr>
      <w:r>
        <w:rPr>
          <w:rFonts w:ascii="Times New Roman"/>
          <w:b/>
          <w:i w:val="false"/>
          <w:color w:val="000000"/>
        </w:rPr>
        <w:t xml:space="preserve"> 3-тарау. Көрсетілетін қызметті берушінің мемлекеттік қызметтерді көрсету мәселелері бойынша шешімдеріне, іс-әрекеттеріне (әрекетсіздігіне) шағымдану тәртібі</w:t>
      </w:r>
    </w:p>
    <w:bookmarkEnd w:id="47"/>
    <w:bookmarkStart w:name="z50" w:id="48"/>
    <w:p>
      <w:pPr>
        <w:spacing w:after="0"/>
        <w:ind w:left="0"/>
        <w:jc w:val="both"/>
      </w:pPr>
      <w:r>
        <w:rPr>
          <w:rFonts w:ascii="Times New Roman"/>
          <w:b w:val="false"/>
          <w:i w:val="false"/>
          <w:color w:val="000000"/>
          <w:sz w:val="28"/>
        </w:rPr>
        <w:t>
      13.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8"/>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xml:space="preserve">
      14.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bookmarkEnd w:id="4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52" w:id="50"/>
    <w:p>
      <w:pPr>
        <w:spacing w:after="0"/>
        <w:ind w:left="0"/>
        <w:jc w:val="both"/>
      </w:pPr>
      <w:r>
        <w:rPr>
          <w:rFonts w:ascii="Times New Roman"/>
          <w:b w:val="false"/>
          <w:i w:val="false"/>
          <w:color w:val="000000"/>
          <w:sz w:val="28"/>
        </w:rPr>
        <w:t xml:space="preserve">
      15.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мыналар қажет болған жағдайда 10 (он) жұмыс күнінен аспайтын мерзімге ұзартылады:</w:t>
      </w:r>
    </w:p>
    <w:bookmarkEnd w:id="50"/>
    <w:bookmarkStart w:name="z120" w:id="5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51"/>
    <w:bookmarkStart w:name="z121" w:id="52"/>
    <w:p>
      <w:pPr>
        <w:spacing w:after="0"/>
        <w:ind w:left="0"/>
        <w:jc w:val="both"/>
      </w:pPr>
      <w:r>
        <w:rPr>
          <w:rFonts w:ascii="Times New Roman"/>
          <w:b w:val="false"/>
          <w:i w:val="false"/>
          <w:color w:val="000000"/>
          <w:sz w:val="28"/>
        </w:rPr>
        <w:t>
      2) қосымша ақпарат алу.</w:t>
      </w:r>
    </w:p>
    <w:bookmarkEnd w:id="52"/>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xml:space="preserve">
      16. Егер Заңда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оларды</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Лицензияны және (немесе) лицензияға қосымшаны алуға арналған заңды тұлғаның </w:t>
      </w:r>
    </w:p>
    <w:p>
      <w:pPr>
        <w:spacing w:after="0"/>
        <w:ind w:left="0"/>
        <w:jc w:val="left"/>
      </w:pPr>
      <w:r>
        <w:rPr>
          <w:rFonts w:ascii="Times New Roman"/>
          <w:b/>
          <w:i w:val="false"/>
          <w:color w:val="000000"/>
        </w:rPr>
        <w:t xml:space="preserve"> ӨТІНІШІ</w:t>
      </w:r>
    </w:p>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Сізден лицензияны және (немесе) лицензияға қосымшаны беруді сұраймын _______________________________________________________________________________ </w:t>
      </w:r>
    </w:p>
    <w:p>
      <w:pPr>
        <w:spacing w:after="0"/>
        <w:ind w:left="0"/>
        <w:jc w:val="both"/>
      </w:pPr>
      <w:r>
        <w:rPr>
          <w:rFonts w:ascii="Times New Roman"/>
          <w:b w:val="false"/>
          <w:i w:val="false"/>
          <w:color w:val="000000"/>
          <w:sz w:val="28"/>
        </w:rPr>
        <w:t>
      (қызметтiң түрi және (немесе) қызметтің кіші түр(-лері)інің толық атауы көрсетiлсiн)</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келісетіні расталады.</w:t>
      </w:r>
    </w:p>
    <w:p>
      <w:pPr>
        <w:spacing w:after="0"/>
        <w:ind w:left="0"/>
        <w:jc w:val="both"/>
      </w:pPr>
      <w:r>
        <w:rPr>
          <w:rFonts w:ascii="Times New Roman"/>
          <w:b w:val="false"/>
          <w:i w:val="false"/>
          <w:color w:val="000000"/>
          <w:sz w:val="28"/>
        </w:rPr>
        <w:t>
      Осымен мен ұсынатын (толтырған) ақпараттың анықтығы үшін Қазақстан Республикасының заңнамасына сәйкес жауапты болатынымды растаймын.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электрондық</w:t>
            </w:r>
            <w:r>
              <w:br/>
            </w:r>
            <w:r>
              <w:rPr>
                <w:rFonts w:ascii="Times New Roman"/>
                <w:b w:val="false"/>
                <w:i w:val="false"/>
                <w:color w:val="000000"/>
                <w:sz w:val="20"/>
              </w:rPr>
              <w:t>цифрлық қолтаңбасы</w:t>
            </w:r>
          </w:p>
        </w:tc>
      </w:tr>
    </w:tbl>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қоспағанда) заттар мен оларды</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p>
      <w:pPr>
        <w:spacing w:after="0"/>
        <w:ind w:left="0"/>
        <w:jc w:val="both"/>
      </w:pPr>
      <w:r>
        <w:rPr>
          <w:rFonts w:ascii="Times New Roman"/>
          <w:b w:val="false"/>
          <w:i w:val="false"/>
          <w:color w:val="ff0000"/>
          <w:sz w:val="28"/>
        </w:rPr>
        <w:t xml:space="preserve">
      Ескерту. 2-қосымша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тұлғаның тегі, аты, әкесінің аты (бар болған жағдайда), жеке сәйкестендіру нөмірі)</w:t>
      </w:r>
    </w:p>
    <w:p>
      <w:pPr>
        <w:spacing w:after="0"/>
        <w:ind w:left="0"/>
        <w:jc w:val="both"/>
      </w:pPr>
      <w:r>
        <w:rPr>
          <w:rFonts w:ascii="Times New Roman"/>
          <w:b w:val="false"/>
          <w:i w:val="false"/>
          <w:color w:val="000000"/>
          <w:sz w:val="28"/>
        </w:rPr>
        <w:t xml:space="preserve">
      Сізден лицензияны және (немесе) лицензияға қосымшаны беруді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(қызметтiң түрi және (немесе) қызметтің кіші түрінің (-лері) толық атауы көрсетiлсiн) </w:t>
      </w:r>
    </w:p>
    <w:p>
      <w:pPr>
        <w:spacing w:after="0"/>
        <w:ind w:left="0"/>
        <w:jc w:val="both"/>
      </w:pPr>
      <w:r>
        <w:rPr>
          <w:rFonts w:ascii="Times New Roman"/>
          <w:b w:val="false"/>
          <w:i w:val="false"/>
          <w:color w:val="000000"/>
          <w:sz w:val="28"/>
        </w:rPr>
        <w:t>
      Жеке тұлғаның тұрғылықты мекенжайы 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нөмірі) </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_______________________________________________________________________________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келісетіні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Жеке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электрондық</w:t>
            </w:r>
            <w:r>
              <w:br/>
            </w:r>
            <w:r>
              <w:rPr>
                <w:rFonts w:ascii="Times New Roman"/>
                <w:b w:val="false"/>
                <w:i w:val="false"/>
                <w:color w:val="000000"/>
                <w:sz w:val="20"/>
              </w:rPr>
              <w:t>цифрлық қолтаңбасы</w:t>
            </w:r>
          </w:p>
        </w:tc>
      </w:tr>
    </w:tbl>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оларды</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ӨТІНІШІ</w:t>
      </w:r>
    </w:p>
    <w:p>
      <w:pPr>
        <w:spacing w:after="0"/>
        <w:ind w:left="0"/>
        <w:jc w:val="both"/>
      </w:pPr>
      <w:r>
        <w:rPr>
          <w:rFonts w:ascii="Times New Roman"/>
          <w:b w:val="false"/>
          <w:i w:val="false"/>
          <w:color w:val="ff0000"/>
          <w:sz w:val="28"/>
        </w:rPr>
        <w:t xml:space="preserve">
      Ескерту. 3-қосымша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_____________________________________________________________жүзеге асыруға </w:t>
      </w:r>
    </w:p>
    <w:p>
      <w:pPr>
        <w:spacing w:after="0"/>
        <w:ind w:left="0"/>
        <w:jc w:val="both"/>
      </w:pPr>
      <w:r>
        <w:rPr>
          <w:rFonts w:ascii="Times New Roman"/>
          <w:b w:val="false"/>
          <w:i w:val="false"/>
          <w:color w:val="000000"/>
          <w:sz w:val="28"/>
        </w:rPr>
        <w:t>
      (қызметтiң түрi және (немесе) қызметтің кіші түр(-лері)інің толық атауы көрсетiлсiн)</w:t>
      </w:r>
    </w:p>
    <w:p>
      <w:pPr>
        <w:spacing w:after="0"/>
        <w:ind w:left="0"/>
        <w:jc w:val="both"/>
      </w:pPr>
      <w:r>
        <w:rPr>
          <w:rFonts w:ascii="Times New Roman"/>
          <w:b w:val="false"/>
          <w:i w:val="false"/>
          <w:color w:val="000000"/>
          <w:sz w:val="28"/>
        </w:rPr>
        <w:t>
      20__ жылғы "____" ______ № ___ берілген лицензияны және (немесе) лицензияға қосымшаны мынадай негіз (дер) бойынша: 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w:t>
      </w:r>
    </w:p>
    <w:p>
      <w:pPr>
        <w:spacing w:after="0"/>
        <w:ind w:left="0"/>
        <w:jc w:val="both"/>
      </w:pPr>
      <w:r>
        <w:rPr>
          <w:rFonts w:ascii="Times New Roman"/>
          <w:b w:val="false"/>
          <w:i w:val="false"/>
          <w:color w:val="000000"/>
          <w:sz w:val="28"/>
        </w:rPr>
        <w:t>
      бірігу _________________________________________________________________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________________________________________________________________</w:t>
      </w:r>
    </w:p>
    <w:p>
      <w:pPr>
        <w:spacing w:after="0"/>
        <w:ind w:left="0"/>
        <w:jc w:val="both"/>
      </w:pPr>
      <w:r>
        <w:rPr>
          <w:rFonts w:ascii="Times New Roman"/>
          <w:b w:val="false"/>
          <w:i w:val="false"/>
          <w:color w:val="000000"/>
          <w:sz w:val="28"/>
        </w:rPr>
        <w:t>
      бөліп шығару___________________________________________________________</w:t>
      </w:r>
    </w:p>
    <w:p>
      <w:pPr>
        <w:spacing w:after="0"/>
        <w:ind w:left="0"/>
        <w:jc w:val="both"/>
      </w:pPr>
      <w:r>
        <w:rPr>
          <w:rFonts w:ascii="Times New Roman"/>
          <w:b w:val="false"/>
          <w:i w:val="false"/>
          <w:color w:val="000000"/>
          <w:sz w:val="28"/>
        </w:rPr>
        <w:t>
      бөліну ___________________________________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өзгеруі__________________________________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______________________</w:t>
      </w:r>
    </w:p>
    <w:p>
      <w:pPr>
        <w:spacing w:after="0"/>
        <w:ind w:left="0"/>
        <w:jc w:val="both"/>
      </w:pPr>
      <w:r>
        <w:rPr>
          <w:rFonts w:ascii="Times New Roman"/>
          <w:b w:val="false"/>
          <w:i w:val="false"/>
          <w:color w:val="000000"/>
          <w:sz w:val="28"/>
        </w:rPr>
        <w:t xml:space="preserve">
      4) егер лицензияның иеліктен шығарылатындығы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үшінші тұлғалардың пайдасына объектімен бірге "объектілерге берілетін рұқсаттар" класы бойынша берілген лицензияны иеліктен шығаруы __________________________________________________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___________________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 (заңды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Банктік шоты ______________________________________________________________ </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______________________________________________________________________ </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келісетіні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Басшы</w:t>
            </w:r>
            <w:r>
              <w:br/>
            </w:r>
            <w:r>
              <w:rPr>
                <w:rFonts w:ascii="Times New Roman"/>
                <w:b w:val="false"/>
                <w:i w:val="false"/>
                <w:color w:val="000000"/>
                <w:sz w:val="20"/>
              </w:rPr>
              <w:t>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электрондық</w:t>
            </w:r>
            <w:r>
              <w:br/>
            </w:r>
            <w:r>
              <w:rPr>
                <w:rFonts w:ascii="Times New Roman"/>
                <w:b w:val="false"/>
                <w:i w:val="false"/>
                <w:color w:val="000000"/>
                <w:sz w:val="20"/>
              </w:rPr>
              <w:t>цифрлық қолтаңбасы</w:t>
            </w:r>
          </w:p>
        </w:tc>
      </w:tr>
    </w:tbl>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оларды</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ӨТІНІШІ</w:t>
      </w:r>
    </w:p>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_____________________________________________________________жүзеге асыруға</w:t>
      </w:r>
    </w:p>
    <w:p>
      <w:pPr>
        <w:spacing w:after="0"/>
        <w:ind w:left="0"/>
        <w:jc w:val="both"/>
      </w:pPr>
      <w:r>
        <w:rPr>
          <w:rFonts w:ascii="Times New Roman"/>
          <w:b w:val="false"/>
          <w:i w:val="false"/>
          <w:color w:val="000000"/>
          <w:sz w:val="28"/>
        </w:rPr>
        <w:t>
      (қызметтiң түрi және (немесе) қызметтің кіші түр(-лері)інің толық атауы көрсетiлсiн)</w:t>
      </w:r>
    </w:p>
    <w:p>
      <w:pPr>
        <w:spacing w:after="0"/>
        <w:ind w:left="0"/>
        <w:jc w:val="both"/>
      </w:pPr>
      <w:r>
        <w:rPr>
          <w:rFonts w:ascii="Times New Roman"/>
          <w:b w:val="false"/>
          <w:i w:val="false"/>
          <w:color w:val="000000"/>
          <w:sz w:val="28"/>
        </w:rPr>
        <w:t>
      20__ жылғы "____" ______ № ___ берілген лицензияны және (немесе) лицензияға қосымшаны мынадай негіз (дер) бойынша: 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xml:space="preserve">
      1) жеке тұлға-лицензиаттың аты, тегі, әкесінің атының (бар болған жағдайда) өзгеруі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жеке кәсіпкер-лицензиатты қайта тіркеу, оның атауының өзгеруі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жеке кәсіпкер-лицензиатты қайта тіркеу, оның заңды мекенжайының өзгеруі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көрсетілетін қызметті алушы үшінші тұлғалардың пайдасына объектімен бірге "объектілерге берілетін рұқсаттар" класы бойынша берілген лицензияны иеліктен шығаруы ____________________________________________________________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______________ қайта ресімдеуіңізді сұраймын.</w:t>
      </w:r>
    </w:p>
    <w:p>
      <w:pPr>
        <w:spacing w:after="0"/>
        <w:ind w:left="0"/>
        <w:jc w:val="both"/>
      </w:pPr>
      <w:r>
        <w:rPr>
          <w:rFonts w:ascii="Times New Roman"/>
          <w:b w:val="false"/>
          <w:i w:val="false"/>
          <w:color w:val="000000"/>
          <w:sz w:val="28"/>
        </w:rPr>
        <w:t>
      Жеке тұлғаның тұрғылықты мекенжайы 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_____________________________________________________________</w:t>
      </w:r>
    </w:p>
    <w:p>
      <w:pPr>
        <w:spacing w:after="0"/>
        <w:ind w:left="0"/>
        <w:jc w:val="both"/>
      </w:pPr>
      <w:r>
        <w:rPr>
          <w:rFonts w:ascii="Times New Roman"/>
          <w:b w:val="false"/>
          <w:i w:val="false"/>
          <w:color w:val="000000"/>
          <w:sz w:val="28"/>
        </w:rPr>
        <w:t>
      (шоттың нөмірі, банктің атауы және орналасқан жері)</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келісетіні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Жеке тұлға</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 электрондық</w:t>
            </w:r>
            <w:r>
              <w:br/>
            </w:r>
            <w:r>
              <w:rPr>
                <w:rFonts w:ascii="Times New Roman"/>
                <w:b w:val="false"/>
                <w:i w:val="false"/>
                <w:color w:val="000000"/>
                <w:sz w:val="20"/>
              </w:rPr>
              <w:t>цифрлық қолтаңбасы</w:t>
            </w:r>
          </w:p>
        </w:tc>
      </w:tr>
    </w:tbl>
    <w:p>
      <w:pPr>
        <w:spacing w:after="0"/>
        <w:ind w:left="0"/>
        <w:jc w:val="both"/>
      </w:pPr>
      <w:r>
        <w:rPr>
          <w:rFonts w:ascii="Times New Roman"/>
          <w:b w:val="false"/>
          <w:i w:val="false"/>
          <w:color w:val="000000"/>
          <w:sz w:val="28"/>
        </w:rPr>
        <w:t>
      Толтырылған күні: 20__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мемлекеттiк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5-қосымшаға өзгеріс енгізілді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24.05.2022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Өнеркәсіптік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беру кезінде - 10 (он) жұмыс күні;</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3)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кезінде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және (немесе) лицензияға қосымша, қайта ресімделген лицензия және (немесе) лицензияға қосымша не болмаса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беру" мемлекеттік көрсетілетін қызмет Қағидаларына (бұдан әрі - Қағидалар) 6, 7 және 8-қосымшаларға сәйкес нысан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қызметтің осы түрімен айналысу құқығына лицензия беру кезінде - 22 айлық есептік көрсеткіш;</w:t>
            </w:r>
          </w:p>
          <w:p>
            <w:pPr>
              <w:spacing w:after="20"/>
              <w:ind w:left="20"/>
              <w:jc w:val="both"/>
            </w:pPr>
            <w:r>
              <w:rPr>
                <w:rFonts w:ascii="Times New Roman"/>
                <w:b w:val="false"/>
                <w:i w:val="false"/>
                <w:color w:val="000000"/>
                <w:sz w:val="20"/>
              </w:rPr>
              <w:t>
2) лицензияны қайта ресімдегені үшін - лицензия беру кезіндегі мөлшерлеменің 10% (пайызын)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және қолма-қол емес нысанда жүзеге асырылады.</w:t>
            </w:r>
          </w:p>
          <w:p>
            <w:pPr>
              <w:spacing w:after="20"/>
              <w:ind w:left="20"/>
              <w:jc w:val="both"/>
            </w:pPr>
            <w:r>
              <w:rPr>
                <w:rFonts w:ascii="Times New Roman"/>
                <w:b w:val="false"/>
                <w:i w:val="false"/>
                <w:color w:val="000000"/>
                <w:sz w:val="20"/>
              </w:rPr>
              <w:t>
Төлем "электрондық үкіметтің" төлем шлюзі (бұдан әрі -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осы Қағидаларға 1 және 2-қосымшаға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бюджетке лицензиялық алымның төленгенін растайтын мәліметтер;</w:t>
            </w:r>
          </w:p>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2016 жылғы 9 желтоқсандағы № 843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14742 болып тіркелген)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 үшін қойылатын біліктілік талаптарына (бұдан әрі - біліктілік талаптары) мәліметтер нысаны;</w:t>
            </w:r>
          </w:p>
          <w:p>
            <w:pPr>
              <w:spacing w:after="20"/>
              <w:ind w:left="20"/>
              <w:jc w:val="both"/>
            </w:pPr>
            <w:r>
              <w:rPr>
                <w:rFonts w:ascii="Times New Roman"/>
                <w:b w:val="false"/>
                <w:i w:val="false"/>
                <w:color w:val="000000"/>
                <w:sz w:val="20"/>
              </w:rPr>
              <w:t>
2) лицензияға қосымшаны алу үшін:</w:t>
            </w:r>
          </w:p>
          <w:p>
            <w:pPr>
              <w:spacing w:after="20"/>
              <w:ind w:left="20"/>
              <w:jc w:val="both"/>
            </w:pPr>
            <w:r>
              <w:rPr>
                <w:rFonts w:ascii="Times New Roman"/>
                <w:b w:val="false"/>
                <w:i w:val="false"/>
                <w:color w:val="000000"/>
                <w:sz w:val="20"/>
              </w:rPr>
              <w:t>
осы Қағидаларға 1 және 2-қосымшаға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біліктілік талаптарына мәліметтер нысаны;</w:t>
            </w:r>
          </w:p>
          <w:p>
            <w:pPr>
              <w:spacing w:after="20"/>
              <w:ind w:left="20"/>
              <w:jc w:val="both"/>
            </w:pPr>
            <w:r>
              <w:rPr>
                <w:rFonts w:ascii="Times New Roman"/>
                <w:b w:val="false"/>
                <w:i w:val="false"/>
                <w:color w:val="000000"/>
                <w:sz w:val="20"/>
              </w:rPr>
              <w:t>
3)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Қағидаларға 3 және 4-қосымшаға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төлеуді қоспағанда, лицензияны қайта ресімдеу үшін лицензиялық алымның төленгенін растайтын мәліметтер;</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20"/>
              <w:ind w:left="20"/>
              <w:jc w:val="both"/>
            </w:pPr>
            <w:r>
              <w:rPr>
                <w:rFonts w:ascii="Times New Roman"/>
                <w:b w:val="false"/>
                <w:i w:val="false"/>
                <w:color w:val="000000"/>
                <w:sz w:val="20"/>
              </w:rPr>
              <w:t>
4)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осы Қағидаларға 3 және 4-қосымшаға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ЭҮТШ арқылы төлеуді қоспағанда, лицензияны қайта ресімдеу үшін лицензиялық алымның төленгенін растайтын мәліметтер;</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электрондық көшірмесі;</w:t>
            </w:r>
          </w:p>
          <w:p>
            <w:pPr>
              <w:spacing w:after="20"/>
              <w:ind w:left="20"/>
              <w:jc w:val="both"/>
            </w:pPr>
            <w:r>
              <w:rPr>
                <w:rFonts w:ascii="Times New Roman"/>
                <w:b w:val="false"/>
                <w:i w:val="false"/>
                <w:color w:val="000000"/>
                <w:sz w:val="20"/>
              </w:rPr>
              <w:t>
біліктілік талаптарына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Қағиданың 7-тармағында көрсетілген құжаттар толық түрде ұсынылмаған жағдайда;</w:t>
            </w:r>
          </w:p>
          <w:p>
            <w:pPr>
              <w:spacing w:after="20"/>
              <w:ind w:left="20"/>
              <w:jc w:val="both"/>
            </w:pPr>
            <w:r>
              <w:rPr>
                <w:rFonts w:ascii="Times New Roman"/>
                <w:b w:val="false"/>
                <w:i w:val="false"/>
                <w:color w:val="000000"/>
                <w:sz w:val="20"/>
              </w:rPr>
              <w:t>
2) өтініш беруші лицензия алу үшін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3) Қазақстан Республикасының заңдарында жеке немесе заңды тұлғалардың осы санаты үшін қызмет түрімен айналысуға тыйым салынуы;</w:t>
            </w:r>
          </w:p>
          <w:p>
            <w:pPr>
              <w:spacing w:after="20"/>
              <w:ind w:left="20"/>
              <w:jc w:val="both"/>
            </w:pPr>
            <w:r>
              <w:rPr>
                <w:rFonts w:ascii="Times New Roman"/>
                <w:b w:val="false"/>
                <w:i w:val="false"/>
                <w:color w:val="000000"/>
                <w:sz w:val="20"/>
              </w:rPr>
              <w:t>
4) лицензиялық алым енгізілмеген;</w:t>
            </w:r>
          </w:p>
          <w:p>
            <w:pPr>
              <w:spacing w:after="20"/>
              <w:ind w:left="20"/>
              <w:jc w:val="both"/>
            </w:pPr>
            <w:r>
              <w:rPr>
                <w:rFonts w:ascii="Times New Roman"/>
                <w:b w:val="false"/>
                <w:i w:val="false"/>
                <w:color w:val="000000"/>
                <w:sz w:val="20"/>
              </w:rPr>
              <w:t>
5)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6) көрсетілетін қызметті беруші өнеркәсіптік қауіпсіздік саласындағы уәкілетті органның келісуші аумақтық бөлімшесінен көрсетілетін қызметті алушының лицензиялау кезінде қойылатын біліктілік талаптарына сәйкес еместігі туралы жауап алды;</w:t>
            </w:r>
          </w:p>
          <w:p>
            <w:pPr>
              <w:spacing w:after="20"/>
              <w:ind w:left="20"/>
              <w:jc w:val="both"/>
            </w:pPr>
            <w:r>
              <w:rPr>
                <w:rFonts w:ascii="Times New Roman"/>
                <w:b w:val="false"/>
                <w:i w:val="false"/>
                <w:color w:val="000000"/>
                <w:sz w:val="20"/>
              </w:rPr>
              <w:t>
7)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болған;</w:t>
            </w:r>
          </w:p>
          <w:p>
            <w:pPr>
              <w:spacing w:after="20"/>
              <w:ind w:left="20"/>
              <w:jc w:val="both"/>
            </w:pPr>
            <w:r>
              <w:rPr>
                <w:rFonts w:ascii="Times New Roman"/>
                <w:b w:val="false"/>
                <w:i w:val="false"/>
                <w:color w:val="000000"/>
                <w:sz w:val="20"/>
              </w:rPr>
              <w:t>
8) сот орындаушысының ұсынымы негізінде сот көрсетілетін қызметті алушы - борышкерге лицензия беруге уақытша тыйым салған жағдайларда тоқтатылады.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мемлекеттiк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Төтенше жағдайлар министрінің 24.05.2022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00200" cy="1612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күнi: […]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нөмiрі: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 – сәйкестендіру нөмірі/жеке тұлғаның толық тегі, аты, әкесінің аты (болған жағдайда), жеке сәйкестендіру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лицензияланатын қызмет түрінің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("Рұқсаттар және хабарламалар туралы" Қазақстан Республикасы Заңының </w:t>
            </w:r>
            <w:r>
              <w:rPr>
                <w:rFonts w:ascii="Times New Roman"/>
                <w:b w:val="false"/>
                <w:i w:val="false"/>
                <w:color w:val="000000"/>
                <w:sz w:val="20"/>
              </w:rPr>
              <w:t>36-бабына</w:t>
            </w:r>
            <w:r>
              <w:rPr>
                <w:rFonts w:ascii="Times New Roman"/>
                <w:b w:val="false"/>
                <w:i w:val="false"/>
                <w:color w:val="000000"/>
                <w:sz w:val="20"/>
              </w:rPr>
              <w:t xml:space="preserve">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(иеліктен шығарылатындығы, рұқсаттың класы)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(лицензиардың толық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(уәкiлеттi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(тегi, аты, әкесiнiң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 кезеңі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мемлекеттiк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Төтенше жағдайлар министрінің 24.05.2022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002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00200" cy="16129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нөмiрі: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берiлген күнi: […]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кіші қызметтері:</w:t>
            </w:r>
          </w:p>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xml:space="preserve">
("Рұқсаттар және хабарламалар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лицензияланатын қызметтің кіші түрінің атауы")</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(заңды тұлғаның (соның ішінде шетелдік заңды тұлғаның) толық атауы, мекенжайы, бизнес-сәйкестендіру нөмірі, заңды тұлғаның бизнес - сәйкестендіру нөмірі болмаған жағдайда – шетелдік заңды тұлға филиалының немесе өкілдігінің бизнес-сәйкестендіру нөмірі/жеке тұлғаның толық тегі, аты, әкесінің аты (болған жағдайда), жеке сәйкестендіру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Өндiрiстік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(орналасқан жерi)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қолданылуының ерекше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("Рұқсаттар және хабарламалар туралы" Қазақстан Республикасы Заңының 36-бабына сәйкес)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(лицензияға қосымшаны берген органның толық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(уәкiлеттi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(тегi, аты, әкесiнiң аты (болған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мерзiмi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және</w:t>
            </w:r>
            <w:r>
              <w:br/>
            </w:r>
            <w:r>
              <w:rPr>
                <w:rFonts w:ascii="Times New Roman"/>
                <w:b w:val="false"/>
                <w:i w:val="false"/>
                <w:color w:val="000000"/>
                <w:sz w:val="20"/>
              </w:rPr>
              <w:t>пиротехникалық (азаматтықты</w:t>
            </w:r>
            <w:r>
              <w:br/>
            </w:r>
            <w:r>
              <w:rPr>
                <w:rFonts w:ascii="Times New Roman"/>
                <w:b w:val="false"/>
                <w:i w:val="false"/>
                <w:color w:val="000000"/>
                <w:sz w:val="20"/>
              </w:rPr>
              <w:t>қоспағанда) заттар мен оларды</w:t>
            </w:r>
            <w:r>
              <w:br/>
            </w:r>
            <w:r>
              <w:rPr>
                <w:rFonts w:ascii="Times New Roman"/>
                <w:b w:val="false"/>
                <w:i w:val="false"/>
                <w:color w:val="000000"/>
                <w:sz w:val="20"/>
              </w:rPr>
              <w:t>қолданылып жасалған</w:t>
            </w:r>
            <w:r>
              <w:br/>
            </w:r>
            <w:r>
              <w:rPr>
                <w:rFonts w:ascii="Times New Roman"/>
                <w:b w:val="false"/>
                <w:i w:val="false"/>
                <w:color w:val="000000"/>
                <w:sz w:val="20"/>
              </w:rPr>
              <w:t>бұйымдарды әзірлеу, өндіру,</w:t>
            </w:r>
            <w:r>
              <w:br/>
            </w:r>
            <w:r>
              <w:rPr>
                <w:rFonts w:ascii="Times New Roman"/>
                <w:b w:val="false"/>
                <w:i w:val="false"/>
                <w:color w:val="000000"/>
                <w:sz w:val="20"/>
              </w:rPr>
              <w:t>сатып алу, өткізу, сақтау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8-қосымша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[Құжаттың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[Мемлекеттік органның атауы], Сіздің [Өтініш күні] жылғы № [Өтініштің нөмірі] өтінішіңізді қарап, мынаны хабарлайды:</w:t>
            </w:r>
          </w:p>
          <w:p>
            <w:pPr>
              <w:spacing w:after="20"/>
              <w:ind w:left="20"/>
              <w:jc w:val="both"/>
            </w:pPr>
            <w:r>
              <w:rPr>
                <w:rFonts w:ascii="Times New Roman"/>
                <w:b w:val="false"/>
                <w:i w:val="false"/>
                <w:color w:val="000000"/>
                <w:sz w:val="20"/>
              </w:rPr>
              <w:t>
[Бас тартудың негізі]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27 сәуірдегі № 234</w:t>
            </w:r>
            <w:r>
              <w:br/>
            </w:r>
            <w:r>
              <w:rPr>
                <w:rFonts w:ascii="Times New Roman"/>
                <w:b w:val="false"/>
                <w:i w:val="false"/>
                <w:color w:val="000000"/>
                <w:sz w:val="20"/>
              </w:rPr>
              <w:t>бұйрығына 2-қосымша</w:t>
            </w:r>
          </w:p>
        </w:tc>
      </w:tr>
    </w:tbl>
    <w:bookmarkStart w:name="z65" w:id="54"/>
    <w:p>
      <w:pPr>
        <w:spacing w:after="0"/>
        <w:ind w:left="0"/>
        <w:jc w:val="left"/>
      </w:pPr>
      <w:r>
        <w:rPr>
          <w:rFonts w:ascii="Times New Roman"/>
          <w:b/>
          <w:i w:val="false"/>
          <w:color w:val="000000"/>
        </w:rPr>
        <w:t xml:space="preserve"> "Жарылғыш заттар мен олардың негізінде жасалған бұйымдарды тұрақты қолдануға рұқсат беру" мемлекеттік қызметті көрсету қағидалары</w:t>
      </w:r>
    </w:p>
    <w:bookmarkEnd w:id="54"/>
    <w:bookmarkStart w:name="z66" w:id="55"/>
    <w:p>
      <w:pPr>
        <w:spacing w:after="0"/>
        <w:ind w:left="0"/>
        <w:jc w:val="left"/>
      </w:pPr>
      <w:r>
        <w:rPr>
          <w:rFonts w:ascii="Times New Roman"/>
          <w:b/>
          <w:i w:val="false"/>
          <w:color w:val="000000"/>
        </w:rPr>
        <w:t xml:space="preserve"> 1-тарау. Жалпы ережелер</w:t>
      </w:r>
    </w:p>
    <w:bookmarkEnd w:id="55"/>
    <w:bookmarkStart w:name="z67" w:id="56"/>
    <w:p>
      <w:pPr>
        <w:spacing w:after="0"/>
        <w:ind w:left="0"/>
        <w:jc w:val="both"/>
      </w:pPr>
      <w:r>
        <w:rPr>
          <w:rFonts w:ascii="Times New Roman"/>
          <w:b w:val="false"/>
          <w:i w:val="false"/>
          <w:color w:val="000000"/>
          <w:sz w:val="28"/>
        </w:rPr>
        <w:t xml:space="preserve">
      1. Осы "Жарылғыш заттар мен олардың негізінде жасалған бұйымдарды тұрақты қолдануға рұқсат беру" мемлекеттiк қызметті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1-тармағына сәйкес (бұдан әрі – Заң) әзірленген және жарылғыш заттар мен олардың негізінде жасалған бұйымдарды тұрақты қолдануға рұқсат беру тәртібін айқындайды.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xml:space="preserve">
      2. Осы Қағидалардың күші жарылғыш заттар мен олардың негізіндегі бұйымдарға өнеркәсіптік мақсаттарда пайдалану үшін қолданылады. </w:t>
      </w:r>
    </w:p>
    <w:bookmarkEnd w:id="57"/>
    <w:bookmarkStart w:name="z69" w:id="58"/>
    <w:p>
      <w:pPr>
        <w:spacing w:after="0"/>
        <w:ind w:left="0"/>
        <w:jc w:val="both"/>
      </w:pPr>
      <w:r>
        <w:rPr>
          <w:rFonts w:ascii="Times New Roman"/>
          <w:b w:val="false"/>
          <w:i w:val="false"/>
          <w:color w:val="000000"/>
          <w:sz w:val="28"/>
        </w:rPr>
        <w:t>
      3. Осы Қағидалардың күші қорғаныс және азаматтық өнімге жататын жарылғыш заттар мен олардың негізіндегі бұйымдарға қолданылмайды.</w:t>
      </w:r>
    </w:p>
    <w:bookmarkEnd w:id="58"/>
    <w:bookmarkStart w:name="z70" w:id="59"/>
    <w:p>
      <w:pPr>
        <w:spacing w:after="0"/>
        <w:ind w:left="0"/>
        <w:jc w:val="both"/>
      </w:pPr>
      <w:r>
        <w:rPr>
          <w:rFonts w:ascii="Times New Roman"/>
          <w:b w:val="false"/>
          <w:i w:val="false"/>
          <w:color w:val="000000"/>
          <w:sz w:val="28"/>
        </w:rPr>
        <w:t>
      4. "Жарылғыш заттар мен олардың негізінде жасалған бұйымдарды тұрақты қолдануға рұқсат беру" мемлекеттік көрсетілетін қызметті (бұдан әрі – мемлекеттік көрсетілетін қызмет) осы Қағидаларға сәйкес Қазақстан Республикасы Төтенше жағдайлар министрлігінің Өнеркәсіптік қауіпсіздік комитеті (бұдан әрі – көрсетілетін қызметті беруші) көрсетеді.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60"/>
    <w:p>
      <w:pPr>
        <w:spacing w:after="0"/>
        <w:ind w:left="0"/>
        <w:jc w:val="both"/>
      </w:pPr>
      <w:r>
        <w:rPr>
          <w:rFonts w:ascii="Times New Roman"/>
          <w:b w:val="false"/>
          <w:i w:val="false"/>
          <w:color w:val="000000"/>
          <w:sz w:val="28"/>
        </w:rPr>
        <w:t>
      1) мемлекеттік көрсетілетін қызмет стандарты -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рұқсат -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растау;</w:t>
      </w:r>
    </w:p>
    <w:p>
      <w:pPr>
        <w:spacing w:after="0"/>
        <w:ind w:left="0"/>
        <w:jc w:val="both"/>
      </w:pPr>
      <w:r>
        <w:rPr>
          <w:rFonts w:ascii="Times New Roman"/>
          <w:b w:val="false"/>
          <w:i w:val="false"/>
          <w:color w:val="000000"/>
          <w:sz w:val="28"/>
        </w:rPr>
        <w:t>
      3) жарылғыш зат - конденсацияланған химиялық зат немесе сыртқы әсерлердің әсерінен белгілі бір жағдайларда жылу мен газ тәрізді өнімдердің көп мөлшерін бөле отырып, тез өздігінен таралатын химиялық айналуға (жарылысқа) қабілетті осындай заттардың қоспасы;</w:t>
      </w:r>
    </w:p>
    <w:p>
      <w:pPr>
        <w:spacing w:after="0"/>
        <w:ind w:left="0"/>
        <w:jc w:val="both"/>
      </w:pPr>
      <w:r>
        <w:rPr>
          <w:rFonts w:ascii="Times New Roman"/>
          <w:b w:val="false"/>
          <w:i w:val="false"/>
          <w:color w:val="000000"/>
          <w:sz w:val="28"/>
        </w:rPr>
        <w:t>
      4) жарылғыш заттың негізіндегі бұйым - қабықшаға немесе онсыз жасалған, өздігінен немесе басқа да жарылғыш заттармен бірге дайындалған күйінде пайдалануға арналған соңғы мөлшердегі жарылғыш заттың жинақы салмағы.</w:t>
      </w:r>
    </w:p>
    <w:bookmarkStart w:name="z72" w:id="61"/>
    <w:p>
      <w:pPr>
        <w:spacing w:after="0"/>
        <w:ind w:left="0"/>
        <w:jc w:val="left"/>
      </w:pPr>
      <w:r>
        <w:rPr>
          <w:rFonts w:ascii="Times New Roman"/>
          <w:b/>
          <w:i w:val="false"/>
          <w:color w:val="000000"/>
        </w:rPr>
        <w:t xml:space="preserve"> 2-тарау. Мемлекеттік қызметті көрсету тәртібі</w:t>
      </w:r>
    </w:p>
    <w:bookmarkEnd w:id="61"/>
    <w:bookmarkStart w:name="z73" w:id="62"/>
    <w:p>
      <w:pPr>
        <w:spacing w:after="0"/>
        <w:ind w:left="0"/>
        <w:jc w:val="both"/>
      </w:pPr>
      <w:r>
        <w:rPr>
          <w:rFonts w:ascii="Times New Roman"/>
          <w:b w:val="false"/>
          <w:i w:val="false"/>
          <w:color w:val="000000"/>
          <w:sz w:val="28"/>
        </w:rPr>
        <w:t>
      6. Заңды тұлға (бұдан әрі – көрсетілетін қызметті алушы) мемлекеттік көрсетілетін қызметті алу үшін көрсетілетін қызметті берушіге "электрондық үкіметтің" www.egov.kz веб-порталы (бұдан әрі – портал) арқылы келесі құжаттарды жолдайды:</w:t>
      </w:r>
    </w:p>
    <w:bookmarkEnd w:id="6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2) құрамында өкілдер, дайындаушының, әзірлеушінің, сынақтар жүргізілетін ұйымның, аттестатталған (сараптама) ұйымның және өнеркәсіптік қауіпсіздік саласындағы уәкілетті органның өкілдері бар комиссия жүргізген тәжірибелік партияның бақылау және қабылдау сынақтары актісінің электрондық көшірмесі;</w:t>
      </w:r>
    </w:p>
    <w:p>
      <w:pPr>
        <w:spacing w:after="0"/>
        <w:ind w:left="0"/>
        <w:jc w:val="both"/>
      </w:pPr>
      <w:r>
        <w:rPr>
          <w:rFonts w:ascii="Times New Roman"/>
          <w:b w:val="false"/>
          <w:i w:val="false"/>
          <w:color w:val="000000"/>
          <w:sz w:val="28"/>
        </w:rPr>
        <w:t>
      3) жарылыс жұмыстары саласында сараптама жүргізу құқығына аттестатталған ұйымның жарылғыш заттар мен олардың негізінде жасалған бұйымдардың сәйкестігі туралы сараптамалық қорытындысының электрондық көшірмесі.</w:t>
      </w:r>
    </w:p>
    <w:p>
      <w:pPr>
        <w:spacing w:after="0"/>
        <w:ind w:left="0"/>
        <w:jc w:val="both"/>
      </w:pPr>
      <w:r>
        <w:rPr>
          <w:rFonts w:ascii="Times New Roman"/>
          <w:b w:val="false"/>
          <w:i w:val="false"/>
          <w:color w:val="000000"/>
          <w:sz w:val="28"/>
        </w:rPr>
        <w:t xml:space="preserve">
      Сараптамалық қорытынды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талаптарды қамтуы, сондай-ақ оларды дайындауға және қолдануға арналған техникалық құжаттамада белгіленген талаптарға, оның ішінде өнеркәсіптік қауіпсіздік талаптарына сәйкес келуі тиіс.</w:t>
      </w:r>
    </w:p>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құжаттар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баяндалған.</w:t>
      </w:r>
    </w:p>
    <w:p>
      <w:pPr>
        <w:spacing w:after="0"/>
        <w:ind w:left="0"/>
        <w:jc w:val="both"/>
      </w:pPr>
      <w:r>
        <w:rPr>
          <w:rFonts w:ascii="Times New Roman"/>
          <w:b w:val="false"/>
          <w:i w:val="false"/>
          <w:color w:val="000000"/>
          <w:sz w:val="28"/>
        </w:rPr>
        <w:t>
      Мемлекеттік қызметті көрсету жалпы мерзімі 5 (бес)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74" w:id="63"/>
    <w:p>
      <w:pPr>
        <w:spacing w:after="0"/>
        <w:ind w:left="0"/>
        <w:jc w:val="both"/>
      </w:pPr>
      <w:r>
        <w:rPr>
          <w:rFonts w:ascii="Times New Roman"/>
          <w:b w:val="false"/>
          <w:i w:val="false"/>
          <w:color w:val="000000"/>
          <w:sz w:val="28"/>
        </w:rPr>
        <w:t>
      7. Көрсетілетін қызметті берушінің кеңсе қызметкері құжаттар мен мәліметтерді олар түскен күні тіркеуді жүзеге асырады және көрсетілетін қызметті берушінің басшысына жолдайды, ол жауапты орындаушыны тағайындайды.</w:t>
      </w:r>
    </w:p>
    <w:bookmarkEnd w:id="63"/>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 көрсету нәтижесін беру келесі жұмыс күні жүзеге асырылады.</w:t>
      </w:r>
    </w:p>
    <w:bookmarkStart w:name="z75" w:id="64"/>
    <w:p>
      <w:pPr>
        <w:spacing w:after="0"/>
        <w:ind w:left="0"/>
        <w:jc w:val="both"/>
      </w:pPr>
      <w:r>
        <w:rPr>
          <w:rFonts w:ascii="Times New Roman"/>
          <w:b w:val="false"/>
          <w:i w:val="false"/>
          <w:color w:val="000000"/>
          <w:sz w:val="28"/>
        </w:rPr>
        <w:t>
      8. Көрсетілетін қызметті берушінің жауапты орындаушысы көрсетілетін қызметті алушы ұсынған құжаттарды тіркеген сәттен бастап 2 (екі) жұмыс күні ішінде ұсынылған құжаттардың толықтығын тексереді және ұсынылған құжаттардың толық болмау фактісі белгіленген жағдайда осы Қағидаларға 5-қосымшаға сәйкес нысан бойынша өтінішті одан әрі қараудан дәлелді бас тартуды жолдайды.</w:t>
      </w:r>
    </w:p>
    <w:bookmarkEnd w:id="64"/>
    <w:p>
      <w:pPr>
        <w:spacing w:after="0"/>
        <w:ind w:left="0"/>
        <w:jc w:val="both"/>
      </w:pPr>
      <w:r>
        <w:rPr>
          <w:rFonts w:ascii="Times New Roman"/>
          <w:b w:val="false"/>
          <w:i w:val="false"/>
          <w:color w:val="000000"/>
          <w:sz w:val="28"/>
        </w:rPr>
        <w:t xml:space="preserve">
      Ұсынылған құжаттар толық болған жағдайда 3 (үш) жұмыс күні ішінде ұсынылған құжаттар мәліметтерінің дұрыстығын тексереді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жарылғыш заттар мен олардың негізінде жасалған бұйымдарды тұрақты қолдануға рұқсатты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 көрсетуден бас тарту туралы дәлелді жауапты ресімдейді.</w:t>
      </w:r>
    </w:p>
    <w:p>
      <w:pPr>
        <w:spacing w:after="0"/>
        <w:ind w:left="0"/>
        <w:jc w:val="both"/>
      </w:pPr>
      <w:r>
        <w:rPr>
          <w:rFonts w:ascii="Times New Roman"/>
          <w:b w:val="false"/>
          <w:i w:val="false"/>
          <w:color w:val="000000"/>
          <w:sz w:val="28"/>
        </w:rPr>
        <w:t>
      Қазақстан Республикасының заңдарымен бекітілген мемлекеттік қызмет көрсетуден бас тартуға негіз осы Қағидарларға 2-қосымшада көрсетілген.</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123" w:id="65"/>
    <w:p>
      <w:pPr>
        <w:spacing w:after="0"/>
        <w:ind w:left="0"/>
        <w:jc w:val="both"/>
      </w:pPr>
      <w:r>
        <w:rPr>
          <w:rFonts w:ascii="Times New Roman"/>
          <w:b w:val="false"/>
          <w:i w:val="false"/>
          <w:color w:val="000000"/>
          <w:sz w:val="28"/>
        </w:rPr>
        <w:t xml:space="preserve">
      8-1.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үшін негіздер анықталған кезде көрсетілетін қызметті беруші көрсетілетін қызметті алушыға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bookmarkEnd w:id="65"/>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Тыңдау хабардар етілген күннен бастап 2 (екі) жұмыс күнінен кешіктірілмей жүргізіледі. Тыңдау нәтижелері бойынша көрсетілетін қызметті беруші куәлікті немесе мемлекеттік қызметті көрсетуден бас тарту туралы дәлелді жауапты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76" w:id="66"/>
    <w:p>
      <w:pPr>
        <w:spacing w:after="0"/>
        <w:ind w:left="0"/>
        <w:jc w:val="both"/>
      </w:pPr>
      <w:r>
        <w:rPr>
          <w:rFonts w:ascii="Times New Roman"/>
          <w:b w:val="false"/>
          <w:i w:val="false"/>
          <w:color w:val="000000"/>
          <w:sz w:val="28"/>
        </w:rPr>
        <w:t>
      9. Мемлекеттік қызметті көрсету нәтижесі көрсетілетін қызметті алушының "жеке кабинетіне" көрсетілетін қызметті берушінің басшысының немесе оны алмастырушы тұлғаның электрондық цифрлық қолтаңбасымен куәландырылған электрондық құжат нысанында жіберіледі.</w:t>
      </w:r>
    </w:p>
    <w:bookmarkEnd w:id="66"/>
    <w:p>
      <w:pPr>
        <w:spacing w:after="0"/>
        <w:ind w:left="0"/>
        <w:jc w:val="both"/>
      </w:pPr>
      <w:r>
        <w:rPr>
          <w:rFonts w:ascii="Times New Roman"/>
          <w:b w:val="false"/>
          <w:i w:val="false"/>
          <w:color w:val="000000"/>
          <w:sz w:val="28"/>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арқылы алуға мүмкіндігі бар.</w:t>
      </w:r>
    </w:p>
    <w:bookmarkStart w:name="z77" w:id="67"/>
    <w:p>
      <w:pPr>
        <w:spacing w:after="0"/>
        <w:ind w:left="0"/>
        <w:jc w:val="both"/>
      </w:pPr>
      <w:r>
        <w:rPr>
          <w:rFonts w:ascii="Times New Roman"/>
          <w:b w:val="false"/>
          <w:i w:val="false"/>
          <w:color w:val="000000"/>
          <w:sz w:val="28"/>
        </w:rPr>
        <w:t>
      10. Мемлекеттік қызмет алдын ала жазылусыз және жеделдетіп қызмет көрсетусіз кезек күту тәртібімен көрсетіледі.</w:t>
      </w:r>
    </w:p>
    <w:bookmarkEnd w:id="67"/>
    <w:bookmarkStart w:name="z78" w:id="68"/>
    <w:p>
      <w:pPr>
        <w:spacing w:after="0"/>
        <w:ind w:left="0"/>
        <w:jc w:val="both"/>
      </w:pPr>
      <w:r>
        <w:rPr>
          <w:rFonts w:ascii="Times New Roman"/>
          <w:b w:val="false"/>
          <w:i w:val="false"/>
          <w:color w:val="000000"/>
          <w:sz w:val="28"/>
        </w:rPr>
        <w:t>
      11.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68"/>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79" w:id="6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қызметтерді көрсету мәселелері бойынша шешімдеріне, әрекетіне (әрекетсіздігіне) шағымдану тәртібі</w:t>
      </w:r>
    </w:p>
    <w:bookmarkEnd w:id="69"/>
    <w:bookmarkStart w:name="z80" w:id="70"/>
    <w:p>
      <w:pPr>
        <w:spacing w:after="0"/>
        <w:ind w:left="0"/>
        <w:jc w:val="both"/>
      </w:pPr>
      <w:r>
        <w:rPr>
          <w:rFonts w:ascii="Times New Roman"/>
          <w:b w:val="false"/>
          <w:i w:val="false"/>
          <w:color w:val="000000"/>
          <w:sz w:val="28"/>
        </w:rPr>
        <w:t>
      12.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0"/>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күн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xml:space="preserve">
      13.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bookmarkEnd w:id="7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xml:space="preserve">
      14.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мыналар қажет болған жағдайда 10 (он) жұмыс күнінен аспайтын мерзімге ұзартылады:</w:t>
      </w:r>
    </w:p>
    <w:bookmarkEnd w:id="7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Төтенше жағдайлар министрінің 02.06.2021 </w:t>
      </w:r>
      <w:r>
        <w:rPr>
          <w:rFonts w:ascii="Times New Roman"/>
          <w:b w:val="false"/>
          <w:i w:val="false"/>
          <w:color w:val="000000"/>
          <w:sz w:val="28"/>
        </w:rPr>
        <w:t>№ 256</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85" w:id="73"/>
    <w:p>
      <w:pPr>
        <w:spacing w:after="0"/>
        <w:ind w:left="0"/>
        <w:jc w:val="both"/>
      </w:pPr>
      <w:r>
        <w:rPr>
          <w:rFonts w:ascii="Times New Roman"/>
          <w:b w:val="false"/>
          <w:i w:val="false"/>
          <w:color w:val="000000"/>
          <w:sz w:val="28"/>
        </w:rPr>
        <w:t xml:space="preserve">
      15. Егер Заңда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Төтенше жағдайлар министрінің 24.05.2022 </w:t>
      </w:r>
      <w:r>
        <w:rPr>
          <w:rFonts w:ascii="Times New Roman"/>
          <w:b w:val="false"/>
          <w:i w:val="false"/>
          <w:color w:val="00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тұрақты қолдануға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[Заңды тұлғаның деректемелері (мекенжайы, бизнес-сәйкестендіру нөмірі,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r>
              <w:br/>
            </w:r>
            <w:r>
              <w:rPr>
                <w:rFonts w:ascii="Times New Roman"/>
                <w:b w:val="false"/>
                <w:i w:val="false"/>
                <w:color w:val="000000"/>
                <w:sz w:val="20"/>
              </w:rPr>
              <w:t>басшысына</w:t>
            </w:r>
          </w:p>
        </w:tc>
      </w:tr>
    </w:tbl>
    <w:p>
      <w:pPr>
        <w:spacing w:after="0"/>
        <w:ind w:left="0"/>
        <w:jc w:val="both"/>
      </w:pPr>
      <w:r>
        <w:rPr>
          <w:rFonts w:ascii="Times New Roman"/>
          <w:b w:val="false"/>
          <w:i w:val="false"/>
          <w:color w:val="000000"/>
          <w:sz w:val="28"/>
        </w:rPr>
        <w:t>
      Өтініш нөмірі: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күні: [Күні]</w:t>
            </w:r>
          </w:p>
        </w:tc>
      </w:tr>
    </w:tbl>
    <w:p>
      <w:pPr>
        <w:spacing w:after="0"/>
        <w:ind w:left="0"/>
        <w:jc w:val="left"/>
      </w:pPr>
      <w:r>
        <w:rPr>
          <w:rFonts w:ascii="Times New Roman"/>
          <w:b/>
          <w:i w:val="false"/>
          <w:color w:val="000000"/>
        </w:rPr>
        <w:t xml:space="preserve"> Жарылғыш заттар мен олардың негізінде жасалған бұйымдарды тұрақты қолдануға рұқсат беруге арналған ӨТІНІШ</w:t>
      </w:r>
    </w:p>
    <w:p>
      <w:pPr>
        <w:spacing w:after="0"/>
        <w:ind w:left="0"/>
        <w:jc w:val="both"/>
      </w:pPr>
      <w:r>
        <w:rPr>
          <w:rFonts w:ascii="Times New Roman"/>
          <w:b w:val="false"/>
          <w:i w:val="false"/>
          <w:color w:val="ff0000"/>
          <w:sz w:val="28"/>
        </w:rPr>
        <w:t xml:space="preserve">
      Ескерту. 1-қосымша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75-бабын</w:t>
      </w:r>
      <w:r>
        <w:rPr>
          <w:rFonts w:ascii="Times New Roman"/>
          <w:b w:val="false"/>
          <w:i w:val="false"/>
          <w:color w:val="000000"/>
          <w:sz w:val="28"/>
        </w:rPr>
        <w:t xml:space="preserve"> басшылыққа ала отырып, Сізден қоса берілген құжаттар тізбесін қарап, жарылғыш заттар мен олардың негізінде жасалған бұйымдарды тұрақты қолдануға рұқсат беруді сұрайды:_____________________________________________________________</w:t>
      </w:r>
    </w:p>
    <w:p>
      <w:pPr>
        <w:spacing w:after="0"/>
        <w:ind w:left="0"/>
        <w:jc w:val="both"/>
      </w:pPr>
      <w:r>
        <w:rPr>
          <w:rFonts w:ascii="Times New Roman"/>
          <w:b w:val="false"/>
          <w:i w:val="false"/>
          <w:color w:val="000000"/>
          <w:sz w:val="28"/>
        </w:rPr>
        <w:t>
      (жарылғыш заттар мен олардың негізінде жасалған бұйымдардың атауы)</w:t>
      </w:r>
    </w:p>
    <w:p>
      <w:pPr>
        <w:spacing w:after="0"/>
        <w:ind w:left="0"/>
        <w:jc w:val="both"/>
      </w:pPr>
      <w:r>
        <w:rPr>
          <w:rFonts w:ascii="Times New Roman"/>
          <w:b w:val="false"/>
          <w:i w:val="false"/>
          <w:color w:val="000000"/>
          <w:sz w:val="28"/>
        </w:rPr>
        <w:t>
      Техникалық шарттардың (стандарттың) нөмірі __________________________________</w:t>
      </w:r>
    </w:p>
    <w:p>
      <w:pPr>
        <w:spacing w:after="0"/>
        <w:ind w:left="0"/>
        <w:jc w:val="both"/>
      </w:pPr>
      <w:r>
        <w:rPr>
          <w:rFonts w:ascii="Times New Roman"/>
          <w:b w:val="false"/>
          <w:i w:val="false"/>
          <w:color w:val="000000"/>
          <w:sz w:val="28"/>
        </w:rPr>
        <w:t>
      Әзірлеуші _________________________________________________________________</w:t>
      </w:r>
    </w:p>
    <w:p>
      <w:pPr>
        <w:spacing w:after="0"/>
        <w:ind w:left="0"/>
        <w:jc w:val="both"/>
      </w:pPr>
      <w:r>
        <w:rPr>
          <w:rFonts w:ascii="Times New Roman"/>
          <w:b w:val="false"/>
          <w:i w:val="false"/>
          <w:color w:val="000000"/>
          <w:sz w:val="28"/>
        </w:rPr>
        <w:t>
      Дайындаушы (дайындаушылар) ______________________________________________</w:t>
      </w:r>
    </w:p>
    <w:p>
      <w:pPr>
        <w:spacing w:after="0"/>
        <w:ind w:left="0"/>
        <w:jc w:val="both"/>
      </w:pPr>
      <w:r>
        <w:rPr>
          <w:rFonts w:ascii="Times New Roman"/>
          <w:b w:val="false"/>
          <w:i w:val="false"/>
          <w:color w:val="000000"/>
          <w:sz w:val="28"/>
        </w:rPr>
        <w:t>
      Оны (оларды) мемлекеттік тіркеу туралы куәлік _________________________________</w:t>
      </w:r>
    </w:p>
    <w:p>
      <w:pPr>
        <w:spacing w:after="0"/>
        <w:ind w:left="0"/>
        <w:jc w:val="both"/>
      </w:pPr>
      <w:r>
        <w:rPr>
          <w:rFonts w:ascii="Times New Roman"/>
          <w:b w:val="false"/>
          <w:i w:val="false"/>
          <w:color w:val="000000"/>
          <w:sz w:val="28"/>
        </w:rPr>
        <w:t>
      Кеден одағының сыртқы экономикалық қызметінің тауарлық номенклатурасының коды __________________________________________________________________________</w:t>
      </w:r>
    </w:p>
    <w:p>
      <w:pPr>
        <w:spacing w:after="0"/>
        <w:ind w:left="0"/>
        <w:jc w:val="both"/>
      </w:pPr>
      <w:r>
        <w:rPr>
          <w:rFonts w:ascii="Times New Roman"/>
          <w:b w:val="false"/>
          <w:i w:val="false"/>
          <w:color w:val="000000"/>
          <w:sz w:val="28"/>
        </w:rPr>
        <w:t>
      Көлік қауіптілігінің класы ___________________________________________________</w:t>
      </w:r>
    </w:p>
    <w:p>
      <w:pPr>
        <w:spacing w:after="0"/>
        <w:ind w:left="0"/>
        <w:jc w:val="both"/>
      </w:pPr>
      <w:r>
        <w:rPr>
          <w:rFonts w:ascii="Times New Roman"/>
          <w:b w:val="false"/>
          <w:i w:val="false"/>
          <w:color w:val="000000"/>
          <w:sz w:val="28"/>
        </w:rPr>
        <w:t>
      Көлік қауіптілігінің ішкі класы _______________________________________________</w:t>
      </w:r>
    </w:p>
    <w:p>
      <w:pPr>
        <w:spacing w:after="0"/>
        <w:ind w:left="0"/>
        <w:jc w:val="both"/>
      </w:pPr>
      <w:r>
        <w:rPr>
          <w:rFonts w:ascii="Times New Roman"/>
          <w:b w:val="false"/>
          <w:i w:val="false"/>
          <w:color w:val="000000"/>
          <w:sz w:val="28"/>
        </w:rPr>
        <w:t>
      Үйлесімділік тобы __________________________________________________________</w:t>
      </w:r>
    </w:p>
    <w:p>
      <w:pPr>
        <w:spacing w:after="0"/>
        <w:ind w:left="0"/>
        <w:jc w:val="both"/>
      </w:pPr>
      <w:r>
        <w:rPr>
          <w:rFonts w:ascii="Times New Roman"/>
          <w:b w:val="false"/>
          <w:i w:val="false"/>
          <w:color w:val="000000"/>
          <w:sz w:val="28"/>
        </w:rPr>
        <w:t>
      Біріккен ұлттар ұйымының сериялық нөмірі ____________________________________</w:t>
      </w:r>
    </w:p>
    <w:p>
      <w:pPr>
        <w:spacing w:after="0"/>
        <w:ind w:left="0"/>
        <w:jc w:val="both"/>
      </w:pPr>
      <w:r>
        <w:rPr>
          <w:rFonts w:ascii="Times New Roman"/>
          <w:b w:val="false"/>
          <w:i w:val="false"/>
          <w:color w:val="000000"/>
          <w:sz w:val="28"/>
        </w:rPr>
        <w:t>
      Жедел шаралар коды ________________________________________________________</w:t>
      </w:r>
    </w:p>
    <w:p>
      <w:pPr>
        <w:spacing w:after="0"/>
        <w:ind w:left="0"/>
        <w:jc w:val="both"/>
      </w:pPr>
      <w:r>
        <w:rPr>
          <w:rFonts w:ascii="Times New Roman"/>
          <w:b w:val="false"/>
          <w:i w:val="false"/>
          <w:color w:val="000000"/>
          <w:sz w:val="28"/>
        </w:rPr>
        <w:t>
      Тағайындауы, аясы және қолдану шарттары ____________________________________</w:t>
      </w:r>
    </w:p>
    <w:p>
      <w:pPr>
        <w:spacing w:after="0"/>
        <w:ind w:left="0"/>
        <w:jc w:val="both"/>
      </w:pPr>
      <w:r>
        <w:rPr>
          <w:rFonts w:ascii="Times New Roman"/>
          <w:b w:val="false"/>
          <w:i w:val="false"/>
          <w:color w:val="000000"/>
          <w:sz w:val="28"/>
        </w:rPr>
        <w:t>
      Қосымша: [Мемлекеттік қызметті көрсетуге қажетті құжаттардың тізбесі]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деректерді пайдалануға келісім беремін.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 электрондық</w:t>
            </w:r>
            <w:r>
              <w:br/>
            </w:r>
            <w:r>
              <w:rPr>
                <w:rFonts w:ascii="Times New Roman"/>
                <w:b w:val="false"/>
                <w:i w:val="false"/>
                <w:color w:val="000000"/>
                <w:sz w:val="20"/>
              </w:rPr>
              <w:t>цифрлық қолтаңбасы]</w:t>
            </w:r>
          </w:p>
        </w:tc>
      </w:tr>
    </w:tbl>
    <w:p>
      <w:pPr>
        <w:spacing w:after="0"/>
        <w:ind w:left="0"/>
        <w:jc w:val="left"/>
      </w:pP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755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(ұйым басшысының қолы, тегі,</w:t>
            </w:r>
            <w:r>
              <w:br/>
            </w:r>
            <w:r>
              <w:rPr>
                <w:rFonts w:ascii="Times New Roman"/>
                <w:b w:val="false"/>
                <w:i w:val="false"/>
                <w:color w:val="000000"/>
                <w:sz w:val="20"/>
              </w:rPr>
              <w:t>аты, әкесінің аты (болған</w:t>
            </w:r>
            <w:r>
              <w:br/>
            </w:r>
            <w:r>
              <w:rPr>
                <w:rFonts w:ascii="Times New Roman"/>
                <w:b w:val="false"/>
                <w:i w:val="false"/>
                <w:color w:val="000000"/>
                <w:sz w:val="20"/>
              </w:rPr>
              <w:t>жағдайда), электрондық</w:t>
            </w:r>
            <w:r>
              <w:br/>
            </w:r>
            <w:r>
              <w:rPr>
                <w:rFonts w:ascii="Times New Roman"/>
                <w:b w:val="false"/>
                <w:i w:val="false"/>
                <w:color w:val="000000"/>
                <w:sz w:val="20"/>
              </w:rPr>
              <w:t>цифрлық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тұрақты қолдануға рұқсат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24.05.2022 </w:t>
      </w:r>
      <w:r>
        <w:rPr>
          <w:rFonts w:ascii="Times New Roman"/>
          <w:b w:val="false"/>
          <w:i w:val="false"/>
          <w:color w:val="ff0000"/>
          <w:sz w:val="28"/>
        </w:rPr>
        <w:t>№ 170</w:t>
      </w:r>
      <w:r>
        <w:rPr>
          <w:rFonts w:ascii="Times New Roman"/>
          <w:b w:val="false"/>
          <w:i w:val="false"/>
          <w:color w:val="ff0000"/>
          <w:sz w:val="28"/>
        </w:rPr>
        <w:t xml:space="preserve"> (алғашқы ресми жарияланған күнінен кейін күнтізбелік он алпыс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министрлігінің Өнеркәсіптік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рұқсат беру не болмаса "Жарылғыш заттар мен олардың негізінде жасалған бұйымдарды тұрақты қолдануға рұқсат беру" мемлекеттік көрсетілетін қызмет Қағидаларына (бұдан әрі - Қағидалар) 4 және 5-қосымшаларға сәйкес нысан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құрамында өкілдер, дайындаушының, әзірлеушінің, сынақтар жүргізілетін ұйымның, аттестатталған (сараптама) ұйымның және өнеркәсіптік қауіпсіздік саласындағы уәкілетті органның өкілдері бар комиссия жүргізген тәжірибелік партияның бақылау және қабылдау сынақтары актісінің электрондық көшірмесі;</w:t>
            </w:r>
          </w:p>
          <w:p>
            <w:pPr>
              <w:spacing w:after="20"/>
              <w:ind w:left="20"/>
              <w:jc w:val="both"/>
            </w:pPr>
            <w:r>
              <w:rPr>
                <w:rFonts w:ascii="Times New Roman"/>
                <w:b w:val="false"/>
                <w:i w:val="false"/>
                <w:color w:val="000000"/>
                <w:sz w:val="20"/>
              </w:rPr>
              <w:t>
3) жарылыс жұмыстары саласында сараптама жүргізу құқығына аттестатталған ұйымның жарылғыш заттар мен олардың негізінде жасалған бұйымдардың сәйкестігі туралы сараптамалық қорытындысының электрондық көшірмесі.</w:t>
            </w:r>
          </w:p>
          <w:p>
            <w:pPr>
              <w:spacing w:after="20"/>
              <w:ind w:left="20"/>
              <w:jc w:val="both"/>
            </w:pPr>
            <w:r>
              <w:rPr>
                <w:rFonts w:ascii="Times New Roman"/>
                <w:b w:val="false"/>
                <w:i w:val="false"/>
                <w:color w:val="000000"/>
                <w:sz w:val="20"/>
              </w:rPr>
              <w:t>
Сараптамалық қорытынды осы Қағидаларға 3-қосымшада көзделген талаптарды қамтуы, сондай-ақ оларды дайындауға және қолдануға арналған техникалық құжаттамада белгіленген талаптарға, оның ішінде өнеркәсіптік қауіпсіздік талаптарына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Қағиданың 6-тармағында көрсетілген құжаттар толық түрде ұсынылмаған жағдайда;</w:t>
            </w:r>
          </w:p>
          <w:p>
            <w:pPr>
              <w:spacing w:after="20"/>
              <w:ind w:left="20"/>
              <w:jc w:val="both"/>
            </w:pPr>
            <w:r>
              <w:rPr>
                <w:rFonts w:ascii="Times New Roman"/>
                <w:b w:val="false"/>
                <w:i w:val="false"/>
                <w:color w:val="000000"/>
                <w:sz w:val="20"/>
              </w:rPr>
              <w:t>
2) өтініш беруші лицензия алу үшін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3) көрсетілетін қызметті көрсету үшін қажетті ұсынылған материалдардың, объектілердің, деректердің және мәліметтердің Кеден одағының "Жарылғыш заттар және олар негізіндегі өнімдердің қауіпсіздігі туралы" 2012 жылғы 20 шілдедегі № 57 техникалық регламентімен, "Азаматтық қорғау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10244 болып тіркелген) Қауіпті өндірістік объектілер үшін өнеркәсіптік қауіпсіздікті қамтамасыз ету қағидаларымен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тұрақты қолдануға рұқсат беру"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89" w:id="74"/>
    <w:p>
      <w:pPr>
        <w:spacing w:after="0"/>
        <w:ind w:left="0"/>
        <w:jc w:val="left"/>
      </w:pPr>
      <w:r>
        <w:rPr>
          <w:rFonts w:ascii="Times New Roman"/>
          <w:b/>
          <w:i w:val="false"/>
          <w:color w:val="000000"/>
        </w:rPr>
        <w:t xml:space="preserve"> Жарылғыш заттар мен олардың негізінде жасалған бұйымдардың өнеркәсіптік қауіпсіздік талаптарына сәйкестігі туралы жарылыс жұмыстары саласында сараптама жүргізу құқығына аттестатталған ұйымның сараптамалық қорытындысының мазмұны</w:t>
      </w:r>
    </w:p>
    <w:bookmarkEnd w:id="74"/>
    <w:bookmarkStart w:name="z90" w:id="75"/>
    <w:p>
      <w:pPr>
        <w:spacing w:after="0"/>
        <w:ind w:left="0"/>
        <w:jc w:val="both"/>
      </w:pPr>
      <w:r>
        <w:rPr>
          <w:rFonts w:ascii="Times New Roman"/>
          <w:b w:val="false"/>
          <w:i w:val="false"/>
          <w:color w:val="000000"/>
          <w:sz w:val="28"/>
        </w:rPr>
        <w:t>
      1. Жарылғыш заттар мен олардың негізінде жасалған бұйымдардың өнеркәсіптік қауіпсіздік талаптарына сәйкестігі туралы сараптама қорытындысы:</w:t>
      </w:r>
    </w:p>
    <w:bookmarkEnd w:id="75"/>
    <w:p>
      <w:pPr>
        <w:spacing w:after="0"/>
        <w:ind w:left="0"/>
        <w:jc w:val="both"/>
      </w:pPr>
      <w:r>
        <w:rPr>
          <w:rFonts w:ascii="Times New Roman"/>
          <w:b w:val="false"/>
          <w:i w:val="false"/>
          <w:color w:val="000000"/>
          <w:sz w:val="28"/>
        </w:rPr>
        <w:t>
      1) сараптама қорытындысының атауын;</w:t>
      </w:r>
    </w:p>
    <w:p>
      <w:pPr>
        <w:spacing w:after="0"/>
        <w:ind w:left="0"/>
        <w:jc w:val="both"/>
      </w:pPr>
      <w:r>
        <w:rPr>
          <w:rFonts w:ascii="Times New Roman"/>
          <w:b w:val="false"/>
          <w:i w:val="false"/>
          <w:color w:val="000000"/>
          <w:sz w:val="28"/>
        </w:rPr>
        <w:t>
      2) сараптама жүргізу үшін негіздемені, сараптамалық ұйым туралы мәліметтерді және өнеркәсіптік қауіпсіздік сараптамасын жүргізген мамандар және өнеркәсіптік қауіпсіздік сараптамасын жүргізу құқығына аттестаттың болуы туралы мәліметті қамтитын кіріспе бөлігін;</w:t>
      </w:r>
    </w:p>
    <w:p>
      <w:pPr>
        <w:spacing w:after="0"/>
        <w:ind w:left="0"/>
        <w:jc w:val="both"/>
      </w:pPr>
      <w:r>
        <w:rPr>
          <w:rFonts w:ascii="Times New Roman"/>
          <w:b w:val="false"/>
          <w:i w:val="false"/>
          <w:color w:val="000000"/>
          <w:sz w:val="28"/>
        </w:rPr>
        <w:t>
      3) сараптама қорытындысының күші қолданылатын сараптама объектілерінің тізбесін;</w:t>
      </w:r>
    </w:p>
    <w:p>
      <w:pPr>
        <w:spacing w:after="0"/>
        <w:ind w:left="0"/>
        <w:jc w:val="both"/>
      </w:pPr>
      <w:r>
        <w:rPr>
          <w:rFonts w:ascii="Times New Roman"/>
          <w:b w:val="false"/>
          <w:i w:val="false"/>
          <w:color w:val="000000"/>
          <w:sz w:val="28"/>
        </w:rPr>
        <w:t>
      4) ұйым туралы деректерді;</w:t>
      </w:r>
    </w:p>
    <w:p>
      <w:pPr>
        <w:spacing w:after="0"/>
        <w:ind w:left="0"/>
        <w:jc w:val="both"/>
      </w:pPr>
      <w:r>
        <w:rPr>
          <w:rFonts w:ascii="Times New Roman"/>
          <w:b w:val="false"/>
          <w:i w:val="false"/>
          <w:color w:val="000000"/>
          <w:sz w:val="28"/>
        </w:rPr>
        <w:t>
      5) сараптама мақсатын;</w:t>
      </w:r>
    </w:p>
    <w:p>
      <w:pPr>
        <w:spacing w:after="0"/>
        <w:ind w:left="0"/>
        <w:jc w:val="both"/>
      </w:pPr>
      <w:r>
        <w:rPr>
          <w:rFonts w:ascii="Times New Roman"/>
          <w:b w:val="false"/>
          <w:i w:val="false"/>
          <w:color w:val="000000"/>
          <w:sz w:val="28"/>
        </w:rPr>
        <w:t>
      6) сараптама объектісіне байланысты сараптама процесінде қаралған, оның ішінде бақылау және қабылдау сынақтарының бағдарламалары мен әдістемеліктері, сәйкестендіруге қажетті шығарған зауыты мен елі, шифрі, нөмірі, маркасы немесе өзге ерекшелігін көрсете отырып, торылғыш заттар және бұйымдар туралы мәліметтерді;</w:t>
      </w:r>
    </w:p>
    <w:p>
      <w:pPr>
        <w:spacing w:after="0"/>
        <w:ind w:left="0"/>
        <w:jc w:val="both"/>
      </w:pPr>
      <w:r>
        <w:rPr>
          <w:rFonts w:ascii="Times New Roman"/>
          <w:b w:val="false"/>
          <w:i w:val="false"/>
          <w:color w:val="000000"/>
          <w:sz w:val="28"/>
        </w:rPr>
        <w:t>
      7) өнеркәсіптік қауіпсіздік сараптамасын жүргізу кезінде пайдаланылған жабдықтар туралы мәліметтерді;</w:t>
      </w:r>
    </w:p>
    <w:p>
      <w:pPr>
        <w:spacing w:after="0"/>
        <w:ind w:left="0"/>
        <w:jc w:val="both"/>
      </w:pPr>
      <w:r>
        <w:rPr>
          <w:rFonts w:ascii="Times New Roman"/>
          <w:b w:val="false"/>
          <w:i w:val="false"/>
          <w:color w:val="000000"/>
          <w:sz w:val="28"/>
        </w:rPr>
        <w:t>
      8) сараптама объектісіне қысқаша сипаттамасы мен мақсатын;</w:t>
      </w:r>
    </w:p>
    <w:p>
      <w:pPr>
        <w:spacing w:after="0"/>
        <w:ind w:left="0"/>
        <w:jc w:val="both"/>
      </w:pPr>
      <w:r>
        <w:rPr>
          <w:rFonts w:ascii="Times New Roman"/>
          <w:b w:val="false"/>
          <w:i w:val="false"/>
          <w:color w:val="000000"/>
          <w:sz w:val="28"/>
        </w:rPr>
        <w:t>
      9) жүргізілген сараптама, жүргізілген сынау, оның ішінде жарылғыш заттардың оларды әзірлеу кезіндегі қауіпсіздігін бағалауға қажетті көрсеткіштер бойынша нәтижелерін;</w:t>
      </w:r>
    </w:p>
    <w:p>
      <w:pPr>
        <w:spacing w:after="0"/>
        <w:ind w:left="0"/>
        <w:jc w:val="both"/>
      </w:pPr>
      <w:r>
        <w:rPr>
          <w:rFonts w:ascii="Times New Roman"/>
          <w:b w:val="false"/>
          <w:i w:val="false"/>
          <w:color w:val="000000"/>
          <w:sz w:val="28"/>
        </w:rPr>
        <w:t>
      10) негізделген қорытындыларын, техникалық шешімдер мен шаралар бойынша ұсыныстарды, жарылыс заттарының және оның негізіндегі бұйымдардың атауын, жарылыс затын немесе оның негізіндегі бұйымды әзірлеуші мен жасаушы туралы мәліметтерді, олардың мемлекеттік тіркелуі туралы куәлік нөмірі, берілген күні, куәлік берген органның атауы), жарылыс затының немесе оның негізіндегі бұйымның техникалық шарттарының (стандартының) нөмірлерін, Кеден одағының сыртқы экономикалық қызметінің тауарлық номенклатурасының кодын, көлік қауіптілігінің санаты мен шағын санатын, сәйкестілік тобын, Біріккен ұлттар ұйымының сериялық нөмірін, шұғыл шаралар кодын, жарылыс заттарын немесе бұйымдарының белгіленуін, қолдану саласы мен шарттарын, қосымша талаптарды (қажет болған жағдайда);</w:t>
      </w:r>
    </w:p>
    <w:p>
      <w:pPr>
        <w:spacing w:after="0"/>
        <w:ind w:left="0"/>
        <w:jc w:val="both"/>
      </w:pPr>
      <w:r>
        <w:rPr>
          <w:rFonts w:ascii="Times New Roman"/>
          <w:b w:val="false"/>
          <w:i w:val="false"/>
          <w:color w:val="000000"/>
          <w:sz w:val="28"/>
        </w:rPr>
        <w:t>
      11) сараптама кезінде пайдаланылған нормативтік құқықтық актілерді, техникалық және әдістемелік құжаттама тізбесін, өнеркәсіптік қауіпсіздік мәселелері бойынша мамандардың білімін тексеру хаттамасының көшірмелерін, жүргізілген бақылау және қабылдау сынақтардың актілерін, бақылау және қабылдау сынақтарының бағдарламалары мен әдістемеліктерін қамтитын қосымшаларды;</w:t>
      </w:r>
    </w:p>
    <w:p>
      <w:pPr>
        <w:spacing w:after="0"/>
        <w:ind w:left="0"/>
        <w:jc w:val="both"/>
      </w:pPr>
      <w:r>
        <w:rPr>
          <w:rFonts w:ascii="Times New Roman"/>
          <w:b w:val="false"/>
          <w:i w:val="false"/>
          <w:color w:val="000000"/>
          <w:sz w:val="28"/>
        </w:rPr>
        <w:t>
      12) зиянды және қауіпті өндірістік факторлардың өндірістік персоналға, халыққа, қоршаған ортаға әсер ету мүмкіндігі, олардың пайдалану процесіндегі, авария, оқыс оқиғалар жағдайындағы зақымдау әсерінің деңгейі туралы мәліметтерді.</w:t>
      </w:r>
    </w:p>
    <w:bookmarkStart w:name="z91" w:id="76"/>
    <w:p>
      <w:pPr>
        <w:spacing w:after="0"/>
        <w:ind w:left="0"/>
        <w:jc w:val="both"/>
      </w:pPr>
      <w:r>
        <w:rPr>
          <w:rFonts w:ascii="Times New Roman"/>
          <w:b w:val="false"/>
          <w:i w:val="false"/>
          <w:color w:val="000000"/>
          <w:sz w:val="28"/>
        </w:rPr>
        <w:t>
      2. Сараптамалық қорытынды өнеркәсіптік қауіпсіздік сараптамасын жүргізген күннен бастап бір жыл бойы қолданыста болады.</w:t>
      </w:r>
    </w:p>
    <w:bookmarkEnd w:id="76"/>
    <w:p>
      <w:pPr>
        <w:spacing w:after="0"/>
        <w:ind w:left="0"/>
        <w:jc w:val="both"/>
      </w:pPr>
      <w:r>
        <w:rPr>
          <w:rFonts w:ascii="Times New Roman"/>
          <w:b w:val="false"/>
          <w:i w:val="false"/>
          <w:color w:val="000000"/>
          <w:sz w:val="28"/>
        </w:rPr>
        <w:t>
      Сараптамалық қорытындыға жарылыс жұмыстары саласында сараптама жүргізу құқығына аттестацияланған ұйымының басшысы қол қояды, сараптама ұйымының мөрімен расталады, тігілген беттердің санын көрсете отырып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тұрақты қолдануға рұқсат беру"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нөмірі: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деректемелері (мекенжайы, бизнес-сәйкестендіру нөмірі, телефоны)]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Жарылғыш заттар мен олардың негізінде жасалған бұйымдарды тұрақты қолдануға </w:t>
            </w:r>
          </w:p>
          <w:p>
            <w:pPr>
              <w:spacing w:after="20"/>
              <w:ind w:left="20"/>
              <w:jc w:val="both"/>
            </w:pPr>
            <w:r>
              <w:rPr>
                <w:rFonts w:ascii="Times New Roman"/>
                <w:b w:val="false"/>
                <w:i w:val="false"/>
                <w:color w:val="000000"/>
                <w:sz w:val="20"/>
              </w:rPr>
              <w:t>
                                                                          РҰҚСАТ</w:t>
            </w:r>
          </w:p>
          <w:p>
            <w:pPr>
              <w:spacing w:after="20"/>
              <w:ind w:left="20"/>
              <w:jc w:val="both"/>
            </w:pPr>
            <w:r>
              <w:rPr>
                <w:rFonts w:ascii="Times New Roman"/>
                <w:b w:val="false"/>
                <w:i w:val="false"/>
                <w:color w:val="000000"/>
                <w:sz w:val="20"/>
              </w:rPr>
              <w:t>
Жарылғыш заттың немесе бұйымның атауы ______________________</w:t>
            </w:r>
          </w:p>
          <w:p>
            <w:pPr>
              <w:spacing w:after="20"/>
              <w:ind w:left="20"/>
              <w:jc w:val="both"/>
            </w:pPr>
            <w:r>
              <w:rPr>
                <w:rFonts w:ascii="Times New Roman"/>
                <w:b w:val="false"/>
                <w:i w:val="false"/>
                <w:color w:val="000000"/>
                <w:sz w:val="20"/>
              </w:rPr>
              <w:t>
Техникалық шарттардың (стандарттың) нөмірі_____________________</w:t>
            </w:r>
          </w:p>
          <w:p>
            <w:pPr>
              <w:spacing w:after="20"/>
              <w:ind w:left="20"/>
              <w:jc w:val="both"/>
            </w:pPr>
            <w:r>
              <w:rPr>
                <w:rFonts w:ascii="Times New Roman"/>
                <w:b w:val="false"/>
                <w:i w:val="false"/>
                <w:color w:val="000000"/>
                <w:sz w:val="20"/>
              </w:rPr>
              <w:t>
Әзірлеуші:___________________________________________________</w:t>
            </w:r>
          </w:p>
          <w:p>
            <w:pPr>
              <w:spacing w:after="20"/>
              <w:ind w:left="20"/>
              <w:jc w:val="both"/>
            </w:pPr>
            <w:r>
              <w:rPr>
                <w:rFonts w:ascii="Times New Roman"/>
                <w:b w:val="false"/>
                <w:i w:val="false"/>
                <w:color w:val="000000"/>
                <w:sz w:val="20"/>
              </w:rPr>
              <w:t>
Дайындаушы (дайындаушылар):________________________________</w:t>
            </w:r>
          </w:p>
          <w:p>
            <w:pPr>
              <w:spacing w:after="20"/>
              <w:ind w:left="20"/>
              <w:jc w:val="both"/>
            </w:pPr>
            <w:r>
              <w:rPr>
                <w:rFonts w:ascii="Times New Roman"/>
                <w:b w:val="false"/>
                <w:i w:val="false"/>
                <w:color w:val="000000"/>
                <w:sz w:val="20"/>
              </w:rPr>
              <w:t>
Оны (оларды) мемлекеттік тіркеу туралы куәлік ___________________</w:t>
            </w:r>
          </w:p>
          <w:p>
            <w:pPr>
              <w:spacing w:after="20"/>
              <w:ind w:left="20"/>
              <w:jc w:val="both"/>
            </w:pPr>
            <w:r>
              <w:rPr>
                <w:rFonts w:ascii="Times New Roman"/>
                <w:b w:val="false"/>
                <w:i w:val="false"/>
                <w:color w:val="000000"/>
                <w:sz w:val="20"/>
              </w:rPr>
              <w:t>
(№ және берілген күні, куәлік берген органның атауы)</w:t>
            </w:r>
          </w:p>
          <w:p>
            <w:pPr>
              <w:spacing w:after="20"/>
              <w:ind w:left="20"/>
              <w:jc w:val="both"/>
            </w:pPr>
            <w:r>
              <w:rPr>
                <w:rFonts w:ascii="Times New Roman"/>
                <w:b w:val="false"/>
                <w:i w:val="false"/>
                <w:color w:val="000000"/>
                <w:sz w:val="20"/>
              </w:rPr>
              <w:t>
КО СЭҚ ТН коды______________________________________________</w:t>
            </w:r>
          </w:p>
          <w:p>
            <w:pPr>
              <w:spacing w:after="20"/>
              <w:ind w:left="20"/>
              <w:jc w:val="both"/>
            </w:pPr>
            <w:r>
              <w:rPr>
                <w:rFonts w:ascii="Times New Roman"/>
                <w:b w:val="false"/>
                <w:i w:val="false"/>
                <w:color w:val="000000"/>
                <w:sz w:val="20"/>
              </w:rPr>
              <w:t>
Рұқсат беру үшін негіздеме ____________________________________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қауіптілігінің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қауіптілігінің ішкі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Үйлесімділік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сериялық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шаралар коды (ЖШК)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Қолдану мақсаты, саласы және шарттары _____________________</w:t>
            </w:r>
          </w:p>
          <w:p>
            <w:pPr>
              <w:spacing w:after="20"/>
              <w:ind w:left="20"/>
              <w:jc w:val="both"/>
            </w:pPr>
          </w:p>
          <w:p>
            <w:pPr>
              <w:spacing w:after="20"/>
              <w:ind w:left="20"/>
              <w:jc w:val="both"/>
            </w:pPr>
            <w:r>
              <w:rPr>
                <w:rFonts w:ascii="Times New Roman"/>
                <w:b w:val="false"/>
                <w:i w:val="false"/>
                <w:color w:val="000000"/>
                <w:sz w:val="20"/>
              </w:rPr>
              <w:t>
Қосымша талаптар _________________________________________</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"Жарылғыш заттар мен олардың</w:t>
            </w:r>
            <w:r>
              <w:br/>
            </w:r>
            <w:r>
              <w:rPr>
                <w:rFonts w:ascii="Times New Roman"/>
                <w:b w:val="false"/>
                <w:i w:val="false"/>
                <w:color w:val="000000"/>
                <w:sz w:val="20"/>
              </w:rPr>
              <w:t>негізінде жасалған бұйымдарды</w:t>
            </w:r>
            <w:r>
              <w:br/>
            </w:r>
            <w:r>
              <w:rPr>
                <w:rFonts w:ascii="Times New Roman"/>
                <w:b w:val="false"/>
                <w:i w:val="false"/>
                <w:color w:val="000000"/>
                <w:sz w:val="20"/>
              </w:rPr>
              <w:t>тұрақты қолдануға рұқсат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 жаңа редакцияда - ҚР Төтенше жағдайлар министрінің 02.06.2021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20800" cy="1206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деректемелері]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государственного органа]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[Берілген күні]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[Құжаттың нөмірі]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тұлғаның деректемелері (мекенжайы, жеке сәйкестендіру/бизнес-сәйкестендіру нөмірі, телефоны)]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p>
            <w:pPr>
              <w:spacing w:after="20"/>
              <w:ind w:left="20"/>
              <w:jc w:val="both"/>
            </w:pPr>
            <w:r>
              <w:rPr>
                <w:rFonts w:ascii="Times New Roman"/>
                <w:b w:val="false"/>
                <w:i w:val="false"/>
                <w:color w:val="000000"/>
                <w:sz w:val="20"/>
              </w:rPr>
              <w:t>
[Мемлекеттік органның атауы], Сіздің [Өтініш күні] жылғы № [Өтініштің нөмірі] өтінішіңізді және [Сараптамалық қорытындының күні] жылғы № [Сараптамалық қорытындының нөмірі] [Сараптамалық қорытындыны берген ұйымның атауы] сараптамалық қорытындысын қарап, мынаны хабарлайды:</w:t>
            </w:r>
          </w:p>
          <w:p>
            <w:pPr>
              <w:spacing w:after="20"/>
              <w:ind w:left="20"/>
              <w:jc w:val="both"/>
            </w:pPr>
            <w:r>
              <w:rPr>
                <w:rFonts w:ascii="Times New Roman"/>
                <w:b w:val="false"/>
                <w:i w:val="false"/>
                <w:color w:val="000000"/>
                <w:sz w:val="20"/>
              </w:rPr>
              <w:t>
[Бас тартудың негізі]</w:t>
            </w: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қолтаңбасы]</w:t>
                  </w:r>
                </w:p>
              </w:tc>
            </w:tr>
          </w:tbl>
          <w:p/>
          <w:p>
            <w:pPr>
              <w:spacing w:after="20"/>
              <w:ind w:left="2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27559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27 сәуірдегі № 234</w:t>
            </w:r>
            <w:r>
              <w:br/>
            </w:r>
            <w:r>
              <w:rPr>
                <w:rFonts w:ascii="Times New Roman"/>
                <w:b w:val="false"/>
                <w:i w:val="false"/>
                <w:color w:val="000000"/>
                <w:sz w:val="20"/>
              </w:rPr>
              <w:t>бұйрығына 3-қосымша</w:t>
            </w:r>
          </w:p>
        </w:tc>
      </w:tr>
    </w:tbl>
    <w:bookmarkStart w:name="z95" w:id="77"/>
    <w:p>
      <w:pPr>
        <w:spacing w:after="0"/>
        <w:ind w:left="0"/>
        <w:jc w:val="left"/>
      </w:pPr>
      <w:r>
        <w:rPr>
          <w:rFonts w:ascii="Times New Roman"/>
          <w:b/>
          <w:i w:val="false"/>
          <w:color w:val="000000"/>
        </w:rPr>
        <w:t xml:space="preserve"> Жарылыс жұмыстарын жүргізуге рұқсат беру қағидалары</w:t>
      </w:r>
    </w:p>
    <w:bookmarkEnd w:id="77"/>
    <w:bookmarkStart w:name="z96" w:id="78"/>
    <w:p>
      <w:pPr>
        <w:spacing w:after="0"/>
        <w:ind w:left="0"/>
        <w:jc w:val="left"/>
      </w:pPr>
      <w:r>
        <w:rPr>
          <w:rFonts w:ascii="Times New Roman"/>
          <w:b/>
          <w:i w:val="false"/>
          <w:color w:val="000000"/>
        </w:rPr>
        <w:t xml:space="preserve"> 1-тарау. Жалпы ережелер</w:t>
      </w:r>
    </w:p>
    <w:bookmarkEnd w:id="78"/>
    <w:bookmarkStart w:name="z97" w:id="79"/>
    <w:p>
      <w:pPr>
        <w:spacing w:after="0"/>
        <w:ind w:left="0"/>
        <w:jc w:val="both"/>
      </w:pPr>
      <w:r>
        <w:rPr>
          <w:rFonts w:ascii="Times New Roman"/>
          <w:b w:val="false"/>
          <w:i w:val="false"/>
          <w:color w:val="000000"/>
          <w:sz w:val="28"/>
        </w:rPr>
        <w:t xml:space="preserve">
      1. Осы Жарылыс жұмыстарын жүргізуге рұқсат беру қағидалары (бұдан әрі - Қағидалар) "Азаматтық қорғау туралы" 2014 жылғы 11 сәуірдегі Қазақстан Республикасының Заңы 12-2-бабының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әзірленіп жарылыс жұмыстарын жүргізуге рұқсат беру тәртібін және жарылыс жұмыстарын жүргізуге рұқсат беру мемлекеттік қызмет көрсету тәртібін айқындайды.</w:t>
      </w:r>
    </w:p>
    <w:bookmarkEnd w:id="79"/>
    <w:bookmarkStart w:name="z98" w:id="80"/>
    <w:p>
      <w:pPr>
        <w:spacing w:after="0"/>
        <w:ind w:left="0"/>
        <w:jc w:val="both"/>
      </w:pPr>
      <w:r>
        <w:rPr>
          <w:rFonts w:ascii="Times New Roman"/>
          <w:b w:val="false"/>
          <w:i w:val="false"/>
          <w:color w:val="000000"/>
          <w:sz w:val="28"/>
        </w:rPr>
        <w:t>
      2. Осы Қағидалардың қолданысы жарылғыш заттар мен олардың негізіндегі бұйымдарға өнеркәсіптік мақсаттарда пайдалану үшін қолданылады.</w:t>
      </w:r>
    </w:p>
    <w:bookmarkEnd w:id="80"/>
    <w:bookmarkStart w:name="z99" w:id="81"/>
    <w:p>
      <w:pPr>
        <w:spacing w:after="0"/>
        <w:ind w:left="0"/>
        <w:jc w:val="both"/>
      </w:pPr>
      <w:r>
        <w:rPr>
          <w:rFonts w:ascii="Times New Roman"/>
          <w:b w:val="false"/>
          <w:i w:val="false"/>
          <w:color w:val="000000"/>
          <w:sz w:val="28"/>
        </w:rPr>
        <w:t>
      3. Осы Қағидалардың қолданысы қорғаныс және азаматтық өнімге жататын жарылғыш заттар мен олардың негізіндегі бұйымдарға қолданылмайды.</w:t>
      </w:r>
    </w:p>
    <w:bookmarkEnd w:id="81"/>
    <w:bookmarkStart w:name="z100" w:id="82"/>
    <w:p>
      <w:pPr>
        <w:spacing w:after="0"/>
        <w:ind w:left="0"/>
        <w:jc w:val="both"/>
      </w:pPr>
      <w:r>
        <w:rPr>
          <w:rFonts w:ascii="Times New Roman"/>
          <w:b w:val="false"/>
          <w:i w:val="false"/>
          <w:color w:val="000000"/>
          <w:sz w:val="28"/>
        </w:rPr>
        <w:t>
      4. "Жарылыс жұмыстарын жүргізуге рұқсат беру" мемлекеттік көрсетілетін қызметті (бұдан әрі - мемлекеттік көрсетілетін қызмет) осы Қағидаларға сәйкес өнеркәсіптік қауіпсіздік саласындағы уәкілетті орган Қазақстан Республикасы Индустрия және инфрақұрылымдық даму министрлігі Индустриялық даму және өнеркәсіптік қауіпсіздік комитетінің аумақтық бөлімшесі (бұдан әрі - көрсетілетін қызметті беруші) көрсетеді.</w:t>
      </w:r>
    </w:p>
    <w:bookmarkEnd w:id="82"/>
    <w:bookmarkStart w:name="z101" w:id="83"/>
    <w:p>
      <w:pPr>
        <w:spacing w:after="0"/>
        <w:ind w:left="0"/>
        <w:jc w:val="both"/>
      </w:pPr>
      <w:r>
        <w:rPr>
          <w:rFonts w:ascii="Times New Roman"/>
          <w:b w:val="false"/>
          <w:i w:val="false"/>
          <w:color w:val="000000"/>
          <w:sz w:val="28"/>
        </w:rPr>
        <w:t>
      5. Осы Қағидаларда мынадай негізгі ұғымдар пайдаланылады:</w:t>
      </w:r>
    </w:p>
    <w:bookmarkEnd w:id="83"/>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 рұқсат -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растау;</w:t>
      </w:r>
    </w:p>
    <w:p>
      <w:pPr>
        <w:spacing w:after="0"/>
        <w:ind w:left="0"/>
        <w:jc w:val="both"/>
      </w:pPr>
      <w:r>
        <w:rPr>
          <w:rFonts w:ascii="Times New Roman"/>
          <w:b w:val="false"/>
          <w:i w:val="false"/>
          <w:color w:val="000000"/>
          <w:sz w:val="28"/>
        </w:rPr>
        <w:t>
      3) жарылғыш зат - белгілі бір жағдайларда сыртқы әсерлердің әсерінен жылу мен газ тәрізді өнімдердің көп мөлшерін бөле отырып, тез өздігінен таралатын химиялық айналуға (жарылысқа) қабілетті конденсацияланған химиялық зат немесе осындай заттардың қоспасы;</w:t>
      </w:r>
    </w:p>
    <w:p>
      <w:pPr>
        <w:spacing w:after="0"/>
        <w:ind w:left="0"/>
        <w:jc w:val="both"/>
      </w:pPr>
      <w:r>
        <w:rPr>
          <w:rFonts w:ascii="Times New Roman"/>
          <w:b w:val="false"/>
          <w:i w:val="false"/>
          <w:color w:val="000000"/>
          <w:sz w:val="28"/>
        </w:rPr>
        <w:t>
      4) жарылғыш зат негізіндегі бұйым - өздігінен немесе басқа жарылғыш заттармен бірге дайындалған түрде пайдалануға арналған қабықшаға немесе онсыз жасалған соңғы мөлшердегі жарылғыш заттың жинақы массасы.</w:t>
      </w:r>
    </w:p>
    <w:bookmarkStart w:name="z102" w:id="84"/>
    <w:p>
      <w:pPr>
        <w:spacing w:after="0"/>
        <w:ind w:left="0"/>
        <w:jc w:val="left"/>
      </w:pPr>
      <w:r>
        <w:rPr>
          <w:rFonts w:ascii="Times New Roman"/>
          <w:b/>
          <w:i w:val="false"/>
          <w:color w:val="000000"/>
        </w:rPr>
        <w:t xml:space="preserve"> 2-тарау. Мемлекеттік қызметті көрсету тәртібі</w:t>
      </w:r>
    </w:p>
    <w:bookmarkEnd w:id="84"/>
    <w:bookmarkStart w:name="z103" w:id="85"/>
    <w:p>
      <w:pPr>
        <w:spacing w:after="0"/>
        <w:ind w:left="0"/>
        <w:jc w:val="both"/>
      </w:pPr>
      <w:r>
        <w:rPr>
          <w:rFonts w:ascii="Times New Roman"/>
          <w:b w:val="false"/>
          <w:i w:val="false"/>
          <w:color w:val="000000"/>
          <w:sz w:val="28"/>
        </w:rPr>
        <w:t>
      6. Заңды тұлға (бұдан әрі - көрсетілетін қызметті алушы) мемлекеттік көрсетілетін қызметті алу үшін көрсетілетін қызметті берушіге "Электрондық үкіметтің" www.egov.kz, www.elicense.kz веб-порталы (бұдан әрі - портал) келесі құжаттарды жолдайды:</w:t>
      </w:r>
    </w:p>
    <w:bookmarkEnd w:id="8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2) құрамында өкілдер, дайындаушының, әзірлеушінің, сынақтар жүргізілетін ұйымның, аттестатталған (сараптама) ұйымның және өнеркәсіптік қауіпсіздік саласындағы уәкілетті органның өкілдері бар комиссия жүргізген тәжірибелік партияның бақылау және қабылдау сынақтары актісінің электрондық көшірмесі;</w:t>
      </w:r>
    </w:p>
    <w:p>
      <w:pPr>
        <w:spacing w:after="0"/>
        <w:ind w:left="0"/>
        <w:jc w:val="both"/>
      </w:pPr>
      <w:r>
        <w:rPr>
          <w:rFonts w:ascii="Times New Roman"/>
          <w:b w:val="false"/>
          <w:i w:val="false"/>
          <w:color w:val="000000"/>
          <w:sz w:val="28"/>
        </w:rPr>
        <w:t>
      3) жарылыс жұмыстарын жүргізу кезінде:</w:t>
      </w:r>
    </w:p>
    <w:p>
      <w:pPr>
        <w:spacing w:after="0"/>
        <w:ind w:left="0"/>
        <w:jc w:val="both"/>
      </w:pPr>
      <w:r>
        <w:rPr>
          <w:rFonts w:ascii="Times New Roman"/>
          <w:b w:val="false"/>
          <w:i w:val="false"/>
          <w:color w:val="000000"/>
          <w:sz w:val="28"/>
        </w:rPr>
        <w:t>
      жер бетінде жарылыс жұмыстарын жүргізу орны, қауіпті аймақ шекарасы, қауіпті аймақты күзету бекеттерін және оның шегіндегі тұрғын және өндірістік ғимараттарды, құрылыстарды, темір жолдарды, автомобиль жолдарын, арналарды, құбырларды, электр беру желілерін қою орындары көрсетілген жергілікті жердің жоспары бар электрондық құжат;</w:t>
      </w:r>
    </w:p>
    <w:p>
      <w:pPr>
        <w:spacing w:after="0"/>
        <w:ind w:left="0"/>
        <w:jc w:val="both"/>
      </w:pPr>
      <w:r>
        <w:rPr>
          <w:rFonts w:ascii="Times New Roman"/>
          <w:b w:val="false"/>
          <w:i w:val="false"/>
          <w:color w:val="000000"/>
          <w:sz w:val="28"/>
        </w:rPr>
        <w:t>
      жер асты жағдайларында жарылыс жұмыстарын жүргізу орнын, қауіпті аймақтың шекарасын, қауіпті аймақты қорғау бекеттерін қою орнын көрсете отырып, тау-кен жұмыстарының жоспарын, сондай-ақ шахтаның (кеніштің, геологиялық барлау жұмыстары объектісінің) газ бен шаң бойынша қауіптілігі туралы мәліметтерді қамтитын электрондық құжат.</w:t>
      </w:r>
    </w:p>
    <w:p>
      <w:pPr>
        <w:spacing w:after="0"/>
        <w:ind w:left="0"/>
        <w:jc w:val="both"/>
      </w:pPr>
      <w:r>
        <w:rPr>
          <w:rFonts w:ascii="Times New Roman"/>
          <w:b w:val="false"/>
          <w:i w:val="false"/>
          <w:color w:val="000000"/>
          <w:sz w:val="28"/>
        </w:rPr>
        <w:t>
      Жарылғыш материалдарды пайдалана отырып сейсмикалық барлау жұмыстарын жүргізу кезінде жұмыс бейіндері мен қауіпті аймақты қорғау схемалары бар электрондық құжат ұсынылады.</w:t>
      </w:r>
    </w:p>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құжаттар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 нысанында баяндалған.</w:t>
      </w:r>
    </w:p>
    <w:p>
      <w:pPr>
        <w:spacing w:after="0"/>
        <w:ind w:left="0"/>
        <w:jc w:val="both"/>
      </w:pPr>
      <w:r>
        <w:rPr>
          <w:rFonts w:ascii="Times New Roman"/>
          <w:b w:val="false"/>
          <w:i w:val="false"/>
          <w:color w:val="000000"/>
          <w:sz w:val="28"/>
        </w:rPr>
        <w:t>
      Мемлекеттік қызметті көрсету жалпы мерзімі 5 (бес) жұмыс күнін құрайды.</w:t>
      </w:r>
    </w:p>
    <w:bookmarkStart w:name="z104" w:id="86"/>
    <w:p>
      <w:pPr>
        <w:spacing w:after="0"/>
        <w:ind w:left="0"/>
        <w:jc w:val="both"/>
      </w:pPr>
      <w:r>
        <w:rPr>
          <w:rFonts w:ascii="Times New Roman"/>
          <w:b w:val="false"/>
          <w:i w:val="false"/>
          <w:color w:val="000000"/>
          <w:sz w:val="28"/>
        </w:rPr>
        <w:t>
      7. Көрсетілетін қызметті берушінің кеңсе қызметкері құжаттар мен мәліметтерді олар түскен күні тіркеуді жүзеге асырады және көрсетілетін қызметті берушінің басшысына жолдайды, ол жауапты орындаушыны тағайындайды.</w:t>
      </w:r>
    </w:p>
    <w:bookmarkEnd w:id="86"/>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Қазақстан Республикасының еңбек заңнамасына сәйкес жүгінген жағдайда өтінішті қабылдау және мемлекеттік қызмет көрсету нәтижесін беру келесі жұмыс күні жүзеге асырылады.</w:t>
      </w:r>
    </w:p>
    <w:bookmarkStart w:name="z105" w:id="87"/>
    <w:p>
      <w:pPr>
        <w:spacing w:after="0"/>
        <w:ind w:left="0"/>
        <w:jc w:val="both"/>
      </w:pPr>
      <w:r>
        <w:rPr>
          <w:rFonts w:ascii="Times New Roman"/>
          <w:b w:val="false"/>
          <w:i w:val="false"/>
          <w:color w:val="000000"/>
          <w:sz w:val="28"/>
        </w:rPr>
        <w:t>
      8. Көрсетілетін қызметті берушінің жауапты орындаушысы көрсетілетін қызметті алушы ұсынған құжаттарды тіркеген сәттен бастап 2 (екі) жұмыс күні ішінде ұсынылған құжаттардың толықтығын тексереді және ұсынылған құжаттардың толық болмау фактісі белгіленген жағдайда осы Қағидаларға 4-қосымшаға сәйкес нысан бойынша өтінішті одан әрі қараудан дәлелді бас тартуды дайындайды.</w:t>
      </w:r>
    </w:p>
    <w:bookmarkEnd w:id="87"/>
    <w:p>
      <w:pPr>
        <w:spacing w:after="0"/>
        <w:ind w:left="0"/>
        <w:jc w:val="both"/>
      </w:pPr>
      <w:r>
        <w:rPr>
          <w:rFonts w:ascii="Times New Roman"/>
          <w:b w:val="false"/>
          <w:i w:val="false"/>
          <w:color w:val="000000"/>
          <w:sz w:val="28"/>
        </w:rPr>
        <w:t xml:space="preserve">
      Ұсынылған құжаттар толық болған жағдайда 3 (үш) жұмыс күні ішінде ұсынылған құжаттар мәліметтерінің дұрыстығын тексереді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жарылыс жұмыстарын жүргізуге рұқсатты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бас тарту туралы дәлелді жауапты ресімдейді.</w:t>
      </w:r>
    </w:p>
    <w:p>
      <w:pPr>
        <w:spacing w:after="0"/>
        <w:ind w:left="0"/>
        <w:jc w:val="both"/>
      </w:pPr>
      <w:r>
        <w:rPr>
          <w:rFonts w:ascii="Times New Roman"/>
          <w:b w:val="false"/>
          <w:i w:val="false"/>
          <w:color w:val="000000"/>
          <w:sz w:val="28"/>
        </w:rPr>
        <w:t xml:space="preserve">
      Қазақстан Республикасының заңдарымен бекітілген мемлекеттік қызмет көрсетуден бас тартуға негіз осы Қағидарларға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bookmarkStart w:name="z106" w:id="88"/>
    <w:p>
      <w:pPr>
        <w:spacing w:after="0"/>
        <w:ind w:left="0"/>
        <w:jc w:val="both"/>
      </w:pPr>
      <w:r>
        <w:rPr>
          <w:rFonts w:ascii="Times New Roman"/>
          <w:b w:val="false"/>
          <w:i w:val="false"/>
          <w:color w:val="000000"/>
          <w:sz w:val="28"/>
        </w:rPr>
        <w:t>
      9. Мемлекеттік қызметті көрсету нәтижесі көрсетілетін қызметті алушының "жеке кабинетіне" көрсетілетін қызметті берушінің басшысының немесе оны алмастырушы тұлғаның электрондық цифрлық қолтаңбасымен куәландырылған электрондық құжат нысанында жіберіледі.</w:t>
      </w:r>
    </w:p>
    <w:bookmarkEnd w:id="88"/>
    <w:p>
      <w:pPr>
        <w:spacing w:after="0"/>
        <w:ind w:left="0"/>
        <w:jc w:val="both"/>
      </w:pPr>
      <w:r>
        <w:rPr>
          <w:rFonts w:ascii="Times New Roman"/>
          <w:b w:val="false"/>
          <w:i w:val="false"/>
          <w:color w:val="000000"/>
          <w:sz w:val="28"/>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арқылы алуға мүмкіндігі бар.</w:t>
      </w:r>
    </w:p>
    <w:bookmarkStart w:name="z107" w:id="89"/>
    <w:p>
      <w:pPr>
        <w:spacing w:after="0"/>
        <w:ind w:left="0"/>
        <w:jc w:val="both"/>
      </w:pPr>
      <w:r>
        <w:rPr>
          <w:rFonts w:ascii="Times New Roman"/>
          <w:b w:val="false"/>
          <w:i w:val="false"/>
          <w:color w:val="000000"/>
          <w:sz w:val="28"/>
        </w:rPr>
        <w:t>
      10. Мемлекеттік қызмет алдын ала жазылусыз және жеделдетіп қызмет көрсетусіз кезек күту тәртібімен көрсетіледі.</w:t>
      </w:r>
    </w:p>
    <w:bookmarkEnd w:id="89"/>
    <w:bookmarkStart w:name="z108" w:id="90"/>
    <w:p>
      <w:pPr>
        <w:spacing w:after="0"/>
        <w:ind w:left="0"/>
        <w:jc w:val="both"/>
      </w:pPr>
      <w:r>
        <w:rPr>
          <w:rFonts w:ascii="Times New Roman"/>
          <w:b w:val="false"/>
          <w:i w:val="false"/>
          <w:color w:val="000000"/>
          <w:sz w:val="28"/>
        </w:rPr>
        <w:t>
      11.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90"/>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109" w:id="91"/>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қызметтерді көрсету мәселелері бойынша шешімдеріне, әрекетіне (әрекетсіздігіне) шағымдану тәртібі</w:t>
      </w:r>
    </w:p>
    <w:bookmarkEnd w:id="91"/>
    <w:bookmarkStart w:name="z110" w:id="92"/>
    <w:p>
      <w:pPr>
        <w:spacing w:after="0"/>
        <w:ind w:left="0"/>
        <w:jc w:val="both"/>
      </w:pPr>
      <w:r>
        <w:rPr>
          <w:rFonts w:ascii="Times New Roman"/>
          <w:b w:val="false"/>
          <w:i w:val="false"/>
          <w:color w:val="000000"/>
          <w:sz w:val="28"/>
        </w:rPr>
        <w:t>
      12.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өнеркәсіптік қауіпсіздік саласында басшылық ететін уәкілетті органның аймақтық бөлімшесі (бұдан әрі - уәкілетті орган)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92"/>
    <w:bookmarkStart w:name="z111" w:id="93"/>
    <w:p>
      <w:pPr>
        <w:spacing w:after="0"/>
        <w:ind w:left="0"/>
        <w:jc w:val="both"/>
      </w:pPr>
      <w:r>
        <w:rPr>
          <w:rFonts w:ascii="Times New Roman"/>
          <w:b w:val="false"/>
          <w:i w:val="false"/>
          <w:color w:val="000000"/>
          <w:sz w:val="28"/>
        </w:rPr>
        <w:t xml:space="preserve">
      13.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w:t>
      </w:r>
    </w:p>
    <w:bookmarkEnd w:id="93"/>
    <w:p>
      <w:pPr>
        <w:spacing w:after="0"/>
        <w:ind w:left="0"/>
        <w:jc w:val="both"/>
      </w:pPr>
      <w:r>
        <w:rPr>
          <w:rFonts w:ascii="Times New Roman"/>
          <w:b w:val="false"/>
          <w:i w:val="false"/>
          <w:color w:val="000000"/>
          <w:sz w:val="28"/>
        </w:rPr>
        <w:t>
      уәкілетті органның көрсетілетін қызметті берушісімен - ол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органмен - ол тіркелген күннен бастап 15 (он бес) жұмыс күні ішінде қаралуға жатады.</w:t>
      </w:r>
    </w:p>
    <w:bookmarkStart w:name="z112" w:id="94"/>
    <w:p>
      <w:pPr>
        <w:spacing w:after="0"/>
        <w:ind w:left="0"/>
        <w:jc w:val="both"/>
      </w:pPr>
      <w:r>
        <w:rPr>
          <w:rFonts w:ascii="Times New Roman"/>
          <w:b w:val="false"/>
          <w:i w:val="false"/>
          <w:color w:val="000000"/>
          <w:sz w:val="28"/>
        </w:rPr>
        <w:t xml:space="preserve">
      14. Уәкілетті органның көрсетілетін қызметті берушісінің,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bookmarkEnd w:id="94"/>
    <w:bookmarkStart w:name="z113" w:id="9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95"/>
    <w:bookmarkStart w:name="z114" w:id="96"/>
    <w:p>
      <w:pPr>
        <w:spacing w:after="0"/>
        <w:ind w:left="0"/>
        <w:jc w:val="both"/>
      </w:pPr>
      <w:r>
        <w:rPr>
          <w:rFonts w:ascii="Times New Roman"/>
          <w:b w:val="false"/>
          <w:i w:val="false"/>
          <w:color w:val="000000"/>
          <w:sz w:val="28"/>
        </w:rPr>
        <w:t>
      2) қосымша ақпарат алу.</w:t>
      </w:r>
    </w:p>
    <w:bookmarkEnd w:id="96"/>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115" w:id="97"/>
    <w:p>
      <w:pPr>
        <w:spacing w:after="0"/>
        <w:ind w:left="0"/>
        <w:jc w:val="both"/>
      </w:pPr>
      <w:r>
        <w:rPr>
          <w:rFonts w:ascii="Times New Roman"/>
          <w:b w:val="false"/>
          <w:i w:val="false"/>
          <w:color w:val="000000"/>
          <w:sz w:val="28"/>
        </w:rPr>
        <w:t>
      15. Көрсетілген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w:t>
            </w:r>
            <w:r>
              <w:br/>
            </w:r>
            <w:r>
              <w:rPr>
                <w:rFonts w:ascii="Times New Roman"/>
                <w:b w:val="false"/>
                <w:i w:val="false"/>
                <w:color w:val="000000"/>
                <w:sz w:val="20"/>
              </w:rPr>
              <w:t>жүргізуге рұқсат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(жеке) тұлғаның</w:t>
            </w:r>
            <w:r>
              <w:br/>
            </w:r>
            <w:r>
              <w:rPr>
                <w:rFonts w:ascii="Times New Roman"/>
                <w:b w:val="false"/>
                <w:i w:val="false"/>
                <w:color w:val="000000"/>
                <w:sz w:val="20"/>
              </w:rPr>
              <w:t>деректемелері</w:t>
            </w:r>
            <w:r>
              <w:br/>
            </w:r>
            <w:r>
              <w:rPr>
                <w:rFonts w:ascii="Times New Roman"/>
                <w:b w:val="false"/>
                <w:i w:val="false"/>
                <w:color w:val="000000"/>
                <w:sz w:val="20"/>
              </w:rPr>
              <w:t>(мекенжайы, ЖСН/БСН,</w:t>
            </w:r>
            <w:r>
              <w:br/>
            </w:r>
            <w:r>
              <w:rPr>
                <w:rFonts w:ascii="Times New Roman"/>
                <w:b w:val="false"/>
                <w:i w:val="false"/>
                <w:color w:val="000000"/>
                <w:sz w:val="20"/>
              </w:rPr>
              <w:t>телефоны және т.б.)</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w:t>
            </w:r>
            <w:r>
              <w:br/>
            </w:r>
            <w:r>
              <w:rPr>
                <w:rFonts w:ascii="Times New Roman"/>
                <w:b w:val="false"/>
                <w:i w:val="false"/>
                <w:color w:val="000000"/>
                <w:sz w:val="20"/>
              </w:rPr>
              <w:t>Индустриялық даму және</w:t>
            </w:r>
            <w:r>
              <w:br/>
            </w:r>
            <w:r>
              <w:rPr>
                <w:rFonts w:ascii="Times New Roman"/>
                <w:b w:val="false"/>
                <w:i w:val="false"/>
                <w:color w:val="000000"/>
                <w:sz w:val="20"/>
              </w:rPr>
              <w:t>өнеркәсіптік</w:t>
            </w:r>
            <w:r>
              <w:br/>
            </w:r>
            <w:r>
              <w:rPr>
                <w:rFonts w:ascii="Times New Roman"/>
                <w:b w:val="false"/>
                <w:i w:val="false"/>
                <w:color w:val="000000"/>
                <w:sz w:val="20"/>
              </w:rPr>
              <w:t>қауіпсіздік комитетінің</w:t>
            </w:r>
            <w:r>
              <w:br/>
            </w:r>
            <w:r>
              <w:rPr>
                <w:rFonts w:ascii="Times New Roman"/>
                <w:b w:val="false"/>
                <w:i w:val="false"/>
                <w:color w:val="000000"/>
                <w:sz w:val="20"/>
              </w:rPr>
              <w:t>аумақтық (облыстар,</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департамент басшысына</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Жарылыс жұмыстарын жүргізуге рұқсат беруге арналған өтініш</w:t>
      </w:r>
    </w:p>
    <w:p>
      <w:pPr>
        <w:spacing w:after="0"/>
        <w:ind w:left="0"/>
        <w:jc w:val="both"/>
      </w:pPr>
      <w:r>
        <w:rPr>
          <w:rFonts w:ascii="Times New Roman"/>
          <w:b w:val="false"/>
          <w:i w:val="false"/>
          <w:color w:val="000000"/>
          <w:sz w:val="28"/>
        </w:rPr>
        <w:t xml:space="preserve">
      ________________________________________________________ Сізден қарауды және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_______________________________________________________________ мақсатында </w:t>
      </w:r>
    </w:p>
    <w:p>
      <w:pPr>
        <w:spacing w:after="0"/>
        <w:ind w:left="0"/>
        <w:jc w:val="both"/>
      </w:pPr>
      <w:r>
        <w:rPr>
          <w:rFonts w:ascii="Times New Roman"/>
          <w:b w:val="false"/>
          <w:i w:val="false"/>
          <w:color w:val="000000"/>
          <w:sz w:val="28"/>
        </w:rPr>
        <w:t>
      _____________ жарылыс жұмыстарын жүргізуге рұқсат беруді сұрайды.</w:t>
      </w:r>
    </w:p>
    <w:p>
      <w:pPr>
        <w:spacing w:after="0"/>
        <w:ind w:left="0"/>
        <w:jc w:val="both"/>
      </w:pPr>
      <w:r>
        <w:rPr>
          <w:rFonts w:ascii="Times New Roman"/>
          <w:b w:val="false"/>
          <w:i w:val="false"/>
          <w:color w:val="000000"/>
          <w:sz w:val="28"/>
        </w:rPr>
        <w:t xml:space="preserve">
      (жарылыс жұмыстары жүргізілетін жердің атауы) </w:t>
      </w:r>
    </w:p>
    <w:p>
      <w:pPr>
        <w:spacing w:after="0"/>
        <w:ind w:left="0"/>
        <w:jc w:val="both"/>
      </w:pPr>
      <w:r>
        <w:rPr>
          <w:rFonts w:ascii="Times New Roman"/>
          <w:b w:val="false"/>
          <w:i w:val="false"/>
          <w:color w:val="000000"/>
          <w:sz w:val="28"/>
        </w:rPr>
        <w:t>
      Жарылыс жұмыстарына басшылық жасау ______________________________________</w:t>
      </w:r>
    </w:p>
    <w:p>
      <w:pPr>
        <w:spacing w:after="0"/>
        <w:ind w:left="0"/>
        <w:jc w:val="both"/>
      </w:pPr>
      <w:r>
        <w:rPr>
          <w:rFonts w:ascii="Times New Roman"/>
          <w:b w:val="false"/>
          <w:i w:val="false"/>
          <w:color w:val="000000"/>
          <w:sz w:val="28"/>
        </w:rPr>
        <w:t xml:space="preserve">
      (тегі, аты, әкесінің аты (бар болса), лауазымы, жарушының бірыңғай кітапшасының нөмірі, берілген күні) </w:t>
      </w:r>
    </w:p>
    <w:p>
      <w:pPr>
        <w:spacing w:after="0"/>
        <w:ind w:left="0"/>
        <w:jc w:val="both"/>
      </w:pPr>
      <w:r>
        <w:rPr>
          <w:rFonts w:ascii="Times New Roman"/>
          <w:b w:val="false"/>
          <w:i w:val="false"/>
          <w:color w:val="000000"/>
          <w:sz w:val="28"/>
        </w:rPr>
        <w:t xml:space="preserve">
      _________________________________________________________________ жүктелді. </w:t>
      </w:r>
    </w:p>
    <w:p>
      <w:pPr>
        <w:spacing w:after="0"/>
        <w:ind w:left="0"/>
        <w:jc w:val="both"/>
      </w:pPr>
      <w:r>
        <w:rPr>
          <w:rFonts w:ascii="Times New Roman"/>
          <w:b w:val="false"/>
          <w:i w:val="false"/>
          <w:color w:val="000000"/>
          <w:sz w:val="28"/>
        </w:rPr>
        <w:t>
      Жарылыс материалдарын сақтау орны_________________________________________</w:t>
      </w:r>
    </w:p>
    <w:p>
      <w:pPr>
        <w:spacing w:after="0"/>
        <w:ind w:left="0"/>
        <w:jc w:val="both"/>
      </w:pPr>
      <w:r>
        <w:rPr>
          <w:rFonts w:ascii="Times New Roman"/>
          <w:b w:val="false"/>
          <w:i w:val="false"/>
          <w:color w:val="000000"/>
          <w:sz w:val="28"/>
        </w:rPr>
        <w:t>
      (атауы, орналасқан жері)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2)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Ұсынылған мәліметтер мен құжаттардың дұрыстығына көрсетілетін қызметті алушы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(ұйым басшысының қолы, тегі,</w:t>
            </w:r>
            <w:r>
              <w:br/>
            </w:r>
            <w:r>
              <w:rPr>
                <w:rFonts w:ascii="Times New Roman"/>
                <w:b w:val="false"/>
                <w:i w:val="false"/>
                <w:color w:val="000000"/>
                <w:sz w:val="20"/>
              </w:rPr>
              <w:t>аты, әкесінің аты (болған</w:t>
            </w:r>
            <w:r>
              <w:br/>
            </w:r>
            <w:r>
              <w:rPr>
                <w:rFonts w:ascii="Times New Roman"/>
                <w:b w:val="false"/>
                <w:i w:val="false"/>
                <w:color w:val="000000"/>
                <w:sz w:val="20"/>
              </w:rPr>
              <w:t>жағдайда), электрондық</w:t>
            </w:r>
            <w:r>
              <w:br/>
            </w:r>
            <w:r>
              <w:rPr>
                <w:rFonts w:ascii="Times New Roman"/>
                <w:b w:val="false"/>
                <w:i w:val="false"/>
                <w:color w:val="000000"/>
                <w:sz w:val="20"/>
              </w:rPr>
              <w:t>цифрлық қолтаңбасы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w:t>
            </w:r>
            <w:r>
              <w:br/>
            </w:r>
            <w:r>
              <w:rPr>
                <w:rFonts w:ascii="Times New Roman"/>
                <w:b w:val="false"/>
                <w:i w:val="false"/>
                <w:color w:val="000000"/>
                <w:sz w:val="20"/>
              </w:rPr>
              <w:t>жүргізуге рұқсат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уәкілетті орган Қазақстан Республикасы Индустрия және инфрақұрылымдық даму министрлігі Индустриялық даму және өнеркәсіптік қауіпсіздік комитетінің аумақтық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www.elіcense.kz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не болмаса "Жарылыс жұмыстарын жүргізуге рұқсат беру" мемлекеттік көрсетілетін қызмет Қағидаларына (бұдан әрі - Қағидалар) 3 және 4-қосымшаларға сәйкес нысан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техникалық жұмыстарды жүргізуге байланысты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1-қосымшаға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20"/>
              <w:ind w:left="20"/>
              <w:jc w:val="both"/>
            </w:pPr>
            <w:r>
              <w:rPr>
                <w:rFonts w:ascii="Times New Roman"/>
                <w:b w:val="false"/>
                <w:i w:val="false"/>
                <w:color w:val="000000"/>
                <w:sz w:val="20"/>
              </w:rPr>
              <w:t>
2) жарылыс жұмыстарын қауіпсіз орындау шарттарын, кесектердің ұшуы бойынша қауіпсіз қашықтықтарды, соққы ауа толқынының әсерін, жарылыс кезінде улы газдардың әсерін, сейсмикалық әсерді нақтылайтын есептеулері көрсетілген мәліметтері бар электрондық құжат;</w:t>
            </w:r>
          </w:p>
          <w:p>
            <w:pPr>
              <w:spacing w:after="20"/>
              <w:ind w:left="20"/>
              <w:jc w:val="both"/>
            </w:pPr>
            <w:r>
              <w:rPr>
                <w:rFonts w:ascii="Times New Roman"/>
                <w:b w:val="false"/>
                <w:i w:val="false"/>
                <w:color w:val="000000"/>
                <w:sz w:val="20"/>
              </w:rPr>
              <w:t>
3) жарылыс жұмыстарын жүргізу кезінде:</w:t>
            </w:r>
          </w:p>
          <w:p>
            <w:pPr>
              <w:spacing w:after="20"/>
              <w:ind w:left="20"/>
              <w:jc w:val="both"/>
            </w:pPr>
            <w:r>
              <w:rPr>
                <w:rFonts w:ascii="Times New Roman"/>
                <w:b w:val="false"/>
                <w:i w:val="false"/>
                <w:color w:val="000000"/>
                <w:sz w:val="20"/>
              </w:rPr>
              <w:t>
жер бетінде жарылыс жұмыстарын жүргізу орны, қауіпті аймақ шекарасы, қауіпті аймақты күзету бекеттерін және оның шегіндегі тұрғын және өндірістік ғимараттарды, құрылыстарды, темір жолдарды, автомобиль жолдарын, арналарды, құбырларды, электр беру желілерін қою орындары көрсетілген жергілікті жердің жоспары бар электрондық құжат ұсынылады;</w:t>
            </w:r>
          </w:p>
          <w:p>
            <w:pPr>
              <w:spacing w:after="20"/>
              <w:ind w:left="20"/>
              <w:jc w:val="both"/>
            </w:pPr>
            <w:r>
              <w:rPr>
                <w:rFonts w:ascii="Times New Roman"/>
                <w:b w:val="false"/>
                <w:i w:val="false"/>
                <w:color w:val="000000"/>
                <w:sz w:val="20"/>
              </w:rPr>
              <w:t>
жер асты жағдайларында жарылыс жұмыстарын жүргізу орны, қауіпті аймақ шекарасы, қауіпті аймақты қорғау бекеттерін қою орны көрсетілген тау-кен жұмыстарының жоспары, сондай-ақ шахтаның (кеніштің, геологиялық барлау жұмыстары объектісінің) газ бен шаң бойынша қауіптілігі туралы мәліметтер бар электрондық құжат ұсынылады.</w:t>
            </w:r>
          </w:p>
          <w:p>
            <w:pPr>
              <w:spacing w:after="20"/>
              <w:ind w:left="20"/>
              <w:jc w:val="both"/>
            </w:pPr>
            <w:r>
              <w:rPr>
                <w:rFonts w:ascii="Times New Roman"/>
                <w:b w:val="false"/>
                <w:i w:val="false"/>
                <w:color w:val="000000"/>
                <w:sz w:val="20"/>
              </w:rPr>
              <w:t>
Жарылғыш материалдарды пайдалана отырып сейсмикалық барлау жұмыстарын жүргізу кезінде жұмыс бейіндері мен қауіпті аймақты қорғау схемалары бар электрондық құжат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Қағиданың 6-тармағында көрсетілген құжаттар толық түрде ұсынылмаған жағдайда;</w:t>
            </w:r>
          </w:p>
          <w:p>
            <w:pPr>
              <w:spacing w:after="20"/>
              <w:ind w:left="20"/>
              <w:jc w:val="both"/>
            </w:pPr>
            <w:r>
              <w:rPr>
                <w:rFonts w:ascii="Times New Roman"/>
                <w:b w:val="false"/>
                <w:i w:val="false"/>
                <w:color w:val="000000"/>
                <w:sz w:val="20"/>
              </w:rPr>
              <w:t>
2) өтініш беруші рұқсат алу үшін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3) көрсетілетін қызметті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2014 жылғы 30 желтоқсандағы № 343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10244 болып тіркелген) Қауіпті өндірістік объектілер үшін өнеркәсіптік қауіпсіздікті қамтамасыз ету қағидаларымен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орындардың мекенжайлары мынадай интернет-ресурстарда:</w:t>
            </w:r>
          </w:p>
          <w:p>
            <w:pPr>
              <w:spacing w:after="20"/>
              <w:ind w:left="20"/>
              <w:jc w:val="both"/>
            </w:pPr>
            <w:r>
              <w:rPr>
                <w:rFonts w:ascii="Times New Roman"/>
                <w:b w:val="false"/>
                <w:i w:val="false"/>
                <w:color w:val="000000"/>
                <w:sz w:val="20"/>
              </w:rPr>
              <w:t>
1) Қазақстан Республикасы Индустрия және инфрақұрылымдық даму министрлігінің - www.mііd.gov.kz,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берушінің - www.comprom.mііd.gov.kz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8-800-080-7777.</w:t>
            </w:r>
          </w:p>
          <w:p>
            <w:pPr>
              <w:spacing w:after="20"/>
              <w:ind w:left="20"/>
              <w:jc w:val="both"/>
            </w:pPr>
            <w:r>
              <w:rPr>
                <w:rFonts w:ascii="Times New Roman"/>
                <w:b w:val="false"/>
                <w:i w:val="false"/>
                <w:color w:val="000000"/>
                <w:sz w:val="20"/>
              </w:rPr>
              <w:t>
Егер негізгі қызмет түрі лицензиялауға жатпайтын болса, онда жарылыс жұмыстарын жүргізуге рұқсат алу үшін 3-тармақта көрсетілген лицензияның болуы жеткілікті.</w:t>
            </w:r>
          </w:p>
          <w:p>
            <w:pPr>
              <w:spacing w:after="20"/>
              <w:ind w:left="20"/>
              <w:jc w:val="both"/>
            </w:pPr>
            <w:r>
              <w:rPr>
                <w:rFonts w:ascii="Times New Roman"/>
                <w:b w:val="false"/>
                <w:i w:val="false"/>
                <w:color w:val="000000"/>
                <w:sz w:val="20"/>
              </w:rPr>
              <w:t>
1. Мұнай; газ; газ конденсаты және айдау ұңғымаларында атқылау-жару жұмыстары қызметінің кіші түрінің лицензиясына қосымша ұсыну - мұнай-химия өндірістерін жобалауға (технологиялық) және (немесе) пайдалануға, көмірсутектер саласындағы магистральдық газ құбырларын, мұнай құбырларын, мұнай өнімдері құбырларын пайдалануға арналған лицензия;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және оған мына кіші қызмет түрлерін қосымша ұсыну:</w:t>
            </w:r>
          </w:p>
          <w:p>
            <w:pPr>
              <w:spacing w:after="20"/>
              <w:ind w:left="20"/>
              <w:jc w:val="both"/>
            </w:pPr>
            <w:r>
              <w:rPr>
                <w:rFonts w:ascii="Times New Roman"/>
                <w:b w:val="false"/>
                <w:i w:val="false"/>
                <w:color w:val="000000"/>
                <w:sz w:val="20"/>
              </w:rPr>
              <w:t>
1) жарылғыш және пиротехникалық (азаматтықты қоспағанда) заттар мен олар қолданылып жасалған бұйымдарды өздерінің өндірістік мұқтаждары үшін сатып алу;</w:t>
            </w:r>
          </w:p>
          <w:p>
            <w:pPr>
              <w:spacing w:after="20"/>
              <w:ind w:left="20"/>
              <w:jc w:val="both"/>
            </w:pPr>
            <w:r>
              <w:rPr>
                <w:rFonts w:ascii="Times New Roman"/>
                <w:b w:val="false"/>
                <w:i w:val="false"/>
                <w:color w:val="000000"/>
                <w:sz w:val="20"/>
              </w:rPr>
              <w:t>
2) жарылғыш және пиротехникалық (азаматтықты қоспағанда) заттар мен олар қолданылып жасалған бұйымдарды сақтау.</w:t>
            </w:r>
          </w:p>
          <w:p>
            <w:pPr>
              <w:spacing w:after="20"/>
              <w:ind w:left="20"/>
              <w:jc w:val="both"/>
            </w:pPr>
            <w:r>
              <w:rPr>
                <w:rFonts w:ascii="Times New Roman"/>
                <w:b w:val="false"/>
                <w:i w:val="false"/>
                <w:color w:val="000000"/>
                <w:sz w:val="20"/>
              </w:rPr>
              <w:t>
2. Пайдалы қазбаларды өндіру үшін жарылыс жұмыстарын жүргізу - қызметтің кіші түріне арналған лицензияға қоса берілген тау-кен және химия өндірістерін пайдалану жөніндегі қызметті жүзеге асыруға лицензия және қызметтің кіші түрлеріне арналған лицензияға қоса берілген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 және оған мына кіші қызмет түрлерін қосымша ұсыну:</w:t>
            </w:r>
          </w:p>
          <w:p>
            <w:pPr>
              <w:spacing w:after="20"/>
              <w:ind w:left="20"/>
              <w:jc w:val="both"/>
            </w:pPr>
            <w:r>
              <w:rPr>
                <w:rFonts w:ascii="Times New Roman"/>
                <w:b w:val="false"/>
                <w:i w:val="false"/>
                <w:color w:val="000000"/>
                <w:sz w:val="20"/>
              </w:rPr>
              <w:t>
1) жарылғыш және пиротехникалық (азаматтықты қоспағанда) заттар мен олар қолданылып жасалған бұйымдарды өздерінің өндірістік мұқтаждары үшін сатып алу;</w:t>
            </w:r>
          </w:p>
          <w:p>
            <w:pPr>
              <w:spacing w:after="20"/>
              <w:ind w:left="20"/>
              <w:jc w:val="both"/>
            </w:pPr>
            <w:r>
              <w:rPr>
                <w:rFonts w:ascii="Times New Roman"/>
                <w:b w:val="false"/>
                <w:i w:val="false"/>
                <w:color w:val="000000"/>
                <w:sz w:val="20"/>
              </w:rPr>
              <w:t>
2) жарылғыш және пиротехникалық (азаматтықты қоспағанда) заттар мен олар қолданылып жасалған бұйымдарды сақтау.</w:t>
            </w:r>
          </w:p>
          <w:p>
            <w:pPr>
              <w:spacing w:after="20"/>
              <w:ind w:left="20"/>
              <w:jc w:val="both"/>
            </w:pPr>
            <w:r>
              <w:rPr>
                <w:rFonts w:ascii="Times New Roman"/>
                <w:b w:val="false"/>
                <w:i w:val="false"/>
                <w:color w:val="000000"/>
                <w:sz w:val="20"/>
              </w:rPr>
              <w:t>
3. Қызметтің кіші түрлеріне арналған лицензияға қоса беріле отырып, жарылғыш және пиротехникалық (азаматтықты қоспағанда) заттар мен олар қолданылып жасалған бұйымдарды әзірлеу, өндіру, сатып алу, өткізу, сақтау жөніндегі қызметті жүзеге асыруға лицензия:</w:t>
            </w:r>
          </w:p>
          <w:p>
            <w:pPr>
              <w:spacing w:after="20"/>
              <w:ind w:left="20"/>
              <w:jc w:val="both"/>
            </w:pPr>
            <w:r>
              <w:rPr>
                <w:rFonts w:ascii="Times New Roman"/>
                <w:b w:val="false"/>
                <w:i w:val="false"/>
                <w:color w:val="000000"/>
                <w:sz w:val="20"/>
              </w:rPr>
              <w:t>
1) жарылғыш және пиротехникалық (азаматтықты қоспағанда) заттар мен олар қолданылып жасалған бұйымдарды өздерінің өндірістік мұқтаждары үшін сатып алу;</w:t>
            </w:r>
          </w:p>
          <w:p>
            <w:pPr>
              <w:spacing w:after="20"/>
              <w:ind w:left="20"/>
              <w:jc w:val="both"/>
            </w:pPr>
            <w:r>
              <w:rPr>
                <w:rFonts w:ascii="Times New Roman"/>
                <w:b w:val="false"/>
                <w:i w:val="false"/>
                <w:color w:val="000000"/>
                <w:sz w:val="20"/>
              </w:rPr>
              <w:t>
2) жарылғыш және пиротехникалық (азаматтықты қоспағанда) заттар мен олар қолданылып жасалған бұйымдарды сақтау.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w:t>
            </w:r>
            <w:r>
              <w:br/>
            </w:r>
            <w:r>
              <w:rPr>
                <w:rFonts w:ascii="Times New Roman"/>
                <w:b w:val="false"/>
                <w:i w:val="false"/>
                <w:color w:val="000000"/>
                <w:sz w:val="20"/>
              </w:rPr>
              <w:t>жүргізуге рұқсат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комитетінің [облыстар, республикалық маңызы бар қалалардың және астананың] бойынша департаменті" республикалық мемлекеттік мекемесі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90700" cy="149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"Департамент Комитета индустриального развития и промышленной безопасности [областей, городов республиканского значения и столицы]"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w:t>
            </w:r>
          </w:p>
          <w:p>
            <w:pPr>
              <w:spacing w:after="20"/>
              <w:ind w:left="20"/>
              <w:jc w:val="both"/>
            </w:pPr>
            <w:r>
              <w:rPr>
                <w:rFonts w:ascii="Times New Roman"/>
                <w:b w:val="false"/>
                <w:i w:val="false"/>
                <w:color w:val="000000"/>
                <w:sz w:val="20"/>
              </w:rPr>
              <w:t>
РҰҚСАТ</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(өнеркәсіптік қауіпсіздік саласындағы уәкілетті органның аумақтық бөлімшесінің атауы)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(ұйымның атауы)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(жарылыс жұмыстары жүргізілетін жердің атауы)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жұмыстарына басшылық жасау жүктелді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 аты, әкесінің аты (бар болса), лауазымы, жарушының бірыңғай кітапшасының нөмірі, берілген күні)</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сақтау орны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 орналасуы)</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рұқсаттың қолданылу мерзімі - берілген күнінен бастап 1 жыл.</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ТАӘ]</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79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Жарылыс жұмыстарын</w:t>
            </w:r>
            <w:r>
              <w:br/>
            </w:r>
            <w:r>
              <w:rPr>
                <w:rFonts w:ascii="Times New Roman"/>
                <w:b w:val="false"/>
                <w:i w:val="false"/>
                <w:color w:val="000000"/>
                <w:sz w:val="20"/>
              </w:rPr>
              <w:t>жүргізуге рұқсат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комитетінің [облыстар, республикалық маңызы бар қалалардың, астананың] бойынша департаменті" республикалық мемлекеттік мекемесі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90700" cy="1498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"Департамент Комитета индустриального развития и промышленной безопасности [областей, городов республиканского значения и столицы]"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 заңды мекен-жайы, БСН/ЖСН]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БАС ТАРТУ</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және өнеркәсіптік қауіпсіздік комитетінің [облыстар, республикалық маңызы бар қалалардың және астананың] бойынша департаменті" республикалық мемлекеттік мекемесі, Сіздің [Күні] жылғы № [Құжаттың кіріс нөмірі] хатыңызды қарап, мынаны хабарлайды:</w:t>
            </w:r>
          </w:p>
          <w:p>
            <w:pPr>
              <w:spacing w:after="20"/>
              <w:ind w:left="20"/>
              <w:jc w:val="both"/>
            </w:pPr>
            <w:r>
              <w:rPr>
                <w:rFonts w:ascii="Times New Roman"/>
                <w:b w:val="false"/>
                <w:i w:val="false"/>
                <w:color w:val="000000"/>
                <w:sz w:val="20"/>
              </w:rPr>
              <w:t>
[Бас тартудың негізі]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ТАӘ]</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790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