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c1d1" w14:textId="2d8c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5 мамырдағы № 454 бұйрығы. Қазақстан Республикасының Әділет министрлігінде 2020 жылғы 6 мамырда № 20582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"Қазақстан Республикасы ұлттық қауіпсіздік органдарының әскери, арнаулы оқу орындары көрсететін қызметтер" деген бөлімі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545"/>
        <w:gridCol w:w="5253"/>
        <w:gridCol w:w="374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әскери, арнаулы оқу орындары көрсететін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жүргізу</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қаражаты Ұлттық ғылыми кеңестің (бұдан әрі - ҰҒК) шешімімен бекітілген ғылыми және (немесе) ғылыми-техникалық жобалар бойынша ғылыми зерттеулер жүргізуге тікелей байланысты шығыстарға жұмсалады.</w:t>
            </w:r>
            <w:r>
              <w:br/>
            </w:r>
            <w:r>
              <w:rPr>
                <w:rFonts w:ascii="Times New Roman"/>
                <w:b w:val="false"/>
                <w:i w:val="false"/>
                <w:color w:val="000000"/>
                <w:sz w:val="20"/>
              </w:rPr>
              <w:t>
Шығыстарға мынадай шығындар жатады:</w:t>
            </w:r>
            <w:r>
              <w:br/>
            </w:r>
            <w:r>
              <w:rPr>
                <w:rFonts w:ascii="Times New Roman"/>
                <w:b w:val="false"/>
                <w:i w:val="false"/>
                <w:color w:val="000000"/>
                <w:sz w:val="20"/>
              </w:rPr>
              <w:t>
1) еңбекке ақы төлеу - Қазақстан Республикасының Еңбек кодексіне және Қазақстан Республикасының өзге де нормативтік-құқықтық актілеріне, сондай-ақ келісімдерге, еңбек, ұжымдық шарттар мен жұмыс берушінің актілеріне сәйкес ғылыми қызметкерлердің және қаржылық-экономикалық және заңгерлік сүйемелдеуді жүзеге асыратын тұлғалардың еңбегі үшін оларға берілетін сыйақының міндетті төлемін жұмыс берушінің қамтамасыз етуіне байланысты қатынастар жүйесі;</w:t>
            </w:r>
            <w:r>
              <w:br/>
            </w:r>
            <w:r>
              <w:rPr>
                <w:rFonts w:ascii="Times New Roman"/>
                <w:b w:val="false"/>
                <w:i w:val="false"/>
                <w:color w:val="000000"/>
                <w:sz w:val="20"/>
              </w:rPr>
              <w:t>
2) қызметтік іссапарлар - ғылыми және (немесе) ғылыми-техникалық жобаны іске асыруға байланысты іссапарлар;</w:t>
            </w:r>
            <w:r>
              <w:br/>
            </w:r>
            <w:r>
              <w:rPr>
                <w:rFonts w:ascii="Times New Roman"/>
                <w:b w:val="false"/>
                <w:i w:val="false"/>
                <w:color w:val="000000"/>
                <w:sz w:val="20"/>
              </w:rPr>
              <w:t>
3) өзге де көрсетілетін қызметтер мен жұмыстар - ұжымдық пайдаланудағы ғылыми зертханалардың, өзге де зертханалардың, өзге де ұйымдардың, кәсіпкерлік субъектілерінің зерттеулерді орындауға қажетті көрсетілетін қызметтері, оның ішінде конференцияларға, семинарларға, симпозиумдарға қатысу үшін ұйымдастыру жарналары.</w:t>
            </w:r>
            <w:r>
              <w:br/>
            </w:r>
            <w:r>
              <w:rPr>
                <w:rFonts w:ascii="Times New Roman"/>
                <w:b w:val="false"/>
                <w:i w:val="false"/>
                <w:color w:val="000000"/>
                <w:sz w:val="20"/>
              </w:rPr>
              <w:t>
Ғылыми-зерттеу жұмыстарын (аутсорсинг) орындауды қамтитын өзге де көрсетілетін қызметтер мен жұмыстар жұмыстарды орындаушылар көрсетіліп және жұмыстардың түрлері, көлемдері, күтілетін нәтижелері толық жазылып ұсынылады;</w:t>
            </w:r>
            <w:r>
              <w:br/>
            </w:r>
            <w:r>
              <w:rPr>
                <w:rFonts w:ascii="Times New Roman"/>
                <w:b w:val="false"/>
                <w:i w:val="false"/>
                <w:color w:val="000000"/>
                <w:sz w:val="20"/>
              </w:rPr>
              <w:t>
4) материалдар сатып алу - зерттеулерді орындау үшін жұмсалатын материалдарды сатып алу;</w:t>
            </w:r>
            <w:r>
              <w:br/>
            </w:r>
            <w:r>
              <w:rPr>
                <w:rFonts w:ascii="Times New Roman"/>
                <w:b w:val="false"/>
                <w:i w:val="false"/>
                <w:color w:val="000000"/>
                <w:sz w:val="20"/>
              </w:rPr>
              <w:t>
5) жабдықтар және (немесе) бағдарламалық қамтылымды (заңды тұлғалар үшін) сатып алу;</w:t>
            </w:r>
            <w:r>
              <w:br/>
            </w:r>
            <w:r>
              <w:rPr>
                <w:rFonts w:ascii="Times New Roman"/>
                <w:b w:val="false"/>
                <w:i w:val="false"/>
                <w:color w:val="000000"/>
                <w:sz w:val="20"/>
              </w:rPr>
              <w:t>
6) ғылыми-ұйымдастырушылық сүйемелдеу - талдама материалдарды жариялауға, патенттеуге және сатып алуға жұмсалатын шығыстар;</w:t>
            </w:r>
            <w:r>
              <w:br/>
            </w:r>
            <w:r>
              <w:rPr>
                <w:rFonts w:ascii="Times New Roman"/>
                <w:b w:val="false"/>
                <w:i w:val="false"/>
                <w:color w:val="000000"/>
                <w:sz w:val="20"/>
              </w:rPr>
              <w:t>
7) үй-жайларды жалға алу - жоба бойынша ғылыми зерттеулерді орындау және ғылыми-ұйымдастырушылық сүйемелдеу үшін пайдаланылатын үй-жайларды жалға алуға байланысты шығыстар;</w:t>
            </w:r>
            <w:r>
              <w:br/>
            </w:r>
            <w:r>
              <w:rPr>
                <w:rFonts w:ascii="Times New Roman"/>
                <w:b w:val="false"/>
                <w:i w:val="false"/>
                <w:color w:val="000000"/>
                <w:sz w:val="20"/>
              </w:rPr>
              <w:t>
8) жабдықтар мен техниканы жалға алу - жоба бойынша ғылыми зерттеулерді орындауда пайдаланылатын жабдықтар мен техниканы жалға алуға байланысты шығыстар;</w:t>
            </w:r>
            <w:r>
              <w:br/>
            </w:r>
            <w:r>
              <w:rPr>
                <w:rFonts w:ascii="Times New Roman"/>
                <w:b w:val="false"/>
                <w:i w:val="false"/>
                <w:color w:val="000000"/>
                <w:sz w:val="20"/>
              </w:rPr>
              <w:t>
9) жабдықтар мен техниканы пайдалану шығыстары - зерттеулерді орындау үшін жабдықтар мен техниканы пайдалануға байланысты, оның ішінде оларды іске қосу-баптауға және ұстауға байланысты шығыстар;</w:t>
            </w:r>
            <w:r>
              <w:br/>
            </w:r>
            <w:r>
              <w:rPr>
                <w:rFonts w:ascii="Times New Roman"/>
                <w:b w:val="false"/>
                <w:i w:val="false"/>
                <w:color w:val="000000"/>
                <w:sz w:val="20"/>
              </w:rPr>
              <w:t>
10) салық және бюджетке төленетін басқа да міндетті төлемдер</w:t>
            </w:r>
            <w:r>
              <w:br/>
            </w:r>
            <w:r>
              <w:rPr>
                <w:rFonts w:ascii="Times New Roman"/>
                <w:b w:val="false"/>
                <w:i w:val="false"/>
                <w:color w:val="000000"/>
                <w:sz w:val="20"/>
              </w:rPr>
              <w:t>
(111, 112, 113, 114, 116, 121, 122, 124, 131, 135, 136, 139, 144, 149, 153, 154, 156, 159, 161, 162, 169, 414, 416, 419).</w:t>
            </w:r>
            <w:r>
              <w:br/>
            </w:r>
            <w:r>
              <w:rPr>
                <w:rFonts w:ascii="Times New Roman"/>
                <w:b w:val="false"/>
                <w:i w:val="false"/>
                <w:color w:val="000000"/>
                <w:sz w:val="20"/>
              </w:rPr>
              <w:t>
Бағдарламалық-нысаналы қаржыландырудың қаражаты ҰҒК шешімімен бекітілген ғылыми және (немесе) ғылыми-техникалық бағдарламалар бойынша ғылыми зерттеулер жүргізуге тікелей байланысты шығыстарға жұмсалады.</w:t>
            </w:r>
            <w:r>
              <w:br/>
            </w:r>
            <w:r>
              <w:rPr>
                <w:rFonts w:ascii="Times New Roman"/>
                <w:b w:val="false"/>
                <w:i w:val="false"/>
                <w:color w:val="000000"/>
                <w:sz w:val="20"/>
              </w:rPr>
              <w:t>
Шығыстарға мынадай шығындар жатады:</w:t>
            </w:r>
            <w:r>
              <w:br/>
            </w:r>
            <w:r>
              <w:rPr>
                <w:rFonts w:ascii="Times New Roman"/>
                <w:b w:val="false"/>
                <w:i w:val="false"/>
                <w:color w:val="000000"/>
                <w:sz w:val="20"/>
              </w:rPr>
              <w:t>
1) еңбекке ақы төлеу - Қазақстан Республикасының Еңбек кодексіне және өзге де нормативтік-құқықтық актілеріне, сондай-ақ келісімдерге, еңбек, ұжымдық шарттарға және жұмыс берушінің актілеріне сәйкес ғылыми қызметкерлердің және қаржылық-экономикалық және заңгерлік сүйемелдеуді жүзеге асыратын тұлғалардың еңбегі үшін оларға берілетін сыйақының міндетті төлемін жұмыс берушінің қамтамасыз етуіне байланысты қатынастар жүйесі;</w:t>
            </w:r>
            <w:r>
              <w:br/>
            </w:r>
            <w:r>
              <w:rPr>
                <w:rFonts w:ascii="Times New Roman"/>
                <w:b w:val="false"/>
                <w:i w:val="false"/>
                <w:color w:val="000000"/>
                <w:sz w:val="20"/>
              </w:rPr>
              <w:t>
2) қызметтік іссапарлар - ғылыми және (немесе) ғылыми-техникалық бағдарламаны іске асыруға байланысты іссапарлар;</w:t>
            </w:r>
            <w:r>
              <w:br/>
            </w:r>
            <w:r>
              <w:rPr>
                <w:rFonts w:ascii="Times New Roman"/>
                <w:b w:val="false"/>
                <w:i w:val="false"/>
                <w:color w:val="000000"/>
                <w:sz w:val="20"/>
              </w:rPr>
              <w:t>
3) өзге де көрсетілетін қызметтер мен жұмыстар - ұжымдық пайдаланудағы ғылыми зертханалардың, өзге де зертханалардың, өзге де ұйымдардың, кәсіпкерлік субъектілері көрсетілетін қызметтері, оның ішінде конференцияларға, семинарларға, симпозиумдарға қатысу үшін ұйымдастыру жарналары.</w:t>
            </w:r>
            <w:r>
              <w:br/>
            </w:r>
            <w:r>
              <w:rPr>
                <w:rFonts w:ascii="Times New Roman"/>
                <w:b w:val="false"/>
                <w:i w:val="false"/>
                <w:color w:val="000000"/>
                <w:sz w:val="20"/>
              </w:rPr>
              <w:t>
Ғылыми-зерттеу жұмыстарын (аутсорсинг) орындауды қамтитын өзге де көрсетілетін қызметтер мен жұмыстар жұмыстарды орындаушылар көрсетіліп және жұмыстардың түрлері, көлемдері, күтілетін нәтижелері толық жазылып ұсынылады;</w:t>
            </w:r>
            <w:r>
              <w:br/>
            </w:r>
            <w:r>
              <w:rPr>
                <w:rFonts w:ascii="Times New Roman"/>
                <w:b w:val="false"/>
                <w:i w:val="false"/>
                <w:color w:val="000000"/>
                <w:sz w:val="20"/>
              </w:rPr>
              <w:t>
4) материалдар сатып алу - зерттеулерді орындау үшін жұмсалатын материалдарды сатып алу;</w:t>
            </w:r>
            <w:r>
              <w:br/>
            </w:r>
            <w:r>
              <w:rPr>
                <w:rFonts w:ascii="Times New Roman"/>
                <w:b w:val="false"/>
                <w:i w:val="false"/>
                <w:color w:val="000000"/>
                <w:sz w:val="20"/>
              </w:rPr>
              <w:t>
5) жабдықтар және (немесе) бағдарламалық қамтылымды (заңды тұлғалар үшін) сатып алу;</w:t>
            </w:r>
            <w:r>
              <w:br/>
            </w:r>
            <w:r>
              <w:rPr>
                <w:rFonts w:ascii="Times New Roman"/>
                <w:b w:val="false"/>
                <w:i w:val="false"/>
                <w:color w:val="000000"/>
                <w:sz w:val="20"/>
              </w:rPr>
              <w:t>
6) ғылыми-ұйымдастырушылық сүйемелдеу - талдама материалдарды жариялауға, патенттеуге және сатып алуға жұмсалатын шығыстар;</w:t>
            </w:r>
            <w:r>
              <w:br/>
            </w:r>
            <w:r>
              <w:rPr>
                <w:rFonts w:ascii="Times New Roman"/>
                <w:b w:val="false"/>
                <w:i w:val="false"/>
                <w:color w:val="000000"/>
                <w:sz w:val="20"/>
              </w:rPr>
              <w:t>
7) үй-жайларды жалға алу - бағдарлама бойынша ғылыми зерттеулерді орындау және ғылыми-ұйымдастырушылық сүйемелдеу үшін пайдаланылатын үй-жайларды жалға алуға байланысты шығыстар;</w:t>
            </w:r>
            <w:r>
              <w:br/>
            </w:r>
            <w:r>
              <w:rPr>
                <w:rFonts w:ascii="Times New Roman"/>
                <w:b w:val="false"/>
                <w:i w:val="false"/>
                <w:color w:val="000000"/>
                <w:sz w:val="20"/>
              </w:rPr>
              <w:t>
8) жабдықтар мен техниканы жалға алу - бағдарлама бойынша ғылыми зерттеулерді орындауда пайдаланылатын жабдықтар мен техниканы жалға алуға байланысты шығыстар;</w:t>
            </w:r>
            <w:r>
              <w:br/>
            </w:r>
            <w:r>
              <w:rPr>
                <w:rFonts w:ascii="Times New Roman"/>
                <w:b w:val="false"/>
                <w:i w:val="false"/>
                <w:color w:val="000000"/>
                <w:sz w:val="20"/>
              </w:rPr>
              <w:t>
9) жабдықтар мен техниканы пайдалану шығыстары - зерттеулерді орындау үшін жабдықтар мен техниканы пайдалануға байланысты, оның ішінде оларды іске қосу-баптауға және ұстауға байланысты шығыстар;</w:t>
            </w:r>
            <w:r>
              <w:br/>
            </w:r>
            <w:r>
              <w:rPr>
                <w:rFonts w:ascii="Times New Roman"/>
                <w:b w:val="false"/>
                <w:i w:val="false"/>
                <w:color w:val="000000"/>
                <w:sz w:val="20"/>
              </w:rPr>
              <w:t>
10) салық және бюджетке төленетін басқа да міндетті төлемдер</w:t>
            </w:r>
            <w:r>
              <w:br/>
            </w:r>
            <w:r>
              <w:rPr>
                <w:rFonts w:ascii="Times New Roman"/>
                <w:b w:val="false"/>
                <w:i w:val="false"/>
                <w:color w:val="000000"/>
                <w:sz w:val="20"/>
              </w:rPr>
              <w:t>
(111, 112, 113, 114, 116, 121, 122, 124, 131, 135, 136, 139, 144, 149, 153, 154, 156, 159, 161, 162, 169, 414, 416, 419).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 2007 жылғы 27 шілдедегі Қазақстан Республикасы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Ұлттық қауіпсіздік комитеті Төрағасының 2018 жылғы 13 желтоқсандағы № 101/қе </w:t>
            </w:r>
            <w:r>
              <w:rPr>
                <w:rFonts w:ascii="Times New Roman"/>
                <w:b w:val="false"/>
                <w:i w:val="false"/>
                <w:color w:val="000000"/>
                <w:sz w:val="20"/>
              </w:rPr>
              <w:t>бұйрығы</w:t>
            </w:r>
            <w:r>
              <w:rPr>
                <w:rFonts w:ascii="Times New Roman"/>
                <w:b w:val="false"/>
                <w:i w:val="false"/>
                <w:color w:val="000000"/>
                <w:sz w:val="20"/>
              </w:rPr>
              <w:t xml:space="preserve"> (нормативтiк құқықтық актiлерді мемлекеттiк тіркеу тізілімінде № 17938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жүзеге асыру</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шығыс материалдарын, жиһаздар, мүкәммалдар сатып алуға;</w:t>
            </w:r>
            <w:r>
              <w:br/>
            </w:r>
            <w:r>
              <w:rPr>
                <w:rFonts w:ascii="Times New Roman"/>
                <w:b w:val="false"/>
                <w:i w:val="false"/>
                <w:color w:val="000000"/>
                <w:sz w:val="20"/>
              </w:rPr>
              <w:t>
2) қызмет көрсетуді қоса алғанда, жабдықтар мен бағдарламалық қамтамасыз етуді сатып алуға;</w:t>
            </w:r>
            <w:r>
              <w:br/>
            </w:r>
            <w:r>
              <w:rPr>
                <w:rFonts w:ascii="Times New Roman"/>
                <w:b w:val="false"/>
                <w:i w:val="false"/>
                <w:color w:val="000000"/>
                <w:sz w:val="20"/>
              </w:rPr>
              <w:t>
3) әдебиеттер, оқу басылымдарын, көрнекі материалдар сатып алуға;</w:t>
            </w:r>
            <w:r>
              <w:br/>
            </w:r>
            <w:r>
              <w:rPr>
                <w:rFonts w:ascii="Times New Roman"/>
                <w:b w:val="false"/>
                <w:i w:val="false"/>
                <w:color w:val="000000"/>
                <w:sz w:val="20"/>
              </w:rPr>
              <w:t>
4) оқу-материалдық базаны нығайтуға;</w:t>
            </w:r>
            <w:r>
              <w:br/>
            </w:r>
            <w:r>
              <w:rPr>
                <w:rFonts w:ascii="Times New Roman"/>
                <w:b w:val="false"/>
                <w:i w:val="false"/>
                <w:color w:val="000000"/>
                <w:sz w:val="20"/>
              </w:rPr>
              <w:t>
5) қосымша білім беру бағдарламаларын іске асыру, кәсіби білім беруді ұйымдастыру, оқу-әдістемелік әдебиеттерді, баспа және (немесе) полиграфиялық өнімдерді әзірлеу және өткізу үшін тартылатын штаттан тыс мамандардың еңбегіне ақы төлеуге;</w:t>
            </w:r>
            <w:r>
              <w:br/>
            </w:r>
            <w:r>
              <w:rPr>
                <w:rFonts w:ascii="Times New Roman"/>
                <w:b w:val="false"/>
                <w:i w:val="false"/>
                <w:color w:val="000000"/>
                <w:sz w:val="20"/>
              </w:rPr>
              <w:t>
6) оқу, ғылыми және әдістемелік материалдарды басып шығаруға;</w:t>
            </w:r>
            <w:r>
              <w:br/>
            </w:r>
            <w:r>
              <w:rPr>
                <w:rFonts w:ascii="Times New Roman"/>
                <w:b w:val="false"/>
                <w:i w:val="false"/>
                <w:color w:val="000000"/>
                <w:sz w:val="20"/>
              </w:rPr>
              <w:t>
7) ұлттық қауіпсіздік органдарының қызметкерлерінің, әскери қызметшілері мен жұмыскерлерінің біліктілігін арттыруға;</w:t>
            </w:r>
            <w:r>
              <w:br/>
            </w:r>
            <w:r>
              <w:rPr>
                <w:rFonts w:ascii="Times New Roman"/>
                <w:b w:val="false"/>
                <w:i w:val="false"/>
                <w:color w:val="000000"/>
                <w:sz w:val="20"/>
              </w:rPr>
              <w:t>
8) тамақтану мен мәдени-демалыс іс-шараларын ұйымдастыруды қоса алғанда, конференциялар, семинарлар, дөңгелек үстелдер, спорттық жарыстар, оқыту тренингтері, олимпиадалар, мерейтойлық іс-шаралар жүргізуге, ақпараттық материалдар сатып алуға;</w:t>
            </w:r>
            <w:r>
              <w:br/>
            </w:r>
            <w:r>
              <w:rPr>
                <w:rFonts w:ascii="Times New Roman"/>
                <w:b w:val="false"/>
                <w:i w:val="false"/>
                <w:color w:val="000000"/>
                <w:sz w:val="20"/>
              </w:rPr>
              <w:t>
9) электрондық ақпараттық ресурстарды немесе оларды пайдалану құқығын сатып алуға;</w:t>
            </w:r>
            <w:r>
              <w:br/>
            </w:r>
            <w:r>
              <w:rPr>
                <w:rFonts w:ascii="Times New Roman"/>
                <w:b w:val="false"/>
                <w:i w:val="false"/>
                <w:color w:val="000000"/>
                <w:sz w:val="20"/>
              </w:rPr>
              <w:t>
10) қосымша білім беру бағдарламалары бойынша оқу процесін ұйымдастыруға;</w:t>
            </w:r>
            <w:r>
              <w:br/>
            </w:r>
            <w:r>
              <w:rPr>
                <w:rFonts w:ascii="Times New Roman"/>
                <w:b w:val="false"/>
                <w:i w:val="false"/>
                <w:color w:val="000000"/>
                <w:sz w:val="20"/>
              </w:rPr>
              <w:t>
11) үй-жайларды, жабдықтар мен техниканы жалға алуға;</w:t>
            </w:r>
            <w:r>
              <w:br/>
            </w:r>
            <w:r>
              <w:rPr>
                <w:rFonts w:ascii="Times New Roman"/>
                <w:b w:val="false"/>
                <w:i w:val="false"/>
                <w:color w:val="000000"/>
                <w:sz w:val="20"/>
              </w:rPr>
              <w:t>
12) кәдесый өнімдерін сатып алуға;</w:t>
            </w:r>
            <w:r>
              <w:br/>
            </w:r>
            <w:r>
              <w:rPr>
                <w:rFonts w:ascii="Times New Roman"/>
                <w:b w:val="false"/>
                <w:i w:val="false"/>
                <w:color w:val="000000"/>
                <w:sz w:val="20"/>
              </w:rPr>
              <w:t>
13) оқу және ғылыми мақсаттарға арналған бейнероликтер, бейнефильмдер, аудиожазбалар дайындауға;</w:t>
            </w:r>
            <w:r>
              <w:br/>
            </w:r>
            <w:r>
              <w:rPr>
                <w:rFonts w:ascii="Times New Roman"/>
                <w:b w:val="false"/>
                <w:i w:val="false"/>
                <w:color w:val="000000"/>
                <w:sz w:val="20"/>
              </w:rPr>
              <w:t>
14) білім беру қызметін қамтамасыз ететін ғимараттар мен құрылыстарды ағымдағы жөндеуге;</w:t>
            </w:r>
            <w:r>
              <w:br/>
            </w:r>
            <w:r>
              <w:rPr>
                <w:rFonts w:ascii="Times New Roman"/>
                <w:b w:val="false"/>
                <w:i w:val="false"/>
                <w:color w:val="000000"/>
                <w:sz w:val="20"/>
              </w:rPr>
              <w:t>
15) көлік құралдарын, сондай-ақ оларға қызмет көрсету жөніндегі тауарлар мен қызметтерді сатып алуға;</w:t>
            </w:r>
            <w:r>
              <w:br/>
            </w:r>
            <w:r>
              <w:rPr>
                <w:rFonts w:ascii="Times New Roman"/>
                <w:b w:val="false"/>
                <w:i w:val="false"/>
                <w:color w:val="000000"/>
                <w:sz w:val="20"/>
              </w:rPr>
              <w:t>
16) Қазақстан Республикасының заңнамасында белгіленген іссапар шығыстарын өтеу нормалары шегінде қосымша білім беру бағдарламаларын өткізуге, оқу-әдістемелік әдебиеттерді, баспа және (немесе) полиграфиялық өнімдерді әзірлеуге және өткізуге байланысты іссапарларға;</w:t>
            </w:r>
            <w:r>
              <w:br/>
            </w:r>
            <w:r>
              <w:rPr>
                <w:rFonts w:ascii="Times New Roman"/>
                <w:b w:val="false"/>
                <w:i w:val="false"/>
                <w:color w:val="000000"/>
                <w:sz w:val="20"/>
              </w:rPr>
              <w:t>
17) байланыс қызметіне, жарнама және көлік қызметтеріне ақы төлеуге;</w:t>
            </w:r>
            <w:r>
              <w:br/>
            </w:r>
            <w:r>
              <w:rPr>
                <w:rFonts w:ascii="Times New Roman"/>
                <w:b w:val="false"/>
                <w:i w:val="false"/>
                <w:color w:val="000000"/>
                <w:sz w:val="20"/>
              </w:rPr>
              <w:t>
18) қосымша білім беру бағдарламаларын өткізу, оқу-әдістемелік әдебиеттерді, баспа және (немесе) полиграфиялық өнімдерді әзірлеу және өткізу шеңберінде банктік қызметтерге ақы төлеуге жұмсалады (131, 135, 136, 144, 149, 151, 152, 153, 154, 159, 161, 162, 169, 413, 414, 416, 419).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әдебиеттерді, баспа және (немесе) полиграфиялық өнімдерді әзірлеу және (немесе) өткізу.</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(Ерназарова З.А.)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