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c502" w14:textId="309c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15 мамырдағы № 295 бұйрығы. Қазақстан Республикасының Әділет министрлігінде 2020 жылғы 18 мамырда № 20657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w:t>
      </w:r>
      <w:r>
        <w:rPr>
          <w:rFonts w:ascii="Times New Roman"/>
          <w:b w:val="false"/>
          <w:i w:val="false"/>
          <w:color w:val="000000"/>
          <w:sz w:val="28"/>
        </w:rPr>
        <w:t>353</w:t>
      </w:r>
      <w:r>
        <w:rPr>
          <w:rFonts w:ascii="Times New Roman"/>
          <w:b w:val="false"/>
          <w:i w:val="false"/>
          <w:color w:val="000000"/>
          <w:sz w:val="28"/>
        </w:rPr>
        <w:t xml:space="preserve"> (Нормативтік құқықтық актілерді мемлекеттік тіркеу тізілімінде № 11704 болып тіркелген, 2015 жылғы 5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"Автомобиль көлігі туралы" 2003 жылғы 4 шілдедегі Қазақстан Республикасының Заңының 13-бабының </w:t>
      </w:r>
      <w:r>
        <w:rPr>
          <w:rFonts w:ascii="Times New Roman"/>
          <w:b w:val="false"/>
          <w:i w:val="false"/>
          <w:color w:val="000000"/>
          <w:sz w:val="28"/>
        </w:rPr>
        <w:t>23-11)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халықаралық қатынастағы автомобильмен тасымалдауларында рұқсат беру жүйесін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w:t>
      </w:r>
      <w:r>
        <w:rPr>
          <w:rFonts w:ascii="Times New Roman"/>
          <w:b/>
          <w:i w:val="false"/>
          <w:color w:val="000000"/>
          <w:sz w:val="28"/>
        </w:rPr>
        <w:t xml:space="preserve"> м</w:t>
      </w:r>
      <w:r>
        <w:rPr>
          <w:rFonts w:ascii="Times New Roman"/>
          <w:b/>
          <w:i w:val="false"/>
          <w:color w:val="000000"/>
          <w:sz w:val="28"/>
        </w:rPr>
        <w:t>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353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Қазақстан Республикасының халықаралық қатынастағы автомобильмен тасымалдауларында рұқсат беру жүйесін қолдану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Республикасының халықаралық қатынастағы автомобильмен тасымалдауларында рұқсат беру жүйесін қолдану қағидалары (бұдан әрі - Қағидалар) "Автомобиль көлігі туралы" 2003 жылғы 4 шілдедегі Қазақстан Республикасы Заңының (бұдан әрі - Заң) 13-бабының </w:t>
      </w:r>
      <w:r>
        <w:rPr>
          <w:rFonts w:ascii="Times New Roman"/>
          <w:b w:val="false"/>
          <w:i w:val="false"/>
          <w:color w:val="000000"/>
          <w:sz w:val="28"/>
        </w:rPr>
        <w:t>23-11)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Республикасында автомобиль тасымалдарының рұқсат беру жүйесін халықаралық қатынаста қолдану тәртібін айқындайды.</w:t>
      </w:r>
    </w:p>
    <w:bookmarkEnd w:id="11"/>
    <w:bookmarkStart w:name="z16" w:id="12"/>
    <w:p>
      <w:pPr>
        <w:spacing w:after="0"/>
        <w:ind w:left="0"/>
        <w:jc w:val="both"/>
      </w:pPr>
      <w:r>
        <w:rPr>
          <w:rFonts w:ascii="Times New Roman"/>
          <w:b w:val="false"/>
          <w:i w:val="false"/>
          <w:color w:val="000000"/>
          <w:sz w:val="28"/>
        </w:rPr>
        <w:t>
      2. Қағидалар меншiк құқығында немесе өзге де заңды негiздерде мынадай автокөлiк құралдарына иелiк ететiн отандық және шетел тасымалдаушыларына қолданылады:</w:t>
      </w:r>
    </w:p>
    <w:bookmarkEnd w:id="12"/>
    <w:p>
      <w:pPr>
        <w:spacing w:after="0"/>
        <w:ind w:left="0"/>
        <w:jc w:val="both"/>
      </w:pPr>
      <w:r>
        <w:rPr>
          <w:rFonts w:ascii="Times New Roman"/>
          <w:b w:val="false"/>
          <w:i w:val="false"/>
          <w:color w:val="000000"/>
          <w:sz w:val="28"/>
        </w:rPr>
        <w:t>
      1) автобустар, шағын автобустар;</w:t>
      </w:r>
    </w:p>
    <w:p>
      <w:pPr>
        <w:spacing w:after="0"/>
        <w:ind w:left="0"/>
        <w:jc w:val="both"/>
      </w:pPr>
      <w:r>
        <w:rPr>
          <w:rFonts w:ascii="Times New Roman"/>
          <w:b w:val="false"/>
          <w:i w:val="false"/>
          <w:color w:val="000000"/>
          <w:sz w:val="28"/>
        </w:rPr>
        <w:t>
      2) жүк автомобильдерi (олардың тiркеменi қоса алғанда рұқсат етiлетiн жалпы салмағы 6 тоннадан астам немесе тiркеменi қоса алғанда рұқсат етiлетiн пайдалы жүктемесi 3,5 тоннадан астам);</w:t>
      </w:r>
    </w:p>
    <w:p>
      <w:pPr>
        <w:spacing w:after="0"/>
        <w:ind w:left="0"/>
        <w:jc w:val="both"/>
      </w:pPr>
      <w:r>
        <w:rPr>
          <w:rFonts w:ascii="Times New Roman"/>
          <w:b w:val="false"/>
          <w:i w:val="false"/>
          <w:color w:val="000000"/>
          <w:sz w:val="28"/>
        </w:rPr>
        <w:t>
      3) мамандандырылған автомобильдер (белгiлi бiр жүк түрiн тасымалдауға арналған);</w:t>
      </w:r>
    </w:p>
    <w:p>
      <w:pPr>
        <w:spacing w:after="0"/>
        <w:ind w:left="0"/>
        <w:jc w:val="both"/>
      </w:pPr>
      <w:r>
        <w:rPr>
          <w:rFonts w:ascii="Times New Roman"/>
          <w:b w:val="false"/>
          <w:i w:val="false"/>
          <w:color w:val="000000"/>
          <w:sz w:val="28"/>
        </w:rPr>
        <w:t>
      4) арнайы автомобильдер (әртүрлi, көбiнесе көлiктiк емес жұмыстарды орындауға арналған).</w:t>
      </w:r>
    </w:p>
    <w:bookmarkStart w:name="z17"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p>
      <w:pPr>
        <w:spacing w:after="0"/>
        <w:ind w:left="0"/>
        <w:jc w:val="both"/>
      </w:pPr>
      <w:r>
        <w:rPr>
          <w:rFonts w:ascii="Times New Roman"/>
          <w:b w:val="false"/>
          <w:i w:val="false"/>
          <w:color w:val="000000"/>
          <w:sz w:val="28"/>
        </w:rPr>
        <w:t>
      1) автокөлiк құралдарына рұқсат беру карточкасы - автокөлiк құралын жүктердiң халықаралық автомобиль тасымалдарында пайдалануға рұқсат беретiн құжат;</w:t>
      </w:r>
    </w:p>
    <w:p>
      <w:pPr>
        <w:spacing w:after="0"/>
        <w:ind w:left="0"/>
        <w:jc w:val="both"/>
      </w:pPr>
      <w:r>
        <w:rPr>
          <w:rFonts w:ascii="Times New Roman"/>
          <w:b w:val="false"/>
          <w:i w:val="false"/>
          <w:color w:val="000000"/>
          <w:sz w:val="28"/>
        </w:rPr>
        <w:t>
      2) жолсапар - автокөлiк құралдарының жөнелту пунктiнен межелi пунктiне жүруi және жөнелту пунктiне керi оралуы;</w:t>
      </w:r>
    </w:p>
    <w:p>
      <w:pPr>
        <w:spacing w:after="0"/>
        <w:ind w:left="0"/>
        <w:jc w:val="both"/>
      </w:pPr>
      <w:r>
        <w:rPr>
          <w:rFonts w:ascii="Times New Roman"/>
          <w:b w:val="false"/>
          <w:i w:val="false"/>
          <w:color w:val="000000"/>
          <w:sz w:val="28"/>
        </w:rPr>
        <w:t>
      3) жүктердiң халықаралық автомобильмен тасымалдарын жүзеге асыруға рұқсат беру куәлiгi - Қазақстан Республикасының автомобиль тасымалдаушыларына жүктердiң халықаралық автомобильмен тасымалдарын жүзеге асыруға құқық беретiн құжат;</w:t>
      </w:r>
    </w:p>
    <w:p>
      <w:pPr>
        <w:spacing w:after="0"/>
        <w:ind w:left="0"/>
        <w:jc w:val="both"/>
      </w:pPr>
      <w:r>
        <w:rPr>
          <w:rFonts w:ascii="Times New Roman"/>
          <w:b w:val="false"/>
          <w:i w:val="false"/>
          <w:color w:val="000000"/>
          <w:sz w:val="28"/>
        </w:rPr>
        <w:t>
      4) көрсетілетін қызметті алушы - халықаралық автомобильмен тасымалдарын жүзеге асыратын отандық және шетелдік тасымалдаушылар;</w:t>
      </w:r>
    </w:p>
    <w:p>
      <w:pPr>
        <w:spacing w:after="0"/>
        <w:ind w:left="0"/>
        <w:jc w:val="both"/>
      </w:pPr>
      <w:r>
        <w:rPr>
          <w:rFonts w:ascii="Times New Roman"/>
          <w:b w:val="false"/>
          <w:i w:val="false"/>
          <w:color w:val="000000"/>
          <w:sz w:val="28"/>
        </w:rPr>
        <w:t>
      5) көрсетілетін қызметті беруші - Қазақстан Республикасы Индустрия және инфрақұрылымдық даму министрлігі Көлік комитетінің аумақтық органдары;</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отандық рұқсат - 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w:t>
      </w:r>
    </w:p>
    <w:p>
      <w:pPr>
        <w:spacing w:after="0"/>
        <w:ind w:left="0"/>
        <w:jc w:val="both"/>
      </w:pPr>
      <w:r>
        <w:rPr>
          <w:rFonts w:ascii="Times New Roman"/>
          <w:b w:val="false"/>
          <w:i w:val="false"/>
          <w:color w:val="000000"/>
          <w:sz w:val="28"/>
        </w:rPr>
        <w:t>
      8) отандық тасымалдаушы - Қазақстан Республикасы ратификациялаған, Қазақстан Республикасы мен шет мемлекеттер арасындағы халықаралық автомобильді қатынастар туралы халықаралық келісімшарттарына сәйкес шет мемлекеттің аумағындағы халықаралық автомобильді тасымалдауды жүзеге асыратын жеке және заңды тұлғалар;</w:t>
      </w:r>
    </w:p>
    <w:p>
      <w:pPr>
        <w:spacing w:after="0"/>
        <w:ind w:left="0"/>
        <w:jc w:val="both"/>
      </w:pPr>
      <w:r>
        <w:rPr>
          <w:rFonts w:ascii="Times New Roman"/>
          <w:b w:val="false"/>
          <w:i w:val="false"/>
          <w:color w:val="000000"/>
          <w:sz w:val="28"/>
        </w:rPr>
        <w:t>
      9) рейс - автокөлiк құралдарының жөнелту пунктiнен межелi пунктiне дейiн жүрiп өтуi;</w:t>
      </w:r>
    </w:p>
    <w:p>
      <w:pPr>
        <w:spacing w:after="0"/>
        <w:ind w:left="0"/>
        <w:jc w:val="both"/>
      </w:pPr>
      <w:r>
        <w:rPr>
          <w:rFonts w:ascii="Times New Roman"/>
          <w:b w:val="false"/>
          <w:i w:val="false"/>
          <w:color w:val="000000"/>
          <w:sz w:val="28"/>
        </w:rPr>
        <w:t>
      10) рұқсат беру құжаты - Қазақстан Республикасының аумағы арқылы жүру құқығын растайтын құжат (отандық немесе шетелдiк рұқсат, арнайы рұқсат);</w:t>
      </w:r>
    </w:p>
    <w:p>
      <w:pPr>
        <w:spacing w:after="0"/>
        <w:ind w:left="0"/>
        <w:jc w:val="both"/>
      </w:pPr>
      <w:r>
        <w:rPr>
          <w:rFonts w:ascii="Times New Roman"/>
          <w:b w:val="false"/>
          <w:i w:val="false"/>
          <w:color w:val="000000"/>
          <w:sz w:val="28"/>
        </w:rPr>
        <w:t>
      11) рұқсат бланкiлерiмен алмасу квотасы (бұдан әрi - алмасу квотасы) - шет мемлекеттермен алмасу үшiн келiсiлген шетелдiк рұқсаттардың саны;</w:t>
      </w:r>
    </w:p>
    <w:p>
      <w:pPr>
        <w:spacing w:after="0"/>
        <w:ind w:left="0"/>
        <w:jc w:val="both"/>
      </w:pPr>
      <w:r>
        <w:rPr>
          <w:rFonts w:ascii="Times New Roman"/>
          <w:b w:val="false"/>
          <w:i w:val="false"/>
          <w:color w:val="000000"/>
          <w:sz w:val="28"/>
        </w:rPr>
        <w:t>
      12) транзиттiк жүрiп өту (транзит) - жөнелту және межелi пункттерi осы мемлекеттiң аумағынан тыс орналасқан мемлекеттiң аумағы арқылы жүкпен немесе жүксiз автокөлiк құралдарының жүрiп өтуi;</w:t>
      </w:r>
    </w:p>
    <w:p>
      <w:pPr>
        <w:spacing w:after="0"/>
        <w:ind w:left="0"/>
        <w:jc w:val="both"/>
      </w:pPr>
      <w:r>
        <w:rPr>
          <w:rFonts w:ascii="Times New Roman"/>
          <w:b w:val="false"/>
          <w:i w:val="false"/>
          <w:color w:val="000000"/>
          <w:sz w:val="28"/>
        </w:rPr>
        <w:t>
      13) уәкілетті орган - Қазақстан Республикасы Индустрия және инфрақұрылымдық даму министрлігінің Көлік комитеті;</w:t>
      </w:r>
    </w:p>
    <w:p>
      <w:pPr>
        <w:spacing w:after="0"/>
        <w:ind w:left="0"/>
        <w:jc w:val="both"/>
      </w:pPr>
      <w:r>
        <w:rPr>
          <w:rFonts w:ascii="Times New Roman"/>
          <w:b w:val="false"/>
          <w:i w:val="false"/>
          <w:color w:val="000000"/>
          <w:sz w:val="28"/>
        </w:rPr>
        <w:t>
      14) үшінші елдердің аумағынан Қазақстан Республикасының аумағына немесе Қазақстан Республикасының аумағынан үшінші елдердің аумағына тасымалдаулар - автокөлiк құралының тiркелу мемлекетi болып табылмайтын екi мемлекет арасында жолаушыларды, багажды немесе жүктердi тасымалдау;</w:t>
      </w:r>
    </w:p>
    <w:p>
      <w:pPr>
        <w:spacing w:after="0"/>
        <w:ind w:left="0"/>
        <w:jc w:val="both"/>
      </w:pPr>
      <w:r>
        <w:rPr>
          <w:rFonts w:ascii="Times New Roman"/>
          <w:b w:val="false"/>
          <w:i w:val="false"/>
          <w:color w:val="000000"/>
          <w:sz w:val="28"/>
        </w:rPr>
        <w:t>
      15) шетелдiк рұқсат - 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w:t>
      </w:r>
    </w:p>
    <w:p>
      <w:pPr>
        <w:spacing w:after="0"/>
        <w:ind w:left="0"/>
        <w:jc w:val="both"/>
      </w:pPr>
      <w:r>
        <w:rPr>
          <w:rFonts w:ascii="Times New Roman"/>
          <w:b w:val="false"/>
          <w:i w:val="false"/>
          <w:color w:val="000000"/>
          <w:sz w:val="28"/>
        </w:rPr>
        <w:t>
      16) шетелдік тасымалдаушы - Қазақстан Республикасы ратификациялаған, Қазақстан Республикасы мен шет мемлекеттер арасындағы халықаралық автомобильді қатынастар туралы халықаралық келісімшарттарға сәйкес шет мемлекеттің аумағындағы халықаралық автомобильді тасымалдауды жүзеге асыратын шетелдік жеке және заңды тұлғалар.</w:t>
      </w:r>
    </w:p>
    <w:bookmarkStart w:name="z18" w:id="14"/>
    <w:p>
      <w:pPr>
        <w:spacing w:after="0"/>
        <w:ind w:left="0"/>
        <w:jc w:val="both"/>
      </w:pPr>
      <w:r>
        <w:rPr>
          <w:rFonts w:ascii="Times New Roman"/>
          <w:b w:val="false"/>
          <w:i w:val="false"/>
          <w:color w:val="000000"/>
          <w:sz w:val="28"/>
        </w:rPr>
        <w:t>
      4. Қазақстан Республикасының аумағы арқылы автокөлiк құралдарының жүрiп өтуiне рұқсат беру жүйесi Заңда, Қазақстан Республикасы ратификациялаған Қазақстан Республикасы мен шет мемлекеттер арасындағы халықаралық автомобиль қатынасы туралы халықаралық шарттарда (бұдан әрi - Келiсiм) және осы Қағидаларда айқындалады.</w:t>
      </w:r>
    </w:p>
    <w:bookmarkEnd w:id="14"/>
    <w:bookmarkStart w:name="z19" w:id="15"/>
    <w:p>
      <w:pPr>
        <w:spacing w:after="0"/>
        <w:ind w:left="0"/>
        <w:jc w:val="both"/>
      </w:pPr>
      <w:r>
        <w:rPr>
          <w:rFonts w:ascii="Times New Roman"/>
          <w:b w:val="false"/>
          <w:i w:val="false"/>
          <w:color w:val="000000"/>
          <w:sz w:val="28"/>
        </w:rPr>
        <w:t>
      5. Жолаушыларды, багажды және жүктердi тасымалдауды жүзеге асыратын отандық автокөлiк құралдарының шет мемлекеттiң аумағына (аумағынан) кiруi (шығуы), шет мемлекеттiң аумағы арқылы транзитi мынадай түрлердегi шетелдiк рұқсаттардың негiзiнде жүзеге асырылады:</w:t>
      </w:r>
    </w:p>
    <w:bookmarkEnd w:id="15"/>
    <w:p>
      <w:pPr>
        <w:spacing w:after="0"/>
        <w:ind w:left="0"/>
        <w:jc w:val="both"/>
      </w:pPr>
      <w:r>
        <w:rPr>
          <w:rFonts w:ascii="Times New Roman"/>
          <w:b w:val="false"/>
          <w:i w:val="false"/>
          <w:color w:val="000000"/>
          <w:sz w:val="28"/>
        </w:rPr>
        <w:t>
      1) жүктерді тасымалдауға арналған шетелдiк рұқсаттар;</w:t>
      </w:r>
    </w:p>
    <w:p>
      <w:pPr>
        <w:spacing w:after="0"/>
        <w:ind w:left="0"/>
        <w:jc w:val="both"/>
      </w:pPr>
      <w:r>
        <w:rPr>
          <w:rFonts w:ascii="Times New Roman"/>
          <w:b w:val="false"/>
          <w:i w:val="false"/>
          <w:color w:val="000000"/>
          <w:sz w:val="28"/>
        </w:rPr>
        <w:t>
      2) жолаушылар мен багажды тұрақты емес тасымалдауға арналған шетелдiк рұқсаттар;</w:t>
      </w:r>
    </w:p>
    <w:p>
      <w:pPr>
        <w:spacing w:after="0"/>
        <w:ind w:left="0"/>
        <w:jc w:val="both"/>
      </w:pPr>
      <w:r>
        <w:rPr>
          <w:rFonts w:ascii="Times New Roman"/>
          <w:b w:val="false"/>
          <w:i w:val="false"/>
          <w:color w:val="000000"/>
          <w:sz w:val="28"/>
        </w:rPr>
        <w:t>
      3) күнтiзбелiк бiр жылға қолдану мерзiмiмен жолаушылар мен багажды тұрақты тасымалдауға арналған шетелдiк рұқсаттар.</w:t>
      </w:r>
    </w:p>
    <w:bookmarkStart w:name="z20" w:id="16"/>
    <w:p>
      <w:pPr>
        <w:spacing w:after="0"/>
        <w:ind w:left="0"/>
        <w:jc w:val="both"/>
      </w:pPr>
      <w:r>
        <w:rPr>
          <w:rFonts w:ascii="Times New Roman"/>
          <w:b w:val="false"/>
          <w:i w:val="false"/>
          <w:color w:val="000000"/>
          <w:sz w:val="28"/>
        </w:rPr>
        <w:t>
      6. 1992 жылғы 26 қыркүйекте жасалған Қазақстан Республикасының Үкiметi мен Қытай Халық Республикасының Үкiметi арасындағы халықаралық автомобиль қатынасы туралы келiсiмге сәйкес отандық тасымалдаушылар Қытай Халық Республикасының аумағына автомобиль тасымалдарын жүзеге асыру кезiнде мыналар қажет:</w:t>
      </w:r>
    </w:p>
    <w:bookmarkEnd w:id="16"/>
    <w:p>
      <w:pPr>
        <w:spacing w:after="0"/>
        <w:ind w:left="0"/>
        <w:jc w:val="both"/>
      </w:pPr>
      <w:r>
        <w:rPr>
          <w:rFonts w:ascii="Times New Roman"/>
          <w:b w:val="false"/>
          <w:i w:val="false"/>
          <w:color w:val="000000"/>
          <w:sz w:val="28"/>
        </w:rPr>
        <w:t>
      1) жолаушылар (туристерді қоса алғанда) мен багажды автомобильмен тұрақты тасымалдауды орындаған кезде, отандық тасымалдаушыға тасымалды жөнелту пунктiнен межелi пунктке дейiн күнтiзбелiк бiр жыл қолдану мерзiмiмен "А" түрiнiң рұқсаты;</w:t>
      </w:r>
    </w:p>
    <w:p>
      <w:pPr>
        <w:spacing w:after="0"/>
        <w:ind w:left="0"/>
        <w:jc w:val="both"/>
      </w:pPr>
      <w:r>
        <w:rPr>
          <w:rFonts w:ascii="Times New Roman"/>
          <w:b w:val="false"/>
          <w:i w:val="false"/>
          <w:color w:val="000000"/>
          <w:sz w:val="28"/>
        </w:rPr>
        <w:t>
      2) баратын және керi қайтатын бiр рейстi орындауға құқығы бар өткізу пункттері ауданында шекара маңындағы терминалдар арасында жолаушылар (туристерді қоса алғанда) мен багаждың тұрақты емес автомобиль тасымалын орындау кезiнде "В" түрiнiң рұқсаты;</w:t>
      </w:r>
    </w:p>
    <w:p>
      <w:pPr>
        <w:spacing w:after="0"/>
        <w:ind w:left="0"/>
        <w:jc w:val="both"/>
      </w:pPr>
      <w:r>
        <w:rPr>
          <w:rFonts w:ascii="Times New Roman"/>
          <w:b w:val="false"/>
          <w:i w:val="false"/>
          <w:color w:val="000000"/>
          <w:sz w:val="28"/>
        </w:rPr>
        <w:t>
      3) баратын және керi қайтатын керi бiр рейстi орындауға құқығы бар өткізу пункттері ауданында шекара маңындағы терминалдар арасында жүктерді автомобиль көлiгiмен тасымалдау кезiнде "С" түрiнiң рұқсаты;</w:t>
      </w:r>
    </w:p>
    <w:p>
      <w:pPr>
        <w:spacing w:after="0"/>
        <w:ind w:left="0"/>
        <w:jc w:val="both"/>
      </w:pPr>
      <w:r>
        <w:rPr>
          <w:rFonts w:ascii="Times New Roman"/>
          <w:b w:val="false"/>
          <w:i w:val="false"/>
          <w:color w:val="000000"/>
          <w:sz w:val="28"/>
        </w:rPr>
        <w:t>
      4) анықталған маршруттар бойынша жүктерді автомобиль көлігімен баратын және кері қайтатын бір рейсті орындау құқығымен тасымалдау кезінде "D" түрiнiң рұқсаты.</w:t>
      </w:r>
    </w:p>
    <w:p>
      <w:pPr>
        <w:spacing w:after="0"/>
        <w:ind w:left="0"/>
        <w:jc w:val="both"/>
      </w:pPr>
      <w:r>
        <w:rPr>
          <w:rFonts w:ascii="Times New Roman"/>
          <w:b w:val="false"/>
          <w:i w:val="false"/>
          <w:color w:val="000000"/>
          <w:sz w:val="28"/>
        </w:rPr>
        <w:t>
      "А", "В", "С", "D" түрiндегi рұқсаттар ағымдағы жылдың 31 желтоқсанына дейiн қолданылады.</w:t>
      </w:r>
    </w:p>
    <w:bookmarkStart w:name="z21" w:id="17"/>
    <w:p>
      <w:pPr>
        <w:spacing w:after="0"/>
        <w:ind w:left="0"/>
        <w:jc w:val="left"/>
      </w:pPr>
      <w:r>
        <w:rPr>
          <w:rFonts w:ascii="Times New Roman"/>
          <w:b/>
          <w:i w:val="false"/>
          <w:color w:val="000000"/>
        </w:rPr>
        <w:t xml:space="preserve"> 2-тарау. Қазақстан Республикасының халықаралық қатынастағы автомобильмен тасымалдарында рұқсат беру жүйесін қолдану тәртібі 1-параграф. Шетелдік рұқсаттарды алмасу және үлестіру квотасын айқындау</w:t>
      </w:r>
    </w:p>
    <w:bookmarkEnd w:id="17"/>
    <w:bookmarkStart w:name="z22" w:id="18"/>
    <w:p>
      <w:pPr>
        <w:spacing w:after="0"/>
        <w:ind w:left="0"/>
        <w:jc w:val="both"/>
      </w:pPr>
      <w:r>
        <w:rPr>
          <w:rFonts w:ascii="Times New Roman"/>
          <w:b w:val="false"/>
          <w:i w:val="false"/>
          <w:color w:val="000000"/>
          <w:sz w:val="28"/>
        </w:rPr>
        <w:t>
      7. Уәкілетті органның аумақтық органдары (бұдан әрі - аумақтық органдар) жыл сайын 10 тамызға дейінгі мерзімде бұқаралық ақпарат құралдары және интернет-ресурстар арқылы шетелдік рұқсаттамаларға жылдық өтінімдерді қабылдаудың басталуы туралы отандық тасымалдаушыларды хабарландырады.</w:t>
      </w:r>
    </w:p>
    <w:bookmarkEnd w:id="18"/>
    <w:p>
      <w:pPr>
        <w:spacing w:after="0"/>
        <w:ind w:left="0"/>
        <w:jc w:val="both"/>
      </w:pPr>
      <w:r>
        <w:rPr>
          <w:rFonts w:ascii="Times New Roman"/>
          <w:b w:val="false"/>
          <w:i w:val="false"/>
          <w:color w:val="000000"/>
          <w:sz w:val="28"/>
        </w:rPr>
        <w:t>
      Жылдық өтінімдерді отандық тасымалдаушылар "Азаматтарға арналған үкімет" мемлекеттік корпорациясы (бұдан әрі - Мемлекеттік корпорация) немесе www.elicense.kz "Е-лицензиялау" веб-порталы (бұдан әрі - портал) арқылы береді.</w:t>
      </w:r>
    </w:p>
    <w:bookmarkStart w:name="z23" w:id="19"/>
    <w:p>
      <w:pPr>
        <w:spacing w:after="0"/>
        <w:ind w:left="0"/>
        <w:jc w:val="both"/>
      </w:pPr>
      <w:r>
        <w:rPr>
          <w:rFonts w:ascii="Times New Roman"/>
          <w:b w:val="false"/>
          <w:i w:val="false"/>
          <w:color w:val="000000"/>
          <w:sz w:val="28"/>
        </w:rPr>
        <w:t>
      8. Отандық тасымалдаушылардан жылдық өтінімдер жыл сайын 30 қыркүйекке дейінгі мерзімде қабылданады.</w:t>
      </w:r>
    </w:p>
    <w:bookmarkEnd w:id="19"/>
    <w:p>
      <w:pPr>
        <w:spacing w:after="0"/>
        <w:ind w:left="0"/>
        <w:jc w:val="both"/>
      </w:pPr>
      <w:r>
        <w:rPr>
          <w:rFonts w:ascii="Times New Roman"/>
          <w:b w:val="false"/>
          <w:i w:val="false"/>
          <w:color w:val="000000"/>
          <w:sz w:val="28"/>
        </w:rPr>
        <w:t>
      Жылдық өтiнiмде:</w:t>
      </w:r>
    </w:p>
    <w:p>
      <w:pPr>
        <w:spacing w:after="0"/>
        <w:ind w:left="0"/>
        <w:jc w:val="both"/>
      </w:pPr>
      <w:r>
        <w:rPr>
          <w:rFonts w:ascii="Times New Roman"/>
          <w:b w:val="false"/>
          <w:i w:val="false"/>
          <w:color w:val="000000"/>
          <w:sz w:val="28"/>
        </w:rPr>
        <w:t>
      1) отандық тасымалдаушының жеке сәйкестендiру нөмiрi немесе бизнес сәйкестендiру нөмiрi және атауы;</w:t>
      </w:r>
    </w:p>
    <w:p>
      <w:pPr>
        <w:spacing w:after="0"/>
        <w:ind w:left="0"/>
        <w:jc w:val="both"/>
      </w:pPr>
      <w:r>
        <w:rPr>
          <w:rFonts w:ascii="Times New Roman"/>
          <w:b w:val="false"/>
          <w:i w:val="false"/>
          <w:color w:val="000000"/>
          <w:sz w:val="28"/>
        </w:rPr>
        <w:t>
      2) елдер және орындалатын тасымалдардың түрлерi бөлiнiсiнде шетелдiк рұқсаттарды ықтимал пайдаланудың саны қамтылады.</w:t>
      </w:r>
    </w:p>
    <w:bookmarkStart w:name="z24" w:id="20"/>
    <w:p>
      <w:pPr>
        <w:spacing w:after="0"/>
        <w:ind w:left="0"/>
        <w:jc w:val="both"/>
      </w:pPr>
      <w:r>
        <w:rPr>
          <w:rFonts w:ascii="Times New Roman"/>
          <w:b w:val="false"/>
          <w:i w:val="false"/>
          <w:color w:val="000000"/>
          <w:sz w:val="28"/>
        </w:rPr>
        <w:t>
      9. Алмасу квотасы Қазақстан Республикасы Индустрия және инфрақұрылымдық даму министрлігінің (бұдан әрі - Министрлік) интернет-ресурсында орналастырылады.</w:t>
      </w:r>
    </w:p>
    <w:bookmarkEnd w:id="20"/>
    <w:bookmarkStart w:name="z25" w:id="21"/>
    <w:p>
      <w:pPr>
        <w:spacing w:after="0"/>
        <w:ind w:left="0"/>
        <w:jc w:val="both"/>
      </w:pPr>
      <w:r>
        <w:rPr>
          <w:rFonts w:ascii="Times New Roman"/>
          <w:b w:val="false"/>
          <w:i w:val="false"/>
          <w:color w:val="000000"/>
          <w:sz w:val="28"/>
        </w:rPr>
        <w:t>
      10. Шетелдік рұқсат бланкілерімен алмасу квотасын белгілеу мәселесі бойынша тиісті мемлекеттердің құзыретті органдарымен келіссөздер жүргізуді қамтамасыз ету үшін уәкілетті орган ағымдағы жылғы 10 қазанға дейінгі мерзімде отандық тасымалдаушылардың шетелдік рұқсаттарға деген қажеттілігінің саны туралы жалпы жиынтық жылдық өтінімді қалыптастырады.</w:t>
      </w:r>
    </w:p>
    <w:bookmarkEnd w:id="21"/>
    <w:bookmarkStart w:name="z26" w:id="22"/>
    <w:p>
      <w:pPr>
        <w:spacing w:after="0"/>
        <w:ind w:left="0"/>
        <w:jc w:val="both"/>
      </w:pPr>
      <w:r>
        <w:rPr>
          <w:rFonts w:ascii="Times New Roman"/>
          <w:b w:val="false"/>
          <w:i w:val="false"/>
          <w:color w:val="000000"/>
          <w:sz w:val="28"/>
        </w:rPr>
        <w:t>
      11. Уәкілетті орган шет мемлекеттердің құзыретті органдарымен рұқсат құжаттармен алмасу квотасын және олардың қолданылу мерзімін келіседі.</w:t>
      </w:r>
    </w:p>
    <w:bookmarkEnd w:id="22"/>
    <w:bookmarkStart w:name="z27" w:id="23"/>
    <w:p>
      <w:pPr>
        <w:spacing w:after="0"/>
        <w:ind w:left="0"/>
        <w:jc w:val="both"/>
      </w:pPr>
      <w:r>
        <w:rPr>
          <w:rFonts w:ascii="Times New Roman"/>
          <w:b w:val="false"/>
          <w:i w:val="false"/>
          <w:color w:val="000000"/>
          <w:sz w:val="28"/>
        </w:rPr>
        <w:t>
      12. Уәкілетті орган шет мемлекеттердiң құзыреттi органдарына отандық рұқсат бланкiлерiн беруді отандық тасымалдаушылар үшiн шетелдiк рұқсаттарды шетелдiк құзыреттi органдармен жүргiзiлген келiссөз хаттамаларында айтылған мөлшерде алуды жүзеге асырады.</w:t>
      </w:r>
    </w:p>
    <w:bookmarkEnd w:id="23"/>
    <w:bookmarkStart w:name="z28" w:id="24"/>
    <w:p>
      <w:pPr>
        <w:spacing w:after="0"/>
        <w:ind w:left="0"/>
        <w:jc w:val="both"/>
      </w:pPr>
      <w:r>
        <w:rPr>
          <w:rFonts w:ascii="Times New Roman"/>
          <w:b w:val="false"/>
          <w:i w:val="false"/>
          <w:color w:val="000000"/>
          <w:sz w:val="28"/>
        </w:rPr>
        <w:t>
      13. Шетелдiк рұқсаттар аумақтық органдарға бөлуге жатады.</w:t>
      </w:r>
    </w:p>
    <w:bookmarkEnd w:id="24"/>
    <w:bookmarkStart w:name="z29" w:id="25"/>
    <w:p>
      <w:pPr>
        <w:spacing w:after="0"/>
        <w:ind w:left="0"/>
        <w:jc w:val="both"/>
      </w:pPr>
      <w:r>
        <w:rPr>
          <w:rFonts w:ascii="Times New Roman"/>
          <w:b w:val="false"/>
          <w:i w:val="false"/>
          <w:color w:val="000000"/>
          <w:sz w:val="28"/>
        </w:rPr>
        <w:t>
      14. Аумақтық органдар шет мемлекеттердiң құзыреттi органдарымен келiсiлген белгiленген маршруттар мен осы маршруттар бойынша жүру кестесiн ескере отырып, күнтiзбелiк бiр жыл қолдану мерзiмiмен жолаушылар мен багажды тұрақты тасымалдауға арналған шетелдiк рұқсаттарды үлестiредi.</w:t>
      </w:r>
    </w:p>
    <w:bookmarkEnd w:id="25"/>
    <w:bookmarkStart w:name="z30" w:id="26"/>
    <w:p>
      <w:pPr>
        <w:spacing w:after="0"/>
        <w:ind w:left="0"/>
        <w:jc w:val="both"/>
      </w:pPr>
      <w:r>
        <w:rPr>
          <w:rFonts w:ascii="Times New Roman"/>
          <w:b w:val="false"/>
          <w:i w:val="false"/>
          <w:color w:val="000000"/>
          <w:sz w:val="28"/>
        </w:rPr>
        <w:t>
      15. Аумақтық органдар бөлінісінде бөлінген шетелдік рұқсаттардың саны туралы мәліметтер Министрліктің интернет-ресурсында және (немесе) әлеуметтік желілерде 10 қаңтарға дейін орналастырылады, сондай-ақ аумақтық органдарға берілген рұқсаттардың санын және отандық тасымалдаушылар аумақтық органдарға тапсырған шетелдік рұқсаттардың санын көрсете отырып, берілген шетелдік рұқсаттар туралы деректер Министрліктің интернет-ресурсында тоқсан сайын орналастырылады.</w:t>
      </w:r>
    </w:p>
    <w:bookmarkEnd w:id="26"/>
    <w:bookmarkStart w:name="z31" w:id="27"/>
    <w:p>
      <w:pPr>
        <w:spacing w:after="0"/>
        <w:ind w:left="0"/>
        <w:jc w:val="both"/>
      </w:pPr>
      <w:r>
        <w:rPr>
          <w:rFonts w:ascii="Times New Roman"/>
          <w:b w:val="false"/>
          <w:i w:val="false"/>
          <w:color w:val="000000"/>
          <w:sz w:val="28"/>
        </w:rPr>
        <w:t>
      16. Отандық тасымалдаушылардың шетелдiк рұқсаттардың бланкiлерiне белгіленген алмасу квотасынан тыс қажеттілігі туындаған жағдайда уәкілетті орган шет мемлекеттiң құзыретті органдарымен хат алмасу арқылы ағымдағы жылға тиiстi шетелдiк рұқсат бланкiлерiмен алмасу квотасын келiседi.</w:t>
      </w:r>
    </w:p>
    <w:bookmarkEnd w:id="27"/>
    <w:bookmarkStart w:name="z32" w:id="28"/>
    <w:p>
      <w:pPr>
        <w:spacing w:after="0"/>
        <w:ind w:left="0"/>
        <w:jc w:val="left"/>
      </w:pPr>
      <w:r>
        <w:rPr>
          <w:rFonts w:ascii="Times New Roman"/>
          <w:b/>
          <w:i w:val="false"/>
          <w:color w:val="000000"/>
        </w:rPr>
        <w:t xml:space="preserve"> 2-параграф. Отандық тасымалдаушыларға шетелдік рұқсаттарды беру</w:t>
      </w:r>
    </w:p>
    <w:bookmarkEnd w:id="28"/>
    <w:bookmarkStart w:name="z33" w:id="29"/>
    <w:p>
      <w:pPr>
        <w:spacing w:after="0"/>
        <w:ind w:left="0"/>
        <w:jc w:val="both"/>
      </w:pPr>
      <w:r>
        <w:rPr>
          <w:rFonts w:ascii="Times New Roman"/>
          <w:b w:val="false"/>
          <w:i w:val="false"/>
          <w:color w:val="000000"/>
          <w:sz w:val="28"/>
        </w:rPr>
        <w:t>
      17. Отандық тасымалдаушыларға шетелдiк рұқсаттарды ресiмдеудi және берудi аумақтық органдар жүзеге асырады.</w:t>
      </w:r>
    </w:p>
    <w:bookmarkEnd w:id="29"/>
    <w:bookmarkStart w:name="z34" w:id="30"/>
    <w:p>
      <w:pPr>
        <w:spacing w:after="0"/>
        <w:ind w:left="0"/>
        <w:jc w:val="both"/>
      </w:pPr>
      <w:r>
        <w:rPr>
          <w:rFonts w:ascii="Times New Roman"/>
          <w:b w:val="false"/>
          <w:i w:val="false"/>
          <w:color w:val="000000"/>
          <w:sz w:val="28"/>
        </w:rPr>
        <w:t xml:space="preserve">
      18. Отандық тасымалдаушылар болып табылатын жеке және заңды тұлғалар (бұдан әрі - көрсетілетін қызметті алушылар) "Қазақстан Республикасы ратификациялаған халықаралық шарттарға сәйкес Қазақстан Республикасының тасымалдаушыларына шет мемлекеттің аумағы арқылы жүріп өтуіне рұқсат беру" мемлекеттік көрсетілетін қызметті (бұдан әрі - мемлекеттік көрсетілетін қызмет)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жолаушылар мен багажды тұрақты емес тасымалдауға, жүктерді тасымалдауға арналған шетелдік рұқсатты алуға өтінішті (бұдан әрі - шетелдік рұқсатты алуға арналған өтініш) Мемлекеттік корпорация немесе портал арқылы аумақтық органдарға жібереді.</w:t>
      </w:r>
    </w:p>
    <w:bookmarkEnd w:id="3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ратификациялаған халықаралық шарттарға сәйкес Қазақстан Республикасының тасымалдаушыларына шет мемлекеттің аумағы арқылы жүріп өтуіне рұқсат беру"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Мыналар арқылы жүгінген кезде: </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xml:space="preserve">
      жеке басын куәландыратын құжат ұсынылады (жеке басын сәйкестендіру үшін талап етіледі). </w:t>
      </w:r>
    </w:p>
    <w:p>
      <w:pPr>
        <w:spacing w:after="0"/>
        <w:ind w:left="0"/>
        <w:jc w:val="both"/>
      </w:pPr>
      <w:r>
        <w:rPr>
          <w:rFonts w:ascii="Times New Roman"/>
          <w:b w:val="false"/>
          <w:i w:val="false"/>
          <w:color w:val="000000"/>
          <w:sz w:val="28"/>
        </w:rPr>
        <w:t xml:space="preserve">
      Мемлекеттік корпорация қызметкері электрондық көшірмелерді құжаттардың түпнұсқасынан шығарады, содан кейін түпнұсқаларды көрсетілетін қызметті алушыға қайтарады. </w:t>
      </w:r>
    </w:p>
    <w:p>
      <w:pPr>
        <w:spacing w:after="0"/>
        <w:ind w:left="0"/>
        <w:jc w:val="both"/>
      </w:pPr>
      <w:r>
        <w:rPr>
          <w:rFonts w:ascii="Times New Roman"/>
          <w:b w:val="false"/>
          <w:i w:val="false"/>
          <w:color w:val="000000"/>
          <w:sz w:val="28"/>
        </w:rPr>
        <w:t>
      Шетелдік рұқсатты алуға өтініш "Халыққа қызмет көрсету орталықтарына арналған интеграцияланған ақпараттық жүйе" ақпараттық жүйесінде тіркеледі және көрсетілетін қызметті алушыға құжаттарды қабылдау нөмірі мен күні және мемлекеттік көрсетілетін қызмет нәтижесін алу күні көрсетілген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Қабылдау күні мемлекеттік қызмет көрсету мерзіміне кірмейді. </w:t>
      </w:r>
    </w:p>
    <w:p>
      <w:pPr>
        <w:spacing w:after="0"/>
        <w:ind w:left="0"/>
        <w:jc w:val="both"/>
      </w:pPr>
      <w:r>
        <w:rPr>
          <w:rFonts w:ascii="Times New Roman"/>
          <w:b w:val="false"/>
          <w:i w:val="false"/>
          <w:color w:val="000000"/>
          <w:sz w:val="28"/>
        </w:rPr>
        <w:t xml:space="preserve">
      2) портал: </w:t>
      </w:r>
    </w:p>
    <w:p>
      <w:pPr>
        <w:spacing w:after="0"/>
        <w:ind w:left="0"/>
        <w:jc w:val="both"/>
      </w:pPr>
      <w:r>
        <w:rPr>
          <w:rFonts w:ascii="Times New Roman"/>
          <w:b w:val="false"/>
          <w:i w:val="false"/>
          <w:color w:val="000000"/>
          <w:sz w:val="28"/>
        </w:rPr>
        <w:t xml:space="preserve">
      порталда көрсетілетін қызметті алушының электрондық цифрлық қолтаңбасымен (бұдан әрі - ЭЦҚ) қол қойылған электрондық құжат нысанындағы сұрау жолданады. </w:t>
      </w:r>
    </w:p>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 мен мекенжайын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Отандық тасымалдаушы өтініште және ұсынылатын құжаттардағы мәліметтердің толықтығы мен дұрыстығын қамтамасыз етеді.</w:t>
      </w:r>
    </w:p>
    <w:bookmarkStart w:name="z35" w:id="31"/>
    <w:p>
      <w:pPr>
        <w:spacing w:after="0"/>
        <w:ind w:left="0"/>
        <w:jc w:val="both"/>
      </w:pPr>
      <w:r>
        <w:rPr>
          <w:rFonts w:ascii="Times New Roman"/>
          <w:b w:val="false"/>
          <w:i w:val="false"/>
          <w:color w:val="000000"/>
          <w:sz w:val="28"/>
        </w:rPr>
        <w:t>
      19. Аумақтық органдар отандық тасымалдаушыларға жолаушылар мен багажды тұрақты емес тасымалдауға, жүктерді тасымалдауға арналған шетелдік рұқсаттарды:</w:t>
      </w:r>
    </w:p>
    <w:bookmarkEnd w:id="31"/>
    <w:p>
      <w:pPr>
        <w:spacing w:after="0"/>
        <w:ind w:left="0"/>
        <w:jc w:val="both"/>
      </w:pPr>
      <w:r>
        <w:rPr>
          <w:rFonts w:ascii="Times New Roman"/>
          <w:b w:val="false"/>
          <w:i w:val="false"/>
          <w:color w:val="000000"/>
          <w:sz w:val="28"/>
        </w:rPr>
        <w:t>
      1) халықаралық автомобильдік тасымалдауын жүзеге асыруға рұқсат беру куәлігі болған кезде;</w:t>
      </w:r>
    </w:p>
    <w:p>
      <w:pPr>
        <w:spacing w:after="0"/>
        <w:ind w:left="0"/>
        <w:jc w:val="both"/>
      </w:pPr>
      <w:r>
        <w:rPr>
          <w:rFonts w:ascii="Times New Roman"/>
          <w:b w:val="false"/>
          <w:i w:val="false"/>
          <w:color w:val="000000"/>
          <w:sz w:val="28"/>
        </w:rPr>
        <w:t>
      2) жүктердің тасымалын жүзеге асыру кезінде ұсынылған автокөлік құралдарына рұқсат беру карточкасы болған кезде;</w:t>
      </w:r>
    </w:p>
    <w:p>
      <w:pPr>
        <w:spacing w:after="0"/>
        <w:ind w:left="0"/>
        <w:jc w:val="both"/>
      </w:pPr>
      <w:r>
        <w:rPr>
          <w:rFonts w:ascii="Times New Roman"/>
          <w:b w:val="false"/>
          <w:i w:val="false"/>
          <w:color w:val="000000"/>
          <w:sz w:val="28"/>
        </w:rPr>
        <w:t>
      3)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лицензиясы болған кезде;</w:t>
      </w:r>
    </w:p>
    <w:p>
      <w:pPr>
        <w:spacing w:after="0"/>
        <w:ind w:left="0"/>
        <w:jc w:val="both"/>
      </w:pPr>
      <w:r>
        <w:rPr>
          <w:rFonts w:ascii="Times New Roman"/>
          <w:b w:val="false"/>
          <w:i w:val="false"/>
          <w:color w:val="000000"/>
          <w:sz w:val="28"/>
        </w:rPr>
        <w:t>
      4) шетелдік рұқсаттарды автоматты бөлу жүйесінде шетелдік рұқсаттарды бөлу кезде;</w:t>
      </w:r>
    </w:p>
    <w:p>
      <w:pPr>
        <w:spacing w:after="0"/>
        <w:ind w:left="0"/>
        <w:jc w:val="both"/>
      </w:pPr>
      <w:r>
        <w:rPr>
          <w:rFonts w:ascii="Times New Roman"/>
          <w:b w:val="false"/>
          <w:i w:val="false"/>
          <w:color w:val="000000"/>
          <w:sz w:val="28"/>
        </w:rPr>
        <w:t>
      5) отандық тасымалдаушыға хабарламаны жолдаған күннен бастап 5 жұмыс күні ішінде шетелдік рұқсаттың тиісті бағанына енгізу үшін автокөлік құралының маркасы мен мемлекеттік нөмірі туралы мәліметті ұсыну және алым соммасының төленген кезде;</w:t>
      </w:r>
    </w:p>
    <w:p>
      <w:pPr>
        <w:spacing w:after="0"/>
        <w:ind w:left="0"/>
        <w:jc w:val="both"/>
      </w:pPr>
      <w:r>
        <w:rPr>
          <w:rFonts w:ascii="Times New Roman"/>
          <w:b w:val="false"/>
          <w:i w:val="false"/>
          <w:color w:val="000000"/>
          <w:sz w:val="28"/>
        </w:rPr>
        <w:t>
      6) отандық тасымалдаушымен осы тасымалдаушының рұқсат карточкасында көрсетілмеген автокөлік құралына шетелдік рұқсатты қолдану фактісінің болмауы, сондай-ақ соңғы алты ай ішінде отандық тасымалдаушының шетелдік рұқсатты басқа отандық тасымалдаушыға беру фактісінің болмауы кезде береді.</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жылжымалы мүлікке құқық белгілейтін құжаттар, жүктерді халықаралық автомобильмен тасымалдауды жүзеге асыруға рұқсат беру туралы куәлік, автокөлік құралдарына рұқсат карточкалары,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(жолаушылар мен багажды тұрақты емес тасымалдауды жүзеге асыру кезінде) жөніндегі қызметпен айналысу құқығына лицензияны, жолаушылар мен багажды тұрақты емес тасымалдауды, халықаралық қатынаста жүктерді тасымалдауды жүзеге асыратын отандық автокөлік құралдарының Қазақстан Республикасының аумағынан шығуы үшін алым сомасының бюджетке төленгенін растайтын құжатты (ЭҮТШ арқылы төленген жағдайда) көрсетілетін қызметті беруші немесе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18-тармақтың екінші бөлігінде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36" w:id="32"/>
    <w:p>
      <w:pPr>
        <w:spacing w:after="0"/>
        <w:ind w:left="0"/>
        <w:jc w:val="both"/>
      </w:pPr>
      <w:r>
        <w:rPr>
          <w:rFonts w:ascii="Times New Roman"/>
          <w:b w:val="false"/>
          <w:i w:val="false"/>
          <w:color w:val="000000"/>
          <w:sz w:val="28"/>
        </w:rPr>
        <w:t>
      20. Көрсетілетін қызметті алушы құжаттардың толық топтамасын ұсынған жағдайда, шетелдік рұқсатты алуға арналған өтінішті қарау, сондай-ақ берілетін шетелдік рұқсаттар санын есептеу пайдаланылатын, қайтарылған, жоғалған, қайтарылмаған, шетелдік рұқсаттардың мерзімдерін бұза отырып қайтарылған жылжымалы құрамның (тіркемелерді, жартылай тіркемелерді және жүкті түсіру үшін механикалық көлбеу өздігінен тиелетін автомобильдерді есепке алмай) санын ескере отырып, шетелдік рұқсат бланкілерін автоматты бөлу жүйесін пайдалана отырып жүзеге асырылады.</w:t>
      </w:r>
    </w:p>
    <w:bookmarkEnd w:id="32"/>
    <w:p>
      <w:pPr>
        <w:spacing w:after="0"/>
        <w:ind w:left="0"/>
        <w:jc w:val="both"/>
      </w:pPr>
      <w:r>
        <w:rPr>
          <w:rFonts w:ascii="Times New Roman"/>
          <w:b w:val="false"/>
          <w:i w:val="false"/>
          <w:color w:val="000000"/>
          <w:sz w:val="28"/>
        </w:rPr>
        <w:t>
      Бланкілерді автоматты бөлу жүйесімен міндетті техникалық байқаудан өтпеген және (тахографтың мерзімдік тексеруден өту мерзімі өтіп кеткен) автокөлік құралдарының рұқсат ету карточкалары ескерілмейді.</w:t>
      </w:r>
    </w:p>
    <w:p>
      <w:pPr>
        <w:spacing w:after="0"/>
        <w:ind w:left="0"/>
        <w:jc w:val="both"/>
      </w:pPr>
      <w:r>
        <w:rPr>
          <w:rFonts w:ascii="Times New Roman"/>
          <w:b w:val="false"/>
          <w:i w:val="false"/>
          <w:color w:val="000000"/>
          <w:sz w:val="28"/>
        </w:rPr>
        <w:t>
      Есеп айырысу әрбір ел және шетелдік рұқсаттардың түрлері бойынша бөлек жүргізіледі.</w:t>
      </w:r>
    </w:p>
    <w:p>
      <w:pPr>
        <w:spacing w:after="0"/>
        <w:ind w:left="0"/>
        <w:jc w:val="both"/>
      </w:pPr>
      <w:r>
        <w:rPr>
          <w:rFonts w:ascii="Times New Roman"/>
          <w:b w:val="false"/>
          <w:i w:val="false"/>
          <w:color w:val="000000"/>
          <w:sz w:val="28"/>
        </w:rPr>
        <w:t xml:space="preserve">
      Ұсынылған құжаттарды қарау нәтижелері бойынша көрсетілетін қызметті алушыға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төлеу үшін хабарлама (бұдан әрі - хабарлама) немесе осы Қағидалардың </w:t>
      </w:r>
      <w:r>
        <w:rPr>
          <w:rFonts w:ascii="Times New Roman"/>
          <w:b w:val="false"/>
          <w:i w:val="false"/>
          <w:color w:val="000000"/>
          <w:sz w:val="28"/>
        </w:rPr>
        <w:t>29-тармағының</w:t>
      </w:r>
      <w:r>
        <w:rPr>
          <w:rFonts w:ascii="Times New Roman"/>
          <w:b w:val="false"/>
          <w:i w:val="false"/>
          <w:color w:val="000000"/>
          <w:sz w:val="28"/>
        </w:rPr>
        <w:t xml:space="preserve"> 1) - 4) тармақшаларында көзделген негіздер бойынша мемлекеттік қызметті көрсетуден бас тарту туралы дәлелді жауап жіберіледі.</w:t>
      </w:r>
    </w:p>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(бұдан әрі - алым сомасы) төлеу үшін құжаттарды қарау және хабарлама беру мерзімі 2 (екі) жұмыс күнін құрайды.</w:t>
      </w:r>
    </w:p>
    <w:p>
      <w:pPr>
        <w:spacing w:after="0"/>
        <w:ind w:left="0"/>
        <w:jc w:val="both"/>
      </w:pPr>
      <w:r>
        <w:rPr>
          <w:rFonts w:ascii="Times New Roman"/>
          <w:b w:val="false"/>
          <w:i w:val="false"/>
          <w:color w:val="000000"/>
          <w:sz w:val="28"/>
        </w:rPr>
        <w:t>
      Алым сомасы мақұлданған шетелдік рұқсаттардың санын айқындау нәтижелері бойынша төленуге жатады.</w:t>
      </w:r>
    </w:p>
    <w:p>
      <w:pPr>
        <w:spacing w:after="0"/>
        <w:ind w:left="0"/>
        <w:jc w:val="both"/>
      </w:pPr>
      <w:r>
        <w:rPr>
          <w:rFonts w:ascii="Times New Roman"/>
          <w:b w:val="false"/>
          <w:i w:val="false"/>
          <w:color w:val="000000"/>
          <w:sz w:val="28"/>
        </w:rPr>
        <w:t>
      Отандық тасымалдаушы хабарлама алған күннен бастап бес жұмыс күні ішінде халықаралық қатынаста жолаушылар, жүктер және багаж тасымалын жүзеге асыратын отандық автокөлік құралдарының Қазақстан Республикасы аумағынан шыққаны үшін төлеген алым сомасының түбіртегімен бірге аумақтық органға шетел рұқсаттарының тиісті графасына енгізу үшін автокөлік құралының мемлекеттік номері мен маркасы туралы мәліметтерді береді.</w:t>
      </w:r>
    </w:p>
    <w:bookmarkStart w:name="z37" w:id="33"/>
    <w:p>
      <w:pPr>
        <w:spacing w:after="0"/>
        <w:ind w:left="0"/>
        <w:jc w:val="both"/>
      </w:pPr>
      <w:r>
        <w:rPr>
          <w:rFonts w:ascii="Times New Roman"/>
          <w:b w:val="false"/>
          <w:i w:val="false"/>
          <w:color w:val="000000"/>
          <w:sz w:val="28"/>
        </w:rPr>
        <w:t>
      21. Отандық тасымалдаушыларға шетелдік рұқсат бланкілерін беру (көрсетілетін қызметті берушіге алым сомасының республикалық бюджетке төленгенін растайтын төлем құжаты келіп түскен сәттен бастап бес жұмыс күні ішінде) аумақтық органға алым сомасының төленгені туралы төлем құжаты келіп түскен күннен бастап 1 (бір) жұмыс күні ішінде жүзеге асырылады.</w:t>
      </w:r>
    </w:p>
    <w:bookmarkEnd w:id="33"/>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қызмет көрсету нәтижелері туралы хабарлама (бұдан әрі - хабарлама) көрсетілетін қызметті берушінің уәкілетті адамының электрондық цифрлық қолтаңбасымен (бұдан әрі - ЭЦҚ) куәландырылған электрондық құжат нысанында пайдаланушының кабинетіне жіберіледі. </w:t>
      </w:r>
    </w:p>
    <w:p>
      <w:pPr>
        <w:spacing w:after="0"/>
        <w:ind w:left="0"/>
        <w:jc w:val="both"/>
      </w:pPr>
      <w:r>
        <w:rPr>
          <w:rFonts w:ascii="Times New Roman"/>
          <w:b w:val="false"/>
          <w:i w:val="false"/>
          <w:color w:val="000000"/>
          <w:sz w:val="28"/>
        </w:rPr>
        <w:t>
      Көрсетілетін қызметті алушы Мемлекеттік корпорацияға хабарламаны қағаз жеткізгіште алу үшін жүгінген жағдайда, хабарлама басып шығарылады.</w:t>
      </w:r>
    </w:p>
    <w:p>
      <w:pPr>
        <w:spacing w:after="0"/>
        <w:ind w:left="0"/>
        <w:jc w:val="both"/>
      </w:pPr>
      <w:r>
        <w:rPr>
          <w:rFonts w:ascii="Times New Roman"/>
          <w:b w:val="false"/>
          <w:i w:val="false"/>
          <w:color w:val="000000"/>
          <w:sz w:val="28"/>
        </w:rPr>
        <w:t>
      Мемлекеттік қызмет көрсету нәтижесінің дұрыстығын www.egov.kz порталында тексеруге болады.</w:t>
      </w:r>
    </w:p>
    <w:bookmarkStart w:name="z38" w:id="34"/>
    <w:p>
      <w:pPr>
        <w:spacing w:after="0"/>
        <w:ind w:left="0"/>
        <w:jc w:val="both"/>
      </w:pPr>
      <w:r>
        <w:rPr>
          <w:rFonts w:ascii="Times New Roman"/>
          <w:b w:val="false"/>
          <w:i w:val="false"/>
          <w:color w:val="000000"/>
          <w:sz w:val="28"/>
        </w:rPr>
        <w:t>
      22.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4"/>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 </w:t>
      </w:r>
    </w:p>
    <w:bookmarkStart w:name="z39" w:id="35"/>
    <w:p>
      <w:pPr>
        <w:spacing w:after="0"/>
        <w:ind w:left="0"/>
        <w:jc w:val="both"/>
      </w:pPr>
      <w:r>
        <w:rPr>
          <w:rFonts w:ascii="Times New Roman"/>
          <w:b w:val="false"/>
          <w:i w:val="false"/>
          <w:color w:val="000000"/>
          <w:sz w:val="28"/>
        </w:rPr>
        <w:t xml:space="preserve">
      23. Уәкілетті ұйымның құрылымдық бөлімшелері қызметкерлерінің шешіміне, әрекетіне (әрекетсіздігіне) шағым уәкілетті ұйым не көлік саласындағы уәкілетті орган басшысының атына берілуі мүмкін. </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уәкілетті ұйымның не көлік саласындағы уәкілетті органның атына келіп түскен әзірлеушінің шағымы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әзірлеушінің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Уәкілетті ұйым шешімінің нәтижелерімен келіспеген жағдайда әзірлеуші нәтижелерге сот тәртібімен шағымдана алады.</w:t>
      </w:r>
    </w:p>
    <w:bookmarkStart w:name="z40" w:id="36"/>
    <w:p>
      <w:pPr>
        <w:spacing w:after="0"/>
        <w:ind w:left="0"/>
        <w:jc w:val="both"/>
      </w:pPr>
      <w:r>
        <w:rPr>
          <w:rFonts w:ascii="Times New Roman"/>
          <w:b w:val="false"/>
          <w:i w:val="false"/>
          <w:color w:val="000000"/>
          <w:sz w:val="28"/>
        </w:rPr>
        <w:t>
      24. Алынған шетелдік рұқсаттарды отандық тасымалдаушы осы отандық тасымалдаушының рұқсат карточкаларында көрсетілген автокөлік құралына, сондай-ақ Қазақстан Республикасының аумағына жаңадан сатып алынған және айдалатын автокөлік құралына пайдаланады.</w:t>
      </w:r>
    </w:p>
    <w:bookmarkEnd w:id="36"/>
    <w:p>
      <w:pPr>
        <w:spacing w:after="0"/>
        <w:ind w:left="0"/>
        <w:jc w:val="both"/>
      </w:pPr>
      <w:r>
        <w:rPr>
          <w:rFonts w:ascii="Times New Roman"/>
          <w:b w:val="false"/>
          <w:i w:val="false"/>
          <w:color w:val="000000"/>
          <w:sz w:val="28"/>
        </w:rPr>
        <w:t>
      Отандық тасымалдаушының шетелдік рұқсат бланкілерін басқа отандық тасымалдаушыға беруге жол берілмейді.</w:t>
      </w:r>
    </w:p>
    <w:p>
      <w:pPr>
        <w:spacing w:after="0"/>
        <w:ind w:left="0"/>
        <w:jc w:val="both"/>
      </w:pPr>
      <w:r>
        <w:rPr>
          <w:rFonts w:ascii="Times New Roman"/>
          <w:b w:val="false"/>
          <w:i w:val="false"/>
          <w:color w:val="000000"/>
          <w:sz w:val="28"/>
        </w:rPr>
        <w:t xml:space="preserve">
      Отандық тасымалдаушының айдалатын автокөлік құралдарынан басқа, осы тасымалдаушының рұқсат карточкасында көрсетілмеген автокөлік құралдарына шетелдік рұқсаттарды пайдалануына жол берілмейді. </w:t>
      </w:r>
    </w:p>
    <w:p>
      <w:pPr>
        <w:spacing w:after="0"/>
        <w:ind w:left="0"/>
        <w:jc w:val="both"/>
      </w:pPr>
      <w:r>
        <w:rPr>
          <w:rFonts w:ascii="Times New Roman"/>
          <w:b w:val="false"/>
          <w:i w:val="false"/>
          <w:color w:val="000000"/>
          <w:sz w:val="28"/>
        </w:rPr>
        <w:t xml:space="preserve">
      Рұқсат беру куәлігінің қолданылуы тоқтатылған немесе тоқтатылған кезде отандық тасымалдаушы алынған шетелдік рұқсаттарды қайтарады. </w:t>
      </w:r>
    </w:p>
    <w:bookmarkStart w:name="z41" w:id="37"/>
    <w:p>
      <w:pPr>
        <w:spacing w:after="0"/>
        <w:ind w:left="0"/>
        <w:jc w:val="both"/>
      </w:pPr>
      <w:r>
        <w:rPr>
          <w:rFonts w:ascii="Times New Roman"/>
          <w:b w:val="false"/>
          <w:i w:val="false"/>
          <w:color w:val="000000"/>
          <w:sz w:val="28"/>
        </w:rPr>
        <w:t>
      25. Отандық тасымалдаушы жолаушылар мен багажды тұрақты емес тасымалдауға және жүктерді тасымалдауға арналған шетелдік рұқсаттарды алған сәттен бастап пайдалануға қарамастан күнтізбелік елу күннен кешіктірмей оларды берген орны бойынша аумақтық органға қайтаруы тиіс.</w:t>
      </w:r>
    </w:p>
    <w:bookmarkEnd w:id="37"/>
    <w:p>
      <w:pPr>
        <w:spacing w:after="0"/>
        <w:ind w:left="0"/>
        <w:jc w:val="both"/>
      </w:pPr>
      <w:r>
        <w:rPr>
          <w:rFonts w:ascii="Times New Roman"/>
          <w:b w:val="false"/>
          <w:i w:val="false"/>
          <w:color w:val="000000"/>
          <w:sz w:val="28"/>
        </w:rPr>
        <w:t>
      Отандық тасымалдаушылар шетелдік рұқсаттарды осы рұқсаттарды қоса бере отырып, қайтару күні, шетелдік рұқсаттардың нөмірі көрсетілген еркін нысанда жасалған ілеспе хатпен қайтарады.</w:t>
      </w:r>
    </w:p>
    <w:p>
      <w:pPr>
        <w:spacing w:after="0"/>
        <w:ind w:left="0"/>
        <w:jc w:val="both"/>
      </w:pPr>
      <w:r>
        <w:rPr>
          <w:rFonts w:ascii="Times New Roman"/>
          <w:b w:val="false"/>
          <w:i w:val="false"/>
          <w:color w:val="000000"/>
          <w:sz w:val="28"/>
        </w:rPr>
        <w:t>
      Шетелдік рұқсат жоғалған жағдайда отандық тасымалдаушылар ішкі істер органдарында тіркелген өтініштердің немесе көрсетілген рұқсаттардың жоғалғаны және жарамсыздығы туралы бұқаралық ақпарат құралдарында хабарландырулардың орналастырылғанын растайтын құжаттардың көшірмелерін қоса бере отырып, жоғалғаны туралы аумақтық органдарға жазбаша нысанда хабарлайды.</w:t>
      </w:r>
    </w:p>
    <w:p>
      <w:pPr>
        <w:spacing w:after="0"/>
        <w:ind w:left="0"/>
        <w:jc w:val="both"/>
      </w:pPr>
      <w:r>
        <w:rPr>
          <w:rFonts w:ascii="Times New Roman"/>
          <w:b w:val="false"/>
          <w:i w:val="false"/>
          <w:color w:val="000000"/>
          <w:sz w:val="28"/>
        </w:rPr>
        <w:t>
      Жоғалғаны туралы хабарламаны аумақтық органға ұсыну мерзімі күнтізбелік елу күннен аспауы тиіс.</w:t>
      </w:r>
    </w:p>
    <w:p>
      <w:pPr>
        <w:spacing w:after="0"/>
        <w:ind w:left="0"/>
        <w:jc w:val="both"/>
      </w:pPr>
      <w:r>
        <w:rPr>
          <w:rFonts w:ascii="Times New Roman"/>
          <w:b w:val="false"/>
          <w:i w:val="false"/>
          <w:color w:val="000000"/>
          <w:sz w:val="28"/>
        </w:rPr>
        <w:t>
      Елдер мен түрлер бөлінісінде отандық тасымалдаушыдан шетелдік рұқсаттарды алуға арналған өтінімдерді қарау кезінде шетелдік рұқсаттардың мәлімделген саны осы Қағидаларда белгіленген мерзімде жоғалған және (немесе) қайтарылмаған немесе мерзімін бұза отырып, орындалған шетелдік рұқсаттардың санына мөлшерлес азайтылады.</w:t>
      </w:r>
    </w:p>
    <w:bookmarkStart w:name="z42" w:id="38"/>
    <w:p>
      <w:pPr>
        <w:spacing w:after="0"/>
        <w:ind w:left="0"/>
        <w:jc w:val="both"/>
      </w:pPr>
      <w:r>
        <w:rPr>
          <w:rFonts w:ascii="Times New Roman"/>
          <w:b w:val="false"/>
          <w:i w:val="false"/>
          <w:color w:val="000000"/>
          <w:sz w:val="28"/>
        </w:rPr>
        <w:t>
      26. Қайтарылған шетелдік рұқсаттар аумақтық органдарда қайтарылған сәттен бастап үш жыл бойы сақталады.</w:t>
      </w:r>
    </w:p>
    <w:bookmarkEnd w:id="38"/>
    <w:bookmarkStart w:name="z43" w:id="39"/>
    <w:p>
      <w:pPr>
        <w:spacing w:after="0"/>
        <w:ind w:left="0"/>
        <w:jc w:val="both"/>
      </w:pPr>
      <w:r>
        <w:rPr>
          <w:rFonts w:ascii="Times New Roman"/>
          <w:b w:val="false"/>
          <w:i w:val="false"/>
          <w:color w:val="000000"/>
          <w:sz w:val="28"/>
        </w:rPr>
        <w:t>
      27. Аумақтық органдар елдер бөлінісінде берілген, қайтарылған және жоғалған шетелдік рұқсаттардың есебін жүргізеді.</w:t>
      </w:r>
    </w:p>
    <w:bookmarkEnd w:id="39"/>
    <w:p>
      <w:pPr>
        <w:spacing w:after="0"/>
        <w:ind w:left="0"/>
        <w:jc w:val="both"/>
      </w:pPr>
      <w:r>
        <w:rPr>
          <w:rFonts w:ascii="Times New Roman"/>
          <w:b w:val="false"/>
          <w:i w:val="false"/>
          <w:color w:val="000000"/>
          <w:sz w:val="28"/>
        </w:rPr>
        <w:t>
      Қайтарылған шетелдік рұқсаттарды есепке алу көліктік дерекқордың ақпараттық талдау жүйесінде және тасымалдар қауіпсіздігі серпінінің мониторингінде (бұдан әрі - ТБД АТЖ) жүзеге асырылады және мынадай мәліметтерді қамтиды:</w:t>
      </w:r>
    </w:p>
    <w:p>
      <w:pPr>
        <w:spacing w:after="0"/>
        <w:ind w:left="0"/>
        <w:jc w:val="both"/>
      </w:pPr>
      <w:r>
        <w:rPr>
          <w:rFonts w:ascii="Times New Roman"/>
          <w:b w:val="false"/>
          <w:i w:val="false"/>
          <w:color w:val="000000"/>
          <w:sz w:val="28"/>
        </w:rPr>
        <w:t>
      1) жеке сәйкестендіру нөмірі немесе бизнес сәйкестендіру нөмірі;</w:t>
      </w:r>
    </w:p>
    <w:p>
      <w:pPr>
        <w:spacing w:after="0"/>
        <w:ind w:left="0"/>
        <w:jc w:val="both"/>
      </w:pPr>
      <w:r>
        <w:rPr>
          <w:rFonts w:ascii="Times New Roman"/>
          <w:b w:val="false"/>
          <w:i w:val="false"/>
          <w:color w:val="000000"/>
          <w:sz w:val="28"/>
        </w:rPr>
        <w:t>
      2) отандық тасымалдаушының атауы;</w:t>
      </w:r>
    </w:p>
    <w:p>
      <w:pPr>
        <w:spacing w:after="0"/>
        <w:ind w:left="0"/>
        <w:jc w:val="both"/>
      </w:pPr>
      <w:r>
        <w:rPr>
          <w:rFonts w:ascii="Times New Roman"/>
          <w:b w:val="false"/>
          <w:i w:val="false"/>
          <w:color w:val="000000"/>
          <w:sz w:val="28"/>
        </w:rPr>
        <w:t>
      3) рұқсат түрі;</w:t>
      </w:r>
    </w:p>
    <w:p>
      <w:pPr>
        <w:spacing w:after="0"/>
        <w:ind w:left="0"/>
        <w:jc w:val="both"/>
      </w:pPr>
      <w:r>
        <w:rPr>
          <w:rFonts w:ascii="Times New Roman"/>
          <w:b w:val="false"/>
          <w:i w:val="false"/>
          <w:color w:val="000000"/>
          <w:sz w:val="28"/>
        </w:rPr>
        <w:t>
      4) рұқсаттың қолданылу мерзімі;</w:t>
      </w:r>
    </w:p>
    <w:p>
      <w:pPr>
        <w:spacing w:after="0"/>
        <w:ind w:left="0"/>
        <w:jc w:val="both"/>
      </w:pPr>
      <w:r>
        <w:rPr>
          <w:rFonts w:ascii="Times New Roman"/>
          <w:b w:val="false"/>
          <w:i w:val="false"/>
          <w:color w:val="000000"/>
          <w:sz w:val="28"/>
        </w:rPr>
        <w:t>
      5) рұқсатты қайтару күні;</w:t>
      </w:r>
    </w:p>
    <w:p>
      <w:pPr>
        <w:spacing w:after="0"/>
        <w:ind w:left="0"/>
        <w:jc w:val="both"/>
      </w:pPr>
      <w:r>
        <w:rPr>
          <w:rFonts w:ascii="Times New Roman"/>
          <w:b w:val="false"/>
          <w:i w:val="false"/>
          <w:color w:val="000000"/>
          <w:sz w:val="28"/>
        </w:rPr>
        <w:t>
      6) қайтарылған шетелдік рұқсаттың нөмірі.</w:t>
      </w:r>
    </w:p>
    <w:bookmarkStart w:name="z44" w:id="40"/>
    <w:p>
      <w:pPr>
        <w:spacing w:after="0"/>
        <w:ind w:left="0"/>
        <w:jc w:val="both"/>
      </w:pPr>
      <w:r>
        <w:rPr>
          <w:rFonts w:ascii="Times New Roman"/>
          <w:b w:val="false"/>
          <w:i w:val="false"/>
          <w:color w:val="000000"/>
          <w:sz w:val="28"/>
        </w:rPr>
        <w:t>
      28. Аумақтық органдар отандық тасымалдаушылардан өтiнiмдердің келіп түсуiне қарай КДҚ АТЖ пайдалана отырып, белгiленген мерзiмде қызмет көрсетудi, сондай-ақ қайтарылған шетелдiк рұқсаттар туралы мәлiметтердi бір жұмыс күні ішінде енгiзудi қамтамасыз етедi.</w:t>
      </w:r>
    </w:p>
    <w:bookmarkEnd w:id="40"/>
    <w:bookmarkStart w:name="z45" w:id="41"/>
    <w:p>
      <w:pPr>
        <w:spacing w:after="0"/>
        <w:ind w:left="0"/>
        <w:jc w:val="both"/>
      </w:pPr>
      <w:r>
        <w:rPr>
          <w:rFonts w:ascii="Times New Roman"/>
          <w:b w:val="false"/>
          <w:i w:val="false"/>
          <w:color w:val="000000"/>
          <w:sz w:val="28"/>
        </w:rPr>
        <w:t>
      29. Отандық тасымалдаушыға шетелдік рұқсатты беруден:</w:t>
      </w:r>
    </w:p>
    <w:bookmarkEnd w:id="4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аумақтық органдарда шетелдік рұқсаттардың болмауы;</w:t>
      </w:r>
    </w:p>
    <w:p>
      <w:pPr>
        <w:spacing w:after="0"/>
        <w:ind w:left="0"/>
        <w:jc w:val="both"/>
      </w:pPr>
      <w:r>
        <w:rPr>
          <w:rFonts w:ascii="Times New Roman"/>
          <w:b w:val="false"/>
          <w:i w:val="false"/>
          <w:color w:val="000000"/>
          <w:sz w:val="28"/>
        </w:rPr>
        <w:t xml:space="preserve">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w:t>
      </w:r>
    </w:p>
    <w:bookmarkStart w:name="z46" w:id="42"/>
    <w:p>
      <w:pPr>
        <w:spacing w:after="0"/>
        <w:ind w:left="0"/>
        <w:jc w:val="both"/>
      </w:pPr>
      <w:r>
        <w:rPr>
          <w:rFonts w:ascii="Times New Roman"/>
          <w:b w:val="false"/>
          <w:i w:val="false"/>
          <w:color w:val="000000"/>
          <w:sz w:val="28"/>
        </w:rPr>
        <w:t>
      30. Отандық тасымалдаушыға шетелдік рұқсатты беру кезінде бланкінің тиісті бағандарына тасымалдаушының атауы, заңды мекенжайы жазылады және мөр (мөртабан) және рұқсат берген адамның қолы қойылады.</w:t>
      </w:r>
    </w:p>
    <w:bookmarkEnd w:id="42"/>
    <w:p>
      <w:pPr>
        <w:spacing w:after="0"/>
        <w:ind w:left="0"/>
        <w:jc w:val="both"/>
      </w:pPr>
      <w:r>
        <w:rPr>
          <w:rFonts w:ascii="Times New Roman"/>
          <w:b w:val="false"/>
          <w:i w:val="false"/>
          <w:color w:val="000000"/>
          <w:sz w:val="28"/>
        </w:rPr>
        <w:t>
      Шетелдік рұқсатты Қазақстан Республикасымен шектесетін елдерге, оның ішінде рұқсат бланкілерімен алмасу квотасы отандық тасымалдаушылар өткен жылы нақты пайдаланған шетелдік рұқсаттардан аз елдерге берген кезде бланкінің тиісті бағандарына тасымалдаушының атауы, автокөлік құралының заңды мекенжайы, маркасы мен мемлекеттік нөмірі жазылады және рұқсат берген адамның мөрі (мөртабаны) мен қолы қойылады.</w:t>
      </w:r>
    </w:p>
    <w:p>
      <w:pPr>
        <w:spacing w:after="0"/>
        <w:ind w:left="0"/>
        <w:jc w:val="both"/>
      </w:pPr>
      <w:r>
        <w:rPr>
          <w:rFonts w:ascii="Times New Roman"/>
          <w:b w:val="false"/>
          <w:i w:val="false"/>
          <w:color w:val="000000"/>
          <w:sz w:val="28"/>
        </w:rPr>
        <w:t>
      Шетелдік рұқсаттарда түзетуге жол берілмейді.</w:t>
      </w:r>
    </w:p>
    <w:bookmarkStart w:name="z47" w:id="43"/>
    <w:p>
      <w:pPr>
        <w:spacing w:after="0"/>
        <w:ind w:left="0"/>
        <w:jc w:val="left"/>
      </w:pPr>
      <w:r>
        <w:rPr>
          <w:rFonts w:ascii="Times New Roman"/>
          <w:b/>
          <w:i w:val="false"/>
          <w:color w:val="000000"/>
        </w:rPr>
        <w:t xml:space="preserve"> 3-параграф. Күнтiзбелiк бiр жылға қолдану мерзiмiмен жолаушылар мен багажды тұрақты тасымалдауға арналған шетелдiк рұқсаттарды отандық тасымалдаушыларға беру</w:t>
      </w:r>
    </w:p>
    <w:bookmarkEnd w:id="43"/>
    <w:bookmarkStart w:name="z48" w:id="44"/>
    <w:p>
      <w:pPr>
        <w:spacing w:after="0"/>
        <w:ind w:left="0"/>
        <w:jc w:val="both"/>
      </w:pPr>
      <w:r>
        <w:rPr>
          <w:rFonts w:ascii="Times New Roman"/>
          <w:b w:val="false"/>
          <w:i w:val="false"/>
          <w:color w:val="000000"/>
          <w:sz w:val="28"/>
        </w:rPr>
        <w:t>
      31. Күнтiзбелiк бiр жылға қолдану мерзiмiмен жолаушылар мен багажды тұрақты тасымалдауға арналған шетелдiк рұқсаттарды отандық тасымалдаушыларға ресiмдеудi және берудi аумақтық органдар жүзеге асырады.</w:t>
      </w:r>
    </w:p>
    <w:bookmarkEnd w:id="44"/>
    <w:bookmarkStart w:name="z49" w:id="45"/>
    <w:p>
      <w:pPr>
        <w:spacing w:after="0"/>
        <w:ind w:left="0"/>
        <w:jc w:val="both"/>
      </w:pPr>
      <w:r>
        <w:rPr>
          <w:rFonts w:ascii="Times New Roman"/>
          <w:b w:val="false"/>
          <w:i w:val="false"/>
          <w:color w:val="000000"/>
          <w:sz w:val="28"/>
        </w:rPr>
        <w:t xml:space="preserve">
      32. Отандық тасымалдаушылар болып табылатын жеке және заңды тұлғалар (бұдан әрі - көрсетілетін қызметті алушылар) "Халықаралық қатынаста жолаушылар мен багажды автомобильмен тұрақты тасымалдауды жүзеге асыратын Қазақстан Республикасының тасымалдаушыларына шет мемлекеттің аумағына (аумағынан) кіруге (кетуге) рұқсат беру" мемлекеттік көрсетілетін қызметті (бұдан әрі - мемлекеттік көрсетілетін қызмет) алу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күнтiзбелiк бiр жылға қолдану мерзiмiмен жолаушылар мен багажды тұрақты тасымалдауға арналған шетелдiк рұқсаттарды отандық тасымалдаушыларға алуға өтінішті (бұдан әрі - күнтiзбелiк бiр жылға қолдану мерзiмiмен жолаушылар мен багажды тұрақты тасымалдауға арналған шетелдiк рұқсаттарды алуға арналған өтініш) Мемлекеттік корпорация немесе портал арқылы аумақтық органдарға жібереді.</w:t>
      </w:r>
    </w:p>
    <w:bookmarkEnd w:id="4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"Халықаралық қатынаста жолаушылар мен багажды автомобильмен тұрақты тасымалдауды жүзеге асыратын Қазақстан Республикасының тасымалдаушыларына шет мемлекеттің аумағына (аумағынан) кіруге (кетуге) рұқсат беру" мемлекеттік көрсетілетін қызмет стандартында баяндалған.</w:t>
      </w:r>
    </w:p>
    <w:p>
      <w:pPr>
        <w:spacing w:after="0"/>
        <w:ind w:left="0"/>
        <w:jc w:val="both"/>
      </w:pPr>
      <w:r>
        <w:rPr>
          <w:rFonts w:ascii="Times New Roman"/>
          <w:b w:val="false"/>
          <w:i w:val="false"/>
          <w:color w:val="000000"/>
          <w:sz w:val="28"/>
        </w:rPr>
        <w:t>
      Мыналар арқылы жүгінген кезде:</w:t>
      </w:r>
    </w:p>
    <w:p>
      <w:pPr>
        <w:spacing w:after="0"/>
        <w:ind w:left="0"/>
        <w:jc w:val="both"/>
      </w:pPr>
      <w:r>
        <w:rPr>
          <w:rFonts w:ascii="Times New Roman"/>
          <w:b w:val="false"/>
          <w:i w:val="false"/>
          <w:color w:val="000000"/>
          <w:sz w:val="28"/>
        </w:rPr>
        <w:t>
      1) Мемлекеттік корпорация:</w:t>
      </w:r>
    </w:p>
    <w:p>
      <w:pPr>
        <w:spacing w:after="0"/>
        <w:ind w:left="0"/>
        <w:jc w:val="both"/>
      </w:pPr>
      <w:r>
        <w:rPr>
          <w:rFonts w:ascii="Times New Roman"/>
          <w:b w:val="false"/>
          <w:i w:val="false"/>
          <w:color w:val="000000"/>
          <w:sz w:val="28"/>
        </w:rPr>
        <w:t>
      жеке басын куәландыратын құжат ұсынылады (жеке басын сәйкестендіру үшін талап етіледі);</w:t>
      </w:r>
    </w:p>
    <w:p>
      <w:pPr>
        <w:spacing w:after="0"/>
        <w:ind w:left="0"/>
        <w:jc w:val="both"/>
      </w:pPr>
      <w:r>
        <w:rPr>
          <w:rFonts w:ascii="Times New Roman"/>
          <w:b w:val="false"/>
          <w:i w:val="false"/>
          <w:color w:val="000000"/>
          <w:sz w:val="28"/>
        </w:rPr>
        <w:t>
      шетелдік тасымалдаушымен бірлескен қызмет туралы шарттың көшірмесі.</w:t>
      </w:r>
    </w:p>
    <w:p>
      <w:pPr>
        <w:spacing w:after="0"/>
        <w:ind w:left="0"/>
        <w:jc w:val="both"/>
      </w:pPr>
      <w:r>
        <w:rPr>
          <w:rFonts w:ascii="Times New Roman"/>
          <w:b w:val="false"/>
          <w:i w:val="false"/>
          <w:color w:val="000000"/>
          <w:sz w:val="28"/>
        </w:rPr>
        <w:t xml:space="preserve">
      Мемлекеттік корпорация қызметкері электрондық көшірмелерді құжаттардың түпнұсқасынан шығарады, содан кейін түпнұсқаларды көрсетілетін қызметті алушыға қайтарады. </w:t>
      </w:r>
    </w:p>
    <w:p>
      <w:pPr>
        <w:spacing w:after="0"/>
        <w:ind w:left="0"/>
        <w:jc w:val="both"/>
      </w:pPr>
      <w:r>
        <w:rPr>
          <w:rFonts w:ascii="Times New Roman"/>
          <w:b w:val="false"/>
          <w:i w:val="false"/>
          <w:color w:val="000000"/>
          <w:sz w:val="28"/>
        </w:rPr>
        <w:t>
      Күнтiзбелiк бiр жылға қолдану мерзiмiмен жолаушылар мен багажды тұрақты тасымалдауға арналған шетелдiк рұқсаттарды алуға арналған өтініш "Халыққа қызмет көрсету орталықтарына арналған интеграцияланған ақпараттық жүйе" ақпараттық жүйесінде тіркеледі және көрсетілетін қызметті алушыға құжаттарды қабылдау нөмірі мен күні және мемлекеттік көрсетілетін қызмет нәтижесін алу күні көрсетілген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Қабылдау күні мемлекеттік қызмет көрсету мерзіміне кірмейді. </w:t>
      </w:r>
    </w:p>
    <w:p>
      <w:pPr>
        <w:spacing w:after="0"/>
        <w:ind w:left="0"/>
        <w:jc w:val="both"/>
      </w:pPr>
      <w:r>
        <w:rPr>
          <w:rFonts w:ascii="Times New Roman"/>
          <w:b w:val="false"/>
          <w:i w:val="false"/>
          <w:color w:val="000000"/>
          <w:sz w:val="28"/>
        </w:rPr>
        <w:t xml:space="preserve">
      2) портал: </w:t>
      </w:r>
    </w:p>
    <w:p>
      <w:pPr>
        <w:spacing w:after="0"/>
        <w:ind w:left="0"/>
        <w:jc w:val="both"/>
      </w:pPr>
      <w:r>
        <w:rPr>
          <w:rFonts w:ascii="Times New Roman"/>
          <w:b w:val="false"/>
          <w:i w:val="false"/>
          <w:color w:val="000000"/>
          <w:sz w:val="28"/>
        </w:rPr>
        <w:t xml:space="preserve">
      порталда көрсетілетін қызметті алушының ЭЦҚ қол қойылған электрондық құжат нысанындағы сұрау жолданады. </w:t>
      </w:r>
    </w:p>
    <w:p>
      <w:pPr>
        <w:spacing w:after="0"/>
        <w:ind w:left="0"/>
        <w:jc w:val="both"/>
      </w:pPr>
      <w:r>
        <w:rPr>
          <w:rFonts w:ascii="Times New Roman"/>
          <w:b w:val="false"/>
          <w:i w:val="false"/>
          <w:color w:val="000000"/>
          <w:sz w:val="28"/>
        </w:rPr>
        <w:t>
      шетелдік тасымалдаушымен бірлескен қызмет туралы шарттың электронды көшірмесі.</w:t>
      </w:r>
    </w:p>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 мен мекенжайын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Отандық тасымалдаушы өтініште және ұсынылатын құжаттардағы мәліметтердің толықтығы мен дұрыстығын қамтамасыз етеді.</w:t>
      </w:r>
    </w:p>
    <w:bookmarkStart w:name="z50" w:id="46"/>
    <w:p>
      <w:pPr>
        <w:spacing w:after="0"/>
        <w:ind w:left="0"/>
        <w:jc w:val="both"/>
      </w:pPr>
      <w:r>
        <w:rPr>
          <w:rFonts w:ascii="Times New Roman"/>
          <w:b w:val="false"/>
          <w:i w:val="false"/>
          <w:color w:val="000000"/>
          <w:sz w:val="28"/>
        </w:rPr>
        <w:t>
      33. Аумақтық органдар отандық тасымалдаушыларға күнтiзбелiк бiр жылға қолдану мерзiмiмен жолаушылар мен багажды тұрақты тасымалдауға арналған шетелдiк рұқсаттарды:</w:t>
      </w:r>
    </w:p>
    <w:bookmarkEnd w:id="46"/>
    <w:p>
      <w:pPr>
        <w:spacing w:after="0"/>
        <w:ind w:left="0"/>
        <w:jc w:val="both"/>
      </w:pPr>
      <w:r>
        <w:rPr>
          <w:rFonts w:ascii="Times New Roman"/>
          <w:b w:val="false"/>
          <w:i w:val="false"/>
          <w:color w:val="000000"/>
          <w:sz w:val="28"/>
        </w:rPr>
        <w:t>
      1) шетелдік тасымалдаушымен бірлескен қызмет туралы шарттың көшірмесі болған кезде;</w:t>
      </w:r>
    </w:p>
    <w:p>
      <w:pPr>
        <w:spacing w:after="0"/>
        <w:ind w:left="0"/>
        <w:jc w:val="both"/>
      </w:pPr>
      <w:r>
        <w:rPr>
          <w:rFonts w:ascii="Times New Roman"/>
          <w:b w:val="false"/>
          <w:i w:val="false"/>
          <w:color w:val="000000"/>
          <w:sz w:val="28"/>
        </w:rPr>
        <w:t>
      2)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лицензиясы болған кезде;</w:t>
      </w:r>
    </w:p>
    <w:p>
      <w:pPr>
        <w:spacing w:after="0"/>
        <w:ind w:left="0"/>
        <w:jc w:val="both"/>
      </w:pPr>
      <w:r>
        <w:rPr>
          <w:rFonts w:ascii="Times New Roman"/>
          <w:b w:val="false"/>
          <w:i w:val="false"/>
          <w:color w:val="000000"/>
          <w:sz w:val="28"/>
        </w:rPr>
        <w:t>
      3) шетелдік рұқсаттарды автоматты бөлу жүйесінде жолаушылар мен багажды тасымалдау мерзімі күнтізбелік бір жылға жарамды шетелдік рұқсаттарды бөлу кезде;</w:t>
      </w:r>
    </w:p>
    <w:p>
      <w:pPr>
        <w:spacing w:after="0"/>
        <w:ind w:left="0"/>
        <w:jc w:val="both"/>
      </w:pPr>
      <w:r>
        <w:rPr>
          <w:rFonts w:ascii="Times New Roman"/>
          <w:b w:val="false"/>
          <w:i w:val="false"/>
          <w:color w:val="000000"/>
          <w:sz w:val="28"/>
        </w:rPr>
        <w:t>
      4) отандық тасымалдаушыға хабарламаны жолдаған күннен бастап 5 жұмыс күні ішінде шетелдік рұқсаттың тиісті бағанына енгізу үшін автокөлік құралының маркасы мен мемлекеттік нөмірі туралы мәліметті ұсыну және алым соммасының төленген кезде.</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жылжымалы мүлікке құқық белгілейтін құжаттар,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(жолаушылар мен багажды халықаралық қатынаста тұрақты тасымалдауды жүзеге асыру кезінде) жөніндегі қызметпен айналысу құқығына лицензияны, жолаушылар мен багажды халықаралық қатынаста тұрақты тасымалдауды отандық автокөлік құралдарының Қазақстан Республикасының аумағынан шығуы үшін алым сомасының бюджетке төленгенін растайтын құжатты (ЭҮТШ арқылы төленген жағдайда) көрсетілетін қызметті беруші немесе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32-тармақтың екінші бөлігінде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51" w:id="47"/>
    <w:p>
      <w:pPr>
        <w:spacing w:after="0"/>
        <w:ind w:left="0"/>
        <w:jc w:val="both"/>
      </w:pPr>
      <w:r>
        <w:rPr>
          <w:rFonts w:ascii="Times New Roman"/>
          <w:b w:val="false"/>
          <w:i w:val="false"/>
          <w:color w:val="000000"/>
          <w:sz w:val="28"/>
        </w:rPr>
        <w:t>
      34. Көрсетілетін қызметті алушы құжаттардың толық топтамасын ұсынған жағдайда, күнтiзбелiк бiр жылға қолдану мерзiмiмен жолаушылар мен багажды тұрақты тасымалдауға арналған шетелдiк рұқсаттарды алуға арналған өтінішті қарау, сондай-ақ берілетін күнтiзбелiк бiр жылға қолдану мерзiмiмен жолаушылар мен багажды тұрақты тасымалдауға арналған шетелдiк рұқсаттар санын есептеу пайдаланылатын, қайтарылған, жоғалған, қайтарылмаған, шетелдік рұқсаттардың мерзімдерін бұза отырып қайтарылған жылжымалы құрамның санын ескере отырып, шетелдік рұқсат бланкілерін автоматты бөлу жүйесін пайдалана отырып жүзеге асырылады.</w:t>
      </w:r>
    </w:p>
    <w:bookmarkEnd w:id="47"/>
    <w:p>
      <w:pPr>
        <w:spacing w:after="0"/>
        <w:ind w:left="0"/>
        <w:jc w:val="both"/>
      </w:pPr>
      <w:r>
        <w:rPr>
          <w:rFonts w:ascii="Times New Roman"/>
          <w:b w:val="false"/>
          <w:i w:val="false"/>
          <w:color w:val="000000"/>
          <w:sz w:val="28"/>
        </w:rPr>
        <w:t>
      Бланкілерді автоматты бөлу жүйесімен міндетті техникалық байқаудан өтпеген автобустар, шағын автобустар ескерілмейді.</w:t>
      </w:r>
    </w:p>
    <w:p>
      <w:pPr>
        <w:spacing w:after="0"/>
        <w:ind w:left="0"/>
        <w:jc w:val="both"/>
      </w:pPr>
      <w:r>
        <w:rPr>
          <w:rFonts w:ascii="Times New Roman"/>
          <w:b w:val="false"/>
          <w:i w:val="false"/>
          <w:color w:val="000000"/>
          <w:sz w:val="28"/>
        </w:rPr>
        <w:t>
      Ұсынылған құжаттарды қарау нәтижелері бойынша көрсетілетін қызметті алушыға халықаралық қатынаста жолаушылар мен жүктерді тұрақты тасымалдауды жүзеге асыратын отандық автокөлік құралдарының Қазақстан Республикасының аумағынан шығуы үшін алым сомасын төлеу үшін хабарлама (бұдан әрі - хабарлама) немесе осы Қағидалардың 42-тармағының 1) - 4) тармақшаларында көзделген негіздер бойынша мемлекеттік қызметті көрсетуден бас тарту туралы дәлелді жауап жіберіледі.</w:t>
      </w:r>
    </w:p>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(бұдан әрі - алым сомасы) төлеу үшін құжаттарды қарау және хабарлама беру мерзімі 2 (екі) жұмыс күнін құрайды.</w:t>
      </w:r>
    </w:p>
    <w:p>
      <w:pPr>
        <w:spacing w:after="0"/>
        <w:ind w:left="0"/>
        <w:jc w:val="both"/>
      </w:pPr>
      <w:r>
        <w:rPr>
          <w:rFonts w:ascii="Times New Roman"/>
          <w:b w:val="false"/>
          <w:i w:val="false"/>
          <w:color w:val="000000"/>
          <w:sz w:val="28"/>
        </w:rPr>
        <w:t>
      Алым сомасы мақұлданған шетелдік рұқсаттардың санын айқындау нәтижелері бойынша төленуге жатады.</w:t>
      </w:r>
    </w:p>
    <w:bookmarkStart w:name="z52" w:id="48"/>
    <w:p>
      <w:pPr>
        <w:spacing w:after="0"/>
        <w:ind w:left="0"/>
        <w:jc w:val="both"/>
      </w:pPr>
      <w:r>
        <w:rPr>
          <w:rFonts w:ascii="Times New Roman"/>
          <w:b w:val="false"/>
          <w:i w:val="false"/>
          <w:color w:val="000000"/>
          <w:sz w:val="28"/>
        </w:rPr>
        <w:t>
      35. Отандық тасымалдаушыларға шетелдік рұқсат бланкілерін беру (көрсетілетін қызметті берушіге алым сомасының республикалық бюджетке төленгенін растайтын төлем құжаты келіп түскен сәттен бастап бес жұмыс күні ішінде) аумақтық органға алым сомасының төленгені туралы төлем құжаты келіп түскен күннен бастап 1 (бір) жұмыс күні ішінде жүзеге асырылады.</w:t>
      </w:r>
    </w:p>
    <w:bookmarkEnd w:id="48"/>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қызмет көрсету нәтижелері туралы хабарлама (бұдан әрі - хабарлама) көрсетілетін қызметті берушінің уәкілетті адамының электрондық цифрлық қолтаңбасымен (бұдан әрі - ЭЦҚ) куәландырылған электрондық құжат нысанында пайдаланушының кабинетіне жіберіледі. </w:t>
      </w:r>
    </w:p>
    <w:p>
      <w:pPr>
        <w:spacing w:after="0"/>
        <w:ind w:left="0"/>
        <w:jc w:val="both"/>
      </w:pPr>
      <w:r>
        <w:rPr>
          <w:rFonts w:ascii="Times New Roman"/>
          <w:b w:val="false"/>
          <w:i w:val="false"/>
          <w:color w:val="000000"/>
          <w:sz w:val="28"/>
        </w:rPr>
        <w:t>
      Көрсетілетін қызметті алушы Мемлекеттік корпорацияға хабарламаны қағаз жеткізгіште алу үшін жүгінген жағдайда, хабарлама басып шығарылады.</w:t>
      </w:r>
    </w:p>
    <w:p>
      <w:pPr>
        <w:spacing w:after="0"/>
        <w:ind w:left="0"/>
        <w:jc w:val="both"/>
      </w:pPr>
      <w:r>
        <w:rPr>
          <w:rFonts w:ascii="Times New Roman"/>
          <w:b w:val="false"/>
          <w:i w:val="false"/>
          <w:color w:val="000000"/>
          <w:sz w:val="28"/>
        </w:rPr>
        <w:t>
      Мемлекеттік қызмет көрсету нәтижесінің дұрыстығын www.egov.kz порталында тексеруге болады.</w:t>
      </w:r>
    </w:p>
    <w:bookmarkStart w:name="z53" w:id="49"/>
    <w:p>
      <w:pPr>
        <w:spacing w:after="0"/>
        <w:ind w:left="0"/>
        <w:jc w:val="both"/>
      </w:pPr>
      <w:r>
        <w:rPr>
          <w:rFonts w:ascii="Times New Roman"/>
          <w:b w:val="false"/>
          <w:i w:val="false"/>
          <w:color w:val="000000"/>
          <w:sz w:val="28"/>
        </w:rPr>
        <w:t>
      36.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49"/>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 </w:t>
      </w:r>
    </w:p>
    <w:bookmarkStart w:name="z54" w:id="50"/>
    <w:p>
      <w:pPr>
        <w:spacing w:after="0"/>
        <w:ind w:left="0"/>
        <w:jc w:val="both"/>
      </w:pPr>
      <w:r>
        <w:rPr>
          <w:rFonts w:ascii="Times New Roman"/>
          <w:b w:val="false"/>
          <w:i w:val="false"/>
          <w:color w:val="000000"/>
          <w:sz w:val="28"/>
        </w:rPr>
        <w:t xml:space="preserve">
      37. Уәкілетті ұйымның құрылымдық бөлімшелері қызметкерлерінің шешіміне, әрекетіне (әрекетсіздігіне) шағым уәкілетті ұйым не көлік саласындағы уәкілетті орган басшысының атына берілуі мүмкін. </w:t>
      </w:r>
    </w:p>
    <w:bookmarkEnd w:id="5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уәкілетті ұйымның не көлік саласындағы уәкілетті органның атына келіп түскен әзірлеушінің шағымы тіркелген күнінен бастап 5 (бес) жұмыс күні ішінде қаралуға жатады.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әзірлеушінің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Уәкілетті ұйым шешімінің нәтижелерімен келіспеген жағдайда әзірлеуші нәтижелерге сот тәртібімен шағымдана алады.</w:t>
      </w:r>
    </w:p>
    <w:bookmarkStart w:name="z55" w:id="51"/>
    <w:p>
      <w:pPr>
        <w:spacing w:after="0"/>
        <w:ind w:left="0"/>
        <w:jc w:val="both"/>
      </w:pPr>
      <w:r>
        <w:rPr>
          <w:rFonts w:ascii="Times New Roman"/>
          <w:b w:val="false"/>
          <w:i w:val="false"/>
          <w:color w:val="000000"/>
          <w:sz w:val="28"/>
        </w:rPr>
        <w:t>
      38. Отандық тасымалдаушының күнтiзбелiк бiр жылға қолдану мерзiмiмен жолаушылар мен багажды тұрақты тасымалдауға арналған шетелдік рұқсат бланкілерін басқа отандық тасымалдаушыға беруіне жол берілмейді.</w:t>
      </w:r>
    </w:p>
    <w:bookmarkEnd w:id="51"/>
    <w:p>
      <w:pPr>
        <w:spacing w:after="0"/>
        <w:ind w:left="0"/>
        <w:jc w:val="both"/>
      </w:pPr>
      <w:r>
        <w:rPr>
          <w:rFonts w:ascii="Times New Roman"/>
          <w:b w:val="false"/>
          <w:i w:val="false"/>
          <w:color w:val="000000"/>
          <w:sz w:val="28"/>
        </w:rPr>
        <w:t>
      Күнтiзбелiк бiр жыл қолдану мерзiмiмен жолаушылар мен багажды тұрақты тасымалдауға арналған шетелдiк рұқсаттар олардың қолдану мерзiмдерi аяқталған күннен бастап күнтiзбелiк жиырма күннен кешiктiрмей аумақтық органға қайтаруға жатады.</w:t>
      </w:r>
    </w:p>
    <w:p>
      <w:pPr>
        <w:spacing w:after="0"/>
        <w:ind w:left="0"/>
        <w:jc w:val="both"/>
      </w:pPr>
      <w:r>
        <w:rPr>
          <w:rFonts w:ascii="Times New Roman"/>
          <w:b w:val="false"/>
          <w:i w:val="false"/>
          <w:color w:val="000000"/>
          <w:sz w:val="28"/>
        </w:rPr>
        <w:t>
      Отандық тасымалдаушылар күнтiзбелiк бiр жыл қолдану мерзiмiмен жолаушылар мен багажды тұрақты тасымалдауға арналған шетелдiк рұқсаттарды осы рұқсаттарды қоса бере отырып, қайтару күнi, шетелдiк рұқсаттардың нөмiрi көрсетiлген, еркiн нысанда жасалған iлеспе хатпен қайтарады.</w:t>
      </w:r>
    </w:p>
    <w:p>
      <w:pPr>
        <w:spacing w:after="0"/>
        <w:ind w:left="0"/>
        <w:jc w:val="both"/>
      </w:pPr>
      <w:r>
        <w:rPr>
          <w:rFonts w:ascii="Times New Roman"/>
          <w:b w:val="false"/>
          <w:i w:val="false"/>
          <w:color w:val="000000"/>
          <w:sz w:val="28"/>
        </w:rPr>
        <w:t>
      Күнтiзбелiк бiр жыл қолдану мерзiмiмен жолаушылар мен багажды тұрақты тасымалдауға арналған шетелдік рұқсат жоғалған жағдайда отандық тасымалдаушылар ішкі істер органдарында тіркелген өтініштердің немесе көрсетілген рұқсаттардың жоғалғаны және жарамсыздығы туралы бұқаралық ақпарат құралдарында хабарландырулардың орналастырылғанын растайтын құжаттардың көшірмелерін қоса бере отырып, жоғалғаны туралы аумақтық органдарға жазбаша нысанда хабарлайды.</w:t>
      </w:r>
    </w:p>
    <w:p>
      <w:pPr>
        <w:spacing w:after="0"/>
        <w:ind w:left="0"/>
        <w:jc w:val="both"/>
      </w:pPr>
      <w:r>
        <w:rPr>
          <w:rFonts w:ascii="Times New Roman"/>
          <w:b w:val="false"/>
          <w:i w:val="false"/>
          <w:color w:val="000000"/>
          <w:sz w:val="28"/>
        </w:rPr>
        <w:t>
      Жоғалғаны туралы хабарламаны аумақтық органға ұсыну мерзімі күнтізбелік отыз күннен аспауы тиіс.</w:t>
      </w:r>
    </w:p>
    <w:p>
      <w:pPr>
        <w:spacing w:after="0"/>
        <w:ind w:left="0"/>
        <w:jc w:val="both"/>
      </w:pPr>
      <w:r>
        <w:rPr>
          <w:rFonts w:ascii="Times New Roman"/>
          <w:b w:val="false"/>
          <w:i w:val="false"/>
          <w:color w:val="000000"/>
          <w:sz w:val="28"/>
        </w:rPr>
        <w:t>
      Отандық тасымалдаушыдан күнтiзбелiк бiр жыл қолдану мерзiмiмен жолаушылар мен багажды тұрақты тасымалдауға арналған шетелдік рұқсаттарды алуға арналған өтінімдерді қарау кезінде шетелдік рұқсаттардың саны осы Қағидаларда белгіленген мерзімде жоғалған және (немесе) қайтарылмаған шетелдік рұқсаттардың санына мөлшерлес азайтылады.</w:t>
      </w:r>
    </w:p>
    <w:bookmarkStart w:name="z56" w:id="52"/>
    <w:p>
      <w:pPr>
        <w:spacing w:after="0"/>
        <w:ind w:left="0"/>
        <w:jc w:val="both"/>
      </w:pPr>
      <w:r>
        <w:rPr>
          <w:rFonts w:ascii="Times New Roman"/>
          <w:b w:val="false"/>
          <w:i w:val="false"/>
          <w:color w:val="000000"/>
          <w:sz w:val="28"/>
        </w:rPr>
        <w:t>
      39. Қайтарылған шетелдік рұқсаттар аумақтық органдарда қайтарылған сәттен бастап бір жыл бойы сақталады.</w:t>
      </w:r>
    </w:p>
    <w:bookmarkEnd w:id="52"/>
    <w:bookmarkStart w:name="z57" w:id="53"/>
    <w:p>
      <w:pPr>
        <w:spacing w:after="0"/>
        <w:ind w:left="0"/>
        <w:jc w:val="both"/>
      </w:pPr>
      <w:r>
        <w:rPr>
          <w:rFonts w:ascii="Times New Roman"/>
          <w:b w:val="false"/>
          <w:i w:val="false"/>
          <w:color w:val="000000"/>
          <w:sz w:val="28"/>
        </w:rPr>
        <w:t>
      40. Аумақтық органдар елдер бөлінісінде берілген, қайтарылған және жоғалған шетелдік рұқсаттардың есебін жүргізеді.</w:t>
      </w:r>
    </w:p>
    <w:bookmarkEnd w:id="53"/>
    <w:p>
      <w:pPr>
        <w:spacing w:after="0"/>
        <w:ind w:left="0"/>
        <w:jc w:val="both"/>
      </w:pPr>
      <w:r>
        <w:rPr>
          <w:rFonts w:ascii="Times New Roman"/>
          <w:b w:val="false"/>
          <w:i w:val="false"/>
          <w:color w:val="000000"/>
          <w:sz w:val="28"/>
        </w:rPr>
        <w:t>
      Қайтарылған шетелдік рұқсаттарды есепке алу көліктік дерекқордың ақпараттық талдау жүйесінде және тасымалдар қауіпсіздігі серпінінің мониторингінде (бұдан әрі - ТБД АТЖ) жүзеге асырылады және мынадай мәліметтерді қамтиды:</w:t>
      </w:r>
    </w:p>
    <w:p>
      <w:pPr>
        <w:spacing w:after="0"/>
        <w:ind w:left="0"/>
        <w:jc w:val="both"/>
      </w:pPr>
      <w:r>
        <w:rPr>
          <w:rFonts w:ascii="Times New Roman"/>
          <w:b w:val="false"/>
          <w:i w:val="false"/>
          <w:color w:val="000000"/>
          <w:sz w:val="28"/>
        </w:rPr>
        <w:t>
      1) жеке сәйкестендіру нөмірі немесе бизнес сәйкестендіру нөмірі;</w:t>
      </w:r>
    </w:p>
    <w:p>
      <w:pPr>
        <w:spacing w:after="0"/>
        <w:ind w:left="0"/>
        <w:jc w:val="both"/>
      </w:pPr>
      <w:r>
        <w:rPr>
          <w:rFonts w:ascii="Times New Roman"/>
          <w:b w:val="false"/>
          <w:i w:val="false"/>
          <w:color w:val="000000"/>
          <w:sz w:val="28"/>
        </w:rPr>
        <w:t>
      2) отандық тасымалдаушының атауы;</w:t>
      </w:r>
    </w:p>
    <w:p>
      <w:pPr>
        <w:spacing w:after="0"/>
        <w:ind w:left="0"/>
        <w:jc w:val="both"/>
      </w:pPr>
      <w:r>
        <w:rPr>
          <w:rFonts w:ascii="Times New Roman"/>
          <w:b w:val="false"/>
          <w:i w:val="false"/>
          <w:color w:val="000000"/>
          <w:sz w:val="28"/>
        </w:rPr>
        <w:t>
      3) рұқсат түрі;</w:t>
      </w:r>
    </w:p>
    <w:p>
      <w:pPr>
        <w:spacing w:after="0"/>
        <w:ind w:left="0"/>
        <w:jc w:val="both"/>
      </w:pPr>
      <w:r>
        <w:rPr>
          <w:rFonts w:ascii="Times New Roman"/>
          <w:b w:val="false"/>
          <w:i w:val="false"/>
          <w:color w:val="000000"/>
          <w:sz w:val="28"/>
        </w:rPr>
        <w:t>
      4) рұқсаттың қолданылу мерзімі;</w:t>
      </w:r>
    </w:p>
    <w:p>
      <w:pPr>
        <w:spacing w:after="0"/>
        <w:ind w:left="0"/>
        <w:jc w:val="both"/>
      </w:pPr>
      <w:r>
        <w:rPr>
          <w:rFonts w:ascii="Times New Roman"/>
          <w:b w:val="false"/>
          <w:i w:val="false"/>
          <w:color w:val="000000"/>
          <w:sz w:val="28"/>
        </w:rPr>
        <w:t>
      5) рұқсатты қайтару күні;</w:t>
      </w:r>
    </w:p>
    <w:p>
      <w:pPr>
        <w:spacing w:after="0"/>
        <w:ind w:left="0"/>
        <w:jc w:val="both"/>
      </w:pPr>
      <w:r>
        <w:rPr>
          <w:rFonts w:ascii="Times New Roman"/>
          <w:b w:val="false"/>
          <w:i w:val="false"/>
          <w:color w:val="000000"/>
          <w:sz w:val="28"/>
        </w:rPr>
        <w:t>
      6) автокөлік құралының мемлекеттік тіркеу нөмірлік белгісі;</w:t>
      </w:r>
    </w:p>
    <w:p>
      <w:pPr>
        <w:spacing w:after="0"/>
        <w:ind w:left="0"/>
        <w:jc w:val="both"/>
      </w:pPr>
      <w:r>
        <w:rPr>
          <w:rFonts w:ascii="Times New Roman"/>
          <w:b w:val="false"/>
          <w:i w:val="false"/>
          <w:color w:val="000000"/>
          <w:sz w:val="28"/>
        </w:rPr>
        <w:t>
      7) қайтарылған шетелдік рұқсаттың нөмірі;</w:t>
      </w:r>
    </w:p>
    <w:bookmarkStart w:name="z58" w:id="54"/>
    <w:p>
      <w:pPr>
        <w:spacing w:after="0"/>
        <w:ind w:left="0"/>
        <w:jc w:val="both"/>
      </w:pPr>
      <w:r>
        <w:rPr>
          <w:rFonts w:ascii="Times New Roman"/>
          <w:b w:val="false"/>
          <w:i w:val="false"/>
          <w:color w:val="000000"/>
          <w:sz w:val="28"/>
        </w:rPr>
        <w:t>
      41. Аумақтық органдар отандық тасымалдаушылардан өтiнiмдердің келіп түсуiне қарай КДҚ АТЖ пайдалана отырып, белгiленген мерзiмде қызмет көрсетудi, сондай-ақ қайтарылған шетелдiк рұқсаттар туралы мәлiметтердi бір жұмыс күні ішінде енгiзудi қамтамасыз етедi.</w:t>
      </w:r>
    </w:p>
    <w:bookmarkEnd w:id="54"/>
    <w:bookmarkStart w:name="z59" w:id="55"/>
    <w:p>
      <w:pPr>
        <w:spacing w:after="0"/>
        <w:ind w:left="0"/>
        <w:jc w:val="both"/>
      </w:pPr>
      <w:r>
        <w:rPr>
          <w:rFonts w:ascii="Times New Roman"/>
          <w:b w:val="false"/>
          <w:i w:val="false"/>
          <w:color w:val="000000"/>
          <w:sz w:val="28"/>
        </w:rPr>
        <w:t>
      42. Отандық тасымалдаушыға шетелдік рұқсатты беруден:</w:t>
      </w:r>
    </w:p>
    <w:bookmarkEnd w:id="5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аумақтық органдарда шетелдік рұқсаттардың болмауы;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Start w:name="z60" w:id="56"/>
    <w:p>
      <w:pPr>
        <w:spacing w:after="0"/>
        <w:ind w:left="0"/>
        <w:jc w:val="both"/>
      </w:pPr>
      <w:r>
        <w:rPr>
          <w:rFonts w:ascii="Times New Roman"/>
          <w:b w:val="false"/>
          <w:i w:val="false"/>
          <w:color w:val="000000"/>
          <w:sz w:val="28"/>
        </w:rPr>
        <w:t>
      43. Отандық тасымалдаушыға күнтiзбелiк бiр жыл қолдану мерзiмiмен жолаушылар мен багажды тұрақты тасымалдауға арналған шетелдік рұқсат берілген кезде бланктің тиісті бағандарына тасымалдаушының атауы, заңды мекенжайы, автокөлік құралының маркасы мен мемлекеттік нөмірі, жүру маршруты жазылады және мөртаңба басылып, рұқсат берген адамның қолы қойылады.</w:t>
      </w:r>
    </w:p>
    <w:bookmarkEnd w:id="56"/>
    <w:p>
      <w:pPr>
        <w:spacing w:after="0"/>
        <w:ind w:left="0"/>
        <w:jc w:val="both"/>
      </w:pPr>
      <w:r>
        <w:rPr>
          <w:rFonts w:ascii="Times New Roman"/>
          <w:b w:val="false"/>
          <w:i w:val="false"/>
          <w:color w:val="000000"/>
          <w:sz w:val="28"/>
        </w:rPr>
        <w:t xml:space="preserve">
      Шетелдік рұқсаттарда түзетулерге жол берілмейді. </w:t>
      </w:r>
    </w:p>
    <w:bookmarkStart w:name="z61" w:id="57"/>
    <w:p>
      <w:pPr>
        <w:spacing w:after="0"/>
        <w:ind w:left="0"/>
        <w:jc w:val="left"/>
      </w:pPr>
      <w:r>
        <w:rPr>
          <w:rFonts w:ascii="Times New Roman"/>
          <w:b/>
          <w:i w:val="false"/>
          <w:color w:val="000000"/>
        </w:rPr>
        <w:t xml:space="preserve"> 4-параграф. Шетелдiк тасымалдаушыларға отандық рұқсаттарды беру</w:t>
      </w:r>
    </w:p>
    <w:bookmarkEnd w:id="57"/>
    <w:bookmarkStart w:name="z62" w:id="58"/>
    <w:p>
      <w:pPr>
        <w:spacing w:after="0"/>
        <w:ind w:left="0"/>
        <w:jc w:val="both"/>
      </w:pPr>
      <w:r>
        <w:rPr>
          <w:rFonts w:ascii="Times New Roman"/>
          <w:b w:val="false"/>
          <w:i w:val="false"/>
          <w:color w:val="000000"/>
          <w:sz w:val="28"/>
        </w:rPr>
        <w:t>
      44. Отандық рұқсаттар шетелдiк тасымалдаушыларға тиiстi жылға айырбасталған рұқсаттар есебiнен олардың мемлекеттерiнiң құзыреттi органдары бередi.</w:t>
      </w:r>
    </w:p>
    <w:bookmarkEnd w:id="58"/>
    <w:p>
      <w:pPr>
        <w:spacing w:after="0"/>
        <w:ind w:left="0"/>
        <w:jc w:val="both"/>
      </w:pPr>
      <w:r>
        <w:rPr>
          <w:rFonts w:ascii="Times New Roman"/>
          <w:b w:val="false"/>
          <w:i w:val="false"/>
          <w:color w:val="000000"/>
          <w:sz w:val="28"/>
        </w:rPr>
        <w:t xml:space="preserve">
      Егер халықаралық шарттарда өзгеше ескерілмеген болса,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отандық рұқсаттардың қолданылу мерзімін автомобиль көлігі саласындағы уәкілетті орган айқындайды.</w:t>
      </w:r>
    </w:p>
    <w:p>
      <w:pPr>
        <w:spacing w:after="0"/>
        <w:ind w:left="0"/>
        <w:jc w:val="both"/>
      </w:pPr>
      <w:r>
        <w:rPr>
          <w:rFonts w:ascii="Times New Roman"/>
          <w:b w:val="false"/>
          <w:i w:val="false"/>
          <w:color w:val="000000"/>
          <w:sz w:val="28"/>
        </w:rPr>
        <w:t>
      Еуразиялық экономикалық одаққа мүше мемлекеттердің бірінің аумағында тіркелген, тасымалдаушы орындайтын халықаралық автомобиль жүк тасымалдары рұқсатсыз негізде жүзеге асырылады:</w:t>
      </w:r>
    </w:p>
    <w:p>
      <w:pPr>
        <w:spacing w:after="0"/>
        <w:ind w:left="0"/>
        <w:jc w:val="both"/>
      </w:pPr>
      <w:r>
        <w:rPr>
          <w:rFonts w:ascii="Times New Roman"/>
          <w:b w:val="false"/>
          <w:i w:val="false"/>
          <w:color w:val="000000"/>
          <w:sz w:val="28"/>
        </w:rPr>
        <w:t>
      1) аумағында тасымалдаушы тіркелген Еуразиялық экономикалық одағына мүше мемлекет пен басқа мүше мемлекет арасында;</w:t>
      </w:r>
    </w:p>
    <w:p>
      <w:pPr>
        <w:spacing w:after="0"/>
        <w:ind w:left="0"/>
        <w:jc w:val="both"/>
      </w:pPr>
      <w:r>
        <w:rPr>
          <w:rFonts w:ascii="Times New Roman"/>
          <w:b w:val="false"/>
          <w:i w:val="false"/>
          <w:color w:val="000000"/>
          <w:sz w:val="28"/>
        </w:rPr>
        <w:t>
      2) Еуразиялық экономикалық одағына мүше басқа мемлекеттердің аумағы арқылы транзитпен;</w:t>
      </w:r>
    </w:p>
    <w:p>
      <w:pPr>
        <w:spacing w:after="0"/>
        <w:ind w:left="0"/>
        <w:jc w:val="both"/>
      </w:pPr>
      <w:r>
        <w:rPr>
          <w:rFonts w:ascii="Times New Roman"/>
          <w:b w:val="false"/>
          <w:i w:val="false"/>
          <w:color w:val="000000"/>
          <w:sz w:val="28"/>
        </w:rPr>
        <w:t>
      3) Еуразиялық экономикалық одағына мүше басқа мемлекеттер арасында.</w:t>
      </w:r>
    </w:p>
    <w:p>
      <w:pPr>
        <w:spacing w:after="0"/>
        <w:ind w:left="0"/>
        <w:jc w:val="both"/>
      </w:pPr>
      <w:r>
        <w:rPr>
          <w:rFonts w:ascii="Times New Roman"/>
          <w:b w:val="false"/>
          <w:i w:val="false"/>
          <w:color w:val="000000"/>
          <w:sz w:val="28"/>
        </w:rPr>
        <w:t>
      Шетел мемлекетінің тасымалдаушылары Қазақстан Республикасында немесе Қазақстан Республикасының аумағы арқылы транзитпен жүктерді тасымалдауды Қазақстан Республикасы ратификациялаған халықаралық шарттарға сәйкес шетел тасымалдаушысы тіркелген елдің құзыретті органдары берген рұқсаттар негізінде жүзеге асырады.</w:t>
      </w:r>
    </w:p>
    <w:bookmarkStart w:name="z63" w:id="59"/>
    <w:p>
      <w:pPr>
        <w:spacing w:after="0"/>
        <w:ind w:left="0"/>
        <w:jc w:val="both"/>
      </w:pPr>
      <w:r>
        <w:rPr>
          <w:rFonts w:ascii="Times New Roman"/>
          <w:b w:val="false"/>
          <w:i w:val="false"/>
          <w:color w:val="000000"/>
          <w:sz w:val="28"/>
        </w:rPr>
        <w:t>
      45. Отандық рұқсат, оның ішінде бірінші рейстің тасымалы жүзеге асырылған мемлекеттің аумағына Қазақстан Республикасының аумағынан кері бағытта жолшыбай жүк арту жағдайында бір жолсапар үшін жарамды болады.</w:t>
      </w:r>
    </w:p>
    <w:bookmarkEnd w:id="59"/>
    <w:p>
      <w:pPr>
        <w:spacing w:after="0"/>
        <w:ind w:left="0"/>
        <w:jc w:val="both"/>
      </w:pPr>
      <w:r>
        <w:rPr>
          <w:rFonts w:ascii="Times New Roman"/>
          <w:b w:val="false"/>
          <w:i w:val="false"/>
          <w:color w:val="000000"/>
          <w:sz w:val="28"/>
        </w:rPr>
        <w:t>
      "А", "D" түріндегі отандық рұқсаттар жөнелту пунктінен межелі пунктке дейін жарамды, "В" мен "С" түріндегі Қазақстан Республикасының мемлекеттік шекарасынан 90 километрге дейін шегінде орналасқан шекара маңы терминалдарына дейін жарамды.</w:t>
      </w:r>
    </w:p>
    <w:bookmarkStart w:name="z64" w:id="60"/>
    <w:p>
      <w:pPr>
        <w:spacing w:after="0"/>
        <w:ind w:left="0"/>
        <w:jc w:val="both"/>
      </w:pPr>
      <w:r>
        <w:rPr>
          <w:rFonts w:ascii="Times New Roman"/>
          <w:b w:val="false"/>
          <w:i w:val="false"/>
          <w:color w:val="000000"/>
          <w:sz w:val="28"/>
        </w:rPr>
        <w:t>
      46. Қазақстан Республикасының аумағы арқылы транзиттiк рейстен керi бағытта бара жатқан шетелдiк жүк автокөлiк құралына Қазақстан Республикасының аумағында iлеспе жүк тиеуге Қазақстан Республикасының аумағы арқылы жүрiп өтуi үшiн қосымша рұқсаты болған кезде ғана рұқсат етiледi.</w:t>
      </w:r>
    </w:p>
    <w:bookmarkEnd w:id="60"/>
    <w:p>
      <w:pPr>
        <w:spacing w:after="0"/>
        <w:ind w:left="0"/>
        <w:jc w:val="both"/>
      </w:pPr>
      <w:r>
        <w:rPr>
          <w:rFonts w:ascii="Times New Roman"/>
          <w:b w:val="false"/>
          <w:i w:val="false"/>
          <w:color w:val="000000"/>
          <w:sz w:val="28"/>
        </w:rPr>
        <w:t>
      Егер автокөлік құралы тіркелген елге тасымалдау жоспарланған болса, Қазақстан Республикасының аумағынан шығуға арналған қосымша отандық рұқсаттың болуы қажет.</w:t>
      </w:r>
    </w:p>
    <w:p>
      <w:pPr>
        <w:spacing w:after="0"/>
        <w:ind w:left="0"/>
        <w:jc w:val="both"/>
      </w:pPr>
      <w:r>
        <w:rPr>
          <w:rFonts w:ascii="Times New Roman"/>
          <w:b w:val="false"/>
          <w:i w:val="false"/>
          <w:color w:val="000000"/>
          <w:sz w:val="28"/>
        </w:rPr>
        <w:t>
      Егер тасымалдау үшінші елдердің аумағынан Қазақстан Республикасының аумағына немесе Қазақстан Республикасының аумағынан үшінші елдердің аумағына жоспарланған жағдайда тасымалдауларға, қосымша рұқсаттың болуы қажет.</w:t>
      </w:r>
    </w:p>
    <w:bookmarkStart w:name="z65" w:id="61"/>
    <w:p>
      <w:pPr>
        <w:spacing w:after="0"/>
        <w:ind w:left="0"/>
        <w:jc w:val="both"/>
      </w:pPr>
      <w:r>
        <w:rPr>
          <w:rFonts w:ascii="Times New Roman"/>
          <w:b w:val="false"/>
          <w:i w:val="false"/>
          <w:color w:val="000000"/>
          <w:sz w:val="28"/>
        </w:rPr>
        <w:t>
      47. Қазақстан Республикасының аумағынан автокөлік құралының тіркелу мемлекеті болып табылмайтын үшінші мемлекеттің аумағына кері бағытта бара жатқан шетелдік автокөлік құралына жолшыбай жүк артылған жағдайда, осы Қағидаларың 46-тармағында көзделген тасымалдауды қоспағанда, Қазақстан Республикасы аумағынан үшінші елдерге тасымалдауды орындауға арналған қосымша отандық рұқсат болуы қажет.</w:t>
      </w:r>
    </w:p>
    <w:bookmarkEnd w:id="61"/>
    <w:bookmarkStart w:name="z66" w:id="62"/>
    <w:p>
      <w:pPr>
        <w:spacing w:after="0"/>
        <w:ind w:left="0"/>
        <w:jc w:val="both"/>
      </w:pPr>
      <w:r>
        <w:rPr>
          <w:rFonts w:ascii="Times New Roman"/>
          <w:b w:val="false"/>
          <w:i w:val="false"/>
          <w:color w:val="000000"/>
          <w:sz w:val="28"/>
        </w:rPr>
        <w:t>
      48. Қазақстан Республикасының аумағына жүктiң жөнелту немесе межелi пунктi болып табылмайтын елдiң аумағына жүктi ауыстырып тиеу (тиеу/түсiру) арқылы үшiншi елдерден жүк тасымалдау Қазақстан Республикасының аумағына үшiншi елдерден тасымалды орындауға арналған рұқсат болған жағдайда жүзеге асырылады.</w:t>
      </w:r>
    </w:p>
    <w:bookmarkEnd w:id="62"/>
    <w:p>
      <w:pPr>
        <w:spacing w:after="0"/>
        <w:ind w:left="0"/>
        <w:jc w:val="both"/>
      </w:pPr>
      <w:r>
        <w:rPr>
          <w:rFonts w:ascii="Times New Roman"/>
          <w:b w:val="false"/>
          <w:i w:val="false"/>
          <w:color w:val="000000"/>
          <w:sz w:val="28"/>
        </w:rPr>
        <w:t>
      Қазақстан Республикасының аумағына үшінші елдерден тасымалдау кезінде жүктің жөнелту немесе межелі пункті болып табылмайтын елдің аумағында кедендік транзит аяқталмаған жүкті қазақстандық автокөлік құралына және бастапқы тасымалдаушының тіркеу елінде тіркелмеген автокөлік құралына аударып тиеуге жол берілмейді.</w:t>
      </w:r>
    </w:p>
    <w:bookmarkStart w:name="z67" w:id="63"/>
    <w:p>
      <w:pPr>
        <w:spacing w:after="0"/>
        <w:ind w:left="0"/>
        <w:jc w:val="both"/>
      </w:pPr>
      <w:r>
        <w:rPr>
          <w:rFonts w:ascii="Times New Roman"/>
          <w:b w:val="false"/>
          <w:i w:val="false"/>
          <w:color w:val="000000"/>
          <w:sz w:val="28"/>
        </w:rPr>
        <w:t>
      49. Шетелдік автокөлік құралының тіркелу елінің аумағындағы заңнамаға сәйкес құрылған және тіркелген, үшінші елдердің кәсіпорындары мен филиалдарында өндірілетін жүктердің тасымалын жүзеге асыру кезінде, үшінші елдерден/елдерге отандық рұқсаттар осы тасымалдардың мынадай ілеспе құжаттарымен расталған жағдайларда талап етілмейді:</w:t>
      </w:r>
    </w:p>
    <w:bookmarkEnd w:id="63"/>
    <w:p>
      <w:pPr>
        <w:spacing w:after="0"/>
        <w:ind w:left="0"/>
        <w:jc w:val="both"/>
      </w:pPr>
      <w:r>
        <w:rPr>
          <w:rFonts w:ascii="Times New Roman"/>
          <w:b w:val="false"/>
          <w:i w:val="false"/>
          <w:color w:val="000000"/>
          <w:sz w:val="28"/>
        </w:rPr>
        <w:t>
      халықаралық көліктік жүкқұжаты (CMR);</w:t>
      </w:r>
    </w:p>
    <w:p>
      <w:pPr>
        <w:spacing w:after="0"/>
        <w:ind w:left="0"/>
        <w:jc w:val="both"/>
      </w:pPr>
      <w:r>
        <w:rPr>
          <w:rFonts w:ascii="Times New Roman"/>
          <w:b w:val="false"/>
          <w:i w:val="false"/>
          <w:color w:val="000000"/>
          <w:sz w:val="28"/>
        </w:rPr>
        <w:t>
      тауардың шығарылуы туралы сертификаты;</w:t>
      </w:r>
    </w:p>
    <w:p>
      <w:pPr>
        <w:spacing w:after="0"/>
        <w:ind w:left="0"/>
        <w:jc w:val="both"/>
      </w:pPr>
      <w:r>
        <w:rPr>
          <w:rFonts w:ascii="Times New Roman"/>
          <w:b w:val="false"/>
          <w:i w:val="false"/>
          <w:color w:val="000000"/>
          <w:sz w:val="28"/>
        </w:rPr>
        <w:t>
      жүк жөнелтушінің немесе жүк алушының шетелдік тасымалдаушыға жүк тасымалына тапсырысы;</w:t>
      </w:r>
    </w:p>
    <w:p>
      <w:pPr>
        <w:spacing w:after="0"/>
        <w:ind w:left="0"/>
        <w:jc w:val="both"/>
      </w:pPr>
      <w:r>
        <w:rPr>
          <w:rFonts w:ascii="Times New Roman"/>
          <w:b w:val="false"/>
          <w:i w:val="false"/>
          <w:color w:val="000000"/>
          <w:sz w:val="28"/>
        </w:rPr>
        <w:t>
      шот-фактура (инвойс);</w:t>
      </w:r>
    </w:p>
    <w:p>
      <w:pPr>
        <w:spacing w:after="0"/>
        <w:ind w:left="0"/>
        <w:jc w:val="both"/>
      </w:pPr>
      <w:r>
        <w:rPr>
          <w:rFonts w:ascii="Times New Roman"/>
          <w:b w:val="false"/>
          <w:i w:val="false"/>
          <w:color w:val="000000"/>
          <w:sz w:val="28"/>
        </w:rPr>
        <w:t>
      ветеринариялық сертификат, фитосанитариялық сертификат, өнімдердің (тауарлардың) санитариялық-эпидемиологиялық және гигиеналық талаптарға (қажет болған жағдайда) сәйкестігі бөлігінде қауіпсіздікті растайтын құжат.</w:t>
      </w:r>
    </w:p>
    <w:p>
      <w:pPr>
        <w:spacing w:after="0"/>
        <w:ind w:left="0"/>
        <w:jc w:val="both"/>
      </w:pPr>
      <w:r>
        <w:rPr>
          <w:rFonts w:ascii="Times New Roman"/>
          <w:b w:val="false"/>
          <w:i w:val="false"/>
          <w:color w:val="000000"/>
          <w:sz w:val="28"/>
        </w:rPr>
        <w:t>
      Бұл ретте, осы тасымал Қазақстан Республикасының аумағына кіруге отандық рұқсат негізінде жүзеге асырылады.</w:t>
      </w:r>
    </w:p>
    <w:bookmarkStart w:name="z68" w:id="64"/>
    <w:p>
      <w:pPr>
        <w:spacing w:after="0"/>
        <w:ind w:left="0"/>
        <w:jc w:val="both"/>
      </w:pPr>
      <w:r>
        <w:rPr>
          <w:rFonts w:ascii="Times New Roman"/>
          <w:b w:val="false"/>
          <w:i w:val="false"/>
          <w:color w:val="000000"/>
          <w:sz w:val="28"/>
        </w:rPr>
        <w:t>
      50. Автокөлік құралы тіркелген елдегі жүктерді қайта тиеу (тиеу/түсіру) арқылы Қазақстан Республикасының аумағына үшiншi елдерден жүктерді тасымалдауды басқа (әуе, теміржол, теңіз) көлік түрімен жүзеге асыру кезінде көрсетілген тасымалдар ілеспе құжаттармен (халықаралық көліктік жүкқұжат (CMR), шот-фактура (инвойс), коносамент, Халықаралық жолдық тасымалдау кітапшасы, фитосанитариялық сертификат және халықаралық автомобиль тасымалдарын іске асыру кезінде пайдаланылатын және автокөлік құралын тиеу орнын растайтын және осындай тасымалдауда оларға еріп жүретін басқа да құжаттар) расталған жағдайда, үшінші елдерге/елдерден отандық рұқсат қағаз талап етілмейді. Бұл ретте осы тасымалдау Қазақстан Республикасының аумағына кіруге арналған отандық рұқсаттардың негізінде жүзеге асырылады.</w:t>
      </w:r>
    </w:p>
    <w:bookmarkEnd w:id="64"/>
    <w:bookmarkStart w:name="z69" w:id="65"/>
    <w:p>
      <w:pPr>
        <w:spacing w:after="0"/>
        <w:ind w:left="0"/>
        <w:jc w:val="both"/>
      </w:pPr>
      <w:r>
        <w:rPr>
          <w:rFonts w:ascii="Times New Roman"/>
          <w:b w:val="false"/>
          <w:i w:val="false"/>
          <w:color w:val="000000"/>
          <w:sz w:val="28"/>
        </w:rPr>
        <w:t>
      51. Қазақстан Республикасының аумағына жүктерді тасымалдауды жүзеге асыру кезінде тартқышты немесе жүк автомобилін тасымалдаушының тіркеу мемлекетінде тіркелген басқа тартқышқа немесе жүк автомобиліне ауыстырып тіркеуге рұқсат етіледі.</w:t>
      </w:r>
    </w:p>
    <w:bookmarkEnd w:id="65"/>
    <w:bookmarkStart w:name="z70" w:id="66"/>
    <w:p>
      <w:pPr>
        <w:spacing w:after="0"/>
        <w:ind w:left="0"/>
        <w:jc w:val="both"/>
      </w:pPr>
      <w:r>
        <w:rPr>
          <w:rFonts w:ascii="Times New Roman"/>
          <w:b w:val="false"/>
          <w:i w:val="false"/>
          <w:color w:val="000000"/>
          <w:sz w:val="28"/>
        </w:rPr>
        <w:t>
      52. Шетел тасымалдаушысында тасымалдаушының тіркеу мемлекетінің құзыретті органы растаған рұқсат бланкісі болмаған жағдайда, жүкті отандық көлік құралына қайта тиеуге әкiмшiлiк жаза туралы қаулы орындалғаннан кейін рұқсат етіледі.</w:t>
      </w:r>
    </w:p>
    <w:bookmarkEnd w:id="66"/>
    <w:bookmarkStart w:name="z71" w:id="67"/>
    <w:p>
      <w:pPr>
        <w:spacing w:after="0"/>
        <w:ind w:left="0"/>
        <w:jc w:val="both"/>
      </w:pPr>
      <w:r>
        <w:rPr>
          <w:rFonts w:ascii="Times New Roman"/>
          <w:b w:val="false"/>
          <w:i w:val="false"/>
          <w:color w:val="000000"/>
          <w:sz w:val="28"/>
        </w:rPr>
        <w:t>
      53. Өз мемлекетінің тіркеу және айырым белгісінсіз Қазақстан Республикасының аумағы арқылы транзиттік жол жүретін шетелдік автокөлік құралының жүріп өтуі, егер Қазақстан Республикасы ратификациялаған халықаралық шарттарда өзгеше ескерілмесе, Салық кодексімен белгіленген ставкалар бойынша Қазақстан Республикасының аумағы арқылы автокөлік құралдарының жүріп өтуі үшін алым сомасы төленгеннен кейін уәкілетті орган Қазақстан Республикасының аумағындағы көліктік бақылау бекеттерінде немесе мемлекеттік кіріс органдары Еуразиялық экономикалық одақтың сыртқы шекарасымен тұспа-тұс келетін Қазақстан Республикасының Мемлекеттік шекарасы арқылы автокөлік құралдарын өткізу пункттерінде беретін транзиттік жол жүруге арналған рұқсат негізінде жүзеге асырылады.</w:t>
      </w:r>
    </w:p>
    <w:bookmarkEnd w:id="67"/>
    <w:p>
      <w:pPr>
        <w:spacing w:after="0"/>
        <w:ind w:left="0"/>
        <w:jc w:val="both"/>
      </w:pPr>
      <w:r>
        <w:rPr>
          <w:rFonts w:ascii="Times New Roman"/>
          <w:b w:val="false"/>
          <w:i w:val="false"/>
          <w:color w:val="000000"/>
          <w:sz w:val="28"/>
        </w:rPr>
        <w:t>
      Жүкті немесе жолаушыларды үшінші елдердің аумағынан Қазақстан Республикасының аумағына немесе Қазақстан Республикасының аумағынан үшінші елдердің аумағына тасымалдауларға көрсетілген автокөлік құралдарымен тасымалдауды жүзеге асыруға жол берілмейді.</w:t>
      </w:r>
    </w:p>
    <w:p>
      <w:pPr>
        <w:spacing w:after="0"/>
        <w:ind w:left="0"/>
        <w:jc w:val="both"/>
      </w:pPr>
      <w:r>
        <w:rPr>
          <w:rFonts w:ascii="Times New Roman"/>
          <w:b w:val="false"/>
          <w:i w:val="false"/>
          <w:color w:val="000000"/>
          <w:sz w:val="28"/>
        </w:rPr>
        <w:t>
      Қазақстан Республикасының аумағында пайдалануға арналған, оның ішінде жүгі бар автокөлік құралдарын айдап өту кезінде ірі көлемді және (немесе) ауыр салмақты автокөлік құралдарының жүріп өтуіне арнайы рұқсаттарды қоспағанда, рұқсат беру құжаттары талап етілмейді.</w:t>
      </w:r>
    </w:p>
    <w:bookmarkStart w:name="z72" w:id="68"/>
    <w:p>
      <w:pPr>
        <w:spacing w:after="0"/>
        <w:ind w:left="0"/>
        <w:jc w:val="both"/>
      </w:pPr>
      <w:r>
        <w:rPr>
          <w:rFonts w:ascii="Times New Roman"/>
          <w:b w:val="false"/>
          <w:i w:val="false"/>
          <w:color w:val="000000"/>
          <w:sz w:val="28"/>
        </w:rPr>
        <w:t>
      54. Мемлекеттерімен рұқсат беру құжаттарының бланкілерін тепе-тең айырбастау жүргізілмеген шетелдік автокөлік құралдарының Қазақстан Республикасының аумағы арқылы транзиттік жол жүруі, егер Қазақстан Республикасы ратификациялаған халықаралық шарттарда өзгеше ескерілмесе, Салық кодексінде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Қазақстан Республикасының аумағындағы көліктік бақылау бекеттерінде немесе мемлекеттік кіріс органдары Еуразиялық экономикалық одақтың сыртқы шекарасымен тұспа-тұс келетін Қазақстан Республикасының Мемлекеттік шекарасы арқылы автокөлік құралдарын өткізу пункттерінде, соның ішінде халықаралық теңіз өткізу пункттерінде беретін транзиттік жол жүруге арналған рұқсат негізінде жүзеге асырылады.</w:t>
      </w:r>
    </w:p>
    <w:bookmarkEnd w:id="68"/>
    <w:bookmarkStart w:name="z73" w:id="69"/>
    <w:p>
      <w:pPr>
        <w:spacing w:after="0"/>
        <w:ind w:left="0"/>
        <w:jc w:val="both"/>
      </w:pPr>
      <w:r>
        <w:rPr>
          <w:rFonts w:ascii="Times New Roman"/>
          <w:b w:val="false"/>
          <w:i w:val="false"/>
          <w:color w:val="000000"/>
          <w:sz w:val="28"/>
        </w:rPr>
        <w:t>
      55. Қазақстан Республикасының аумағы арқылы жүріп өту құқығын растайтын отандық рұқсат беру құжаттарында Еуразиялық экономикалық одақтың сыртқы шекарасымен тұспа-тұс келетін Қазақстан Республикасының мемлекеттік шекарасы арқылы өткізу пункттерінде мемлекеттік кірістің аумақтық органдары немесе Қазақстан Республикасының аумағындағы көліктік бақылау бекеттерінде аумақтық органдар:</w:t>
      </w:r>
    </w:p>
    <w:bookmarkEnd w:id="69"/>
    <w:p>
      <w:pPr>
        <w:spacing w:after="0"/>
        <w:ind w:left="0"/>
        <w:jc w:val="both"/>
      </w:pPr>
      <w:r>
        <w:rPr>
          <w:rFonts w:ascii="Times New Roman"/>
          <w:b w:val="false"/>
          <w:i w:val="false"/>
          <w:color w:val="000000"/>
          <w:sz w:val="28"/>
        </w:rPr>
        <w:t>
      1) Қазақстан Республикасының аумағынан автокөлік құралының күнтізбелік 30 күннен аспайтын шығу мерзімін;</w:t>
      </w:r>
    </w:p>
    <w:p>
      <w:pPr>
        <w:spacing w:after="0"/>
        <w:ind w:left="0"/>
        <w:jc w:val="both"/>
      </w:pPr>
      <w:r>
        <w:rPr>
          <w:rFonts w:ascii="Times New Roman"/>
          <w:b w:val="false"/>
          <w:i w:val="false"/>
          <w:color w:val="000000"/>
          <w:sz w:val="28"/>
        </w:rPr>
        <w:t>
      2) Қазақстан Республикасының аумағы арқылы жүріп өту маршрутын көрсетеді.</w:t>
      </w:r>
    </w:p>
    <w:p>
      <w:pPr>
        <w:spacing w:after="0"/>
        <w:ind w:left="0"/>
        <w:jc w:val="both"/>
      </w:pPr>
      <w:r>
        <w:rPr>
          <w:rFonts w:ascii="Times New Roman"/>
          <w:b w:val="false"/>
          <w:i w:val="false"/>
          <w:color w:val="000000"/>
          <w:sz w:val="28"/>
        </w:rPr>
        <w:t>
      Шетелдік автокөлік құралдарының транзиттік жүріп өтуі кезінде Қазақстан Республикасының аумағына келу және аумағынан кету мерзімдері баратын және кері де бағытта жүріп өту кезіндегі Қазақстан Республикасының аумағында нақты болу уақытымен айқындалады.</w:t>
      </w:r>
    </w:p>
    <w:bookmarkStart w:name="z74" w:id="70"/>
    <w:p>
      <w:pPr>
        <w:spacing w:after="0"/>
        <w:ind w:left="0"/>
        <w:jc w:val="both"/>
      </w:pPr>
      <w:r>
        <w:rPr>
          <w:rFonts w:ascii="Times New Roman"/>
          <w:b w:val="false"/>
          <w:i w:val="false"/>
          <w:color w:val="000000"/>
          <w:sz w:val="28"/>
        </w:rPr>
        <w:t>
      56. Шетелдік тасымалдаушылар Қазақстан Республикасының аумағы арқылы жүріп өту құқығын растайтын отандық рұқсаттарда жол жүрер алдында мыналарды толтырады:</w:t>
      </w:r>
    </w:p>
    <w:bookmarkEnd w:id="70"/>
    <w:p>
      <w:pPr>
        <w:spacing w:after="0"/>
        <w:ind w:left="0"/>
        <w:jc w:val="both"/>
      </w:pPr>
      <w:r>
        <w:rPr>
          <w:rFonts w:ascii="Times New Roman"/>
          <w:b w:val="false"/>
          <w:i w:val="false"/>
          <w:color w:val="000000"/>
          <w:sz w:val="28"/>
        </w:rPr>
        <w:t>
      1) тасымалдаушының атауы мен оның толық мекенжайы;</w:t>
      </w:r>
    </w:p>
    <w:p>
      <w:pPr>
        <w:spacing w:after="0"/>
        <w:ind w:left="0"/>
        <w:jc w:val="both"/>
      </w:pPr>
      <w:r>
        <w:rPr>
          <w:rFonts w:ascii="Times New Roman"/>
          <w:b w:val="false"/>
          <w:i w:val="false"/>
          <w:color w:val="000000"/>
          <w:sz w:val="28"/>
        </w:rPr>
        <w:t>
      2) автокөлік құралының нөмірі;</w:t>
      </w:r>
    </w:p>
    <w:p>
      <w:pPr>
        <w:spacing w:after="0"/>
        <w:ind w:left="0"/>
        <w:jc w:val="both"/>
      </w:pPr>
      <w:r>
        <w:rPr>
          <w:rFonts w:ascii="Times New Roman"/>
          <w:b w:val="false"/>
          <w:i w:val="false"/>
          <w:color w:val="000000"/>
          <w:sz w:val="28"/>
        </w:rPr>
        <w:t>
      3) жүкті тиеу елі;</w:t>
      </w:r>
    </w:p>
    <w:p>
      <w:pPr>
        <w:spacing w:after="0"/>
        <w:ind w:left="0"/>
        <w:jc w:val="both"/>
      </w:pPr>
      <w:r>
        <w:rPr>
          <w:rFonts w:ascii="Times New Roman"/>
          <w:b w:val="false"/>
          <w:i w:val="false"/>
          <w:color w:val="000000"/>
          <w:sz w:val="28"/>
        </w:rPr>
        <w:t>
      4) жүкті түсіру елі;</w:t>
      </w:r>
    </w:p>
    <w:p>
      <w:pPr>
        <w:spacing w:after="0"/>
        <w:ind w:left="0"/>
        <w:jc w:val="both"/>
      </w:pPr>
      <w:r>
        <w:rPr>
          <w:rFonts w:ascii="Times New Roman"/>
          <w:b w:val="false"/>
          <w:i w:val="false"/>
          <w:color w:val="000000"/>
          <w:sz w:val="28"/>
        </w:rPr>
        <w:t>
      5) тасымалданатын жүктің атауы;</w:t>
      </w:r>
    </w:p>
    <w:p>
      <w:pPr>
        <w:spacing w:after="0"/>
        <w:ind w:left="0"/>
        <w:jc w:val="both"/>
      </w:pPr>
      <w:r>
        <w:rPr>
          <w:rFonts w:ascii="Times New Roman"/>
          <w:b w:val="false"/>
          <w:i w:val="false"/>
          <w:color w:val="000000"/>
          <w:sz w:val="28"/>
        </w:rPr>
        <w:t>
      6) тасымалданатын жүктің салмағы.</w:t>
      </w:r>
    </w:p>
    <w:p>
      <w:pPr>
        <w:spacing w:after="0"/>
        <w:ind w:left="0"/>
        <w:jc w:val="both"/>
      </w:pPr>
      <w:r>
        <w:rPr>
          <w:rFonts w:ascii="Times New Roman"/>
          <w:b w:val="false"/>
          <w:i w:val="false"/>
          <w:color w:val="000000"/>
          <w:sz w:val="28"/>
        </w:rPr>
        <w:t>
      Отандық рұқсаттарда түзетулерге жол берілмейді.</w:t>
      </w:r>
    </w:p>
    <w:bookmarkStart w:name="z75" w:id="71"/>
    <w:p>
      <w:pPr>
        <w:spacing w:after="0"/>
        <w:ind w:left="0"/>
        <w:jc w:val="both"/>
      </w:pPr>
      <w:r>
        <w:rPr>
          <w:rFonts w:ascii="Times New Roman"/>
          <w:b w:val="false"/>
          <w:i w:val="false"/>
          <w:color w:val="000000"/>
          <w:sz w:val="28"/>
        </w:rPr>
        <w:t>
      57. Бос шетелдiк автокөлiк құралдарының Қазақстан Республикасының аумағы бойынша жүрiп өтуi Қазақстан Республикасы ратификациялаған, Қазақстан Республикасы мен шет мемлекеттер арасындағы халықаралық автомобиль қатынастары туралы халықаралық шарттарда көзделген тәртiпте жүзеге асырылады.</w:t>
      </w:r>
    </w:p>
    <w:bookmarkEnd w:id="71"/>
    <w:bookmarkStart w:name="z76" w:id="72"/>
    <w:p>
      <w:pPr>
        <w:spacing w:after="0"/>
        <w:ind w:left="0"/>
        <w:jc w:val="both"/>
      </w:pPr>
      <w:r>
        <w:rPr>
          <w:rFonts w:ascii="Times New Roman"/>
          <w:b w:val="false"/>
          <w:i w:val="false"/>
          <w:color w:val="000000"/>
          <w:sz w:val="28"/>
        </w:rPr>
        <w:t>
      58. Шетелдік тасымалдаушылар көліктік бақылау органдарына Еуразиялық экономикалық одақтың сыртқы шекарасында берілген көлік құралының бақыланатын параметрлерінің сәйкессіздігі, құжаттардың жоқ болуы немесе сәйкессіздігі туралы хабарламалар береді.</w:t>
      </w:r>
    </w:p>
    <w:bookmarkEnd w:id="72"/>
    <w:p>
      <w:pPr>
        <w:spacing w:after="0"/>
        <w:ind w:left="0"/>
        <w:jc w:val="both"/>
      </w:pPr>
      <w:r>
        <w:rPr>
          <w:rFonts w:ascii="Times New Roman"/>
          <w:b w:val="false"/>
          <w:i w:val="false"/>
          <w:color w:val="000000"/>
          <w:sz w:val="28"/>
        </w:rPr>
        <w:t>
      Еуразиялық экономикалық одаққа мүше мемлекеттердің уәкілетті көліктік бақылау органы берген хабарлама орандалмаған кезде халықаралық автомобиль тасымалын жүзеге асыруға және хабарламада көрсетілген маршруттан ауытқуға жол берілмейді.</w:t>
      </w:r>
    </w:p>
    <w:bookmarkStart w:name="z77" w:id="73"/>
    <w:p>
      <w:pPr>
        <w:spacing w:after="0"/>
        <w:ind w:left="0"/>
        <w:jc w:val="both"/>
      </w:pPr>
      <w:r>
        <w:rPr>
          <w:rFonts w:ascii="Times New Roman"/>
          <w:b w:val="false"/>
          <w:i w:val="false"/>
          <w:color w:val="000000"/>
          <w:sz w:val="28"/>
        </w:rPr>
        <w:t>
      59. Шетелдік тасымалдаушылар Қазақстан Республикасының аумағына (аумағынан) кіру (шығу) кезінде Қазақстан Республикасының мемлекеттік шекарасы арқылы өткізу пункттеріне жақын көліктік бақылау органдарына отандық рұқсат қағаздарын осы Қағидаларда көзделген талаптарға сәйкес ресімделуін тексеру, сондай-ақ отандық рұқсат бланкісінің үзбелі бөлігін алу үшін ұсынады.</w:t>
      </w:r>
    </w:p>
    <w:bookmarkEnd w:id="73"/>
    <w:p>
      <w:pPr>
        <w:spacing w:after="0"/>
        <w:ind w:left="0"/>
        <w:jc w:val="both"/>
      </w:pPr>
      <w:r>
        <w:rPr>
          <w:rFonts w:ascii="Times New Roman"/>
          <w:b w:val="false"/>
          <w:i w:val="false"/>
          <w:color w:val="000000"/>
          <w:sz w:val="28"/>
        </w:rPr>
        <w:t>
      Халықаралық автомобиль тасымалдарын жүзеге асыруға қажетті ілеспе құжаттар (халықаралық көлік жүкқұжаты (СМR), шот-фактура (инвойс), коносамент, Халықаралық жол тасымалдау кітапшасы және тағы басқа құжаттар) Қазақстан Республикасының заңнамасының және Қазақстан Республикасының халықаралық шарттарына талаптарына сәйкес болуы және уәкілетті мемлекеттік органдардың лауазымды адамдарының талабы бойынша жүргізушілер ұсынылуы тиіс.</w:t>
      </w:r>
    </w:p>
    <w:bookmarkStart w:name="z78" w:id="74"/>
    <w:p>
      <w:pPr>
        <w:spacing w:after="0"/>
        <w:ind w:left="0"/>
        <w:jc w:val="both"/>
      </w:pPr>
      <w:r>
        <w:rPr>
          <w:rFonts w:ascii="Times New Roman"/>
          <w:b w:val="false"/>
          <w:i w:val="false"/>
          <w:color w:val="000000"/>
          <w:sz w:val="28"/>
        </w:rPr>
        <w:t>
      60. Егер Келiсiмдерде өзгеше көзделмеген болса, Қазақстан Республикасының аумағы арқылы жүрiп өту құқығын растайтын рұқсат беру құжаттары Қазақстан Республикасының аумағында орналасқан екi пункт арасында шетелдiк автокөлiк құралдарының жолаушыларды, багажды және жүктердi тасымалдауды жүзеге асыруына құқық бермейдi.</w:t>
      </w:r>
    </w:p>
    <w:bookmarkEnd w:id="74"/>
    <w:p>
      <w:pPr>
        <w:spacing w:after="0"/>
        <w:ind w:left="0"/>
        <w:jc w:val="both"/>
      </w:pPr>
      <w:r>
        <w:rPr>
          <w:rFonts w:ascii="Times New Roman"/>
          <w:b w:val="false"/>
          <w:i w:val="false"/>
          <w:color w:val="000000"/>
          <w:sz w:val="28"/>
        </w:rPr>
        <w:t>
      Халықаралық қатынастағы жолаушылар, багаж және жүк тасымалын жүзеге асыратын сондай-ақ шетелдік автокөлік құралдарының транзитін, үшінші елдердің аумағынан Қазақстан Республикасының аумағына немесе Қазақстан Республикасының аумағынан үшінші елдердің аумағына тасымалдауларды тіркеу, отандық рұқсат беру құжаттарын беруді тіркеу Қазақстан Республикасының аумағына (аумағынан) кiрудi (шығуды) шетел автокөлiк құралдарының Қазақстан Республикасының аумағы арқылы транзитiн, отандық рұқсат беру құжаттарын берудi тiркеу журналында электронды түрде жүзеге асырылады.</w:t>
      </w:r>
    </w:p>
    <w:p>
      <w:pPr>
        <w:spacing w:after="0"/>
        <w:ind w:left="0"/>
        <w:jc w:val="both"/>
      </w:pPr>
      <w:r>
        <w:rPr>
          <w:rFonts w:ascii="Times New Roman"/>
          <w:b w:val="false"/>
          <w:i w:val="false"/>
          <w:color w:val="000000"/>
          <w:sz w:val="28"/>
        </w:rPr>
        <w:t>
      Журналда мынадай мәлiметтер көрсетiледi:</w:t>
      </w:r>
    </w:p>
    <w:p>
      <w:pPr>
        <w:spacing w:after="0"/>
        <w:ind w:left="0"/>
        <w:jc w:val="both"/>
      </w:pPr>
      <w:r>
        <w:rPr>
          <w:rFonts w:ascii="Times New Roman"/>
          <w:b w:val="false"/>
          <w:i w:val="false"/>
          <w:color w:val="000000"/>
          <w:sz w:val="28"/>
        </w:rPr>
        <w:t>
      1) шетел тасымалдаушысының атауы;</w:t>
      </w:r>
    </w:p>
    <w:p>
      <w:pPr>
        <w:spacing w:after="0"/>
        <w:ind w:left="0"/>
        <w:jc w:val="both"/>
      </w:pPr>
      <w:r>
        <w:rPr>
          <w:rFonts w:ascii="Times New Roman"/>
          <w:b w:val="false"/>
          <w:i w:val="false"/>
          <w:color w:val="000000"/>
          <w:sz w:val="28"/>
        </w:rPr>
        <w:t>
      2) тасымалдаушының елi;</w:t>
      </w:r>
    </w:p>
    <w:p>
      <w:pPr>
        <w:spacing w:after="0"/>
        <w:ind w:left="0"/>
        <w:jc w:val="both"/>
      </w:pPr>
      <w:r>
        <w:rPr>
          <w:rFonts w:ascii="Times New Roman"/>
          <w:b w:val="false"/>
          <w:i w:val="false"/>
          <w:color w:val="000000"/>
          <w:sz w:val="28"/>
        </w:rPr>
        <w:t>
      3) тасымалдаушының орналасқан (тұрғылықты) орны;</w:t>
      </w:r>
    </w:p>
    <w:p>
      <w:pPr>
        <w:spacing w:after="0"/>
        <w:ind w:left="0"/>
        <w:jc w:val="both"/>
      </w:pPr>
      <w:r>
        <w:rPr>
          <w:rFonts w:ascii="Times New Roman"/>
          <w:b w:val="false"/>
          <w:i w:val="false"/>
          <w:color w:val="000000"/>
          <w:sz w:val="28"/>
        </w:rPr>
        <w:t>
      4) жөнелту елi;</w:t>
      </w:r>
    </w:p>
    <w:p>
      <w:pPr>
        <w:spacing w:after="0"/>
        <w:ind w:left="0"/>
        <w:jc w:val="both"/>
      </w:pPr>
      <w:r>
        <w:rPr>
          <w:rFonts w:ascii="Times New Roman"/>
          <w:b w:val="false"/>
          <w:i w:val="false"/>
          <w:color w:val="000000"/>
          <w:sz w:val="28"/>
        </w:rPr>
        <w:t>
      5) межелі елi;</w:t>
      </w:r>
    </w:p>
    <w:p>
      <w:pPr>
        <w:spacing w:after="0"/>
        <w:ind w:left="0"/>
        <w:jc w:val="both"/>
      </w:pPr>
      <w:r>
        <w:rPr>
          <w:rFonts w:ascii="Times New Roman"/>
          <w:b w:val="false"/>
          <w:i w:val="false"/>
          <w:color w:val="000000"/>
          <w:sz w:val="28"/>
        </w:rPr>
        <w:t>
      6) қатынау маршруты;</w:t>
      </w:r>
    </w:p>
    <w:p>
      <w:pPr>
        <w:spacing w:after="0"/>
        <w:ind w:left="0"/>
        <w:jc w:val="both"/>
      </w:pPr>
      <w:r>
        <w:rPr>
          <w:rFonts w:ascii="Times New Roman"/>
          <w:b w:val="false"/>
          <w:i w:val="false"/>
          <w:color w:val="000000"/>
          <w:sz w:val="28"/>
        </w:rPr>
        <w:t>
      7) автокөлiк құралының типi, маркасы;</w:t>
      </w:r>
    </w:p>
    <w:p>
      <w:pPr>
        <w:spacing w:after="0"/>
        <w:ind w:left="0"/>
        <w:jc w:val="both"/>
      </w:pPr>
      <w:r>
        <w:rPr>
          <w:rFonts w:ascii="Times New Roman"/>
          <w:b w:val="false"/>
          <w:i w:val="false"/>
          <w:color w:val="000000"/>
          <w:sz w:val="28"/>
        </w:rPr>
        <w:t>
      8) автокөлiк құралының және тiркемесiнiң нөмiрi;</w:t>
      </w:r>
    </w:p>
    <w:p>
      <w:pPr>
        <w:spacing w:after="0"/>
        <w:ind w:left="0"/>
        <w:jc w:val="both"/>
      </w:pPr>
      <w:r>
        <w:rPr>
          <w:rFonts w:ascii="Times New Roman"/>
          <w:b w:val="false"/>
          <w:i w:val="false"/>
          <w:color w:val="000000"/>
          <w:sz w:val="28"/>
        </w:rPr>
        <w:t>
      9) рұқсат түрi;</w:t>
      </w:r>
    </w:p>
    <w:p>
      <w:pPr>
        <w:spacing w:after="0"/>
        <w:ind w:left="0"/>
        <w:jc w:val="both"/>
      </w:pPr>
      <w:r>
        <w:rPr>
          <w:rFonts w:ascii="Times New Roman"/>
          <w:b w:val="false"/>
          <w:i w:val="false"/>
          <w:color w:val="000000"/>
          <w:sz w:val="28"/>
        </w:rPr>
        <w:t>
      10) рұқсатты қолдану мерзiмi;</w:t>
      </w:r>
    </w:p>
    <w:p>
      <w:pPr>
        <w:spacing w:after="0"/>
        <w:ind w:left="0"/>
        <w:jc w:val="both"/>
      </w:pPr>
      <w:r>
        <w:rPr>
          <w:rFonts w:ascii="Times New Roman"/>
          <w:b w:val="false"/>
          <w:i w:val="false"/>
          <w:color w:val="000000"/>
          <w:sz w:val="28"/>
        </w:rPr>
        <w:t>
      11) рұқсаттың берiлген күнi және нөмiрi (сериясы);</w:t>
      </w:r>
    </w:p>
    <w:p>
      <w:pPr>
        <w:spacing w:after="0"/>
        <w:ind w:left="0"/>
        <w:jc w:val="both"/>
      </w:pPr>
      <w:r>
        <w:rPr>
          <w:rFonts w:ascii="Times New Roman"/>
          <w:b w:val="false"/>
          <w:i w:val="false"/>
          <w:color w:val="000000"/>
          <w:sz w:val="28"/>
        </w:rPr>
        <w:t>
      12) рұқсатты алған күнi (рұқсат берiлген кезде);</w:t>
      </w:r>
    </w:p>
    <w:p>
      <w:pPr>
        <w:spacing w:after="0"/>
        <w:ind w:left="0"/>
        <w:jc w:val="both"/>
      </w:pPr>
      <w:r>
        <w:rPr>
          <w:rFonts w:ascii="Times New Roman"/>
          <w:b w:val="false"/>
          <w:i w:val="false"/>
          <w:color w:val="000000"/>
          <w:sz w:val="28"/>
        </w:rPr>
        <w:t>
      13) Қазақстан Республикасының аумағы бойынша автокөлiк құралдарының жүрiп өткенi үшiн алымды төлегенiн растайтын құжаттың нөмiрi (бар болса) және күнi, алым сомасы (рұқсат берiлген кезде);</w:t>
      </w:r>
    </w:p>
    <w:p>
      <w:pPr>
        <w:spacing w:after="0"/>
        <w:ind w:left="0"/>
        <w:jc w:val="both"/>
      </w:pPr>
      <w:r>
        <w:rPr>
          <w:rFonts w:ascii="Times New Roman"/>
          <w:b w:val="false"/>
          <w:i w:val="false"/>
          <w:color w:val="000000"/>
          <w:sz w:val="28"/>
        </w:rPr>
        <w:t>
      14) рұқсат құжатын алу туралы тасымалдаушының қолы (қағаз түрiнде рұқсат берiлген кезде).</w:t>
      </w:r>
    </w:p>
    <w:bookmarkStart w:name="z79" w:id="75"/>
    <w:p>
      <w:pPr>
        <w:spacing w:after="0"/>
        <w:ind w:left="0"/>
        <w:jc w:val="left"/>
      </w:pPr>
      <w:r>
        <w:rPr>
          <w:rFonts w:ascii="Times New Roman"/>
          <w:b/>
          <w:i w:val="false"/>
          <w:color w:val="000000"/>
        </w:rPr>
        <w:t xml:space="preserve"> 5-параграф. Рұқсат беру құжаттарын дайындау және есепке алу</w:t>
      </w:r>
    </w:p>
    <w:bookmarkEnd w:id="75"/>
    <w:bookmarkStart w:name="z80" w:id="76"/>
    <w:p>
      <w:pPr>
        <w:spacing w:after="0"/>
        <w:ind w:left="0"/>
        <w:jc w:val="both"/>
      </w:pPr>
      <w:r>
        <w:rPr>
          <w:rFonts w:ascii="Times New Roman"/>
          <w:b w:val="false"/>
          <w:i w:val="false"/>
          <w:color w:val="000000"/>
          <w:sz w:val="28"/>
        </w:rPr>
        <w:t>
      61. Отандық рұқсаттар бланкiлерiнің нысандары баспаханалық тәсiлмен дайындалады, реттiк нөмiрi және кемiнде үш қорғану дәрежесi болады.</w:t>
      </w:r>
    </w:p>
    <w:bookmarkEnd w:id="76"/>
    <w:bookmarkStart w:name="z81" w:id="77"/>
    <w:p>
      <w:pPr>
        <w:spacing w:after="0"/>
        <w:ind w:left="0"/>
        <w:jc w:val="both"/>
      </w:pPr>
      <w:r>
        <w:rPr>
          <w:rFonts w:ascii="Times New Roman"/>
          <w:b w:val="false"/>
          <w:i w:val="false"/>
          <w:color w:val="000000"/>
          <w:sz w:val="28"/>
        </w:rPr>
        <w:t>
      62. Жалпы қабылданған халықаралық нормалар мен стандарттарға сәйкес отандық рұқсат бланкiсiнде мынадай деректемелер болады:</w:t>
      </w:r>
    </w:p>
    <w:bookmarkEnd w:id="77"/>
    <w:p>
      <w:pPr>
        <w:spacing w:after="0"/>
        <w:ind w:left="0"/>
        <w:jc w:val="both"/>
      </w:pPr>
      <w:r>
        <w:rPr>
          <w:rFonts w:ascii="Times New Roman"/>
          <w:b w:val="false"/>
          <w:i w:val="false"/>
          <w:color w:val="000000"/>
          <w:sz w:val="28"/>
        </w:rPr>
        <w:t>
      1) тасымалдауды жүзеге асыру құқығын рұқсат беру құжаты растайтын тасымалдау түрi;</w:t>
      </w:r>
    </w:p>
    <w:p>
      <w:pPr>
        <w:spacing w:after="0"/>
        <w:ind w:left="0"/>
        <w:jc w:val="both"/>
      </w:pPr>
      <w:r>
        <w:rPr>
          <w:rFonts w:ascii="Times New Roman"/>
          <w:b w:val="false"/>
          <w:i w:val="false"/>
          <w:color w:val="000000"/>
          <w:sz w:val="28"/>
        </w:rPr>
        <w:t>
      2) сериясы мен нөмiрi;</w:t>
      </w:r>
    </w:p>
    <w:p>
      <w:pPr>
        <w:spacing w:after="0"/>
        <w:ind w:left="0"/>
        <w:jc w:val="both"/>
      </w:pPr>
      <w:r>
        <w:rPr>
          <w:rFonts w:ascii="Times New Roman"/>
          <w:b w:val="false"/>
          <w:i w:val="false"/>
          <w:color w:val="000000"/>
          <w:sz w:val="28"/>
        </w:rPr>
        <w:t>
      3) қолданылу мерзiмi;</w:t>
      </w:r>
    </w:p>
    <w:p>
      <w:pPr>
        <w:spacing w:after="0"/>
        <w:ind w:left="0"/>
        <w:jc w:val="both"/>
      </w:pPr>
      <w:r>
        <w:rPr>
          <w:rFonts w:ascii="Times New Roman"/>
          <w:b w:val="false"/>
          <w:i w:val="false"/>
          <w:color w:val="000000"/>
          <w:sz w:val="28"/>
        </w:rPr>
        <w:t>
      4) тасымалдаушының деректемелерi;</w:t>
      </w:r>
    </w:p>
    <w:p>
      <w:pPr>
        <w:spacing w:after="0"/>
        <w:ind w:left="0"/>
        <w:jc w:val="both"/>
      </w:pPr>
      <w:r>
        <w:rPr>
          <w:rFonts w:ascii="Times New Roman"/>
          <w:b w:val="false"/>
          <w:i w:val="false"/>
          <w:color w:val="000000"/>
          <w:sz w:val="28"/>
        </w:rPr>
        <w:t>
      5) берiлген орны және күнi;</w:t>
      </w:r>
    </w:p>
    <w:p>
      <w:pPr>
        <w:spacing w:after="0"/>
        <w:ind w:left="0"/>
        <w:jc w:val="both"/>
      </w:pPr>
      <w:r>
        <w:rPr>
          <w:rFonts w:ascii="Times New Roman"/>
          <w:b w:val="false"/>
          <w:i w:val="false"/>
          <w:color w:val="000000"/>
          <w:sz w:val="28"/>
        </w:rPr>
        <w:t>
      6) құзыреттi органның қолы мен мөрi;</w:t>
      </w:r>
    </w:p>
    <w:p>
      <w:pPr>
        <w:spacing w:after="0"/>
        <w:ind w:left="0"/>
        <w:jc w:val="both"/>
      </w:pPr>
      <w:r>
        <w:rPr>
          <w:rFonts w:ascii="Times New Roman"/>
          <w:b w:val="false"/>
          <w:i w:val="false"/>
          <w:color w:val="000000"/>
          <w:sz w:val="28"/>
        </w:rPr>
        <w:t>
      7) қозғалыс маршруты;</w:t>
      </w:r>
    </w:p>
    <w:p>
      <w:pPr>
        <w:spacing w:after="0"/>
        <w:ind w:left="0"/>
        <w:jc w:val="both"/>
      </w:pPr>
      <w:r>
        <w:rPr>
          <w:rFonts w:ascii="Times New Roman"/>
          <w:b w:val="false"/>
          <w:i w:val="false"/>
          <w:color w:val="000000"/>
          <w:sz w:val="28"/>
        </w:rPr>
        <w:t>
      8) автокөлiк құралының маркасы мен мемлекеттiк нөмiрi;</w:t>
      </w:r>
    </w:p>
    <w:p>
      <w:pPr>
        <w:spacing w:after="0"/>
        <w:ind w:left="0"/>
        <w:jc w:val="both"/>
      </w:pPr>
      <w:r>
        <w:rPr>
          <w:rFonts w:ascii="Times New Roman"/>
          <w:b w:val="false"/>
          <w:i w:val="false"/>
          <w:color w:val="000000"/>
          <w:sz w:val="28"/>
        </w:rPr>
        <w:t>
      9) жүктiң атауы;</w:t>
      </w:r>
    </w:p>
    <w:p>
      <w:pPr>
        <w:spacing w:after="0"/>
        <w:ind w:left="0"/>
        <w:jc w:val="both"/>
      </w:pPr>
      <w:r>
        <w:rPr>
          <w:rFonts w:ascii="Times New Roman"/>
          <w:b w:val="false"/>
          <w:i w:val="false"/>
          <w:color w:val="000000"/>
          <w:sz w:val="28"/>
        </w:rPr>
        <w:t>
      10) автокөлiк құралының жүксiз жабдықталған салмағы;</w:t>
      </w:r>
    </w:p>
    <w:p>
      <w:pPr>
        <w:spacing w:after="0"/>
        <w:ind w:left="0"/>
        <w:jc w:val="both"/>
      </w:pPr>
      <w:r>
        <w:rPr>
          <w:rFonts w:ascii="Times New Roman"/>
          <w:b w:val="false"/>
          <w:i w:val="false"/>
          <w:color w:val="000000"/>
          <w:sz w:val="28"/>
        </w:rPr>
        <w:t>
      11) жүру жолындағы бақылаушы органдардың бланкiнiң үзбелік бөлiгiнде орналасқан белгiлерi мен мөрiне арналған орындар;</w:t>
      </w:r>
    </w:p>
    <w:p>
      <w:pPr>
        <w:spacing w:after="0"/>
        <w:ind w:left="0"/>
        <w:jc w:val="both"/>
      </w:pPr>
      <w:r>
        <w:rPr>
          <w:rFonts w:ascii="Times New Roman"/>
          <w:b w:val="false"/>
          <w:i w:val="false"/>
          <w:color w:val="000000"/>
          <w:sz w:val="28"/>
        </w:rPr>
        <w:t>
      12) бланкiнi пайдалану бойынша негiзгi нұсқаулар;</w:t>
      </w:r>
    </w:p>
    <w:p>
      <w:pPr>
        <w:spacing w:after="0"/>
        <w:ind w:left="0"/>
        <w:jc w:val="both"/>
      </w:pPr>
      <w:r>
        <w:rPr>
          <w:rFonts w:ascii="Times New Roman"/>
          <w:b w:val="false"/>
          <w:i w:val="false"/>
          <w:color w:val="000000"/>
          <w:sz w:val="28"/>
        </w:rPr>
        <w:t>
      13) бланкінің негізгі және үзбелі бөліктеріндегі штрих-коды.</w:t>
      </w:r>
    </w:p>
    <w:bookmarkStart w:name="z82" w:id="78"/>
    <w:p>
      <w:pPr>
        <w:spacing w:after="0"/>
        <w:ind w:left="0"/>
        <w:jc w:val="both"/>
      </w:pPr>
      <w:r>
        <w:rPr>
          <w:rFonts w:ascii="Times New Roman"/>
          <w:b w:val="false"/>
          <w:i w:val="false"/>
          <w:color w:val="000000"/>
          <w:sz w:val="28"/>
        </w:rPr>
        <w:t>
      63. Автокөлiк құралдарының жүрiп өтуi кезiнде бақылаушы органның белгiсi бар отандық рұқсат бланкiсiнiң үзбелі бөлiгi бақылаушы органда қалады және аумақтық органдарға жiберiледi.</w:t>
      </w:r>
    </w:p>
    <w:bookmarkEnd w:id="78"/>
    <w:bookmarkStart w:name="z83" w:id="79"/>
    <w:p>
      <w:pPr>
        <w:spacing w:after="0"/>
        <w:ind w:left="0"/>
        <w:jc w:val="both"/>
      </w:pPr>
      <w:r>
        <w:rPr>
          <w:rFonts w:ascii="Times New Roman"/>
          <w:b w:val="false"/>
          <w:i w:val="false"/>
          <w:color w:val="000000"/>
          <w:sz w:val="28"/>
        </w:rPr>
        <w:t>
      64. Отандық тасымалдаушыларға шетелдiк рұқсат бланкiлерiн беру сенiмхат болған жағдайда жүкқұжаттар бойынша (серияларын және шетелдiк рұқсаттардың нөмiрлерiн көрсете отырып) жүзеге асырылады.</w:t>
      </w:r>
    </w:p>
    <w:bookmarkEnd w:id="79"/>
    <w:bookmarkStart w:name="z84" w:id="80"/>
    <w:p>
      <w:pPr>
        <w:spacing w:after="0"/>
        <w:ind w:left="0"/>
        <w:jc w:val="both"/>
      </w:pPr>
      <w:r>
        <w:rPr>
          <w:rFonts w:ascii="Times New Roman"/>
          <w:b w:val="false"/>
          <w:i w:val="false"/>
          <w:color w:val="000000"/>
          <w:sz w:val="28"/>
        </w:rPr>
        <w:t>
      65. Жыл сайын 5 қаңтарға дейiнгi мерзiмде аумақтық мемлекеттік кірістер органдары пайдаланылмаған отандық рұқсаттарды алынған орны бойынша аумақтық органға қайтаруды жүзеге асырады.</w:t>
      </w:r>
    </w:p>
    <w:bookmarkEnd w:id="80"/>
    <w:bookmarkStart w:name="z85" w:id="81"/>
    <w:p>
      <w:pPr>
        <w:spacing w:after="0"/>
        <w:ind w:left="0"/>
        <w:jc w:val="both"/>
      </w:pPr>
      <w:r>
        <w:rPr>
          <w:rFonts w:ascii="Times New Roman"/>
          <w:b w:val="false"/>
          <w:i w:val="false"/>
          <w:color w:val="000000"/>
          <w:sz w:val="28"/>
        </w:rPr>
        <w:t>
      66. Мемлекеттік аумақтық кірістер органдары ай сайын үшiншi күннен кешiктiрмей аумақтық органдарға Қазақстан Республикасының аумағы арқылы шетелдік автокөлiк құралдарының жүрiп өтуi бойынша есептi және шетелдік автокөлiк құралдарының Қазақстан Республикасының аумағы арқылы автокөлiк құралдарының жүрiп өткенi үшiн алымды төлегенi туралы түбiртектерi бар жүкқұжаттардың көшiрмелерiн ұсынады.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қатынастағы</w:t>
            </w:r>
            <w:r>
              <w:br/>
            </w:r>
            <w:r>
              <w:rPr>
                <w:rFonts w:ascii="Times New Roman"/>
                <w:b w:val="false"/>
                <w:i w:val="false"/>
                <w:color w:val="000000"/>
                <w:sz w:val="20"/>
              </w:rPr>
              <w:t>автомобильмен</w:t>
            </w:r>
            <w:r>
              <w:br/>
            </w:r>
            <w:r>
              <w:rPr>
                <w:rFonts w:ascii="Times New Roman"/>
                <w:b w:val="false"/>
                <w:i w:val="false"/>
                <w:color w:val="000000"/>
                <w:sz w:val="20"/>
              </w:rPr>
              <w:t>тасымалдауларында рұқсат беру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 ________________________________________________________________________________</w:t>
      </w:r>
    </w:p>
    <w:p>
      <w:pPr>
        <w:spacing w:after="0"/>
        <w:ind w:left="0"/>
        <w:jc w:val="both"/>
      </w:pPr>
      <w:r>
        <w:rPr>
          <w:rFonts w:ascii="Times New Roman"/>
          <w:b w:val="false"/>
          <w:i w:val="false"/>
          <w:color w:val="000000"/>
          <w:sz w:val="28"/>
        </w:rPr>
        <w:t>
      (көліктік бақылау органының атауы)</w:t>
      </w:r>
    </w:p>
    <w:p>
      <w:pPr>
        <w:spacing w:after="0"/>
        <w:ind w:left="0"/>
        <w:jc w:val="left"/>
      </w:pPr>
      <w:r>
        <w:rPr>
          <w:rFonts w:ascii="Times New Roman"/>
          <w:b/>
          <w:i w:val="false"/>
          <w:color w:val="000000"/>
        </w:rPr>
        <w:t xml:space="preserve"> Жолаушылар мен багажды тұрақты емес тасымалдауға, жүктерді тасымалдауға шетелдік рұқсатты алуға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кәсіпкердің тегі, аты, әкесінің аты (ол болған кезде) немесе заңды тұлғаның атауы) </w:t>
      </w:r>
    </w:p>
    <w:p>
      <w:pPr>
        <w:spacing w:after="0"/>
        <w:ind w:left="0"/>
        <w:jc w:val="both"/>
      </w:pPr>
      <w:r>
        <w:rPr>
          <w:rFonts w:ascii="Times New Roman"/>
          <w:b w:val="false"/>
          <w:i w:val="false"/>
          <w:color w:val="000000"/>
          <w:sz w:val="28"/>
        </w:rPr>
        <w:t xml:space="preserve">
      Жеке сәйкестендіру нөмірі (ЖСН) / бизнес сәйкестендіру нөмірі (БСН)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Жолаушылар мен багажды тұрақты емес тасымалдауға және жүктерді тасымалдауға мынадай </w:t>
      </w:r>
    </w:p>
    <w:p>
      <w:pPr>
        <w:spacing w:after="0"/>
        <w:ind w:left="0"/>
        <w:jc w:val="both"/>
      </w:pPr>
      <w:r>
        <w:rPr>
          <w:rFonts w:ascii="Times New Roman"/>
          <w:b w:val="false"/>
          <w:i w:val="false"/>
          <w:color w:val="000000"/>
          <w:sz w:val="28"/>
        </w:rPr>
        <w:t>
      шетелдік рұқсаттар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1499"/>
        <w:gridCol w:w="2437"/>
        <w:gridCol w:w="2438"/>
        <w:gridCol w:w="2438"/>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түрі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жылы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саны</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(индекс, қала, аудан, облыс, көше, үйдің №, телефон, факс)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қатынастағы</w:t>
            </w:r>
            <w:r>
              <w:br/>
            </w:r>
            <w:r>
              <w:rPr>
                <w:rFonts w:ascii="Times New Roman"/>
                <w:b w:val="false"/>
                <w:i w:val="false"/>
                <w:color w:val="000000"/>
                <w:sz w:val="20"/>
              </w:rPr>
              <w:t>автомобильмен</w:t>
            </w:r>
            <w:r>
              <w:br/>
            </w:r>
            <w:r>
              <w:rPr>
                <w:rFonts w:ascii="Times New Roman"/>
                <w:b w:val="false"/>
                <w:i w:val="false"/>
                <w:color w:val="000000"/>
                <w:sz w:val="20"/>
              </w:rPr>
              <w:t>тасымалдауларында рұқсат беру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2-қосымша</w:t>
            </w:r>
          </w:p>
        </w:tc>
      </w:tr>
    </w:tbl>
    <w:bookmarkStart w:name="z88" w:id="82"/>
    <w:p>
      <w:pPr>
        <w:spacing w:after="0"/>
        <w:ind w:left="0"/>
        <w:jc w:val="left"/>
      </w:pPr>
      <w:r>
        <w:rPr>
          <w:rFonts w:ascii="Times New Roman"/>
          <w:b/>
          <w:i w:val="false"/>
          <w:color w:val="000000"/>
        </w:rPr>
        <w:t xml:space="preserve"> "Қазақстан Республикасы ратификациялаған халықаралық шарттарға сәйкес Қазақстан Республикасының тасымалдаушыларына шет мемлекеттің аумағы бойынша жүріп өтуіне рұқсат беру" мемлекеттік көрсетілетін қызмет стандарты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317"/>
        <w:gridCol w:w="932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арқылы:</w:t>
            </w:r>
            <w:r>
              <w:br/>
            </w:r>
            <w:r>
              <w:rPr>
                <w:rFonts w:ascii="Times New Roman"/>
                <w:b w:val="false"/>
                <w:i w:val="false"/>
                <w:color w:val="000000"/>
                <w:sz w:val="20"/>
              </w:rPr>
              <w:t>
Мемлекеттік корпорация;</w:t>
            </w:r>
            <w:r>
              <w:br/>
            </w:r>
            <w:r>
              <w:rPr>
                <w:rFonts w:ascii="Times New Roman"/>
                <w:b w:val="false"/>
                <w:i w:val="false"/>
                <w:color w:val="000000"/>
                <w:sz w:val="20"/>
              </w:rPr>
              <w:t>
портал.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r>
              <w:br/>
            </w:r>
            <w:r>
              <w:rPr>
                <w:rFonts w:ascii="Times New Roman"/>
                <w:b w:val="false"/>
                <w:i w:val="false"/>
                <w:color w:val="000000"/>
                <w:sz w:val="20"/>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төлеу үшін хабарлама беру (бұдан әрі - хабарлама) немесе мемлекеттік қызметті көрсетуден бас тарту туралы дәлелді жауап - 2 (екі) жұмыс күні;</w:t>
            </w:r>
            <w:r>
              <w:br/>
            </w:r>
            <w:r>
              <w:rPr>
                <w:rFonts w:ascii="Times New Roman"/>
                <w:b w:val="false"/>
                <w:i w:val="false"/>
                <w:color w:val="000000"/>
                <w:sz w:val="20"/>
              </w:rPr>
              <w:t>
жолаушылар мен багажды тұрақты емес тасымалдауға шетелдік рұқсатты немесе жүктерді тасымалдауға шетелдік рұқсаттарды беру (көрсетілетін қызметті берушіге алым сомасының республикалық бюджетке төленгенін растайтын төлем құжаты келіп түскен сәттен бастап бес жұмыс күні ішінде) - 1 (бір) жұмыс күні.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жолаушылар мен багажды тұрақты емес тасымалдауға және жүктерді тасымалдауға шетелдік рұқсат (бұдан әрі - шетелдік рұқсат) не мемлекеттік қызметті көрсетуден бас тарту туралы дәлелді жауап.</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0"/>
              </w:rPr>
              <w:t xml:space="preserve">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 мөлшерлемемі бойынша республикалық бюджетке төленеді және алым төленген күні қолданыстағы бір мәртелік айлық есептік көрсеткішті құрайды.</w:t>
            </w:r>
            <w:r>
              <w:br/>
            </w:r>
            <w:r>
              <w:rPr>
                <w:rFonts w:ascii="Times New Roman"/>
                <w:b w:val="false"/>
                <w:i w:val="false"/>
                <w:color w:val="000000"/>
                <w:sz w:val="20"/>
              </w:rPr>
              <w:t>
Алым сомасын төлеу қолма - қол және қолма-қол емес нысанда екінші деңгейдегі банктер, банк операцияларының жекелеген түрлерін жүзеге асыратын ұйымдар арқылы немесе "электрондық үкіметтің" төлем шлюзі (бұдан әрі - ЭҮТШ) арқылы жүзеге асырылады.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көрсетілетін қызметті алушының тіркелген жері бойынша жеделдетілген қызмет көрсетусіз кезек тәртібімен көрсетіледі;</w:t>
            </w:r>
            <w:r>
              <w:br/>
            </w:r>
            <w:r>
              <w:rPr>
                <w:rFonts w:ascii="Times New Roman"/>
                <w:b w:val="false"/>
                <w:i w:val="false"/>
                <w:color w:val="000000"/>
                <w:sz w:val="20"/>
              </w:rPr>
              <w:t>
2) Мемлекеттік корпорацияда - Қазақстан Республикасының еңбек заңнамасына сәйкес демалыс және мереке күндерінен басқа,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тіркелген жері бойынша, жеделдетілген қызмет көрсетусіз кезек тәртібімен көрсетіледі, портал арқылы кезекті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өкілеттігін растайтын құжат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0"/>
              </w:rPr>
              <w:t>
1) Мемлекеттік корпорацияға:</w:t>
            </w:r>
            <w:r>
              <w:br/>
            </w:r>
            <w:r>
              <w:rPr>
                <w:rFonts w:ascii="Times New Roman"/>
                <w:b w:val="false"/>
                <w:i w:val="false"/>
                <w:color w:val="000000"/>
                <w:sz w:val="20"/>
              </w:rPr>
              <w:t>
жеке басын куәландыратын құжат (жеке басын сәйкестендіру үшін талап етіледі);</w:t>
            </w:r>
            <w:r>
              <w:br/>
            </w:r>
            <w:r>
              <w:rPr>
                <w:rFonts w:ascii="Times New Roman"/>
                <w:b w:val="false"/>
                <w:i w:val="false"/>
                <w:color w:val="000000"/>
                <w:sz w:val="20"/>
              </w:rPr>
              <w:t>
шетелдік рұқсатты алуға өтініш.</w:t>
            </w:r>
            <w:r>
              <w:br/>
            </w:r>
            <w:r>
              <w:rPr>
                <w:rFonts w:ascii="Times New Roman"/>
                <w:b w:val="false"/>
                <w:i w:val="false"/>
                <w:color w:val="000000"/>
                <w:sz w:val="20"/>
              </w:rPr>
              <w:t xml:space="preserve">
ЭҮТШ арқылы төленген жағдайларды қоспағанда,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сомасының бюджетке төленгенін растайтын құжат (хабарлама түскен сәттен бастап). </w:t>
            </w:r>
            <w:r>
              <w:br/>
            </w:r>
            <w:r>
              <w:rPr>
                <w:rFonts w:ascii="Times New Roman"/>
                <w:b w:val="false"/>
                <w:i w:val="false"/>
                <w:color w:val="000000"/>
                <w:sz w:val="20"/>
              </w:rPr>
              <w:t>
2) порталға:</w:t>
            </w:r>
            <w:r>
              <w:br/>
            </w:r>
            <w:r>
              <w:rPr>
                <w:rFonts w:ascii="Times New Roman"/>
                <w:b w:val="false"/>
                <w:i w:val="false"/>
                <w:color w:val="000000"/>
                <w:sz w:val="20"/>
              </w:rPr>
              <w:t>
порталда көрсетілетін қызметті алушының ЭЦҚ-сымен қол қойылған электрондық құжат нысанындағы сұрау салу.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r>
              <w:br/>
            </w:r>
            <w:r>
              <w:rPr>
                <w:rFonts w:ascii="Times New Roman"/>
                <w:b w:val="false"/>
                <w:i w:val="false"/>
                <w:color w:val="000000"/>
                <w:sz w:val="20"/>
              </w:rPr>
              <w:t>
1) көрсетілетін қызметті алушы мемлекеттік көрсетілетін қызметті алу үшін ұсынған деректердің (мәліметтердің)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аумақтық органдарда шетелдік рұқсаттардың болмауы;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Шетелдік рұқсатты беруден бас тартылған жағдайда отандық тасымалдаушыға дәлелді жауап жіберіледі.</w:t>
            </w:r>
            <w:r>
              <w:br/>
            </w:r>
            <w:r>
              <w:rPr>
                <w:rFonts w:ascii="Times New Roman"/>
                <w:b w:val="false"/>
                <w:i w:val="false"/>
                <w:color w:val="000000"/>
                <w:sz w:val="20"/>
              </w:rPr>
              <w:t>
Көрсетілетін қызметті алушы осы Стандарттың 8-тармағында көзделген тізбеге сәйкес құжаттардың толық топтамасын және (немесе) қолданылу мерзімі өткен құжаттарды ұсынбаған жағдайда, Мемлекеттік корпорация қызметкері өтінішті қабылдаудан бас тартады және осы стандартқа 3-қосымшаға сәйкес нысан бойынша құжаттарды қабылдаудан бас тарту туралы қолхат береді.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Денсаулығы бұзылған, ағза функцияларының тұрақты бұзылуымен оның тыныс-тіршілігін шектейтін көрсетілетін қызметті алушыларға, қажет болған жағдайда, мемлекеттік қызметті көрсету үшін құжаттарды қабылдауды Мемлекеттік корпорация қызметкері 1414, 8 800 080 7777 Бірыңғай байланыс орталығына жүгіну арқылы тұрғылықты жеріне барып жүргізеді.</w:t>
            </w:r>
            <w:r>
              <w:br/>
            </w:r>
            <w:r>
              <w:rPr>
                <w:rFonts w:ascii="Times New Roman"/>
                <w:b w:val="false"/>
                <w:i w:val="false"/>
                <w:color w:val="000000"/>
                <w:sz w:val="20"/>
              </w:rPr>
              <w:t>
2. Мемлекеттік қызмет көрсету орындарының мекенжайлары мынандай интернет-ресурстарда орналастырылған:</w:t>
            </w:r>
            <w:r>
              <w:br/>
            </w:r>
            <w:r>
              <w:rPr>
                <w:rFonts w:ascii="Times New Roman"/>
                <w:b w:val="false"/>
                <w:i w:val="false"/>
                <w:color w:val="000000"/>
                <w:sz w:val="20"/>
              </w:rPr>
              <w:t>
1) Министрліктің - www.miid.gov.kz "Көлік комитеті" бөлімінің "Мемлекеттік көрсетілетін қызметтер" бөлімі;</w:t>
            </w:r>
            <w:r>
              <w:br/>
            </w:r>
            <w:r>
              <w:rPr>
                <w:rFonts w:ascii="Times New Roman"/>
                <w:b w:val="false"/>
                <w:i w:val="false"/>
                <w:color w:val="000000"/>
                <w:sz w:val="20"/>
              </w:rPr>
              <w:t>
2) Мемлекеттік корпорацияның - www.gov4c.kz.</w:t>
            </w:r>
            <w:r>
              <w:br/>
            </w:r>
            <w:r>
              <w:rPr>
                <w:rFonts w:ascii="Times New Roman"/>
                <w:b w:val="false"/>
                <w:i w:val="false"/>
                <w:color w:val="000000"/>
                <w:sz w:val="20"/>
              </w:rPr>
              <w:t>
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0"/>
              </w:rPr>
              <w:t>
4. Мемлекеттік қызметтер көрсету мәселелері бойынша Бірыңғай байланыс орталығының телефоны: 1414, 8 800 080 7777.</w:t>
            </w:r>
            <w:r>
              <w:br/>
            </w:r>
            <w:r>
              <w:rPr>
                <w:rFonts w:ascii="Times New Roman"/>
                <w:b w:val="false"/>
                <w:i w:val="false"/>
                <w:color w:val="000000"/>
                <w:sz w:val="20"/>
              </w:rPr>
              <w:t>
5. Көрсетілетін қызметті алушы ЭЦҚ-сы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қатынастағы</w:t>
            </w:r>
            <w:r>
              <w:br/>
            </w:r>
            <w:r>
              <w:rPr>
                <w:rFonts w:ascii="Times New Roman"/>
                <w:b w:val="false"/>
                <w:i w:val="false"/>
                <w:color w:val="000000"/>
                <w:sz w:val="20"/>
              </w:rPr>
              <w:t>автомобильмен</w:t>
            </w:r>
            <w:r>
              <w:br/>
            </w:r>
            <w:r>
              <w:rPr>
                <w:rFonts w:ascii="Times New Roman"/>
                <w:b w:val="false"/>
                <w:i w:val="false"/>
                <w:color w:val="000000"/>
                <w:sz w:val="20"/>
              </w:rPr>
              <w:t>тасымалдауларында рұқсат беру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(болған кезде)</w:t>
            </w:r>
            <w:r>
              <w:br/>
            </w:r>
            <w:r>
              <w:rPr>
                <w:rFonts w:ascii="Times New Roman"/>
                <w:b w:val="false"/>
                <w:i w:val="false"/>
                <w:color w:val="000000"/>
                <w:sz w:val="20"/>
              </w:rPr>
              <w:t>(бұдан әрі - Т. А. Ә.) немесе</w:t>
            </w:r>
            <w:r>
              <w:br/>
            </w:r>
            <w:r>
              <w:rPr>
                <w:rFonts w:ascii="Times New Roman"/>
                <w:b w:val="false"/>
                <w:i w:val="false"/>
                <w:color w:val="000000"/>
                <w:sz w:val="20"/>
              </w:rPr>
              <w:t>атауы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(мекенжайы:______________________)</w:t>
      </w:r>
    </w:p>
    <w:p>
      <w:pPr>
        <w:spacing w:after="0"/>
        <w:ind w:left="0"/>
        <w:jc w:val="both"/>
      </w:pPr>
      <w:r>
        <w:rPr>
          <w:rFonts w:ascii="Times New Roman"/>
          <w:b w:val="false"/>
          <w:i w:val="false"/>
          <w:color w:val="000000"/>
          <w:sz w:val="28"/>
        </w:rPr>
        <w:t>
      Мемлекеттік қызмет көрсетуге құжаттарды қабылдаудан бас тартады____________________________________ Мемлекеттік көрсетілетін қызмет стандартында көзделген тізбеге сәйкес құжаттардың толық топтамасын ұсынбауыңызға байланысты: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Осы қолхат әр тарапқа бір-бірден 2 данада жасалды. </w:t>
      </w:r>
    </w:p>
    <w:p>
      <w:pPr>
        <w:spacing w:after="0"/>
        <w:ind w:left="0"/>
        <w:jc w:val="both"/>
      </w:pPr>
      <w:r>
        <w:rPr>
          <w:rFonts w:ascii="Times New Roman"/>
          <w:b w:val="false"/>
          <w:i w:val="false"/>
          <w:color w:val="000000"/>
          <w:sz w:val="28"/>
        </w:rPr>
        <w:t xml:space="preserve">
      __________________________________________            _______________ </w:t>
      </w:r>
    </w:p>
    <w:p>
      <w:pPr>
        <w:spacing w:after="0"/>
        <w:ind w:left="0"/>
        <w:jc w:val="both"/>
      </w:pPr>
      <w:r>
        <w:rPr>
          <w:rFonts w:ascii="Times New Roman"/>
          <w:b w:val="false"/>
          <w:i w:val="false"/>
          <w:color w:val="000000"/>
          <w:sz w:val="28"/>
        </w:rPr>
        <w:t>
      (Мемлекеттік корпорация қызметкерінің) Т. А. Ә.            (қолы)</w:t>
      </w:r>
    </w:p>
    <w:p>
      <w:pPr>
        <w:spacing w:after="0"/>
        <w:ind w:left="0"/>
        <w:jc w:val="both"/>
      </w:pPr>
      <w:r>
        <w:rPr>
          <w:rFonts w:ascii="Times New Roman"/>
          <w:b w:val="false"/>
          <w:i w:val="false"/>
          <w:color w:val="000000"/>
          <w:sz w:val="28"/>
        </w:rPr>
        <w:t xml:space="preserve">
      Орындаушы. Т.А.Ә.__________________ </w:t>
      </w:r>
    </w:p>
    <w:p>
      <w:pPr>
        <w:spacing w:after="0"/>
        <w:ind w:left="0"/>
        <w:jc w:val="both"/>
      </w:pPr>
      <w:r>
        <w:rPr>
          <w:rFonts w:ascii="Times New Roman"/>
          <w:b w:val="false"/>
          <w:i w:val="false"/>
          <w:color w:val="000000"/>
          <w:sz w:val="28"/>
        </w:rPr>
        <w:t xml:space="preserve">
      Телефон___________________________ </w:t>
      </w:r>
    </w:p>
    <w:p>
      <w:pPr>
        <w:spacing w:after="0"/>
        <w:ind w:left="0"/>
        <w:jc w:val="both"/>
      </w:pPr>
      <w:r>
        <w:rPr>
          <w:rFonts w:ascii="Times New Roman"/>
          <w:b w:val="false"/>
          <w:i w:val="false"/>
          <w:color w:val="000000"/>
          <w:sz w:val="28"/>
        </w:rPr>
        <w:t xml:space="preserve">
      Алды: __________________________ _________________________ </w:t>
      </w:r>
    </w:p>
    <w:p>
      <w:pPr>
        <w:spacing w:after="0"/>
        <w:ind w:left="0"/>
        <w:jc w:val="both"/>
      </w:pPr>
      <w:r>
        <w:rPr>
          <w:rFonts w:ascii="Times New Roman"/>
          <w:b w:val="false"/>
          <w:i w:val="false"/>
          <w:color w:val="000000"/>
          <w:sz w:val="28"/>
        </w:rPr>
        <w:t>
      Көрсетілетін қызметті алушының Т. А. Ә. қолы</w:t>
      </w:r>
    </w:p>
    <w:p>
      <w:pPr>
        <w:spacing w:after="0"/>
        <w:ind w:left="0"/>
        <w:jc w:val="both"/>
      </w:pPr>
      <w:r>
        <w:rPr>
          <w:rFonts w:ascii="Times New Roman"/>
          <w:b w:val="false"/>
          <w:i w:val="false"/>
          <w:color w:val="000000"/>
          <w:sz w:val="28"/>
        </w:rPr>
        <w:t>
      _____жылғы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қатынастағы</w:t>
            </w:r>
            <w:r>
              <w:br/>
            </w:r>
            <w:r>
              <w:rPr>
                <w:rFonts w:ascii="Times New Roman"/>
                <w:b w:val="false"/>
                <w:i w:val="false"/>
                <w:color w:val="000000"/>
                <w:sz w:val="20"/>
              </w:rPr>
              <w:t>автомобильмен</w:t>
            </w:r>
            <w:r>
              <w:br/>
            </w:r>
            <w:r>
              <w:rPr>
                <w:rFonts w:ascii="Times New Roman"/>
                <w:b w:val="false"/>
                <w:i w:val="false"/>
                <w:color w:val="000000"/>
                <w:sz w:val="20"/>
              </w:rPr>
              <w:t>тасымалдауларында рұқсат беру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(көліктік бақылау органының атауы)</w:t>
      </w:r>
    </w:p>
    <w:p>
      <w:pPr>
        <w:spacing w:after="0"/>
        <w:ind w:left="0"/>
        <w:jc w:val="left"/>
      </w:pPr>
      <w:r>
        <w:rPr>
          <w:rFonts w:ascii="Times New Roman"/>
          <w:b/>
          <w:i w:val="false"/>
          <w:color w:val="000000"/>
        </w:rPr>
        <w:t xml:space="preserve"> Күнтiзбелiк бiр жылға қолдану мерзiмiмен жолаушылар мен багажды тұрақты тасымалдауға арналған шетелдік рұқсатты алуға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кәсіпкердің тегі, аты, әкесінің аты (ол болған кезде) немесе заңды тұлғаның атауы) </w:t>
      </w:r>
    </w:p>
    <w:p>
      <w:pPr>
        <w:spacing w:after="0"/>
        <w:ind w:left="0"/>
        <w:jc w:val="both"/>
      </w:pPr>
      <w:r>
        <w:rPr>
          <w:rFonts w:ascii="Times New Roman"/>
          <w:b w:val="false"/>
          <w:i w:val="false"/>
          <w:color w:val="000000"/>
          <w:sz w:val="28"/>
        </w:rPr>
        <w:t xml:space="preserve">
      Жеке сәйкестендіру нөмірі (ЖСН) / бизнес сәйкестендіру нөмірі (БСН)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Күнтiзбелiк бiр жылға қолдану мерзiмiмен жолаушылар мен багажды тұрақты тасымалдауға </w:t>
      </w:r>
    </w:p>
    <w:p>
      <w:pPr>
        <w:spacing w:after="0"/>
        <w:ind w:left="0"/>
        <w:jc w:val="both"/>
      </w:pPr>
      <w:r>
        <w:rPr>
          <w:rFonts w:ascii="Times New Roman"/>
          <w:b w:val="false"/>
          <w:i w:val="false"/>
          <w:color w:val="000000"/>
          <w:sz w:val="28"/>
        </w:rPr>
        <w:t>
      арналған шетелдік рұқсатты мынадай көлік құралдарына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1018"/>
        <w:gridCol w:w="4703"/>
        <w:gridCol w:w="4209"/>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түрі/(класс)</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мемлекеттік тіркеу нөмірлік белгісі</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(индекс, қала, аудан, облыс, көше, үйдің №, телефон, факс)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халықаралық қатынастағы</w:t>
            </w:r>
            <w:r>
              <w:br/>
            </w:r>
            <w:r>
              <w:rPr>
                <w:rFonts w:ascii="Times New Roman"/>
                <w:b w:val="false"/>
                <w:i w:val="false"/>
                <w:color w:val="000000"/>
                <w:sz w:val="20"/>
              </w:rPr>
              <w:t>автомобильмен</w:t>
            </w:r>
            <w:r>
              <w:br/>
            </w:r>
            <w:r>
              <w:rPr>
                <w:rFonts w:ascii="Times New Roman"/>
                <w:b w:val="false"/>
                <w:i w:val="false"/>
                <w:color w:val="000000"/>
                <w:sz w:val="20"/>
              </w:rPr>
              <w:t>тасымалдауларында рұқсат беру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5-қосымша</w:t>
            </w:r>
          </w:p>
        </w:tc>
      </w:tr>
    </w:tbl>
    <w:bookmarkStart w:name="z92" w:id="83"/>
    <w:p>
      <w:pPr>
        <w:spacing w:after="0"/>
        <w:ind w:left="0"/>
        <w:jc w:val="left"/>
      </w:pPr>
      <w:r>
        <w:rPr>
          <w:rFonts w:ascii="Times New Roman"/>
          <w:b/>
          <w:i w:val="false"/>
          <w:color w:val="000000"/>
        </w:rPr>
        <w:t xml:space="preserve"> "Халықаралық қатынаста жолаушылар мен багажды автомобильмен тұрақты тасымалдауды жүзеге асыратын Қазақстан Республикасының тасымалдаушыларына шет мемлекеттің аумағына (аумағынан) кіруге (кетуге) рұқсат беру" мемлекеттік көрсетілетін қызмет стандарты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032"/>
        <w:gridCol w:w="9690"/>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арқылы:</w:t>
            </w:r>
            <w:r>
              <w:br/>
            </w:r>
            <w:r>
              <w:rPr>
                <w:rFonts w:ascii="Times New Roman"/>
                <w:b w:val="false"/>
                <w:i w:val="false"/>
                <w:color w:val="000000"/>
                <w:sz w:val="20"/>
              </w:rPr>
              <w:t>
Мемлекеттік корпорация;</w:t>
            </w:r>
            <w:r>
              <w:br/>
            </w:r>
            <w:r>
              <w:rPr>
                <w:rFonts w:ascii="Times New Roman"/>
                <w:b w:val="false"/>
                <w:i w:val="false"/>
                <w:color w:val="000000"/>
                <w:sz w:val="20"/>
              </w:rPr>
              <w:t>
портал.</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r>
              <w:br/>
            </w:r>
            <w:r>
              <w:rPr>
                <w:rFonts w:ascii="Times New Roman"/>
                <w:b w:val="false"/>
                <w:i w:val="false"/>
                <w:color w:val="000000"/>
                <w:sz w:val="20"/>
              </w:rPr>
              <w:t>
тұрақты негізде халықаралық қатынаста жолаушылар мен багажды тасымалдауды жүзеге асыратын отандық автокөлік құралдарының Қазақстан Республикасының аумағынан шығуы үшін алым сомасын төлеу үшін хабарлама беру немесе мемлекеттік қызметті көрсетуден бас тарту туралы дәлелді жауап - 2 (екі) жұмыс күні;</w:t>
            </w:r>
            <w:r>
              <w:br/>
            </w:r>
            <w:r>
              <w:rPr>
                <w:rFonts w:ascii="Times New Roman"/>
                <w:b w:val="false"/>
                <w:i w:val="false"/>
                <w:color w:val="000000"/>
                <w:sz w:val="20"/>
              </w:rPr>
              <w:t>
қолданылу мерзімі күнтізбелік бір жылға жолаушылар мен багажды тұрақты тасымалдауға арналған шетелдік рұқсатты беру (көрсетілетін қызметті берушіге алым сомасының республикалық бюджетке төленгенін растайтын төлем құжаты келіп түскен сәттен бастап бес жұмыс күні ішінде) - 1 (бір) жұмыс күні.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күнтізбелік бір жыл болатын жолаушылар мен багажды тұрақты тасымалдауға шетелдік рұқсаты қағаз түрінде не мемлекеттік қызметті көрсетуден бас тарту туралы дәлелді жауап.</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0"/>
              </w:rPr>
              <w:t xml:space="preserve">
Қазақстан Республикасының халықаралық шарттарына сәйкес күнтізбелік бір жылға шетелдік рұқсатты ала отырып, тұрақты негізде халықаралық қатынаста жолаушылар мен багажды тасымалдауды жүзеге асыратын отандық автокөлік құралдарының Қазақстан Республикасының аумағынан шығуы үшін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 ставкасы бойынша республикалық бюджетке төленеді және алым төленген күні қолданыстағы айлық есептік көрсеткіштің 10 еселенген алым сомасын құрайды.</w:t>
            </w:r>
            <w:r>
              <w:br/>
            </w:r>
            <w:r>
              <w:rPr>
                <w:rFonts w:ascii="Times New Roman"/>
                <w:b w:val="false"/>
                <w:i w:val="false"/>
                <w:color w:val="000000"/>
                <w:sz w:val="20"/>
              </w:rPr>
              <w:t>
Төлеу қолма - қол және қолма-қол емес нысанда екінші деңгейдегі банктер, банк операцияларының жекелеген түрлерін жүзеге асыратын ұйымдар арқылы немесе "электрондық үкіметтің" төлем шлюзі (бұдан әрі - ЭҮТШ) арқылы жүзеге асырылады.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көрсетілетін қызметті алушының тіркелген жері бойынша, жеделдетілген қызмет көрсетусіз кезек тәртібімен көрсетіледі;</w:t>
            </w:r>
            <w:r>
              <w:br/>
            </w:r>
            <w:r>
              <w:rPr>
                <w:rFonts w:ascii="Times New Roman"/>
                <w:b w:val="false"/>
                <w:i w:val="false"/>
                <w:color w:val="000000"/>
                <w:sz w:val="20"/>
              </w:rPr>
              <w:t>
2) Мемлекеттік корпорацияның - Қазақстан Республикасының еңбек заңнамасына сәйкес демалыс және мереке күндерінен басқа,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көрсетілетін қызметті алушының тіркелген жері бойынша, жеделдетілген қызмет көрсетусіз кезек тәртібімен көрсетіледі, портал арқылы кезекті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өкілеттігін растайтын құжат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0"/>
              </w:rPr>
              <w:t>
1) Мемлекеттік корпорация:</w:t>
            </w:r>
            <w:r>
              <w:br/>
            </w:r>
            <w:r>
              <w:rPr>
                <w:rFonts w:ascii="Times New Roman"/>
                <w:b w:val="false"/>
                <w:i w:val="false"/>
                <w:color w:val="000000"/>
                <w:sz w:val="20"/>
              </w:rPr>
              <w:t>
 жеке басын куәландыратын құжат ұсынылады (жеке басын сәйкестендіру үшін талап етіледі);</w:t>
            </w:r>
            <w:r>
              <w:br/>
            </w:r>
            <w:r>
              <w:rPr>
                <w:rFonts w:ascii="Times New Roman"/>
                <w:b w:val="false"/>
                <w:i w:val="false"/>
                <w:color w:val="000000"/>
                <w:sz w:val="20"/>
              </w:rPr>
              <w:t>
шетелдік тасымалдаушымен бірлескен қызмет туралы шарттың көшірмесі.</w:t>
            </w:r>
            <w:r>
              <w:br/>
            </w:r>
            <w:r>
              <w:rPr>
                <w:rFonts w:ascii="Times New Roman"/>
                <w:b w:val="false"/>
                <w:i w:val="false"/>
                <w:color w:val="000000"/>
                <w:sz w:val="20"/>
              </w:rPr>
              <w:t>
қолданылу мерзімі күнтізбелік бір жыл болатын жолаушылар мен багажды тұрақты тасымалдауға шетелдік рұқсатты алуға өтініш;</w:t>
            </w:r>
            <w:r>
              <w:br/>
            </w:r>
            <w:r>
              <w:rPr>
                <w:rFonts w:ascii="Times New Roman"/>
                <w:b w:val="false"/>
                <w:i w:val="false"/>
                <w:color w:val="000000"/>
                <w:sz w:val="20"/>
              </w:rPr>
              <w:t>
ЭҮТШ арқылы төленген жағдайларды қоспағанда, Қазақстан Республикасының халықаралық шарттарына сәйкес күнтізбелік бір жылға шетелдік рұқсатты ала отырып, тұрақты негізде халықаралық қатынаста жолаушылар мен багажды тасымалдауды жүзеге асыратын отандық автокөлік құралдарының Қазақстан Республикасының аумағынан шығуы үшін алым сомасының бюджетке төленгенін растайтын құжат (хабарлама түскен сәттен бастап).</w:t>
            </w:r>
            <w:r>
              <w:br/>
            </w:r>
            <w:r>
              <w:rPr>
                <w:rFonts w:ascii="Times New Roman"/>
                <w:b w:val="false"/>
                <w:i w:val="false"/>
                <w:color w:val="000000"/>
                <w:sz w:val="20"/>
              </w:rPr>
              <w:t>
2) порталға:</w:t>
            </w:r>
            <w:r>
              <w:br/>
            </w:r>
            <w:r>
              <w:rPr>
                <w:rFonts w:ascii="Times New Roman"/>
                <w:b w:val="false"/>
                <w:i w:val="false"/>
                <w:color w:val="000000"/>
                <w:sz w:val="20"/>
              </w:rPr>
              <w:t>
порталда көрсетілетін қызметті алушының ЭЦҚ-сынен қол қойылған электрондық құжат нысанындағы сұрау салу;</w:t>
            </w:r>
            <w:r>
              <w:br/>
            </w:r>
            <w:r>
              <w:rPr>
                <w:rFonts w:ascii="Times New Roman"/>
                <w:b w:val="false"/>
                <w:i w:val="false"/>
                <w:color w:val="000000"/>
                <w:sz w:val="20"/>
              </w:rPr>
              <w:t>
шетелдік тасымалдаушымен бірлескен қызмет туралы шарттың электронды көшірмесі.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r>
              <w:br/>
            </w:r>
            <w:r>
              <w:rPr>
                <w:rFonts w:ascii="Times New Roman"/>
                <w:b w:val="false"/>
                <w:i w:val="false"/>
                <w:color w:val="000000"/>
                <w:sz w:val="20"/>
              </w:rPr>
              <w:t>
1) көрсетілетін қызметті алушы мемлекеттік көрсетілетін қызметті алу үшін ұсынған деректердің (мәліметтердің)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аумақтық органдарда шетелдік рұқсаттардың болмауы;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Қолданылу мерзімі бір күнтізбелік жыл болатын жолаушылар мен багажды тұрақты тасымалдауға арналған шетелдік рұқсатты беруден бас тартылған жағдайда, отандық тасымалдаушыға дәлелді жауап жіберіледі.</w:t>
            </w:r>
            <w:r>
              <w:br/>
            </w:r>
            <w:r>
              <w:rPr>
                <w:rFonts w:ascii="Times New Roman"/>
                <w:b w:val="false"/>
                <w:i w:val="false"/>
                <w:color w:val="000000"/>
                <w:sz w:val="20"/>
              </w:rPr>
              <w:t xml:space="preserve">
Көрсетілетін қызметті алушы осы стандарттың 8-тармағында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 қызметкері өтінішті қабылдаудан бас тартады және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құжаттарды қабылдаудан бас тарту туралы қолхат береді.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Денсаулығы бұзылған, ағза функцияларының тұрақты бұзылуымен оның тыныс-тіршілігін шектейтін көрсетілетін қызметті алушыларға, қажет болған жағдайда, мемлекеттік қызметті көрсету үшін құжаттарды қабылдауды Мемлекеттік корпорация қызметкері 1414, 8 800 080 7777 Бірыңғай байланыс орталығына арқылы жүгіну арқылы тұрғылықты жеріне барып жүргізеді.</w:t>
            </w:r>
            <w:r>
              <w:br/>
            </w:r>
            <w:r>
              <w:rPr>
                <w:rFonts w:ascii="Times New Roman"/>
                <w:b w:val="false"/>
                <w:i w:val="false"/>
                <w:color w:val="000000"/>
                <w:sz w:val="20"/>
              </w:rPr>
              <w:t>
2. Мемлекеттік қызмет көрсету орындарының мекенжайлары мынандай интернет-ресурстарда орналастырылған:</w:t>
            </w:r>
            <w:r>
              <w:br/>
            </w:r>
            <w:r>
              <w:rPr>
                <w:rFonts w:ascii="Times New Roman"/>
                <w:b w:val="false"/>
                <w:i w:val="false"/>
                <w:color w:val="000000"/>
                <w:sz w:val="20"/>
              </w:rPr>
              <w:t>
1) Министрліктің - www.miid.gov.kz "Көлік комитеті" бөлімінің "Мемлекеттік қызметтер" бөлімі;</w:t>
            </w:r>
            <w:r>
              <w:br/>
            </w:r>
            <w:r>
              <w:rPr>
                <w:rFonts w:ascii="Times New Roman"/>
                <w:b w:val="false"/>
                <w:i w:val="false"/>
                <w:color w:val="000000"/>
                <w:sz w:val="20"/>
              </w:rPr>
              <w:t>
2)Мемлекеттік корпорацияның - www.gov4c.kz.</w:t>
            </w:r>
            <w:r>
              <w:br/>
            </w:r>
            <w:r>
              <w:rPr>
                <w:rFonts w:ascii="Times New Roman"/>
                <w:b w:val="false"/>
                <w:i w:val="false"/>
                <w:color w:val="000000"/>
                <w:sz w:val="20"/>
              </w:rPr>
              <w:t>
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0"/>
              </w:rPr>
              <w:t>
4. Мемлекеттік қызметтер көрсету мәселелері жөніндегі Бірыңғай байланыс орталығының телефоны: 1414, 8 800 080 7777.</w:t>
            </w:r>
            <w:r>
              <w:br/>
            </w:r>
            <w:r>
              <w:rPr>
                <w:rFonts w:ascii="Times New Roman"/>
                <w:b w:val="false"/>
                <w:i w:val="false"/>
                <w:color w:val="000000"/>
                <w:sz w:val="20"/>
              </w:rPr>
              <w:t>
5. Көрсетілетін қызметті алушы ЭЦҚ болған жағдайда Мемлекеттік көрсетілетін қызметті портал арқылы электрондық нысанда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