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d480" w14:textId="80ad4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2020-2021 оқу жылына арналған білім беру бағдарламаларының топтары бөлінісінде жоғары және жоғары оқу орнынан кейінгі білімі бар кадрларды даярлауға мемлекеттік білім беру тапсырысын бөлу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18 мамырдағы № 210 бұйрығы. Қазақстан Республикасының Әділет министрлігінде 2020 жылғы 19 мамырда № 20661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2018-2019, 2019-2020, 2020-2021 оқу жылдарына арналған мемлекеттік білім беру тапсырысын бекіту туралы" Қазақстан Республикасы Үкіметінің 2018 жылғы 16 сәуірдегі № 199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сондай-ақ, 2019-2020 оқу жылына арналған білім беру бағдарламаларының топтары бөлінісінде жоғары және жоғары оқу орнынан кейінгі білімі бар кадрларды даярлауға мемлекеттік білім беру тапсырысын бөлу жөніндегі комиссия отырысының 2020 жылғы 30 сәуірдегі № 1 хаттамасының негізінде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2020-2021 оқу жылына арналған білім беру бағдарламаларының топтары бөлінісінде жоғары білімі бар кадрларды даярлауға мемлекеттік білім беру тапсырысы;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2020-2021 оқу жылына магистрлерді даярлауға арналған мемлекеттік білім беру тапсырысы;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2020-2021 оқу жылына PhD докторларын даярлауға арналған мемлекеттік білім беру тапсырысы бөлінсін.</w:t>
      </w:r>
    </w:p>
    <w:bookmarkEnd w:id="4"/>
    <w:bookmarkStart w:name="z6" w:id="5"/>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бұйрықты Қазақстан Республикасы Білім және ғылым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1), және 2) тармақшаларында көзделеген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М.М. Дәуленовке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18 мамырындағы</w:t>
            </w:r>
            <w:r>
              <w:br/>
            </w:r>
            <w:r>
              <w:rPr>
                <w:rFonts w:ascii="Times New Roman"/>
                <w:b w:val="false"/>
                <w:i w:val="false"/>
                <w:color w:val="000000"/>
                <w:sz w:val="20"/>
              </w:rPr>
              <w:t>№ 210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2020-2021 оқу жылына арналған білім беру бағдарламаларының топтары бөлінісінде жоғары білімі бар кадрларды даярлауға мемлекеттік білім беру тапсырысы</w:t>
      </w:r>
    </w:p>
    <w:bookmarkEnd w:id="11"/>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28.07.2020 </w:t>
      </w:r>
      <w:r>
        <w:rPr>
          <w:rFonts w:ascii="Times New Roman"/>
          <w:b w:val="false"/>
          <w:i w:val="false"/>
          <w:color w:val="ff0000"/>
          <w:sz w:val="28"/>
        </w:rPr>
        <w:t>№ 323</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1"/>
        <w:gridCol w:w="3145"/>
        <w:gridCol w:w="2708"/>
        <w:gridCol w:w="1078"/>
        <w:gridCol w:w="992"/>
        <w:gridCol w:w="908"/>
        <w:gridCol w:w="908"/>
      </w:tblGrid>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3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коды</w:t>
            </w:r>
          </w:p>
        </w:tc>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атауы</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дайындығын күшейту үшін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6B01 Педагогикалық ғылымдар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6B011 Педагогика және психология</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6В012 Мектепке дейінгі тәрбиелеу және оқыту педагогикасы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6В013 Пәндік мамандандырылмаған мұғалімдерді даярлау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6В016 Гуманитарлық пәндер бойынша мұғалімдер даярлау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даярлау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6В018 Әлеуметік педагогика және өзін-өзі тану мамандарын даярлау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6В019 Арнайы педагогика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6B02 Өнер және гуманитарлық ғылымдар
</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6В021 Өнер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өнер және медиа өндіріс</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6B022 Гуманитарлық ғылымдар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этика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археология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 және шығыстану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6B023 Тілдер және әдебиет</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В037</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w:t>
            </w:r>
            <w:r>
              <w:br/>
            </w:r>
            <w:r>
              <w:rPr>
                <w:rFonts w:ascii="Times New Roman"/>
                <w:b w:val="false"/>
                <w:i w:val="false"/>
                <w:color w:val="000000"/>
                <w:sz w:val="20"/>
              </w:rPr>
              <w:t>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6B03 Әлеуметтік ғылымдар, журналистика және ақпарат
</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6B031 Әлеуметтік ғылымдар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В140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және дипломатия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6В032 Журналистика және ақпарат</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ақпараттарды өңдеу және мұрағат ісі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6B04 Бизнес, басқару және құқық
</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6B041 Бизнес және басқару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В047</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6B042 Құқық</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6B05 Жаратылыстану ғылымдары, математика және статистика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6B051 Биологиялық және сабақтас ғылымдар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және сабақтас ғылымдар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6B052 Қоршаған орта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туралы ғылым</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6B053 Физикалық және химиялық ғылымдар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6B054 Математика және статистика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w:t>
            </w:r>
            <w:r>
              <w:br/>
            </w:r>
            <w:r>
              <w:rPr>
                <w:rFonts w:ascii="Times New Roman"/>
                <w:b w:val="false"/>
                <w:i w:val="false"/>
                <w:color w:val="000000"/>
                <w:sz w:val="20"/>
              </w:rPr>
              <w:t>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6B06 Ақпараттық-коммуникациялық технологиялар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6B061 Ақпараттық-коммуникациялық технологиялар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6B063 Ақпараттық қауіпсіздік</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6B062 Телекоммуникациялар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6B07 Инженерлік, өңдеу және құрылыс салалары
</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6B071 Инженерия және инженерлік іс</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және технологиялары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В167</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6B072 Өндірістік және өңдеу салалары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6B073 Сәулет және құрылыс</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6B075 Стандарттау, сертификаттау және метрология (салалар бойынша)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6B08 Ауыл шаруашылығы және биоресурстар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6B081 Агрономия</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6B082 Мал шаруашылығы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6B083 Орман шаруашылығы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6B084 Балық шаруашылығы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6B085 Жерге орналастыру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6B086 Су ресурстары және суды пайдалану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6B087 Агроинженерия</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Агроинженерия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6B09 Ветеринария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6В091 Ветеринария</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6В10 Денсаулық сақтау
</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6В0101 Денсаулық сақтау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бойынша шетел азаматтарын оқытуға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6B11 Қызмет көрсету
</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 Қызмет көрсету саласы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6B112 Гигиена және өндірісте еңбекті қорғау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6B113 Көлік қызметтері</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6B114 Әлеуметтік жұмыс</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мгедек балалар арасынан шыққан азаматтар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"Мәңгілік ел жастары – индустрияға!" жобасы шеңберінде студенттерді оқытуға, 5107 оның ішінде: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6B01 Педагогикалық ғылымдар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6B011 Педагогика және психология</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6В012 Мектепке дейінгі тәрбиелеу және оқыту педагогикасы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6В013 Пәндік мамандандырылмаған мұғалімдерді даярлау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6В016 Гуманитарлық пәндер бойынша мұғалімдер даярлау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даярлау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6В018 Әлеуметік педагогика және өзін-өзі тану мамандарын даярлау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6В019 Арнайы педагогика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6B06 Ақпараттық-коммуникациялық технологиялар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6B061 Ақпараттық-коммуникациялық технологиялар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6B063 Ақпараттық қауіпсіздік</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6B062 Телекоммуникациялар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6B07 Инженерлік, өңдеу және құрылыс салалары
</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6B071 Инженерия және инженерлік іс</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технологиялар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энергетика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6B072 Өндірістік және өңдеу салалары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өндірісі (шыны, қағаз, пластик, ағаш)</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6B073 Сәулет және құрылыс</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құрылыс жұмыстары және азаматтық құрылыс</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және жерге орналастыру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6B075 Стандарттау, сертификаттау және метрология (салалар бойынша)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6B08 Ауыл шаруашылығы және биоресурстар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6B081 Агрономия</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6B082 Мал шаруашылығы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6B083 Орман шаруашылығы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6B084 Балық шаруашылығы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6B085 Жерге орналастыру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6B086 Су ресурстары және суды пайдалану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6B087 Агроинженерия</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Агроинженерия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Қазақ-Британ техникалық университетінде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6B04 Бизнес, басқару және құқық
</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6B041 Бизнес және басқару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В047</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6B06 Ақпараттық-коммуникациялық технологиялар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6B061 Ақпараттық-коммуникациялық технологиялар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6B07 Инженерлік, өңдеу және құрылыс салалары
</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6B071 Инженерия және инженерлік іс</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және автоматтандыру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және технологиялары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 және пайдалы қазбаларды өндіру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Халықаралық ақпараттық технологиялар университеті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6B01 Педагогикалық ғылымдар
</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6B03 Әлеуметтік ғылымдар, журналистика және ақпарат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6B032 Журналистика және ақпарат</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6B06 Ақпараттық-коммуникациялық технологиялар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6B061 Ақпараттық-коммуникациялық технологиялар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6B063 Ақпараттық қауіпсіздік</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6B062 Телекоммуникациялар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6B04 Бизнес, басқару және құқық
</w:t>
            </w:r>
          </w:p>
        </w:tc>
      </w:tr>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6B041 Бизнес және басқару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экономика, банк және сақтандыру ісі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Astana IT University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6B06 Ақпараттық-коммуникациялық технологиялар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6B061 Ақпараттық-коммуникациялық технологиялар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6B063 Ақпараттық қауіпсіздік</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6B062 Телекоммуникациялар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және коммуникациялық технологиялар</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6B03 Әлеуметтік ғылымдар, журналистика және ақпарат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6B032 Журналистика және ақпарат</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6B04 Бизнес, басқару және құқық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6B041 Бизнес және басқару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Мәскеу авиация институтының "Восход" филиалы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аппараттарды сынау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және есептеу техника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математика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Қ.А. Ясауи атындағы халықаралық қазақ-түрік университетінде Түрік Республикасынан, басқа түркітілдес республикалардан келген тыңдаушыларды оқытуға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бойынша шетел азаматтарын оқытуға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Моңғолия азаматтарын оқытуға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филиалында студенттерді оқытуға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студенттерін оқытуға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дайындық бөлімдерінің тыңдаушыларын оқытуға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"Назарбаев Университеті" ДБҰ дайындық бөлімінде тыңдаушыларды оқытуға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ЖОО-ның дайындық бөлімінде Қазақстан Республикасының азаматтары болып табылмайтын ұлты қазақ адамдарды оқытуға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тілдік дайындығының деңгейін арттыру үшін оқытуға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Қ.А. Ясауи атындағы халықаралық қазақ-түрік университетінде Түрік Республикасынан, басқа түркітілдес республикалардан келген тыңдаушыларды оқытуға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шетелден келген азаматтарды дайындық бөлімде оқытуға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18 мамырындағы</w:t>
            </w:r>
            <w:r>
              <w:br/>
            </w:r>
            <w:r>
              <w:rPr>
                <w:rFonts w:ascii="Times New Roman"/>
                <w:b w:val="false"/>
                <w:i w:val="false"/>
                <w:color w:val="000000"/>
                <w:sz w:val="20"/>
              </w:rPr>
              <w:t>№ 210 бұйрығына</w:t>
            </w:r>
            <w:r>
              <w:br/>
            </w:r>
            <w:r>
              <w:rPr>
                <w:rFonts w:ascii="Times New Roman"/>
                <w:b w:val="false"/>
                <w:i w:val="false"/>
                <w:color w:val="000000"/>
                <w:sz w:val="20"/>
              </w:rPr>
              <w:t>2-қосымша</w:t>
            </w:r>
          </w:p>
        </w:tc>
      </w:tr>
    </w:tbl>
    <w:bookmarkStart w:name="z15" w:id="12"/>
    <w:p>
      <w:pPr>
        <w:spacing w:after="0"/>
        <w:ind w:left="0"/>
        <w:jc w:val="left"/>
      </w:pPr>
      <w:r>
        <w:rPr>
          <w:rFonts w:ascii="Times New Roman"/>
          <w:b/>
          <w:i w:val="false"/>
          <w:color w:val="000000"/>
        </w:rPr>
        <w:t xml:space="preserve"> 2020-2021 оқу жылына магистрлерді даярлауға арналған мемлекеттік білім беру тапсырысы</w:t>
      </w:r>
    </w:p>
    <w:bookmarkEnd w:id="12"/>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28.07.2020 </w:t>
      </w:r>
      <w:r>
        <w:rPr>
          <w:rFonts w:ascii="Times New Roman"/>
          <w:b w:val="false"/>
          <w:i w:val="false"/>
          <w:color w:val="ff0000"/>
          <w:sz w:val="28"/>
        </w:rPr>
        <w:t>№ 323</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5"/>
        <w:gridCol w:w="2063"/>
        <w:gridCol w:w="2459"/>
        <w:gridCol w:w="2146"/>
        <w:gridCol w:w="1407"/>
      </w:tblGrid>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коды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атауы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магистратура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магистратура</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7М01 Педагогикалық ғылымдар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7M011 Педагогика және психология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7M012 Мектепке дейінгі тәрбиелеу және оқыту педагогикасы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7M013 Пәндік мамандандырылмаған педагогтарды даярлау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мамандандырылмаған педагогтерді даярлау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7M014 Жалпы дамудың пәндік мамандандырылған педагогтарды даярлау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педагогтерін даярлау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педагогтерін даярлау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педагогтерін даярлау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графика және жобалау педагогтерін даярлау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педагогтерін даярлау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7M015 Жаратылыстану пәндері бойынша педагогтарды даярлау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педагогтерін даярлау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педагогтерін даярлау (қазақ, орыс, ағылшын тілі)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педагогтерін даярлау (қазақ, орыс, ағылшын тілі)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педагогтерін даярлау (қазақ, орыс, ағылшын тілі)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педагогтерін даярлау (қазақ, орыс, ағылшын тілі)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педагогтерін даярлау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7M016 Гуманитарлық пәндер бойынша педагогтарды даярлау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педагогтерін даярлау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7M017 Тілдер және әдебиет бойынша педагогтарды даярлау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әдебиетінің педагогтерін даярлау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әдебиетінің педагогтерін даярлау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педагогтерін даярлау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7M018 Әлеуметік педагогика және өзін-өзі тану мамандарын даярлау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бойынша кадрларын даярлау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7M019 Арнайы педагогика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7М02 Өнер және гуманитарлық ғылымдар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7M021 Өнер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өнер және медиа өндіріс</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7M022 Гуманитарлық ғылымдар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әдеп</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археология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7M023 Тілдер және әдебиет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ілеспе аударма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7М03 Әлеуметтік ғылымдар, журналистика және ақпарат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7M031 Әлеуметтік ғылымдар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конфликтология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7M032 Журналистика және ақпарат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ақпаратты өңдеу және архив ісі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7М04 Бизнес, басқару және құқық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7M041 Бизнес және басқару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банктік және сақтандыру ісі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7M042 Құқық</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7М05 Жаратылыстану ғылымдары, математика және статистика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7M051 Биологиялық және сабақтас ғылымдар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7M052 Қоршаған орта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технологиясы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7M053 Физикалық және химиялық ғылымдар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7M054 Математика және статистика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7M06 Ақпараттық-коммуникациялық технологиялар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7M061 Ақпараттық-коммуникациялық технологиялар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7M062 Телекоммуникациялар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коммуникациялық технологиялар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7М063 Ақпараттық қауіпсіздік</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7M07 Инженерлік, өңдеу және құрылыс салалары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7M071 Инженерия және инженерлік іс</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процесстер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электр техникасы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жаңа материалдар технологиясы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 техника және мехатроника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Авиациалық техника және технологиялар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инженерия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(қолдану саласы бойынша)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кен геофизикасы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 және технологиялары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7M072 Өндірістік және өңдеу салалары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және ағаштан жасалған бұйымдар технологиясы (қолдану саласы бойынша)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қысыммен өңдеу технологиясы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аяқ-киім және былғары бұйымдар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инженериясы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инженериясы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инженерия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байыту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7M073 Сәулет және құрылыс</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бұйымдарының және құрастырылымдарының өндірісі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 мен желілер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7M074 Су шаруашылығы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7M075 Стандарттау, сертификаттау және метрология (сала бойынша)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7M08 Ауыл шаруашылығы және биоресурстар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7М081 Агрономия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7M082 Мал шаруашылығы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7M083 Орман шаруашылығы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7M084 Балық шаруашылығы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7M086 Су ресурстары және суды пайдалану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7М087 Агроинженерия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энергиямен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7M09 Ветеринария</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7M091 Ветеринария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7M10 Денсаулық сақтау</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7M0101 Денсаулық сақтау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М139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менеджмент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Биомедицина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Медициналық-профилактикалық іс</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7M11 Қызмет көрсету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7M102 Әлеуметтік қамтамасыз ету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7M111 Қызмет көрсету саласы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7M112 Гигиена және өндірісте еңбекті қорғау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7M113 Көлік қызметтері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оның ішінде шетелдік азаматтарды оқытуға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r>
      <w:tr>
        <w:trPr>
          <w:trHeight w:val="30" w:hRule="atLeast"/>
        </w:trPr>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18 мамырдағы </w:t>
            </w:r>
            <w:r>
              <w:br/>
            </w:r>
            <w:r>
              <w:rPr>
                <w:rFonts w:ascii="Times New Roman"/>
                <w:b w:val="false"/>
                <w:i w:val="false"/>
                <w:color w:val="000000"/>
                <w:sz w:val="20"/>
              </w:rPr>
              <w:t xml:space="preserve">№ 210 бұйрығына </w:t>
            </w:r>
            <w:r>
              <w:br/>
            </w:r>
            <w:r>
              <w:rPr>
                <w:rFonts w:ascii="Times New Roman"/>
                <w:b w:val="false"/>
                <w:i w:val="false"/>
                <w:color w:val="000000"/>
                <w:sz w:val="20"/>
              </w:rPr>
              <w:t>3-қосымша</w:t>
            </w:r>
          </w:p>
        </w:tc>
      </w:tr>
    </w:tbl>
    <w:bookmarkStart w:name="z17" w:id="13"/>
    <w:p>
      <w:pPr>
        <w:spacing w:after="0"/>
        <w:ind w:left="0"/>
        <w:jc w:val="left"/>
      </w:pPr>
      <w:r>
        <w:rPr>
          <w:rFonts w:ascii="Times New Roman"/>
          <w:b/>
          <w:i w:val="false"/>
          <w:color w:val="000000"/>
        </w:rPr>
        <w:t xml:space="preserve"> 2020-2021 оқу жылына PhD докторларын даярлауға арналған мемлекеттік білім беру тапсырысы</w:t>
      </w:r>
    </w:p>
    <w:bookmarkEnd w:id="13"/>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07.10.2020 </w:t>
      </w:r>
      <w:r>
        <w:rPr>
          <w:rFonts w:ascii="Times New Roman"/>
          <w:b w:val="false"/>
          <w:i w:val="false"/>
          <w:color w:val="ff0000"/>
          <w:sz w:val="28"/>
        </w:rPr>
        <w:t>№ 427</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8"/>
        <w:gridCol w:w="2366"/>
        <w:gridCol w:w="2771"/>
        <w:gridCol w:w="2165"/>
      </w:tblGrid>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коды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атауы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 Педагогикалық ғылымдар</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8D011 Педагогика және психология</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8D012 Мектепке дейінгі тәрбиелеу және оқыту педагогикасы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педагогикасы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8D013 Пәндік мамандандырылмаған педагогтерді даярлау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мамандандырылмаған педагогтарды даярлау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8D014 Жалпы дамудың пәндік мамандандырылған педагогтерін даярлау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педагогтерін даярлау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8D015 Жаратылыстану пәндері бойынша педагогтерді даярлау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педагогтерін даярлау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педагогтерін даярлау (қазақ, орыс, ағылшын тілі)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педагогтерін даярлау (қазақ, орыс, ағылшын тілі)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педагогтерін даярлау (қазақ, орыс, ағылшын тілі)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педагогтерін даярлау (қазақ, орыс, ағылшын тілі)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педагогтерін даярлау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8D016 Гуманитарлық пәндер бойынша педагогтерді даярлау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D016</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педагогтерін даярлау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8D017 Тілдер және әдебиет бойынша педагогтерді даярлау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әдебиетінің педагогтерін даярлау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D018</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әдебиетінің педагогтерін даярлау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педагогтерін даярлау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8D018 Әлеуметік педагогика және өзін-өзі тану мамандарын даярлау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Әлеуметік педагогика және өзін-өзі тану мамандарын даярлау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8D019 Арнайы педагогика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8D02 Өнер және гуманитарлық ғылымдар</w:t>
            </w:r>
          </w:p>
        </w:tc>
      </w:tr>
      <w:tr>
        <w:trPr>
          <w:trHeight w:val="30" w:hRule="atLeast"/>
        </w:trPr>
        <w:tc>
          <w:tcPr>
            <w:tcW w:w="4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8D022 Гуманитарлық ғылымдар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әдеп</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археология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8D023 Тілдер және әдебиет</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D056</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ілеспе аударма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D058</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8D03 Әлеуметтік ғылымдар, журналистика және ақпарат</w:t>
            </w:r>
          </w:p>
        </w:tc>
      </w:tr>
      <w:tr>
        <w:trPr>
          <w:trHeight w:val="30" w:hRule="atLeast"/>
        </w:trPr>
        <w:tc>
          <w:tcPr>
            <w:tcW w:w="4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8D031 Әлеуметтік ғылымдар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конфликтология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D066</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8D032 Журналистика және ақпарат</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ақпараттарды өңдеу және мұрағат ісі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 Бизнес, басқару және құқық</w:t>
            </w:r>
          </w:p>
        </w:tc>
      </w:tr>
      <w:tr>
        <w:trPr>
          <w:trHeight w:val="30" w:hRule="atLeast"/>
        </w:trPr>
        <w:tc>
          <w:tcPr>
            <w:tcW w:w="4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8D041 Бизнес және басқару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банктік және сақтандыру ісі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8D042 Құқық</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 Жаратылыстану ғылымдары, математика және статистика</w:t>
            </w:r>
          </w:p>
        </w:tc>
      </w:tr>
      <w:tr>
        <w:trPr>
          <w:trHeight w:val="30" w:hRule="atLeast"/>
        </w:trPr>
        <w:tc>
          <w:tcPr>
            <w:tcW w:w="4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8D051 Биологиялық және сабақтас ғылымдар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D081</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8D052 Қоршаған орта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D086</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D087</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технологиясы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8D053 Физикалық және химиялық ғылымдар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D089</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8D054 Математика және статистика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8D06 Ақпараттық-коммуникациялық технологиялар</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8D061 Ақпараттық-коммуникациялық технологиялар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8D062 Телекоммуникациялар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D096</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коммуникациялық технологиялар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8D063 Ақпараттық қауіпсіздік</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 Инженерлік, өңдеу және құрылыс салалары</w:t>
            </w:r>
          </w:p>
        </w:tc>
      </w:tr>
      <w:tr>
        <w:trPr>
          <w:trHeight w:val="30" w:hRule="atLeast"/>
        </w:trPr>
        <w:tc>
          <w:tcPr>
            <w:tcW w:w="4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8D071 Инженерия және инженерлік іс</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процестер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жаңа материалдар технологиясы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электр техникасы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 техника және мехатроника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Авиациалық техника және технологиялар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инженерия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D108</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кен геофизикасы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D098</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8D072 Өндірістік және өңдеу салалары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D111</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 киім және былғары бұйымдары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инженерия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D116</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инженериясы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инженериясы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8D073 Сәулет және құрылыс</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бұйымдарының және құрастырылымдарының өндірісі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8D074 Су шаруашылығы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8D075 Стандарттау, сертификаттау және метрология (салалар бойынша)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(салалар бойынша)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 Ауыл шаруашылығы және биоресурстар</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8D081 Агрономия</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8D082 Мал шаруашылығы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8D083 Орман шаруашылығы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8D084 Балық шаруашылығы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8D087 Агроинженерия</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энергиямен қамтамасыз 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8D086 Су ресурстары және суды пайдалану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8D09 Ветеринария</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8D091 Ветеринария</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D138</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8D11 Қызмет көрсету</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8D111 Қызмет көрсету саласы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8D112 Гигиена және өндірісте еңбекті қорғау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D146</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8D113 Көлік қызметтері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D147</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D148</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8D114 Әлеуметтік қамсыздандыру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r>
      <w:tr>
        <w:trPr>
          <w:trHeight w:val="30" w:hRule="atLeast"/>
        </w:trPr>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