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8522d" w14:textId="4c852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w:t>
      </w:r>
    </w:p>
    <w:p>
      <w:pPr>
        <w:spacing w:after="0"/>
        <w:ind w:left="0"/>
        <w:jc w:val="both"/>
      </w:pPr>
      <w:r>
        <w:rPr>
          <w:rFonts w:ascii="Times New Roman"/>
          <w:b w:val="false"/>
          <w:i w:val="false"/>
          <w:color w:val="000000"/>
          <w:sz w:val="28"/>
        </w:rPr>
        <w:t>Қазақстан Республикасы Бас Прокурорының 2020 жылғы 18 мамырдағы № 64 бұйрығы. Қазақстан Республикасының Әділет министрлігінде 2020 жылғы 20 мамырда № 20674 болып тіркелді.</w:t>
      </w:r>
    </w:p>
    <w:p>
      <w:pPr>
        <w:spacing w:after="0"/>
        <w:ind w:left="0"/>
        <w:jc w:val="both"/>
      </w:pPr>
      <w:r>
        <w:rPr>
          <w:rFonts w:ascii="Times New Roman"/>
          <w:b w:val="false"/>
          <w:i w:val="false"/>
          <w:color w:val="ff0000"/>
          <w:sz w:val="28"/>
        </w:rPr>
        <w:t xml:space="preserve">
      Ескерту. Тақырыбы жаңа редакцияда - ҚР Бас Прокурорының 05.01.2022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Қазақстан Республикасы Президентінің 2017 жылғы 13 қазандағы № 563 Жарлығымен бекітілген "Қазақстан Республикасының прокуратура органдарының кейбір мәселелері туралы" Қазақстан Республикасының Бас прокуратурасы туралы Ереженің 19-тармағының </w:t>
      </w:r>
      <w:r>
        <w:rPr>
          <w:rFonts w:ascii="Times New Roman"/>
          <w:b w:val="false"/>
          <w:i w:val="false"/>
          <w:color w:val="000000"/>
          <w:sz w:val="28"/>
        </w:rPr>
        <w:t>37)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Бас Прокурорының 12.02.2024 </w:t>
      </w:r>
      <w:r>
        <w:rPr>
          <w:rFonts w:ascii="Times New Roman"/>
          <w:b w:val="false"/>
          <w:i w:val="false"/>
          <w:color w:val="00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"Соттылықтың болуы не болмауы туралы анықтама беру" мемлекеттік қызметті көрсету қағидалары;</w:t>
      </w:r>
    </w:p>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"Прокуратура органдарынан, тергеу және анықтау органдарынан шығатын ресми құжаттарға апостиль қою" мемлекеттік қызметті көрсету қағидалары;</w:t>
      </w:r>
    </w:p>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қызметті көрсету қағидалары;</w:t>
      </w:r>
    </w:p>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4-1-қосымшасына</w:t>
      </w:r>
      <w:r>
        <w:rPr>
          <w:rFonts w:ascii="Times New Roman"/>
          <w:b w:val="false"/>
          <w:i w:val="false"/>
          <w:color w:val="000000"/>
          <w:sz w:val="28"/>
        </w:rPr>
        <w:t xml:space="preserve"> сәйкес "Адамның сыбайлас жемқорлық қылмыс жасағаны туралы мәліметтер беру" мемлекеттік қызметті көрсету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м.а. 21.07.2022 </w:t>
      </w:r>
      <w:r>
        <w:rPr>
          <w:rFonts w:ascii="Times New Roman"/>
          <w:b w:val="false"/>
          <w:i w:val="false"/>
          <w:color w:val="ff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Қазақстан Республикасы Бас Прокурорының кейбір бұйрықтарының күші жойылды деп танылсын.</w:t>
      </w:r>
    </w:p>
    <w:bookmarkEnd w:id="2"/>
    <w:bookmarkStart w:name="z8" w:id="3"/>
    <w:p>
      <w:pPr>
        <w:spacing w:after="0"/>
        <w:ind w:left="0"/>
        <w:jc w:val="both"/>
      </w:pP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 (бұдан әрі – Комитет) заңнамамен бекітілген тәртіпте:</w:t>
      </w:r>
    </w:p>
    <w:bookmarkEnd w:id="3"/>
    <w:bookmarkStart w:name="z9" w:id="4"/>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4"/>
    <w:bookmarkStart w:name="z10" w:id="5"/>
    <w:p>
      <w:pPr>
        <w:spacing w:after="0"/>
        <w:ind w:left="0"/>
        <w:jc w:val="both"/>
      </w:pPr>
      <w:r>
        <w:rPr>
          <w:rFonts w:ascii="Times New Roman"/>
          <w:b w:val="false"/>
          <w:i w:val="false"/>
          <w:color w:val="000000"/>
          <w:sz w:val="28"/>
        </w:rPr>
        <w:t>
      2) осы бұйрықты Қазақстан Республикасы Бас прокуратурасының интернет-ресурсына орналастыруды;</w:t>
      </w:r>
    </w:p>
    <w:bookmarkEnd w:id="5"/>
    <w:bookmarkStart w:name="z11" w:id="6"/>
    <w:p>
      <w:pPr>
        <w:spacing w:after="0"/>
        <w:ind w:left="0"/>
        <w:jc w:val="both"/>
      </w:pPr>
      <w:r>
        <w:rPr>
          <w:rFonts w:ascii="Times New Roman"/>
          <w:b w:val="false"/>
          <w:i w:val="false"/>
          <w:color w:val="000000"/>
          <w:sz w:val="28"/>
        </w:rPr>
        <w:t xml:space="preserve">
      3) осы бұйрықты Комитеттің аумақтық органдарына орындау үшін жіберуді қамтамасыз етсін. </w:t>
      </w:r>
    </w:p>
    <w:bookmarkEnd w:id="6"/>
    <w:bookmarkStart w:name="z12" w:id="7"/>
    <w:p>
      <w:pPr>
        <w:spacing w:after="0"/>
        <w:ind w:left="0"/>
        <w:jc w:val="both"/>
      </w:pPr>
      <w:r>
        <w:rPr>
          <w:rFonts w:ascii="Times New Roman"/>
          <w:b w:val="false"/>
          <w:i w:val="false"/>
          <w:color w:val="000000"/>
          <w:sz w:val="28"/>
        </w:rPr>
        <w:t>
      4. Осы бұйрықтың орындалуын бақылау Комитет Төрағасына жүктелсін.</w:t>
      </w:r>
    </w:p>
    <w:bookmarkEnd w:id="7"/>
    <w:bookmarkStart w:name="z13"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Нурдаулетов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2020 жылғы 18 мамырдағы</w:t>
            </w:r>
            <w:r>
              <w:br/>
            </w:r>
            <w:r>
              <w:rPr>
                <w:rFonts w:ascii="Times New Roman"/>
                <w:b w:val="false"/>
                <w:i w:val="false"/>
                <w:color w:val="000000"/>
                <w:sz w:val="20"/>
              </w:rPr>
              <w:t>№ 64 бұйрығына</w:t>
            </w:r>
            <w:r>
              <w:br/>
            </w:r>
            <w:r>
              <w:rPr>
                <w:rFonts w:ascii="Times New Roman"/>
                <w:b w:val="false"/>
                <w:i w:val="false"/>
                <w:color w:val="000000"/>
                <w:sz w:val="20"/>
              </w:rPr>
              <w:t>1-қосымша</w:t>
            </w:r>
          </w:p>
        </w:tc>
      </w:tr>
    </w:tbl>
    <w:bookmarkStart w:name="z15" w:id="9"/>
    <w:p>
      <w:pPr>
        <w:spacing w:after="0"/>
        <w:ind w:left="0"/>
        <w:jc w:val="left"/>
      </w:pPr>
      <w:r>
        <w:rPr>
          <w:rFonts w:ascii="Times New Roman"/>
          <w:b/>
          <w:i w:val="false"/>
          <w:color w:val="000000"/>
        </w:rPr>
        <w:t xml:space="preserve"> "Соттылықтың болуы не болмауы туралы анықтама беру" мемлекеттік қызметті көрсету қағидалары</w:t>
      </w:r>
    </w:p>
    <w:bookmarkEnd w:id="9"/>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xml:space="preserve">
      1. Осы "Соттылықтың болуы не болмауы туралы анықтама беру" мемлекеттік қызметті көрсету қағидалары (бұдан әрі – Қағидалар) "Мемлекеттік көрсетілетін қызметтер туралы" (бұдан әрі – Заң) Қазақстан Республикасының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қызметті көрсетудің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10.04.2023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2. "Соттылықтың болуы не болмауы туралы анықтама беру" мемлекеттік көрсетілетін қызметті (бұдан әрі – мемлекеттік көрсетілетін қызмет) Қазақстан Республикасы Бас прокуратурасының Құқықтық статистика және арнайы есепке алу жөніндегі комитеті және оның аумақтық органдары (бұдан әрі – көрсетілетін қызметті беруші) көрсетеді.</w:t>
      </w:r>
    </w:p>
    <w:bookmarkEnd w:id="12"/>
    <w:bookmarkStart w:name="z19" w:id="13"/>
    <w:p>
      <w:pPr>
        <w:spacing w:after="0"/>
        <w:ind w:left="0"/>
        <w:jc w:val="both"/>
      </w:pPr>
      <w:r>
        <w:rPr>
          <w:rFonts w:ascii="Times New Roman"/>
          <w:b w:val="false"/>
          <w:i w:val="false"/>
          <w:color w:val="000000"/>
          <w:sz w:val="28"/>
        </w:rPr>
        <w:t>
      3. Мемлекеттік көрсетілетін қызмет жеке және (немесе) заңды тұлғаларға (бұдан әрі – көрсетілетін қызметті алушы) электрондық нысанда, шет елге шығу үшін – қағаз нысанында көрсетіледі.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Бас Прокурорының 05.01.2022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0" w:id="14"/>
    <w:p>
      <w:pPr>
        <w:spacing w:after="0"/>
        <w:ind w:left="0"/>
        <w:jc w:val="left"/>
      </w:pPr>
      <w:r>
        <w:rPr>
          <w:rFonts w:ascii="Times New Roman"/>
          <w:b/>
          <w:i w:val="false"/>
          <w:color w:val="000000"/>
        </w:rPr>
        <w:t xml:space="preserve"> 2-тарау. Мемлекеттік қызметті көрсетудің тәртібі</w:t>
      </w:r>
    </w:p>
    <w:bookmarkEnd w:id="14"/>
    <w:bookmarkStart w:name="z21" w:id="15"/>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көрсетілетін қызметті берушіге "электрондық үкімет" веб-порталы (бұдан әрі - портал), ұялы байланыстың абоненттік құрылғысы арқылы не "Азаматтарға арналған үкімет "мемлекеттік корпорациясы" коммерциялық емес акционерлік қоғамы (бұдан әрі - Мемлекеттік корпорация) арқылы осы Қағидалардың </w:t>
      </w:r>
      <w:r>
        <w:rPr>
          <w:rFonts w:ascii="Times New Roman"/>
          <w:b w:val="false"/>
          <w:i w:val="false"/>
          <w:color w:val="000000"/>
          <w:sz w:val="28"/>
        </w:rPr>
        <w:t>2-қосымшаға</w:t>
      </w:r>
      <w:r>
        <w:rPr>
          <w:rFonts w:ascii="Times New Roman"/>
          <w:b w:val="false"/>
          <w:i w:val="false"/>
          <w:color w:val="000000"/>
          <w:sz w:val="28"/>
        </w:rPr>
        <w:t xml:space="preserve"> сәйкес "Соттылықтың болуы немесе болмауы туралы анықтама беру" мемлекеттік қызмет көрсетуге қойылатын негізгі талаптардың тізбесінде (бұдан әрі – мемлекеттік қызмет көрсетуге қойылатын негізгі талаптардың тізбесі) көрсетілген құжаттар қоса берілген осы Қағидалардың 1-қосымшаға сәйкес нысан бойынша соттылықтың болуы немесе болмауы туралы анықтама беру туралы өтініш береді.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Бас Прокурорының 30.09.2022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5. Мемлекеттік қызмет көрсетуге қойылатын негізгі талаптардың тізбесі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қамтиды.</w:t>
      </w:r>
    </w:p>
    <w:bookmarkEnd w:id="16"/>
    <w:p>
      <w:pPr>
        <w:spacing w:after="0"/>
        <w:ind w:left="0"/>
        <w:jc w:val="both"/>
      </w:pPr>
      <w:r>
        <w:rPr>
          <w:rFonts w:ascii="Times New Roman"/>
          <w:b w:val="false"/>
          <w:i w:val="false"/>
          <w:color w:val="000000"/>
          <w:sz w:val="28"/>
        </w:rPr>
        <w:t xml:space="preserve">
      Жеке басты куәландыратын құжаттар туралы мәліметтерді Мемлекеттік корпорацияның қызметкері "электрондық үкімет" шлюзі (бұдан әрі – ЭҮШ) арқылы тиісті мемлекеттік ақпараттық жүйелерден алады. Ақпараттық жүйелерде тиісті мәліметтер болмаған кезде, құжаттардың электрондық көшірмелерін жасайды, кейін түпнұсқаларды көрсетілетін қызметті алушыға қайтарады. </w:t>
      </w:r>
    </w:p>
    <w:p>
      <w:pPr>
        <w:spacing w:after="0"/>
        <w:ind w:left="0"/>
        <w:jc w:val="both"/>
      </w:pPr>
      <w:r>
        <w:rPr>
          <w:rFonts w:ascii="Times New Roman"/>
          <w:b w:val="false"/>
          <w:i w:val="false"/>
          <w:color w:val="000000"/>
          <w:sz w:val="28"/>
        </w:rPr>
        <w:t>
      Мемлекеттік корпорация құжаттарды көрсетілетін қызметті берушіге оларды қабылдаған күні жеткізуді қамтамасыз етеді.</w:t>
      </w:r>
    </w:p>
    <w:p>
      <w:pPr>
        <w:spacing w:after="0"/>
        <w:ind w:left="0"/>
        <w:jc w:val="both"/>
      </w:pPr>
      <w:r>
        <w:rPr>
          <w:rFonts w:ascii="Times New Roman"/>
          <w:b w:val="false"/>
          <w:i w:val="false"/>
          <w:color w:val="000000"/>
          <w:sz w:val="28"/>
        </w:rPr>
        <w:t>
      Мемлекеттік корпорация арқылы құжаттарды қабылдаған кезде көрсетілетін қызметті алушыға тиісті құжаттарды қабылдау туралы қолхат беріледі.</w:t>
      </w:r>
    </w:p>
    <w:p>
      <w:pPr>
        <w:spacing w:after="0"/>
        <w:ind w:left="0"/>
        <w:jc w:val="both"/>
      </w:pPr>
      <w:r>
        <w:rPr>
          <w:rFonts w:ascii="Times New Roman"/>
          <w:b w:val="false"/>
          <w:i w:val="false"/>
          <w:color w:val="000000"/>
          <w:sz w:val="28"/>
        </w:rPr>
        <w:t>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xml:space="preserve">
      Көрсетілетін қызметті алушы осы Қағидалармен көзделген тізбеге сәйкес толық құжаттар топтамасын ұсынбаған, қолдану мерзімі өтіп кеткен құжаттарды ұсынған жағдайда, сондай-ақ мемлекеттік көрсетілетін қызметті алу үшін көрсетілетін қызметті алушы ұсынған құжаттар мәліметтерінің және (немесе) олардағы деректердің (мәліметтердің) шынайы еместігі анықталған жағдайда, Мемлекеттік корпорацияның қызметкері өтінішті қабылдаудан бас тартады және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соттылықтың болуы не болмауы туралы анықтама беруге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көрсетілетін қызметті Мемлекеттік корпорация арқылы алған кезде Мемлекеттік корпорация қызметкерінің электрондық цифрлық қолтаңбасымен (бұдан әрі – ЭЦҚ) куәландырылған (қол қойылған) электрондық құжат нысанындағы өтініш (көрсетілетін қызметті алушының сұрау салуы) ЭҮШ арқылы көрсетілетін қызметті берушінің автоматтандырылған ақпараттық жүйесіне (бұдан әрі – ААЖ) құжаттарды қабылдаған күні жіберіледі.</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қызметті көрсетуге сұрау салуды қарау мәртебесі туралы ақпарат, сондай-ақ мемлекеттік көрсетілетін қызметтің нәтижесін - соттылықтың болуы не болмауы туралы анықтаманы алу күні және уақытын көрсетумен хабарлама жіберіледі.</w:t>
      </w:r>
    </w:p>
    <w:p>
      <w:pPr>
        <w:spacing w:after="0"/>
        <w:ind w:left="0"/>
        <w:jc w:val="both"/>
      </w:pPr>
      <w:r>
        <w:rPr>
          <w:rFonts w:ascii="Times New Roman"/>
          <w:b w:val="false"/>
          <w:i w:val="false"/>
          <w:color w:val="000000"/>
          <w:sz w:val="28"/>
        </w:rPr>
        <w:t>
      Анықтамада сауалнамалық деректер (тегі, аты және әкесінің аты (болған жағдайда), туған күні (күні, айы, жылы) және жері) "Жеке тұлғалар" Мемлекеттік деректер базасының мәліметтеріне сәйкес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Бас Прокурорының м.а. 25.12.2020 </w:t>
      </w:r>
      <w:r>
        <w:rPr>
          <w:rFonts w:ascii="Times New Roman"/>
          <w:b w:val="false"/>
          <w:i w:val="false"/>
          <w:color w:val="000000"/>
          <w:sz w:val="28"/>
        </w:rPr>
        <w:t>№ 161</w:t>
      </w:r>
      <w:r>
        <w:rPr>
          <w:rFonts w:ascii="Times New Roman"/>
          <w:b w:val="false"/>
          <w:i w:val="false"/>
          <w:color w:val="ff0000"/>
          <w:sz w:val="28"/>
        </w:rPr>
        <w:t xml:space="preserve"> (алғашқы ресми жарияланған күнінен кейін он күнтізбелік күн өткеннен соң қолданысқа енгізіледі); 30.09.2022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6. Сұрау салуды өңдеуді көрсетілетін қызметті беруші ААЖ-ға сұрау салу келіп түскен кезден бастап жүзеге асырады.</w:t>
      </w:r>
    </w:p>
    <w:bookmarkEnd w:id="17"/>
    <w:p>
      <w:pPr>
        <w:spacing w:after="0"/>
        <w:ind w:left="0"/>
        <w:jc w:val="both"/>
      </w:pPr>
      <w:r>
        <w:rPr>
          <w:rFonts w:ascii="Times New Roman"/>
          <w:b w:val="false"/>
          <w:i w:val="false"/>
          <w:color w:val="000000"/>
          <w:sz w:val="28"/>
        </w:rPr>
        <w:t xml:space="preserve">
      ААЖ-да көрсетілетін қызметті алушының сауалнамалық деректерінің ААЖ-ның тексеру сәйкестендірушісі бойынша сәйкестіктері болмаған кезде, сұрау салуға жауап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электрондық құжат нысанында 10 (он) минут ішінде жіберіледі.</w:t>
      </w:r>
    </w:p>
    <w:p>
      <w:pPr>
        <w:spacing w:after="0"/>
        <w:ind w:left="0"/>
        <w:jc w:val="both"/>
      </w:pPr>
      <w:r>
        <w:rPr>
          <w:rFonts w:ascii="Times New Roman"/>
          <w:b w:val="false"/>
          <w:i w:val="false"/>
          <w:color w:val="000000"/>
          <w:sz w:val="28"/>
        </w:rPr>
        <w:t>
      Мемлекеттік қызметті көрсетудің нәтижесі порталға жіберіледі және көрсетілетін қызметті берушінің уәкілетті тұлғасының ЭЦҚ-сымен қол қойылған электрондық құжат нысанында көрсетілетін қызметті алушының "жеке кабинетінде" сақталады.</w:t>
      </w:r>
    </w:p>
    <w:p>
      <w:pPr>
        <w:spacing w:after="0"/>
        <w:ind w:left="0"/>
        <w:jc w:val="both"/>
      </w:pPr>
      <w:r>
        <w:rPr>
          <w:rFonts w:ascii="Times New Roman"/>
          <w:b w:val="false"/>
          <w:i w:val="false"/>
          <w:color w:val="000000"/>
          <w:sz w:val="28"/>
        </w:rPr>
        <w:t>
      ААЖ-да көрсетілетін қызметті алушының сауалнамалық деректерінің ААЖ-ның тексеру сәйкестендіргіші бойынша сәйкес келуі анықталған кезде, көрсетілетін қызметті беруші 3 (үш) жұмыс күні ішінде ААЖ-ның деректері, оның ішінде соттылықты өтеу мерзімін есептеуді тексереді (өңдейді), одан кейін қызметті алушыға сұрау салуға жауап 5 (бес) жұмыс күні ішінде жіберілетіні туралы хабарланатын аралық жауапты бір уақытта жібере отырып, 1 (бір) жұмыс күні ішінде көрсетілетін қызметті берушінің уәкілетті адамының ЭЦҚ-сын пайдалана отырып, электрондық құжат нысанында мемлекеттік қызметті көрсетудің нәтижесі ресімделеді.</w:t>
      </w:r>
    </w:p>
    <w:p>
      <w:pPr>
        <w:spacing w:after="0"/>
        <w:ind w:left="0"/>
        <w:jc w:val="both"/>
      </w:pPr>
      <w:r>
        <w:rPr>
          <w:rFonts w:ascii="Times New Roman"/>
          <w:b w:val="false"/>
          <w:i w:val="false"/>
          <w:color w:val="000000"/>
          <w:sz w:val="28"/>
        </w:rPr>
        <w:t>
      Қосымша анықтау тексерісін (процестік шешімді анықтау үшін тиісті мемлекеттік органдарға сұрау салуды жіберу) жүргізген жағдайда, көрсетілетін қызметті алушыға көрсетілген мерзімде аралық жауап жіберіледі, онда көрсетілетін қызметті беруші өтінішті алған сәттен бастап 20 (жиырма) жұмыс күні өткеннен кейін көрсетілетін қызметті алушының қайтадан жүгінуінің қажеттілігі туралы хабарланады.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қағаз нысанында нәтижені ресімдеген жағдайда, көрсетілетін қызметті беруші оны көрсетілетін қызметті алушы таңдаған Мемлекеттік корпорацияның филиалына мемлекеттік қызметті көрсетудің мерзімі өткенге дейін бір тәуліктен кешіктірмей жеткізуді қамтамасыз етеді.</w:t>
      </w:r>
    </w:p>
    <w:p>
      <w:pPr>
        <w:spacing w:after="0"/>
        <w:ind w:left="0"/>
        <w:jc w:val="both"/>
      </w:pPr>
      <w:r>
        <w:rPr>
          <w:rFonts w:ascii="Times New Roman"/>
          <w:b w:val="false"/>
          <w:i w:val="false"/>
          <w:color w:val="000000"/>
          <w:sz w:val="28"/>
        </w:rPr>
        <w:t xml:space="preserve">
      Анықтамада Қазақстан Республикасы Қылмыстық кодексінің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89-баптарына</w:t>
      </w:r>
      <w:r>
        <w:rPr>
          <w:rFonts w:ascii="Times New Roman"/>
          <w:b w:val="false"/>
          <w:i w:val="false"/>
          <w:color w:val="000000"/>
          <w:sz w:val="28"/>
        </w:rPr>
        <w:t xml:space="preserve"> сәйкес өтініш жасалынған аумағына байланыссыз, тексеру күніндегі жағдай бойынша адамның өтелмеген, алынбаған соттылығы туралы мәліметтері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Бас Прокурорының 10.04.2023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xml:space="preserve">
      7. Мемлекеттік көрсетілетін қызмет жеке және заңды тұлғаларға (бұдан әрі – үшінші тұлғалар) портал арқылы электрондық нысанда басқа жеке тұлғаға қатысты оның келісімі болған жағдайда көрсетілуі мүмкін. </w:t>
      </w:r>
    </w:p>
    <w:bookmarkEnd w:id="18"/>
    <w:p>
      <w:pPr>
        <w:spacing w:after="0"/>
        <w:ind w:left="0"/>
        <w:jc w:val="both"/>
      </w:pPr>
      <w:r>
        <w:rPr>
          <w:rFonts w:ascii="Times New Roman"/>
          <w:b w:val="false"/>
          <w:i w:val="false"/>
          <w:color w:val="000000"/>
          <w:sz w:val="28"/>
        </w:rPr>
        <w:t>
      Үшінші тұлғалар портал арқылы көрсетілетін қызметті алуға сұрау салу жібереді. Үшінші тұлғалардың электрондық сұрау салуы өзіне қатысты мәліметтер сұратылып отырған адам порталда "жеке кабинеттен", сондай-ақ порталда тіркелген адамның ұялы байланыстың абоненттік нөмірі арқылы порталдың хабарламасына жауап ретінде бір реттік парольді жіберу немесе қысқа мәтіндік хабарлама жіберу жолымен келісім берген жағдайда орындалады.</w:t>
      </w:r>
    </w:p>
    <w:p>
      <w:pPr>
        <w:spacing w:after="0"/>
        <w:ind w:left="0"/>
        <w:jc w:val="both"/>
      </w:pPr>
      <w:r>
        <w:rPr>
          <w:rFonts w:ascii="Times New Roman"/>
          <w:b w:val="false"/>
          <w:i w:val="false"/>
          <w:color w:val="000000"/>
          <w:sz w:val="28"/>
        </w:rPr>
        <w:t xml:space="preserve">
      Мемлекеттік қызметті көрсетуге мәліметтер сұратылып отырған адамның келісімі (бас тартуы) сұрау салу келіп түскен кезден бастап 2 (екі) сағаттың ішінде жіберіледі. Келісім алынған жағдайда, көрсетілетін қызметті берушінің уәкілетті тұлғасының ЭЦҚ-сын пайдалана отырып, ААЖ арқылы қалыптастырылған мемлекеттік көрсетілетін қызметтің нәтижесі үшінші тұлғаның "жеке кабинетіне" жіберіледі. </w:t>
      </w:r>
    </w:p>
    <w:bookmarkStart w:name="z25" w:id="19"/>
    <w:p>
      <w:pPr>
        <w:spacing w:after="0"/>
        <w:ind w:left="0"/>
        <w:jc w:val="both"/>
      </w:pPr>
      <w:r>
        <w:rPr>
          <w:rFonts w:ascii="Times New Roman"/>
          <w:b w:val="false"/>
          <w:i w:val="false"/>
          <w:color w:val="000000"/>
          <w:sz w:val="28"/>
        </w:rPr>
        <w:t>
      8. Көрсетілетін қызметті алушының таңдауы бойынша мемлекеттік көрсетілетін қызмет "бір өтініш" қағидаты бойынша "Прокуратура органдарынан, тергеу және анықтау органдарынан шығатын ресми құжаттарға апостиль қою" мемлекеттік көрсетілетін қызметпен бірге осы бұйрыққа 2-қосымшаға (бұдан әрі – "бір өтініш" қағидаты бойынша қызмет) сәйкес көрсетіледі.</w:t>
      </w:r>
    </w:p>
    <w:bookmarkEnd w:id="1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апостилі бар соттылықтың болуы не болмауы туралы анықтаманы беру туралы өтініш портал арқылы не Мемлекеттік корпорация арқылы жіберіледі. </w:t>
      </w:r>
    </w:p>
    <w:p>
      <w:pPr>
        <w:spacing w:after="0"/>
        <w:ind w:left="0"/>
        <w:jc w:val="both"/>
      </w:pPr>
      <w:r>
        <w:rPr>
          <w:rFonts w:ascii="Times New Roman"/>
          <w:b w:val="false"/>
          <w:i w:val="false"/>
          <w:color w:val="000000"/>
          <w:sz w:val="28"/>
        </w:rPr>
        <w:t>
      "Прокуратура органдарынан, тергеу және анықтау органдарынан шығатын ресми құжаттарға апостиль қою" мемлекеттік қызметті көрсету үшін көрсетілетін қызметті алушы ұсынған өтінішті және (немесе) талап етілетін құжаттарды және (немесе) мәліметтерді алған күннен бастап "бір өтініш" қағидаты бойынша көрсетілетін қызметтердің құрамына кіретін мемлекеттік қызметтер көрсетудің тәртібін реттейтін заңға тәуелді нормативтік құқықтық актілерге сәйкес мемлекеттік баж алынады.</w:t>
      </w:r>
    </w:p>
    <w:p>
      <w:pPr>
        <w:spacing w:after="0"/>
        <w:ind w:left="0"/>
        <w:jc w:val="both"/>
      </w:pPr>
      <w:r>
        <w:rPr>
          <w:rFonts w:ascii="Times New Roman"/>
          <w:b w:val="false"/>
          <w:i w:val="false"/>
          <w:color w:val="000000"/>
          <w:sz w:val="28"/>
        </w:rPr>
        <w:t>
      "Прокуратура органдарынан, тергеу және анықтау органдарынан шығатын ресми құжаттарға апостиль қою" мемлекеттік көрсетілетін қызмет үшін мемлекеттік баж төлемі "электрондық үкіметтің" төлем шлюзі (бұдан әрі – ЭҮТШ) немесе екінші деңгейдегі банктер арқылы жүзеге асырылады.</w:t>
      </w:r>
    </w:p>
    <w:p>
      <w:pPr>
        <w:spacing w:after="0"/>
        <w:ind w:left="0"/>
        <w:jc w:val="both"/>
      </w:pPr>
      <w:r>
        <w:rPr>
          <w:rFonts w:ascii="Times New Roman"/>
          <w:b w:val="false"/>
          <w:i w:val="false"/>
          <w:color w:val="000000"/>
          <w:sz w:val="28"/>
        </w:rPr>
        <w:t>
      Портал арқылы "бір өтініш" қағидаты бойынша көрсетілетін қызметті алу үшін электрондық өтінім берілген жағдайда, көрсетілетін қызметті алушы қағаз нысанында "бір өтініш" қағидаты бойынша көрсетілетін қызметтің нәтижесін алу үшін порталда шетел мемлекетінің ("бір өтініш" қағидаты бойынша көрсетілетін қызметтің нәтижесін ұсыну елі) атауын және Мемлекеттік корпорация филиалын қосымша таңдайды.</w:t>
      </w:r>
    </w:p>
    <w:p>
      <w:pPr>
        <w:spacing w:after="0"/>
        <w:ind w:left="0"/>
        <w:jc w:val="both"/>
      </w:pPr>
      <w:r>
        <w:rPr>
          <w:rFonts w:ascii="Times New Roman"/>
          <w:b w:val="false"/>
          <w:i w:val="false"/>
          <w:color w:val="000000"/>
          <w:sz w:val="28"/>
        </w:rPr>
        <w:t>
      "Бір өтініш" қағидаты бойынша қызметті көрсету мерзімі – 10 (он) жұмыс күні, оның ішінде:</w:t>
      </w:r>
    </w:p>
    <w:p>
      <w:pPr>
        <w:spacing w:after="0"/>
        <w:ind w:left="0"/>
        <w:jc w:val="both"/>
      </w:pPr>
      <w:r>
        <w:rPr>
          <w:rFonts w:ascii="Times New Roman"/>
          <w:b w:val="false"/>
          <w:i w:val="false"/>
          <w:color w:val="000000"/>
          <w:sz w:val="28"/>
        </w:rPr>
        <w:t>
      соттылықтың болуы не болмауы туралы анықтама дайындау – 5 (бес) жұмыс күні;</w:t>
      </w:r>
    </w:p>
    <w:p>
      <w:pPr>
        <w:spacing w:after="0"/>
        <w:ind w:left="0"/>
        <w:jc w:val="both"/>
      </w:pPr>
      <w:r>
        <w:rPr>
          <w:rFonts w:ascii="Times New Roman"/>
          <w:b w:val="false"/>
          <w:i w:val="false"/>
          <w:color w:val="000000"/>
          <w:sz w:val="28"/>
        </w:rPr>
        <w:t xml:space="preserve">
      соттылықтың болуы не болмауы туралы анықтамаға апостиль қою – 5 (бес) жұмыс күні. </w:t>
      </w:r>
    </w:p>
    <w:p>
      <w:pPr>
        <w:spacing w:after="0"/>
        <w:ind w:left="0"/>
        <w:jc w:val="both"/>
      </w:pPr>
      <w:r>
        <w:rPr>
          <w:rFonts w:ascii="Times New Roman"/>
          <w:b w:val="false"/>
          <w:i w:val="false"/>
          <w:color w:val="000000"/>
          <w:sz w:val="28"/>
        </w:rPr>
        <w:t>
      "Бір өтініш" қағидаты бойынша қызметті көрсету нәтижесі – апостиль мөртабаны қойылған қағаз нысанындағы соттылықтың болуы не болмауы туралы анықтама (бұдан әрі – апостилі бар анықтама) не оны көрсетуден бас тарту туралы дәлелді жауап.</w:t>
      </w:r>
    </w:p>
    <w:p>
      <w:pPr>
        <w:spacing w:after="0"/>
        <w:ind w:left="0"/>
        <w:jc w:val="both"/>
      </w:pPr>
      <w:r>
        <w:rPr>
          <w:rFonts w:ascii="Times New Roman"/>
          <w:b w:val="false"/>
          <w:i w:val="false"/>
          <w:color w:val="000000"/>
          <w:sz w:val="28"/>
        </w:rPr>
        <w:t>
      "Бір өтініш" қағидаты бойынша көрсетілетін қызметті Мемлекеттік корпорация арқылы алған кезде, апостилі бар анықтаманы беру туралы өтініш беріледі. "Прокуратура органдарынан, тергеу және анықтау органдарынан шығатын ресми құжаттарға апостиль қою" мемлекеттік көрсетілетін қызметті алу үшін мемлекеттік бажды төлегені туралы түбіртек қосымша ұсынылады.</w:t>
      </w:r>
    </w:p>
    <w:bookmarkStart w:name="z26" w:id="20"/>
    <w:p>
      <w:pPr>
        <w:spacing w:after="0"/>
        <w:ind w:left="0"/>
        <w:jc w:val="both"/>
      </w:pPr>
      <w:r>
        <w:rPr>
          <w:rFonts w:ascii="Times New Roman"/>
          <w:b w:val="false"/>
          <w:i w:val="false"/>
          <w:color w:val="000000"/>
          <w:sz w:val="28"/>
        </w:rPr>
        <w:t>
      9. Көрсетілетін қызметті берушінің ААЖ-сы істен шыққан, электрондық байланыс болмаған немесе хабарламаны жіберуге кедергі келтіретін басқа да мән-жайлар туындаған жағдайларда, ақпараттық жүйелерді алып жүруге және ақпараттық-коммуникациялық технологияларды (бұдан әрі – АКТ) пайдалануға жауапты көрсетілетін қызметті берушінің уәкілетті бөлімшесі дереу техникалық істен шығудың туындауы анықталған кезден бастап 1 (бір) сағаттан кешіктірмей, көрсетілген себептерді анықтау және жою үшін шаралар қабылдайды (жұмыс күндері сағат 9:00-ден 18:30-ға дейін).</w:t>
      </w:r>
    </w:p>
    <w:bookmarkEnd w:id="20"/>
    <w:p>
      <w:pPr>
        <w:spacing w:after="0"/>
        <w:ind w:left="0"/>
        <w:jc w:val="both"/>
      </w:pPr>
      <w:r>
        <w:rPr>
          <w:rFonts w:ascii="Times New Roman"/>
          <w:b w:val="false"/>
          <w:i w:val="false"/>
          <w:color w:val="000000"/>
          <w:sz w:val="28"/>
        </w:rPr>
        <w:t xml:space="preserve">
      Хабарламаларды жіберуді 1 (бір) сағаттан артық кешіктіруге әкеп соқтыратын әрбір жағдайды көрсетілетін қызметті берушінің уәкілетті бөлімшесінің ақпараттық жүйелерді алып жүруге және АКТ-ны пайдалануға жауапты орындаушысы арнайы журналда белгілейді. </w:t>
      </w:r>
    </w:p>
    <w:bookmarkStart w:name="z27" w:id="21"/>
    <w:p>
      <w:pPr>
        <w:spacing w:after="0"/>
        <w:ind w:left="0"/>
        <w:jc w:val="both"/>
      </w:pPr>
      <w:r>
        <w:rPr>
          <w:rFonts w:ascii="Times New Roman"/>
          <w:b w:val="false"/>
          <w:i w:val="false"/>
          <w:color w:val="000000"/>
          <w:sz w:val="28"/>
        </w:rPr>
        <w:t xml:space="preserve">
      10.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тәртіпте мемлекеттік қызметті көрсету кезеңі туралы деректерді мемлекеттік қызметтер көрсету мониторингінің ақпараттық жүйесіне енгізуді қамтамасыз етеді.</w:t>
      </w:r>
    </w:p>
    <w:bookmarkEnd w:id="21"/>
    <w:p>
      <w:pPr>
        <w:spacing w:after="0"/>
        <w:ind w:left="0"/>
        <w:jc w:val="both"/>
      </w:pPr>
      <w:r>
        <w:rPr>
          <w:rFonts w:ascii="Times New Roman"/>
          <w:b w:val="false"/>
          <w:i w:val="false"/>
          <w:color w:val="000000"/>
          <w:sz w:val="28"/>
        </w:rPr>
        <w:t>
      Көрсетілетін қызметті беруші Қағидаларға енгізілген өзгерістер және (немесе) толықтырулар туралы ақпаратты "электрондық үкіметтің" ақпараттық-коммуникациялық инфрақұрылымының операторына, Мемлекеттік корпорацияға және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Бас Прокурорының 30.09.2022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8" w:id="22"/>
    <w:p>
      <w:pPr>
        <w:spacing w:after="0"/>
        <w:ind w:left="0"/>
        <w:jc w:val="left"/>
      </w:pPr>
      <w:r>
        <w:rPr>
          <w:rFonts w:ascii="Times New Roman"/>
          <w:b/>
          <w:i w:val="false"/>
          <w:color w:val="000000"/>
        </w:rPr>
        <w:t xml:space="preserve"> 3-тарау. Мемлекеттік қызметті көрсету мәселелері бойынша көрсетілетін қызметті берушінің және (немесе) оның лауазымды тұлғаларының, Мемлекеттік корпорацияның және (немесе) оның қызметкерлерінің шешімдеріне, әрекеттеріне (әрекетсіздігіне) шағымдану тәртібі</w:t>
      </w:r>
    </w:p>
    <w:bookmarkEnd w:id="22"/>
    <w:bookmarkStart w:name="z29" w:id="23"/>
    <w:p>
      <w:pPr>
        <w:spacing w:after="0"/>
        <w:ind w:left="0"/>
        <w:jc w:val="both"/>
      </w:pPr>
      <w:r>
        <w:rPr>
          <w:rFonts w:ascii="Times New Roman"/>
          <w:b w:val="false"/>
          <w:i w:val="false"/>
          <w:color w:val="000000"/>
          <w:sz w:val="28"/>
        </w:rPr>
        <w:t xml:space="preserve">
      11. Көрсетілетін қызметті алушы мемлекеттік қызметті көрсету мәселелері бойынша шағымды шешіміне, әрекетіне (әрекетсіздігіне) шағым жасалған көрсетілетін қызметті берушіге, лауазымды адамға береді. </w:t>
      </w:r>
    </w:p>
    <w:bookmarkEnd w:id="23"/>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лауазымды адам шағым келіп түскен күннен бастап 3 (үш) жұмыс күні ішінде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Заңның 25-бабының 2-тармағына сәйкес көрсетілетін қызметті алушының шағымы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корпорация жұмыскерлерінің қызмет көрсету кезіндегі әрекеттеріне (әрекетсіздігіне) шағым оның басшысының атына не ақпараттандыру саласындағы уәкілетті органға беріледі.</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Прокурорының 05.01.2022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"Соттылықтың болуы не</w:t>
            </w:r>
            <w:r>
              <w:br/>
            </w:r>
            <w:r>
              <w:rPr>
                <w:rFonts w:ascii="Times New Roman"/>
                <w:b w:val="false"/>
                <w:i w:val="false"/>
                <w:color w:val="000000"/>
                <w:sz w:val="20"/>
              </w:rPr>
              <w:t>болмауы туралы анықтама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 1-қосымша</w:t>
            </w:r>
            <w:r>
              <w:br/>
            </w:r>
            <w:r>
              <w:rPr>
                <w:rFonts w:ascii="Times New Roman"/>
                <w:b w:val="false"/>
                <w:i w:val="false"/>
                <w:color w:val="000000"/>
                <w:sz w:val="20"/>
              </w:rPr>
              <w:t>нысан</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 xml:space="preserve">Құқықтық статистика және </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комитетінің</w:t>
            </w:r>
            <w:r>
              <w:br/>
            </w:r>
            <w:r>
              <w:rPr>
                <w:rFonts w:ascii="Times New Roman"/>
                <w:b w:val="false"/>
                <w:i w:val="false"/>
                <w:color w:val="000000"/>
                <w:sz w:val="20"/>
              </w:rPr>
              <w:t>____________________________</w:t>
            </w:r>
            <w:r>
              <w:br/>
            </w:r>
            <w:r>
              <w:rPr>
                <w:rFonts w:ascii="Times New Roman"/>
                <w:b w:val="false"/>
                <w:i w:val="false"/>
                <w:color w:val="000000"/>
                <w:sz w:val="20"/>
              </w:rPr>
              <w:t>(өңірдің атауын көрсету керек)</w:t>
            </w:r>
            <w:r>
              <w:br/>
            </w:r>
            <w:r>
              <w:rPr>
                <w:rFonts w:ascii="Times New Roman"/>
                <w:b w:val="false"/>
                <w:i w:val="false"/>
                <w:color w:val="000000"/>
                <w:sz w:val="20"/>
              </w:rPr>
              <w:t>бойынша аумақтық органының</w:t>
            </w:r>
            <w:r>
              <w:br/>
            </w:r>
            <w:r>
              <w:rPr>
                <w:rFonts w:ascii="Times New Roman"/>
                <w:b w:val="false"/>
                <w:i w:val="false"/>
                <w:color w:val="000000"/>
                <w:sz w:val="20"/>
              </w:rPr>
              <w:t xml:space="preserve">бастығына көрсетілетін қызметті </w:t>
            </w:r>
            <w:r>
              <w:br/>
            </w:r>
            <w:r>
              <w:rPr>
                <w:rFonts w:ascii="Times New Roman"/>
                <w:b w:val="false"/>
                <w:i w:val="false"/>
                <w:color w:val="000000"/>
                <w:sz w:val="20"/>
              </w:rPr>
              <w:t>алушы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(ол</w:t>
            </w:r>
            <w:r>
              <w:br/>
            </w:r>
            <w:r>
              <w:rPr>
                <w:rFonts w:ascii="Times New Roman"/>
                <w:b w:val="false"/>
                <w:i w:val="false"/>
                <w:color w:val="000000"/>
                <w:sz w:val="20"/>
              </w:rPr>
              <w:t>болған кезде)</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өкілі</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(ол</w:t>
            </w:r>
            <w:r>
              <w:br/>
            </w:r>
            <w:r>
              <w:rPr>
                <w:rFonts w:ascii="Times New Roman"/>
                <w:b w:val="false"/>
                <w:i w:val="false"/>
                <w:color w:val="000000"/>
                <w:sz w:val="20"/>
              </w:rPr>
              <w:t xml:space="preserve">болған кезде) </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куәліктің (паспорттың) </w:t>
            </w:r>
            <w:r>
              <w:br/>
            </w:r>
            <w:r>
              <w:rPr>
                <w:rFonts w:ascii="Times New Roman"/>
                <w:b w:val="false"/>
                <w:i w:val="false"/>
                <w:color w:val="000000"/>
                <w:sz w:val="20"/>
              </w:rPr>
              <w:t>деректері,</w:t>
            </w:r>
            <w:r>
              <w:br/>
            </w:r>
            <w:r>
              <w:rPr>
                <w:rFonts w:ascii="Times New Roman"/>
                <w:b w:val="false"/>
                <w:i w:val="false"/>
                <w:color w:val="000000"/>
                <w:sz w:val="20"/>
              </w:rPr>
              <w:t>құжаттың №_________ _________ ж.,</w:t>
            </w:r>
            <w:r>
              <w:br/>
            </w:r>
            <w:r>
              <w:rPr>
                <w:rFonts w:ascii="Times New Roman"/>
                <w:b w:val="false"/>
                <w:i w:val="false"/>
                <w:color w:val="000000"/>
                <w:sz w:val="20"/>
              </w:rPr>
              <w:t xml:space="preserve">берілген _________ </w:t>
            </w:r>
            <w:r>
              <w:br/>
            </w:r>
            <w:r>
              <w:rPr>
                <w:rFonts w:ascii="Times New Roman"/>
                <w:b w:val="false"/>
                <w:i w:val="false"/>
                <w:color w:val="000000"/>
                <w:sz w:val="20"/>
              </w:rPr>
              <w:t>жеке сәйкестендіру</w:t>
            </w:r>
            <w:r>
              <w:br/>
            </w:r>
            <w:r>
              <w:rPr>
                <w:rFonts w:ascii="Times New Roman"/>
                <w:b w:val="false"/>
                <w:i w:val="false"/>
                <w:color w:val="000000"/>
                <w:sz w:val="20"/>
              </w:rPr>
              <w:t>нөмірі (бизнес-сәйкестендiру</w:t>
            </w:r>
            <w:r>
              <w:br/>
            </w:r>
            <w:r>
              <w:rPr>
                <w:rFonts w:ascii="Times New Roman"/>
                <w:b w:val="false"/>
                <w:i w:val="false"/>
                <w:color w:val="000000"/>
                <w:sz w:val="20"/>
              </w:rPr>
              <w:t xml:space="preserve">нөмiрi):___________ </w:t>
            </w:r>
            <w:r>
              <w:br/>
            </w:r>
            <w:r>
              <w:rPr>
                <w:rFonts w:ascii="Times New Roman"/>
                <w:b w:val="false"/>
                <w:i w:val="false"/>
                <w:color w:val="000000"/>
                <w:sz w:val="20"/>
              </w:rPr>
              <w:t>тұрғылықты мекенжайы:</w:t>
            </w:r>
            <w:r>
              <w:br/>
            </w:r>
            <w:r>
              <w:rPr>
                <w:rFonts w:ascii="Times New Roman"/>
                <w:b w:val="false"/>
                <w:i w:val="false"/>
                <w:color w:val="000000"/>
                <w:sz w:val="20"/>
              </w:rPr>
              <w:t>_________________________</w:t>
            </w:r>
            <w:r>
              <w:br/>
            </w:r>
            <w:r>
              <w:rPr>
                <w:rFonts w:ascii="Times New Roman"/>
                <w:b w:val="false"/>
                <w:i w:val="false"/>
                <w:color w:val="000000"/>
                <w:sz w:val="20"/>
              </w:rPr>
              <w:t>байланыс телефоны: _________</w:t>
            </w:r>
            <w:r>
              <w:br/>
            </w:r>
            <w:r>
              <w:rPr>
                <w:rFonts w:ascii="Times New Roman"/>
                <w:b w:val="false"/>
                <w:i w:val="false"/>
                <w:color w:val="000000"/>
                <w:sz w:val="20"/>
              </w:rPr>
              <w:t>____________________________</w:t>
            </w:r>
          </w:p>
        </w:tc>
      </w:tr>
    </w:tbl>
    <w:bookmarkStart w:name="z31" w:id="24"/>
    <w:p>
      <w:pPr>
        <w:spacing w:after="0"/>
        <w:ind w:left="0"/>
        <w:jc w:val="left"/>
      </w:pPr>
      <w:r>
        <w:rPr>
          <w:rFonts w:ascii="Times New Roman"/>
          <w:b/>
          <w:i w:val="false"/>
          <w:color w:val="000000"/>
        </w:rPr>
        <w:t xml:space="preserve"> Соттылықтың болуы не болмауы туралы анықтама беру туралы АРЫЗ</w:t>
      </w:r>
    </w:p>
    <w:bookmarkEnd w:id="24"/>
    <w:p>
      <w:pPr>
        <w:spacing w:after="0"/>
        <w:ind w:left="0"/>
        <w:jc w:val="both"/>
      </w:pPr>
      <w:r>
        <w:rPr>
          <w:rFonts w:ascii="Times New Roman"/>
          <w:b w:val="false"/>
          <w:i w:val="false"/>
          <w:color w:val="ff0000"/>
          <w:sz w:val="28"/>
        </w:rPr>
        <w:t xml:space="preserve">
      Ескерту. 1-қосымша жаңа редакцияда - ҚР Бас Прокурорының м.а. 21.07.2022 </w:t>
      </w:r>
      <w:r>
        <w:rPr>
          <w:rFonts w:ascii="Times New Roman"/>
          <w:b w:val="false"/>
          <w:i w:val="false"/>
          <w:color w:val="ff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соттылықтың болуы не болмауы туралы анықтаманы 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 беруіңізді сұраймын.</w:t>
      </w:r>
    </w:p>
    <w:p>
      <w:pPr>
        <w:spacing w:after="0"/>
        <w:ind w:left="0"/>
        <w:jc w:val="both"/>
      </w:pPr>
      <w:r>
        <w:rPr>
          <w:rFonts w:ascii="Times New Roman"/>
          <w:b w:val="false"/>
          <w:i w:val="false"/>
          <w:color w:val="000000"/>
          <w:sz w:val="28"/>
        </w:rPr>
        <w:t xml:space="preserve"> (тегі, аты, әкесінің аты (ол болған кезде), туған күні (күні, айы, жылы)  (қажеттілік болған</w:t>
      </w:r>
    </w:p>
    <w:p>
      <w:pPr>
        <w:spacing w:after="0"/>
        <w:ind w:left="0"/>
        <w:jc w:val="both"/>
      </w:pPr>
      <w:r>
        <w:rPr>
          <w:rFonts w:ascii="Times New Roman"/>
          <w:b w:val="false"/>
          <w:i w:val="false"/>
          <w:color w:val="000000"/>
          <w:sz w:val="28"/>
        </w:rPr>
        <w:t xml:space="preserve">кезде олар ауыстырылған жағдайда, бұрынғы анықтамалық деректерді де көрсету қажет) </w:t>
      </w:r>
    </w:p>
    <w:p>
      <w:pPr>
        <w:spacing w:after="0"/>
        <w:ind w:left="0"/>
        <w:jc w:val="both"/>
      </w:pPr>
      <w:r>
        <w:rPr>
          <w:rFonts w:ascii="Times New Roman"/>
          <w:b w:val="false"/>
          <w:i w:val="false"/>
          <w:color w:val="000000"/>
          <w:sz w:val="28"/>
        </w:rPr>
        <w:t>анықтама сұратылып жатқан жеке тұлғаның жеке сәйкестендіру нөмірі, электрондық түрде</w:t>
      </w:r>
    </w:p>
    <w:p>
      <w:pPr>
        <w:spacing w:after="0"/>
        <w:ind w:left="0"/>
        <w:jc w:val="both"/>
      </w:pPr>
      <w:r>
        <w:rPr>
          <w:rFonts w:ascii="Times New Roman"/>
          <w:b w:val="false"/>
          <w:i w:val="false"/>
          <w:color w:val="000000"/>
          <w:sz w:val="28"/>
        </w:rPr>
        <w:t>немесе қағаз   тасымалдағышта қандай анықтама керек екенін көрсету қажет)</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мәліметтердің</w:t>
      </w:r>
    </w:p>
    <w:p>
      <w:pPr>
        <w:spacing w:after="0"/>
        <w:ind w:left="0"/>
        <w:jc w:val="both"/>
      </w:pPr>
      <w:r>
        <w:rPr>
          <w:rFonts w:ascii="Times New Roman"/>
          <w:b w:val="false"/>
          <w:i w:val="false"/>
          <w:color w:val="000000"/>
          <w:sz w:val="28"/>
        </w:rPr>
        <w:t xml:space="preserve">пайдаланылуына келісемін.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(ол болған кезде) қолы</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20_____ жылғы "__"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"Соттылықтың болуы не болмауы</w:t>
            </w:r>
            <w:r>
              <w:br/>
            </w:r>
            <w:r>
              <w:rPr>
                <w:rFonts w:ascii="Times New Roman"/>
                <w:b w:val="false"/>
                <w:i w:val="false"/>
                <w:color w:val="000000"/>
                <w:sz w:val="20"/>
              </w:rPr>
              <w:t>туралы анықтама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 2-қосымша</w:t>
            </w:r>
          </w:p>
        </w:tc>
      </w:tr>
    </w:tbl>
    <w:bookmarkStart w:name="z33" w:id="25"/>
    <w:p>
      <w:pPr>
        <w:spacing w:after="0"/>
        <w:ind w:left="0"/>
        <w:jc w:val="left"/>
      </w:pPr>
      <w:r>
        <w:rPr>
          <w:rFonts w:ascii="Times New Roman"/>
          <w:b/>
          <w:i w:val="false"/>
          <w:color w:val="000000"/>
        </w:rPr>
        <w:t xml:space="preserve"> "Соттылықтың болуы не болмауы туралы анықтама беру" мемлекеттік қызмет көрсетуге қойылатын негізгі талаптардың тізбесі</w:t>
      </w:r>
    </w:p>
    <w:bookmarkEnd w:id="25"/>
    <w:p>
      <w:pPr>
        <w:spacing w:after="0"/>
        <w:ind w:left="0"/>
        <w:jc w:val="both"/>
      </w:pPr>
      <w:r>
        <w:rPr>
          <w:rFonts w:ascii="Times New Roman"/>
          <w:b w:val="false"/>
          <w:i w:val="false"/>
          <w:color w:val="ff0000"/>
          <w:sz w:val="28"/>
        </w:rPr>
        <w:t xml:space="preserve">
      Ескерту. 2-қосымша жаңа редакцияда - жаңа редакцияда - ҚР Бас Прокурорының 10.04.2023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прокуратурасының Құқықтық статистика және арнайы есепке алу жөніндегі комитеті және оның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жүзеге асырылады;</w:t>
            </w:r>
          </w:p>
          <w:p>
            <w:pPr>
              <w:spacing w:after="20"/>
              <w:ind w:left="20"/>
              <w:jc w:val="both"/>
            </w:pPr>
            <w:r>
              <w:rPr>
                <w:rFonts w:ascii="Times New Roman"/>
                <w:b w:val="false"/>
                <w:i w:val="false"/>
                <w:color w:val="000000"/>
                <w:sz w:val="20"/>
              </w:rPr>
              <w:t>
3) ұялы байланыстың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Мемлекеттік корпорацияға тапсырған күннен бастап, сондай-ақ порталға жүгінген кезде – 10 (он) минут;</w:t>
            </w:r>
          </w:p>
          <w:p>
            <w:pPr>
              <w:spacing w:after="20"/>
              <w:ind w:left="20"/>
              <w:jc w:val="both"/>
            </w:pPr>
            <w:r>
              <w:rPr>
                <w:rFonts w:ascii="Times New Roman"/>
                <w:b w:val="false"/>
                <w:i w:val="false"/>
                <w:color w:val="000000"/>
                <w:sz w:val="20"/>
              </w:rPr>
              <w:t>
қосымша анықтамалық тексеріс жағдайында - 5 (бес) жұмыс күні;</w:t>
            </w:r>
          </w:p>
          <w:p>
            <w:pPr>
              <w:spacing w:after="20"/>
              <w:ind w:left="20"/>
              <w:jc w:val="both"/>
            </w:pPr>
            <w:r>
              <w:rPr>
                <w:rFonts w:ascii="Times New Roman"/>
                <w:b w:val="false"/>
                <w:i w:val="false"/>
                <w:color w:val="000000"/>
                <w:sz w:val="20"/>
              </w:rPr>
              <w:t>
шет елге шыққан жағдайда:</w:t>
            </w:r>
          </w:p>
          <w:p>
            <w:pPr>
              <w:spacing w:after="20"/>
              <w:ind w:left="20"/>
              <w:jc w:val="both"/>
            </w:pPr>
            <w:r>
              <w:rPr>
                <w:rFonts w:ascii="Times New Roman"/>
                <w:b w:val="false"/>
                <w:i w:val="false"/>
                <w:color w:val="000000"/>
                <w:sz w:val="20"/>
              </w:rPr>
              <w:t>
облыс орталықтарында, республикалық маңызы бар қалаларда және астанада орналасқан Мемлекеттік корпорация филиалдарының бөлімдеріне жүгінген кезде – 5 (бес) жұмыс күні;</w:t>
            </w:r>
          </w:p>
          <w:p>
            <w:pPr>
              <w:spacing w:after="20"/>
              <w:ind w:left="20"/>
              <w:jc w:val="both"/>
            </w:pPr>
            <w:r>
              <w:rPr>
                <w:rFonts w:ascii="Times New Roman"/>
                <w:b w:val="false"/>
                <w:i w:val="false"/>
                <w:color w:val="000000"/>
                <w:sz w:val="20"/>
              </w:rPr>
              <w:t>
Мемлекеттік корпорация филиалдарының басқа бөлімдеріне жүгінген кезде – 10 (он) жұмыс күні;</w:t>
            </w:r>
          </w:p>
          <w:p>
            <w:pPr>
              <w:spacing w:after="20"/>
              <w:ind w:left="20"/>
              <w:jc w:val="both"/>
            </w:pPr>
            <w:r>
              <w:rPr>
                <w:rFonts w:ascii="Times New Roman"/>
                <w:b w:val="false"/>
                <w:i w:val="false"/>
                <w:color w:val="000000"/>
                <w:sz w:val="20"/>
              </w:rPr>
              <w:t>
2) құжаттар топтамасын тапсыру және құжаттарды алу кезінде күтуге ең көп жол берілетін уақыт – 15 (он бес) минут;</w:t>
            </w:r>
          </w:p>
          <w:p>
            <w:pPr>
              <w:spacing w:after="20"/>
              <w:ind w:left="20"/>
              <w:jc w:val="both"/>
            </w:pPr>
            <w:r>
              <w:rPr>
                <w:rFonts w:ascii="Times New Roman"/>
                <w:b w:val="false"/>
                <w:i w:val="false"/>
                <w:color w:val="000000"/>
                <w:sz w:val="20"/>
              </w:rPr>
              <w:t>
3) қызмет көрсетудің ең көп жол берілетін уақыты – 15 (он бес) минут.</w:t>
            </w:r>
          </w:p>
          <w:p>
            <w:pPr>
              <w:spacing w:after="20"/>
              <w:ind w:left="20"/>
              <w:jc w:val="both"/>
            </w:pPr>
            <w:r>
              <w:rPr>
                <w:rFonts w:ascii="Times New Roman"/>
                <w:b w:val="false"/>
                <w:i w:val="false"/>
                <w:color w:val="000000"/>
                <w:sz w:val="20"/>
              </w:rPr>
              <w:t>
Құжаттарды қабылдау күні мемлекеттік қызметті көрсету мерзіміне кірмейді.</w:t>
            </w:r>
          </w:p>
          <w:p>
            <w:pPr>
              <w:spacing w:after="20"/>
              <w:ind w:left="20"/>
              <w:jc w:val="both"/>
            </w:pPr>
            <w:r>
              <w:rPr>
                <w:rFonts w:ascii="Times New Roman"/>
                <w:b w:val="false"/>
                <w:i w:val="false"/>
                <w:color w:val="000000"/>
                <w:sz w:val="20"/>
              </w:rPr>
              <w:t>
Көрсетілетін қызметті алушыға қосымша анықтамалық тексеріс жүргізген жағдайда, 4 (төрт) жұмыс күні ішінде көрсетілетін қызметті беруші өтінішті алған кезден бастап 20 (жиырма) жұмыс күні өткеннен кейін қайта жүгіну қажеттілігі туралы хабарланатын аралық жауап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xml:space="preserve">
"Бір өтініш" қағидаты бойынша көрсетілетін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"Соттылықтың болуы не болмауы туралы анықтама беру" мемлекеттік қызметін көрсету қағидаларының </w:t>
            </w:r>
            <w:r>
              <w:rPr>
                <w:rFonts w:ascii="Times New Roman"/>
                <w:b w:val="false"/>
                <w:i w:val="false"/>
                <w:color w:val="000000"/>
                <w:sz w:val="20"/>
              </w:rPr>
              <w:t>4</w:t>
            </w:r>
            <w:r>
              <w:rPr>
                <w:rFonts w:ascii="Times New Roman"/>
                <w:b w:val="false"/>
                <w:i w:val="false"/>
                <w:color w:val="000000"/>
                <w:sz w:val="20"/>
              </w:rPr>
              <w:t xml:space="preserve"> немесе </w:t>
            </w:r>
            <w:r>
              <w:rPr>
                <w:rFonts w:ascii="Times New Roman"/>
                <w:b w:val="false"/>
                <w:i w:val="false"/>
                <w:color w:val="000000"/>
                <w:sz w:val="20"/>
              </w:rPr>
              <w:t>5-қосымшаларына</w:t>
            </w:r>
            <w:r>
              <w:rPr>
                <w:rFonts w:ascii="Times New Roman"/>
                <w:b w:val="false"/>
                <w:i w:val="false"/>
                <w:color w:val="000000"/>
                <w:sz w:val="20"/>
              </w:rPr>
              <w:t xml:space="preserve"> сәйкес нысан бойынша соттылықтың болуы не болмауы туралы анықтама беру.</w:t>
            </w:r>
          </w:p>
          <w:p>
            <w:pPr>
              <w:spacing w:after="20"/>
              <w:ind w:left="20"/>
              <w:jc w:val="both"/>
            </w:pPr>
            <w:r>
              <w:rPr>
                <w:rFonts w:ascii="Times New Roman"/>
                <w:b w:val="false"/>
                <w:i w:val="false"/>
                <w:color w:val="000000"/>
                <w:sz w:val="20"/>
              </w:rPr>
              <w:t>
Басқа жеке тұлғаға соттылықтың болуы не болмауы туралы анықтаманы беру, мәліметтер сұратылып отырған адамға қатысты нотариалды расталған сенімхаттың негізінде жүзеге асырылады.</w:t>
            </w:r>
          </w:p>
          <w:p>
            <w:pPr>
              <w:spacing w:after="20"/>
              <w:ind w:left="20"/>
              <w:jc w:val="both"/>
            </w:pPr>
            <w:r>
              <w:rPr>
                <w:rFonts w:ascii="Times New Roman"/>
                <w:b w:val="false"/>
                <w:i w:val="false"/>
                <w:color w:val="000000"/>
                <w:sz w:val="20"/>
              </w:rPr>
              <w:t>
Шет елге шығу үшін қағаз нысанда, оның ішінде апостилі бар соттылықтың болуы не болмауы туралы анықтаманы дайындауға сұрау салуды электронды түрде берген жағдайда, дайын құжаттарды беру көрсетілетін қызметті алушының немесе нотариалды түрде куәландырылған сенімхат бойынша оның өкілінің жеке басты куәландыратын құжатының негізінде көрсетілетін қызметті алушының порталда таңдаған Мемлекеттік корпорацияның филиалы арқылы жүзеге асырылады.</w:t>
            </w:r>
          </w:p>
          <w:p>
            <w:pPr>
              <w:spacing w:after="20"/>
              <w:ind w:left="20"/>
              <w:jc w:val="both"/>
            </w:pPr>
            <w:r>
              <w:rPr>
                <w:rFonts w:ascii="Times New Roman"/>
                <w:b w:val="false"/>
                <w:i w:val="false"/>
                <w:color w:val="000000"/>
                <w:sz w:val="20"/>
              </w:rPr>
              <w:t>
Мемлекеттік корпорация соттылықтың болуы не болмауы туралы анықтаманың қағаз нысанда 1 (бір) айдың ішінде сақталуын қамтамасыз етеді, кейін оны көрсетілетін қызметті берушіге 2 (екі) ай ішінде әрі қарай сақтау үшін береді. Көрсетілетін қызметті алушы 1 (бір) ай өткеннен кейін жүгінген кезде, Мемлекеттік корпорацияның сұрау салуы бойынша көрсетілетін қызметті беруші 1 (бір) жұмыс күні ішінде дайын құжаттарды көрсетілетін қызметті алушыға беру үшін Мемлекеттік корпорацияға жібереді.</w:t>
            </w:r>
          </w:p>
          <w:p>
            <w:pPr>
              <w:spacing w:after="20"/>
              <w:ind w:left="20"/>
              <w:jc w:val="both"/>
            </w:pPr>
            <w:r>
              <w:rPr>
                <w:rFonts w:ascii="Times New Roman"/>
                <w:b w:val="false"/>
                <w:i w:val="false"/>
                <w:color w:val="000000"/>
                <w:sz w:val="20"/>
              </w:rPr>
              <w:t>
Көрсетілетін қызметті алушының арызын және оған қатысты қағаз нысандағы құжаттарды, сондай-ақ оны алу үшін көрсетілетін қызметті алушы 3 (үш) ай ішінде келмеген жағдайда қағаз нысандағы соттылықтың болуы не болмауы туралы анықтаманы көрсетілетін қызметті беруші оларды жеке номенклатуралық іске тігеді (қалыптастырады).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көзделген жағдайларда мемлекеттік қызметті көрсету кезінде көрсетілетін қызметті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(немесе)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сағат 13.00-ден 14.30-ға дейін түскі үзіліспен, дүйсенбі мен жұма аралығында белгіленген жұмыс кестесіне сәйкес сағат 9.00-ден 18.30-ға дейін;</w:t>
            </w:r>
          </w:p>
          <w:p>
            <w:pPr>
              <w:spacing w:after="20"/>
              <w:ind w:left="20"/>
              <w:jc w:val="both"/>
            </w:pPr>
            <w:r>
              <w:rPr>
                <w:rFonts w:ascii="Times New Roman"/>
                <w:b w:val="false"/>
                <w:i w:val="false"/>
                <w:color w:val="000000"/>
                <w:sz w:val="20"/>
              </w:rPr>
              <w:t>
2) Мемлекеттік корпорация – дүйсенбіден жұманы қоса алғанда сағат 9.00-ден 18.00-ге дейін үзіліссіз жүзеге асырылады, Кодексіне сәйкес мереке және демалыс күндерінен басқа,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Құжаттарды қабылдау "электрондық кезек" тәртібінде жедел қызмет көрсетусіз жүзеге асырылады, портал арқылы электрондық кезекті брондауға рұқсат етіледі;</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күні аяқталғаннан кейін, Кодекске сәйкес демалыс және мереке күндері жүгінген кезде, өтініштерді қабылдау және мемлекеттік қызметті көрсетудің нәтижелерін беру келесі жұмыс күні жүргізіледі);</w:t>
            </w:r>
          </w:p>
          <w:p>
            <w:pPr>
              <w:spacing w:after="20"/>
              <w:ind w:left="20"/>
              <w:jc w:val="both"/>
            </w:pPr>
            <w:r>
              <w:rPr>
                <w:rFonts w:ascii="Times New Roman"/>
                <w:b w:val="false"/>
                <w:i w:val="false"/>
                <w:color w:val="000000"/>
                <w:sz w:val="20"/>
              </w:rPr>
              <w:t>
4) Бірыңғай байланыс орталығы – күн сайын 9.00 до 21.00-ге дейін.</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www.gov.kz/memleket/entities/pravstat, "Мемлекеттік қызметтер" бөлімінде;</w:t>
            </w:r>
          </w:p>
          <w:p>
            <w:pPr>
              <w:spacing w:after="20"/>
              <w:ind w:left="20"/>
              <w:jc w:val="both"/>
            </w:pPr>
            <w:r>
              <w:rPr>
                <w:rFonts w:ascii="Times New Roman"/>
                <w:b w:val="false"/>
                <w:i w:val="false"/>
                <w:color w:val="000000"/>
                <w:sz w:val="20"/>
              </w:rPr>
              <w:t>
2) Мемлекеттік корпорацияның: www.​gov4c.​kz;</w:t>
            </w:r>
          </w:p>
          <w:p>
            <w:pPr>
              <w:spacing w:after="20"/>
              <w:ind w:left="20"/>
              <w:jc w:val="both"/>
            </w:pPr>
            <w:r>
              <w:rPr>
                <w:rFonts w:ascii="Times New Roman"/>
                <w:b w:val="false"/>
                <w:i w:val="false"/>
                <w:color w:val="000000"/>
                <w:sz w:val="20"/>
              </w:rPr>
              <w:t>
3) www.​egov.​kz порталының интернет-ресурсында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xml:space="preserve">
"Соттылықтың болуы не болмауы туралы анықтама беру" мемлекеттік қызметін көрсету қағидаларының </w:t>
            </w:r>
            <w:r>
              <w:rPr>
                <w:rFonts w:ascii="Times New Roman"/>
                <w:b w:val="false"/>
                <w:i w:val="false"/>
                <w:color w:val="000000"/>
                <w:sz w:val="20"/>
              </w:rPr>
              <w:t>1-қосымшасына</w:t>
            </w:r>
            <w:r>
              <w:rPr>
                <w:rFonts w:ascii="Times New Roman"/>
                <w:b w:val="false"/>
                <w:i w:val="false"/>
                <w:color w:val="000000"/>
                <w:sz w:val="20"/>
              </w:rPr>
              <w:t xml:space="preserve"> сәйкес нысан бойынша соттылықтың болуы не болмауы туралы анықтама беру туралы арыз;</w:t>
            </w:r>
          </w:p>
          <w:p>
            <w:pPr>
              <w:spacing w:after="20"/>
              <w:ind w:left="20"/>
              <w:jc w:val="both"/>
            </w:pPr>
            <w:r>
              <w:rPr>
                <w:rFonts w:ascii="Times New Roman"/>
                <w:b w:val="false"/>
                <w:i w:val="false"/>
                <w:color w:val="000000"/>
                <w:sz w:val="20"/>
              </w:rPr>
              <w:t>
жеке басты куәландыратын құжат не цифрлық құжаттар сервисінен электрондық құжат (жеке адамды сәйкестендіру үшін);</w:t>
            </w:r>
          </w:p>
          <w:p>
            <w:pPr>
              <w:spacing w:after="20"/>
              <w:ind w:left="20"/>
              <w:jc w:val="both"/>
            </w:pPr>
            <w:r>
              <w:rPr>
                <w:rFonts w:ascii="Times New Roman"/>
                <w:b w:val="false"/>
                <w:i w:val="false"/>
                <w:color w:val="000000"/>
                <w:sz w:val="20"/>
              </w:rPr>
              <w:t>
нотариалды түрде куәландырылған сенімхат – көрсетілетін қызметті алушының мүддесін басқа адам білдірген кезде;</w:t>
            </w:r>
          </w:p>
          <w:p>
            <w:pPr>
              <w:spacing w:after="20"/>
              <w:ind w:left="20"/>
              <w:jc w:val="both"/>
            </w:pPr>
            <w:r>
              <w:rPr>
                <w:rFonts w:ascii="Times New Roman"/>
                <w:b w:val="false"/>
                <w:i w:val="false"/>
                <w:color w:val="000000"/>
                <w:sz w:val="20"/>
              </w:rPr>
              <w:t>
кәмелеттік жасқа толмаған жақын туыстарына анықтама алу кезінде туыстық байланыстарын растау үшін туу туралы куәлік (ақпараттық жүйелерде мәліметтер болмаған жағдайда) не цифрлық құжаттар сервисінен электрондық құжат (жеке адамды сәйкестендіру үшін).</w:t>
            </w:r>
          </w:p>
          <w:p>
            <w:pPr>
              <w:spacing w:after="20"/>
              <w:ind w:left="20"/>
              <w:jc w:val="both"/>
            </w:pPr>
            <w:r>
              <w:rPr>
                <w:rFonts w:ascii="Times New Roman"/>
                <w:b w:val="false"/>
                <w:i w:val="false"/>
                <w:color w:val="000000"/>
                <w:sz w:val="20"/>
              </w:rPr>
              <w:t>
Көрсетілетін қызметті алушының бұрынғы анықтамалық деректері (тегі, аты, әкесінің аты (ол болған кезде), туған күні (күні, айы, жылы) бойынша соттылықтың болуы не болмауы туралы анықтама алу үшін ақпараттық жүйелерде тиісті мәліметтер болмаған кезде, көрсетілетін қызметті алушы олардың ауыстырылғандығын растайтын құжатты ұсынады.</w:t>
            </w:r>
          </w:p>
          <w:p>
            <w:pPr>
              <w:spacing w:after="20"/>
              <w:ind w:left="20"/>
              <w:jc w:val="both"/>
            </w:pPr>
            <w:r>
              <w:rPr>
                <w:rFonts w:ascii="Times New Roman"/>
                <w:b w:val="false"/>
                <w:i w:val="false"/>
                <w:color w:val="000000"/>
                <w:sz w:val="20"/>
              </w:rPr>
              <w:t>
2) порталда:</w:t>
            </w:r>
          </w:p>
          <w:p>
            <w:pPr>
              <w:spacing w:after="20"/>
              <w:ind w:left="20"/>
              <w:jc w:val="both"/>
            </w:pPr>
            <w:r>
              <w:rPr>
                <w:rFonts w:ascii="Times New Roman"/>
                <w:b w:val="false"/>
                <w:i w:val="false"/>
                <w:color w:val="000000"/>
                <w:sz w:val="20"/>
              </w:rPr>
              <w:t>
көрсетілетін қызметті алушының ЭЦҚ-сымен қол қойылған немесе ұялы байланыс операторымен берілген көрсетілетін қызметті алушының абоненттік нөмірі порталдың есептік жазбасына тіркелген және қосылған жағдайда, бір реттік парольмен куәландырылған электрондық сұрау салу беріледі. Шет елге шығу үшін соттылықтың болуы не болмауы туралы анықтаманы қағаз нысанда алу үшін бір уақытта Мемлекеттік корпорация филиалының мекенжайы таңдалады;</w:t>
            </w:r>
          </w:p>
          <w:p>
            <w:pPr>
              <w:spacing w:after="20"/>
              <w:ind w:left="20"/>
              <w:jc w:val="both"/>
            </w:pPr>
            <w:r>
              <w:rPr>
                <w:rFonts w:ascii="Times New Roman"/>
                <w:b w:val="false"/>
                <w:i w:val="false"/>
                <w:color w:val="000000"/>
                <w:sz w:val="20"/>
              </w:rPr>
              <w:t>
мәліметтер сұратылып отырған адам порталда "жеке кабинеттен", сондай-ақ порталда тіркелген адамның ұялы байланыстың абоненттік нөмірі арқылы портал хабарламасына жауап ретінде бір реттік парольді жіберу немесе қысқа мәтіндік хабарлама жіберу жолымен келісім берген жағдайда, үшінші тұлғалардың электрондық сұрау салуы.</w:t>
            </w:r>
          </w:p>
          <w:p>
            <w:pPr>
              <w:spacing w:after="20"/>
              <w:ind w:left="20"/>
              <w:jc w:val="both"/>
            </w:pPr>
            <w:r>
              <w:rPr>
                <w:rFonts w:ascii="Times New Roman"/>
                <w:b w:val="false"/>
                <w:i w:val="false"/>
                <w:color w:val="000000"/>
                <w:sz w:val="20"/>
              </w:rPr>
              <w:t>
Көрсетілетін қызметті берушілер, Мемлекеттік корпорация цифрлық құжаттарды порталда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Мемлекеттік корпорация арқылы мемлекеттік қызметті көрсетудің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тұрмыс-тіршілігін шектейтін ағза функцияларында тұрақты ауытқумен денсаулығы бұзылған көрсетілетін қызметті алушыдан мемлекеттік қызметті көрсету үшін құжаттарды қабылдау Мемлекеттік корпорацияның қызметкерімен Бірыңғай байланыс орталығының 1414, 8 800 080 7777 телефонына жүгіну арқылы тұрғылықты мекенжайына барумен жүзеге асырылады.</w:t>
            </w:r>
          </w:p>
          <w:p>
            <w:pPr>
              <w:spacing w:after="20"/>
              <w:ind w:left="20"/>
              <w:jc w:val="both"/>
            </w:pPr>
            <w:r>
              <w:rPr>
                <w:rFonts w:ascii="Times New Roman"/>
                <w:b w:val="false"/>
                <w:i w:val="false"/>
                <w:color w:val="000000"/>
                <w:sz w:val="20"/>
              </w:rPr>
              <w:t>
Мемлекеттік көрсетілетін қызмет "бір өтініш" қағидаты бойынша "Прокуратура органдарынан, тергеу және анықтау органдарынан шығатын ресми құжаттарға апостиль қою" мемлекеттік көрсетілетін қызметпен жиынтықта көрсетілуі мүмкін.</w:t>
            </w:r>
          </w:p>
          <w:p>
            <w:pPr>
              <w:spacing w:after="20"/>
              <w:ind w:left="20"/>
              <w:jc w:val="both"/>
            </w:pPr>
            <w:r>
              <w:rPr>
                <w:rFonts w:ascii="Times New Roman"/>
                <w:b w:val="false"/>
                <w:i w:val="false"/>
                <w:color w:val="000000"/>
                <w:sz w:val="20"/>
              </w:rPr>
              <w:t>
Мемлекеттік көрсетілетін қызмет үшінші тұлғаларға көрсетілуі мүмкін. Үшінші тұлғалардың электрондық сұрау салуы мәліметтер сұратылып отырған адам порталда "жеке кабинеттен", сондай-ақ порталда тіркелген адамның ұялы байланыстың абоненттік нөмірі арқылы портал хабарламасына жауап ретінде бір реттік парольді жіберу немесе қысқа мәтіндік хабарлама жіберу жолымен келісім берген жағдайда орындалады.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туралы ақпаратты көрсетілетін қызметті берушінің анықтамалар қызметі, сондай-ақ қашықтықтан қол жеткізу режимінде 1414, 8 800 080 7777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алушының ЭЦҚ-сы болған жағдайда, портал арқылы мемлекеттік көрсетілетін қызметті электрондық нысанда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"Соттылықтың болуы не</w:t>
            </w:r>
            <w:r>
              <w:br/>
            </w:r>
            <w:r>
              <w:rPr>
                <w:rFonts w:ascii="Times New Roman"/>
                <w:b w:val="false"/>
                <w:i w:val="false"/>
                <w:color w:val="000000"/>
                <w:sz w:val="20"/>
              </w:rPr>
              <w:t>болмауы туралы анықтама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(болған жағдайда)</w:t>
            </w:r>
            <w:r>
              <w:br/>
            </w:r>
            <w:r>
              <w:rPr>
                <w:rFonts w:ascii="Times New Roman"/>
                <w:b w:val="false"/>
                <w:i w:val="false"/>
                <w:color w:val="000000"/>
                <w:sz w:val="20"/>
              </w:rPr>
              <w:t>немесе ұйымының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алушының мекенжайы)</w:t>
            </w:r>
          </w:p>
        </w:tc>
      </w:tr>
    </w:tbl>
    <w:bookmarkStart w:name="z35" w:id="26"/>
    <w:p>
      <w:pPr>
        <w:spacing w:after="0"/>
        <w:ind w:left="0"/>
        <w:jc w:val="left"/>
      </w:pPr>
      <w:r>
        <w:rPr>
          <w:rFonts w:ascii="Times New Roman"/>
          <w:b/>
          <w:i w:val="false"/>
          <w:color w:val="000000"/>
        </w:rPr>
        <w:t xml:space="preserve"> Соттылықтың болуы не болмауы туралы анықтама беруге құжаттарды қабылдаудан бас тарту туралы  қолхат</w:t>
      </w:r>
    </w:p>
    <w:bookmarkEnd w:id="26"/>
    <w:p>
      <w:pPr>
        <w:spacing w:after="0"/>
        <w:ind w:left="0"/>
        <w:jc w:val="both"/>
      </w:pPr>
      <w:r>
        <w:rPr>
          <w:rFonts w:ascii="Times New Roman"/>
          <w:b w:val="false"/>
          <w:i w:val="false"/>
          <w:color w:val="ff0000"/>
          <w:sz w:val="28"/>
        </w:rPr>
        <w:t xml:space="preserve">
      Ескерту. 3-қосымша жаңа редакцияда – ҚР Бас Прокурорының 30.09.2022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бөлімі (мекенжайды көрсету қажет) мемлекеттік қызметті көрсетуге (мемлекеттік көрсетілетін қызметтердің атауы мемлекеттік көрсетілетін қызметтер тізбесіне сәйкес көрсетілсін) құжаттарды Сіз мемлекеттік көрсетілетін қызметтің тізбесінде көзделген тізімге сәйкес құжаттардың толық топтамасын, атап айтқанда:</w:t>
      </w:r>
    </w:p>
    <w:p>
      <w:pPr>
        <w:spacing w:after="0"/>
        <w:ind w:left="0"/>
        <w:jc w:val="both"/>
      </w:pPr>
      <w:r>
        <w:rPr>
          <w:rFonts w:ascii="Times New Roman"/>
          <w:b w:val="false"/>
          <w:i w:val="false"/>
          <w:color w:val="000000"/>
          <w:sz w:val="28"/>
        </w:rPr>
        <w:t>
      Жетіспейтін құжаттардың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w:t>
      </w:r>
    </w:p>
    <w:p>
      <w:pPr>
        <w:spacing w:after="0"/>
        <w:ind w:left="0"/>
        <w:jc w:val="both"/>
      </w:pPr>
      <w:r>
        <w:rPr>
          <w:rFonts w:ascii="Times New Roman"/>
          <w:b w:val="false"/>
          <w:i w:val="false"/>
          <w:color w:val="000000"/>
          <w:sz w:val="28"/>
        </w:rPr>
        <w:t>
      ұсынбауыңызға және (немесе) қолдану мерзімі өтіп кеткен құжаттарды ұсынуыңызға байланысты қабылдаудан бас тартады.</w:t>
      </w:r>
    </w:p>
    <w:p>
      <w:pPr>
        <w:spacing w:after="0"/>
        <w:ind w:left="0"/>
        <w:jc w:val="both"/>
      </w:pPr>
      <w:r>
        <w:rPr>
          <w:rFonts w:ascii="Times New Roman"/>
          <w:b w:val="false"/>
          <w:i w:val="false"/>
          <w:color w:val="000000"/>
          <w:sz w:val="28"/>
        </w:rPr>
        <w:t>
      Осы қолхат әр тарап үшін бір-бірден, барлығы 2 (екі) данада жасалды.</w:t>
      </w:r>
    </w:p>
    <w:p>
      <w:pPr>
        <w:spacing w:after="0"/>
        <w:ind w:left="0"/>
        <w:jc w:val="both"/>
      </w:pPr>
      <w:r>
        <w:rPr>
          <w:rFonts w:ascii="Times New Roman"/>
          <w:b w:val="false"/>
          <w:i w:val="false"/>
          <w:color w:val="000000"/>
          <w:sz w:val="28"/>
        </w:rPr>
        <w:t>
      "Азаматтарға арналған үкімет" мемлекеттік корпорациясы қызметкерінің тегі, аты, әкесінің аты (болған жағдайда) ____________________(қолы)</w:t>
      </w:r>
    </w:p>
    <w:p>
      <w:pPr>
        <w:spacing w:after="0"/>
        <w:ind w:left="0"/>
        <w:jc w:val="both"/>
      </w:pPr>
      <w:r>
        <w:rPr>
          <w:rFonts w:ascii="Times New Roman"/>
          <w:b w:val="false"/>
          <w:i w:val="false"/>
          <w:color w:val="000000"/>
          <w:sz w:val="28"/>
        </w:rPr>
        <w:t>
      Телефоны ____________</w:t>
      </w:r>
    </w:p>
    <w:p>
      <w:pPr>
        <w:spacing w:after="0"/>
        <w:ind w:left="0"/>
        <w:jc w:val="both"/>
      </w:pPr>
      <w:r>
        <w:rPr>
          <w:rFonts w:ascii="Times New Roman"/>
          <w:b w:val="false"/>
          <w:i w:val="false"/>
          <w:color w:val="000000"/>
          <w:sz w:val="28"/>
        </w:rPr>
        <w:t>
      Алдым: тегі, аты, әкесінің аты (болған жағдайда)/көрсетілетін қызметті алушының қолы</w:t>
      </w:r>
    </w:p>
    <w:p>
      <w:pPr>
        <w:spacing w:after="0"/>
        <w:ind w:left="0"/>
        <w:jc w:val="both"/>
      </w:pPr>
      <w:r>
        <w:rPr>
          <w:rFonts w:ascii="Times New Roman"/>
          <w:b w:val="false"/>
          <w:i w:val="false"/>
          <w:color w:val="000000"/>
          <w:sz w:val="28"/>
        </w:rPr>
        <w:t>
      20__ жылғы "__"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"Соттылықтың болуы не</w:t>
            </w:r>
            <w:r>
              <w:br/>
            </w:r>
            <w:r>
              <w:rPr>
                <w:rFonts w:ascii="Times New Roman"/>
                <w:b w:val="false"/>
                <w:i w:val="false"/>
                <w:color w:val="000000"/>
                <w:sz w:val="20"/>
              </w:rPr>
              <w:t>болмауы туралы анықтама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 4-қосымша</w:t>
            </w:r>
            <w:r>
              <w:br/>
            </w: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 w:id="27"/>
    <w:p>
      <w:pPr>
        <w:spacing w:after="0"/>
        <w:ind w:left="0"/>
        <w:jc w:val="both"/>
      </w:pPr>
      <w:r>
        <w:rPr>
          <w:rFonts w:ascii="Times New Roman"/>
          <w:b w:val="false"/>
          <w:i w:val="false"/>
          <w:color w:val="000000"/>
          <w:sz w:val="28"/>
        </w:rPr>
        <w:t xml:space="preserve">
      ҚАЗАҚСТАН РЕСПУБЛИКАСЫ БАС ПРОКУРАТУРАСЫНЫҢ ҚҰҚЫҚТЫҚ </w:t>
      </w:r>
    </w:p>
    <w:bookmarkEnd w:id="27"/>
    <w:p>
      <w:pPr>
        <w:spacing w:after="0"/>
        <w:ind w:left="0"/>
        <w:jc w:val="both"/>
      </w:pPr>
      <w:r>
        <w:rPr>
          <w:rFonts w:ascii="Times New Roman"/>
          <w:b w:val="false"/>
          <w:i w:val="false"/>
          <w:color w:val="000000"/>
          <w:sz w:val="28"/>
        </w:rPr>
        <w:t>
      СТАТИСТИКА ЖӘНЕ АРНАЙЫ ЕСЕПКЕ АЛУ ЖӨНІНДЕГІ КОМИТЕТІ</w:t>
      </w:r>
    </w:p>
    <w:p>
      <w:pPr>
        <w:spacing w:after="0"/>
        <w:ind w:left="0"/>
        <w:jc w:val="both"/>
      </w:pPr>
      <w:r>
        <w:rPr>
          <w:rFonts w:ascii="Times New Roman"/>
          <w:b w:val="false"/>
          <w:i w:val="false"/>
          <w:color w:val="000000"/>
          <w:sz w:val="28"/>
        </w:rPr>
        <w:t>
      КОМИТЕТ ПО ПРАВОВОЙ СТАТИСТИКЕ И СПЕЦИАЛЬНЫМ УЧЕТАМ</w:t>
      </w:r>
    </w:p>
    <w:p>
      <w:pPr>
        <w:spacing w:after="0"/>
        <w:ind w:left="0"/>
        <w:jc w:val="both"/>
      </w:pPr>
      <w:r>
        <w:rPr>
          <w:rFonts w:ascii="Times New Roman"/>
          <w:b w:val="false"/>
          <w:i w:val="false"/>
          <w:color w:val="000000"/>
          <w:sz w:val="28"/>
        </w:rPr>
        <w:t>
      ГЕНЕРАЛЬНОЙ ПРОКУРАТУРЫ РЕСПУБЛИКИ КАЗАХСТАН</w:t>
      </w:r>
    </w:p>
    <w:p>
      <w:pPr>
        <w:spacing w:after="0"/>
        <w:ind w:left="0"/>
        <w:jc w:val="left"/>
      </w:pPr>
      <w:r>
        <w:rPr>
          <w:rFonts w:ascii="Times New Roman"/>
          <w:b/>
          <w:i w:val="false"/>
          <w:color w:val="000000"/>
        </w:rPr>
        <w:t xml:space="preserve"> А Н Ы Қ Т А М А  С П Р А В К А</w:t>
      </w:r>
    </w:p>
    <w:p>
      <w:pPr>
        <w:spacing w:after="0"/>
        <w:ind w:left="0"/>
        <w:jc w:val="both"/>
      </w:pPr>
      <w:r>
        <w:rPr>
          <w:rFonts w:ascii="Times New Roman"/>
          <w:b w:val="false"/>
          <w:i w:val="false"/>
          <w:color w:val="ff0000"/>
          <w:sz w:val="28"/>
        </w:rPr>
        <w:t xml:space="preserve">
      Ескерту. 4-қосымша жаңа редакцияда - ҚР Бас Прокурорының м.а. 21.07.2022 </w:t>
      </w:r>
      <w:r>
        <w:rPr>
          <w:rFonts w:ascii="Times New Roman"/>
          <w:b w:val="false"/>
          <w:i w:val="false"/>
          <w:color w:val="ff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______________________________________________________________________________________</w:t>
      </w:r>
    </w:p>
    <w:p>
      <w:pPr>
        <w:spacing w:after="0"/>
        <w:ind w:left="0"/>
        <w:jc w:val="both"/>
      </w:pPr>
      <w:r>
        <w:rPr>
          <w:rFonts w:ascii="Times New Roman"/>
          <w:b w:val="false"/>
          <w:i w:val="false"/>
          <w:color w:val="000000"/>
          <w:sz w:val="28"/>
        </w:rPr>
        <w:t>
      (туған күні/дата рождения)</w:t>
      </w:r>
    </w:p>
    <w:p>
      <w:pPr>
        <w:spacing w:after="0"/>
        <w:ind w:left="0"/>
        <w:jc w:val="both"/>
      </w:pPr>
      <w:r>
        <w:rPr>
          <w:rFonts w:ascii="Times New Roman"/>
          <w:b w:val="false"/>
          <w:i w:val="false"/>
          <w:color w:val="000000"/>
          <w:sz w:val="28"/>
        </w:rPr>
        <w:t>
      ______________________________________________________________________________________</w:t>
      </w:r>
    </w:p>
    <w:p>
      <w:pPr>
        <w:spacing w:after="0"/>
        <w:ind w:left="0"/>
        <w:jc w:val="both"/>
      </w:pPr>
      <w:r>
        <w:rPr>
          <w:rFonts w:ascii="Times New Roman"/>
          <w:b w:val="false"/>
          <w:i w:val="false"/>
          <w:color w:val="000000"/>
          <w:sz w:val="28"/>
        </w:rPr>
        <w:t>
      (туған жері / место рождения)</w:t>
      </w:r>
    </w:p>
    <w:p>
      <w:pPr>
        <w:spacing w:after="0"/>
        <w:ind w:left="0"/>
        <w:jc w:val="both"/>
      </w:pPr>
      <w:r>
        <w:rPr>
          <w:rFonts w:ascii="Times New Roman"/>
          <w:b w:val="false"/>
          <w:i w:val="false"/>
          <w:color w:val="000000"/>
          <w:sz w:val="28"/>
        </w:rPr>
        <w:t>
      20___ жылғы "___"_________ жағдай бойынша соттылығы жоқ / бар.</w:t>
      </w:r>
    </w:p>
    <w:p>
      <w:pPr>
        <w:spacing w:after="0"/>
        <w:ind w:left="0"/>
        <w:jc w:val="both"/>
      </w:pPr>
      <w:r>
        <w:rPr>
          <w:rFonts w:ascii="Times New Roman"/>
          <w:b w:val="false"/>
          <w:i w:val="false"/>
          <w:color w:val="000000"/>
          <w:sz w:val="28"/>
        </w:rPr>
        <w:t>
      По состоянию на "__" ________ 20__ года судимости не имеет / имеет.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w:t>
            </w:r>
          </w:p>
          <w:p>
            <w:pPr>
              <w:spacing w:after="0"/>
              <w:ind w:left="0"/>
              <w:jc w:val="both"/>
            </w:pPr>
            <w:r>
              <w:rPr>
                <w:rFonts w:ascii="Times New Roman"/>
                <w:b w:val="false"/>
                <w:i w:val="false"/>
                <w:color w:val="000000"/>
                <w:sz w:val="20"/>
              </w:rPr>
              <w:t>
Қазақстан Республикасы Бас прокуратурасы Құқықтық статистика және арнайы есепке алу жөніндегі комитетінің мәліметтері қолданыстағы заңнамаға сәйкес пайдаланылады.</w:t>
            </w:r>
          </w:p>
          <w:p>
            <w:pPr>
              <w:spacing w:after="20"/>
              <w:ind w:left="20"/>
              <w:jc w:val="both"/>
            </w:pPr>
          </w:p>
          <w:p>
            <w:pPr>
              <w:spacing w:after="20"/>
              <w:ind w:left="20"/>
              <w:jc w:val="both"/>
            </w:pPr>
            <w:r>
              <w:rPr>
                <w:rFonts w:ascii="Times New Roman"/>
                <w:b w:val="false"/>
                <w:i w:val="false"/>
                <w:color w:val="000000"/>
                <w:sz w:val="20"/>
              </w:rPr>
              <w:t>
Осы анықтамада көрсетілген мәліметтер қылмыстық істер бойынша процестік шешімді қабылдау кезінде, мемлекеттік фунцияларды орындауға уәкілетті адамдарға және оларға теңестірілген адамдарға қатысты арнайы тексерулер жүргізу кезінде, сондай-ақ заңнамалық актілермен көзделген оларды қылмыстық жауаптылыққа тартумен байланысты шектеулер қойылған адамдарға қатысты қолдануға жатпайды.</w:t>
            </w:r>
          </w:p>
          <w:p>
            <w:pPr>
              <w:spacing w:after="20"/>
              <w:ind w:left="20"/>
              <w:jc w:val="both"/>
            </w:pPr>
          </w:p>
          <w:p>
            <w:pPr>
              <w:spacing w:after="20"/>
              <w:ind w:left="20"/>
              <w:jc w:val="both"/>
            </w:pPr>
            <w:r>
              <w:rPr>
                <w:rFonts w:ascii="Times New Roman"/>
                <w:b w:val="false"/>
                <w:i w:val="false"/>
                <w:color w:val="000000"/>
                <w:sz w:val="20"/>
              </w:rPr>
              <w:t>
ВНИМАНИЕ!!!</w:t>
            </w:r>
          </w:p>
          <w:p>
            <w:pPr>
              <w:spacing w:after="0"/>
              <w:ind w:left="0"/>
              <w:jc w:val="both"/>
            </w:pPr>
            <w:r>
              <w:rPr>
                <w:rFonts w:ascii="Times New Roman"/>
                <w:b w:val="false"/>
                <w:i w:val="false"/>
                <w:color w:val="000000"/>
                <w:sz w:val="20"/>
              </w:rPr>
              <w:t>
Сведения Комитета по правовой статистике и специальным учетам Генеральной прокуратуры Республики Казахстан используются в соответствии с действующим законодательством.</w:t>
            </w:r>
          </w:p>
          <w:p>
            <w:pPr>
              <w:spacing w:after="20"/>
              <w:ind w:left="20"/>
              <w:jc w:val="both"/>
            </w:pPr>
          </w:p>
          <w:p>
            <w:pPr>
              <w:spacing w:after="20"/>
              <w:ind w:left="20"/>
              <w:jc w:val="both"/>
            </w:pPr>
            <w:r>
              <w:rPr>
                <w:rFonts w:ascii="Times New Roman"/>
                <w:b w:val="false"/>
                <w:i w:val="false"/>
                <w:color w:val="000000"/>
                <w:sz w:val="20"/>
              </w:rPr>
              <w:t>
Указанные в настоящей справке сведения не подлежат использованию при принятии процессуальных решений по уголовным делам, при производстве специальных проверок в отношении лиц, уполномоченных на выполнение государственных функций, и лиц приравненных к ним, а также в отношении лиц, подпадающих под ограничения, связанные с привлечением их к уголовной ответственности, предусмотренные законодательными актами.</w:t>
            </w:r>
          </w:p>
          <w:p>
            <w:pPr>
              <w:spacing w:after="20"/>
              <w:ind w:left="20"/>
              <w:jc w:val="both"/>
            </w:pPr>
          </w:p>
        </w:tc>
      </w:tr>
    </w:tbl>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қағаз жеткізгіштегі құжатпен бiрдей</w:t>
      </w:r>
    </w:p>
    <w:p>
      <w:pPr>
        <w:spacing w:after="0"/>
        <w:ind w:left="0"/>
        <w:jc w:val="both"/>
      </w:pPr>
      <w:r>
        <w:rPr>
          <w:rFonts w:ascii="Times New Roman"/>
          <w:b w:val="false"/>
          <w:i w:val="false"/>
          <w:color w:val="000000"/>
          <w:sz w:val="28"/>
        </w:rPr>
        <w:t>
      Данный документ согласно пункту 1 статьи 7 Закона Республики Казахстан "Об электронном документе и электронной цифровой подписи" равнозначен документу на бумажном носителе.</w:t>
      </w:r>
    </w:p>
    <w:p>
      <w:pPr>
        <w:spacing w:after="0"/>
        <w:ind w:left="0"/>
        <w:jc w:val="both"/>
      </w:pPr>
      <w:r>
        <w:rPr>
          <w:rFonts w:ascii="Times New Roman"/>
          <w:b w:val="false"/>
          <w:i w:val="false"/>
          <w:color w:val="000000"/>
          <w:sz w:val="28"/>
        </w:rPr>
        <w:t>
      Электрондық құжаттың түпнұсқалығын Сіз egov.kz сайтынан, сондай-ақ "электрондық үкімет" веб-порталының мобильді қосымшасы арқылы тексере аласыз.</w:t>
      </w:r>
    </w:p>
    <w:p>
      <w:pPr>
        <w:spacing w:after="0"/>
        <w:ind w:left="0"/>
        <w:jc w:val="both"/>
      </w:pPr>
      <w:r>
        <w:rPr>
          <w:rFonts w:ascii="Times New Roman"/>
          <w:b w:val="false"/>
          <w:i w:val="false"/>
          <w:color w:val="000000"/>
          <w:sz w:val="28"/>
        </w:rPr>
        <w:t>
      Проверить подлинность электронного документа Вы можете на egov.kz, а также посредством мобильного приложения веб-портала "электронного правительства".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штрих-код автоматтандырылған ақпараттық жүйесінен алынған жəне Қазақстан Республикасы Бас прокуратурасы Құқықтық статистика және арнайы есепке алу жөніндегі комитетінің құрылымдық бөлімшесі бастығының электрондық-цифрлық қолтаңбасымен қол қойылған деректерді қамтиды.</w:t>
      </w:r>
    </w:p>
    <w:p>
      <w:pPr>
        <w:spacing w:after="0"/>
        <w:ind w:left="0"/>
        <w:jc w:val="both"/>
      </w:pPr>
      <w:r>
        <w:rPr>
          <w:rFonts w:ascii="Times New Roman"/>
          <w:b w:val="false"/>
          <w:i w:val="false"/>
          <w:color w:val="000000"/>
          <w:sz w:val="28"/>
        </w:rPr>
        <w:t>
      штрих-код содержит данные, полученные из автоматизированной информационной системы и подписанный электронно-цифровой подписью начальника структурного подразделения Комитета по правовой статистике и специальным учетам Генеральной прокуратуры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"Соттылықтың болуы не</w:t>
            </w:r>
            <w:r>
              <w:br/>
            </w:r>
            <w:r>
              <w:rPr>
                <w:rFonts w:ascii="Times New Roman"/>
                <w:b w:val="false"/>
                <w:i w:val="false"/>
                <w:color w:val="000000"/>
                <w:sz w:val="20"/>
              </w:rPr>
              <w:t>болмауы туралы анықтама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 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Соттылықтың болуы не болмауы туралы А Н Ы Қ Т А М А С П Р А В К А о наличии либо отсутствии судимости</w:t>
      </w:r>
    </w:p>
    <w:p>
      <w:pPr>
        <w:spacing w:after="0"/>
        <w:ind w:left="0"/>
        <w:jc w:val="both"/>
      </w:pPr>
      <w:r>
        <w:rPr>
          <w:rFonts w:ascii="Times New Roman"/>
          <w:b w:val="false"/>
          <w:i w:val="false"/>
          <w:color w:val="ff0000"/>
          <w:sz w:val="28"/>
        </w:rPr>
        <w:t xml:space="preserve">
      Ескерту. 5-қосымша жаңа редакцияда - ҚР Бас Прокурорының м.а. 21.07.2022 </w:t>
      </w:r>
      <w:r>
        <w:rPr>
          <w:rFonts w:ascii="Times New Roman"/>
          <w:b w:val="false"/>
          <w:i w:val="false"/>
          <w:color w:val="ff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(туған күні / дата рождения)</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(туған жері / место рождения)</w:t>
      </w:r>
    </w:p>
    <w:p>
      <w:pPr>
        <w:spacing w:after="0"/>
        <w:ind w:left="0"/>
        <w:jc w:val="both"/>
      </w:pPr>
      <w:r>
        <w:rPr>
          <w:rFonts w:ascii="Times New Roman"/>
          <w:b w:val="false"/>
          <w:i w:val="false"/>
          <w:color w:val="000000"/>
          <w:sz w:val="28"/>
        </w:rPr>
        <w:t>
      20__ жылғы "__" ____________ жағдай бойынша соттылығы жоқ / бар.</w:t>
      </w:r>
    </w:p>
    <w:p>
      <w:pPr>
        <w:spacing w:after="0"/>
        <w:ind w:left="0"/>
        <w:jc w:val="both"/>
      </w:pPr>
      <w:r>
        <w:rPr>
          <w:rFonts w:ascii="Times New Roman"/>
          <w:b w:val="false"/>
          <w:i w:val="false"/>
          <w:color w:val="000000"/>
          <w:sz w:val="28"/>
        </w:rPr>
        <w:t>
      По состоянию на "__" _________ 20_____года судимости не имеет / имеет.</w:t>
      </w:r>
    </w:p>
    <w:p>
      <w:pPr>
        <w:spacing w:after="0"/>
        <w:ind w:left="0"/>
        <w:jc w:val="both"/>
      </w:pPr>
      <w:r>
        <w:rPr>
          <w:rFonts w:ascii="Times New Roman"/>
          <w:b w:val="false"/>
          <w:i w:val="false"/>
          <w:color w:val="000000"/>
          <w:sz w:val="28"/>
        </w:rPr>
        <w:t>
      Осы анықтама шет елге шығу үшін беріледі.</w:t>
      </w:r>
    </w:p>
    <w:p>
      <w:pPr>
        <w:spacing w:after="0"/>
        <w:ind w:left="0"/>
        <w:jc w:val="both"/>
      </w:pPr>
      <w:r>
        <w:rPr>
          <w:rFonts w:ascii="Times New Roman"/>
          <w:b w:val="false"/>
          <w:i w:val="false"/>
          <w:color w:val="000000"/>
          <w:sz w:val="28"/>
        </w:rPr>
        <w:t>
      Настоящая справка выдается для выезда за границу.</w:t>
      </w:r>
    </w:p>
    <w:p>
      <w:pPr>
        <w:spacing w:after="0"/>
        <w:ind w:left="0"/>
        <w:jc w:val="both"/>
      </w:pPr>
      <w:r>
        <w:rPr>
          <w:rFonts w:ascii="Times New Roman"/>
          <w:b w:val="false"/>
          <w:i w:val="false"/>
          <w:color w:val="000000"/>
          <w:sz w:val="28"/>
        </w:rPr>
        <w:t>
      Аумақтық органы бастығы ______________________________________________</w:t>
      </w:r>
    </w:p>
    <w:p>
      <w:pPr>
        <w:spacing w:after="0"/>
        <w:ind w:left="0"/>
        <w:jc w:val="both"/>
      </w:pPr>
      <w:r>
        <w:rPr>
          <w:rFonts w:ascii="Times New Roman"/>
          <w:b w:val="false"/>
          <w:i w:val="false"/>
          <w:color w:val="000000"/>
          <w:sz w:val="28"/>
        </w:rPr>
        <w:t>
      Начальник территориального органа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w:t>
            </w:r>
          </w:p>
          <w:p>
            <w:pPr>
              <w:spacing w:after="0"/>
              <w:ind w:left="0"/>
              <w:jc w:val="both"/>
            </w:pPr>
            <w:r>
              <w:rPr>
                <w:rFonts w:ascii="Times New Roman"/>
                <w:b w:val="false"/>
                <w:i w:val="false"/>
                <w:color w:val="000000"/>
                <w:sz w:val="20"/>
              </w:rPr>
              <w:t>
Қазақстан Республикасы Бас прокуратурасы Құқықтық статистика және арнайы есепке алу жөніндегі комитетінің мәліметтері қолданыстағы заңнамаға сәйкес пайдаланылады.</w:t>
            </w:r>
          </w:p>
          <w:p>
            <w:pPr>
              <w:spacing w:after="20"/>
              <w:ind w:left="20"/>
              <w:jc w:val="both"/>
            </w:pPr>
          </w:p>
          <w:p>
            <w:pPr>
              <w:spacing w:after="20"/>
              <w:ind w:left="20"/>
              <w:jc w:val="both"/>
            </w:pPr>
            <w:r>
              <w:rPr>
                <w:rFonts w:ascii="Times New Roman"/>
                <w:b w:val="false"/>
                <w:i w:val="false"/>
                <w:color w:val="000000"/>
                <w:sz w:val="20"/>
              </w:rPr>
              <w:t>
Осы анықтамада көрсетілген мәліметтер қылмыстық істер бойынша процестік шешімді қабылдау кезінде, мемлекеттік фунцияларды орындауға уәкілетті адамдарға және оларға теңестірілген адамдарға қатысты арнайы тексерулер жүргізу кезінде, сондай-ақ заңнамалық актілермен көзделген оларды қылмыстық жауаптылыққа тартумен байланысты шектеулер қойылған адамдарға қатысты қолдануға жатпайды.</w:t>
            </w:r>
          </w:p>
          <w:p>
            <w:pPr>
              <w:spacing w:after="20"/>
              <w:ind w:left="20"/>
              <w:jc w:val="both"/>
            </w:pPr>
          </w:p>
          <w:p>
            <w:pPr>
              <w:spacing w:after="20"/>
              <w:ind w:left="20"/>
              <w:jc w:val="both"/>
            </w:pPr>
            <w:r>
              <w:rPr>
                <w:rFonts w:ascii="Times New Roman"/>
                <w:b w:val="false"/>
                <w:i w:val="false"/>
                <w:color w:val="000000"/>
                <w:sz w:val="20"/>
              </w:rPr>
              <w:t>
ВНИМАНИЕ!!!</w:t>
            </w:r>
          </w:p>
          <w:p>
            <w:pPr>
              <w:spacing w:after="0"/>
              <w:ind w:left="0"/>
              <w:jc w:val="both"/>
            </w:pPr>
            <w:r>
              <w:rPr>
                <w:rFonts w:ascii="Times New Roman"/>
                <w:b w:val="false"/>
                <w:i w:val="false"/>
                <w:color w:val="000000"/>
                <w:sz w:val="20"/>
              </w:rPr>
              <w:t>
Сведения Комитета по правовой статистике и специальным учетам Генеральной прокуратуры Республики Казахстан используются в соответствии с действующим законодательством.</w:t>
            </w:r>
          </w:p>
          <w:p>
            <w:pPr>
              <w:spacing w:after="20"/>
              <w:ind w:left="20"/>
              <w:jc w:val="both"/>
            </w:pPr>
          </w:p>
          <w:p>
            <w:pPr>
              <w:spacing w:after="20"/>
              <w:ind w:left="20"/>
              <w:jc w:val="both"/>
            </w:pPr>
            <w:r>
              <w:rPr>
                <w:rFonts w:ascii="Times New Roman"/>
                <w:b w:val="false"/>
                <w:i w:val="false"/>
                <w:color w:val="000000"/>
                <w:sz w:val="20"/>
              </w:rPr>
              <w:t>
Указанные в настоящей справке сведения не подлежат использованию при принятии процессуальных решений по уголовным делам, при производстве специальных проверок в отношении лиц, уполномоченных на выполнение государственных функций, и лиц приравненных к ним, а также в отношении лиц, подпадающих под ограничения, связанные с привлечением их к уголовной ответственности, предусмотренные законодательными актами.</w:t>
            </w:r>
          </w:p>
          <w:p>
            <w:pPr>
              <w:spacing w:after="20"/>
              <w:ind w:left="20"/>
              <w:jc w:val="both"/>
            </w:pPr>
          </w:p>
        </w:tc>
      </w:tr>
    </w:tbl>
    <w:p>
      <w:pPr>
        <w:spacing w:after="0"/>
        <w:ind w:left="0"/>
        <w:jc w:val="both"/>
      </w:pPr>
      <w:r>
        <w:rPr>
          <w:rFonts w:ascii="Times New Roman"/>
          <w:b w:val="false"/>
          <w:i w:val="false"/>
          <w:color w:val="000000"/>
          <w:sz w:val="28"/>
        </w:rPr>
        <w:t>
      (форматтың мөлшері А 4) (размер формата А 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"Соттылықтың болуы не</w:t>
            </w:r>
            <w:r>
              <w:br/>
            </w:r>
            <w:r>
              <w:rPr>
                <w:rFonts w:ascii="Times New Roman"/>
                <w:b w:val="false"/>
                <w:i w:val="false"/>
                <w:color w:val="000000"/>
                <w:sz w:val="20"/>
              </w:rPr>
              <w:t>болмауы туралы анықтама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 6-қосымша</w:t>
            </w:r>
            <w:r>
              <w:br/>
            </w:r>
            <w:r>
              <w:rPr>
                <w:rFonts w:ascii="Times New Roman"/>
                <w:b w:val="false"/>
                <w:i w:val="false"/>
                <w:color w:val="000000"/>
                <w:sz w:val="20"/>
              </w:rPr>
              <w:t>нысан</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 Құқықтық</w:t>
            </w:r>
            <w:r>
              <w:br/>
            </w:r>
            <w:r>
              <w:rPr>
                <w:rFonts w:ascii="Times New Roman"/>
                <w:b w:val="false"/>
                <w:i w:val="false"/>
                <w:color w:val="000000"/>
                <w:sz w:val="20"/>
              </w:rPr>
              <w:t>статистика және арнайы есепке алу</w:t>
            </w:r>
            <w:r>
              <w:br/>
            </w:r>
            <w:r>
              <w:rPr>
                <w:rFonts w:ascii="Times New Roman"/>
                <w:b w:val="false"/>
                <w:i w:val="false"/>
                <w:color w:val="000000"/>
                <w:sz w:val="20"/>
              </w:rPr>
              <w:t>жөніндегі комитетінің</w:t>
            </w:r>
            <w:r>
              <w:br/>
            </w:r>
            <w:r>
              <w:rPr>
                <w:rFonts w:ascii="Times New Roman"/>
                <w:b w:val="false"/>
                <w:i w:val="false"/>
                <w:color w:val="000000"/>
                <w:sz w:val="20"/>
              </w:rPr>
              <w:t>____________________________</w:t>
            </w:r>
            <w:r>
              <w:br/>
            </w:r>
            <w:r>
              <w:rPr>
                <w:rFonts w:ascii="Times New Roman"/>
                <w:b w:val="false"/>
                <w:i w:val="false"/>
                <w:color w:val="000000"/>
                <w:sz w:val="20"/>
              </w:rPr>
              <w:t>(өңірдің атауын көрсету керек)</w:t>
            </w:r>
            <w:r>
              <w:br/>
            </w:r>
            <w:r>
              <w:rPr>
                <w:rFonts w:ascii="Times New Roman"/>
                <w:b w:val="false"/>
                <w:i w:val="false"/>
                <w:color w:val="000000"/>
                <w:sz w:val="20"/>
              </w:rPr>
              <w:t>бойынша аумақтық органының</w:t>
            </w:r>
            <w:r>
              <w:br/>
            </w:r>
            <w:r>
              <w:rPr>
                <w:rFonts w:ascii="Times New Roman"/>
                <w:b w:val="false"/>
                <w:i w:val="false"/>
                <w:color w:val="000000"/>
                <w:sz w:val="20"/>
              </w:rPr>
              <w:t>бастығына көрсетілетін қызметті алушы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(ол болған кезде)</w:t>
            </w:r>
            <w:r>
              <w:br/>
            </w:r>
            <w:r>
              <w:rPr>
                <w:rFonts w:ascii="Times New Roman"/>
                <w:b w:val="false"/>
                <w:i w:val="false"/>
                <w:color w:val="000000"/>
                <w:sz w:val="20"/>
              </w:rPr>
              <w:t>көрсетілетін қызметті алушының өкілі</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(ол болған кезде)</w:t>
            </w:r>
            <w:r>
              <w:br/>
            </w:r>
            <w:r>
              <w:rPr>
                <w:rFonts w:ascii="Times New Roman"/>
                <w:b w:val="false"/>
                <w:i w:val="false"/>
                <w:color w:val="000000"/>
                <w:sz w:val="20"/>
              </w:rPr>
              <w:t>жеке куәліктің (паспорттың) деректері,</w:t>
            </w:r>
            <w:r>
              <w:br/>
            </w:r>
            <w:r>
              <w:rPr>
                <w:rFonts w:ascii="Times New Roman"/>
                <w:b w:val="false"/>
                <w:i w:val="false"/>
                <w:color w:val="000000"/>
                <w:sz w:val="20"/>
              </w:rPr>
              <w:t>құжаттың № _____________________</w:t>
            </w:r>
            <w:r>
              <w:br/>
            </w:r>
            <w:r>
              <w:rPr>
                <w:rFonts w:ascii="Times New Roman"/>
                <w:b w:val="false"/>
                <w:i w:val="false"/>
                <w:color w:val="000000"/>
                <w:sz w:val="20"/>
              </w:rPr>
              <w:t>__________ ж., берілген ____________</w:t>
            </w:r>
            <w:r>
              <w:br/>
            </w:r>
            <w:r>
              <w:rPr>
                <w:rFonts w:ascii="Times New Roman"/>
                <w:b w:val="false"/>
                <w:i w:val="false"/>
                <w:color w:val="000000"/>
                <w:sz w:val="20"/>
              </w:rPr>
              <w:t>жеке сәйкестендіру нөмірі (бизнес-</w:t>
            </w:r>
            <w:r>
              <w:br/>
            </w:r>
            <w:r>
              <w:rPr>
                <w:rFonts w:ascii="Times New Roman"/>
                <w:b w:val="false"/>
                <w:i w:val="false"/>
                <w:color w:val="000000"/>
                <w:sz w:val="20"/>
              </w:rPr>
              <w:t>сәйкестендiру нөмiрi): ______________</w:t>
            </w:r>
            <w:r>
              <w:br/>
            </w:r>
            <w:r>
              <w:rPr>
                <w:rFonts w:ascii="Times New Roman"/>
                <w:b w:val="false"/>
                <w:i w:val="false"/>
                <w:color w:val="000000"/>
                <w:sz w:val="20"/>
              </w:rPr>
              <w:t>тұрғылықты мекенжайы:</w:t>
            </w:r>
            <w:r>
              <w:br/>
            </w:r>
            <w:r>
              <w:rPr>
                <w:rFonts w:ascii="Times New Roman"/>
                <w:b w:val="false"/>
                <w:i w:val="false"/>
                <w:color w:val="000000"/>
                <w:sz w:val="20"/>
              </w:rPr>
              <w:t>__________________________________</w:t>
            </w:r>
            <w:r>
              <w:br/>
            </w:r>
            <w:r>
              <w:rPr>
                <w:rFonts w:ascii="Times New Roman"/>
                <w:b w:val="false"/>
                <w:i w:val="false"/>
                <w:color w:val="000000"/>
                <w:sz w:val="20"/>
              </w:rPr>
              <w:t>байланыс телефоны: ______________-</w:t>
            </w:r>
            <w:r>
              <w:br/>
            </w:r>
            <w:r>
              <w:rPr>
                <w:rFonts w:ascii="Times New Roman"/>
                <w:b w:val="false"/>
                <w:i w:val="false"/>
                <w:color w:val="000000"/>
                <w:sz w:val="20"/>
              </w:rPr>
              <w:t>____________________________</w:t>
            </w:r>
          </w:p>
        </w:tc>
      </w:tr>
    </w:tbl>
    <w:bookmarkStart w:name="z41" w:id="28"/>
    <w:p>
      <w:pPr>
        <w:spacing w:after="0"/>
        <w:ind w:left="0"/>
        <w:jc w:val="left"/>
      </w:pPr>
      <w:r>
        <w:rPr>
          <w:rFonts w:ascii="Times New Roman"/>
          <w:b/>
          <w:i w:val="false"/>
          <w:color w:val="000000"/>
        </w:rPr>
        <w:t xml:space="preserve"> Апостилі бар соттылықтың болуы не болмауы туралы анықтама беру туралы арыз</w:t>
      </w:r>
    </w:p>
    <w:bookmarkEnd w:id="28"/>
    <w:p>
      <w:pPr>
        <w:spacing w:after="0"/>
        <w:ind w:left="0"/>
        <w:jc w:val="both"/>
      </w:pPr>
      <w:r>
        <w:rPr>
          <w:rFonts w:ascii="Times New Roman"/>
          <w:b w:val="false"/>
          <w:i w:val="false"/>
          <w:color w:val="ff0000"/>
          <w:sz w:val="28"/>
        </w:rPr>
        <w:t xml:space="preserve">
      Ескерту. 6-қосымша жаңа редакцияда - ҚР Бас Прокурорының м.а. 21.07.2022 </w:t>
      </w:r>
      <w:r>
        <w:rPr>
          <w:rFonts w:ascii="Times New Roman"/>
          <w:b w:val="false"/>
          <w:i w:val="false"/>
          <w:color w:val="ff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апостилі бар соттылықтың болуы не болмауы туралы анықтаманы__________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туған күні (күні, айы, жылы) (қажеттілік </w:t>
      </w:r>
    </w:p>
    <w:p>
      <w:pPr>
        <w:spacing w:after="0"/>
        <w:ind w:left="0"/>
        <w:jc w:val="both"/>
      </w:pPr>
      <w:r>
        <w:rPr>
          <w:rFonts w:ascii="Times New Roman"/>
          <w:b w:val="false"/>
          <w:i w:val="false"/>
          <w:color w:val="000000"/>
          <w:sz w:val="28"/>
        </w:rPr>
        <w:t xml:space="preserve">болған кезде олар ауыстырылған жағдайда, бұрынғы анықтамалық деректерді де көрсету қажет)  </w:t>
      </w:r>
    </w:p>
    <w:p>
      <w:pPr>
        <w:spacing w:after="0"/>
        <w:ind w:left="0"/>
        <w:jc w:val="both"/>
      </w:pPr>
      <w:r>
        <w:rPr>
          <w:rFonts w:ascii="Times New Roman"/>
          <w:b w:val="false"/>
          <w:i w:val="false"/>
          <w:color w:val="000000"/>
          <w:sz w:val="28"/>
        </w:rPr>
        <w:t xml:space="preserve">одан әрі ____________________________________________________________________ </w:t>
      </w:r>
    </w:p>
    <w:p>
      <w:pPr>
        <w:spacing w:after="0"/>
        <w:ind w:left="0"/>
        <w:jc w:val="both"/>
      </w:pPr>
      <w:r>
        <w:rPr>
          <w:rFonts w:ascii="Times New Roman"/>
          <w:b w:val="false"/>
          <w:i w:val="false"/>
          <w:color w:val="000000"/>
          <w:sz w:val="28"/>
        </w:rPr>
        <w:t>(шет ел мемлекетінің атауы) құзыретті органына ұсыну үшін беруіңізді сұраймын.  Осы</w:t>
      </w:r>
    </w:p>
    <w:p>
      <w:pPr>
        <w:spacing w:after="0"/>
        <w:ind w:left="0"/>
        <w:jc w:val="both"/>
      </w:pPr>
      <w:r>
        <w:rPr>
          <w:rFonts w:ascii="Times New Roman"/>
          <w:b w:val="false"/>
          <w:i w:val="false"/>
          <w:color w:val="000000"/>
          <w:sz w:val="28"/>
        </w:rPr>
        <w:t xml:space="preserve">арызға апостиль қою үшін мемлекеттік бажды төлеу туралы түбіртек қоса беріледі (әрбір құжатқа).  </w:t>
      </w:r>
    </w:p>
    <w:p>
      <w:pPr>
        <w:spacing w:after="0"/>
        <w:ind w:left="0"/>
        <w:jc w:val="both"/>
      </w:pPr>
      <w:r>
        <w:rPr>
          <w:rFonts w:ascii="Times New Roman"/>
          <w:b w:val="false"/>
          <w:i w:val="false"/>
          <w:color w:val="000000"/>
          <w:sz w:val="28"/>
        </w:rPr>
        <w:t xml:space="preserve">Ақпараттық жүйелердегі заңмен қорғалатын құпияны құрайтын мәліметтердің </w:t>
      </w:r>
    </w:p>
    <w:p>
      <w:pPr>
        <w:spacing w:after="0"/>
        <w:ind w:left="0"/>
        <w:jc w:val="both"/>
      </w:pPr>
      <w:r>
        <w:rPr>
          <w:rFonts w:ascii="Times New Roman"/>
          <w:b w:val="false"/>
          <w:i w:val="false"/>
          <w:color w:val="000000"/>
          <w:sz w:val="28"/>
        </w:rPr>
        <w:t>пайдаланылуына келісемін.</w:t>
      </w:r>
    </w:p>
    <w:p>
      <w:pPr>
        <w:spacing w:after="0"/>
        <w:ind w:left="0"/>
        <w:jc w:val="both"/>
      </w:pPr>
      <w:r>
        <w:rPr>
          <w:rFonts w:ascii="Times New Roman"/>
          <w:b w:val="false"/>
          <w:i w:val="false"/>
          <w:color w:val="000000"/>
          <w:sz w:val="28"/>
        </w:rPr>
        <w:t xml:space="preserve">_____________________________________________________________ _____________ </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(ол болған кезде) қолы</w:t>
      </w:r>
    </w:p>
    <w:p>
      <w:pPr>
        <w:spacing w:after="0"/>
        <w:ind w:left="0"/>
        <w:jc w:val="both"/>
      </w:pPr>
    </w:p>
    <w:p>
      <w:pPr>
        <w:spacing w:after="0"/>
        <w:ind w:left="0"/>
        <w:jc w:val="both"/>
      </w:pPr>
      <w:r>
        <w:rPr>
          <w:rFonts w:ascii="Times New Roman"/>
          <w:b w:val="false"/>
          <w:i w:val="false"/>
          <w:color w:val="000000"/>
          <w:sz w:val="28"/>
        </w:rPr>
        <w:t>
      20_____ жылғы "__"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 xml:space="preserve">2020 жылғы 18 мамырдағы </w:t>
            </w:r>
            <w:r>
              <w:br/>
            </w:r>
            <w:r>
              <w:rPr>
                <w:rFonts w:ascii="Times New Roman"/>
                <w:b w:val="false"/>
                <w:i w:val="false"/>
                <w:color w:val="000000"/>
                <w:sz w:val="20"/>
              </w:rPr>
              <w:t xml:space="preserve">№ 64 бұйрығына </w:t>
            </w:r>
            <w:r>
              <w:br/>
            </w:r>
            <w:r>
              <w:rPr>
                <w:rFonts w:ascii="Times New Roman"/>
                <w:b w:val="false"/>
                <w:i w:val="false"/>
                <w:color w:val="000000"/>
                <w:sz w:val="20"/>
              </w:rPr>
              <w:t>2- қосымша</w:t>
            </w:r>
          </w:p>
        </w:tc>
      </w:tr>
    </w:tbl>
    <w:bookmarkStart w:name="z43" w:id="29"/>
    <w:p>
      <w:pPr>
        <w:spacing w:after="0"/>
        <w:ind w:left="0"/>
        <w:jc w:val="left"/>
      </w:pPr>
      <w:r>
        <w:rPr>
          <w:rFonts w:ascii="Times New Roman"/>
          <w:b/>
          <w:i w:val="false"/>
          <w:color w:val="000000"/>
        </w:rPr>
        <w:t xml:space="preserve"> "Прокуратура органдарынан, тергеу және анықтау органдарынан шығатын ресми құжаттарға апостиль қою" мемлекеттік қызметті көрсету қағидалары</w:t>
      </w:r>
    </w:p>
    <w:bookmarkEnd w:id="29"/>
    <w:bookmarkStart w:name="z44" w:id="30"/>
    <w:p>
      <w:pPr>
        <w:spacing w:after="0"/>
        <w:ind w:left="0"/>
        <w:jc w:val="left"/>
      </w:pPr>
      <w:r>
        <w:rPr>
          <w:rFonts w:ascii="Times New Roman"/>
          <w:b/>
          <w:i w:val="false"/>
          <w:color w:val="000000"/>
        </w:rPr>
        <w:t xml:space="preserve"> 1-тарау. Жалпы ережелер</w:t>
      </w:r>
    </w:p>
    <w:bookmarkEnd w:id="30"/>
    <w:bookmarkStart w:name="z45" w:id="31"/>
    <w:p>
      <w:pPr>
        <w:spacing w:after="0"/>
        <w:ind w:left="0"/>
        <w:jc w:val="both"/>
      </w:pPr>
      <w:r>
        <w:rPr>
          <w:rFonts w:ascii="Times New Roman"/>
          <w:b w:val="false"/>
          <w:i w:val="false"/>
          <w:color w:val="000000"/>
          <w:sz w:val="28"/>
        </w:rPr>
        <w:t xml:space="preserve">
      1. Осы "Прокуратура органдарынан, тергеу және анықтау органдарынан шығатын ресми құжаттарға апостиль қою" мемлекеттік қызметті көрсету қағидалары (бұдан әрі – Қағидалар) "Мемлекеттік көрсетілетін қызметтер туралы" (бұдан әрі – Заң)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қызметті көрсету тәртібін айқындайды.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10.04.2023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6" w:id="32"/>
    <w:p>
      <w:pPr>
        <w:spacing w:after="0"/>
        <w:ind w:left="0"/>
        <w:jc w:val="both"/>
      </w:pPr>
      <w:r>
        <w:rPr>
          <w:rFonts w:ascii="Times New Roman"/>
          <w:b w:val="false"/>
          <w:i w:val="false"/>
          <w:color w:val="000000"/>
          <w:sz w:val="28"/>
        </w:rPr>
        <w:t>
      2. "Прокуратура органдарынан, тергеу және анықтау органдарынан шығатын ресми құжаттарға апостиль қою" мемлекеттік көрсетілетін қызмет (бұдан әрі – мемлекеттік көрсетілетін қызмет) Қазақстан Республикасы Бас прокуратурасының Құқықтық статистика және арнайы есепке алу жөніндегі комитеті және оның аумақтық органдарымен (бұдан әрі – көрсетілетін қызметті беруші) көрсетіледі.</w:t>
      </w:r>
    </w:p>
    <w:bookmarkEnd w:id="32"/>
    <w:bookmarkStart w:name="z47" w:id="33"/>
    <w:p>
      <w:pPr>
        <w:spacing w:after="0"/>
        <w:ind w:left="0"/>
        <w:jc w:val="both"/>
      </w:pPr>
      <w:r>
        <w:rPr>
          <w:rFonts w:ascii="Times New Roman"/>
          <w:b w:val="false"/>
          <w:i w:val="false"/>
          <w:color w:val="000000"/>
          <w:sz w:val="28"/>
        </w:rPr>
        <w:t>
      3. Мемлекеттік көрсетілетін қызмет жеке тұлғаларға (бұдан әрі – көрсетілетін қызметті алушы) қағаз жүзінде көрсетіледі.</w:t>
      </w:r>
    </w:p>
    <w:bookmarkEnd w:id="33"/>
    <w:bookmarkStart w:name="z48" w:id="34"/>
    <w:p>
      <w:pPr>
        <w:spacing w:after="0"/>
        <w:ind w:left="0"/>
        <w:jc w:val="left"/>
      </w:pPr>
      <w:r>
        <w:rPr>
          <w:rFonts w:ascii="Times New Roman"/>
          <w:b/>
          <w:i w:val="false"/>
          <w:color w:val="000000"/>
        </w:rPr>
        <w:t xml:space="preserve"> 2-тарау. Мемлекеттік қызметті көрсету тәртібі</w:t>
      </w:r>
    </w:p>
    <w:bookmarkEnd w:id="34"/>
    <w:bookmarkStart w:name="z49" w:id="35"/>
    <w:p>
      <w:pPr>
        <w:spacing w:after="0"/>
        <w:ind w:left="0"/>
        <w:jc w:val="both"/>
      </w:pPr>
      <w:r>
        <w:rPr>
          <w:rFonts w:ascii="Times New Roman"/>
          <w:b w:val="false"/>
          <w:i w:val="false"/>
          <w:color w:val="000000"/>
          <w:sz w:val="28"/>
        </w:rPr>
        <w:t xml:space="preserve">
      4. Көрсетілетін қызметті алушылар мемлекеттік көрсетілетін қызметті алу үшін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арқылы "Прокуратура органдарынан, тергеу және анықтау органдарынан шығатын ресми құжаттарға апостиль қою" (бұдан әрі-мемлекеттік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бекітіліп, осы Қағидалардың 1-қосымшаға сәйкес мемлекеттік қызмет көрсетуге қойылатын негізгі талаптардың тізбесінде көрсетілген құжаттар қоса, прокуратура органдарынан, тергеу және анықтау органдарынан шығатын ресми құжаттарға апостиль қоюға өтініш береді.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Бас Прокурорының 30.09.2022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0" w:id="36"/>
    <w:p>
      <w:pPr>
        <w:spacing w:after="0"/>
        <w:ind w:left="0"/>
        <w:jc w:val="both"/>
      </w:pPr>
      <w:r>
        <w:rPr>
          <w:rFonts w:ascii="Times New Roman"/>
          <w:b w:val="false"/>
          <w:i w:val="false"/>
          <w:color w:val="000000"/>
          <w:sz w:val="28"/>
        </w:rPr>
        <w:t>
      5. Мемлекеттік қызмет көрсетуге қойылатын негізгі талаптардың тізбесі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қамтиды.</w:t>
      </w:r>
    </w:p>
    <w:bookmarkEnd w:id="36"/>
    <w:p>
      <w:pPr>
        <w:spacing w:after="0"/>
        <w:ind w:left="0"/>
        <w:jc w:val="both"/>
      </w:pPr>
      <w:r>
        <w:rPr>
          <w:rFonts w:ascii="Times New Roman"/>
          <w:b w:val="false"/>
          <w:i w:val="false"/>
          <w:color w:val="000000"/>
          <w:sz w:val="28"/>
        </w:rPr>
        <w:t xml:space="preserve">
      Жеке басты куәландыратын құжаттар туралы мәліметтерді Мемлекеттік корпорацияның қызметкері "электрондық үкімет" шлюзі (бұдан әрі – ЭҮШ) арқылы тиісті мемлекеттік ақпараттық жүйелерден алады. Ақпараттық жүйелерде тиісті мәліметтер болмаған кезде, құжаттардың электрондық көшірмелерін жасайды, кейін түпнұсқаларды көрсетілетін қызметті алушыға қайтарады. </w:t>
      </w:r>
    </w:p>
    <w:p>
      <w:pPr>
        <w:spacing w:after="0"/>
        <w:ind w:left="0"/>
        <w:jc w:val="both"/>
      </w:pPr>
      <w:r>
        <w:rPr>
          <w:rFonts w:ascii="Times New Roman"/>
          <w:b w:val="false"/>
          <w:i w:val="false"/>
          <w:color w:val="000000"/>
          <w:sz w:val="28"/>
        </w:rPr>
        <w:t>
      Мемлекеттік корпорация құжаттарды көрсетілетін қызметті берушіге оларды қабылдаған күні жеткізуді қамтамасыз етеді.</w:t>
      </w:r>
    </w:p>
    <w:p>
      <w:pPr>
        <w:spacing w:after="0"/>
        <w:ind w:left="0"/>
        <w:jc w:val="both"/>
      </w:pPr>
      <w:r>
        <w:rPr>
          <w:rFonts w:ascii="Times New Roman"/>
          <w:b w:val="false"/>
          <w:i w:val="false"/>
          <w:color w:val="000000"/>
          <w:sz w:val="28"/>
        </w:rPr>
        <w:t>
      Мемлекеттік корпорация арқылы құжаттарды қабылдаған кезде көрсетілетін қызметті алушыға тиісті құжаттарды қабылдау туралы қолхат беріледі.</w:t>
      </w:r>
    </w:p>
    <w:p>
      <w:pPr>
        <w:spacing w:after="0"/>
        <w:ind w:left="0"/>
        <w:jc w:val="both"/>
      </w:pPr>
      <w:r>
        <w:rPr>
          <w:rFonts w:ascii="Times New Roman"/>
          <w:b w:val="false"/>
          <w:i w:val="false"/>
          <w:color w:val="000000"/>
          <w:sz w:val="28"/>
        </w:rPr>
        <w:t>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xml:space="preserve">
      Көрсетілетін қызметті алушы осы Қағидалармен көзделген тізбеге сәйкес толық құжаттар топтамасын ұсынбаған, қолдану мерзімі өтіп кеткен құжаттарды ұсынған жағдайда, сондай-ақ мемлекеттік көрсетілетін қызметті алу үшін көрсетілетін қызметті алушы ұсынған құжаттар мәліметтерінің және (немесе) олардағы деректердің (мәліметтердің) шынайы еместігі анықталған жағдайда, Мемлекеттік корпорацияның қызметкері өтінішті қабылдаудан бас тартады және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прокуратура органдарынан, тергеу және анықтау органдарынан шығатын ресми құжаттарға апостиль қоюға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Мемлекеттік корпорацияда дайын құжаттарды беру көрсетілетін қызметті алушы (не нотариалды түрде куәландырылған сенімхат бойынша оның өкілі) жеке басты куәландыратын құжатты көрсеткен жағдайда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Бас Прокурорының 30.09.2022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1" w:id="37"/>
    <w:p>
      <w:pPr>
        <w:spacing w:after="0"/>
        <w:ind w:left="0"/>
        <w:jc w:val="both"/>
      </w:pPr>
      <w:r>
        <w:rPr>
          <w:rFonts w:ascii="Times New Roman"/>
          <w:b w:val="false"/>
          <w:i w:val="false"/>
          <w:color w:val="000000"/>
          <w:sz w:val="28"/>
        </w:rPr>
        <w:t xml:space="preserve">
      6. Көрсетілетін қызметті беруші құжаттар келіп түскен күні көрсетілетін қызметті алушының анықтама деректерін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апостиль қойылған құжаттарды есепке алу журналында және ақпараттық жүйеде тіркейді. </w:t>
      </w:r>
    </w:p>
    <w:bookmarkEnd w:id="37"/>
    <w:p>
      <w:pPr>
        <w:spacing w:after="0"/>
        <w:ind w:left="0"/>
        <w:jc w:val="both"/>
      </w:pPr>
      <w:r>
        <w:rPr>
          <w:rFonts w:ascii="Times New Roman"/>
          <w:b w:val="false"/>
          <w:i w:val="false"/>
          <w:color w:val="000000"/>
          <w:sz w:val="28"/>
        </w:rPr>
        <w:t xml:space="preserve">
      Көрсетілетін қызметті беруші 3 (үш) жұмыс күні ішінде ақпараттық жүйелер және картотека бойынша көрсетілетін қызметті алушының құжаттарын, ресми құжаттың түпнұсқалығын тексереді (өңдейді). </w:t>
      </w:r>
    </w:p>
    <w:p>
      <w:pPr>
        <w:spacing w:after="0"/>
        <w:ind w:left="0"/>
        <w:jc w:val="both"/>
      </w:pPr>
      <w:r>
        <w:rPr>
          <w:rFonts w:ascii="Times New Roman"/>
          <w:b w:val="false"/>
          <w:i w:val="false"/>
          <w:color w:val="000000"/>
          <w:sz w:val="28"/>
        </w:rPr>
        <w:t>
      Тексеру қорытындысы бойынша 1 (бір) жұмыс күні ішінде мемлекеттік қызметті көрсетудің нәтижесі – адамның қойылған қолының түпнұсқалығын куәландыратын және оның өкілеттігін, сондай-ақ осы құжат бекітілген мөр немесе мөртабанның түпнұсқалығын растайтын арнайы мөртабан – апостиль қойылған құжат не Мемлекеттік көрсетілетін қызмет тізбесінің 9-тармағына сәйкес мемлекеттік көрсетілетін қызметтен бас тарту туралы дәлелді жауап ресімделеді.</w:t>
      </w:r>
    </w:p>
    <w:p>
      <w:pPr>
        <w:spacing w:after="0"/>
        <w:ind w:left="0"/>
        <w:jc w:val="both"/>
      </w:pPr>
      <w:r>
        <w:rPr>
          <w:rFonts w:ascii="Times New Roman"/>
          <w:b w:val="false"/>
          <w:i w:val="false"/>
          <w:color w:val="000000"/>
          <w:sz w:val="28"/>
        </w:rPr>
        <w:t>
      Мемлекеттік қызметті көрсетуден бас тарту үшін негіздер бар болған жағдайда, көрсетілетін қызметті беруші көрсетілетін қызметті алушыны мемлекеттік қызметті көрсетуден бас тарту туралы алдын ала шешім туралы, сондай-ақ алдын ала шешім бойынша ұстанымын білдіру мүмкіндігі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қызметті көрсету мерзімі аяқталғанға дейін кемінде 3 (үш) жұмыс күнінен бұрын жіберіледі. Тыңдау көрсетілетін қызметті алушы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нәтижесі бойынша көрсетілетін қызметті алушыға апостиль қойылған құжат не мемлекеттік қызметті көрсетуден бас тарту жөнінде уәжді жауап жіберіледі.</w:t>
      </w:r>
    </w:p>
    <w:p>
      <w:pPr>
        <w:spacing w:after="0"/>
        <w:ind w:left="0"/>
        <w:jc w:val="both"/>
      </w:pPr>
      <w:r>
        <w:rPr>
          <w:rFonts w:ascii="Times New Roman"/>
          <w:b w:val="false"/>
          <w:i w:val="false"/>
          <w:color w:val="000000"/>
          <w:sz w:val="28"/>
        </w:rPr>
        <w:t>
      Көрсетілетін қызметті беруші мемлекеттік көрсетілетін қызмет нәтижесін не мемлекеттік қызметті көрсетуден бас тарту жөніндегі уәжді жауапты қағаз жеткізгіште Мемлекеттік корпорацияның филиалына мемлекеттік қызметті көрсетудің мерзімі өткенге дейінгі бір күннен кешіктірмей жеткізуді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Бас Прокурорының 05.01.2022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Бас Прокурорының 30.09.2022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52" w:id="38"/>
    <w:p>
      <w:pPr>
        <w:spacing w:after="0"/>
        <w:ind w:left="0"/>
        <w:jc w:val="both"/>
      </w:pPr>
      <w:r>
        <w:rPr>
          <w:rFonts w:ascii="Times New Roman"/>
          <w:b w:val="false"/>
          <w:i w:val="false"/>
          <w:color w:val="000000"/>
          <w:sz w:val="28"/>
        </w:rPr>
        <w:t xml:space="preserve">
      7.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тәртіпте мемлекеттік қызметті көрсету кезеңі туралы деректерді мемлекеттік қызметтер көрсету мониторингінің ақпараттық жүйесіне енгізуді қамтамасыз етеді.</w:t>
      </w:r>
    </w:p>
    <w:bookmarkEnd w:id="38"/>
    <w:p>
      <w:pPr>
        <w:spacing w:after="0"/>
        <w:ind w:left="0"/>
        <w:jc w:val="both"/>
      </w:pPr>
      <w:r>
        <w:rPr>
          <w:rFonts w:ascii="Times New Roman"/>
          <w:b w:val="false"/>
          <w:i w:val="false"/>
          <w:color w:val="000000"/>
          <w:sz w:val="28"/>
        </w:rPr>
        <w:t>
      Көрсетілетін қызметті беруші Қағидаларға енгізілген өзгерістер және (немесе) толықтырулар туралы ақпаратты "электрондық үкіметтің" ақпараттық-коммуникациялық инфрақұрылымының операторына, Мемлекеттік корпорацияға және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Бас Прокурорының 30.09.2022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3" w:id="39"/>
    <w:p>
      <w:pPr>
        <w:spacing w:after="0"/>
        <w:ind w:left="0"/>
        <w:jc w:val="both"/>
      </w:pPr>
      <w:r>
        <w:rPr>
          <w:rFonts w:ascii="Times New Roman"/>
          <w:b w:val="false"/>
          <w:i w:val="false"/>
          <w:color w:val="000000"/>
          <w:sz w:val="28"/>
        </w:rPr>
        <w:t xml:space="preserve">
      8. Мемлекеттік көрсетілетін қызметті "бір өтініш" қағидаты бойынша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"Соттылықтың болуы не болмауы туралы анықтама беру", не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қызметтерін алған кезде көрсетілетін қызметті алушылармен ұсынылған өтініштер және (немесе) талап етілетін құжаттарды және (немесе) мәліметтерді алған күннен бастап алуға болады.</w:t>
      </w:r>
    </w:p>
    <w:bookmarkEnd w:id="39"/>
    <w:bookmarkStart w:name="z54" w:id="40"/>
    <w:p>
      <w:pPr>
        <w:spacing w:after="0"/>
        <w:ind w:left="0"/>
        <w:jc w:val="left"/>
      </w:pPr>
      <w:r>
        <w:rPr>
          <w:rFonts w:ascii="Times New Roman"/>
          <w:b/>
          <w:i w:val="false"/>
          <w:color w:val="000000"/>
        </w:rPr>
        <w:t xml:space="preserve"> 3-тарау. Мемлекеттік қызметті көрсету мәселелері бойынша көрсетілетін қызметті берушінің және (немесе) оның лауазымды тұлғаларының, Мемлекеттік корпорацияның және (немесе) оның қызметкерлерінің шешімдеріне, әрекеттеріне (әрекетсіздігіне) шағымдану тәртібі</w:t>
      </w:r>
    </w:p>
    <w:bookmarkEnd w:id="40"/>
    <w:bookmarkStart w:name="z55" w:id="41"/>
    <w:p>
      <w:pPr>
        <w:spacing w:after="0"/>
        <w:ind w:left="0"/>
        <w:jc w:val="both"/>
      </w:pPr>
      <w:r>
        <w:rPr>
          <w:rFonts w:ascii="Times New Roman"/>
          <w:b w:val="false"/>
          <w:i w:val="false"/>
          <w:color w:val="000000"/>
          <w:sz w:val="28"/>
        </w:rPr>
        <w:t xml:space="preserve">
      9. Көрсетілетін қызметті алушы мемлекеттік қызметті көрсету мәселелері бойынша шағымды шешіміне, әрекетіне (әрекетсіздігіне) шағым жасалған көрсетілетін қызметті берушіге, лаузымды адамға береді. </w:t>
      </w:r>
    </w:p>
    <w:bookmarkEnd w:id="41"/>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лауазымды адам шағым келіп түскен күннен бастап 3 (үш) жұмыс күні ішінде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көрсетілетін қызметті алушының шағымы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корпорация жұмыскерлерінің қызмет көрсету кезіндегі әрекеттеріне (әрекетсіздігіне) шағым оның басшысының атына не ақпараттандыру саласындағы уәкілетті органға беріледі.</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Бас Прокурорының 05.01.2022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"Прокуратура органдарынан,</w:t>
            </w:r>
            <w:r>
              <w:br/>
            </w:r>
            <w:r>
              <w:rPr>
                <w:rFonts w:ascii="Times New Roman"/>
                <w:b w:val="false"/>
                <w:i w:val="false"/>
                <w:color w:val="000000"/>
                <w:sz w:val="20"/>
              </w:rPr>
              <w:t>тергеу және анықтау</w:t>
            </w:r>
            <w:r>
              <w:br/>
            </w:r>
            <w:r>
              <w:rPr>
                <w:rFonts w:ascii="Times New Roman"/>
                <w:b w:val="false"/>
                <w:i w:val="false"/>
                <w:color w:val="000000"/>
                <w:sz w:val="20"/>
              </w:rPr>
              <w:t>органдарынан шығатын ресми</w:t>
            </w:r>
            <w:r>
              <w:br/>
            </w:r>
            <w:r>
              <w:rPr>
                <w:rFonts w:ascii="Times New Roman"/>
                <w:b w:val="false"/>
                <w:i w:val="false"/>
                <w:color w:val="000000"/>
                <w:sz w:val="20"/>
              </w:rPr>
              <w:t>құжаттарға апостиль қою"</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 1-қосымша</w:t>
            </w:r>
            <w:r>
              <w:br/>
            </w:r>
            <w:r>
              <w:rPr>
                <w:rFonts w:ascii="Times New Roman"/>
                <w:b w:val="false"/>
                <w:i w:val="false"/>
                <w:color w:val="000000"/>
                <w:sz w:val="20"/>
              </w:rPr>
              <w:t>нысан</w:t>
            </w:r>
            <w:r>
              <w:br/>
            </w:r>
            <w:r>
              <w:rPr>
                <w:rFonts w:ascii="Times New Roman"/>
                <w:b w:val="false"/>
                <w:i w:val="false"/>
                <w:color w:val="000000"/>
                <w:sz w:val="20"/>
              </w:rPr>
              <w:t>Қазақстан Республикасы Бас</w:t>
            </w:r>
            <w:r>
              <w:br/>
            </w:r>
            <w:r>
              <w:rPr>
                <w:rFonts w:ascii="Times New Roman"/>
                <w:b w:val="false"/>
                <w:i w:val="false"/>
                <w:color w:val="000000"/>
                <w:sz w:val="20"/>
              </w:rPr>
              <w:t>прокуратурасының Құқықтық статистика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арнайы есепке алу жөніндегі комитетінің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(өңірдің атауын көрсету керек)</w:t>
            </w:r>
            <w:r>
              <w:br/>
            </w:r>
            <w:r>
              <w:rPr>
                <w:rFonts w:ascii="Times New Roman"/>
                <w:b w:val="false"/>
                <w:i w:val="false"/>
                <w:color w:val="000000"/>
                <w:sz w:val="20"/>
              </w:rPr>
              <w:t>бойынша аумақтық органының</w:t>
            </w:r>
            <w:r>
              <w:br/>
            </w:r>
            <w:r>
              <w:rPr>
                <w:rFonts w:ascii="Times New Roman"/>
                <w:b w:val="false"/>
                <w:i w:val="false"/>
                <w:color w:val="000000"/>
                <w:sz w:val="20"/>
              </w:rPr>
              <w:t>бастығына көрсетілетін қызметті</w:t>
            </w:r>
            <w:r>
              <w:br/>
            </w:r>
            <w:r>
              <w:rPr>
                <w:rFonts w:ascii="Times New Roman"/>
                <w:b w:val="false"/>
                <w:i w:val="false"/>
                <w:color w:val="000000"/>
                <w:sz w:val="20"/>
              </w:rPr>
              <w:t>алушы ____________________________</w:t>
            </w:r>
            <w:r>
              <w:br/>
            </w:r>
            <w:r>
              <w:rPr>
                <w:rFonts w:ascii="Times New Roman"/>
                <w:b w:val="false"/>
                <w:i w:val="false"/>
                <w:color w:val="000000"/>
                <w:sz w:val="20"/>
              </w:rPr>
              <w:t>(тегі, аты, әкесінің аты (ол болған кезде)</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өкілі</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(ол</w:t>
            </w:r>
            <w:r>
              <w:br/>
            </w:r>
            <w:r>
              <w:rPr>
                <w:rFonts w:ascii="Times New Roman"/>
                <w:b w:val="false"/>
                <w:i w:val="false"/>
                <w:color w:val="000000"/>
                <w:sz w:val="20"/>
              </w:rPr>
              <w:t>болған кезде)</w:t>
            </w:r>
            <w:r>
              <w:br/>
            </w:r>
            <w:r>
              <w:rPr>
                <w:rFonts w:ascii="Times New Roman"/>
                <w:b w:val="false"/>
                <w:i w:val="false"/>
                <w:color w:val="000000"/>
                <w:sz w:val="20"/>
              </w:rPr>
              <w:t>жеке куәліктің (паспорттың)</w:t>
            </w:r>
            <w:r>
              <w:br/>
            </w:r>
            <w:r>
              <w:rPr>
                <w:rFonts w:ascii="Times New Roman"/>
                <w:b w:val="false"/>
                <w:i w:val="false"/>
                <w:color w:val="000000"/>
                <w:sz w:val="20"/>
              </w:rPr>
              <w:t>деректері,</w:t>
            </w:r>
            <w:r>
              <w:br/>
            </w:r>
            <w:r>
              <w:rPr>
                <w:rFonts w:ascii="Times New Roman"/>
                <w:b w:val="false"/>
                <w:i w:val="false"/>
                <w:color w:val="000000"/>
                <w:sz w:val="20"/>
              </w:rPr>
              <w:t xml:space="preserve">құжаттың №__________ </w:t>
            </w:r>
            <w:r>
              <w:br/>
            </w:r>
            <w:r>
              <w:rPr>
                <w:rFonts w:ascii="Times New Roman"/>
                <w:b w:val="false"/>
                <w:i w:val="false"/>
                <w:color w:val="000000"/>
                <w:sz w:val="20"/>
              </w:rPr>
              <w:t>________ ж.,</w:t>
            </w:r>
            <w:r>
              <w:br/>
            </w:r>
            <w:r>
              <w:rPr>
                <w:rFonts w:ascii="Times New Roman"/>
                <w:b w:val="false"/>
                <w:i w:val="false"/>
                <w:color w:val="000000"/>
                <w:sz w:val="20"/>
              </w:rPr>
              <w:t xml:space="preserve">берілген </w:t>
            </w:r>
            <w:r>
              <w:br/>
            </w:r>
            <w:r>
              <w:rPr>
                <w:rFonts w:ascii="Times New Roman"/>
                <w:b w:val="false"/>
                <w:i w:val="false"/>
                <w:color w:val="000000"/>
                <w:sz w:val="20"/>
              </w:rPr>
              <w:t>_________________________</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(бизнес-сәйкестендiру</w:t>
            </w:r>
            <w:r>
              <w:br/>
            </w:r>
            <w:r>
              <w:rPr>
                <w:rFonts w:ascii="Times New Roman"/>
                <w:b w:val="false"/>
                <w:i w:val="false"/>
                <w:color w:val="000000"/>
                <w:sz w:val="20"/>
              </w:rPr>
              <w:t>нөмiрi):_______________</w:t>
            </w:r>
            <w:r>
              <w:br/>
            </w:r>
            <w:r>
              <w:rPr>
                <w:rFonts w:ascii="Times New Roman"/>
                <w:b w:val="false"/>
                <w:i w:val="false"/>
                <w:color w:val="000000"/>
                <w:sz w:val="20"/>
              </w:rPr>
              <w:t>тұрғылықты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байланыс телефоны: ___________</w:t>
            </w:r>
          </w:p>
        </w:tc>
      </w:tr>
    </w:tbl>
    <w:bookmarkStart w:name="z57" w:id="42"/>
    <w:p>
      <w:pPr>
        <w:spacing w:after="0"/>
        <w:ind w:left="0"/>
        <w:jc w:val="left"/>
      </w:pPr>
      <w:r>
        <w:rPr>
          <w:rFonts w:ascii="Times New Roman"/>
          <w:b/>
          <w:i w:val="false"/>
          <w:color w:val="000000"/>
        </w:rPr>
        <w:t xml:space="preserve"> Прокуратура органдарынан, тергеу және анықтау органдарынан  шығатын ресми құжаттарға апостиль қоюға арыз</w:t>
      </w:r>
    </w:p>
    <w:bookmarkEnd w:id="42"/>
    <w:p>
      <w:pPr>
        <w:spacing w:after="0"/>
        <w:ind w:left="0"/>
        <w:jc w:val="both"/>
      </w:pPr>
      <w:r>
        <w:rPr>
          <w:rFonts w:ascii="Times New Roman"/>
          <w:b w:val="false"/>
          <w:i w:val="false"/>
          <w:color w:val="ff0000"/>
          <w:sz w:val="28"/>
        </w:rPr>
        <w:t xml:space="preserve">
      Ескерту. 1-қосымша жаңа редакцияда - ҚР Бас Прокурорының м.а. 21.07.2022 </w:t>
      </w:r>
      <w:r>
        <w:rPr>
          <w:rFonts w:ascii="Times New Roman"/>
          <w:b w:val="false"/>
          <w:i w:val="false"/>
          <w:color w:val="ff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Маған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туған күні (күні, айы, жылы)  </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(қажеттілік болған кезде олар ауыстырылған жағдайда, бұрынғы анықтамалық деректерді </w:t>
      </w:r>
    </w:p>
    <w:p>
      <w:pPr>
        <w:spacing w:after="0"/>
        <w:ind w:left="0"/>
        <w:jc w:val="both"/>
      </w:pPr>
      <w:r>
        <w:rPr>
          <w:rFonts w:ascii="Times New Roman"/>
          <w:b w:val="false"/>
          <w:i w:val="false"/>
          <w:color w:val="000000"/>
          <w:sz w:val="28"/>
        </w:rPr>
        <w:t>де көрсету қажет)</w:t>
      </w:r>
    </w:p>
    <w:p>
      <w:pPr>
        <w:spacing w:after="0"/>
        <w:ind w:left="0"/>
        <w:jc w:val="both"/>
      </w:pPr>
      <w:r>
        <w:rPr>
          <w:rFonts w:ascii="Times New Roman"/>
          <w:b w:val="false"/>
          <w:i w:val="false"/>
          <w:color w:val="000000"/>
          <w:sz w:val="28"/>
        </w:rPr>
        <w:t>"Прокуратура органдарынан, тергеу және анықтау органдарынан шығатын ресми құжаттарға</w:t>
      </w:r>
    </w:p>
    <w:p>
      <w:pPr>
        <w:spacing w:after="0"/>
        <w:ind w:left="0"/>
        <w:jc w:val="both"/>
      </w:pPr>
      <w:r>
        <w:rPr>
          <w:rFonts w:ascii="Times New Roman"/>
          <w:b w:val="false"/>
          <w:i w:val="false"/>
          <w:color w:val="000000"/>
          <w:sz w:val="28"/>
        </w:rPr>
        <w:t xml:space="preserve">апостиль қою" мемлекеттік көрсетілетін қызметті 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(шет ел мемлекетінің атауы) құзыретті органына одан әрі ұсыну үшін беруді сұраймын.  </w:t>
      </w:r>
    </w:p>
    <w:p>
      <w:pPr>
        <w:spacing w:after="0"/>
        <w:ind w:left="0"/>
        <w:jc w:val="both"/>
      </w:pPr>
      <w:r>
        <w:rPr>
          <w:rFonts w:ascii="Times New Roman"/>
          <w:b w:val="false"/>
          <w:i w:val="false"/>
          <w:color w:val="000000"/>
          <w:sz w:val="28"/>
        </w:rPr>
        <w:t>Ақпараттық жүйелердегі заңмен қорғалатын құпияны құрайтын мәліметтердің</w:t>
      </w:r>
    </w:p>
    <w:p>
      <w:pPr>
        <w:spacing w:after="0"/>
        <w:ind w:left="0"/>
        <w:jc w:val="both"/>
      </w:pPr>
      <w:r>
        <w:rPr>
          <w:rFonts w:ascii="Times New Roman"/>
          <w:b w:val="false"/>
          <w:i w:val="false"/>
          <w:color w:val="000000"/>
          <w:sz w:val="28"/>
        </w:rPr>
        <w:t>пайдаланылуына келісемін.</w:t>
      </w:r>
    </w:p>
    <w:p>
      <w:pPr>
        <w:spacing w:after="0"/>
        <w:ind w:left="0"/>
        <w:jc w:val="both"/>
      </w:pPr>
      <w:r>
        <w:rPr>
          <w:rFonts w:ascii="Times New Roman"/>
          <w:b w:val="false"/>
          <w:i w:val="false"/>
          <w:color w:val="000000"/>
          <w:sz w:val="28"/>
        </w:rPr>
        <w:t xml:space="preserve">_____________________________________________________________ _____________ </w:t>
      </w:r>
    </w:p>
    <w:p>
      <w:pPr>
        <w:spacing w:after="0"/>
        <w:ind w:left="0"/>
        <w:jc w:val="both"/>
      </w:pPr>
      <w:r>
        <w:rPr>
          <w:rFonts w:ascii="Times New Roman"/>
          <w:b w:val="false"/>
          <w:i w:val="false"/>
          <w:color w:val="000000"/>
          <w:sz w:val="28"/>
        </w:rPr>
        <w:t>көрсетілетін қызметті алушының тегі, аты, әкесінің аты (ол болған кезде) қолы</w:t>
      </w:r>
    </w:p>
    <w:p>
      <w:pPr>
        <w:spacing w:after="0"/>
        <w:ind w:left="0"/>
        <w:jc w:val="both"/>
      </w:pPr>
    </w:p>
    <w:p>
      <w:pPr>
        <w:spacing w:after="0"/>
        <w:ind w:left="0"/>
        <w:jc w:val="both"/>
      </w:pPr>
      <w:r>
        <w:rPr>
          <w:rFonts w:ascii="Times New Roman"/>
          <w:b w:val="false"/>
          <w:i w:val="false"/>
          <w:color w:val="000000"/>
          <w:sz w:val="28"/>
        </w:rPr>
        <w:t>
      20_____ жылғы "__"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"Прокуратура органдарынан,</w:t>
            </w:r>
            <w:r>
              <w:br/>
            </w:r>
            <w:r>
              <w:rPr>
                <w:rFonts w:ascii="Times New Roman"/>
                <w:b w:val="false"/>
                <w:i w:val="false"/>
                <w:color w:val="000000"/>
                <w:sz w:val="20"/>
              </w:rPr>
              <w:t>тергеу және анықтау</w:t>
            </w:r>
            <w:r>
              <w:br/>
            </w:r>
            <w:r>
              <w:rPr>
                <w:rFonts w:ascii="Times New Roman"/>
                <w:b w:val="false"/>
                <w:i w:val="false"/>
                <w:color w:val="000000"/>
                <w:sz w:val="20"/>
              </w:rPr>
              <w:t>органдарынан шығатын ресми</w:t>
            </w:r>
            <w:r>
              <w:br/>
            </w:r>
            <w:r>
              <w:rPr>
                <w:rFonts w:ascii="Times New Roman"/>
                <w:b w:val="false"/>
                <w:i w:val="false"/>
                <w:color w:val="000000"/>
                <w:sz w:val="20"/>
              </w:rPr>
              <w:t>құжаттарға апостиль қою"</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 2-қосымша</w:t>
            </w:r>
          </w:p>
        </w:tc>
      </w:tr>
    </w:tbl>
    <w:bookmarkStart w:name="z59" w:id="43"/>
    <w:p>
      <w:pPr>
        <w:spacing w:after="0"/>
        <w:ind w:left="0"/>
        <w:jc w:val="left"/>
      </w:pPr>
      <w:r>
        <w:rPr>
          <w:rFonts w:ascii="Times New Roman"/>
          <w:b/>
          <w:i w:val="false"/>
          <w:color w:val="000000"/>
        </w:rPr>
        <w:t xml:space="preserve"> "Прокуратура органдарынан, тергеу және анықтау органдарынан шығатын ресми құжаттарға апостиль қою" мемлекеттік қызмет көрсетуге қойылатын негізгі талаптардың тізбесі</w:t>
      </w:r>
    </w:p>
    <w:bookmarkEnd w:id="43"/>
    <w:p>
      <w:pPr>
        <w:spacing w:after="0"/>
        <w:ind w:left="0"/>
        <w:jc w:val="both"/>
      </w:pPr>
      <w:r>
        <w:rPr>
          <w:rFonts w:ascii="Times New Roman"/>
          <w:b w:val="false"/>
          <w:i w:val="false"/>
          <w:color w:val="ff0000"/>
          <w:sz w:val="28"/>
        </w:rPr>
        <w:t xml:space="preserve">
      Ескерту. 2-тармақ жаңа редакцияда - ҚР Бас Прокурорының 10.04.2023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қолданысқа енгізіледі); өзгеріс енгізілді -  ҚР Бас Прокурорының 12.02.2024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прокуратурасының Құқықтық статистика және арнайы есепке алу жөніндегі комитеті және оның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облыс орталықтарында, республикалық маңызы бар қалаларда және астанада орналасқан Мемлекеттік корпорация филиалдарының бөлімдеріне тапсырған күннен бастап, сондай-ақ порталға жүгінген кезде – 8 (сегіз) жұмыс күні;</w:t>
            </w:r>
          </w:p>
          <w:p>
            <w:pPr>
              <w:spacing w:after="20"/>
              <w:ind w:left="20"/>
              <w:jc w:val="both"/>
            </w:pPr>
            <w:r>
              <w:rPr>
                <w:rFonts w:ascii="Times New Roman"/>
                <w:b w:val="false"/>
                <w:i w:val="false"/>
                <w:color w:val="000000"/>
                <w:sz w:val="20"/>
              </w:rPr>
              <w:t>
Мемлекеттік корпорация филиалдарының басқа бөлімдеріне жүгінген кезде – 10 (он) жұмыс күні;</w:t>
            </w:r>
          </w:p>
          <w:p>
            <w:pPr>
              <w:spacing w:after="20"/>
              <w:ind w:left="20"/>
              <w:jc w:val="both"/>
            </w:pPr>
            <w:r>
              <w:rPr>
                <w:rFonts w:ascii="Times New Roman"/>
                <w:b w:val="false"/>
                <w:i w:val="false"/>
                <w:color w:val="000000"/>
                <w:sz w:val="20"/>
              </w:rPr>
              <w:t>
2) құжаттар топтамасын тапсыру және құжаттарды алу кезінде күтуге ең көп жол берілетін уақыт – 15 (он бес) минут;</w:t>
            </w:r>
          </w:p>
          <w:p>
            <w:pPr>
              <w:spacing w:after="20"/>
              <w:ind w:left="20"/>
              <w:jc w:val="both"/>
            </w:pPr>
            <w:r>
              <w:rPr>
                <w:rFonts w:ascii="Times New Roman"/>
                <w:b w:val="false"/>
                <w:i w:val="false"/>
                <w:color w:val="000000"/>
                <w:sz w:val="20"/>
              </w:rPr>
              <w:t>
3) қызмет көрсетудің ең көп жол берілетін уақыты – 15 (он бес) минут.</w:t>
            </w:r>
          </w:p>
          <w:p>
            <w:pPr>
              <w:spacing w:after="20"/>
              <w:ind w:left="20"/>
              <w:jc w:val="both"/>
            </w:pPr>
            <w:r>
              <w:rPr>
                <w:rFonts w:ascii="Times New Roman"/>
                <w:b w:val="false"/>
                <w:i w:val="false"/>
                <w:color w:val="000000"/>
                <w:sz w:val="20"/>
              </w:rPr>
              <w:t>
Құжаттарды қабылдау күні мемлекеттік қызметті көрсету мерзіміне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xml:space="preserve">
"Бір өтініш" қағидаты бойынша көрсетілетін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қойылған қолының түпнұсқалығын және оның өкілеттігін куәландыратын, сондай-ақ осы құжат бекітілген мөр және мөртабанның түпнұсқалығын растайтын арнайы мөртабан – апостиль қойылған құжат не мемлекеттік қызметті көрсетуден бас тарту туралы уәжді жауап. Мемлекеттік корпорация соттылықтың болуы не болмауы туралы анықтаманың қағаз нысанда 1 (бір) айдың ішінде сақталуын қамтамасыз етеді, одан кейін оны көрсетілетін қызметті берушіге 2 (екі) ай ішінде одан әрі сақтау үшін береді. Көрсетілетін қызметті алушы 1 (бір) ай өткеннен кейін жүгінген кезде, Мемлекеттік корпорацияның сұрау салуы бойынша көрсетілетін қызметті беруші 1 (бір) жұмыс күні ішінде дайын құжаттарды көрсетілетін қызметті алушыға беру үшін Мемлекеттік корпорацияға жібереді.</w:t>
            </w:r>
          </w:p>
          <w:p>
            <w:pPr>
              <w:spacing w:after="20"/>
              <w:ind w:left="20"/>
              <w:jc w:val="both"/>
            </w:pPr>
            <w:r>
              <w:rPr>
                <w:rFonts w:ascii="Times New Roman"/>
                <w:b w:val="false"/>
                <w:i w:val="false"/>
                <w:color w:val="000000"/>
                <w:sz w:val="20"/>
              </w:rPr>
              <w:t>
Көрсетілетін қызметті алушының арызын және оған қатысты қағаз нысандағы құжаттарды, сондай-ақ оны алу үшін көрсетілетін қызметті алушы 3 (үш) ай ішінде келмеген жағдайда қағаз нысандағы соттылықтың болуы не болмауы туралы анықтаманы көрсетілетін қызметті беруші жеке номенклатуралық іске тігеді (қалыптастырады).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көзделген жағдайларда мемлекеттік қызметті көрсету кезінде көрсетілетін қызметті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тұлғаларға ақылы түрде көрсетіледі.</w:t>
            </w:r>
          </w:p>
          <w:p>
            <w:pPr>
              <w:spacing w:after="20"/>
              <w:ind w:left="20"/>
              <w:jc w:val="both"/>
            </w:pPr>
            <w:r>
              <w:rPr>
                <w:rFonts w:ascii="Times New Roman"/>
                <w:b w:val="false"/>
                <w:i w:val="false"/>
                <w:color w:val="000000"/>
                <w:sz w:val="20"/>
              </w:rPr>
              <w:t xml:space="preserve">
Мемлекеттік қызметті көрсету үшін "Салық және бюджетке төленетін басқа да міндетті төлемдер туралы (Салық кодексі)" Қазақстан Республикасы кодексінің 615-бабының </w:t>
            </w:r>
            <w:r>
              <w:rPr>
                <w:rFonts w:ascii="Times New Roman"/>
                <w:b w:val="false"/>
                <w:i w:val="false"/>
                <w:color w:val="000000"/>
                <w:sz w:val="20"/>
              </w:rPr>
              <w:t>7) тармақшасына</w:t>
            </w:r>
            <w:r>
              <w:rPr>
                <w:rFonts w:ascii="Times New Roman"/>
                <w:b w:val="false"/>
                <w:i w:val="false"/>
                <w:color w:val="000000"/>
                <w:sz w:val="20"/>
              </w:rPr>
              <w:t xml:space="preserve"> сәйкес әрбір құжат үшін 0,5 айлық есептік көрсеткіш мөлшерінде мемлекеттік баж алынады.</w:t>
            </w:r>
          </w:p>
          <w:p>
            <w:pPr>
              <w:spacing w:after="20"/>
              <w:ind w:left="20"/>
              <w:jc w:val="both"/>
            </w:pPr>
            <w:r>
              <w:rPr>
                <w:rFonts w:ascii="Times New Roman"/>
                <w:b w:val="false"/>
                <w:i w:val="false"/>
                <w:color w:val="000000"/>
                <w:sz w:val="20"/>
              </w:rPr>
              <w:t>
Төлем "электрондық үкіметтің" төлем шлюзі (ЭҮТШ) немесе екінші деңгейдегі банктер арқылы жүзеге асырылады.</w:t>
            </w:r>
          </w:p>
          <w:p>
            <w:pPr>
              <w:spacing w:after="20"/>
              <w:ind w:left="20"/>
              <w:jc w:val="both"/>
            </w:pPr>
            <w:r>
              <w:rPr>
                <w:rFonts w:ascii="Times New Roman"/>
                <w:b w:val="false"/>
                <w:i w:val="false"/>
                <w:color w:val="000000"/>
                <w:sz w:val="20"/>
              </w:rPr>
              <w:t>
Құжаттарға апостиль қоюға төлем деректемелері: Астана қаласының Алматы ауданы бойынша Мемлекеттік кірістер басқармасы, ж/ш 108125, Қазақстан Республикасының Қаржы министрлігінің kkmfkz2a есеп айырысу шоты kz24070105 ksn0000000 БСН 981140001105 ТМК 911, 991.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сағат 13.00-ден 14.30-ға дейін түскі үзіліспен, дүйсенбі мен жұма аралығында белгіленген жұмыс кестесіне сәйкес сағат 9.00-ден 18.30-ға дейін;</w:t>
            </w:r>
          </w:p>
          <w:p>
            <w:pPr>
              <w:spacing w:after="20"/>
              <w:ind w:left="20"/>
              <w:jc w:val="both"/>
            </w:pPr>
            <w:r>
              <w:rPr>
                <w:rFonts w:ascii="Times New Roman"/>
                <w:b w:val="false"/>
                <w:i w:val="false"/>
                <w:color w:val="000000"/>
                <w:sz w:val="20"/>
              </w:rPr>
              <w:t>
2) Мемлекеттік корпорация – дүйсенбіден жұманы қоса алғанда сағат 9.00-ден 18.00-ге дейін үзіліссіз жүзеге асырылады, Кодексіне сәйкес мереке және демалыс күндерінен басқа,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3) Бірыңғай байланыс орталығы – күн сайын 9.00 до 21.00-ге дейін.</w:t>
            </w:r>
          </w:p>
          <w:p>
            <w:pPr>
              <w:spacing w:after="20"/>
              <w:ind w:left="20"/>
              <w:jc w:val="both"/>
            </w:pPr>
            <w:r>
              <w:rPr>
                <w:rFonts w:ascii="Times New Roman"/>
                <w:b w:val="false"/>
                <w:i w:val="false"/>
                <w:color w:val="000000"/>
                <w:sz w:val="20"/>
              </w:rPr>
              <w:t>
Құжаттарды қабылдау "электрондық кезек" тәртібінде жедел қызмет көрсетусіз жүзеге асырылады, порталы арқылы электрондық кезекті брондауға рұқсат етіледі.</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www.gov.kz/memleket/entities/pravstat, "Мемлекеттік қызметтер" бөлімінде;</w:t>
            </w:r>
          </w:p>
          <w:p>
            <w:pPr>
              <w:spacing w:after="20"/>
              <w:ind w:left="20"/>
              <w:jc w:val="both"/>
            </w:pPr>
            <w:r>
              <w:rPr>
                <w:rFonts w:ascii="Times New Roman"/>
                <w:b w:val="false"/>
                <w:i w:val="false"/>
                <w:color w:val="000000"/>
                <w:sz w:val="20"/>
              </w:rPr>
              <w:t>
2) Мемлекеттік корпорацияның: www.​gov4c.​kz;</w:t>
            </w:r>
          </w:p>
          <w:p>
            <w:pPr>
              <w:spacing w:after="20"/>
              <w:ind w:left="20"/>
              <w:jc w:val="both"/>
            </w:pPr>
            <w:r>
              <w:rPr>
                <w:rFonts w:ascii="Times New Roman"/>
                <w:b w:val="false"/>
                <w:i w:val="false"/>
                <w:color w:val="000000"/>
                <w:sz w:val="20"/>
              </w:rPr>
              <w:t>
3) www.​egov.​kz 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"Прокуратура органдарынан, тергеу және анықтау органдарынан шығатын ресми құжаттарға апостиль қою" мемлекеттік қызметін көрсету қағидаларының </w:t>
            </w:r>
            <w:r>
              <w:rPr>
                <w:rFonts w:ascii="Times New Roman"/>
                <w:b w:val="false"/>
                <w:i w:val="false"/>
                <w:color w:val="000000"/>
                <w:sz w:val="20"/>
              </w:rPr>
              <w:t>1-қосымшасына</w:t>
            </w:r>
            <w:r>
              <w:rPr>
                <w:rFonts w:ascii="Times New Roman"/>
                <w:b w:val="false"/>
                <w:i w:val="false"/>
                <w:color w:val="000000"/>
                <w:sz w:val="20"/>
              </w:rPr>
              <w:t xml:space="preserve"> сәйкес нысан бойынша арыз;</w:t>
            </w:r>
          </w:p>
          <w:p>
            <w:pPr>
              <w:spacing w:after="20"/>
              <w:ind w:left="20"/>
              <w:jc w:val="both"/>
            </w:pPr>
            <w:r>
              <w:rPr>
                <w:rFonts w:ascii="Times New Roman"/>
                <w:b w:val="false"/>
                <w:i w:val="false"/>
                <w:color w:val="000000"/>
                <w:sz w:val="20"/>
              </w:rPr>
              <w:t>
жеке басты куәландыратын құжат не цифрлық құжаттар сервисінен электрондық құжат (жеке адамды сәйкестендіру үшін);</w:t>
            </w:r>
          </w:p>
          <w:p>
            <w:pPr>
              <w:spacing w:after="20"/>
              <w:ind w:left="20"/>
              <w:jc w:val="both"/>
            </w:pPr>
            <w:r>
              <w:rPr>
                <w:rFonts w:ascii="Times New Roman"/>
                <w:b w:val="false"/>
                <w:i w:val="false"/>
                <w:color w:val="000000"/>
                <w:sz w:val="20"/>
              </w:rPr>
              <w:t xml:space="preserve">
апостиль қою үшін ұсынылатын прокуратура органдарының, тергеу және анықтау органдарының ресми құжаты; </w:t>
            </w:r>
          </w:p>
          <w:p>
            <w:pPr>
              <w:spacing w:after="20"/>
              <w:ind w:left="20"/>
              <w:jc w:val="both"/>
            </w:pPr>
            <w:r>
              <w:rPr>
                <w:rFonts w:ascii="Times New Roman"/>
                <w:b w:val="false"/>
                <w:i w:val="false"/>
                <w:color w:val="000000"/>
                <w:sz w:val="20"/>
              </w:rPr>
              <w:t>
мемлекеттік бажды төлеу туралы түбіртек.</w:t>
            </w:r>
          </w:p>
          <w:p>
            <w:pPr>
              <w:spacing w:after="20"/>
              <w:ind w:left="20"/>
              <w:jc w:val="both"/>
            </w:pPr>
            <w:r>
              <w:rPr>
                <w:rFonts w:ascii="Times New Roman"/>
                <w:b w:val="false"/>
                <w:i w:val="false"/>
                <w:color w:val="000000"/>
                <w:sz w:val="20"/>
              </w:rPr>
              <w:t>
Көрсетілетін қызметті берушілер, Мемлекеттік корпорация цифрлық құжаттарды порталда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тартқан кезде көрсетілетін қызметті беруші бас тартудың мынадай:</w:t>
            </w:r>
          </w:p>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 қамтылған деректердің (мәліметтердің) шынайы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бекітілген нормативтік құқықтық актілерінің талаптарына сәйкес келмеуі себептерін көрсете отырып, көрсетілетін қызметті алушыға жауап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Мемлекеттік корпорация арқылы мемлекеттік қызметті көрсетудің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тұрмыс-тіршілігін шектейтін ағза функцияларында тұрақты ауытқумен денсаулығы бұзылған көрсетілетін қызметті алушыдан мемлекеттік қызметті көрсету үшін құжаттарды қабылдау Мемлекеттік корпорацияның қызметкерімен Бірыңғай байланыс орталығының 1414, 8 800 080 7777 телефонына жүгіну арқылы тұрғылықты мекенжайына барумен жүзеге асырылады. Мемлекеттік көрсетілетін қызмет "бір өтініш" қағидаты бойынша "Соттылықтың болуы не болмауы туралы анықтама беру" мемлекеттік көрсетілетін қызметпен немесе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көрсетілетін қызметпен жиынтықта көрсетілуі мүмкін.</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туралы ақпаратты көрсетілетін қызметті берушінің анықтамалар қызметі, сондай-ақ қашықтықтан қол жеткізу режимінде 1414, 8 800 080 7777 Бірыңғай байланыс орталығы арқылы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Бас</w:t>
            </w:r>
            <w:r>
              <w:br/>
            </w:r>
            <w:r>
              <w:rPr>
                <w:rFonts w:ascii="Times New Roman"/>
                <w:b w:val="false"/>
                <w:i w:val="false"/>
                <w:color w:val="000000"/>
                <w:sz w:val="20"/>
              </w:rPr>
              <w:t>прокуратурасының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 мен</w:t>
            </w:r>
            <w:r>
              <w:br/>
            </w:r>
            <w:r>
              <w:rPr>
                <w:rFonts w:ascii="Times New Roman"/>
                <w:b w:val="false"/>
                <w:i w:val="false"/>
                <w:color w:val="000000"/>
                <w:sz w:val="20"/>
              </w:rPr>
              <w:t>оның аумақтық органдары</w:t>
            </w:r>
            <w:r>
              <w:br/>
            </w:r>
            <w:r>
              <w:rPr>
                <w:rFonts w:ascii="Times New Roman"/>
                <w:b w:val="false"/>
                <w:i w:val="false"/>
                <w:color w:val="000000"/>
                <w:sz w:val="20"/>
              </w:rPr>
              <w:t>архивтерінің шегінде архивтік</w:t>
            </w:r>
            <w:r>
              <w:br/>
            </w:r>
            <w:r>
              <w:rPr>
                <w:rFonts w:ascii="Times New Roman"/>
                <w:b w:val="false"/>
                <w:i w:val="false"/>
                <w:color w:val="000000"/>
                <w:sz w:val="20"/>
              </w:rPr>
              <w:t>анықтамаларды және/немесе</w:t>
            </w:r>
            <w:r>
              <w:br/>
            </w:r>
            <w:r>
              <w:rPr>
                <w:rFonts w:ascii="Times New Roman"/>
                <w:b w:val="false"/>
                <w:i w:val="false"/>
                <w:color w:val="000000"/>
                <w:sz w:val="20"/>
              </w:rPr>
              <w:t>архивтік құжаттардың</w:t>
            </w:r>
            <w:r>
              <w:br/>
            </w:r>
            <w:r>
              <w:rPr>
                <w:rFonts w:ascii="Times New Roman"/>
                <w:b w:val="false"/>
                <w:i w:val="false"/>
                <w:color w:val="000000"/>
                <w:sz w:val="20"/>
              </w:rPr>
              <w:t>көшірмелерін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(болған жағдайда)</w:t>
            </w:r>
            <w:r>
              <w:br/>
            </w:r>
            <w:r>
              <w:rPr>
                <w:rFonts w:ascii="Times New Roman"/>
                <w:b w:val="false"/>
                <w:i w:val="false"/>
                <w:color w:val="000000"/>
                <w:sz w:val="20"/>
              </w:rPr>
              <w:t>немесе ұйымының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61" w:id="44"/>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беруге құжаттарды қабылдаудан бас тарту туралы қолхат</w:t>
      </w:r>
    </w:p>
    <w:bookmarkEnd w:id="44"/>
    <w:p>
      <w:pPr>
        <w:spacing w:after="0"/>
        <w:ind w:left="0"/>
        <w:jc w:val="both"/>
      </w:pPr>
      <w:r>
        <w:rPr>
          <w:rFonts w:ascii="Times New Roman"/>
          <w:b w:val="false"/>
          <w:i w:val="false"/>
          <w:color w:val="ff0000"/>
          <w:sz w:val="28"/>
        </w:rPr>
        <w:t xml:space="preserve">
      Ескерту. 3-қосымша жаңа редакцияда – ҚР Бас Прокурорының 30.09.2022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бөлімі (мекенжайды көрсету қажет) мемлекеттік қызметті көрсетуге (мемлекеттік көрсетілетін қызметтердің атауы мемлекеттік көрсетілетін қызметтер тізбесіне сәйкес көрсетілсін) құжаттарды Сіз мемлекеттік көрсетілетін қызметтің тізбесінде көзделген тізімге сәйкес құжаттардың толық топтамасын, атап айтқанда:</w:t>
      </w:r>
    </w:p>
    <w:p>
      <w:pPr>
        <w:spacing w:after="0"/>
        <w:ind w:left="0"/>
        <w:jc w:val="both"/>
      </w:pPr>
      <w:r>
        <w:rPr>
          <w:rFonts w:ascii="Times New Roman"/>
          <w:b w:val="false"/>
          <w:i w:val="false"/>
          <w:color w:val="000000"/>
          <w:sz w:val="28"/>
        </w:rPr>
        <w:t>
      Жетіспейтін құжаттардың атауы:</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ұсынбауыңызға және (немесе) қолдану мерзімі өтіп кеткен құжаттарды ұсынуыңызға байланысты қабылдаудан бас тартады.</w:t>
      </w:r>
    </w:p>
    <w:p>
      <w:pPr>
        <w:spacing w:after="0"/>
        <w:ind w:left="0"/>
        <w:jc w:val="both"/>
      </w:pPr>
      <w:r>
        <w:rPr>
          <w:rFonts w:ascii="Times New Roman"/>
          <w:b w:val="false"/>
          <w:i w:val="false"/>
          <w:color w:val="000000"/>
          <w:sz w:val="28"/>
        </w:rPr>
        <w:t>
      Осы қолхат әр тарап үшін бір-бірден барлығы 2 (екі) данада жасалды.</w:t>
      </w:r>
    </w:p>
    <w:p>
      <w:pPr>
        <w:spacing w:after="0"/>
        <w:ind w:left="0"/>
        <w:jc w:val="both"/>
      </w:pPr>
      <w:r>
        <w:rPr>
          <w:rFonts w:ascii="Times New Roman"/>
          <w:b w:val="false"/>
          <w:i w:val="false"/>
          <w:color w:val="000000"/>
          <w:sz w:val="28"/>
        </w:rPr>
        <w:t>
      "Азаматтарға арналған үкімет" мемлекеттік корпорациясы қызметкерінің тегі, аты, әкесінің аты (болған жағдайда) ____________________(қолы)</w:t>
      </w:r>
    </w:p>
    <w:p>
      <w:pPr>
        <w:spacing w:after="0"/>
        <w:ind w:left="0"/>
        <w:jc w:val="both"/>
      </w:pPr>
      <w:r>
        <w:rPr>
          <w:rFonts w:ascii="Times New Roman"/>
          <w:b w:val="false"/>
          <w:i w:val="false"/>
          <w:color w:val="000000"/>
          <w:sz w:val="28"/>
        </w:rPr>
        <w:t>
      Телефоны ____________</w:t>
      </w:r>
    </w:p>
    <w:p>
      <w:pPr>
        <w:spacing w:after="0"/>
        <w:ind w:left="0"/>
        <w:jc w:val="both"/>
      </w:pPr>
      <w:r>
        <w:rPr>
          <w:rFonts w:ascii="Times New Roman"/>
          <w:b w:val="false"/>
          <w:i w:val="false"/>
          <w:color w:val="000000"/>
          <w:sz w:val="28"/>
        </w:rPr>
        <w:t>
      Алдым: тегі, аты, әкесінің аты (болған жағдайда)/көрсетілетін қызметті алушының қолы</w:t>
      </w:r>
    </w:p>
    <w:p>
      <w:pPr>
        <w:spacing w:after="0"/>
        <w:ind w:left="0"/>
        <w:jc w:val="both"/>
      </w:pPr>
      <w:r>
        <w:rPr>
          <w:rFonts w:ascii="Times New Roman"/>
          <w:b w:val="false"/>
          <w:i w:val="false"/>
          <w:color w:val="000000"/>
          <w:sz w:val="28"/>
        </w:rPr>
        <w:t>
      20__ жылғы "__" 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"Прокуратура органдарынан,</w:t>
            </w:r>
            <w:r>
              <w:br/>
            </w:r>
            <w:r>
              <w:rPr>
                <w:rFonts w:ascii="Times New Roman"/>
                <w:b w:val="false"/>
                <w:i w:val="false"/>
                <w:color w:val="000000"/>
                <w:sz w:val="20"/>
              </w:rPr>
              <w:t>тергеу және анықтау органдарынан шығатын ресми</w:t>
            </w:r>
            <w:r>
              <w:br/>
            </w:r>
            <w:r>
              <w:rPr>
                <w:rFonts w:ascii="Times New Roman"/>
                <w:b w:val="false"/>
                <w:i w:val="false"/>
                <w:color w:val="000000"/>
                <w:sz w:val="20"/>
              </w:rPr>
              <w:t>құжаттарға апостиль қою"</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63" w:id="45"/>
    <w:p>
      <w:pPr>
        <w:spacing w:after="0"/>
        <w:ind w:left="0"/>
        <w:jc w:val="left"/>
      </w:pPr>
      <w:r>
        <w:rPr>
          <w:rFonts w:ascii="Times New Roman"/>
          <w:b/>
          <w:i w:val="false"/>
          <w:color w:val="000000"/>
        </w:rPr>
        <w:t xml:space="preserve"> Апостиль қойылған құжаттарды есепке алу кітабы</w:t>
      </w:r>
    </w:p>
    <w:bookmarkEnd w:id="45"/>
    <w:p>
      <w:pPr>
        <w:spacing w:after="0"/>
        <w:ind w:left="0"/>
        <w:jc w:val="both"/>
      </w:pPr>
      <w:r>
        <w:rPr>
          <w:rFonts w:ascii="Times New Roman"/>
          <w:b w:val="false"/>
          <w:i w:val="false"/>
          <w:color w:val="ff0000"/>
          <w:sz w:val="28"/>
        </w:rPr>
        <w:t xml:space="preserve">
      Ескерту. 4-қосымша жаңа редакцияда – ҚР Бас Прокурорының 30.09.2022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 құжаттың түскен күні / вх. №, дата поступления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 құжаттың жіберілген күні / исх.№, дата отправки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алушының ЖСН-ы / ИИН услугополучателя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алушының Т.А.Ә. (болған жағдайда) / Ф.И.О. (при его наличии) услугополучателя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Апостилі бар соттылықтың болуы не болмауы туралы анықтама композитті түрде құжатқа қол қойған тұлғаның (Т.А.Ә. (болған жағдайда) және лауазымы)/ Справка о наличии либо отсутствии судимости с апостилем композитно (Ф.И.О. (при его наличии) и должность лица, подписавшего документ)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Апостилі бар соттылықтың болуы не болмауы туралы анықтама композитсіз (азаматтан Мемлекеттік корпорация арқылы) (органның толық атауы, Т.А.Ә. (болған жағдайда) және құжатқа қол қойған тұлғаның лауазымы) / Справка о наличии либо отсутствии судимости с апостилем вне композита (от гражданина через Госкорпорацию) (полное наименование органа, Ф.И.О. (при его наличии) и должность лица, подписавшего документ)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Апостилі бар архивтік анықтама (органның толық атауы, Т.А.Ә. (болған жағдайда) және құжатқа қол қойған тұлғаның лауазымы) / Архивная справка с апостилем (полное наименование органа, Ф.И.О. (при его наличии) и должность лица подписавшего документ)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Ақтау туралы анықтама және апостилі бар прокуратура органдарының басқа құжаттары (құжаттың және прокуратураның толық атауы, Т.А.Ә. (болған жағдайда) және құжатқа қол қойған тұлғаның лауазымы)/ Справка о реабилитации и другие документы органов прокуратуры с апостилем (полное наименование документа, прокуратуры, Ф.И.О. (при его наличии) и должность лица, подписавшего документ)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Апостилі бар тергеу және анықтау органдарының құжаттары (құжаттың және органның толық атауы, Т.А.Ә. (болған жағдайда) және құжатқа қол қойған тұлғаның лауазымы)/ Документы органов следствия и дознания с апостилем (полное наименование документа, органа, Ф.И.О. (при его наличии) и должность лица, подписавшего документ)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Барлық апостиль қойылған құжат/ Всего апостилировано документов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2020 жылғы 18 мамырдағы</w:t>
            </w:r>
            <w:r>
              <w:br/>
            </w:r>
            <w:r>
              <w:rPr>
                <w:rFonts w:ascii="Times New Roman"/>
                <w:b w:val="false"/>
                <w:i w:val="false"/>
                <w:color w:val="000000"/>
                <w:sz w:val="20"/>
              </w:rPr>
              <w:t>№ 64 бұйрығына</w:t>
            </w:r>
            <w:r>
              <w:br/>
            </w:r>
            <w:r>
              <w:rPr>
                <w:rFonts w:ascii="Times New Roman"/>
                <w:b w:val="false"/>
                <w:i w:val="false"/>
                <w:color w:val="000000"/>
                <w:sz w:val="20"/>
              </w:rPr>
              <w:t>3-қосымша</w:t>
            </w:r>
          </w:p>
        </w:tc>
      </w:tr>
    </w:tbl>
    <w:bookmarkStart w:name="z65" w:id="46"/>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қызметті көрсету қағидалары</w:t>
      </w:r>
    </w:p>
    <w:bookmarkEnd w:id="46"/>
    <w:bookmarkStart w:name="z66" w:id="47"/>
    <w:p>
      <w:pPr>
        <w:spacing w:after="0"/>
        <w:ind w:left="0"/>
        <w:jc w:val="left"/>
      </w:pPr>
      <w:r>
        <w:rPr>
          <w:rFonts w:ascii="Times New Roman"/>
          <w:b/>
          <w:i w:val="false"/>
          <w:color w:val="000000"/>
        </w:rPr>
        <w:t xml:space="preserve"> 1-тарау. Жалпы ережелер</w:t>
      </w:r>
    </w:p>
    <w:bookmarkEnd w:id="47"/>
    <w:bookmarkStart w:name="z67" w:id="48"/>
    <w:p>
      <w:pPr>
        <w:spacing w:after="0"/>
        <w:ind w:left="0"/>
        <w:jc w:val="both"/>
      </w:pPr>
      <w:r>
        <w:rPr>
          <w:rFonts w:ascii="Times New Roman"/>
          <w:b w:val="false"/>
          <w:i w:val="false"/>
          <w:color w:val="000000"/>
          <w:sz w:val="28"/>
        </w:rPr>
        <w:t xml:space="preserve">
      1. Осы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қызметті көрсету қағидалары (бұдан әрі – Қағидалар) Қазақстан Республикасының "Мемлекеттік көрсетілетін қызметтер туралы"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қызметті көрсетудің тәртібін айқындайды.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10.04.2023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68" w:id="49"/>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көрсетілетін қызмет (бұдан әрі – мемлекеттік көрсетілетін қызмет) Қазақстан Республикасы Бас прокуратурасының Құқықтық статистика және арнайы есепке алу жөніндегі комитеті мен оның аумақтық органдарымен (бұдан әрі – көрсетілетін қызметті беруші) көрсетіледі.</w:t>
      </w:r>
    </w:p>
    <w:bookmarkEnd w:id="49"/>
    <w:bookmarkStart w:name="z69" w:id="50"/>
    <w:p>
      <w:pPr>
        <w:spacing w:after="0"/>
        <w:ind w:left="0"/>
        <w:jc w:val="both"/>
      </w:pPr>
      <w:r>
        <w:rPr>
          <w:rFonts w:ascii="Times New Roman"/>
          <w:b w:val="false"/>
          <w:i w:val="false"/>
          <w:color w:val="000000"/>
          <w:sz w:val="28"/>
        </w:rPr>
        <w:t xml:space="preserve">
      3. Мемлекеттік көрсетілетін қызмет жеке және (немесе) заңды тұлғаларға (бұдан әрі – көрсетілетін қызметті алушы) электрондық (ішінара автоматтандырылған) және (немесе) қағаз нысанда көрсетіледі. </w:t>
      </w:r>
    </w:p>
    <w:bookmarkEnd w:id="50"/>
    <w:bookmarkStart w:name="z70" w:id="51"/>
    <w:p>
      <w:pPr>
        <w:spacing w:after="0"/>
        <w:ind w:left="0"/>
        <w:jc w:val="left"/>
      </w:pPr>
      <w:r>
        <w:rPr>
          <w:rFonts w:ascii="Times New Roman"/>
          <w:b/>
          <w:i w:val="false"/>
          <w:color w:val="000000"/>
        </w:rPr>
        <w:t xml:space="preserve"> 2-тарау. Мемлекеттік қызметті көрсету тәртібі</w:t>
      </w:r>
    </w:p>
    <w:bookmarkEnd w:id="51"/>
    <w:bookmarkStart w:name="z71" w:id="52"/>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көрсетілетін қызметті берушіге "электрондық үкімет" веб-порталы (бұдан әрі - портал) арқылы не "Азаматтарға арналған үкімет "мемлекеттік корпорациясы" коммерциялық емес акционерлік қоғамы (бұдан әрі-Мемлекеттік корпорация) арқылы мемлекеттік қызмет көрсетуге қойылатын негізгі талаптардың тізбесінде көрсетілген құжаттарды қоса бере отырып, осы Қағидалардың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 Бас прокуратурасының Құқықтық статистика және арнайы есепке алу жөніндегі комитетінің және оның аумақтық органдарының архивтері шегінде архивтік анықтамаларды және/немесе архивтік құжаттардың көшірмелерін беру" (бұдан әрі -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 береді.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Бас Прокурорының 30.09.2022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2" w:id="53"/>
    <w:p>
      <w:pPr>
        <w:spacing w:after="0"/>
        <w:ind w:left="0"/>
        <w:jc w:val="both"/>
      </w:pPr>
      <w:r>
        <w:rPr>
          <w:rFonts w:ascii="Times New Roman"/>
          <w:b w:val="false"/>
          <w:i w:val="false"/>
          <w:color w:val="000000"/>
          <w:sz w:val="28"/>
        </w:rPr>
        <w:t>
      5. Мемлекеттік қызмет көрсетуге қойылатын негізгі талаптардың тізбесі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қамтиды.</w:t>
      </w:r>
    </w:p>
    <w:bookmarkEnd w:id="53"/>
    <w:p>
      <w:pPr>
        <w:spacing w:after="0"/>
        <w:ind w:left="0"/>
        <w:jc w:val="both"/>
      </w:pPr>
      <w:r>
        <w:rPr>
          <w:rFonts w:ascii="Times New Roman"/>
          <w:b w:val="false"/>
          <w:i w:val="false"/>
          <w:color w:val="000000"/>
          <w:sz w:val="28"/>
        </w:rPr>
        <w:t>
      Жеке басты куәландыратын құжаттар туралы мәліметтерді Мемлекеттік корпорацияның қызметкері "электрондық үкімет" шлюзі (бұдан әрі – ЭҮШ) арқылы тиісті мемлекеттік ақпараттық жүйелерден алады.</w:t>
      </w:r>
    </w:p>
    <w:p>
      <w:pPr>
        <w:spacing w:after="0"/>
        <w:ind w:left="0"/>
        <w:jc w:val="both"/>
      </w:pPr>
      <w:r>
        <w:rPr>
          <w:rFonts w:ascii="Times New Roman"/>
          <w:b w:val="false"/>
          <w:i w:val="false"/>
          <w:color w:val="000000"/>
          <w:sz w:val="28"/>
        </w:rPr>
        <w:t>
      Ақпараттық жүйелерде тиісті мәліметтер болмаған кезде, құжаттардың электрондық көшірмелерін жасайды, кейін түпнұсқаларды көрсетілетін қызметті алушыға қайтарады және құжаттарды қабылдаған күні ЭЦҚ-мен куәландырылған (қол қойылған) электрондық құжат нысанында (көрсетілетін қызметті алушының сұрау салуы) ЭҮШ арқылы көрсетілетін қызметті берушінің автоматтандырылған ақпараттық жүйесіне (бұдан әрі – көрсетілетін қызметті берушінің ААЖ) жібереді.</w:t>
      </w:r>
    </w:p>
    <w:p>
      <w:pPr>
        <w:spacing w:after="0"/>
        <w:ind w:left="0"/>
        <w:jc w:val="both"/>
      </w:pPr>
      <w:r>
        <w:rPr>
          <w:rFonts w:ascii="Times New Roman"/>
          <w:b w:val="false"/>
          <w:i w:val="false"/>
          <w:color w:val="000000"/>
          <w:sz w:val="28"/>
        </w:rPr>
        <w:t>
      Мемлекеттік корпорация құжаттарды көрсетілетін қызметті берушіге оларды қабылдаған күні жеткізуді қамтамасыз етеді.</w:t>
      </w:r>
    </w:p>
    <w:p>
      <w:pPr>
        <w:spacing w:after="0"/>
        <w:ind w:left="0"/>
        <w:jc w:val="both"/>
      </w:pPr>
      <w:r>
        <w:rPr>
          <w:rFonts w:ascii="Times New Roman"/>
          <w:b w:val="false"/>
          <w:i w:val="false"/>
          <w:color w:val="000000"/>
          <w:sz w:val="28"/>
        </w:rPr>
        <w:t>
      Мемлекеттік корпорация арқылы құжаттарды қабылдаған кезде көрсетілетін қызметті алушыға тиісті құжаттарды қабылдау туралы қолхат беріледі.</w:t>
      </w:r>
    </w:p>
    <w:p>
      <w:pPr>
        <w:spacing w:after="0"/>
        <w:ind w:left="0"/>
        <w:jc w:val="both"/>
      </w:pPr>
      <w:r>
        <w:rPr>
          <w:rFonts w:ascii="Times New Roman"/>
          <w:b w:val="false"/>
          <w:i w:val="false"/>
          <w:color w:val="000000"/>
          <w:sz w:val="28"/>
        </w:rPr>
        <w:t>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xml:space="preserve">
      Көрсетілетін қызметті алушы осы Қағидалармен көзделген тізбеге сәйкес толық құжаттар топтамасын ұсынбаған, қолдану мерзімі өтіп кеткен құжаттарды ұсынған жағдайда, сондай-ақ мемлекеттік көрсетілетін қызметті алу үшін көрсетілетін қызметті алушы ұсынған құжаттардың мәліметтері және (немесе) олардағы деректердің (мәліметтердің) шынайы еместігі анықталған жағдайда, Мемлекеттік корпорацияның қызметкері өтінішті қабылдаудан бас тартады және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беруге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Бас Прокурорының 30.09.2022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3" w:id="54"/>
    <w:p>
      <w:pPr>
        <w:spacing w:after="0"/>
        <w:ind w:left="0"/>
        <w:jc w:val="both"/>
      </w:pPr>
      <w:r>
        <w:rPr>
          <w:rFonts w:ascii="Times New Roman"/>
          <w:b w:val="false"/>
          <w:i w:val="false"/>
          <w:color w:val="000000"/>
          <w:sz w:val="28"/>
        </w:rPr>
        <w:t>
      6. Көрсетілетін қызметті алушы 1940 жылдың 1 қаңтарында он алты жасқа толмаған адамға сұрау салу жіберген кезде, сұрау салынған адамның ата-анасының деректерін көрсетеді.</w:t>
      </w:r>
    </w:p>
    <w:bookmarkEnd w:id="54"/>
    <w:p>
      <w:pPr>
        <w:spacing w:after="0"/>
        <w:ind w:left="0"/>
        <w:jc w:val="both"/>
      </w:pPr>
      <w:r>
        <w:rPr>
          <w:rFonts w:ascii="Times New Roman"/>
          <w:b w:val="false"/>
          <w:i w:val="false"/>
          <w:color w:val="000000"/>
          <w:sz w:val="28"/>
        </w:rPr>
        <w:t>
      Мемлекеттік қызметті көрсетуден бас тарту үшін негіздер бар болған жағдайда, көрсетілетін қызметті беруші 2 (екі) жұмыс күні ішінде көрсетілетін қызметті алушыны мемлекеттік қызметті көрсетуден бас тарту туралы алдын ала шешім, сондай-ақ алдын ала шешім бойынша ұстанымын білдіру мүмкіндігі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көрсетілетін қызмет мерзімі аяқталғанға дейін кемінде 3 (үш) жұмыс күні бұрын жіберіледі. Тыңдау көрсетілетін қызметті алушы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Құжаттар топтамасы Мемлекеттік көрсетілетін қызмет тізбесінің талаптарына сәйкес келген кезде көрсетілетін қызметті беруші 8 (сегіз) жұмыс күні ішінде арнайы қоныс аударуға жіберілген адамдарды есепке алатын автоматтандырылмаған (қағаз жүзіндегі) картотекада, сондай-ақ көрсетілетін қызметті берушінің ААЖ-да сұрау салынған ақпаратқа іздеу жүргізуді жүзеге асырады.</w:t>
      </w:r>
    </w:p>
    <w:p>
      <w:pPr>
        <w:spacing w:after="0"/>
        <w:ind w:left="0"/>
        <w:jc w:val="both"/>
      </w:pPr>
      <w:r>
        <w:rPr>
          <w:rFonts w:ascii="Times New Roman"/>
          <w:b w:val="false"/>
          <w:i w:val="false"/>
          <w:color w:val="000000"/>
          <w:sz w:val="28"/>
        </w:rPr>
        <w:t>
      Көрсетілетін қызметті беруші 1 (бір) жұмыс күні ішінде сұрау салынған мәліметтерді анықтаған кезде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 және/немесе архивтік құжаттардың көшірмелерін (бұдан әрі – архивтік анықтама) қағаз жеткізгіште қалыптастырады, оған басшының қолы қойылады және оны Мемлекеттік корпорацияға жібереді, мәлімет болмаған жағдайда жауап қағаз немесе электрондық нысанда көрсетілетін қызметті алушы мемлекеттік қызметті ұсынудың таңдалған әдісіне сәйкес жіберіледі.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қағаз жеткізгіште архивтік анықтама, мәліметтер болмаған кезде –көрсетілетін қызметті алушы таңдаған мемлекеттік қызметті ұсынудың әдісіне сәйкес жауап қағаз немесе электрондық нысанда жіберіледі.</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қызметке көрсетілетін сұрау салуды қарау мәртебесі, сонымен қатар нәтижені алатын жердің орны және күні көрсетілген ақпарат "жеке кабинетке" жіберіледі.</w:t>
      </w:r>
    </w:p>
    <w:p>
      <w:pPr>
        <w:spacing w:after="0"/>
        <w:ind w:left="0"/>
        <w:jc w:val="both"/>
      </w:pPr>
      <w:r>
        <w:rPr>
          <w:rFonts w:ascii="Times New Roman"/>
          <w:b w:val="false"/>
          <w:i w:val="false"/>
          <w:color w:val="000000"/>
          <w:sz w:val="28"/>
        </w:rPr>
        <w:t>
      Көрсетілетін қызметті беруші мемлекеттік қызметті көрсетудің нәтижесін немесе қағаз жеткізгіштегі мемлекеттік қызметті көрсетуден бас тарту туралы дәлелді жауапты мемлекеттік қызметті көрсету мерзімі өткенге дейінгі бір күннен кешіктірмей Мемлекеттік корпорацияның филиалына жеткізуді қамтамасыз етеді.</w:t>
      </w:r>
    </w:p>
    <w:p>
      <w:pPr>
        <w:spacing w:after="0"/>
        <w:ind w:left="0"/>
        <w:jc w:val="both"/>
      </w:pPr>
      <w:r>
        <w:rPr>
          <w:rFonts w:ascii="Times New Roman"/>
          <w:b w:val="false"/>
          <w:i w:val="false"/>
          <w:color w:val="000000"/>
          <w:sz w:val="28"/>
        </w:rPr>
        <w:t>
      Нәтижені беру көрсетілетін қызметті алушы таңдаған Мемлекеттік корпорацияның филиалы арқылы жеке басын куәландыратын құжатты немесе оның өкілінің нотариус бекіткен сенімхатты және жеке басын куәландыратын құжатты ұсынған кезде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Бас Прокурорының 05.01.2022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Бас Прокурорының 30.09.2022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74" w:id="55"/>
    <w:p>
      <w:pPr>
        <w:spacing w:after="0"/>
        <w:ind w:left="0"/>
        <w:jc w:val="both"/>
      </w:pPr>
      <w:r>
        <w:rPr>
          <w:rFonts w:ascii="Times New Roman"/>
          <w:b w:val="false"/>
          <w:i w:val="false"/>
          <w:color w:val="000000"/>
          <w:sz w:val="28"/>
        </w:rPr>
        <w:t xml:space="preserve">
      7. Көрсетілетін қызметті алушының таңдауы бойынша мемлекеттік көрсетілетін қызмет "бір өтініш" қағидаты бойынша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"Прокуратура органдарынан, тергеу және анықтау органдарынан шығатын ресми құжаттарға апостиль қою" мемлекеттік көрсетілетін қызметпен (бұдан әрі – апостилі бар архивтік анықтама) бірге көрсетіледі.</w:t>
      </w:r>
    </w:p>
    <w:bookmarkEnd w:id="55"/>
    <w:p>
      <w:pPr>
        <w:spacing w:after="0"/>
        <w:ind w:left="0"/>
        <w:jc w:val="both"/>
      </w:pPr>
      <w:r>
        <w:rPr>
          <w:rFonts w:ascii="Times New Roman"/>
          <w:b w:val="false"/>
          <w:i w:val="false"/>
          <w:color w:val="000000"/>
          <w:sz w:val="28"/>
        </w:rPr>
        <w:t xml:space="preserve">
      Апостилі бар архивтік анықтаманы ұсынғаны үшін көрсетілетін қызметті берушіден архивтік анықтаманың дайындығы туралы хабарламаны алғаннан кейін мемлекеттік баж салығы алынады. </w:t>
      </w:r>
    </w:p>
    <w:p>
      <w:pPr>
        <w:spacing w:after="0"/>
        <w:ind w:left="0"/>
        <w:jc w:val="both"/>
      </w:pPr>
      <w:r>
        <w:rPr>
          <w:rFonts w:ascii="Times New Roman"/>
          <w:b w:val="false"/>
          <w:i w:val="false"/>
          <w:color w:val="000000"/>
          <w:sz w:val="28"/>
        </w:rPr>
        <w:t>
      Апостилі бар архивтік анықтаманы алу үшін көрсетілетін қызметті алушылар Мемлекеттік корпорация арқылы көрсетілетін қызметті берушіге прокуратура органдарынан, тергеу және анықтау органдарынан шығатын ресми құжаттарға апостиль қоюға өтініш береді.</w:t>
      </w:r>
    </w:p>
    <w:p>
      <w:pPr>
        <w:spacing w:after="0"/>
        <w:ind w:left="0"/>
        <w:jc w:val="both"/>
      </w:pPr>
      <w:r>
        <w:rPr>
          <w:rFonts w:ascii="Times New Roman"/>
          <w:b w:val="false"/>
          <w:i w:val="false"/>
          <w:color w:val="000000"/>
          <w:sz w:val="28"/>
        </w:rPr>
        <w:t>
      Портал арқылы "бір өтініш" қағидаты бойынша көрсетілетін қызметті алу үшін электрондық өтініш берілген жағдайда, көрсетілетін қызметті алушы "бір өтініш" қағидаты бойынша қызметтің нәтижесін қағаз нысанда алу үшін порталда шетел мемлекетінің ("бір өтініш" қағидаты бойынша көрсетілетін қызметтің нәтижесін ұсыну елі) атауын және Мемлекеттік корпорация филиалын қосымша таңдайды.</w:t>
      </w:r>
    </w:p>
    <w:p>
      <w:pPr>
        <w:spacing w:after="0"/>
        <w:ind w:left="0"/>
        <w:jc w:val="both"/>
      </w:pPr>
      <w:r>
        <w:rPr>
          <w:rFonts w:ascii="Times New Roman"/>
          <w:b w:val="false"/>
          <w:i w:val="false"/>
          <w:color w:val="000000"/>
          <w:sz w:val="28"/>
        </w:rPr>
        <w:t>
      "Бір өтініш" қағидаты бойынша көрсетілетіндер құрамына кіретін мемлекеттік қызметтердің көрсетілу мерзімі 13 (он үш) жұмыс күнінен аспайды, оның ішінде:</w:t>
      </w:r>
    </w:p>
    <w:p>
      <w:pPr>
        <w:spacing w:after="0"/>
        <w:ind w:left="0"/>
        <w:jc w:val="both"/>
      </w:pPr>
      <w:r>
        <w:rPr>
          <w:rFonts w:ascii="Times New Roman"/>
          <w:b w:val="false"/>
          <w:i w:val="false"/>
          <w:color w:val="000000"/>
          <w:sz w:val="28"/>
        </w:rPr>
        <w:t>
      архивтік анықтаманы дайындау – 8 (сегіз) жұмыс күні;</w:t>
      </w:r>
    </w:p>
    <w:p>
      <w:pPr>
        <w:spacing w:after="0"/>
        <w:ind w:left="0"/>
        <w:jc w:val="both"/>
      </w:pPr>
      <w:r>
        <w:rPr>
          <w:rFonts w:ascii="Times New Roman"/>
          <w:b w:val="false"/>
          <w:i w:val="false"/>
          <w:color w:val="000000"/>
          <w:sz w:val="28"/>
        </w:rPr>
        <w:t>
      апостилі бар архивтік анықтаманы дайындау – 5 (бес) жұмыс күні.</w:t>
      </w:r>
    </w:p>
    <w:p>
      <w:pPr>
        <w:spacing w:after="0"/>
        <w:ind w:left="0"/>
        <w:jc w:val="both"/>
      </w:pPr>
      <w:r>
        <w:rPr>
          <w:rFonts w:ascii="Times New Roman"/>
          <w:b w:val="false"/>
          <w:i w:val="false"/>
          <w:color w:val="000000"/>
          <w:sz w:val="28"/>
        </w:rPr>
        <w:t>
      "Бір өтініш" қағидаты бойынша қызметті көрсету нәтижесі – қағаз жүзіндегі апостилі бар архивтік анықтама не оны көрсетуден бас тарту туралы дәлелді жауап.</w:t>
      </w:r>
    </w:p>
    <w:bookmarkStart w:name="z75" w:id="56"/>
    <w:p>
      <w:pPr>
        <w:spacing w:after="0"/>
        <w:ind w:left="0"/>
        <w:jc w:val="both"/>
      </w:pPr>
      <w:r>
        <w:rPr>
          <w:rFonts w:ascii="Times New Roman"/>
          <w:b w:val="false"/>
          <w:i w:val="false"/>
          <w:color w:val="000000"/>
          <w:sz w:val="28"/>
        </w:rPr>
        <w:t>
      8. Көрсетілетін қызметті берушінің ААЖ-сы істен шыққан, электрондық байланыс болмаған немесе хабарламаны жіберуге кедергі келтіретін басқа да мән-жайлар туындаған жағдайларда, ақпараттық жүйелерді алып жүруге және ақпараттық-коммуникациялық технологияларды (бұдан әрі – АКТ) пайдалануға жауапты көрсетілетін қызметті берушінің уәкілетті бөлімшесі дереу техникалық істен шығудың туындауы анықталған кезден бастап 1 (бір) сағаттан кешіктірмей, көрсетілген себептерді анықтау және жою үшін шаралар қабылдайды (жұмыс күндері сағат 9:00-ден 18:30-ға дейін).</w:t>
      </w:r>
    </w:p>
    <w:bookmarkEnd w:id="56"/>
    <w:p>
      <w:pPr>
        <w:spacing w:after="0"/>
        <w:ind w:left="0"/>
        <w:jc w:val="both"/>
      </w:pPr>
      <w:r>
        <w:rPr>
          <w:rFonts w:ascii="Times New Roman"/>
          <w:b w:val="false"/>
          <w:i w:val="false"/>
          <w:color w:val="000000"/>
          <w:sz w:val="28"/>
        </w:rPr>
        <w:t xml:space="preserve">
      Хабарламаларды жіберуді 1 (бір) сағаттан артық кешіктіруге әкеп соқтыратын әрбір жағдайды көрсетілетін қызметті берушінің уәкілетті бөлімшесінің ақпараттық жүйелерді алып жүруге және АКТ-ны пайдалануға жауапты орындаушысы арнайы журналда белгілейді. </w:t>
      </w:r>
    </w:p>
    <w:bookmarkStart w:name="z76" w:id="57"/>
    <w:p>
      <w:pPr>
        <w:spacing w:after="0"/>
        <w:ind w:left="0"/>
        <w:jc w:val="both"/>
      </w:pPr>
      <w:r>
        <w:rPr>
          <w:rFonts w:ascii="Times New Roman"/>
          <w:b w:val="false"/>
          <w:i w:val="false"/>
          <w:color w:val="000000"/>
          <w:sz w:val="28"/>
        </w:rPr>
        <w:t xml:space="preserve">
      9.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тәртіпте мемлекеттік қызметті көрсету кезеңі туралы деректерді мемлекеттік қызметтер көрсету мониторингінің ақпараттық жүйесіне енгізуді қамтамасыз етеді.</w:t>
      </w:r>
    </w:p>
    <w:bookmarkEnd w:id="57"/>
    <w:p>
      <w:pPr>
        <w:spacing w:after="0"/>
        <w:ind w:left="0"/>
        <w:jc w:val="both"/>
      </w:pPr>
      <w:r>
        <w:rPr>
          <w:rFonts w:ascii="Times New Roman"/>
          <w:b w:val="false"/>
          <w:i w:val="false"/>
          <w:color w:val="000000"/>
          <w:sz w:val="28"/>
        </w:rPr>
        <w:t>
      Көрсетілетін қызметті беруші Қағидаларға енгізілген өзгерістер және (немесе) толықтырулар туралы ақпаратты "электрондық үкіметтің" ақпараттық-коммуникациялық инфрақұрылымының операторына, Мемлекеттік корпорацияға және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Бас Прокурорының 30.09.2022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7" w:id="58"/>
    <w:p>
      <w:pPr>
        <w:spacing w:after="0"/>
        <w:ind w:left="0"/>
        <w:jc w:val="left"/>
      </w:pPr>
      <w:r>
        <w:rPr>
          <w:rFonts w:ascii="Times New Roman"/>
          <w:b/>
          <w:i w:val="false"/>
          <w:color w:val="000000"/>
        </w:rPr>
        <w:t xml:space="preserve"> 3-тарау. Мемлекеттік қызметті көрсету мәселелері бойынша көрсетілетін қызметті берушінің және (немесе) оның лауазымды тұлғаларының, Мемлекеттік корпорацияның және (немесе) оның қызметкерлерінің шешімдеріне, әрекеттеріне (әрекетсіздігіне) шағымдану тәртібі</w:t>
      </w:r>
    </w:p>
    <w:bookmarkEnd w:id="58"/>
    <w:bookmarkStart w:name="z78" w:id="59"/>
    <w:p>
      <w:pPr>
        <w:spacing w:after="0"/>
        <w:ind w:left="0"/>
        <w:jc w:val="both"/>
      </w:pPr>
      <w:r>
        <w:rPr>
          <w:rFonts w:ascii="Times New Roman"/>
          <w:b w:val="false"/>
          <w:i w:val="false"/>
          <w:color w:val="000000"/>
          <w:sz w:val="28"/>
        </w:rPr>
        <w:t xml:space="preserve">
      10. Көрсетілетін қызметті алушы мемлекеттік қызметті көрсету мәселелері бойынша шағымды шешіміне, әрекетіне (әрекетсіздігіне) шағым жасалған көрсетілетін қызметті берушіге, лаузымды адамға береді. </w:t>
      </w:r>
    </w:p>
    <w:bookmarkEnd w:id="59"/>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лауазымды адам шағым келіп түскен күннен бастап 3 (үш) жұмыс күні ішінде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көрсетілетін қызметті алушының шағымы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корпорация жұмыскерлерінің қызмет көрсету кезіндегі әрекеттеріне (әрекетсіздігіне) шағым оның басшысының атына не ақпараттандыру саласындағы уәкілетті органға беріледі.</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Бас Прокурорының 05.01.2022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мен оның аумақтық</w:t>
            </w:r>
            <w:r>
              <w:br/>
            </w:r>
            <w:r>
              <w:rPr>
                <w:rFonts w:ascii="Times New Roman"/>
                <w:b w:val="false"/>
                <w:i w:val="false"/>
                <w:color w:val="000000"/>
                <w:sz w:val="20"/>
              </w:rPr>
              <w:t>органдары архивтерінің</w:t>
            </w:r>
            <w:r>
              <w:br/>
            </w:r>
            <w:r>
              <w:rPr>
                <w:rFonts w:ascii="Times New Roman"/>
                <w:b w:val="false"/>
                <w:i w:val="false"/>
                <w:color w:val="000000"/>
                <w:sz w:val="20"/>
              </w:rPr>
              <w:t>шегінде архивтік</w:t>
            </w:r>
            <w:r>
              <w:br/>
            </w:r>
            <w:r>
              <w:rPr>
                <w:rFonts w:ascii="Times New Roman"/>
                <w:b w:val="false"/>
                <w:i w:val="false"/>
                <w:color w:val="000000"/>
                <w:sz w:val="20"/>
              </w:rPr>
              <w:t>анықтамаларды және/</w:t>
            </w:r>
            <w:r>
              <w:br/>
            </w:r>
            <w:r>
              <w:rPr>
                <w:rFonts w:ascii="Times New Roman"/>
                <w:b w:val="false"/>
                <w:i w:val="false"/>
                <w:color w:val="000000"/>
                <w:sz w:val="20"/>
              </w:rPr>
              <w:t>немесе архивтік құжаттардың</w:t>
            </w:r>
            <w:r>
              <w:br/>
            </w:r>
            <w:r>
              <w:rPr>
                <w:rFonts w:ascii="Times New Roman"/>
                <w:b w:val="false"/>
                <w:i w:val="false"/>
                <w:color w:val="000000"/>
                <w:sz w:val="20"/>
              </w:rPr>
              <w:t>көшірмелерін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 1-қосымша</w:t>
            </w:r>
            <w:r>
              <w:br/>
            </w:r>
            <w:r>
              <w:rPr>
                <w:rFonts w:ascii="Times New Roman"/>
                <w:b w:val="false"/>
                <w:i w:val="false"/>
                <w:color w:val="000000"/>
                <w:sz w:val="20"/>
              </w:rPr>
              <w:t>нысан</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w:t>
            </w:r>
            <w:r>
              <w:br/>
            </w:r>
            <w:r>
              <w:rPr>
                <w:rFonts w:ascii="Times New Roman"/>
                <w:b w:val="false"/>
                <w:i w:val="false"/>
                <w:color w:val="000000"/>
                <w:sz w:val="20"/>
              </w:rPr>
              <w:t>жөніндегі комитетінің</w:t>
            </w:r>
            <w:r>
              <w:br/>
            </w:r>
            <w:r>
              <w:rPr>
                <w:rFonts w:ascii="Times New Roman"/>
                <w:b w:val="false"/>
                <w:i w:val="false"/>
                <w:color w:val="000000"/>
                <w:sz w:val="20"/>
              </w:rPr>
              <w:t>____________________________</w:t>
            </w:r>
            <w:r>
              <w:br/>
            </w:r>
            <w:r>
              <w:rPr>
                <w:rFonts w:ascii="Times New Roman"/>
                <w:b w:val="false"/>
                <w:i w:val="false"/>
                <w:color w:val="000000"/>
                <w:sz w:val="20"/>
              </w:rPr>
              <w:t>(өңірдің атауын көрсету керек)</w:t>
            </w:r>
            <w:r>
              <w:br/>
            </w:r>
            <w:r>
              <w:rPr>
                <w:rFonts w:ascii="Times New Roman"/>
                <w:b w:val="false"/>
                <w:i w:val="false"/>
                <w:color w:val="000000"/>
                <w:sz w:val="20"/>
              </w:rPr>
              <w:t>бойынша аумақтық органының</w:t>
            </w:r>
            <w:r>
              <w:br/>
            </w:r>
            <w:r>
              <w:rPr>
                <w:rFonts w:ascii="Times New Roman"/>
                <w:b w:val="false"/>
                <w:i w:val="false"/>
                <w:color w:val="000000"/>
                <w:sz w:val="20"/>
              </w:rPr>
              <w:t>бастығына көрсетілетін қызметті</w:t>
            </w:r>
            <w:r>
              <w:br/>
            </w:r>
            <w:r>
              <w:rPr>
                <w:rFonts w:ascii="Times New Roman"/>
                <w:b w:val="false"/>
                <w:i w:val="false"/>
                <w:color w:val="000000"/>
                <w:sz w:val="20"/>
              </w:rPr>
              <w:t>алушы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(ол</w:t>
            </w:r>
            <w:r>
              <w:br/>
            </w:r>
            <w:r>
              <w:rPr>
                <w:rFonts w:ascii="Times New Roman"/>
                <w:b w:val="false"/>
                <w:i w:val="false"/>
                <w:color w:val="000000"/>
                <w:sz w:val="20"/>
              </w:rPr>
              <w:t>болған кезде)</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өкілі</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(ол</w:t>
            </w:r>
            <w:r>
              <w:br/>
            </w:r>
            <w:r>
              <w:rPr>
                <w:rFonts w:ascii="Times New Roman"/>
                <w:b w:val="false"/>
                <w:i w:val="false"/>
                <w:color w:val="000000"/>
                <w:sz w:val="20"/>
              </w:rPr>
              <w:t>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жеке куәліктің (паспорттың)</w:t>
            </w:r>
            <w:r>
              <w:br/>
            </w:r>
            <w:r>
              <w:rPr>
                <w:rFonts w:ascii="Times New Roman"/>
                <w:b w:val="false"/>
                <w:i w:val="false"/>
                <w:color w:val="000000"/>
                <w:sz w:val="20"/>
              </w:rPr>
              <w:t>деректері, құжаттың</w:t>
            </w:r>
            <w:r>
              <w:br/>
            </w:r>
            <w:r>
              <w:rPr>
                <w:rFonts w:ascii="Times New Roman"/>
                <w:b w:val="false"/>
                <w:i w:val="false"/>
                <w:color w:val="000000"/>
                <w:sz w:val="20"/>
              </w:rPr>
              <w:t>№______________________</w:t>
            </w:r>
            <w:r>
              <w:br/>
            </w:r>
            <w:r>
              <w:rPr>
                <w:rFonts w:ascii="Times New Roman"/>
                <w:b w:val="false"/>
                <w:i w:val="false"/>
                <w:color w:val="000000"/>
                <w:sz w:val="20"/>
              </w:rPr>
              <w:t>__________ ж.,</w:t>
            </w:r>
            <w:r>
              <w:br/>
            </w:r>
            <w:r>
              <w:rPr>
                <w:rFonts w:ascii="Times New Roman"/>
                <w:b w:val="false"/>
                <w:i w:val="false"/>
                <w:color w:val="000000"/>
                <w:sz w:val="20"/>
              </w:rPr>
              <w:t>берілген______________</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(бизнес-сәйкестендiру нөмiрi):</w:t>
            </w:r>
            <w:r>
              <w:br/>
            </w:r>
            <w:r>
              <w:rPr>
                <w:rFonts w:ascii="Times New Roman"/>
                <w:b w:val="false"/>
                <w:i w:val="false"/>
                <w:color w:val="000000"/>
                <w:sz w:val="20"/>
              </w:rPr>
              <w:t>______________</w:t>
            </w:r>
            <w:r>
              <w:br/>
            </w:r>
            <w:r>
              <w:rPr>
                <w:rFonts w:ascii="Times New Roman"/>
                <w:b w:val="false"/>
                <w:i w:val="false"/>
                <w:color w:val="000000"/>
                <w:sz w:val="20"/>
              </w:rPr>
              <w:t>тұрғылықты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байланыс телефоны: ______________</w:t>
            </w:r>
          </w:p>
        </w:tc>
      </w:tr>
    </w:tbl>
    <w:bookmarkStart w:name="z80" w:id="60"/>
    <w:p>
      <w:pPr>
        <w:spacing w:after="0"/>
        <w:ind w:left="0"/>
        <w:jc w:val="left"/>
      </w:pPr>
      <w:r>
        <w:rPr>
          <w:rFonts w:ascii="Times New Roman"/>
          <w:b/>
          <w:i w:val="false"/>
          <w:color w:val="000000"/>
        </w:rPr>
        <w:t xml:space="preserve"> Архивтік анықтамаларды және/немесе архивтік құжаттардың көшірмелерін беру туралы АРЫЗ</w:t>
      </w:r>
    </w:p>
    <w:bookmarkEnd w:id="60"/>
    <w:p>
      <w:pPr>
        <w:spacing w:after="0"/>
        <w:ind w:left="0"/>
        <w:jc w:val="both"/>
      </w:pPr>
      <w:r>
        <w:rPr>
          <w:rFonts w:ascii="Times New Roman"/>
          <w:b w:val="false"/>
          <w:i w:val="false"/>
          <w:color w:val="ff0000"/>
          <w:sz w:val="28"/>
        </w:rPr>
        <w:t xml:space="preserve">
      Ескерту. 1-қосымша жаңа редакцияда - ҚР Бас Прокурорының м.а. 21.07.2022 </w:t>
      </w:r>
      <w:r>
        <w:rPr>
          <w:rFonts w:ascii="Times New Roman"/>
          <w:b w:val="false"/>
          <w:i w:val="false"/>
          <w:color w:val="ff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Сізден маған, архивтік анықтама талап етілетін менің туыстарыма қатысты архивтік </w:t>
      </w:r>
    </w:p>
    <w:p>
      <w:pPr>
        <w:spacing w:after="0"/>
        <w:ind w:left="0"/>
        <w:jc w:val="both"/>
      </w:pPr>
      <w:r>
        <w:rPr>
          <w:rFonts w:ascii="Times New Roman"/>
          <w:b w:val="false"/>
          <w:i w:val="false"/>
          <w:color w:val="000000"/>
          <w:sz w:val="28"/>
        </w:rPr>
        <w:t xml:space="preserve">анықтаманы, архивтік көшірмені немесе архивтік үзінді жазбаны беруіңізді сұраймын: </w:t>
      </w:r>
    </w:p>
    <w:p>
      <w:pPr>
        <w:spacing w:after="0"/>
        <w:ind w:left="0"/>
        <w:jc w:val="both"/>
      </w:pPr>
      <w:r>
        <w:rPr>
          <w:rFonts w:ascii="Times New Roman"/>
          <w:b w:val="false"/>
          <w:i w:val="false"/>
          <w:color w:val="000000"/>
          <w:sz w:val="28"/>
        </w:rPr>
        <w:t xml:space="preserve">1.____________________,_____________________________________________________  </w:t>
      </w:r>
    </w:p>
    <w:p>
      <w:pPr>
        <w:spacing w:after="0"/>
        <w:ind w:left="0"/>
        <w:jc w:val="both"/>
      </w:pPr>
      <w:r>
        <w:rPr>
          <w:rFonts w:ascii="Times New Roman"/>
          <w:b w:val="false"/>
          <w:i w:val="false"/>
          <w:color w:val="000000"/>
          <w:sz w:val="28"/>
        </w:rPr>
        <w:t xml:space="preserve">          (туыстық дәрежесі, тегі, аты, әкесінің аты (ол болған кезде), ұлты)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19____жылы, ___________________________________________________________ туған </w:t>
      </w:r>
    </w:p>
    <w:p>
      <w:pPr>
        <w:spacing w:after="0"/>
        <w:ind w:left="0"/>
        <w:jc w:val="both"/>
      </w:pPr>
      <w:r>
        <w:rPr>
          <w:rFonts w:ascii="Times New Roman"/>
          <w:b w:val="false"/>
          <w:i w:val="false"/>
          <w:color w:val="000000"/>
          <w:sz w:val="28"/>
        </w:rPr>
        <w:t xml:space="preserve">                       (туған жері, қоныс аударғанға дейін тұрғылықты жері)</w:t>
      </w:r>
    </w:p>
    <w:p>
      <w:pPr>
        <w:spacing w:after="0"/>
        <w:ind w:left="0"/>
        <w:jc w:val="both"/>
      </w:pPr>
      <w:r>
        <w:rPr>
          <w:rFonts w:ascii="Times New Roman"/>
          <w:b w:val="false"/>
          <w:i w:val="false"/>
          <w:color w:val="000000"/>
          <w:sz w:val="28"/>
        </w:rPr>
        <w:t xml:space="preserve"> ________________________________________ (-дан, -ден, ...) қоныс аударды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(ауыл, колхоз, совхоз, аудан, қала, облыс, өлке, республика көрсетіледі)  </w:t>
      </w:r>
    </w:p>
    <w:p>
      <w:pPr>
        <w:spacing w:after="0"/>
        <w:ind w:left="0"/>
        <w:jc w:val="both"/>
      </w:pPr>
      <w:r>
        <w:rPr>
          <w:rFonts w:ascii="Times New Roman"/>
          <w:b w:val="false"/>
          <w:i w:val="false"/>
          <w:color w:val="000000"/>
          <w:sz w:val="28"/>
        </w:rPr>
        <w:t>және 19___жылы ______________________________________ (-қа, -ке,...) арнайы қонысқа</w:t>
      </w:r>
    </w:p>
    <w:p>
      <w:pPr>
        <w:spacing w:after="0"/>
        <w:ind w:left="0"/>
        <w:jc w:val="both"/>
      </w:pPr>
      <w:r>
        <w:rPr>
          <w:rFonts w:ascii="Times New Roman"/>
          <w:b w:val="false"/>
          <w:i w:val="false"/>
          <w:color w:val="000000"/>
          <w:sz w:val="28"/>
        </w:rPr>
        <w:t>келді __________________________________________________________________________</w:t>
      </w:r>
    </w:p>
    <w:p>
      <w:pPr>
        <w:spacing w:after="0"/>
        <w:ind w:left="0"/>
        <w:jc w:val="both"/>
      </w:pPr>
      <w:r>
        <w:rPr>
          <w:rFonts w:ascii="Times New Roman"/>
          <w:b w:val="false"/>
          <w:i w:val="false"/>
          <w:color w:val="000000"/>
          <w:sz w:val="28"/>
        </w:rPr>
        <w:t xml:space="preserve">  (арнайы қоныс аударуда болған ауыл, колхоз, совхоз, аудан, қала, облыс, өлке, республика</w:t>
      </w:r>
    </w:p>
    <w:p>
      <w:pPr>
        <w:spacing w:after="0"/>
        <w:ind w:left="0"/>
        <w:jc w:val="both"/>
      </w:pPr>
      <w:r>
        <w:rPr>
          <w:rFonts w:ascii="Times New Roman"/>
          <w:b w:val="false"/>
          <w:i w:val="false"/>
          <w:color w:val="000000"/>
          <w:sz w:val="28"/>
        </w:rPr>
        <w:t xml:space="preserve">көрсетіледі)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және басқа да болуы мүмкін мәліметтер)</w:t>
      </w:r>
    </w:p>
    <w:p>
      <w:pPr>
        <w:spacing w:after="0"/>
        <w:ind w:left="0"/>
        <w:jc w:val="both"/>
      </w:pPr>
      <w:r>
        <w:rPr>
          <w:rFonts w:ascii="Times New Roman"/>
          <w:b w:val="false"/>
          <w:i w:val="false"/>
          <w:color w:val="000000"/>
          <w:sz w:val="28"/>
        </w:rPr>
        <w:t xml:space="preserve">2.____________________,_________________________________________________________  </w:t>
      </w:r>
    </w:p>
    <w:p>
      <w:pPr>
        <w:spacing w:after="0"/>
        <w:ind w:left="0"/>
        <w:jc w:val="both"/>
      </w:pPr>
      <w:r>
        <w:rPr>
          <w:rFonts w:ascii="Times New Roman"/>
          <w:b w:val="false"/>
          <w:i w:val="false"/>
          <w:color w:val="000000"/>
          <w:sz w:val="28"/>
        </w:rPr>
        <w:t xml:space="preserve">            (туыстық дәрежесі, тегі, аты, әкесінің аты (ол болған кезде), ұлты)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19____жылы,_______________________________________________________________ туған</w:t>
      </w:r>
    </w:p>
    <w:p>
      <w:pPr>
        <w:spacing w:after="0"/>
        <w:ind w:left="0"/>
        <w:jc w:val="both"/>
      </w:pPr>
      <w:r>
        <w:rPr>
          <w:rFonts w:ascii="Times New Roman"/>
          <w:b w:val="false"/>
          <w:i w:val="false"/>
          <w:color w:val="000000"/>
          <w:sz w:val="28"/>
        </w:rPr>
        <w:t xml:space="preserve">                             (туған жері, қоныс аударғанға дейін тұрғылықты жері) </w:t>
      </w:r>
    </w:p>
    <w:p>
      <w:pPr>
        <w:spacing w:after="0"/>
        <w:ind w:left="0"/>
        <w:jc w:val="both"/>
      </w:pPr>
      <w:r>
        <w:rPr>
          <w:rFonts w:ascii="Times New Roman"/>
          <w:b w:val="false"/>
          <w:i w:val="false"/>
          <w:color w:val="000000"/>
          <w:sz w:val="28"/>
        </w:rPr>
        <w:t xml:space="preserve">_____________________________________________________(-дан, -ден, ...) қоныс аударды </w:t>
      </w:r>
    </w:p>
    <w:p>
      <w:pPr>
        <w:spacing w:after="0"/>
        <w:ind w:left="0"/>
        <w:jc w:val="both"/>
      </w:pPr>
      <w:r>
        <w:rPr>
          <w:rFonts w:ascii="Times New Roman"/>
          <w:b w:val="false"/>
          <w:i w:val="false"/>
          <w:color w:val="000000"/>
          <w:sz w:val="28"/>
        </w:rPr>
        <w:t xml:space="preserve"> (ауыл, колхоз, совхоз, аудан, қала, облыс, өлке, республика көрсетіледі)  </w:t>
      </w:r>
    </w:p>
    <w:p>
      <w:pPr>
        <w:spacing w:after="0"/>
        <w:ind w:left="0"/>
        <w:jc w:val="both"/>
      </w:pPr>
      <w:r>
        <w:rPr>
          <w:rFonts w:ascii="Times New Roman"/>
          <w:b w:val="false"/>
          <w:i w:val="false"/>
          <w:color w:val="000000"/>
          <w:sz w:val="28"/>
        </w:rPr>
        <w:t xml:space="preserve">және 19___жылы __________________________________(-қа, -ке,...) </w:t>
      </w:r>
    </w:p>
    <w:p>
      <w:pPr>
        <w:spacing w:after="0"/>
        <w:ind w:left="0"/>
        <w:jc w:val="both"/>
      </w:pPr>
      <w:r>
        <w:rPr>
          <w:rFonts w:ascii="Times New Roman"/>
          <w:b w:val="false"/>
          <w:i w:val="false"/>
          <w:color w:val="000000"/>
          <w:sz w:val="28"/>
        </w:rPr>
        <w:t xml:space="preserve">арнайы  _________________________________________________________________________ </w:t>
      </w:r>
    </w:p>
    <w:p>
      <w:pPr>
        <w:spacing w:after="0"/>
        <w:ind w:left="0"/>
        <w:jc w:val="both"/>
      </w:pPr>
      <w:r>
        <w:rPr>
          <w:rFonts w:ascii="Times New Roman"/>
          <w:b w:val="false"/>
          <w:i w:val="false"/>
          <w:color w:val="000000"/>
          <w:sz w:val="28"/>
        </w:rPr>
        <w:t xml:space="preserve">(арнайы қоныс аударуда болған ауыл, колхоз, совхоз, аудан, қала, облыс, өлке, республика көрсетіледі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және басқа да болуы мүмкін мәліметтер)</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мәліметтердің</w:t>
      </w:r>
    </w:p>
    <w:p>
      <w:pPr>
        <w:spacing w:after="0"/>
        <w:ind w:left="0"/>
        <w:jc w:val="both"/>
      </w:pPr>
      <w:r>
        <w:rPr>
          <w:rFonts w:ascii="Times New Roman"/>
          <w:b w:val="false"/>
          <w:i w:val="false"/>
          <w:color w:val="000000"/>
          <w:sz w:val="28"/>
        </w:rPr>
        <w:t xml:space="preserve">пайдаланылуына келісемін.   </w:t>
      </w:r>
    </w:p>
    <w:p>
      <w:pPr>
        <w:spacing w:after="0"/>
        <w:ind w:left="0"/>
        <w:jc w:val="both"/>
      </w:pPr>
      <w:r>
        <w:rPr>
          <w:rFonts w:ascii="Times New Roman"/>
          <w:b w:val="false"/>
          <w:i w:val="false"/>
          <w:color w:val="000000"/>
          <w:sz w:val="28"/>
        </w:rPr>
        <w:t>________________________________________________________ _____________</w:t>
      </w:r>
    </w:p>
    <w:p>
      <w:pPr>
        <w:spacing w:after="0"/>
        <w:ind w:left="0"/>
        <w:jc w:val="both"/>
      </w:pPr>
      <w:r>
        <w:rPr>
          <w:rFonts w:ascii="Times New Roman"/>
          <w:b w:val="false"/>
          <w:i w:val="false"/>
          <w:color w:val="000000"/>
          <w:sz w:val="28"/>
        </w:rPr>
        <w:t>көрсетілетін қызметті алушының тегі, аты, әкесінің аты (ол болған кезде) қолы</w:t>
      </w:r>
    </w:p>
    <w:p>
      <w:pPr>
        <w:spacing w:after="0"/>
        <w:ind w:left="0"/>
        <w:jc w:val="both"/>
      </w:pPr>
      <w:r>
        <w:rPr>
          <w:rFonts w:ascii="Times New Roman"/>
          <w:b w:val="false"/>
          <w:i w:val="false"/>
          <w:color w:val="000000"/>
          <w:sz w:val="28"/>
        </w:rPr>
        <w:t>
      Көрсетілетін қызметті алушының телефон нөмірі:_____________.</w:t>
      </w:r>
    </w:p>
    <w:p>
      <w:pPr>
        <w:spacing w:after="0"/>
        <w:ind w:left="0"/>
        <w:jc w:val="both"/>
      </w:pPr>
      <w:r>
        <w:rPr>
          <w:rFonts w:ascii="Times New Roman"/>
          <w:b w:val="false"/>
          <w:i w:val="false"/>
          <w:color w:val="000000"/>
          <w:sz w:val="28"/>
        </w:rPr>
        <w:t>
      20_____ жылғы "__" 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Тегі, аты, әкесінің аты (ол болған кезде), туған жылы және жері баспа әріптермен</w:t>
      </w:r>
    </w:p>
    <w:p>
      <w:pPr>
        <w:spacing w:after="0"/>
        <w:ind w:left="0"/>
        <w:jc w:val="both"/>
      </w:pPr>
      <w:r>
        <w:rPr>
          <w:rFonts w:ascii="Times New Roman"/>
          <w:b w:val="false"/>
          <w:i w:val="false"/>
          <w:color w:val="000000"/>
          <w:sz w:val="28"/>
        </w:rPr>
        <w:t>толтырылады, арызды толтыру кезінде міндетті түрде бұрынғы және өзгертілген</w:t>
      </w:r>
    </w:p>
    <w:p>
      <w:pPr>
        <w:spacing w:after="0"/>
        <w:ind w:left="0"/>
        <w:jc w:val="both"/>
      </w:pPr>
      <w:r>
        <w:rPr>
          <w:rFonts w:ascii="Times New Roman"/>
          <w:b w:val="false"/>
          <w:i w:val="false"/>
          <w:color w:val="000000"/>
          <w:sz w:val="28"/>
        </w:rPr>
        <w:t>сауалнамалық деректер көрсетілуге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мен оның аумақтық</w:t>
            </w:r>
            <w:r>
              <w:br/>
            </w:r>
            <w:r>
              <w:rPr>
                <w:rFonts w:ascii="Times New Roman"/>
                <w:b w:val="false"/>
                <w:i w:val="false"/>
                <w:color w:val="000000"/>
                <w:sz w:val="20"/>
              </w:rPr>
              <w:t>органдары архивтерінің шегінде</w:t>
            </w:r>
            <w:r>
              <w:br/>
            </w:r>
            <w:r>
              <w:rPr>
                <w:rFonts w:ascii="Times New Roman"/>
                <w:b w:val="false"/>
                <w:i w:val="false"/>
                <w:color w:val="000000"/>
                <w:sz w:val="20"/>
              </w:rPr>
              <w:t>архивтік анықтамаларды және/</w:t>
            </w:r>
            <w:r>
              <w:br/>
            </w:r>
            <w:r>
              <w:rPr>
                <w:rFonts w:ascii="Times New Roman"/>
                <w:b w:val="false"/>
                <w:i w:val="false"/>
                <w:color w:val="000000"/>
                <w:sz w:val="20"/>
              </w:rPr>
              <w:t>немесе архивтік құжаттардың</w:t>
            </w:r>
            <w:r>
              <w:br/>
            </w:r>
            <w:r>
              <w:rPr>
                <w:rFonts w:ascii="Times New Roman"/>
                <w:b w:val="false"/>
                <w:i w:val="false"/>
                <w:color w:val="000000"/>
                <w:sz w:val="20"/>
              </w:rPr>
              <w:t>көшірмелерін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bl>
    <w:bookmarkStart w:name="z82" w:id="61"/>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қызмет көрсетуге қойылатын негізгі талаптардың тізбесі</w:t>
      </w:r>
    </w:p>
    <w:bookmarkEnd w:id="61"/>
    <w:p>
      <w:pPr>
        <w:spacing w:after="0"/>
        <w:ind w:left="0"/>
        <w:jc w:val="both"/>
      </w:pPr>
      <w:r>
        <w:rPr>
          <w:rFonts w:ascii="Times New Roman"/>
          <w:b w:val="false"/>
          <w:i w:val="false"/>
          <w:color w:val="ff0000"/>
          <w:sz w:val="28"/>
        </w:rPr>
        <w:t xml:space="preserve">
      Ескерту. 2-тармақ жаңа редакцияда - ҚР Бас Прокурорының 10.04.2023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қолданысқа енгізіледі); өзгеріс енгізілді -  ҚР Бас Прокурорының 12.02.2024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прокуратурасының Құқықтық статистика және арнайы есепке алу жөніндегі комитеті және оның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облыс орталықтарында, республикалық маңызы бар қалаларда және астанада орналасқан Мемлекеттік корпорация филиалдарының бөлімдеріне тапсырған күннен бастап, сондай-ақ порталға жүгінген кезде – 8 (сегіз) жұмыс күні;</w:t>
            </w:r>
          </w:p>
          <w:p>
            <w:pPr>
              <w:spacing w:after="20"/>
              <w:ind w:left="20"/>
              <w:jc w:val="both"/>
            </w:pPr>
            <w:r>
              <w:rPr>
                <w:rFonts w:ascii="Times New Roman"/>
                <w:b w:val="false"/>
                <w:i w:val="false"/>
                <w:color w:val="000000"/>
                <w:sz w:val="20"/>
              </w:rPr>
              <w:t>
мемлекеттік корпорация филиалдарының басқа бөлімдеріне жүгінген кезде – 10 (он) жұмыс күні;</w:t>
            </w:r>
          </w:p>
          <w:p>
            <w:pPr>
              <w:spacing w:after="20"/>
              <w:ind w:left="20"/>
              <w:jc w:val="both"/>
            </w:pPr>
            <w:r>
              <w:rPr>
                <w:rFonts w:ascii="Times New Roman"/>
                <w:b w:val="false"/>
                <w:i w:val="false"/>
                <w:color w:val="000000"/>
                <w:sz w:val="20"/>
              </w:rPr>
              <w:t>
2) құжаттар топтамасын тапсыру және құжаттарды алу кезінде күтуге ең көп жол берілетін уақыт – 15 (он бес) минут;</w:t>
            </w:r>
          </w:p>
          <w:p>
            <w:pPr>
              <w:spacing w:after="20"/>
              <w:ind w:left="20"/>
              <w:jc w:val="both"/>
            </w:pPr>
            <w:r>
              <w:rPr>
                <w:rFonts w:ascii="Times New Roman"/>
                <w:b w:val="false"/>
                <w:i w:val="false"/>
                <w:color w:val="000000"/>
                <w:sz w:val="20"/>
              </w:rPr>
              <w:t>
3) қызмет көрсетудің ең көп жол берілетін уақыты – 15 (он бес) минут.</w:t>
            </w:r>
          </w:p>
          <w:p>
            <w:pPr>
              <w:spacing w:after="20"/>
              <w:ind w:left="20"/>
              <w:jc w:val="both"/>
            </w:pPr>
            <w:r>
              <w:rPr>
                <w:rFonts w:ascii="Times New Roman"/>
                <w:b w:val="false"/>
                <w:i w:val="false"/>
                <w:color w:val="000000"/>
                <w:sz w:val="20"/>
              </w:rPr>
              <w:t>
Құжаттарды қабылдау күні мемлекеттік қызметті көрсету мерзіміне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xml:space="preserve">
"Бір өтініш" қағидаты бойынша көрсетілетін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 және/немесе архивтік құжаттардың көшірмелері, мәліметтер болмаған кезде –жазбаша жауап не порталдың "жеке кабинетінде" көрсетілетін қызметті беруші уәкілетті адамның ЭЦҚ-сымен қол қойылған электрондық құжат нысанында.</w:t>
            </w:r>
          </w:p>
          <w:p>
            <w:pPr>
              <w:spacing w:after="20"/>
              <w:ind w:left="20"/>
              <w:jc w:val="both"/>
            </w:pPr>
            <w:r>
              <w:rPr>
                <w:rFonts w:ascii="Times New Roman"/>
                <w:b w:val="false"/>
                <w:i w:val="false"/>
                <w:color w:val="000000"/>
                <w:sz w:val="20"/>
              </w:rPr>
              <w:t>
Дайын құжаттарды басқа жеке тұлғаға беру өзіне қатысты мәліметтер сұратылатын адам берген, нотариалды түрде куәландырылған сенімхат негізінде жүзеге асырылады.</w:t>
            </w:r>
          </w:p>
          <w:p>
            <w:pPr>
              <w:spacing w:after="20"/>
              <w:ind w:left="20"/>
              <w:jc w:val="both"/>
            </w:pPr>
            <w:r>
              <w:rPr>
                <w:rFonts w:ascii="Times New Roman"/>
                <w:b w:val="false"/>
                <w:i w:val="false"/>
                <w:color w:val="000000"/>
                <w:sz w:val="20"/>
              </w:rPr>
              <w:t>
Мемлекеттік корпорация анықтаманың қағаз нысанда 1 (бір) айдың ішінде сақталуын қамтамасыз етеді, одан кейін оны көрсетілетін қызметті берушіге 2 (екі) ай ішінде одан әрі сақтау үшін береді. Көрсетілетін қызметті алушы 1 (бір) ай өткеннен кейін жүгінген кезде, Мемлекеттік корпорацияның сұрау салуы бойынша көрсетілетін қызметті беруші 1 (бір) жұмыс күні ішінде дайын құжаттарды көрсетілетін қызметті алушыға беру үшін Мемлекеттік корпорацияға жібереді.</w:t>
            </w:r>
          </w:p>
          <w:p>
            <w:pPr>
              <w:spacing w:after="20"/>
              <w:ind w:left="20"/>
              <w:jc w:val="both"/>
            </w:pPr>
            <w:r>
              <w:rPr>
                <w:rFonts w:ascii="Times New Roman"/>
                <w:b w:val="false"/>
                <w:i w:val="false"/>
                <w:color w:val="000000"/>
                <w:sz w:val="20"/>
              </w:rPr>
              <w:t>
Көрсетілетін қызметті алушының арызын және оған қатысты қағаз нысандағы құжаттарды, сондай-ақ оны алу үшін көрсетілетін қызметті алушы 3 (үш) ай ішінде келмеген жағдайда қағаз нысандағы анықтаманы көрсетілетін қызметті беруші жеке номенклатуралық іске тігеді (қалыптастырады).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көзделген жағдайларда мемлекеттік қызметті көрсету кезінде көрсетілетін қызметті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(немесе)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сағат 13.00-ден 14.30-ға дейін түскі үзіліспен, дүйсенбі мен жұма аралығында белгіленген жұмыс кестесіне сәйкес сағат 9.00-ден 18.30-ға дейін;</w:t>
            </w:r>
          </w:p>
          <w:p>
            <w:pPr>
              <w:spacing w:after="20"/>
              <w:ind w:left="20"/>
              <w:jc w:val="both"/>
            </w:pPr>
            <w:r>
              <w:rPr>
                <w:rFonts w:ascii="Times New Roman"/>
                <w:b w:val="false"/>
                <w:i w:val="false"/>
                <w:color w:val="000000"/>
                <w:sz w:val="20"/>
              </w:rPr>
              <w:t>
2) Мемлекеттік корпорация – дүйсенбіден жұманы қоса алғанда сағат 9.00-ден 18.00-ге дейін үзіліссіз жүзеге асырылады, Кодексіне сәйкес мереке және демалыс күндерінен басқа,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Құжаттарды қабылдау "электрондық кезек" тәртібінде жедел қызмет көрсетусіз жүзеге асырылады, портал арқылы электрондық кезекті брондауға рұқсат етіледі;</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күні аяқталғаннан кейін, Кодекске сәйкес демалыс және мереке күндері жүгінген кезде, өтініштерді қабылдау және мемлекеттік қызметті көрсетудің нәтижелерін беру келесі жұмыс күні жүргізіледі);</w:t>
            </w:r>
          </w:p>
          <w:p>
            <w:pPr>
              <w:spacing w:after="20"/>
              <w:ind w:left="20"/>
              <w:jc w:val="both"/>
            </w:pPr>
            <w:r>
              <w:rPr>
                <w:rFonts w:ascii="Times New Roman"/>
                <w:b w:val="false"/>
                <w:i w:val="false"/>
                <w:color w:val="000000"/>
                <w:sz w:val="20"/>
              </w:rPr>
              <w:t>
4) Бірыңғай байланыс орталығы – күн сайын 9.00 до 21.00-ге дейін.</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www.gov.kz/memleket/entities/pravstat, "Мемлекеттік қызметтер" бөлімінде;</w:t>
            </w:r>
          </w:p>
          <w:p>
            <w:pPr>
              <w:spacing w:after="20"/>
              <w:ind w:left="20"/>
              <w:jc w:val="both"/>
            </w:pPr>
            <w:r>
              <w:rPr>
                <w:rFonts w:ascii="Times New Roman"/>
                <w:b w:val="false"/>
                <w:i w:val="false"/>
                <w:color w:val="000000"/>
                <w:sz w:val="20"/>
              </w:rPr>
              <w:t>
2) Мемлекеттік корпорацияның: www.gov4c.kz;</w:t>
            </w:r>
          </w:p>
          <w:p>
            <w:pPr>
              <w:spacing w:after="20"/>
              <w:ind w:left="20"/>
              <w:jc w:val="both"/>
            </w:pPr>
            <w:r>
              <w:rPr>
                <w:rFonts w:ascii="Times New Roman"/>
                <w:b w:val="false"/>
                <w:i w:val="false"/>
                <w:color w:val="000000"/>
                <w:sz w:val="20"/>
              </w:rPr>
              <w:t>
3) www.egov.kz порталының интернет-ресурсында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 мемлекеттік қызметті көрсету қағидаларының </w:t>
            </w:r>
            <w:r>
              <w:rPr>
                <w:rFonts w:ascii="Times New Roman"/>
                <w:b w:val="false"/>
                <w:i w:val="false"/>
                <w:color w:val="000000"/>
                <w:sz w:val="20"/>
              </w:rPr>
              <w:t>1-қосымшасына</w:t>
            </w:r>
            <w:r>
              <w:rPr>
                <w:rFonts w:ascii="Times New Roman"/>
                <w:b w:val="false"/>
                <w:i w:val="false"/>
                <w:color w:val="000000"/>
                <w:sz w:val="20"/>
              </w:rPr>
              <w:t xml:space="preserve"> сәйкес нысан бойынша архивтік анықтамаларды және/немесе архивтік құжаттардың көшірмелерін беру туралы арыз;</w:t>
            </w:r>
          </w:p>
          <w:p>
            <w:pPr>
              <w:spacing w:after="20"/>
              <w:ind w:left="20"/>
              <w:jc w:val="both"/>
            </w:pPr>
            <w:r>
              <w:rPr>
                <w:rFonts w:ascii="Times New Roman"/>
                <w:b w:val="false"/>
                <w:i w:val="false"/>
                <w:color w:val="000000"/>
                <w:sz w:val="20"/>
              </w:rPr>
              <w:t>
жеке басты куәландыратын құжат не цифрлық құжаттар сервисінен электрондық құжат (жеке адамды сәйкестендіру үшін);</w:t>
            </w:r>
          </w:p>
          <w:p>
            <w:pPr>
              <w:spacing w:after="20"/>
              <w:ind w:left="20"/>
              <w:jc w:val="both"/>
            </w:pPr>
            <w:r>
              <w:rPr>
                <w:rFonts w:ascii="Times New Roman"/>
                <w:b w:val="false"/>
                <w:i w:val="false"/>
                <w:color w:val="000000"/>
                <w:sz w:val="20"/>
              </w:rPr>
              <w:t>
туыстарға ақпарат (ақпараттық жүйелерде мәліметтер болмаған жағдайда) алу кезінде туыстық байланыстарын растайтын құжаттар не цифрлық құжаттар сервисінен электрондық құжат;</w:t>
            </w:r>
          </w:p>
          <w:p>
            <w:pPr>
              <w:spacing w:after="20"/>
              <w:ind w:left="20"/>
              <w:jc w:val="both"/>
            </w:pPr>
            <w:r>
              <w:rPr>
                <w:rFonts w:ascii="Times New Roman"/>
                <w:b w:val="false"/>
                <w:i w:val="false"/>
                <w:color w:val="000000"/>
                <w:sz w:val="20"/>
              </w:rPr>
              <w:t>
нотариалды түрде куәландырылған сенімхат – көрсетілетін қызметті алушының мүддесін басқа адам білдірген кезде;</w:t>
            </w:r>
          </w:p>
          <w:p>
            <w:pPr>
              <w:spacing w:after="20"/>
              <w:ind w:left="20"/>
              <w:jc w:val="both"/>
            </w:pPr>
            <w:r>
              <w:rPr>
                <w:rFonts w:ascii="Times New Roman"/>
                <w:b w:val="false"/>
                <w:i w:val="false"/>
                <w:color w:val="000000"/>
                <w:sz w:val="20"/>
              </w:rPr>
              <w:t>
2) порталда:</w:t>
            </w:r>
          </w:p>
          <w:p>
            <w:pPr>
              <w:spacing w:after="20"/>
              <w:ind w:left="20"/>
              <w:jc w:val="both"/>
            </w:pPr>
            <w:r>
              <w:rPr>
                <w:rFonts w:ascii="Times New Roman"/>
                <w:b w:val="false"/>
                <w:i w:val="false"/>
                <w:color w:val="000000"/>
                <w:sz w:val="20"/>
              </w:rPr>
              <w:t>
көрсетілетін қызметті алушының ЭЦҚ-сымен қол қойылған немесе ұялы байланыс операторымен берілген көрсетілетін қызметті алушының абоненттік нөмірі порталдың есептік жазбасына тіркелген және қосылған жағдайда, бір реттік парольмен куәландырылған электрондық сұрау салу беріледі. Қызмет көрсетудің нәтижесін қағаз нысанда алу үшін бір уақытта Мемлекеттік корпорация филиалының мекенжайы таңдалады;</w:t>
            </w:r>
          </w:p>
          <w:p>
            <w:pPr>
              <w:spacing w:after="20"/>
              <w:ind w:left="20"/>
              <w:jc w:val="both"/>
            </w:pPr>
            <w:r>
              <w:rPr>
                <w:rFonts w:ascii="Times New Roman"/>
                <w:b w:val="false"/>
                <w:i w:val="false"/>
                <w:color w:val="000000"/>
                <w:sz w:val="20"/>
              </w:rPr>
              <w:t xml:space="preserve">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тартқан кезде көрсетілетін қызметті беруші бас тартудың мынадай:</w:t>
            </w:r>
          </w:p>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шынайы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Қағидаларда және Қазақстан Республикасының өзге де заңнамалық актілерінде бекітілген талаптарға сәйкес келмеуі (16 жасқа толмай қоныс аударған адамдар (1939 жыл мен 1955 жыл аралығында) арнайы есепке алынбаған) себептерін көрсете отырып, көрсетілетін қызметті алушыға жауап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Мемлекеттік корпорация арқылы мемлекеттік қызметті көрсетудің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тұрмыс-тіршілігін шектейтін ағза функцияларында тұрақты ауытқумен денсаулығы бұзылған көрсетілетін қызметті алушыдан мемлекеттік қызметті көрсету үшін құжаттарды қабылдауды Мемлекеттік корпорация қызметкері Бірыңғай байланыс орталығының 1414, 8 800 080 7777 телефонына жүгіну арқылы тұрғылықты мекенжайына барумен жүзеге асырады.</w:t>
            </w:r>
          </w:p>
          <w:p>
            <w:pPr>
              <w:spacing w:after="20"/>
              <w:ind w:left="20"/>
              <w:jc w:val="both"/>
            </w:pPr>
            <w:r>
              <w:rPr>
                <w:rFonts w:ascii="Times New Roman"/>
                <w:b w:val="false"/>
                <w:i w:val="false"/>
                <w:color w:val="000000"/>
                <w:sz w:val="20"/>
              </w:rPr>
              <w:t>
Көрсетілетін қызметті алушының таңдауы бойынша мемлекеттік көрсетілетін қызмет "бір өтініш" қағидаты бойынша "Прокуратура органдарынан, тергеу және анықтау органдарынан шығатын ресми құжаттарға апостиль қою" мемлекеттік көрсетілетін қызметпен жиынтықта көрсетілуі мүмкін.</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туралы ақпаратты көрсетілетін қызметті берушінің анықтамалар қызметі, сондай-ақ қашықтықтан қол жеткізу режимінде 1414, 8 800 080 7777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алушының ЭЦҚ-сы болған жағдайда, портал арқылы мемлекеттік көрсетілетін қызметті электрондық нысанда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Бас</w:t>
            </w:r>
            <w:r>
              <w:br/>
            </w:r>
            <w:r>
              <w:rPr>
                <w:rFonts w:ascii="Times New Roman"/>
                <w:b w:val="false"/>
                <w:i w:val="false"/>
                <w:color w:val="000000"/>
                <w:sz w:val="20"/>
              </w:rPr>
              <w:t>прокуратурасының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жөніндегі комитеті мен</w:t>
            </w:r>
            <w:r>
              <w:br/>
            </w:r>
            <w:r>
              <w:rPr>
                <w:rFonts w:ascii="Times New Roman"/>
                <w:b w:val="false"/>
                <w:i w:val="false"/>
                <w:color w:val="000000"/>
                <w:sz w:val="20"/>
              </w:rPr>
              <w:t>оның аумақтық органдары</w:t>
            </w:r>
            <w:r>
              <w:br/>
            </w:r>
            <w:r>
              <w:rPr>
                <w:rFonts w:ascii="Times New Roman"/>
                <w:b w:val="false"/>
                <w:i w:val="false"/>
                <w:color w:val="000000"/>
                <w:sz w:val="20"/>
              </w:rPr>
              <w:t>архивтерінің шегінде архивтік</w:t>
            </w:r>
            <w:r>
              <w:br/>
            </w:r>
            <w:r>
              <w:rPr>
                <w:rFonts w:ascii="Times New Roman"/>
                <w:b w:val="false"/>
                <w:i w:val="false"/>
                <w:color w:val="000000"/>
                <w:sz w:val="20"/>
              </w:rPr>
              <w:t>анықтамаларды және/немесе</w:t>
            </w:r>
            <w:r>
              <w:br/>
            </w:r>
            <w:r>
              <w:rPr>
                <w:rFonts w:ascii="Times New Roman"/>
                <w:b w:val="false"/>
                <w:i w:val="false"/>
                <w:color w:val="000000"/>
                <w:sz w:val="20"/>
              </w:rPr>
              <w:t>архивтік құжаттардың</w:t>
            </w:r>
            <w:r>
              <w:br/>
            </w:r>
            <w:r>
              <w:rPr>
                <w:rFonts w:ascii="Times New Roman"/>
                <w:b w:val="false"/>
                <w:i w:val="false"/>
                <w:color w:val="000000"/>
                <w:sz w:val="20"/>
              </w:rPr>
              <w:t>көшірмелерін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(болған жағдайда)</w:t>
            </w:r>
            <w:r>
              <w:br/>
            </w:r>
            <w:r>
              <w:rPr>
                <w:rFonts w:ascii="Times New Roman"/>
                <w:b w:val="false"/>
                <w:i w:val="false"/>
                <w:color w:val="000000"/>
                <w:sz w:val="20"/>
              </w:rPr>
              <w:t>немесе ұйымының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84" w:id="62"/>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беруге құжаттарды қабылдаудан бас тарту туралы қолхат</w:t>
      </w:r>
    </w:p>
    <w:bookmarkEnd w:id="62"/>
    <w:p>
      <w:pPr>
        <w:spacing w:after="0"/>
        <w:ind w:left="0"/>
        <w:jc w:val="both"/>
      </w:pPr>
      <w:r>
        <w:rPr>
          <w:rFonts w:ascii="Times New Roman"/>
          <w:b w:val="false"/>
          <w:i w:val="false"/>
          <w:color w:val="ff0000"/>
          <w:sz w:val="28"/>
        </w:rPr>
        <w:t xml:space="preserve">
      Ескерту. 3-қосымша жаңа редакцияда – ҚР Бас Прокурорының 30.09.2022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бөлімі (мекенжайды көрсету қажет) мемлекеттік қызметті көрсетуге (мемлекеттік көрсетілетін қызметтердің атауы мемлекеттік көрсетілетін қызметтер тізбесіне сәйкес көрсетілсін) құжаттарды Сіз мемлекеттік көрсетілетін қызметтің тізбесінде көзделген тізімге сәйкес құжаттардың толық топтамасын, атап айтқанда:</w:t>
      </w:r>
    </w:p>
    <w:p>
      <w:pPr>
        <w:spacing w:after="0"/>
        <w:ind w:left="0"/>
        <w:jc w:val="both"/>
      </w:pPr>
      <w:r>
        <w:rPr>
          <w:rFonts w:ascii="Times New Roman"/>
          <w:b w:val="false"/>
          <w:i w:val="false"/>
          <w:color w:val="000000"/>
          <w:sz w:val="28"/>
        </w:rPr>
        <w:t>
      Жетіспейтін құжаттардың атауы:</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ұсынбауыңызға және (немесе) қолдану мерзімі өтіп кеткен құжаттарды ұсынуыңызға байланысты қабылдаудан бас тартады.</w:t>
      </w:r>
    </w:p>
    <w:p>
      <w:pPr>
        <w:spacing w:after="0"/>
        <w:ind w:left="0"/>
        <w:jc w:val="both"/>
      </w:pPr>
      <w:r>
        <w:rPr>
          <w:rFonts w:ascii="Times New Roman"/>
          <w:b w:val="false"/>
          <w:i w:val="false"/>
          <w:color w:val="000000"/>
          <w:sz w:val="28"/>
        </w:rPr>
        <w:t>
      Осы қолхат әр тарап үшін бір-бірден барлығы 2 (екі) данада жасалды.</w:t>
      </w:r>
    </w:p>
    <w:p>
      <w:pPr>
        <w:spacing w:after="0"/>
        <w:ind w:left="0"/>
        <w:jc w:val="both"/>
      </w:pPr>
      <w:r>
        <w:rPr>
          <w:rFonts w:ascii="Times New Roman"/>
          <w:b w:val="false"/>
          <w:i w:val="false"/>
          <w:color w:val="000000"/>
          <w:sz w:val="28"/>
        </w:rPr>
        <w:t>
      "Азаматтарға арналған үкімет" мемлекеттік корпорациясы қызметкерінің тегі, аты, әкесінің аты (болған жағдайда) ____________________(қолы)</w:t>
      </w:r>
    </w:p>
    <w:p>
      <w:pPr>
        <w:spacing w:after="0"/>
        <w:ind w:left="0"/>
        <w:jc w:val="both"/>
      </w:pPr>
      <w:r>
        <w:rPr>
          <w:rFonts w:ascii="Times New Roman"/>
          <w:b w:val="false"/>
          <w:i w:val="false"/>
          <w:color w:val="000000"/>
          <w:sz w:val="28"/>
        </w:rPr>
        <w:t>
      Телефоны ____________</w:t>
      </w:r>
    </w:p>
    <w:p>
      <w:pPr>
        <w:spacing w:after="0"/>
        <w:ind w:left="0"/>
        <w:jc w:val="both"/>
      </w:pPr>
      <w:r>
        <w:rPr>
          <w:rFonts w:ascii="Times New Roman"/>
          <w:b w:val="false"/>
          <w:i w:val="false"/>
          <w:color w:val="000000"/>
          <w:sz w:val="28"/>
        </w:rPr>
        <w:t>
      Алдым: тегі, аты, әкесінің аты (болған жағдайда)/көрсетілетін қызметті алушының қолы</w:t>
      </w:r>
    </w:p>
    <w:p>
      <w:pPr>
        <w:spacing w:after="0"/>
        <w:ind w:left="0"/>
        <w:jc w:val="both"/>
      </w:pPr>
      <w:r>
        <w:rPr>
          <w:rFonts w:ascii="Times New Roman"/>
          <w:b w:val="false"/>
          <w:i w:val="false"/>
          <w:color w:val="000000"/>
          <w:sz w:val="28"/>
        </w:rPr>
        <w:t>
      20__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2020 жылғы 18 мамырдағы</w:t>
            </w:r>
            <w:r>
              <w:br/>
            </w:r>
            <w:r>
              <w:rPr>
                <w:rFonts w:ascii="Times New Roman"/>
                <w:b w:val="false"/>
                <w:i w:val="false"/>
                <w:color w:val="000000"/>
                <w:sz w:val="20"/>
              </w:rPr>
              <w:t>№ 64 бұйрығына</w:t>
            </w:r>
            <w:r>
              <w:br/>
            </w:r>
            <w:r>
              <w:rPr>
                <w:rFonts w:ascii="Times New Roman"/>
                <w:b w:val="false"/>
                <w:i w:val="false"/>
                <w:color w:val="000000"/>
                <w:sz w:val="20"/>
              </w:rPr>
              <w:t>4-қосымша</w:t>
            </w:r>
          </w:p>
        </w:tc>
      </w:tr>
    </w:tbl>
    <w:bookmarkStart w:name="z86" w:id="63"/>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есептері бойынша адамның әкімшілік құқық бұзушылық жасағаны туралы мәліметтер беру" мемлекеттік қызметті көрсету қағидалары</w:t>
      </w:r>
    </w:p>
    <w:bookmarkEnd w:id="63"/>
    <w:bookmarkStart w:name="z87" w:id="64"/>
    <w:p>
      <w:pPr>
        <w:spacing w:after="0"/>
        <w:ind w:left="0"/>
        <w:jc w:val="both"/>
      </w:pPr>
      <w:r>
        <w:rPr>
          <w:rFonts w:ascii="Times New Roman"/>
          <w:b w:val="false"/>
          <w:i w:val="false"/>
          <w:color w:val="ff0000"/>
          <w:sz w:val="28"/>
        </w:rPr>
        <w:t xml:space="preserve">
      Ескерту. 4-қосымша алып тасталды – ҚР Бас Прокурорының м.а. 25.12.2020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он күнтізбелік күн өткеннен соң қолданысқа енгізіледі) бұйрығымен.</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2020 жылғы 18 мамырдағы</w:t>
            </w:r>
            <w:r>
              <w:br/>
            </w:r>
            <w:r>
              <w:rPr>
                <w:rFonts w:ascii="Times New Roman"/>
                <w:b w:val="false"/>
                <w:i w:val="false"/>
                <w:color w:val="000000"/>
                <w:sz w:val="20"/>
              </w:rPr>
              <w:t>№ 64 бұйрығына</w:t>
            </w:r>
            <w:r>
              <w:br/>
            </w:r>
            <w:r>
              <w:rPr>
                <w:rFonts w:ascii="Times New Roman"/>
                <w:b w:val="false"/>
                <w:i w:val="false"/>
                <w:color w:val="000000"/>
                <w:sz w:val="20"/>
              </w:rPr>
              <w:t>4-1-қосымша</w:t>
            </w:r>
          </w:p>
        </w:tc>
      </w:tr>
    </w:tbl>
    <w:bookmarkStart w:name="z115" w:id="65"/>
    <w:p>
      <w:pPr>
        <w:spacing w:after="0"/>
        <w:ind w:left="0"/>
        <w:jc w:val="left"/>
      </w:pPr>
      <w:r>
        <w:rPr>
          <w:rFonts w:ascii="Times New Roman"/>
          <w:b/>
          <w:i w:val="false"/>
          <w:color w:val="000000"/>
        </w:rPr>
        <w:t xml:space="preserve"> "Адамның сыбайлас жемқорлық қылмыс жасағаны туралы мәліметтер беру"  мемлекеттік қызметті көрсету қағидалары</w:t>
      </w:r>
    </w:p>
    <w:bookmarkEnd w:id="65"/>
    <w:p>
      <w:pPr>
        <w:spacing w:after="0"/>
        <w:ind w:left="0"/>
        <w:jc w:val="both"/>
      </w:pPr>
      <w:r>
        <w:rPr>
          <w:rFonts w:ascii="Times New Roman"/>
          <w:b w:val="false"/>
          <w:i w:val="false"/>
          <w:color w:val="ff0000"/>
          <w:sz w:val="28"/>
        </w:rPr>
        <w:t xml:space="preserve">
      Ескерту. Қағида 4-1-қосымшамен толықтырылды - ҚР Бас Прокурорының м.а. 21.07.2022 </w:t>
      </w:r>
      <w:r>
        <w:rPr>
          <w:rFonts w:ascii="Times New Roman"/>
          <w:b w:val="false"/>
          <w:i w:val="false"/>
          <w:color w:val="ff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6" w:id="66"/>
    <w:p>
      <w:pPr>
        <w:spacing w:after="0"/>
        <w:ind w:left="0"/>
        <w:jc w:val="left"/>
      </w:pPr>
      <w:r>
        <w:rPr>
          <w:rFonts w:ascii="Times New Roman"/>
          <w:b/>
          <w:i w:val="false"/>
          <w:color w:val="000000"/>
        </w:rPr>
        <w:t xml:space="preserve"> 1-тарау. Жалпы ережелер</w:t>
      </w:r>
    </w:p>
    <w:bookmarkEnd w:id="66"/>
    <w:bookmarkStart w:name="z117" w:id="67"/>
    <w:p>
      <w:pPr>
        <w:spacing w:after="0"/>
        <w:ind w:left="0"/>
        <w:jc w:val="both"/>
      </w:pPr>
      <w:r>
        <w:rPr>
          <w:rFonts w:ascii="Times New Roman"/>
          <w:b w:val="false"/>
          <w:i w:val="false"/>
          <w:color w:val="000000"/>
          <w:sz w:val="28"/>
        </w:rPr>
        <w:t xml:space="preserve">
      1. Осы "Адамның сыбайлас жемқорлық қылмыс жасағаны туралы мәліметтер беру"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қызметті көрсетудің тәртібін айқындайды.</w:t>
      </w:r>
    </w:p>
    <w:bookmarkEnd w:id="67"/>
    <w:bookmarkStart w:name="z118" w:id="68"/>
    <w:p>
      <w:pPr>
        <w:spacing w:after="0"/>
        <w:ind w:left="0"/>
        <w:jc w:val="both"/>
      </w:pPr>
      <w:r>
        <w:rPr>
          <w:rFonts w:ascii="Times New Roman"/>
          <w:b w:val="false"/>
          <w:i w:val="false"/>
          <w:color w:val="000000"/>
          <w:sz w:val="28"/>
        </w:rPr>
        <w:t>
      2. "Адамның сыбайлас жемқорлық қылмыс жасағаны туралы мәліметтер беру" мемлекеттік көрсетілетін қызметті (бұдан әрі – мемлекеттік көрсетілетін қызмет) Қазақстан Республикасы Бас прокуратурасының Құқықтық статистика және арнайы есепке алу жөніндегі комитеті (бұдан әрі – көрсетілетін қызметті беруші) көрсетеді.</w:t>
      </w:r>
    </w:p>
    <w:bookmarkEnd w:id="68"/>
    <w:bookmarkStart w:name="z119" w:id="69"/>
    <w:p>
      <w:pPr>
        <w:spacing w:after="0"/>
        <w:ind w:left="0"/>
        <w:jc w:val="both"/>
      </w:pPr>
      <w:r>
        <w:rPr>
          <w:rFonts w:ascii="Times New Roman"/>
          <w:b w:val="false"/>
          <w:i w:val="false"/>
          <w:color w:val="000000"/>
          <w:sz w:val="28"/>
        </w:rPr>
        <w:t>
      3. Мемлекеттік көрсетілетін қызмет жеке және (немесе) заңды тұлғаларға (бұдан әрі – көрсетілетін қызметті алушы) электрондық нысанда көрсетіледі.</w:t>
      </w:r>
    </w:p>
    <w:bookmarkEnd w:id="69"/>
    <w:bookmarkStart w:name="z120" w:id="70"/>
    <w:p>
      <w:pPr>
        <w:spacing w:after="0"/>
        <w:ind w:left="0"/>
        <w:jc w:val="left"/>
      </w:pPr>
      <w:r>
        <w:rPr>
          <w:rFonts w:ascii="Times New Roman"/>
          <w:b/>
          <w:i w:val="false"/>
          <w:color w:val="000000"/>
        </w:rPr>
        <w:t xml:space="preserve"> 2-тарау. Мемлекеттік қызметті көрсетудің тәртібі</w:t>
      </w:r>
    </w:p>
    <w:bookmarkEnd w:id="70"/>
    <w:bookmarkStart w:name="z121" w:id="71"/>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көрсетілетін қызметті берушіге адамның сыбайлас жемқорлық қылмыс жасағаны туралы мәліметтер беру туралы сұрау салуды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"электрондық үкімет" веб-порталы (бұдан әрі – портал) арқылы береді.</w:t>
      </w:r>
    </w:p>
    <w:bookmarkEnd w:id="71"/>
    <w:bookmarkStart w:name="z122" w:id="72"/>
    <w:p>
      <w:pPr>
        <w:spacing w:after="0"/>
        <w:ind w:left="0"/>
        <w:jc w:val="both"/>
      </w:pPr>
      <w:r>
        <w:rPr>
          <w:rFonts w:ascii="Times New Roman"/>
          <w:b w:val="false"/>
          <w:i w:val="false"/>
          <w:color w:val="000000"/>
          <w:sz w:val="28"/>
        </w:rPr>
        <w:t>
      5. Мемлекеттік қызмет көрсетуге қойылатын негізгі талаптардың тізбесі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қамтиды, осы Қағидалардың </w:t>
      </w:r>
      <w:r>
        <w:rPr>
          <w:rFonts w:ascii="Times New Roman"/>
          <w:b w:val="false"/>
          <w:i w:val="false"/>
          <w:color w:val="000000"/>
          <w:sz w:val="28"/>
        </w:rPr>
        <w:t>2-қосымшаға</w:t>
      </w:r>
      <w:r>
        <w:rPr>
          <w:rFonts w:ascii="Times New Roman"/>
          <w:b w:val="false"/>
          <w:i w:val="false"/>
          <w:color w:val="000000"/>
          <w:sz w:val="28"/>
        </w:rPr>
        <w:t> сәйкес "Адамның сыбайлас жемқорлық қылмыс жасағаны туралы мәліметтер беру" мемлекеттік қызмет көрсетуге қойылатын негізгі талаптардың тізбесінде (бұдан әрі – мемлекеттік қызмет көрсетуге қойылатын негізгі талаптардың тізбесі) жазылған.</w:t>
      </w:r>
    </w:p>
    <w:bookmarkEnd w:id="72"/>
    <w:p>
      <w:pPr>
        <w:spacing w:after="0"/>
        <w:ind w:left="0"/>
        <w:jc w:val="both"/>
      </w:pPr>
      <w:r>
        <w:rPr>
          <w:rFonts w:ascii="Times New Roman"/>
          <w:b w:val="false"/>
          <w:i w:val="false"/>
          <w:color w:val="000000"/>
          <w:sz w:val="28"/>
        </w:rPr>
        <w:t xml:space="preserve">
      Портал арқылы жүгінген жағдайда көрсетілетін қызметті алушының "жеке кабинетіне" мемлекеттік қызметті көрсетуге арналған сұрау салуды қарау мәртебесі туралы ақпарат, сондай-ақ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мемлекеттік көрсетілетін қызметтің – адамның сыбайлас жемқорлық қылмыс жасағаны туралы мәліметтер беру (бұдан әрі – мәлімет) нәтижесін алу күні және уақыты көрсетілген хабарлама немесе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түпкілікті процестік шешім қабылданбаған сыбайлас жемқорлық баптары бойынша қылмыстық істің болуы туралы мәліметтерін қамтитын хабарлама жіберіледі.</w:t>
      </w:r>
    </w:p>
    <w:p>
      <w:pPr>
        <w:spacing w:after="0"/>
        <w:ind w:left="0"/>
        <w:jc w:val="both"/>
      </w:pPr>
      <w:r>
        <w:rPr>
          <w:rFonts w:ascii="Times New Roman"/>
          <w:b w:val="false"/>
          <w:i w:val="false"/>
          <w:color w:val="000000"/>
          <w:sz w:val="28"/>
        </w:rPr>
        <w:t>
      Мәліметте сауалнамалық деректер (тегі, аты және әкесінің аты (ол болған кезде), туған күні (күні, айы, жылы) және жері) "Жеке тұлғалар" Мемлекеттік деректер базасының мәліметтеріне сәйкес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Бас Прокурорының 10.04.2023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3" w:id="73"/>
    <w:p>
      <w:pPr>
        <w:spacing w:after="0"/>
        <w:ind w:left="0"/>
        <w:jc w:val="both"/>
      </w:pPr>
      <w:r>
        <w:rPr>
          <w:rFonts w:ascii="Times New Roman"/>
          <w:b w:val="false"/>
          <w:i w:val="false"/>
          <w:color w:val="000000"/>
          <w:sz w:val="28"/>
        </w:rPr>
        <w:t>
      6. Сұрау салуды өңдеуді көрсетілетін қызметті беруші сұрау салудың автоматтандырылған ақпараттық жүйесіне (бұдан әрі – ААЖ) келіп түскен кезден бастап жүзеге асырады.</w:t>
      </w:r>
    </w:p>
    <w:bookmarkEnd w:id="73"/>
    <w:p>
      <w:pPr>
        <w:spacing w:after="0"/>
        <w:ind w:left="0"/>
        <w:jc w:val="both"/>
      </w:pPr>
      <w:r>
        <w:rPr>
          <w:rFonts w:ascii="Times New Roman"/>
          <w:b w:val="false"/>
          <w:i w:val="false"/>
          <w:color w:val="000000"/>
          <w:sz w:val="28"/>
        </w:rPr>
        <w:t>
      ААЖ-да көрсетілетін қызметті алушының сауалнамалық деректерінің ААЖ-ның тексеру сәйкестендірушісі бойынша сәйкестіктері болмаған кезде сұрау салуға осы Қағидалардың 3-қосымшасына сәйкес нысан бойынша адамның сыбайлас жемқорлық қылмыс жасағаны туралы мәліметтердің жоқтығы туралы жауап электрондық құжат түрінде 10 (он) минут ішінде жіберіледі.</w:t>
      </w:r>
    </w:p>
    <w:p>
      <w:pPr>
        <w:spacing w:after="0"/>
        <w:ind w:left="0"/>
        <w:jc w:val="both"/>
      </w:pPr>
      <w:r>
        <w:rPr>
          <w:rFonts w:ascii="Times New Roman"/>
          <w:b w:val="false"/>
          <w:i w:val="false"/>
          <w:color w:val="000000"/>
          <w:sz w:val="28"/>
        </w:rPr>
        <w:t>
      ААЖ-да көрсетілетін қызметті алушының сауалнамалық деректерінің ААЖ-ның тексеру сәйкестендіргіші бойынша сәйкес келуі анықталған кезде көрсетілетін қызметті беруші 4 (төрт) жұмыс күні ішінде ААЖ-ның деректері тексеріледі (өңделеді), одан кейін көрсетілетін қызметті алушыға сұрау салуға жауап 5 (бес) жұмыс күні ішінде жіберілетіні туралы хабарланатын аралық жауапты бір уақытта жібере отырып, 1 (бір) жұмыс күні ішінде көрсетілетін қызметті берушінің уәкілетті адамының ЭЦҚ-сын электрондық цифрлық қолтаңбасың (бұдан әрі – ЭЦҚ) пайдалана отырып, электрондық құжат нысанында мемлекеттік қызметті көрсетудің нәтижесі ресімделеді.</w:t>
      </w:r>
    </w:p>
    <w:p>
      <w:pPr>
        <w:spacing w:after="0"/>
        <w:ind w:left="0"/>
        <w:jc w:val="both"/>
      </w:pPr>
      <w:r>
        <w:rPr>
          <w:rFonts w:ascii="Times New Roman"/>
          <w:b w:val="false"/>
          <w:i w:val="false"/>
          <w:color w:val="000000"/>
          <w:sz w:val="28"/>
        </w:rPr>
        <w:t xml:space="preserve">
      Түпкілікті процестік шешім қабылданбаған сыбайлас жемқорлық баптары бойынша қылмыстық іс болған кезде көрсетілетін қызметті беруші көрсетілетін қызметті алушыға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электрондық құжат нысанында көрсетілген мәліметтердің болуы туралы хабарлама жібереді.</w:t>
      </w:r>
    </w:p>
    <w:p>
      <w:pPr>
        <w:spacing w:after="0"/>
        <w:ind w:left="0"/>
        <w:jc w:val="both"/>
      </w:pPr>
      <w:r>
        <w:rPr>
          <w:rFonts w:ascii="Times New Roman"/>
          <w:b w:val="false"/>
          <w:i w:val="false"/>
          <w:color w:val="000000"/>
          <w:sz w:val="28"/>
        </w:rPr>
        <w:t>
      Мәліметтер мемлекеттік қызметті көрсету кезінде адамның сыбайлас жемқорлық қылмыс жасағаны туралы Комитетте және оның аумақтық органдарында беріледі.</w:t>
      </w:r>
    </w:p>
    <w:p>
      <w:pPr>
        <w:spacing w:after="0"/>
        <w:ind w:left="0"/>
        <w:jc w:val="both"/>
      </w:pPr>
      <w:r>
        <w:rPr>
          <w:rFonts w:ascii="Times New Roman"/>
          <w:b w:val="false"/>
          <w:i w:val="false"/>
          <w:color w:val="000000"/>
          <w:sz w:val="28"/>
        </w:rPr>
        <w:t>
      Мемлекеттік қызмет көрсету нәтижесін беру кезінде сотталғандықты өтеген немесе алып тастаған есепке алынбайды.</w:t>
      </w:r>
    </w:p>
    <w:p>
      <w:pPr>
        <w:spacing w:after="0"/>
        <w:ind w:left="0"/>
        <w:jc w:val="both"/>
      </w:pPr>
      <w:r>
        <w:rPr>
          <w:rFonts w:ascii="Times New Roman"/>
          <w:b w:val="false"/>
          <w:i w:val="false"/>
          <w:color w:val="000000"/>
          <w:sz w:val="28"/>
        </w:rPr>
        <w:t>
      Мәліметтер тексерілген күнгі жағдай бойынша өтініш берілген аймаққа қарамастан беріледі.</w:t>
      </w:r>
    </w:p>
    <w:p>
      <w:pPr>
        <w:spacing w:after="0"/>
        <w:ind w:left="0"/>
        <w:jc w:val="both"/>
      </w:pPr>
      <w:r>
        <w:rPr>
          <w:rFonts w:ascii="Times New Roman"/>
          <w:b w:val="false"/>
          <w:i w:val="false"/>
          <w:color w:val="000000"/>
          <w:sz w:val="28"/>
        </w:rPr>
        <w:t>
      Мемлекеттік қызметті көрсетудің нәтижесі порталға жіберіледі және көрсетілетін қызметті берушінің уәкілетті адамының ЭЦҚ-мен қол қойылған электрондық құжат нысанында көрсетілетін қызметті алушының "жеке кабинетінде"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Бас Прокурорының 12.02.2024 </w:t>
      </w:r>
      <w:r>
        <w:rPr>
          <w:rFonts w:ascii="Times New Roman"/>
          <w:b w:val="false"/>
          <w:i w:val="false"/>
          <w:color w:val="00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4" w:id="74"/>
    <w:p>
      <w:pPr>
        <w:spacing w:after="0"/>
        <w:ind w:left="0"/>
        <w:jc w:val="both"/>
      </w:pPr>
      <w:r>
        <w:rPr>
          <w:rFonts w:ascii="Times New Roman"/>
          <w:b w:val="false"/>
          <w:i w:val="false"/>
          <w:color w:val="000000"/>
          <w:sz w:val="28"/>
        </w:rPr>
        <w:t>
      7. Мемлекеттік көрсетілетін қызмет жеке және заңды тұлғаларға (бұдан әрі – үшінші тұлғалар) портал арқылы электрондық нысанда басқа жеке тұлғаға қатысты оның келісімі болған жағдайда көрсетілуі мүмкін.</w:t>
      </w:r>
    </w:p>
    <w:bookmarkEnd w:id="74"/>
    <w:p>
      <w:pPr>
        <w:spacing w:after="0"/>
        <w:ind w:left="0"/>
        <w:jc w:val="both"/>
      </w:pPr>
      <w:r>
        <w:rPr>
          <w:rFonts w:ascii="Times New Roman"/>
          <w:b w:val="false"/>
          <w:i w:val="false"/>
          <w:color w:val="000000"/>
          <w:sz w:val="28"/>
        </w:rPr>
        <w:t>
      Үшінші тұлғалар портал арқылы көрсетілетін қызметті алуға сұрау салуды жібереді. Үшінші тұлғалардың электрондық сұрау салуы өзіне қатысты мәліметтер сұратылып отырған адам порталда "жеке кабинеттен", сондай-ақ порталда тіркелген адамның ұялы байланыстың абоненттік нөмірі арқылы порталдың хабарламасына жауап ретінде бір реттік парольді жіберу немесе қысқа мәтіндік хабарлама жіберу жолымен келісім берген жағдайда орындалады.</w:t>
      </w:r>
    </w:p>
    <w:p>
      <w:pPr>
        <w:spacing w:after="0"/>
        <w:ind w:left="0"/>
        <w:jc w:val="both"/>
      </w:pPr>
      <w:r>
        <w:rPr>
          <w:rFonts w:ascii="Times New Roman"/>
          <w:b w:val="false"/>
          <w:i w:val="false"/>
          <w:color w:val="000000"/>
          <w:sz w:val="28"/>
        </w:rPr>
        <w:t>
      Мемлекеттік қызметті көрсетуге мәліметтер сұратылып отырған адамның келісімі (бас тартуы) сұрау салу келіп түскен кезден бастап 2 (екі) сағаттың ішінде жіберіледі. Келісім алынған кезде көрсетілетін қызметті берушінің уәкілетті адамының ЭЦҚ-сын пайдалана отырып, ААЖ арқылы қалыптастырылған мемлекеттік көрсетілетін қызметтің нәтижесі үшінші тұлғаның "жеке кабинетіне" жіберіледі.</w:t>
      </w:r>
    </w:p>
    <w:bookmarkStart w:name="z125" w:id="75"/>
    <w:p>
      <w:pPr>
        <w:spacing w:after="0"/>
        <w:ind w:left="0"/>
        <w:jc w:val="both"/>
      </w:pPr>
      <w:r>
        <w:rPr>
          <w:rFonts w:ascii="Times New Roman"/>
          <w:b w:val="false"/>
          <w:i w:val="false"/>
          <w:color w:val="000000"/>
          <w:sz w:val="28"/>
        </w:rPr>
        <w:t>
      8. Көрсетілетін қызметті берушінің ААЖ-сы істен шыққан, электрондық байланыс болмаған немесе хабарламаны жіберуге кедергі келтіретін өзге де мән-жайлар туындаған жағдайларда, ақпараттық жүйелерді алып жүруге және ақпараттық-коммуникациялық технологияларды (бұдан әрі – АКТ) пайдалануға жауапты көрсетілетін қызметті берушінің уәкілетті бөлімшесі дереу техникалық істен шығудың табылуы анықталған кезден бастап 1 (бір) сағаттан кешіктірмей, көрсетілген себептерді анықтау және жою үшін шаралар қабылдайды (жұмыс күндері сағат 9:00-ден 18:30-ға дейін).</w:t>
      </w:r>
    </w:p>
    <w:bookmarkEnd w:id="75"/>
    <w:p>
      <w:pPr>
        <w:spacing w:after="0"/>
        <w:ind w:left="0"/>
        <w:jc w:val="both"/>
      </w:pPr>
      <w:r>
        <w:rPr>
          <w:rFonts w:ascii="Times New Roman"/>
          <w:b w:val="false"/>
          <w:i w:val="false"/>
          <w:color w:val="000000"/>
          <w:sz w:val="28"/>
        </w:rPr>
        <w:t>
      Хабарламаларды жіберуді 1 (бір) сағаттан артық кешіктіруге әкеп соқтыратын әрбір жағдайды көрсетілетін қызметті берушінің уәкілетті бөлімшесінің ақпараттық жүйелерді алып жүруге және АКТ-ны пайдалануға жауапты орындаушысы арнайы журналда тіркейді.</w:t>
      </w:r>
    </w:p>
    <w:bookmarkStart w:name="z126" w:id="76"/>
    <w:p>
      <w:pPr>
        <w:spacing w:after="0"/>
        <w:ind w:left="0"/>
        <w:jc w:val="both"/>
      </w:pPr>
      <w:r>
        <w:rPr>
          <w:rFonts w:ascii="Times New Roman"/>
          <w:b w:val="false"/>
          <w:i w:val="false"/>
          <w:color w:val="000000"/>
          <w:sz w:val="28"/>
        </w:rPr>
        <w:t xml:space="preserve">
      9.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қызметті көрсету кезеңі туралы деректерді мемлекеттік қызметтер көрсету мониторингінің ақпараттық жүйесіне енгізуді қамтамасыз етеді.</w:t>
      </w:r>
    </w:p>
    <w:bookmarkEnd w:id="76"/>
    <w:p>
      <w:pPr>
        <w:spacing w:after="0"/>
        <w:ind w:left="0"/>
        <w:jc w:val="both"/>
      </w:pPr>
      <w:r>
        <w:rPr>
          <w:rFonts w:ascii="Times New Roman"/>
          <w:b w:val="false"/>
          <w:i w:val="false"/>
          <w:color w:val="000000"/>
          <w:sz w:val="28"/>
        </w:rPr>
        <w:t>
      Көрсетілетін қызметті беруші Қағидаларға енгізілген өзгерістер және (немесе) толықтырулар туралы ақпаратты "электрондық үкіметтің" ақпараттық-коммуникациялық инфрақұрылымының операторына, Мемлекеттік корпорацияға және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Бас Прокурорының 30.09.2022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7" w:id="77"/>
    <w:p>
      <w:pPr>
        <w:spacing w:after="0"/>
        <w:ind w:left="0"/>
        <w:jc w:val="left"/>
      </w:pPr>
      <w:r>
        <w:rPr>
          <w:rFonts w:ascii="Times New Roman"/>
          <w:b/>
          <w:i w:val="false"/>
          <w:color w:val="000000"/>
        </w:rPr>
        <w:t xml:space="preserve"> 3-тарау. Мемлекеттік қызметті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77"/>
    <w:bookmarkStart w:name="z128" w:id="78"/>
    <w:p>
      <w:pPr>
        <w:spacing w:after="0"/>
        <w:ind w:left="0"/>
        <w:jc w:val="both"/>
      </w:pPr>
      <w:r>
        <w:rPr>
          <w:rFonts w:ascii="Times New Roman"/>
          <w:b w:val="false"/>
          <w:i w:val="false"/>
          <w:color w:val="000000"/>
          <w:sz w:val="28"/>
        </w:rPr>
        <w:t>
      10. Көрсетілетін қызметті алушы мемлекеттік қызметті көрсету мәселелері бойынша шағымды шешіміне, әрекетіне (әрекетсіздігіне) шағым жасалған көрсетілетін қызметті берушіге, лауазымды адамға береді.</w:t>
      </w:r>
    </w:p>
    <w:bookmarkEnd w:id="78"/>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лауазымды адам шағым келіп түскен күннен бастап 3 (үш) жұмыс күні ішінде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қолайлы шешім қабылдаса,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алушының шағымы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сыбайлас жемқорлық</w:t>
            </w:r>
            <w:r>
              <w:br/>
            </w:r>
            <w:r>
              <w:rPr>
                <w:rFonts w:ascii="Times New Roman"/>
                <w:b w:val="false"/>
                <w:i w:val="false"/>
                <w:color w:val="000000"/>
                <w:sz w:val="20"/>
              </w:rPr>
              <w:t>қылмыс жасағаны туралы</w:t>
            </w:r>
            <w:r>
              <w:br/>
            </w:r>
            <w:r>
              <w:rPr>
                <w:rFonts w:ascii="Times New Roman"/>
                <w:b w:val="false"/>
                <w:i w:val="false"/>
                <w:color w:val="000000"/>
                <w:sz w:val="20"/>
              </w:rPr>
              <w:t>мәліметтер беру" мемлекеттік</w:t>
            </w:r>
            <w:r>
              <w:br/>
            </w:r>
            <w:r>
              <w:rPr>
                <w:rFonts w:ascii="Times New Roman"/>
                <w:b w:val="false"/>
                <w:i w:val="false"/>
                <w:color w:val="000000"/>
                <w:sz w:val="20"/>
              </w:rPr>
              <w:t>қызметті көрсету</w:t>
            </w:r>
            <w:r>
              <w:br/>
            </w:r>
            <w:r>
              <w:rPr>
                <w:rFonts w:ascii="Times New Roman"/>
                <w:b w:val="false"/>
                <w:i w:val="false"/>
                <w:color w:val="000000"/>
                <w:sz w:val="20"/>
              </w:rPr>
              <w:t>қағидаларына 1-қосымша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(ол</w:t>
            </w:r>
            <w:r>
              <w:br/>
            </w:r>
            <w:r>
              <w:rPr>
                <w:rFonts w:ascii="Times New Roman"/>
                <w:b w:val="false"/>
                <w:i w:val="false"/>
                <w:color w:val="000000"/>
                <w:sz w:val="20"/>
              </w:rPr>
              <w:t>болған кезде)</w:t>
            </w:r>
            <w:r>
              <w:br/>
            </w:r>
            <w:r>
              <w:rPr>
                <w:rFonts w:ascii="Times New Roman"/>
                <w:b w:val="false"/>
                <w:i w:val="false"/>
                <w:color w:val="000000"/>
                <w:sz w:val="20"/>
              </w:rPr>
              <w:t>не көрсетілетін қызметті</w:t>
            </w:r>
            <w:r>
              <w:br/>
            </w:r>
            <w:r>
              <w:rPr>
                <w:rFonts w:ascii="Times New Roman"/>
                <w:b w:val="false"/>
                <w:i w:val="false"/>
                <w:color w:val="000000"/>
                <w:sz w:val="20"/>
              </w:rPr>
              <w:t xml:space="preserve">алушының ұйымының атауы)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 алушының</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жеке куәліктің (паспорттың)</w:t>
            </w:r>
            <w:r>
              <w:br/>
            </w:r>
            <w:r>
              <w:rPr>
                <w:rFonts w:ascii="Times New Roman"/>
                <w:b w:val="false"/>
                <w:i w:val="false"/>
                <w:color w:val="000000"/>
                <w:sz w:val="20"/>
              </w:rPr>
              <w:t>деректері, құжаттың</w:t>
            </w:r>
            <w:r>
              <w:br/>
            </w:r>
            <w:r>
              <w:rPr>
                <w:rFonts w:ascii="Times New Roman"/>
                <w:b w:val="false"/>
                <w:i w:val="false"/>
                <w:color w:val="000000"/>
                <w:sz w:val="20"/>
              </w:rPr>
              <w:t>№_______________________</w:t>
            </w:r>
            <w:r>
              <w:br/>
            </w:r>
            <w:r>
              <w:rPr>
                <w:rFonts w:ascii="Times New Roman"/>
                <w:b w:val="false"/>
                <w:i w:val="false"/>
                <w:color w:val="000000"/>
                <w:sz w:val="20"/>
              </w:rPr>
              <w:t>_________ ж., берілген</w:t>
            </w:r>
            <w:r>
              <w:br/>
            </w:r>
            <w:r>
              <w:rPr>
                <w:rFonts w:ascii="Times New Roman"/>
                <w:b w:val="false"/>
                <w:i w:val="false"/>
                <w:color w:val="000000"/>
                <w:sz w:val="20"/>
              </w:rPr>
              <w:t>______________</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(бизнес-сәйкестендiру нөмiрi):</w:t>
            </w:r>
            <w:r>
              <w:br/>
            </w:r>
            <w:r>
              <w:rPr>
                <w:rFonts w:ascii="Times New Roman"/>
                <w:b w:val="false"/>
                <w:i w:val="false"/>
                <w:color w:val="000000"/>
                <w:sz w:val="20"/>
              </w:rPr>
              <w:t>______________</w:t>
            </w:r>
            <w:r>
              <w:br/>
            </w:r>
            <w:r>
              <w:rPr>
                <w:rFonts w:ascii="Times New Roman"/>
                <w:b w:val="false"/>
                <w:i w:val="false"/>
                <w:color w:val="000000"/>
                <w:sz w:val="20"/>
              </w:rPr>
              <w:t>байланыс телефоны: _____________</w:t>
            </w:r>
          </w:p>
        </w:tc>
      </w:tr>
    </w:tbl>
    <w:bookmarkStart w:name="z130" w:id="79"/>
    <w:p>
      <w:pPr>
        <w:spacing w:after="0"/>
        <w:ind w:left="0"/>
        <w:jc w:val="left"/>
      </w:pPr>
      <w:r>
        <w:rPr>
          <w:rFonts w:ascii="Times New Roman"/>
          <w:b/>
          <w:i w:val="false"/>
          <w:color w:val="000000"/>
        </w:rPr>
        <w:t xml:space="preserve"> Адамның сыбайлас жемқорлық қылмыс жасағаны  туралы мәліметтер беру туралы сұрау салу</w:t>
      </w:r>
    </w:p>
    <w:bookmarkEnd w:id="79"/>
    <w:p>
      <w:pPr>
        <w:spacing w:after="0"/>
        <w:ind w:left="0"/>
        <w:jc w:val="both"/>
      </w:pPr>
      <w:r>
        <w:rPr>
          <w:rFonts w:ascii="Times New Roman"/>
          <w:b w:val="false"/>
          <w:i w:val="false"/>
          <w:color w:val="000000"/>
          <w:sz w:val="28"/>
        </w:rPr>
        <w:t xml:space="preserve">
                Сізден 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кезде), туған күні (күні, айы, жылы) </w:t>
      </w:r>
    </w:p>
    <w:p>
      <w:pPr>
        <w:spacing w:after="0"/>
        <w:ind w:left="0"/>
        <w:jc w:val="both"/>
      </w:pPr>
      <w:r>
        <w:rPr>
          <w:rFonts w:ascii="Times New Roman"/>
          <w:b w:val="false"/>
          <w:i w:val="false"/>
          <w:color w:val="000000"/>
          <w:sz w:val="28"/>
        </w:rPr>
        <w:t>(қажеттілік болған кезде олар ауыстырылған жағдайда, бұрынғы анықтамалық  деректерді</w:t>
      </w:r>
    </w:p>
    <w:p>
      <w:pPr>
        <w:spacing w:after="0"/>
        <w:ind w:left="0"/>
        <w:jc w:val="both"/>
      </w:pPr>
      <w:r>
        <w:rPr>
          <w:rFonts w:ascii="Times New Roman"/>
          <w:b w:val="false"/>
          <w:i w:val="false"/>
          <w:color w:val="000000"/>
          <w:sz w:val="28"/>
        </w:rPr>
        <w:t>де көрсету қажет) анықтама сұратылып жатқан жеке тұлғаның   жеке сәйкестендіру нөмірі)</w:t>
      </w:r>
    </w:p>
    <w:p>
      <w:pPr>
        <w:spacing w:after="0"/>
        <w:ind w:left="0"/>
        <w:jc w:val="both"/>
      </w:pPr>
      <w:r>
        <w:rPr>
          <w:rFonts w:ascii="Times New Roman"/>
          <w:b w:val="false"/>
          <w:i w:val="false"/>
          <w:color w:val="000000"/>
          <w:sz w:val="28"/>
        </w:rPr>
        <w:t>сыбайлас жемқорлық қылмыс жасағаны туралы мәлімет беруіңізді сұраймын.</w:t>
      </w:r>
    </w:p>
    <w:p>
      <w:pPr>
        <w:spacing w:after="0"/>
        <w:ind w:left="0"/>
        <w:jc w:val="both"/>
      </w:pPr>
      <w:r>
        <w:rPr>
          <w:rFonts w:ascii="Times New Roman"/>
          <w:b w:val="false"/>
          <w:i w:val="false"/>
          <w:color w:val="000000"/>
          <w:sz w:val="28"/>
        </w:rPr>
        <w:t xml:space="preserve">Ақпараттық жүйелердегі заңмен қорғалатын құпияны құрайтын мәліметтердің </w:t>
      </w:r>
    </w:p>
    <w:p>
      <w:pPr>
        <w:spacing w:after="0"/>
        <w:ind w:left="0"/>
        <w:jc w:val="both"/>
      </w:pPr>
      <w:r>
        <w:rPr>
          <w:rFonts w:ascii="Times New Roman"/>
          <w:b w:val="false"/>
          <w:i w:val="false"/>
          <w:color w:val="000000"/>
          <w:sz w:val="28"/>
        </w:rPr>
        <w:t xml:space="preserve">пайдаланылуына келісемін.  </w:t>
      </w:r>
    </w:p>
    <w:p>
      <w:pPr>
        <w:spacing w:after="0"/>
        <w:ind w:left="0"/>
        <w:jc w:val="both"/>
      </w:pPr>
      <w:r>
        <w:rPr>
          <w:rFonts w:ascii="Times New Roman"/>
          <w:b w:val="false"/>
          <w:i w:val="false"/>
          <w:color w:val="000000"/>
          <w:sz w:val="28"/>
        </w:rPr>
        <w:t xml:space="preserve">_______________________________________________________________ ________ </w:t>
      </w:r>
    </w:p>
    <w:p>
      <w:pPr>
        <w:spacing w:after="0"/>
        <w:ind w:left="0"/>
        <w:jc w:val="both"/>
      </w:pPr>
      <w:r>
        <w:rPr>
          <w:rFonts w:ascii="Times New Roman"/>
          <w:b w:val="false"/>
          <w:i w:val="false"/>
          <w:color w:val="000000"/>
          <w:sz w:val="28"/>
        </w:rPr>
        <w:t>Көрсетілетін қызметті алушының тегі, аты, әкесінің аты (ол болған кезде) қолы</w:t>
      </w:r>
    </w:p>
    <w:p>
      <w:pPr>
        <w:spacing w:after="0"/>
        <w:ind w:left="0"/>
        <w:jc w:val="both"/>
      </w:pPr>
      <w:r>
        <w:rPr>
          <w:rFonts w:ascii="Times New Roman"/>
          <w:b w:val="false"/>
          <w:i w:val="false"/>
          <w:color w:val="000000"/>
          <w:sz w:val="28"/>
        </w:rPr>
        <w:t>20_____ жылғы "__"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сыбайлас жемқорлық</w:t>
            </w:r>
            <w:r>
              <w:br/>
            </w:r>
            <w:r>
              <w:rPr>
                <w:rFonts w:ascii="Times New Roman"/>
                <w:b w:val="false"/>
                <w:i w:val="false"/>
                <w:color w:val="000000"/>
                <w:sz w:val="20"/>
              </w:rPr>
              <w:t>қылмыс жасағаны туралы</w:t>
            </w:r>
            <w:r>
              <w:br/>
            </w:r>
            <w:r>
              <w:rPr>
                <w:rFonts w:ascii="Times New Roman"/>
                <w:b w:val="false"/>
                <w:i w:val="false"/>
                <w:color w:val="000000"/>
                <w:sz w:val="20"/>
              </w:rPr>
              <w:t>мәліметтер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bl>
    <w:bookmarkStart w:name="z132" w:id="80"/>
    <w:p>
      <w:pPr>
        <w:spacing w:after="0"/>
        <w:ind w:left="0"/>
        <w:jc w:val="left"/>
      </w:pPr>
      <w:r>
        <w:rPr>
          <w:rFonts w:ascii="Times New Roman"/>
          <w:b/>
          <w:i w:val="false"/>
          <w:color w:val="000000"/>
        </w:rPr>
        <w:t xml:space="preserve"> "Адамның сыбайлас жемқорлық қылмыс жасағаны туралы мәліметтер беру" мемлекеттік қызмет көрсетуге қойылатын негізгі талаптардың тізбесі</w:t>
      </w:r>
    </w:p>
    <w:bookmarkEnd w:id="80"/>
    <w:p>
      <w:pPr>
        <w:spacing w:after="0"/>
        <w:ind w:left="0"/>
        <w:jc w:val="both"/>
      </w:pPr>
      <w:r>
        <w:rPr>
          <w:rFonts w:ascii="Times New Roman"/>
          <w:b w:val="false"/>
          <w:i w:val="false"/>
          <w:color w:val="ff0000"/>
          <w:sz w:val="28"/>
        </w:rPr>
        <w:t xml:space="preserve">
      Ескерту. 2-қосымша жаңа редакцияда – ҚР Бас Прокурорының 30.09.2022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облыс орталықтарында, республикалық маңызы бар қалаларда және астанада орналасқан Мемлекеттік корпорация филиалдарының бөлімдеріне тапсырған күннен бастап, сондай-ақ порталға жүгінген кезде – 8 (сегіз) жұмыс күні;</w:t>
            </w:r>
          </w:p>
          <w:p>
            <w:pPr>
              <w:spacing w:after="20"/>
              <w:ind w:left="20"/>
              <w:jc w:val="both"/>
            </w:pPr>
            <w:r>
              <w:rPr>
                <w:rFonts w:ascii="Times New Roman"/>
                <w:b w:val="false"/>
                <w:i w:val="false"/>
                <w:color w:val="000000"/>
                <w:sz w:val="20"/>
              </w:rPr>
              <w:t>
Мемлекеттік корпорация филиалдарының басқа бөлімдеріне жүгінген кезде – 10 (он) жұмыс күні;</w:t>
            </w:r>
          </w:p>
          <w:p>
            <w:pPr>
              <w:spacing w:after="20"/>
              <w:ind w:left="20"/>
              <w:jc w:val="both"/>
            </w:pPr>
            <w:r>
              <w:rPr>
                <w:rFonts w:ascii="Times New Roman"/>
                <w:b w:val="false"/>
                <w:i w:val="false"/>
                <w:color w:val="000000"/>
                <w:sz w:val="20"/>
              </w:rPr>
              <w:t>
2) құжаттар топтамасын тапсыру және құжаттарды алу кезінде күтуге ең көп жол берілетін уақыт – 15 (он бес) минут;</w:t>
            </w:r>
          </w:p>
          <w:p>
            <w:pPr>
              <w:spacing w:after="20"/>
              <w:ind w:left="20"/>
              <w:jc w:val="both"/>
            </w:pPr>
            <w:r>
              <w:rPr>
                <w:rFonts w:ascii="Times New Roman"/>
                <w:b w:val="false"/>
                <w:i w:val="false"/>
                <w:color w:val="000000"/>
                <w:sz w:val="20"/>
              </w:rPr>
              <w:t>
3) қызмет көрсетудің ең көп жол берілетін уақыты – 15 (он бес) минут.</w:t>
            </w:r>
          </w:p>
          <w:p>
            <w:pPr>
              <w:spacing w:after="20"/>
              <w:ind w:left="20"/>
              <w:jc w:val="both"/>
            </w:pPr>
            <w:r>
              <w:rPr>
                <w:rFonts w:ascii="Times New Roman"/>
                <w:b w:val="false"/>
                <w:i w:val="false"/>
                <w:color w:val="000000"/>
                <w:sz w:val="20"/>
              </w:rPr>
              <w:t>
Құжаттарды қабылдау күні мемлекеттік қызметті көрсету мерзіміне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сыбайлас жемқорлық қылмыс жасағаны туралы мәліметтер беру" мемлекеттік қызметті көрсету Қағидалардың 3-қосымшасына сәйкес нысан бойынша адамның сыбайлас жемқорлық қылмыс жасағаны туралы мәліметтер беру.</w:t>
            </w:r>
          </w:p>
          <w:p>
            <w:pPr>
              <w:spacing w:after="20"/>
              <w:ind w:left="20"/>
              <w:jc w:val="both"/>
            </w:pPr>
            <w:r>
              <w:rPr>
                <w:rFonts w:ascii="Times New Roman"/>
                <w:b w:val="false"/>
                <w:i w:val="false"/>
                <w:color w:val="000000"/>
                <w:sz w:val="20"/>
              </w:rPr>
              <w:t>
Осы Қағидалардың 4-қосымшасына сәйкес нысан бойынша түпкілікті процестік шешім қабылданбаған сыбайлас жемқорлық баптары бойынша қозғалған қылмыстық істің болуы туралы мәліметтері бар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көзделген жағдайларда мемлекеттік қызметті көрсету кезінде көрсетілетін қызметті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(немесе)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(бұдан әрі – Кодекс) сәйкес демалыс және мереке күндерін қоспағанда, сағат 13.00-ден 14.30-ға дейін түскі үзіліспен, дүйсенбі мен жұма аралығында белгіленген жұмыс кестесіне сәйкес сағат 9.00-ден 18.30-ға дейін;</w:t>
            </w:r>
          </w:p>
          <w:p>
            <w:pPr>
              <w:spacing w:after="20"/>
              <w:ind w:left="20"/>
              <w:jc w:val="both"/>
            </w:pPr>
            <w:r>
              <w:rPr>
                <w:rFonts w:ascii="Times New Roman"/>
                <w:b w:val="false"/>
                <w:i w:val="false"/>
                <w:color w:val="000000"/>
                <w:sz w:val="20"/>
              </w:rPr>
              <w:t>
2) Мемлекеттік корпорация – сенбі, жексенбі және Кодекске сәйкес мереке күндерін қоспағанда, дүйсенбі мен жұма аралығында, бекітілген жұмыс кестесіне сәйкес, түскі үзіліссіз, сағат 9.00-ден 18.00-ге дейін.</w:t>
            </w:r>
          </w:p>
          <w:p>
            <w:pPr>
              <w:spacing w:after="20"/>
              <w:ind w:left="20"/>
              <w:jc w:val="both"/>
            </w:pPr>
            <w:r>
              <w:rPr>
                <w:rFonts w:ascii="Times New Roman"/>
                <w:b w:val="false"/>
                <w:i w:val="false"/>
                <w:color w:val="000000"/>
                <w:sz w:val="20"/>
              </w:rPr>
              <w:t>
3) Бірыңғай байланыс орталығы – күн сайын 9.00 до 21.00-ге дейін.</w:t>
            </w:r>
          </w:p>
          <w:p>
            <w:pPr>
              <w:spacing w:after="20"/>
              <w:ind w:left="20"/>
              <w:jc w:val="both"/>
            </w:pPr>
            <w:r>
              <w:rPr>
                <w:rFonts w:ascii="Times New Roman"/>
                <w:b w:val="false"/>
                <w:i w:val="false"/>
                <w:color w:val="000000"/>
                <w:sz w:val="20"/>
              </w:rPr>
              <w:t>
Құжаттарды қабылдау "электрондық кезек" тәртібінде жедел қызмет көрсетусіз жүзеге асырылады, "электрондық үкімет" веб-порталы (бұдан әрі – портал) арқылы электрондық кезекті брондауға рұқсат етіледі.</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www.​gov.​kz/​mem​leke​t/​ent​itie​s/​pravstat, "Мемлекеттік қызметтер" бөлімінде;</w:t>
            </w:r>
          </w:p>
          <w:p>
            <w:pPr>
              <w:spacing w:after="20"/>
              <w:ind w:left="20"/>
              <w:jc w:val="both"/>
            </w:pPr>
            <w:r>
              <w:rPr>
                <w:rFonts w:ascii="Times New Roman"/>
                <w:b w:val="false"/>
                <w:i w:val="false"/>
                <w:color w:val="000000"/>
                <w:sz w:val="20"/>
              </w:rPr>
              <w:t>
2) Мемлекеттік корпорацияның: www.​gov4c.​kz;</w:t>
            </w:r>
          </w:p>
          <w:p>
            <w:pPr>
              <w:spacing w:after="20"/>
              <w:ind w:left="20"/>
              <w:jc w:val="both"/>
            </w:pPr>
            <w:r>
              <w:rPr>
                <w:rFonts w:ascii="Times New Roman"/>
                <w:b w:val="false"/>
                <w:i w:val="false"/>
                <w:color w:val="000000"/>
                <w:sz w:val="20"/>
              </w:rPr>
              <w:t>
3) www.​egov.​kz 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көрсетілетін қызметті алушының ЭЦҚ-сымен қол қойылған немесе ұялы байланыс операторымен берілген көрсетілетін қызметті алушының абоненттік нөмірі порталдың есепке алу жазбасына тіркелген және қосылған жағдайда, бір реттік парольмен куәландырылған электрондық сұрау салу беріледі.</w:t>
            </w:r>
          </w:p>
          <w:p>
            <w:pPr>
              <w:spacing w:after="20"/>
              <w:ind w:left="20"/>
              <w:jc w:val="both"/>
            </w:pPr>
            <w:r>
              <w:rPr>
                <w:rFonts w:ascii="Times New Roman"/>
                <w:b w:val="false"/>
                <w:i w:val="false"/>
                <w:color w:val="000000"/>
                <w:sz w:val="20"/>
              </w:rPr>
              <w:t>
Мәліметтер сұратылып отырған адам порталда "жеке кабинеттен", сондай-ақ порталда тіркелген адамның ұялы байланыстың абоненттік нөмірі арқылы портал хабарламасына жауап ретінде бір реттік парольді жіберу немесе қысқа мәтіндік хабарлама жіберу жолымен келісім берген кезде үшінші тұлғалардың электрондық сұрау салуы.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Мемлекеттік корпорация арқылы мемлекеттік қызметті көрсетудің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тұлғалардың электрондық сұрау салуы мәліметтер сұратылып отырған адам порталда "жеке кабинеттен", сондай-ақ порталда тіркелген адамның ұялы байланыстың абоненттік нөмірі арқылы портал хабарламасына жауап ретінде бір реттік парольді жіберу немесе қысқа мәтіндік хабарлама жіберу жолымен келісім берген жағдайда орындалады.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туралы ақпаратты көрсетілетін қызметті берушінің анықтама қызметі, сондай-ақ қашықтықтан қол жеткізу режимінде 1414, 8 800 080 7777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алушы ЭЦҚ болған жағдайда, портал арқылы мемлекеттік көрсетілетін қызметті электрондық нысанда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"Адамның сыбайлас жемқорлық</w:t>
            </w:r>
            <w:r>
              <w:br/>
            </w:r>
            <w:r>
              <w:rPr>
                <w:rFonts w:ascii="Times New Roman"/>
                <w:b w:val="false"/>
                <w:i w:val="false"/>
                <w:color w:val="000000"/>
                <w:sz w:val="20"/>
              </w:rPr>
              <w:t>қылмыс жасағаны туралы</w:t>
            </w:r>
            <w:r>
              <w:br/>
            </w:r>
            <w:r>
              <w:rPr>
                <w:rFonts w:ascii="Times New Roman"/>
                <w:b w:val="false"/>
                <w:i w:val="false"/>
                <w:color w:val="000000"/>
                <w:sz w:val="20"/>
              </w:rPr>
              <w:t>мәліметтер беру" мемлекеттік</w:t>
            </w:r>
            <w:r>
              <w:br/>
            </w:r>
            <w:r>
              <w:rPr>
                <w:rFonts w:ascii="Times New Roman"/>
                <w:b w:val="false"/>
                <w:i w:val="false"/>
                <w:color w:val="000000"/>
                <w:sz w:val="20"/>
              </w:rPr>
              <w:t>қызметті көрсету</w:t>
            </w:r>
            <w:r>
              <w:br/>
            </w:r>
            <w:r>
              <w:rPr>
                <w:rFonts w:ascii="Times New Roman"/>
                <w:b w:val="false"/>
                <w:i w:val="false"/>
                <w:color w:val="000000"/>
                <w:sz w:val="20"/>
              </w:rPr>
              <w:t>қағидаларына 3-қосымша</w:t>
            </w:r>
            <w:r>
              <w:br/>
            </w: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БАС ПРОКУРАТУРАСЫНЫҢ ҚҰҚЫҚТЫҚ </w:t>
      </w:r>
    </w:p>
    <w:p>
      <w:pPr>
        <w:spacing w:after="0"/>
        <w:ind w:left="0"/>
        <w:jc w:val="both"/>
      </w:pPr>
      <w:r>
        <w:rPr>
          <w:rFonts w:ascii="Times New Roman"/>
          <w:b w:val="false"/>
          <w:i w:val="false"/>
          <w:color w:val="000000"/>
          <w:sz w:val="28"/>
        </w:rPr>
        <w:t>
      СТАТИСТИКА ЖӘНЕ АРНАЙЫ ЕСЕПКЕ АЛУ ЖӨНІНДЕГІ КОМИТЕТІ</w:t>
      </w:r>
    </w:p>
    <w:p>
      <w:pPr>
        <w:spacing w:after="0"/>
        <w:ind w:left="0"/>
        <w:jc w:val="both"/>
      </w:pPr>
      <w:r>
        <w:rPr>
          <w:rFonts w:ascii="Times New Roman"/>
          <w:b w:val="false"/>
          <w:i w:val="false"/>
          <w:color w:val="000000"/>
          <w:sz w:val="28"/>
        </w:rPr>
        <w:t xml:space="preserve">
      КОМИТЕТ ПО ПРАВОВОЙ СТАТИСТИКЕ И СПЕЦИАЛЬНЫМ УЧЕТАМ </w:t>
      </w:r>
    </w:p>
    <w:p>
      <w:pPr>
        <w:spacing w:after="0"/>
        <w:ind w:left="0"/>
        <w:jc w:val="both"/>
      </w:pPr>
      <w:r>
        <w:rPr>
          <w:rFonts w:ascii="Times New Roman"/>
          <w:b w:val="false"/>
          <w:i w:val="false"/>
          <w:color w:val="000000"/>
          <w:sz w:val="28"/>
        </w:rPr>
        <w:t>
      ГЕНЕРАЛЬНОЙ ПРОКУРАТУРЫ РЕСПУБЛИКИ КАЗАХСТАН</w:t>
      </w:r>
    </w:p>
    <w:p>
      <w:pPr>
        <w:spacing w:after="0"/>
        <w:ind w:left="0"/>
        <w:jc w:val="both"/>
      </w:pPr>
      <w:r>
        <w:rPr>
          <w:rFonts w:ascii="Times New Roman"/>
          <w:b w:val="false"/>
          <w:i w:val="false"/>
          <w:color w:val="000000"/>
          <w:sz w:val="28"/>
        </w:rPr>
        <w:t xml:space="preserve">
      азаматтық қызметке, </w:t>
      </w:r>
    </w:p>
    <w:p>
      <w:pPr>
        <w:spacing w:after="0"/>
        <w:ind w:left="0"/>
        <w:jc w:val="both"/>
      </w:pPr>
      <w:r>
        <w:rPr>
          <w:rFonts w:ascii="Times New Roman"/>
          <w:b w:val="false"/>
          <w:i w:val="false"/>
          <w:color w:val="000000"/>
          <w:sz w:val="28"/>
        </w:rPr>
        <w:t>
      квазимемлекеттік сектор субъектілеріне жұмысқа тұру кезінде</w:t>
      </w:r>
    </w:p>
    <w:p>
      <w:pPr>
        <w:spacing w:after="0"/>
        <w:ind w:left="0"/>
        <w:jc w:val="left"/>
      </w:pPr>
      <w:r>
        <w:rPr>
          <w:rFonts w:ascii="Times New Roman"/>
          <w:b/>
          <w:i w:val="false"/>
          <w:color w:val="000000"/>
        </w:rPr>
        <w:t xml:space="preserve"> адамның сыбайлас жемқорлық қылмыс жасағаны туралы М Ә Л І М Е Т С В Е Д Е Н И Я о совершении лицом коррупционного преступления</w:t>
      </w:r>
    </w:p>
    <w:p>
      <w:pPr>
        <w:spacing w:after="0"/>
        <w:ind w:left="0"/>
        <w:jc w:val="both"/>
      </w:pPr>
      <w:r>
        <w:rPr>
          <w:rFonts w:ascii="Times New Roman"/>
          <w:b w:val="false"/>
          <w:i w:val="false"/>
          <w:color w:val="000000"/>
          <w:sz w:val="28"/>
        </w:rPr>
        <w:t xml:space="preserve">
      для поступлении на гражданскую службу, </w:t>
      </w:r>
    </w:p>
    <w:p>
      <w:pPr>
        <w:spacing w:after="0"/>
        <w:ind w:left="0"/>
        <w:jc w:val="both"/>
      </w:pPr>
      <w:r>
        <w:rPr>
          <w:rFonts w:ascii="Times New Roman"/>
          <w:b w:val="false"/>
          <w:i w:val="false"/>
          <w:color w:val="000000"/>
          <w:sz w:val="28"/>
        </w:rPr>
        <w:t xml:space="preserve">
      на работу в субъекты квазигосударственного сектора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(тегі, аты, әкесінің аты (ол болған кезде)/фамилия, имя, отчество (при его наличии)</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(туған күні /дата рождения)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(туған жері / место рождения)</w:t>
      </w:r>
    </w:p>
    <w:p>
      <w:pPr>
        <w:spacing w:after="0"/>
        <w:ind w:left="0"/>
        <w:jc w:val="both"/>
      </w:pPr>
      <w:r>
        <w:rPr>
          <w:rFonts w:ascii="Times New Roman"/>
          <w:b w:val="false"/>
          <w:i w:val="false"/>
          <w:color w:val="000000"/>
          <w:sz w:val="28"/>
        </w:rPr>
        <w:t>20___ жылғы "___"_________ жағдай бойынша мәліметтер жоқ / бар.</w:t>
      </w:r>
    </w:p>
    <w:p>
      <w:pPr>
        <w:spacing w:after="0"/>
        <w:ind w:left="0"/>
        <w:jc w:val="both"/>
      </w:pPr>
      <w:r>
        <w:rPr>
          <w:rFonts w:ascii="Times New Roman"/>
          <w:b w:val="false"/>
          <w:i w:val="false"/>
          <w:color w:val="000000"/>
          <w:sz w:val="28"/>
        </w:rPr>
        <w:t>по состоянию на "___" ________ 20__ года сведений не имеется / имеется.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w:t>
            </w:r>
          </w:p>
          <w:p>
            <w:pPr>
              <w:spacing w:after="20"/>
              <w:ind w:left="20"/>
              <w:jc w:val="both"/>
            </w:pPr>
            <w:r>
              <w:rPr>
                <w:rFonts w:ascii="Times New Roman"/>
                <w:b w:val="false"/>
                <w:i w:val="false"/>
                <w:color w:val="000000"/>
                <w:sz w:val="20"/>
              </w:rPr>
              <w:t xml:space="preserve">
Қазақстан Республикасы Бас прокуратурасы Құқықтық статистика және арнайы есепке алу жөніндегі комитетінің мәліметтері қолданыстағы заңнамаға сәйкес пайдаланылады. </w:t>
            </w:r>
          </w:p>
          <w:p>
            <w:pPr>
              <w:spacing w:after="0"/>
              <w:ind w:left="0"/>
              <w:jc w:val="both"/>
            </w:pPr>
            <w:r>
              <w:rPr>
                <w:rFonts w:ascii="Times New Roman"/>
                <w:b w:val="false"/>
                <w:i w:val="false"/>
                <w:color w:val="000000"/>
                <w:sz w:val="20"/>
              </w:rPr>
              <w:t>
ВНИМАНИЕ!!!</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Сведения Комитета по правовой статистике и специальным учетам Генеральной прокуратуры Республики Казахстан используются в соответствии с действующим законодательством.</w:t>
            </w:r>
          </w:p>
        </w:tc>
      </w:tr>
    </w:tbl>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қағаз жеткізгіштегі құжатпен бiрдей.</w:t>
      </w:r>
    </w:p>
    <w:p>
      <w:pPr>
        <w:spacing w:after="0"/>
        <w:ind w:left="0"/>
        <w:jc w:val="both"/>
      </w:pPr>
      <w:r>
        <w:rPr>
          <w:rFonts w:ascii="Times New Roman"/>
          <w:b w:val="false"/>
          <w:i w:val="false"/>
          <w:color w:val="000000"/>
          <w:sz w:val="28"/>
        </w:rPr>
        <w:t>
      Данный документ согласно пункту 1 статьи 7 Закона Республики Казахстан "Об электронном документе и электронной цифровой подписи" равнозначен документу на бумажном носителе.</w:t>
      </w:r>
    </w:p>
    <w:p>
      <w:pPr>
        <w:spacing w:after="0"/>
        <w:ind w:left="0"/>
        <w:jc w:val="both"/>
      </w:pPr>
      <w:r>
        <w:rPr>
          <w:rFonts w:ascii="Times New Roman"/>
          <w:b w:val="false"/>
          <w:i w:val="false"/>
          <w:color w:val="000000"/>
          <w:sz w:val="28"/>
        </w:rPr>
        <w:t>
      Электрондық құжаттың түпнұсқалығын Сіз egov.kz сайтынан, сондай-ақ "электрондық үкімет" веб-порталының мобильді қосымшасы арқылы тексере аласыз.</w:t>
      </w:r>
    </w:p>
    <w:p>
      <w:pPr>
        <w:spacing w:after="0"/>
        <w:ind w:left="0"/>
        <w:jc w:val="both"/>
      </w:pPr>
      <w:r>
        <w:rPr>
          <w:rFonts w:ascii="Times New Roman"/>
          <w:b w:val="false"/>
          <w:i w:val="false"/>
          <w:color w:val="000000"/>
          <w:sz w:val="28"/>
        </w:rPr>
        <w:t>
      Проверить подлинность электронного документа Вы можете на egov.kz, а также посредством мобильного приложения веб-портала "электронного правительства".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штрих-код автоматтандырылған ақпараттық жүйесінен алынған жəне Қазақстан Республикасы Бас прокуратурасы Құқықтық статистика және арнайы есепке алу жөніндегі комитетінің құрылымдық бөлімшесі бастығының электрондық-цифрлық қолтаңбасымен қол қойылған деректерді қамтиды.</w:t>
      </w:r>
    </w:p>
    <w:p>
      <w:pPr>
        <w:spacing w:after="0"/>
        <w:ind w:left="0"/>
        <w:jc w:val="both"/>
      </w:pPr>
      <w:r>
        <w:rPr>
          <w:rFonts w:ascii="Times New Roman"/>
          <w:b w:val="false"/>
          <w:i w:val="false"/>
          <w:color w:val="000000"/>
          <w:sz w:val="28"/>
        </w:rPr>
        <w:t>
      штрих-код содержит данные, полученные из автоматизированной информационной системы и подписанный электронно-цифровой подписью начальника структурного подразделения Комитета по правовой статистике и специальным учетам Генеральной прокуратуры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"Адамның сыбайлас жемқорлық</w:t>
            </w:r>
            <w:r>
              <w:br/>
            </w:r>
            <w:r>
              <w:rPr>
                <w:rFonts w:ascii="Times New Roman"/>
                <w:b w:val="false"/>
                <w:i w:val="false"/>
                <w:color w:val="000000"/>
                <w:sz w:val="20"/>
              </w:rPr>
              <w:t>қылмыс жасағаны туралы</w:t>
            </w:r>
            <w:r>
              <w:br/>
            </w:r>
            <w:r>
              <w:rPr>
                <w:rFonts w:ascii="Times New Roman"/>
                <w:b w:val="false"/>
                <w:i w:val="false"/>
                <w:color w:val="000000"/>
                <w:sz w:val="20"/>
              </w:rPr>
              <w:t>мәліметтер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drawing>
          <wp:inline distT="0" distB="0" distL="0" distR="0">
            <wp:extent cx="78105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БАС ПРОКУРАТУРАСЫНЫҢ ҚҰҚЫҚТЫҚ СТАТИСТИКА ЖӘНЕ АРНАЙЫ ЕСЕПКЕ АЛУ ЖӨНІНДЕГІ КОМИТЕТІ КОМИТЕТ ПО ПРАВОВОЙ СТАТИСТИКЕ И СПЕЦИАЛЬНЫМ УЧЕТАМ ГЕНЕРАЛЬНОЙ ПРОКУРАТУРЫ РЕСПУБЛИКИ КАЗАХСТАН</w:t>
      </w:r>
    </w:p>
    <w:bookmarkStart w:name="z135" w:id="81"/>
    <w:p>
      <w:pPr>
        <w:spacing w:after="0"/>
        <w:ind w:left="0"/>
        <w:jc w:val="left"/>
      </w:pPr>
      <w:r>
        <w:rPr>
          <w:rFonts w:ascii="Times New Roman"/>
          <w:b/>
          <w:i w:val="false"/>
          <w:color w:val="000000"/>
        </w:rPr>
        <w:t xml:space="preserve"> Хабарлама</w:t>
      </w:r>
      <w:r>
        <w:br/>
      </w:r>
      <w:r>
        <w:rPr>
          <w:rFonts w:ascii="Times New Roman"/>
          <w:b/>
          <w:i w:val="false"/>
          <w:color w:val="000000"/>
        </w:rPr>
        <w:t>Уведомление</w:t>
      </w:r>
    </w:p>
    <w:bookmarkEnd w:id="81"/>
    <w:p>
      <w:pPr>
        <w:spacing w:after="0"/>
        <w:ind w:left="0"/>
        <w:jc w:val="both"/>
      </w:pPr>
      <w:r>
        <w:rPr>
          <w:rFonts w:ascii="Times New Roman"/>
          <w:b w:val="false"/>
          <w:i w:val="false"/>
          <w:color w:val="ff0000"/>
          <w:sz w:val="28"/>
        </w:rPr>
        <w:t xml:space="preserve">
      Ескерту. 4-қосымша жаңа редакцияда - ҚР Бас Прокурорының 10.04.2023 </w:t>
      </w:r>
      <w:r>
        <w:rPr>
          <w:rFonts w:ascii="Times New Roman"/>
          <w:b w:val="false"/>
          <w:i w:val="false"/>
          <w:color w:val="ff0000"/>
          <w:sz w:val="28"/>
        </w:rPr>
        <w:t>№ 88</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(ол болған кезде) / фамилия, имя, отчество (при его наличии)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(туған күні /дата рождения)</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(туған жері / место рождения)</w:t>
      </w:r>
    </w:p>
    <w:p>
      <w:pPr>
        <w:spacing w:after="0"/>
        <w:ind w:left="0"/>
        <w:jc w:val="both"/>
      </w:pPr>
      <w:r>
        <w:rPr>
          <w:rFonts w:ascii="Times New Roman"/>
          <w:b w:val="false"/>
          <w:i w:val="false"/>
          <w:color w:val="000000"/>
          <w:sz w:val="28"/>
        </w:rPr>
        <w:t>
      20___ жылғы "___"_________ жағдай бойынша сыбайлас жемқорлық баптары бойынша қылмыстық іс туралы, түпкілікті процессуалдық шешім қабылданбаған, мәліметтер бар.</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 состоянию на "___" ________ 20__ года имеются сведения об уголовном деле по коррупционным статьям, по которому не принято окончательное процессуальное решение.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АУДАРЫҢЫЗ!!!</w:t>
            </w:r>
          </w:p>
          <w:p>
            <w:pPr>
              <w:spacing w:after="20"/>
              <w:ind w:left="20"/>
              <w:jc w:val="both"/>
            </w:pPr>
            <w:r>
              <w:rPr>
                <w:rFonts w:ascii="Times New Roman"/>
                <w:b w:val="false"/>
                <w:i w:val="false"/>
                <w:color w:val="000000"/>
                <w:sz w:val="20"/>
              </w:rPr>
              <w:t>
Қазақстан Республикасы Бас прокуратурасы Құқықтық статистика және арнайы есепке алу жөніндегі комитетінің мәліметтері қолданыстағы заңнамаға сәйкес пайдаланылады.</w:t>
            </w:r>
          </w:p>
          <w:p>
            <w:pPr>
              <w:spacing w:after="20"/>
              <w:ind w:left="20"/>
              <w:jc w:val="both"/>
            </w:pPr>
            <w:r>
              <w:rPr>
                <w:rFonts w:ascii="Times New Roman"/>
                <w:b w:val="false"/>
                <w:i w:val="false"/>
                <w:color w:val="000000"/>
                <w:sz w:val="20"/>
              </w:rPr>
              <w:t>
ВНИМАНИЕ!!!</w:t>
            </w:r>
          </w:p>
          <w:p>
            <w:pPr>
              <w:spacing w:after="20"/>
              <w:ind w:left="20"/>
              <w:jc w:val="both"/>
            </w:pPr>
            <w:r>
              <w:rPr>
                <w:rFonts w:ascii="Times New Roman"/>
                <w:b w:val="false"/>
                <w:i w:val="false"/>
                <w:color w:val="000000"/>
                <w:sz w:val="20"/>
              </w:rPr>
              <w:t>
Сведения Комитета по правовой статистике и специальным учетам Генеральной прокуратуры Республики Казахстан используются в соответствии с действующим законодательством.</w:t>
            </w:r>
          </w:p>
        </w:tc>
      </w:tr>
    </w:tbl>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қағаз жеткізгіштегі құжатпен бiрдей.</w:t>
      </w:r>
    </w:p>
    <w:p>
      <w:pPr>
        <w:spacing w:after="0"/>
        <w:ind w:left="0"/>
        <w:jc w:val="both"/>
      </w:pPr>
      <w:r>
        <w:rPr>
          <w:rFonts w:ascii="Times New Roman"/>
          <w:b w:val="false"/>
          <w:i w:val="false"/>
          <w:color w:val="000000"/>
          <w:sz w:val="28"/>
        </w:rPr>
        <w:t xml:space="preserve">
      Данный документ согласно пункту 1 статьи 7 Закона Республики Казахстан "Об электронном документе и электронной цифровой подписи" равнозначен документу на бумажном носителе. </w:t>
      </w:r>
    </w:p>
    <w:p>
      <w:pPr>
        <w:spacing w:after="0"/>
        <w:ind w:left="0"/>
        <w:jc w:val="both"/>
      </w:pPr>
      <w:r>
        <w:rPr>
          <w:rFonts w:ascii="Times New Roman"/>
          <w:b w:val="false"/>
          <w:i w:val="false"/>
          <w:color w:val="000000"/>
          <w:sz w:val="28"/>
        </w:rPr>
        <w:t>
      Электрондық құжаттың түпнұсқалығын Сіз egov.kz сайтынан, сондай-ақ "электрондық үкімет" веб-порталының мобильді қосымшасы арқылы тексере аласыз.</w:t>
      </w:r>
    </w:p>
    <w:p>
      <w:pPr>
        <w:spacing w:after="0"/>
        <w:ind w:left="0"/>
        <w:jc w:val="both"/>
      </w:pPr>
      <w:r>
        <w:rPr>
          <w:rFonts w:ascii="Times New Roman"/>
          <w:b w:val="false"/>
          <w:i w:val="false"/>
          <w:color w:val="000000"/>
          <w:sz w:val="28"/>
        </w:rPr>
        <w:t>
      Проверить подлинность электронного документа Вы можете на egov.kz, а также посредством мобильного приложения веб-портала "электронного правительства".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штрих-код автоматтандырылған ақпараттық жүйесінен алынған жəне Қазақстан Республикасы Бас прокуратурасы Құқықтық статистика және арнайы есепке алу жөніндегі комитетінің құрылымдық бөлімшесі бастығының электрондық-цифрлық қолтаңбасымен қол қойылған деректерді қамтиды.</w:t>
      </w:r>
    </w:p>
    <w:p>
      <w:pPr>
        <w:spacing w:after="0"/>
        <w:ind w:left="0"/>
        <w:jc w:val="both"/>
      </w:pPr>
      <w:r>
        <w:rPr>
          <w:rFonts w:ascii="Times New Roman"/>
          <w:b w:val="false"/>
          <w:i w:val="false"/>
          <w:color w:val="000000"/>
          <w:sz w:val="28"/>
        </w:rPr>
        <w:t>
      штрих-код содержит данные, полученные из автоматизированной информационной системы и подписанный электронно-цифровой подписью начальника структурного подразделения Комитета по правовой статистике и специальным учетам Генеральной прокуратуры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2020 жылғы 18 мамырдағы</w:t>
            </w:r>
            <w:r>
              <w:br/>
            </w:r>
            <w:r>
              <w:rPr>
                <w:rFonts w:ascii="Times New Roman"/>
                <w:b w:val="false"/>
                <w:i w:val="false"/>
                <w:color w:val="000000"/>
                <w:sz w:val="20"/>
              </w:rPr>
              <w:t>№ 64 бұйрығына</w:t>
            </w:r>
            <w:r>
              <w:br/>
            </w:r>
            <w:r>
              <w:rPr>
                <w:rFonts w:ascii="Times New Roman"/>
                <w:b w:val="false"/>
                <w:i w:val="false"/>
                <w:color w:val="000000"/>
                <w:sz w:val="20"/>
              </w:rPr>
              <w:t>5-қосымша</w:t>
            </w:r>
          </w:p>
        </w:tc>
      </w:tr>
    </w:tbl>
    <w:bookmarkStart w:name="z104" w:id="82"/>
    <w:p>
      <w:pPr>
        <w:spacing w:after="0"/>
        <w:ind w:left="0"/>
        <w:jc w:val="both"/>
      </w:pPr>
      <w:r>
        <w:rPr>
          <w:rFonts w:ascii="Times New Roman"/>
          <w:b w:val="false"/>
          <w:i w:val="false"/>
          <w:color w:val="000000"/>
          <w:sz w:val="28"/>
        </w:rPr>
        <w:t>
      Мыналар:</w:t>
      </w:r>
    </w:p>
    <w:bookmarkEnd w:id="82"/>
    <w:bookmarkStart w:name="z105" w:id="83"/>
    <w:p>
      <w:pPr>
        <w:spacing w:after="0"/>
        <w:ind w:left="0"/>
        <w:jc w:val="both"/>
      </w:pPr>
      <w:r>
        <w:rPr>
          <w:rFonts w:ascii="Times New Roman"/>
          <w:b w:val="false"/>
          <w:i w:val="false"/>
          <w:color w:val="000000"/>
          <w:sz w:val="28"/>
        </w:rPr>
        <w:t xml:space="preserve">
      1) "Мемлекеттік көрсетілетін қызметтерінің стандарттарын бекіту туралы" Қазақстан Республикасы Бас Прокурорының 2015 жылғы 27 шілдедегі № 95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12055 болып тіркелген, 2015 жылғы 25 қыркүйекте "Әділет" ақпараттық-құқықтық жүйесінде жарияланған);</w:t>
      </w:r>
    </w:p>
    <w:bookmarkEnd w:id="83"/>
    <w:bookmarkStart w:name="z106" w:id="84"/>
    <w:p>
      <w:pPr>
        <w:spacing w:after="0"/>
        <w:ind w:left="0"/>
        <w:jc w:val="both"/>
      </w:pPr>
      <w:r>
        <w:rPr>
          <w:rFonts w:ascii="Times New Roman"/>
          <w:b w:val="false"/>
          <w:i w:val="false"/>
          <w:color w:val="000000"/>
          <w:sz w:val="28"/>
        </w:rPr>
        <w:t xml:space="preserve">
      2) "Мемлекеттік көрсетілетін қызметтерінің стандарттарын бекіту туралы" Қазақстан Республикасы Бас Прокурорының 2015 жылғы 27 шілдедегі № 95 бұйрығына өзгерістер енгізу туралы" Қазақстан Республикасы Бас Прокурорының 2016 жылғы 29 ақпандағы № 37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13577 болып тіркелген, 2016 жылғы 18 сәуірде "Әділет" ақпараттық-құқықтық жүйесінде жарияланған);</w:t>
      </w:r>
    </w:p>
    <w:bookmarkEnd w:id="84"/>
    <w:bookmarkStart w:name="z107" w:id="85"/>
    <w:p>
      <w:pPr>
        <w:spacing w:after="0"/>
        <w:ind w:left="0"/>
        <w:jc w:val="both"/>
      </w:pPr>
      <w:r>
        <w:rPr>
          <w:rFonts w:ascii="Times New Roman"/>
          <w:b w:val="false"/>
          <w:i w:val="false"/>
          <w:color w:val="000000"/>
          <w:sz w:val="28"/>
        </w:rPr>
        <w:t xml:space="preserve">
      3) "Мемлекеттік көрсетілетін қызметтерінің стандарттарын бекіту туралы" Қазақстан Республикасы Бас Прокурорының 2015 жылғы 27 шілдедегі № 95 бұйрығына өзгерістер енгізу туралы" Қазақстан Республикасы Бас Прокурорының 2017 жылғы 9 наурыздағы № 23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14976 болып тіркелген, 2017 жылғы 7 сәуірде Нормативтік құқықтық актілердің эталондық бақылау банкінде жарияланған);</w:t>
      </w:r>
    </w:p>
    <w:bookmarkEnd w:id="85"/>
    <w:bookmarkStart w:name="z108" w:id="86"/>
    <w:p>
      <w:pPr>
        <w:spacing w:after="0"/>
        <w:ind w:left="0"/>
        <w:jc w:val="both"/>
      </w:pPr>
      <w:r>
        <w:rPr>
          <w:rFonts w:ascii="Times New Roman"/>
          <w:b w:val="false"/>
          <w:i w:val="false"/>
          <w:color w:val="000000"/>
          <w:sz w:val="28"/>
        </w:rPr>
        <w:t xml:space="preserve">
      4) "Қазақстан Республикасы Бас прокуратурасының Құқықтық статистика және арнайы есепке алу жөніндегі комитетінің есептері бойынша тұлғаның әкімшілік құқық бұзушылық жасағаны туралы мәлімет беру" мемлекеттік көрсетілетін қызмет стандартын бекіту туралы" Қазақстан Республикасы Бас Прокурорының 2017 жылғы 9 наурыздағы № 24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14977 болып тіркелген, 2017 жылғы 7 сәуірде Нормативтік құқықтық актілердің эталондық бақылау банкінде жарияланған); </w:t>
      </w:r>
    </w:p>
    <w:bookmarkEnd w:id="86"/>
    <w:bookmarkStart w:name="z109" w:id="87"/>
    <w:p>
      <w:pPr>
        <w:spacing w:after="0"/>
        <w:ind w:left="0"/>
        <w:jc w:val="both"/>
      </w:pPr>
      <w:r>
        <w:rPr>
          <w:rFonts w:ascii="Times New Roman"/>
          <w:b w:val="false"/>
          <w:i w:val="false"/>
          <w:color w:val="000000"/>
          <w:sz w:val="28"/>
        </w:rPr>
        <w:t xml:space="preserve">
      5) "Мемлекеттік көрсетілетін қызметтердің стандарттарын бекіту туралы" Қазақстан Республикасы Бас Прокурорының 2015 жылғы 27 шілдедегі № 95 бұйрығына өзгерістер енгізу туралы" Қазақстан Республикасы Бас Прокурорының 2018 жылғы 24 желтоқсандағы № 152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18023 болып тіркелген, 2018 жылғы 27 желтоқсанда Нормативтік құқықтық актілердің эталондық бақылау банкінде жарияланған);</w:t>
      </w:r>
    </w:p>
    <w:bookmarkEnd w:id="87"/>
    <w:bookmarkStart w:name="z110" w:id="88"/>
    <w:p>
      <w:pPr>
        <w:spacing w:after="0"/>
        <w:ind w:left="0"/>
        <w:jc w:val="both"/>
      </w:pPr>
      <w:r>
        <w:rPr>
          <w:rFonts w:ascii="Times New Roman"/>
          <w:b w:val="false"/>
          <w:i w:val="false"/>
          <w:color w:val="000000"/>
          <w:sz w:val="28"/>
        </w:rPr>
        <w:t xml:space="preserve">
      6) "Мемлекеттік көрсетілетін қызмет стандартын бекіту туралы" Қазақстан Республикасы Бас Прокурорының 2015 жылғы 27 шілдедегі № 95 бұйрығына өзгерістер енгізу туралы" Қазақстан Республикасы Бас Прокурорының міндетін атқарушысының 2019 жылғы 16 сәуірдегі № 26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18536 болып тіркелген, 2019 жылғы 17 сәуірде Нормативтік құқықтық актілердің эталондық бақылау банкінде жарияланған);</w:t>
      </w:r>
    </w:p>
    <w:bookmarkEnd w:id="88"/>
    <w:bookmarkStart w:name="z111" w:id="89"/>
    <w:p>
      <w:pPr>
        <w:spacing w:after="0"/>
        <w:ind w:left="0"/>
        <w:jc w:val="both"/>
      </w:pPr>
      <w:r>
        <w:rPr>
          <w:rFonts w:ascii="Times New Roman"/>
          <w:b w:val="false"/>
          <w:i w:val="false"/>
          <w:color w:val="000000"/>
          <w:sz w:val="28"/>
        </w:rPr>
        <w:t xml:space="preserve">
      7) "Қазақстан Республикасы Бас прокуратурасының Құқықтық статистика және арнайы есепке алу жөніндегі комитеті және оның аумақтық органдары көрсететін мемлекеттік қызмет регламентін бекіту туралы" Қазақстан Республикасы Бас Прокурорының 2019 жылғы 22 қаңтардағы № 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18232 болып тіркелген, 2019 жылғы 29 қаңтарда Нормативтік құқықтық актілердің эталондық бақылау банкінде жарияланған);</w:t>
      </w:r>
    </w:p>
    <w:bookmarkEnd w:id="89"/>
    <w:bookmarkStart w:name="z112" w:id="90"/>
    <w:p>
      <w:pPr>
        <w:spacing w:after="0"/>
        <w:ind w:left="0"/>
        <w:jc w:val="both"/>
      </w:pPr>
      <w:r>
        <w:rPr>
          <w:rFonts w:ascii="Times New Roman"/>
          <w:b w:val="false"/>
          <w:i w:val="false"/>
          <w:color w:val="000000"/>
          <w:sz w:val="28"/>
        </w:rPr>
        <w:t xml:space="preserve">
      8) "Қазақстан Республикасы Бас прокуратурасының Құқықтық статистика және арнайы есепке алу жөніндегі комитетінің есептері бойынша тұлғаның әкімшілік құқық бұзушылық жасағаны туралы мәлімет беру" мемлекеттік көрсетілетін қызмет стандартын бекіту туралы" Қазақстан Республикасы Бас Прокурорының 2017 жылғы 9 наурыздағы № 24 бұйрығына өзгеріс енгізу туралы" Қазақстан Республикасы Бас Прокурорының міндетін атқарушының 2019 жылғы 16 сәуірдегі № 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18537 болып тіркелді, 2019 жылғы 17 сәуірде Нормативтік құқықтық актілердің эталондық бақылау банкінде жарияланған);</w:t>
      </w:r>
    </w:p>
    <w:bookmarkEnd w:id="90"/>
    <w:bookmarkStart w:name="z113" w:id="91"/>
    <w:p>
      <w:pPr>
        <w:spacing w:after="0"/>
        <w:ind w:left="0"/>
        <w:jc w:val="both"/>
      </w:pPr>
      <w:r>
        <w:rPr>
          <w:rFonts w:ascii="Times New Roman"/>
          <w:b w:val="false"/>
          <w:i w:val="false"/>
          <w:color w:val="000000"/>
          <w:sz w:val="28"/>
        </w:rPr>
        <w:t xml:space="preserve">
      9) "Қазақстан Республикасы Бас прокуратурасының Құқықтық статистика және арнайы есепке алу жөніндегі комитеті және оның аумақтық органдары көрсететін мемлекеттік қызмет регламентін бекіту туралы" Қазақстан Республикасы Бас Прокурорының 2019 жылғы 22 қаңтардағы № 7 бұйрығына өзгерістер енгізу туралы" Қазақстан Республикасы Бас Прокурорының 2019 жылғы 24 мамырдағы № 44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18730 болып тіркелген, 2019 жылғы 28 мамырда Нормативтік құқықтық актілердің эталондық бақылау банкінде жарияланған) күші жойылды деп танылсын.</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