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a6867" w14:textId="c0a68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"Өкімдердің нысандарын бекіту туралы" Қазақстан Республикасы Қаржы министрінің 2018 жылғы 8 ақпандағы № 145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15 мамырдағы № 487 бұйрығы. Қазақстан Республикасының Әділет министрлігінде 2020 жылғы 23 мамырда № 20703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"Өкімдердің нысандарын бекіту туралы" Қазақстан Республикасы Қаржы министрінің 2018 жылғы 8 ақпандағы № 145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тізілімде № 16533 болып тіркелген, Қазақстан Республикасының нормативтік құқықтық актілердің эталондық бақылау банкінде 2018 жылғы 19 наурызда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118-бабының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Республикасындағы кедендік реттеу туралы" 2017 жылғы 26 желтоқсандағы Қазақстан Республикасы Кодексінің 125-бабының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 Заңының </w:t>
      </w:r>
      <w:r>
        <w:rPr>
          <w:rFonts w:ascii="Times New Roman"/>
          <w:b w:val="false"/>
          <w:i w:val="false"/>
          <w:color w:val="000000"/>
          <w:sz w:val="28"/>
        </w:rPr>
        <w:t>28-бабына</w:t>
      </w:r>
      <w:r>
        <w:rPr>
          <w:rFonts w:ascii="Times New Roman"/>
          <w:b w:val="false"/>
          <w:i w:val="false"/>
          <w:color w:val="000000"/>
          <w:sz w:val="28"/>
        </w:rPr>
        <w:t xml:space="preserve">, "Міндетті әлеуметтік медициналық сақтандыру туралы" 2015 жылғы 16 қарашадағы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"Міндетті әлеуметтік сақтандыру туралы" 2019 жылғы 26 желтоқсандағы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және "Міндетті зейнетақы жарналарын, міндетті кәсіптік зейнетақы жарналарын есептеу, ұстап қалу (есебіне жазу) және бірыңғай жинақтаушы зейнетақы қорына аудару және олар бойынша өндіріп алу қағидалары мен мерзімдерін бекіту туралы" Қазақстан Республикасы Үкіметінің 2013 жылғы 18 қазандағы № 1116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w:t>
      </w:r>
    </w:p>
    <w:bookmarkEnd w:id="3"/>
    <w:bookmarkStart w:name="z7" w:id="4"/>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салық төлеушінің (салық агентінің), кедендік төлемдер мен салықтарды, арнайы, демпингке қарсы, өтем баждарын, өсімпұлдарды, пайыздарды төлеушінің банк шоттары бойынша шығыс операцияларын тоқтата тұру туралы мемлекеттік кірістер органы;</w:t>
      </w:r>
    </w:p>
    <w:bookmarkEnd w:id="4"/>
    <w:bookmarkStart w:name="z8" w:id="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әлеуметтік төлемдерді төлейтін агенттің (әлеуметтік төлемдерді төлеушінің) банк шоттары бойынша шығыс операцияларын тоқтата тұру туралы мемлекеттік кірістер органы өкімдердің нысандары бекітілсін.";</w:t>
      </w:r>
    </w:p>
    <w:bookmarkEnd w:id="5"/>
    <w:bookmarkStart w:name="z9" w:id="6"/>
    <w:p>
      <w:pPr>
        <w:spacing w:after="0"/>
        <w:ind w:left="0"/>
        <w:jc w:val="both"/>
      </w:pPr>
      <w:r>
        <w:rPr>
          <w:rFonts w:ascii="Times New Roman"/>
          <w:b w:val="false"/>
          <w:i w:val="false"/>
          <w:color w:val="000000"/>
          <w:sz w:val="28"/>
        </w:rPr>
        <w:t xml:space="preserve">
      көрсетілген бұйрықпен бекітілген, агенттің банк шоттары бойынша шығыс операцияларын тоқтата тұру туралы мемлекеттік кірістер органы өкімдерінің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6"/>
    <w:bookmarkStart w:name="z10" w:id="7"/>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7"/>
    <w:bookmarkStart w:name="z11" w:id="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8"/>
    <w:bookmarkStart w:name="z12" w:id="9"/>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9"/>
    <w:bookmarkStart w:name="z13" w:id="10"/>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0"/>
    <w:bookmarkStart w:name="z14" w:id="11"/>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өткеннен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w:t>
            </w:r>
            <w:r>
              <w:br/>
            </w:r>
            <w:r>
              <w:rPr>
                <w:rFonts w:ascii="Times New Roman"/>
                <w:b w:val="false"/>
                <w:i/>
                <w:color w:val="000000"/>
                <w:sz w:val="20"/>
              </w:rPr>
              <w:t xml:space="preserve">Бірінші Орынбасары - </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15 мамырдағы</w:t>
            </w:r>
            <w:r>
              <w:br/>
            </w:r>
            <w:r>
              <w:rPr>
                <w:rFonts w:ascii="Times New Roman"/>
                <w:b w:val="false"/>
                <w:i w:val="false"/>
                <w:color w:val="000000"/>
                <w:sz w:val="20"/>
              </w:rPr>
              <w:t>№ 487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145 бұйрығына</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Мемлекеттік кірістер органының әлеуметтік төлемдерді төлейтін агенттің (әлеуметтік төлемдерді төлеушінің) банк шоттары бойынша шығыс операцияларын тоқтата тұру туралы өкімі</w:t>
      </w:r>
    </w:p>
    <w:tbl>
      <w:tblPr>
        <w:tblW w:w="0" w:type="auto"/>
        <w:tblCellSpacing w:w="0" w:type="auto"/>
        <w:tblBorders>
          <w:top w:val="none"/>
          <w:left w:val="none"/>
          <w:bottom w:val="none"/>
          <w:right w:val="none"/>
          <w:insideH w:val="none"/>
          <w:insideV w:val="none"/>
        </w:tblBorders>
      </w:tblPr>
      <w:tblGrid>
        <w:gridCol w:w="9100"/>
        <w:gridCol w:w="3200"/>
      </w:tblGrid>
      <w:tr>
        <w:trPr>
          <w:trHeight w:val="30" w:hRule="atLeast"/>
        </w:trPr>
        <w:tc>
          <w:tcPr>
            <w:tcW w:w="9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жылғы "___" ____________</w:t>
            </w:r>
          </w:p>
        </w:tc>
        <w:tc>
          <w:tcPr>
            <w:tcW w:w="32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w:t>
            </w:r>
          </w:p>
        </w:tc>
      </w:tr>
      <w:tr>
        <w:trPr>
          <w:trHeight w:val="30" w:hRule="atLeast"/>
        </w:trPr>
        <w:tc>
          <w:tcPr>
            <w:tcW w:w="9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күні)</w:t>
            </w:r>
          </w:p>
        </w:tc>
        <w:tc>
          <w:tcPr>
            <w:tcW w:w="32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(екінші деңгейдегі банктің немесе банк операцияларының жекелеген түрлерін жүзеге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асыратын ұйымның атауы, бизнес сәйкестендіру нөмірі (БСН), орналасқан орны) </w:t>
      </w:r>
    </w:p>
    <w:p>
      <w:pPr>
        <w:spacing w:after="0"/>
        <w:ind w:left="0"/>
        <w:jc w:val="both"/>
      </w:pPr>
      <w:r>
        <w:rPr>
          <w:rFonts w:ascii="Times New Roman"/>
          <w:b w:val="false"/>
          <w:i w:val="false"/>
          <w:color w:val="000000"/>
          <w:sz w:val="28"/>
        </w:rPr>
        <w:t>
      ______________________________________________________________________ ұсынылды.</w:t>
      </w:r>
    </w:p>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2013 жылғы </w:t>
      </w:r>
    </w:p>
    <w:p>
      <w:pPr>
        <w:spacing w:after="0"/>
        <w:ind w:left="0"/>
        <w:jc w:val="both"/>
      </w:pPr>
      <w:r>
        <w:rPr>
          <w:rFonts w:ascii="Times New Roman"/>
          <w:b w:val="false"/>
          <w:i w:val="false"/>
          <w:color w:val="000000"/>
          <w:sz w:val="28"/>
        </w:rPr>
        <w:t xml:space="preserve">
      21 маусымдағы Қазақстан Республикасы Заңының </w:t>
      </w:r>
      <w:r>
        <w:rPr>
          <w:rFonts w:ascii="Times New Roman"/>
          <w:b w:val="false"/>
          <w:i w:val="false"/>
          <w:color w:val="000000"/>
          <w:sz w:val="28"/>
        </w:rPr>
        <w:t>28-бабына</w:t>
      </w:r>
      <w:r>
        <w:rPr>
          <w:rFonts w:ascii="Times New Roman"/>
          <w:b w:val="false"/>
          <w:i w:val="false"/>
          <w:color w:val="000000"/>
          <w:sz w:val="28"/>
        </w:rPr>
        <w:t xml:space="preserve">, "Міндетті әлеуметтік </w:t>
      </w:r>
    </w:p>
    <w:p>
      <w:pPr>
        <w:spacing w:after="0"/>
        <w:ind w:left="0"/>
        <w:jc w:val="both"/>
      </w:pPr>
      <w:r>
        <w:rPr>
          <w:rFonts w:ascii="Times New Roman"/>
          <w:b w:val="false"/>
          <w:i w:val="false"/>
          <w:color w:val="000000"/>
          <w:sz w:val="28"/>
        </w:rPr>
        <w:t xml:space="preserve">
      медициналық сақтандыру туралы" 2015 жылғы 16 қарашадағы Қазақстан Республикасы </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31-бабына</w:t>
      </w:r>
      <w:r>
        <w:rPr>
          <w:rFonts w:ascii="Times New Roman"/>
          <w:b w:val="false"/>
          <w:i w:val="false"/>
          <w:color w:val="000000"/>
          <w:sz w:val="28"/>
        </w:rPr>
        <w:t xml:space="preserve">, "Міндетті әлеуметтік сақтандыру туралы" 2019 жылғы </w:t>
      </w:r>
    </w:p>
    <w:p>
      <w:pPr>
        <w:spacing w:after="0"/>
        <w:ind w:left="0"/>
        <w:jc w:val="both"/>
      </w:pPr>
      <w:r>
        <w:rPr>
          <w:rFonts w:ascii="Times New Roman"/>
          <w:b w:val="false"/>
          <w:i w:val="false"/>
          <w:color w:val="000000"/>
          <w:sz w:val="28"/>
        </w:rPr>
        <w:t xml:space="preserve">
      26 желтоқсандағы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және "Міндетті зейнетақы </w:t>
      </w:r>
    </w:p>
    <w:p>
      <w:pPr>
        <w:spacing w:after="0"/>
        <w:ind w:left="0"/>
        <w:jc w:val="both"/>
      </w:pPr>
      <w:r>
        <w:rPr>
          <w:rFonts w:ascii="Times New Roman"/>
          <w:b w:val="false"/>
          <w:i w:val="false"/>
          <w:color w:val="000000"/>
          <w:sz w:val="28"/>
        </w:rPr>
        <w:t xml:space="preserve">
      жарналарын, міндетті кәсіптік зейнетақы жарналарын есептеу, ұстап қалу (есебіне жазу) және </w:t>
      </w:r>
    </w:p>
    <w:p>
      <w:pPr>
        <w:spacing w:after="0"/>
        <w:ind w:left="0"/>
        <w:jc w:val="both"/>
      </w:pPr>
      <w:r>
        <w:rPr>
          <w:rFonts w:ascii="Times New Roman"/>
          <w:b w:val="false"/>
          <w:i w:val="false"/>
          <w:color w:val="000000"/>
          <w:sz w:val="28"/>
        </w:rPr>
        <w:t xml:space="preserve">
      бірыңғай жинақтаушы зейнетақы қорына аудару тәртібі мен мерзімдерін бекіту туралы" </w:t>
      </w:r>
    </w:p>
    <w:p>
      <w:pPr>
        <w:spacing w:after="0"/>
        <w:ind w:left="0"/>
        <w:jc w:val="both"/>
      </w:pPr>
      <w:r>
        <w:rPr>
          <w:rFonts w:ascii="Times New Roman"/>
          <w:b w:val="false"/>
          <w:i w:val="false"/>
          <w:color w:val="000000"/>
          <w:sz w:val="28"/>
        </w:rPr>
        <w:t xml:space="preserve">
      Қазақстан Республикасы Үкіметінің 2013 жылғы 18 қазандағы № 1116 </w:t>
      </w:r>
      <w:r>
        <w:rPr>
          <w:rFonts w:ascii="Times New Roman"/>
          <w:b w:val="false"/>
          <w:i w:val="false"/>
          <w:color w:val="000000"/>
          <w:sz w:val="28"/>
        </w:rPr>
        <w:t>қаулысына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міндетті зейнетақы жарналары, міндетті кәсіптік зейнетақы жарналары бойынша берешек </w:t>
      </w:r>
    </w:p>
    <w:p>
      <w:pPr>
        <w:spacing w:after="0"/>
        <w:ind w:left="0"/>
        <w:jc w:val="both"/>
      </w:pPr>
      <w:r>
        <w:rPr>
          <w:rFonts w:ascii="Times New Roman"/>
          <w:b w:val="false"/>
          <w:i w:val="false"/>
          <w:color w:val="000000"/>
          <w:sz w:val="28"/>
        </w:rPr>
        <w:t xml:space="preserve">
      сомасы туралы 20__ жылғы "___" _________ № ______ хабарламаның, аударымдар және </w:t>
      </w:r>
    </w:p>
    <w:p>
      <w:pPr>
        <w:spacing w:after="0"/>
        <w:ind w:left="0"/>
        <w:jc w:val="both"/>
      </w:pPr>
      <w:r>
        <w:rPr>
          <w:rFonts w:ascii="Times New Roman"/>
          <w:b w:val="false"/>
          <w:i w:val="false"/>
          <w:color w:val="000000"/>
          <w:sz w:val="28"/>
        </w:rPr>
        <w:t xml:space="preserve">
      (немесе) жарналар бойынша берешек сомасы туралы 20__ жылғы "___" _________ № ______ </w:t>
      </w:r>
    </w:p>
    <w:p>
      <w:pPr>
        <w:spacing w:after="0"/>
        <w:ind w:left="0"/>
        <w:jc w:val="both"/>
      </w:pPr>
      <w:r>
        <w:rPr>
          <w:rFonts w:ascii="Times New Roman"/>
          <w:b w:val="false"/>
          <w:i w:val="false"/>
          <w:color w:val="000000"/>
          <w:sz w:val="28"/>
        </w:rPr>
        <w:t xml:space="preserve">
      хабарламаның, әлеуметтік аударымдар бойынша берешек сомасы туралы 20__ жылғы "___" </w:t>
      </w:r>
    </w:p>
    <w:p>
      <w:pPr>
        <w:spacing w:after="0"/>
        <w:ind w:left="0"/>
        <w:jc w:val="both"/>
      </w:pPr>
      <w:r>
        <w:rPr>
          <w:rFonts w:ascii="Times New Roman"/>
          <w:b w:val="false"/>
          <w:i w:val="false"/>
          <w:color w:val="000000"/>
          <w:sz w:val="28"/>
        </w:rPr>
        <w:t>
      _________ № ______ хабарламаның орындалмауына байланысты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(мемлекеттік кірістер органының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(БСН)</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w:t>
      </w:r>
    </w:p>
    <w:p>
      <w:pPr>
        <w:spacing w:after="0"/>
        <w:ind w:left="0"/>
        <w:jc w:val="both"/>
      </w:pPr>
      <w:r>
        <w:rPr>
          <w:rFonts w:ascii="Times New Roman"/>
          <w:b w:val="false"/>
          <w:i w:val="false"/>
          <w:color w:val="000000"/>
          <w:sz w:val="28"/>
        </w:rPr>
        <w:t xml:space="preserve">
      25 желтоқсандағы Қазақстан Республикасы кодексінің (Салық кодексі) 118-бабының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2-тармағында</w:t>
      </w:r>
      <w:r>
        <w:rPr>
          <w:rFonts w:ascii="Times New Roman"/>
          <w:b w:val="false"/>
          <w:i w:val="false"/>
          <w:color w:val="000000"/>
          <w:sz w:val="28"/>
        </w:rPr>
        <w:t xml:space="preserve"> көзделген операцияларды және ақшаны алып қою жағдайларын қоспағанда,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оның құрылымдық бөлімшесінің толық атауы немесе дара кәсіпкердің, </w:t>
      </w:r>
    </w:p>
    <w:p>
      <w:pPr>
        <w:spacing w:after="0"/>
        <w:ind w:left="0"/>
        <w:jc w:val="both"/>
      </w:pPr>
      <w:r>
        <w:rPr>
          <w:rFonts w:ascii="Times New Roman"/>
          <w:b w:val="false"/>
          <w:i w:val="false"/>
          <w:color w:val="000000"/>
          <w:sz w:val="28"/>
        </w:rPr>
        <w:t xml:space="preserve">
      жеке практикамен айналысатын адамдардың тегі, аты, әкесінің аты (ол болған жағдайда),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 сәйкестендіру нөмірі немесе бизнес сәйкестендіру нөмірі (ЖСН немесе БСН), </w:t>
      </w:r>
    </w:p>
    <w:p>
      <w:pPr>
        <w:spacing w:after="0"/>
        <w:ind w:left="0"/>
        <w:jc w:val="both"/>
      </w:pPr>
      <w:r>
        <w:rPr>
          <w:rFonts w:ascii="Times New Roman"/>
          <w:b w:val="false"/>
          <w:i w:val="false"/>
          <w:color w:val="000000"/>
          <w:sz w:val="28"/>
        </w:rPr>
        <w:t xml:space="preserve">
      орналасқан орны)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банк шоттары (корреспонденттік шоттарды қоспағанда) бойынша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 сәйкестендіру коды) </w:t>
      </w:r>
    </w:p>
    <w:p>
      <w:pPr>
        <w:spacing w:after="0"/>
        <w:ind w:left="0"/>
        <w:jc w:val="both"/>
      </w:pPr>
      <w:r>
        <w:rPr>
          <w:rFonts w:ascii="Times New Roman"/>
          <w:b w:val="false"/>
          <w:i w:val="false"/>
          <w:color w:val="000000"/>
          <w:sz w:val="28"/>
        </w:rPr>
        <w:t>
      барлық шығыс операциялары тоқтатыла тұрсын.</w:t>
      </w:r>
    </w:p>
    <w:p>
      <w:pPr>
        <w:spacing w:after="0"/>
        <w:ind w:left="0"/>
        <w:jc w:val="both"/>
      </w:pPr>
      <w:r>
        <w:rPr>
          <w:rFonts w:ascii="Times New Roman"/>
          <w:b w:val="false"/>
          <w:i w:val="false"/>
          <w:color w:val="000000"/>
          <w:sz w:val="28"/>
        </w:rPr>
        <w:t>
      Мөр орны _________________________________________________________________</w:t>
      </w:r>
    </w:p>
    <w:p>
      <w:pPr>
        <w:spacing w:after="0"/>
        <w:ind w:left="0"/>
        <w:jc w:val="both"/>
      </w:pPr>
      <w:r>
        <w:rPr>
          <w:rFonts w:ascii="Times New Roman"/>
          <w:b w:val="false"/>
          <w:i w:val="false"/>
          <w:color w:val="000000"/>
          <w:sz w:val="28"/>
        </w:rPr>
        <w:t>
      (мемлекеттік орган басшысының тегі, аты, әкесінің аты (ол болған жағдайда)</w:t>
      </w:r>
    </w:p>
    <w:p>
      <w:pPr>
        <w:spacing w:after="0"/>
        <w:ind w:left="0"/>
        <w:jc w:val="both"/>
      </w:pPr>
      <w:r>
        <w:rPr>
          <w:rFonts w:ascii="Times New Roman"/>
          <w:b w:val="false"/>
          <w:i w:val="false"/>
          <w:color w:val="000000"/>
          <w:sz w:val="28"/>
        </w:rPr>
        <w:t>
      Осы өкім 20___жылғы "__" ________ табыс етілді.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