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f0bc" w14:textId="491f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 және су ресурстарын пайдалану саласындағы мемлекеттiк көрсетілетін қызметтерді көрсету қағидаларын бекiту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2020 жылғы 22 мамырдағы № 117 бұйрығы. Қазақстан Республикасының Әділет министрлігінде 2020 жылғы 25 мамырда № 20723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Кіріспе жаңа редакцияда көзделген - ҚР Өнеркәсіп және құрылыс министрінің 18.04.2024 </w:t>
      </w:r>
      <w:r>
        <w:rPr>
          <w:rFonts w:ascii="Times New Roman"/>
          <w:b w:val="false"/>
          <w:i w:val="false"/>
          <w:color w:val="ff0000"/>
          <w:sz w:val="28"/>
        </w:rPr>
        <w:t>№ 142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Өнеркәсіп және құрылыс министрінің 18.04.2024 </w:t>
      </w:r>
      <w:r>
        <w:rPr>
          <w:rFonts w:ascii="Times New Roman"/>
          <w:b w:val="false"/>
          <w:i w:val="false"/>
          <w:color w:val="ff0000"/>
          <w:sz w:val="28"/>
        </w:rPr>
        <w:t>№ 142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w:t>
      </w:r>
    </w:p>
    <w:bookmarkStart w:name="z3"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"Су объектілерінің сарқылуына жол бермеуге бағытталған су қорғау іс-шараларын келісу" мемлекеттік қызмет көрсету қағидалары; </w:t>
      </w:r>
    </w:p>
    <w:bookmarkEnd w:id="0"/>
    <w:bookmarkStart w:name="z4" w:id="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 мемлекеттік қызмет көрсету қағидалары; </w:t>
      </w:r>
    </w:p>
    <w:bookmarkEnd w:id="1"/>
    <w:bookmarkStart w:name="z5" w:id="2"/>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 қағидалары;</w:t>
      </w:r>
    </w:p>
    <w:bookmarkEnd w:id="2"/>
    <w:bookmarkStart w:name="z6" w:id="3"/>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"Жер қойнауы кеңістігін пайдалануға арналған лицензияны беру" мемлекеттік қызмет көрсету қағидалары бекітілсін. </w:t>
      </w:r>
    </w:p>
    <w:bookmarkEnd w:id="3"/>
    <w:bookmarkStart w:name="z7"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тізім бойынша кейбір нормативтік құқықтық актілердің күші жойылды деп танылсын.</w:t>
      </w:r>
    </w:p>
    <w:bookmarkEnd w:id="4"/>
    <w:bookmarkStart w:name="z8" w:id="5"/>
    <w:p>
      <w:pPr>
        <w:spacing w:after="0"/>
        <w:ind w:left="0"/>
        <w:jc w:val="both"/>
      </w:pPr>
      <w:r>
        <w:rPr>
          <w:rFonts w:ascii="Times New Roman"/>
          <w:b w:val="false"/>
          <w:i w:val="false"/>
          <w:color w:val="000000"/>
          <w:sz w:val="28"/>
        </w:rPr>
        <w:t xml:space="preserve">
      3. Қазақстан Республикасы Экология, геология және табиғи ресурстар министрлігінің Геология комитеті заңнамада белгіленген тәртіппен: </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xml:space="preserve">
      2) осы бұйрықты Қазақстан Республикасы Экология, геология және табиғи ресурстар министрлігінің интернет-ресурсында орналастыруды; </w:t>
      </w:r>
    </w:p>
    <w:bookmarkEnd w:id="7"/>
    <w:bookmarkStart w:name="z11"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күнінің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2"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9"/>
    <w:bookmarkStart w:name="z13" w:id="10"/>
    <w:p>
      <w:pPr>
        <w:spacing w:after="0"/>
        <w:ind w:left="0"/>
        <w:jc w:val="both"/>
      </w:pPr>
      <w:r>
        <w:rPr>
          <w:rFonts w:ascii="Times New Roman"/>
          <w:b w:val="false"/>
          <w:i w:val="false"/>
          <w:color w:val="000000"/>
          <w:sz w:val="28"/>
        </w:rPr>
        <w:t>
      5. Осы бұйрық алғашқы ресми жарияланған күнінен кейiн күнтiзбелiк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министрінің </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1-қосымша жаңа редакцияда көзделген - ҚР Өнеркәсіп және құрылыс министрінің 18.04.2024 </w:t>
      </w:r>
      <w:r>
        <w:rPr>
          <w:rFonts w:ascii="Times New Roman"/>
          <w:b w:val="false"/>
          <w:i w:val="false"/>
          <w:color w:val="ff0000"/>
          <w:sz w:val="28"/>
        </w:rPr>
        <w:t>№ 142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Экология, геология және табиғи </w:t>
            </w:r>
            <w:r>
              <w:br/>
            </w:r>
            <w:r>
              <w:rPr>
                <w:rFonts w:ascii="Times New Roman"/>
                <w:b w:val="false"/>
                <w:i w:val="false"/>
                <w:color w:val="000000"/>
                <w:sz w:val="20"/>
              </w:rPr>
              <w:t xml:space="preserve">ресурстар министрінің м.а. </w:t>
            </w:r>
            <w:r>
              <w:br/>
            </w:r>
            <w:r>
              <w:rPr>
                <w:rFonts w:ascii="Times New Roman"/>
                <w:b w:val="false"/>
                <w:i w:val="false"/>
                <w:color w:val="000000"/>
                <w:sz w:val="20"/>
              </w:rPr>
              <w:t xml:space="preserve">2020 жылғы 22 мамырдағы </w:t>
            </w:r>
            <w:r>
              <w:br/>
            </w:r>
            <w:r>
              <w:rPr>
                <w:rFonts w:ascii="Times New Roman"/>
                <w:b w:val="false"/>
                <w:i w:val="false"/>
                <w:color w:val="000000"/>
                <w:sz w:val="20"/>
              </w:rPr>
              <w:t xml:space="preserve">№ 117 бұйрығына </w:t>
            </w:r>
            <w:r>
              <w:br/>
            </w:r>
            <w:r>
              <w:rPr>
                <w:rFonts w:ascii="Times New Roman"/>
                <w:b w:val="false"/>
                <w:i w:val="false"/>
                <w:color w:val="000000"/>
                <w:sz w:val="20"/>
              </w:rPr>
              <w:t>1-қосымша</w:t>
            </w:r>
          </w:p>
        </w:tc>
      </w:tr>
    </w:tbl>
    <w:bookmarkStart w:name="z15" w:id="11"/>
    <w:p>
      <w:pPr>
        <w:spacing w:after="0"/>
        <w:ind w:left="0"/>
        <w:jc w:val="left"/>
      </w:pPr>
      <w:r>
        <w:rPr>
          <w:rFonts w:ascii="Times New Roman"/>
          <w:b/>
          <w:i w:val="false"/>
          <w:color w:val="000000"/>
        </w:rPr>
        <w:t xml:space="preserve"> "Су объектілерінің сарқылуына жол бермеуге бағытталған су қорғау іс-шараларын келісу" мемлекеттік қызмет көрсету қағидалары</w:t>
      </w:r>
    </w:p>
    <w:bookmarkEnd w:id="11"/>
    <w:bookmarkStart w:name="z16"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xml:space="preserve">
      1. Осы "Су объектілерінің сарқылуына жол бермеуге бағытталған су қорғау іс-шараларын келісу"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"Су объектілерінің сарқылуына жол бермеуге бағытталған су қорғау іс-шараларын келісу" мемлекеттік қызмет көрсету (бұдан әрі – мемлекеттік көрсетілетін қызмет) тәртібін айқындайды.</w:t>
      </w:r>
    </w:p>
    <w:bookmarkEnd w:id="13"/>
    <w:bookmarkStart w:name="z18" w:id="14"/>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 Геология комитетiнiң өңiраралық департаменттерi (бұдан әрі – көрсетілетін қызметті беруші) көрсетеді.</w:t>
      </w:r>
    </w:p>
    <w:bookmarkEnd w:id="14"/>
    <w:bookmarkStart w:name="z19" w:id="15"/>
    <w:p>
      <w:pPr>
        <w:spacing w:after="0"/>
        <w:ind w:left="0"/>
        <w:jc w:val="both"/>
      </w:pPr>
      <w:r>
        <w:rPr>
          <w:rFonts w:ascii="Times New Roman"/>
          <w:b w:val="false"/>
          <w:i w:val="false"/>
          <w:color w:val="000000"/>
          <w:sz w:val="28"/>
        </w:rPr>
        <w:t xml:space="preserve">
      3. Қызмет жеке және заңды тұлғаларға (бұдан әрі – көрсетілетін қызметті алушы) көрсетіледі. </w:t>
      </w:r>
    </w:p>
    <w:bookmarkEnd w:id="15"/>
    <w:bookmarkStart w:name="z20" w:id="16"/>
    <w:p>
      <w:pPr>
        <w:spacing w:after="0"/>
        <w:ind w:left="0"/>
        <w:jc w:val="left"/>
      </w:pPr>
      <w:r>
        <w:rPr>
          <w:rFonts w:ascii="Times New Roman"/>
          <w:b/>
          <w:i w:val="false"/>
          <w:color w:val="000000"/>
        </w:rPr>
        <w:t xml:space="preserve"> 2-тарау. Мемлекеттік қызмет көрсету тәртібі</w:t>
      </w:r>
    </w:p>
    <w:bookmarkEnd w:id="16"/>
    <w:bookmarkStart w:name="z21" w:id="17"/>
    <w:p>
      <w:pPr>
        <w:spacing w:after="0"/>
        <w:ind w:left="0"/>
        <w:jc w:val="both"/>
      </w:pPr>
      <w:r>
        <w:rPr>
          <w:rFonts w:ascii="Times New Roman"/>
          <w:b w:val="false"/>
          <w:i w:val="false"/>
          <w:color w:val="000000"/>
          <w:sz w:val="28"/>
        </w:rPr>
        <w:t>
      4. Көрсетілетін қызметті алушылар мемлекеттік көрсетілетін қызметті алу үшін көрсетілетін қызметті берушіге өтінішті "электрондық үкімет" веб-порталы арқылы жібереді www.egov.kz (бұдан әрі - Портал) осы Қағидаларға 1-қосымшаға сәйкес нысан бойынша электрондық түрде жүзеге асырылады.</w:t>
      </w:r>
    </w:p>
    <w:bookmarkEnd w:id="17"/>
    <w:p>
      <w:pPr>
        <w:spacing w:after="0"/>
        <w:ind w:left="0"/>
        <w:jc w:val="both"/>
      </w:pPr>
      <w:r>
        <w:rPr>
          <w:rFonts w:ascii="Times New Roman"/>
          <w:b w:val="false"/>
          <w:i w:val="false"/>
          <w:color w:val="000000"/>
          <w:sz w:val="28"/>
        </w:rPr>
        <w:t>
      Мемлекеттік қызметті көрсету үшін қажетті құжаттар тізбесі:</w:t>
      </w:r>
    </w:p>
    <w:p>
      <w:pPr>
        <w:spacing w:after="0"/>
        <w:ind w:left="0"/>
        <w:jc w:val="both"/>
      </w:pPr>
      <w:r>
        <w:rPr>
          <w:rFonts w:ascii="Times New Roman"/>
          <w:b w:val="false"/>
          <w:i w:val="false"/>
          <w:color w:val="000000"/>
          <w:sz w:val="28"/>
        </w:rPr>
        <w:t xml:space="preserve">
      1)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0"/>
        <w:ind w:left="0"/>
        <w:jc w:val="both"/>
      </w:pPr>
      <w:r>
        <w:rPr>
          <w:rFonts w:ascii="Times New Roman"/>
          <w:b w:val="false"/>
          <w:i w:val="false"/>
          <w:color w:val="000000"/>
          <w:sz w:val="28"/>
        </w:rPr>
        <w:t>
      2) су объектілерінің сарқылуына жол бермеуге бағытталған су қорғау іс-шаралары бағдарламасының электрондық көшірмесі қоса беріледі.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объектілерінің сарқылуына жол бермеуге бағытталған су қорғау іс-шараларын келісу" мемлекеттік көрсетілетін қызмет стандартында (бұдан әрі - Стандарт) жазылған.</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ақпараттық жүйелерден алады.</w:t>
      </w:r>
    </w:p>
    <w:p>
      <w:pPr>
        <w:spacing w:after="0"/>
        <w:ind w:left="0"/>
        <w:jc w:val="both"/>
      </w:pPr>
      <w:r>
        <w:rPr>
          <w:rFonts w:ascii="Times New Roman"/>
          <w:b w:val="false"/>
          <w:i w:val="false"/>
          <w:color w:val="000000"/>
          <w:sz w:val="28"/>
        </w:rPr>
        <w:t>
      Көрсетілетін қызметті алушы өтініш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Портал арқылы барлық қажетті құжаттарды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геология және табиғи ресурстар министрінің м.а. 29.06.2021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5. Көрсетілетін қызметті берушінің кеңсесі құжаттар келіп түскен күні оларды қабылдауды, тіркеуді жүзеге асырады және көрсетілетін қызметті берушінің қарауына жібереді.</w:t>
      </w:r>
    </w:p>
    <w:bookmarkEnd w:id="18"/>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құжаттарды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адамының ЭЦҚ қойылған электрондық құжат нысанында өтінімді одан әрі қараудан дәлелді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Ұсынылған құжаттардың толықтығы фактісі анықталған кезде жауапты бөлімшенің қызметкері 5 (бес) жұмыс күні ішінде оларды осы Қағидалардың талаптарына сәйкестігі тұрғысынан қарайды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келісу-хатты қалыптастырады, не мемлекеттік қызмет көрсетуден дәлелді бас тартады.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жіберіледі және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геология және табиғи ресурстар министрінің м.а. 29.06.2021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xml:space="preserve">
      6. Көрсетілетін қызметті беруші Стандарттың 9-тармағында көзделген негіздер бойынша мемлекеттік қызметті көрсетуден бас тартады. </w:t>
      </w:r>
    </w:p>
    <w:bookmarkEnd w:id="19"/>
    <w:bookmarkStart w:name="z24" w:id="20"/>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bookmarkEnd w:id="20"/>
    <w:bookmarkStart w:name="z25" w:id="21"/>
    <w:p>
      <w:pPr>
        <w:spacing w:after="0"/>
        <w:ind w:left="0"/>
        <w:jc w:val="left"/>
      </w:pPr>
      <w:r>
        <w:rPr>
          <w:rFonts w:ascii="Times New Roman"/>
          <w:b/>
          <w:i w:val="false"/>
          <w:color w:val="000000"/>
        </w:rPr>
        <w:t xml:space="preserve"> 3-тарау. Мемлекеттік қызмет көрсету мәселесі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21"/>
    <w:p>
      <w:pPr>
        <w:spacing w:after="0"/>
        <w:ind w:left="0"/>
        <w:jc w:val="both"/>
      </w:pPr>
      <w:r>
        <w:rPr>
          <w:rFonts w:ascii="Times New Roman"/>
          <w:b w:val="false"/>
          <w:i w:val="false"/>
          <w:color w:val="ff0000"/>
          <w:sz w:val="28"/>
        </w:rPr>
        <w:t xml:space="preserve">
      Ескерту. 3-тараудың тақырыбы жаңа редакцияда - ҚР Экология, геология және табиғи ресурстар министрінің м.а. 29.06.2021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26" w:id="22"/>
    <w:p>
      <w:pPr>
        <w:spacing w:after="0"/>
        <w:ind w:left="0"/>
        <w:jc w:val="both"/>
      </w:pPr>
      <w:r>
        <w:rPr>
          <w:rFonts w:ascii="Times New Roman"/>
          <w:b w:val="false"/>
          <w:i w:val="false"/>
          <w:color w:val="000000"/>
          <w:sz w:val="28"/>
        </w:rPr>
        <w:t>
      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2"/>
    <w:p>
      <w:pPr>
        <w:spacing w:after="0"/>
        <w:ind w:left="0"/>
        <w:jc w:val="both"/>
      </w:pPr>
      <w:r>
        <w:rPr>
          <w:rFonts w:ascii="Times New Roman"/>
          <w:b w:val="false"/>
          <w:i w:val="false"/>
          <w:color w:val="000000"/>
          <w:sz w:val="28"/>
        </w:rPr>
        <w:t xml:space="preserve">
      Шағым көрсетілетін қызметті берушіге және (немесе) шешіміне, әрекетіне (әрекетсіздігіне) шағым жасалып отырған лауазымды адамға беріледі. </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геология және табиғи ресурстар министрінің м.а. 29.06.2021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сарқылуына</w:t>
            </w:r>
            <w:r>
              <w:br/>
            </w:r>
            <w:r>
              <w:rPr>
                <w:rFonts w:ascii="Times New Roman"/>
                <w:b w:val="false"/>
                <w:i w:val="false"/>
                <w:color w:val="000000"/>
                <w:sz w:val="20"/>
              </w:rPr>
              <w:t>жол бермеуге бағытталған су</w:t>
            </w:r>
            <w:r>
              <w:br/>
            </w:r>
            <w:r>
              <w:rPr>
                <w:rFonts w:ascii="Times New Roman"/>
                <w:b w:val="false"/>
                <w:i w:val="false"/>
                <w:color w:val="000000"/>
                <w:sz w:val="20"/>
              </w:rPr>
              <w:t>қорғау іс-шараларын келісу"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Экология, геология және табиғи ресурстар министрінің м.а. 29.06.2021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Геология</w:t>
            </w:r>
            <w:r>
              <w:br/>
            </w:r>
            <w:r>
              <w:rPr>
                <w:rFonts w:ascii="Times New Roman"/>
                <w:b w:val="false"/>
                <w:i w:val="false"/>
                <w:color w:val="000000"/>
                <w:sz w:val="20"/>
              </w:rPr>
              <w:t>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(қаласы) бойынша аумақтық</w:t>
            </w:r>
            <w:r>
              <w:br/>
            </w:r>
            <w:r>
              <w:rPr>
                <w:rFonts w:ascii="Times New Roman"/>
                <w:b w:val="false"/>
                <w:i w:val="false"/>
                <w:color w:val="000000"/>
                <w:sz w:val="20"/>
              </w:rPr>
              <w:t>бөлімшесінің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деректемелері,</w:t>
            </w:r>
            <w:r>
              <w:br/>
            </w:r>
            <w:r>
              <w:rPr>
                <w:rFonts w:ascii="Times New Roman"/>
                <w:b w:val="false"/>
                <w:i w:val="false"/>
                <w:color w:val="000000"/>
                <w:sz w:val="20"/>
              </w:rPr>
              <w:t>телефоны)</w:t>
            </w:r>
          </w:p>
        </w:tc>
      </w:tr>
    </w:tbl>
    <w:bookmarkStart w:name="z28" w:id="23"/>
    <w:p>
      <w:pPr>
        <w:spacing w:after="0"/>
        <w:ind w:left="0"/>
        <w:jc w:val="left"/>
      </w:pPr>
      <w:r>
        <w:rPr>
          <w:rFonts w:ascii="Times New Roman"/>
          <w:b/>
          <w:i w:val="false"/>
          <w:color w:val="000000"/>
        </w:rPr>
        <w:t xml:space="preserve"> Өтініш</w:t>
      </w:r>
    </w:p>
    <w:bookmarkEnd w:id="23"/>
    <w:p>
      <w:pPr>
        <w:spacing w:after="0"/>
        <w:ind w:left="0"/>
        <w:jc w:val="both"/>
      </w:pPr>
      <w:r>
        <w:rPr>
          <w:rFonts w:ascii="Times New Roman"/>
          <w:b w:val="false"/>
          <w:i w:val="false"/>
          <w:color w:val="000000"/>
          <w:sz w:val="28"/>
        </w:rPr>
        <w:t>
      Сізден жерасты су объектілерінің сарқылуына жол бермеуге бағытталған қорғау іс-шараларын келісуіңізді сұраймын.</w:t>
      </w:r>
    </w:p>
    <w:p>
      <w:pPr>
        <w:spacing w:after="0"/>
        <w:ind w:left="0"/>
        <w:jc w:val="both"/>
      </w:pPr>
      <w:r>
        <w:rPr>
          <w:rFonts w:ascii="Times New Roman"/>
          <w:b w:val="false"/>
          <w:i w:val="false"/>
          <w:color w:val="000000"/>
          <w:sz w:val="28"/>
        </w:rPr>
        <w:t xml:space="preserve">
      Объектінің орналасқан жері: _________________________ (облыс) </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Өтініш берілген күн: "___" ______________ 20 ___ жыл.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сарқылуына</w:t>
            </w:r>
            <w:r>
              <w:br/>
            </w:r>
            <w:r>
              <w:rPr>
                <w:rFonts w:ascii="Times New Roman"/>
                <w:b w:val="false"/>
                <w:i w:val="false"/>
                <w:color w:val="000000"/>
                <w:sz w:val="20"/>
              </w:rPr>
              <w:t>жол бермеуге бағытталған су</w:t>
            </w:r>
            <w:r>
              <w:br/>
            </w:r>
            <w:r>
              <w:rPr>
                <w:rFonts w:ascii="Times New Roman"/>
                <w:b w:val="false"/>
                <w:i w:val="false"/>
                <w:color w:val="000000"/>
                <w:sz w:val="20"/>
              </w:rPr>
              <w:t>қорғау іс-шараларын келісу"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2-қосымша</w:t>
            </w:r>
          </w:p>
        </w:tc>
      </w:tr>
    </w:tbl>
    <w:bookmarkStart w:name="z30" w:id="24"/>
    <w:p>
      <w:pPr>
        <w:spacing w:after="0"/>
        <w:ind w:left="0"/>
        <w:jc w:val="left"/>
      </w:pPr>
      <w:r>
        <w:rPr>
          <w:rFonts w:ascii="Times New Roman"/>
          <w:b/>
          <w:i w:val="false"/>
          <w:color w:val="000000"/>
        </w:rPr>
        <w:t xml:space="preserve"> "Су объектілерінің сарқылуына жол бермеуге бағытталған су қорғау іс-шараларын келісу" мемлекеттік көрсетілетін қызметтің стандарты</w:t>
      </w:r>
    </w:p>
    <w:bookmarkEnd w:id="24"/>
    <w:p>
      <w:pPr>
        <w:spacing w:after="0"/>
        <w:ind w:left="0"/>
        <w:jc w:val="both"/>
      </w:pPr>
      <w:r>
        <w:rPr>
          <w:rFonts w:ascii="Times New Roman"/>
          <w:b w:val="false"/>
          <w:i w:val="false"/>
          <w:color w:val="ff0000"/>
          <w:sz w:val="28"/>
        </w:rPr>
        <w:t xml:space="preserve">
      Ескерту. 2-қосымша жаңа редакцияда - ҚР Экология, геология және табиғи ресурстар министрінің м.а. 29.06.2021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Геология комитетiнiң өңiраралық департаменттерi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www. egov. kz "электрондық үкімет" веб-порталы (бұдан әрі-Портал)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7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сарқылуын болғызбауға бағытталған су қорғау іс-шараларын келісім-хат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берушілер – Қазақстан Республикасының Еңбек кодексіне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осы Қағидаларға 1-қосымшаға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су объектілерінің сарқылуын болғызбауға бағытталған су қорғау іс-шаралары бағдарламасының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p>
            <w:pPr>
              <w:spacing w:after="20"/>
              <w:ind w:left="20"/>
              <w:jc w:val="both"/>
            </w:pPr>
            <w:r>
              <w:rPr>
                <w:rFonts w:ascii="Times New Roman"/>
                <w:b w:val="false"/>
                <w:i w:val="false"/>
                <w:color w:val="000000"/>
                <w:sz w:val="20"/>
              </w:rPr>
              <w:t>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Су кодексінің </w:t>
            </w:r>
            <w:r>
              <w:rPr>
                <w:rFonts w:ascii="Times New Roman"/>
                <w:b w:val="false"/>
                <w:i w:val="false"/>
                <w:color w:val="000000"/>
                <w:sz w:val="20"/>
              </w:rPr>
              <w:t>112</w:t>
            </w:r>
            <w:r>
              <w:rPr>
                <w:rFonts w:ascii="Times New Roman"/>
                <w:b w:val="false"/>
                <w:i w:val="false"/>
                <w:color w:val="000000"/>
                <w:sz w:val="20"/>
              </w:rPr>
              <w:t xml:space="preserve"> және </w:t>
            </w:r>
            <w:r>
              <w:rPr>
                <w:rFonts w:ascii="Times New Roman"/>
                <w:b w:val="false"/>
                <w:i w:val="false"/>
                <w:color w:val="000000"/>
                <w:sz w:val="20"/>
              </w:rPr>
              <w:t>115-баптарына</w:t>
            </w:r>
            <w:r>
              <w:rPr>
                <w:rFonts w:ascii="Times New Roman"/>
                <w:b w:val="false"/>
                <w:i w:val="false"/>
                <w:color w:val="000000"/>
                <w:sz w:val="20"/>
              </w:rPr>
              <w:t xml:space="preserve"> сәйкес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1414,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сарқылуына</w:t>
            </w:r>
            <w:r>
              <w:br/>
            </w:r>
            <w:r>
              <w:rPr>
                <w:rFonts w:ascii="Times New Roman"/>
                <w:b w:val="false"/>
                <w:i w:val="false"/>
                <w:color w:val="000000"/>
                <w:sz w:val="20"/>
              </w:rPr>
              <w:t>жол бермеуге бағытталған су</w:t>
            </w:r>
            <w:r>
              <w:br/>
            </w:r>
            <w:r>
              <w:rPr>
                <w:rFonts w:ascii="Times New Roman"/>
                <w:b w:val="false"/>
                <w:i w:val="false"/>
                <w:color w:val="000000"/>
                <w:sz w:val="20"/>
              </w:rPr>
              <w:t>қорғау іс-шараларын келісу"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алып тасталды - ҚР Экология, геология және табиғи ресурстар министрінің м.а. 29.06.2021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сарқылуына</w:t>
            </w:r>
            <w:r>
              <w:br/>
            </w:r>
            <w:r>
              <w:rPr>
                <w:rFonts w:ascii="Times New Roman"/>
                <w:b w:val="false"/>
                <w:i w:val="false"/>
                <w:color w:val="000000"/>
                <w:sz w:val="20"/>
              </w:rPr>
              <w:t>жол бермеуге бағытталған су</w:t>
            </w:r>
            <w:r>
              <w:br/>
            </w:r>
            <w:r>
              <w:rPr>
                <w:rFonts w:ascii="Times New Roman"/>
                <w:b w:val="false"/>
                <w:i w:val="false"/>
                <w:color w:val="000000"/>
                <w:sz w:val="20"/>
              </w:rPr>
              <w:t>қорғау іс-шараларын келісу"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берушіге</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(бар болған жағдайда) </w:t>
            </w:r>
            <w:r>
              <w:br/>
            </w:r>
            <w:r>
              <w:rPr>
                <w:rFonts w:ascii="Times New Roman"/>
                <w:b w:val="false"/>
                <w:i w:val="false"/>
                <w:color w:val="000000"/>
                <w:sz w:val="20"/>
              </w:rPr>
              <w:t>(бұдан әрі – Т.А.Ә.)</w:t>
            </w:r>
          </w:p>
        </w:tc>
      </w:tr>
    </w:tbl>
    <w:p>
      <w:pPr>
        <w:spacing w:after="0"/>
        <w:ind w:left="0"/>
        <w:jc w:val="both"/>
      </w:pPr>
      <w:r>
        <w:rPr>
          <w:rFonts w:ascii="Times New Roman"/>
          <w:b w:val="false"/>
          <w:i w:val="false"/>
          <w:color w:val="000000"/>
          <w:sz w:val="28"/>
        </w:rPr>
        <w:t>
      Өңіраралық департаменттің қарауына ұсынылды:</w:t>
      </w:r>
    </w:p>
    <w:p>
      <w:pPr>
        <w:spacing w:after="0"/>
        <w:ind w:left="0"/>
        <w:jc w:val="both"/>
      </w:pPr>
      <w:r>
        <w:rPr>
          <w:rFonts w:ascii="Times New Roman"/>
          <w:b w:val="false"/>
          <w:i w:val="false"/>
          <w:color w:val="000000"/>
          <w:sz w:val="28"/>
        </w:rPr>
        <w:t>
      1) "Су объектілерінің сарқылуына жол бермеуге бағытталған су қорғау іс-шараларын келісу" мемлекеттік қызмет көрсету Қағидаларына 2-қосымшаға сәйкес нысан бойынша өтініш;</w:t>
      </w:r>
    </w:p>
    <w:p>
      <w:pPr>
        <w:spacing w:after="0"/>
        <w:ind w:left="0"/>
        <w:jc w:val="both"/>
      </w:pPr>
      <w:r>
        <w:rPr>
          <w:rFonts w:ascii="Times New Roman"/>
          <w:b w:val="false"/>
          <w:i w:val="false"/>
          <w:color w:val="000000"/>
          <w:sz w:val="28"/>
        </w:rPr>
        <w:t>
      2) Су объектілерінің сарқылуына жол бермеуге бағытталған су қорғау іс-шараларының бағдарламасы (бұдан әрі – Бағдарлама) - 1 дана.</w:t>
      </w:r>
    </w:p>
    <w:p>
      <w:pPr>
        <w:spacing w:after="0"/>
        <w:ind w:left="0"/>
        <w:jc w:val="both"/>
      </w:pPr>
      <w:r>
        <w:rPr>
          <w:rFonts w:ascii="Times New Roman"/>
          <w:b w:val="false"/>
          <w:i w:val="false"/>
          <w:color w:val="000000"/>
          <w:sz w:val="28"/>
        </w:rPr>
        <w:t>
      Бағдарлама әзірленіп қарастыруға және келісуге ұсынылды _________________</w:t>
      </w:r>
    </w:p>
    <w:p>
      <w:pPr>
        <w:spacing w:after="0"/>
        <w:ind w:left="0"/>
        <w:jc w:val="both"/>
      </w:pPr>
      <w:r>
        <w:rPr>
          <w:rFonts w:ascii="Times New Roman"/>
          <w:b w:val="false"/>
          <w:i w:val="false"/>
          <w:color w:val="000000"/>
          <w:sz w:val="28"/>
        </w:rPr>
        <w:t>
      Бағдарлама ___________________сәйкес құрастырылған.</w:t>
      </w:r>
    </w:p>
    <w:p>
      <w:pPr>
        <w:spacing w:after="0"/>
        <w:ind w:left="0"/>
        <w:jc w:val="both"/>
      </w:pPr>
      <w:r>
        <w:rPr>
          <w:rFonts w:ascii="Times New Roman"/>
          <w:b w:val="false"/>
          <w:i w:val="false"/>
          <w:color w:val="000000"/>
          <w:sz w:val="28"/>
        </w:rPr>
        <w:t>
      Бағдарлама _______________________үшін әзірленген.</w:t>
      </w:r>
    </w:p>
    <w:p>
      <w:pPr>
        <w:spacing w:after="0"/>
        <w:ind w:left="0"/>
        <w:jc w:val="both"/>
      </w:pPr>
      <w:r>
        <w:rPr>
          <w:rFonts w:ascii="Times New Roman"/>
          <w:b w:val="false"/>
          <w:i w:val="false"/>
          <w:color w:val="000000"/>
          <w:sz w:val="28"/>
        </w:rPr>
        <w:t>
      Бағдарламадакөзделген: __________________</w:t>
      </w:r>
    </w:p>
    <w:p>
      <w:pPr>
        <w:spacing w:after="0"/>
        <w:ind w:left="0"/>
        <w:jc w:val="both"/>
      </w:pPr>
      <w:r>
        <w:rPr>
          <w:rFonts w:ascii="Times New Roman"/>
          <w:b w:val="false"/>
          <w:i w:val="false"/>
          <w:color w:val="000000"/>
          <w:sz w:val="28"/>
        </w:rPr>
        <w:t xml:space="preserve">
      Қорытынды: Бағдарлама келісілді/ </w:t>
      </w:r>
    </w:p>
    <w:p>
      <w:pPr>
        <w:spacing w:after="0"/>
        <w:ind w:left="0"/>
        <w:jc w:val="both"/>
      </w:pPr>
      <w:r>
        <w:rPr>
          <w:rFonts w:ascii="Times New Roman"/>
          <w:b w:val="false"/>
          <w:i w:val="false"/>
          <w:color w:val="000000"/>
          <w:sz w:val="28"/>
        </w:rPr>
        <w:t>
      Департамент келесі негіздер бойынша келісуден бас тартады (себебін көрсету)_________________________________________</w:t>
      </w:r>
    </w:p>
    <w:p>
      <w:pPr>
        <w:spacing w:after="0"/>
        <w:ind w:left="0"/>
        <w:jc w:val="both"/>
      </w:pPr>
      <w:r>
        <w:rPr>
          <w:rFonts w:ascii="Times New Roman"/>
          <w:b w:val="false"/>
          <w:i w:val="false"/>
          <w:color w:val="000000"/>
          <w:sz w:val="28"/>
        </w:rPr>
        <w:t>
      Келіспеген жағдайда "Су объектілерінің сарқылуына жол бермеуге бағытталған су қорғау іс-шараларын келісу" мемлекеттік қызмет көрсету Қағидаларының 9-тармағына сәйкес Сіз мемлекеттік қызметті берушінің және (немесе) оның лауазымды адамының мемлекеттік қызметтер көрсету мәселелері бойынша шешімдеріне, әрекеттеріне (әрекетсіздіктеріне) жоғары тұрған органға немесе сотқа шағымдануға құқылысыз.</w:t>
      </w:r>
    </w:p>
    <w:p>
      <w:pPr>
        <w:spacing w:after="0"/>
        <w:ind w:left="0"/>
        <w:jc w:val="both"/>
      </w:pPr>
      <w:r>
        <w:rPr>
          <w:rFonts w:ascii="Times New Roman"/>
          <w:b w:val="false"/>
          <w:i w:val="false"/>
          <w:color w:val="000000"/>
          <w:sz w:val="28"/>
        </w:rPr>
        <w:t xml:space="preserve">
      Департаменттің басшысы </w:t>
      </w:r>
    </w:p>
    <w:p>
      <w:pPr>
        <w:spacing w:after="0"/>
        <w:ind w:left="0"/>
        <w:jc w:val="both"/>
      </w:pPr>
      <w:r>
        <w:rPr>
          <w:rFonts w:ascii="Times New Roman"/>
          <w:b w:val="false"/>
          <w:i w:val="false"/>
          <w:color w:val="000000"/>
          <w:sz w:val="28"/>
        </w:rPr>
        <w:t>
      Орындаушы (Т.А.Ә., телефон)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2-қосымша жаңа редакцияда көзделген - ҚР Өнеркәсіп және құрылыс министрінің 18.04.2024 </w:t>
      </w:r>
      <w:r>
        <w:rPr>
          <w:rFonts w:ascii="Times New Roman"/>
          <w:b w:val="false"/>
          <w:i w:val="false"/>
          <w:color w:val="ff0000"/>
          <w:sz w:val="28"/>
        </w:rPr>
        <w:t>№ 142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Экология, геология және табиғи </w:t>
            </w:r>
            <w:r>
              <w:br/>
            </w:r>
            <w:r>
              <w:rPr>
                <w:rFonts w:ascii="Times New Roman"/>
                <w:b w:val="false"/>
                <w:i w:val="false"/>
                <w:color w:val="000000"/>
                <w:sz w:val="20"/>
              </w:rPr>
              <w:t xml:space="preserve">ресурстар министрінің м.а. </w:t>
            </w:r>
            <w:r>
              <w:br/>
            </w:r>
            <w:r>
              <w:rPr>
                <w:rFonts w:ascii="Times New Roman"/>
                <w:b w:val="false"/>
                <w:i w:val="false"/>
                <w:color w:val="000000"/>
                <w:sz w:val="20"/>
              </w:rPr>
              <w:t xml:space="preserve">2020 жылғы 22 мамырдағы </w:t>
            </w:r>
            <w:r>
              <w:br/>
            </w:r>
            <w:r>
              <w:rPr>
                <w:rFonts w:ascii="Times New Roman"/>
                <w:b w:val="false"/>
                <w:i w:val="false"/>
                <w:color w:val="000000"/>
                <w:sz w:val="20"/>
              </w:rPr>
              <w:t xml:space="preserve">№ 117 бұйрығына </w:t>
            </w:r>
            <w:r>
              <w:br/>
            </w:r>
            <w:r>
              <w:rPr>
                <w:rFonts w:ascii="Times New Roman"/>
                <w:b w:val="false"/>
                <w:i w:val="false"/>
                <w:color w:val="000000"/>
                <w:sz w:val="20"/>
              </w:rPr>
              <w:t>2-қосымша</w:t>
            </w:r>
          </w:p>
        </w:tc>
      </w:tr>
    </w:tbl>
    <w:bookmarkStart w:name="z35" w:id="25"/>
    <w:p>
      <w:pPr>
        <w:spacing w:after="0"/>
        <w:ind w:left="0"/>
        <w:jc w:val="left"/>
      </w:pPr>
      <w:r>
        <w:rPr>
          <w:rFonts w:ascii="Times New Roman"/>
          <w:b/>
          <w:i w:val="false"/>
          <w:color w:val="000000"/>
        </w:rPr>
        <w:t xml:space="preserve">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қызмет көрсету қағидалары</w:t>
      </w:r>
    </w:p>
    <w:bookmarkEnd w:id="25"/>
    <w:bookmarkStart w:name="z36" w:id="26"/>
    <w:p>
      <w:pPr>
        <w:spacing w:after="0"/>
        <w:ind w:left="0"/>
        <w:jc w:val="left"/>
      </w:pPr>
      <w:r>
        <w:rPr>
          <w:rFonts w:ascii="Times New Roman"/>
          <w:b/>
          <w:i w:val="false"/>
          <w:color w:val="000000"/>
        </w:rPr>
        <w:t xml:space="preserve"> 1-тарау. Жалпы ережелер</w:t>
      </w:r>
    </w:p>
    <w:bookmarkEnd w:id="26"/>
    <w:bookmarkStart w:name="z37" w:id="27"/>
    <w:p>
      <w:pPr>
        <w:spacing w:after="0"/>
        <w:ind w:left="0"/>
        <w:jc w:val="both"/>
      </w:pPr>
      <w:r>
        <w:rPr>
          <w:rFonts w:ascii="Times New Roman"/>
          <w:b w:val="false"/>
          <w:i w:val="false"/>
          <w:color w:val="000000"/>
          <w:sz w:val="28"/>
        </w:rPr>
        <w:t xml:space="preserve">
      1. Осы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қызмет көрсету (бұдан әрі – мемлекеттік көрсетілетін қызмет) тәртібін айқындайды. </w:t>
      </w:r>
    </w:p>
    <w:bookmarkEnd w:id="27"/>
    <w:bookmarkStart w:name="z38" w:id="28"/>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 Геология комитетiнiң өңiраралық департаменттерi (бұдан әрі – көрсетілетін қызметті беруші) көрсетеді.</w:t>
      </w:r>
    </w:p>
    <w:bookmarkEnd w:id="28"/>
    <w:bookmarkStart w:name="z39" w:id="29"/>
    <w:p>
      <w:pPr>
        <w:spacing w:after="0"/>
        <w:ind w:left="0"/>
        <w:jc w:val="both"/>
      </w:pPr>
      <w:r>
        <w:rPr>
          <w:rFonts w:ascii="Times New Roman"/>
          <w:b w:val="false"/>
          <w:i w:val="false"/>
          <w:color w:val="000000"/>
          <w:sz w:val="28"/>
        </w:rPr>
        <w:t xml:space="preserve">
      3. Қызмет жеке және заңды тұлғаларға (бұдан әрі – көрсетілетін қызметті алушы) көрсетіледі. </w:t>
      </w:r>
    </w:p>
    <w:bookmarkEnd w:id="29"/>
    <w:bookmarkStart w:name="z40" w:id="30"/>
    <w:p>
      <w:pPr>
        <w:spacing w:after="0"/>
        <w:ind w:left="0"/>
        <w:jc w:val="left"/>
      </w:pPr>
      <w:r>
        <w:rPr>
          <w:rFonts w:ascii="Times New Roman"/>
          <w:b/>
          <w:i w:val="false"/>
          <w:color w:val="000000"/>
        </w:rPr>
        <w:t xml:space="preserve"> 2-тарау. Мемлекеттік қызметті көрсету тәртібі</w:t>
      </w:r>
    </w:p>
    <w:bookmarkEnd w:id="30"/>
    <w:bookmarkStart w:name="z41" w:id="31"/>
    <w:p>
      <w:pPr>
        <w:spacing w:after="0"/>
        <w:ind w:left="0"/>
        <w:jc w:val="both"/>
      </w:pPr>
      <w:r>
        <w:rPr>
          <w:rFonts w:ascii="Times New Roman"/>
          <w:b w:val="false"/>
          <w:i w:val="false"/>
          <w:color w:val="000000"/>
          <w:sz w:val="28"/>
        </w:rPr>
        <w:t>
      4. Көрсетілетін қызметті алушылар мемлекеттік көрсетілетін қызметті алу үшін көрсетілетін қызметті берушіге өтінішті "электрондық үкімет" веб-порталы арқылы жібереді www.egov.kz (бұдан әрі - Портал) осы Қағидаларға 1-қосымшаға сәйкес нысан бойынша электрондық түрде жүзеге асырылады.</w:t>
      </w:r>
    </w:p>
    <w:bookmarkEnd w:id="31"/>
    <w:p>
      <w:pPr>
        <w:spacing w:after="0"/>
        <w:ind w:left="0"/>
        <w:jc w:val="both"/>
      </w:pPr>
      <w:r>
        <w:rPr>
          <w:rFonts w:ascii="Times New Roman"/>
          <w:b w:val="false"/>
          <w:i w:val="false"/>
          <w:color w:val="000000"/>
          <w:sz w:val="28"/>
        </w:rPr>
        <w:t>
      Мемлекеттік қызметті көрсету үшін қажетті құжаттар тізбесі:</w:t>
      </w:r>
    </w:p>
    <w:p>
      <w:pPr>
        <w:spacing w:after="0"/>
        <w:ind w:left="0"/>
        <w:jc w:val="both"/>
      </w:pPr>
      <w:r>
        <w:rPr>
          <w:rFonts w:ascii="Times New Roman"/>
          <w:b w:val="false"/>
          <w:i w:val="false"/>
          <w:color w:val="000000"/>
          <w:sz w:val="28"/>
        </w:rPr>
        <w:t xml:space="preserve">
      1)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0"/>
        <w:ind w:left="0"/>
        <w:jc w:val="both"/>
      </w:pPr>
      <w:r>
        <w:rPr>
          <w:rFonts w:ascii="Times New Roman"/>
          <w:b w:val="false"/>
          <w:i w:val="false"/>
          <w:color w:val="000000"/>
          <w:sz w:val="28"/>
        </w:rPr>
        <w:t>
      2) жобалау құжаттамасының электрондық көшірмесі.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көрсетілетін қызмет стандартында (бұдан әрі - Стандарт) жазылған.</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ақпараттық жүйелерден алады.</w:t>
      </w:r>
    </w:p>
    <w:p>
      <w:pPr>
        <w:spacing w:after="0"/>
        <w:ind w:left="0"/>
        <w:jc w:val="both"/>
      </w:pPr>
      <w:r>
        <w:rPr>
          <w:rFonts w:ascii="Times New Roman"/>
          <w:b w:val="false"/>
          <w:i w:val="false"/>
          <w:color w:val="000000"/>
          <w:sz w:val="28"/>
        </w:rPr>
        <w:t>
      Көрсетілетін қызметті алушы өтініш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Портал арқылы барлық қажетті құжаттарды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геология және табиғи ресурстар министрінің м.а. 29.06.2021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5. Көрсетілетін қызметті берушінің кеңсесі құжаттар келіп түскен күні оларды қабылдауды, тіркеуді жүзеге асырады және көрсетілетін қызметті берушінің қарауына жібереді.</w:t>
      </w:r>
    </w:p>
    <w:bookmarkEnd w:id="32"/>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құжаттарды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адамының ЭЦҚ қойылған электрондық құжат нысанында өтінімді одан әрі қараудан дәлелді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Ұсынылған құжаттардың толықтығы фактісі анықталған кезде жауапты бөлімшенің қызметкері 5 (бес) жұмыс күні ішінде оларды осы Қағидалардың талаптарына сәйкестігі тұрғысынан қарайды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қорытындыны қалыптастырады, не мемлекеттік қызмет көрсетуден дәлелді бас тартады.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жіберіледі және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геология және табиғи ресурстар министрінің м.а. 29.06.2021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6. Көрсетілетін қызметті беруші Стандарттың 9-тармағында көзделген негіздер бойынша мемлекеттік қызметті көрсетуден бас тартады.</w:t>
      </w:r>
    </w:p>
    <w:bookmarkEnd w:id="33"/>
    <w:bookmarkStart w:name="z44" w:id="34"/>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 </w:t>
      </w:r>
    </w:p>
    <w:bookmarkEnd w:id="34"/>
    <w:bookmarkStart w:name="z45" w:id="35"/>
    <w:p>
      <w:pPr>
        <w:spacing w:after="0"/>
        <w:ind w:left="0"/>
        <w:jc w:val="left"/>
      </w:pPr>
      <w:r>
        <w:rPr>
          <w:rFonts w:ascii="Times New Roman"/>
          <w:b/>
          <w:i w:val="false"/>
          <w:color w:val="000000"/>
        </w:rPr>
        <w:t xml:space="preserve"> 3-тарау. Мемлекеттік қызмет көрсету мәселесі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5"/>
    <w:p>
      <w:pPr>
        <w:spacing w:after="0"/>
        <w:ind w:left="0"/>
        <w:jc w:val="both"/>
      </w:pPr>
      <w:r>
        <w:rPr>
          <w:rFonts w:ascii="Times New Roman"/>
          <w:b w:val="false"/>
          <w:i w:val="false"/>
          <w:color w:val="ff0000"/>
          <w:sz w:val="28"/>
        </w:rPr>
        <w:t xml:space="preserve">
      Ескерту. 3-тараудың тақырыбы жаңа редакцияда - ҚР Экология, геология және табиғи ресурстар министрінің м.а. 29.06.2021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46" w:id="36"/>
    <w:p>
      <w:pPr>
        <w:spacing w:after="0"/>
        <w:ind w:left="0"/>
        <w:jc w:val="both"/>
      </w:pPr>
      <w:r>
        <w:rPr>
          <w:rFonts w:ascii="Times New Roman"/>
          <w:b w:val="false"/>
          <w:i w:val="false"/>
          <w:color w:val="000000"/>
          <w:sz w:val="28"/>
        </w:rPr>
        <w:t>
      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6"/>
    <w:p>
      <w:pPr>
        <w:spacing w:after="0"/>
        <w:ind w:left="0"/>
        <w:jc w:val="both"/>
      </w:pPr>
      <w:r>
        <w:rPr>
          <w:rFonts w:ascii="Times New Roman"/>
          <w:b w:val="false"/>
          <w:i w:val="false"/>
          <w:color w:val="000000"/>
          <w:sz w:val="28"/>
        </w:rPr>
        <w:t xml:space="preserve">
      Шағым көрсетілетін қызметті берушіге және (немесе) шешіміне, әрекетіне (әрекетсіздігіне) шағым жасалып отырған лауазымды адамға беріледі. </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геология және табиғи ресурстар министрінің м.а. 29.06.2021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жай-күйіне</w:t>
            </w:r>
            <w:r>
              <w:br/>
            </w:r>
            <w:r>
              <w:rPr>
                <w:rFonts w:ascii="Times New Roman"/>
                <w:b w:val="false"/>
                <w:i w:val="false"/>
                <w:color w:val="000000"/>
                <w:sz w:val="20"/>
              </w:rPr>
              <w:t>әсер ететін объектілерді салуға,</w:t>
            </w:r>
            <w:r>
              <w:br/>
            </w:r>
            <w:r>
              <w:rPr>
                <w:rFonts w:ascii="Times New Roman"/>
                <w:b w:val="false"/>
                <w:i w:val="false"/>
                <w:color w:val="000000"/>
                <w:sz w:val="20"/>
              </w:rPr>
              <w:t>реконструкциялауға (кеңейтуге,</w:t>
            </w:r>
            <w:r>
              <w:br/>
            </w:r>
            <w:r>
              <w:rPr>
                <w:rFonts w:ascii="Times New Roman"/>
                <w:b w:val="false"/>
                <w:i w:val="false"/>
                <w:color w:val="000000"/>
                <w:sz w:val="20"/>
              </w:rPr>
              <w:t>жаңғыртуға, техникалық қайта</w:t>
            </w:r>
            <w:r>
              <w:br/>
            </w:r>
            <w:r>
              <w:rPr>
                <w:rFonts w:ascii="Times New Roman"/>
                <w:b w:val="false"/>
                <w:i w:val="false"/>
                <w:color w:val="000000"/>
                <w:sz w:val="20"/>
              </w:rPr>
              <w:t>жарақтандыруға, қайта</w:t>
            </w:r>
            <w:r>
              <w:br/>
            </w:r>
            <w:r>
              <w:rPr>
                <w:rFonts w:ascii="Times New Roman"/>
                <w:b w:val="false"/>
                <w:i w:val="false"/>
                <w:color w:val="000000"/>
                <w:sz w:val="20"/>
              </w:rPr>
              <w:t>бейіндеуге), пайдалануға,</w:t>
            </w:r>
            <w:r>
              <w:br/>
            </w:r>
            <w:r>
              <w:rPr>
                <w:rFonts w:ascii="Times New Roman"/>
                <w:b w:val="false"/>
                <w:i w:val="false"/>
                <w:color w:val="000000"/>
                <w:sz w:val="20"/>
              </w:rPr>
              <w:t>консервациялауға, жоюға</w:t>
            </w:r>
            <w:r>
              <w:br/>
            </w:r>
            <w:r>
              <w:rPr>
                <w:rFonts w:ascii="Times New Roman"/>
                <w:b w:val="false"/>
                <w:i w:val="false"/>
                <w:color w:val="000000"/>
                <w:sz w:val="20"/>
              </w:rPr>
              <w:t>(кейіннен кәдеге жаратуға)</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Экология, геология және табиғи ресурстар министрінің м.а. 29.06.2021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Геология</w:t>
            </w:r>
            <w:r>
              <w:br/>
            </w:r>
            <w:r>
              <w:rPr>
                <w:rFonts w:ascii="Times New Roman"/>
                <w:b w:val="false"/>
                <w:i w:val="false"/>
                <w:color w:val="000000"/>
                <w:sz w:val="20"/>
              </w:rPr>
              <w:t>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(қаласы) бойынша аумақтық</w:t>
            </w:r>
            <w:r>
              <w:br/>
            </w:r>
            <w:r>
              <w:rPr>
                <w:rFonts w:ascii="Times New Roman"/>
                <w:b w:val="false"/>
                <w:i w:val="false"/>
                <w:color w:val="000000"/>
                <w:sz w:val="20"/>
              </w:rPr>
              <w:t>бөлімшесінің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деректемелері,</w:t>
            </w:r>
            <w:r>
              <w:br/>
            </w:r>
            <w:r>
              <w:rPr>
                <w:rFonts w:ascii="Times New Roman"/>
                <w:b w:val="false"/>
                <w:i w:val="false"/>
                <w:color w:val="000000"/>
                <w:sz w:val="20"/>
              </w:rPr>
              <w:t>телефоны)</w:t>
            </w:r>
          </w:p>
        </w:tc>
      </w:tr>
    </w:tbl>
    <w:bookmarkStart w:name="z48" w:id="37"/>
    <w:p>
      <w:pPr>
        <w:spacing w:after="0"/>
        <w:ind w:left="0"/>
        <w:jc w:val="left"/>
      </w:pPr>
      <w:r>
        <w:rPr>
          <w:rFonts w:ascii="Times New Roman"/>
          <w:b/>
          <w:i w:val="false"/>
          <w:color w:val="000000"/>
        </w:rPr>
        <w:t xml:space="preserve"> Өтініш</w:t>
      </w:r>
    </w:p>
    <w:bookmarkEnd w:id="37"/>
    <w:p>
      <w:pPr>
        <w:spacing w:after="0"/>
        <w:ind w:left="0"/>
        <w:jc w:val="both"/>
      </w:pPr>
      <w:r>
        <w:rPr>
          <w:rFonts w:ascii="Times New Roman"/>
          <w:b w:val="false"/>
          <w:i w:val="false"/>
          <w:color w:val="000000"/>
          <w:sz w:val="28"/>
        </w:rPr>
        <w:t>
      Сізден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беруді сұраймын.</w:t>
      </w:r>
    </w:p>
    <w:p>
      <w:pPr>
        <w:spacing w:after="0"/>
        <w:ind w:left="0"/>
        <w:jc w:val="both"/>
      </w:pPr>
      <w:r>
        <w:rPr>
          <w:rFonts w:ascii="Times New Roman"/>
          <w:b w:val="false"/>
          <w:i w:val="false"/>
          <w:color w:val="000000"/>
          <w:sz w:val="28"/>
        </w:rPr>
        <w:t xml:space="preserve">
      Объектінің орналасқан жері: _________________________ </w:t>
      </w:r>
    </w:p>
    <w:p>
      <w:pPr>
        <w:spacing w:after="0"/>
        <w:ind w:left="0"/>
        <w:jc w:val="both"/>
      </w:pPr>
      <w:r>
        <w:rPr>
          <w:rFonts w:ascii="Times New Roman"/>
          <w:b w:val="false"/>
          <w:i w:val="false"/>
          <w:color w:val="000000"/>
          <w:sz w:val="28"/>
        </w:rPr>
        <w:t>
      Қосымша:_____________________________________________________________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"___" ______________ 20 ___ жыл.</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жай-күйіне</w:t>
            </w:r>
            <w:r>
              <w:br/>
            </w:r>
            <w:r>
              <w:rPr>
                <w:rFonts w:ascii="Times New Roman"/>
                <w:b w:val="false"/>
                <w:i w:val="false"/>
                <w:color w:val="000000"/>
                <w:sz w:val="20"/>
              </w:rPr>
              <w:t>әсер ететін объектілерді салуға,</w:t>
            </w:r>
            <w:r>
              <w:br/>
            </w:r>
            <w:r>
              <w:rPr>
                <w:rFonts w:ascii="Times New Roman"/>
                <w:b w:val="false"/>
                <w:i w:val="false"/>
                <w:color w:val="000000"/>
                <w:sz w:val="20"/>
              </w:rPr>
              <w:t>реконструкциялауға (кеңейтуге,</w:t>
            </w:r>
            <w:r>
              <w:br/>
            </w:r>
            <w:r>
              <w:rPr>
                <w:rFonts w:ascii="Times New Roman"/>
                <w:b w:val="false"/>
                <w:i w:val="false"/>
                <w:color w:val="000000"/>
                <w:sz w:val="20"/>
              </w:rPr>
              <w:t>жаңғыртуға, техникалық қайта</w:t>
            </w:r>
            <w:r>
              <w:br/>
            </w:r>
            <w:r>
              <w:rPr>
                <w:rFonts w:ascii="Times New Roman"/>
                <w:b w:val="false"/>
                <w:i w:val="false"/>
                <w:color w:val="000000"/>
                <w:sz w:val="20"/>
              </w:rPr>
              <w:t>жарақтандыруға, қайта</w:t>
            </w:r>
            <w:r>
              <w:br/>
            </w:r>
            <w:r>
              <w:rPr>
                <w:rFonts w:ascii="Times New Roman"/>
                <w:b w:val="false"/>
                <w:i w:val="false"/>
                <w:color w:val="000000"/>
                <w:sz w:val="20"/>
              </w:rPr>
              <w:t>бейіндеуге), пайдалануға,</w:t>
            </w:r>
            <w:r>
              <w:br/>
            </w:r>
            <w:r>
              <w:rPr>
                <w:rFonts w:ascii="Times New Roman"/>
                <w:b w:val="false"/>
                <w:i w:val="false"/>
                <w:color w:val="000000"/>
                <w:sz w:val="20"/>
              </w:rPr>
              <w:t>консервациялауға, жоюға</w:t>
            </w:r>
            <w:r>
              <w:br/>
            </w:r>
            <w:r>
              <w:rPr>
                <w:rFonts w:ascii="Times New Roman"/>
                <w:b w:val="false"/>
                <w:i w:val="false"/>
                <w:color w:val="000000"/>
                <w:sz w:val="20"/>
              </w:rPr>
              <w:t>(кейіннен кәдеге жаратуға)</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bookmarkStart w:name="z50" w:id="38"/>
    <w:p>
      <w:pPr>
        <w:spacing w:after="0"/>
        <w:ind w:left="0"/>
        <w:jc w:val="left"/>
      </w:pPr>
      <w:r>
        <w:rPr>
          <w:rFonts w:ascii="Times New Roman"/>
          <w:b/>
          <w:i w:val="false"/>
          <w:color w:val="000000"/>
        </w:rPr>
        <w:t xml:space="preserve">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көрсетілетін қызметтің стандарты</w:t>
      </w:r>
    </w:p>
    <w:bookmarkEnd w:id="38"/>
    <w:p>
      <w:pPr>
        <w:spacing w:after="0"/>
        <w:ind w:left="0"/>
        <w:jc w:val="both"/>
      </w:pPr>
      <w:r>
        <w:rPr>
          <w:rFonts w:ascii="Times New Roman"/>
          <w:b w:val="false"/>
          <w:i w:val="false"/>
          <w:color w:val="ff0000"/>
          <w:sz w:val="28"/>
        </w:rPr>
        <w:t xml:space="preserve">
      Ескерту. 2-қосымша жаңа редакцияда - ҚР Экология, геология және табиғи ресурстар министрінің м.а. 29.06.2021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Геология комитетiнiң өңiраралық департаменттерi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www. egov. kz "электрондық үкімет" веб-порталы (бұдан әрі-Портал)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7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кодексіне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осы Қағидаларға 1-қосымшаға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жобалық құжаттаманың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Су кодексінің </w:t>
            </w:r>
            <w:r>
              <w:rPr>
                <w:rFonts w:ascii="Times New Roman"/>
                <w:b w:val="false"/>
                <w:i w:val="false"/>
                <w:color w:val="000000"/>
                <w:sz w:val="20"/>
              </w:rPr>
              <w:t>55</w:t>
            </w:r>
            <w:r>
              <w:rPr>
                <w:rFonts w:ascii="Times New Roman"/>
                <w:b w:val="false"/>
                <w:i w:val="false"/>
                <w:color w:val="000000"/>
                <w:sz w:val="20"/>
              </w:rPr>
              <w:t xml:space="preserve"> және </w:t>
            </w:r>
            <w:r>
              <w:rPr>
                <w:rFonts w:ascii="Times New Roman"/>
                <w:b w:val="false"/>
                <w:i w:val="false"/>
                <w:color w:val="000000"/>
                <w:sz w:val="20"/>
              </w:rPr>
              <w:t>125-баптарына</w:t>
            </w:r>
            <w:r>
              <w:rPr>
                <w:rFonts w:ascii="Times New Roman"/>
                <w:b w:val="false"/>
                <w:i w:val="false"/>
                <w:color w:val="000000"/>
                <w:sz w:val="20"/>
              </w:rPr>
              <w:t xml:space="preserve"> сәйкес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1414,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жай-күйіне</w:t>
            </w:r>
            <w:r>
              <w:br/>
            </w:r>
            <w:r>
              <w:rPr>
                <w:rFonts w:ascii="Times New Roman"/>
                <w:b w:val="false"/>
                <w:i w:val="false"/>
                <w:color w:val="000000"/>
                <w:sz w:val="20"/>
              </w:rPr>
              <w:t>әсер ететін объектілерді салуға,</w:t>
            </w:r>
            <w:r>
              <w:br/>
            </w:r>
            <w:r>
              <w:rPr>
                <w:rFonts w:ascii="Times New Roman"/>
                <w:b w:val="false"/>
                <w:i w:val="false"/>
                <w:color w:val="000000"/>
                <w:sz w:val="20"/>
              </w:rPr>
              <w:t>реконструкциялауға (кеңейтуге,</w:t>
            </w:r>
            <w:r>
              <w:br/>
            </w:r>
            <w:r>
              <w:rPr>
                <w:rFonts w:ascii="Times New Roman"/>
                <w:b w:val="false"/>
                <w:i w:val="false"/>
                <w:color w:val="000000"/>
                <w:sz w:val="20"/>
              </w:rPr>
              <w:t>жаңғыртуға, техникалық қайта</w:t>
            </w:r>
            <w:r>
              <w:br/>
            </w:r>
            <w:r>
              <w:rPr>
                <w:rFonts w:ascii="Times New Roman"/>
                <w:b w:val="false"/>
                <w:i w:val="false"/>
                <w:color w:val="000000"/>
                <w:sz w:val="20"/>
              </w:rPr>
              <w:t xml:space="preserve">жарақтандыруға, қайта </w:t>
            </w:r>
            <w:r>
              <w:br/>
            </w:r>
            <w:r>
              <w:rPr>
                <w:rFonts w:ascii="Times New Roman"/>
                <w:b w:val="false"/>
                <w:i w:val="false"/>
                <w:color w:val="000000"/>
                <w:sz w:val="20"/>
              </w:rPr>
              <w:t>бейіндеуге),</w:t>
            </w:r>
            <w:r>
              <w:br/>
            </w:r>
            <w:r>
              <w:rPr>
                <w:rFonts w:ascii="Times New Roman"/>
                <w:b w:val="false"/>
                <w:i w:val="false"/>
                <w:color w:val="000000"/>
                <w:sz w:val="20"/>
              </w:rPr>
              <w:t>пайдалануға, консервациялауға,</w:t>
            </w:r>
            <w:r>
              <w:br/>
            </w:r>
            <w:r>
              <w:rPr>
                <w:rFonts w:ascii="Times New Roman"/>
                <w:b w:val="false"/>
                <w:i w:val="false"/>
                <w:color w:val="000000"/>
                <w:sz w:val="20"/>
              </w:rPr>
              <w:t xml:space="preserve">жоюға (кейіннен кәдеге </w:t>
            </w:r>
            <w:r>
              <w:br/>
            </w:r>
            <w:r>
              <w:rPr>
                <w:rFonts w:ascii="Times New Roman"/>
                <w:b w:val="false"/>
                <w:i w:val="false"/>
                <w:color w:val="000000"/>
                <w:sz w:val="20"/>
              </w:rPr>
              <w:t>жаратуға)</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алып тасталды - ҚР Экология, геология және табиғи ресурстар министрінің м.а. 29.06.2021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жай-күйіне</w:t>
            </w:r>
            <w:r>
              <w:br/>
            </w:r>
            <w:r>
              <w:rPr>
                <w:rFonts w:ascii="Times New Roman"/>
                <w:b w:val="false"/>
                <w:i w:val="false"/>
                <w:color w:val="000000"/>
                <w:sz w:val="20"/>
              </w:rPr>
              <w:t>әсер ететін объектілерді салуға,</w:t>
            </w:r>
            <w:r>
              <w:br/>
            </w:r>
            <w:r>
              <w:rPr>
                <w:rFonts w:ascii="Times New Roman"/>
                <w:b w:val="false"/>
                <w:i w:val="false"/>
                <w:color w:val="000000"/>
                <w:sz w:val="20"/>
              </w:rPr>
              <w:t>реконструкциялауға (кеңейтуге,</w:t>
            </w:r>
            <w:r>
              <w:br/>
            </w:r>
            <w:r>
              <w:rPr>
                <w:rFonts w:ascii="Times New Roman"/>
                <w:b w:val="false"/>
                <w:i w:val="false"/>
                <w:color w:val="000000"/>
                <w:sz w:val="20"/>
              </w:rPr>
              <w:t>жаңғыртуға, техникалық қайта</w:t>
            </w:r>
            <w:r>
              <w:br/>
            </w:r>
            <w:r>
              <w:rPr>
                <w:rFonts w:ascii="Times New Roman"/>
                <w:b w:val="false"/>
                <w:i w:val="false"/>
                <w:color w:val="000000"/>
                <w:sz w:val="20"/>
              </w:rPr>
              <w:t xml:space="preserve">жарақтандыруға, қайта </w:t>
            </w:r>
            <w:r>
              <w:br/>
            </w:r>
            <w:r>
              <w:rPr>
                <w:rFonts w:ascii="Times New Roman"/>
                <w:b w:val="false"/>
                <w:i w:val="false"/>
                <w:color w:val="000000"/>
                <w:sz w:val="20"/>
              </w:rPr>
              <w:t>бейіндеуге),</w:t>
            </w:r>
            <w:r>
              <w:br/>
            </w:r>
            <w:r>
              <w:rPr>
                <w:rFonts w:ascii="Times New Roman"/>
                <w:b w:val="false"/>
                <w:i w:val="false"/>
                <w:color w:val="000000"/>
                <w:sz w:val="20"/>
              </w:rPr>
              <w:t>пайдалануға, консервациялауға,</w:t>
            </w:r>
            <w:r>
              <w:br/>
            </w:r>
            <w:r>
              <w:rPr>
                <w:rFonts w:ascii="Times New Roman"/>
                <w:b w:val="false"/>
                <w:i w:val="false"/>
                <w:color w:val="000000"/>
                <w:sz w:val="20"/>
              </w:rPr>
              <w:t xml:space="preserve">жоюға (кейіннен кәдеге </w:t>
            </w:r>
            <w:r>
              <w:br/>
            </w:r>
            <w:r>
              <w:rPr>
                <w:rFonts w:ascii="Times New Roman"/>
                <w:b w:val="false"/>
                <w:i w:val="false"/>
                <w:color w:val="000000"/>
                <w:sz w:val="20"/>
              </w:rPr>
              <w:t>жаратуға)</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берушіге</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(бар болған жағдайда) </w:t>
            </w:r>
            <w:r>
              <w:br/>
            </w:r>
            <w:r>
              <w:rPr>
                <w:rFonts w:ascii="Times New Roman"/>
                <w:b w:val="false"/>
                <w:i w:val="false"/>
                <w:color w:val="000000"/>
                <w:sz w:val="20"/>
              </w:rPr>
              <w:t>(бұдан әрі – Т.А.Ә.)</w:t>
            </w:r>
          </w:p>
        </w:tc>
      </w:tr>
    </w:tbl>
    <w:bookmarkStart w:name="z54" w:id="39"/>
    <w:p>
      <w:pPr>
        <w:spacing w:after="0"/>
        <w:ind w:left="0"/>
        <w:jc w:val="left"/>
      </w:pPr>
      <w:r>
        <w:rPr>
          <w:rFonts w:ascii="Times New Roman"/>
          <w:b/>
          <w:i w:val="false"/>
          <w:color w:val="000000"/>
        </w:rPr>
        <w:t xml:space="preserve"> Қорытынды</w:t>
      </w:r>
    </w:p>
    <w:bookmarkEnd w:id="39"/>
    <w:p>
      <w:pPr>
        <w:spacing w:after="0"/>
        <w:ind w:left="0"/>
        <w:jc w:val="both"/>
      </w:pPr>
      <w:r>
        <w:rPr>
          <w:rFonts w:ascii="Times New Roman"/>
          <w:b w:val="false"/>
          <w:i w:val="false"/>
          <w:color w:val="000000"/>
          <w:sz w:val="28"/>
        </w:rPr>
        <w:t>
      Өңіраралық департаменттің қарауына ұсынылды:</w:t>
      </w:r>
    </w:p>
    <w:p>
      <w:pPr>
        <w:spacing w:after="0"/>
        <w:ind w:left="0"/>
        <w:jc w:val="both"/>
      </w:pPr>
      <w:r>
        <w:rPr>
          <w:rFonts w:ascii="Times New Roman"/>
          <w:b w:val="false"/>
          <w:i w:val="false"/>
          <w:color w:val="000000"/>
          <w:sz w:val="28"/>
        </w:rPr>
        <w:t>
      3)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қызмет көрсету Қағидаларына 2-қосымшаға сәйкес нысан бойынша өтініш;</w:t>
      </w:r>
    </w:p>
    <w:p>
      <w:pPr>
        <w:spacing w:after="0"/>
        <w:ind w:left="0"/>
        <w:jc w:val="both"/>
      </w:pPr>
      <w:r>
        <w:rPr>
          <w:rFonts w:ascii="Times New Roman"/>
          <w:b w:val="false"/>
          <w:i w:val="false"/>
          <w:color w:val="000000"/>
          <w:sz w:val="28"/>
        </w:rPr>
        <w:t>
      4) Жобалық құжаттама – 1 дана.</w:t>
      </w:r>
    </w:p>
    <w:p>
      <w:pPr>
        <w:spacing w:after="0"/>
        <w:ind w:left="0"/>
        <w:jc w:val="both"/>
      </w:pPr>
      <w:r>
        <w:rPr>
          <w:rFonts w:ascii="Times New Roman"/>
          <w:b w:val="false"/>
          <w:i w:val="false"/>
          <w:color w:val="000000"/>
          <w:sz w:val="28"/>
        </w:rPr>
        <w:t>
      Жоба әзірленіп қарастыруға және келісуге ұсынылды _________________</w:t>
      </w:r>
    </w:p>
    <w:p>
      <w:pPr>
        <w:spacing w:after="0"/>
        <w:ind w:left="0"/>
        <w:jc w:val="both"/>
      </w:pPr>
      <w:r>
        <w:rPr>
          <w:rFonts w:ascii="Times New Roman"/>
          <w:b w:val="false"/>
          <w:i w:val="false"/>
          <w:color w:val="000000"/>
          <w:sz w:val="28"/>
        </w:rPr>
        <w:t>
      Жоба ___________________сәйкес құрастырылған.</w:t>
      </w:r>
    </w:p>
    <w:p>
      <w:pPr>
        <w:spacing w:after="0"/>
        <w:ind w:left="0"/>
        <w:jc w:val="both"/>
      </w:pPr>
      <w:r>
        <w:rPr>
          <w:rFonts w:ascii="Times New Roman"/>
          <w:b w:val="false"/>
          <w:i w:val="false"/>
          <w:color w:val="000000"/>
          <w:sz w:val="28"/>
        </w:rPr>
        <w:t>
      Жоба_______________________үшін әзірленген.</w:t>
      </w:r>
    </w:p>
    <w:p>
      <w:pPr>
        <w:spacing w:after="0"/>
        <w:ind w:left="0"/>
        <w:jc w:val="both"/>
      </w:pPr>
      <w:r>
        <w:rPr>
          <w:rFonts w:ascii="Times New Roman"/>
          <w:b w:val="false"/>
          <w:i w:val="false"/>
          <w:color w:val="000000"/>
          <w:sz w:val="28"/>
        </w:rPr>
        <w:t>
      Жобада көзделген: __________________</w:t>
      </w:r>
    </w:p>
    <w:p>
      <w:pPr>
        <w:spacing w:after="0"/>
        <w:ind w:left="0"/>
        <w:jc w:val="both"/>
      </w:pPr>
      <w:r>
        <w:rPr>
          <w:rFonts w:ascii="Times New Roman"/>
          <w:b w:val="false"/>
          <w:i w:val="false"/>
          <w:color w:val="000000"/>
          <w:sz w:val="28"/>
        </w:rPr>
        <w:t xml:space="preserve">
      Қорытынды:Жоба келісілді/ </w:t>
      </w:r>
    </w:p>
    <w:p>
      <w:pPr>
        <w:spacing w:after="0"/>
        <w:ind w:left="0"/>
        <w:jc w:val="both"/>
      </w:pPr>
      <w:r>
        <w:rPr>
          <w:rFonts w:ascii="Times New Roman"/>
          <w:b w:val="false"/>
          <w:i w:val="false"/>
          <w:color w:val="000000"/>
          <w:sz w:val="28"/>
        </w:rPr>
        <w:t>
      Департамент келесі негіздер бойынша келісуден бас тартады (себебін көрсету)_________________________________________</w:t>
      </w:r>
    </w:p>
    <w:p>
      <w:pPr>
        <w:spacing w:after="0"/>
        <w:ind w:left="0"/>
        <w:jc w:val="both"/>
      </w:pPr>
      <w:r>
        <w:rPr>
          <w:rFonts w:ascii="Times New Roman"/>
          <w:b w:val="false"/>
          <w:i w:val="false"/>
          <w:color w:val="000000"/>
          <w:sz w:val="28"/>
        </w:rPr>
        <w:t>
      Келіспеген жағдайда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қызмет көрсету Қағидаларының 9-тармағына сәйкес Сіз мемлекеттік қызметті берушінің және (немесе) оның лауазымды адамының мемлекеттік қызметтер көрсету мәселелері бойынша шешімдеріне, әрекеттеріне (әрекетсіздіктеріне) жоғары тұрған органға немесе сотқа шағымдануға құқылысыз.</w:t>
      </w:r>
    </w:p>
    <w:p>
      <w:pPr>
        <w:spacing w:after="0"/>
        <w:ind w:left="0"/>
        <w:jc w:val="both"/>
      </w:pPr>
      <w:r>
        <w:rPr>
          <w:rFonts w:ascii="Times New Roman"/>
          <w:b w:val="false"/>
          <w:i w:val="false"/>
          <w:color w:val="000000"/>
          <w:sz w:val="28"/>
        </w:rPr>
        <w:t xml:space="preserve">
      Департаменттің басшысы </w:t>
      </w:r>
    </w:p>
    <w:p>
      <w:pPr>
        <w:spacing w:after="0"/>
        <w:ind w:left="0"/>
        <w:jc w:val="both"/>
      </w:pPr>
      <w:r>
        <w:rPr>
          <w:rFonts w:ascii="Times New Roman"/>
          <w:b w:val="false"/>
          <w:i w:val="false"/>
          <w:color w:val="000000"/>
          <w:sz w:val="28"/>
        </w:rPr>
        <w:t>
      Орындаушы (Т.А.Ә., телефон)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3-қосымша жаңа редакцияда көзделген - ҚР Өнеркәсіп және құрылыс министрінің 18.04.2024 </w:t>
      </w:r>
      <w:r>
        <w:rPr>
          <w:rFonts w:ascii="Times New Roman"/>
          <w:b w:val="false"/>
          <w:i w:val="false"/>
          <w:color w:val="ff0000"/>
          <w:sz w:val="28"/>
        </w:rPr>
        <w:t>№ 142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Экология, геология және табиғи </w:t>
            </w:r>
            <w:r>
              <w:br/>
            </w:r>
            <w:r>
              <w:rPr>
                <w:rFonts w:ascii="Times New Roman"/>
                <w:b w:val="false"/>
                <w:i w:val="false"/>
                <w:color w:val="000000"/>
                <w:sz w:val="20"/>
              </w:rPr>
              <w:t xml:space="preserve">ресурстар министрінің м.а. </w:t>
            </w:r>
            <w:r>
              <w:br/>
            </w:r>
            <w:r>
              <w:rPr>
                <w:rFonts w:ascii="Times New Roman"/>
                <w:b w:val="false"/>
                <w:i w:val="false"/>
                <w:color w:val="000000"/>
                <w:sz w:val="20"/>
              </w:rPr>
              <w:t xml:space="preserve">2020 жылғы 22 мамырдағы </w:t>
            </w:r>
            <w:r>
              <w:br/>
            </w:r>
            <w:r>
              <w:rPr>
                <w:rFonts w:ascii="Times New Roman"/>
                <w:b w:val="false"/>
                <w:i w:val="false"/>
                <w:color w:val="000000"/>
                <w:sz w:val="20"/>
              </w:rPr>
              <w:t xml:space="preserve">№ 117 бұйрығына </w:t>
            </w:r>
            <w:r>
              <w:br/>
            </w:r>
            <w:r>
              <w:rPr>
                <w:rFonts w:ascii="Times New Roman"/>
                <w:b w:val="false"/>
                <w:i w:val="false"/>
                <w:color w:val="000000"/>
                <w:sz w:val="20"/>
              </w:rPr>
              <w:t>3-қосымша</w:t>
            </w:r>
          </w:p>
        </w:tc>
      </w:tr>
    </w:tbl>
    <w:bookmarkStart w:name="z56" w:id="40"/>
    <w:p>
      <w:pPr>
        <w:spacing w:after="0"/>
        <w:ind w:left="0"/>
        <w:jc w:val="left"/>
      </w:pPr>
      <w:r>
        <w:rPr>
          <w:rFonts w:ascii="Times New Roman"/>
          <w:b/>
          <w:i w:val="false"/>
          <w:color w:val="000000"/>
        </w:rPr>
        <w:t xml:space="preserve">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 қағидалары</w:t>
      </w:r>
    </w:p>
    <w:bookmarkEnd w:id="40"/>
    <w:bookmarkStart w:name="z57" w:id="41"/>
    <w:p>
      <w:pPr>
        <w:spacing w:after="0"/>
        <w:ind w:left="0"/>
        <w:jc w:val="left"/>
      </w:pPr>
      <w:r>
        <w:rPr>
          <w:rFonts w:ascii="Times New Roman"/>
          <w:b/>
          <w:i w:val="false"/>
          <w:color w:val="000000"/>
        </w:rPr>
        <w:t xml:space="preserve"> 1-тарау. Жалпы ережелер</w:t>
      </w:r>
    </w:p>
    <w:bookmarkEnd w:id="41"/>
    <w:bookmarkStart w:name="z58" w:id="42"/>
    <w:p>
      <w:pPr>
        <w:spacing w:after="0"/>
        <w:ind w:left="0"/>
        <w:jc w:val="both"/>
      </w:pPr>
      <w:r>
        <w:rPr>
          <w:rFonts w:ascii="Times New Roman"/>
          <w:b w:val="false"/>
          <w:i w:val="false"/>
          <w:color w:val="000000"/>
          <w:sz w:val="28"/>
        </w:rPr>
        <w:t xml:space="preserve">
      1. Осы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"Су объектілерінің сарқылуына жол бермеуге бағытталған су қорғау іс-шараларын келісу" мемлекеттік қызмет көрсету (бұдан әрі – мемлекеттік көрсетілетін қызмет) тәртібін айқындайды.</w:t>
      </w:r>
    </w:p>
    <w:bookmarkEnd w:id="42"/>
    <w:bookmarkStart w:name="z59" w:id="43"/>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 Геология комитетi (бұдан әрі – көрсетілетін қызметті беруші) көрсетеді.</w:t>
      </w:r>
    </w:p>
    <w:bookmarkEnd w:id="43"/>
    <w:bookmarkStart w:name="z60" w:id="44"/>
    <w:p>
      <w:pPr>
        <w:spacing w:after="0"/>
        <w:ind w:left="0"/>
        <w:jc w:val="both"/>
      </w:pPr>
      <w:r>
        <w:rPr>
          <w:rFonts w:ascii="Times New Roman"/>
          <w:b w:val="false"/>
          <w:i w:val="false"/>
          <w:color w:val="000000"/>
          <w:sz w:val="28"/>
        </w:rPr>
        <w:t>
      3. Қызмет жеке және заңды тұлғаларға (бұдан әрі – көрсетілетін қызметті алушы) көрсетіледі.</w:t>
      </w:r>
    </w:p>
    <w:bookmarkEnd w:id="44"/>
    <w:bookmarkStart w:name="z61" w:id="45"/>
    <w:p>
      <w:pPr>
        <w:spacing w:after="0"/>
        <w:ind w:left="0"/>
        <w:jc w:val="left"/>
      </w:pPr>
      <w:r>
        <w:rPr>
          <w:rFonts w:ascii="Times New Roman"/>
          <w:b/>
          <w:i w:val="false"/>
          <w:color w:val="000000"/>
        </w:rPr>
        <w:t xml:space="preserve"> 2-тарау. Мемлекеттік қызмет көрсету тәртібі</w:t>
      </w:r>
    </w:p>
    <w:bookmarkEnd w:id="45"/>
    <w:bookmarkStart w:name="z62" w:id="46"/>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алушылар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www.egov.kz "электрондық үкімет" веб-порталы арқылы (бұдан әрі – портал) өтініш береді.</w:t>
      </w:r>
    </w:p>
    <w:bookmarkEnd w:id="46"/>
    <w:p>
      <w:pPr>
        <w:spacing w:after="0"/>
        <w:ind w:left="0"/>
        <w:jc w:val="both"/>
      </w:pPr>
      <w:r>
        <w:rPr>
          <w:rFonts w:ascii="Times New Roman"/>
          <w:b w:val="false"/>
          <w:i w:val="false"/>
          <w:color w:val="000000"/>
          <w:sz w:val="28"/>
        </w:rPr>
        <w:t>
      Портал арқылы жүгінген кезде көрсетілетін қызметті алушының электрондық цифрлық қолтаңбасымен куәландырылған өтінішке мынадай құжаттар қоса беріледі:</w:t>
      </w:r>
    </w:p>
    <w:p>
      <w:pPr>
        <w:spacing w:after="0"/>
        <w:ind w:left="0"/>
        <w:jc w:val="both"/>
      </w:pPr>
      <w:r>
        <w:rPr>
          <w:rFonts w:ascii="Times New Roman"/>
          <w:b w:val="false"/>
          <w:i w:val="false"/>
          <w:color w:val="000000"/>
          <w:sz w:val="28"/>
        </w:rPr>
        <w:t xml:space="preserve">
      1) сыртқы сауда шартының (келісімшартының), оған қосымша және (немесе) толықтырудың (бір жолғы лицензия үшін )электрондық көшірмесі, ал сыртқы сауда шарты (келісімшарты) болмаған жағдайда – тараптардың ниетін растайтын басқа құжаттың көшірмесі; </w:t>
      </w:r>
    </w:p>
    <w:p>
      <w:pPr>
        <w:spacing w:after="0"/>
        <w:ind w:left="0"/>
        <w:jc w:val="both"/>
      </w:pPr>
      <w:r>
        <w:rPr>
          <w:rFonts w:ascii="Times New Roman"/>
          <w:b w:val="false"/>
          <w:i w:val="false"/>
          <w:color w:val="000000"/>
          <w:sz w:val="28"/>
        </w:rPr>
        <w:t>
      2) Қазақстан Республикасы Ұлттық экономика министрінің 2015 жылғы 30 қаңтардағы № 67 "Тауарлар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бұйрығына (Нормативтік құқықтық актілерді мемлекеттік тіркеу тізілімінде № 11074 болып тіркелген) тауарлар экспорты мен импортын лицензиялау жөніндегі қызметкеқойылатын біліктілік талаптары мен оларға сәйкестікті растайтын құжаттар тізбесіне сәйкес біліктілік талаптарына сәйкестігі туралы құжаттардың электрондық көшірмесі.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Жеке тұлғалардың жеке басын куәландыратын құжаттар туралы, заңды тұлғаны мемлекеттік тіркеу (қайта тіркеу) туралы, жекелеген қызмет түрлерімен айналысу құқығы үшін бюджетке лицензиялық алымның төленгенін растайтын құжат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қызмет көрсету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стандартында (бұдан әрі – Стандарт) көрсетілген.</w:t>
      </w:r>
    </w:p>
    <w:bookmarkStart w:name="z63" w:id="47"/>
    <w:p>
      <w:pPr>
        <w:spacing w:after="0"/>
        <w:ind w:left="0"/>
        <w:jc w:val="both"/>
      </w:pPr>
      <w:r>
        <w:rPr>
          <w:rFonts w:ascii="Times New Roman"/>
          <w:b w:val="false"/>
          <w:i w:val="false"/>
          <w:color w:val="000000"/>
          <w:sz w:val="28"/>
        </w:rPr>
        <w:t>
      5. Берілген лицензиялар сыртқы сауда қызметінің басқа қатысушыларына қайта ресімдеуге жатпайды.</w:t>
      </w:r>
    </w:p>
    <w:bookmarkEnd w:id="47"/>
    <w:p>
      <w:pPr>
        <w:spacing w:after="0"/>
        <w:ind w:left="0"/>
        <w:jc w:val="both"/>
      </w:pPr>
      <w:r>
        <w:rPr>
          <w:rFonts w:ascii="Times New Roman"/>
          <w:b w:val="false"/>
          <w:i w:val="false"/>
          <w:color w:val="000000"/>
          <w:sz w:val="28"/>
        </w:rPr>
        <w:t>
      Берілген лицензияларға өзгерістер енгізуге жол берілмейді.</w:t>
      </w:r>
    </w:p>
    <w:p>
      <w:pPr>
        <w:spacing w:after="0"/>
        <w:ind w:left="0"/>
        <w:jc w:val="both"/>
      </w:pPr>
      <w:r>
        <w:rPr>
          <w:rFonts w:ascii="Times New Roman"/>
          <w:b w:val="false"/>
          <w:i w:val="false"/>
          <w:color w:val="000000"/>
          <w:sz w:val="28"/>
        </w:rPr>
        <w:t>
      Көрсетілетін қызметті беруші бір жолғы лицензия береді.</w:t>
      </w:r>
    </w:p>
    <w:bookmarkStart w:name="z64" w:id="48"/>
    <w:p>
      <w:pPr>
        <w:spacing w:after="0"/>
        <w:ind w:left="0"/>
        <w:jc w:val="both"/>
      </w:pPr>
      <w:r>
        <w:rPr>
          <w:rFonts w:ascii="Times New Roman"/>
          <w:b w:val="false"/>
          <w:i w:val="false"/>
          <w:color w:val="000000"/>
          <w:sz w:val="28"/>
        </w:rPr>
        <w:t>
      6. Көрсетілетін қызметті беруші құжаттар түскен күні оларды қабылдауды және тіркеуді жүзеге асырады.</w:t>
      </w:r>
    </w:p>
    <w:bookmarkEnd w:id="48"/>
    <w:p>
      <w:pPr>
        <w:spacing w:after="0"/>
        <w:ind w:left="0"/>
        <w:jc w:val="both"/>
      </w:pPr>
      <w:r>
        <w:rPr>
          <w:rFonts w:ascii="Times New Roman"/>
          <w:b w:val="false"/>
          <w:i w:val="false"/>
          <w:color w:val="000000"/>
          <w:sz w:val="28"/>
        </w:rPr>
        <w:t>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Көрсетілетін қызметті берушінің жауапты қызметкері (бұдан әрі – көрсетілетін қызметті берушінің қызметкері) көрсетілетін қызметті алушының құжаттарын алған сәттен бастап 7 (жеті) жұмыс күні ішінде ұсынылған құжаттардың толықтығын тексереді. </w:t>
      </w:r>
    </w:p>
    <w:p>
      <w:pPr>
        <w:spacing w:after="0"/>
        <w:ind w:left="0"/>
        <w:jc w:val="both"/>
      </w:pPr>
      <w:r>
        <w:rPr>
          <w:rFonts w:ascii="Times New Roman"/>
          <w:b w:val="false"/>
          <w:i w:val="false"/>
          <w:color w:val="000000"/>
          <w:sz w:val="28"/>
        </w:rPr>
        <w:t>
      Ұсынылған құжаттардың және (немесе) қолданылу мерзімі өткен құжаттардың толық еместігі анықталған жағдайда көрсетілетін қызметті берушінің қызметкері өтінішті одан әрі қараудан бас тарту туралы дәлелді жауап дайындайды.</w:t>
      </w:r>
    </w:p>
    <w:p>
      <w:pPr>
        <w:spacing w:after="0"/>
        <w:ind w:left="0"/>
        <w:jc w:val="both"/>
      </w:pPr>
      <w:r>
        <w:rPr>
          <w:rFonts w:ascii="Times New Roman"/>
          <w:b w:val="false"/>
          <w:i w:val="false"/>
          <w:color w:val="000000"/>
          <w:sz w:val="28"/>
        </w:rPr>
        <w:t>
      Көрсетілетін қызметті беруші басшысының электрондық цифрлық қолтаңбасы (бұдан әрі - ЭЦҚ) қойылған өтінішті одан әрі қараудан дәлелді бас тарту өтініш берушіге электрондық құжат нысанында жіберіледі.</w:t>
      </w:r>
    </w:p>
    <w:bookmarkStart w:name="z65" w:id="49"/>
    <w:p>
      <w:pPr>
        <w:spacing w:after="0"/>
        <w:ind w:left="0"/>
        <w:jc w:val="both"/>
      </w:pPr>
      <w:r>
        <w:rPr>
          <w:rFonts w:ascii="Times New Roman"/>
          <w:b w:val="false"/>
          <w:i w:val="false"/>
          <w:color w:val="000000"/>
          <w:sz w:val="28"/>
        </w:rPr>
        <w:t>
      7. Көрсетілетін қызметті алушы құжаттардың және (немесе) мәліметтердің толық топтамасын ұсынған жағдайда көрсетілетін қызметті берушінің қызметкері оларды Қағидалардың талаптарына сәйкестігін тексереді және аудандар мен отын-энергетикалық және минералдық шикізаттың кен орындары бойынша жер қойнауы туралы ақпаратты экспорттауға лицензия береді не Стандарттың 9-тармағында көзделген жағдайларда және негіздер бойынша мемлекеттік қызметті көрсетуден бас тарту туралы дәлелді жауап береді.</w:t>
      </w:r>
    </w:p>
    <w:bookmarkEnd w:id="49"/>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 қойылған электрондық құжат нысанында "жеке кабинетіне" жіберіледі.</w:t>
      </w:r>
    </w:p>
    <w:bookmarkStart w:name="z66" w:id="50"/>
    <w:p>
      <w:pPr>
        <w:spacing w:after="0"/>
        <w:ind w:left="0"/>
        <w:jc w:val="both"/>
      </w:pPr>
      <w:r>
        <w:rPr>
          <w:rFonts w:ascii="Times New Roman"/>
          <w:b w:val="false"/>
          <w:i w:val="false"/>
          <w:color w:val="000000"/>
          <w:sz w:val="28"/>
        </w:rPr>
        <w:t xml:space="preserve">
      8. Көрсетілетін қызметті беруші Стандарттың 9-тармағында көзделген негіздер бойынша мемлекеттік қызметті көрсетуден бас тартады. </w:t>
      </w:r>
    </w:p>
    <w:bookmarkEnd w:id="50"/>
    <w:bookmarkStart w:name="z67" w:id="51"/>
    <w:p>
      <w:pPr>
        <w:spacing w:after="0"/>
        <w:ind w:left="0"/>
        <w:jc w:val="both"/>
      </w:pPr>
      <w:r>
        <w:rPr>
          <w:rFonts w:ascii="Times New Roman"/>
          <w:b w:val="false"/>
          <w:i w:val="false"/>
          <w:color w:val="000000"/>
          <w:sz w:val="28"/>
        </w:rPr>
        <w:t>
      9.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bookmarkEnd w:id="51"/>
    <w:bookmarkStart w:name="z68" w:id="5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52"/>
    <w:bookmarkStart w:name="z69" w:id="53"/>
    <w:p>
      <w:pPr>
        <w:spacing w:after="0"/>
        <w:ind w:left="0"/>
        <w:jc w:val="both"/>
      </w:pPr>
      <w:r>
        <w:rPr>
          <w:rFonts w:ascii="Times New Roman"/>
          <w:b w:val="false"/>
          <w:i w:val="false"/>
          <w:color w:val="000000"/>
          <w:sz w:val="28"/>
        </w:rPr>
        <w:t>
      10.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53"/>
    <w:p>
      <w:pPr>
        <w:spacing w:after="0"/>
        <w:ind w:left="0"/>
        <w:jc w:val="both"/>
      </w:pPr>
      <w:r>
        <w:rPr>
          <w:rFonts w:ascii="Times New Roman"/>
          <w:b w:val="false"/>
          <w:i w:val="false"/>
          <w:color w:val="000000"/>
          <w:sz w:val="28"/>
        </w:rPr>
        <w:t xml:space="preserve">
      Шағым көрсетілетін қызметті берушіге және (немесе) шешіміне, әрекетіне (әрекетсіздігіне) шағым жасалып отырған лауазымды адамға беріледі. </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Экология, геология және табиғи ресурстар министрінің м.а. 29.06.2021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"Отын-энергетикалық және</w:t>
            </w:r>
            <w:r>
              <w:br/>
            </w:r>
            <w:r>
              <w:rPr>
                <w:rFonts w:ascii="Times New Roman"/>
                <w:b w:val="false"/>
                <w:i w:val="false"/>
                <w:color w:val="000000"/>
                <w:sz w:val="20"/>
              </w:rPr>
              <w:t>минералды шикізат аудандары</w:t>
            </w:r>
            <w:r>
              <w:br/>
            </w:r>
            <w:r>
              <w:rPr>
                <w:rFonts w:ascii="Times New Roman"/>
                <w:b w:val="false"/>
                <w:i w:val="false"/>
                <w:color w:val="000000"/>
                <w:sz w:val="20"/>
              </w:rPr>
              <w:t>мен кен орындары бойынша</w:t>
            </w:r>
            <w:r>
              <w:br/>
            </w:r>
            <w:r>
              <w:rPr>
                <w:rFonts w:ascii="Times New Roman"/>
                <w:b w:val="false"/>
                <w:i w:val="false"/>
                <w:color w:val="000000"/>
                <w:sz w:val="20"/>
              </w:rPr>
              <w:t>жерқойнауы туралы ақпараттың</w:t>
            </w:r>
            <w:r>
              <w:br/>
            </w:r>
            <w:r>
              <w:rPr>
                <w:rFonts w:ascii="Times New Roman"/>
                <w:b w:val="false"/>
                <w:i w:val="false"/>
                <w:color w:val="000000"/>
                <w:sz w:val="20"/>
              </w:rPr>
              <w:t>экспортына лицензия беру"</w:t>
            </w:r>
            <w:r>
              <w:br/>
            </w:r>
            <w:r>
              <w:rPr>
                <w:rFonts w:ascii="Times New Roman"/>
                <w:b w:val="false"/>
                <w:i w:val="false"/>
                <w:color w:val="000000"/>
                <w:sz w:val="20"/>
              </w:rPr>
              <w:t>мемлекеттiк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54"/>
    <w:p>
      <w:pPr>
        <w:spacing w:after="0"/>
        <w:ind w:left="0"/>
        <w:jc w:val="left"/>
      </w:pPr>
      <w:r>
        <w:rPr>
          <w:rFonts w:ascii="Times New Roman"/>
          <w:b/>
          <w:i w:val="false"/>
          <w:color w:val="000000"/>
        </w:rPr>
        <w:t xml:space="preserve"> Отын-энергетикалық және минералды шикізат аудандары мен кен орындары бойынша жерқойнауы туралы ақпараттың экспортына лицензия беруге арналған өтініш</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xml:space="preserve">
 ___бастап ___дейін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Көрсетілетін қызметті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номенклатурасына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берушінің уәкілетті тұлғасы</w:t>
            </w:r>
          </w:p>
          <w:p>
            <w:pPr>
              <w:spacing w:after="20"/>
              <w:ind w:left="20"/>
              <w:jc w:val="both"/>
            </w:pPr>
            <w:r>
              <w:rPr>
                <w:rFonts w:ascii="Times New Roman"/>
                <w:b w:val="false"/>
                <w:i w:val="false"/>
                <w:color w:val="000000"/>
                <w:sz w:val="20"/>
              </w:rPr>
              <w:t>
Тегі, аты, әкесінің аты (бар болған жағдайда)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xml:space="preserve">
Қолы және мөрі дара кәсіпкерлік субъектісі болып табылатын адамдарды қоспағанда (бар болған жағдайда) </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экспортына</w:t>
            </w:r>
            <w:r>
              <w:br/>
            </w:r>
            <w:r>
              <w:rPr>
                <w:rFonts w:ascii="Times New Roman"/>
                <w:b w:val="false"/>
                <w:i w:val="false"/>
                <w:color w:val="000000"/>
                <w:sz w:val="20"/>
              </w:rPr>
              <w:t>және (немесе)</w:t>
            </w:r>
            <w:r>
              <w:br/>
            </w:r>
            <w:r>
              <w:rPr>
                <w:rFonts w:ascii="Times New Roman"/>
                <w:b w:val="false"/>
                <w:i w:val="false"/>
                <w:color w:val="000000"/>
                <w:sz w:val="20"/>
              </w:rPr>
              <w:t>импортына лицензия алуға</w:t>
            </w:r>
            <w:r>
              <w:br/>
            </w:r>
            <w:r>
              <w:rPr>
                <w:rFonts w:ascii="Times New Roman"/>
                <w:b w:val="false"/>
                <w:i w:val="false"/>
                <w:color w:val="000000"/>
                <w:sz w:val="20"/>
              </w:rPr>
              <w:t xml:space="preserve">арналған өтінішке </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____жылғы _________ №___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парақ__ Парақ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Тегі, аты, әкесінің аты (бар болған жағдайда)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және мөрі дара кәсіпкерлік субъектісі болып табылатын адамдарды қоспағанда (бар болған жағдайда)</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"Отын-энергетикалық және</w:t>
            </w:r>
            <w:r>
              <w:br/>
            </w:r>
            <w:r>
              <w:rPr>
                <w:rFonts w:ascii="Times New Roman"/>
                <w:b w:val="false"/>
                <w:i w:val="false"/>
                <w:color w:val="000000"/>
                <w:sz w:val="20"/>
              </w:rPr>
              <w:t>минералды шикізат аудандары</w:t>
            </w:r>
            <w:r>
              <w:br/>
            </w:r>
            <w:r>
              <w:rPr>
                <w:rFonts w:ascii="Times New Roman"/>
                <w:b w:val="false"/>
                <w:i w:val="false"/>
                <w:color w:val="000000"/>
                <w:sz w:val="20"/>
              </w:rPr>
              <w:t>мен кен орындары бойынша</w:t>
            </w:r>
            <w:r>
              <w:br/>
            </w:r>
            <w:r>
              <w:rPr>
                <w:rFonts w:ascii="Times New Roman"/>
                <w:b w:val="false"/>
                <w:i w:val="false"/>
                <w:color w:val="000000"/>
                <w:sz w:val="20"/>
              </w:rPr>
              <w:t>жер қойнауы туралы ақпараттың</w:t>
            </w:r>
            <w:r>
              <w:br/>
            </w:r>
            <w:r>
              <w:rPr>
                <w:rFonts w:ascii="Times New Roman"/>
                <w:b w:val="false"/>
                <w:i w:val="false"/>
                <w:color w:val="000000"/>
                <w:sz w:val="20"/>
              </w:rPr>
              <w:t>экспортына 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 қосымша</w:t>
            </w:r>
          </w:p>
        </w:tc>
      </w:tr>
    </w:tbl>
    <w:bookmarkStart w:name="z74" w:id="55"/>
    <w:p>
      <w:pPr>
        <w:spacing w:after="0"/>
        <w:ind w:left="0"/>
        <w:jc w:val="left"/>
      </w:pPr>
      <w:r>
        <w:rPr>
          <w:rFonts w:ascii="Times New Roman"/>
          <w:b/>
          <w:i w:val="false"/>
          <w:color w:val="000000"/>
        </w:rPr>
        <w:t xml:space="preserve">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 стандарты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геология және табиғи ресурстар министрлігінің Геология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www.egov.kz "электрондық үкімет" веб-порталы арқылы жүзеге асырылады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қызмет көрсету нәтижесi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Отын-энергетикалық және минералды шикізат аудандары мен кен орындары бойынша жер қойнауы туралы ақпараттың экспортына лицензия және (немесе) оған қосымша, не осы мемлекеттік қызмет стандартының 9-тармағында көзделген жағдайларда және негіздер бойынша мемлекеттік қызмет көрсетуден бас тарту туралы дәлелді жауап.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p>
          <w:p>
            <w:pPr>
              <w:spacing w:after="20"/>
              <w:ind w:left="20"/>
              <w:jc w:val="both"/>
            </w:pPr>
            <w:r>
              <w:rPr>
                <w:rFonts w:ascii="Times New Roman"/>
                <w:b w:val="false"/>
                <w:i w:val="false"/>
                <w:color w:val="000000"/>
                <w:sz w:val="20"/>
              </w:rPr>
              <w:t>
1) лицензияны беру кезінде төленетін лицензиялық алым 10 (он) айлық есептік көрсеткішті құрайды;</w:t>
            </w:r>
          </w:p>
          <w:p>
            <w:pPr>
              <w:spacing w:after="20"/>
              <w:ind w:left="20"/>
              <w:jc w:val="both"/>
            </w:pPr>
            <w:r>
              <w:rPr>
                <w:rFonts w:ascii="Times New Roman"/>
                <w:b w:val="false"/>
                <w:i w:val="false"/>
                <w:color w:val="000000"/>
                <w:sz w:val="20"/>
              </w:rPr>
              <w:t>
2) лицензияны дубликатын беру кезінде лицензиялық алым – төлеу күніне белгіленген 1 (бір) айлық есептік көрсеткішті;</w:t>
            </w:r>
          </w:p>
          <w:p>
            <w:pPr>
              <w:spacing w:after="20"/>
              <w:ind w:left="20"/>
              <w:jc w:val="both"/>
            </w:pPr>
            <w:r>
              <w:rPr>
                <w:rFonts w:ascii="Times New Roman"/>
                <w:b w:val="false"/>
                <w:i w:val="false"/>
                <w:color w:val="000000"/>
                <w:sz w:val="20"/>
              </w:rPr>
              <w:t>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 Мемлекеттік көрсетілетін қызметті портал арқылы алуға электрондық сұрау салу берілген жағдайда төлем "электрондық үкіметке" төлем шлюзі немесе екінші деңгейдегі банктер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Еңбек кодексі)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құжат нысанындағы осы мемлекеттік көрсетілетін қызмет осы Қағидаларға 1-қосымшаға сәйкес нысан бойынша өтініш;</w:t>
            </w:r>
          </w:p>
          <w:p>
            <w:pPr>
              <w:spacing w:after="20"/>
              <w:ind w:left="20"/>
              <w:jc w:val="both"/>
            </w:pPr>
            <w:r>
              <w:rPr>
                <w:rFonts w:ascii="Times New Roman"/>
                <w:b w:val="false"/>
                <w:i w:val="false"/>
                <w:color w:val="000000"/>
                <w:sz w:val="20"/>
              </w:rPr>
              <w:t xml:space="preserve">
2) сыртқы сауда шартының (келісімшартының), оған қосымша және (немесе) толықтырудың (бір жолғы лицензия үшін)электрондық көшірмесі, ал сыртқы сауда шарты (келісімшарты) болмаған жағдайда – тараптардың ниетін растайтын басқа құжаттың көшірмесі; </w:t>
            </w:r>
          </w:p>
          <w:p>
            <w:pPr>
              <w:spacing w:after="20"/>
              <w:ind w:left="20"/>
              <w:jc w:val="both"/>
            </w:pPr>
            <w:r>
              <w:rPr>
                <w:rFonts w:ascii="Times New Roman"/>
                <w:b w:val="false"/>
                <w:i w:val="false"/>
                <w:color w:val="000000"/>
                <w:sz w:val="20"/>
              </w:rPr>
              <w:t>
3) Қазақстан Республикасы Ұлттық экономика министрінің 2015 жылғы 30 қаңтардағы № 67 "Тауарлар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бұйрығына (Нормативтік құқықтық актілерді мемлекеттік тіркеу тізілімінде № 11074 болып тіркелген) тауарлар экспорты мен импортын лицензиялау жөніндегі қызметкеқойылатын біліктілік талаптары мен оларға сәйкестіктірастайтын құжаттар тізбесіне сәйкес біліктілік талаптарына сәйкестігі туралы құжаттардың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лицензия алу үшін ұсынған құжаттарында толық емес және дұрыс емес мәліметтердің болуы;</w:t>
            </w:r>
          </w:p>
          <w:p>
            <w:pPr>
              <w:spacing w:after="20"/>
              <w:ind w:left="20"/>
              <w:jc w:val="both"/>
            </w:pPr>
            <w:r>
              <w:rPr>
                <w:rFonts w:ascii="Times New Roman"/>
                <w:b w:val="false"/>
                <w:i w:val="false"/>
                <w:color w:val="000000"/>
                <w:sz w:val="20"/>
              </w:rPr>
              <w:t>
2) осы мемлекеттік қызмет стандартының 8-тармағы 3) тармақшасының көзделген талаптардың сақталмауы;</w:t>
            </w:r>
          </w:p>
          <w:p>
            <w:pPr>
              <w:spacing w:after="20"/>
              <w:ind w:left="20"/>
              <w:jc w:val="both"/>
            </w:pPr>
            <w:r>
              <w:rPr>
                <w:rFonts w:ascii="Times New Roman"/>
                <w:b w:val="false"/>
                <w:i w:val="false"/>
                <w:color w:val="000000"/>
                <w:sz w:val="20"/>
              </w:rPr>
              <w:t>
3) лицензияны беруге негіз болатын бір немесе бірнеше құжаттардың қолданысын тоқтату немесе тоқтата тұру;</w:t>
            </w:r>
          </w:p>
          <w:p>
            <w:pPr>
              <w:spacing w:after="20"/>
              <w:ind w:left="20"/>
              <w:jc w:val="both"/>
            </w:pPr>
            <w:r>
              <w:rPr>
                <w:rFonts w:ascii="Times New Roman"/>
                <w:b w:val="false"/>
                <w:i w:val="false"/>
                <w:color w:val="000000"/>
                <w:sz w:val="20"/>
              </w:rPr>
              <w:t>
4) іске асыру үшін лицензиясы сұратылатын шартты (келісімшартты) орындау салдары болуы мүмкін мүше мемлекеттердің халықаралық міндеттемелерінің бұзылуы;</w:t>
            </w:r>
          </w:p>
          <w:p>
            <w:pPr>
              <w:spacing w:after="20"/>
              <w:ind w:left="20"/>
              <w:jc w:val="both"/>
            </w:pPr>
            <w:r>
              <w:rPr>
                <w:rFonts w:ascii="Times New Roman"/>
                <w:b w:val="false"/>
                <w:i w:val="false"/>
                <w:color w:val="000000"/>
                <w:sz w:val="20"/>
              </w:rPr>
              <w:t>
5) квотаның, сондай-ақ тарифтік квотаның таусылуы не олардың болмауы (квоталық тауарларға лицензия ресімдеген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ерекшеліктері ескерілген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4-қосымша жаңа редакцияда көзделген - ҚР Өнеркәсіп және құрылыс министрінің 18.04.2024 </w:t>
      </w:r>
      <w:r>
        <w:rPr>
          <w:rFonts w:ascii="Times New Roman"/>
          <w:b w:val="false"/>
          <w:i w:val="false"/>
          <w:color w:val="ff0000"/>
          <w:sz w:val="28"/>
        </w:rPr>
        <w:t>№ 142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Экология, геология және табиғи </w:t>
            </w:r>
            <w:r>
              <w:br/>
            </w:r>
            <w:r>
              <w:rPr>
                <w:rFonts w:ascii="Times New Roman"/>
                <w:b w:val="false"/>
                <w:i w:val="false"/>
                <w:color w:val="000000"/>
                <w:sz w:val="20"/>
              </w:rPr>
              <w:t xml:space="preserve">ресурстар министрінің м.а. </w:t>
            </w:r>
            <w:r>
              <w:br/>
            </w:r>
            <w:r>
              <w:rPr>
                <w:rFonts w:ascii="Times New Roman"/>
                <w:b w:val="false"/>
                <w:i w:val="false"/>
                <w:color w:val="000000"/>
                <w:sz w:val="20"/>
              </w:rPr>
              <w:t xml:space="preserve">2020 жылғы 22 мамырдағы </w:t>
            </w:r>
            <w:r>
              <w:br/>
            </w:r>
            <w:r>
              <w:rPr>
                <w:rFonts w:ascii="Times New Roman"/>
                <w:b w:val="false"/>
                <w:i w:val="false"/>
                <w:color w:val="000000"/>
                <w:sz w:val="20"/>
              </w:rPr>
              <w:t xml:space="preserve">№ 117 бұйрығына </w:t>
            </w:r>
            <w:r>
              <w:br/>
            </w:r>
            <w:r>
              <w:rPr>
                <w:rFonts w:ascii="Times New Roman"/>
                <w:b w:val="false"/>
                <w:i w:val="false"/>
                <w:color w:val="000000"/>
                <w:sz w:val="20"/>
              </w:rPr>
              <w:t>4-қосымша</w:t>
            </w:r>
          </w:p>
        </w:tc>
      </w:tr>
    </w:tbl>
    <w:bookmarkStart w:name="z76" w:id="56"/>
    <w:p>
      <w:pPr>
        <w:spacing w:after="0"/>
        <w:ind w:left="0"/>
        <w:jc w:val="left"/>
      </w:pPr>
      <w:r>
        <w:rPr>
          <w:rFonts w:ascii="Times New Roman"/>
          <w:b/>
          <w:i w:val="false"/>
          <w:color w:val="000000"/>
        </w:rPr>
        <w:t xml:space="preserve"> "Жер қойнауы кеңістігін пайдалануға арналған лицензияны беру" мемлекеттік қызмет көрсету қағидалары</w:t>
      </w:r>
    </w:p>
    <w:bookmarkEnd w:id="56"/>
    <w:bookmarkStart w:name="z77" w:id="57"/>
    <w:p>
      <w:pPr>
        <w:spacing w:after="0"/>
        <w:ind w:left="0"/>
        <w:jc w:val="left"/>
      </w:pPr>
      <w:r>
        <w:rPr>
          <w:rFonts w:ascii="Times New Roman"/>
          <w:b/>
          <w:i w:val="false"/>
          <w:color w:val="000000"/>
        </w:rPr>
        <w:t xml:space="preserve"> 1-тарау. Жалпы ережелер</w:t>
      </w:r>
    </w:p>
    <w:bookmarkEnd w:id="57"/>
    <w:bookmarkStart w:name="z78" w:id="58"/>
    <w:p>
      <w:pPr>
        <w:spacing w:after="0"/>
        <w:ind w:left="0"/>
        <w:jc w:val="both"/>
      </w:pPr>
      <w:r>
        <w:rPr>
          <w:rFonts w:ascii="Times New Roman"/>
          <w:b w:val="false"/>
          <w:i w:val="false"/>
          <w:color w:val="000000"/>
          <w:sz w:val="28"/>
        </w:rPr>
        <w:t xml:space="preserve">
      1. Осы "Жер қойнауы кеңістігін пайдалануға арналған лицензия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2013 жылғы 15 сәуірдегі Қазақстан Республикасы "Мемлекеттік көрсетілетін қызметтер туралы" Заңының (бұдан әрі – Заң) </w:t>
      </w:r>
      <w:r>
        <w:rPr>
          <w:rFonts w:ascii="Times New Roman"/>
          <w:b w:val="false"/>
          <w:i w:val="false"/>
          <w:color w:val="000000"/>
          <w:sz w:val="28"/>
        </w:rPr>
        <w:t>10 бабы</w:t>
      </w:r>
      <w:r>
        <w:rPr>
          <w:rFonts w:ascii="Times New Roman"/>
          <w:b w:val="false"/>
          <w:i w:val="false"/>
          <w:color w:val="000000"/>
          <w:sz w:val="28"/>
        </w:rPr>
        <w:t xml:space="preserve"> 1) тармақшасына сәйкес әзірленді және "Жер қойнауы кеңістігін пайдалануға арналған лицензия беру" мемлекеттік қызмет көрсету (бұдан әрі – мемлекеттік көрсетілетін қызмет) тәртібін айқындайды. </w:t>
      </w:r>
    </w:p>
    <w:bookmarkEnd w:id="58"/>
    <w:bookmarkStart w:name="z79" w:id="59"/>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министрлігінің Геология комитеті (бұдан әрі – көрсетілетін қызметті беруші) көрсетеді.</w:t>
      </w:r>
    </w:p>
    <w:bookmarkEnd w:id="59"/>
    <w:bookmarkStart w:name="z80" w:id="60"/>
    <w:p>
      <w:pPr>
        <w:spacing w:after="0"/>
        <w:ind w:left="0"/>
        <w:jc w:val="both"/>
      </w:pPr>
      <w:r>
        <w:rPr>
          <w:rFonts w:ascii="Times New Roman"/>
          <w:b w:val="false"/>
          <w:i w:val="false"/>
          <w:color w:val="000000"/>
          <w:sz w:val="28"/>
        </w:rPr>
        <w:t>
      3. Қызмет жеке және заңды тұлғаларға (бұдан әрі – көрсетілетін қызметті алушы) көрсетіледі.</w:t>
      </w:r>
    </w:p>
    <w:bookmarkEnd w:id="60"/>
    <w:bookmarkStart w:name="z81" w:id="61"/>
    <w:p>
      <w:pPr>
        <w:spacing w:after="0"/>
        <w:ind w:left="0"/>
        <w:jc w:val="left"/>
      </w:pPr>
      <w:r>
        <w:rPr>
          <w:rFonts w:ascii="Times New Roman"/>
          <w:b/>
          <w:i w:val="false"/>
          <w:color w:val="000000"/>
        </w:rPr>
        <w:t xml:space="preserve"> 2-тарау. Мемлекеттік қызмет көрсету тәртібі</w:t>
      </w:r>
    </w:p>
    <w:bookmarkEnd w:id="61"/>
    <w:bookmarkStart w:name="z82" w:id="62"/>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алушылар көрсетілетін қызметті берушінің кеңсесі немесе "электрондық үкіметтің" веб-порталы арқылы көрсетілетін қызметті берушіге береді www.egov.kz (бұдан әрі-портал) осы Қағидаларға 1-қосымшаға сәйкес нысан бойынша өтініш.</w:t>
      </w:r>
    </w:p>
    <w:bookmarkEnd w:id="62"/>
    <w:p>
      <w:pPr>
        <w:spacing w:after="0"/>
        <w:ind w:left="0"/>
        <w:jc w:val="both"/>
      </w:pPr>
      <w:r>
        <w:rPr>
          <w:rFonts w:ascii="Times New Roman"/>
          <w:b w:val="false"/>
          <w:i w:val="false"/>
          <w:color w:val="000000"/>
          <w:sz w:val="28"/>
        </w:rPr>
        <w:t>
      Өтінішке құжаттардың түпнұсқалары немесе нотариалды куәландырылған көшірмелері онда көрсетілген мәліметтерді растайтын құжаттармен қоса беріледі</w:t>
      </w:r>
    </w:p>
    <w:p>
      <w:pPr>
        <w:spacing w:after="0"/>
        <w:ind w:left="0"/>
        <w:jc w:val="both"/>
      </w:pPr>
      <w:r>
        <w:rPr>
          <w:rFonts w:ascii="Times New Roman"/>
          <w:b w:val="false"/>
          <w:i w:val="false"/>
          <w:color w:val="000000"/>
          <w:sz w:val="28"/>
        </w:rPr>
        <w:t>
      Көрсетілетін қызметті алушы мынадай құжаттарды жібереді арқылы:</w:t>
      </w:r>
    </w:p>
    <w:p>
      <w:pPr>
        <w:spacing w:after="0"/>
        <w:ind w:left="0"/>
        <w:jc w:val="both"/>
      </w:pPr>
      <w:r>
        <w:rPr>
          <w:rFonts w:ascii="Times New Roman"/>
          <w:b w:val="false"/>
          <w:i w:val="false"/>
          <w:color w:val="000000"/>
          <w:sz w:val="28"/>
        </w:rPr>
        <w:t>
      көрсетілетін қызметті берушінің кеңсесі: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"жер қойнауы кеңістігін пайдалануға лицензия беру" мемлекеттік көрсетілетін қызмет стандартының (бұдан әрі-Стандарт) 1 және 2-тармақтарында көрсетілген мәліметтерді растайтын құжаттардың көшірмелері;</w:t>
      </w:r>
    </w:p>
    <w:p>
      <w:pPr>
        <w:spacing w:after="0"/>
        <w:ind w:left="0"/>
        <w:jc w:val="both"/>
      </w:pPr>
      <w:r>
        <w:rPr>
          <w:rFonts w:ascii="Times New Roman"/>
          <w:b w:val="false"/>
          <w:i w:val="false"/>
          <w:color w:val="000000"/>
          <w:sz w:val="28"/>
        </w:rPr>
        <w:t>
      өтініш берген кезде өтініш берушінің атынан әрекет ететін тұлғаның өкілеттігін растайтын құжат, егер мұндай тұлғаны өтініш беруші тағайындаған болса;</w:t>
      </w:r>
    </w:p>
    <w:p>
      <w:pPr>
        <w:spacing w:after="0"/>
        <w:ind w:left="0"/>
        <w:jc w:val="both"/>
      </w:pPr>
      <w:r>
        <w:rPr>
          <w:rFonts w:ascii="Times New Roman"/>
          <w:b w:val="false"/>
          <w:i w:val="false"/>
          <w:color w:val="000000"/>
          <w:sz w:val="28"/>
        </w:rPr>
        <w:t xml:space="preserve">
      "геологиялық есептің нысанын бекіту туралы" Қазақстан Республикасы Инвестициялар және даму министрінің міндетін атқарушының 2018 жылғы 31 мамырдағы № 418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17069 болып тіркелген) нысан бойынша жерасты құрылысы объектісінің сипаттамасын, оны оқшаулау сипаттамасын, тау жыныстарының типін, коллектор қабатының орналасу тереңдігі мен тиімді қуатын, оның алаңын, кеуектілік коэффициентін, төселетін және жабылатын су тірегінің сипаттамасын қамтитын геологиялық есеп, "Жер қойнауы және жер қойнауын пайдалану туралы" Қазақстан Республикасы Кодексінің (бұдан әрі - Кодекс) 252-бабы </w:t>
      </w:r>
      <w:r>
        <w:rPr>
          <w:rFonts w:ascii="Times New Roman"/>
          <w:b w:val="false"/>
          <w:i w:val="false"/>
          <w:color w:val="000000"/>
          <w:sz w:val="28"/>
        </w:rPr>
        <w:t>1-тармағының</w:t>
      </w:r>
      <w:r>
        <w:rPr>
          <w:rFonts w:ascii="Times New Roman"/>
          <w:b w:val="false"/>
          <w:i w:val="false"/>
          <w:color w:val="000000"/>
          <w:sz w:val="28"/>
        </w:rPr>
        <w:t xml:space="preserve"> 3-бөлігіне сәйкес мемлекеттік сараптаманың оң қорытындысын алған жерасты суларының табиғи ағынының жылдамдығы, көмудің, қоймалаудың және төгудің тау-кен техникалық, арнайы инженерлік-геологиялық, гидрогеологиялық және экологиялық жағдайлары);</w:t>
      </w:r>
    </w:p>
    <w:p>
      <w:pPr>
        <w:spacing w:after="0"/>
        <w:ind w:left="0"/>
        <w:jc w:val="both"/>
      </w:pPr>
      <w:r>
        <w:rPr>
          <w:rFonts w:ascii="Times New Roman"/>
          <w:b w:val="false"/>
          <w:i w:val="false"/>
          <w:color w:val="000000"/>
          <w:sz w:val="28"/>
        </w:rPr>
        <w:t>
      өнімнің атауын, ол түзілетін техникалық өндірісті немесе процесті, оның физикалық сипаттамасын, толық химиялық құрамын, уытты компоненттердің құрамын, өрт қауіптілігін, жарылыс қауіптілігін, ерігіштігін, сақтау кезінде басқа заттармен үйлесімділігін, негізгі ластаушы радионуклидтерді, олардың белсенділігін, сондай-ақ тасымалдау жүйесінің сипаттамаларын көрсете отырып, зиянды, улы заттардың, қатты және сұйық қалдықтардың, сарқынды және өнеркәсіптік сулардың сипаттамасы;</w:t>
      </w:r>
    </w:p>
    <w:p>
      <w:pPr>
        <w:spacing w:after="0"/>
        <w:ind w:left="0"/>
        <w:jc w:val="both"/>
      </w:pPr>
      <w:r>
        <w:rPr>
          <w:rFonts w:ascii="Times New Roman"/>
          <w:b w:val="false"/>
          <w:i w:val="false"/>
          <w:color w:val="000000"/>
          <w:sz w:val="28"/>
        </w:rPr>
        <w:t xml:space="preserve">
      Кодекстің 257-бабының </w:t>
      </w:r>
      <w:r>
        <w:rPr>
          <w:rFonts w:ascii="Times New Roman"/>
          <w:b w:val="false"/>
          <w:i w:val="false"/>
          <w:color w:val="000000"/>
          <w:sz w:val="28"/>
        </w:rPr>
        <w:t>2-тармағында</w:t>
      </w:r>
      <w:r>
        <w:rPr>
          <w:rFonts w:ascii="Times New Roman"/>
          <w:b w:val="false"/>
          <w:i w:val="false"/>
          <w:color w:val="000000"/>
          <w:sz w:val="28"/>
        </w:rPr>
        <w:t xml:space="preserve"> және </w:t>
      </w:r>
      <w:r>
        <w:rPr>
          <w:rFonts w:ascii="Times New Roman"/>
          <w:b w:val="false"/>
          <w:i w:val="false"/>
          <w:color w:val="000000"/>
          <w:sz w:val="28"/>
        </w:rPr>
        <w:t>260-бабының</w:t>
      </w:r>
      <w:r>
        <w:rPr>
          <w:rFonts w:ascii="Times New Roman"/>
          <w:b w:val="false"/>
          <w:i w:val="false"/>
          <w:color w:val="000000"/>
          <w:sz w:val="28"/>
        </w:rPr>
        <w:t xml:space="preserve"> 4-тармағында көзделген сараптамалар мен келісулерді қоса бере отырып, Жер қойнауы кеңістігін пайдалану жобасы және жою жоспары;</w:t>
      </w:r>
    </w:p>
    <w:p>
      <w:pPr>
        <w:spacing w:after="0"/>
        <w:ind w:left="0"/>
        <w:jc w:val="both"/>
      </w:pPr>
      <w:r>
        <w:rPr>
          <w:rFonts w:ascii="Times New Roman"/>
          <w:b w:val="false"/>
          <w:i w:val="false"/>
          <w:color w:val="000000"/>
          <w:sz w:val="28"/>
        </w:rPr>
        <w:t>
      портал:</w:t>
      </w:r>
    </w:p>
    <w:p>
      <w:pPr>
        <w:spacing w:after="0"/>
        <w:ind w:left="0"/>
        <w:jc w:val="both"/>
      </w:pPr>
      <w:r>
        <w:rPr>
          <w:rFonts w:ascii="Times New Roman"/>
          <w:b w:val="false"/>
          <w:i w:val="false"/>
          <w:color w:val="000000"/>
          <w:sz w:val="28"/>
        </w:rPr>
        <w:t>
      осы Қағидаларға 1-қосымшаға сәйкес нысан бойынша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жер қойнауы кеңістігін пайдалануға лицензия беру туралы өтініштің 1 және 2-тармақтарында көрсетілген мәліметтерді растайтын құжаттардың электронды көшірмелері;</w:t>
      </w:r>
    </w:p>
    <w:p>
      <w:pPr>
        <w:spacing w:after="0"/>
        <w:ind w:left="0"/>
        <w:jc w:val="both"/>
      </w:pPr>
      <w:r>
        <w:rPr>
          <w:rFonts w:ascii="Times New Roman"/>
          <w:b w:val="false"/>
          <w:i w:val="false"/>
          <w:color w:val="000000"/>
          <w:sz w:val="28"/>
        </w:rPr>
        <w:t>
      өтініш берген кезде өтініш берушінің атынан әрекет ететін тұлғаның өкілеттігін растайтын құжаттың электрондық көшірмесі, егер мұндай тұлғаны өтініш беруші тағайындаған болса;</w:t>
      </w:r>
    </w:p>
    <w:p>
      <w:pPr>
        <w:spacing w:after="0"/>
        <w:ind w:left="0"/>
        <w:jc w:val="both"/>
      </w:pPr>
      <w:r>
        <w:rPr>
          <w:rFonts w:ascii="Times New Roman"/>
          <w:b w:val="false"/>
          <w:i w:val="false"/>
          <w:color w:val="000000"/>
          <w:sz w:val="28"/>
        </w:rPr>
        <w:t xml:space="preserve">
      "Геологиялық есеп нысанын бекіту туралы" Қазақстан Республикасы Инвестициялар және даму министрінің міндетін атқарушының 2018 жылғы 31 мамырдағы № 418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17069 болып тіркелген) нысан бойынша жерасты құрылысы объектісінің сипаттамасын, оны оқшаулау сипаттамасын, тау жыныстарының типін, коллектор қабатының орналасу тереңдігі мен тиімді қуатын, оның алаңын, кеуектілік коэффициентін, төселетін және жабылатын су тірегінің сипаттамасын қамтитын геологиялық есептің электрондық көшірмесі, Кодекстің 252-бабы </w:t>
      </w:r>
      <w:r>
        <w:rPr>
          <w:rFonts w:ascii="Times New Roman"/>
          <w:b w:val="false"/>
          <w:i w:val="false"/>
          <w:color w:val="000000"/>
          <w:sz w:val="28"/>
        </w:rPr>
        <w:t>1-тармағының</w:t>
      </w:r>
      <w:r>
        <w:rPr>
          <w:rFonts w:ascii="Times New Roman"/>
          <w:b w:val="false"/>
          <w:i w:val="false"/>
          <w:color w:val="000000"/>
          <w:sz w:val="28"/>
        </w:rPr>
        <w:t xml:space="preserve"> 3-бөлігіне сәйкес мемлекеттік сараптаманың оң қорытындысын алған жерасты суларының табиғи ағынының жылдамдығы, көмудің, қоймалаудың және төгудің тау-кен техникалық, арнайы инженерлік-геологиялық, гидрогеологиялық және экологиялық жағдайлары;</w:t>
      </w:r>
    </w:p>
    <w:p>
      <w:pPr>
        <w:spacing w:after="0"/>
        <w:ind w:left="0"/>
        <w:jc w:val="both"/>
      </w:pPr>
      <w:r>
        <w:rPr>
          <w:rFonts w:ascii="Times New Roman"/>
          <w:b w:val="false"/>
          <w:i w:val="false"/>
          <w:color w:val="000000"/>
          <w:sz w:val="28"/>
        </w:rPr>
        <w:t>
      өнімнің атауын, ол түзілетін техникалық өндірісті немесе процесті, оның физикалық сипаттамасын, толық химиялық құрамын, уытты компоненттердің құрамын, өрт қауіптілігін, жарылыс қауіптілігін, ерігіштігін, сақтау кезінде басқа заттармен үйлесімділігін, негізгі ластаушы радионуклидтерді, олардың белсенділігін, сондай-ақ тасымалдау жүйесінің сипаттамаларын көрсете отырып, зиянды, улы заттардың, қатты және сұйық қалдықтардың, сарқынды және өнеркәсіптік сулардың сипаттамасының электрондық көшірмесі;</w:t>
      </w:r>
    </w:p>
    <w:p>
      <w:pPr>
        <w:spacing w:after="0"/>
        <w:ind w:left="0"/>
        <w:jc w:val="both"/>
      </w:pPr>
      <w:r>
        <w:rPr>
          <w:rFonts w:ascii="Times New Roman"/>
          <w:b w:val="false"/>
          <w:i w:val="false"/>
          <w:color w:val="000000"/>
          <w:sz w:val="28"/>
        </w:rPr>
        <w:t xml:space="preserve">
      Кодекстің 257-бабының </w:t>
      </w:r>
      <w:r>
        <w:rPr>
          <w:rFonts w:ascii="Times New Roman"/>
          <w:b w:val="false"/>
          <w:i w:val="false"/>
          <w:color w:val="000000"/>
          <w:sz w:val="28"/>
        </w:rPr>
        <w:t>2-тармағында</w:t>
      </w:r>
      <w:r>
        <w:rPr>
          <w:rFonts w:ascii="Times New Roman"/>
          <w:b w:val="false"/>
          <w:i w:val="false"/>
          <w:color w:val="000000"/>
          <w:sz w:val="28"/>
        </w:rPr>
        <w:t xml:space="preserve"> және </w:t>
      </w:r>
      <w:r>
        <w:rPr>
          <w:rFonts w:ascii="Times New Roman"/>
          <w:b w:val="false"/>
          <w:i w:val="false"/>
          <w:color w:val="000000"/>
          <w:sz w:val="28"/>
        </w:rPr>
        <w:t>260-бабының</w:t>
      </w:r>
      <w:r>
        <w:rPr>
          <w:rFonts w:ascii="Times New Roman"/>
          <w:b w:val="false"/>
          <w:i w:val="false"/>
          <w:color w:val="000000"/>
          <w:sz w:val="28"/>
        </w:rPr>
        <w:t xml:space="preserve"> 4-тармағында көзделген сараптамалар мен келісулерді қоса бере отырып, Жер қойнауы кеңістігін пайдалану жобасының және жою жоспарының электрондық көшірмесі.</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251-бабы</w:t>
      </w:r>
      <w:r>
        <w:rPr>
          <w:rFonts w:ascii="Times New Roman"/>
          <w:b w:val="false"/>
          <w:i w:val="false"/>
          <w:color w:val="000000"/>
          <w:sz w:val="28"/>
        </w:rPr>
        <w:t xml:space="preserve"> 5-тармағына сәйкес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әрбір құжатқа дұрыстығын нотариус куәландырған қазақ және орыс тілдеріндегі аудармасы міндетті түрде қоса беріле отырып, өзге тілде жасалуы мүмкін.</w:t>
      </w:r>
    </w:p>
    <w:p>
      <w:pPr>
        <w:spacing w:after="0"/>
        <w:ind w:left="0"/>
        <w:jc w:val="both"/>
      </w:pPr>
      <w:r>
        <w:rPr>
          <w:rFonts w:ascii="Times New Roman"/>
          <w:b w:val="false"/>
          <w:i w:val="false"/>
          <w:color w:val="000000"/>
          <w:sz w:val="28"/>
        </w:rPr>
        <w:t>
      Шетелдіктің немесе шетелдік заңды тұлғаның өтінішіне қоса берілетін құжаттар консулдық заңдастыру туралы талаптар сақтала отырып немесе Қазақстан Республикасының заңнамасына және Қазақстан Республикасы ратификациялаған халықаралық шарттарға сәйкес апостиль қоя отырып ұсынылады.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Стандартта жазылған.</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геология және табиғи ресурстар министрінің м.а. 29.06.2021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3" w:id="63"/>
    <w:p>
      <w:pPr>
        <w:spacing w:after="0"/>
        <w:ind w:left="0"/>
        <w:jc w:val="both"/>
      </w:pPr>
      <w:r>
        <w:rPr>
          <w:rFonts w:ascii="Times New Roman"/>
          <w:b w:val="false"/>
          <w:i w:val="false"/>
          <w:color w:val="000000"/>
          <w:sz w:val="28"/>
        </w:rPr>
        <w:t>
      5. Көрсетілетін қызметті алушы өтініш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bookmarkEnd w:id="63"/>
    <w:p>
      <w:pPr>
        <w:spacing w:after="0"/>
        <w:ind w:left="0"/>
        <w:jc w:val="both"/>
      </w:pPr>
      <w:r>
        <w:rPr>
          <w:rFonts w:ascii="Times New Roman"/>
          <w:b w:val="false"/>
          <w:i w:val="false"/>
          <w:color w:val="000000"/>
          <w:sz w:val="28"/>
        </w:rPr>
        <w:t>
      Көрсетілетін қызметті берушінің қызметкері құжаттарды қабылдайды және өтініштің дұрыс толтырылуын және ұсынылған құжаттар топтамасының толықтығын тексереді.</w:t>
      </w:r>
    </w:p>
    <w:p>
      <w:pPr>
        <w:spacing w:after="0"/>
        <w:ind w:left="0"/>
        <w:jc w:val="both"/>
      </w:pPr>
      <w:r>
        <w:rPr>
          <w:rFonts w:ascii="Times New Roman"/>
          <w:b w:val="false"/>
          <w:i w:val="false"/>
          <w:color w:val="000000"/>
          <w:sz w:val="28"/>
        </w:rPr>
        <w:t>
      Көрсетілетін қызметті алушы Қағидалардың 4-тармағына сәйкес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берушінің кеңсесіне – көшірмесінде құжаттар топтамасын қабылдау күні мен уақыты көрсетіле отырып, көрсетілетін қызметті берушінің кеңсесінде тіркелгені туралы белгі қағаз түріндегі өтініштің қабылданғанын растау болып табылады;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қызметті көрсету үшін сұрау салудың қабылданғаны туралы мәртебе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геология және табиғи ресурстар министрінің м.а. 29.06.2021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4" w:id="64"/>
    <w:p>
      <w:pPr>
        <w:spacing w:after="0"/>
        <w:ind w:left="0"/>
        <w:jc w:val="both"/>
      </w:pPr>
      <w:r>
        <w:rPr>
          <w:rFonts w:ascii="Times New Roman"/>
          <w:b w:val="false"/>
          <w:i w:val="false"/>
          <w:color w:val="000000"/>
          <w:sz w:val="28"/>
        </w:rPr>
        <w:t xml:space="preserve">
      6. Көрсетілетін қызметті берушінің кеңсесі құжаттар келіп түскен күні оларды қабылдауды, тіркеуді жүзеге асырады және орындауға жібереді. </w:t>
      </w:r>
    </w:p>
    <w:bookmarkEnd w:id="64"/>
    <w:p>
      <w:pPr>
        <w:spacing w:after="0"/>
        <w:ind w:left="0"/>
        <w:jc w:val="both"/>
      </w:pPr>
      <w:r>
        <w:rPr>
          <w:rFonts w:ascii="Times New Roman"/>
          <w:b w:val="false"/>
          <w:i w:val="false"/>
          <w:color w:val="000000"/>
          <w:sz w:val="28"/>
        </w:rPr>
        <w:t>
      Жауапты орындаушы 2 (екі) жұмыс күні ішінде жер қойнауы кеңістігін пайдалануға лицензия алу үшін құжаттар топтамасын толықтығын және қойылатын талаптарға сәйкестігін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өткен құжаттар анықталған жағдайда, орындаушы өтінішті одан әрі қараудан бас тарту туралы дәлелді жауап дайындайды.</w:t>
      </w:r>
    </w:p>
    <w:p>
      <w:pPr>
        <w:spacing w:after="0"/>
        <w:ind w:left="0"/>
        <w:jc w:val="both"/>
      </w:pPr>
      <w:r>
        <w:rPr>
          <w:rFonts w:ascii="Times New Roman"/>
          <w:b w:val="false"/>
          <w:i w:val="false"/>
          <w:color w:val="000000"/>
          <w:sz w:val="28"/>
        </w:rPr>
        <w:t>
      Портал арқылы жүгінген жағдайда көрсетілетін қызметті берушінің жауапты бөлімшесінің қызметкері өтініш тіркелген күннен бастап 2 (екі) жұмыс күні ішінде ұсынылған құжаттардың толықтығын тексереді, көрсетілген мерзімде толық болмаған жағдайда өтінішті одан әрі қараудан дәлелді бас тартуды дайындайды, ол порталдағы "жеке кабинетіне" өтініш берушіге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және (немесе) мәліметтерді ұсынған жағдайда, жауапты орындаушы 3 (үш) жұмыс күні ішінде көрсетілетін қызметті берушінің басшысы дайындайды, қол қояды және кеңсеге Мемлекеттік қызмет көрсету нәтижесін жібереді.</w:t>
      </w:r>
    </w:p>
    <w:p>
      <w:pPr>
        <w:spacing w:after="0"/>
        <w:ind w:left="0"/>
        <w:jc w:val="both"/>
      </w:pPr>
      <w:r>
        <w:rPr>
          <w:rFonts w:ascii="Times New Roman"/>
          <w:b w:val="false"/>
          <w:i w:val="false"/>
          <w:color w:val="000000"/>
          <w:sz w:val="28"/>
        </w:rPr>
        <w:t xml:space="preserve">
      Кеңсе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лицензияны тіркейді және көрсетілетін қызметті алушыға (сенімхат бойынша оның өкіліне) 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жіберіледі және сақталады.".</w:t>
      </w:r>
    </w:p>
    <w:p>
      <w:pPr>
        <w:spacing w:after="0"/>
        <w:ind w:left="0"/>
        <w:jc w:val="both"/>
      </w:pPr>
      <w:r>
        <w:rPr>
          <w:rFonts w:ascii="Times New Roman"/>
          <w:b w:val="false"/>
          <w:i w:val="false"/>
          <w:color w:val="000000"/>
          <w:sz w:val="28"/>
        </w:rPr>
        <w:t>
      Берілген өтініш туралы мәліметтер мемлекеттік органдардың интернет-ресурстарының бірыңғай платформасында: www.gov.kz "Қазақстан Республикасы Экология, геология және табиғи ресурстар министрлігі" бөлімінде өтініш берілген күннен бастап 2 (екі) жұмыс күні ішінде мыналарды қамтиды:</w:t>
      </w:r>
    </w:p>
    <w:p>
      <w:pPr>
        <w:spacing w:after="0"/>
        <w:ind w:left="0"/>
        <w:jc w:val="both"/>
      </w:pPr>
      <w:r>
        <w:rPr>
          <w:rFonts w:ascii="Times New Roman"/>
          <w:b w:val="false"/>
          <w:i w:val="false"/>
          <w:color w:val="000000"/>
          <w:sz w:val="28"/>
        </w:rPr>
        <w:t>
      1) өтініш берушінің атауы (тегі, аты, әкесінің аты (бар болса);</w:t>
      </w:r>
    </w:p>
    <w:p>
      <w:pPr>
        <w:spacing w:after="0"/>
        <w:ind w:left="0"/>
        <w:jc w:val="both"/>
      </w:pPr>
      <w:r>
        <w:rPr>
          <w:rFonts w:ascii="Times New Roman"/>
          <w:b w:val="false"/>
          <w:i w:val="false"/>
          <w:color w:val="000000"/>
          <w:sz w:val="28"/>
        </w:rPr>
        <w:t>
      2) өтініш беруші пайдалануға беруді өтінетін жер қойнауы учаскесін айқындайтын аумақтың координаттары;</w:t>
      </w:r>
    </w:p>
    <w:p>
      <w:pPr>
        <w:spacing w:after="0"/>
        <w:ind w:left="0"/>
        <w:jc w:val="both"/>
      </w:pPr>
      <w:r>
        <w:rPr>
          <w:rFonts w:ascii="Times New Roman"/>
          <w:b w:val="false"/>
          <w:i w:val="false"/>
          <w:color w:val="000000"/>
          <w:sz w:val="28"/>
        </w:rPr>
        <w:t>
      3) өтініштің келіп түскен күні мен уақыты көрсетіледі.</w:t>
      </w:r>
    </w:p>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Экология, геология және табиғи ресурстар министрінің м.а. 29.06.2021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8" w:id="65"/>
    <w:p>
      <w:pPr>
        <w:spacing w:after="0"/>
        <w:ind w:left="0"/>
        <w:jc w:val="both"/>
      </w:pPr>
      <w:r>
        <w:rPr>
          <w:rFonts w:ascii="Times New Roman"/>
          <w:b w:val="false"/>
          <w:i w:val="false"/>
          <w:color w:val="000000"/>
          <w:sz w:val="28"/>
        </w:rPr>
        <w:t>
      7. Лицензия келесі жағдайларда қайта ресімдеуге жатады:</w:t>
      </w:r>
    </w:p>
    <w:bookmarkEnd w:id="65"/>
    <w:p>
      <w:pPr>
        <w:spacing w:after="0"/>
        <w:ind w:left="0"/>
        <w:jc w:val="both"/>
      </w:pPr>
      <w:r>
        <w:rPr>
          <w:rFonts w:ascii="Times New Roman"/>
          <w:b w:val="false"/>
          <w:i w:val="false"/>
          <w:color w:val="000000"/>
          <w:sz w:val="28"/>
        </w:rPr>
        <w:t>
      жер қойнауын пайдаланушы туралы мәліметтерді өзгерту: жеке тұлғалар үшін-тегін, атын, әкесінің атын (бар болған жағдайда) және (немесе) азаматтығын өзгерту;</w:t>
      </w:r>
    </w:p>
    <w:p>
      <w:pPr>
        <w:spacing w:after="0"/>
        <w:ind w:left="0"/>
        <w:jc w:val="both"/>
      </w:pPr>
      <w:r>
        <w:rPr>
          <w:rFonts w:ascii="Times New Roman"/>
          <w:b w:val="false"/>
          <w:i w:val="false"/>
          <w:color w:val="000000"/>
          <w:sz w:val="28"/>
        </w:rPr>
        <w:t>
      заңды тұлғалар үшін – атауын немесе орналасқан жерін өзгерту;</w:t>
      </w:r>
    </w:p>
    <w:p>
      <w:pPr>
        <w:spacing w:after="0"/>
        <w:ind w:left="0"/>
        <w:jc w:val="both"/>
      </w:pPr>
      <w:r>
        <w:rPr>
          <w:rFonts w:ascii="Times New Roman"/>
          <w:b w:val="false"/>
          <w:i w:val="false"/>
          <w:color w:val="000000"/>
          <w:sz w:val="28"/>
        </w:rPr>
        <w:t>
      жер қойнауын пайдалану құқығының және (немесе) жер қойнауын пайдалану құқығындағы үлестің ауысуы;</w:t>
      </w:r>
    </w:p>
    <w:p>
      <w:pPr>
        <w:spacing w:after="0"/>
        <w:ind w:left="0"/>
        <w:jc w:val="both"/>
      </w:pPr>
      <w:r>
        <w:rPr>
          <w:rFonts w:ascii="Times New Roman"/>
          <w:b w:val="false"/>
          <w:i w:val="false"/>
          <w:color w:val="000000"/>
          <w:sz w:val="28"/>
        </w:rPr>
        <w:t>
      лицензия мерзімін ұзарту;</w:t>
      </w:r>
    </w:p>
    <w:p>
      <w:pPr>
        <w:spacing w:after="0"/>
        <w:ind w:left="0"/>
        <w:jc w:val="both"/>
      </w:pPr>
      <w:r>
        <w:rPr>
          <w:rFonts w:ascii="Times New Roman"/>
          <w:b w:val="false"/>
          <w:i w:val="false"/>
          <w:color w:val="000000"/>
          <w:sz w:val="28"/>
        </w:rPr>
        <w:t>
      жер қойнауы учаскесі аумағының шекараларын өзгерту.</w:t>
      </w:r>
    </w:p>
    <w:p>
      <w:pPr>
        <w:spacing w:after="0"/>
        <w:ind w:left="0"/>
        <w:jc w:val="both"/>
      </w:pPr>
      <w:r>
        <w:rPr>
          <w:rFonts w:ascii="Times New Roman"/>
          <w:b w:val="false"/>
          <w:i w:val="false"/>
          <w:color w:val="000000"/>
          <w:sz w:val="28"/>
        </w:rPr>
        <w:t xml:space="preserve">
      Лицензияны қайта ресімдеу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нысан бойынша берілетін көрсетілетін қызметті алушының өтініші бойынша (портал арқылы жүгінген кезде көрсетілетін қызметті алушының ЭЦҚ-мен куәландырылған) жүргізіледі. </w:t>
      </w:r>
    </w:p>
    <w:p>
      <w:pPr>
        <w:spacing w:after="0"/>
        <w:ind w:left="0"/>
        <w:jc w:val="both"/>
      </w:pPr>
      <w:r>
        <w:rPr>
          <w:rFonts w:ascii="Times New Roman"/>
          <w:b w:val="false"/>
          <w:i w:val="false"/>
          <w:color w:val="000000"/>
          <w:sz w:val="28"/>
        </w:rPr>
        <w:t>
      Лицензияны қайта ресімдеу кезінде өтінішке құжаттардың түпнұсқалары немесе нотариалды куәландырылған көшірмелері онда көрсетілген мәліметтерді растайтын құжаттармен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геология және табиғи ресурстар министрінің м.а. 29.06.2021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9" w:id="66"/>
    <w:p>
      <w:pPr>
        <w:spacing w:after="0"/>
        <w:ind w:left="0"/>
        <w:jc w:val="both"/>
      </w:pPr>
      <w:r>
        <w:rPr>
          <w:rFonts w:ascii="Times New Roman"/>
          <w:b w:val="false"/>
          <w:i w:val="false"/>
          <w:color w:val="000000"/>
          <w:sz w:val="28"/>
        </w:rPr>
        <w:t xml:space="preserve">
      8. Көрсетілетін қызметті беруші Стандарттың 9-тармағында көзделген негіздер бойынша мемлекеттік қызметті көрсетуден бас тартады. </w:t>
      </w:r>
    </w:p>
    <w:bookmarkEnd w:id="66"/>
    <w:bookmarkStart w:name="z90" w:id="67"/>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67"/>
    <w:bookmarkStart w:name="z91" w:id="68"/>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68"/>
    <w:p>
      <w:pPr>
        <w:spacing w:after="0"/>
        <w:ind w:left="0"/>
        <w:jc w:val="both"/>
      </w:pPr>
      <w:r>
        <w:rPr>
          <w:rFonts w:ascii="Times New Roman"/>
          <w:b w:val="false"/>
          <w:i w:val="false"/>
          <w:color w:val="000000"/>
          <w:sz w:val="28"/>
        </w:rPr>
        <w:t xml:space="preserve">
      Шағым көрсетілетін қызметті берушіге және (немесе) шешіміне, әрекетіне (әрекетсіздігіне) шағым жасалып отырған лауазымды адамға беріледі. </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геология және табиғи ресурстар министрінің м.а. 29.06.2021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кеңістігін</w:t>
            </w:r>
            <w:r>
              <w:br/>
            </w:r>
            <w:r>
              <w:rPr>
                <w:rFonts w:ascii="Times New Roman"/>
                <w:b w:val="false"/>
                <w:i w:val="false"/>
                <w:color w:val="000000"/>
                <w:sz w:val="20"/>
              </w:rPr>
              <w:t>пайдалануға арналған</w:t>
            </w:r>
            <w:r>
              <w:br/>
            </w:r>
            <w:r>
              <w:rPr>
                <w:rFonts w:ascii="Times New Roman"/>
                <w:b w:val="false"/>
                <w:i w:val="false"/>
                <w:color w:val="000000"/>
                <w:sz w:val="20"/>
              </w:rPr>
              <w:t>лицензияны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Экология, геология және табиғи ресурстар министрінің м.а. 29.06.2021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жеке тұлғалар үшін – өтініш</w:t>
            </w:r>
            <w:r>
              <w:br/>
            </w:r>
            <w:r>
              <w:rPr>
                <w:rFonts w:ascii="Times New Roman"/>
                <w:b w:val="false"/>
                <w:i w:val="false"/>
                <w:color w:val="000000"/>
                <w:sz w:val="20"/>
              </w:rPr>
              <w:t>берушінің тегі, аты, әкесінің аты</w:t>
            </w:r>
            <w:r>
              <w:br/>
            </w:r>
            <w:r>
              <w:rPr>
                <w:rFonts w:ascii="Times New Roman"/>
                <w:b w:val="false"/>
                <w:i w:val="false"/>
                <w:color w:val="000000"/>
                <w:sz w:val="20"/>
              </w:rPr>
              <w:t>(бар болған жағдайда), жеке</w:t>
            </w:r>
            <w:r>
              <w:br/>
            </w:r>
            <w:r>
              <w:rPr>
                <w:rFonts w:ascii="Times New Roman"/>
                <w:b w:val="false"/>
                <w:i w:val="false"/>
                <w:color w:val="000000"/>
                <w:sz w:val="20"/>
              </w:rPr>
              <w:t>сәйкестендіру нөмірі, байланыс</w:t>
            </w:r>
            <w:r>
              <w:br/>
            </w:r>
            <w:r>
              <w:rPr>
                <w:rFonts w:ascii="Times New Roman"/>
                <w:b w:val="false"/>
                <w:i w:val="false"/>
                <w:color w:val="000000"/>
                <w:sz w:val="20"/>
              </w:rPr>
              <w:t>деректері;</w:t>
            </w:r>
            <w:r>
              <w:br/>
            </w:r>
            <w:r>
              <w:rPr>
                <w:rFonts w:ascii="Times New Roman"/>
                <w:b w:val="false"/>
                <w:i w:val="false"/>
                <w:color w:val="000000"/>
                <w:sz w:val="20"/>
              </w:rPr>
              <w:t>заңды тұлғалар үшін – өтініш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берушінің атауы,</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(болған кезде),</w:t>
            </w:r>
            <w:r>
              <w:br/>
            </w:r>
            <w:r>
              <w:rPr>
                <w:rFonts w:ascii="Times New Roman"/>
                <w:b w:val="false"/>
                <w:i w:val="false"/>
                <w:color w:val="000000"/>
                <w:sz w:val="20"/>
              </w:rPr>
              <w:t>байланыс деректері</w:t>
            </w:r>
          </w:p>
        </w:tc>
      </w:tr>
    </w:tbl>
    <w:bookmarkStart w:name="z93" w:id="69"/>
    <w:p>
      <w:pPr>
        <w:spacing w:after="0"/>
        <w:ind w:left="0"/>
        <w:jc w:val="left"/>
      </w:pPr>
      <w:r>
        <w:rPr>
          <w:rFonts w:ascii="Times New Roman"/>
          <w:b/>
          <w:i w:val="false"/>
          <w:color w:val="000000"/>
        </w:rPr>
        <w:t xml:space="preserve"> Жер қойнауы кеңістігін пайдалануға лицензия беру туралы өтініш</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"__"_________20__жыл</w:t>
            </w:r>
          </w:p>
        </w:tc>
      </w:tr>
    </w:tbl>
    <w:p>
      <w:pPr>
        <w:spacing w:after="0"/>
        <w:ind w:left="0"/>
        <w:jc w:val="left"/>
      </w:pPr>
      <w:r>
        <w:rPr>
          <w:rFonts w:ascii="Times New Roman"/>
          <w:b/>
          <w:i w:val="false"/>
          <w:color w:val="000000"/>
        </w:rPr>
        <w:t xml:space="preserve"> Жер қойнауы кеңістігін пайдалануға лицензия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өтініш берушінің тегі, аты және әкесінің аты (бар болған жағдайда), тұрғылықты жері, азаматтығы, өтініш берушінің жеке басын куәландыратын құжаттар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үшін-өтініш берушінің атауы, орналасқан жері, заңды тұлға ретінде мемлекеттік тіркеу туралы мәліметтер (сауда тізілімінен үзінді немесе өтініш беруші шет мемлекеттің заңнамасы бойынша заңды тұлға болып табылатынын куәландыратын басқа да заңдастырылған құжат немесе құжаттарды берген елдің апостиль мөрін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пайдалануға беруді өтінген жер қойнауының тиісті учаскесін анықтайтын аумаққа нұсқау (жер қойнауы учаскесінің алаңы мен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жер қойнауы учаскесін пайдалану мерзімін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туралы" Қазақстан Республикасы Кодексінің 249-бабына сәйкес жер қойнауы кеңістігін пайдалану мақсатын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Қоса берілетін құжаттардың тізбесі:</w:t>
      </w:r>
    </w:p>
    <w:p>
      <w:pPr>
        <w:spacing w:after="0"/>
        <w:ind w:left="0"/>
        <w:jc w:val="both"/>
      </w:pPr>
      <w:r>
        <w:rPr>
          <w:rFonts w:ascii="Times New Roman"/>
          <w:b w:val="false"/>
          <w:i w:val="false"/>
          <w:color w:val="000000"/>
          <w:sz w:val="28"/>
        </w:rPr>
        <w:t xml:space="preserve">
      1)___________________________________________________________________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3)___________________________________________________________________ </w:t>
      </w:r>
    </w:p>
    <w:p>
      <w:pPr>
        <w:spacing w:after="0"/>
        <w:ind w:left="0"/>
        <w:jc w:val="both"/>
      </w:pPr>
      <w:r>
        <w:rPr>
          <w:rFonts w:ascii="Times New Roman"/>
          <w:b w:val="false"/>
          <w:i w:val="false"/>
          <w:color w:val="000000"/>
          <w:sz w:val="28"/>
        </w:rPr>
        <w:t xml:space="preserve">
      4)___________________________________________________________________ </w:t>
      </w:r>
    </w:p>
    <w:p>
      <w:pPr>
        <w:spacing w:after="0"/>
        <w:ind w:left="0"/>
        <w:jc w:val="both"/>
      </w:pPr>
      <w:r>
        <w:rPr>
          <w:rFonts w:ascii="Times New Roman"/>
          <w:b w:val="false"/>
          <w:i w:val="false"/>
          <w:color w:val="000000"/>
          <w:sz w:val="28"/>
        </w:rPr>
        <w:t>
      (құжаттардың атауы және парақтар саны)*</w:t>
      </w:r>
    </w:p>
    <w:p>
      <w:pPr>
        <w:spacing w:after="0"/>
        <w:ind w:left="0"/>
        <w:jc w:val="both"/>
      </w:pPr>
      <w:r>
        <w:rPr>
          <w:rFonts w:ascii="Times New Roman"/>
          <w:b w:val="false"/>
          <w:i w:val="false"/>
          <w:color w:val="000000"/>
          <w:sz w:val="28"/>
        </w:rPr>
        <w:t>
      Ескертулер: * құжаттардың нотариалды куәландырылған көшірмелері қоса беріледі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Өтініш берілген күн: "___" ______________ 20 ___ жыл.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қолы/ электрондық цифрлық қолтаңба (қағаз нысанын қамтымайды)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кеңістігін</w:t>
            </w:r>
            <w:r>
              <w:br/>
            </w:r>
            <w:r>
              <w:rPr>
                <w:rFonts w:ascii="Times New Roman"/>
                <w:b w:val="false"/>
                <w:i w:val="false"/>
                <w:color w:val="000000"/>
                <w:sz w:val="20"/>
              </w:rPr>
              <w:t>пайдалануға арналған</w:t>
            </w:r>
            <w:r>
              <w:br/>
            </w:r>
            <w:r>
              <w:rPr>
                <w:rFonts w:ascii="Times New Roman"/>
                <w:b w:val="false"/>
                <w:i w:val="false"/>
                <w:color w:val="000000"/>
                <w:sz w:val="20"/>
              </w:rPr>
              <w:t>лицензияны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bookmarkStart w:name="z95" w:id="70"/>
    <w:p>
      <w:pPr>
        <w:spacing w:after="0"/>
        <w:ind w:left="0"/>
        <w:jc w:val="left"/>
      </w:pPr>
      <w:r>
        <w:rPr>
          <w:rFonts w:ascii="Times New Roman"/>
          <w:b/>
          <w:i w:val="false"/>
          <w:color w:val="000000"/>
        </w:rPr>
        <w:t xml:space="preserve"> "Жер қойнауы кеңістігін пайдалануға арналған лицензияны беру" мемлекеттік қызмет көрсету стандарты</w:t>
      </w:r>
    </w:p>
    <w:bookmarkEnd w:id="70"/>
    <w:p>
      <w:pPr>
        <w:spacing w:after="0"/>
        <w:ind w:left="0"/>
        <w:jc w:val="both"/>
      </w:pPr>
      <w:r>
        <w:rPr>
          <w:rFonts w:ascii="Times New Roman"/>
          <w:b w:val="false"/>
          <w:i w:val="false"/>
          <w:color w:val="ff0000"/>
          <w:sz w:val="28"/>
        </w:rPr>
        <w:t xml:space="preserve">
      Ескерту. 2-қосымша жаңа редакцияда - ҚР Экология, геология және табиғи ресурстар министрінің м.а. 29.06.2021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Геология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www. egov. kz "электрондық үкімет" веб-порталы (бұдан әрі - Портал);</w:t>
            </w:r>
          </w:p>
          <w:p>
            <w:pPr>
              <w:spacing w:after="20"/>
              <w:ind w:left="20"/>
              <w:jc w:val="both"/>
            </w:pPr>
            <w:r>
              <w:rPr>
                <w:rFonts w:ascii="Times New Roman"/>
                <w:b w:val="false"/>
                <w:i w:val="false"/>
                <w:color w:val="000000"/>
                <w:sz w:val="20"/>
              </w:rPr>
              <w:t>
2) көрсетілетін қызметті берушінің кеңсесі.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лицензияны беру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"Салық және бюджетке төленетін басқа да міндетті төлемдер туралы (Салық кодексі)" Қазақстан Республикасы Кодексінің 726 – бабы 1-тармағының </w:t>
            </w:r>
            <w:r>
              <w:rPr>
                <w:rFonts w:ascii="Times New Roman"/>
                <w:b w:val="false"/>
                <w:i w:val="false"/>
                <w:color w:val="000000"/>
                <w:sz w:val="20"/>
              </w:rPr>
              <w:t>4) тармақшасына</w:t>
            </w:r>
            <w:r>
              <w:rPr>
                <w:rFonts w:ascii="Times New Roman"/>
                <w:b w:val="false"/>
                <w:i w:val="false"/>
                <w:color w:val="000000"/>
                <w:sz w:val="20"/>
              </w:rPr>
              <w:t xml:space="preserve"> сәйкес 400 (төрт жүз) айлық есептік көрсеткіш қол қойылатын бонус төлейді.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дүйсенбі-жұма аралығында, белгіленген жұмыс кестесіне сәйкес Нұр-Сұлтан қаласы уақыты бойынша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кестесі – Нұр-Сұлтан қаласы уақыты бойынша сағат 13.00 – 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 қызмет көрсетусіз кезек күтусіз көрсетіледі.</w:t>
            </w:r>
          </w:p>
          <w:p>
            <w:pPr>
              <w:spacing w:after="20"/>
              <w:ind w:left="20"/>
              <w:jc w:val="both"/>
            </w:pPr>
            <w:r>
              <w:rPr>
                <w:rFonts w:ascii="Times New Roman"/>
                <w:b w:val="false"/>
                <w:i w:val="false"/>
                <w:color w:val="000000"/>
                <w:sz w:val="20"/>
              </w:rPr>
              <w:t>
Мемлекеттік қызметті көрсету орындарының мекенжайлары мемлекеттік органдардың интернет-ресурстарының бірыңғай платформасында: www. gov. kz "Қазақстан Республикасының Экология, геология және табиғи ресурстар министрлігі" бөлімінде орналасқан.</w:t>
            </w:r>
          </w:p>
          <w:p>
            <w:pPr>
              <w:spacing w:after="20"/>
              <w:ind w:left="20"/>
              <w:jc w:val="both"/>
            </w:pPr>
            <w:r>
              <w:rPr>
                <w:rFonts w:ascii="Times New Roman"/>
                <w:b w:val="false"/>
                <w:i w:val="false"/>
                <w:color w:val="000000"/>
                <w:sz w:val="20"/>
              </w:rPr>
              <w:t xml:space="preserve">
Порталдың жұмыс жасау кестесі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кодексіне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w:t>
            </w:r>
          </w:p>
          <w:p>
            <w:pPr>
              <w:spacing w:after="20"/>
              <w:ind w:left="20"/>
              <w:jc w:val="both"/>
            </w:pPr>
            <w:r>
              <w:rPr>
                <w:rFonts w:ascii="Times New Roman"/>
                <w:b w:val="false"/>
                <w:i w:val="false"/>
                <w:color w:val="000000"/>
                <w:sz w:val="20"/>
              </w:rPr>
              <w:t>
көрсетілетін қызметті берушінің кеңсесіне жүгінген кезде:</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осы Қағидаларға 1-қосымшаға сәйкес жер қойнауы кеңістігін пайдалануға лицензия беру туралы өтініштің 1 және 2-тармақтарында көрсетілген мәліметтерді растайтын құжаттардың көшірмелері;</w:t>
            </w:r>
          </w:p>
          <w:p>
            <w:pPr>
              <w:spacing w:after="20"/>
              <w:ind w:left="20"/>
              <w:jc w:val="both"/>
            </w:pPr>
            <w:r>
              <w:rPr>
                <w:rFonts w:ascii="Times New Roman"/>
                <w:b w:val="false"/>
                <w:i w:val="false"/>
                <w:color w:val="000000"/>
                <w:sz w:val="20"/>
              </w:rPr>
              <w:t>
өтініш берген кезде өтініш берушінің атынан әрекет ететін тұлғаның өкілеттігін растайтын құжат, егер мұндай тұлға өтініш беруші болып тағайындалса;</w:t>
            </w:r>
          </w:p>
          <w:p>
            <w:pPr>
              <w:spacing w:after="20"/>
              <w:ind w:left="20"/>
              <w:jc w:val="both"/>
            </w:pPr>
            <w:r>
              <w:rPr>
                <w:rFonts w:ascii="Times New Roman"/>
                <w:b w:val="false"/>
                <w:i w:val="false"/>
                <w:color w:val="000000"/>
                <w:sz w:val="20"/>
              </w:rPr>
              <w:t xml:space="preserve">
"Жер қойнауы және жер қойнауын пайдалану туралы" Қазақстан Республикасы Кодексінің 252-бабы </w:t>
            </w:r>
            <w:r>
              <w:rPr>
                <w:rFonts w:ascii="Times New Roman"/>
                <w:b w:val="false"/>
                <w:i w:val="false"/>
                <w:color w:val="000000"/>
                <w:sz w:val="20"/>
              </w:rPr>
              <w:t>1-тармағының</w:t>
            </w:r>
            <w:r>
              <w:rPr>
                <w:rFonts w:ascii="Times New Roman"/>
                <w:b w:val="false"/>
                <w:i w:val="false"/>
                <w:color w:val="000000"/>
                <w:sz w:val="20"/>
              </w:rPr>
              <w:t xml:space="preserve"> 3-бөлігіне (бұдан әрі – Кодекс) сәйкес мемлекеттік сараптаманың оң қорытындысын алған, жерасты құрылысжай объектісінің сипаттамасын, оны оқшаулау сипаттамасын, тау-кен жыныстарының типін, коллектор қаттарының жерасты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және сандық көрсеткіштерін, тау-кен техникалық, арнаулы инженерлік-геологиялық, гидрогеологиялық және экологиялық шарттарын қамтитын, "Геологиялық есептің нысанын бекіту туралы" Қазақстан Республикасы Инвестициялар және даму министрінің міндетін атқарушының 2018 жылғы 31 мамырдағы № 418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17069 болып тіркелген) нысан бойынша геологиялық есеп;</w:t>
            </w:r>
          </w:p>
          <w:p>
            <w:pPr>
              <w:spacing w:after="20"/>
              <w:ind w:left="20"/>
              <w:jc w:val="both"/>
            </w:pPr>
            <w:r>
              <w:rPr>
                <w:rFonts w:ascii="Times New Roman"/>
                <w:b w:val="false"/>
                <w:i w:val="false"/>
                <w:color w:val="000000"/>
                <w:sz w:val="20"/>
              </w:rPr>
              <w:t>
өнімнің атауы, техникалық өндіріс немесе ол түзілетін процесс, оның физикалық сипаттамасы, толық химиялық құрамы, уытты компоненттердің құрамы, өрт қаупі, жарылыс қаупі, ерігіштігі, сақтау кезінде басқа заттармен үйлесімділігі, негізгі ластаушы радионуклидтер, олардың белсенділігі көрсетілген зиянды, улы заттардың, қатты және сұйық қалдықтардың, сарқынды және өнеркәсіптік сулардың сипаттамасы, сондай-ақ тасымалдау жүйесінің сипаттамасы;</w:t>
            </w:r>
          </w:p>
          <w:p>
            <w:pPr>
              <w:spacing w:after="20"/>
              <w:ind w:left="20"/>
              <w:jc w:val="both"/>
            </w:pPr>
            <w:r>
              <w:rPr>
                <w:rFonts w:ascii="Times New Roman"/>
                <w:b w:val="false"/>
                <w:i w:val="false"/>
                <w:color w:val="000000"/>
                <w:sz w:val="20"/>
              </w:rPr>
              <w:t xml:space="preserve">
Кодекстің 257-бабының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сараптамаларды және келісуді қоса бере отырып, жер қойнауы кеңістігін пайдалану жобасы мен тарату жоспары.</w:t>
            </w:r>
          </w:p>
          <w:p>
            <w:pPr>
              <w:spacing w:after="20"/>
              <w:ind w:left="20"/>
              <w:jc w:val="both"/>
            </w:pPr>
            <w:r>
              <w:rPr>
                <w:rFonts w:ascii="Times New Roman"/>
                <w:b w:val="false"/>
                <w:i w:val="false"/>
                <w:color w:val="000000"/>
                <w:sz w:val="20"/>
              </w:rPr>
              <w:t>
Порталға жүгінген кезде:</w:t>
            </w:r>
          </w:p>
          <w:p>
            <w:pPr>
              <w:spacing w:after="20"/>
              <w:ind w:left="20"/>
              <w:jc w:val="both"/>
            </w:pPr>
            <w:r>
              <w:rPr>
                <w:rFonts w:ascii="Times New Roman"/>
                <w:b w:val="false"/>
                <w:i w:val="false"/>
                <w:color w:val="000000"/>
                <w:sz w:val="20"/>
              </w:rPr>
              <w:t>
осы Қағидаларға 1-қосымшаға сәйкес нысан бойынша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осы Қағидаларға 1-қосымшаға сәйкес жер қойнауы кеңістігін пайдалануға лицензия беру туралы өтініштің 1 және 2-тармақтарында көрсетілген мәліметтерді растайтын құжаттардың электронды көшірмелері;</w:t>
            </w:r>
          </w:p>
          <w:p>
            <w:pPr>
              <w:spacing w:after="20"/>
              <w:ind w:left="20"/>
              <w:jc w:val="both"/>
            </w:pPr>
            <w:r>
              <w:rPr>
                <w:rFonts w:ascii="Times New Roman"/>
                <w:b w:val="false"/>
                <w:i w:val="false"/>
                <w:color w:val="000000"/>
                <w:sz w:val="20"/>
              </w:rPr>
              <w:t>
өтініш берген кезде өтініш берушінің атынан әрекет ететін тұлғаның өкілеттігін растайтын құжат, егер мұндай тұлға өтініш беруші болып тағайындалса, оның электронды көшірмесі;</w:t>
            </w:r>
          </w:p>
          <w:p>
            <w:pPr>
              <w:spacing w:after="20"/>
              <w:ind w:left="20"/>
              <w:jc w:val="both"/>
            </w:pPr>
            <w:r>
              <w:rPr>
                <w:rFonts w:ascii="Times New Roman"/>
                <w:b w:val="false"/>
                <w:i w:val="false"/>
                <w:color w:val="000000"/>
                <w:sz w:val="20"/>
              </w:rPr>
              <w:t xml:space="preserve">
"Жер қойнауы және жер қойнауын пайдалану туралы" 2017 жылғы 27 желтоқсандағы Қазақстан Республикасы Кодексінің 252-бабы </w:t>
            </w:r>
            <w:r>
              <w:rPr>
                <w:rFonts w:ascii="Times New Roman"/>
                <w:b w:val="false"/>
                <w:i w:val="false"/>
                <w:color w:val="000000"/>
                <w:sz w:val="20"/>
              </w:rPr>
              <w:t>1-тармағының</w:t>
            </w:r>
            <w:r>
              <w:rPr>
                <w:rFonts w:ascii="Times New Roman"/>
                <w:b w:val="false"/>
                <w:i w:val="false"/>
                <w:color w:val="000000"/>
                <w:sz w:val="20"/>
              </w:rPr>
              <w:t xml:space="preserve"> 3-бөлігіне (бұдан әрі – Кодекс) сәйкес мемлекеттік сараптаманың оң қорытындысын алған, жерасты құрылысжай объектісінің сипаттамасын, оны оқшаулау сипаттамасын, тау-кен жыныстарының типін, коллектор қаттарының жерасты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және сандық көрсеткіштерін, тау-кен техникалық, арнаулы инженерлік-геологиялық, гидрогеологиялық және экологиялық шарттарын қамтитын, "Геологиялық есептің нысанын бекіту туралы" Қазақстан Республикасы Инвестициялар және даму министрінің міндетін атқарушының 2018 жылғы 31 мамырдағы № 418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17069 болып тіркелген) нысан бойынша геологиялық есепэлектронды көшірмесі;</w:t>
            </w:r>
          </w:p>
          <w:p>
            <w:pPr>
              <w:spacing w:after="20"/>
              <w:ind w:left="20"/>
              <w:jc w:val="both"/>
            </w:pPr>
            <w:r>
              <w:rPr>
                <w:rFonts w:ascii="Times New Roman"/>
                <w:b w:val="false"/>
                <w:i w:val="false"/>
                <w:color w:val="000000"/>
                <w:sz w:val="20"/>
              </w:rPr>
              <w:t>
өнімнің атауы, техникалық өндіріс немесе ол түзілетін процесс, оның физикалық сипаттамасы, толық химиялық құрамы, уытты компоненттердің құрамы, өрт қаупі, жарылыс қаупі, ерігіштігі, сақтау кезінде басқа заттармен үйлесімділігі, негізгі ластаушы радионуклидтер, олардың белсенділігі көрсетілген зиянды, улы заттардың, қатты және сұйық қалдықтардың, сарқынды және өнеркәсіптік сулардың сипаттамасы, сондай-ақ тасымалдау жүйесінің сипаттамасыэлектронды көшірмесі;</w:t>
            </w:r>
          </w:p>
          <w:p>
            <w:pPr>
              <w:spacing w:after="20"/>
              <w:ind w:left="20"/>
              <w:jc w:val="both"/>
            </w:pPr>
            <w:r>
              <w:rPr>
                <w:rFonts w:ascii="Times New Roman"/>
                <w:b w:val="false"/>
                <w:i w:val="false"/>
                <w:color w:val="000000"/>
                <w:sz w:val="20"/>
              </w:rPr>
              <w:t xml:space="preserve">
Кодекстің 257-бабының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сараптамаларды және келісуді қоса бере отырып, жер қойнауы кеңістігін пайдалану жобасы мен тарату жоспарының электронды көшірмелері.</w:t>
            </w:r>
          </w:p>
          <w:p>
            <w:pPr>
              <w:spacing w:after="20"/>
              <w:ind w:left="20"/>
              <w:jc w:val="both"/>
            </w:pPr>
            <w:r>
              <w:rPr>
                <w:rFonts w:ascii="Times New Roman"/>
                <w:b w:val="false"/>
                <w:i w:val="false"/>
                <w:color w:val="000000"/>
                <w:sz w:val="20"/>
              </w:rPr>
              <w:t>
2) лицензияны қайта ресімдеу осы мемлекеттік көрсетілетін қызмет қағидаларына 4-қосымшаға сәйкес белгіленген нысан бойынша көрсетілетін қызметті алушы беретін жер қойнауы кеңістігін пайдалануға лицензияны қайта ресімдеуге өтініш (портал арқылы жүгінген кезде көрсетілетін қызметті алушының ЭЦҚ-мен куәландырылған) бойынша жүргізіледі.</w:t>
            </w:r>
          </w:p>
          <w:p>
            <w:pPr>
              <w:spacing w:after="20"/>
              <w:ind w:left="20"/>
              <w:jc w:val="both"/>
            </w:pPr>
            <w:r>
              <w:rPr>
                <w:rFonts w:ascii="Times New Roman"/>
                <w:b w:val="false"/>
                <w:i w:val="false"/>
                <w:color w:val="000000"/>
                <w:sz w:val="20"/>
              </w:rPr>
              <w:t>
Өтінішке онда көрсетілген мәліметтерді растайтын құжаттардың түпнұсқалары немесе нотариалды куәландырылған көшірмелері қоса беріледі.</w:t>
            </w:r>
          </w:p>
          <w:p>
            <w:pPr>
              <w:spacing w:after="20"/>
              <w:ind w:left="20"/>
              <w:jc w:val="both"/>
            </w:pPr>
            <w:r>
              <w:rPr>
                <w:rFonts w:ascii="Times New Roman"/>
                <w:b w:val="false"/>
                <w:i w:val="false"/>
                <w:color w:val="000000"/>
                <w:sz w:val="20"/>
              </w:rPr>
              <w:t>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әрбір құжатқа дұрыстығын нотариус куәландырған қазақ және орыс тілдеріндегі аудармасы міндетті түрде қоса беріле отырып, өзге тілде жасалуы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p>
          <w:p>
            <w:pPr>
              <w:spacing w:after="20"/>
              <w:ind w:left="20"/>
              <w:jc w:val="both"/>
            </w:pPr>
            <w:r>
              <w:rPr>
                <w:rFonts w:ascii="Times New Roman"/>
                <w:b w:val="false"/>
                <w:i w:val="false"/>
                <w:color w:val="000000"/>
                <w:sz w:val="20"/>
              </w:rPr>
              <w:t>
Көрсетілетін қызметті беруші мынадай негіздердің бірі болған кезде жер қойнауы кеңістігін пайдалануға лицензия беруден бас тартады:</w:t>
            </w:r>
          </w:p>
          <w:p>
            <w:pPr>
              <w:spacing w:after="20"/>
              <w:ind w:left="20"/>
              <w:jc w:val="both"/>
            </w:pPr>
            <w:r>
              <w:rPr>
                <w:rFonts w:ascii="Times New Roman"/>
                <w:b w:val="false"/>
                <w:i w:val="false"/>
                <w:color w:val="000000"/>
                <w:sz w:val="20"/>
              </w:rPr>
              <w:t xml:space="preserve">
1) өтініш немесе оған қоса берілетін құжаттар Кодекстің </w:t>
            </w:r>
            <w:r>
              <w:rPr>
                <w:rFonts w:ascii="Times New Roman"/>
                <w:b w:val="false"/>
                <w:i w:val="false"/>
                <w:color w:val="000000"/>
                <w:sz w:val="20"/>
              </w:rPr>
              <w:t>251-бабында</w:t>
            </w:r>
            <w:r>
              <w:rPr>
                <w:rFonts w:ascii="Times New Roman"/>
                <w:b w:val="false"/>
                <w:i w:val="false"/>
                <w:color w:val="000000"/>
                <w:sz w:val="20"/>
              </w:rPr>
              <w:t xml:space="preserve"> және 252-бабының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талаптарға сәйкес келмесе;</w:t>
            </w:r>
          </w:p>
          <w:p>
            <w:pPr>
              <w:spacing w:after="20"/>
              <w:ind w:left="20"/>
              <w:jc w:val="both"/>
            </w:pPr>
            <w:r>
              <w:rPr>
                <w:rFonts w:ascii="Times New Roman"/>
                <w:b w:val="false"/>
                <w:i w:val="false"/>
                <w:color w:val="000000"/>
                <w:sz w:val="20"/>
              </w:rPr>
              <w:t>
2) өтінішке Кодекстің 251-бабында және 252-бабының 1-тармағында талап етілетін құжаттар қоса берілмесе;</w:t>
            </w:r>
          </w:p>
          <w:p>
            <w:pPr>
              <w:spacing w:after="20"/>
              <w:ind w:left="20"/>
              <w:jc w:val="both"/>
            </w:pPr>
            <w:r>
              <w:rPr>
                <w:rFonts w:ascii="Times New Roman"/>
                <w:b w:val="false"/>
                <w:i w:val="false"/>
                <w:color w:val="000000"/>
                <w:sz w:val="20"/>
              </w:rPr>
              <w:t>
3) сұратылған жер қойнауы учаскесі немесе оның бір бөлігі жер қойнауы кеңістігін пайдалануға арналған лицензия бойынша басқа тұлғаның пайдалануындағы жер қойнауы учаскесіне жатады;</w:t>
            </w:r>
          </w:p>
          <w:p>
            <w:pPr>
              <w:spacing w:after="20"/>
              <w:ind w:left="20"/>
              <w:jc w:val="both"/>
            </w:pPr>
            <w:r>
              <w:rPr>
                <w:rFonts w:ascii="Times New Roman"/>
                <w:b w:val="false"/>
                <w:i w:val="false"/>
                <w:color w:val="000000"/>
                <w:sz w:val="20"/>
              </w:rPr>
              <w:t>
4) сұратылған жер қойнауы учаскесі Кодекстің 19-бабы 3-тармағының және 250-бабы 1-тармағының талаптарына сәйкес келмесе;</w:t>
            </w:r>
          </w:p>
          <w:p>
            <w:pPr>
              <w:spacing w:after="20"/>
              <w:ind w:left="20"/>
              <w:jc w:val="both"/>
            </w:pPr>
            <w:r>
              <w:rPr>
                <w:rFonts w:ascii="Times New Roman"/>
                <w:b w:val="false"/>
                <w:i w:val="false"/>
                <w:color w:val="000000"/>
                <w:sz w:val="20"/>
              </w:rPr>
              <w:t>
5) сұратылған жер қойнауы учаскесі Кодекстің 250-бабының 2-тармағында көрсетілген аумақтарда толық немесе ішінара орналасқан;</w:t>
            </w:r>
          </w:p>
          <w:p>
            <w:pPr>
              <w:spacing w:after="20"/>
              <w:ind w:left="20"/>
              <w:jc w:val="both"/>
            </w:pPr>
            <w:r>
              <w:rPr>
                <w:rFonts w:ascii="Times New Roman"/>
                <w:b w:val="false"/>
                <w:i w:val="false"/>
                <w:color w:val="000000"/>
                <w:sz w:val="20"/>
              </w:rPr>
              <w:t>
6) лицензия беру ұлттық қауіпсіздікке қатер төндіреді;</w:t>
            </w:r>
          </w:p>
          <w:p>
            <w:pPr>
              <w:spacing w:after="20"/>
              <w:ind w:left="20"/>
              <w:jc w:val="both"/>
            </w:pPr>
            <w:r>
              <w:rPr>
                <w:rFonts w:ascii="Times New Roman"/>
                <w:b w:val="false"/>
                <w:i w:val="false"/>
                <w:color w:val="000000"/>
                <w:sz w:val="20"/>
              </w:rPr>
              <w:t>
7) өтінішке қоса берілетін геологиялық есеп сараптамасының қорытындысына сәйкес, өзінің геологиялық және (немесе) геотехникалық сипаттамалары бойынша сұратылған жер қойнауы учаскесі өтініште көрсетілген мақсаттарда жер қойнауы кеңістігін пайдалану жөніндегі операцияларды жүргізу үшін жарамсыз екендігі анықталса;</w:t>
            </w:r>
          </w:p>
          <w:p>
            <w:pPr>
              <w:spacing w:after="20"/>
              <w:ind w:left="20"/>
              <w:jc w:val="both"/>
            </w:pPr>
            <w:r>
              <w:rPr>
                <w:rFonts w:ascii="Times New Roman"/>
                <w:b w:val="false"/>
                <w:i w:val="false"/>
                <w:color w:val="000000"/>
                <w:sz w:val="20"/>
              </w:rPr>
              <w:t>
8) өтініш беруші жер қойнауын зерттеу жөніндегі уәкілетті органға жер қойнауы кеңістігін пайдалану жобасын және тарату жоспарын сараптаудың және келісудің талап етілетін оң қорытындыларын табыс ету мерзімін сақтамаған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бірыңғай байланыс орталығы: 1414, 8-800-080-7777 арқылы алуға мүмкіндік бар.</w:t>
            </w:r>
          </w:p>
          <w:p>
            <w:pPr>
              <w:spacing w:after="20"/>
              <w:ind w:left="20"/>
              <w:jc w:val="both"/>
            </w:pPr>
            <w:r>
              <w:rPr>
                <w:rFonts w:ascii="Times New Roman"/>
                <w:b w:val="false"/>
                <w:i w:val="false"/>
                <w:color w:val="000000"/>
                <w:sz w:val="20"/>
              </w:rPr>
              <w:t>
"Қазақстан Республикасы Минералдық ресурстарының ұлттық деректер банкі" ақпараттық жүйесі пайдалануға берілген сәтке дейін электрондық нысанда мемлекеттік қызмет көрсету тестілік режимде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кеңістігін</w:t>
            </w:r>
            <w:r>
              <w:br/>
            </w:r>
            <w:r>
              <w:rPr>
                <w:rFonts w:ascii="Times New Roman"/>
                <w:b w:val="false"/>
                <w:i w:val="false"/>
                <w:color w:val="000000"/>
                <w:sz w:val="20"/>
              </w:rPr>
              <w:t>пайдалануға арналған</w:t>
            </w:r>
            <w:r>
              <w:br/>
            </w:r>
            <w:r>
              <w:rPr>
                <w:rFonts w:ascii="Times New Roman"/>
                <w:b w:val="false"/>
                <w:i w:val="false"/>
                <w:color w:val="000000"/>
                <w:sz w:val="20"/>
              </w:rPr>
              <w:t>лицензияны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71"/>
    <w:p>
      <w:pPr>
        <w:spacing w:after="0"/>
        <w:ind w:left="0"/>
        <w:jc w:val="left"/>
      </w:pPr>
      <w:r>
        <w:rPr>
          <w:rFonts w:ascii="Times New Roman"/>
          <w:b/>
          <w:i w:val="false"/>
          <w:color w:val="000000"/>
        </w:rPr>
        <w:t xml:space="preserve"> Жер қойнауы кеңістігін пайдалануға лицензия</w:t>
      </w:r>
    </w:p>
    <w:bookmarkEnd w:id="71"/>
    <w:p>
      <w:pPr>
        <w:spacing w:after="0"/>
        <w:ind w:left="0"/>
        <w:jc w:val="both"/>
      </w:pPr>
      <w:r>
        <w:rPr>
          <w:rFonts w:ascii="Times New Roman"/>
          <w:b w:val="false"/>
          <w:i w:val="false"/>
          <w:color w:val="000000"/>
          <w:sz w:val="28"/>
        </w:rPr>
        <w:t>
      №_______________ күні "___" ___________ 20___жыл</w:t>
      </w:r>
    </w:p>
    <w:bookmarkStart w:name="z98" w:id="72"/>
    <w:p>
      <w:pPr>
        <w:spacing w:after="0"/>
        <w:ind w:left="0"/>
        <w:jc w:val="both"/>
      </w:pPr>
      <w:r>
        <w:rPr>
          <w:rFonts w:ascii="Times New Roman"/>
          <w:b w:val="false"/>
          <w:i w:val="false"/>
          <w:color w:val="000000"/>
          <w:sz w:val="28"/>
        </w:rPr>
        <w:t>
      1. Берілген______________________________________________________</w:t>
      </w:r>
    </w:p>
    <w:bookmarkEnd w:id="72"/>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және жеке тұлғаның азаматтығы/заңды тұлғаның атауы, орналасқан жері) (жер қойнауын пайдалану құқығын жалпы иеленген жағдайда мәліметтерді толық көрсете отырып, барлық иелері аударылады) (бұдан әрі-жер қойнауын пайдаланушы) және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жер қойнауы кеңістігін пайдалану жөніндегі операцияларды жүргізу мақсатында жер қойнауы учаскесін пайдалану құқығын береді" </w:t>
      </w:r>
    </w:p>
    <w:p>
      <w:pPr>
        <w:spacing w:after="0"/>
        <w:ind w:left="0"/>
        <w:jc w:val="both"/>
      </w:pPr>
      <w:r>
        <w:rPr>
          <w:rFonts w:ascii="Times New Roman"/>
          <w:b w:val="false"/>
          <w:i w:val="false"/>
          <w:color w:val="000000"/>
          <w:sz w:val="28"/>
        </w:rPr>
        <w:t xml:space="preserve">
      Жер қойнауын пайдалану құқығындағы үлес мөлшері: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(әрбір иеленуші бойынша пайыздық мәндегі мөлшері)</w:t>
      </w:r>
    </w:p>
    <w:bookmarkStart w:name="z99" w:id="73"/>
    <w:p>
      <w:pPr>
        <w:spacing w:after="0"/>
        <w:ind w:left="0"/>
        <w:jc w:val="both"/>
      </w:pPr>
      <w:r>
        <w:rPr>
          <w:rFonts w:ascii="Times New Roman"/>
          <w:b w:val="false"/>
          <w:i w:val="false"/>
          <w:color w:val="000000"/>
          <w:sz w:val="28"/>
        </w:rPr>
        <w:t>
      2. Лицензия шарттары:</w:t>
      </w:r>
    </w:p>
    <w:bookmarkEnd w:id="73"/>
    <w:p>
      <w:pPr>
        <w:spacing w:after="0"/>
        <w:ind w:left="0"/>
        <w:jc w:val="both"/>
      </w:pPr>
      <w:r>
        <w:rPr>
          <w:rFonts w:ascii="Times New Roman"/>
          <w:b w:val="false"/>
          <w:i w:val="false"/>
          <w:color w:val="000000"/>
          <w:sz w:val="28"/>
        </w:rPr>
        <w:t>
      1) лицензияның мерзімі (жер қойнауы кеңістігін пайдалануға арналған лицензияның мерзімін ұзарту кезінде мерзім ұзарту мерзімін ескере отырып көрсетіледі): ____________ оны берген күннен бастап;</w:t>
      </w:r>
    </w:p>
    <w:p>
      <w:pPr>
        <w:spacing w:after="0"/>
        <w:ind w:left="0"/>
        <w:jc w:val="both"/>
      </w:pPr>
      <w:r>
        <w:rPr>
          <w:rFonts w:ascii="Times New Roman"/>
          <w:b w:val="false"/>
          <w:i w:val="false"/>
          <w:color w:val="000000"/>
          <w:sz w:val="28"/>
        </w:rPr>
        <w:t>
      2) алаңы жер қойнауы учаскесі аумағының шекаралары __________ шаршы километр,</w:t>
      </w:r>
    </w:p>
    <w:p>
      <w:pPr>
        <w:spacing w:after="0"/>
        <w:ind w:left="0"/>
        <w:jc w:val="both"/>
      </w:pPr>
      <w:r>
        <w:rPr>
          <w:rFonts w:ascii="Times New Roman"/>
          <w:b w:val="false"/>
          <w:i w:val="false"/>
          <w:color w:val="000000"/>
          <w:sz w:val="28"/>
        </w:rPr>
        <w:t>
      келесі географиялық координаттары бар:_____________________</w:t>
      </w:r>
    </w:p>
    <w:p>
      <w:pPr>
        <w:spacing w:after="0"/>
        <w:ind w:left="0"/>
        <w:jc w:val="both"/>
      </w:pPr>
      <w:r>
        <w:rPr>
          <w:rFonts w:ascii="Times New Roman"/>
          <w:b w:val="false"/>
          <w:i w:val="false"/>
          <w:color w:val="000000"/>
          <w:sz w:val="28"/>
        </w:rPr>
        <w:t>
      (географиялық координаталар нүктелерін көрсету)</w:t>
      </w:r>
    </w:p>
    <w:p>
      <w:pPr>
        <w:spacing w:after="0"/>
        <w:ind w:left="0"/>
        <w:jc w:val="both"/>
      </w:pPr>
      <w:r>
        <w:rPr>
          <w:rFonts w:ascii="Times New Roman"/>
          <w:b w:val="false"/>
          <w:i w:val="false"/>
          <w:color w:val="000000"/>
          <w:sz w:val="28"/>
        </w:rPr>
        <w:t>
      3) жер қойнауын пайдаланудың өзге де шарттары:</w:t>
      </w:r>
    </w:p>
    <w:p>
      <w:pPr>
        <w:spacing w:after="0"/>
        <w:ind w:left="0"/>
        <w:jc w:val="both"/>
      </w:pPr>
      <w:r>
        <w:rPr>
          <w:rFonts w:ascii="Times New Roman"/>
          <w:b w:val="false"/>
          <w:i w:val="false"/>
          <w:color w:val="000000"/>
          <w:sz w:val="28"/>
        </w:rPr>
        <w:t>
      Жер қойнауы учаскесі аумағының схемалық орналасуы осы лицензияға қоса беріледі.</w:t>
      </w:r>
    </w:p>
    <w:bookmarkStart w:name="z100" w:id="74"/>
    <w:p>
      <w:pPr>
        <w:spacing w:after="0"/>
        <w:ind w:left="0"/>
        <w:jc w:val="both"/>
      </w:pPr>
      <w:r>
        <w:rPr>
          <w:rFonts w:ascii="Times New Roman"/>
          <w:b w:val="false"/>
          <w:i w:val="false"/>
          <w:color w:val="000000"/>
          <w:sz w:val="28"/>
        </w:rPr>
        <w:t>
      3. Жер қойнауын пайдаланушының міндеттемелері:</w:t>
      </w:r>
    </w:p>
    <w:bookmarkEnd w:id="74"/>
    <w:p>
      <w:pPr>
        <w:spacing w:after="0"/>
        <w:ind w:left="0"/>
        <w:jc w:val="both"/>
      </w:pPr>
      <w:r>
        <w:rPr>
          <w:rFonts w:ascii="Times New Roman"/>
          <w:b w:val="false"/>
          <w:i w:val="false"/>
          <w:color w:val="000000"/>
          <w:sz w:val="28"/>
        </w:rPr>
        <w:t>
      1) қол қойылатын бонусты төлеу _________________ "___"_________20__ жылға дейін;</w:t>
      </w:r>
    </w:p>
    <w:p>
      <w:pPr>
        <w:spacing w:after="0"/>
        <w:ind w:left="0"/>
        <w:jc w:val="both"/>
      </w:pPr>
      <w:r>
        <w:rPr>
          <w:rFonts w:ascii="Times New Roman"/>
          <w:b w:val="false"/>
          <w:i w:val="false"/>
          <w:color w:val="000000"/>
          <w:sz w:val="28"/>
        </w:rPr>
        <w:t>
      2) лицензия мерзімі ішінде Қазақстан Республикасының салық заңнамасында белгіленген мөлшерде және тәртіппен жер учаскелерін пайдаланғаны үшін төлемдерді (жалдау төлемдерін) төлеу.</w:t>
      </w:r>
    </w:p>
    <w:bookmarkStart w:name="z101" w:id="75"/>
    <w:p>
      <w:pPr>
        <w:spacing w:after="0"/>
        <w:ind w:left="0"/>
        <w:jc w:val="both"/>
      </w:pPr>
      <w:r>
        <w:rPr>
          <w:rFonts w:ascii="Times New Roman"/>
          <w:b w:val="false"/>
          <w:i w:val="false"/>
          <w:color w:val="000000"/>
          <w:sz w:val="28"/>
        </w:rPr>
        <w:t>
      4. Жер қойнауы кеңістігін пайдаланудың нысаналы мақсаты:</w:t>
      </w:r>
    </w:p>
    <w:bookmarkEnd w:id="75"/>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249-бабына</w:t>
      </w:r>
      <w:r>
        <w:rPr>
          <w:rFonts w:ascii="Times New Roman"/>
          <w:b w:val="false"/>
          <w:i w:val="false"/>
          <w:color w:val="000000"/>
          <w:sz w:val="28"/>
        </w:rPr>
        <w:t xml:space="preserve"> сәйкес операциялардың кіші түрлерінің бірі)</w:t>
      </w:r>
    </w:p>
    <w:bookmarkStart w:name="z102" w:id="76"/>
    <w:p>
      <w:pPr>
        <w:spacing w:after="0"/>
        <w:ind w:left="0"/>
        <w:jc w:val="both"/>
      </w:pPr>
      <w:r>
        <w:rPr>
          <w:rFonts w:ascii="Times New Roman"/>
          <w:b w:val="false"/>
          <w:i w:val="false"/>
          <w:color w:val="000000"/>
          <w:sz w:val="28"/>
        </w:rPr>
        <w:t>
      5. Лицензияны қайтарып алу негіздері:</w:t>
      </w:r>
    </w:p>
    <w:bookmarkEnd w:id="76"/>
    <w:p>
      <w:pPr>
        <w:spacing w:after="0"/>
        <w:ind w:left="0"/>
        <w:jc w:val="both"/>
      </w:pPr>
      <w:r>
        <w:rPr>
          <w:rFonts w:ascii="Times New Roman"/>
          <w:b w:val="false"/>
          <w:i w:val="false"/>
          <w:color w:val="000000"/>
          <w:sz w:val="28"/>
        </w:rPr>
        <w:t>
      1) осы лицензияның 3 және 4-тармақтарында көзделген лицензиялардың шарттарын бұзу;</w:t>
      </w:r>
    </w:p>
    <w:p>
      <w:pPr>
        <w:spacing w:after="0"/>
        <w:ind w:left="0"/>
        <w:jc w:val="both"/>
      </w:pPr>
      <w:r>
        <w:rPr>
          <w:rFonts w:ascii="Times New Roman"/>
          <w:b w:val="false"/>
          <w:i w:val="false"/>
          <w:color w:val="000000"/>
          <w:sz w:val="28"/>
        </w:rPr>
        <w:t>
      2) Қазақстан Республикасының экологиялық заңнамасында көзделген қызметке тыйым салынған жағдайда.</w:t>
      </w:r>
    </w:p>
    <w:bookmarkStart w:name="z103" w:id="77"/>
    <w:p>
      <w:pPr>
        <w:spacing w:after="0"/>
        <w:ind w:left="0"/>
        <w:jc w:val="both"/>
      </w:pPr>
      <w:r>
        <w:rPr>
          <w:rFonts w:ascii="Times New Roman"/>
          <w:b w:val="false"/>
          <w:i w:val="false"/>
          <w:color w:val="000000"/>
          <w:sz w:val="28"/>
        </w:rPr>
        <w:t>
      6. Лицензияны берген мемлекеттік орган</w:t>
      </w:r>
    </w:p>
    <w:bookmarkEnd w:id="7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 (лицензияны берген мемлекеттік органның атауы)</w:t>
      </w:r>
    </w:p>
    <w:p>
      <w:pPr>
        <w:spacing w:after="0"/>
        <w:ind w:left="0"/>
        <w:jc w:val="both"/>
      </w:pPr>
      <w:r>
        <w:rPr>
          <w:rFonts w:ascii="Times New Roman"/>
          <w:b w:val="false"/>
          <w:i w:val="false"/>
          <w:color w:val="000000"/>
          <w:sz w:val="28"/>
        </w:rPr>
        <w:t>
      _____________________ басшының (уәкілетті тұлғаның) қолы (қағаз жеткізгіштегі лицензиялар үшін)</w:t>
      </w:r>
    </w:p>
    <w:p>
      <w:pPr>
        <w:spacing w:after="0"/>
        <w:ind w:left="0"/>
        <w:jc w:val="both"/>
      </w:pPr>
      <w:r>
        <w:rPr>
          <w:rFonts w:ascii="Times New Roman"/>
          <w:b w:val="false"/>
          <w:i w:val="false"/>
          <w:color w:val="000000"/>
          <w:sz w:val="28"/>
        </w:rPr>
        <w:t>
      Мөр орны (қағаз жеткізгіштегі лицензиялар үшін)</w:t>
      </w:r>
    </w:p>
    <w:p>
      <w:pPr>
        <w:spacing w:after="0"/>
        <w:ind w:left="0"/>
        <w:jc w:val="both"/>
      </w:pPr>
      <w:r>
        <w:rPr>
          <w:rFonts w:ascii="Times New Roman"/>
          <w:b w:val="false"/>
          <w:i w:val="false"/>
          <w:color w:val="000000"/>
          <w:sz w:val="28"/>
        </w:rPr>
        <w:t xml:space="preserve">
      Берілген орны: Қазақстан Республикасы Нұр-Сұлтан қаласы,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кеңістігін</w:t>
            </w:r>
            <w:r>
              <w:br/>
            </w:r>
            <w:r>
              <w:rPr>
                <w:rFonts w:ascii="Times New Roman"/>
                <w:b w:val="false"/>
                <w:i w:val="false"/>
                <w:color w:val="000000"/>
                <w:sz w:val="20"/>
              </w:rPr>
              <w:t>пайдалануға арналған</w:t>
            </w:r>
            <w:r>
              <w:br/>
            </w:r>
            <w:r>
              <w:rPr>
                <w:rFonts w:ascii="Times New Roman"/>
                <w:b w:val="false"/>
                <w:i w:val="false"/>
                <w:color w:val="000000"/>
                <w:sz w:val="20"/>
              </w:rPr>
              <w:t>лицензияны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 жаңа редакцияда - ҚР Экология, геология және табиғи ресурстар министрінің м.а. 29.06.2021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жеке тұлғалар үшін – тегі, аты,</w:t>
            </w:r>
            <w:r>
              <w:br/>
            </w:r>
            <w:r>
              <w:rPr>
                <w:rFonts w:ascii="Times New Roman"/>
                <w:b w:val="false"/>
                <w:i w:val="false"/>
                <w:color w:val="000000"/>
                <w:sz w:val="20"/>
              </w:rPr>
              <w:t>әкесінің аты (бар болған кезде),</w:t>
            </w:r>
            <w:r>
              <w:br/>
            </w:r>
            <w:r>
              <w:rPr>
                <w:rFonts w:ascii="Times New Roman"/>
                <w:b w:val="false"/>
                <w:i w:val="false"/>
                <w:color w:val="000000"/>
                <w:sz w:val="20"/>
              </w:rPr>
              <w:t>өтініш, жеке сәйкестендіру</w:t>
            </w:r>
            <w:r>
              <w:br/>
            </w:r>
            <w:r>
              <w:rPr>
                <w:rFonts w:ascii="Times New Roman"/>
                <w:b w:val="false"/>
                <w:i w:val="false"/>
                <w:color w:val="000000"/>
                <w:sz w:val="20"/>
              </w:rPr>
              <w:t>нөмірі (болған кезде), байланыс</w:t>
            </w:r>
            <w:r>
              <w:br/>
            </w:r>
            <w:r>
              <w:rPr>
                <w:rFonts w:ascii="Times New Roman"/>
                <w:b w:val="false"/>
                <w:i w:val="false"/>
                <w:color w:val="000000"/>
                <w:sz w:val="20"/>
              </w:rPr>
              <w:t>деректері; заңды тұлғалар үшін</w:t>
            </w:r>
            <w:r>
              <w:br/>
            </w:r>
            <w:r>
              <w:rPr>
                <w:rFonts w:ascii="Times New Roman"/>
                <w:b w:val="false"/>
                <w:i w:val="false"/>
                <w:color w:val="000000"/>
                <w:sz w:val="20"/>
              </w:rPr>
              <w:t>– өтініш берушінің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(болған кезде), байланыс</w:t>
            </w:r>
            <w:r>
              <w:br/>
            </w:r>
            <w:r>
              <w:rPr>
                <w:rFonts w:ascii="Times New Roman"/>
                <w:b w:val="false"/>
                <w:i w:val="false"/>
                <w:color w:val="000000"/>
                <w:sz w:val="20"/>
              </w:rPr>
              <w:t>деректері</w:t>
            </w:r>
          </w:p>
        </w:tc>
      </w:tr>
    </w:tbl>
    <w:bookmarkStart w:name="z105" w:id="78"/>
    <w:p>
      <w:pPr>
        <w:spacing w:after="0"/>
        <w:ind w:left="0"/>
        <w:jc w:val="left"/>
      </w:pPr>
      <w:r>
        <w:rPr>
          <w:rFonts w:ascii="Times New Roman"/>
          <w:b/>
          <w:i w:val="false"/>
          <w:color w:val="000000"/>
        </w:rPr>
        <w:t xml:space="preserve"> Жер қойнауы кеңістігін пайдалануға арналған лицензияны қайта ресімдеуге өтініш</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"__"_________20__жыл</w:t>
            </w:r>
          </w:p>
        </w:tc>
      </w:tr>
    </w:tbl>
    <w:p>
      <w:pPr>
        <w:spacing w:after="0"/>
        <w:ind w:left="0"/>
        <w:jc w:val="left"/>
      </w:pPr>
      <w:r>
        <w:rPr>
          <w:rFonts w:ascii="Times New Roman"/>
          <w:b/>
          <w:i w:val="false"/>
          <w:color w:val="000000"/>
        </w:rPr>
        <w:t xml:space="preserve"> Лицензияны қайта ресімдеуді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үшін-өтініш берушінің тегі, аты және әкесінің аты (бар болған жағдайда), азаматтығы, өтініш берушінің жеке басын куәландыратын құжаттың нөмірі және берілген күні, Өтініш берушінің салық төлеуші ретінде тіркелгені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үшін-өтініш берушінің атауы, заңды тұлға ретінде мемлекеттік тіркеу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нөмірін (лерін), лицензияны берілген күнін, берушіні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толық атауын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негіздемесі немесе себептерін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Қоса берілетін құжаттардың тізбесі: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w:t>
      </w:r>
    </w:p>
    <w:p>
      <w:pPr>
        <w:spacing w:after="0"/>
        <w:ind w:left="0"/>
        <w:jc w:val="both"/>
      </w:pPr>
      <w:r>
        <w:rPr>
          <w:rFonts w:ascii="Times New Roman"/>
          <w:b w:val="false"/>
          <w:i w:val="false"/>
          <w:color w:val="000000"/>
          <w:sz w:val="28"/>
        </w:rPr>
        <w:t>
      (құжаттардың атауы және беттер саны)*</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құжаттардың нотариалды куәландырылған көшірмелері қоса беріледі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"___" ______________ 20 ___ жыл.</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кезде), қолы/ электрондық цифрлық қолтаңба (қағаз нысанын қамтымайды)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Экология, геология және табиғи </w:t>
            </w:r>
            <w:r>
              <w:br/>
            </w:r>
            <w:r>
              <w:rPr>
                <w:rFonts w:ascii="Times New Roman"/>
                <w:b w:val="false"/>
                <w:i w:val="false"/>
                <w:color w:val="000000"/>
                <w:sz w:val="20"/>
              </w:rPr>
              <w:t xml:space="preserve">ресурстар министрінің м.а. </w:t>
            </w:r>
            <w:r>
              <w:br/>
            </w:r>
            <w:r>
              <w:rPr>
                <w:rFonts w:ascii="Times New Roman"/>
                <w:b w:val="false"/>
                <w:i w:val="false"/>
                <w:color w:val="000000"/>
                <w:sz w:val="20"/>
              </w:rPr>
              <w:t xml:space="preserve">2020 жылғы 22 мамырдағы </w:t>
            </w:r>
            <w:r>
              <w:br/>
            </w:r>
            <w:r>
              <w:rPr>
                <w:rFonts w:ascii="Times New Roman"/>
                <w:b w:val="false"/>
                <w:i w:val="false"/>
                <w:color w:val="000000"/>
                <w:sz w:val="20"/>
              </w:rPr>
              <w:t xml:space="preserve">№ 117 бұйрығына </w:t>
            </w:r>
            <w:r>
              <w:br/>
            </w:r>
            <w:r>
              <w:rPr>
                <w:rFonts w:ascii="Times New Roman"/>
                <w:b w:val="false"/>
                <w:i w:val="false"/>
                <w:color w:val="000000"/>
                <w:sz w:val="20"/>
              </w:rPr>
              <w:t>5-қосымша</w:t>
            </w:r>
          </w:p>
        </w:tc>
      </w:tr>
    </w:tbl>
    <w:bookmarkStart w:name="z107" w:id="79"/>
    <w:p>
      <w:pPr>
        <w:spacing w:after="0"/>
        <w:ind w:left="0"/>
        <w:jc w:val="left"/>
      </w:pPr>
      <w:r>
        <w:rPr>
          <w:rFonts w:ascii="Times New Roman"/>
          <w:b/>
          <w:i w:val="false"/>
          <w:color w:val="000000"/>
        </w:rPr>
        <w:t xml:space="preserve"> Күші жойылды деп тануға жататын кейбір нормативтік құқықтық актілердің тізбесі</w:t>
      </w:r>
    </w:p>
    <w:bookmarkEnd w:id="79"/>
    <w:bookmarkStart w:name="z108" w:id="80"/>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2015 жылғы 28 сәуірдегі № 501 "Геология және су ресурстарын пайдалану саласындағы мемлекеттiк көрсетілетін қызметтер стандарттарын бекiту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тіркелген № 11452, "Әділет" ақпараттық-құқықтық жүйесінде 2015 жылдың 10 шілдесінде жарияланған);</w:t>
      </w:r>
    </w:p>
    <w:bookmarkEnd w:id="80"/>
    <w:bookmarkStart w:name="z109" w:id="81"/>
    <w:p>
      <w:pPr>
        <w:spacing w:after="0"/>
        <w:ind w:left="0"/>
        <w:jc w:val="both"/>
      </w:pPr>
      <w:r>
        <w:rPr>
          <w:rFonts w:ascii="Times New Roman"/>
          <w:b w:val="false"/>
          <w:i w:val="false"/>
          <w:color w:val="000000"/>
          <w:sz w:val="28"/>
        </w:rPr>
        <w:t xml:space="preserve">
      2. "Геология және су ресурстарын пайдалану саласындағы мемлекеттік көрсетілетін қызметтер регламенттерін бекіту туралы"Қазақстан Республикасы Инвестициялар және даму министрі міндетін атқарушының 2015 жылғы 28 мамырдағы № 657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тіркелген № 11582, "Әділет" ақпараттық-құқықтық жүйесінде 2015 жылдың 22 шілдесінде жарияланған);</w:t>
      </w:r>
    </w:p>
    <w:bookmarkEnd w:id="81"/>
    <w:bookmarkStart w:name="z110" w:id="82"/>
    <w:p>
      <w:pPr>
        <w:spacing w:after="0"/>
        <w:ind w:left="0"/>
        <w:jc w:val="both"/>
      </w:pPr>
      <w:r>
        <w:rPr>
          <w:rFonts w:ascii="Times New Roman"/>
          <w:b w:val="false"/>
          <w:i w:val="false"/>
          <w:color w:val="000000"/>
          <w:sz w:val="28"/>
        </w:rPr>
        <w:t xml:space="preserve">
      3. "Геология және су ресурстарын пайдалану саласындағы мемлекеттiк көрсетілетін қызметтер стандарттарын бекiту туралы" Қазақстан Республикасы Инвестициялар және даму министрінің 2015 жылғы 28 сәуірдегі № 501 бұйрығына өзгерістер енгізу туралы" Қазақстан Республикасы Инвестициялар және даму министрінің 2016 жылғы 26 мамырдағы № 442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тіркелген № 13926, "Әділет" ақпараттық-құқықтық жүйесінде 2016 жылдың 25 шілдесінде жарияланған);</w:t>
      </w:r>
    </w:p>
    <w:bookmarkEnd w:id="82"/>
    <w:bookmarkStart w:name="z111" w:id="83"/>
    <w:p>
      <w:pPr>
        <w:spacing w:after="0"/>
        <w:ind w:left="0"/>
        <w:jc w:val="both"/>
      </w:pPr>
      <w:r>
        <w:rPr>
          <w:rFonts w:ascii="Times New Roman"/>
          <w:b w:val="false"/>
          <w:i w:val="false"/>
          <w:color w:val="000000"/>
          <w:sz w:val="28"/>
        </w:rPr>
        <w:t xml:space="preserve">
      4. "Геология және су ресурстарын пайдалану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657 бұйрығына өзгерістер енгізу туралы" Қазақстан Республикасы Инвестициялар және даму министрі міндетін атқарушының 2016 жылғы 22 тамыздағы № 625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тіркелген № 14282, "Әділет" ақпараттық-құқықтық жүйесінде 2016 жылдың 17 қарашада жарияланған);</w:t>
      </w:r>
    </w:p>
    <w:bookmarkEnd w:id="83"/>
    <w:bookmarkStart w:name="z112" w:id="84"/>
    <w:p>
      <w:pPr>
        <w:spacing w:after="0"/>
        <w:ind w:left="0"/>
        <w:jc w:val="both"/>
      </w:pPr>
      <w:r>
        <w:rPr>
          <w:rFonts w:ascii="Times New Roman"/>
          <w:b w:val="false"/>
          <w:i w:val="false"/>
          <w:color w:val="000000"/>
          <w:sz w:val="28"/>
        </w:rPr>
        <w:t xml:space="preserve">
      5. "Геология және су ресурстарын пайдалану саласындағы мемлекеттiк көрсетілетін қызметтер стандарттарын бекiту туралы" Қазақстан Республикасы Инвестициялар және даму министрінің 2015 жылғы 28 сәуірдегі № 501 бұйрығына өзгерістер мен толықтырулар енгізу туралы" Қазақстан Республикасы Индустрия және инфрақұрылымдық даму министрінің 2019 жылғы 4 мамырдағы № 274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тіркелген № 18656, Қазақстан Республикасының нормативтік құқықтық актілер Эталондық бақылау банкінде 2016 жылдың 16 маусымда жарияланған).</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 6 және 7-қосымшамен толықтыру көзделген - ҚР Өнеркәсіп және құрылыс министрінің 18.04.2024 </w:t>
      </w:r>
      <w:r>
        <w:rPr>
          <w:rFonts w:ascii="Times New Roman"/>
          <w:b w:val="false"/>
          <w:i w:val="false"/>
          <w:color w:val="ff0000"/>
          <w:sz w:val="28"/>
        </w:rPr>
        <w:t>№ 142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