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47c06" w14:textId="0047c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 карантиндiк объектiлерден және бөтен тектi түрлерден қорғау жөнiндегi қағидаларды бекіту туралы" Қазақстан Республикасы Ауыл шаруашылығы министрінің 2015 жылғы 29 маусымдағы № 15-08/590 бұйрығына өзгеріс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2020 жылғы 26 мамырдағы № 186 бұйрығы. Қазақстан Республикасының Әділет министрлігінде 2020 жылғы 27 мамырда № 20732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w:t>
      </w:r>
      <w:r>
        <w:rPr>
          <w:rFonts w:ascii="Times New Roman"/>
          <w:b/>
          <w:i w:val="false"/>
          <w:color w:val="000000"/>
          <w:sz w:val="28"/>
        </w:rPr>
        <w:t>ҰЙЫРАМЫН</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12032 болып тіркелген, 2015 жылғы 30 қазанда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аумағын карантиндік объектілерден және бөтен текті түрлерден қорғау жөніндегі </w:t>
      </w:r>
      <w:r>
        <w:rPr>
          <w:rFonts w:ascii="Times New Roman"/>
          <w:b w:val="false"/>
          <w:i w:val="false"/>
          <w:color w:val="000000"/>
          <w:sz w:val="28"/>
        </w:rPr>
        <w:t>қағидалар</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фитосанитариялық және тамақ қауіпсіздігі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10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Экология, геология және</w:t>
      </w:r>
    </w:p>
    <w:p>
      <w:pPr>
        <w:spacing w:after="0"/>
        <w:ind w:left="0"/>
        <w:jc w:val="both"/>
      </w:pPr>
      <w:r>
        <w:rPr>
          <w:rFonts w:ascii="Times New Roman"/>
          <w:b w:val="false"/>
          <w:i w:val="false"/>
          <w:color w:val="000000"/>
          <w:sz w:val="28"/>
        </w:rPr>
        <w:t>
      табиғи ресурстар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2020 жылғы 26 мамырдағы </w:t>
            </w:r>
            <w:r>
              <w:br/>
            </w:r>
            <w:r>
              <w:rPr>
                <w:rFonts w:ascii="Times New Roman"/>
                <w:b w:val="false"/>
                <w:i w:val="false"/>
                <w:color w:val="000000"/>
                <w:sz w:val="20"/>
              </w:rPr>
              <w:t>№ 186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29 маусымдағы</w:t>
            </w:r>
            <w:r>
              <w:br/>
            </w:r>
            <w:r>
              <w:rPr>
                <w:rFonts w:ascii="Times New Roman"/>
                <w:b w:val="false"/>
                <w:i w:val="false"/>
                <w:color w:val="000000"/>
                <w:sz w:val="20"/>
              </w:rPr>
              <w:t>№ 15-08/590 бұйрығымен</w:t>
            </w:r>
            <w:r>
              <w:br/>
            </w: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Қазақстан Республикасының аумағын карантиндік объектілерден және бөтен текті түрлерден қорғау жөніндегі қағидалар</w:t>
      </w:r>
    </w:p>
    <w:bookmarkEnd w:id="8"/>
    <w:bookmarkStart w:name="z12" w:id="9"/>
    <w:p>
      <w:pPr>
        <w:spacing w:after="0"/>
        <w:ind w:left="0"/>
        <w:jc w:val="left"/>
      </w:pPr>
      <w:r>
        <w:rPr>
          <w:rFonts w:ascii="Times New Roman"/>
          <w:b/>
          <w:i w:val="false"/>
          <w:color w:val="000000"/>
        </w:rPr>
        <w:t xml:space="preserve"> 1-тарау. Жалпы ережелер</w:t>
      </w:r>
    </w:p>
    <w:bookmarkEnd w:id="9"/>
    <w:bookmarkStart w:name="z13" w:id="10"/>
    <w:p>
      <w:pPr>
        <w:spacing w:after="0"/>
        <w:ind w:left="0"/>
        <w:jc w:val="both"/>
      </w:pPr>
      <w:r>
        <w:rPr>
          <w:rFonts w:ascii="Times New Roman"/>
          <w:b w:val="false"/>
          <w:i w:val="false"/>
          <w:color w:val="000000"/>
          <w:sz w:val="28"/>
        </w:rPr>
        <w:t xml:space="preserve">
      1. Осы Қазақстан Республикасының аумағын карантиндік объектілерден және бөтен текті түрлерден қорғау жөніндегі қағидалар (бұдан әрі – Қағидалар) "Өсімдіктер карантині туралы" 1999 жылғы 11 ақпандағы Қазақстан Республикасы Заңының (бұдан әрі – Заң) 7-бабы 1-тармағының </w:t>
      </w:r>
      <w:r>
        <w:rPr>
          <w:rFonts w:ascii="Times New Roman"/>
          <w:b w:val="false"/>
          <w:i w:val="false"/>
          <w:color w:val="000000"/>
          <w:sz w:val="28"/>
        </w:rPr>
        <w:t>7) тармақшасына</w:t>
      </w:r>
      <w:r>
        <w:rPr>
          <w:rFonts w:ascii="Times New Roman"/>
          <w:b w:val="false"/>
          <w:i w:val="false"/>
          <w:color w:val="000000"/>
          <w:sz w:val="28"/>
        </w:rPr>
        <w:t xml:space="preserve">, "Рұқсаттар және хабарламалар туралы" 2014 жылғы 16 мамырдағы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тармақшасына және "Мемлекеттік көрсетілетін қызметтер туралы" 2013 жылғы 15 сәуірдегі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 және Қазақстан Республикасының аумағын карантиндік объектілерден және бөтен текті түрлерден қорғау тәртібін айқындайды.</w:t>
      </w:r>
    </w:p>
    <w:bookmarkEnd w:id="10"/>
    <w:bookmarkStart w:name="z14" w:id="11"/>
    <w:p>
      <w:pPr>
        <w:spacing w:after="0"/>
        <w:ind w:left="0"/>
        <w:jc w:val="both"/>
      </w:pPr>
      <w:r>
        <w:rPr>
          <w:rFonts w:ascii="Times New Roman"/>
          <w:b w:val="false"/>
          <w:i w:val="false"/>
          <w:color w:val="000000"/>
          <w:sz w:val="28"/>
        </w:rPr>
        <w:t>
      2. Осы Қағидаларда мынадай ұғымдар пайдаланылады:</w:t>
      </w:r>
    </w:p>
    <w:bookmarkEnd w:id="11"/>
    <w:bookmarkStart w:name="z15" w:id="12"/>
    <w:p>
      <w:pPr>
        <w:spacing w:after="0"/>
        <w:ind w:left="0"/>
        <w:jc w:val="both"/>
      </w:pPr>
      <w:r>
        <w:rPr>
          <w:rFonts w:ascii="Times New Roman"/>
          <w:b w:val="false"/>
          <w:i w:val="false"/>
          <w:color w:val="000000"/>
          <w:sz w:val="28"/>
        </w:rPr>
        <w:t xml:space="preserve">
      1) алып қою актісі – Қазақстан Республикасы Ауыл шаруашылығы министрінің 2015 жылғы 3 маусымдағы № 15-4/513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11753 болып тіркелген) (бұдан әрі – Бұйрық) бекітілген Карантинді объектілермен залалданған, залалсыздандыруға немесе қайта өңдеуге жатпайтын карантинге жатқызылған өнімді алып қою және жою жөніндегі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өсімдіктер карантині жөніндегі мемлекеттік инспектор беретін карантиндік объектілермен залалданған, залалсыздандыруға немесе қайта өңдеуге жатпайтын карантинге жатқызылған өнімді алып қою актісі;</w:t>
      </w:r>
    </w:p>
    <w:bookmarkEnd w:id="12"/>
    <w:bookmarkStart w:name="z16" w:id="13"/>
    <w:p>
      <w:pPr>
        <w:spacing w:after="0"/>
        <w:ind w:left="0"/>
        <w:jc w:val="both"/>
      </w:pPr>
      <w:r>
        <w:rPr>
          <w:rFonts w:ascii="Times New Roman"/>
          <w:b w:val="false"/>
          <w:i w:val="false"/>
          <w:color w:val="000000"/>
          <w:sz w:val="28"/>
        </w:rPr>
        <w:t>
      2) зертханалық сараптама – карантинге жатқызылған өнімнің үлгілерін, зиянкестерді, өсімдік ауруларын қоздырғыштарды және арамшөптерді олардың түрлік құрамын және карантиндік объектілерге және бөтен текті түрлерге тиесілілігін айқындау мақсатында зерттеу;</w:t>
      </w:r>
    </w:p>
    <w:bookmarkEnd w:id="13"/>
    <w:bookmarkStart w:name="z17" w:id="14"/>
    <w:p>
      <w:pPr>
        <w:spacing w:after="0"/>
        <w:ind w:left="0"/>
        <w:jc w:val="both"/>
      </w:pPr>
      <w:r>
        <w:rPr>
          <w:rFonts w:ascii="Times New Roman"/>
          <w:b w:val="false"/>
          <w:i w:val="false"/>
          <w:color w:val="000000"/>
          <w:sz w:val="28"/>
        </w:rPr>
        <w:t>
      3) залалсыздандыру – карантиндік объектілерді жоюға бағытталған карантинге жатқызылған өнімге қатысты іс-қимылдар жиынтығы;</w:t>
      </w:r>
    </w:p>
    <w:bookmarkEnd w:id="14"/>
    <w:bookmarkStart w:name="z18" w:id="15"/>
    <w:p>
      <w:pPr>
        <w:spacing w:after="0"/>
        <w:ind w:left="0"/>
        <w:jc w:val="both"/>
      </w:pPr>
      <w:r>
        <w:rPr>
          <w:rFonts w:ascii="Times New Roman"/>
          <w:b w:val="false"/>
          <w:i w:val="false"/>
          <w:color w:val="000000"/>
          <w:sz w:val="28"/>
        </w:rPr>
        <w:t>
      4) Қазақстан Республикасының аумағын карантиндік объектілерден және бөтен текті түрлерден қорғау – карантинге жатқызылған өнімді әкелу, әкету, мемлекетішілік тасымалдау және өткізу тәртібі мен рәсімдерін қамтамасыз етуге, сондай-ақ өсімдіктер карантині жөніндегі іс-шараларды өткізуге бағытталған карантиндік фитосанитариялық шаралар кешені;</w:t>
      </w:r>
    </w:p>
    <w:bookmarkEnd w:id="15"/>
    <w:bookmarkStart w:name="z19" w:id="16"/>
    <w:p>
      <w:pPr>
        <w:spacing w:after="0"/>
        <w:ind w:left="0"/>
        <w:jc w:val="both"/>
      </w:pPr>
      <w:r>
        <w:rPr>
          <w:rFonts w:ascii="Times New Roman"/>
          <w:b w:val="false"/>
          <w:i w:val="false"/>
          <w:color w:val="000000"/>
          <w:sz w:val="28"/>
        </w:rPr>
        <w:t>
      5) карантиндік фитосанитариялық сараптау – карантинге жатқызылған өнімнің (карантинге жатқызылған жүктердің, карантинге жатқызылған материалдардың, карантинге жатқызылған тауарлардың), карантиндік объектілердің және реттелетін карантинге жатпайтын зиянды организмдердің үлгілерін (сынамаларын) зерттеу және карантиндік фитосанитариялық сараптама қорытындысын беру жөніндегі рәсімдер кешені;</w:t>
      </w:r>
    </w:p>
    <w:bookmarkEnd w:id="16"/>
    <w:bookmarkStart w:name="z20" w:id="17"/>
    <w:p>
      <w:pPr>
        <w:spacing w:after="0"/>
        <w:ind w:left="0"/>
        <w:jc w:val="both"/>
      </w:pPr>
      <w:r>
        <w:rPr>
          <w:rFonts w:ascii="Times New Roman"/>
          <w:b w:val="false"/>
          <w:i w:val="false"/>
          <w:color w:val="000000"/>
          <w:sz w:val="28"/>
        </w:rPr>
        <w:t>
      6) карантинге жатқызылған өнім партиясы – бір көлік құралымен бір межелі пунктке бір алушыға жіберуге арналған карантинге жатқызылған өнім саны;</w:t>
      </w:r>
    </w:p>
    <w:bookmarkEnd w:id="17"/>
    <w:bookmarkStart w:name="z21" w:id="18"/>
    <w:p>
      <w:pPr>
        <w:spacing w:after="0"/>
        <w:ind w:left="0"/>
        <w:jc w:val="both"/>
      </w:pPr>
      <w:r>
        <w:rPr>
          <w:rFonts w:ascii="Times New Roman"/>
          <w:b w:val="false"/>
          <w:i w:val="false"/>
          <w:color w:val="000000"/>
          <w:sz w:val="28"/>
        </w:rPr>
        <w:t>
      7) карантиндік зертхана – әкелінетін және отандық карантинге жатқызылған өнім үлгілеріне карантиндік объектілерді анықтау мәніне зертханалық сараптама жүргізетін, объектілердің карантиндік және бөтен текті түрлерге тиесілілігі белгіленетін, аспаптармен және карантиндік объектілер жөніндегі әдебиетпен жабдықталған өсімдіктер карантині жөніндегі уәкілетті ұйымның стационарлық зертханасы;</w:t>
      </w:r>
    </w:p>
    <w:bookmarkEnd w:id="18"/>
    <w:bookmarkStart w:name="z22" w:id="19"/>
    <w:p>
      <w:pPr>
        <w:spacing w:after="0"/>
        <w:ind w:left="0"/>
        <w:jc w:val="both"/>
      </w:pPr>
      <w:r>
        <w:rPr>
          <w:rFonts w:ascii="Times New Roman"/>
          <w:b w:val="false"/>
          <w:i w:val="false"/>
          <w:color w:val="000000"/>
          <w:sz w:val="28"/>
        </w:rPr>
        <w:t>
      8) карантиндік тексеріп-қарау – карантинге жатқызылған өнімнің кез келген бөлігін зерттеп-қарауға, сондай-ақ карантинге жатқызылған өнімнің әртүрлі бөліктерінен үлгілерді іріктеп алуды жүзеге асыруға мүмкіндік беретін, тауарлар қаптамасын ашуға байланысты карантинге жатқызылған өнім партиясын немесе көлік құралының жүк жайын не сыйымдылықтарды, контейнерлерді және карантинге жатқызылған өнім болатын немесе болуы мүмкін өзге де орындарды көзбен зерттеп-қарау;</w:t>
      </w:r>
    </w:p>
    <w:bookmarkEnd w:id="19"/>
    <w:bookmarkStart w:name="z23" w:id="20"/>
    <w:p>
      <w:pPr>
        <w:spacing w:after="0"/>
        <w:ind w:left="0"/>
        <w:jc w:val="both"/>
      </w:pPr>
      <w:r>
        <w:rPr>
          <w:rFonts w:ascii="Times New Roman"/>
          <w:b w:val="false"/>
          <w:i w:val="false"/>
          <w:color w:val="000000"/>
          <w:sz w:val="28"/>
        </w:rPr>
        <w:t xml:space="preserve">
      9) карантиндік фитосанитариялық бақылау және қадағалау актісі –карантиндік тексеру сәтінде карантинге жатқызылған өнімнің және көлік құралының жүк жайының карантиндік жай-күйі туралы куәландыратын, өсімдіктер карантині жөніндегі мемлекеттік инспектор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беретін құжат;</w:t>
      </w:r>
    </w:p>
    <w:bookmarkEnd w:id="20"/>
    <w:bookmarkStart w:name="z24" w:id="21"/>
    <w:p>
      <w:pPr>
        <w:spacing w:after="0"/>
        <w:ind w:left="0"/>
        <w:jc w:val="both"/>
      </w:pPr>
      <w:r>
        <w:rPr>
          <w:rFonts w:ascii="Times New Roman"/>
          <w:b w:val="false"/>
          <w:i w:val="false"/>
          <w:color w:val="000000"/>
          <w:sz w:val="28"/>
        </w:rPr>
        <w:t xml:space="preserve">
      10) карантинге жатқызылған өнімді қайтару актісі – әкелуге жатпайтын импорттық карантинге жатқызылған өнімді қайтару жөнінде немесе карантинге жатқызылған өнімді тасымалдаушы карантинге жатқызылған өнімді өсімдіктер карантині жөніндегі бақылау мен қадағалауға көрсетуден бас тартқан жағдайда, өсімдіктер карантині жөніндегі мемлекеттік инспектор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беретін құжат;</w:t>
      </w:r>
    </w:p>
    <w:bookmarkEnd w:id="21"/>
    <w:bookmarkStart w:name="z25" w:id="22"/>
    <w:p>
      <w:pPr>
        <w:spacing w:after="0"/>
        <w:ind w:left="0"/>
        <w:jc w:val="both"/>
      </w:pPr>
      <w:r>
        <w:rPr>
          <w:rFonts w:ascii="Times New Roman"/>
          <w:b w:val="false"/>
          <w:i w:val="false"/>
          <w:color w:val="000000"/>
          <w:sz w:val="28"/>
        </w:rPr>
        <w:t>
      11) карантиндік хабарлама – өсімдіктер карантині жөніндегі уәкілетті органды алдағы уақытта карантинге жатқызылған өнімнің келіп түсетіні, оның жай-күйі және (немесе) оның межелі пунктінде егжей-тегжейлі тексеріп қарау қажеттігі туралы хабардар ететін құжат;</w:t>
      </w:r>
    </w:p>
    <w:bookmarkEnd w:id="22"/>
    <w:bookmarkStart w:name="z26" w:id="23"/>
    <w:p>
      <w:pPr>
        <w:spacing w:after="0"/>
        <w:ind w:left="0"/>
        <w:jc w:val="both"/>
      </w:pPr>
      <w:r>
        <w:rPr>
          <w:rFonts w:ascii="Times New Roman"/>
          <w:b w:val="false"/>
          <w:i w:val="false"/>
          <w:color w:val="000000"/>
          <w:sz w:val="28"/>
        </w:rPr>
        <w:t>
      12) карантиндік қарап-тексеру – ыдысты, ораманы ашпастан және үлгілерді іріктеп алмастан карантинге жатқызылған өнімді, оның ішінде көлік құралдарын (көлік құралдарының кабиналарын, салондарын, багаж және жүк бөлімшелерін, контейнерлерді), жеке тұлғалардың қол жүгі мен багажын көзбен зерттеп-қарау;</w:t>
      </w:r>
    </w:p>
    <w:bookmarkEnd w:id="23"/>
    <w:bookmarkStart w:name="z27" w:id="24"/>
    <w:p>
      <w:pPr>
        <w:spacing w:after="0"/>
        <w:ind w:left="0"/>
        <w:jc w:val="both"/>
      </w:pPr>
      <w:r>
        <w:rPr>
          <w:rFonts w:ascii="Times New Roman"/>
          <w:b w:val="false"/>
          <w:i w:val="false"/>
          <w:color w:val="000000"/>
          <w:sz w:val="28"/>
        </w:rPr>
        <w:t>
      13) мөртаңба – өсімдіктер карантині жөніндегі мемлекеттік инспектордың қолтаңбасын және келу орындары мен жеткізу орындарында жүргізілген карантиндік фитосанитариялық бақылау мен қадағалауды жүзеге асыру нәтижелері бойынша қабылданған шешімді растау үшін карантиндік, фитосанитариялық сертификаттарда, көліктік (тасымалдау) құжаттарда және карантиндік фитосанитариялық бақылау және қадағалау актілеріне қоятын мөр;</w:t>
      </w:r>
    </w:p>
    <w:bookmarkEnd w:id="24"/>
    <w:bookmarkStart w:name="z28" w:id="25"/>
    <w:p>
      <w:pPr>
        <w:spacing w:after="0"/>
        <w:ind w:left="0"/>
        <w:jc w:val="both"/>
      </w:pPr>
      <w:r>
        <w:rPr>
          <w:rFonts w:ascii="Times New Roman"/>
          <w:b w:val="false"/>
          <w:i w:val="false"/>
          <w:color w:val="000000"/>
          <w:sz w:val="28"/>
        </w:rPr>
        <w:t>
      14) өсімдіктер карантині жөніндегі мемлекеттік инспектор – мемлекеттік карантиндік фитосанитариялық бақылау және қадағалауды тікелей жүзеге асыратын өсімдіктер карантині жөніндегі уәкілетті орган ведомствосының немесе оның аумақтық бөлімшесінің лауазымды адамы;</w:t>
      </w:r>
    </w:p>
    <w:bookmarkEnd w:id="25"/>
    <w:bookmarkStart w:name="z29" w:id="26"/>
    <w:p>
      <w:pPr>
        <w:spacing w:after="0"/>
        <w:ind w:left="0"/>
        <w:jc w:val="both"/>
      </w:pPr>
      <w:r>
        <w:rPr>
          <w:rFonts w:ascii="Times New Roman"/>
          <w:b w:val="false"/>
          <w:i w:val="false"/>
          <w:color w:val="000000"/>
          <w:sz w:val="28"/>
        </w:rPr>
        <w:t>
      15) өсімдіктер – тұқымдарды қоса алғанда, тірі өсімдіктер және олардың бөліктері;</w:t>
      </w:r>
    </w:p>
    <w:bookmarkEnd w:id="26"/>
    <w:bookmarkStart w:name="z30" w:id="27"/>
    <w:p>
      <w:pPr>
        <w:spacing w:after="0"/>
        <w:ind w:left="0"/>
        <w:jc w:val="both"/>
      </w:pPr>
      <w:r>
        <w:rPr>
          <w:rFonts w:ascii="Times New Roman"/>
          <w:b w:val="false"/>
          <w:i w:val="false"/>
          <w:color w:val="000000"/>
          <w:sz w:val="28"/>
        </w:rPr>
        <w:t>
      16) өсімдік салымдары – почта жөнелтімдеріндегі, жолаушылардың қол жүгіндегі және багажындағы өсімдіктер карантині жөніндегі бақылау мен қадағалауға жататын өсімдіктен алынатын өнім;</w:t>
      </w:r>
    </w:p>
    <w:bookmarkEnd w:id="27"/>
    <w:bookmarkStart w:name="z31" w:id="28"/>
    <w:p>
      <w:pPr>
        <w:spacing w:after="0"/>
        <w:ind w:left="0"/>
        <w:jc w:val="both"/>
      </w:pPr>
      <w:r>
        <w:rPr>
          <w:rFonts w:ascii="Times New Roman"/>
          <w:b w:val="false"/>
          <w:i w:val="false"/>
          <w:color w:val="000000"/>
          <w:sz w:val="28"/>
        </w:rPr>
        <w:t>
      17) өсімдіктердің сыртқы карантині – карантиндік объектілер мен бөтен текті түрлердің карантинге жатқызылған өніммен бірге импортталатын аумақтан әкелінуін және экспортталатын аумақтан әкетілуін болдырмауға бағытталған өсімдіктер карантині;</w:t>
      </w:r>
    </w:p>
    <w:bookmarkEnd w:id="28"/>
    <w:bookmarkStart w:name="z32" w:id="29"/>
    <w:p>
      <w:pPr>
        <w:spacing w:after="0"/>
        <w:ind w:left="0"/>
        <w:jc w:val="both"/>
      </w:pPr>
      <w:r>
        <w:rPr>
          <w:rFonts w:ascii="Times New Roman"/>
          <w:b w:val="false"/>
          <w:i w:val="false"/>
          <w:color w:val="000000"/>
          <w:sz w:val="28"/>
        </w:rPr>
        <w:t>
      18) өсімдіктен алынатын өнім – өзінің табиғаты және (немесе) өңдеу тәсілі бойынша карантиндік объектілердің Қазақстан Республикасының аумағына ену және (немесе) онда таралу қаупін төндіретін өңделмеген өсімдіктен алынатын материал (шикізат);</w:t>
      </w:r>
    </w:p>
    <w:bookmarkEnd w:id="29"/>
    <w:bookmarkStart w:name="z33" w:id="30"/>
    <w:p>
      <w:pPr>
        <w:spacing w:after="0"/>
        <w:ind w:left="0"/>
        <w:jc w:val="both"/>
      </w:pPr>
      <w:r>
        <w:rPr>
          <w:rFonts w:ascii="Times New Roman"/>
          <w:b w:val="false"/>
          <w:i w:val="false"/>
          <w:color w:val="000000"/>
          <w:sz w:val="28"/>
        </w:rPr>
        <w:t>
      19) өсімдіктердің ішкі карантині – карантиндік объектілердің Қазақстан Республикасының ішінде таралуының алдын алуға, карантиндік объектілердің ошақтарын уақтылы анықтауға, оқшаулауға және жоюға бағытталған өсімдіктер карантині;</w:t>
      </w:r>
    </w:p>
    <w:bookmarkEnd w:id="30"/>
    <w:bookmarkStart w:name="z34" w:id="31"/>
    <w:p>
      <w:pPr>
        <w:spacing w:after="0"/>
        <w:ind w:left="0"/>
        <w:jc w:val="both"/>
      </w:pPr>
      <w:r>
        <w:rPr>
          <w:rFonts w:ascii="Times New Roman"/>
          <w:b w:val="false"/>
          <w:i w:val="false"/>
          <w:color w:val="000000"/>
          <w:sz w:val="28"/>
        </w:rPr>
        <w:t>
      20) өсімдіктер карантині жөніндегі уәкілетті орган (бұдан әрі – уәкілетті орган) – өсімдіктер карантині саласындағы басшылықты және салааралық үйлестіруді жүзеге асыратын орталық атқарушы орган;</w:t>
      </w:r>
    </w:p>
    <w:bookmarkEnd w:id="31"/>
    <w:bookmarkStart w:name="z35" w:id="32"/>
    <w:p>
      <w:pPr>
        <w:spacing w:after="0"/>
        <w:ind w:left="0"/>
        <w:jc w:val="both"/>
      </w:pPr>
      <w:r>
        <w:rPr>
          <w:rFonts w:ascii="Times New Roman"/>
          <w:b w:val="false"/>
          <w:i w:val="false"/>
          <w:color w:val="000000"/>
          <w:sz w:val="28"/>
        </w:rPr>
        <w:t>
      21) өсімдіктер карантині жөніндегі уәкілетті ұйым – Қазақстан Республикасы Үкіметінің шешімімен құрылған, Қазақстан Республикасының заңнамасына сәйкес функцияларды жүзеге асыратын ұйым;</w:t>
      </w:r>
    </w:p>
    <w:bookmarkEnd w:id="32"/>
    <w:bookmarkStart w:name="z36" w:id="33"/>
    <w:p>
      <w:pPr>
        <w:spacing w:after="0"/>
        <w:ind w:left="0"/>
        <w:jc w:val="both"/>
      </w:pPr>
      <w:r>
        <w:rPr>
          <w:rFonts w:ascii="Times New Roman"/>
          <w:b w:val="false"/>
          <w:i w:val="false"/>
          <w:color w:val="000000"/>
          <w:sz w:val="28"/>
        </w:rPr>
        <w:t>
      22) транзит елі – карантинге жатқызылған өнім сақталмай, бөліктерге бөлінбей, қайта оралмай өтетін және осы елде карантиндік объектілермен залалдану қатеріне ұшырамайтын ел.</w:t>
      </w:r>
    </w:p>
    <w:bookmarkEnd w:id="33"/>
    <w:bookmarkStart w:name="z37" w:id="34"/>
    <w:p>
      <w:pPr>
        <w:spacing w:after="0"/>
        <w:ind w:left="0"/>
        <w:jc w:val="both"/>
      </w:pPr>
      <w:r>
        <w:rPr>
          <w:rFonts w:ascii="Times New Roman"/>
          <w:b w:val="false"/>
          <w:i w:val="false"/>
          <w:color w:val="000000"/>
          <w:sz w:val="28"/>
        </w:rPr>
        <w:t>
      3. Өсімдіктер карантині жөніндегі іс-шараларды жүргізу Қазақстан Республикасының аумағын карантиндік объектілерден қорғауға, оларды анықтауға, оқшаулауға және жоюға, залалданған карантинге жатқызылған өнімді залалсыздандыруға, техникалық қайта өңдеуге, тазалауға және жоюға, үй-жайлар мен көлік құралдарын залалсыздандыруға және тазалауға, карантинге жатқызылған өнімді қайтаруға, өсімдіктер карантині саласындағы заңнаманың сақталуын бақылау мен қадағалауды жүзеге асыруға бағытталған.</w:t>
      </w:r>
    </w:p>
    <w:bookmarkEnd w:id="34"/>
    <w:bookmarkStart w:name="z38" w:id="35"/>
    <w:p>
      <w:pPr>
        <w:spacing w:after="0"/>
        <w:ind w:left="0"/>
        <w:jc w:val="both"/>
      </w:pPr>
      <w:r>
        <w:rPr>
          <w:rFonts w:ascii="Times New Roman"/>
          <w:b w:val="false"/>
          <w:i w:val="false"/>
          <w:color w:val="000000"/>
          <w:sz w:val="28"/>
        </w:rPr>
        <w:t>
      4. Өсімдіктер карантині жөніндегі іс-шаралар:</w:t>
      </w:r>
    </w:p>
    <w:bookmarkEnd w:id="35"/>
    <w:p>
      <w:pPr>
        <w:spacing w:after="0"/>
        <w:ind w:left="0"/>
        <w:jc w:val="both"/>
      </w:pPr>
      <w:r>
        <w:rPr>
          <w:rFonts w:ascii="Times New Roman"/>
          <w:b w:val="false"/>
          <w:i w:val="false"/>
          <w:color w:val="000000"/>
          <w:sz w:val="28"/>
        </w:rPr>
        <w:t>
      ауыл шаруашылығы, орман және сәндік дақылдардың себілетін және отырғызылатын материалына, өсімдіктерге және олардың бөліктеріне (қалемшелер, баданалар, түйнектер, жемістер), сондай-ақ карантиндік объектілерді тасымалдаушы болуы мүмкін басқа да өсімдіктен алынатын кез келген өнімге;</w:t>
      </w:r>
    </w:p>
    <w:p>
      <w:pPr>
        <w:spacing w:after="0"/>
        <w:ind w:left="0"/>
        <w:jc w:val="both"/>
      </w:pPr>
      <w:r>
        <w:rPr>
          <w:rFonts w:ascii="Times New Roman"/>
          <w:b w:val="false"/>
          <w:i w:val="false"/>
          <w:color w:val="000000"/>
          <w:sz w:val="28"/>
        </w:rPr>
        <w:t>
      өсiмдiктер ауруларын қоздырушылары - тiрi саңырауқұлақтар, вирустар, бактериялар өсiмдерiне, сондай-ақ нематодаларға, кенелер мен жәндіктерге;</w:t>
      </w:r>
    </w:p>
    <w:p>
      <w:pPr>
        <w:spacing w:after="0"/>
        <w:ind w:left="0"/>
        <w:jc w:val="both"/>
      </w:pPr>
      <w:r>
        <w:rPr>
          <w:rFonts w:ascii="Times New Roman"/>
          <w:b w:val="false"/>
          <w:i w:val="false"/>
          <w:color w:val="000000"/>
          <w:sz w:val="28"/>
        </w:rPr>
        <w:t>
      жәндіктердің, өсімдіктер ауруларын қоздырушылардың коллекцияларына, гербарийлерге және тұқымдар коллекцияларына;</w:t>
      </w:r>
    </w:p>
    <w:p>
      <w:pPr>
        <w:spacing w:after="0"/>
        <w:ind w:left="0"/>
        <w:jc w:val="both"/>
      </w:pPr>
      <w:r>
        <w:rPr>
          <w:rFonts w:ascii="Times New Roman"/>
          <w:b w:val="false"/>
          <w:i w:val="false"/>
          <w:color w:val="000000"/>
          <w:sz w:val="28"/>
        </w:rPr>
        <w:t>
      карантиндiк объектiлердi тасымалдағыштар болуы мүмкiн ауыл шаруашылығы машиналарына және топырақ өңдеуге арналған құралдарға, көлiк құралдарына, ыдыстың барлық түріне, буып-түю материалдарына, өсiмдiк материалдарынан жасалған өнеркәсiп тауарлары мен бұйымдарына, топырақ құймалары мен үлгiлерiне;</w:t>
      </w:r>
    </w:p>
    <w:p>
      <w:pPr>
        <w:spacing w:after="0"/>
        <w:ind w:left="0"/>
        <w:jc w:val="both"/>
      </w:pPr>
      <w:r>
        <w:rPr>
          <w:rFonts w:ascii="Times New Roman"/>
          <w:b w:val="false"/>
          <w:i w:val="false"/>
          <w:color w:val="000000"/>
          <w:sz w:val="28"/>
        </w:rPr>
        <w:t>
      почта жөнелтімдеріндегі, жолаушылардың қол жүгі мен багажындағы өсімдік салымдарына;</w:t>
      </w:r>
    </w:p>
    <w:p>
      <w:pPr>
        <w:spacing w:after="0"/>
        <w:ind w:left="0"/>
        <w:jc w:val="both"/>
      </w:pPr>
      <w:r>
        <w:rPr>
          <w:rFonts w:ascii="Times New Roman"/>
          <w:b w:val="false"/>
          <w:i w:val="false"/>
          <w:color w:val="000000"/>
          <w:sz w:val="28"/>
        </w:rPr>
        <w:t>
      басқа мемлекеттерден немесе карантиндік аймақтардан келген көлік құралдарына;</w:t>
      </w:r>
    </w:p>
    <w:p>
      <w:pPr>
        <w:spacing w:after="0"/>
        <w:ind w:left="0"/>
        <w:jc w:val="both"/>
      </w:pPr>
      <w:r>
        <w:rPr>
          <w:rFonts w:ascii="Times New Roman"/>
          <w:b w:val="false"/>
          <w:i w:val="false"/>
          <w:color w:val="000000"/>
          <w:sz w:val="28"/>
        </w:rPr>
        <w:t>
      өсімдіктен алынатын өнімді өңдіретін, дайындайтын, жинайтын, өңдейтін және өткізетін ұйымдардың, шаруа (фермер), үй жанындағы және саяжай шаруашылықтарының аумағына және үй-жайларына;</w:t>
      </w:r>
    </w:p>
    <w:p>
      <w:pPr>
        <w:spacing w:after="0"/>
        <w:ind w:left="0"/>
        <w:jc w:val="both"/>
      </w:pPr>
      <w:r>
        <w:rPr>
          <w:rFonts w:ascii="Times New Roman"/>
          <w:b w:val="false"/>
          <w:i w:val="false"/>
          <w:color w:val="000000"/>
          <w:sz w:val="28"/>
        </w:rPr>
        <w:t>
      ауыл шаруашылығына және басқа мақсатқа арналған жерлерге, сондай-ақ орман, су қоры жерлеріне;</w:t>
      </w:r>
    </w:p>
    <w:p>
      <w:pPr>
        <w:spacing w:after="0"/>
        <w:ind w:left="0"/>
        <w:jc w:val="both"/>
      </w:pPr>
      <w:r>
        <w:rPr>
          <w:rFonts w:ascii="Times New Roman"/>
          <w:b w:val="false"/>
          <w:i w:val="false"/>
          <w:color w:val="000000"/>
          <w:sz w:val="28"/>
        </w:rPr>
        <w:t>
      ішкі сауда объектілері, теміржол вокзалдары, автовокзалдар, өзен порттары, айлақтар, почта операторларының өндірістік объектілеріне;</w:t>
      </w:r>
    </w:p>
    <w:p>
      <w:pPr>
        <w:spacing w:after="0"/>
        <w:ind w:left="0"/>
        <w:jc w:val="both"/>
      </w:pPr>
      <w:r>
        <w:rPr>
          <w:rFonts w:ascii="Times New Roman"/>
          <w:b w:val="false"/>
          <w:i w:val="false"/>
          <w:color w:val="000000"/>
          <w:sz w:val="28"/>
        </w:rPr>
        <w:t>
      жергілікті атқарушы органдардың Қазақстан Республикасының өсімдіктер карантині саласындағы заңнамасын сақтауына қолданылады.</w:t>
      </w:r>
    </w:p>
    <w:bookmarkStart w:name="z39" w:id="36"/>
    <w:p>
      <w:pPr>
        <w:spacing w:after="0"/>
        <w:ind w:left="0"/>
        <w:jc w:val="both"/>
      </w:pPr>
      <w:r>
        <w:rPr>
          <w:rFonts w:ascii="Times New Roman"/>
          <w:b w:val="false"/>
          <w:i w:val="false"/>
          <w:color w:val="000000"/>
          <w:sz w:val="28"/>
        </w:rPr>
        <w:t>
      5. Қызметі өсімдіктен алынатын өнімді өндіруге, дайындауға, өткізуге, тасымалдауға байланысты жеке адамдар, ұйымдардың басшылары осы ұйымдарда карантиндік фитосанитариялық іс-шаралардың орындалуына жауапты адамдарды айқындайды және олардың жұмыс істеуіне жағдайлар жасайды.</w:t>
      </w:r>
    </w:p>
    <w:bookmarkEnd w:id="36"/>
    <w:bookmarkStart w:name="z40" w:id="37"/>
    <w:p>
      <w:pPr>
        <w:spacing w:after="0"/>
        <w:ind w:left="0"/>
        <w:jc w:val="left"/>
      </w:pPr>
      <w:r>
        <w:rPr>
          <w:rFonts w:ascii="Times New Roman"/>
          <w:b/>
          <w:i w:val="false"/>
          <w:color w:val="000000"/>
        </w:rPr>
        <w:t xml:space="preserve"> 2-тарау. Қазақстан Республикасы аумағын карантиндік және бөтен текті түрлерден қорғау тәртібі</w:t>
      </w:r>
    </w:p>
    <w:bookmarkEnd w:id="37"/>
    <w:bookmarkStart w:name="z41" w:id="38"/>
    <w:p>
      <w:pPr>
        <w:spacing w:after="0"/>
        <w:ind w:left="0"/>
        <w:jc w:val="left"/>
      </w:pPr>
      <w:r>
        <w:rPr>
          <w:rFonts w:ascii="Times New Roman"/>
          <w:b/>
          <w:i w:val="false"/>
          <w:color w:val="000000"/>
        </w:rPr>
        <w:t xml:space="preserve"> 1-параграф. Карантинге жатқызылған өнімді әкелу кезіндегі қорғау (өсімдіктердің сыртқы карантині)</w:t>
      </w:r>
    </w:p>
    <w:bookmarkEnd w:id="38"/>
    <w:bookmarkStart w:name="z42" w:id="39"/>
    <w:p>
      <w:pPr>
        <w:spacing w:after="0"/>
        <w:ind w:left="0"/>
        <w:jc w:val="both"/>
      </w:pPr>
      <w:r>
        <w:rPr>
          <w:rFonts w:ascii="Times New Roman"/>
          <w:b w:val="false"/>
          <w:i w:val="false"/>
          <w:color w:val="000000"/>
          <w:sz w:val="28"/>
        </w:rPr>
        <w:t>
      6. Жеткізуші карантинге жатқызылған өнімді Қазақстан Республикасының аумағына жеткізуге шарт жасасқан кезде уәкілетті органнан карантиндік объектілерді әкелудің алдын алу жөніндегі карантиндік фитосанитариялық талаптар, карантиндік фитосанитариялық шаралар туралы қажетті ақпаратты алады және Еуразиялық Экономикалық Комиссия Кеңесінің 2016 жылғы 30 қарашадағы № 157 шешімімен бекітілген Еуразиялық экономикалық одақтың кедендік шекарасындағы және кедендік аумағындағы карантинге жатқызылған өнімге және карантинге жатқызылған объектілерге қойылатын бірыңғай карантиндік фитосанитариялық талаптармен (бұдан әрі – Бірыңғай карантиндік фитосанитариялық талаптар) айқындалған әкелу шарттарының орындалуын қамтамасыз етеді.</w:t>
      </w:r>
    </w:p>
    <w:bookmarkEnd w:id="39"/>
    <w:bookmarkStart w:name="z43" w:id="40"/>
    <w:p>
      <w:pPr>
        <w:spacing w:after="0"/>
        <w:ind w:left="0"/>
        <w:jc w:val="both"/>
      </w:pPr>
      <w:r>
        <w:rPr>
          <w:rFonts w:ascii="Times New Roman"/>
          <w:b w:val="false"/>
          <w:i w:val="false"/>
          <w:color w:val="000000"/>
          <w:sz w:val="28"/>
        </w:rPr>
        <w:t>
      7. Карантинге жатқызылған өнімді Қазақстан Республикасына әкелу, Қазақстан Республикасының аумағы бойынша транзиттің басталуы мен аяқталуы фитосанитариялық бақылау бекеттері арқылы ғана жүзеге асырылады.</w:t>
      </w:r>
    </w:p>
    <w:bookmarkEnd w:id="40"/>
    <w:bookmarkStart w:name="z44" w:id="41"/>
    <w:p>
      <w:pPr>
        <w:spacing w:after="0"/>
        <w:ind w:left="0"/>
        <w:jc w:val="both"/>
      </w:pPr>
      <w:r>
        <w:rPr>
          <w:rFonts w:ascii="Times New Roman"/>
          <w:b w:val="false"/>
          <w:i w:val="false"/>
          <w:color w:val="000000"/>
          <w:sz w:val="28"/>
        </w:rPr>
        <w:t xml:space="preserve">
      8. Карантинге жатқызылған өнім, сондай-ақ көлік құралдары Қазақстан Республикасы Ауыл шаруашылығы министрінің 2015 жылғы 30 наурыздағы № 4-4/282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11739 болып тіркелген) бекітілген өсімдіктер карантині жөніндегі іс-шаралар белгіленетін және жүзеге асырылатын карантиндік объектілер мен бөтен текті түрлердің тізбесіне (бұдан әрі – Тізбе) сәйкес Қазақстан Республикасының карантиндік объектілерден және бөтен текті түрлерден таза аумағына әкелінеді.</w:t>
      </w:r>
    </w:p>
    <w:bookmarkEnd w:id="41"/>
    <w:p>
      <w:pPr>
        <w:spacing w:after="0"/>
        <w:ind w:left="0"/>
        <w:jc w:val="both"/>
      </w:pPr>
      <w:r>
        <w:rPr>
          <w:rFonts w:ascii="Times New Roman"/>
          <w:b w:val="false"/>
          <w:i w:val="false"/>
          <w:color w:val="000000"/>
          <w:sz w:val="28"/>
        </w:rPr>
        <w:t>
      Фитосанитариялық бақылау бекеттерінде әкелінетін, әкетілетін және транзиттік карантинге жатқызылған өнімге бастапқы карантиндік фитосанитариялық бақылау және қадағалау жүргізіледі.</w:t>
      </w:r>
    </w:p>
    <w:p>
      <w:pPr>
        <w:spacing w:after="0"/>
        <w:ind w:left="0"/>
        <w:jc w:val="both"/>
      </w:pPr>
      <w:r>
        <w:rPr>
          <w:rFonts w:ascii="Times New Roman"/>
          <w:b w:val="false"/>
          <w:i w:val="false"/>
          <w:color w:val="000000"/>
          <w:sz w:val="28"/>
        </w:rPr>
        <w:t>
      Карантинге жатқызылған өнімнің межелі пункттерінде қайталама карантиндік фитосанитариялық бақылау және қадағалау жүргізіледі.</w:t>
      </w:r>
    </w:p>
    <w:p>
      <w:pPr>
        <w:spacing w:after="0"/>
        <w:ind w:left="0"/>
        <w:jc w:val="both"/>
      </w:pPr>
      <w:r>
        <w:rPr>
          <w:rFonts w:ascii="Times New Roman"/>
          <w:b w:val="false"/>
          <w:i w:val="false"/>
          <w:color w:val="000000"/>
          <w:sz w:val="28"/>
        </w:rPr>
        <w:t>
      Қажет болған жағдайда, карантиндік фитосанитариялық бақылау және қадағалау жүргізу кезінде карантинге жатқызылған өнімнің аумағы мен шыққан жерінің, межелі пунктінің, сондай-ақ карантиндік объектілерден және (немесе) бөтен текті түрлерден таза немесе олардың таралуы шектеулі аймақтардың, орындардың, өндіріс учаскелерінің фитосанитариялық сипаттамасы ескеріле отырып, карантиндік фитосанитариялық сараптама және (немесе) зертханалық сараптама жүргізу үшін үлгілер іріктеледі.</w:t>
      </w:r>
    </w:p>
    <w:p>
      <w:pPr>
        <w:spacing w:after="0"/>
        <w:ind w:left="0"/>
        <w:jc w:val="both"/>
      </w:pPr>
      <w:r>
        <w:rPr>
          <w:rFonts w:ascii="Times New Roman"/>
          <w:b w:val="false"/>
          <w:i w:val="false"/>
          <w:color w:val="000000"/>
          <w:sz w:val="28"/>
        </w:rPr>
        <w:t>
      Морфологиялық белгілері бойынша карантиндік объектілерге, бөтен текті түрлерге, өсімдік ауруларының белгілеріне ұқсас организмдер, карантинге жатқызылған өнімнің карантиндік объектілермен және бөтен текті түрлермен зақымдану белгілері анықталған жағдайда, өсімдіктер карантині жөніндегі мемлекеттік инспектор зиянкестердің, өсімдік ауруларының және арамшөптердің түрлік құрамын анықтау үшін үлгілерді зертханалық сараптамаға жібереді және бұл өнімді пайдалану шарттары туралы жазылған карантиндік фитосанитариялық бақылау мен қадағалау бойынша акті жасайды.</w:t>
      </w:r>
    </w:p>
    <w:p>
      <w:pPr>
        <w:spacing w:after="0"/>
        <w:ind w:left="0"/>
        <w:jc w:val="both"/>
      </w:pPr>
      <w:r>
        <w:rPr>
          <w:rFonts w:ascii="Times New Roman"/>
          <w:b w:val="false"/>
          <w:i w:val="false"/>
          <w:color w:val="000000"/>
          <w:sz w:val="28"/>
        </w:rPr>
        <w:t>
      Іріктеліп алынған үлгілерді тасымалдау үшін тиісті сыйымдылығы, герметикалық жабылатын тығыны немесе қақпағы бар шыны немесе синтетикалық материалдардан жасалған ыдыстар не полимерлі материалдардан жасалған пакеттер не пергамент қағазы қолданылады.</w:t>
      </w:r>
    </w:p>
    <w:p>
      <w:pPr>
        <w:spacing w:after="0"/>
        <w:ind w:left="0"/>
        <w:jc w:val="both"/>
      </w:pPr>
      <w:r>
        <w:rPr>
          <w:rFonts w:ascii="Times New Roman"/>
          <w:b w:val="false"/>
          <w:i w:val="false"/>
          <w:color w:val="000000"/>
          <w:sz w:val="28"/>
        </w:rPr>
        <w:t>
      Өнімнің үлгісімен жанасатын орауға арналған материалдар су өткізбейтін және майға төзімді, ерімейтін және сіңірмейтін, іріктелген үлгінің бүтіндігін қамтамасыз ететін болуы тиіс.</w:t>
      </w:r>
    </w:p>
    <w:p>
      <w:pPr>
        <w:spacing w:after="0"/>
        <w:ind w:left="0"/>
        <w:jc w:val="both"/>
      </w:pPr>
      <w:r>
        <w:rPr>
          <w:rFonts w:ascii="Times New Roman"/>
          <w:b w:val="false"/>
          <w:i w:val="false"/>
          <w:color w:val="000000"/>
          <w:sz w:val="28"/>
        </w:rPr>
        <w:t>
      Зерттеуге іріктелген сынамаларды құрғақ таза шыны, полиэтиленді ыдысқа, біржолғы түтіктерге немесе полиэтиленнен, қағаздан жасалған қаптарға салады.</w:t>
      </w:r>
    </w:p>
    <w:p>
      <w:pPr>
        <w:spacing w:after="0"/>
        <w:ind w:left="0"/>
        <w:jc w:val="both"/>
      </w:pPr>
      <w:r>
        <w:rPr>
          <w:rFonts w:ascii="Times New Roman"/>
          <w:b w:val="false"/>
          <w:i w:val="false"/>
          <w:color w:val="000000"/>
          <w:sz w:val="28"/>
        </w:rPr>
        <w:t>
      Шыны, полиэтиленді ыдыстарды, түтіктерді, қаптарды пергамент қағазға орайды, жіппен байлайды немесе тығыз бекітіп тастайды. Әр үлгі мөрленеді.</w:t>
      </w:r>
    </w:p>
    <w:p>
      <w:pPr>
        <w:spacing w:after="0"/>
        <w:ind w:left="0"/>
        <w:jc w:val="both"/>
      </w:pPr>
      <w:r>
        <w:rPr>
          <w:rFonts w:ascii="Times New Roman"/>
          <w:b w:val="false"/>
          <w:i w:val="false"/>
          <w:color w:val="000000"/>
          <w:sz w:val="28"/>
        </w:rPr>
        <w:t>
      Мөрлегеннен кейін өсімдіктер карантині жөніндегі мемлекеттік инспектор карантиндік зертханаға тасымалдау кезінде олардың өзара араласуын, шашылуын және мөрдің бедерін бүлдірмей үлгілерге қол жеткізу мүмкіндігін болдырмау мақсатында үлгінің оқшауланғанына, іріктелген сынамалардың бүтіндігі қамтамасыз етілгеніне көз жеткізеді.</w:t>
      </w:r>
    </w:p>
    <w:p>
      <w:pPr>
        <w:spacing w:after="0"/>
        <w:ind w:left="0"/>
        <w:jc w:val="both"/>
      </w:pPr>
      <w:r>
        <w:rPr>
          <w:rFonts w:ascii="Times New Roman"/>
          <w:b w:val="false"/>
          <w:i w:val="false"/>
          <w:color w:val="000000"/>
          <w:sz w:val="28"/>
        </w:rPr>
        <w:t xml:space="preserve">
      Әр үлгі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өсімдіктер карантині жөніндегі мемлекеттік инспектор толтыратын жапсырмамен (зерттеулердің соңына дейін сақталады) жабдықталады.</w:t>
      </w:r>
    </w:p>
    <w:bookmarkStart w:name="z45" w:id="42"/>
    <w:p>
      <w:pPr>
        <w:spacing w:after="0"/>
        <w:ind w:left="0"/>
        <w:jc w:val="both"/>
      </w:pPr>
      <w:r>
        <w:rPr>
          <w:rFonts w:ascii="Times New Roman"/>
          <w:b w:val="false"/>
          <w:i w:val="false"/>
          <w:color w:val="000000"/>
          <w:sz w:val="28"/>
        </w:rPr>
        <w:t>
      9. Әкелінетін карантинге жатқызылған өнім Қазақстан Республикасының аумағында жабық немесе изотермиялық, жарамды және пломбаланған контейнерлерде, герметикалық орамдарда, вагондарда, автофургондарда, авторефрижераторларда және жүк көлік құралдарының басқа да түрлерінде тасымалданады.</w:t>
      </w:r>
    </w:p>
    <w:bookmarkEnd w:id="42"/>
    <w:p>
      <w:pPr>
        <w:spacing w:after="0"/>
        <w:ind w:left="0"/>
        <w:jc w:val="both"/>
      </w:pPr>
      <w:r>
        <w:rPr>
          <w:rFonts w:ascii="Times New Roman"/>
          <w:b w:val="false"/>
          <w:i w:val="false"/>
          <w:color w:val="000000"/>
          <w:sz w:val="28"/>
        </w:rPr>
        <w:t>
      Карантинге жатқызылған өнімнің иеленушісі облыстың (республикалық маңызы бар қаланың, астананың, ауданның, облыстық маңызы бар қаланың) уәкілетті орган ведомствосының аумақтық бөлімшесін (бұдан әрі – аумақтық бөлімше (көрсетілетін қызметті беруші)) карантинге жатқызылған өнімнің келгені туралы кез келген қолжетімді әдіспен хабардар етеді және келген күннен кейінгі бір жұмыс күнінен кешіктірмей жеткізу, межелі орнында карантиндік фитосанитариялық бақылау және қадағалауды жүзеге асыру үшін карантинге жатқызылған өнімді көрсетеді.</w:t>
      </w:r>
    </w:p>
    <w:bookmarkStart w:name="z46" w:id="43"/>
    <w:p>
      <w:pPr>
        <w:spacing w:after="0"/>
        <w:ind w:left="0"/>
        <w:jc w:val="both"/>
      </w:pPr>
      <w:r>
        <w:rPr>
          <w:rFonts w:ascii="Times New Roman"/>
          <w:b w:val="false"/>
          <w:i w:val="false"/>
          <w:color w:val="000000"/>
          <w:sz w:val="28"/>
        </w:rPr>
        <w:t>
      10. Карантиндік объектілер және бөтен текті түрлермен залалданудың жасырын нысаны бар карантинге жатқызылған өнім интродукциялық-карантиндік питомниктерде:</w:t>
      </w:r>
    </w:p>
    <w:bookmarkEnd w:id="43"/>
    <w:p>
      <w:pPr>
        <w:spacing w:after="0"/>
        <w:ind w:left="0"/>
        <w:jc w:val="both"/>
      </w:pPr>
      <w:r>
        <w:rPr>
          <w:rFonts w:ascii="Times New Roman"/>
          <w:b w:val="false"/>
          <w:i w:val="false"/>
          <w:color w:val="000000"/>
          <w:sz w:val="28"/>
        </w:rPr>
        <w:t>
      себу мен отырғызу материалының үлгілерін, оның ішінде ғылыми-селекциялық және сорттық сынау мақсаттары үшін;</w:t>
      </w:r>
    </w:p>
    <w:p>
      <w:pPr>
        <w:spacing w:after="0"/>
        <w:ind w:left="0"/>
        <w:jc w:val="both"/>
      </w:pPr>
      <w:r>
        <w:rPr>
          <w:rFonts w:ascii="Times New Roman"/>
          <w:b w:val="false"/>
          <w:i w:val="false"/>
          <w:color w:val="000000"/>
          <w:sz w:val="28"/>
        </w:rPr>
        <w:t>
      ғылыми-зерттеу мекемелері және ботаникалық бақтар арасында алмасу тәртібімен себу мен отырғызу материалының үлгілерін міндетті тексеру шартымен әкелінеді.</w:t>
      </w:r>
    </w:p>
    <w:bookmarkStart w:name="z47" w:id="44"/>
    <w:p>
      <w:pPr>
        <w:spacing w:after="0"/>
        <w:ind w:left="0"/>
        <w:jc w:val="both"/>
      </w:pPr>
      <w:r>
        <w:rPr>
          <w:rFonts w:ascii="Times New Roman"/>
          <w:b w:val="false"/>
          <w:i w:val="false"/>
          <w:color w:val="000000"/>
          <w:sz w:val="28"/>
        </w:rPr>
        <w:t xml:space="preserve">
      11. Заңның 13-бабы 2-1-тармағының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экспорттаушы елдердің ұлттық карантин қызметтерінің фитосанитариялық сертификатын көрсетпей жоғары фитосанитариялық тәуекелді карантинге жатқызылған өнімдерді әкелуге тыйым салынады.</w:t>
      </w:r>
    </w:p>
    <w:bookmarkEnd w:id="44"/>
    <w:bookmarkStart w:name="z48" w:id="45"/>
    <w:p>
      <w:pPr>
        <w:spacing w:after="0"/>
        <w:ind w:left="0"/>
        <w:jc w:val="both"/>
      </w:pPr>
      <w:r>
        <w:rPr>
          <w:rFonts w:ascii="Times New Roman"/>
          <w:b w:val="false"/>
          <w:i w:val="false"/>
          <w:color w:val="000000"/>
          <w:sz w:val="28"/>
        </w:rPr>
        <w:t xml:space="preserve">
      12. Межелі пунктерде, уақытша сақтау орындарында, кедендік бақылау аймақтарында немесе Еуразиялық экономикалық одақтың кедендік шекарасымен тұспа-тұс келетін Қазақстан Республикасының Мемлекеттік шекарасы арқылы өткізу пункттерінде әкелінетін карантинге жатқызылған өнімді кедендік тазарту және кедендік құжаттарды ресімдеуді өсімдіктер карантині жөніндегі мемлекеттік инспектор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фитосанитариялық сертификаттарда, тауар-көлік құжаттарында және карантиндік фитосанитариялық бақылау және қадағалау актісінде карантиндік фитосанитариялық бақылаудан және қадағалаудан өткені туралы тиісті мөртаңба қоя отырып, қайталама карантиндік фитосанитариялық бақылау және қадағалау жүргізгеннен кейін жүзеге асырады.</w:t>
      </w:r>
    </w:p>
    <w:bookmarkEnd w:id="45"/>
    <w:bookmarkStart w:name="z49" w:id="46"/>
    <w:p>
      <w:pPr>
        <w:spacing w:after="0"/>
        <w:ind w:left="0"/>
        <w:jc w:val="both"/>
      </w:pPr>
      <w:r>
        <w:rPr>
          <w:rFonts w:ascii="Times New Roman"/>
          <w:b w:val="false"/>
          <w:i w:val="false"/>
          <w:color w:val="000000"/>
          <w:sz w:val="28"/>
        </w:rPr>
        <w:t>
      13. Фитосанитариялық бақылау бекеттерінде карантинге жатқызылған өнімді өсімдіктер карантині саласындағы мемлекеттік карантиндік фитосанитариялық бақылау және қадағалауды аумақтық бөлімшенің (көрсетілетін қызметті беруші) фитосанитариялық бақылау бекеттерінің өсімдіктер карантині жөніндегі мемлекеттік инспекторлары жүзеге асырады.</w:t>
      </w:r>
    </w:p>
    <w:bookmarkEnd w:id="46"/>
    <w:bookmarkStart w:name="z50" w:id="47"/>
    <w:p>
      <w:pPr>
        <w:spacing w:after="0"/>
        <w:ind w:left="0"/>
        <w:jc w:val="both"/>
      </w:pPr>
      <w:r>
        <w:rPr>
          <w:rFonts w:ascii="Times New Roman"/>
          <w:b w:val="false"/>
          <w:i w:val="false"/>
          <w:color w:val="000000"/>
          <w:sz w:val="28"/>
        </w:rPr>
        <w:t>
      14. Фитосанитариялық бақылау бекеттерінде, межелі орындарда, уақытша сақтау орындарында немесе Еуразиялық экономикалық одақтың кедендік заңнамасына және (немесе) Қазақстан Республикасының заңнамасына сәйкес анықталған жеткізу орындарындағы кедендік бақылау аумақтарында карантинге жатқызылған өнімді өсімдіктер карантині саласындағы мемлекеттік карантиндік фитосанитариялық бақылау және қадағалау, сондай-ақ жете тексеру карантинге жатқызылған өнімді тиісті карантиндік фитосанитариялық бақылау және қадағалау актісін ресімдей отырып, кедендік тазалауға дейін жүзеге асырылады.</w:t>
      </w:r>
    </w:p>
    <w:bookmarkEnd w:id="47"/>
    <w:bookmarkStart w:name="z51" w:id="48"/>
    <w:p>
      <w:pPr>
        <w:spacing w:after="0"/>
        <w:ind w:left="0"/>
        <w:jc w:val="both"/>
      </w:pPr>
      <w:r>
        <w:rPr>
          <w:rFonts w:ascii="Times New Roman"/>
          <w:b w:val="false"/>
          <w:i w:val="false"/>
          <w:color w:val="000000"/>
          <w:sz w:val="28"/>
        </w:rPr>
        <w:t>
      15. Өсімдіктер карантині жөніндегі мемлекеттік инспектор карантинге жатқызылған өнім иеленушілерге Қазақстан Республикасының өсімдіктер карантині саласындағы заңнамасын түсіндіреді, әкелінетін карантинге жатқызылған өнімнің Бірыңғай карантиндік фитосанитариялық талаптарға сәйкестігін тексереді, фитосанитариялық тәуекелі жоғары карантинге жатқызылған өнімге фитосанитариялық сертификаттың болуын белгілейді, көлікке, карантинге жатқызылған өнімге сыртқы тексеру жүргізеді.</w:t>
      </w:r>
    </w:p>
    <w:bookmarkEnd w:id="48"/>
    <w:bookmarkStart w:name="z52" w:id="49"/>
    <w:p>
      <w:pPr>
        <w:spacing w:after="0"/>
        <w:ind w:left="0"/>
        <w:jc w:val="both"/>
      </w:pPr>
      <w:r>
        <w:rPr>
          <w:rFonts w:ascii="Times New Roman"/>
          <w:b w:val="false"/>
          <w:i w:val="false"/>
          <w:color w:val="000000"/>
          <w:sz w:val="28"/>
        </w:rPr>
        <w:t>
      16. Егер тасымалдаушы карантинге жатқызылған өнімді мемлекеттік карантиндік фитосанитариялық бақылау және қадағалау жүргізу үшін көрсетуден бас тартса, онда ол экспорттаушы елге оның иеленушісінің қаражаты есебінен қайтарылуға жатады, бұл туралы өсімдіктер карантині жөніндегі мемлекеттік инспектор карантинге жатқызылған өнімді қайтару актісін жасайды, карантинге жатқызылған өнімді экспорттаушы елге қайтаруды жүзеге асыру кезінде тиісті аумақтық бөлімшені (көрсетілетін қызметті берушіні), Қазақстан Республикасының шекара органдарын және мемлекеттік кірістер органдарын хабардар етеді.</w:t>
      </w:r>
    </w:p>
    <w:bookmarkEnd w:id="49"/>
    <w:bookmarkStart w:name="z53" w:id="50"/>
    <w:p>
      <w:pPr>
        <w:spacing w:after="0"/>
        <w:ind w:left="0"/>
        <w:jc w:val="both"/>
      </w:pPr>
      <w:r>
        <w:rPr>
          <w:rFonts w:ascii="Times New Roman"/>
          <w:b w:val="false"/>
          <w:i w:val="false"/>
          <w:color w:val="000000"/>
          <w:sz w:val="28"/>
        </w:rPr>
        <w:t>
      17. Карантиндік объектілерді сол жерде айқындау мүмкін болмаған жағдайда, үлгілер мен объектілер объектілердің карантиндік түрлерге түрлік тиесілілігін растау үшін уәкілетті ұйымға жіберіледі.</w:t>
      </w:r>
    </w:p>
    <w:bookmarkEnd w:id="50"/>
    <w:p>
      <w:pPr>
        <w:spacing w:after="0"/>
        <w:ind w:left="0"/>
        <w:jc w:val="both"/>
      </w:pPr>
      <w:r>
        <w:rPr>
          <w:rFonts w:ascii="Times New Roman"/>
          <w:b w:val="false"/>
          <w:i w:val="false"/>
          <w:color w:val="000000"/>
          <w:sz w:val="28"/>
        </w:rPr>
        <w:t>
      Карантинге жатқызылған өнімді алып қоюды (оның ішінде почта жөнелтімдерінен, қол жүгінен және багаждан) өсімдіктер карантині жөніндегі мемлекеттік инспектор немесе автомобиль өткізу пунктіндегі уәкілетті адам жүзеге асырады, ол туралы алып қою актісі жасалады.</w:t>
      </w:r>
    </w:p>
    <w:bookmarkStart w:name="z54" w:id="51"/>
    <w:p>
      <w:pPr>
        <w:spacing w:after="0"/>
        <w:ind w:left="0"/>
        <w:jc w:val="both"/>
      </w:pPr>
      <w:r>
        <w:rPr>
          <w:rFonts w:ascii="Times New Roman"/>
          <w:b w:val="false"/>
          <w:i w:val="false"/>
          <w:color w:val="000000"/>
          <w:sz w:val="28"/>
        </w:rPr>
        <w:t xml:space="preserve">
      18. Карантинге жатқызылған өнім карантиндік тексеруден өткеннен және өсімдіктер карантині жөніндегі қажетті іс-шаралар жүргізілгеннен кейін өсімдіктер карантині жөніндегі мемлекеттік инспектор ілеспе тауарлық-көлік құжаттарына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карантиндік фитосанитариялық бақылаудан және қадағалаудан өткені туралы тиісті мөртабан қояды және карантиндік фитосанитариялық бақылау және қадағалау актісін иеленушіге береді.</w:t>
      </w:r>
    </w:p>
    <w:bookmarkEnd w:id="51"/>
    <w:p>
      <w:pPr>
        <w:spacing w:after="0"/>
        <w:ind w:left="0"/>
        <w:jc w:val="both"/>
      </w:pPr>
      <w:r>
        <w:rPr>
          <w:rFonts w:ascii="Times New Roman"/>
          <w:b w:val="false"/>
          <w:i w:val="false"/>
          <w:color w:val="000000"/>
          <w:sz w:val="28"/>
        </w:rPr>
        <w:t>
      Фитосанитариялық бақылау бекеттерінде карантинге жатқызылған өнімдермен жүргізілетін жүк операцияларын (бір көлік құралынан басқа көлік құралына қайта тиеуді) өсімдіктер карантині жөніндегі фитосанитариялық бақылау және қадағалау өткізілгеннен кейін өсімдіктер карантині жөніндегі мемлекеттік инспектордың рұқсаты бойынша оның иеленушілері жүргізеді.</w:t>
      </w:r>
    </w:p>
    <w:p>
      <w:pPr>
        <w:spacing w:after="0"/>
        <w:ind w:left="0"/>
        <w:jc w:val="both"/>
      </w:pPr>
      <w:r>
        <w:rPr>
          <w:rFonts w:ascii="Times New Roman"/>
          <w:b w:val="false"/>
          <w:i w:val="false"/>
          <w:color w:val="000000"/>
          <w:sz w:val="28"/>
        </w:rPr>
        <w:t>
      Өсімдіктер карантині саласындағы заңнаманы бұзушылықтар болмаған жағдайда, карантиндік фитосанитариялық бақылау және қадағалау актісі 1 (бір) жұмыс күні ішінде ресімделеді.</w:t>
      </w:r>
    </w:p>
    <w:bookmarkStart w:name="z55" w:id="52"/>
    <w:p>
      <w:pPr>
        <w:spacing w:after="0"/>
        <w:ind w:left="0"/>
        <w:jc w:val="both"/>
      </w:pPr>
      <w:r>
        <w:rPr>
          <w:rFonts w:ascii="Times New Roman"/>
          <w:b w:val="false"/>
          <w:i w:val="false"/>
          <w:color w:val="000000"/>
          <w:sz w:val="28"/>
        </w:rPr>
        <w:t xml:space="preserve">
      19. Карантинге жатқызылған өнімді және көлік құралдарын қайталама карантиндік фитосанитариялық бақылау және қадағалау Заңның 7-бабы 1-тармағының </w:t>
      </w:r>
      <w:r>
        <w:rPr>
          <w:rFonts w:ascii="Times New Roman"/>
          <w:b w:val="false"/>
          <w:i w:val="false"/>
          <w:color w:val="000000"/>
          <w:sz w:val="28"/>
        </w:rPr>
        <w:t>24) тармақшасына</w:t>
      </w:r>
      <w:r>
        <w:rPr>
          <w:rFonts w:ascii="Times New Roman"/>
          <w:b w:val="false"/>
          <w:i w:val="false"/>
          <w:color w:val="000000"/>
          <w:sz w:val="28"/>
        </w:rPr>
        <w:t xml:space="preserve"> сәйкес жүргізіледі.</w:t>
      </w:r>
    </w:p>
    <w:bookmarkEnd w:id="52"/>
    <w:p>
      <w:pPr>
        <w:spacing w:after="0"/>
        <w:ind w:left="0"/>
        <w:jc w:val="both"/>
      </w:pPr>
      <w:r>
        <w:rPr>
          <w:rFonts w:ascii="Times New Roman"/>
          <w:b w:val="false"/>
          <w:i w:val="false"/>
          <w:color w:val="000000"/>
          <w:sz w:val="28"/>
        </w:rPr>
        <w:t>
      Карантинге жатқызылған өнімнің межелі пунктінде кедендік ресімдеуді аяқтау үшін талдау мен сараптауға үлгілерді іріктеуді өсімдіктер карантині жөніндегі мемлекеттік инспектор жүзеге асырады. Морфологиялық белгілері бойынша карантиндік объектілерге, бөтен текті түрлерге ұқсас организмдер, өсімдіктер ауруларының белгілері, карантинге жатқызылған өнімдердің карантиндік объектілермен, бөтен текті түрлермен залалдану белгілері анықталған кезде, үлгілер зиянкестердің, өсімдіктер ауруларының және арамшөптердің түрлік құрамын анықтау үшін зертханалық сараптамаға жіберіледі, олардың нәтижелері бойынша осы өнімді пайдалану шарттарын жаза отырып, карантиндік фитосанитариялық бақылау және қадағалау актісі жасалады.</w:t>
      </w:r>
    </w:p>
    <w:p>
      <w:pPr>
        <w:spacing w:after="0"/>
        <w:ind w:left="0"/>
        <w:jc w:val="both"/>
      </w:pPr>
      <w:r>
        <w:rPr>
          <w:rFonts w:ascii="Times New Roman"/>
          <w:b w:val="false"/>
          <w:i w:val="false"/>
          <w:color w:val="000000"/>
          <w:sz w:val="28"/>
        </w:rPr>
        <w:t>
      Объектілердің карантиндік түрлерге тиесілілігін өсімдіктер карантині жөніндегі уәкілетті ұйым растайды.</w:t>
      </w:r>
    </w:p>
    <w:p>
      <w:pPr>
        <w:spacing w:after="0"/>
        <w:ind w:left="0"/>
        <w:jc w:val="both"/>
      </w:pPr>
      <w:r>
        <w:rPr>
          <w:rFonts w:ascii="Times New Roman"/>
          <w:b w:val="false"/>
          <w:i w:val="false"/>
          <w:color w:val="000000"/>
          <w:sz w:val="28"/>
        </w:rPr>
        <w:t xml:space="preserve">
      Зертханалық сараптама куәлігін бере отырып, карантиндік объектілердің түрлік құрамын айқындау мерзімдері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айқындалады.</w:t>
      </w:r>
    </w:p>
    <w:bookmarkStart w:name="z56" w:id="53"/>
    <w:p>
      <w:pPr>
        <w:spacing w:after="0"/>
        <w:ind w:left="0"/>
        <w:jc w:val="left"/>
      </w:pPr>
      <w:r>
        <w:rPr>
          <w:rFonts w:ascii="Times New Roman"/>
          <w:b/>
          <w:i w:val="false"/>
          <w:color w:val="000000"/>
        </w:rPr>
        <w:t xml:space="preserve"> 2-параграф. Уақытша карантиндік фитосанитариялық шаралар</w:t>
      </w:r>
    </w:p>
    <w:bookmarkEnd w:id="53"/>
    <w:bookmarkStart w:name="z57" w:id="54"/>
    <w:p>
      <w:pPr>
        <w:spacing w:after="0"/>
        <w:ind w:left="0"/>
        <w:jc w:val="both"/>
      </w:pPr>
      <w:r>
        <w:rPr>
          <w:rFonts w:ascii="Times New Roman"/>
          <w:b w:val="false"/>
          <w:i w:val="false"/>
          <w:color w:val="000000"/>
          <w:sz w:val="28"/>
        </w:rPr>
        <w:t>
      20. Уәкілетті органның ведомствосы мынадай жағдайларда уақытша карантиндік фитосанитариялық шараларды енгізеді:</w:t>
      </w:r>
    </w:p>
    <w:bookmarkEnd w:id="54"/>
    <w:bookmarkStart w:name="z58" w:id="55"/>
    <w:p>
      <w:pPr>
        <w:spacing w:after="0"/>
        <w:ind w:left="0"/>
        <w:jc w:val="both"/>
      </w:pPr>
      <w:r>
        <w:rPr>
          <w:rFonts w:ascii="Times New Roman"/>
          <w:b w:val="false"/>
          <w:i w:val="false"/>
          <w:color w:val="000000"/>
          <w:sz w:val="28"/>
        </w:rPr>
        <w:t>
      1) Қазақстан Республикасының аумағында карантиндік фитосанитариялық жағдайдың нашарлауы;</w:t>
      </w:r>
    </w:p>
    <w:bookmarkEnd w:id="55"/>
    <w:bookmarkStart w:name="z59" w:id="56"/>
    <w:p>
      <w:pPr>
        <w:spacing w:after="0"/>
        <w:ind w:left="0"/>
        <w:jc w:val="both"/>
      </w:pPr>
      <w:r>
        <w:rPr>
          <w:rFonts w:ascii="Times New Roman"/>
          <w:b w:val="false"/>
          <w:i w:val="false"/>
          <w:color w:val="000000"/>
          <w:sz w:val="28"/>
        </w:rPr>
        <w:t>
      2) тиісті халықаралық ұйымдардан, Еуразиялық экономикалық одаққа мүше мемлекеттерден және (немесе) үшінші елдерден қабылданатын карантиндік фитосанитариялық шаралар туралы ақпараттың алынуы;</w:t>
      </w:r>
    </w:p>
    <w:bookmarkEnd w:id="56"/>
    <w:bookmarkStart w:name="z60" w:id="57"/>
    <w:p>
      <w:pPr>
        <w:spacing w:after="0"/>
        <w:ind w:left="0"/>
        <w:jc w:val="both"/>
      </w:pPr>
      <w:r>
        <w:rPr>
          <w:rFonts w:ascii="Times New Roman"/>
          <w:b w:val="false"/>
          <w:i w:val="false"/>
          <w:color w:val="000000"/>
          <w:sz w:val="28"/>
        </w:rPr>
        <w:t>
      3) егер карантиндік фитосанитариялық шараларды қолданудың тиісті ғылыми негіздемесі жеткіліксіз болып табылса немесе оны қажетті мерзімдерде ұсынуға мүмкіндік болмаса;</w:t>
      </w:r>
    </w:p>
    <w:bookmarkEnd w:id="57"/>
    <w:bookmarkStart w:name="z61" w:id="58"/>
    <w:p>
      <w:pPr>
        <w:spacing w:after="0"/>
        <w:ind w:left="0"/>
        <w:jc w:val="both"/>
      </w:pPr>
      <w:r>
        <w:rPr>
          <w:rFonts w:ascii="Times New Roman"/>
          <w:b w:val="false"/>
          <w:i w:val="false"/>
          <w:color w:val="000000"/>
          <w:sz w:val="28"/>
        </w:rPr>
        <w:t>
      4) үшінші елдерден әкелінетін карантинге жатқызылған өнімде (карантинге жатқызылған жүктерде, карантинге жатқызылған материалдарда, карантинге жатқызылған тауарларда) карантиндік объектілердің жүйелі түрде анықталуы.</w:t>
      </w:r>
    </w:p>
    <w:bookmarkEnd w:id="58"/>
    <w:bookmarkStart w:name="z62" w:id="59"/>
    <w:p>
      <w:pPr>
        <w:spacing w:after="0"/>
        <w:ind w:left="0"/>
        <w:jc w:val="both"/>
      </w:pPr>
      <w:r>
        <w:rPr>
          <w:rFonts w:ascii="Times New Roman"/>
          <w:b w:val="false"/>
          <w:i w:val="false"/>
          <w:color w:val="000000"/>
          <w:sz w:val="28"/>
        </w:rPr>
        <w:t>
      21. Уәкілетті органның ведомствосы мыналардың негізінде енгізілген уақытша карантиндік фитосанитариялық шаралардың күшін жою туралы шешім қабылдайды:</w:t>
      </w:r>
    </w:p>
    <w:bookmarkEnd w:id="59"/>
    <w:bookmarkStart w:name="z63" w:id="60"/>
    <w:p>
      <w:pPr>
        <w:spacing w:after="0"/>
        <w:ind w:left="0"/>
        <w:jc w:val="both"/>
      </w:pPr>
      <w:r>
        <w:rPr>
          <w:rFonts w:ascii="Times New Roman"/>
          <w:b w:val="false"/>
          <w:i w:val="false"/>
          <w:color w:val="000000"/>
          <w:sz w:val="28"/>
        </w:rPr>
        <w:t>
      1) уақытша карантиндік фитосанитариялық шараларды енгізуге ықпал еткен себептер мен жағдайларды жою туралы экспорттаушы елдің өсімдіктер карантині жөніндегі ұлттық қызметінен келіп түскен ақпараттың мақұлдануы;</w:t>
      </w:r>
    </w:p>
    <w:bookmarkEnd w:id="60"/>
    <w:bookmarkStart w:name="z64" w:id="61"/>
    <w:p>
      <w:pPr>
        <w:spacing w:after="0"/>
        <w:ind w:left="0"/>
        <w:jc w:val="both"/>
      </w:pPr>
      <w:r>
        <w:rPr>
          <w:rFonts w:ascii="Times New Roman"/>
          <w:b w:val="false"/>
          <w:i w:val="false"/>
          <w:color w:val="000000"/>
          <w:sz w:val="28"/>
        </w:rPr>
        <w:t>
      2) енгізілген уақытша карантиндік фитосанитариялық шаралардың күші жойылған жағдайда, экспорттаушы елдің өсімдіктер карантині жөніндегі ұлттық қызметінің кепілдігімен енгізілген уақытша карантиндік фитосанитариялық шараларды жою туралы, карантиндік фитосанитариялық шаралар мен талаптарды бұзу фактілеріне жол бермеу туралы сұранымның мақұлдануы;</w:t>
      </w:r>
    </w:p>
    <w:bookmarkEnd w:id="61"/>
    <w:bookmarkStart w:name="z65" w:id="62"/>
    <w:p>
      <w:pPr>
        <w:spacing w:after="0"/>
        <w:ind w:left="0"/>
        <w:jc w:val="both"/>
      </w:pPr>
      <w:r>
        <w:rPr>
          <w:rFonts w:ascii="Times New Roman"/>
          <w:b w:val="false"/>
          <w:i w:val="false"/>
          <w:color w:val="000000"/>
          <w:sz w:val="28"/>
        </w:rPr>
        <w:t>
      3) фитосанитариялық тәуекелді талдау негізінде карантиндік фитосанитариялық шараларды және (немесе) карантиндік фитосанитариялық талаптардың қайта қаралуы;</w:t>
      </w:r>
    </w:p>
    <w:bookmarkEnd w:id="62"/>
    <w:bookmarkStart w:name="z66" w:id="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экспорттаушы елдің өсімдіктер карантинін қамтамасыз ету жүйесі аудитінің және (немесе) өндіріс аймақтарын, орындарын, учаскелерін инспекциялау нәтижелері.</w:t>
      </w:r>
    </w:p>
    <w:bookmarkEnd w:id="63"/>
    <w:bookmarkStart w:name="z68" w:id="64"/>
    <w:p>
      <w:pPr>
        <w:spacing w:after="0"/>
        <w:ind w:left="0"/>
        <w:jc w:val="left"/>
      </w:pPr>
      <w:r>
        <w:rPr>
          <w:rFonts w:ascii="Times New Roman"/>
          <w:b/>
          <w:i w:val="false"/>
          <w:color w:val="000000"/>
        </w:rPr>
        <w:t xml:space="preserve"> 3-параграф. Карантинге жатқызылған өнімді шығару</w:t>
      </w:r>
    </w:p>
    <w:bookmarkEnd w:id="64"/>
    <w:bookmarkStart w:name="z69" w:id="65"/>
    <w:p>
      <w:pPr>
        <w:spacing w:after="0"/>
        <w:ind w:left="0"/>
        <w:jc w:val="both"/>
      </w:pPr>
      <w:r>
        <w:rPr>
          <w:rFonts w:ascii="Times New Roman"/>
          <w:b w:val="false"/>
          <w:i w:val="false"/>
          <w:color w:val="000000"/>
          <w:sz w:val="28"/>
        </w:rPr>
        <w:t>
      22. Карантинге жатқызылған өнімді Қазақстан Республикасынан тыс жерлерге әкету Қазақстан Республикасының өсімдіктер карантині саласындағы халықаралық шарттарында, сондай-ақ импорттаушы елдің өсімдіктер карантині жөніндегі ұлттық қызметтерінің талаптарында көзделген жағдайларда жүзеге асырылады.</w:t>
      </w:r>
    </w:p>
    <w:bookmarkEnd w:id="65"/>
    <w:bookmarkStart w:name="z70" w:id="66"/>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Заңның</w:t>
      </w:r>
      <w:r>
        <w:rPr>
          <w:rFonts w:ascii="Times New Roman"/>
          <w:b w:val="false"/>
          <w:i w:val="false"/>
          <w:color w:val="000000"/>
          <w:sz w:val="28"/>
        </w:rPr>
        <w:t xml:space="preserve"> және осы Қағидалардың талаптары сақталған кезде карантинге жатқызылған өнімді Қазақстан Республикасынан тыс жерлерге әкетуге импорттаушы елдің карантиндік фитосанитариялық талаптарына сәйкес тиісті аумақтық бөлімше (көрсетілетін қызметті беруші) беретін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фитосанитариялық сертификат болған кезде рұқсат етіледі.</w:t>
      </w:r>
    </w:p>
    <w:bookmarkEnd w:id="66"/>
    <w:bookmarkStart w:name="z71" w:id="67"/>
    <w:p>
      <w:pPr>
        <w:spacing w:after="0"/>
        <w:ind w:left="0"/>
        <w:jc w:val="both"/>
      </w:pPr>
      <w:r>
        <w:rPr>
          <w:rFonts w:ascii="Times New Roman"/>
          <w:b w:val="false"/>
          <w:i w:val="false"/>
          <w:color w:val="000000"/>
          <w:sz w:val="28"/>
        </w:rPr>
        <w:t>
      24. Қазақстан Республикасының аумағынан тыс жерлерге әкетілетін карантинге жатқызылған өнімнің карантиндік жай-күйінің карантиндік фитосанитариялық талаптарға сәйкестігін бастапқы тиеп-жөнелту орындарында және қайталама - теңіз және өзен порттарында (айлақтарында), әуежайларда, темір жол станцияларында, почта операторларының өндірістік объектілерінде, ішкі сауда объектілерінде, автовокзалдарда (автостанцияларда) және экспорттық партияларды қайта тиеу (қалыптастыру) кезінде өзге де объектілерде импорттаушы елдің өсімдіктер карантині жөніндегі мемлекеттік инспекторлары куәландырады.</w:t>
      </w:r>
    </w:p>
    <w:bookmarkEnd w:id="67"/>
    <w:p>
      <w:pPr>
        <w:spacing w:after="0"/>
        <w:ind w:left="0"/>
        <w:jc w:val="both"/>
      </w:pPr>
      <w:r>
        <w:rPr>
          <w:rFonts w:ascii="Times New Roman"/>
          <w:b w:val="false"/>
          <w:i w:val="false"/>
          <w:color w:val="000000"/>
          <w:sz w:val="28"/>
        </w:rPr>
        <w:t>
      Морфологиялық белгілері бойынша карантиндік объектілерге, бөтен текті түрлерге ұқсас организмдер, өсімдіктер ауруларының белгілері, карантинге жатқызылған өнімдердің карантиндік объектілермен, бөтен текті түрлермен залалдану белгілері анықталған кезде, үлгілер зиянкестердің, өсімдіктер ауруларының және арамшөптердің түрлік құрамын анықтау үшін зертханалық сараптамаға жіберіледі, олардың нәтижелері бойынша осы өнімді пайдалану шарттарын жаза отырып, карантиндік фитосанитариялық бақылау және қадағалау актісі жасалады.</w:t>
      </w:r>
    </w:p>
    <w:p>
      <w:pPr>
        <w:spacing w:after="0"/>
        <w:ind w:left="0"/>
        <w:jc w:val="both"/>
      </w:pPr>
      <w:r>
        <w:rPr>
          <w:rFonts w:ascii="Times New Roman"/>
          <w:b w:val="false"/>
          <w:i w:val="false"/>
          <w:color w:val="000000"/>
          <w:sz w:val="28"/>
        </w:rPr>
        <w:t>
      Жүкті қайта тиемей әкету кезiнде шекаралық пунктте және фитосанитариялық бақылау бекетінде тиеп-жөнелту орнынан берiлген фитосанитариялық сертификаттың дұрыс ресiмделуiн ғана қадағалау жүзеге асырылады.</w:t>
      </w:r>
    </w:p>
    <w:bookmarkStart w:name="z72" w:id="68"/>
    <w:p>
      <w:pPr>
        <w:spacing w:after="0"/>
        <w:ind w:left="0"/>
        <w:jc w:val="both"/>
      </w:pPr>
      <w:r>
        <w:rPr>
          <w:rFonts w:ascii="Times New Roman"/>
          <w:b w:val="false"/>
          <w:i w:val="false"/>
          <w:color w:val="000000"/>
          <w:sz w:val="28"/>
        </w:rPr>
        <w:t>
      25. Карантинге жатқызылған өнімді Қазақстан Республикасынан тыс жерлерге әкетуге фитосанитариялық сертификат алу үшін жеке немесе заңды тұлға (бұдан әрі – көрсетілетін қызметті алушы) "электрондық үкіметтің" www.egov.kz веб-порталы (бұдан әрі – портал) арқылы не аумақтық бөлімшенің (көрсетілетін қызметті берушінің) кеңсесі арқылы не "Азаматтарға арналған үкімет" мемлекеттік корпорациясы (бұдан әрі – Мемлекеттік корпорация) арқылы тиісті аумақтық бөлімшеге жүгінеді және мыналарды ұсынады:</w:t>
      </w:r>
    </w:p>
    <w:bookmarkEnd w:id="68"/>
    <w:bookmarkStart w:name="z73" w:id="69"/>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карантинге жатқызылған өнімді Қазақстан Республикасынан тыс жерлерге әкетуге фитосанитариялық сертификат алуға арналған өтініш;</w:t>
      </w:r>
    </w:p>
    <w:bookmarkEnd w:id="69"/>
    <w:bookmarkStart w:name="z74" w:id="70"/>
    <w:p>
      <w:pPr>
        <w:spacing w:after="0"/>
        <w:ind w:left="0"/>
        <w:jc w:val="both"/>
      </w:pPr>
      <w:r>
        <w:rPr>
          <w:rFonts w:ascii="Times New Roman"/>
          <w:b w:val="false"/>
          <w:i w:val="false"/>
          <w:color w:val="000000"/>
          <w:sz w:val="28"/>
        </w:rPr>
        <w:t>
      2) көрсетілетін қызметті алушы өкілінің жеке басын куәландыратын құжат және (немесе) өкілеттігін куәландыратын құжат (аумақтық бөлімшенің (көрсетілетін қызметті берушінің) кеңсесіне және Мемлекеттік корпорацияға жүгінген кезде жеке басын сәйкестендіру үшін талап етіледі).</w:t>
      </w:r>
    </w:p>
    <w:bookmarkEnd w:id="70"/>
    <w:p>
      <w:pPr>
        <w:spacing w:after="0"/>
        <w:ind w:left="0"/>
        <w:jc w:val="both"/>
      </w:pPr>
      <w:r>
        <w:rPr>
          <w:rFonts w:ascii="Times New Roman"/>
          <w:b w:val="false"/>
          <w:i w:val="false"/>
          <w:color w:val="000000"/>
          <w:sz w:val="28"/>
        </w:rPr>
        <w:t>
      Портал арқылы жүгінген кезде жеке тұлғаның жеке басын куәландыратын құжат туралы, заңды тұлғаны тіркеу (қайта тіркеу), дара кәсіпкерді тіркеу туралы не дара кәсіпкер ретінде қызметін бастағаны туралы мәліметтерді аумақтық бөлімше (көрсетілетін қызметті беруші) және көрсетілетін қызметті алушы "электрондық үкіметтің" шлюзі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Процестің сипаттамасын, нысанын, мазмұны мен нәтижесін, сондай-ақ өзге де мәліметтерді қамтитын карантинге жатқызылған өнімді Қазақстан Республикасынан тыс жерлерге әкетуге фитосанитариялық сертификат беруге қойылатын негізгі талаптардың тізбесі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"Карантинге жатқызылған өнімді Қазақстан Республикасынан тыс жерлерге әкетуге фитосанитариялық сертификат беру" мемлекеттік көрсетілетін қызмет стандартында баяндалған.</w:t>
      </w:r>
    </w:p>
    <w:bookmarkStart w:name="z75" w:id="71"/>
    <w:p>
      <w:pPr>
        <w:spacing w:after="0"/>
        <w:ind w:left="0"/>
        <w:jc w:val="both"/>
      </w:pPr>
      <w:r>
        <w:rPr>
          <w:rFonts w:ascii="Times New Roman"/>
          <w:b w:val="false"/>
          <w:i w:val="false"/>
          <w:color w:val="000000"/>
          <w:sz w:val="28"/>
        </w:rPr>
        <w:t>
      26. Фитосанитариялық сертификат немесе оны беруден уәжді бас тарту өтініш берілген күннен бастап 3 (үш) жұмыс күнінен аспайтын мерзімде қағаз нысанда ресімделеді.</w:t>
      </w:r>
    </w:p>
    <w:bookmarkEnd w:id="71"/>
    <w:p>
      <w:pPr>
        <w:spacing w:after="0"/>
        <w:ind w:left="0"/>
        <w:jc w:val="both"/>
      </w:pPr>
      <w:r>
        <w:rPr>
          <w:rFonts w:ascii="Times New Roman"/>
          <w:b w:val="false"/>
          <w:i w:val="false"/>
          <w:color w:val="000000"/>
          <w:sz w:val="28"/>
        </w:rPr>
        <w:t>
      Мемлекеттік корпорацияға жүгінген кезде өтінішті қабылдау күні мемлекеттік қызмет көрсету мерзіміне кірмейді.</w:t>
      </w:r>
    </w:p>
    <w:bookmarkStart w:name="z76" w:id="72"/>
    <w:p>
      <w:pPr>
        <w:spacing w:after="0"/>
        <w:ind w:left="0"/>
        <w:jc w:val="both"/>
      </w:pPr>
      <w:r>
        <w:rPr>
          <w:rFonts w:ascii="Times New Roman"/>
          <w:b w:val="false"/>
          <w:i w:val="false"/>
          <w:color w:val="000000"/>
          <w:sz w:val="28"/>
        </w:rPr>
        <w:t>
      27. Көрсетілетін қызметті алушы аумақтық бөлімшенің (көрсетілетін қызметті берушінің) кеңсесіне не порталға жүгінген кезде:</w:t>
      </w:r>
    </w:p>
    <w:bookmarkEnd w:id="72"/>
    <w:bookmarkStart w:name="z77" w:id="73"/>
    <w:p>
      <w:pPr>
        <w:spacing w:after="0"/>
        <w:ind w:left="0"/>
        <w:jc w:val="both"/>
      </w:pPr>
      <w:r>
        <w:rPr>
          <w:rFonts w:ascii="Times New Roman"/>
          <w:b w:val="false"/>
          <w:i w:val="false"/>
          <w:color w:val="000000"/>
          <w:sz w:val="28"/>
        </w:rPr>
        <w:t>
      1) аумақтық бөлімше (көрсетілетін қызметті беруші) кеңсесінің қызметкері карантинге жатқызылған өнімді Қазақстан Республикасынан тыс жерлерге әкетуге фитосанитариялық сертификат беруге арналған өтінішті келіп түскен күні тіркейді және оны аумақтық бөлімшенің (көрсетілетін қызметті берушінің) басшысына қарауға береді, ол өсімдіктер карантині жөніндегі жауапты мемлекеттік инспекторды тағайындайды;</w:t>
      </w:r>
    </w:p>
    <w:bookmarkEnd w:id="73"/>
    <w:bookmarkStart w:name="z78" w:id="74"/>
    <w:p>
      <w:pPr>
        <w:spacing w:after="0"/>
        <w:ind w:left="0"/>
        <w:jc w:val="both"/>
      </w:pPr>
      <w:r>
        <w:rPr>
          <w:rFonts w:ascii="Times New Roman"/>
          <w:b w:val="false"/>
          <w:i w:val="false"/>
          <w:color w:val="000000"/>
          <w:sz w:val="28"/>
        </w:rPr>
        <w:t>
      2) өсімдіктер карантині жөніндегі жауапты мемлекеттік инспектор:</w:t>
      </w:r>
    </w:p>
    <w:bookmarkEnd w:id="74"/>
    <w:p>
      <w:pPr>
        <w:spacing w:after="0"/>
        <w:ind w:left="0"/>
        <w:jc w:val="both"/>
      </w:pPr>
      <w:r>
        <w:rPr>
          <w:rFonts w:ascii="Times New Roman"/>
          <w:b w:val="false"/>
          <w:i w:val="false"/>
          <w:color w:val="000000"/>
          <w:sz w:val="28"/>
        </w:rPr>
        <w:t>
      өтініш келіп түскен күннен бастап 2 (екі) жұмыс күні ішінде ұсынылған құжаттар мен өтініште қамтылған мәліметтердің толықтығын және дұрыстығын қарайды;</w:t>
      </w:r>
    </w:p>
    <w:p>
      <w:pPr>
        <w:spacing w:after="0"/>
        <w:ind w:left="0"/>
        <w:jc w:val="both"/>
      </w:pPr>
      <w:r>
        <w:rPr>
          <w:rFonts w:ascii="Times New Roman"/>
          <w:b w:val="false"/>
          <w:i w:val="false"/>
          <w:color w:val="000000"/>
          <w:sz w:val="28"/>
        </w:rPr>
        <w:t>
      карантинге жатқызылған өнімнің фитосанитариялық жай-күйін анықтау үшін қажет болған жағдайда, көрсетілетін қызметті алушының қатысуымен үлгілерді іріктей отырып, карантинге жатқызылған өнімді тексеріп қарауға барады;</w:t>
      </w:r>
    </w:p>
    <w:p>
      <w:pPr>
        <w:spacing w:after="0"/>
        <w:ind w:left="0"/>
        <w:jc w:val="both"/>
      </w:pPr>
      <w:r>
        <w:rPr>
          <w:rFonts w:ascii="Times New Roman"/>
          <w:b w:val="false"/>
          <w:i w:val="false"/>
          <w:color w:val="000000"/>
          <w:sz w:val="28"/>
        </w:rPr>
        <w:t>
      карантинге жатқызылған өнімді тексеріп қарау негізінде 1 (бір) жұмыс күні ішінде карантиндік фитосанитариялық бақылау және қадағалау актісін ресімдейді;</w:t>
      </w:r>
    </w:p>
    <w:p>
      <w:pPr>
        <w:spacing w:after="0"/>
        <w:ind w:left="0"/>
        <w:jc w:val="both"/>
      </w:pPr>
      <w:r>
        <w:rPr>
          <w:rFonts w:ascii="Times New Roman"/>
          <w:b w:val="false"/>
          <w:i w:val="false"/>
          <w:color w:val="000000"/>
          <w:sz w:val="28"/>
        </w:rPr>
        <w:t xml:space="preserve">
      карантиндік фитосанитариялық бақылау және қадағалау актісінің негізінде "e-Agriculture" агроөнеркәсіптік кешен салаларын басқарудың бірыңғай автоматтандырылған жүйесін (бұдан әрі – ББАЖ АЖ) пайдалана отырып,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фитосанитариялық сертификатты немесе оны беруден уәжді бас тартуды ресімдейді.</w:t>
      </w:r>
    </w:p>
    <w:p>
      <w:pPr>
        <w:spacing w:after="0"/>
        <w:ind w:left="0"/>
        <w:jc w:val="both"/>
      </w:pPr>
      <w:r>
        <w:rPr>
          <w:rFonts w:ascii="Times New Roman"/>
          <w:b w:val="false"/>
          <w:i w:val="false"/>
          <w:color w:val="000000"/>
          <w:sz w:val="28"/>
        </w:rPr>
        <w:t>
      дайындалған фитосанитариялық сертификатты немесе оны беруден уәжді бас тартуды аумақтық бөлімшенің (көрсетілетін қызметті берушінің) кеңсесіне береді;</w:t>
      </w:r>
    </w:p>
    <w:bookmarkStart w:name="z79" w:id="75"/>
    <w:p>
      <w:pPr>
        <w:spacing w:after="0"/>
        <w:ind w:left="0"/>
        <w:jc w:val="both"/>
      </w:pPr>
      <w:r>
        <w:rPr>
          <w:rFonts w:ascii="Times New Roman"/>
          <w:b w:val="false"/>
          <w:i w:val="false"/>
          <w:color w:val="000000"/>
          <w:sz w:val="28"/>
        </w:rPr>
        <w:t>
      3) аумақтық бөлімшенің (көрсетілетін қызметті берушінің) кеңсесі дайындалған фитосанитариялық сертификатты немесе оны беруден уәжді бас тартуды тіркейді және көрсетілетін қызметті алушыға береді.</w:t>
      </w:r>
    </w:p>
    <w:bookmarkEnd w:id="75"/>
    <w:bookmarkStart w:name="z80" w:id="76"/>
    <w:p>
      <w:pPr>
        <w:spacing w:after="0"/>
        <w:ind w:left="0"/>
        <w:jc w:val="both"/>
      </w:pPr>
      <w:r>
        <w:rPr>
          <w:rFonts w:ascii="Times New Roman"/>
          <w:b w:val="false"/>
          <w:i w:val="false"/>
          <w:color w:val="000000"/>
          <w:sz w:val="28"/>
        </w:rPr>
        <w:t xml:space="preserve">
      28. Фитосанитариялық сертификатты немесе оны беруден уәжді бас тартуды ресімдеу өтінішке карантинге жатқызылған өнімнің мәлімделген партиясының межелі елдің карантиндік фитосанитариялық талаптарына сәйкестігін растайтын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өтініш берілген күнге дейін 7 (жеті) күнтізбелік күннен асырмай берілген карантиндік фитосанитариялық сараптама қорытындысы қоса берілген карантинге жатқызылған жылдам бұзылатын өнімді (жемістер, жидектер, көкөністер, бақша дақылдары) Қазақстан Республикасының аумағынан әкету үшін фитосанитариялық сертификат беруге арналған өтініш келіп түскен кезде 3 (үш) жұмыс сағаты ішінде жүзеге асырылады.</w:t>
      </w:r>
    </w:p>
    <w:bookmarkEnd w:id="76"/>
    <w:p>
      <w:pPr>
        <w:spacing w:after="0"/>
        <w:ind w:left="0"/>
        <w:jc w:val="both"/>
      </w:pPr>
      <w:r>
        <w:rPr>
          <w:rFonts w:ascii="Times New Roman"/>
          <w:b w:val="false"/>
          <w:i w:val="false"/>
          <w:color w:val="000000"/>
          <w:sz w:val="28"/>
        </w:rPr>
        <w:t xml:space="preserve">
      Карантинге жатқызылған өнімнің мәлімделген партиясының межелі елдің карантиндік фитосанитариялық талаптарына сәйкестігін растайтын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өтініш берілген күнге дейін 7 (жеті) күнтізбелік күннен асырмай берілген карантиндік фитосанитариялық сараптама қорытындысы қоса берілген өтініш келіп түскен кезде аумақтық бөлімшенің (көрсетілетін қызметті берушінің) кеңсесі оларды тіркейді және аумақтық бөлімшенің (көрсетілетін қызметті берушінің) басшысына қарауға береді, ол өсімдіктер карантині жөніндегі жауапты мемлекеттік инспекторды тағайындайды.</w:t>
      </w:r>
    </w:p>
    <w:p>
      <w:pPr>
        <w:spacing w:after="0"/>
        <w:ind w:left="0"/>
        <w:jc w:val="both"/>
      </w:pPr>
      <w:r>
        <w:rPr>
          <w:rFonts w:ascii="Times New Roman"/>
          <w:b w:val="false"/>
          <w:i w:val="false"/>
          <w:color w:val="000000"/>
          <w:sz w:val="28"/>
        </w:rPr>
        <w:t>
      Өсімдіктер карантині жөніндегі жауапты мемлекеттік инспектор ұсынылған құжаттар мен өтініште қамтылған мәліметтердің толықтығын және дұрыстығын қарайды және ұсынылған құжаттар мен өтініште қамтылған мәліметтердің толық еместігі және дұрыс еместігі фактісі және қолданылу мерзімі өткен құжаттардың ұсынылуы анықталған жағдайда, өтінішті одан әрі қараудан уәжді бас тарту береді.</w:t>
      </w:r>
    </w:p>
    <w:p>
      <w:pPr>
        <w:spacing w:after="0"/>
        <w:ind w:left="0"/>
        <w:jc w:val="both"/>
      </w:pPr>
      <w:r>
        <w:rPr>
          <w:rFonts w:ascii="Times New Roman"/>
          <w:b w:val="false"/>
          <w:i w:val="false"/>
          <w:color w:val="000000"/>
          <w:sz w:val="28"/>
        </w:rPr>
        <w:t xml:space="preserve">
      Өсімдіктер карантині жөніндегі жауапты мемлекеттік инспектор карантинге жатқызылған өнімнің мәлімделген партиясының межелі елдің карантиндік фитосанитариялық талаптарына сәйкестігін растайтын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өтініш берілген күнге дейін 7 (жеті) күнтізбелік күннен асырмай берілген карантиндік фитосанитариялық сараптама қорытындысы қоса берілген, келіп түскен өтініштің негізінде Қазақстан Республикасы аумағынан тыс жерлерге әкетілетін жылдам бұзылатын карантинге жатқызылған өнімге (жемістер, жидектер, көкөністер, бақша дақылдары) ББАЖ АЖ-ны пайдалана отырып, фитосанитариялық сертификатты немесе оны беруден уәжді бас тартуды ресімдейді.</w:t>
      </w:r>
    </w:p>
    <w:bookmarkStart w:name="z81" w:id="77"/>
    <w:p>
      <w:pPr>
        <w:spacing w:after="0"/>
        <w:ind w:left="0"/>
        <w:jc w:val="both"/>
      </w:pPr>
      <w:r>
        <w:rPr>
          <w:rFonts w:ascii="Times New Roman"/>
          <w:b w:val="false"/>
          <w:i w:val="false"/>
          <w:color w:val="000000"/>
          <w:sz w:val="28"/>
        </w:rPr>
        <w:t>
      29. Көрсетілетін қызметті алушы Мемлекеттік корпорацияға жүгінген жағдайда:</w:t>
      </w:r>
    </w:p>
    <w:bookmarkEnd w:id="77"/>
    <w:bookmarkStart w:name="z82" w:id="78"/>
    <w:p>
      <w:pPr>
        <w:spacing w:after="0"/>
        <w:ind w:left="0"/>
        <w:jc w:val="both"/>
      </w:pPr>
      <w:r>
        <w:rPr>
          <w:rFonts w:ascii="Times New Roman"/>
          <w:b w:val="false"/>
          <w:i w:val="false"/>
          <w:color w:val="000000"/>
          <w:sz w:val="28"/>
        </w:rPr>
        <w:t>
      1) Мемлекеттік корпорация қызметкері өтініштің дұрыс толтырылуын тексереді.</w:t>
      </w:r>
    </w:p>
    <w:bookmarkEnd w:id="78"/>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жағдайда, Мемлекеттік корпорация қызметкері өтінішті қабылдаудан бас тартады және жоқ құжатты көрсете отырып, қолхат береді;</w:t>
      </w:r>
    </w:p>
    <w:bookmarkStart w:name="z83" w:id="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барлық қажетті құжаттар ұсынылған кезде Мемлекеттік корпорация қызметкері оларды "Халыққа қызмет көрсету орталықтарына арналған интеграцияланған ақпараттық жүйе" ақпараттық жүйесінде (бұдан әрі – ХҚО ИАЖ) тіркейді;</w:t>
      </w:r>
    </w:p>
    <w:bookmarkEnd w:id="79"/>
    <w:bookmarkStart w:name="z85" w:id="80"/>
    <w:p>
      <w:pPr>
        <w:spacing w:after="0"/>
        <w:ind w:left="0"/>
        <w:jc w:val="both"/>
      </w:pPr>
      <w:r>
        <w:rPr>
          <w:rFonts w:ascii="Times New Roman"/>
          <w:b w:val="false"/>
          <w:i w:val="false"/>
          <w:color w:val="000000"/>
          <w:sz w:val="28"/>
        </w:rPr>
        <w:t>
      3) көрсетілетін қызметті алушының жеке басын сәйкестендіргеннен кейін көрсетілетін қызметті алушы туралы тиісті ақпарат және берілген құжаттардың тізімі ХҚО ИАЖ-ға енгізіледі және ББАЖ АЖ-ға жіберіледі және көрсетілетін қызметті алушыға тиісті құжаттардың қабылданғаны туралы қолхат беріледі.</w:t>
      </w:r>
    </w:p>
    <w:bookmarkEnd w:id="80"/>
    <w:p>
      <w:pPr>
        <w:spacing w:after="0"/>
        <w:ind w:left="0"/>
        <w:jc w:val="both"/>
      </w:pPr>
      <w:r>
        <w:rPr>
          <w:rFonts w:ascii="Times New Roman"/>
          <w:b w:val="false"/>
          <w:i w:val="false"/>
          <w:color w:val="000000"/>
          <w:sz w:val="28"/>
        </w:rPr>
        <w:t>
      Фитосанитариялық сертификаттарды аумақтық бөлімшенің (көрсетілетін қызметті берушінің) кеңсесі Мемлекеттік корпорацияға жібереді.</w:t>
      </w:r>
    </w:p>
    <w:p>
      <w:pPr>
        <w:spacing w:after="0"/>
        <w:ind w:left="0"/>
        <w:jc w:val="both"/>
      </w:pPr>
      <w:r>
        <w:rPr>
          <w:rFonts w:ascii="Times New Roman"/>
          <w:b w:val="false"/>
          <w:i w:val="false"/>
          <w:color w:val="000000"/>
          <w:sz w:val="28"/>
        </w:rPr>
        <w:t>
      Мемлекеттік корпорация қолхатта көрсетілген мерзімде көрсетілетін қызметті алушыға мемлекеттік қызмет көрсету нәтижесін береді.</w:t>
      </w:r>
    </w:p>
    <w:p>
      <w:pPr>
        <w:spacing w:after="0"/>
        <w:ind w:left="0"/>
        <w:jc w:val="both"/>
      </w:pPr>
      <w:r>
        <w:rPr>
          <w:rFonts w:ascii="Times New Roman"/>
          <w:b w:val="false"/>
          <w:i w:val="false"/>
          <w:color w:val="000000"/>
          <w:sz w:val="28"/>
        </w:rPr>
        <w:t>
      Көрсетілетін қызметті алушы көрсетілген мерзімде мемлекеттік көрсетілетін қызметтің нәтижесін алуға келмеген жағдайда, Мемлекеттік корпорация оның 1 (бір) ай сақталуын қамтамасыз етеді, одан кейін оны аумақтық бөлімшеге (көрсетілетін қызметті алушыға) береді.</w:t>
      </w:r>
    </w:p>
    <w:bookmarkStart w:name="z86" w:id="81"/>
    <w:p>
      <w:pPr>
        <w:spacing w:after="0"/>
        <w:ind w:left="0"/>
        <w:jc w:val="both"/>
      </w:pPr>
      <w:r>
        <w:rPr>
          <w:rFonts w:ascii="Times New Roman"/>
          <w:b w:val="false"/>
          <w:i w:val="false"/>
          <w:color w:val="000000"/>
          <w:sz w:val="28"/>
        </w:rPr>
        <w:t>
      30. Фитосанитариялық сертификат өсімдіктер карантині жөніндегі мемлекеттік инспектордың жеке қолы мен мөрі (мөртабан) қойылып беріледі және куәландырылады.</w:t>
      </w:r>
    </w:p>
    <w:bookmarkEnd w:id="81"/>
    <w:p>
      <w:pPr>
        <w:spacing w:after="0"/>
        <w:ind w:left="0"/>
        <w:jc w:val="both"/>
      </w:pPr>
      <w:r>
        <w:rPr>
          <w:rFonts w:ascii="Times New Roman"/>
          <w:b w:val="false"/>
          <w:i w:val="false"/>
          <w:color w:val="000000"/>
          <w:sz w:val="28"/>
        </w:rPr>
        <w:t>
      Фитосанитариялық сертификат карантинге жатқызылған өнімнің әрбір партиясына беріледі және оның карантиндік жай-күйін куәландырады, жүргізілген залалсыздандыру, осы өнімді жеткізу жөніндегі басқа да қосымша карантиндік фитосанитариялық талаптардың орындалуы туралы мәліметтерді қамтиды.</w:t>
      </w:r>
    </w:p>
    <w:bookmarkStart w:name="z87" w:id="82"/>
    <w:p>
      <w:pPr>
        <w:spacing w:after="0"/>
        <w:ind w:left="0"/>
        <w:jc w:val="both"/>
      </w:pPr>
      <w:r>
        <w:rPr>
          <w:rFonts w:ascii="Times New Roman"/>
          <w:b w:val="false"/>
          <w:i w:val="false"/>
          <w:color w:val="000000"/>
          <w:sz w:val="28"/>
        </w:rPr>
        <w:t>
      31. Фитосанитариялық сертификатты беруден уәжді бас тартуға мыналар негіз болып табылады:</w:t>
      </w:r>
    </w:p>
    <w:bookmarkEnd w:id="82"/>
    <w:bookmarkStart w:name="z88" w:id="83"/>
    <w:p>
      <w:pPr>
        <w:spacing w:after="0"/>
        <w:ind w:left="0"/>
        <w:jc w:val="both"/>
      </w:pPr>
      <w:r>
        <w:rPr>
          <w:rFonts w:ascii="Times New Roman"/>
          <w:b w:val="false"/>
          <w:i w:val="false"/>
          <w:color w:val="000000"/>
          <w:sz w:val="28"/>
        </w:rPr>
        <w:t>
      1) Қағидалардың 28-тармағына сәйкес фитосанитариялық сертификатты ресімдеу жағдайларын қоспағанда, көрсетілетін қызметті алушының әкетілетін карантинге жатқызылған өнімді жете тексеруге ұсынбауы;</w:t>
      </w:r>
    </w:p>
    <w:bookmarkEnd w:id="83"/>
    <w:bookmarkStart w:name="z89" w:id="84"/>
    <w:p>
      <w:pPr>
        <w:spacing w:after="0"/>
        <w:ind w:left="0"/>
        <w:jc w:val="both"/>
      </w:pPr>
      <w:r>
        <w:rPr>
          <w:rFonts w:ascii="Times New Roman"/>
          <w:b w:val="false"/>
          <w:i w:val="false"/>
          <w:color w:val="000000"/>
          <w:sz w:val="28"/>
        </w:rPr>
        <w:t>
      2) импорттаушы елдің (экспорт кезінде) талаптарымен карантинге жатқызылған өнімде анықталған карантиндік объектілердің болуы рұқсат етілетін жағдайларды қоспағанда, карантинге жатқызылған өнімде карантиндік объектілердің анықталуы;</w:t>
      </w:r>
    </w:p>
    <w:bookmarkEnd w:id="84"/>
    <w:bookmarkStart w:name="z90" w:id="85"/>
    <w:p>
      <w:pPr>
        <w:spacing w:after="0"/>
        <w:ind w:left="0"/>
        <w:jc w:val="both"/>
      </w:pPr>
      <w:r>
        <w:rPr>
          <w:rFonts w:ascii="Times New Roman"/>
          <w:b w:val="false"/>
          <w:i w:val="false"/>
          <w:color w:val="000000"/>
          <w:sz w:val="28"/>
        </w:rPr>
        <w:t>
      3) импорттаушы елдің (экспорт кезінде) талаптарына сәйкессіздіктің анықталуы;</w:t>
      </w:r>
    </w:p>
    <w:bookmarkEnd w:id="85"/>
    <w:bookmarkStart w:name="z91" w:id="86"/>
    <w:p>
      <w:pPr>
        <w:spacing w:after="0"/>
        <w:ind w:left="0"/>
        <w:jc w:val="both"/>
      </w:pPr>
      <w:r>
        <w:rPr>
          <w:rFonts w:ascii="Times New Roman"/>
          <w:b w:val="false"/>
          <w:i w:val="false"/>
          <w:color w:val="000000"/>
          <w:sz w:val="28"/>
        </w:rPr>
        <w:t>
      4) Еуразиялық экономикалық одаққа мүше мемлекеттің уәкілетті органының лауазымды адамына карантинге жатқызылған өнімнің келуі туралы бірнеше рет (екі және одан көп рет) хабарламау және жете тексеруге ұсынбау бұл межелі орынның өзгеру жағдайын қоспағанда, Еуразиялық экономикалық одаққа мүше мемлекеттің тиісті мемлекеттік уәкілетті органынан ақпарат алынғаннан кейін отыз күнтізбелік күн ішінде фитосанитариялық сертификатты беруден бас тартуға негіз болып табылады;</w:t>
      </w:r>
    </w:p>
    <w:bookmarkEnd w:id="86"/>
    <w:bookmarkStart w:name="z92" w:id="87"/>
    <w:p>
      <w:pPr>
        <w:spacing w:after="0"/>
        <w:ind w:left="0"/>
        <w:jc w:val="both"/>
      </w:pPr>
      <w:r>
        <w:rPr>
          <w:rFonts w:ascii="Times New Roman"/>
          <w:b w:val="false"/>
          <w:i w:val="false"/>
          <w:color w:val="000000"/>
          <w:sz w:val="28"/>
        </w:rPr>
        <w:t>
      5) көрсетілетін қызметті алушы фитосанитариялық сертификатты алу үшін ұсынған құжаттардың және (немесе) олардағы деректердің (мәліметтердің) дұрыс еместігінің анықталуы;</w:t>
      </w:r>
    </w:p>
    <w:bookmarkEnd w:id="87"/>
    <w:bookmarkStart w:name="z93" w:id="88"/>
    <w:p>
      <w:pPr>
        <w:spacing w:after="0"/>
        <w:ind w:left="0"/>
        <w:jc w:val="both"/>
      </w:pPr>
      <w:r>
        <w:rPr>
          <w:rFonts w:ascii="Times New Roman"/>
          <w:b w:val="false"/>
          <w:i w:val="false"/>
          <w:color w:val="000000"/>
          <w:sz w:val="28"/>
        </w:rPr>
        <w:t>
      6) көрсетілетін қызметті алушының және (немесе) фитосанитариялық сертификатты беру үшін қажетті ұсынылған материалдардың, карантинге жатқызылған өнімнің, деректердің және мәліметтердің осы Қағидаларда белгіленген талаптарға сәйкес келмеуі;</w:t>
      </w:r>
    </w:p>
    <w:bookmarkEnd w:id="88"/>
    <w:bookmarkStart w:name="z94" w:id="89"/>
    <w:p>
      <w:pPr>
        <w:spacing w:after="0"/>
        <w:ind w:left="0"/>
        <w:jc w:val="both"/>
      </w:pPr>
      <w:r>
        <w:rPr>
          <w:rFonts w:ascii="Times New Roman"/>
          <w:b w:val="false"/>
          <w:i w:val="false"/>
          <w:color w:val="000000"/>
          <w:sz w:val="28"/>
        </w:rPr>
        <w:t>
      7) көрсетілетін қызметті алушыға қатысты фитосанитариялық сертификатты алумен байланысты оның қызметіне немесе жекелеген қызмет түрлеріне тыйым салу туралы соттың заңды күшіне енген шешімінің (үкімінің) болуы.</w:t>
      </w:r>
    </w:p>
    <w:bookmarkEnd w:id="89"/>
    <w:bookmarkStart w:name="z95" w:id="90"/>
    <w:p>
      <w:pPr>
        <w:spacing w:after="0"/>
        <w:ind w:left="0"/>
        <w:jc w:val="both"/>
      </w:pPr>
      <w:r>
        <w:rPr>
          <w:rFonts w:ascii="Times New Roman"/>
          <w:b w:val="false"/>
          <w:i w:val="false"/>
          <w:color w:val="000000"/>
          <w:sz w:val="28"/>
        </w:rPr>
        <w:t>
      32. Фитосанитариялық сертификаттың түпнұсқасы карантинге жатқызылған өнімді жөнелтушіге беріледі, көшірмесі аумақтық бөлімшенің (көрсетілетін қызметті берушінің) іс қағазында сақталады.</w:t>
      </w:r>
    </w:p>
    <w:bookmarkEnd w:id="90"/>
    <w:bookmarkStart w:name="z96" w:id="91"/>
    <w:p>
      <w:pPr>
        <w:spacing w:after="0"/>
        <w:ind w:left="0"/>
        <w:jc w:val="left"/>
      </w:pPr>
      <w:r>
        <w:rPr>
          <w:rFonts w:ascii="Times New Roman"/>
          <w:b/>
          <w:i w:val="false"/>
          <w:color w:val="000000"/>
        </w:rPr>
        <w:t xml:space="preserve"> 4-параграф. Қазақстан Республикасының аумағына карантиндік объектілерді (карантиндік зиянды организмдерді) ғылыми-зерттеу мақсаттарында әкелу</w:t>
      </w:r>
    </w:p>
    <w:bookmarkEnd w:id="91"/>
    <w:bookmarkStart w:name="z97" w:id="92"/>
    <w:p>
      <w:pPr>
        <w:spacing w:after="0"/>
        <w:ind w:left="0"/>
        <w:jc w:val="both"/>
      </w:pPr>
      <w:r>
        <w:rPr>
          <w:rFonts w:ascii="Times New Roman"/>
          <w:b w:val="false"/>
          <w:i w:val="false"/>
          <w:color w:val="000000"/>
          <w:sz w:val="28"/>
        </w:rPr>
        <w:t xml:space="preserve">
      33. Тізбеге сәйкес карантиндік объектілерді (карантиндік зиянды организмдерді) ғылыми-зерттеу мақсатында әкелу карантинге жатқызылған объект орналасқан тиісті аумақтық бөлімше (көрсетілетін қызметті беруші) беретін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ғылыми-зерттеу мақсатында карантиндік объектілерді әкелуге келісім-хат негізінде жүзеге асырылады.</w:t>
      </w:r>
    </w:p>
    <w:bookmarkEnd w:id="92"/>
    <w:bookmarkStart w:name="z98" w:id="93"/>
    <w:p>
      <w:pPr>
        <w:spacing w:after="0"/>
        <w:ind w:left="0"/>
        <w:jc w:val="both"/>
      </w:pPr>
      <w:r>
        <w:rPr>
          <w:rFonts w:ascii="Times New Roman"/>
          <w:b w:val="false"/>
          <w:i w:val="false"/>
          <w:color w:val="000000"/>
          <w:sz w:val="28"/>
        </w:rPr>
        <w:t xml:space="preserve">
      34. Көрсетілетін қызметті алушы ғылыми-зерттеу мақсатында карантиндік объектілерді (карантиндік зиянды организмдерді) әкелуге келісім алу үшін портал арқылы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ғылыми-зерттеу мақсатында карантиндік объектілерді (карантиндік зиянды организмдерді) әкелуге өтініш береді.</w:t>
      </w:r>
    </w:p>
    <w:bookmarkEnd w:id="93"/>
    <w:p>
      <w:pPr>
        <w:spacing w:after="0"/>
        <w:ind w:left="0"/>
        <w:jc w:val="both"/>
      </w:pPr>
      <w:r>
        <w:rPr>
          <w:rFonts w:ascii="Times New Roman"/>
          <w:b w:val="false"/>
          <w:i w:val="false"/>
          <w:color w:val="000000"/>
          <w:sz w:val="28"/>
        </w:rPr>
        <w:t>
      Жеке тұлғаның жеке басын куәландыратын құжат туралы, заңды тұлғаны, дара кәсіпкерді тіркеу (қайта тіркеу) туралы не дара кәсіпкер ретінде қызметін бастағаны туралы мәліметтерді аумақтық бөлімше (көрсетілетін қызметті беруші) және көрсетілетін қызметті алушы "электрондық үкіметтің" шлюзі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өзге де мәліметтерді қамтитын карантиндік объектілерді (карантиндік зиянды организмдерді) ғылыми-зерттеу мақсатында әкелуге келісуге қойылатын негізгі талаптардың тізбесі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"карантиндік объектілерді (карантиндік зиянды организмдерді) ғылыми-зерттеу мақсатында әкелуді келісу" мемлекеттік көрсетілетін қызмет стандартында баяндалған.</w:t>
      </w:r>
    </w:p>
    <w:bookmarkStart w:name="z99" w:id="94"/>
    <w:p>
      <w:pPr>
        <w:spacing w:after="0"/>
        <w:ind w:left="0"/>
        <w:jc w:val="both"/>
      </w:pPr>
      <w:r>
        <w:rPr>
          <w:rFonts w:ascii="Times New Roman"/>
          <w:b w:val="false"/>
          <w:i w:val="false"/>
          <w:color w:val="000000"/>
          <w:sz w:val="28"/>
        </w:rPr>
        <w:t>
      35. Карантиндік объектілерді ғылыми-зерттеу мақсатында әкелуге келісім-хат немесе оны беруден уәжді бас тарту өтініш берілген күннен бастап 3 (үш) жұмыс күнінен аспайтын мерзімде ресімделеді.</w:t>
      </w:r>
    </w:p>
    <w:bookmarkEnd w:id="94"/>
    <w:bookmarkStart w:name="z100" w:id="95"/>
    <w:p>
      <w:pPr>
        <w:spacing w:after="0"/>
        <w:ind w:left="0"/>
        <w:jc w:val="both"/>
      </w:pPr>
      <w:r>
        <w:rPr>
          <w:rFonts w:ascii="Times New Roman"/>
          <w:b w:val="false"/>
          <w:i w:val="false"/>
          <w:color w:val="000000"/>
          <w:sz w:val="28"/>
        </w:rPr>
        <w:t>
      36. Аумақтық бөлімше (көрсетілетін қызметті беруші) кеңсесінің қызметкері карантиндік объектілерді (карантиндік зиянды организмдерді) ғылыми-зерттеу мақсатында әкелуге арналған өтінішті келіп түскен күні тіркейді және оны өсімдіктер карантині жөніндегі жауапты мемлекеттік инспекторды тағайындайтын аумақтық бөлімшенің (көрсетілетін қызметті берушінің) басшысына қарауға береді.</w:t>
      </w:r>
    </w:p>
    <w:bookmarkEnd w:id="95"/>
    <w:bookmarkStart w:name="z101" w:id="96"/>
    <w:p>
      <w:pPr>
        <w:spacing w:after="0"/>
        <w:ind w:left="0"/>
        <w:jc w:val="both"/>
      </w:pPr>
      <w:r>
        <w:rPr>
          <w:rFonts w:ascii="Times New Roman"/>
          <w:b w:val="false"/>
          <w:i w:val="false"/>
          <w:color w:val="000000"/>
          <w:sz w:val="28"/>
        </w:rPr>
        <w:t>
      37. Өсімдіктер карантині жөніндегі жауапты мемлекеттік инспектор өтініш түскен күннен бастап 3 (үш) жұмыс күні ішінде:</w:t>
      </w:r>
    </w:p>
    <w:bookmarkEnd w:id="96"/>
    <w:p>
      <w:pPr>
        <w:spacing w:after="0"/>
        <w:ind w:left="0"/>
        <w:jc w:val="both"/>
      </w:pPr>
      <w:r>
        <w:rPr>
          <w:rFonts w:ascii="Times New Roman"/>
          <w:b w:val="false"/>
          <w:i w:val="false"/>
          <w:color w:val="000000"/>
          <w:sz w:val="28"/>
        </w:rPr>
        <w:t>
      ұсынылған құжаттар мен өтініште қамтылған мәліметтердің толықтығын және дұрыстығын қарайды;</w:t>
      </w:r>
    </w:p>
    <w:p>
      <w:pPr>
        <w:spacing w:after="0"/>
        <w:ind w:left="0"/>
        <w:jc w:val="both"/>
      </w:pPr>
      <w:r>
        <w:rPr>
          <w:rFonts w:ascii="Times New Roman"/>
          <w:b w:val="false"/>
          <w:i w:val="false"/>
          <w:color w:val="000000"/>
          <w:sz w:val="28"/>
        </w:rPr>
        <w:t xml:space="preserve">
      зертхананың осы Қағидаларға </w:t>
      </w:r>
      <w:r>
        <w:rPr>
          <w:rFonts w:ascii="Times New Roman"/>
          <w:b w:val="false"/>
          <w:i w:val="false"/>
          <w:color w:val="000000"/>
          <w:sz w:val="28"/>
        </w:rPr>
        <w:t>13-қосымшада</w:t>
      </w:r>
      <w:r>
        <w:rPr>
          <w:rFonts w:ascii="Times New Roman"/>
          <w:b w:val="false"/>
          <w:i w:val="false"/>
          <w:color w:val="000000"/>
          <w:sz w:val="28"/>
        </w:rPr>
        <w:t xml:space="preserve"> баяндалған биологиялық қауіпсіздіктің әртүрлі деңгейіндегі карантиндік объектілерге арналған зертханадағы оқшаулау шарттарының тізбесіне сәйкестігін бақылауды жүзеге асыруға барады және мемлекеттік қызмет көрсету нәтижесін дайындайды.</w:t>
      </w:r>
    </w:p>
    <w:p>
      <w:pPr>
        <w:spacing w:after="0"/>
        <w:ind w:left="0"/>
        <w:jc w:val="both"/>
      </w:pPr>
      <w:r>
        <w:rPr>
          <w:rFonts w:ascii="Times New Roman"/>
          <w:b w:val="false"/>
          <w:i w:val="false"/>
          <w:color w:val="000000"/>
          <w:sz w:val="28"/>
        </w:rPr>
        <w:t>
      Ұсынылған құжаттардың толық болмау фактісі анықталған жағдайда, өсімдіктер карантині жөніндегі жауапты мемлекеттік инспектор өтінішті одан әрі қараудан уәжді бас тартуды береді.</w:t>
      </w:r>
    </w:p>
    <w:p>
      <w:pPr>
        <w:spacing w:after="0"/>
        <w:ind w:left="0"/>
        <w:jc w:val="both"/>
      </w:pPr>
      <w:r>
        <w:rPr>
          <w:rFonts w:ascii="Times New Roman"/>
          <w:b w:val="false"/>
          <w:i w:val="false"/>
          <w:color w:val="000000"/>
          <w:sz w:val="28"/>
        </w:rPr>
        <w:t>
      Көрсетілген мерзім ішінде мемлекеттік қызметті көрсету нәтижесін – келісу-хатты немесе уәжді бас тартуды басшылықтың қарауына дайындайды және енгізеді.</w:t>
      </w:r>
    </w:p>
    <w:bookmarkStart w:name="z102" w:id="97"/>
    <w:p>
      <w:pPr>
        <w:spacing w:after="0"/>
        <w:ind w:left="0"/>
        <w:jc w:val="both"/>
      </w:pPr>
      <w:r>
        <w:rPr>
          <w:rFonts w:ascii="Times New Roman"/>
          <w:b w:val="false"/>
          <w:i w:val="false"/>
          <w:color w:val="000000"/>
          <w:sz w:val="28"/>
        </w:rPr>
        <w:t>
      38. 1 (бір) жұмыс күні ішінде аумақтық бөлімшенің (көрсетілетін қызметті берушінің) басшылығы келісім-хатқа немесе уәжді бас тартуға қол қояды және аумақтық бөлімшенің (көрсетілетін қызметті берушінің) кеңсесіне береді. Көрсетілген мерзімде аумақтық бөлімшенің (көрсетілетін қызметті берушінің) кеңсесі келісім-хатты немесе электрондық құжат нысанындағы уәжді бас тартуды тіркейді және көрсетілетін қызметті алушыға портал арқылы жолдайды. Карантиндік объектілерді ғылыми-зерттеу мақсатында әкелуге келісім-хат немесе оны беруден уәжді бас тарту аумақтық орган (көрсетілетін қызметті беруші) басшысының электрондық цифрлық қолтаңбасымен қол қойылған электрондық құжат нысанында ресімделеді.</w:t>
      </w:r>
    </w:p>
    <w:bookmarkEnd w:id="97"/>
    <w:bookmarkStart w:name="z103" w:id="98"/>
    <w:p>
      <w:pPr>
        <w:spacing w:after="0"/>
        <w:ind w:left="0"/>
        <w:jc w:val="both"/>
      </w:pPr>
      <w:r>
        <w:rPr>
          <w:rFonts w:ascii="Times New Roman"/>
          <w:b w:val="false"/>
          <w:i w:val="false"/>
          <w:color w:val="000000"/>
          <w:sz w:val="28"/>
        </w:rPr>
        <w:t>
      39. Карантиндік объектілерді ғылыми-зерттеу мақсатында әкелуге арналған келісім-хат әрбір карантиндік объектіге беріледі және берілген күннен бастап 6 (алты) ай бойы жарамды болады.</w:t>
      </w:r>
    </w:p>
    <w:bookmarkEnd w:id="98"/>
    <w:p>
      <w:pPr>
        <w:spacing w:after="0"/>
        <w:ind w:left="0"/>
        <w:jc w:val="both"/>
      </w:pPr>
      <w:r>
        <w:rPr>
          <w:rFonts w:ascii="Times New Roman"/>
          <w:b w:val="false"/>
          <w:i w:val="false"/>
          <w:color w:val="000000"/>
          <w:sz w:val="28"/>
        </w:rPr>
        <w:t>
      Карантиндік объектілерді ғылыми-зерттеу мақсатында әкелуге арналған келісім-хат бір реттен артық пайдаланылмайды.</w:t>
      </w:r>
    </w:p>
    <w:p>
      <w:pPr>
        <w:spacing w:after="0"/>
        <w:ind w:left="0"/>
        <w:jc w:val="both"/>
      </w:pPr>
      <w:r>
        <w:rPr>
          <w:rFonts w:ascii="Times New Roman"/>
          <w:b w:val="false"/>
          <w:i w:val="false"/>
          <w:color w:val="000000"/>
          <w:sz w:val="28"/>
        </w:rPr>
        <w:t xml:space="preserve">
      Карантиндік объектілерді ғылыми-зерттеу мақсатында әкелуге арналған келісім-хат зертхананың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биологиялық қауіпсіздіктің әр түрлі деңгейіндегі карантиндік объектілерге арналған зертханаларда оқшаулау шарттарының тізбесінде баяндалған талаптарға сәйкестігін айқындау бойынша бақылау жүргізу нәтижелерімен беріледі.</w:t>
      </w:r>
    </w:p>
    <w:bookmarkStart w:name="z104" w:id="99"/>
    <w:p>
      <w:pPr>
        <w:spacing w:after="0"/>
        <w:ind w:left="0"/>
        <w:jc w:val="both"/>
      </w:pPr>
      <w:r>
        <w:rPr>
          <w:rFonts w:ascii="Times New Roman"/>
          <w:b w:val="false"/>
          <w:i w:val="false"/>
          <w:color w:val="000000"/>
          <w:sz w:val="28"/>
        </w:rPr>
        <w:t>
      40. Карантиндік объектілерді ғылыми-зерттеу мақсатында әкелуге арналған келісім-хатты беруден уәжді бас тартуға мыналар негіз болып табылады:</w:t>
      </w:r>
    </w:p>
    <w:bookmarkEnd w:id="99"/>
    <w:bookmarkStart w:name="z105" w:id="100"/>
    <w:p>
      <w:pPr>
        <w:spacing w:after="0"/>
        <w:ind w:left="0"/>
        <w:jc w:val="both"/>
      </w:pPr>
      <w:r>
        <w:rPr>
          <w:rFonts w:ascii="Times New Roman"/>
          <w:b w:val="false"/>
          <w:i w:val="false"/>
          <w:color w:val="000000"/>
          <w:sz w:val="28"/>
        </w:rPr>
        <w:t>
      1) карантиндік объектілердің биологиялық қауіпсіздіктің түрлі деңгейіндегі оқшаулау шарттарының тізбесіне сәйкес келмеуі;</w:t>
      </w:r>
    </w:p>
    <w:bookmarkEnd w:id="100"/>
    <w:bookmarkStart w:name="z106" w:id="101"/>
    <w:p>
      <w:pPr>
        <w:spacing w:after="0"/>
        <w:ind w:left="0"/>
        <w:jc w:val="both"/>
      </w:pPr>
      <w:r>
        <w:rPr>
          <w:rFonts w:ascii="Times New Roman"/>
          <w:b w:val="false"/>
          <w:i w:val="false"/>
          <w:color w:val="000000"/>
          <w:sz w:val="28"/>
        </w:rPr>
        <w:t>
      2) карантиндік объектілерді ғылыми-зерттеу мақсатында әкелуге арналған келісім-хатты алу үшін көрсетілетін қызметті алушы ұсынған құжаттардың және (немесе) оларда қамтылған деректердің (мәліметтердің) шынайы еместігінің анықталуы;</w:t>
      </w:r>
    </w:p>
    <w:bookmarkEnd w:id="101"/>
    <w:bookmarkStart w:name="z107" w:id="102"/>
    <w:p>
      <w:pPr>
        <w:spacing w:after="0"/>
        <w:ind w:left="0"/>
        <w:jc w:val="both"/>
      </w:pPr>
      <w:r>
        <w:rPr>
          <w:rFonts w:ascii="Times New Roman"/>
          <w:b w:val="false"/>
          <w:i w:val="false"/>
          <w:color w:val="000000"/>
          <w:sz w:val="28"/>
        </w:rPr>
        <w:t>
      3) көрсетілетін қызметті алушының және (немесе) ұсынылған материалдардың, карантинге жатқызылған өнімнің, карантиндік объектілерді ғылыми-зерттеу мақсатында әкелуге арналған келісім-хатты беру үшін қажетті деректер мен мәліметтердің осы Қағидаларда белгіленген талаптарға сәйкес келмеуі;</w:t>
      </w:r>
    </w:p>
    <w:bookmarkEnd w:id="102"/>
    <w:bookmarkStart w:name="z108" w:id="103"/>
    <w:p>
      <w:pPr>
        <w:spacing w:after="0"/>
        <w:ind w:left="0"/>
        <w:jc w:val="both"/>
      </w:pPr>
      <w:r>
        <w:rPr>
          <w:rFonts w:ascii="Times New Roman"/>
          <w:b w:val="false"/>
          <w:i w:val="false"/>
          <w:color w:val="000000"/>
          <w:sz w:val="28"/>
        </w:rPr>
        <w:t>
      4) көрсетілетін қызметті алушыға қатысты карантиндік объектілерді ғылыми-зерттеу мақсатында әкелуге арналған келісім-хатты алуға байланысты қызметке немесе қызметтің жекелеген түрлеріне тыйым салу туралы заңды күшіне енген сот шешімінің (үкімінің) болуы.</w:t>
      </w:r>
    </w:p>
    <w:bookmarkEnd w:id="103"/>
    <w:bookmarkStart w:name="z109" w:id="104"/>
    <w:p>
      <w:pPr>
        <w:spacing w:after="0"/>
        <w:ind w:left="0"/>
        <w:jc w:val="both"/>
      </w:pPr>
      <w:r>
        <w:rPr>
          <w:rFonts w:ascii="Times New Roman"/>
          <w:b w:val="false"/>
          <w:i w:val="false"/>
          <w:color w:val="000000"/>
          <w:sz w:val="28"/>
        </w:rPr>
        <w:t>
      41. Карантиндік объектілер Қазақстан Республикасы аумағына жүру жолында олардың таралуын болдырмайтын арнайы контейнерлерде (сыйымдылықтарда) әкелінеді.</w:t>
      </w:r>
    </w:p>
    <w:bookmarkEnd w:id="104"/>
    <w:bookmarkStart w:name="z110" w:id="105"/>
    <w:p>
      <w:pPr>
        <w:spacing w:after="0"/>
        <w:ind w:left="0"/>
        <w:jc w:val="both"/>
      </w:pPr>
      <w:r>
        <w:rPr>
          <w:rFonts w:ascii="Times New Roman"/>
          <w:b w:val="false"/>
          <w:i w:val="false"/>
          <w:color w:val="000000"/>
          <w:sz w:val="28"/>
        </w:rPr>
        <w:t>
      42. Карантиндік организмдерді ұстау зертханаларда оқшаулау жағдайында жүзеге асырылады. Көрсетілетін қызметті алушылар кейіннен өсімдіктер карантині жөніндегі мемлекеттік инспектордың қатысуымен карантиндік объектілерді жою үшін аумақтық бөлімшені (көрсетілетін қызметті беруші) карантиндік объектілерді пайдалана отырып жүргізілген ғылыми зерттеулердің аяқталғаны және тиісті зертханада залалсыздандыру жүргізілгендігі туралы хабардар етеді. Карантиндік объектілерді жоюға және тиісті зертхананы залалсыздандыруға байланысты жұмсалған шығындарды көрсетілетін қызметті алушы төлейді.</w:t>
      </w:r>
    </w:p>
    <w:bookmarkEnd w:id="105"/>
    <w:bookmarkStart w:name="z111" w:id="106"/>
    <w:p>
      <w:pPr>
        <w:spacing w:after="0"/>
        <w:ind w:left="0"/>
        <w:jc w:val="both"/>
      </w:pPr>
      <w:r>
        <w:rPr>
          <w:rFonts w:ascii="Times New Roman"/>
          <w:b w:val="false"/>
          <w:i w:val="false"/>
          <w:color w:val="000000"/>
          <w:sz w:val="28"/>
        </w:rPr>
        <w:t>
      43. Карантиндік объектілерді ғылыми-зерттеу мақсатында әкелген көрсетілетін қызметті алушылар карантиндік объектілердің Қазақстан Республикасының аумағында таралуының алдын алу үшін карантиндік фитосанитариялық шаралар қабылдайды.</w:t>
      </w:r>
    </w:p>
    <w:bookmarkEnd w:id="106"/>
    <w:bookmarkStart w:name="z112" w:id="107"/>
    <w:p>
      <w:pPr>
        <w:spacing w:after="0"/>
        <w:ind w:left="0"/>
        <w:jc w:val="both"/>
      </w:pPr>
      <w:r>
        <w:rPr>
          <w:rFonts w:ascii="Times New Roman"/>
          <w:b w:val="false"/>
          <w:i w:val="false"/>
          <w:color w:val="000000"/>
          <w:sz w:val="28"/>
        </w:rPr>
        <w:t>
      44. Карантиндік объектілермен жүргізілетін ғылыми-зерттеу жұмысын мәлімделген зертхана шегінде жүргізеді, бұл ретте жұмыстарды ашық топырақта жүргізуге және карантиндік объектілерді ғылыми-зерттеу мақсатынан тыс пайдалануға жол берілмейді.</w:t>
      </w:r>
    </w:p>
    <w:bookmarkEnd w:id="107"/>
    <w:bookmarkStart w:name="z113" w:id="108"/>
    <w:p>
      <w:pPr>
        <w:spacing w:after="0"/>
        <w:ind w:left="0"/>
        <w:jc w:val="both"/>
      </w:pPr>
      <w:r>
        <w:rPr>
          <w:rFonts w:ascii="Times New Roman"/>
          <w:b w:val="false"/>
          <w:i w:val="false"/>
          <w:color w:val="000000"/>
          <w:sz w:val="28"/>
        </w:rPr>
        <w:t>
      45. Қазақстан Республикасының аумағына ғылыми-зерттеу мақсаттарында әкелінген карантиндік объектілердің таралуының алдын алу мақсатында өсімдіктер карантині жөніндегі мемлекеттік инспекторлар көрсетілетін қызметті алушылардың карантиндік объектіні ғылыми-зерттеу мақсатында пайдалануға байланысты шектеулерді сақтауларына тұрақты бақылауды мен қадағалауды жүргізеді.</w:t>
      </w:r>
    </w:p>
    <w:bookmarkEnd w:id="108"/>
    <w:bookmarkStart w:name="z114" w:id="109"/>
    <w:p>
      <w:pPr>
        <w:spacing w:after="0"/>
        <w:ind w:left="0"/>
        <w:jc w:val="left"/>
      </w:pPr>
      <w:r>
        <w:rPr>
          <w:rFonts w:ascii="Times New Roman"/>
          <w:b/>
          <w:i w:val="false"/>
          <w:color w:val="000000"/>
        </w:rPr>
        <w:t xml:space="preserve"> 5-параграф. Карантинге жатқызылған өнімді мемлекетішілік тасымалдау (өсімдіктердің ішкі карантині) кезіндегі қорғау тәртібі</w:t>
      </w:r>
    </w:p>
    <w:bookmarkEnd w:id="109"/>
    <w:bookmarkStart w:name="z115" w:id="110"/>
    <w:p>
      <w:pPr>
        <w:spacing w:after="0"/>
        <w:ind w:left="0"/>
        <w:jc w:val="both"/>
      </w:pPr>
      <w:r>
        <w:rPr>
          <w:rFonts w:ascii="Times New Roman"/>
          <w:b w:val="false"/>
          <w:i w:val="false"/>
          <w:color w:val="000000"/>
          <w:sz w:val="28"/>
        </w:rPr>
        <w:t xml:space="preserve">
      46. Фитосанитариялық тәуекелі жоғары карантинге жатқызылған өнімді облысаралық тасымалдау және карантинге жатқызылған өнімді карантиндік аймақтардан әкету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тиісті аумақтық бөлімше (көрсетілетін қызметті беруші) портал арқылы беретін карантиндік сертификат болған кезде жүзеге асырылады.</w:t>
      </w:r>
    </w:p>
    <w:bookmarkEnd w:id="110"/>
    <w:p>
      <w:pPr>
        <w:spacing w:after="0"/>
        <w:ind w:left="0"/>
        <w:jc w:val="both"/>
      </w:pPr>
      <w:r>
        <w:rPr>
          <w:rFonts w:ascii="Times New Roman"/>
          <w:b w:val="false"/>
          <w:i w:val="false"/>
          <w:color w:val="000000"/>
          <w:sz w:val="28"/>
        </w:rPr>
        <w:t>
      Облысаралық тасымалдау кезінде карантинге жатқызылған өнімнің карантиндік жай-күйін өсімдіктер карантині жөніндегі мемлекеттік инспекторлар бастапқы тиеп-жөнелту орындарында және қайталама карантинге жатқызылған өнім пайдаланылатын жерде куәландырады.</w:t>
      </w:r>
    </w:p>
    <w:bookmarkStart w:name="z116" w:id="111"/>
    <w:p>
      <w:pPr>
        <w:spacing w:after="0"/>
        <w:ind w:left="0"/>
        <w:jc w:val="both"/>
      </w:pPr>
      <w:r>
        <w:rPr>
          <w:rFonts w:ascii="Times New Roman"/>
          <w:b w:val="false"/>
          <w:i w:val="false"/>
          <w:color w:val="000000"/>
          <w:sz w:val="28"/>
        </w:rPr>
        <w:t xml:space="preserve">
      47. Көрсетілетін қызметті алушылар портал арқылы карантинге жатқызылған өнімді Қазақстан Республикасының аумағында тасуға карантиндік сертификат алу үшін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өтініш жібереді.</w:t>
      </w:r>
    </w:p>
    <w:bookmarkEnd w:id="111"/>
    <w:p>
      <w:pPr>
        <w:spacing w:after="0"/>
        <w:ind w:left="0"/>
        <w:jc w:val="both"/>
      </w:pPr>
      <w:r>
        <w:rPr>
          <w:rFonts w:ascii="Times New Roman"/>
          <w:b w:val="false"/>
          <w:i w:val="false"/>
          <w:color w:val="000000"/>
          <w:sz w:val="28"/>
        </w:rPr>
        <w:t>
      Жеке тұлғаның жеке басын куәландыратын құжат туралы, заңды тұлғаны тіркеу (қайта тіркеу), дара кәсіпкерді тіркеу туралы мәліметтерді не дара кәсіпкер ретінде қызметінің басталғаны туралы хабарламаны аумақтық бөлімше (көрсетілетін қызметті беруші) және көрсетілетін қызметті алушы "электрондық үкіметтің" шлюзі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Процестің сипаттамасын, нысанын, мазмұны мен нәтижесін, сондай-ақ өзге де мәліметтерді қамтитын, карантинге жатқызылған өнімді Қазақстан Республикасының аумағында тасуға арналған карантиндік сертификат беруге қойылатын негізгі талаптардың тізбесі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"Карантинге жатқызылған өнімді Қазақстан Республикасының аумағында тасуға карантиндік сертификат беру" мемлекеттік көрсетілетін қызмет стандартында баяндалған.</w:t>
      </w:r>
    </w:p>
    <w:bookmarkStart w:name="z117" w:id="112"/>
    <w:p>
      <w:pPr>
        <w:spacing w:after="0"/>
        <w:ind w:left="0"/>
        <w:jc w:val="both"/>
      </w:pPr>
      <w:r>
        <w:rPr>
          <w:rFonts w:ascii="Times New Roman"/>
          <w:b w:val="false"/>
          <w:i w:val="false"/>
          <w:color w:val="000000"/>
          <w:sz w:val="28"/>
        </w:rPr>
        <w:t>
      48. Карантиндік сертификат немесе оны беруден уәжді бас тарту 1 (бір) жұмыс күнінен аспайтын мерзімде ресімделеді.</w:t>
      </w:r>
    </w:p>
    <w:bookmarkEnd w:id="112"/>
    <w:bookmarkStart w:name="z118" w:id="113"/>
    <w:p>
      <w:pPr>
        <w:spacing w:after="0"/>
        <w:ind w:left="0"/>
        <w:jc w:val="both"/>
      </w:pPr>
      <w:r>
        <w:rPr>
          <w:rFonts w:ascii="Times New Roman"/>
          <w:b w:val="false"/>
          <w:i w:val="false"/>
          <w:color w:val="000000"/>
          <w:sz w:val="28"/>
        </w:rPr>
        <w:t>
      49. Көрсетілетін қызметті алушы порталға жүгінген кезде:</w:t>
      </w:r>
    </w:p>
    <w:bookmarkEnd w:id="113"/>
    <w:bookmarkStart w:name="z119" w:id="114"/>
    <w:p>
      <w:pPr>
        <w:spacing w:after="0"/>
        <w:ind w:left="0"/>
        <w:jc w:val="both"/>
      </w:pPr>
      <w:r>
        <w:rPr>
          <w:rFonts w:ascii="Times New Roman"/>
          <w:b w:val="false"/>
          <w:i w:val="false"/>
          <w:color w:val="000000"/>
          <w:sz w:val="28"/>
        </w:rPr>
        <w:t>
      1) аумақтық бөлімше (көрсетілетін қызметті беруші) кеңсесінің қызметкері карантинге жатқызылған өнімді Қазақстан Республикасының аумағында тасуға карантиндік сертификат беруге арналған өтінішті келіп түскен күні тіркейді және оны өсімдіктер карантині жөніндегі жауапты мемлекеттік инспекторды тағайындайтын аумақтық бөлімшенің (көрсетілетін қызметті берушінің) басшысына қарауға береді;</w:t>
      </w:r>
    </w:p>
    <w:bookmarkEnd w:id="114"/>
    <w:bookmarkStart w:name="z120" w:id="115"/>
    <w:p>
      <w:pPr>
        <w:spacing w:after="0"/>
        <w:ind w:left="0"/>
        <w:jc w:val="both"/>
      </w:pPr>
      <w:r>
        <w:rPr>
          <w:rFonts w:ascii="Times New Roman"/>
          <w:b w:val="false"/>
          <w:i w:val="false"/>
          <w:color w:val="000000"/>
          <w:sz w:val="28"/>
        </w:rPr>
        <w:t>
      2) өсімдіктер карантині жөніндегі жауапты мемлекеттік инспектор:</w:t>
      </w:r>
    </w:p>
    <w:bookmarkEnd w:id="115"/>
    <w:p>
      <w:pPr>
        <w:spacing w:after="0"/>
        <w:ind w:left="0"/>
        <w:jc w:val="both"/>
      </w:pPr>
      <w:r>
        <w:rPr>
          <w:rFonts w:ascii="Times New Roman"/>
          <w:b w:val="false"/>
          <w:i w:val="false"/>
          <w:color w:val="000000"/>
          <w:sz w:val="28"/>
        </w:rPr>
        <w:t>
      өтініш келіп түскен күннен бастап 1 (бір) жұмыс күні ішінде ұсынылған құжаттар мен өтініште қамтылған мәліметтердің толықтығын және дұрыстығын қарайды;</w:t>
      </w:r>
    </w:p>
    <w:p>
      <w:pPr>
        <w:spacing w:after="0"/>
        <w:ind w:left="0"/>
        <w:jc w:val="both"/>
      </w:pPr>
      <w:r>
        <w:rPr>
          <w:rFonts w:ascii="Times New Roman"/>
          <w:b w:val="false"/>
          <w:i w:val="false"/>
          <w:color w:val="000000"/>
          <w:sz w:val="28"/>
        </w:rPr>
        <w:t>
      карантинге жатқызылған өнімнің фитосанитариялық жай-күйін анықтау үшін карантинге жатқызылған өнімді, қажет болған жағдайда көрсетілетін қызметті алушының қатысуымен үлгілерді іріктей отырып, тексеріп қарауға барады;</w:t>
      </w:r>
    </w:p>
    <w:p>
      <w:pPr>
        <w:spacing w:after="0"/>
        <w:ind w:left="0"/>
        <w:jc w:val="both"/>
      </w:pPr>
      <w:r>
        <w:rPr>
          <w:rFonts w:ascii="Times New Roman"/>
          <w:b w:val="false"/>
          <w:i w:val="false"/>
          <w:color w:val="000000"/>
          <w:sz w:val="28"/>
        </w:rPr>
        <w:t>
      карантинге жатқызылған өнімді тексеріп қарау негізінде көрсетілген мерзім ішінде карантиндік фитосанитариялық бақылау және қадағалау актісін ресімдейді;</w:t>
      </w:r>
    </w:p>
    <w:p>
      <w:pPr>
        <w:spacing w:after="0"/>
        <w:ind w:left="0"/>
        <w:jc w:val="both"/>
      </w:pPr>
      <w:r>
        <w:rPr>
          <w:rFonts w:ascii="Times New Roman"/>
          <w:b w:val="false"/>
          <w:i w:val="false"/>
          <w:color w:val="000000"/>
          <w:sz w:val="28"/>
        </w:rPr>
        <w:t>
      карантиндік фитосанитариялық бақылау және қадағалау актісінің негізінде ББАЖ АЖ-ны пайдалана отырып карантиндік сертификатты немесе оны беруден уәжді бас тартуды ресімдейді;</w:t>
      </w:r>
    </w:p>
    <w:p>
      <w:pPr>
        <w:spacing w:after="0"/>
        <w:ind w:left="0"/>
        <w:jc w:val="both"/>
      </w:pPr>
      <w:r>
        <w:rPr>
          <w:rFonts w:ascii="Times New Roman"/>
          <w:b w:val="false"/>
          <w:i w:val="false"/>
          <w:color w:val="000000"/>
          <w:sz w:val="28"/>
        </w:rPr>
        <w:t>
      дайындалған карантиндік сертификатты немесе оны беруден уәжді бас тартуды аумақтық бөлімшенің (көрсетілетін қызметті берушінің) кеңсесіне береді;</w:t>
      </w:r>
    </w:p>
    <w:bookmarkStart w:name="z121" w:id="116"/>
    <w:p>
      <w:pPr>
        <w:spacing w:after="0"/>
        <w:ind w:left="0"/>
        <w:jc w:val="both"/>
      </w:pPr>
      <w:r>
        <w:rPr>
          <w:rFonts w:ascii="Times New Roman"/>
          <w:b w:val="false"/>
          <w:i w:val="false"/>
          <w:color w:val="000000"/>
          <w:sz w:val="28"/>
        </w:rPr>
        <w:t>
      3) аумақтық бөлімшенің (көрсетілетін қызметті берушінің) кеңсесі дайындалған карантиндік сертификатты немесе оны беруден уәжді бас тартуды тіркейді және көрсетілетін қызметті алушыға береді.</w:t>
      </w:r>
    </w:p>
    <w:bookmarkEnd w:id="116"/>
    <w:bookmarkStart w:name="z122" w:id="117"/>
    <w:p>
      <w:pPr>
        <w:spacing w:after="0"/>
        <w:ind w:left="0"/>
        <w:jc w:val="both"/>
      </w:pPr>
      <w:r>
        <w:rPr>
          <w:rFonts w:ascii="Times New Roman"/>
          <w:b w:val="false"/>
          <w:i w:val="false"/>
          <w:color w:val="000000"/>
          <w:sz w:val="28"/>
        </w:rPr>
        <w:t xml:space="preserve">
      50. Карантиндік сертификатты немесе оны беруден уәжді бас тартуды ресімдеу өтінішке карантинге жатқызылған өнімнің мәлімделген партиясының Қазақстан Республикасы Ауыл шаруашылығы министрінің 2020 жылғы 17 сәуірдегі № 131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20432 болып тіркелген) (бұдан әрі – № 131 бұйрық) бекітілген карантиндік фитосанитариялық талаптарға сәйкестігін растайтын,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өтініш берілген күнге дейін 7 (жеті) күнтізбелік күннен асырмай берілген карантиндік фитосанитариялық сараптама қорытындысы қоса беріле отырып карантинге жатқызылған жылдам бұзылатын өнімді (жемістер, жидектер, көкөністер, бақша дақылдары) Қазақстан Республикасының аумағында тасуға карантиндік сертификат беруге өтініш келіп түскен кезде 3 (үш) жұмыс сағаты ішінде жүзеге асырылады.</w:t>
      </w:r>
    </w:p>
    <w:bookmarkEnd w:id="117"/>
    <w:p>
      <w:pPr>
        <w:spacing w:after="0"/>
        <w:ind w:left="0"/>
        <w:jc w:val="both"/>
      </w:pPr>
      <w:r>
        <w:rPr>
          <w:rFonts w:ascii="Times New Roman"/>
          <w:b w:val="false"/>
          <w:i w:val="false"/>
          <w:color w:val="000000"/>
          <w:sz w:val="28"/>
        </w:rPr>
        <w:t xml:space="preserve">
      Карантинге жатқызылған өнімнің мәлімделген партиясының № 131 </w:t>
      </w:r>
      <w:r>
        <w:rPr>
          <w:rFonts w:ascii="Times New Roman"/>
          <w:b w:val="false"/>
          <w:i w:val="false"/>
          <w:color w:val="000000"/>
          <w:sz w:val="28"/>
        </w:rPr>
        <w:t>бұйрыққа</w:t>
      </w:r>
      <w:r>
        <w:rPr>
          <w:rFonts w:ascii="Times New Roman"/>
          <w:b w:val="false"/>
          <w:i w:val="false"/>
          <w:color w:val="000000"/>
          <w:sz w:val="28"/>
        </w:rPr>
        <w:t xml:space="preserve"> сәйкестігін растайтын,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өтініш берілген күнге дейін 7 (жеті) күнтізбелік күннен асырмай берілген карантиндік фитосанитариялық сараптама қорытындысы қоса берілген өтініш келіп түскен кезде аумақтық бөлімшенің (көрсетілетін қызметті берушінің) кеңсесі оларды тіркейді және аумақтық бөлімшенің (көрсетілетін қызметті берушінің) басшысына қарауға береді, ол өсімдіктер карантині жөніндегі жауапты мемлекеттік инспекторды тағайындайды.</w:t>
      </w:r>
    </w:p>
    <w:p>
      <w:pPr>
        <w:spacing w:after="0"/>
        <w:ind w:left="0"/>
        <w:jc w:val="both"/>
      </w:pPr>
      <w:r>
        <w:rPr>
          <w:rFonts w:ascii="Times New Roman"/>
          <w:b w:val="false"/>
          <w:i w:val="false"/>
          <w:color w:val="000000"/>
          <w:sz w:val="28"/>
        </w:rPr>
        <w:t>
      Өсімдіктер карантині жөніндегі жауапты мемлекеттік инспектор ұсынылған құжаттар мен өтініште қамтылған мәліметтердің толықтығын және дұрыстығын қарайды және ұсынылған құжаттар мен өтініште қамтылған мәліметтердің толық еместігі және дұрыс еместігі фактісі және қолданылу мерзімі өткен құжаттардың ұсынылуы анықталған жағдайда, өтінішті одан әрі қараудан уәжді бас тарту береді.</w:t>
      </w:r>
    </w:p>
    <w:p>
      <w:pPr>
        <w:spacing w:after="0"/>
        <w:ind w:left="0"/>
        <w:jc w:val="both"/>
      </w:pPr>
      <w:r>
        <w:rPr>
          <w:rFonts w:ascii="Times New Roman"/>
          <w:b w:val="false"/>
          <w:i w:val="false"/>
          <w:color w:val="000000"/>
          <w:sz w:val="28"/>
        </w:rPr>
        <w:t xml:space="preserve">
      Өсімдіктер карантині жөніндегі жауапты мемлекеттік инспектор карантинге жатқызылған өнімнің мәлімделген партиясының № 131 </w:t>
      </w:r>
      <w:r>
        <w:rPr>
          <w:rFonts w:ascii="Times New Roman"/>
          <w:b w:val="false"/>
          <w:i w:val="false"/>
          <w:color w:val="000000"/>
          <w:sz w:val="28"/>
        </w:rPr>
        <w:t>бұйрыққа</w:t>
      </w:r>
      <w:r>
        <w:rPr>
          <w:rFonts w:ascii="Times New Roman"/>
          <w:b w:val="false"/>
          <w:i w:val="false"/>
          <w:color w:val="000000"/>
          <w:sz w:val="28"/>
        </w:rPr>
        <w:t xml:space="preserve"> сәйкестігін растайтын,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өтініш берілген күнге дейін 7 (жеті) күнтізбелік күннен асырмай берілген карантиндік фитосанитариялық сараптама қорытындысы қоса беріле отырып келіп түскен өтініштің негізінде Қазақстан Республикасы аумағынан тыс жерлерге әкетілетін жылдам бұзылатын карантинге жатқызылған өнімге (жемістер, жидектер, көкөністер, бақша дақылдары) ББАЖ АЖ-ны пайдалана отырып карантиндік сертификатты немесе оны беруден уәжді бас тартуды ресімдейді.</w:t>
      </w:r>
    </w:p>
    <w:bookmarkStart w:name="z123" w:id="118"/>
    <w:p>
      <w:pPr>
        <w:spacing w:after="0"/>
        <w:ind w:left="0"/>
        <w:jc w:val="both"/>
      </w:pPr>
      <w:r>
        <w:rPr>
          <w:rFonts w:ascii="Times New Roman"/>
          <w:b w:val="false"/>
          <w:i w:val="false"/>
          <w:color w:val="000000"/>
          <w:sz w:val="28"/>
        </w:rPr>
        <w:t>
      51. Карантиндік сертификат өсімдіктер карантині жөніндегі мемлекеттік инспектордың электрондық цифрлық қолтаңбасымен куаландырылған электрондық құжат нысанында беріледі.</w:t>
      </w:r>
    </w:p>
    <w:bookmarkEnd w:id="118"/>
    <w:p>
      <w:pPr>
        <w:spacing w:after="0"/>
        <w:ind w:left="0"/>
        <w:jc w:val="both"/>
      </w:pPr>
      <w:r>
        <w:rPr>
          <w:rFonts w:ascii="Times New Roman"/>
          <w:b w:val="false"/>
          <w:i w:val="false"/>
          <w:color w:val="000000"/>
          <w:sz w:val="28"/>
        </w:rPr>
        <w:t>
      Карантиндік сертификат карантинге жатқызылған өнімнің әрбір партиясына беріледі және осы өнімді жеткізу бойынша карантиндік фитосанитариялық талаптардың орындалғаны туралы мәліметтер көрсетіле отырып, оның карантиндік жай-күйін куәландырады.</w:t>
      </w:r>
    </w:p>
    <w:bookmarkStart w:name="z124" w:id="119"/>
    <w:p>
      <w:pPr>
        <w:spacing w:after="0"/>
        <w:ind w:left="0"/>
        <w:jc w:val="both"/>
      </w:pPr>
      <w:r>
        <w:rPr>
          <w:rFonts w:ascii="Times New Roman"/>
          <w:b w:val="false"/>
          <w:i w:val="false"/>
          <w:color w:val="000000"/>
          <w:sz w:val="28"/>
        </w:rPr>
        <w:t>
      52. Карантиндік сертификатты беруден уәжді бас тартуға мыналар негіз болып табылады:</w:t>
      </w:r>
    </w:p>
    <w:bookmarkEnd w:id="119"/>
    <w:bookmarkStart w:name="z125" w:id="120"/>
    <w:p>
      <w:pPr>
        <w:spacing w:after="0"/>
        <w:ind w:left="0"/>
        <w:jc w:val="both"/>
      </w:pPr>
      <w:r>
        <w:rPr>
          <w:rFonts w:ascii="Times New Roman"/>
          <w:b w:val="false"/>
          <w:i w:val="false"/>
          <w:color w:val="000000"/>
          <w:sz w:val="28"/>
        </w:rPr>
        <w:t>
      1) осы Қағидалардың 50-тармағына сәйкес карантиндік сертификатты ресімдеу жағдайларын қоспағанда, көрсетілетін қызметті алушының карантинге жатқызылған өнімді жете тексеруге ұсынбауы;</w:t>
      </w:r>
    </w:p>
    <w:bookmarkEnd w:id="120"/>
    <w:bookmarkStart w:name="z126" w:id="121"/>
    <w:p>
      <w:pPr>
        <w:spacing w:after="0"/>
        <w:ind w:left="0"/>
        <w:jc w:val="both"/>
      </w:pPr>
      <w:r>
        <w:rPr>
          <w:rFonts w:ascii="Times New Roman"/>
          <w:b w:val="false"/>
          <w:i w:val="false"/>
          <w:color w:val="000000"/>
          <w:sz w:val="28"/>
        </w:rPr>
        <w:t>
      2) есепке алу нөмірін алған көрсетілетін қызметті алушылар қараөріктің шарка вирусы (Plum pox potyvіrus) бар жемістер мен жидектерді, қалқаншалы және жалған қалқаншалы сымырлардың карантиндік түрлерін өңдеуге жіберген жағдайда, карантиндік арамшөптермен (Strіga spp. текті карантиндік арамшөптерді қоспағанда) залалданған астық пен оның өңделген өнімдерін қоспағанда, карантинге жатқызылған өнімде карантиндік объектілердің анықталуы;</w:t>
      </w:r>
    </w:p>
    <w:bookmarkEnd w:id="121"/>
    <w:bookmarkStart w:name="z127" w:id="122"/>
    <w:p>
      <w:pPr>
        <w:spacing w:after="0"/>
        <w:ind w:left="0"/>
        <w:jc w:val="both"/>
      </w:pPr>
      <w:r>
        <w:rPr>
          <w:rFonts w:ascii="Times New Roman"/>
          <w:b w:val="false"/>
          <w:i w:val="false"/>
          <w:color w:val="000000"/>
          <w:sz w:val="28"/>
        </w:rPr>
        <w:t>
      3) аумақтық бөлімшенің (көрсетілетін қызметті берушінің) өсімдіктер карантині жөніндегі мемлекеттік инспекторына карантинге жатқызылған өнімнің келгені туралы бірнеше рет (2 және одан көп рет) хабарламау және жете тексеруге ұсынбау, бұл межелі орнының өзгеру жағдайын қоспағанда, тиісті аумақтық бөлімшеден (көрсетілетін қызметті берушіден) ақпарат алынғаннан кейін отыз күнтізбелік күн ішінде карантиндік сертификатты беруден бас тартуға негіз болып табылады;</w:t>
      </w:r>
    </w:p>
    <w:bookmarkEnd w:id="122"/>
    <w:bookmarkStart w:name="z128" w:id="123"/>
    <w:p>
      <w:pPr>
        <w:spacing w:after="0"/>
        <w:ind w:left="0"/>
        <w:jc w:val="both"/>
      </w:pPr>
      <w:r>
        <w:rPr>
          <w:rFonts w:ascii="Times New Roman"/>
          <w:b w:val="false"/>
          <w:i w:val="false"/>
          <w:color w:val="000000"/>
          <w:sz w:val="28"/>
        </w:rPr>
        <w:t>
      4) көрсетілетін қызметті алушы карантиндік сертификатты алу үшін ұсынған құжаттардың және (немесе) олардағы деректердің (мәліметтердің) дұрыс еместігінің анықталуы;</w:t>
      </w:r>
    </w:p>
    <w:bookmarkEnd w:id="123"/>
    <w:bookmarkStart w:name="z129" w:id="124"/>
    <w:p>
      <w:pPr>
        <w:spacing w:after="0"/>
        <w:ind w:left="0"/>
        <w:jc w:val="both"/>
      </w:pPr>
      <w:r>
        <w:rPr>
          <w:rFonts w:ascii="Times New Roman"/>
          <w:b w:val="false"/>
          <w:i w:val="false"/>
          <w:color w:val="000000"/>
          <w:sz w:val="28"/>
        </w:rPr>
        <w:t>
      5) көрсетілетін қызметті алушының және (немесе) карантиндік сертификатты алу үшін қажетті ұсынылған материалдардың, карантинге жатқызылған өнімнің, деректердің және мәліметтердің осы Қағидаларда белгіленген талаптарға сәйкес келмеуі;</w:t>
      </w:r>
    </w:p>
    <w:bookmarkEnd w:id="124"/>
    <w:bookmarkStart w:name="z130" w:id="125"/>
    <w:p>
      <w:pPr>
        <w:spacing w:after="0"/>
        <w:ind w:left="0"/>
        <w:jc w:val="both"/>
      </w:pPr>
      <w:r>
        <w:rPr>
          <w:rFonts w:ascii="Times New Roman"/>
          <w:b w:val="false"/>
          <w:i w:val="false"/>
          <w:color w:val="000000"/>
          <w:sz w:val="28"/>
        </w:rPr>
        <w:t>
      6) көрсетілетін қызметті алушыға қатысты карантиндік сертификатты байланысты оның қызметіне немесе жекелеген қызмет түрлеріне тыйым салу туралы соттың заңды күшіне енген шешімінің (үкімінің) болуы.</w:t>
      </w:r>
    </w:p>
    <w:bookmarkEnd w:id="125"/>
    <w:bookmarkStart w:name="z131" w:id="126"/>
    <w:p>
      <w:pPr>
        <w:spacing w:after="0"/>
        <w:ind w:left="0"/>
        <w:jc w:val="both"/>
      </w:pPr>
      <w:r>
        <w:rPr>
          <w:rFonts w:ascii="Times New Roman"/>
          <w:b w:val="false"/>
          <w:i w:val="false"/>
          <w:color w:val="000000"/>
          <w:sz w:val="28"/>
        </w:rPr>
        <w:t>
      53. Жүру жолында немесе межелі пунктінде карантинге жатқызылған өнімнің баратын мекенжайын өзгерту аумағында осы операциялар жүзеге асырылатын аумақтық бөлімшенің (көрсетілетін қызметті берушінің) рұқсатымен жүргізіледі.</w:t>
      </w:r>
    </w:p>
    <w:bookmarkEnd w:id="126"/>
    <w:p>
      <w:pPr>
        <w:spacing w:after="0"/>
        <w:ind w:left="0"/>
        <w:jc w:val="both"/>
      </w:pPr>
      <w:r>
        <w:rPr>
          <w:rFonts w:ascii="Times New Roman"/>
          <w:b w:val="false"/>
          <w:i w:val="false"/>
          <w:color w:val="000000"/>
          <w:sz w:val="28"/>
        </w:rPr>
        <w:t>
      Қазақстан Республикасының карантиндiк аймағынан әкетiлген карантинге жатқызылған өнiмдi жүру жолында басқа мекенжайға жiберуге жол берілмейді.</w:t>
      </w:r>
    </w:p>
    <w:p>
      <w:pPr>
        <w:spacing w:after="0"/>
        <w:ind w:left="0"/>
        <w:jc w:val="both"/>
      </w:pPr>
      <w:r>
        <w:rPr>
          <w:rFonts w:ascii="Times New Roman"/>
          <w:b w:val="false"/>
          <w:i w:val="false"/>
          <w:color w:val="000000"/>
          <w:sz w:val="28"/>
        </w:rPr>
        <w:t>
      Тасымалданатын карантинге жатқызылған өнім оның межелі, жеткізу пунктінде қайталама рет карантиндік тексеріп қаралуы тиіс.</w:t>
      </w:r>
    </w:p>
    <w:bookmarkStart w:name="z132" w:id="127"/>
    <w:p>
      <w:pPr>
        <w:spacing w:after="0"/>
        <w:ind w:left="0"/>
        <w:jc w:val="both"/>
      </w:pPr>
      <w:r>
        <w:rPr>
          <w:rFonts w:ascii="Times New Roman"/>
          <w:b w:val="false"/>
          <w:i w:val="false"/>
          <w:color w:val="000000"/>
          <w:sz w:val="28"/>
        </w:rPr>
        <w:t>
      54. Карантинге жатқызылған өнім иеленушісі аумақтық бөлімшені (көрсетілетін қызметті берушіні) карантинге жатқызылған өнімнің келгені туралы кез келген қолжетімді әдіспен хабардар етеді және келген күннен кейін бір жұмыс күнінен кешіктірмей межелі, жеткізу орнында карантиндік фитосанитариялық бақылау және қадағалауды жүзеге асыру үшін карантинге жатқызылған өнімді көрсетеді.</w:t>
      </w:r>
    </w:p>
    <w:bookmarkEnd w:id="127"/>
    <w:p>
      <w:pPr>
        <w:spacing w:after="0"/>
        <w:ind w:left="0"/>
        <w:jc w:val="both"/>
      </w:pPr>
      <w:r>
        <w:rPr>
          <w:rFonts w:ascii="Times New Roman"/>
          <w:b w:val="false"/>
          <w:i w:val="false"/>
          <w:color w:val="000000"/>
          <w:sz w:val="28"/>
        </w:rPr>
        <w:t xml:space="preserve">
      Егер тасымалдаушы мемлекеттік карантиндік фитосанитариялық бақылау мен қадағалауды жүргізу үшін карантинге жатқызылған өнімді көрсетуден бас тартса, онда ол иеленушінің қаражаты есебінен жөнелтушіге қайтарылуы тиіс, бұл туралы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карантинге жатқызылған өнімді қайтару актісі жасалады, бұл туралы өсімдіктер карантині жөніндегі мемлекеттік инспектор тиісті аумақтық бөлімшені (көрсетілетін қызметті беруші) хабардар етедi.</w:t>
      </w:r>
    </w:p>
    <w:bookmarkStart w:name="z133" w:id="128"/>
    <w:p>
      <w:pPr>
        <w:spacing w:after="0"/>
        <w:ind w:left="0"/>
        <w:jc w:val="left"/>
      </w:pPr>
      <w:r>
        <w:rPr>
          <w:rFonts w:ascii="Times New Roman"/>
          <w:b/>
          <w:i w:val="false"/>
          <w:color w:val="000000"/>
        </w:rPr>
        <w:t xml:space="preserve"> 6-параграф. Карантинге жатқызылған өнімді залалсыздандыруды және көлік құралдарын тазартуды жүргізу</w:t>
      </w:r>
    </w:p>
    <w:bookmarkEnd w:id="128"/>
    <w:bookmarkStart w:name="z134" w:id="129"/>
    <w:p>
      <w:pPr>
        <w:spacing w:after="0"/>
        <w:ind w:left="0"/>
        <w:jc w:val="both"/>
      </w:pPr>
      <w:r>
        <w:rPr>
          <w:rFonts w:ascii="Times New Roman"/>
          <w:b w:val="false"/>
          <w:i w:val="false"/>
          <w:color w:val="000000"/>
          <w:sz w:val="28"/>
        </w:rPr>
        <w:t xml:space="preserve">
      55. Карантинге жатқызылған өнімді залалсыздандыру және көлік құралдарын тазалау Заңның 13-бабы </w:t>
      </w:r>
      <w:r>
        <w:rPr>
          <w:rFonts w:ascii="Times New Roman"/>
          <w:b w:val="false"/>
          <w:i w:val="false"/>
          <w:color w:val="000000"/>
          <w:sz w:val="28"/>
        </w:rPr>
        <w:t>6-тармағына</w:t>
      </w:r>
      <w:r>
        <w:rPr>
          <w:rFonts w:ascii="Times New Roman"/>
          <w:b w:val="false"/>
          <w:i w:val="false"/>
          <w:color w:val="000000"/>
          <w:sz w:val="28"/>
        </w:rPr>
        <w:t xml:space="preserve"> сәйкес жүргізіледі.</w:t>
      </w:r>
    </w:p>
    <w:bookmarkEnd w:id="129"/>
    <w:bookmarkStart w:name="z135" w:id="130"/>
    <w:p>
      <w:pPr>
        <w:spacing w:after="0"/>
        <w:ind w:left="0"/>
        <w:jc w:val="both"/>
      </w:pPr>
      <w:r>
        <w:rPr>
          <w:rFonts w:ascii="Times New Roman"/>
          <w:b w:val="false"/>
          <w:i w:val="false"/>
          <w:color w:val="000000"/>
          <w:sz w:val="28"/>
        </w:rPr>
        <w:t>
      56. Көлік құралдарын және карантинге жатқызылған өнімді фумигациялауға дайындауды оның иеленушілері немесе фумигациялық жасақтар мамандарының басшылығымен көліктік ұйым орындайды.</w:t>
      </w:r>
    </w:p>
    <w:bookmarkEnd w:id="130"/>
    <w:bookmarkStart w:name="z136" w:id="131"/>
    <w:p>
      <w:pPr>
        <w:spacing w:after="0"/>
        <w:ind w:left="0"/>
        <w:jc w:val="both"/>
      </w:pPr>
      <w:r>
        <w:rPr>
          <w:rFonts w:ascii="Times New Roman"/>
          <w:b w:val="false"/>
          <w:i w:val="false"/>
          <w:color w:val="000000"/>
          <w:sz w:val="28"/>
        </w:rPr>
        <w:t>
      57. Карантинге жатқызылған өнімді басқа мемлекеттерде залалсыздандыруды жүргізген кезде фумигациялық жасақтардың мамандары әкелінетін өнімде фумиганттардың қалдық мөлшерінің болуын тексереді.</w:t>
      </w:r>
    </w:p>
    <w:bookmarkEnd w:id="131"/>
    <w:bookmarkStart w:name="z137" w:id="132"/>
    <w:p>
      <w:pPr>
        <w:spacing w:after="0"/>
        <w:ind w:left="0"/>
        <w:jc w:val="both"/>
      </w:pPr>
      <w:r>
        <w:rPr>
          <w:rFonts w:ascii="Times New Roman"/>
          <w:b w:val="false"/>
          <w:i w:val="false"/>
          <w:color w:val="000000"/>
          <w:sz w:val="28"/>
        </w:rPr>
        <w:t>
      58. Карантиндік объектілермен залалданған карантинге жатқызылған өнімді залалсыздандыру мен тазарту, қайтару немесе өңдеу, жүктерді, багажды, сәлемдемелерді ашу мен буып-түю, оларды залалсыздандыру орындарына және кері жеткізу карантинге жатқызылған өнім иеленушілердің қаражаты есебінен жүзеге асырылады.</w:t>
      </w:r>
    </w:p>
    <w:bookmarkEnd w:id="132"/>
    <w:bookmarkStart w:name="z138" w:id="133"/>
    <w:p>
      <w:pPr>
        <w:spacing w:after="0"/>
        <w:ind w:left="0"/>
        <w:jc w:val="left"/>
      </w:pPr>
      <w:r>
        <w:rPr>
          <w:rFonts w:ascii="Times New Roman"/>
          <w:b/>
          <w:i w:val="false"/>
          <w:color w:val="000000"/>
        </w:rPr>
        <w:t xml:space="preserve"> 7-параграф. Астық пен оның өңделген өнімдерін карантиндік арамшөп өсімдіктерінің тұқымдары мен жемістерін тіршілік ету қабілетінен айыруды қамтамасыз ететін технологиялар бойынша өңдеу және (немесе) сүректі қаптама материалын залалсыздандыру мен таңбалау</w:t>
      </w:r>
    </w:p>
    <w:bookmarkEnd w:id="133"/>
    <w:bookmarkStart w:name="z139" w:id="134"/>
    <w:p>
      <w:pPr>
        <w:spacing w:after="0"/>
        <w:ind w:left="0"/>
        <w:jc w:val="both"/>
      </w:pPr>
      <w:r>
        <w:rPr>
          <w:rFonts w:ascii="Times New Roman"/>
          <w:b w:val="false"/>
          <w:i w:val="false"/>
          <w:color w:val="000000"/>
          <w:sz w:val="28"/>
        </w:rPr>
        <w:t>
      59. Астық пен оның өңделген өнімдерін карантиндік арамшөп өсімдіктерінің тұқымдары мен жемістерін тіршілік ету қабілетінен айыруды қамтамасыз ететін технологиялар бойынша өңдеу және (немесе) сүректі қаптама материалын залалсыздандыру мен таңбалауды жүзеге асыратын ұйымдарға (объектілерге) есепке алу нөмірлері беріледі.</w:t>
      </w:r>
    </w:p>
    <w:bookmarkEnd w:id="134"/>
    <w:bookmarkStart w:name="z140" w:id="135"/>
    <w:p>
      <w:pPr>
        <w:spacing w:after="0"/>
        <w:ind w:left="0"/>
        <w:jc w:val="both"/>
      </w:pPr>
      <w:r>
        <w:rPr>
          <w:rFonts w:ascii="Times New Roman"/>
          <w:b w:val="false"/>
          <w:i w:val="false"/>
          <w:color w:val="000000"/>
          <w:sz w:val="28"/>
        </w:rPr>
        <w:t xml:space="preserve">
      60. Қызмет түрі мен өндіріс объектісінің нөмірін қамтитын кодтан тұратын есепке алу нөмірі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айқындалады. Қызмет түрін қамтитын код өндіріс объектісінің қызмет түрінің әріптік символдарынан тұрады. Өндіріс объектісінің нөмірі елдің кодынан, облыстың, республикалық маңызы бар қаланың, астананың литерлік кодынан, ауданның (облыстық маңызы бар қаланың) және өндіріс объектісінің реттік нөмірінен тұрады.</w:t>
      </w:r>
    </w:p>
    <w:bookmarkEnd w:id="135"/>
    <w:p>
      <w:pPr>
        <w:spacing w:after="0"/>
        <w:ind w:left="0"/>
        <w:jc w:val="both"/>
      </w:pPr>
      <w:r>
        <w:rPr>
          <w:rFonts w:ascii="Times New Roman"/>
          <w:b w:val="false"/>
          <w:i w:val="false"/>
          <w:color w:val="000000"/>
          <w:sz w:val="28"/>
        </w:rPr>
        <w:t>
      Өндіріс объектісінің реттік нөмірі астық пен оның өңделген өнімдерін карантиндік арамшөп өсімдіктерінің тұқымдары мен жемістерін тіршілік ету қабілетінен айыруды қамтамасыз ететін технологиялар бойынша өңдеу және (немесе) сүректі қаптама материалын залалсыздандыру мен таңбалауды жүзеге асыратын өндіріс объектісіне есепке алу нөмірін беруге арналған өтінішті тіркеу кезектілігіне сәйкес айқындалады.</w:t>
      </w:r>
    </w:p>
    <w:p>
      <w:pPr>
        <w:spacing w:after="0"/>
        <w:ind w:left="0"/>
        <w:jc w:val="both"/>
      </w:pPr>
      <w:r>
        <w:rPr>
          <w:rFonts w:ascii="Times New Roman"/>
          <w:b w:val="false"/>
          <w:i w:val="false"/>
          <w:color w:val="000000"/>
          <w:sz w:val="28"/>
        </w:rPr>
        <w:t>
      Есепке алу нөмірі қызметтің бүкіл кезеңіне беріледі.</w:t>
      </w:r>
    </w:p>
    <w:p>
      <w:pPr>
        <w:spacing w:after="0"/>
        <w:ind w:left="0"/>
        <w:jc w:val="both"/>
      </w:pPr>
      <w:r>
        <w:rPr>
          <w:rFonts w:ascii="Times New Roman"/>
          <w:b w:val="false"/>
          <w:i w:val="false"/>
          <w:color w:val="000000"/>
          <w:sz w:val="28"/>
        </w:rPr>
        <w:t>
      Экспортты жүзеге асыратын өндіріс объектілерінің есепке алу нөміріне "Е" символы қосымша енгізіледі.</w:t>
      </w:r>
    </w:p>
    <w:bookmarkStart w:name="z141" w:id="136"/>
    <w:p>
      <w:pPr>
        <w:spacing w:after="0"/>
        <w:ind w:left="0"/>
        <w:jc w:val="both"/>
      </w:pPr>
      <w:r>
        <w:rPr>
          <w:rFonts w:ascii="Times New Roman"/>
          <w:b w:val="false"/>
          <w:i w:val="false"/>
          <w:color w:val="000000"/>
          <w:sz w:val="28"/>
        </w:rPr>
        <w:t>
      61. Өндіріс объектісіне есепке алу нөмірін тиісті аумақтық бөлімше (көрсетілетін қызметті беруші) береді.</w:t>
      </w:r>
    </w:p>
    <w:bookmarkEnd w:id="136"/>
    <w:bookmarkStart w:name="z142" w:id="137"/>
    <w:p>
      <w:pPr>
        <w:spacing w:after="0"/>
        <w:ind w:left="0"/>
        <w:jc w:val="both"/>
      </w:pPr>
      <w:r>
        <w:rPr>
          <w:rFonts w:ascii="Times New Roman"/>
          <w:b w:val="false"/>
          <w:i w:val="false"/>
          <w:color w:val="000000"/>
          <w:sz w:val="28"/>
        </w:rPr>
        <w:t>
      62. Өндіріс объектісіне есепке алу нөмірін беру үшін көрсетілетін қызметті алушы тиісті аумақтық бөлімшеге (көрсетілетін қызметті берушіге) портал арқылы немесе аумақтық бөлімшенің (көрсетілетін қызметті берушінің) кеңсесі арқылы:</w:t>
      </w:r>
    </w:p>
    <w:bookmarkEnd w:id="137"/>
    <w:bookmarkStart w:name="z143" w:id="138"/>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өндіріс объектісіне есепке алу нөмірін беруге өтінішті;</w:t>
      </w:r>
    </w:p>
    <w:bookmarkEnd w:id="138"/>
    <w:bookmarkStart w:name="z144" w:id="139"/>
    <w:p>
      <w:pPr>
        <w:spacing w:after="0"/>
        <w:ind w:left="0"/>
        <w:jc w:val="both"/>
      </w:pPr>
      <w:r>
        <w:rPr>
          <w:rFonts w:ascii="Times New Roman"/>
          <w:b w:val="false"/>
          <w:i w:val="false"/>
          <w:color w:val="000000"/>
          <w:sz w:val="28"/>
        </w:rPr>
        <w:t>
      2) көрсетілетін қызметті алушы өкілінің жеке басын куәландыратын құжат және (немесе) өкілеттігін куәландыратын құжат (аумақтық бөлімшенің (көрсетілетін қызметті берушінің) кеңсесіне жүгінген кезде жеке басын сәйкестендіру үшін талап етіледі) ұсынады.</w:t>
      </w:r>
    </w:p>
    <w:bookmarkEnd w:id="139"/>
    <w:p>
      <w:pPr>
        <w:spacing w:after="0"/>
        <w:ind w:left="0"/>
        <w:jc w:val="both"/>
      </w:pPr>
      <w:r>
        <w:rPr>
          <w:rFonts w:ascii="Times New Roman"/>
          <w:b w:val="false"/>
          <w:i w:val="false"/>
          <w:color w:val="000000"/>
          <w:sz w:val="28"/>
        </w:rPr>
        <w:t>
      Өтінішті портал арқылы берген кезде жеке тұлғаның жеке басын куәландыратын құжат туралы, заңды тұлғаны тіркеу (қайта тіркеу), дара кәсіпкерді тіркеу туралы не дара кәсіпкер ретінде қызметінің басталғаны туралы мәліметтерді аумақтық бөлімше (көрсетілетін қызметті беруші) және көрсетілетін қызметті алушы "электрондық үкіметтің" шлюзі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Портал мен ақпараттық жүйелердің ақпараттық өзара іс-қимылы "Ақпараттандыру туралы" 2015 жылғы 24 қарашадағы Қазақстан Республикасы Заңының </w:t>
      </w:r>
      <w:r>
        <w:rPr>
          <w:rFonts w:ascii="Times New Roman"/>
          <w:b w:val="false"/>
          <w:i w:val="false"/>
          <w:color w:val="000000"/>
          <w:sz w:val="28"/>
        </w:rPr>
        <w:t>43-бабына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мазмұнын және нәтижесін, сондай-ақ өзге де мәліметтерді қамтитын өндіріс объектісіне есепке алу нөмірін беруге қойылатын негізгі талаптардың тізбесі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"Астық пен оның өңделген өнімдерін карантиндік арамшөп өсімдіктерінің тұқымдары мен жемістерін тіршілік ету қабілетінен айыруды қамтамасыз ететін технологиялар бойынша өңдеу және (немесе) сүректі қаптама материалын залалсыздандыру мен таңбалауды жүзеге асыратын объектілерге есепке алу нөмірін беру" мемлекеттік көрсетілетін қызмет стандартында баяндалған.</w:t>
      </w:r>
    </w:p>
    <w:bookmarkStart w:name="z145" w:id="140"/>
    <w:p>
      <w:pPr>
        <w:spacing w:after="0"/>
        <w:ind w:left="0"/>
        <w:jc w:val="both"/>
      </w:pPr>
      <w:r>
        <w:rPr>
          <w:rFonts w:ascii="Times New Roman"/>
          <w:b w:val="false"/>
          <w:i w:val="false"/>
          <w:color w:val="000000"/>
          <w:sz w:val="28"/>
        </w:rPr>
        <w:t>
      63. Өндіріс объектісіне есептік нөмір беру немесе оны беруден уәжді бас тарту оны алуға өтініш берілген күннен бастап 10 (он) жұмыс күні ішінде ресімделеді.</w:t>
      </w:r>
    </w:p>
    <w:bookmarkEnd w:id="140"/>
    <w:bookmarkStart w:name="z146" w:id="141"/>
    <w:p>
      <w:pPr>
        <w:spacing w:after="0"/>
        <w:ind w:left="0"/>
        <w:jc w:val="both"/>
      </w:pPr>
      <w:r>
        <w:rPr>
          <w:rFonts w:ascii="Times New Roman"/>
          <w:b w:val="false"/>
          <w:i w:val="false"/>
          <w:color w:val="000000"/>
          <w:sz w:val="28"/>
        </w:rPr>
        <w:t>
      64. Көрсетілетін қызметті алушы аумақтық бөлімшенің (көрсетілетін қызметті берушінің) кеңсесіне немесе порталға жүгінген кезде:</w:t>
      </w:r>
    </w:p>
    <w:bookmarkEnd w:id="141"/>
    <w:bookmarkStart w:name="z147" w:id="142"/>
    <w:p>
      <w:pPr>
        <w:spacing w:after="0"/>
        <w:ind w:left="0"/>
        <w:jc w:val="both"/>
      </w:pPr>
      <w:r>
        <w:rPr>
          <w:rFonts w:ascii="Times New Roman"/>
          <w:b w:val="false"/>
          <w:i w:val="false"/>
          <w:color w:val="000000"/>
          <w:sz w:val="28"/>
        </w:rPr>
        <w:t>
      1) аумақтық бөлімше (көрсетілетін қызметті беруші) кеңсесінің қызметкері өндіріс объектісіне есепке алу нөмірін беруге арналған өтінішті келіп түскен күні тіркейді және оны аумақтық бөлімшенің (көрсетілетін қызметті берушінің) басшысына қарауға береді, ол өсімдіктер карантині жөніндегі жауапты мемлекеттік инспектор тағайындайды.</w:t>
      </w:r>
    </w:p>
    <w:bookmarkEnd w:id="142"/>
    <w:bookmarkStart w:name="z148" w:id="143"/>
    <w:p>
      <w:pPr>
        <w:spacing w:after="0"/>
        <w:ind w:left="0"/>
        <w:jc w:val="both"/>
      </w:pPr>
      <w:r>
        <w:rPr>
          <w:rFonts w:ascii="Times New Roman"/>
          <w:b w:val="false"/>
          <w:i w:val="false"/>
          <w:color w:val="000000"/>
          <w:sz w:val="28"/>
        </w:rPr>
        <w:t>
      2) өсімдіктер карантині жөніндегі жауапты мемлекеттік инспектор:</w:t>
      </w:r>
    </w:p>
    <w:bookmarkEnd w:id="143"/>
    <w:p>
      <w:pPr>
        <w:spacing w:after="0"/>
        <w:ind w:left="0"/>
        <w:jc w:val="both"/>
      </w:pPr>
      <w:r>
        <w:rPr>
          <w:rFonts w:ascii="Times New Roman"/>
          <w:b w:val="false"/>
          <w:i w:val="false"/>
          <w:color w:val="000000"/>
          <w:sz w:val="28"/>
        </w:rPr>
        <w:t>
      өтініш берілген күннен бастап 2 (екі) жұмыс күні ішінде ұсынылған құжаттар мен өтініште қамтылған мәліметтердің толықтығын және дұрыстығын қарайды және ұсынылған құжаттардың толық болмау фактісі анықталған жағдайда, аумақтық бөлімше (қызмет беруші) көрсетілген мерзімде өтінішті одан әрі қараудан уәжді бас тартады;</w:t>
      </w:r>
    </w:p>
    <w:p>
      <w:pPr>
        <w:spacing w:after="0"/>
        <w:ind w:left="0"/>
        <w:jc w:val="both"/>
      </w:pPr>
      <w:r>
        <w:rPr>
          <w:rFonts w:ascii="Times New Roman"/>
          <w:b w:val="false"/>
          <w:i w:val="false"/>
          <w:color w:val="000000"/>
          <w:sz w:val="28"/>
        </w:rPr>
        <w:t>
      8 (cегіз) жұмыс күні ішінде карантинге жатқызылған объектінің Бірыңғай карантиндік фитосанитариялық талаптардың 9 және 10-бөлімдерінің талаптарына сәйкестігіне тексеруге барады;</w:t>
      </w:r>
    </w:p>
    <w:p>
      <w:pPr>
        <w:spacing w:after="0"/>
        <w:ind w:left="0"/>
        <w:jc w:val="both"/>
      </w:pPr>
      <w:r>
        <w:rPr>
          <w:rFonts w:ascii="Times New Roman"/>
          <w:b w:val="false"/>
          <w:i w:val="false"/>
          <w:color w:val="000000"/>
          <w:sz w:val="28"/>
        </w:rPr>
        <w:t xml:space="preserve">
      карантинге жатқызылған объектіні қарау негізінде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өндіріс объектісіне есепке алу нөмірін беруді растауды (бұдан әрі – растау) немесе оны беруден уәжді бас тартуды ресімдейді.</w:t>
      </w:r>
    </w:p>
    <w:p>
      <w:pPr>
        <w:spacing w:after="0"/>
        <w:ind w:left="0"/>
        <w:jc w:val="both"/>
      </w:pPr>
      <w:r>
        <w:rPr>
          <w:rFonts w:ascii="Times New Roman"/>
          <w:b w:val="false"/>
          <w:i w:val="false"/>
          <w:color w:val="000000"/>
          <w:sz w:val="28"/>
        </w:rPr>
        <w:t>
      Растау немесе уәжді бас тарту көрсетілетін қызметті алушының "жеке кабинетіне" электрондық құжат нысанында жіберіледі не басып шығарылады, аумақтық бөлімшенің (көрсетілетін қызметті берушінің) басшысының қолы қойылып, мөрмен расталады және аумақтық бөлімшенің (көрсетілетін қызметті берушінің) кеңсесі арқылы қолма-қол беріледі, ал көшірмелер уәкілетті органның ведомствосына жіберіледі.</w:t>
      </w:r>
    </w:p>
    <w:bookmarkStart w:name="z149" w:id="144"/>
    <w:p>
      <w:pPr>
        <w:spacing w:after="0"/>
        <w:ind w:left="0"/>
        <w:jc w:val="both"/>
      </w:pPr>
      <w:r>
        <w:rPr>
          <w:rFonts w:ascii="Times New Roman"/>
          <w:b w:val="false"/>
          <w:i w:val="false"/>
          <w:color w:val="000000"/>
          <w:sz w:val="28"/>
        </w:rPr>
        <w:t xml:space="preserve">
      65. Уәкілетті органның ведомствосы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астық пен оның өңделген өнімдерін карантиндік арамшөп өсімдіктерінің тұқымдары мен жемістерін тіршілік ету қабілетінен айыруды қамтамасыз ететін технологиялар бойынша өңдеу және (немесе) сүректі қаптама материалын залалсыздандыру мен таңбалауды жүзеге асыратын өңдіріс объектілерінің есепке алу нөмірлерінің тізілімін жүргізеді.</w:t>
      </w:r>
    </w:p>
    <w:bookmarkEnd w:id="144"/>
    <w:bookmarkStart w:name="z150" w:id="145"/>
    <w:p>
      <w:pPr>
        <w:spacing w:after="0"/>
        <w:ind w:left="0"/>
        <w:jc w:val="both"/>
      </w:pPr>
      <w:r>
        <w:rPr>
          <w:rFonts w:ascii="Times New Roman"/>
          <w:b w:val="false"/>
          <w:i w:val="false"/>
          <w:color w:val="000000"/>
          <w:sz w:val="28"/>
        </w:rPr>
        <w:t>
      66. Есепке алу нөмірін беруден уәжді бас тартуға мыналар негіз болып табылады:</w:t>
      </w:r>
    </w:p>
    <w:bookmarkEnd w:id="145"/>
    <w:bookmarkStart w:name="z151" w:id="146"/>
    <w:p>
      <w:pPr>
        <w:spacing w:after="0"/>
        <w:ind w:left="0"/>
        <w:jc w:val="both"/>
      </w:pPr>
      <w:r>
        <w:rPr>
          <w:rFonts w:ascii="Times New Roman"/>
          <w:b w:val="false"/>
          <w:i w:val="false"/>
          <w:color w:val="000000"/>
          <w:sz w:val="28"/>
        </w:rPr>
        <w:t>
      1) карантинге жатқызылған объектінің қойылатын карантиндік фитосанитариялық талаптарға сәйкес келмеуі;</w:t>
      </w:r>
    </w:p>
    <w:bookmarkEnd w:id="146"/>
    <w:bookmarkStart w:name="z152" w:id="147"/>
    <w:p>
      <w:pPr>
        <w:spacing w:after="0"/>
        <w:ind w:left="0"/>
        <w:jc w:val="both"/>
      </w:pPr>
      <w:r>
        <w:rPr>
          <w:rFonts w:ascii="Times New Roman"/>
          <w:b w:val="false"/>
          <w:i w:val="false"/>
          <w:color w:val="000000"/>
          <w:sz w:val="28"/>
        </w:rPr>
        <w:t>
      2) карантинге жатқызылған объект аумағында карантиндік объектілердің таралу ошақтарының анықталуы;</w:t>
      </w:r>
    </w:p>
    <w:bookmarkEnd w:id="147"/>
    <w:bookmarkStart w:name="z153" w:id="148"/>
    <w:p>
      <w:pPr>
        <w:spacing w:after="0"/>
        <w:ind w:left="0"/>
        <w:jc w:val="both"/>
      </w:pPr>
      <w:r>
        <w:rPr>
          <w:rFonts w:ascii="Times New Roman"/>
          <w:b w:val="false"/>
          <w:i w:val="false"/>
          <w:color w:val="000000"/>
          <w:sz w:val="28"/>
        </w:rPr>
        <w:t>
      3) көрсетілетін қызметті алушының есепке алу нөмірін алу үшін ұсынған құжаттарының және (немесе) олардағы деректердің (мәліметтердің) анық еместігінің анықталуы;</w:t>
      </w:r>
    </w:p>
    <w:bookmarkEnd w:id="148"/>
    <w:bookmarkStart w:name="z154" w:id="149"/>
    <w:p>
      <w:pPr>
        <w:spacing w:after="0"/>
        <w:ind w:left="0"/>
        <w:jc w:val="both"/>
      </w:pPr>
      <w:r>
        <w:rPr>
          <w:rFonts w:ascii="Times New Roman"/>
          <w:b w:val="false"/>
          <w:i w:val="false"/>
          <w:color w:val="000000"/>
          <w:sz w:val="28"/>
        </w:rPr>
        <w:t>
      4) көрсетілетін қызметті алушының және (немесе) ұсынылған материалдардың, карантинге жатқызылған өнімнің, есепке алу нөмірін беру үшін қажетті деректер мен мәліметтердің осы Қағидаларда белгіленген талаптарға сәйкес келмеуі;</w:t>
      </w:r>
    </w:p>
    <w:bookmarkEnd w:id="149"/>
    <w:bookmarkStart w:name="z155" w:id="150"/>
    <w:p>
      <w:pPr>
        <w:spacing w:after="0"/>
        <w:ind w:left="0"/>
        <w:jc w:val="both"/>
      </w:pPr>
      <w:r>
        <w:rPr>
          <w:rFonts w:ascii="Times New Roman"/>
          <w:b w:val="false"/>
          <w:i w:val="false"/>
          <w:color w:val="000000"/>
          <w:sz w:val="28"/>
        </w:rPr>
        <w:t>
      5) көрсетілетін қызметті алушыға қатысты есептік нөмір алуға байланысты қызметіне немесе жекелеген қызмет түрлеріне тыйым салу туралы соттың заңды күшіне енген шешімінің (үкімінің) болуы.</w:t>
      </w:r>
    </w:p>
    <w:bookmarkEnd w:id="150"/>
    <w:bookmarkStart w:name="z156" w:id="151"/>
    <w:p>
      <w:pPr>
        <w:spacing w:after="0"/>
        <w:ind w:left="0"/>
        <w:jc w:val="both"/>
      </w:pPr>
      <w:r>
        <w:rPr>
          <w:rFonts w:ascii="Times New Roman"/>
          <w:b w:val="false"/>
          <w:i w:val="false"/>
          <w:color w:val="000000"/>
          <w:sz w:val="28"/>
        </w:rPr>
        <w:t>
      67. Есепке алу нөмірін кері қайтарып алуға мыналар негіз болып табылады:</w:t>
      </w:r>
    </w:p>
    <w:bookmarkEnd w:id="151"/>
    <w:bookmarkStart w:name="z157" w:id="152"/>
    <w:p>
      <w:pPr>
        <w:spacing w:after="0"/>
        <w:ind w:left="0"/>
        <w:jc w:val="both"/>
      </w:pPr>
      <w:r>
        <w:rPr>
          <w:rFonts w:ascii="Times New Roman"/>
          <w:b w:val="false"/>
          <w:i w:val="false"/>
          <w:color w:val="000000"/>
          <w:sz w:val="28"/>
        </w:rPr>
        <w:t>
      1) карантинге жатқызылған объект аумағында карантиндік объектілердің таралу ошақтарының анықталуы;</w:t>
      </w:r>
    </w:p>
    <w:bookmarkEnd w:id="152"/>
    <w:bookmarkStart w:name="z158" w:id="153"/>
    <w:p>
      <w:pPr>
        <w:spacing w:after="0"/>
        <w:ind w:left="0"/>
        <w:jc w:val="both"/>
      </w:pPr>
      <w:r>
        <w:rPr>
          <w:rFonts w:ascii="Times New Roman"/>
          <w:b w:val="false"/>
          <w:i w:val="false"/>
          <w:color w:val="000000"/>
          <w:sz w:val="28"/>
        </w:rPr>
        <w:t>
      2) карантиндік фитосанитариялық талаптардың бұзылуы;</w:t>
      </w:r>
    </w:p>
    <w:bookmarkEnd w:id="153"/>
    <w:bookmarkStart w:name="z159" w:id="154"/>
    <w:p>
      <w:pPr>
        <w:spacing w:after="0"/>
        <w:ind w:left="0"/>
        <w:jc w:val="both"/>
      </w:pPr>
      <w:r>
        <w:rPr>
          <w:rFonts w:ascii="Times New Roman"/>
          <w:b w:val="false"/>
          <w:i w:val="false"/>
          <w:color w:val="000000"/>
          <w:sz w:val="28"/>
        </w:rPr>
        <w:t>
      3) астық пен оның өңделген өнімдерін карантиндік арамшөп өсімдіктерінің тұқымдары мен жемістерін тіршілік ету қабілетінен айыруды қамтамасыз ететін технологиялар бойынша өңдеу арқылы алынған өнімде тірі және (немесе) тіршілік етуге қабілетті карантиндік объектілердің анықталуы;</w:t>
      </w:r>
    </w:p>
    <w:bookmarkEnd w:id="154"/>
    <w:bookmarkStart w:name="z160" w:id="155"/>
    <w:p>
      <w:pPr>
        <w:spacing w:after="0"/>
        <w:ind w:left="0"/>
        <w:jc w:val="both"/>
      </w:pPr>
      <w:r>
        <w:rPr>
          <w:rFonts w:ascii="Times New Roman"/>
          <w:b w:val="false"/>
          <w:i w:val="false"/>
          <w:color w:val="000000"/>
          <w:sz w:val="28"/>
        </w:rPr>
        <w:t>
      4) залалсыздандырылған және таңбаланған сүректі қаптама материалында тірі және (немесе) тіршілік етуге қабілетті карантиндік объектілердің анықталуы.</w:t>
      </w:r>
    </w:p>
    <w:bookmarkEnd w:id="155"/>
    <w:bookmarkStart w:name="z161" w:id="156"/>
    <w:p>
      <w:pPr>
        <w:spacing w:after="0"/>
        <w:ind w:left="0"/>
        <w:jc w:val="left"/>
      </w:pPr>
      <w:r>
        <w:rPr>
          <w:rFonts w:ascii="Times New Roman"/>
          <w:b/>
          <w:i w:val="false"/>
          <w:color w:val="000000"/>
        </w:rPr>
        <w:t xml:space="preserve"> 8-параграф. Жеке және заңды тұлғалардың карантиндік фитосанитариялық шараларды жүргізуі</w:t>
      </w:r>
    </w:p>
    <w:bookmarkEnd w:id="156"/>
    <w:bookmarkStart w:name="z162" w:id="157"/>
    <w:p>
      <w:pPr>
        <w:spacing w:after="0"/>
        <w:ind w:left="0"/>
        <w:jc w:val="both"/>
      </w:pPr>
      <w:r>
        <w:rPr>
          <w:rFonts w:ascii="Times New Roman"/>
          <w:b w:val="false"/>
          <w:i w:val="false"/>
          <w:color w:val="000000"/>
          <w:sz w:val="28"/>
        </w:rPr>
        <w:t>
      68. Қызметі карантинге жатқызылған өнімді өндірумен, дайындаумен, өңдеумен, сақтаумен, тасымалдаумен, өткізумен, әкелумен, шығарумен және залалсыздандырумен байланысты жеке және заңды тұлғалар:</w:t>
      </w:r>
    </w:p>
    <w:bookmarkEnd w:id="157"/>
    <w:bookmarkStart w:name="z163" w:id="158"/>
    <w:p>
      <w:pPr>
        <w:spacing w:after="0"/>
        <w:ind w:left="0"/>
        <w:jc w:val="both"/>
      </w:pPr>
      <w:r>
        <w:rPr>
          <w:rFonts w:ascii="Times New Roman"/>
          <w:b w:val="false"/>
          <w:i w:val="false"/>
          <w:color w:val="000000"/>
          <w:sz w:val="28"/>
        </w:rPr>
        <w:t xml:space="preserve">
      1) Заңның </w:t>
      </w:r>
      <w:r>
        <w:rPr>
          <w:rFonts w:ascii="Times New Roman"/>
          <w:b w:val="false"/>
          <w:i w:val="false"/>
          <w:color w:val="000000"/>
          <w:sz w:val="28"/>
        </w:rPr>
        <w:t>9-бабы</w:t>
      </w:r>
      <w:r>
        <w:rPr>
          <w:rFonts w:ascii="Times New Roman"/>
          <w:b w:val="false"/>
          <w:i w:val="false"/>
          <w:color w:val="000000"/>
          <w:sz w:val="28"/>
        </w:rPr>
        <w:t xml:space="preserve"> 1) тармақшасына сәйкес Қазақстан Республикасының өсімдіктер карантині саласындағы заңнамасының талаптарын және өсімдіктер карантині жөніндегі мемлекеттік инспектордың өсімдіктер карантині жөніндегі тиісті іс-шараларды жүргізу туралы нұсқамасын сақтайды және орындайды;</w:t>
      </w:r>
    </w:p>
    <w:bookmarkEnd w:id="158"/>
    <w:bookmarkStart w:name="z164" w:id="159"/>
    <w:p>
      <w:pPr>
        <w:spacing w:after="0"/>
        <w:ind w:left="0"/>
        <w:jc w:val="both"/>
      </w:pPr>
      <w:r>
        <w:rPr>
          <w:rFonts w:ascii="Times New Roman"/>
          <w:b w:val="false"/>
          <w:i w:val="false"/>
          <w:color w:val="000000"/>
          <w:sz w:val="28"/>
        </w:rPr>
        <w:t xml:space="preserve">
      2) Қазақстан Республикасы Ауыл шаруашылығы министрінің 30 қаңтардағы 2020 жылғы № 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19973 болып тіркелген) бекітілген Таралу ошақтарын оқшаулау және жою жөніндегі іс-шаралар бюджет қаражаты есебінен жүзеге асырылатын карантинді объектілер мен бөтен текті түрлердің тізбесіне енгізілген карантиндік объектілер мен бөтен текті түрлерді қоспағанда, Заңның 18-бабы 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өз қаражаты есебінен карантиндік объектілер мен бөтен текті түрлердің таралу ошақтарын оқшаулау және жою жөніндегі іс-шараларды жүргізеді;</w:t>
      </w:r>
    </w:p>
    <w:bookmarkEnd w:id="159"/>
    <w:bookmarkStart w:name="z165" w:id="160"/>
    <w:p>
      <w:pPr>
        <w:spacing w:after="0"/>
        <w:ind w:left="0"/>
        <w:jc w:val="both"/>
      </w:pPr>
      <w:r>
        <w:rPr>
          <w:rFonts w:ascii="Times New Roman"/>
          <w:b w:val="false"/>
          <w:i w:val="false"/>
          <w:color w:val="000000"/>
          <w:sz w:val="28"/>
        </w:rPr>
        <w:t xml:space="preserve">
      3) Заңның 18-бабы 2-тармағының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өз қаражаты есебінен залалданған карантинге жатқызылған өнімді залалсыздандыруды, техникалық қайта өңдеуді, тазартуды және жоюды, карантинге жатқызылған өнімді қайтаруды, үй-жайлар мен көлік құралдарын залалсыздандыруды және тазартуды жүргізеді;</w:t>
      </w:r>
    </w:p>
    <w:bookmarkEnd w:id="160"/>
    <w:bookmarkStart w:name="z166" w:id="161"/>
    <w:p>
      <w:pPr>
        <w:spacing w:after="0"/>
        <w:ind w:left="0"/>
        <w:jc w:val="both"/>
      </w:pPr>
      <w:r>
        <w:rPr>
          <w:rFonts w:ascii="Times New Roman"/>
          <w:b w:val="false"/>
          <w:i w:val="false"/>
          <w:color w:val="000000"/>
          <w:sz w:val="28"/>
        </w:rPr>
        <w:t xml:space="preserve">
      4) Заңның </w:t>
      </w:r>
      <w:r>
        <w:rPr>
          <w:rFonts w:ascii="Times New Roman"/>
          <w:b w:val="false"/>
          <w:i w:val="false"/>
          <w:color w:val="000000"/>
          <w:sz w:val="28"/>
        </w:rPr>
        <w:t>9-бабы</w:t>
      </w:r>
      <w:r>
        <w:rPr>
          <w:rFonts w:ascii="Times New Roman"/>
          <w:b w:val="false"/>
          <w:i w:val="false"/>
          <w:color w:val="000000"/>
          <w:sz w:val="28"/>
        </w:rPr>
        <w:t xml:space="preserve"> 2) тармақшасына сәйкес өсімдіктер карантині жөніндегі мемлекеттік инспекторлардың талап етуi бойынша карантинге жатқызылған өнiм мен карантиндiк объектiлердiң бар-жоғы туралы мәлiметтердi табыс етеді;</w:t>
      </w:r>
    </w:p>
    <w:bookmarkEnd w:id="161"/>
    <w:bookmarkStart w:name="z167" w:id="162"/>
    <w:p>
      <w:pPr>
        <w:spacing w:after="0"/>
        <w:ind w:left="0"/>
        <w:jc w:val="both"/>
      </w:pPr>
      <w:r>
        <w:rPr>
          <w:rFonts w:ascii="Times New Roman"/>
          <w:b w:val="false"/>
          <w:i w:val="false"/>
          <w:color w:val="000000"/>
          <w:sz w:val="28"/>
        </w:rPr>
        <w:t xml:space="preserve">
      5) Заңның </w:t>
      </w:r>
      <w:r>
        <w:rPr>
          <w:rFonts w:ascii="Times New Roman"/>
          <w:b w:val="false"/>
          <w:i w:val="false"/>
          <w:color w:val="000000"/>
          <w:sz w:val="28"/>
        </w:rPr>
        <w:t>9-бабы</w:t>
      </w:r>
      <w:r>
        <w:rPr>
          <w:rFonts w:ascii="Times New Roman"/>
          <w:b w:val="false"/>
          <w:i w:val="false"/>
          <w:color w:val="000000"/>
          <w:sz w:val="28"/>
        </w:rPr>
        <w:t xml:space="preserve"> 3) тармақшасына сәйкес егiстiктi, аумақты, карантинге жатқызылған өнiм сақталатын қоймаларды жүйелi тексерiп отыруды қамтамасыз етеді;</w:t>
      </w:r>
    </w:p>
    <w:bookmarkEnd w:id="162"/>
    <w:bookmarkStart w:name="z168" w:id="163"/>
    <w:p>
      <w:pPr>
        <w:spacing w:after="0"/>
        <w:ind w:left="0"/>
        <w:jc w:val="both"/>
      </w:pPr>
      <w:r>
        <w:rPr>
          <w:rFonts w:ascii="Times New Roman"/>
          <w:b w:val="false"/>
          <w:i w:val="false"/>
          <w:color w:val="000000"/>
          <w:sz w:val="28"/>
        </w:rPr>
        <w:t xml:space="preserve">
      6) Заңның </w:t>
      </w:r>
      <w:r>
        <w:rPr>
          <w:rFonts w:ascii="Times New Roman"/>
          <w:b w:val="false"/>
          <w:i w:val="false"/>
          <w:color w:val="000000"/>
          <w:sz w:val="28"/>
        </w:rPr>
        <w:t>9-бабы</w:t>
      </w:r>
      <w:r>
        <w:rPr>
          <w:rFonts w:ascii="Times New Roman"/>
          <w:b w:val="false"/>
          <w:i w:val="false"/>
          <w:color w:val="000000"/>
          <w:sz w:val="28"/>
        </w:rPr>
        <w:t xml:space="preserve"> 4) тармақшасына сәйкес карантиндік объектілер анықталған кезде, 1 (бір) жұмыс күні ішінде аумақтық бөлімшені (көрсетілетін қызметті берушіні) хабардар етеді;</w:t>
      </w:r>
    </w:p>
    <w:bookmarkEnd w:id="163"/>
    <w:bookmarkStart w:name="z169" w:id="164"/>
    <w:p>
      <w:pPr>
        <w:spacing w:after="0"/>
        <w:ind w:left="0"/>
        <w:jc w:val="both"/>
      </w:pPr>
      <w:r>
        <w:rPr>
          <w:rFonts w:ascii="Times New Roman"/>
          <w:b w:val="false"/>
          <w:i w:val="false"/>
          <w:color w:val="000000"/>
          <w:sz w:val="28"/>
        </w:rPr>
        <w:t xml:space="preserve">
      7) Заңның </w:t>
      </w:r>
      <w:r>
        <w:rPr>
          <w:rFonts w:ascii="Times New Roman"/>
          <w:b w:val="false"/>
          <w:i w:val="false"/>
          <w:color w:val="000000"/>
          <w:sz w:val="28"/>
        </w:rPr>
        <w:t>9-бабы</w:t>
      </w:r>
      <w:r>
        <w:rPr>
          <w:rFonts w:ascii="Times New Roman"/>
          <w:b w:val="false"/>
          <w:i w:val="false"/>
          <w:color w:val="000000"/>
          <w:sz w:val="28"/>
        </w:rPr>
        <w:t xml:space="preserve"> 6) тармақшасына сәйкес карантиндік объектілер мен бөтен текті түрлердің таралу ошақтарын оқшаулауды және жоюды жүргізу кезінде жәрдем көрсетеді;</w:t>
      </w:r>
    </w:p>
    <w:bookmarkEnd w:id="164"/>
    <w:bookmarkStart w:name="z170" w:id="165"/>
    <w:p>
      <w:pPr>
        <w:spacing w:after="0"/>
        <w:ind w:left="0"/>
        <w:jc w:val="both"/>
      </w:pPr>
      <w:r>
        <w:rPr>
          <w:rFonts w:ascii="Times New Roman"/>
          <w:b w:val="false"/>
          <w:i w:val="false"/>
          <w:color w:val="000000"/>
          <w:sz w:val="28"/>
        </w:rPr>
        <w:t xml:space="preserve">
      8) Заңның </w:t>
      </w:r>
      <w:r>
        <w:rPr>
          <w:rFonts w:ascii="Times New Roman"/>
          <w:b w:val="false"/>
          <w:i w:val="false"/>
          <w:color w:val="000000"/>
          <w:sz w:val="28"/>
        </w:rPr>
        <w:t>9-бабы</w:t>
      </w:r>
      <w:r>
        <w:rPr>
          <w:rFonts w:ascii="Times New Roman"/>
          <w:b w:val="false"/>
          <w:i w:val="false"/>
          <w:color w:val="000000"/>
          <w:sz w:val="28"/>
        </w:rPr>
        <w:t xml:space="preserve"> 8) тармақшасына сәйкес енгізілген уақытша карантиндік фитосанитариялық шаралар талаптарын сақтайды;</w:t>
      </w:r>
    </w:p>
    <w:bookmarkEnd w:id="165"/>
    <w:bookmarkStart w:name="z171" w:id="16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Заңның 12-1-бабы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тармақшасына және 2-тармағының 3) тармақшасына сәйкес карантинге жатқызылған өнімді облысаралық және мемлекетаралық тасымалдау кезінде карантинге жатқызылған өнімнің келгені аумақтық бөлімшені (көрсетілетін қызметті берушіні) туралы кез келген қолжетімді әдіспен хабардар етеді және карантинге жатқызылған өнімді келген күннен кейінгі 1 (бір) жұмыс күнінен кешіктірмей межелі, жеткізу орындарында карантиндік фитосанитариялық бақылау және қадағалауды жүзеге асыру үшін көрсетеді.</w:t>
      </w:r>
    </w:p>
    <w:bookmarkEnd w:id="166"/>
    <w:bookmarkStart w:name="z173" w:id="167"/>
    <w:p>
      <w:pPr>
        <w:spacing w:after="0"/>
        <w:ind w:left="0"/>
        <w:jc w:val="left"/>
      </w:pPr>
      <w:r>
        <w:rPr>
          <w:rFonts w:ascii="Times New Roman"/>
          <w:b/>
          <w:i w:val="false"/>
          <w:color w:val="000000"/>
        </w:rPr>
        <w:t xml:space="preserve"> 9-параграф. Жергілікті атқарушы органдардың карантиндік шараларды жүргізуі</w:t>
      </w:r>
    </w:p>
    <w:bookmarkEnd w:id="167"/>
    <w:bookmarkStart w:name="z174" w:id="168"/>
    <w:p>
      <w:pPr>
        <w:spacing w:after="0"/>
        <w:ind w:left="0"/>
        <w:jc w:val="both"/>
      </w:pPr>
      <w:r>
        <w:rPr>
          <w:rFonts w:ascii="Times New Roman"/>
          <w:b w:val="false"/>
          <w:i w:val="false"/>
          <w:color w:val="000000"/>
          <w:sz w:val="28"/>
        </w:rPr>
        <w:t xml:space="preserve">
      69. Заңның </w:t>
      </w:r>
      <w:r>
        <w:rPr>
          <w:rFonts w:ascii="Times New Roman"/>
          <w:b w:val="false"/>
          <w:i w:val="false"/>
          <w:color w:val="000000"/>
          <w:sz w:val="28"/>
        </w:rPr>
        <w:t>9-1-бабы</w:t>
      </w:r>
      <w:r>
        <w:rPr>
          <w:rFonts w:ascii="Times New Roman"/>
          <w:b w:val="false"/>
          <w:i w:val="false"/>
          <w:color w:val="000000"/>
          <w:sz w:val="28"/>
        </w:rPr>
        <w:t xml:space="preserve"> 1) тармақшасына сәйкес облыстардың (республикалық маңызы бар қалалардың, астананың) жергілікті атқарушы органдары (бұдан әрі – жергілікті атқарушы орган) карантиндік объектілердің таралуын есепке алуды жүргізеді және уәкілетті орган мен мүдделі адамдарға ақпарат ұсынады.</w:t>
      </w:r>
    </w:p>
    <w:bookmarkEnd w:id="168"/>
    <w:bookmarkStart w:name="z175" w:id="169"/>
    <w:p>
      <w:pPr>
        <w:spacing w:after="0"/>
        <w:ind w:left="0"/>
        <w:jc w:val="both"/>
      </w:pPr>
      <w:r>
        <w:rPr>
          <w:rFonts w:ascii="Times New Roman"/>
          <w:b w:val="false"/>
          <w:i w:val="false"/>
          <w:color w:val="000000"/>
          <w:sz w:val="28"/>
        </w:rPr>
        <w:t xml:space="preserve">
      70. Заңның </w:t>
      </w:r>
      <w:r>
        <w:rPr>
          <w:rFonts w:ascii="Times New Roman"/>
          <w:b w:val="false"/>
          <w:i w:val="false"/>
          <w:color w:val="000000"/>
          <w:sz w:val="28"/>
        </w:rPr>
        <w:t>9-1-бабы</w:t>
      </w:r>
      <w:r>
        <w:rPr>
          <w:rFonts w:ascii="Times New Roman"/>
          <w:b w:val="false"/>
          <w:i w:val="false"/>
          <w:color w:val="000000"/>
          <w:sz w:val="28"/>
        </w:rPr>
        <w:t xml:space="preserve"> 2) тармақшасына сәйкес өсімдіктер карантині жөніндегі мемлекеттік инспекторлардың нұсқамасы бойынша теміржол станцияларындағы, теңіз және өзен порттарындағы (айлақтардағы), әуежайлардағы, автовокзалдардағы (автостанциялардағы), ішкі сауда объектілеріндегі, почта байланысы ұйымдарындағы және өзге де объектілердегі карантиндік аймақтарда жеке және заңды тұлғалардың - осы объектілерді иеленушілердің, сондай-ақ мемлекеттік органдардың өсімдіктер карантині жөніндегі іс-шараларды жүргізуін ұйымдастырады.</w:t>
      </w:r>
    </w:p>
    <w:bookmarkEnd w:id="169"/>
    <w:bookmarkStart w:name="z176" w:id="170"/>
    <w:p>
      <w:pPr>
        <w:spacing w:after="0"/>
        <w:ind w:left="0"/>
        <w:jc w:val="left"/>
      </w:pPr>
      <w:r>
        <w:rPr>
          <w:rFonts w:ascii="Times New Roman"/>
          <w:b/>
          <w:i w:val="false"/>
          <w:color w:val="000000"/>
        </w:rPr>
        <w:t xml:space="preserve"> 10-параграф. Карантиндік объектілерді анықтау</w:t>
      </w:r>
    </w:p>
    <w:bookmarkEnd w:id="170"/>
    <w:bookmarkStart w:name="z177" w:id="171"/>
    <w:p>
      <w:pPr>
        <w:spacing w:after="0"/>
        <w:ind w:left="0"/>
        <w:jc w:val="both"/>
      </w:pPr>
      <w:r>
        <w:rPr>
          <w:rFonts w:ascii="Times New Roman"/>
          <w:b w:val="false"/>
          <w:i w:val="false"/>
          <w:color w:val="000000"/>
          <w:sz w:val="28"/>
        </w:rPr>
        <w:t>
      71. Карантиндік объектілерді анықтау, олардың таралу ошақтарының шекараларын айқындау мақсатында жер және орман алқаптары, егістер, ауыл шаруашылығы, сәндік, дәрілік және басқа дақылдардың екпелері, ғимараттар, құрылыстар, контейнерлер, қоймалар, өзге объектілер карантинге жатқызылған өнімді өндірумен, өңдеумен, сақтаумен, тасымалдаумен және өткізумен байланысты ұйымдардың аумақтары және карантиндік объектілерді залалдандыру және тарату көздері болуы мүмкін өзге объектілер жүйелі түрде зерттеп-қаралуы тиіс.</w:t>
      </w:r>
    </w:p>
    <w:bookmarkEnd w:id="171"/>
    <w:p>
      <w:pPr>
        <w:spacing w:after="0"/>
        <w:ind w:left="0"/>
        <w:jc w:val="both"/>
      </w:pPr>
      <w:r>
        <w:rPr>
          <w:rFonts w:ascii="Times New Roman"/>
          <w:b w:val="false"/>
          <w:i w:val="false"/>
          <w:color w:val="000000"/>
          <w:sz w:val="28"/>
        </w:rPr>
        <w:t>
      Осы жұмыстарды орындауды өсімдіктер карантині жөніндегі мемлекеттік инспекторлардың нұсқамалары бойынша жеке және заңды тұлғалар, сондай-ақ Қазақстан Республикасы Ауыл шаруашылығы министрлігі Агроөнеркәсіптік кешендегі мемлекеттік инспекция комитетінің "Республикалық фитосанитариялық диагностика және болжамдар әдістемелік орталығы" республикалық мемлекеттік мекемесі қамтамасыз етеді.</w:t>
      </w:r>
    </w:p>
    <w:p>
      <w:pPr>
        <w:spacing w:after="0"/>
        <w:ind w:left="0"/>
        <w:jc w:val="both"/>
      </w:pPr>
      <w:r>
        <w:rPr>
          <w:rFonts w:ascii="Times New Roman"/>
          <w:b w:val="false"/>
          <w:i w:val="false"/>
          <w:color w:val="000000"/>
          <w:sz w:val="28"/>
        </w:rPr>
        <w:t xml:space="preserve">
      Уәкілетті орган ведомствосының аумақтық бөлімшелерінің өсімдіктер карантині жөніндегі мемлекеттік инспекторлары көрсетілген объектілерге бақылау зерттеп-қарауды жүргізеді. Бақылау зерттеп-қарау нәтижелері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өсімдіктер карантині жөніндегі бақылау және қадағалау жүргізу туралы актімен рәсімделеді.</w:t>
      </w:r>
    </w:p>
    <w:bookmarkStart w:name="z178" w:id="172"/>
    <w:p>
      <w:pPr>
        <w:spacing w:after="0"/>
        <w:ind w:left="0"/>
        <w:jc w:val="left"/>
      </w:pPr>
      <w:r>
        <w:rPr>
          <w:rFonts w:ascii="Times New Roman"/>
          <w:b/>
          <w:i w:val="false"/>
          <w:color w:val="000000"/>
        </w:rPr>
        <w:t xml:space="preserve"> 11-параграф. Шұғыл шаралар</w:t>
      </w:r>
    </w:p>
    <w:bookmarkEnd w:id="172"/>
    <w:bookmarkStart w:name="z179" w:id="173"/>
    <w:p>
      <w:pPr>
        <w:spacing w:after="0"/>
        <w:ind w:left="0"/>
        <w:jc w:val="both"/>
      </w:pPr>
      <w:r>
        <w:rPr>
          <w:rFonts w:ascii="Times New Roman"/>
          <w:b w:val="false"/>
          <w:i w:val="false"/>
          <w:color w:val="000000"/>
          <w:sz w:val="28"/>
        </w:rPr>
        <w:t>
      72. Қазақстан Республикасының аумағында алғаш рет немесе жаңадан анықталған карантиндік объектілердің таралу ошақтары анықталған жағдайда, уәкілетті органның ведомствосы дереу оқшаулау және жою жөніндегі іс-шаралардың жүргізілуін ұйымдастырады және бақылайды.</w:t>
      </w:r>
    </w:p>
    <w:bookmarkEnd w:id="173"/>
    <w:bookmarkStart w:name="z180" w:id="174"/>
    <w:p>
      <w:pPr>
        <w:spacing w:after="0"/>
        <w:ind w:left="0"/>
        <w:jc w:val="both"/>
      </w:pPr>
      <w:r>
        <w:rPr>
          <w:rFonts w:ascii="Times New Roman"/>
          <w:b w:val="false"/>
          <w:i w:val="false"/>
          <w:color w:val="000000"/>
          <w:sz w:val="28"/>
        </w:rPr>
        <w:t>
      73. Қазақстан Республикасының аумағында алғаш рет немесе жаңадан анықталған карантиндік объектілердің таралу ошақтарын дереу оқшаулау және жою жөнінде шұғыл шаралар жүргізу бюджет қаражаты есебінен жүзеге асырылады.</w:t>
      </w:r>
    </w:p>
    <w:bookmarkEnd w:id="174"/>
    <w:bookmarkStart w:name="z181" w:id="175"/>
    <w:p>
      <w:pPr>
        <w:spacing w:after="0"/>
        <w:ind w:left="0"/>
        <w:jc w:val="both"/>
      </w:pPr>
      <w:r>
        <w:rPr>
          <w:rFonts w:ascii="Times New Roman"/>
          <w:b w:val="false"/>
          <w:i w:val="false"/>
          <w:color w:val="000000"/>
          <w:sz w:val="28"/>
        </w:rPr>
        <w:t xml:space="preserve">
      74. Шұғыл шаралар жүргізу үшін қажетті тауарлар мен көрсетілетін қызметтерді сатып алу "Мемлекеттік сатып алу туралы" 2015 жылғы 4 желтоқсандағы Қазақстан Республикасы Заңының 39-бабы </w:t>
      </w:r>
      <w:r>
        <w:rPr>
          <w:rFonts w:ascii="Times New Roman"/>
          <w:b w:val="false"/>
          <w:i w:val="false"/>
          <w:color w:val="000000"/>
          <w:sz w:val="28"/>
        </w:rPr>
        <w:t>3-тармағының</w:t>
      </w:r>
      <w:r>
        <w:rPr>
          <w:rFonts w:ascii="Times New Roman"/>
          <w:b w:val="false"/>
          <w:i w:val="false"/>
          <w:color w:val="000000"/>
          <w:sz w:val="28"/>
        </w:rPr>
        <w:t xml:space="preserve"> 4) тармақшасына сәйкес жүзеге асырылады.</w:t>
      </w:r>
    </w:p>
    <w:bookmarkEnd w:id="175"/>
    <w:bookmarkStart w:name="z182" w:id="176"/>
    <w:p>
      <w:pPr>
        <w:spacing w:after="0"/>
        <w:ind w:left="0"/>
        <w:jc w:val="both"/>
      </w:pPr>
      <w:r>
        <w:rPr>
          <w:rFonts w:ascii="Times New Roman"/>
          <w:b w:val="false"/>
          <w:i w:val="false"/>
          <w:color w:val="000000"/>
          <w:sz w:val="28"/>
        </w:rPr>
        <w:t>
      75. Шұғыл шаралар жүргізу мемлекеттік монополияға жатады және Қазақстан Республикасы Ауыл шаруашылығы министрлігі Агроөнеркәсіптік кешендегі мемлекеттік инспекция комитетінің "Фитосанитария" шаруашылық жүргізу құқығындағы республикалық мемлекеттік кәсіпорны жүзеге асырады.</w:t>
      </w:r>
    </w:p>
    <w:bookmarkEnd w:id="176"/>
    <w:bookmarkStart w:name="z183" w:id="177"/>
    <w:p>
      <w:pPr>
        <w:spacing w:after="0"/>
        <w:ind w:left="0"/>
        <w:jc w:val="left"/>
      </w:pPr>
      <w:r>
        <w:rPr>
          <w:rFonts w:ascii="Times New Roman"/>
          <w:b/>
          <w:i w:val="false"/>
          <w:color w:val="000000"/>
        </w:rPr>
        <w:t xml:space="preserve"> 12-параграф. Карантин белгілеу және алу</w:t>
      </w:r>
    </w:p>
    <w:bookmarkEnd w:id="177"/>
    <w:bookmarkStart w:name="z184" w:id="178"/>
    <w:p>
      <w:pPr>
        <w:spacing w:after="0"/>
        <w:ind w:left="0"/>
        <w:jc w:val="both"/>
      </w:pPr>
      <w:r>
        <w:rPr>
          <w:rFonts w:ascii="Times New Roman"/>
          <w:b w:val="false"/>
          <w:i w:val="false"/>
          <w:color w:val="000000"/>
          <w:sz w:val="28"/>
        </w:rPr>
        <w:t>
      76. Карантиндік объектілер анықталған кезде таралу шекарасын көрсете отырып, карантиндік объектінің түрі бойынша карантиндік аймақтар белгіленеді.</w:t>
      </w:r>
    </w:p>
    <w:bookmarkEnd w:id="178"/>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9-1-бабы</w:t>
      </w:r>
      <w:r>
        <w:rPr>
          <w:rFonts w:ascii="Times New Roman"/>
          <w:b w:val="false"/>
          <w:i w:val="false"/>
          <w:color w:val="000000"/>
          <w:sz w:val="28"/>
        </w:rPr>
        <w:t xml:space="preserve"> 3) тармақшасына сәйкес облыстың, республикалық маңызы бар қаланың, астананың аумағында карантиндік аймақты белгілеу туралы шешімді уәкілетті орган ведомствосының аумақтық бөлімшелерінің ұсынымы келіп түскен күннен бастап 5 (бес) жұмыс күні ішінде тиісті жергілікті атқарушы орган қабылдайды.</w:t>
      </w:r>
    </w:p>
    <w:p>
      <w:pPr>
        <w:spacing w:after="0"/>
        <w:ind w:left="0"/>
        <w:jc w:val="both"/>
      </w:pPr>
      <w:r>
        <w:rPr>
          <w:rFonts w:ascii="Times New Roman"/>
          <w:b w:val="false"/>
          <w:i w:val="false"/>
          <w:color w:val="000000"/>
          <w:sz w:val="28"/>
        </w:rPr>
        <w:t xml:space="preserve">
      Заңның 7-бабы 1-тармағының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екі немесе одан да көп облыс аумағында карантиндік режимді енгізе отырып, карантиндік аймақты белгілеу немесе оны жою туралы шешімді (облыс аумағында карантиндік объектінің жергілікті таралу жағдайларын қоспағанда) уәкілетті органның ведомствосы қабылдайды.</w:t>
      </w:r>
    </w:p>
    <w:bookmarkStart w:name="z185" w:id="179"/>
    <w:p>
      <w:pPr>
        <w:spacing w:after="0"/>
        <w:ind w:left="0"/>
        <w:jc w:val="both"/>
      </w:pPr>
      <w:r>
        <w:rPr>
          <w:rFonts w:ascii="Times New Roman"/>
          <w:b w:val="false"/>
          <w:i w:val="false"/>
          <w:color w:val="000000"/>
          <w:sz w:val="28"/>
        </w:rPr>
        <w:t>
      77. Карантиндiк аймақтарда карантиндiк объектiлер залалдаған карантинге жатқызылған өнiмдi әкетуге тыйым салынады немесе шектеу енгiзiледi, өсімдіктер карантині жөніндегі іс-шаралар әзірленіп, жүзеге асырылады.</w:t>
      </w:r>
    </w:p>
    <w:bookmarkEnd w:id="179"/>
    <w:p>
      <w:pPr>
        <w:spacing w:after="0"/>
        <w:ind w:left="0"/>
        <w:jc w:val="both"/>
      </w:pPr>
      <w:r>
        <w:rPr>
          <w:rFonts w:ascii="Times New Roman"/>
          <w:b w:val="false"/>
          <w:i w:val="false"/>
          <w:color w:val="000000"/>
          <w:sz w:val="28"/>
        </w:rPr>
        <w:t>
      Карантиндiк аймақтан әкетiлген залалданған өнiм қайтарылуға, тазартуға, залалсыздандырылуға немесе өңдеушi ұйымдарға берiлуі тиiс.</w:t>
      </w:r>
    </w:p>
    <w:p>
      <w:pPr>
        <w:spacing w:after="0"/>
        <w:ind w:left="0"/>
        <w:jc w:val="both"/>
      </w:pPr>
      <w:r>
        <w:rPr>
          <w:rFonts w:ascii="Times New Roman"/>
          <w:b w:val="false"/>
          <w:i w:val="false"/>
          <w:color w:val="000000"/>
          <w:sz w:val="28"/>
        </w:rPr>
        <w:t>
      Залалданған өнiмдi залалсыздандыру немесе өңдеу мүмкiн болмаған жағдайда, Бұйрыққа сәйкес ол алынуы және жойылуы тиiс.</w:t>
      </w:r>
    </w:p>
    <w:p>
      <w:pPr>
        <w:spacing w:after="0"/>
        <w:ind w:left="0"/>
        <w:jc w:val="both"/>
      </w:pPr>
      <w:r>
        <w:rPr>
          <w:rFonts w:ascii="Times New Roman"/>
          <w:b w:val="false"/>
          <w:i w:val="false"/>
          <w:color w:val="000000"/>
          <w:sz w:val="28"/>
        </w:rPr>
        <w:t>
      Карантиндiк шектеулер және өсімдіктер карантині жөніндегі іс-шаралар тiзбесi карантиндiк аймақтың жеке, заңды тұлғаларына және халқына хабарланады.</w:t>
      </w:r>
    </w:p>
    <w:bookmarkStart w:name="z186" w:id="180"/>
    <w:p>
      <w:pPr>
        <w:spacing w:after="0"/>
        <w:ind w:left="0"/>
        <w:jc w:val="both"/>
      </w:pPr>
      <w:r>
        <w:rPr>
          <w:rFonts w:ascii="Times New Roman"/>
          <w:b w:val="false"/>
          <w:i w:val="false"/>
          <w:color w:val="000000"/>
          <w:sz w:val="28"/>
        </w:rPr>
        <w:t>
      78. Карантиндік аймақты алу жүйелі зерттеп-қарау нәтижелері бойынша жүзеге асырылады.</w:t>
      </w:r>
    </w:p>
    <w:bookmarkEnd w:id="180"/>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9-1-бабы</w:t>
      </w:r>
      <w:r>
        <w:rPr>
          <w:rFonts w:ascii="Times New Roman"/>
          <w:b w:val="false"/>
          <w:i w:val="false"/>
          <w:color w:val="000000"/>
          <w:sz w:val="28"/>
        </w:rPr>
        <w:t xml:space="preserve"> 3) тармақшасына сәйкес егер карантиндік аймақ белгіленген сәттен бастап 3 (үш) жыл бойы карантиндік объектілер анықталмаса, онда осы аумақтан уәкілетті орган ведомствосының ұсынысы бойынша карантиндік аймақ алынады.</w:t>
      </w:r>
    </w:p>
    <w:bookmarkStart w:name="z187" w:id="181"/>
    <w:p>
      <w:pPr>
        <w:spacing w:after="0"/>
        <w:ind w:left="0"/>
        <w:jc w:val="left"/>
      </w:pPr>
      <w:r>
        <w:rPr>
          <w:rFonts w:ascii="Times New Roman"/>
          <w:b/>
          <w:i w:val="false"/>
          <w:color w:val="000000"/>
        </w:rPr>
        <w:t xml:space="preserve"> 3-тарау. Мемлекеттік қызмет көрсету мәселелері бойынша шағымдану тәртібі</w:t>
      </w:r>
    </w:p>
    <w:bookmarkEnd w:id="181"/>
    <w:bookmarkStart w:name="z188" w:id="182"/>
    <w:p>
      <w:pPr>
        <w:spacing w:after="0"/>
        <w:ind w:left="0"/>
        <w:jc w:val="both"/>
      </w:pPr>
      <w:r>
        <w:rPr>
          <w:rFonts w:ascii="Times New Roman"/>
          <w:b w:val="false"/>
          <w:i w:val="false"/>
          <w:color w:val="000000"/>
          <w:sz w:val="28"/>
        </w:rPr>
        <w:t>
      79. Мемлекеттік қызметтер көрсету мәселелері бойынша аумақтық бөлімшенің (көрсетілетін қызметті берушінің) шешіміне, әрекетіне (әрекетсіздігіне) шағым Қазақстан Республикасының заңнамасына сәйкес аумақтық бөлімше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182"/>
    <w:p>
      <w:pPr>
        <w:spacing w:after="0"/>
        <w:ind w:left="0"/>
        <w:jc w:val="both"/>
      </w:pPr>
      <w:r>
        <w:rPr>
          <w:rFonts w:ascii="Times New Roman"/>
          <w:b w:val="false"/>
          <w:i w:val="false"/>
          <w:color w:val="000000"/>
          <w:sz w:val="28"/>
        </w:rPr>
        <w:t xml:space="preserve">
      Қазақстан Республикасының Мемлекеттік көрсетілетін қызметтер туралы заңының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аумақтық бөлімшенің (көрсетілетін қызметті берушінің) мекенжайына келіп түскен көрсетілетін қызметті алушының шағымы тіркелген күнінен бастап 5 (бес) жұмыс күні ішінде қаралуы тиіс.</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қаралуы тиіс.</w:t>
      </w:r>
    </w:p>
    <w:p>
      <w:pPr>
        <w:spacing w:after="0"/>
        <w:ind w:left="0"/>
        <w:jc w:val="both"/>
      </w:pPr>
      <w:r>
        <w:rPr>
          <w:rFonts w:ascii="Times New Roman"/>
          <w:b w:val="false"/>
          <w:i w:val="false"/>
          <w:color w:val="000000"/>
          <w:sz w:val="28"/>
        </w:rPr>
        <w:t>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 карантиндік </w:t>
            </w:r>
            <w:r>
              <w:br/>
            </w:r>
            <w:r>
              <w:rPr>
                <w:rFonts w:ascii="Times New Roman"/>
                <w:b w:val="false"/>
                <w:i w:val="false"/>
                <w:color w:val="000000"/>
                <w:sz w:val="20"/>
              </w:rPr>
              <w:t xml:space="preserve">объектілерден және бөтен текті </w:t>
            </w:r>
            <w:r>
              <w:br/>
            </w:r>
            <w:r>
              <w:rPr>
                <w:rFonts w:ascii="Times New Roman"/>
                <w:b w:val="false"/>
                <w:i w:val="false"/>
                <w:color w:val="000000"/>
                <w:sz w:val="20"/>
              </w:rPr>
              <w:t xml:space="preserve">түрлерден қорғау жөніндегі </w:t>
            </w:r>
            <w:r>
              <w:br/>
            </w:r>
            <w:r>
              <w:rPr>
                <w:rFonts w:ascii="Times New Roman"/>
                <w:b w:val="false"/>
                <w:i w:val="false"/>
                <w:color w:val="000000"/>
                <w:sz w:val="20"/>
              </w:rPr>
              <w:t>қағидаларға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(құжатты берген уәкілетті орган ведомствосы аумақтық бөлімшесінің атауы)</w:t>
      </w:r>
    </w:p>
    <w:bookmarkStart w:name="z190" w:id="183"/>
    <w:p>
      <w:pPr>
        <w:spacing w:after="0"/>
        <w:ind w:left="0"/>
        <w:jc w:val="left"/>
      </w:pPr>
      <w:r>
        <w:rPr>
          <w:rFonts w:ascii="Times New Roman"/>
          <w:b/>
          <w:i w:val="false"/>
          <w:color w:val="000000"/>
        </w:rPr>
        <w:t xml:space="preserve"> Карантиндік фитосанитариялық бақылау және қадағалау актісі</w:t>
      </w:r>
    </w:p>
    <w:bookmarkEnd w:id="183"/>
    <w:tbl>
      <w:tblPr>
        <w:tblW w:w="0" w:type="auto"/>
        <w:tblCellSpacing w:w="0" w:type="auto"/>
        <w:tblBorders>
          <w:top w:val="none"/>
          <w:left w:val="none"/>
          <w:bottom w:val="none"/>
          <w:right w:val="none"/>
          <w:insideH w:val="none"/>
          <w:insideV w:val="none"/>
        </w:tblBorders>
      </w:tblPr>
      <w:tblGrid>
        <w:gridCol w:w="115"/>
        <w:gridCol w:w="6847"/>
        <w:gridCol w:w="115"/>
        <w:gridCol w:w="115"/>
        <w:gridCol w:w="5108"/>
      </w:tblGrid>
      <w:tr>
        <w:trPr>
          <w:trHeight w:val="30" w:hRule="atLeast"/>
        </w:trPr>
        <w:tc>
          <w:tcPr>
            <w:tcW w:w="1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r>
              <w:br/>
            </w:r>
            <w:r>
              <w:rPr>
                <w:rFonts w:ascii="Times New Roman"/>
                <w:b w:val="false"/>
                <w:i w:val="false"/>
                <w:color w:val="000000"/>
                <w:sz w:val="20"/>
              </w:rPr>
              <w:t>
(берілген күні)</w:t>
            </w:r>
          </w:p>
        </w:tc>
        <w:tc>
          <w:tcPr>
            <w:tcW w:w="1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____________</w:t>
            </w:r>
          </w:p>
        </w:tc>
      </w:tr>
    </w:tbl>
    <w:p>
      <w:pPr>
        <w:spacing w:after="0"/>
        <w:ind w:left="0"/>
        <w:jc w:val="both"/>
      </w:pPr>
      <w:r>
        <w:rPr>
          <w:rFonts w:ascii="Times New Roman"/>
          <w:b w:val="false"/>
          <w:i w:val="false"/>
          <w:color w:val="000000"/>
          <w:sz w:val="28"/>
        </w:rPr>
        <w:t xml:space="preserve">
      Мен, уәкілетті лауазымды адам, ___________________________________ </w:t>
      </w:r>
    </w:p>
    <w:p>
      <w:pPr>
        <w:spacing w:after="0"/>
        <w:ind w:left="0"/>
        <w:jc w:val="both"/>
      </w:pPr>
      <w:r>
        <w:rPr>
          <w:rFonts w:ascii="Times New Roman"/>
          <w:b w:val="false"/>
          <w:i w:val="false"/>
          <w:color w:val="000000"/>
          <w:sz w:val="28"/>
        </w:rPr>
        <w:t xml:space="preserve">
      (лауазымы, аты, әкесінің аты (бар болса), тегі)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 келіп түскен </w:t>
      </w:r>
    </w:p>
    <w:p>
      <w:pPr>
        <w:spacing w:after="0"/>
        <w:ind w:left="0"/>
        <w:jc w:val="both"/>
      </w:pPr>
      <w:r>
        <w:rPr>
          <w:rFonts w:ascii="Times New Roman"/>
          <w:b w:val="false"/>
          <w:i w:val="false"/>
          <w:color w:val="000000"/>
          <w:sz w:val="28"/>
        </w:rPr>
        <w:t>
      (елдің атауы)</w:t>
      </w:r>
    </w:p>
    <w:p>
      <w:pPr>
        <w:spacing w:after="0"/>
        <w:ind w:left="0"/>
        <w:jc w:val="both"/>
      </w:pPr>
      <w:r>
        <w:rPr>
          <w:rFonts w:ascii="Times New Roman"/>
          <w:b w:val="false"/>
          <w:i w:val="false"/>
          <w:color w:val="000000"/>
          <w:sz w:val="28"/>
        </w:rPr>
        <w:t xml:space="preserve">
      ________________________________________________________ шыққан </w:t>
      </w:r>
    </w:p>
    <w:p>
      <w:pPr>
        <w:spacing w:after="0"/>
        <w:ind w:left="0"/>
        <w:jc w:val="both"/>
      </w:pPr>
      <w:r>
        <w:rPr>
          <w:rFonts w:ascii="Times New Roman"/>
          <w:b w:val="false"/>
          <w:i w:val="false"/>
          <w:color w:val="000000"/>
          <w:sz w:val="28"/>
        </w:rPr>
        <w:t>
      (елдің атауы)</w:t>
      </w:r>
    </w:p>
    <w:p>
      <w:pPr>
        <w:spacing w:after="0"/>
        <w:ind w:left="0"/>
        <w:jc w:val="both"/>
      </w:pPr>
      <w:r>
        <w:rPr>
          <w:rFonts w:ascii="Times New Roman"/>
          <w:b w:val="false"/>
          <w:i w:val="false"/>
          <w:color w:val="000000"/>
          <w:sz w:val="28"/>
        </w:rPr>
        <w:t xml:space="preserve">
      фитосанитариялық сертификат _________________________________________ </w:t>
      </w:r>
    </w:p>
    <w:p>
      <w:pPr>
        <w:spacing w:after="0"/>
        <w:ind w:left="0"/>
        <w:jc w:val="both"/>
      </w:pPr>
      <w:r>
        <w:rPr>
          <w:rFonts w:ascii="Times New Roman"/>
          <w:b w:val="false"/>
          <w:i w:val="false"/>
          <w:color w:val="000000"/>
          <w:sz w:val="28"/>
        </w:rPr>
        <w:t xml:space="preserve">
      (фитосанитариялық сертификаттың нөмірі, берілген күні) </w:t>
      </w:r>
    </w:p>
    <w:p>
      <w:pPr>
        <w:spacing w:after="0"/>
        <w:ind w:left="0"/>
        <w:jc w:val="both"/>
      </w:pPr>
      <w:r>
        <w:rPr>
          <w:rFonts w:ascii="Times New Roman"/>
          <w:b w:val="false"/>
          <w:i w:val="false"/>
          <w:color w:val="000000"/>
          <w:sz w:val="28"/>
        </w:rPr>
        <w:t xml:space="preserve">
      ________________________________________________________ берілген </w:t>
      </w:r>
    </w:p>
    <w:p>
      <w:pPr>
        <w:spacing w:after="0"/>
        <w:ind w:left="0"/>
        <w:jc w:val="both"/>
      </w:pPr>
      <w:r>
        <w:rPr>
          <w:rFonts w:ascii="Times New Roman"/>
          <w:b w:val="false"/>
          <w:i w:val="false"/>
          <w:color w:val="000000"/>
          <w:sz w:val="28"/>
        </w:rPr>
        <w:t xml:space="preserve">
      (елдің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(карантинге жатқызылған өнімнің атауы мен саны)</w:t>
      </w:r>
    </w:p>
    <w:p>
      <w:pPr>
        <w:spacing w:after="0"/>
        <w:ind w:left="0"/>
        <w:jc w:val="both"/>
      </w:pPr>
      <w:r>
        <w:rPr>
          <w:rFonts w:ascii="Times New Roman"/>
          <w:b w:val="false"/>
          <w:i w:val="false"/>
          <w:color w:val="000000"/>
          <w:sz w:val="28"/>
        </w:rPr>
        <w:t xml:space="preserve">
      карантинге жатқызылған өнімге және __________________________ көлік </w:t>
      </w:r>
    </w:p>
    <w:p>
      <w:pPr>
        <w:spacing w:after="0"/>
        <w:ind w:left="0"/>
        <w:jc w:val="both"/>
      </w:pPr>
      <w:r>
        <w:rPr>
          <w:rFonts w:ascii="Times New Roman"/>
          <w:b w:val="false"/>
          <w:i w:val="false"/>
          <w:color w:val="000000"/>
          <w:sz w:val="28"/>
        </w:rPr>
        <w:t xml:space="preserve">
      құралына карантиндік бақылау және қадағалау жүргіздім. </w:t>
      </w:r>
    </w:p>
    <w:p>
      <w:pPr>
        <w:spacing w:after="0"/>
        <w:ind w:left="0"/>
        <w:jc w:val="both"/>
      </w:pPr>
      <w:r>
        <w:rPr>
          <w:rFonts w:ascii="Times New Roman"/>
          <w:b w:val="false"/>
          <w:i w:val="false"/>
          <w:color w:val="000000"/>
          <w:sz w:val="28"/>
        </w:rPr>
        <w:t xml:space="preserve">
      экспорттаушы (жөнелтуші): ________________________________________ </w:t>
      </w:r>
    </w:p>
    <w:p>
      <w:pPr>
        <w:spacing w:after="0"/>
        <w:ind w:left="0"/>
        <w:jc w:val="both"/>
      </w:pPr>
      <w:r>
        <w:rPr>
          <w:rFonts w:ascii="Times New Roman"/>
          <w:b w:val="false"/>
          <w:i w:val="false"/>
          <w:color w:val="000000"/>
          <w:sz w:val="28"/>
        </w:rPr>
        <w:t xml:space="preserve">
      (ұйымның атауы, мекенжайы) </w:t>
      </w:r>
    </w:p>
    <w:p>
      <w:pPr>
        <w:spacing w:after="0"/>
        <w:ind w:left="0"/>
        <w:jc w:val="both"/>
      </w:pPr>
      <w:r>
        <w:rPr>
          <w:rFonts w:ascii="Times New Roman"/>
          <w:b w:val="false"/>
          <w:i w:val="false"/>
          <w:color w:val="000000"/>
          <w:sz w:val="28"/>
        </w:rPr>
        <w:t xml:space="preserve">
      импорттаушы (алушы): ____________________________________________ </w:t>
      </w:r>
    </w:p>
    <w:p>
      <w:pPr>
        <w:spacing w:after="0"/>
        <w:ind w:left="0"/>
        <w:jc w:val="both"/>
      </w:pPr>
      <w:r>
        <w:rPr>
          <w:rFonts w:ascii="Times New Roman"/>
          <w:b w:val="false"/>
          <w:i w:val="false"/>
          <w:color w:val="000000"/>
          <w:sz w:val="28"/>
        </w:rPr>
        <w:t>
      (ұйымның атауы, мекенжайы)</w:t>
      </w:r>
    </w:p>
    <w:p>
      <w:pPr>
        <w:spacing w:after="0"/>
        <w:ind w:left="0"/>
        <w:jc w:val="both"/>
      </w:pPr>
      <w:r>
        <w:rPr>
          <w:rFonts w:ascii="Times New Roman"/>
          <w:b w:val="false"/>
          <w:i w:val="false"/>
          <w:color w:val="000000"/>
          <w:sz w:val="28"/>
        </w:rPr>
        <w:t xml:space="preserve">
      _______________________ нәтижесінде ____________________анықталды </w:t>
      </w:r>
    </w:p>
    <w:p>
      <w:pPr>
        <w:spacing w:after="0"/>
        <w:ind w:left="0"/>
        <w:jc w:val="both"/>
      </w:pPr>
      <w:r>
        <w:rPr>
          <w:rFonts w:ascii="Times New Roman"/>
          <w:b w:val="false"/>
          <w:i w:val="false"/>
          <w:color w:val="000000"/>
          <w:sz w:val="28"/>
        </w:rPr>
        <w:t xml:space="preserve">
      (іс-шараның атауы)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Карантинге жатқызылған өнімді талдау немесе сараптау үшін </w:t>
      </w:r>
    </w:p>
    <w:p>
      <w:pPr>
        <w:spacing w:after="0"/>
        <w:ind w:left="0"/>
        <w:jc w:val="both"/>
      </w:pPr>
      <w:r>
        <w:rPr>
          <w:rFonts w:ascii="Times New Roman"/>
          <w:b w:val="false"/>
          <w:i w:val="false"/>
          <w:color w:val="000000"/>
          <w:sz w:val="28"/>
        </w:rPr>
        <w:t xml:space="preserve">
      ____________________ мөлшерінде үлгілер (сынамалар) іріктеліп алынды </w:t>
      </w:r>
    </w:p>
    <w:p>
      <w:pPr>
        <w:spacing w:after="0"/>
        <w:ind w:left="0"/>
        <w:jc w:val="both"/>
      </w:pPr>
      <w:r>
        <w:rPr>
          <w:rFonts w:ascii="Times New Roman"/>
          <w:b w:val="false"/>
          <w:i w:val="false"/>
          <w:color w:val="000000"/>
          <w:sz w:val="28"/>
        </w:rPr>
        <w:t>
      (тиісті өлшем бірлігінде)</w:t>
      </w:r>
    </w:p>
    <w:p>
      <w:pPr>
        <w:spacing w:after="0"/>
        <w:ind w:left="0"/>
        <w:jc w:val="both"/>
      </w:pPr>
      <w:r>
        <w:rPr>
          <w:rFonts w:ascii="Times New Roman"/>
          <w:b w:val="false"/>
          <w:i w:val="false"/>
          <w:color w:val="000000"/>
          <w:sz w:val="28"/>
        </w:rPr>
        <w:t xml:space="preserve">
      _______________________________________________ үлгісімен іс-әрекет </w:t>
      </w:r>
    </w:p>
    <w:p>
      <w:pPr>
        <w:spacing w:after="0"/>
        <w:ind w:left="0"/>
        <w:jc w:val="both"/>
      </w:pPr>
      <w:r>
        <w:rPr>
          <w:rFonts w:ascii="Times New Roman"/>
          <w:b w:val="false"/>
          <w:i w:val="false"/>
          <w:color w:val="000000"/>
          <w:sz w:val="28"/>
        </w:rPr>
        <w:t xml:space="preserve">
      Мынадай карантиндік фитосанитариялық іс-шаралар белгіленеді: 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Акт жүк иесінің (өкілінің) қатысуымен жасалды: 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Өсімдіктер карантині жөніндегі мемлекеттік инспектор:</w:t>
      </w:r>
    </w:p>
    <w:p>
      <w:pPr>
        <w:spacing w:after="0"/>
        <w:ind w:left="0"/>
        <w:jc w:val="both"/>
      </w:pPr>
      <w:r>
        <w:rPr>
          <w:rFonts w:ascii="Times New Roman"/>
          <w:b w:val="false"/>
          <w:i w:val="false"/>
          <w:color w:val="000000"/>
          <w:sz w:val="28"/>
        </w:rPr>
        <w:t xml:space="preserve">
      _______________             _____________________________________ </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Карантиндік фитосанитариялық </w:t>
            </w:r>
            <w:r>
              <w:br/>
            </w:r>
            <w:r>
              <w:rPr>
                <w:rFonts w:ascii="Times New Roman"/>
                <w:b w:val="false"/>
                <w:i w:val="false"/>
                <w:color w:val="000000"/>
                <w:sz w:val="20"/>
              </w:rPr>
              <w:t xml:space="preserve">және бақылау және қадағалау </w:t>
            </w:r>
            <w:r>
              <w:br/>
            </w:r>
            <w:r>
              <w:rPr>
                <w:rFonts w:ascii="Times New Roman"/>
                <w:b w:val="false"/>
                <w:i w:val="false"/>
                <w:color w:val="000000"/>
                <w:sz w:val="20"/>
              </w:rPr>
              <w:t>актісіне</w:t>
            </w:r>
            <w:r>
              <w:br/>
            </w:r>
            <w:r>
              <w:rPr>
                <w:rFonts w:ascii="Times New Roman"/>
                <w:b w:val="false"/>
                <w:i w:val="false"/>
                <w:color w:val="000000"/>
                <w:sz w:val="20"/>
              </w:rPr>
              <w:t>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2"/>
        <w:gridCol w:w="1859"/>
        <w:gridCol w:w="1454"/>
        <w:gridCol w:w="4146"/>
        <w:gridCol w:w="652"/>
        <w:gridCol w:w="1068"/>
        <w:gridCol w:w="1619"/>
      </w:tblGrid>
      <w:tr>
        <w:trPr>
          <w:trHeight w:val="30" w:hRule="atLeast"/>
        </w:trPr>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өнімнің атауы</w:t>
            </w:r>
          </w:p>
        </w:tc>
        <w:tc>
          <w:tcPr>
            <w:tcW w:w="1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сертификаттың нөмірі</w:t>
            </w:r>
          </w:p>
        </w:tc>
        <w:tc>
          <w:tcPr>
            <w:tcW w:w="4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өнімнің саны (тиісті өлшем бірлігінде)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Іріктеліп алынған орташа үлгілер (сынамалар)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үлгімен іс-қимыл</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Өсімдіктер карантині жөніндегі</w:t>
      </w:r>
    </w:p>
    <w:p>
      <w:pPr>
        <w:spacing w:after="0"/>
        <w:ind w:left="0"/>
        <w:jc w:val="both"/>
      </w:pPr>
      <w:r>
        <w:rPr>
          <w:rFonts w:ascii="Times New Roman"/>
          <w:b w:val="false"/>
          <w:i w:val="false"/>
          <w:color w:val="000000"/>
          <w:sz w:val="28"/>
        </w:rPr>
        <w:t>
      мемлекеттік инспектор</w:t>
      </w:r>
    </w:p>
    <w:p>
      <w:pPr>
        <w:spacing w:after="0"/>
        <w:ind w:left="0"/>
        <w:jc w:val="both"/>
      </w:pPr>
      <w:r>
        <w:rPr>
          <w:rFonts w:ascii="Times New Roman"/>
          <w:b w:val="false"/>
          <w:i w:val="false"/>
          <w:color w:val="000000"/>
          <w:sz w:val="28"/>
        </w:rPr>
        <w:t xml:space="preserve">
      _____________             ___________             ________________________________ </w:t>
      </w:r>
    </w:p>
    <w:p>
      <w:pPr>
        <w:spacing w:after="0"/>
        <w:ind w:left="0"/>
        <w:jc w:val="both"/>
      </w:pPr>
      <w:r>
        <w:rPr>
          <w:rFonts w:ascii="Times New Roman"/>
          <w:b w:val="false"/>
          <w:i w:val="false"/>
          <w:color w:val="000000"/>
          <w:sz w:val="28"/>
        </w:rPr>
        <w:t>
      Мөрдің орны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 карантиндік </w:t>
            </w:r>
            <w:r>
              <w:br/>
            </w:r>
            <w:r>
              <w:rPr>
                <w:rFonts w:ascii="Times New Roman"/>
                <w:b w:val="false"/>
                <w:i w:val="false"/>
                <w:color w:val="000000"/>
                <w:sz w:val="20"/>
              </w:rPr>
              <w:t xml:space="preserve">объектілерден және бөтен текті </w:t>
            </w:r>
            <w:r>
              <w:br/>
            </w:r>
            <w:r>
              <w:rPr>
                <w:rFonts w:ascii="Times New Roman"/>
                <w:b w:val="false"/>
                <w:i w:val="false"/>
                <w:color w:val="000000"/>
                <w:sz w:val="20"/>
              </w:rPr>
              <w:t xml:space="preserve">түрлерден қорғау жөніндегі </w:t>
            </w:r>
            <w:r>
              <w:br/>
            </w:r>
            <w:r>
              <w:rPr>
                <w:rFonts w:ascii="Times New Roman"/>
                <w:b w:val="false"/>
                <w:i w:val="false"/>
                <w:color w:val="000000"/>
                <w:sz w:val="20"/>
              </w:rPr>
              <w:t>қағидаларға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(өсімдіктер карантині жөніндегі уәкілетті орган ведомствосы аумақтық бөлімшесінің атауы)</w:t>
      </w:r>
    </w:p>
    <w:bookmarkStart w:name="z193" w:id="184"/>
    <w:p>
      <w:pPr>
        <w:spacing w:after="0"/>
        <w:ind w:left="0"/>
        <w:jc w:val="left"/>
      </w:pPr>
      <w:r>
        <w:rPr>
          <w:rFonts w:ascii="Times New Roman"/>
          <w:b/>
          <w:i w:val="false"/>
          <w:color w:val="000000"/>
        </w:rPr>
        <w:t xml:space="preserve"> № ___ карантинге жатқызылған өнімді қайтару актісі</w:t>
      </w:r>
    </w:p>
    <w:bookmarkEnd w:id="184"/>
    <w:p>
      <w:pPr>
        <w:spacing w:after="0"/>
        <w:ind w:left="0"/>
        <w:jc w:val="both"/>
      </w:pPr>
      <w:r>
        <w:rPr>
          <w:rFonts w:ascii="Times New Roman"/>
          <w:b w:val="false"/>
          <w:i w:val="false"/>
          <w:color w:val="000000"/>
          <w:sz w:val="28"/>
        </w:rPr>
        <w:t>
      Осы актіні мемлекеттік өсімдіктер карантині жөніндегі инспектор</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теміржол станциясы, өткізу пункті өкілінің және (немесе) кеден және</w:t>
      </w:r>
    </w:p>
    <w:p>
      <w:pPr>
        <w:spacing w:after="0"/>
        <w:ind w:left="0"/>
        <w:jc w:val="both"/>
      </w:pPr>
      <w:r>
        <w:rPr>
          <w:rFonts w:ascii="Times New Roman"/>
          <w:b w:val="false"/>
          <w:i w:val="false"/>
          <w:color w:val="000000"/>
          <w:sz w:val="28"/>
        </w:rPr>
        <w:t>
      шекара органдары өкілдерінің _____________________________________</w:t>
      </w:r>
    </w:p>
    <w:p>
      <w:pPr>
        <w:spacing w:after="0"/>
        <w:ind w:left="0"/>
        <w:jc w:val="both"/>
      </w:pPr>
      <w:r>
        <w:rPr>
          <w:rFonts w:ascii="Times New Roman"/>
          <w:b w:val="false"/>
          <w:i w:val="false"/>
          <w:color w:val="000000"/>
          <w:sz w:val="28"/>
        </w:rPr>
        <w:t>
      ______________________________________________ қатысуымен жасады.</w:t>
      </w:r>
    </w:p>
    <w:p>
      <w:pPr>
        <w:spacing w:after="0"/>
        <w:ind w:left="0"/>
        <w:jc w:val="both"/>
      </w:pPr>
      <w:r>
        <w:rPr>
          <w:rFonts w:ascii="Times New Roman"/>
          <w:b w:val="false"/>
          <w:i w:val="false"/>
          <w:color w:val="000000"/>
          <w:sz w:val="28"/>
        </w:rPr>
        <w:t>
      20__ жылғы "__"____________ _____________________________________</w:t>
      </w:r>
    </w:p>
    <w:p>
      <w:pPr>
        <w:spacing w:after="0"/>
        <w:ind w:left="0"/>
        <w:jc w:val="both"/>
      </w:pPr>
      <w:r>
        <w:rPr>
          <w:rFonts w:ascii="Times New Roman"/>
          <w:b w:val="false"/>
          <w:i w:val="false"/>
          <w:color w:val="000000"/>
          <w:sz w:val="28"/>
        </w:rPr>
        <w:t>
      вагондардың нөмірлері____________________________________________</w:t>
      </w:r>
    </w:p>
    <w:p>
      <w:pPr>
        <w:spacing w:after="0"/>
        <w:ind w:left="0"/>
        <w:jc w:val="both"/>
      </w:pPr>
      <w:r>
        <w:rPr>
          <w:rFonts w:ascii="Times New Roman"/>
          <w:b w:val="false"/>
          <w:i w:val="false"/>
          <w:color w:val="000000"/>
          <w:sz w:val="28"/>
        </w:rPr>
        <w:t>
      мөлшері__________ тонна/килограмм, _________________________ орын</w:t>
      </w:r>
    </w:p>
    <w:p>
      <w:pPr>
        <w:spacing w:after="0"/>
        <w:ind w:left="0"/>
        <w:jc w:val="both"/>
      </w:pPr>
      <w:r>
        <w:rPr>
          <w:rFonts w:ascii="Times New Roman"/>
          <w:b w:val="false"/>
          <w:i w:val="false"/>
          <w:color w:val="000000"/>
          <w:sz w:val="28"/>
        </w:rPr>
        <w:t>
      карантинге жатқызылған өнім _______________________келіп түсті.</w:t>
      </w:r>
    </w:p>
    <w:p>
      <w:pPr>
        <w:spacing w:after="0"/>
        <w:ind w:left="0"/>
        <w:jc w:val="both"/>
      </w:pPr>
      <w:r>
        <w:rPr>
          <w:rFonts w:ascii="Times New Roman"/>
          <w:b w:val="false"/>
          <w:i w:val="false"/>
          <w:color w:val="000000"/>
          <w:sz w:val="28"/>
        </w:rPr>
        <w:t>
      Жөнелтуші_______________________________________________________</w:t>
      </w:r>
    </w:p>
    <w:p>
      <w:pPr>
        <w:spacing w:after="0"/>
        <w:ind w:left="0"/>
        <w:jc w:val="both"/>
      </w:pPr>
      <w:r>
        <w:rPr>
          <w:rFonts w:ascii="Times New Roman"/>
          <w:b w:val="false"/>
          <w:i w:val="false"/>
          <w:color w:val="000000"/>
          <w:sz w:val="28"/>
        </w:rPr>
        <w:t>
      Экспедитор ______________________________________________________</w:t>
      </w:r>
    </w:p>
    <w:p>
      <w:pPr>
        <w:spacing w:after="0"/>
        <w:ind w:left="0"/>
        <w:jc w:val="both"/>
      </w:pPr>
      <w:r>
        <w:rPr>
          <w:rFonts w:ascii="Times New Roman"/>
          <w:b w:val="false"/>
          <w:i w:val="false"/>
          <w:color w:val="000000"/>
          <w:sz w:val="28"/>
        </w:rPr>
        <w:t>
      Алушы __________________________________________________________</w:t>
      </w:r>
    </w:p>
    <w:p>
      <w:pPr>
        <w:spacing w:after="0"/>
        <w:ind w:left="0"/>
        <w:jc w:val="both"/>
      </w:pPr>
      <w:r>
        <w:rPr>
          <w:rFonts w:ascii="Times New Roman"/>
          <w:b w:val="false"/>
          <w:i w:val="false"/>
          <w:color w:val="000000"/>
          <w:sz w:val="28"/>
        </w:rPr>
        <w:t>
      Көрсетілген жүк "Өсімдіктер карантині туралы" 1999 жылғы 11 ақпандағы</w:t>
      </w:r>
    </w:p>
    <w:p>
      <w:pPr>
        <w:spacing w:after="0"/>
        <w:ind w:left="0"/>
        <w:jc w:val="both"/>
      </w:pP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13-бабы</w:t>
      </w:r>
      <w:r>
        <w:rPr>
          <w:rFonts w:ascii="Times New Roman"/>
          <w:b w:val="false"/>
          <w:i w:val="false"/>
          <w:color w:val="000000"/>
          <w:sz w:val="28"/>
        </w:rPr>
        <w:t xml:space="preserve"> 5-тармағына сәйкес _________</w:t>
      </w:r>
    </w:p>
    <w:p>
      <w:pPr>
        <w:spacing w:after="0"/>
        <w:ind w:left="0"/>
        <w:jc w:val="both"/>
      </w:pPr>
      <w:r>
        <w:rPr>
          <w:rFonts w:ascii="Times New Roman"/>
          <w:b w:val="false"/>
          <w:i w:val="false"/>
          <w:color w:val="000000"/>
          <w:sz w:val="28"/>
        </w:rPr>
        <w:t>
      ______________________________________ себебі бойынша қайтарылды.</w:t>
      </w:r>
    </w:p>
    <w:p>
      <w:pPr>
        <w:spacing w:after="0"/>
        <w:ind w:left="0"/>
        <w:jc w:val="both"/>
      </w:pPr>
      <w:r>
        <w:rPr>
          <w:rFonts w:ascii="Times New Roman"/>
          <w:b w:val="false"/>
          <w:i w:val="false"/>
          <w:color w:val="000000"/>
          <w:sz w:val="28"/>
        </w:rPr>
        <w:t>
      Өсімдіктер карантині жөніндегі</w:t>
      </w:r>
    </w:p>
    <w:p>
      <w:pPr>
        <w:spacing w:after="0"/>
        <w:ind w:left="0"/>
        <w:jc w:val="both"/>
      </w:pPr>
      <w:r>
        <w:rPr>
          <w:rFonts w:ascii="Times New Roman"/>
          <w:b w:val="false"/>
          <w:i w:val="false"/>
          <w:color w:val="000000"/>
          <w:sz w:val="28"/>
        </w:rPr>
        <w:t>
      мемлекеттік инспектор</w:t>
      </w:r>
    </w:p>
    <w:p>
      <w:pPr>
        <w:spacing w:after="0"/>
        <w:ind w:left="0"/>
        <w:jc w:val="both"/>
      </w:pPr>
      <w:r>
        <w:rPr>
          <w:rFonts w:ascii="Times New Roman"/>
          <w:b w:val="false"/>
          <w:i w:val="false"/>
          <w:color w:val="000000"/>
          <w:sz w:val="28"/>
        </w:rPr>
        <w:t xml:space="preserve">
      ________                   _____________________________________ </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xml:space="preserve">
      Актінің көшірмесі берілді _______             ______________________________ </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20___ жылғы "__"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 карантиндік </w:t>
            </w:r>
            <w:r>
              <w:br/>
            </w:r>
            <w:r>
              <w:rPr>
                <w:rFonts w:ascii="Times New Roman"/>
                <w:b w:val="false"/>
                <w:i w:val="false"/>
                <w:color w:val="000000"/>
                <w:sz w:val="20"/>
              </w:rPr>
              <w:t xml:space="preserve">объектілерден және бөтен текті </w:t>
            </w:r>
            <w:r>
              <w:br/>
            </w:r>
            <w:r>
              <w:rPr>
                <w:rFonts w:ascii="Times New Roman"/>
                <w:b w:val="false"/>
                <w:i w:val="false"/>
                <w:color w:val="000000"/>
                <w:sz w:val="20"/>
              </w:rPr>
              <w:t xml:space="preserve">түрлерден қорғау жөніндегі </w:t>
            </w:r>
            <w:r>
              <w:br/>
            </w:r>
            <w:r>
              <w:rPr>
                <w:rFonts w:ascii="Times New Roman"/>
                <w:b w:val="false"/>
                <w:i w:val="false"/>
                <w:color w:val="000000"/>
                <w:sz w:val="20"/>
              </w:rPr>
              <w:t>қағидаларға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5" w:id="185"/>
    <w:p>
      <w:pPr>
        <w:spacing w:after="0"/>
        <w:ind w:left="0"/>
        <w:jc w:val="left"/>
      </w:pPr>
      <w:r>
        <w:rPr>
          <w:rFonts w:ascii="Times New Roman"/>
          <w:b/>
          <w:i w:val="false"/>
          <w:color w:val="000000"/>
        </w:rPr>
        <w:t xml:space="preserve"> Жапсырма/Этикетка</w:t>
      </w:r>
    </w:p>
    <w:bookmarkEnd w:id="185"/>
    <w:p>
      <w:pPr>
        <w:spacing w:after="0"/>
        <w:ind w:left="0"/>
        <w:jc w:val="both"/>
      </w:pPr>
      <w:r>
        <w:rPr>
          <w:rFonts w:ascii="Times New Roman"/>
          <w:b w:val="false"/>
          <w:i w:val="false"/>
          <w:color w:val="000000"/>
          <w:sz w:val="28"/>
        </w:rPr>
        <w:t xml:space="preserve">
      Карантинге жатқызылған өнімнің шыққан жері / </w:t>
      </w:r>
    </w:p>
    <w:p>
      <w:pPr>
        <w:spacing w:after="0"/>
        <w:ind w:left="0"/>
        <w:jc w:val="both"/>
      </w:pPr>
      <w:r>
        <w:rPr>
          <w:rFonts w:ascii="Times New Roman"/>
          <w:b w:val="false"/>
          <w:i w:val="false"/>
          <w:color w:val="000000"/>
          <w:sz w:val="28"/>
        </w:rPr>
        <w:t xml:space="preserve">
      Происхождение подкарантинной продукции 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(ел, облыс, аудан/страна, область, район)</w:t>
      </w:r>
    </w:p>
    <w:p>
      <w:pPr>
        <w:spacing w:after="0"/>
        <w:ind w:left="0"/>
        <w:jc w:val="both"/>
      </w:pPr>
      <w:r>
        <w:rPr>
          <w:rFonts w:ascii="Times New Roman"/>
          <w:b w:val="false"/>
          <w:i w:val="false"/>
          <w:color w:val="000000"/>
          <w:sz w:val="28"/>
        </w:rPr>
        <w:t>
      Өнімнің атауы/Наименование продукции____________________________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Партия көлемі (салмағы, орын)/Объем партии (вес, мест)______________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Карантинге жатқызылған өнімнің мақсаты/ Назначение подкарантинной</w:t>
      </w:r>
    </w:p>
    <w:p>
      <w:pPr>
        <w:spacing w:after="0"/>
        <w:ind w:left="0"/>
        <w:jc w:val="both"/>
      </w:pPr>
      <w:r>
        <w:rPr>
          <w:rFonts w:ascii="Times New Roman"/>
          <w:b w:val="false"/>
          <w:i w:val="false"/>
          <w:color w:val="000000"/>
          <w:sz w:val="28"/>
        </w:rPr>
        <w:t xml:space="preserve">
      продукции __________________________________________________________; </w:t>
      </w:r>
    </w:p>
    <w:p>
      <w:pPr>
        <w:spacing w:after="0"/>
        <w:ind w:left="0"/>
        <w:jc w:val="both"/>
      </w:pPr>
      <w:r>
        <w:rPr>
          <w:rFonts w:ascii="Times New Roman"/>
          <w:b w:val="false"/>
          <w:i w:val="false"/>
          <w:color w:val="000000"/>
          <w:sz w:val="28"/>
        </w:rPr>
        <w:t>
      (өткізу, тұқымдық, отырғызылатын/реализация, семенной, посадочный)</w:t>
      </w:r>
    </w:p>
    <w:p>
      <w:pPr>
        <w:spacing w:after="0"/>
        <w:ind w:left="0"/>
        <w:jc w:val="both"/>
      </w:pPr>
      <w:r>
        <w:rPr>
          <w:rFonts w:ascii="Times New Roman"/>
          <w:b w:val="false"/>
          <w:i w:val="false"/>
          <w:color w:val="000000"/>
          <w:sz w:val="28"/>
        </w:rPr>
        <w:t xml:space="preserve">
      Үлгілерді іріктеу шарттары (температура, ылғалдылық, химиялық өңдеу) / </w:t>
      </w:r>
    </w:p>
    <w:p>
      <w:pPr>
        <w:spacing w:after="0"/>
        <w:ind w:left="0"/>
        <w:jc w:val="both"/>
      </w:pPr>
      <w:r>
        <w:rPr>
          <w:rFonts w:ascii="Times New Roman"/>
          <w:b w:val="false"/>
          <w:i w:val="false"/>
          <w:color w:val="000000"/>
          <w:sz w:val="28"/>
        </w:rPr>
        <w:t xml:space="preserve">
      Условия отбора образцов (температура, влажность, химическая обработка)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Үлгінің көлемі (салмағы)/Объем (вес) образца _______________________;</w:t>
      </w:r>
    </w:p>
    <w:p>
      <w:pPr>
        <w:spacing w:after="0"/>
        <w:ind w:left="0"/>
        <w:jc w:val="both"/>
      </w:pPr>
      <w:r>
        <w:rPr>
          <w:rFonts w:ascii="Times New Roman"/>
          <w:b w:val="false"/>
          <w:i w:val="false"/>
          <w:color w:val="000000"/>
          <w:sz w:val="28"/>
        </w:rPr>
        <w:t xml:space="preserve">
      Жөнелтуші/Отправитель___________________________________________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(заңды тұлғаның атауы немесе жеке тұлғаның тегі, аты, әкесінің аты (бар болса)/ </w:t>
      </w:r>
    </w:p>
    <w:p>
      <w:pPr>
        <w:spacing w:after="0"/>
        <w:ind w:left="0"/>
        <w:jc w:val="both"/>
      </w:pPr>
      <w:r>
        <w:rPr>
          <w:rFonts w:ascii="Times New Roman"/>
          <w:b w:val="false"/>
          <w:i w:val="false"/>
          <w:color w:val="000000"/>
          <w:sz w:val="28"/>
        </w:rPr>
        <w:t xml:space="preserve">
      наименование юридического или фамилия, имя, отчество (при его наличии) </w:t>
      </w:r>
    </w:p>
    <w:p>
      <w:pPr>
        <w:spacing w:after="0"/>
        <w:ind w:left="0"/>
        <w:jc w:val="both"/>
      </w:pPr>
      <w:r>
        <w:rPr>
          <w:rFonts w:ascii="Times New Roman"/>
          <w:b w:val="false"/>
          <w:i w:val="false"/>
          <w:color w:val="000000"/>
          <w:sz w:val="28"/>
        </w:rPr>
        <w:t>
      физического лица)</w:t>
      </w:r>
    </w:p>
    <w:p>
      <w:pPr>
        <w:spacing w:after="0"/>
        <w:ind w:left="0"/>
        <w:jc w:val="both"/>
      </w:pPr>
      <w:r>
        <w:rPr>
          <w:rFonts w:ascii="Times New Roman"/>
          <w:b w:val="false"/>
          <w:i w:val="false"/>
          <w:color w:val="000000"/>
          <w:sz w:val="28"/>
        </w:rPr>
        <w:t xml:space="preserve">
      Алушы/Получатель ______________________________________________; </w:t>
      </w:r>
    </w:p>
    <w:p>
      <w:pPr>
        <w:spacing w:after="0"/>
        <w:ind w:left="0"/>
        <w:jc w:val="both"/>
      </w:pPr>
      <w:r>
        <w:rPr>
          <w:rFonts w:ascii="Times New Roman"/>
          <w:b w:val="false"/>
          <w:i w:val="false"/>
          <w:color w:val="000000"/>
          <w:sz w:val="28"/>
        </w:rPr>
        <w:t>
      (фирма, шаруашылық/фирма, хозяйство)</w:t>
      </w:r>
    </w:p>
    <w:p>
      <w:pPr>
        <w:spacing w:after="0"/>
        <w:ind w:left="0"/>
        <w:jc w:val="both"/>
      </w:pPr>
      <w:r>
        <w:rPr>
          <w:rFonts w:ascii="Times New Roman"/>
          <w:b w:val="false"/>
          <w:i w:val="false"/>
          <w:color w:val="000000"/>
          <w:sz w:val="28"/>
        </w:rPr>
        <w:t>
      Қосымша ақпарат (тікелей арналған немесе транзиттік жүк, қайта тиеу орны)/Дополнительная информация (груз прямого назначение или транзитный, место перегрузки) ____________________________________________________;</w:t>
      </w:r>
    </w:p>
    <w:p>
      <w:pPr>
        <w:spacing w:after="0"/>
        <w:ind w:left="0"/>
        <w:jc w:val="both"/>
      </w:pPr>
      <w:r>
        <w:rPr>
          <w:rFonts w:ascii="Times New Roman"/>
          <w:b w:val="false"/>
          <w:i w:val="false"/>
          <w:color w:val="000000"/>
          <w:sz w:val="28"/>
        </w:rPr>
        <w:t xml:space="preserve">
      Үлгі иесінің (өкілдің) аты, әкесінің аты (бар болса), тегі / фамилия, имя, отчество </w:t>
      </w:r>
    </w:p>
    <w:p>
      <w:pPr>
        <w:spacing w:after="0"/>
        <w:ind w:left="0"/>
        <w:jc w:val="both"/>
      </w:pPr>
      <w:r>
        <w:rPr>
          <w:rFonts w:ascii="Times New Roman"/>
          <w:b w:val="false"/>
          <w:i w:val="false"/>
          <w:color w:val="000000"/>
          <w:sz w:val="28"/>
        </w:rPr>
        <w:t xml:space="preserve">
      (при его наличии) собственника образца (представителя) 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Қолы/Подпись_________________________;</w:t>
      </w:r>
    </w:p>
    <w:p>
      <w:pPr>
        <w:spacing w:after="0"/>
        <w:ind w:left="0"/>
        <w:jc w:val="both"/>
      </w:pPr>
      <w:r>
        <w:rPr>
          <w:rFonts w:ascii="Times New Roman"/>
          <w:b w:val="false"/>
          <w:i w:val="false"/>
          <w:color w:val="000000"/>
          <w:sz w:val="28"/>
        </w:rPr>
        <w:t xml:space="preserve">
      Үлгіні іріктеп алған өсімдіктер карантині жөніндегі мемлекеттік инспектордың аты, әкесінің аты (бар болса), тегі/фамилия, имя, отчество (при его наличии) государственного инспектора по карантину растений отобравшего образец </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Үлгі алынған күні/ Дата отбора образца_____________________________;</w:t>
      </w:r>
    </w:p>
    <w:p>
      <w:pPr>
        <w:spacing w:after="0"/>
        <w:ind w:left="0"/>
        <w:jc w:val="both"/>
      </w:pPr>
      <w:r>
        <w:rPr>
          <w:rFonts w:ascii="Times New Roman"/>
          <w:b w:val="false"/>
          <w:i w:val="false"/>
          <w:color w:val="000000"/>
          <w:sz w:val="28"/>
        </w:rPr>
        <w:t>
      Қолы/Подпись______________;</w:t>
      </w:r>
    </w:p>
    <w:p>
      <w:pPr>
        <w:spacing w:after="0"/>
        <w:ind w:left="0"/>
        <w:jc w:val="both"/>
      </w:pPr>
      <w:r>
        <w:rPr>
          <w:rFonts w:ascii="Times New Roman"/>
          <w:b w:val="false"/>
          <w:i w:val="false"/>
          <w:color w:val="000000"/>
          <w:sz w:val="28"/>
        </w:rPr>
        <w:t>
      Өсімдіктер карантині жөніндегі мемлекеттік инспектордың мөрі немесе мөртаңбасының орны/место печати или штампа государственного инспектора по карантину растений</w:t>
      </w:r>
    </w:p>
    <w:p>
      <w:pPr>
        <w:spacing w:after="0"/>
        <w:ind w:left="0"/>
        <w:jc w:val="both"/>
      </w:pPr>
      <w:r>
        <w:rPr>
          <w:rFonts w:ascii="Times New Roman"/>
          <w:b w:val="false"/>
          <w:i w:val="false"/>
          <w:color w:val="000000"/>
          <w:sz w:val="28"/>
        </w:rPr>
        <w:t xml:space="preserve">
      Үлгіні қабылдаған зертхана маманы/специалист лаборатории принявший образец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 /фамилия, имя, отчество (при его наличии))</w:t>
      </w:r>
    </w:p>
    <w:p>
      <w:pPr>
        <w:spacing w:after="0"/>
        <w:ind w:left="0"/>
        <w:jc w:val="both"/>
      </w:pPr>
      <w:r>
        <w:rPr>
          <w:rFonts w:ascii="Times New Roman"/>
          <w:b w:val="false"/>
          <w:i w:val="false"/>
          <w:color w:val="000000"/>
          <w:sz w:val="28"/>
        </w:rPr>
        <w:t>
      Күні/Дата ______________________ ;</w:t>
      </w:r>
    </w:p>
    <w:p>
      <w:pPr>
        <w:spacing w:after="0"/>
        <w:ind w:left="0"/>
        <w:jc w:val="both"/>
      </w:pPr>
      <w:r>
        <w:rPr>
          <w:rFonts w:ascii="Times New Roman"/>
          <w:b w:val="false"/>
          <w:i w:val="false"/>
          <w:color w:val="000000"/>
          <w:sz w:val="28"/>
        </w:rPr>
        <w:t>
      Қолы/Подпись__________________;</w:t>
      </w:r>
    </w:p>
    <w:p>
      <w:pPr>
        <w:spacing w:after="0"/>
        <w:ind w:left="0"/>
        <w:jc w:val="both"/>
      </w:pPr>
      <w:r>
        <w:rPr>
          <w:rFonts w:ascii="Times New Roman"/>
          <w:b w:val="false"/>
          <w:i w:val="false"/>
          <w:color w:val="000000"/>
          <w:sz w:val="28"/>
        </w:rPr>
        <w:t xml:space="preserve">
      * Көрсетілген үлгі Қазақстан Республикасы Ауыл шаруашылығы министрінің 2015 жылғы 29 маусымдағы № 15-08/590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12032 болып тіркелген) бекітілген Қазақстан Республикасының аумағын карантиндiк объектiлерден және бөтен тектi түрлерден қорғау жөнiндегi қағидалардың 8-тармағына сәйкес қайтарылады/*Указанный образец возвращается в соответствии с пунктом 8 Правил по охране территории Республики Казахстан от карантинных объектов и чужеродных видов, утвержденных приказом Министра сельского хозяйства Республики Казахстан от 29 июня 2015 года № 15-08/590 (зарегистрирован в Реестре государственной регистрации нормативных правовых актов № 12032)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xml:space="preserve">
      Зертхана маманы/специалист лаборатории 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 /фамилия, имя, отчество (при его наличии))</w:t>
      </w:r>
    </w:p>
    <w:p>
      <w:pPr>
        <w:spacing w:after="0"/>
        <w:ind w:left="0"/>
        <w:jc w:val="both"/>
      </w:pPr>
      <w:r>
        <w:rPr>
          <w:rFonts w:ascii="Times New Roman"/>
          <w:b w:val="false"/>
          <w:i w:val="false"/>
          <w:color w:val="000000"/>
          <w:sz w:val="28"/>
        </w:rPr>
        <w:t>
      Күні/Дата _______________________;</w:t>
      </w:r>
    </w:p>
    <w:p>
      <w:pPr>
        <w:spacing w:after="0"/>
        <w:ind w:left="0"/>
        <w:jc w:val="both"/>
      </w:pPr>
      <w:r>
        <w:rPr>
          <w:rFonts w:ascii="Times New Roman"/>
          <w:b w:val="false"/>
          <w:i w:val="false"/>
          <w:color w:val="000000"/>
          <w:sz w:val="28"/>
        </w:rPr>
        <w:t>
      Қолы/Подпись___________________;</w:t>
      </w:r>
    </w:p>
    <w:p>
      <w:pPr>
        <w:spacing w:after="0"/>
        <w:ind w:left="0"/>
        <w:jc w:val="both"/>
      </w:pPr>
      <w:r>
        <w:rPr>
          <w:rFonts w:ascii="Times New Roman"/>
          <w:b w:val="false"/>
          <w:i w:val="false"/>
          <w:color w:val="000000"/>
          <w:sz w:val="28"/>
        </w:rPr>
        <w:t>
      Жапсырма көшірмесі өсімдіктер карантині жөніндегі мемлекеттік инспекторға берілді/</w:t>
      </w:r>
    </w:p>
    <w:p>
      <w:pPr>
        <w:spacing w:after="0"/>
        <w:ind w:left="0"/>
        <w:jc w:val="both"/>
      </w:pPr>
      <w:r>
        <w:rPr>
          <w:rFonts w:ascii="Times New Roman"/>
          <w:b w:val="false"/>
          <w:i w:val="false"/>
          <w:color w:val="000000"/>
          <w:sz w:val="28"/>
        </w:rPr>
        <w:t xml:space="preserve">
      Копия этикетки вручена государственному инспектору по карантину растений </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 /фамилия, имя, отчество (при его наличии))</w:t>
      </w:r>
    </w:p>
    <w:p>
      <w:pPr>
        <w:spacing w:after="0"/>
        <w:ind w:left="0"/>
        <w:jc w:val="both"/>
      </w:pPr>
      <w:r>
        <w:rPr>
          <w:rFonts w:ascii="Times New Roman"/>
          <w:b w:val="false"/>
          <w:i w:val="false"/>
          <w:color w:val="000000"/>
          <w:sz w:val="28"/>
        </w:rPr>
        <w:t>
      Күні/Дата ____________________;</w:t>
      </w:r>
    </w:p>
    <w:p>
      <w:pPr>
        <w:spacing w:after="0"/>
        <w:ind w:left="0"/>
        <w:jc w:val="both"/>
      </w:pPr>
      <w:r>
        <w:rPr>
          <w:rFonts w:ascii="Times New Roman"/>
          <w:b w:val="false"/>
          <w:i w:val="false"/>
          <w:color w:val="000000"/>
          <w:sz w:val="28"/>
        </w:rPr>
        <w:t>
      Қолы/Подпись_________________;</w:t>
      </w:r>
    </w:p>
    <w:p>
      <w:pPr>
        <w:spacing w:after="0"/>
        <w:ind w:left="0"/>
        <w:jc w:val="both"/>
      </w:pPr>
      <w:r>
        <w:rPr>
          <w:rFonts w:ascii="Times New Roman"/>
          <w:b w:val="false"/>
          <w:i w:val="false"/>
          <w:color w:val="000000"/>
          <w:sz w:val="28"/>
        </w:rPr>
        <w:t>
      *Ескертпе/*Примечание: *үлгі қайтарылған жағдайда зертхана қызметкері толтырады/*заполняется сотрудником лаборатории в случае возврата образца.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 карантиндік </w:t>
            </w:r>
            <w:r>
              <w:br/>
            </w:r>
            <w:r>
              <w:rPr>
                <w:rFonts w:ascii="Times New Roman"/>
                <w:b w:val="false"/>
                <w:i w:val="false"/>
                <w:color w:val="000000"/>
                <w:sz w:val="20"/>
              </w:rPr>
              <w:t xml:space="preserve">объектілерден және бөтен текті </w:t>
            </w:r>
            <w:r>
              <w:br/>
            </w:r>
            <w:r>
              <w:rPr>
                <w:rFonts w:ascii="Times New Roman"/>
                <w:b w:val="false"/>
                <w:i w:val="false"/>
                <w:color w:val="000000"/>
                <w:sz w:val="20"/>
              </w:rPr>
              <w:t xml:space="preserve">түрлерден қорғау жөніндегі </w:t>
            </w:r>
            <w:r>
              <w:br/>
            </w:r>
            <w:r>
              <w:rPr>
                <w:rFonts w:ascii="Times New Roman"/>
                <w:b w:val="false"/>
                <w:i w:val="false"/>
                <w:color w:val="000000"/>
                <w:sz w:val="20"/>
              </w:rPr>
              <w:t>қағидаларға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7" w:id="186"/>
    <w:p>
      <w:pPr>
        <w:spacing w:after="0"/>
        <w:ind w:left="0"/>
        <w:jc w:val="left"/>
      </w:pPr>
      <w:r>
        <w:rPr>
          <w:rFonts w:ascii="Times New Roman"/>
          <w:b/>
          <w:i w:val="false"/>
          <w:color w:val="000000"/>
        </w:rPr>
        <w:t xml:space="preserve"> Фитосанитариялық бақылау мен қадағалаудан өткендігі туралы мөртаңба</w:t>
      </w:r>
    </w:p>
    <w:bookmarkEnd w:id="186"/>
    <w:p>
      <w:pPr>
        <w:spacing w:after="0"/>
        <w:ind w:left="0"/>
        <w:jc w:val="both"/>
      </w:pPr>
      <w:r>
        <w:rPr>
          <w:rFonts w:ascii="Times New Roman"/>
          <w:b w:val="false"/>
          <w:i w:val="false"/>
          <w:color w:val="000000"/>
          <w:sz w:val="28"/>
        </w:rPr>
        <w:t>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5"/>
        <w:gridCol w:w="2707"/>
        <w:gridCol w:w="6248"/>
      </w:tblGrid>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фитосанитариялық бақылау мен қадағалау</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Әкелуге рұқсат етілген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Жеткізу орны бойынша карантиндік фитосанитариялық</w:t>
            </w:r>
            <w:r>
              <w:br/>
            </w:r>
            <w:r>
              <w:rPr>
                <w:rFonts w:ascii="Times New Roman"/>
                <w:b w:val="false"/>
                <w:i w:val="false"/>
                <w:color w:val="000000"/>
                <w:sz w:val="20"/>
              </w:rPr>
              <w:t>
бақылануы және қадағалануы тиіс</w:t>
            </w:r>
            <w:r>
              <w:br/>
            </w:r>
            <w:r>
              <w:rPr>
                <w:rFonts w:ascii="Times New Roman"/>
                <w:b w:val="false"/>
                <w:i w:val="false"/>
                <w:color w:val="000000"/>
                <w:sz w:val="20"/>
              </w:rPr>
              <w:t>
______________ № ___________________</w:t>
            </w:r>
            <w:r>
              <w:br/>
            </w:r>
            <w:r>
              <w:rPr>
                <w:rFonts w:ascii="Times New Roman"/>
                <w:b w:val="false"/>
                <w:i w:val="false"/>
                <w:color w:val="000000"/>
                <w:sz w:val="20"/>
              </w:rPr>
              <w:t>
Фитосанитариялық бақылау мен қадағалау актісі</w:t>
            </w:r>
            <w:r>
              <w:br/>
            </w:r>
            <w:r>
              <w:rPr>
                <w:rFonts w:ascii="Times New Roman"/>
                <w:b w:val="false"/>
                <w:i w:val="false"/>
                <w:color w:val="000000"/>
                <w:sz w:val="20"/>
              </w:rPr>
              <w:t>
Карантиндік фитосанитариялық бақылау мен қадағалау</w:t>
            </w:r>
            <w:r>
              <w:br/>
            </w:r>
            <w:r>
              <w:rPr>
                <w:rFonts w:ascii="Times New Roman"/>
                <w:b w:val="false"/>
                <w:i w:val="false"/>
                <w:color w:val="000000"/>
                <w:sz w:val="20"/>
              </w:rPr>
              <w:t>
функцияларын жүзеге асыратын</w:t>
            </w:r>
            <w:r>
              <w:br/>
            </w:r>
            <w:r>
              <w:rPr>
                <w:rFonts w:ascii="Times New Roman"/>
                <w:b w:val="false"/>
                <w:i w:val="false"/>
                <w:color w:val="000000"/>
                <w:sz w:val="20"/>
              </w:rPr>
              <w:t>
уәкілетті органның лауазымды адамы______________________________</w:t>
            </w:r>
            <w:r>
              <w:br/>
            </w:r>
            <w:r>
              <w:rPr>
                <w:rFonts w:ascii="Times New Roman"/>
                <w:b w:val="false"/>
                <w:i w:val="false"/>
                <w:color w:val="000000"/>
                <w:sz w:val="20"/>
              </w:rPr>
              <w:t>
Қолы __________________</w:t>
            </w:r>
          </w:p>
        </w:tc>
      </w:tr>
    </w:tbl>
    <w:p>
      <w:pPr>
        <w:spacing w:after="0"/>
        <w:ind w:left="0"/>
        <w:jc w:val="both"/>
      </w:pPr>
      <w:r>
        <w:rPr>
          <w:rFonts w:ascii="Times New Roman"/>
          <w:b w:val="false"/>
          <w:i w:val="false"/>
          <w:color w:val="000000"/>
          <w:sz w:val="28"/>
        </w:rPr>
        <w:t>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5"/>
        <w:gridCol w:w="2709"/>
        <w:gridCol w:w="6246"/>
      </w:tblGrid>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фитосанитариялық бақылау мен қадағалау</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Әкелуге тыйым салынған</w:t>
            </w:r>
            <w:r>
              <w:br/>
            </w:r>
            <w:r>
              <w:rPr>
                <w:rFonts w:ascii="Times New Roman"/>
                <w:b w:val="false"/>
                <w:i w:val="false"/>
                <w:color w:val="000000"/>
                <w:sz w:val="20"/>
              </w:rPr>
              <w:t>
______________ № ____________________</w:t>
            </w:r>
            <w:r>
              <w:br/>
            </w:r>
            <w:r>
              <w:rPr>
                <w:rFonts w:ascii="Times New Roman"/>
                <w:b w:val="false"/>
                <w:i w:val="false"/>
                <w:color w:val="000000"/>
                <w:sz w:val="20"/>
              </w:rPr>
              <w:t>
Карантиндік фитосанитариялық бақылау мен қадағалау актісі</w:t>
            </w:r>
            <w:r>
              <w:br/>
            </w:r>
            <w:r>
              <w:rPr>
                <w:rFonts w:ascii="Times New Roman"/>
                <w:b w:val="false"/>
                <w:i w:val="false"/>
                <w:color w:val="000000"/>
                <w:sz w:val="20"/>
              </w:rPr>
              <w:t>
Карантиндік фитосанитариялық бақылау мен қадағалау</w:t>
            </w:r>
            <w:r>
              <w:br/>
            </w:r>
            <w:r>
              <w:rPr>
                <w:rFonts w:ascii="Times New Roman"/>
                <w:b w:val="false"/>
                <w:i w:val="false"/>
                <w:color w:val="000000"/>
                <w:sz w:val="20"/>
              </w:rPr>
              <w:t>
функцияларын жүзеге асыратын уәкілетті органның</w:t>
            </w:r>
            <w:r>
              <w:br/>
            </w:r>
            <w:r>
              <w:rPr>
                <w:rFonts w:ascii="Times New Roman"/>
                <w:b w:val="false"/>
                <w:i w:val="false"/>
                <w:color w:val="000000"/>
                <w:sz w:val="20"/>
              </w:rPr>
              <w:t>
лауазымды адамы _________________________________</w:t>
            </w:r>
            <w:r>
              <w:br/>
            </w:r>
            <w:r>
              <w:rPr>
                <w:rFonts w:ascii="Times New Roman"/>
                <w:b w:val="false"/>
                <w:i w:val="false"/>
                <w:color w:val="000000"/>
                <w:sz w:val="20"/>
              </w:rPr>
              <w:t>
Қолы __________________</w:t>
            </w:r>
          </w:p>
        </w:tc>
      </w:tr>
    </w:tbl>
    <w:p>
      <w:pPr>
        <w:spacing w:after="0"/>
        <w:ind w:left="0"/>
        <w:jc w:val="both"/>
      </w:pPr>
      <w:r>
        <w:rPr>
          <w:rFonts w:ascii="Times New Roman"/>
          <w:b w:val="false"/>
          <w:i w:val="false"/>
          <w:color w:val="000000"/>
          <w:sz w:val="28"/>
        </w:rPr>
        <w:t>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5"/>
        <w:gridCol w:w="2709"/>
        <w:gridCol w:w="6246"/>
      </w:tblGrid>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фитосанитариялық бақылау мен қадағалау</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Транзитке рұқсат етілген</w:t>
            </w:r>
            <w:r>
              <w:br/>
            </w:r>
            <w:r>
              <w:rPr>
                <w:rFonts w:ascii="Times New Roman"/>
                <w:b w:val="false"/>
                <w:i w:val="false"/>
                <w:color w:val="000000"/>
                <w:sz w:val="20"/>
              </w:rPr>
              <w:t>
______________ № ___________________</w:t>
            </w:r>
            <w:r>
              <w:br/>
            </w:r>
            <w:r>
              <w:rPr>
                <w:rFonts w:ascii="Times New Roman"/>
                <w:b w:val="false"/>
                <w:i w:val="false"/>
                <w:color w:val="000000"/>
                <w:sz w:val="20"/>
              </w:rPr>
              <w:t>
Карантиндік фитосанитариялық бақылау мен қадағалау актісі</w:t>
            </w:r>
            <w:r>
              <w:br/>
            </w:r>
            <w:r>
              <w:rPr>
                <w:rFonts w:ascii="Times New Roman"/>
                <w:b w:val="false"/>
                <w:i w:val="false"/>
                <w:color w:val="000000"/>
                <w:sz w:val="20"/>
              </w:rPr>
              <w:t>
Карантиндік фитосанитариялық бақылау мен қадағалау</w:t>
            </w:r>
            <w:r>
              <w:br/>
            </w:r>
            <w:r>
              <w:rPr>
                <w:rFonts w:ascii="Times New Roman"/>
                <w:b w:val="false"/>
                <w:i w:val="false"/>
                <w:color w:val="000000"/>
                <w:sz w:val="20"/>
              </w:rPr>
              <w:t>
функцияларын жүзеге асыратын уәкілетті органның</w:t>
            </w:r>
            <w:r>
              <w:br/>
            </w:r>
            <w:r>
              <w:rPr>
                <w:rFonts w:ascii="Times New Roman"/>
                <w:b w:val="false"/>
                <w:i w:val="false"/>
                <w:color w:val="000000"/>
                <w:sz w:val="20"/>
              </w:rPr>
              <w:t>
лауазымды адамы__________________________________</w:t>
            </w:r>
            <w:r>
              <w:br/>
            </w:r>
            <w:r>
              <w:rPr>
                <w:rFonts w:ascii="Times New Roman"/>
                <w:b w:val="false"/>
                <w:i w:val="false"/>
                <w:color w:val="000000"/>
                <w:sz w:val="20"/>
              </w:rPr>
              <w:t>
Қолы __________________</w:t>
            </w:r>
          </w:p>
        </w:tc>
      </w:tr>
    </w:tbl>
    <w:p>
      <w:pPr>
        <w:spacing w:after="0"/>
        <w:ind w:left="0"/>
        <w:jc w:val="both"/>
      </w:pPr>
      <w:r>
        <w:rPr>
          <w:rFonts w:ascii="Times New Roman"/>
          <w:b w:val="false"/>
          <w:i w:val="false"/>
          <w:color w:val="000000"/>
          <w:sz w:val="28"/>
        </w:rPr>
        <w:t>
      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4"/>
        <w:gridCol w:w="2710"/>
        <w:gridCol w:w="6246"/>
      </w:tblGrid>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фитосанитариялық бақылау мен қадағалау</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Транзитке тыйым салынған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 № ___________________</w:t>
            </w:r>
            <w:r>
              <w:br/>
            </w:r>
            <w:r>
              <w:rPr>
                <w:rFonts w:ascii="Times New Roman"/>
                <w:b w:val="false"/>
                <w:i w:val="false"/>
                <w:color w:val="000000"/>
                <w:sz w:val="20"/>
              </w:rPr>
              <w:t>
фитосанитариялық бақылау мен қадағалау актісі</w:t>
            </w:r>
            <w:r>
              <w:br/>
            </w:r>
            <w:r>
              <w:rPr>
                <w:rFonts w:ascii="Times New Roman"/>
                <w:b w:val="false"/>
                <w:i w:val="false"/>
                <w:color w:val="000000"/>
                <w:sz w:val="20"/>
              </w:rPr>
              <w:t>
Карантиндік фитосанитариялық бақылау</w:t>
            </w:r>
            <w:r>
              <w:br/>
            </w:r>
            <w:r>
              <w:rPr>
                <w:rFonts w:ascii="Times New Roman"/>
                <w:b w:val="false"/>
                <w:i w:val="false"/>
                <w:color w:val="000000"/>
                <w:sz w:val="20"/>
              </w:rPr>
              <w:t>
және қадағалау функцияларын жүзеге асыратын</w:t>
            </w:r>
            <w:r>
              <w:br/>
            </w:r>
            <w:r>
              <w:rPr>
                <w:rFonts w:ascii="Times New Roman"/>
                <w:b w:val="false"/>
                <w:i w:val="false"/>
                <w:color w:val="000000"/>
                <w:sz w:val="20"/>
              </w:rPr>
              <w:t>
уәкілетті органның лауазымды адамы__________________________________</w:t>
            </w:r>
            <w:r>
              <w:br/>
            </w:r>
            <w:r>
              <w:rPr>
                <w:rFonts w:ascii="Times New Roman"/>
                <w:b w:val="false"/>
                <w:i w:val="false"/>
                <w:color w:val="000000"/>
                <w:sz w:val="20"/>
              </w:rPr>
              <w:t>
Қолы __________________</w:t>
            </w:r>
          </w:p>
        </w:tc>
      </w:tr>
    </w:tbl>
    <w:p>
      <w:pPr>
        <w:spacing w:after="0"/>
        <w:ind w:left="0"/>
        <w:jc w:val="both"/>
      </w:pPr>
      <w:r>
        <w:rPr>
          <w:rFonts w:ascii="Times New Roman"/>
          <w:b w:val="false"/>
          <w:i w:val="false"/>
          <w:color w:val="000000"/>
          <w:sz w:val="28"/>
        </w:rPr>
        <w:t>
      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5"/>
        <w:gridCol w:w="2707"/>
        <w:gridCol w:w="6248"/>
      </w:tblGrid>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фитосанитариялық бақылау мен қадағалау</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құқығынсыз шығаруға рұқсат етілген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 № ___________________</w:t>
            </w:r>
            <w:r>
              <w:br/>
            </w:r>
            <w:r>
              <w:rPr>
                <w:rFonts w:ascii="Times New Roman"/>
                <w:b w:val="false"/>
                <w:i w:val="false"/>
                <w:color w:val="000000"/>
                <w:sz w:val="20"/>
              </w:rPr>
              <w:t>
фитосанитариялық бақылау мен қадағалау актісі</w:t>
            </w:r>
            <w:r>
              <w:br/>
            </w:r>
            <w:r>
              <w:rPr>
                <w:rFonts w:ascii="Times New Roman"/>
                <w:b w:val="false"/>
                <w:i w:val="false"/>
                <w:color w:val="000000"/>
                <w:sz w:val="20"/>
              </w:rPr>
              <w:t>
Карантиндік фитосанитариялық бақылау мен қадағалау</w:t>
            </w:r>
            <w:r>
              <w:br/>
            </w:r>
            <w:r>
              <w:rPr>
                <w:rFonts w:ascii="Times New Roman"/>
                <w:b w:val="false"/>
                <w:i w:val="false"/>
                <w:color w:val="000000"/>
                <w:sz w:val="20"/>
              </w:rPr>
              <w:t>
функцияларын жүзеге асыратын уәкілетті органның</w:t>
            </w:r>
            <w:r>
              <w:br/>
            </w:r>
            <w:r>
              <w:rPr>
                <w:rFonts w:ascii="Times New Roman"/>
                <w:b w:val="false"/>
                <w:i w:val="false"/>
                <w:color w:val="000000"/>
                <w:sz w:val="20"/>
              </w:rPr>
              <w:t>
лауазымды адамы ________________________________</w:t>
            </w:r>
            <w:r>
              <w:br/>
            </w:r>
            <w:r>
              <w:rPr>
                <w:rFonts w:ascii="Times New Roman"/>
                <w:b w:val="false"/>
                <w:i w:val="false"/>
                <w:color w:val="000000"/>
                <w:sz w:val="20"/>
              </w:rPr>
              <w:t>
Қолы __________________</w:t>
            </w:r>
          </w:p>
        </w:tc>
      </w:tr>
    </w:tbl>
    <w:p>
      <w:pPr>
        <w:spacing w:after="0"/>
        <w:ind w:left="0"/>
        <w:jc w:val="both"/>
      </w:pPr>
      <w:r>
        <w:rPr>
          <w:rFonts w:ascii="Times New Roman"/>
          <w:b w:val="false"/>
          <w:i w:val="false"/>
          <w:color w:val="000000"/>
          <w:sz w:val="28"/>
        </w:rPr>
        <w:t>
      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4"/>
        <w:gridCol w:w="2709"/>
        <w:gridCol w:w="6247"/>
      </w:tblGrid>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фитосанитариялық бақылау мен қадағалау</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Шығаруға рұқсат етілген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 № ___________________________</w:t>
            </w:r>
            <w:r>
              <w:br/>
            </w:r>
            <w:r>
              <w:rPr>
                <w:rFonts w:ascii="Times New Roman"/>
                <w:b w:val="false"/>
                <w:i w:val="false"/>
                <w:color w:val="000000"/>
                <w:sz w:val="20"/>
              </w:rPr>
              <w:t>
фитосанитариялық бақылау мен қадағалау актісі</w:t>
            </w:r>
            <w:r>
              <w:br/>
            </w:r>
            <w:r>
              <w:rPr>
                <w:rFonts w:ascii="Times New Roman"/>
                <w:b w:val="false"/>
                <w:i w:val="false"/>
                <w:color w:val="000000"/>
                <w:sz w:val="20"/>
              </w:rPr>
              <w:t>
Карантиндік фитосанитариялық бақылау мен қадағалау</w:t>
            </w:r>
            <w:r>
              <w:br/>
            </w:r>
            <w:r>
              <w:rPr>
                <w:rFonts w:ascii="Times New Roman"/>
                <w:b w:val="false"/>
                <w:i w:val="false"/>
                <w:color w:val="000000"/>
                <w:sz w:val="20"/>
              </w:rPr>
              <w:t>
функцияларын жүзеге асыратын уәкілетті органның</w:t>
            </w:r>
            <w:r>
              <w:br/>
            </w:r>
            <w:r>
              <w:rPr>
                <w:rFonts w:ascii="Times New Roman"/>
                <w:b w:val="false"/>
                <w:i w:val="false"/>
                <w:color w:val="000000"/>
                <w:sz w:val="20"/>
              </w:rPr>
              <w:t>
лауазымды адамы__________________________________</w:t>
            </w:r>
            <w:r>
              <w:br/>
            </w:r>
            <w:r>
              <w:rPr>
                <w:rFonts w:ascii="Times New Roman"/>
                <w:b w:val="false"/>
                <w:i w:val="false"/>
                <w:color w:val="000000"/>
                <w:sz w:val="20"/>
              </w:rPr>
              <w:t>
Қолы __________________</w:t>
            </w:r>
          </w:p>
        </w:tc>
      </w:tr>
    </w:tbl>
    <w:p>
      <w:pPr>
        <w:spacing w:after="0"/>
        <w:ind w:left="0"/>
        <w:jc w:val="both"/>
      </w:pPr>
      <w:r>
        <w:rPr>
          <w:rFonts w:ascii="Times New Roman"/>
          <w:b w:val="false"/>
          <w:i w:val="false"/>
          <w:color w:val="000000"/>
          <w:sz w:val="28"/>
        </w:rPr>
        <w:t>
      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5"/>
        <w:gridCol w:w="2708"/>
        <w:gridCol w:w="6247"/>
      </w:tblGrid>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фитосанитариялық бақылау мен қадағалау</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Шығаруға тыйым салынған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 № ___________________</w:t>
            </w:r>
            <w:r>
              <w:br/>
            </w:r>
            <w:r>
              <w:rPr>
                <w:rFonts w:ascii="Times New Roman"/>
                <w:b w:val="false"/>
                <w:i w:val="false"/>
                <w:color w:val="000000"/>
                <w:sz w:val="20"/>
              </w:rPr>
              <w:t>
фитосанитариялық бақылау мен қадағалау актісі</w:t>
            </w:r>
            <w:r>
              <w:br/>
            </w:r>
            <w:r>
              <w:rPr>
                <w:rFonts w:ascii="Times New Roman"/>
                <w:b w:val="false"/>
                <w:i w:val="false"/>
                <w:color w:val="000000"/>
                <w:sz w:val="20"/>
              </w:rPr>
              <w:t>
Карантиндік фитосанитариялық бақылау мен қадағалау</w:t>
            </w:r>
            <w:r>
              <w:br/>
            </w:r>
            <w:r>
              <w:rPr>
                <w:rFonts w:ascii="Times New Roman"/>
                <w:b w:val="false"/>
                <w:i w:val="false"/>
                <w:color w:val="000000"/>
                <w:sz w:val="20"/>
              </w:rPr>
              <w:t>
функцияларын жүзеге асыратын уәкілетті органның</w:t>
            </w:r>
            <w:r>
              <w:br/>
            </w:r>
            <w:r>
              <w:rPr>
                <w:rFonts w:ascii="Times New Roman"/>
                <w:b w:val="false"/>
                <w:i w:val="false"/>
                <w:color w:val="000000"/>
                <w:sz w:val="20"/>
              </w:rPr>
              <w:t>
лауазымды адамы _________________________________</w:t>
            </w:r>
            <w:r>
              <w:br/>
            </w:r>
            <w:r>
              <w:rPr>
                <w:rFonts w:ascii="Times New Roman"/>
                <w:b w:val="false"/>
                <w:i w:val="false"/>
                <w:color w:val="000000"/>
                <w:sz w:val="20"/>
              </w:rPr>
              <w:t>
Қолы __________________</w:t>
            </w:r>
          </w:p>
        </w:tc>
      </w:tr>
    </w:tbl>
    <w:p>
      <w:pPr>
        <w:spacing w:after="0"/>
        <w:ind w:left="0"/>
        <w:jc w:val="both"/>
      </w:pPr>
      <w:r>
        <w:rPr>
          <w:rFonts w:ascii="Times New Roman"/>
          <w:b w:val="false"/>
          <w:i w:val="false"/>
          <w:color w:val="000000"/>
          <w:sz w:val="28"/>
        </w:rPr>
        <w:t>
      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4"/>
        <w:gridCol w:w="2709"/>
        <w:gridCol w:w="6247"/>
      </w:tblGrid>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фитосанитариялық бақылау мен қадағалау</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орны бойынша карантиндік фитосанитариялық</w:t>
            </w:r>
            <w:r>
              <w:br/>
            </w:r>
            <w:r>
              <w:rPr>
                <w:rFonts w:ascii="Times New Roman"/>
                <w:b w:val="false"/>
                <w:i w:val="false"/>
                <w:color w:val="000000"/>
                <w:sz w:val="20"/>
              </w:rPr>
              <w:t>
бақылануы және қадағалануы тиіс</w:t>
            </w:r>
            <w:r>
              <w:br/>
            </w:r>
            <w:r>
              <w:rPr>
                <w:rFonts w:ascii="Times New Roman"/>
                <w:b w:val="false"/>
                <w:i w:val="false"/>
                <w:color w:val="000000"/>
                <w:sz w:val="20"/>
              </w:rPr>
              <w:t>
______________ № ____________________________</w:t>
            </w:r>
            <w:r>
              <w:br/>
            </w:r>
            <w:r>
              <w:rPr>
                <w:rFonts w:ascii="Times New Roman"/>
                <w:b w:val="false"/>
                <w:i w:val="false"/>
                <w:color w:val="000000"/>
                <w:sz w:val="20"/>
              </w:rPr>
              <w:t>
фитосанитариялық бақылау мен қадағалау актісі</w:t>
            </w:r>
            <w:r>
              <w:br/>
            </w:r>
            <w:r>
              <w:rPr>
                <w:rFonts w:ascii="Times New Roman"/>
                <w:b w:val="false"/>
                <w:i w:val="false"/>
                <w:color w:val="000000"/>
                <w:sz w:val="20"/>
              </w:rPr>
              <w:t>
Карантиндік фитосанитариялық бақылау мен қадағалау</w:t>
            </w:r>
            <w:r>
              <w:br/>
            </w:r>
            <w:r>
              <w:rPr>
                <w:rFonts w:ascii="Times New Roman"/>
                <w:b w:val="false"/>
                <w:i w:val="false"/>
                <w:color w:val="000000"/>
                <w:sz w:val="20"/>
              </w:rPr>
              <w:t>
функцияларын жүзеге асыратын уәкілетті органның</w:t>
            </w:r>
            <w:r>
              <w:br/>
            </w:r>
            <w:r>
              <w:rPr>
                <w:rFonts w:ascii="Times New Roman"/>
                <w:b w:val="false"/>
                <w:i w:val="false"/>
                <w:color w:val="000000"/>
                <w:sz w:val="20"/>
              </w:rPr>
              <w:t>
лауазымды адамы _________________________________</w:t>
            </w:r>
            <w:r>
              <w:br/>
            </w:r>
            <w:r>
              <w:rPr>
                <w:rFonts w:ascii="Times New Roman"/>
                <w:b w:val="false"/>
                <w:i w:val="false"/>
                <w:color w:val="000000"/>
                <w:sz w:val="20"/>
              </w:rPr>
              <w:t>
Қолы __________________</w:t>
            </w:r>
          </w:p>
        </w:tc>
      </w:tr>
    </w:tbl>
    <w:p>
      <w:pPr>
        <w:spacing w:after="0"/>
        <w:ind w:left="0"/>
        <w:jc w:val="both"/>
      </w:pPr>
      <w:r>
        <w:rPr>
          <w:rFonts w:ascii="Times New Roman"/>
          <w:b w:val="false"/>
          <w:i w:val="false"/>
          <w:color w:val="000000"/>
          <w:sz w:val="28"/>
        </w:rPr>
        <w:t>
       Мөртабандарды қолдану бойынша нұсқаулық</w:t>
      </w:r>
    </w:p>
    <w:p>
      <w:pPr>
        <w:spacing w:after="0"/>
        <w:ind w:left="0"/>
        <w:jc w:val="both"/>
      </w:pPr>
      <w:r>
        <w:rPr>
          <w:rFonts w:ascii="Times New Roman"/>
          <w:b w:val="false"/>
          <w:i w:val="false"/>
          <w:color w:val="000000"/>
          <w:sz w:val="28"/>
        </w:rPr>
        <w:t>
      Мөртабандардың өлшемі: 60 миллиметр х 35 миллиметр.</w:t>
      </w:r>
    </w:p>
    <w:p>
      <w:pPr>
        <w:spacing w:after="0"/>
        <w:ind w:left="0"/>
        <w:jc w:val="both"/>
      </w:pPr>
      <w:r>
        <w:rPr>
          <w:rFonts w:ascii="Times New Roman"/>
          <w:b w:val="false"/>
          <w:i w:val="false"/>
          <w:color w:val="000000"/>
          <w:sz w:val="28"/>
        </w:rPr>
        <w:t>
      Карантиндік фитосанитариялық бақылау және қадағалау мөртабандарын дайындау кезінде пайдаланылатын шартты белгілер:</w:t>
      </w:r>
    </w:p>
    <w:p>
      <w:pPr>
        <w:spacing w:after="0"/>
        <w:ind w:left="0"/>
        <w:jc w:val="both"/>
      </w:pPr>
      <w:r>
        <w:rPr>
          <w:rFonts w:ascii="Times New Roman"/>
          <w:b w:val="false"/>
          <w:i w:val="false"/>
          <w:color w:val="000000"/>
          <w:sz w:val="28"/>
        </w:rPr>
        <w:t>
      Оң жақ жоғарғы бұрышында - өңірдің коды және өсімдіктер карантині жөніндегі шекаралық пункттің (фитосанитариялық бақылау бекетінің) үш таңбалы коды белгіленеді, ол өңірдің кодының астында орналасады.</w:t>
      </w:r>
    </w:p>
    <w:p>
      <w:pPr>
        <w:spacing w:after="0"/>
        <w:ind w:left="0"/>
        <w:jc w:val="both"/>
      </w:pPr>
      <w:r>
        <w:rPr>
          <w:rFonts w:ascii="Times New Roman"/>
          <w:b w:val="false"/>
          <w:i w:val="false"/>
          <w:color w:val="000000"/>
          <w:sz w:val="28"/>
        </w:rPr>
        <w:t>
      Сол жақ жоғарғы бұрышында: Еуразиялық экономикалық одақтың шартты бір белгісі - KZ.</w:t>
      </w:r>
    </w:p>
    <w:p>
      <w:pPr>
        <w:spacing w:after="0"/>
        <w:ind w:left="0"/>
        <w:jc w:val="both"/>
      </w:pPr>
      <w:r>
        <w:rPr>
          <w:rFonts w:ascii="Times New Roman"/>
          <w:b w:val="false"/>
          <w:i w:val="false"/>
          <w:color w:val="000000"/>
          <w:sz w:val="28"/>
        </w:rPr>
        <w:t>
      "Әкелу рұқсат етілген, жеткізу орны бойынша карантиндік фитосанитариялық бақылануы және қадағалануы тиіс" деген 1-мөртаңба - егер карантиндік фитосанитариялық бақылауды және қадағалауды жүзеге асыру нәтижелері бойынша карантинге жатқызылған өнім партиясын әкелуге рұқсат беру туралы шешім қабылданса, Еуразиялық экономикалық одақтың кедендік шекарасы арқылы өткізу пункттерінде фитосанитариялық сертификатта және көліктік (тасымалдау) құжатта қойылады.</w:t>
      </w:r>
    </w:p>
    <w:p>
      <w:pPr>
        <w:spacing w:after="0"/>
        <w:ind w:left="0"/>
        <w:jc w:val="both"/>
      </w:pPr>
      <w:r>
        <w:rPr>
          <w:rFonts w:ascii="Times New Roman"/>
          <w:b w:val="false"/>
          <w:i w:val="false"/>
          <w:color w:val="000000"/>
          <w:sz w:val="28"/>
        </w:rPr>
        <w:t>
       "Әкелуге тыйым салынған" деген 2-мөртаңба - егер карантиндік фитосанитариялық бақылауды және қадағалауды жүзеге асыру нәтижелері бойынша карантинге жатқызылған өнім партиясын әкелуге тыйым салу туралы шешім қабылданса, Еуразиялық экономикалық одақтың кедендік шекарасы арқылы өткізу пункттерінде фитосанитариялық сертификатқа және көліктік (тасымалдау) құжатқа қойылады.</w:t>
      </w:r>
    </w:p>
    <w:p>
      <w:pPr>
        <w:spacing w:after="0"/>
        <w:ind w:left="0"/>
        <w:jc w:val="both"/>
      </w:pPr>
      <w:r>
        <w:rPr>
          <w:rFonts w:ascii="Times New Roman"/>
          <w:b w:val="false"/>
          <w:i w:val="false"/>
          <w:color w:val="000000"/>
          <w:sz w:val="28"/>
        </w:rPr>
        <w:t>
      "Транзитке рұқсат етілген" деген 3-мөртаңба - егер карантинге жатқызылған өнімді карантиндік фитосанитариялық бақылауды және қадағалауды жүзеге асыру нәтижелері бойынша оны өткізуге рұқсат беру туралы шешім қабылданса, Еуразиялық экономикалық одақтың кедендік шекарасы арқылы өткізу пункттерінде фитосанитариялық сертификатқа және көліктік (тасымалдау) құжатқа қойылады.</w:t>
      </w:r>
    </w:p>
    <w:p>
      <w:pPr>
        <w:spacing w:after="0"/>
        <w:ind w:left="0"/>
        <w:jc w:val="both"/>
      </w:pPr>
      <w:r>
        <w:rPr>
          <w:rFonts w:ascii="Times New Roman"/>
          <w:b w:val="false"/>
          <w:i w:val="false"/>
          <w:color w:val="000000"/>
          <w:sz w:val="28"/>
        </w:rPr>
        <w:t>
      "Транзитке тыйым салынған" деген 4-мөртаңба - егер карантинге жатқызылған өнімді карантиндік фитосанитариялық бақылауды және қадағалауды жүзеге асыру нәтижелері бойынша Еуразиялық экономикалық одақтың кедендік аумағы арқылы өткізуге тыйым салу туралы шешім қабылданса, Еуразиялық экономикалық одақтың кедендік шекарасы арқылы өткізу пункттерінде фитосанитариялық сертификатта және көліктік (тасымалдау) құжатта қойылады.</w:t>
      </w:r>
    </w:p>
    <w:p>
      <w:pPr>
        <w:spacing w:after="0"/>
        <w:ind w:left="0"/>
        <w:jc w:val="both"/>
      </w:pPr>
      <w:r>
        <w:rPr>
          <w:rFonts w:ascii="Times New Roman"/>
          <w:b w:val="false"/>
          <w:i w:val="false"/>
          <w:color w:val="000000"/>
          <w:sz w:val="28"/>
        </w:rPr>
        <w:t>
      "Өткізу құқығынсыз шығаруға рұқсат етілген" деген 5-мөртаңба -карантинге жатқызылған өнімді кедендік ресімдеу аяқталған орындарда, жүктің межелі орны бойынша карантиндік фитосанитариялық іс-шараларды жүргізу қажет болған жағдайларда қойылады.</w:t>
      </w:r>
    </w:p>
    <w:p>
      <w:pPr>
        <w:spacing w:after="0"/>
        <w:ind w:left="0"/>
        <w:jc w:val="both"/>
      </w:pPr>
      <w:r>
        <w:rPr>
          <w:rFonts w:ascii="Times New Roman"/>
          <w:b w:val="false"/>
          <w:i w:val="false"/>
          <w:color w:val="000000"/>
          <w:sz w:val="28"/>
        </w:rPr>
        <w:t>
      "Шығаруға рұқсат етілген" деген 6-мөртаңба карантинге жатқызылған өнімді кедендік ресімдеу аяқталған жерлерде (жеткізу орындарында), карантиндік фитосанитариялық талаптарға сәйкес келген жағдайда қойылады.</w:t>
      </w:r>
    </w:p>
    <w:p>
      <w:pPr>
        <w:spacing w:after="0"/>
        <w:ind w:left="0"/>
        <w:jc w:val="both"/>
      </w:pPr>
      <w:r>
        <w:rPr>
          <w:rFonts w:ascii="Times New Roman"/>
          <w:b w:val="false"/>
          <w:i w:val="false"/>
          <w:color w:val="000000"/>
          <w:sz w:val="28"/>
        </w:rPr>
        <w:t>
      "Шығаруға тыйым салынған" деген 7-мөртабан карантиндік фитосанитариялық талаптарға сәйкес келмеген жағдайда карантинге жатқызылған өнімді кедендік ресімдеу аяқталған (жеткізу орындарында) орындарға қойылады.</w:t>
      </w:r>
    </w:p>
    <w:p>
      <w:pPr>
        <w:spacing w:after="0"/>
        <w:ind w:left="0"/>
        <w:jc w:val="both"/>
      </w:pPr>
      <w:r>
        <w:rPr>
          <w:rFonts w:ascii="Times New Roman"/>
          <w:b w:val="false"/>
          <w:i w:val="false"/>
          <w:color w:val="000000"/>
          <w:sz w:val="28"/>
        </w:rPr>
        <w:t xml:space="preserve">
      "Түсіру орны бойынша карантиндік фитосанитариялық бақылануы және қадағалануы тиіс" деген 8-мөртаңба - түсіру орны бойынша карантиндік фитосанитариялық іс-шараларды жүргізу мақсатында Еуразиялық экономикалық одақтың кедендік шекарасы арқылы өзен және теңіз өткізу пункттерінде түсірілгенге дейін фитосанитариялық сертификатта және көліктік (тасымалдау) құжатта теңіз және өзен кемелерін тексеру кезінде қойылады.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 карантиндік </w:t>
            </w:r>
            <w:r>
              <w:br/>
            </w:r>
            <w:r>
              <w:rPr>
                <w:rFonts w:ascii="Times New Roman"/>
                <w:b w:val="false"/>
                <w:i w:val="false"/>
                <w:color w:val="000000"/>
                <w:sz w:val="20"/>
              </w:rPr>
              <w:t xml:space="preserve">объектілерден және бөтен текті </w:t>
            </w:r>
            <w:r>
              <w:br/>
            </w:r>
            <w:r>
              <w:rPr>
                <w:rFonts w:ascii="Times New Roman"/>
                <w:b w:val="false"/>
                <w:i w:val="false"/>
                <w:color w:val="000000"/>
                <w:sz w:val="20"/>
              </w:rPr>
              <w:t xml:space="preserve">түрлерден қорғау жөніндегі </w:t>
            </w:r>
            <w:r>
              <w:br/>
            </w:r>
            <w:r>
              <w:rPr>
                <w:rFonts w:ascii="Times New Roman"/>
                <w:b w:val="false"/>
                <w:i w:val="false"/>
                <w:color w:val="000000"/>
                <w:sz w:val="20"/>
              </w:rPr>
              <w:t>қағидаларға</w:t>
            </w:r>
            <w:r>
              <w:br/>
            </w:r>
            <w:r>
              <w:rPr>
                <w:rFonts w:ascii="Times New Roman"/>
                <w:b w:val="false"/>
                <w:i w:val="false"/>
                <w:color w:val="000000"/>
                <w:sz w:val="20"/>
              </w:rPr>
              <w:t>5-қосымша</w:t>
            </w:r>
          </w:p>
        </w:tc>
      </w:tr>
    </w:tbl>
    <w:bookmarkStart w:name="z199" w:id="187"/>
    <w:p>
      <w:pPr>
        <w:spacing w:after="0"/>
        <w:ind w:left="0"/>
        <w:jc w:val="left"/>
      </w:pPr>
      <w:r>
        <w:rPr>
          <w:rFonts w:ascii="Times New Roman"/>
          <w:b/>
          <w:i w:val="false"/>
          <w:color w:val="000000"/>
        </w:rPr>
        <w:t xml:space="preserve"> Карантиндік объектілердің түрлік құрамын айқындау мерзімдері</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2"/>
        <w:gridCol w:w="1326"/>
        <w:gridCol w:w="1382"/>
      </w:tblGrid>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әдісінің атауы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объектісі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мерзімі, жұмыс күндерінің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материалдардың үлгілерін (сынамаларын) энтомологиялық зерттеу</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Карантинге жатқызылған өнім (материалдар) үлгісінен (сынамасынан) жәндіктерді (буынаяқтыларды) бөлу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 (сынама)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Феромонды немесе түсті ұстағыштардан жәндіктерді (буынаяқтыларды) бөліп алу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тұзақ</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Тағамдық қармақжемнен, сыпырындылардан қолмен немесе елеу әдісімен жәндіктерді (буынаяқтыларды) бөліп алу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қармақжем (сыпырынды)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Тағамдық қармақжемнен, сыпырындылардан флотация әдісімен жәндіктерді (буынаяқтыларды) бөліп алу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қармақжем (сыпырынды)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Жарық ұстағыштардан жәндіктерді (буынаяқтыларды) бөліп алу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тұзақ</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Жасырын залалдану кезінде флотация, бояу, люминесценция, рентгеноскопия немесе аудиоскопия әдісімен карантинге жатқызылған өнім (материалдар) үлгісінен (сынамасынан) жәндіктерді (буынаяқтыларды) бөліп алу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 (сынама)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Карантинге жатқызылған өнім (материалдар) үлгісінен (сынамасынан) жәндіктерді (буынаяқтыларды) өсіріп бөліп алу (сәйкестендіру үшін жарамды сатыны алу үшін)</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 (сынама)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Жәндіктерді (буынаяқтыларды) көзбен шолып және (немесе) микроскопия және морфометрия әдісімен микропрепарат дайындаусыз сәйкестендіру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Микропрепарат дайындау арқылы микроскопия және морфометрия әдісімен жәндіктерді (буынаяқтыларды) сәйкестендіру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"Классикалық" полимеразды тізбекті реакция, FLASH-полимеразды тізбектік реакция, "нақты уақыттағы" полимеразды тізбекті реакция, рестрикциондық фрагменттердің ұзындығы полиморфизмін зерделеу полимеразды тізбекті реакция модификацияларын қолдана отырып, жәндіктерді (буынаяқтыларды) сәйкестендіру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Дезоксирибонуклеин қышқылын (бұдан әрі – ДНҚ) секвенирлеу әдісімен жәндіктерді (буынаяқтыларды) сәйкестендіру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материалдардың үлгілерін (сынамаларын) микологиялық зерттеу</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Картоп түйнегінің үлгісінен (сынамадан) картоп обырының қоздырғышын бөліп алу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 (сынама)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Топырақ үлгісінен (сынамадан) картоп обырының қоздырғышын бөліп алу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 (сынама)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Карантинге жатқызылған өнім (материалдар) үлгісінен (сынамасынан) саңырауқұлақтар мен саңырауқұлақ тектес организмдерді көзбен шолу әдісімен бөліп алу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 (сынама)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Карантинге жатқызылған өнім (материалдар) үлгісінен (сынамасынан) саңырауқұлақтар мен саңырауқұлақ тектес организмдерді ылғалды камерада өсіру әдісімен бөліп алу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 (сынама)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Қоректік ортада өсіру әдісімен карантинге жатқызылған өнім (материалдар) үлгісінен (сынамасынан) саңырауқұлақтар мен саңырауқұлақ тектес организмдерді бөліп алу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 (сынама)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Карантинге жатқызылған өнім (материалдар) үлгісінен (сынамасынан) биологиялық қармақжем әдісімен саңырауқұлақ тектес организмдерді бөліп алу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 (сынама)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Спораларды жуу және центрифугалау әдісімен карантинге жатқызылған өнім (материалдар) үлгісінен (сынамасынан) саңырауқұлақтарды бөліп алу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 (сынама)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Саңырауқұлақтар мен саңырауқұлақ тектес организмдерді микроскопия және морфометрия әдісімен сәйкестендіру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Классикалық" полимеразды тізбекті реакция, FLASH-полимеразды тізбектік реакция, "нақты уақыттағы" полимеразды тізбекті реакция, рестрикциондық фрагменттердің ұзындығы полиморфизмін зерделеу арқылы полимеразды тізбекті реакция модификацияларын қолдана отырып, саңырауқұлақтар мен саңырауқұлақ тектес организмдерді сәйкестендіру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Саңырауқұлақтар мен саңырауқұлақ тектес организмдерді иммуноферменттік талдау (ИФА) әдісімен сәйкестендіру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Саңырауқұлақтар мен саңырауқұлақ тектес организмдерді ДНҚ секвенирлеу әдісімен сәйкестендіру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Саңырауқұлақтар мен саңырауқұлақ тектес организмдерге арналған патогендік тест</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Саңырауқұлақтарды (саңырауқұлақ тектес организмдерді) масс-спектрометрия әдісімен сәйкестендіру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материалдардың үлгілерін (сынамаларын) бактериологиялық зерттеу</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Карантинге жатқызылған өнім (материалдар) үлгісінен экстрагирлейтін буферге бактерияларды бөліп алу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 (сынама)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Карантинге жатқызылған өнімнің (материалдардың) үлгісінен (сынамасынан) қоректік ортада (оның ішінде селективті) өсіру әдісімен бактерияларды бөліп алу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 (сынама)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Бактерияларды биохимиялық әдіспен сәйкестендіру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Бактерияларды биологиялық әдіспен сәйкестендіру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Бактерияларды иммунофлуоресценттік талдау (ИФ) әдісімен сәйкестендіру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Бактерияларды иммуноферменттік талдау (ИФА) әдісімен талдау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"Классикалық" полимеразды тізбекті реакция, FLASH-полимеразды тізбектік реакция, "нақты уақыттағы" полимеразды тізбекті реакция, рестрикциондық фрагменттердің ұзындығы полиморфизмін зерделеу арқылы полимеразды тізбекті реакция модификацияларын қолдана отырып, бактерияларды сәйкестендіру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Бактерияларды ДНҚ секвенирлеу әдісімен сәйкестендіру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Бактерияларды иммунохроматографиялық талдау (ИХА) әдісімен сәйкестендіру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Бактерияларды масс-спектрометрия әдісімен сәйкестендіру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Бактерияларды майлы қышқылдардың профилін талдау әдісімен сәйкестендіру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материалдардың үлгілерін (сынамаларын) вирусологиялық зерттеу</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Карантинге жатқызылған өнім (материалдар) үлгісінен вирустарды, вироидтарды, фитоплазмаларды сығындыға бөліп алу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 (сынама)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Иммуноферменттік талдау (ИФА) әдісімен вирустарды, вироидтарды, фитоплазмаларды сәйкестендіру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"Классикалық" полимеразды тізбекті реакция, FLASH-полимеразды тізбектік реакция, "нақты уақыттағы" полимеразды тізбекті реакция, рестрикциондық фрагменттердің ұзындығы полиморфизмін зерделеу арқылы полимеразды тізбекті реакция модификацияларын вирустарды, вироидтарды, фитоплазмаларды сәйкестендіру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ДНҚ секвенирлеу әдісімен вирустарды, вироидтарды, фитоплазмаларды сәйкестендіру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Биотест әдісімен индикатор өсімдіктерде вирустарды, вироидтарды, фитоплазмаларды сәйкестендіру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материалдардың үлгілерін (сынамаларын) нематологиялық зерттеу</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Берман әдісімен карантинге жатқызылған өнім (материалдар) үлгісінен (сынамасынан) нематодтарды бөліп алу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 (сынама)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Карантинге жатқызылған өнімнің (материалдардың) үлгісінен (сынамасынан) түкті және түкті-флотациялық әдіспен (оның ішінде циста бөлгішті пайдалана отырып) нематодтарды бөліп алу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 (сынама)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Карантинге жатқызылған өнімнің (материалдардың) үлгісінен (сынамасынан) нематодтарды қолмен бөліп алу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 (сынама)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нематодтарды микроскопия және морфометрия әдісімен сәйкестендіру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"Классикалық" полимеразды тізбекті реакция, FLASH-полимеразды тізбектік реакция, "нақты уақыттағы" полимеразды тізбекті реакция, рестрикциондық фрагменттердің ұзындығы полиморфизмін зерделеу арқылы полимеразды тізбекті реакция модификацияларын қолдана отырып, нематодтарды сәйкестендіру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ДНҚ секвенирлеу әдісімен нематодтарды сәйкестендіру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Микроскопирлеу әдісімен цистоқұраушы нематодтардың тіршілік ету қабілетін анықтау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циста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материалдардың үлгілерін (сынамаларын) гербологиялық зерттеу</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Карантинге жатқызылған өнім (материалдар) үлгісінен (сынамасынан) қол әдісімен және (немесе) елеу арқылы өсімдіктер тұқымдарын және (немесе) жемістерін бөліп алу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 (сынама)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Топырақ үлгісінен (сынамасынан) өсімдіктердің тұқымдарын және (немесе) жемістерін жуу әдісімен бөліп алу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 (сынама)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Өсімдіктерді көзбен шолып және (немесе) микроскопия және морфометрия әдісімен микропрепарат дайындамай сәйкестендіру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Өсімдіктерді микроскопия және морфометрия әдісімен микропрепарат дайындап сәйкестендіру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"Классикалық" полимеразды тізбекті реакция, FLASH-полимеразды тізбектік реакция, "нақты уақыттағы" полимеразды тізбекті реакция, рестрикциондық фрагменттердің ұзындығы полиморфизмін зерделеу арқылы полимеразды тізбекті реакция модификацияларын қолдана отырып өсімдіктерді сәйкестендіру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ДНҚ секвенирлеу әдісімен өсімдіктерді сәйкестендіру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Өсімдіктер тұқымдарының тіршілік ету қабілетін тетразол әдісімен анықтау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зерттеу</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Өсімдік тұқымдарының тіршілік ету қабілетін бояу, плазмолизді зерттеу және (немесе) люминесценция әдістерімен анықтау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зерттеу</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Өсімдіктер тұқымдарының тіршілік ету қабілетін бақылау әдісімен анықтау (тұқымның өнгіштігі)</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зерттеу</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Ескерту: * бір зерттеуде әртүрлі әдістерді қолдану кезінде өткізу мерзімдері қосылады. Жүргізу мерзімдерін есептеу үлгілер (сынамалар) карантиндік фитосанитариялық (сынақ) зертханаға келіп түскен сәттен басталады. Үлгілер зертханаға жұмыс күнінің екінші жартысында келіп түскен кезде, бұл күн зерттеу жүргізу мерзімінде ескерілмейді. Карантиндік объект анықталған жағдайда, әдістемеге қарай қосымша зерттеулер тағайындалады, жүргізу мерзімдеріі толық сәйкестендірілгенге дейін ұзартылады.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 карантиндік </w:t>
            </w:r>
            <w:r>
              <w:br/>
            </w:r>
            <w:r>
              <w:rPr>
                <w:rFonts w:ascii="Times New Roman"/>
                <w:b w:val="false"/>
                <w:i w:val="false"/>
                <w:color w:val="000000"/>
                <w:sz w:val="20"/>
              </w:rPr>
              <w:t xml:space="preserve">объектілерден және бөтен текті </w:t>
            </w:r>
            <w:r>
              <w:br/>
            </w:r>
            <w:r>
              <w:rPr>
                <w:rFonts w:ascii="Times New Roman"/>
                <w:b w:val="false"/>
                <w:i w:val="false"/>
                <w:color w:val="000000"/>
                <w:sz w:val="20"/>
              </w:rPr>
              <w:t xml:space="preserve">түрлерден қорғау жөніндегі </w:t>
            </w:r>
            <w:r>
              <w:br/>
            </w:r>
            <w:r>
              <w:rPr>
                <w:rFonts w:ascii="Times New Roman"/>
                <w:b w:val="false"/>
                <w:i w:val="false"/>
                <w:color w:val="000000"/>
                <w:sz w:val="20"/>
              </w:rPr>
              <w:t>қағидаларға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1" w:id="188"/>
    <w:p>
      <w:pPr>
        <w:spacing w:after="0"/>
        <w:ind w:left="0"/>
        <w:jc w:val="left"/>
      </w:pPr>
      <w:r>
        <w:rPr>
          <w:rFonts w:ascii="Times New Roman"/>
          <w:b/>
          <w:i w:val="false"/>
          <w:color w:val="000000"/>
        </w:rPr>
        <w:t xml:space="preserve"> Фитосанитариялық сертификат</w:t>
      </w:r>
    </w:p>
    <w:bookmarkEnd w:id="188"/>
    <w:tbl>
      <w:tblPr>
        <w:tblW w:w="0" w:type="auto"/>
        <w:tblCellSpacing w:w="0" w:type="auto"/>
        <w:tblBorders>
          <w:top w:val="none"/>
          <w:left w:val="none"/>
          <w:bottom w:val="none"/>
          <w:right w:val="none"/>
          <w:insideH w:val="none"/>
          <w:insideV w:val="none"/>
        </w:tblBorders>
      </w:tblPr>
      <w:tblGrid>
        <w:gridCol w:w="438"/>
        <w:gridCol w:w="3414"/>
        <w:gridCol w:w="4159"/>
        <w:gridCol w:w="4289"/>
      </w:tblGrid>
      <w:tr>
        <w:trPr>
          <w:trHeight w:val="30" w:hRule="atLeast"/>
        </w:trPr>
        <w:tc>
          <w:tcPr>
            <w:tcW w:w="4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w:t>
            </w:r>
          </w:p>
        </w:tc>
        <w:tc>
          <w:tcPr>
            <w:tcW w:w="34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08200" cy="210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08200" cy="2108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 OF KAZAKHSTAN MINISTRY OF AGRICULTURE COMMITTEE OF STATE INSPECTION IN THE AGROINDUSTRIAL COMPLEX</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Экспорттаушы және оның мекенжайы</w:t>
            </w:r>
            <w:r>
              <w:br/>
            </w:r>
            <w:r>
              <w:rPr>
                <w:rFonts w:ascii="Times New Roman"/>
                <w:b w:val="false"/>
                <w:i w:val="false"/>
                <w:color w:val="000000"/>
                <w:sz w:val="20"/>
              </w:rPr>
              <w:t>
Name and address of exporter</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ФИТОСАНИТАРИЯЛЫҚ СЕРТИФИКАТ</w:t>
            </w:r>
            <w:r>
              <w:br/>
            </w:r>
            <w:r>
              <w:rPr>
                <w:rFonts w:ascii="Times New Roman"/>
                <w:b w:val="false"/>
                <w:i w:val="false"/>
                <w:color w:val="000000"/>
                <w:sz w:val="20"/>
              </w:rPr>
              <w:t>
PHYTOSANITARY CERTIFICATE</w:t>
            </w:r>
            <w:r>
              <w:br/>
            </w:r>
            <w:r>
              <w:rPr>
                <w:rFonts w:ascii="Times New Roman"/>
                <w:b w:val="false"/>
                <w:i w:val="false"/>
                <w:color w:val="000000"/>
                <w:sz w:val="20"/>
              </w:rPr>
              <w:t>
№______________________________________</w:t>
            </w:r>
          </w:p>
        </w:tc>
      </w:tr>
      <w:tr>
        <w:trPr>
          <w:trHeight w:val="30" w:hRule="atLeast"/>
        </w:trPr>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Мәлімделген алушы және оның мекенжайы</w:t>
            </w:r>
            <w:r>
              <w:br/>
            </w:r>
            <w:r>
              <w:rPr>
                <w:rFonts w:ascii="Times New Roman"/>
                <w:b w:val="false"/>
                <w:i w:val="false"/>
                <w:color w:val="000000"/>
                <w:sz w:val="20"/>
              </w:rPr>
              <w:t>
Declared name and address of consignee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Кімге: Өсімдіктер кapaнтині және оларды</w:t>
            </w:r>
            <w:r>
              <w:br/>
            </w:r>
            <w:r>
              <w:rPr>
                <w:rFonts w:ascii="Times New Roman"/>
                <w:b w:val="false"/>
                <w:i w:val="false"/>
                <w:color w:val="000000"/>
                <w:sz w:val="20"/>
              </w:rPr>
              <w:t>
қорғау жөніндегі ұйымға (елі)</w:t>
            </w:r>
            <w:r>
              <w:br/>
            </w:r>
            <w:r>
              <w:rPr>
                <w:rFonts w:ascii="Times New Roman"/>
                <w:b w:val="false"/>
                <w:i w:val="false"/>
                <w:color w:val="000000"/>
                <w:sz w:val="20"/>
              </w:rPr>
              <w:t>
ТО: Plant Protection and Quarantine Organization(s) of (country)</w:t>
            </w: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Мәлімделген әкелу пункті</w:t>
            </w:r>
            <w:r>
              <w:br/>
            </w:r>
            <w:r>
              <w:rPr>
                <w:rFonts w:ascii="Times New Roman"/>
                <w:b w:val="false"/>
                <w:i w:val="false"/>
                <w:color w:val="000000"/>
                <w:sz w:val="20"/>
              </w:rPr>
              <w:t>
Declared point of entry</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Шыққан жері</w:t>
            </w:r>
            <w:r>
              <w:br/>
            </w:r>
            <w:r>
              <w:rPr>
                <w:rFonts w:ascii="Times New Roman"/>
                <w:b w:val="false"/>
                <w:i w:val="false"/>
                <w:color w:val="000000"/>
                <w:sz w:val="20"/>
              </w:rPr>
              <w:t>
Place of origin</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Мәлімделген тасымалдау тәсілі</w:t>
            </w:r>
            <w:r>
              <w:br/>
            </w:r>
            <w:r>
              <w:rPr>
                <w:rFonts w:ascii="Times New Roman"/>
                <w:b w:val="false"/>
                <w:i w:val="false"/>
                <w:color w:val="000000"/>
                <w:sz w:val="20"/>
              </w:rPr>
              <w:t>
Declared means of conveyance</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Өнімнің атауы; орын саны және буып-түюдіңсипаттамасы; айрықша белгілер (таңбалау);өсімдіктің ботаникалық атауы</w:t>
            </w:r>
            <w:r>
              <w:br/>
            </w:r>
            <w:r>
              <w:rPr>
                <w:rFonts w:ascii="Times New Roman"/>
                <w:b w:val="false"/>
                <w:i w:val="false"/>
                <w:color w:val="000000"/>
                <w:sz w:val="20"/>
              </w:rPr>
              <w:t>
Name of produce; number and description of packages.</w:t>
            </w:r>
            <w:r>
              <w:br/>
            </w:r>
            <w:r>
              <w:rPr>
                <w:rFonts w:ascii="Times New Roman"/>
                <w:b w:val="false"/>
                <w:i w:val="false"/>
                <w:color w:val="000000"/>
                <w:sz w:val="20"/>
              </w:rPr>
              <w:t>
Distinguishing marks and botanical name of plants</w:t>
            </w:r>
          </w:p>
        </w:tc>
        <w:tc>
          <w:tcPr>
            <w:tcW w:w="4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Мәлімделген саны</w:t>
            </w:r>
            <w:r>
              <w:br/>
            </w:r>
            <w:r>
              <w:rPr>
                <w:rFonts w:ascii="Times New Roman"/>
                <w:b w:val="false"/>
                <w:i w:val="false"/>
                <w:color w:val="000000"/>
                <w:sz w:val="20"/>
              </w:rPr>
              <w:t>
quantity declared</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Жоғарыда көрсетілген өсімдіктер, өсімдік өнімдері немесе басқа да карантинге жатқызылған материалдар тиісті ресми рәсімдерге сәйкес зерттелді және/немесе талданды және импорттаушы келісуші тарап мәлімдеген карантиндік зиянкес организмдерден таза деп танылды және реттелетін карантиндік емес зиянкес организмдерге арналғандарын қоса, импорттаушы келісуші тараптың қолданыстағы фитосанитариялық қағидаларына сәйкес келеді деп танылды.</w:t>
            </w:r>
            <w:r>
              <w:br/>
            </w:r>
            <w:r>
              <w:rPr>
                <w:rFonts w:ascii="Times New Roman"/>
                <w:b w:val="false"/>
                <w:i w:val="false"/>
                <w:color w:val="000000"/>
                <w:sz w:val="20"/>
              </w:rPr>
              <w:t>
This is to certify that the plants, plant products or other regulated articles described herein have been inspected and/or tested according to appropriate official procedures and are considered to be free from the quarantine pests specified by the importing contracting party and to conform with the current phytosanitary requirements of the importing contracting party, including those for regulated non-quarantine pests</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Қосымша декларация</w:t>
            </w:r>
            <w:r>
              <w:br/>
            </w:r>
            <w:r>
              <w:rPr>
                <w:rFonts w:ascii="Times New Roman"/>
                <w:b w:val="false"/>
                <w:i w:val="false"/>
                <w:color w:val="000000"/>
                <w:sz w:val="20"/>
              </w:rPr>
              <w:t>
Additional declaration</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w:t>
            </w:r>
            <w:r>
              <w:br/>
            </w:r>
            <w:r>
              <w:rPr>
                <w:rFonts w:ascii="Times New Roman"/>
                <w:b w:val="false"/>
                <w:i w:val="false"/>
                <w:color w:val="000000"/>
                <w:sz w:val="20"/>
              </w:rPr>
              <w:t>
disinflation and/or disinfection treatment</w:t>
            </w:r>
          </w:p>
        </w:tc>
        <w:tc>
          <w:tcPr>
            <w:tcW w:w="428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жері</w:t>
            </w:r>
            <w:r>
              <w:br/>
            </w:r>
            <w:r>
              <w:rPr>
                <w:rFonts w:ascii="Times New Roman"/>
                <w:b w:val="false"/>
                <w:i w:val="false"/>
                <w:color w:val="000000"/>
                <w:sz w:val="20"/>
              </w:rPr>
              <w:t>
Place of issue</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Өндеу тәсілі /Treatment</w:t>
            </w:r>
          </w:p>
        </w:tc>
        <w:tc>
          <w:tcPr>
            <w:tcW w:w="0" w:type="auto"/>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Химикат (белсенді зат)</w:t>
            </w:r>
            <w:r>
              <w:br/>
            </w:r>
            <w:r>
              <w:rPr>
                <w:rFonts w:ascii="Times New Roman"/>
                <w:b w:val="false"/>
                <w:i w:val="false"/>
                <w:color w:val="000000"/>
                <w:sz w:val="20"/>
              </w:rPr>
              <w:t>
Chemical (active ingredient</w:t>
            </w:r>
          </w:p>
        </w:tc>
        <w:tc>
          <w:tcPr>
            <w:tcW w:w="4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Экспозициясы және температурасы</w:t>
            </w:r>
            <w:r>
              <w:br/>
            </w:r>
            <w:r>
              <w:rPr>
                <w:rFonts w:ascii="Times New Roman"/>
                <w:b w:val="false"/>
                <w:i w:val="false"/>
                <w:color w:val="000000"/>
                <w:sz w:val="20"/>
              </w:rPr>
              <w:t>
Duration and temperature</w:t>
            </w:r>
          </w:p>
        </w:tc>
        <w:tc>
          <w:tcPr>
            <w:tcW w:w="428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Date</w:t>
            </w:r>
            <w:r>
              <w:br/>
            </w:r>
            <w:r>
              <w:rPr>
                <w:rFonts w:ascii="Times New Roman"/>
                <w:b w:val="false"/>
                <w:i w:val="false"/>
                <w:color w:val="000000"/>
                <w:sz w:val="20"/>
              </w:rPr>
              <w:t>
Уәкілетті инспектордың тегі</w:t>
            </w:r>
            <w:r>
              <w:br/>
            </w:r>
            <w:r>
              <w:rPr>
                <w:rFonts w:ascii="Times New Roman"/>
                <w:b w:val="false"/>
                <w:i w:val="false"/>
                <w:color w:val="000000"/>
                <w:sz w:val="20"/>
              </w:rPr>
              <w:t>
Name of authorizedofficer</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Концентрация/Concentration</w:t>
            </w:r>
          </w:p>
        </w:tc>
        <w:tc>
          <w:tcPr>
            <w:tcW w:w="4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Күні /Date</w:t>
            </w:r>
          </w:p>
        </w:tc>
        <w:tc>
          <w:tcPr>
            <w:tcW w:w="0" w:type="auto"/>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Қосымша ақпарат/ Additional information</w:t>
            </w:r>
          </w:p>
        </w:tc>
        <w:tc>
          <w:tcPr>
            <w:tcW w:w="4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r>
              <w:br/>
            </w:r>
            <w:r>
              <w:rPr>
                <w:rFonts w:ascii="Times New Roman"/>
                <w:b w:val="false"/>
                <w:i w:val="false"/>
                <w:color w:val="000000"/>
                <w:sz w:val="20"/>
              </w:rPr>
              <w:t>
Signature</w:t>
            </w:r>
            <w:r>
              <w:br/>
            </w:r>
            <w:r>
              <w:rPr>
                <w:rFonts w:ascii="Times New Roman"/>
                <w:b w:val="false"/>
                <w:i w:val="false"/>
                <w:color w:val="000000"/>
                <w:sz w:val="20"/>
              </w:rPr>
              <w:t>
Ұйымның мөpi</w:t>
            </w:r>
            <w:r>
              <w:br/>
            </w:r>
            <w:r>
              <w:rPr>
                <w:rFonts w:ascii="Times New Roman"/>
                <w:b w:val="false"/>
                <w:i w:val="false"/>
                <w:color w:val="000000"/>
                <w:sz w:val="20"/>
              </w:rPr>
              <w:t>
Stamp of organization</w:t>
            </w:r>
          </w:p>
        </w:tc>
      </w:tr>
    </w:tbl>
    <w:bookmarkStart w:name="z202" w:id="189"/>
    <w:p>
      <w:pPr>
        <w:spacing w:after="0"/>
        <w:ind w:left="0"/>
        <w:jc w:val="both"/>
      </w:pPr>
      <w:r>
        <w:rPr>
          <w:rFonts w:ascii="Times New Roman"/>
          <w:b w:val="false"/>
          <w:i w:val="false"/>
          <w:color w:val="000000"/>
          <w:sz w:val="28"/>
        </w:rPr>
        <w:t>
      Фитосанитариялық сертификаттың артқы жағы</w:t>
      </w:r>
    </w:p>
    <w:bookmarkEnd w:id="18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132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132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 карантиндік </w:t>
            </w:r>
            <w:r>
              <w:br/>
            </w:r>
            <w:r>
              <w:rPr>
                <w:rFonts w:ascii="Times New Roman"/>
                <w:b w:val="false"/>
                <w:i w:val="false"/>
                <w:color w:val="000000"/>
                <w:sz w:val="20"/>
              </w:rPr>
              <w:t xml:space="preserve">объектілерден және бөтен текті </w:t>
            </w:r>
            <w:r>
              <w:br/>
            </w:r>
            <w:r>
              <w:rPr>
                <w:rFonts w:ascii="Times New Roman"/>
                <w:b w:val="false"/>
                <w:i w:val="false"/>
                <w:color w:val="000000"/>
                <w:sz w:val="20"/>
              </w:rPr>
              <w:t xml:space="preserve">түрлерден қорғау жөніндегі </w:t>
            </w:r>
            <w:r>
              <w:br/>
            </w:r>
            <w:r>
              <w:rPr>
                <w:rFonts w:ascii="Times New Roman"/>
                <w:b w:val="false"/>
                <w:i w:val="false"/>
                <w:color w:val="000000"/>
                <w:sz w:val="20"/>
              </w:rPr>
              <w:t>қағидаларға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(өсімдіктер карантині жөніндегі</w:t>
            </w:r>
            <w:r>
              <w:br/>
            </w:r>
            <w:r>
              <w:rPr>
                <w:rFonts w:ascii="Times New Roman"/>
                <w:b w:val="false"/>
                <w:i w:val="false"/>
                <w:color w:val="000000"/>
                <w:sz w:val="20"/>
              </w:rPr>
              <w:t>уәкілетті орган</w:t>
            </w:r>
            <w:r>
              <w:br/>
            </w:r>
            <w:r>
              <w:rPr>
                <w:rFonts w:ascii="Times New Roman"/>
                <w:b w:val="false"/>
                <w:i w:val="false"/>
                <w:color w:val="000000"/>
                <w:sz w:val="20"/>
              </w:rPr>
              <w:t>____________________________</w:t>
            </w:r>
            <w:r>
              <w:br/>
            </w:r>
            <w:r>
              <w:rPr>
                <w:rFonts w:ascii="Times New Roman"/>
                <w:b w:val="false"/>
                <w:i w:val="false"/>
                <w:color w:val="000000"/>
                <w:sz w:val="20"/>
              </w:rPr>
              <w:t>ведомствосының аумақтық</w:t>
            </w:r>
            <w:r>
              <w:br/>
            </w:r>
            <w:r>
              <w:rPr>
                <w:rFonts w:ascii="Times New Roman"/>
                <w:b w:val="false"/>
                <w:i w:val="false"/>
                <w:color w:val="000000"/>
                <w:sz w:val="20"/>
              </w:rPr>
              <w:t>бөлімшесі)</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немесе жеке</w:t>
            </w:r>
            <w:r>
              <w:br/>
            </w:r>
            <w:r>
              <w:rPr>
                <w:rFonts w:ascii="Times New Roman"/>
                <w:b w:val="false"/>
                <w:i w:val="false"/>
                <w:color w:val="000000"/>
                <w:sz w:val="20"/>
              </w:rPr>
              <w:t>____________________________</w:t>
            </w:r>
            <w:r>
              <w:br/>
            </w:r>
            <w:r>
              <w:rPr>
                <w:rFonts w:ascii="Times New Roman"/>
                <w:b w:val="false"/>
                <w:i w:val="false"/>
                <w:color w:val="000000"/>
                <w:sz w:val="20"/>
              </w:rPr>
              <w:t>тұлғаның аты, әкесінің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 болса), 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 сәйкестендіру нөмірі/</w:t>
            </w:r>
            <w:r>
              <w:br/>
            </w:r>
            <w:r>
              <w:rPr>
                <w:rFonts w:ascii="Times New Roman"/>
                <w:b w:val="false"/>
                <w:i w:val="false"/>
                <w:color w:val="000000"/>
                <w:sz w:val="20"/>
              </w:rPr>
              <w:t>жеке сәйкестендіру нөмірі)</w:t>
            </w:r>
          </w:p>
        </w:tc>
      </w:tr>
    </w:tbl>
    <w:bookmarkStart w:name="z204" w:id="190"/>
    <w:p>
      <w:pPr>
        <w:spacing w:after="0"/>
        <w:ind w:left="0"/>
        <w:jc w:val="left"/>
      </w:pPr>
      <w:r>
        <w:rPr>
          <w:rFonts w:ascii="Times New Roman"/>
          <w:b/>
          <w:i w:val="false"/>
          <w:color w:val="000000"/>
        </w:rPr>
        <w:t xml:space="preserve"> Карантинге жатқызылған өнімді Қазақстан Республикасынан тыс жерлерге әкетуге фитосанитариялық сертификат алуға арналған өтініш</w:t>
      </w:r>
    </w:p>
    <w:bookmarkEnd w:id="190"/>
    <w:p>
      <w:pPr>
        <w:spacing w:after="0"/>
        <w:ind w:left="0"/>
        <w:jc w:val="both"/>
      </w:pPr>
      <w:r>
        <w:rPr>
          <w:rFonts w:ascii="Times New Roman"/>
          <w:b w:val="false"/>
          <w:i w:val="false"/>
          <w:color w:val="000000"/>
          <w:sz w:val="28"/>
        </w:rPr>
        <w:t xml:space="preserve">
      Қазақстан Республикасынан мынадай карантинге жатқызылған өнімді әкетуге </w:t>
      </w:r>
    </w:p>
    <w:p>
      <w:pPr>
        <w:spacing w:after="0"/>
        <w:ind w:left="0"/>
        <w:jc w:val="both"/>
      </w:pPr>
      <w:r>
        <w:rPr>
          <w:rFonts w:ascii="Times New Roman"/>
          <w:b w:val="false"/>
          <w:i w:val="false"/>
          <w:color w:val="000000"/>
          <w:sz w:val="28"/>
        </w:rPr>
        <w:t>
      фитосанитариялық сертификат беруді сұраймын:</w:t>
      </w:r>
    </w:p>
    <w:p>
      <w:pPr>
        <w:spacing w:after="0"/>
        <w:ind w:left="0"/>
        <w:jc w:val="both"/>
      </w:pPr>
      <w:r>
        <w:rPr>
          <w:rFonts w:ascii="Times New Roman"/>
          <w:b w:val="false"/>
          <w:i w:val="false"/>
          <w:color w:val="000000"/>
          <w:sz w:val="28"/>
        </w:rPr>
        <w:t>
      карантинге жатқызылған өнімнің атауы 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көлемі, оның сипаттамасы 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орын саны және орамасының сипаттамасы, айырым белгілері, таңбалануы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 Өсімдіктердің ботаникалық атауы _________________________________;</w:t>
      </w:r>
    </w:p>
    <w:p>
      <w:pPr>
        <w:spacing w:after="0"/>
        <w:ind w:left="0"/>
        <w:jc w:val="both"/>
      </w:pPr>
      <w:r>
        <w:rPr>
          <w:rFonts w:ascii="Times New Roman"/>
          <w:b w:val="false"/>
          <w:i w:val="false"/>
          <w:color w:val="000000"/>
          <w:sz w:val="28"/>
        </w:rPr>
        <w:t>
      Жүк алушы, карантинге жатқызылған өнім жүгін алушының мекенжайы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Карантинге жатқызылған өнімнің межелі орны ________________________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Импорттаушы елдiң өсiмдiктер карантинi жөніндегі ұлттық қызметiнiң өсiмдiктер </w:t>
      </w:r>
    </w:p>
    <w:p>
      <w:pPr>
        <w:spacing w:after="0"/>
        <w:ind w:left="0"/>
        <w:jc w:val="both"/>
      </w:pPr>
      <w:r>
        <w:rPr>
          <w:rFonts w:ascii="Times New Roman"/>
          <w:b w:val="false"/>
          <w:i w:val="false"/>
          <w:color w:val="000000"/>
          <w:sz w:val="28"/>
        </w:rPr>
        <w:t xml:space="preserve">
      карантинi саласындағы талабы _________________________________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Фитосанитариялық сертификаттың қосымша декларациясында көрсетілуі тиіс </w:t>
      </w:r>
    </w:p>
    <w:p>
      <w:pPr>
        <w:spacing w:after="0"/>
        <w:ind w:left="0"/>
        <w:jc w:val="both"/>
      </w:pPr>
      <w:r>
        <w:rPr>
          <w:rFonts w:ascii="Times New Roman"/>
          <w:b w:val="false"/>
          <w:i w:val="false"/>
          <w:color w:val="000000"/>
          <w:sz w:val="28"/>
        </w:rPr>
        <w:t xml:space="preserve">
      мәліметтер 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Залалсыздандыру жүргізілгені туралы мәліметтер: фитосанитариялық талаптарда не </w:t>
      </w:r>
    </w:p>
    <w:p>
      <w:pPr>
        <w:spacing w:after="0"/>
        <w:ind w:left="0"/>
        <w:jc w:val="both"/>
      </w:pPr>
      <w:r>
        <w:rPr>
          <w:rFonts w:ascii="Times New Roman"/>
          <w:b w:val="false"/>
          <w:i w:val="false"/>
          <w:color w:val="000000"/>
          <w:sz w:val="28"/>
        </w:rPr>
        <w:t xml:space="preserve">
      келісімшартта (шартта) көзделген карантинге жатқызылған өнімді залалсыздандыру </w:t>
      </w:r>
    </w:p>
    <w:p>
      <w:pPr>
        <w:spacing w:after="0"/>
        <w:ind w:left="0"/>
        <w:jc w:val="both"/>
      </w:pPr>
      <w:r>
        <w:rPr>
          <w:rFonts w:ascii="Times New Roman"/>
          <w:b w:val="false"/>
          <w:i w:val="false"/>
          <w:color w:val="000000"/>
          <w:sz w:val="28"/>
        </w:rPr>
        <w:t xml:space="preserve">
      тәсілі 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карантинге жатқызылған өнімді залалсыздандыруды (фумигациялауды) жүргізу </w:t>
      </w:r>
    </w:p>
    <w:p>
      <w:pPr>
        <w:spacing w:after="0"/>
        <w:ind w:left="0"/>
        <w:jc w:val="both"/>
      </w:pPr>
      <w:r>
        <w:rPr>
          <w:rFonts w:ascii="Times New Roman"/>
          <w:b w:val="false"/>
          <w:i w:val="false"/>
          <w:color w:val="000000"/>
          <w:sz w:val="28"/>
        </w:rPr>
        <w:t xml:space="preserve">
      кезінде пайдаланылған пестицидтің атауы__________________________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карантинге жатқызылған өнімді залалсыздандыру (фумигациялауды) жүргізу кезіндегі </w:t>
      </w:r>
    </w:p>
    <w:p>
      <w:pPr>
        <w:spacing w:after="0"/>
        <w:ind w:left="0"/>
        <w:jc w:val="both"/>
      </w:pPr>
      <w:r>
        <w:rPr>
          <w:rFonts w:ascii="Times New Roman"/>
          <w:b w:val="false"/>
          <w:i w:val="false"/>
          <w:color w:val="000000"/>
          <w:sz w:val="28"/>
        </w:rPr>
        <w:t>
      тұрақты экспозиция ____________________________________________,</w:t>
      </w:r>
    </w:p>
    <w:p>
      <w:pPr>
        <w:spacing w:after="0"/>
        <w:ind w:left="0"/>
        <w:jc w:val="both"/>
      </w:pPr>
      <w:r>
        <w:rPr>
          <w:rFonts w:ascii="Times New Roman"/>
          <w:b w:val="false"/>
          <w:i w:val="false"/>
          <w:color w:val="000000"/>
          <w:sz w:val="28"/>
        </w:rPr>
        <w:t xml:space="preserve">
      карантинге жатқызылған өнімді залалсыздандыру (фумигациялау) қандай </w:t>
      </w:r>
    </w:p>
    <w:p>
      <w:pPr>
        <w:spacing w:after="0"/>
        <w:ind w:left="0"/>
        <w:jc w:val="both"/>
      </w:pPr>
      <w:r>
        <w:rPr>
          <w:rFonts w:ascii="Times New Roman"/>
          <w:b w:val="false"/>
          <w:i w:val="false"/>
          <w:color w:val="000000"/>
          <w:sz w:val="28"/>
        </w:rPr>
        <w:t>
      температурада жүргізілді _______________________________________________</w:t>
      </w:r>
    </w:p>
    <w:p>
      <w:pPr>
        <w:spacing w:after="0"/>
        <w:ind w:left="0"/>
        <w:jc w:val="both"/>
      </w:pPr>
      <w:r>
        <w:rPr>
          <w:rFonts w:ascii="Times New Roman"/>
          <w:b w:val="false"/>
          <w:i w:val="false"/>
          <w:color w:val="000000"/>
          <w:sz w:val="28"/>
        </w:rPr>
        <w:t xml:space="preserve">
      карантинге жатқызылған өнімді залалсыздандыруды (фумигациялауды) жүргізу </w:t>
      </w:r>
    </w:p>
    <w:p>
      <w:pPr>
        <w:spacing w:after="0"/>
        <w:ind w:left="0"/>
        <w:jc w:val="both"/>
      </w:pPr>
      <w:r>
        <w:rPr>
          <w:rFonts w:ascii="Times New Roman"/>
          <w:b w:val="false"/>
          <w:i w:val="false"/>
          <w:color w:val="000000"/>
          <w:sz w:val="28"/>
        </w:rPr>
        <w:t xml:space="preserve">
      кезінде пайдаланылған пестицидтің концентрациясы ________________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Карантинге жатқызылған өнім туралы қосымша ақпарат 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Импорттаушы елдің атауы__________________________________________;</w:t>
      </w:r>
    </w:p>
    <w:p>
      <w:pPr>
        <w:spacing w:after="0"/>
        <w:ind w:left="0"/>
        <w:jc w:val="both"/>
      </w:pPr>
      <w:r>
        <w:rPr>
          <w:rFonts w:ascii="Times New Roman"/>
          <w:b w:val="false"/>
          <w:i w:val="false"/>
          <w:color w:val="000000"/>
          <w:sz w:val="28"/>
        </w:rPr>
        <w:t>
      Карантинге жатқызылатын өнімнің межелі мекенжайы__________________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Көлік түрі, көлік құралының нөмірі, кеменің атауы, тасымалдау түрі 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Карантинге жатқызылған өнімнің жүру маршруты______________________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Тиеп жөнелту күні, тиеп жөнелту орны _______________________________;</w:t>
      </w:r>
    </w:p>
    <w:p>
      <w:pPr>
        <w:spacing w:after="0"/>
        <w:ind w:left="0"/>
        <w:jc w:val="both"/>
      </w:pPr>
      <w:r>
        <w:rPr>
          <w:rFonts w:ascii="Times New Roman"/>
          <w:b w:val="false"/>
          <w:i w:val="false"/>
          <w:color w:val="000000"/>
          <w:sz w:val="28"/>
        </w:rPr>
        <w:t xml:space="preserve">
      Карантинге жатқызылған өнімді әкелу болжанатын импортаушы елдiң шекаралық </w:t>
      </w:r>
    </w:p>
    <w:p>
      <w:pPr>
        <w:spacing w:after="0"/>
        <w:ind w:left="0"/>
        <w:jc w:val="both"/>
      </w:pPr>
      <w:r>
        <w:rPr>
          <w:rFonts w:ascii="Times New Roman"/>
          <w:b w:val="false"/>
          <w:i w:val="false"/>
          <w:color w:val="000000"/>
          <w:sz w:val="28"/>
        </w:rPr>
        <w:t xml:space="preserve">
      пунктiнiң атауы 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Карантинге жатқызылған өнім шығарылған ел _________________________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Ұсынылған ақпараттың дұрыстығын растаймын, Қазақстан Республикасының заңдарына сәйкес дұрыс емес мәлімет бергенім үшін жауапкершілік туралы хабардармын және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
      Басшы ___________             __________________________________________ </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20 __ жылғы "___" _____________</w:t>
      </w:r>
    </w:p>
    <w:p>
      <w:pPr>
        <w:spacing w:after="0"/>
        <w:ind w:left="0"/>
        <w:jc w:val="both"/>
      </w:pPr>
      <w:r>
        <w:rPr>
          <w:rFonts w:ascii="Times New Roman"/>
          <w:b w:val="false"/>
          <w:i w:val="false"/>
          <w:color w:val="000000"/>
          <w:sz w:val="28"/>
        </w:rPr>
        <w:t>
      *Ескертпе: толтыру міндетті емес жолдар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 карантиндік </w:t>
            </w:r>
            <w:r>
              <w:br/>
            </w:r>
            <w:r>
              <w:rPr>
                <w:rFonts w:ascii="Times New Roman"/>
                <w:b w:val="false"/>
                <w:i w:val="false"/>
                <w:color w:val="000000"/>
                <w:sz w:val="20"/>
              </w:rPr>
              <w:t xml:space="preserve">объектілерден және бөтен текті </w:t>
            </w:r>
            <w:r>
              <w:br/>
            </w:r>
            <w:r>
              <w:rPr>
                <w:rFonts w:ascii="Times New Roman"/>
                <w:b w:val="false"/>
                <w:i w:val="false"/>
                <w:color w:val="000000"/>
                <w:sz w:val="20"/>
              </w:rPr>
              <w:t xml:space="preserve">түрлерден қорғау жөніндегі </w:t>
            </w:r>
            <w:r>
              <w:br/>
            </w:r>
            <w:r>
              <w:rPr>
                <w:rFonts w:ascii="Times New Roman"/>
                <w:b w:val="false"/>
                <w:i w:val="false"/>
                <w:color w:val="000000"/>
                <w:sz w:val="20"/>
              </w:rPr>
              <w:t>қағидаларға</w:t>
            </w:r>
            <w:r>
              <w:br/>
            </w:r>
            <w:r>
              <w:rPr>
                <w:rFonts w:ascii="Times New Roman"/>
                <w:b w:val="false"/>
                <w:i w:val="false"/>
                <w:color w:val="000000"/>
                <w:sz w:val="20"/>
              </w:rPr>
              <w:t>8-қосымша</w:t>
            </w:r>
          </w:p>
        </w:tc>
      </w:tr>
    </w:tbl>
    <w:bookmarkStart w:name="z206" w:id="191"/>
    <w:p>
      <w:pPr>
        <w:spacing w:after="0"/>
        <w:ind w:left="0"/>
        <w:jc w:val="left"/>
      </w:pPr>
      <w:r>
        <w:rPr>
          <w:rFonts w:ascii="Times New Roman"/>
          <w:b/>
          <w:i w:val="false"/>
          <w:color w:val="000000"/>
        </w:rPr>
        <w:t xml:space="preserve"> "Карантинге жатқызылған өнiмдi Қазақстан Республикасынан тыс жерлерге әкетуге фитосанитариялық сертификат беру" мемлекеттік көрсетілетін қызмет стандарты</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1875"/>
        <w:gridCol w:w="9891"/>
      </w:tblGrid>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комитетінің аумақтық инспекциялары (бұдан әрі – көрсетілетін қызметті беруші)</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w:t>
            </w:r>
            <w:r>
              <w:br/>
            </w:r>
            <w:r>
              <w:rPr>
                <w:rFonts w:ascii="Times New Roman"/>
                <w:b w:val="false"/>
                <w:i w:val="false"/>
                <w:color w:val="000000"/>
                <w:sz w:val="20"/>
              </w:rPr>
              <w:t>
1) көрсетілетін қызметті берушінің кеңсесі;</w:t>
            </w:r>
            <w:r>
              <w:br/>
            </w:r>
            <w:r>
              <w:rPr>
                <w:rFonts w:ascii="Times New Roman"/>
                <w:b w:val="false"/>
                <w:i w:val="false"/>
                <w:color w:val="000000"/>
                <w:sz w:val="20"/>
              </w:rPr>
              <w:t>
2) www.egov.kz "электрондық үкіметтің" веб-порталы (бұдан әрі – портал);</w:t>
            </w:r>
            <w:r>
              <w:br/>
            </w:r>
            <w:r>
              <w:rPr>
                <w:rFonts w:ascii="Times New Roman"/>
                <w:b w:val="false"/>
                <w:i w:val="false"/>
                <w:color w:val="000000"/>
                <w:sz w:val="20"/>
              </w:rPr>
              <w:t>
3) "Азаматтарға арналған үкімет" мемлекеттік корпорациясы (бұдан әрі – Мемлекеттік корпорация) арқылы жүзеге асырылады.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Мемлекеттік корпорацияға, сондай-ақ порталға жүгінген кезде - өтініш берілген сәттен бастап 3 (үш) жұмыс күні ішінде.</w:t>
            </w:r>
            <w:r>
              <w:br/>
            </w:r>
            <w:r>
              <w:rPr>
                <w:rFonts w:ascii="Times New Roman"/>
                <w:b w:val="false"/>
                <w:i w:val="false"/>
                <w:color w:val="000000"/>
                <w:sz w:val="20"/>
              </w:rPr>
              <w:t>
2. Көрсетілетін қызметті берушіге, Мемлекеттік корпорацияға карантинге жатқызылған өнімнің мәлімделген партиясының межелі елдің карантиндік фитосанитариялық талаптарына сәйкестігін растайтын өтініш берілген күнге дейін 7 (жеті) күнтізбелік күннен асырмай берілген карантиндік фитосанитариялық сараптама қорытындысы қоса беріле өтініш берілген сәтінен бастап, сондай-ақ порталға жүгінген кезде – 3 (үш) жұмыс сағаты ішінде.</w:t>
            </w:r>
            <w:r>
              <w:br/>
            </w:r>
            <w:r>
              <w:rPr>
                <w:rFonts w:ascii="Times New Roman"/>
                <w:b w:val="false"/>
                <w:i w:val="false"/>
                <w:color w:val="000000"/>
                <w:sz w:val="20"/>
              </w:rPr>
              <w:t>
Мемлекеттік корпорацияға жүгінген кезде құжаттарды қабылдау күні мемлекеттік қызмет көрсету мерзіміне кірмейді.</w:t>
            </w:r>
            <w:r>
              <w:br/>
            </w:r>
            <w:r>
              <w:rPr>
                <w:rFonts w:ascii="Times New Roman"/>
                <w:b w:val="false"/>
                <w:i w:val="false"/>
                <w:color w:val="000000"/>
                <w:sz w:val="20"/>
              </w:rPr>
              <w:t>
Көрсетілетін қызметті беруші көрсетілетін қызметті алушының құжаттарын алған сәттен бастап ұсынылған құжаттардың толықтығын және дұрыстығын:</w:t>
            </w:r>
            <w:r>
              <w:br/>
            </w:r>
            <w:r>
              <w:rPr>
                <w:rFonts w:ascii="Times New Roman"/>
                <w:b w:val="false"/>
                <w:i w:val="false"/>
                <w:color w:val="000000"/>
                <w:sz w:val="20"/>
              </w:rPr>
              <w:t xml:space="preserve">
1) Қазақстан Республикасы Ауыл шаруашылығы министрінің 2015 жылғы 29 маусымдағы № 15-08/590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12032 болып тіркелген) бекітілген Қазақстан Республикасының аумағын карантиндік объектілерден және бөтен текті түрлерден қорғау жөніндегі қағидалардың (бұдан әрі - Қағидалар) 25-тармағына сәйкес өтініш берген кезде екі жұмыс күнінде;</w:t>
            </w:r>
            <w:r>
              <w:br/>
            </w:r>
            <w:r>
              <w:rPr>
                <w:rFonts w:ascii="Times New Roman"/>
                <w:b w:val="false"/>
                <w:i w:val="false"/>
                <w:color w:val="000000"/>
                <w:sz w:val="20"/>
              </w:rPr>
              <w:t>
2) Қағидалардың 28-тармағына сәйкес өтініш берген кезде екі жұмыс сағаты ішінде тексереді.</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немесе қағаз түрінде.</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Мемлекеттік корпорацияға жүгінген кезде – фитосанитариялық сертификат немесе уәжді бас тарту.</w:t>
            </w:r>
            <w:r>
              <w:br/>
            </w:r>
            <w:r>
              <w:rPr>
                <w:rFonts w:ascii="Times New Roman"/>
                <w:b w:val="false"/>
                <w:i w:val="false"/>
                <w:color w:val="000000"/>
                <w:sz w:val="20"/>
              </w:rPr>
              <w:t>
Порталда – мемлекеттік қызмет көрсету нәтижесін алу күні мен орнын көрсете отырып, электрондық құжат нысанындағы рұқсат беру құжатының дайын екендігі туралы хабарлама.</w:t>
            </w:r>
            <w:r>
              <w:br/>
            </w:r>
            <w:r>
              <w:rPr>
                <w:rFonts w:ascii="Times New Roman"/>
                <w:b w:val="false"/>
                <w:i w:val="false"/>
                <w:color w:val="000000"/>
                <w:sz w:val="20"/>
              </w:rPr>
              <w:t>
Мемлекеттік көрсетілетін қызмет нәтижесін ұсыну нысаны – қағаз түрінде.</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r>
              <w:br/>
            </w: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w:t>
            </w:r>
            <w:r>
              <w:rPr>
                <w:rFonts w:ascii="Times New Roman"/>
                <w:b w:val="false"/>
                <w:i w:val="false"/>
                <w:color w:val="000000"/>
                <w:sz w:val="20"/>
              </w:rPr>
              <w:t>Кодекске</w:t>
            </w:r>
            <w:r>
              <w:rPr>
                <w:rFonts w:ascii="Times New Roman"/>
                <w:b w:val="false"/>
                <w:i w:val="false"/>
                <w:color w:val="000000"/>
                <w:sz w:val="20"/>
              </w:rPr>
              <w:t xml:space="preserve"> сәйкес жұмыс уақыты аяқталғаннан кейін, демалыс және мереке күндері жүгінген кезде құжаттарды қабылдау және мемлекеттік қызмет көрсету нәтижелерін беру келесі жұмыс күні жүзеге асырылады;</w:t>
            </w:r>
            <w:r>
              <w:br/>
            </w:r>
            <w:r>
              <w:rPr>
                <w:rFonts w:ascii="Times New Roman"/>
                <w:b w:val="false"/>
                <w:i w:val="false"/>
                <w:color w:val="000000"/>
                <w:sz w:val="20"/>
              </w:rPr>
              <w:t xml:space="preserve">
3) Мемлекеттік корпорация –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rFonts w:ascii="Times New Roman"/>
                <w:b w:val="false"/>
                <w:i w:val="false"/>
                <w:color w:val="000000"/>
                <w:sz w:val="20"/>
              </w:rPr>
              <w:t xml:space="preserve">
Мемлекеттік қызмет көрсету орындарының мекенжайлары көрсетілетін қызметті берушінің www.gov.kz ресми интернет-ресурсында орналастырылған.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немесе Мемлекеттік корпорацияға:</w:t>
            </w:r>
            <w:r>
              <w:br/>
            </w:r>
            <w:r>
              <w:rPr>
                <w:rFonts w:ascii="Times New Roman"/>
                <w:b w:val="false"/>
                <w:i w:val="false"/>
                <w:color w:val="000000"/>
                <w:sz w:val="20"/>
              </w:rPr>
              <w:t>
1) өтініш;</w:t>
            </w:r>
            <w:r>
              <w:br/>
            </w:r>
            <w:r>
              <w:rPr>
                <w:rFonts w:ascii="Times New Roman"/>
                <w:b w:val="false"/>
                <w:i w:val="false"/>
                <w:color w:val="000000"/>
                <w:sz w:val="20"/>
              </w:rPr>
              <w:t>
2) жеке басын куәландыратын құжат және көрсетілетін қызметті алушының өкілдігіне өкілеттікті куәландыратын құжат (жеке басын сәйкестендіру үшін талап етіледі).</w:t>
            </w:r>
            <w:r>
              <w:br/>
            </w:r>
            <w:r>
              <w:rPr>
                <w:rFonts w:ascii="Times New Roman"/>
                <w:b w:val="false"/>
                <w:i w:val="false"/>
                <w:color w:val="000000"/>
                <w:sz w:val="20"/>
              </w:rPr>
              <w:t>
порталда:</w:t>
            </w:r>
            <w:r>
              <w:br/>
            </w:r>
            <w:r>
              <w:rPr>
                <w:rFonts w:ascii="Times New Roman"/>
                <w:b w:val="false"/>
                <w:i w:val="false"/>
                <w:color w:val="000000"/>
                <w:sz w:val="20"/>
              </w:rPr>
              <w:t>
электрондық құжат нысанындағы өтініш.</w:t>
            </w:r>
            <w:r>
              <w:br/>
            </w:r>
            <w:r>
              <w:rPr>
                <w:rFonts w:ascii="Times New Roman"/>
                <w:b w:val="false"/>
                <w:i w:val="false"/>
                <w:color w:val="000000"/>
                <w:sz w:val="20"/>
              </w:rPr>
              <w:t>
Жеке тұлғаның жеке басын куәландыратын құжат туралы, заңды тұлғаны тіркеу (қайта тіркеу), дара кәсіпкерді тіркеу туралы не дара кәсіпкер ретінде қызметінің басталғаны туралы мәліметтерді көрсетілетін қызметті беруші мен көрсетілетін қызметті алушы "электрондық үкіметтің" шлюзі арқылы тиісті мемлекеттік ақпараттық жүйелерден алады.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мынадай негіздер бойынша мемлекеттік қызметті көрсетуден бас тартады:</w:t>
            </w:r>
            <w:r>
              <w:br/>
            </w:r>
            <w:r>
              <w:rPr>
                <w:rFonts w:ascii="Times New Roman"/>
                <w:b w:val="false"/>
                <w:i w:val="false"/>
                <w:color w:val="000000"/>
                <w:sz w:val="20"/>
              </w:rPr>
              <w:t>
1) Қағидалардың 28-тармағына сәйкес фитосанитариялық сертификатты ресімдеу жағдайларын қоспағанда, көрсетілетін қызметті алушының әкетілетін карантинге жатқызылған өнімді жете тексеруге ұсынбауы;</w:t>
            </w:r>
            <w:r>
              <w:br/>
            </w:r>
            <w:r>
              <w:rPr>
                <w:rFonts w:ascii="Times New Roman"/>
                <w:b w:val="false"/>
                <w:i w:val="false"/>
                <w:color w:val="000000"/>
                <w:sz w:val="20"/>
              </w:rPr>
              <w:t>
2) импорттаушы елдің (экспорт кезінде) талаптарымен карантинге жатқызылған өнімде анықталған карантиндік объектілердің болуы рұқсат етілетін жағдайларды қоспағанда, карантинге жатқызылған өнімде карантиндік объектілердің анықталуы;</w:t>
            </w:r>
            <w:r>
              <w:br/>
            </w:r>
            <w:r>
              <w:rPr>
                <w:rFonts w:ascii="Times New Roman"/>
                <w:b w:val="false"/>
                <w:i w:val="false"/>
                <w:color w:val="000000"/>
                <w:sz w:val="20"/>
              </w:rPr>
              <w:t>
3) импорттаушы елдің (экспорт кезінде) талаптарына сәйкессіздіктің анықталуы;</w:t>
            </w:r>
            <w:r>
              <w:br/>
            </w:r>
            <w:r>
              <w:rPr>
                <w:rFonts w:ascii="Times New Roman"/>
                <w:b w:val="false"/>
                <w:i w:val="false"/>
                <w:color w:val="000000"/>
                <w:sz w:val="20"/>
              </w:rPr>
              <w:t>
4) Еуразиялық экономикалық одаққа мүше мемлекеттің уәкілетті органының лауазымды адамына карантинге жатқызылған өнімнің келуі туралы бірнеше рет (екі және одан көп рет) хабарламау және жете тексеруге ұсынбау бұл межелі орынның өзгеру жағдайын қоспағанда, Еуразиялық экономикалық одаққа мүше мемлекеттің тиісті мемлекеттік уәкілетті органынан ақпарат алынғаннан кейін отыз күнтізбелік күн ішінде фитосанитариялық сертификатты беруден бас тартуға негіз болып табылады;</w:t>
            </w:r>
            <w:r>
              <w:br/>
            </w:r>
            <w:r>
              <w:rPr>
                <w:rFonts w:ascii="Times New Roman"/>
                <w:b w:val="false"/>
                <w:i w:val="false"/>
                <w:color w:val="000000"/>
                <w:sz w:val="20"/>
              </w:rPr>
              <w:t>
5) көрсетілетін қызметті алушы фитосанитариялық сертификатты алу үшін ұсынған құжаттардың және (немесе) олардағы деректердің (мәліметтердің) дұрыс еместігінің анықталуы;</w:t>
            </w:r>
            <w:r>
              <w:br/>
            </w:r>
            <w:r>
              <w:rPr>
                <w:rFonts w:ascii="Times New Roman"/>
                <w:b w:val="false"/>
                <w:i w:val="false"/>
                <w:color w:val="000000"/>
                <w:sz w:val="20"/>
              </w:rPr>
              <w:t>
6) көрсетілетін қызметті алушының және (немесе) фитосанитариялық сертификатты беру үшін қажетті ұсынылған материалдардың, карантинге жатқызылған өнімнің, деректердің және мәліметтердің осы Қағидаларда белгіленген талаптарға сәйкес келмеуі;</w:t>
            </w:r>
            <w:r>
              <w:br/>
            </w:r>
            <w:r>
              <w:rPr>
                <w:rFonts w:ascii="Times New Roman"/>
                <w:b w:val="false"/>
                <w:i w:val="false"/>
                <w:color w:val="000000"/>
                <w:sz w:val="20"/>
              </w:rPr>
              <w:t>
7) көрсетілетін қызметті алушыға қатысты фитосанитариялық сертификатты алумен байланысты оның қызметіне немесе жекелеген қызмет түрлеріне тыйым салу туралы соттың заңды күшіне енген шешімінің (үкімінің) болуы.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алуға мүмкіндігі бар.</w:t>
            </w:r>
            <w:r>
              <w:br/>
            </w: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порталда көрсетілген. Бірыңғай байланыс орталығы: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 карантиндік </w:t>
            </w:r>
            <w:r>
              <w:br/>
            </w:r>
            <w:r>
              <w:rPr>
                <w:rFonts w:ascii="Times New Roman"/>
                <w:b w:val="false"/>
                <w:i w:val="false"/>
                <w:color w:val="000000"/>
                <w:sz w:val="20"/>
              </w:rPr>
              <w:t xml:space="preserve">объектілерден және бөтен текті </w:t>
            </w:r>
            <w:r>
              <w:br/>
            </w:r>
            <w:r>
              <w:rPr>
                <w:rFonts w:ascii="Times New Roman"/>
                <w:b w:val="false"/>
                <w:i w:val="false"/>
                <w:color w:val="000000"/>
                <w:sz w:val="20"/>
              </w:rPr>
              <w:t xml:space="preserve">түрлерден қорғау жөніндегі </w:t>
            </w:r>
            <w:r>
              <w:br/>
            </w:r>
            <w:r>
              <w:rPr>
                <w:rFonts w:ascii="Times New Roman"/>
                <w:b w:val="false"/>
                <w:i w:val="false"/>
                <w:color w:val="000000"/>
                <w:sz w:val="20"/>
              </w:rPr>
              <w:t>қағидаларға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8" w:id="192"/>
    <w:p>
      <w:pPr>
        <w:spacing w:after="0"/>
        <w:ind w:left="0"/>
        <w:jc w:val="left"/>
      </w:pPr>
      <w:r>
        <w:rPr>
          <w:rFonts w:ascii="Times New Roman"/>
          <w:b/>
          <w:i w:val="false"/>
          <w:color w:val="000000"/>
        </w:rPr>
        <w:t xml:space="preserve"> Карантинге жатқызылған өнімнің жай-күйінің карантиндік фитосанитариялық сараптамасының қорытындысы/ Заключение карантиннойфитосанитарной экспертизы состояния подкарантинной продукции</w:t>
      </w:r>
    </w:p>
    <w:bookmarkEnd w:id="192"/>
    <w:tbl>
      <w:tblPr>
        <w:tblW w:w="0" w:type="auto"/>
        <w:tblCellSpacing w:w="0" w:type="auto"/>
        <w:tblBorders>
          <w:top w:val="none"/>
          <w:left w:val="none"/>
          <w:bottom w:val="none"/>
          <w:right w:val="none"/>
          <w:insideH w:val="none"/>
          <w:insideV w:val="none"/>
        </w:tblBorders>
      </w:tblPr>
      <w:tblGrid>
        <w:gridCol w:w="78"/>
        <w:gridCol w:w="6988"/>
        <w:gridCol w:w="78"/>
        <w:gridCol w:w="78"/>
        <w:gridCol w:w="5078"/>
      </w:tblGrid>
      <w:tr>
        <w:trPr>
          <w:trHeight w:val="30" w:hRule="atLeast"/>
        </w:trPr>
        <w:tc>
          <w:tcPr>
            <w:tcW w:w="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r>
              <w:br/>
            </w:r>
            <w:r>
              <w:rPr>
                <w:rFonts w:ascii="Times New Roman"/>
                <w:b w:val="false"/>
                <w:i w:val="false"/>
                <w:color w:val="000000"/>
                <w:sz w:val="20"/>
              </w:rPr>
              <w:t>
қала, облысы/город, область</w:t>
            </w:r>
          </w:p>
        </w:tc>
        <w:tc>
          <w:tcPr>
            <w:tcW w:w="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"___"_________202_ жыл/года</w:t>
            </w:r>
          </w:p>
        </w:tc>
      </w:tr>
    </w:tbl>
    <w:p>
      <w:pPr>
        <w:spacing w:after="0"/>
        <w:ind w:left="0"/>
        <w:jc w:val="both"/>
      </w:pPr>
      <w:r>
        <w:rPr>
          <w:rFonts w:ascii="Times New Roman"/>
          <w:b w:val="false"/>
          <w:i w:val="false"/>
          <w:color w:val="000000"/>
          <w:sz w:val="28"/>
        </w:rPr>
        <w:t>
      Берілді(кімге)/Выдано (кому)_______________________________________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Өтінішке сәйкес/Согласно заявления № ___ от___________ 20 ___ жыл/год</w:t>
      </w:r>
    </w:p>
    <w:p>
      <w:pPr>
        <w:spacing w:after="0"/>
        <w:ind w:left="0"/>
        <w:jc w:val="both"/>
      </w:pPr>
      <w:r>
        <w:rPr>
          <w:rFonts w:ascii="Times New Roman"/>
          <w:b w:val="false"/>
          <w:i w:val="false"/>
          <w:color w:val="000000"/>
          <w:sz w:val="28"/>
        </w:rPr>
        <w:t>
      Сараптама өткізілген күн /Дата проведения экспертизы _________________</w:t>
      </w:r>
    </w:p>
    <w:p>
      <w:pPr>
        <w:spacing w:after="0"/>
        <w:ind w:left="0"/>
        <w:jc w:val="both"/>
      </w:pPr>
      <w:r>
        <w:rPr>
          <w:rFonts w:ascii="Times New Roman"/>
          <w:b w:val="false"/>
          <w:i w:val="false"/>
          <w:color w:val="000000"/>
          <w:sz w:val="28"/>
        </w:rPr>
        <w:t>
      Өнімнің атауы және жалпы салмағы/Наименование и общий вес продукции</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Өнімнің шыққан жері/Происхождение________________________________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Материал кімнен келді (аты, әкесінің аты (бар болса), тегі)/от кого поступил</w:t>
      </w:r>
    </w:p>
    <w:p>
      <w:pPr>
        <w:spacing w:after="0"/>
        <w:ind w:left="0"/>
        <w:jc w:val="both"/>
      </w:pPr>
      <w:r>
        <w:rPr>
          <w:rFonts w:ascii="Times New Roman"/>
          <w:b w:val="false"/>
          <w:i w:val="false"/>
          <w:color w:val="000000"/>
          <w:sz w:val="28"/>
        </w:rPr>
        <w:t>
      материал (фамилия, имя, отчество (при его наличии)) 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Межелі пункті/ пункт назначения 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Сараптама нәтижелері/Результаты анализа</w:t>
      </w:r>
    </w:p>
    <w:p>
      <w:pPr>
        <w:spacing w:after="0"/>
        <w:ind w:left="0"/>
        <w:jc w:val="both"/>
      </w:pPr>
      <w:r>
        <w:rPr>
          <w:rFonts w:ascii="Times New Roman"/>
          <w:b w:val="false"/>
          <w:i w:val="false"/>
          <w:color w:val="000000"/>
          <w:sz w:val="28"/>
        </w:rPr>
        <w:t>
      Анықталған нысандар/Выявленные объекты:</w:t>
      </w:r>
    </w:p>
    <w:p>
      <w:pPr>
        <w:spacing w:after="0"/>
        <w:ind w:left="0"/>
        <w:jc w:val="both"/>
      </w:pPr>
      <w:r>
        <w:rPr>
          <w:rFonts w:ascii="Times New Roman"/>
          <w:b w:val="false"/>
          <w:i w:val="false"/>
          <w:color w:val="000000"/>
          <w:sz w:val="28"/>
        </w:rPr>
        <w:t>
      Зиянкестер/Вредители 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Өсімдіктер аурулары/ Болезни растений 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Арамшөптер/ Сорные растения 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оның ішінде карантиндік/в том числе карантинные 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Орындаушы/Исполнитель 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(аты, әкесінің аты (бар болса),тегі, қолы/ фамилия, имя, отчество (при его наличии), подпись)</w:t>
      </w:r>
    </w:p>
    <w:p>
      <w:pPr>
        <w:spacing w:after="0"/>
        <w:ind w:left="0"/>
        <w:jc w:val="both"/>
      </w:pPr>
      <w:r>
        <w:rPr>
          <w:rFonts w:ascii="Times New Roman"/>
          <w:b w:val="false"/>
          <w:i w:val="false"/>
          <w:color w:val="000000"/>
          <w:sz w:val="28"/>
        </w:rPr>
        <w:t>
      Мөрдің орны/место печати</w:t>
      </w:r>
    </w:p>
    <w:p>
      <w:pPr>
        <w:spacing w:after="0"/>
        <w:ind w:left="0"/>
        <w:jc w:val="both"/>
      </w:pPr>
      <w:r>
        <w:rPr>
          <w:rFonts w:ascii="Times New Roman"/>
          <w:b w:val="false"/>
          <w:i w:val="false"/>
          <w:color w:val="000000"/>
          <w:sz w:val="28"/>
        </w:rPr>
        <w:t>
      Қатаң есептілік бланкісінің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 карантиндік </w:t>
            </w:r>
            <w:r>
              <w:br/>
            </w:r>
            <w:r>
              <w:rPr>
                <w:rFonts w:ascii="Times New Roman"/>
                <w:b w:val="false"/>
                <w:i w:val="false"/>
                <w:color w:val="000000"/>
                <w:sz w:val="20"/>
              </w:rPr>
              <w:t xml:space="preserve">объектілерден және бөтен текті </w:t>
            </w:r>
            <w:r>
              <w:br/>
            </w:r>
            <w:r>
              <w:rPr>
                <w:rFonts w:ascii="Times New Roman"/>
                <w:b w:val="false"/>
                <w:i w:val="false"/>
                <w:color w:val="000000"/>
                <w:sz w:val="20"/>
              </w:rPr>
              <w:t xml:space="preserve">түрлерден қорғау жөніндегі </w:t>
            </w:r>
            <w:r>
              <w:br/>
            </w:r>
            <w:r>
              <w:rPr>
                <w:rFonts w:ascii="Times New Roman"/>
                <w:b w:val="false"/>
                <w:i w:val="false"/>
                <w:color w:val="000000"/>
                <w:sz w:val="20"/>
              </w:rPr>
              <w:t>қағидаларға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Pr>
      <w:tblGrid>
        <w:gridCol w:w="4039"/>
        <w:gridCol w:w="4065"/>
        <w:gridCol w:w="4196"/>
      </w:tblGrid>
      <w:tr>
        <w:trPr>
          <w:trHeight w:val="30" w:hRule="atLeast"/>
        </w:trPr>
        <w:tc>
          <w:tcPr>
            <w:tcW w:w="40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АУЫЛ </w:t>
            </w:r>
            <w:r>
              <w:br/>
            </w:r>
            <w:r>
              <w:rPr>
                <w:rFonts w:ascii="Times New Roman"/>
                <w:b w:val="false"/>
                <w:i w:val="false"/>
                <w:color w:val="000000"/>
                <w:sz w:val="20"/>
              </w:rPr>
              <w:t xml:space="preserve">
ШАРУАШЫЛЫҒЫ </w:t>
            </w:r>
            <w:r>
              <w:br/>
            </w:r>
            <w:r>
              <w:rPr>
                <w:rFonts w:ascii="Times New Roman"/>
                <w:b w:val="false"/>
                <w:i w:val="false"/>
                <w:color w:val="000000"/>
                <w:sz w:val="20"/>
              </w:rPr>
              <w:t xml:space="preserve">
МИНИСТРЛІГІНІҢ </w:t>
            </w:r>
            <w:r>
              <w:br/>
            </w:r>
            <w:r>
              <w:rPr>
                <w:rFonts w:ascii="Times New Roman"/>
                <w:b w:val="false"/>
                <w:i w:val="false"/>
                <w:color w:val="000000"/>
                <w:sz w:val="20"/>
              </w:rPr>
              <w:t xml:space="preserve">
АГРОӨНЕРКӘСІПТІК </w:t>
            </w:r>
            <w:r>
              <w:br/>
            </w:r>
            <w:r>
              <w:rPr>
                <w:rFonts w:ascii="Times New Roman"/>
                <w:b w:val="false"/>
                <w:i w:val="false"/>
                <w:color w:val="000000"/>
                <w:sz w:val="20"/>
              </w:rPr>
              <w:t xml:space="preserve">
КЕШЕНДЕГІ МЕМЛЕКЕТТІК </w:t>
            </w:r>
            <w:r>
              <w:br/>
            </w:r>
            <w:r>
              <w:rPr>
                <w:rFonts w:ascii="Times New Roman"/>
                <w:b w:val="false"/>
                <w:i w:val="false"/>
                <w:color w:val="000000"/>
                <w:sz w:val="20"/>
              </w:rPr>
              <w:t>
ИНСПЕКЦИЯ КОМИТЕТІ</w:t>
            </w:r>
            <w:r>
              <w:br/>
            </w:r>
            <w:r>
              <w:rPr>
                <w:rFonts w:ascii="Times New Roman"/>
                <w:b w:val="false"/>
                <w:i w:val="false"/>
                <w:color w:val="000000"/>
                <w:sz w:val="20"/>
              </w:rPr>
              <w:t xml:space="preserve">
_________________________ </w:t>
            </w:r>
            <w:r>
              <w:br/>
            </w:r>
            <w:r>
              <w:rPr>
                <w:rFonts w:ascii="Times New Roman"/>
                <w:b w:val="false"/>
                <w:i w:val="false"/>
                <w:color w:val="000000"/>
                <w:sz w:val="20"/>
              </w:rPr>
              <w:t xml:space="preserve">
(өсімдіктер карантині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_________________________ </w:t>
            </w:r>
            <w:r>
              <w:br/>
            </w:r>
            <w:r>
              <w:rPr>
                <w:rFonts w:ascii="Times New Roman"/>
                <w:b w:val="false"/>
                <w:i w:val="false"/>
                <w:color w:val="000000"/>
                <w:sz w:val="20"/>
              </w:rPr>
              <w:t xml:space="preserve">
уәкілетті орган </w:t>
            </w:r>
            <w:r>
              <w:br/>
            </w:r>
            <w:r>
              <w:rPr>
                <w:rFonts w:ascii="Times New Roman"/>
                <w:b w:val="false"/>
                <w:i w:val="false"/>
                <w:color w:val="000000"/>
                <w:sz w:val="20"/>
              </w:rPr>
              <w:t xml:space="preserve">
ведомствосының </w:t>
            </w:r>
            <w:r>
              <w:br/>
            </w:r>
            <w:r>
              <w:rPr>
                <w:rFonts w:ascii="Times New Roman"/>
                <w:b w:val="false"/>
                <w:i w:val="false"/>
                <w:color w:val="000000"/>
                <w:sz w:val="20"/>
              </w:rPr>
              <w:t xml:space="preserve">
________________________ </w:t>
            </w:r>
            <w:r>
              <w:br/>
            </w:r>
            <w:r>
              <w:rPr>
                <w:rFonts w:ascii="Times New Roman"/>
                <w:b w:val="false"/>
                <w:i w:val="false"/>
                <w:color w:val="000000"/>
                <w:sz w:val="20"/>
              </w:rPr>
              <w:t>
аумақтық бөлімшесінің атауы)</w:t>
            </w:r>
          </w:p>
        </w:tc>
        <w:tc>
          <w:tcPr>
            <w:tcW w:w="406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33600" cy="219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133600" cy="2197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ГОСУДАРСТВЕННОЙ</w:t>
            </w:r>
            <w:r>
              <w:br/>
            </w:r>
            <w:r>
              <w:rPr>
                <w:rFonts w:ascii="Times New Roman"/>
                <w:b w:val="false"/>
                <w:i w:val="false"/>
                <w:color w:val="000000"/>
                <w:sz w:val="20"/>
              </w:rPr>
              <w:t xml:space="preserve">
 ИНСПЕКЦИИ В </w:t>
            </w:r>
            <w:r>
              <w:br/>
            </w:r>
            <w:r>
              <w:rPr>
                <w:rFonts w:ascii="Times New Roman"/>
                <w:b w:val="false"/>
                <w:i w:val="false"/>
                <w:color w:val="000000"/>
                <w:sz w:val="20"/>
              </w:rPr>
              <w:t xml:space="preserve">
АГРОПРОМЫШЛЕННОМ </w:t>
            </w:r>
            <w:r>
              <w:br/>
            </w:r>
            <w:r>
              <w:rPr>
                <w:rFonts w:ascii="Times New Roman"/>
                <w:b w:val="false"/>
                <w:i w:val="false"/>
                <w:color w:val="000000"/>
                <w:sz w:val="20"/>
              </w:rPr>
              <w:t xml:space="preserve">
КОМПЛЕКСЕ МИНИСТЕРСТВА </w:t>
            </w:r>
            <w:r>
              <w:br/>
            </w:r>
            <w:r>
              <w:rPr>
                <w:rFonts w:ascii="Times New Roman"/>
                <w:b w:val="false"/>
                <w:i w:val="false"/>
                <w:color w:val="000000"/>
                <w:sz w:val="20"/>
              </w:rPr>
              <w:t xml:space="preserve">
СЕЛЬСКОГО ХОЗЯЙСТВА </w:t>
            </w:r>
            <w:r>
              <w:br/>
            </w:r>
            <w:r>
              <w:rPr>
                <w:rFonts w:ascii="Times New Roman"/>
                <w:b w:val="false"/>
                <w:i w:val="false"/>
                <w:color w:val="000000"/>
                <w:sz w:val="20"/>
              </w:rPr>
              <w:t>
РЕСПУБЛИКИ КАЗАХСТАН</w:t>
            </w:r>
            <w:r>
              <w:br/>
            </w:r>
            <w:r>
              <w:rPr>
                <w:rFonts w:ascii="Times New Roman"/>
                <w:b w:val="false"/>
                <w:i w:val="false"/>
                <w:color w:val="000000"/>
                <w:sz w:val="20"/>
              </w:rPr>
              <w:t xml:space="preserve">
_________________________ </w:t>
            </w:r>
            <w:r>
              <w:br/>
            </w:r>
            <w:r>
              <w:rPr>
                <w:rFonts w:ascii="Times New Roman"/>
                <w:b w:val="false"/>
                <w:i w:val="false"/>
                <w:color w:val="000000"/>
                <w:sz w:val="20"/>
              </w:rPr>
              <w:t xml:space="preserve">
(наименование территориального </w:t>
            </w:r>
            <w:r>
              <w:br/>
            </w:r>
            <w:r>
              <w:rPr>
                <w:rFonts w:ascii="Times New Roman"/>
                <w:b w:val="false"/>
                <w:i w:val="false"/>
                <w:color w:val="000000"/>
                <w:sz w:val="20"/>
              </w:rPr>
              <w:t xml:space="preserve">
_________________________ </w:t>
            </w:r>
            <w:r>
              <w:br/>
            </w:r>
            <w:r>
              <w:rPr>
                <w:rFonts w:ascii="Times New Roman"/>
                <w:b w:val="false"/>
                <w:i w:val="false"/>
                <w:color w:val="000000"/>
                <w:sz w:val="20"/>
              </w:rPr>
              <w:t xml:space="preserve">
подразделения ведомства </w:t>
            </w:r>
            <w:r>
              <w:br/>
            </w:r>
            <w:r>
              <w:rPr>
                <w:rFonts w:ascii="Times New Roman"/>
                <w:b w:val="false"/>
                <w:i w:val="false"/>
                <w:color w:val="000000"/>
                <w:sz w:val="20"/>
              </w:rPr>
              <w:t xml:space="preserve">
__________________________ </w:t>
            </w:r>
            <w:r>
              <w:br/>
            </w:r>
            <w:r>
              <w:rPr>
                <w:rFonts w:ascii="Times New Roman"/>
                <w:b w:val="false"/>
                <w:i w:val="false"/>
                <w:color w:val="000000"/>
                <w:sz w:val="20"/>
              </w:rPr>
              <w:t xml:space="preserve">
уполномоченного органа по </w:t>
            </w:r>
            <w:r>
              <w:br/>
            </w:r>
            <w:r>
              <w:rPr>
                <w:rFonts w:ascii="Times New Roman"/>
                <w:b w:val="false"/>
                <w:i w:val="false"/>
                <w:color w:val="000000"/>
                <w:sz w:val="20"/>
              </w:rPr>
              <w:t>
карантину растений)</w:t>
            </w:r>
          </w:p>
        </w:tc>
      </w:tr>
      <w:tr>
        <w:trPr>
          <w:trHeight w:val="30" w:hRule="atLeast"/>
        </w:trPr>
        <w:tc>
          <w:tcPr>
            <w:tcW w:w="40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Нөмірі:______________ </w:t>
            </w:r>
            <w:r>
              <w:br/>
            </w:r>
            <w:r>
              <w:rPr>
                <w:rFonts w:ascii="Times New Roman"/>
                <w:b w:val="false"/>
                <w:i w:val="false"/>
                <w:color w:val="000000"/>
                <w:sz w:val="20"/>
              </w:rPr>
              <w:t>
Берілген күні:_______</w:t>
            </w:r>
          </w:p>
        </w:tc>
        <w:tc>
          <w:tcPr>
            <w:tcW w:w="40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 </w:t>
            </w:r>
            <w:r>
              <w:br/>
            </w:r>
            <w:r>
              <w:rPr>
                <w:rFonts w:ascii="Times New Roman"/>
                <w:b w:val="false"/>
                <w:i w:val="false"/>
                <w:color w:val="000000"/>
                <w:sz w:val="20"/>
              </w:rPr>
              <w:t xml:space="preserve">
(заңды тұлғаның атауы </w:t>
            </w:r>
            <w:r>
              <w:br/>
            </w:r>
            <w:r>
              <w:rPr>
                <w:rFonts w:ascii="Times New Roman"/>
                <w:b w:val="false"/>
                <w:i w:val="false"/>
                <w:color w:val="000000"/>
                <w:sz w:val="20"/>
              </w:rPr>
              <w:t xml:space="preserve">
__________________________ </w:t>
            </w:r>
            <w:r>
              <w:br/>
            </w:r>
            <w:r>
              <w:rPr>
                <w:rFonts w:ascii="Times New Roman"/>
                <w:b w:val="false"/>
                <w:i w:val="false"/>
                <w:color w:val="000000"/>
                <w:sz w:val="20"/>
              </w:rPr>
              <w:t xml:space="preserve">
немесе жеке тұлғаның тегі, аты, </w:t>
            </w:r>
            <w:r>
              <w:br/>
            </w:r>
            <w:r>
              <w:rPr>
                <w:rFonts w:ascii="Times New Roman"/>
                <w:b w:val="false"/>
                <w:i w:val="false"/>
                <w:color w:val="000000"/>
                <w:sz w:val="20"/>
              </w:rPr>
              <w:t xml:space="preserve">
__________________________ </w:t>
            </w:r>
            <w:r>
              <w:br/>
            </w:r>
            <w:r>
              <w:rPr>
                <w:rFonts w:ascii="Times New Roman"/>
                <w:b w:val="false"/>
                <w:i w:val="false"/>
                <w:color w:val="000000"/>
                <w:sz w:val="20"/>
              </w:rPr>
              <w:t xml:space="preserve">
әкесінің аты (бар болған </w:t>
            </w:r>
            <w:r>
              <w:br/>
            </w:r>
            <w:r>
              <w:rPr>
                <w:rFonts w:ascii="Times New Roman"/>
                <w:b w:val="false"/>
                <w:i w:val="false"/>
                <w:color w:val="000000"/>
                <w:sz w:val="20"/>
              </w:rPr>
              <w:t xml:space="preserve">
__________________________ </w:t>
            </w:r>
            <w:r>
              <w:br/>
            </w:r>
            <w:r>
              <w:rPr>
                <w:rFonts w:ascii="Times New Roman"/>
                <w:b w:val="false"/>
                <w:i w:val="false"/>
                <w:color w:val="000000"/>
                <w:sz w:val="20"/>
              </w:rPr>
              <w:t xml:space="preserve">
жағдайда)) </w:t>
            </w:r>
            <w:r>
              <w:br/>
            </w:r>
            <w:r>
              <w:rPr>
                <w:rFonts w:ascii="Times New Roman"/>
                <w:b w:val="false"/>
                <w:i w:val="false"/>
                <w:color w:val="000000"/>
                <w:sz w:val="20"/>
              </w:rPr>
              <w:t xml:space="preserve">
__________________________ </w:t>
            </w:r>
            <w:r>
              <w:br/>
            </w:r>
            <w:r>
              <w:rPr>
                <w:rFonts w:ascii="Times New Roman"/>
                <w:b w:val="false"/>
                <w:i w:val="false"/>
                <w:color w:val="000000"/>
                <w:sz w:val="20"/>
              </w:rPr>
              <w:t xml:space="preserve">
(жеке және заңды тұлғаның </w:t>
            </w:r>
            <w:r>
              <w:br/>
            </w:r>
            <w:r>
              <w:rPr>
                <w:rFonts w:ascii="Times New Roman"/>
                <w:b w:val="false"/>
                <w:i w:val="false"/>
                <w:color w:val="000000"/>
                <w:sz w:val="20"/>
              </w:rPr>
              <w:t xml:space="preserve">
__________________________ </w:t>
            </w:r>
            <w:r>
              <w:br/>
            </w:r>
            <w:r>
              <w:rPr>
                <w:rFonts w:ascii="Times New Roman"/>
                <w:b w:val="false"/>
                <w:i w:val="false"/>
                <w:color w:val="000000"/>
                <w:sz w:val="20"/>
              </w:rPr>
              <w:t>
мекенжайы)</w:t>
            </w:r>
          </w:p>
        </w:tc>
      </w:tr>
    </w:tbl>
    <w:bookmarkStart w:name="z210" w:id="193"/>
    <w:p>
      <w:pPr>
        <w:spacing w:after="0"/>
        <w:ind w:left="0"/>
        <w:jc w:val="left"/>
      </w:pPr>
      <w:r>
        <w:rPr>
          <w:rFonts w:ascii="Times New Roman"/>
          <w:b/>
          <w:i w:val="false"/>
          <w:color w:val="000000"/>
        </w:rPr>
        <w:t xml:space="preserve"> Ғылыми-зерттеу мақсатында карантиндік объектілерді әкелуге келісім-хат</w:t>
      </w:r>
    </w:p>
    <w:bookmarkEnd w:id="193"/>
    <w:p>
      <w:pPr>
        <w:spacing w:after="0"/>
        <w:ind w:left="0"/>
        <w:jc w:val="both"/>
      </w:pPr>
      <w:r>
        <w:rPr>
          <w:rFonts w:ascii="Times New Roman"/>
          <w:b w:val="false"/>
          <w:i w:val="false"/>
          <w:color w:val="000000"/>
          <w:sz w:val="28"/>
        </w:rPr>
        <w:t>
      1. _________№_________________________________ өтінішке берілді.</w:t>
      </w:r>
    </w:p>
    <w:p>
      <w:pPr>
        <w:spacing w:after="0"/>
        <w:ind w:left="0"/>
        <w:jc w:val="both"/>
      </w:pPr>
      <w:r>
        <w:rPr>
          <w:rFonts w:ascii="Times New Roman"/>
          <w:b w:val="false"/>
          <w:i w:val="false"/>
          <w:color w:val="000000"/>
          <w:sz w:val="28"/>
        </w:rPr>
        <w:t>
      2. Карантиндік объектінің ғылыми атауы _________________________</w:t>
      </w:r>
    </w:p>
    <w:p>
      <w:pPr>
        <w:spacing w:after="0"/>
        <w:ind w:left="0"/>
        <w:jc w:val="both"/>
      </w:pPr>
      <w:r>
        <w:rPr>
          <w:rFonts w:ascii="Times New Roman"/>
          <w:b w:val="false"/>
          <w:i w:val="false"/>
          <w:color w:val="000000"/>
          <w:sz w:val="28"/>
        </w:rPr>
        <w:t>
      3. Материал типі _____________________________________________</w:t>
      </w:r>
    </w:p>
    <w:p>
      <w:pPr>
        <w:spacing w:after="0"/>
        <w:ind w:left="0"/>
        <w:jc w:val="both"/>
      </w:pPr>
      <w:r>
        <w:rPr>
          <w:rFonts w:ascii="Times New Roman"/>
          <w:b w:val="false"/>
          <w:i w:val="false"/>
          <w:color w:val="000000"/>
          <w:sz w:val="28"/>
        </w:rPr>
        <w:t>
      4. Материал мөлшері _________________________________________</w:t>
      </w:r>
    </w:p>
    <w:p>
      <w:pPr>
        <w:spacing w:after="0"/>
        <w:ind w:left="0"/>
        <w:jc w:val="both"/>
      </w:pPr>
      <w:r>
        <w:rPr>
          <w:rFonts w:ascii="Times New Roman"/>
          <w:b w:val="false"/>
          <w:i w:val="false"/>
          <w:color w:val="000000"/>
          <w:sz w:val="28"/>
        </w:rPr>
        <w:t>
      5. Карантиндік объектілерді әкелу қажеттілігінің негіздемесі 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6. Ғылыми зерттеулерді орындау мерзімдері (басталған күні) ________</w:t>
      </w:r>
    </w:p>
    <w:p>
      <w:pPr>
        <w:spacing w:after="0"/>
        <w:ind w:left="0"/>
        <w:jc w:val="both"/>
      </w:pPr>
      <w:r>
        <w:rPr>
          <w:rFonts w:ascii="Times New Roman"/>
          <w:b w:val="false"/>
          <w:i w:val="false"/>
          <w:color w:val="000000"/>
          <w:sz w:val="28"/>
        </w:rPr>
        <w:t>
      7. Ғылыми зерттеулерді орындау мерзімдері (аяқталған күні) ________</w:t>
      </w:r>
    </w:p>
    <w:p>
      <w:pPr>
        <w:spacing w:after="0"/>
        <w:ind w:left="0"/>
        <w:jc w:val="both"/>
      </w:pPr>
      <w:r>
        <w:rPr>
          <w:rFonts w:ascii="Times New Roman"/>
          <w:b w:val="false"/>
          <w:i w:val="false"/>
          <w:color w:val="000000"/>
          <w:sz w:val="28"/>
        </w:rPr>
        <w:t>
      8. Ғылыми зерттеулерді орындау сипаты _________________________</w:t>
      </w:r>
    </w:p>
    <w:p>
      <w:pPr>
        <w:spacing w:after="0"/>
        <w:ind w:left="0"/>
        <w:jc w:val="both"/>
      </w:pPr>
      <w:r>
        <w:rPr>
          <w:rFonts w:ascii="Times New Roman"/>
          <w:b w:val="false"/>
          <w:i w:val="false"/>
          <w:color w:val="000000"/>
          <w:sz w:val="28"/>
        </w:rPr>
        <w:t>
      9. Ғылыми зерттеулерді орындау міндеттері ______________________</w:t>
      </w:r>
    </w:p>
    <w:p>
      <w:pPr>
        <w:spacing w:after="0"/>
        <w:ind w:left="0"/>
        <w:jc w:val="both"/>
      </w:pPr>
      <w:r>
        <w:rPr>
          <w:rFonts w:ascii="Times New Roman"/>
          <w:b w:val="false"/>
          <w:i w:val="false"/>
          <w:color w:val="000000"/>
          <w:sz w:val="28"/>
        </w:rPr>
        <w:t>
      10. Карантиндік объектілерді әкелудің болжанатын мерзімдері (басталған</w:t>
      </w:r>
    </w:p>
    <w:p>
      <w:pPr>
        <w:spacing w:after="0"/>
        <w:ind w:left="0"/>
        <w:jc w:val="both"/>
      </w:pPr>
      <w:r>
        <w:rPr>
          <w:rFonts w:ascii="Times New Roman"/>
          <w:b w:val="false"/>
          <w:i w:val="false"/>
          <w:color w:val="000000"/>
          <w:sz w:val="28"/>
        </w:rPr>
        <w:t>
      күні) ________________________________________________________</w:t>
      </w:r>
    </w:p>
    <w:p>
      <w:pPr>
        <w:spacing w:after="0"/>
        <w:ind w:left="0"/>
        <w:jc w:val="both"/>
      </w:pPr>
      <w:r>
        <w:rPr>
          <w:rFonts w:ascii="Times New Roman"/>
          <w:b w:val="false"/>
          <w:i w:val="false"/>
          <w:color w:val="000000"/>
          <w:sz w:val="28"/>
        </w:rPr>
        <w:t>
      11. Карантиндік объектілерді әкелудің болжанатын мерзімдері (аяқталған</w:t>
      </w:r>
    </w:p>
    <w:p>
      <w:pPr>
        <w:spacing w:after="0"/>
        <w:ind w:left="0"/>
        <w:jc w:val="both"/>
      </w:pPr>
      <w:r>
        <w:rPr>
          <w:rFonts w:ascii="Times New Roman"/>
          <w:b w:val="false"/>
          <w:i w:val="false"/>
          <w:color w:val="000000"/>
          <w:sz w:val="28"/>
        </w:rPr>
        <w:t>
      күні) ________________________________________________________</w:t>
      </w:r>
    </w:p>
    <w:p>
      <w:pPr>
        <w:spacing w:after="0"/>
        <w:ind w:left="0"/>
        <w:jc w:val="both"/>
      </w:pPr>
      <w:r>
        <w:rPr>
          <w:rFonts w:ascii="Times New Roman"/>
          <w:b w:val="false"/>
          <w:i w:val="false"/>
          <w:color w:val="000000"/>
          <w:sz w:val="28"/>
        </w:rPr>
        <w:t>
      12. Жеткізу тәсілі ______________________________________________</w:t>
      </w:r>
    </w:p>
    <w:p>
      <w:pPr>
        <w:spacing w:after="0"/>
        <w:ind w:left="0"/>
        <w:jc w:val="both"/>
      </w:pPr>
      <w:r>
        <w:rPr>
          <w:rFonts w:ascii="Times New Roman"/>
          <w:b w:val="false"/>
          <w:i w:val="false"/>
          <w:color w:val="000000"/>
          <w:sz w:val="28"/>
        </w:rPr>
        <w:t>
      13. Экспорттаушы ел ___________________________________________</w:t>
      </w:r>
    </w:p>
    <w:p>
      <w:pPr>
        <w:spacing w:after="0"/>
        <w:ind w:left="0"/>
        <w:jc w:val="both"/>
      </w:pPr>
      <w:r>
        <w:rPr>
          <w:rFonts w:ascii="Times New Roman"/>
          <w:b w:val="false"/>
          <w:i w:val="false"/>
          <w:color w:val="000000"/>
          <w:sz w:val="28"/>
        </w:rPr>
        <w:t>
      14. Экспорттаушы (жеткізушінің мекенжайы) ______________________</w:t>
      </w:r>
    </w:p>
    <w:p>
      <w:pPr>
        <w:spacing w:after="0"/>
        <w:ind w:left="0"/>
        <w:jc w:val="both"/>
      </w:pPr>
      <w:r>
        <w:rPr>
          <w:rFonts w:ascii="Times New Roman"/>
          <w:b w:val="false"/>
          <w:i w:val="false"/>
          <w:color w:val="000000"/>
          <w:sz w:val="28"/>
        </w:rPr>
        <w:t>
      15. Транзит елдері _____________________________________________</w:t>
      </w:r>
    </w:p>
    <w:p>
      <w:pPr>
        <w:spacing w:after="0"/>
        <w:ind w:left="0"/>
        <w:jc w:val="both"/>
      </w:pPr>
      <w:r>
        <w:rPr>
          <w:rFonts w:ascii="Times New Roman"/>
          <w:b w:val="false"/>
          <w:i w:val="false"/>
          <w:color w:val="000000"/>
          <w:sz w:val="28"/>
        </w:rPr>
        <w:t>
      16. Мекендеу елдері ___________________________________________</w:t>
      </w:r>
    </w:p>
    <w:p>
      <w:pPr>
        <w:spacing w:after="0"/>
        <w:ind w:left="0"/>
        <w:jc w:val="both"/>
      </w:pPr>
      <w:r>
        <w:rPr>
          <w:rFonts w:ascii="Times New Roman"/>
          <w:b w:val="false"/>
          <w:i w:val="false"/>
          <w:color w:val="000000"/>
          <w:sz w:val="28"/>
        </w:rPr>
        <w:t>
      17. Қазақстан Республикасының Мемлекеттік шекарасы арқылы өткізу</w:t>
      </w:r>
    </w:p>
    <w:p>
      <w:pPr>
        <w:spacing w:after="0"/>
        <w:ind w:left="0"/>
        <w:jc w:val="both"/>
      </w:pPr>
      <w:r>
        <w:rPr>
          <w:rFonts w:ascii="Times New Roman"/>
          <w:b w:val="false"/>
          <w:i w:val="false"/>
          <w:color w:val="000000"/>
          <w:sz w:val="28"/>
        </w:rPr>
        <w:t>
      пункті _______________________________________________________</w:t>
      </w:r>
    </w:p>
    <w:p>
      <w:pPr>
        <w:spacing w:after="0"/>
        <w:ind w:left="0"/>
        <w:jc w:val="both"/>
      </w:pPr>
      <w:r>
        <w:rPr>
          <w:rFonts w:ascii="Times New Roman"/>
          <w:b w:val="false"/>
          <w:i w:val="false"/>
          <w:color w:val="000000"/>
          <w:sz w:val="28"/>
        </w:rPr>
        <w:t>
      18. Жеткізу орны ______________________________________________</w:t>
      </w:r>
    </w:p>
    <w:p>
      <w:pPr>
        <w:spacing w:after="0"/>
        <w:ind w:left="0"/>
        <w:jc w:val="both"/>
      </w:pPr>
      <w:r>
        <w:rPr>
          <w:rFonts w:ascii="Times New Roman"/>
          <w:b w:val="false"/>
          <w:i w:val="false"/>
          <w:color w:val="000000"/>
          <w:sz w:val="28"/>
        </w:rPr>
        <w:t>
      19. Сақтау шарттары ___________________________________________</w:t>
      </w:r>
    </w:p>
    <w:p>
      <w:pPr>
        <w:spacing w:after="0"/>
        <w:ind w:left="0"/>
        <w:jc w:val="both"/>
      </w:pPr>
      <w:r>
        <w:rPr>
          <w:rFonts w:ascii="Times New Roman"/>
          <w:b w:val="false"/>
          <w:i w:val="false"/>
          <w:color w:val="000000"/>
          <w:sz w:val="28"/>
        </w:rPr>
        <w:t>
      Өсімдіктер карантині жөніндегі уәкілетті</w:t>
      </w:r>
    </w:p>
    <w:p>
      <w:pPr>
        <w:spacing w:after="0"/>
        <w:ind w:left="0"/>
        <w:jc w:val="both"/>
      </w:pPr>
      <w:r>
        <w:rPr>
          <w:rFonts w:ascii="Times New Roman"/>
          <w:b w:val="false"/>
          <w:i w:val="false"/>
          <w:color w:val="000000"/>
          <w:sz w:val="28"/>
        </w:rPr>
        <w:t>
      орган ведомствосы аумақтық</w:t>
      </w:r>
    </w:p>
    <w:p>
      <w:pPr>
        <w:spacing w:after="0"/>
        <w:ind w:left="0"/>
        <w:jc w:val="both"/>
      </w:pPr>
      <w:r>
        <w:rPr>
          <w:rFonts w:ascii="Times New Roman"/>
          <w:b w:val="false"/>
          <w:i w:val="false"/>
          <w:color w:val="000000"/>
          <w:sz w:val="28"/>
        </w:rPr>
        <w:t xml:space="preserve">
      бөлімшесінің басшысы ________ ________________________________ </w:t>
      </w:r>
    </w:p>
    <w:p>
      <w:pPr>
        <w:spacing w:after="0"/>
        <w:ind w:left="0"/>
        <w:jc w:val="both"/>
      </w:pPr>
      <w:r>
        <w:rPr>
          <w:rFonts w:ascii="Times New Roman"/>
          <w:b w:val="false"/>
          <w:i w:val="false"/>
          <w:color w:val="000000"/>
          <w:sz w:val="28"/>
        </w:rPr>
        <w:t>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 карантиндік </w:t>
            </w:r>
            <w:r>
              <w:br/>
            </w:r>
            <w:r>
              <w:rPr>
                <w:rFonts w:ascii="Times New Roman"/>
                <w:b w:val="false"/>
                <w:i w:val="false"/>
                <w:color w:val="000000"/>
                <w:sz w:val="20"/>
              </w:rPr>
              <w:t xml:space="preserve">объектілерден және бөтен текті </w:t>
            </w:r>
            <w:r>
              <w:br/>
            </w:r>
            <w:r>
              <w:rPr>
                <w:rFonts w:ascii="Times New Roman"/>
                <w:b w:val="false"/>
                <w:i w:val="false"/>
                <w:color w:val="000000"/>
                <w:sz w:val="20"/>
              </w:rPr>
              <w:t xml:space="preserve">түрлерден қорғау жөніндегі </w:t>
            </w:r>
            <w:r>
              <w:br/>
            </w:r>
            <w:r>
              <w:rPr>
                <w:rFonts w:ascii="Times New Roman"/>
                <w:b w:val="false"/>
                <w:i w:val="false"/>
                <w:color w:val="000000"/>
                <w:sz w:val="20"/>
              </w:rPr>
              <w:t>қағидаларға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(өсімдіктер карантині жөніндегі</w:t>
            </w:r>
            <w:r>
              <w:br/>
            </w:r>
            <w:r>
              <w:rPr>
                <w:rFonts w:ascii="Times New Roman"/>
                <w:b w:val="false"/>
                <w:i w:val="false"/>
                <w:color w:val="000000"/>
                <w:sz w:val="20"/>
              </w:rPr>
              <w:t>уәкілетті орган ведомствосының</w:t>
            </w:r>
            <w:r>
              <w:br/>
            </w:r>
            <w:r>
              <w:rPr>
                <w:rFonts w:ascii="Times New Roman"/>
                <w:b w:val="false"/>
                <w:i w:val="false"/>
                <w:color w:val="000000"/>
                <w:sz w:val="20"/>
              </w:rPr>
              <w:t>___________________________</w:t>
            </w:r>
            <w:r>
              <w:br/>
            </w:r>
            <w:r>
              <w:rPr>
                <w:rFonts w:ascii="Times New Roman"/>
                <w:b w:val="false"/>
                <w:i w:val="false"/>
                <w:color w:val="000000"/>
                <w:sz w:val="20"/>
              </w:rPr>
              <w:t>аумақтық бөлімшесі)</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тұлғаның толық</w:t>
            </w:r>
            <w:r>
              <w:br/>
            </w:r>
            <w:r>
              <w:rPr>
                <w:rFonts w:ascii="Times New Roman"/>
                <w:b w:val="false"/>
                <w:i w:val="false"/>
                <w:color w:val="000000"/>
                <w:sz w:val="20"/>
              </w:rPr>
              <w:t>атауы немесе жеке</w:t>
            </w:r>
            <w:r>
              <w:br/>
            </w:r>
            <w:r>
              <w:rPr>
                <w:rFonts w:ascii="Times New Roman"/>
                <w:b w:val="false"/>
                <w:i w:val="false"/>
                <w:color w:val="000000"/>
                <w:sz w:val="20"/>
              </w:rPr>
              <w:t>____________________________</w:t>
            </w:r>
            <w:r>
              <w:br/>
            </w:r>
            <w:r>
              <w:rPr>
                <w:rFonts w:ascii="Times New Roman"/>
                <w:b w:val="false"/>
                <w:i w:val="false"/>
                <w:color w:val="000000"/>
                <w:sz w:val="20"/>
              </w:rPr>
              <w:t>тұлғаның аты, әкесінің аты</w:t>
            </w:r>
            <w:r>
              <w:br/>
            </w:r>
            <w:r>
              <w:rPr>
                <w:rFonts w:ascii="Times New Roman"/>
                <w:b w:val="false"/>
                <w:i w:val="false"/>
                <w:color w:val="000000"/>
                <w:sz w:val="20"/>
              </w:rPr>
              <w:t>(бар болса), тегі)</w:t>
            </w:r>
            <w:r>
              <w:br/>
            </w:r>
            <w:r>
              <w:rPr>
                <w:rFonts w:ascii="Times New Roman"/>
                <w:b w:val="false"/>
                <w:i w:val="false"/>
                <w:color w:val="000000"/>
                <w:sz w:val="20"/>
              </w:rPr>
              <w:t>____________________________</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жеке сәйкестендіру нөмірі)</w:t>
            </w:r>
          </w:p>
        </w:tc>
      </w:tr>
    </w:tbl>
    <w:bookmarkStart w:name="z212" w:id="194"/>
    <w:p>
      <w:pPr>
        <w:spacing w:after="0"/>
        <w:ind w:left="0"/>
        <w:jc w:val="left"/>
      </w:pPr>
      <w:r>
        <w:rPr>
          <w:rFonts w:ascii="Times New Roman"/>
          <w:b/>
          <w:i w:val="false"/>
          <w:color w:val="000000"/>
        </w:rPr>
        <w:t xml:space="preserve"> Ғылыми-зерттеу мақсатында карантиндік объектілерді (карантиндік зиянды организмдерді) әкелуге арналған өтініш</w:t>
      </w:r>
    </w:p>
    <w:bookmarkEnd w:id="194"/>
    <w:p>
      <w:pPr>
        <w:spacing w:after="0"/>
        <w:ind w:left="0"/>
        <w:jc w:val="both"/>
      </w:pPr>
      <w:r>
        <w:rPr>
          <w:rFonts w:ascii="Times New Roman"/>
          <w:b w:val="false"/>
          <w:i w:val="false"/>
          <w:color w:val="000000"/>
          <w:sz w:val="28"/>
        </w:rPr>
        <w:t>
      Ғылыми-зерттеу мақсатында карантинді объектілерді Қазақстан Республикасының аумағына әкелуге келісім-хат беруді сұраймын:</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(карантиндік объектінің ғылыми атауы)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(материалдың типі)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(материалдың саны)</w:t>
      </w:r>
    </w:p>
    <w:p>
      <w:pPr>
        <w:spacing w:after="0"/>
        <w:ind w:left="0"/>
        <w:jc w:val="both"/>
      </w:pPr>
      <w:r>
        <w:rPr>
          <w:rFonts w:ascii="Times New Roman"/>
          <w:b w:val="false"/>
          <w:i w:val="false"/>
          <w:color w:val="000000"/>
          <w:sz w:val="28"/>
        </w:rPr>
        <w:t>
      Карантиндік объектілерді әкелу қажеттілігінің негіздемесі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2. Ғылыми зерттеулерді орындаудың мерзімдері, сипаты және міндеттері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3. Карантиндік объектілерді әкелудің болжамды мерзімдер _____________</w:t>
      </w:r>
    </w:p>
    <w:p>
      <w:pPr>
        <w:spacing w:after="0"/>
        <w:ind w:left="0"/>
        <w:jc w:val="both"/>
      </w:pPr>
      <w:r>
        <w:rPr>
          <w:rFonts w:ascii="Times New Roman"/>
          <w:b w:val="false"/>
          <w:i w:val="false"/>
          <w:color w:val="000000"/>
          <w:sz w:val="28"/>
        </w:rPr>
        <w:t>
      4. Жеткізу тәсілі ___________________________________________________</w:t>
      </w:r>
    </w:p>
    <w:p>
      <w:pPr>
        <w:spacing w:after="0"/>
        <w:ind w:left="0"/>
        <w:jc w:val="both"/>
      </w:pPr>
      <w:r>
        <w:rPr>
          <w:rFonts w:ascii="Times New Roman"/>
          <w:b w:val="false"/>
          <w:i w:val="false"/>
          <w:color w:val="000000"/>
          <w:sz w:val="28"/>
        </w:rPr>
        <w:t>
      5. Экспорттаушы ел (жеткізушінің мекенжайын қоса алғанда) ____________</w:t>
      </w:r>
    </w:p>
    <w:p>
      <w:pPr>
        <w:spacing w:after="0"/>
        <w:ind w:left="0"/>
        <w:jc w:val="both"/>
      </w:pPr>
      <w:r>
        <w:rPr>
          <w:rFonts w:ascii="Times New Roman"/>
          <w:b w:val="false"/>
          <w:i w:val="false"/>
          <w:color w:val="000000"/>
          <w:sz w:val="28"/>
        </w:rPr>
        <w:t>
      6. Транзит елі _____________________________________________________</w:t>
      </w:r>
    </w:p>
    <w:p>
      <w:pPr>
        <w:spacing w:after="0"/>
        <w:ind w:left="0"/>
        <w:jc w:val="both"/>
      </w:pPr>
      <w:r>
        <w:rPr>
          <w:rFonts w:ascii="Times New Roman"/>
          <w:b w:val="false"/>
          <w:i w:val="false"/>
          <w:color w:val="000000"/>
          <w:sz w:val="28"/>
        </w:rPr>
        <w:t>
      7. Мекендейтін елі ________________________________________________</w:t>
      </w:r>
    </w:p>
    <w:p>
      <w:pPr>
        <w:spacing w:after="0"/>
        <w:ind w:left="0"/>
        <w:jc w:val="both"/>
      </w:pPr>
      <w:r>
        <w:rPr>
          <w:rFonts w:ascii="Times New Roman"/>
          <w:b w:val="false"/>
          <w:i w:val="false"/>
          <w:color w:val="000000"/>
          <w:sz w:val="28"/>
        </w:rPr>
        <w:t>
      8. Қазақстан Республикасының Мемлекеттік шекарасы арқылы өткізу</w:t>
      </w:r>
    </w:p>
    <w:p>
      <w:pPr>
        <w:spacing w:after="0"/>
        <w:ind w:left="0"/>
        <w:jc w:val="both"/>
      </w:pPr>
      <w:r>
        <w:rPr>
          <w:rFonts w:ascii="Times New Roman"/>
          <w:b w:val="false"/>
          <w:i w:val="false"/>
          <w:color w:val="000000"/>
          <w:sz w:val="28"/>
        </w:rPr>
        <w:t>
      пункті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9. Жеткізу орны және сақтау шарттары ________________________________ </w:t>
      </w:r>
    </w:p>
    <w:p>
      <w:pPr>
        <w:spacing w:after="0"/>
        <w:ind w:left="0"/>
        <w:jc w:val="both"/>
      </w:pPr>
      <w:r>
        <w:rPr>
          <w:rFonts w:ascii="Times New Roman"/>
          <w:b w:val="false"/>
          <w:i w:val="false"/>
          <w:color w:val="000000"/>
          <w:sz w:val="28"/>
        </w:rPr>
        <w:t xml:space="preserve">
      (объекті ұсталатын үй-жайлардың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мекенжайы және сипаттамасы, оқшаулау шарттары)</w:t>
      </w:r>
    </w:p>
    <w:p>
      <w:pPr>
        <w:spacing w:after="0"/>
        <w:ind w:left="0"/>
        <w:jc w:val="both"/>
      </w:pPr>
      <w:r>
        <w:rPr>
          <w:rFonts w:ascii="Times New Roman"/>
          <w:b w:val="false"/>
          <w:i w:val="false"/>
          <w:color w:val="000000"/>
          <w:sz w:val="28"/>
        </w:rPr>
        <w:t xml:space="preserve">
      10. Ғылыми зерттеулер аяқталғаннан кейін, қажет болған жағдайда, карантиндік </w:t>
      </w:r>
    </w:p>
    <w:p>
      <w:pPr>
        <w:spacing w:after="0"/>
        <w:ind w:left="0"/>
        <w:jc w:val="both"/>
      </w:pPr>
      <w:r>
        <w:rPr>
          <w:rFonts w:ascii="Times New Roman"/>
          <w:b w:val="false"/>
          <w:i w:val="false"/>
          <w:color w:val="000000"/>
          <w:sz w:val="28"/>
        </w:rPr>
        <w:t xml:space="preserve">
      объектіні жою әдістерін қоса алғанда, жүргізілетін болжамды стандартты жұмыс </w:t>
      </w:r>
    </w:p>
    <w:p>
      <w:pPr>
        <w:spacing w:after="0"/>
        <w:ind w:left="0"/>
        <w:jc w:val="both"/>
      </w:pPr>
      <w:r>
        <w:rPr>
          <w:rFonts w:ascii="Times New Roman"/>
          <w:b w:val="false"/>
          <w:i w:val="false"/>
          <w:color w:val="000000"/>
          <w:sz w:val="28"/>
        </w:rPr>
        <w:t xml:space="preserve">
      рәсімдері 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11. Тікелей ғылыми зерттеулер жүргізілетін зертханаға өсімдіктер карантині жөніндегі </w:t>
      </w:r>
    </w:p>
    <w:p>
      <w:pPr>
        <w:spacing w:after="0"/>
        <w:ind w:left="0"/>
        <w:jc w:val="both"/>
      </w:pPr>
      <w:r>
        <w:rPr>
          <w:rFonts w:ascii="Times New Roman"/>
          <w:b w:val="false"/>
          <w:i w:val="false"/>
          <w:color w:val="000000"/>
          <w:sz w:val="28"/>
        </w:rPr>
        <w:t>
      мемлекеттік инспектордың кіруін қамтамасыз етуге дайынмын</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1. 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w:t>
      </w:r>
    </w:p>
    <w:p>
      <w:pPr>
        <w:spacing w:after="0"/>
        <w:ind w:left="0"/>
        <w:jc w:val="both"/>
      </w:pPr>
      <w:r>
        <w:rPr>
          <w:rFonts w:ascii="Times New Roman"/>
          <w:b w:val="false"/>
          <w:i w:val="false"/>
          <w:color w:val="000000"/>
          <w:sz w:val="28"/>
        </w:rPr>
        <w:t>
      Ұсынылған ақпараттың дұрыстығын растаймын, Қазақстан Республикасының заңнамасына сәйкес дұрыс емес мәлімет бергенім үшін жауапкершілік туралы хабардармын және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Көрсетілетін қызметті алушы 20__ жылғы "__" ______ сағат______-де қол қойып, жіберді.</w:t>
      </w:r>
    </w:p>
    <w:p>
      <w:pPr>
        <w:spacing w:after="0"/>
        <w:ind w:left="0"/>
        <w:jc w:val="both"/>
      </w:pPr>
      <w:r>
        <w:rPr>
          <w:rFonts w:ascii="Times New Roman"/>
          <w:b w:val="false"/>
          <w:i w:val="false"/>
          <w:color w:val="000000"/>
          <w:sz w:val="28"/>
        </w:rPr>
        <w:t>
      Көрсетілетін қызметті алушының электрондық цифрлық қолтаңбасының (бұдан әрі – ЭЦҚ) деректері:</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ЭЦҚ қою күні және уақыты: ____________</w:t>
      </w:r>
    </w:p>
    <w:p>
      <w:pPr>
        <w:spacing w:after="0"/>
        <w:ind w:left="0"/>
        <w:jc w:val="both"/>
      </w:pPr>
      <w:r>
        <w:rPr>
          <w:rFonts w:ascii="Times New Roman"/>
          <w:b w:val="false"/>
          <w:i w:val="false"/>
          <w:color w:val="000000"/>
          <w:sz w:val="28"/>
        </w:rPr>
        <w:t>
      Өтінішті қабылдау туралы хабарлама:</w:t>
      </w:r>
    </w:p>
    <w:p>
      <w:pPr>
        <w:spacing w:after="0"/>
        <w:ind w:left="0"/>
        <w:jc w:val="both"/>
      </w:pPr>
      <w:r>
        <w:rPr>
          <w:rFonts w:ascii="Times New Roman"/>
          <w:b w:val="false"/>
          <w:i w:val="false"/>
          <w:color w:val="000000"/>
          <w:sz w:val="28"/>
        </w:rPr>
        <w:t>
      Өтініш ________20__ жылғы "__" ______ сағат______-де қабылданды.</w:t>
      </w:r>
    </w:p>
    <w:p>
      <w:pPr>
        <w:spacing w:after="0"/>
        <w:ind w:left="0"/>
        <w:jc w:val="both"/>
      </w:pPr>
      <w:r>
        <w:rPr>
          <w:rFonts w:ascii="Times New Roman"/>
          <w:b w:val="false"/>
          <w:i w:val="false"/>
          <w:color w:val="000000"/>
          <w:sz w:val="28"/>
        </w:rPr>
        <w:t>
      Өсімдіктер карантині саласындағы уәкілетті орган ведомствосының аумақтық бөлімшесінің ЭЦҚ-нан алынған деректер: _______________</w:t>
      </w:r>
    </w:p>
    <w:p>
      <w:pPr>
        <w:spacing w:after="0"/>
        <w:ind w:left="0"/>
        <w:jc w:val="both"/>
      </w:pPr>
      <w:r>
        <w:rPr>
          <w:rFonts w:ascii="Times New Roman"/>
          <w:b w:val="false"/>
          <w:i w:val="false"/>
          <w:color w:val="000000"/>
          <w:sz w:val="28"/>
        </w:rPr>
        <w:t>
      ЭЦҚ қою күні және уақыты: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 карантиндік </w:t>
            </w:r>
            <w:r>
              <w:br/>
            </w:r>
            <w:r>
              <w:rPr>
                <w:rFonts w:ascii="Times New Roman"/>
                <w:b w:val="false"/>
                <w:i w:val="false"/>
                <w:color w:val="000000"/>
                <w:sz w:val="20"/>
              </w:rPr>
              <w:t xml:space="preserve">объектілерден және бөтен текті </w:t>
            </w:r>
            <w:r>
              <w:br/>
            </w:r>
            <w:r>
              <w:rPr>
                <w:rFonts w:ascii="Times New Roman"/>
                <w:b w:val="false"/>
                <w:i w:val="false"/>
                <w:color w:val="000000"/>
                <w:sz w:val="20"/>
              </w:rPr>
              <w:t xml:space="preserve">түрлерден қорғау жөніндегі </w:t>
            </w:r>
            <w:r>
              <w:br/>
            </w:r>
            <w:r>
              <w:rPr>
                <w:rFonts w:ascii="Times New Roman"/>
                <w:b w:val="false"/>
                <w:i w:val="false"/>
                <w:color w:val="000000"/>
                <w:sz w:val="20"/>
              </w:rPr>
              <w:t>қағидаларға</w:t>
            </w:r>
            <w:r>
              <w:br/>
            </w:r>
            <w:r>
              <w:rPr>
                <w:rFonts w:ascii="Times New Roman"/>
                <w:b w:val="false"/>
                <w:i w:val="false"/>
                <w:color w:val="000000"/>
                <w:sz w:val="20"/>
              </w:rPr>
              <w:t>12-қосымша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2088"/>
        <w:gridCol w:w="96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мақсатында карантиндік объектілерді (карантиндік зиянды организмдерді) әкелуді келісу" мемлекеттік көрсетілетін қызмет стандарты</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комитетінің аумақтық инспекциялары (бұдан әрі – көрсетілетін қызметті беруші)</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www.egov.kz "электрондық үкіметтің" веб-порталы арқылы (бұдан әрі – портал) жүзеге асырылады.</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 ішінде.</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 мемлекеттік қызмет көрсетудің</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объектілерді ғылыми-зерттеу мақсаттарында әкелуге арналған келісу-хат немесе уәжді бас тарту </w:t>
            </w:r>
            <w:r>
              <w:br/>
            </w:r>
            <w:r>
              <w:rPr>
                <w:rFonts w:ascii="Times New Roman"/>
                <w:b w:val="false"/>
                <w:i w:val="false"/>
                <w:color w:val="000000"/>
                <w:sz w:val="20"/>
              </w:rPr>
              <w:t>
Мемлекеттік қызметті көрсету нәтижесін ұсыну нысаны – электрондық.</w:t>
            </w:r>
            <w:r>
              <w:br/>
            </w:r>
            <w:r>
              <w:rPr>
                <w:rFonts w:ascii="Times New Roman"/>
                <w:b w:val="false"/>
                <w:i w:val="false"/>
                <w:color w:val="000000"/>
                <w:sz w:val="20"/>
              </w:rPr>
              <w:t>
Мемлекеттік қызметті көрсету нәтижесі көрсетілетін қызметті алушының "жеке кабинетіне" көрсетілетін қызметті берушінің уәкілетті адамының электрондық цифрлық қолтаңбасымен куәландырылған электрондық құжат нысанында жіберіледі.</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r>
              <w:br/>
            </w: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w:t>
            </w:r>
            <w:r>
              <w:rPr>
                <w:rFonts w:ascii="Times New Roman"/>
                <w:b w:val="false"/>
                <w:i w:val="false"/>
                <w:color w:val="000000"/>
                <w:sz w:val="20"/>
              </w:rPr>
              <w:t>Кодекске</w:t>
            </w:r>
            <w:r>
              <w:rPr>
                <w:rFonts w:ascii="Times New Roman"/>
                <w:b w:val="false"/>
                <w:i w:val="false"/>
                <w:color w:val="000000"/>
                <w:sz w:val="20"/>
              </w:rPr>
              <w:t xml:space="preserve"> сәйкес жұмыс уақыты аяқталғаннан кейін, демалыс және мереке күндері жүгінген кезде құжаттарды қабылдау және мемлекеттік қызмет көрсету нәтижелерін беру келесі жұмыс күні жүзеге асырылады.</w:t>
            </w:r>
            <w:r>
              <w:br/>
            </w:r>
            <w:r>
              <w:rPr>
                <w:rFonts w:ascii="Times New Roman"/>
                <w:b w:val="false"/>
                <w:i w:val="false"/>
                <w:color w:val="000000"/>
                <w:sz w:val="20"/>
              </w:rPr>
              <w:t>
Мемлекеттік қызмет көрсету орындарының мекенжайлары көрсетілетін қызметті берушінің www.gov.kz ресми интернет-ресурсында орналастырылған.</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үшін көрсетілетін қызметті алушы портал арқылы өтінішті электрондық құжат нысанында жолдайды.</w:t>
            </w:r>
            <w:r>
              <w:br/>
            </w:r>
            <w:r>
              <w:rPr>
                <w:rFonts w:ascii="Times New Roman"/>
                <w:b w:val="false"/>
                <w:i w:val="false"/>
                <w:color w:val="000000"/>
                <w:sz w:val="20"/>
              </w:rPr>
              <w:t>
Жеке тұлғаның жеке басын куәландыратын құжат туралы, заңды тұлғаны тіркеу (қайта тіркеу), дара кәсіпкерді тіркеу туралы не дара кәсіпкер ретінде қызметінің басталғаны туралы мәліметтерді көрсетілетін қызметті беруші мен көрсетілетін қызметті алушы "электрондық үкіметтің" шлюзі арқылы тиісті мемлекеттік ақпараттық жүйелерден алады.</w:t>
            </w:r>
            <w:r>
              <w:br/>
            </w:r>
            <w:r>
              <w:rPr>
                <w:rFonts w:ascii="Times New Roman"/>
                <w:b w:val="false"/>
                <w:i w:val="false"/>
                <w:color w:val="000000"/>
                <w:sz w:val="20"/>
              </w:rPr>
              <w:t>
Мемлекеттік қызметті көрсету үшін сұрау салуды қабылдау туралы көрсетілетін қызметті алушының "жеке кабинетінде" тиісті мәртебе өтініштің қабылданғанын растау болып табылады.</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мынадай негіздер бойынша мемлекеттік қызметті көрсетуден бас тартады:</w:t>
            </w:r>
            <w:r>
              <w:br/>
            </w:r>
            <w:r>
              <w:rPr>
                <w:rFonts w:ascii="Times New Roman"/>
                <w:b w:val="false"/>
                <w:i w:val="false"/>
                <w:color w:val="000000"/>
                <w:sz w:val="20"/>
              </w:rPr>
              <w:t>
 1) карантиндік объектілердің биологиялық қауіпсіздіктің түрлі деңгейіндегі оқшаулау шарттарының тізбесіне сәйкес келмеуі;</w:t>
            </w:r>
            <w:r>
              <w:br/>
            </w:r>
            <w:r>
              <w:rPr>
                <w:rFonts w:ascii="Times New Roman"/>
                <w:b w:val="false"/>
                <w:i w:val="false"/>
                <w:color w:val="000000"/>
                <w:sz w:val="20"/>
              </w:rPr>
              <w:t>
2) карантиндік объектілерді ғылыми-зерттеу мақсатында әкелуге арналған келісім-хатты алу үшін көрсетілетін қызметті алушы ұсынған құжаттардың және (немесе) оларда қамтылған деректердің (мәліметтердің) шынайы еместігінің анықталуы;</w:t>
            </w:r>
            <w:r>
              <w:br/>
            </w:r>
            <w:r>
              <w:rPr>
                <w:rFonts w:ascii="Times New Roman"/>
                <w:b w:val="false"/>
                <w:i w:val="false"/>
                <w:color w:val="000000"/>
                <w:sz w:val="20"/>
              </w:rPr>
              <w:t>
3) көрсетілетін қызметті алушының және (немесе) ұсынылған материалдардың, карантинге жатқызылған өнімнің, карантиндік объектілерді ғылыми-зерттеу мақсатында әкелуге арналған келісім-хатты беру үшін қажетті деректер мен мәліметтердің осы Қағидаларда белгіленген талаптарға сәйкес келмеуі;</w:t>
            </w:r>
            <w:r>
              <w:br/>
            </w:r>
            <w:r>
              <w:rPr>
                <w:rFonts w:ascii="Times New Roman"/>
                <w:b w:val="false"/>
                <w:i w:val="false"/>
                <w:color w:val="000000"/>
                <w:sz w:val="20"/>
              </w:rPr>
              <w:t>
4) көрсетілетін қызметті алушыға қатысты карантиндік объектілерді ғылыми-зерттеу мақсатында әкелуге арналған келісім-хатты алуға байланысты қызметке немесе қызметтің жекелеген түрлеріне тыйым салу туралы заңды күшіне енген сот шешімінің (үкімінің) болуы.</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 мүмкіндігі бар.</w:t>
            </w:r>
            <w:r>
              <w:br/>
            </w: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порталда көрсетілген. Бірыңғай байланыс орталығы: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 карантиндік </w:t>
            </w:r>
            <w:r>
              <w:br/>
            </w:r>
            <w:r>
              <w:rPr>
                <w:rFonts w:ascii="Times New Roman"/>
                <w:b w:val="false"/>
                <w:i w:val="false"/>
                <w:color w:val="000000"/>
                <w:sz w:val="20"/>
              </w:rPr>
              <w:t xml:space="preserve">объектілерден және бөтен текті </w:t>
            </w:r>
            <w:r>
              <w:br/>
            </w:r>
            <w:r>
              <w:rPr>
                <w:rFonts w:ascii="Times New Roman"/>
                <w:b w:val="false"/>
                <w:i w:val="false"/>
                <w:color w:val="000000"/>
                <w:sz w:val="20"/>
              </w:rPr>
              <w:t xml:space="preserve">түрлерден қорғау жөніндегі </w:t>
            </w:r>
            <w:r>
              <w:br/>
            </w:r>
            <w:r>
              <w:rPr>
                <w:rFonts w:ascii="Times New Roman"/>
                <w:b w:val="false"/>
                <w:i w:val="false"/>
                <w:color w:val="000000"/>
                <w:sz w:val="20"/>
              </w:rPr>
              <w:t>қағидаларға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5" w:id="195"/>
    <w:p>
      <w:pPr>
        <w:spacing w:after="0"/>
        <w:ind w:left="0"/>
        <w:jc w:val="left"/>
      </w:pPr>
      <w:r>
        <w:rPr>
          <w:rFonts w:ascii="Times New Roman"/>
          <w:b/>
          <w:i w:val="false"/>
          <w:color w:val="000000"/>
        </w:rPr>
        <w:t xml:space="preserve"> Биологиялық қауіпсіздіктің әр түрлі деңгейіндегі карантиндік объектілерге арналған зертханаларда оқшаулау шарттарының тізбесі</w:t>
      </w:r>
    </w:p>
    <w:bookmarkEnd w:id="195"/>
    <w:p>
      <w:pPr>
        <w:spacing w:after="0"/>
        <w:ind w:left="0"/>
        <w:jc w:val="both"/>
      </w:pPr>
      <w:r>
        <w:rPr>
          <w:rFonts w:ascii="Times New Roman"/>
          <w:b w:val="false"/>
          <w:i w:val="false"/>
          <w:color w:val="000000"/>
          <w:sz w:val="28"/>
        </w:rPr>
        <w:t>
      1-нұсқа суда немесе ауада таралмайтын, топырақта сақталмайтын карантиндік объектілерді (фитоплазмалар, вирустар және вироидтар) әкелген кезде.</w:t>
      </w:r>
    </w:p>
    <w:p>
      <w:pPr>
        <w:spacing w:after="0"/>
        <w:ind w:left="0"/>
        <w:jc w:val="both"/>
      </w:pPr>
      <w:r>
        <w:rPr>
          <w:rFonts w:ascii="Times New Roman"/>
          <w:b w:val="false"/>
          <w:i w:val="false"/>
          <w:color w:val="000000"/>
          <w:sz w:val="28"/>
        </w:rPr>
        <w:t>
      2-нұсқа сумен таралатын, бірақ ауада таралмайтын карантиндік объектілерді (нематодтар, топырақты мекендейтін вирустар) әкелген кезде.</w:t>
      </w:r>
    </w:p>
    <w:p>
      <w:pPr>
        <w:spacing w:after="0"/>
        <w:ind w:left="0"/>
        <w:jc w:val="both"/>
      </w:pPr>
      <w:r>
        <w:rPr>
          <w:rFonts w:ascii="Times New Roman"/>
          <w:b w:val="false"/>
          <w:i w:val="false"/>
          <w:color w:val="000000"/>
          <w:sz w:val="28"/>
        </w:rPr>
        <w:t>
      3-нұсқа ауада таралатын карантиндік объектілерді (жәндіктер, саңырауқұлақтар, бактериялар және ауада таралатын арамшөптердің тұқымдары, тозаңдармен таралатын вирустармен залалданған өсімдіктер) әкелген кезде.</w:t>
      </w:r>
    </w:p>
    <w:p>
      <w:pPr>
        <w:spacing w:after="0"/>
        <w:ind w:left="0"/>
        <w:jc w:val="both"/>
      </w:pPr>
      <w:r>
        <w:rPr>
          <w:rFonts w:ascii="Times New Roman"/>
          <w:b w:val="false"/>
          <w:i w:val="false"/>
          <w:color w:val="000000"/>
          <w:sz w:val="28"/>
        </w:rPr>
        <w:t>
      Зерттеулерді аяқтау, организмдерді жою, зерттелетін организмдерді қабылдау және беру актімен ресімделеді, оған тақырыпты орындаушылар, материалды беруші және қабылдаушы ұйымдардың басшылары қол қояды.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4"/>
        <w:gridCol w:w="1294"/>
        <w:gridCol w:w="1294"/>
        <w:gridCol w:w="1294"/>
        <w:gridCol w:w="1294"/>
        <w:gridCol w:w="1295"/>
        <w:gridCol w:w="1295"/>
      </w:tblGrid>
      <w:tr>
        <w:trPr>
          <w:trHeight w:val="30" w:hRule="atLeast"/>
        </w:trPr>
        <w:tc>
          <w:tcPr>
            <w:tcW w:w="4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 және пайдалану шарттары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w:t>
            </w:r>
          </w:p>
        </w:tc>
      </w:tr>
      <w:tr>
        <w:trPr>
          <w:trHeight w:val="30" w:hRule="atLeast"/>
        </w:trPr>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1-нұсқа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2-нұсқа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3-нұсқа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4-нұсқа</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5-нұсқа</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6-нұсқа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орнының орналасуы</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Кеңістікте, күнделікті қызметтен бөлінген</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Кеңістікте басқа ғимараттардан бөлінген</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 өсетін өсімдіктерден бөлек кеңістік</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саңылауларсыз (оның ішінде кәріз және су құбырларының айналасы)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Жуылатын</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Эксперименттер жүргізуге арналған еденнің және үстелдердің типі</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Залалсыздандыруға мүмкіндік беретін</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жүйесіне сұйықтықты төгуді бақылайтын</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беті және жиhаз</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мықты материалдардан</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бетінде саңылау және жарық болуына жол берілмейді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Ойықтар және желдету</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Арасында санитариялық өткізу жайлары бар (тамбур) қосарлы есіктер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өткізбейтін есіктер (оқшаулайтын орнатқыштар бар)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Есіктердің автоматты түрде жабылуы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Есіктерді қолмен жабу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Оқшаулауда ұсталынатын организмдерге сәйкес келетін ұяшықтар көлеміндегі тормен жабдықталған терезе</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өткізбейтін терезе (мысалы, герметикаланған)</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Қосарлы әйнектелген немесе сынбайтын әйнектен жасалған терезе</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және кәріз</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Мәжбүрлі желдету</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қысым (су бағанасының минимум 6 миллиметрі)</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ауа ақтап тазартатын сүзгіш арқылы сүзіледі</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Қорғайтын киім</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ауыстыруға арналған бөлме</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жеке костюмдер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аяқ-киім</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бас киім</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Киімдерді оқшаулау орны шегінде дезинфекциялау немесе бір жолғы киімді пайдалану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жабдық</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Торлар ұяшықтарының көлемдері сәйкес торлы тығыз жабылатын шарбақтар (кіріктірілген жеңдердің көмегімен жұмыс)</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залалсыздандыруға арналған жабдық (төменгі температуралы тоңазытқыштар, автоклавтар, құрғақ ыстық шкафтар)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зерттеулерге арналған бокс</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Тамбурлардағы ультракүлгін сәулелегіштер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Тамбурлардағы жәндіктерге арналған</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феромондық немесе жабысқақ аулағыштар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және қауіпсіздік</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орындарын үнемі тазалау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Шылым тартуға, тамақ ішуге, су ішуге тыйым салу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Оқшаулау орындарымен жапсарлас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оның ішіндегі душ</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орындарындағы қол жуғыш немесе</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жолғы қолғаптарды пайдалану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орнынан шығу алдында қолды жуу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орнына рұқсат</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Шектеулі рұқсатты білдіретін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белгілер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 рұқсат берілген персоналға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шектелген</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көрсететін персоналдың орын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ауыстыруы шектелген</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қатыспайтын адамдардың үй-жайға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кірулеріне тыйым салынады немесе</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қатаң бақылаумен қамтамасыз етіледі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жою және залалсыздандыру</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қалдықтарын бөлек жинайды және</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жоюға дейін залалсыздандырады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Жазылған кезең соңында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зиянды организмдер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жойылады, олай болмаған жағдайда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 материалдың</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фитосанитариялық тәуекел тудырмайтыны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туралы растаумен қамтамасыз етіледі</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орнынан жойылатын қалдықтарды және</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материалдарын залалсыздандыру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үшін сәйкес келетін</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контейнерлерде</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организмдерді жою</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организмдермен күресу</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Кеміргіштермен, құстармен, жәндіктермен және кенелермен күресу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Биоматериалдардың түсуі, көбеюі,</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пайдалануы және жоюы белгіленетін</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орындарындағы рәсімдерді</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тіркеу журналдары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жағдайлар туралы өсімдіктер карантині жөніндегі уәкілетті орган ведомствосына хабарлау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біліктілігі және оқыту</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персонал</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 персоналды оқыту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 карантиндік </w:t>
            </w:r>
            <w:r>
              <w:br/>
            </w:r>
            <w:r>
              <w:rPr>
                <w:rFonts w:ascii="Times New Roman"/>
                <w:b w:val="false"/>
                <w:i w:val="false"/>
                <w:color w:val="000000"/>
                <w:sz w:val="20"/>
              </w:rPr>
              <w:t xml:space="preserve">объектілерден және бөтен текті </w:t>
            </w:r>
            <w:r>
              <w:br/>
            </w:r>
            <w:r>
              <w:rPr>
                <w:rFonts w:ascii="Times New Roman"/>
                <w:b w:val="false"/>
                <w:i w:val="false"/>
                <w:color w:val="000000"/>
                <w:sz w:val="20"/>
              </w:rPr>
              <w:t xml:space="preserve">түрлерден қорғау жөніндегі </w:t>
            </w:r>
            <w:r>
              <w:br/>
            </w:r>
            <w:r>
              <w:rPr>
                <w:rFonts w:ascii="Times New Roman"/>
                <w:b w:val="false"/>
                <w:i w:val="false"/>
                <w:color w:val="000000"/>
                <w:sz w:val="20"/>
              </w:rPr>
              <w:t>қағидаларға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7" w:id="196"/>
    <w:p>
      <w:pPr>
        <w:spacing w:after="0"/>
        <w:ind w:left="0"/>
        <w:jc w:val="left"/>
      </w:pPr>
      <w:r>
        <w:rPr>
          <w:rFonts w:ascii="Times New Roman"/>
          <w:b/>
          <w:i w:val="false"/>
          <w:color w:val="000000"/>
        </w:rPr>
        <w:t xml:space="preserve"> № ____ карантиндік сертификат</w:t>
      </w:r>
    </w:p>
    <w:bookmarkEnd w:id="196"/>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(өсімдіктер карантині жөніндегі уәкілетті орган ведомствосы аумақтық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бөлімшесінің, фитосанитариялық бақылау бекетінің атауы)</w:t>
      </w:r>
    </w:p>
    <w:p>
      <w:pPr>
        <w:spacing w:after="0"/>
        <w:ind w:left="0"/>
        <w:jc w:val="both"/>
      </w:pPr>
      <w:r>
        <w:rPr>
          <w:rFonts w:ascii="Times New Roman"/>
          <w:b w:val="false"/>
          <w:i w:val="false"/>
          <w:color w:val="000000"/>
          <w:sz w:val="28"/>
        </w:rPr>
        <w:t>
      Берілген күні 20__ жылғы _____ "__". 20__ жылғы "__" _____дейін жарамды</w:t>
      </w:r>
    </w:p>
    <w:p>
      <w:pPr>
        <w:spacing w:after="0"/>
        <w:ind w:left="0"/>
        <w:jc w:val="both"/>
      </w:pPr>
      <w:r>
        <w:rPr>
          <w:rFonts w:ascii="Times New Roman"/>
          <w:b w:val="false"/>
          <w:i w:val="false"/>
          <w:color w:val="000000"/>
          <w:sz w:val="28"/>
        </w:rPr>
        <w:t xml:space="preserve">
      1. _______________________________________________________________ </w:t>
      </w:r>
    </w:p>
    <w:p>
      <w:pPr>
        <w:spacing w:after="0"/>
        <w:ind w:left="0"/>
        <w:jc w:val="both"/>
      </w:pPr>
      <w:r>
        <w:rPr>
          <w:rFonts w:ascii="Times New Roman"/>
          <w:b w:val="false"/>
          <w:i w:val="false"/>
          <w:color w:val="000000"/>
          <w:sz w:val="28"/>
        </w:rPr>
        <w:t xml:space="preserve">
      (заңды тұлғаның атауы немесе жеке тұлғаның аты, әкесінің аты (бар болса), тегі)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(почталық мекенжайы (бар болса))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мынадай карантинге жатқызылған өнімді 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(қайда, кімге, алушының нақты атауы мен мекенжайы көрсетілсін) </w:t>
      </w:r>
    </w:p>
    <w:p>
      <w:pPr>
        <w:spacing w:after="0"/>
        <w:ind w:left="0"/>
        <w:jc w:val="both"/>
      </w:pPr>
      <w:r>
        <w:rPr>
          <w:rFonts w:ascii="Times New Roman"/>
          <w:b w:val="false"/>
          <w:i w:val="false"/>
          <w:color w:val="000000"/>
          <w:sz w:val="28"/>
        </w:rPr>
        <w:t>
      ___________________________________________________ әкетуге берілді.</w:t>
      </w:r>
    </w:p>
    <w:p>
      <w:pPr>
        <w:spacing w:after="0"/>
        <w:ind w:left="0"/>
        <w:jc w:val="both"/>
      </w:pPr>
      <w:r>
        <w:rPr>
          <w:rFonts w:ascii="Times New Roman"/>
          <w:b w:val="false"/>
          <w:i w:val="false"/>
          <w:color w:val="000000"/>
          <w:sz w:val="28"/>
        </w:rPr>
        <w:t>
      2. Жалпы орындардың саны (дана)___________________________________</w:t>
      </w:r>
    </w:p>
    <w:p>
      <w:pPr>
        <w:spacing w:after="0"/>
        <w:ind w:left="0"/>
        <w:jc w:val="both"/>
      </w:pPr>
      <w:r>
        <w:rPr>
          <w:rFonts w:ascii="Times New Roman"/>
          <w:b w:val="false"/>
          <w:i w:val="false"/>
          <w:color w:val="000000"/>
          <w:sz w:val="28"/>
        </w:rPr>
        <w:t>
      3. Жалпы салмағы (тонна, килограмм)________________________________</w:t>
      </w:r>
    </w:p>
    <w:p>
      <w:pPr>
        <w:spacing w:after="0"/>
        <w:ind w:left="0"/>
        <w:jc w:val="both"/>
      </w:pPr>
      <w:r>
        <w:rPr>
          <w:rFonts w:ascii="Times New Roman"/>
          <w:b w:val="false"/>
          <w:i w:val="false"/>
          <w:color w:val="000000"/>
          <w:sz w:val="28"/>
        </w:rPr>
        <w:t>
      4. Жөнелту станциясы (пункті) ______________________________________</w:t>
      </w:r>
    </w:p>
    <w:p>
      <w:pPr>
        <w:spacing w:after="0"/>
        <w:ind w:left="0"/>
        <w:jc w:val="both"/>
      </w:pPr>
      <w:r>
        <w:rPr>
          <w:rFonts w:ascii="Times New Roman"/>
          <w:b w:val="false"/>
          <w:i w:val="false"/>
          <w:color w:val="000000"/>
          <w:sz w:val="28"/>
        </w:rPr>
        <w:t>
      5. Межелі станциясы (пункті) _______________________________________</w:t>
      </w:r>
    </w:p>
    <w:p>
      <w:pPr>
        <w:spacing w:after="0"/>
        <w:ind w:left="0"/>
        <w:jc w:val="both"/>
      </w:pPr>
      <w:r>
        <w:rPr>
          <w:rFonts w:ascii="Times New Roman"/>
          <w:b w:val="false"/>
          <w:i w:val="false"/>
          <w:color w:val="000000"/>
          <w:sz w:val="28"/>
        </w:rPr>
        <w:t xml:space="preserve">
      6. Зерттеп-қарау, тексеру немесе карантиндік фитосанитариялық және (немесе) зертханалық сараптама негізінде </w:t>
      </w:r>
    </w:p>
    <w:p>
      <w:pPr>
        <w:spacing w:after="0"/>
        <w:ind w:left="0"/>
        <w:jc w:val="both"/>
      </w:pPr>
      <w:r>
        <w:rPr>
          <w:rFonts w:ascii="Times New Roman"/>
          <w:b w:val="false"/>
          <w:i w:val="false"/>
          <w:color w:val="000000"/>
          <w:sz w:val="28"/>
        </w:rPr>
        <w:t xml:space="preserve">
      (керектісінің асты сызылсын) ____________________________________________ </w:t>
      </w:r>
    </w:p>
    <w:p>
      <w:pPr>
        <w:spacing w:after="0"/>
        <w:ind w:left="0"/>
        <w:jc w:val="both"/>
      </w:pPr>
      <w:r>
        <w:rPr>
          <w:rFonts w:ascii="Times New Roman"/>
          <w:b w:val="false"/>
          <w:i w:val="false"/>
          <w:color w:val="000000"/>
          <w:sz w:val="28"/>
        </w:rPr>
        <w:t xml:space="preserve">
      (карантинге жатқызылған өнімнің карантиндік </w:t>
      </w:r>
    </w:p>
    <w:p>
      <w:pPr>
        <w:spacing w:after="0"/>
        <w:ind w:left="0"/>
        <w:jc w:val="both"/>
      </w:pPr>
      <w:r>
        <w:rPr>
          <w:rFonts w:ascii="Times New Roman"/>
          <w:b w:val="false"/>
          <w:i w:val="false"/>
          <w:color w:val="000000"/>
          <w:sz w:val="28"/>
        </w:rPr>
        <w:t>
      _______________________________________________ туралы куәландырылады.</w:t>
      </w:r>
    </w:p>
    <w:p>
      <w:pPr>
        <w:spacing w:after="0"/>
        <w:ind w:left="0"/>
        <w:jc w:val="both"/>
      </w:pPr>
      <w:r>
        <w:rPr>
          <w:rFonts w:ascii="Times New Roman"/>
          <w:b w:val="false"/>
          <w:i w:val="false"/>
          <w:color w:val="000000"/>
          <w:sz w:val="28"/>
        </w:rPr>
        <w:t>
      жай-күйі және жүргізілген карантиндік фитосанитариялық іс-шаралар туралы белгі)</w:t>
      </w:r>
    </w:p>
    <w:p>
      <w:pPr>
        <w:spacing w:after="0"/>
        <w:ind w:left="0"/>
        <w:jc w:val="both"/>
      </w:pPr>
      <w:r>
        <w:rPr>
          <w:rFonts w:ascii="Times New Roman"/>
          <w:b w:val="false"/>
          <w:i w:val="false"/>
          <w:color w:val="000000"/>
          <w:sz w:val="28"/>
        </w:rPr>
        <w:t>
      7. Карантинге жатқызылған өнімді жөнелту, сақтау, алу, өткізу және</w:t>
      </w:r>
    </w:p>
    <w:p>
      <w:pPr>
        <w:spacing w:after="0"/>
        <w:ind w:left="0"/>
        <w:jc w:val="both"/>
      </w:pPr>
      <w:r>
        <w:rPr>
          <w:rFonts w:ascii="Times New Roman"/>
          <w:b w:val="false"/>
          <w:i w:val="false"/>
          <w:color w:val="000000"/>
          <w:sz w:val="28"/>
        </w:rPr>
        <w:t>
      пайдалану кезінде мынадай карантиндік фитосанитариялық іс-шаралар мен шарттар</w:t>
      </w:r>
    </w:p>
    <w:p>
      <w:pPr>
        <w:spacing w:after="0"/>
        <w:ind w:left="0"/>
        <w:jc w:val="both"/>
      </w:pPr>
      <w:r>
        <w:rPr>
          <w:rFonts w:ascii="Times New Roman"/>
          <w:b w:val="false"/>
          <w:i w:val="false"/>
          <w:color w:val="000000"/>
          <w:sz w:val="28"/>
        </w:rPr>
        <w:t>
      белгіленеді ________________________________________________________</w:t>
      </w:r>
    </w:p>
    <w:p>
      <w:pPr>
        <w:spacing w:after="0"/>
        <w:ind w:left="0"/>
        <w:jc w:val="both"/>
      </w:pPr>
      <w:r>
        <w:rPr>
          <w:rFonts w:ascii="Times New Roman"/>
          <w:b w:val="false"/>
          <w:i w:val="false"/>
          <w:color w:val="000000"/>
          <w:sz w:val="28"/>
        </w:rPr>
        <w:t xml:space="preserve">
      8. ________________________________________________ негізінде берілді. </w:t>
      </w:r>
    </w:p>
    <w:p>
      <w:pPr>
        <w:spacing w:after="0"/>
        <w:ind w:left="0"/>
        <w:jc w:val="both"/>
      </w:pPr>
      <w:r>
        <w:rPr>
          <w:rFonts w:ascii="Times New Roman"/>
          <w:b w:val="false"/>
          <w:i w:val="false"/>
          <w:color w:val="000000"/>
          <w:sz w:val="28"/>
        </w:rPr>
        <w:t>
      (қандай құжаттың)</w:t>
      </w:r>
    </w:p>
    <w:p>
      <w:pPr>
        <w:spacing w:after="0"/>
        <w:ind w:left="0"/>
        <w:jc w:val="both"/>
      </w:pPr>
      <w:r>
        <w:rPr>
          <w:rFonts w:ascii="Times New Roman"/>
          <w:b w:val="false"/>
          <w:i w:val="false"/>
          <w:color w:val="000000"/>
          <w:sz w:val="28"/>
        </w:rPr>
        <w:t>
      Өсімдіктер карантині жөніндегі мемлекеттік</w:t>
      </w:r>
    </w:p>
    <w:p>
      <w:pPr>
        <w:spacing w:after="0"/>
        <w:ind w:left="0"/>
        <w:jc w:val="both"/>
      </w:pPr>
      <w:r>
        <w:rPr>
          <w:rFonts w:ascii="Times New Roman"/>
          <w:b w:val="false"/>
          <w:i w:val="false"/>
          <w:color w:val="000000"/>
          <w:sz w:val="28"/>
        </w:rPr>
        <w:t xml:space="preserve">
      инспектор __________ ________________________________________________ </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Сертификат карантинге жатқызылған өнімнің әрбір жеке партиясына, көлік бірлігіне, контейнерге, вагонға беріледі және түпнұсқа түрінде жарамды.</w:t>
      </w:r>
    </w:p>
    <w:p>
      <w:pPr>
        <w:spacing w:after="0"/>
        <w:ind w:left="0"/>
        <w:jc w:val="both"/>
      </w:pPr>
      <w:r>
        <w:rPr>
          <w:rFonts w:ascii="Times New Roman"/>
          <w:b w:val="false"/>
          <w:i w:val="false"/>
          <w:color w:val="000000"/>
          <w:sz w:val="28"/>
        </w:rPr>
        <w:t>
      Алып жүру жолында карантинге жатқызылған өнімді өсімдіктер карантині жөніндегі уәкілетті органның аумақтық бөлімшесінің арнайы рұқсатынсыз басқа жаққа жіберуге рұқсат етілмейді.</w:t>
      </w:r>
    </w:p>
    <w:p>
      <w:pPr>
        <w:spacing w:after="0"/>
        <w:ind w:left="0"/>
        <w:jc w:val="both"/>
      </w:pPr>
      <w:r>
        <w:rPr>
          <w:rFonts w:ascii="Times New Roman"/>
          <w:b w:val="false"/>
          <w:i w:val="false"/>
          <w:color w:val="000000"/>
          <w:sz w:val="28"/>
        </w:rPr>
        <w:t>
      Сертификаттың қолданылу мерзімі карантинге жатқызылған өнімнің жолда болған уақытына байланысты белгіленеді.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 карантиндік </w:t>
            </w:r>
            <w:r>
              <w:br/>
            </w:r>
            <w:r>
              <w:rPr>
                <w:rFonts w:ascii="Times New Roman"/>
                <w:b w:val="false"/>
                <w:i w:val="false"/>
                <w:color w:val="000000"/>
                <w:sz w:val="20"/>
              </w:rPr>
              <w:t xml:space="preserve">объектілерден және бөтен текті </w:t>
            </w:r>
            <w:r>
              <w:br/>
            </w:r>
            <w:r>
              <w:rPr>
                <w:rFonts w:ascii="Times New Roman"/>
                <w:b w:val="false"/>
                <w:i w:val="false"/>
                <w:color w:val="000000"/>
                <w:sz w:val="20"/>
              </w:rPr>
              <w:t xml:space="preserve">түрлерден қорғау жөніндегі </w:t>
            </w:r>
            <w:r>
              <w:br/>
            </w:r>
            <w:r>
              <w:rPr>
                <w:rFonts w:ascii="Times New Roman"/>
                <w:b w:val="false"/>
                <w:i w:val="false"/>
                <w:color w:val="000000"/>
                <w:sz w:val="20"/>
              </w:rPr>
              <w:t>қағидаларға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Кімге_______________________</w:t>
            </w:r>
            <w:r>
              <w:br/>
            </w:r>
            <w:r>
              <w:rPr>
                <w:rFonts w:ascii="Times New Roman"/>
                <w:b w:val="false"/>
                <w:i w:val="false"/>
                <w:color w:val="000000"/>
                <w:sz w:val="20"/>
              </w:rPr>
              <w:t>(өсімдіктер карантині жөніндегі</w:t>
            </w:r>
            <w:r>
              <w:br/>
            </w:r>
            <w:r>
              <w:rPr>
                <w:rFonts w:ascii="Times New Roman"/>
                <w:b w:val="false"/>
                <w:i w:val="false"/>
                <w:color w:val="000000"/>
                <w:sz w:val="20"/>
              </w:rPr>
              <w:t>уәкілетті</w:t>
            </w:r>
            <w:r>
              <w:br/>
            </w:r>
            <w:r>
              <w:rPr>
                <w:rFonts w:ascii="Times New Roman"/>
                <w:b w:val="false"/>
                <w:i w:val="false"/>
                <w:color w:val="000000"/>
                <w:sz w:val="20"/>
              </w:rPr>
              <w:t>____________________________</w:t>
            </w:r>
            <w:r>
              <w:br/>
            </w:r>
            <w:r>
              <w:rPr>
                <w:rFonts w:ascii="Times New Roman"/>
                <w:b w:val="false"/>
                <w:i w:val="false"/>
                <w:color w:val="000000"/>
                <w:sz w:val="20"/>
              </w:rPr>
              <w:t>орган ведомствосының</w:t>
            </w:r>
            <w:r>
              <w:br/>
            </w:r>
            <w:r>
              <w:rPr>
                <w:rFonts w:ascii="Times New Roman"/>
                <w:b w:val="false"/>
                <w:i w:val="false"/>
                <w:color w:val="000000"/>
                <w:sz w:val="20"/>
              </w:rPr>
              <w:t>____________________________</w:t>
            </w:r>
            <w:r>
              <w:br/>
            </w:r>
            <w:r>
              <w:rPr>
                <w:rFonts w:ascii="Times New Roman"/>
                <w:b w:val="false"/>
                <w:i w:val="false"/>
                <w:color w:val="000000"/>
                <w:sz w:val="20"/>
              </w:rPr>
              <w:t>аумақтық бөлімшесі)</w:t>
            </w:r>
            <w:r>
              <w:br/>
            </w:r>
            <w:r>
              <w:rPr>
                <w:rFonts w:ascii="Times New Roman"/>
                <w:b w:val="false"/>
                <w:i w:val="false"/>
                <w:color w:val="000000"/>
                <w:sz w:val="20"/>
              </w:rPr>
              <w:t>Кімнен______________________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немесе жеке тұлғаның</w:t>
            </w:r>
            <w:r>
              <w:br/>
            </w:r>
            <w:r>
              <w:rPr>
                <w:rFonts w:ascii="Times New Roman"/>
                <w:b w:val="false"/>
                <w:i w:val="false"/>
                <w:color w:val="000000"/>
                <w:sz w:val="20"/>
              </w:rPr>
              <w:t>____________________________</w:t>
            </w:r>
            <w:r>
              <w:br/>
            </w:r>
            <w:r>
              <w:rPr>
                <w:rFonts w:ascii="Times New Roman"/>
                <w:b w:val="false"/>
                <w:i w:val="false"/>
                <w:color w:val="000000"/>
                <w:sz w:val="20"/>
              </w:rPr>
              <w:t>аты, әкесінің аты</w:t>
            </w:r>
            <w:r>
              <w:br/>
            </w:r>
            <w:r>
              <w:rPr>
                <w:rFonts w:ascii="Times New Roman"/>
                <w:b w:val="false"/>
                <w:i w:val="false"/>
                <w:color w:val="000000"/>
                <w:sz w:val="20"/>
              </w:rPr>
              <w:t>____________________________</w:t>
            </w:r>
            <w:r>
              <w:br/>
            </w:r>
            <w:r>
              <w:rPr>
                <w:rFonts w:ascii="Times New Roman"/>
                <w:b w:val="false"/>
                <w:i w:val="false"/>
                <w:color w:val="000000"/>
                <w:sz w:val="20"/>
              </w:rPr>
              <w:t>(бар болса), тегі)</w:t>
            </w:r>
            <w:r>
              <w:br/>
            </w:r>
            <w:r>
              <w:rPr>
                <w:rFonts w:ascii="Times New Roman"/>
                <w:b w:val="false"/>
                <w:i w:val="false"/>
                <w:color w:val="000000"/>
                <w:sz w:val="20"/>
              </w:rPr>
              <w:t>____________________________</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____________________________</w:t>
            </w:r>
            <w:r>
              <w:br/>
            </w:r>
            <w:r>
              <w:rPr>
                <w:rFonts w:ascii="Times New Roman"/>
                <w:b w:val="false"/>
                <w:i w:val="false"/>
                <w:color w:val="000000"/>
                <w:sz w:val="20"/>
              </w:rPr>
              <w:t>жеке сәйкестендіру нөмірі)</w:t>
            </w:r>
          </w:p>
        </w:tc>
      </w:tr>
    </w:tbl>
    <w:bookmarkStart w:name="z219" w:id="197"/>
    <w:p>
      <w:pPr>
        <w:spacing w:after="0"/>
        <w:ind w:left="0"/>
        <w:jc w:val="left"/>
      </w:pPr>
      <w:r>
        <w:rPr>
          <w:rFonts w:ascii="Times New Roman"/>
          <w:b/>
          <w:i w:val="false"/>
          <w:color w:val="000000"/>
        </w:rPr>
        <w:t xml:space="preserve"> Карантинге жатқызылған өнімді Қазақстан Республикасының аумағында тасуға карантиндік сертификат алуға арналған өтініш</w:t>
      </w:r>
    </w:p>
    <w:bookmarkEnd w:id="197"/>
    <w:p>
      <w:pPr>
        <w:spacing w:after="0"/>
        <w:ind w:left="0"/>
        <w:jc w:val="both"/>
      </w:pPr>
      <w:r>
        <w:rPr>
          <w:rFonts w:ascii="Times New Roman"/>
          <w:b w:val="false"/>
          <w:i w:val="false"/>
          <w:color w:val="000000"/>
          <w:sz w:val="28"/>
        </w:rPr>
        <w:t xml:space="preserve">
      ___________________________________ мынадай карантинге жатқызылған </w:t>
      </w:r>
    </w:p>
    <w:p>
      <w:pPr>
        <w:spacing w:after="0"/>
        <w:ind w:left="0"/>
        <w:jc w:val="both"/>
      </w:pPr>
      <w:r>
        <w:rPr>
          <w:rFonts w:ascii="Times New Roman"/>
          <w:b w:val="false"/>
          <w:i w:val="false"/>
          <w:color w:val="000000"/>
          <w:sz w:val="28"/>
        </w:rPr>
        <w:t>
      (облыстан, қаладан)</w:t>
      </w:r>
    </w:p>
    <w:p>
      <w:pPr>
        <w:spacing w:after="0"/>
        <w:ind w:left="0"/>
        <w:jc w:val="both"/>
      </w:pPr>
      <w:r>
        <w:rPr>
          <w:rFonts w:ascii="Times New Roman"/>
          <w:b w:val="false"/>
          <w:i w:val="false"/>
          <w:color w:val="000000"/>
          <w:sz w:val="28"/>
        </w:rPr>
        <w:t>
      өнімді әкетуге карантиндік сертификат беруіңізді сұраймын:</w:t>
      </w:r>
    </w:p>
    <w:p>
      <w:pPr>
        <w:spacing w:after="0"/>
        <w:ind w:left="0"/>
        <w:jc w:val="both"/>
      </w:pPr>
      <w:r>
        <w:rPr>
          <w:rFonts w:ascii="Times New Roman"/>
          <w:b w:val="false"/>
          <w:i w:val="false"/>
          <w:color w:val="000000"/>
          <w:sz w:val="28"/>
        </w:rPr>
        <w:t>
      1. Карантинге жатқызылған өнімнің атауы мен көлемі, оның сипаттамасы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орын саны және орама сипаттамасы, айырым белгілері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межелі мақсаты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2. *Өсімдіктердің ботаникалық атауы_________________________________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3. Облыстың (қаланың) атауы, карантинге жатқызылған өнімнің межелі мекенжайы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4. Карантинге жатқызылған өнімді тиеп-жөнелту күні және орны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5. Жөнелту станциясының атауы 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6. Межелі станцияның атауы 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7. Жүк алушы, карантинге жатқызылған өнім жүгін алушының мекенжайы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Ұсынылған ақпараттың дұрыстығын растаймын, Қазақстан Республикасының заңдарына сәйкес дұрыс емес мәлімет бергенім үшін жауапкершілік туралы хабардармын және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Көрсетілетін қызметті алушы 20__ жылғы "__" ______ сағат______-де қол қойып, жіберді.</w:t>
      </w:r>
    </w:p>
    <w:p>
      <w:pPr>
        <w:spacing w:after="0"/>
        <w:ind w:left="0"/>
        <w:jc w:val="both"/>
      </w:pPr>
      <w:r>
        <w:rPr>
          <w:rFonts w:ascii="Times New Roman"/>
          <w:b w:val="false"/>
          <w:i w:val="false"/>
          <w:color w:val="000000"/>
          <w:sz w:val="28"/>
        </w:rPr>
        <w:t>
      Көрсетілетін қызметті алушының электрондық цифрлық қолтаңбасының (бұдан әрі – ЭЦҚ) деректері:</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ЭЦҚ қою күні және уақыты: ____________</w:t>
      </w:r>
    </w:p>
    <w:p>
      <w:pPr>
        <w:spacing w:after="0"/>
        <w:ind w:left="0"/>
        <w:jc w:val="both"/>
      </w:pPr>
      <w:r>
        <w:rPr>
          <w:rFonts w:ascii="Times New Roman"/>
          <w:b w:val="false"/>
          <w:i w:val="false"/>
          <w:color w:val="000000"/>
          <w:sz w:val="28"/>
        </w:rPr>
        <w:t>
      Өтінішті қабылдау туралы хабарлама:</w:t>
      </w:r>
    </w:p>
    <w:p>
      <w:pPr>
        <w:spacing w:after="0"/>
        <w:ind w:left="0"/>
        <w:jc w:val="both"/>
      </w:pPr>
      <w:r>
        <w:rPr>
          <w:rFonts w:ascii="Times New Roman"/>
          <w:b w:val="false"/>
          <w:i w:val="false"/>
          <w:color w:val="000000"/>
          <w:sz w:val="28"/>
        </w:rPr>
        <w:t>
      Өтініш ________20__ жылғы "__" ______ сағат______-де қабылданды.</w:t>
      </w:r>
    </w:p>
    <w:p>
      <w:pPr>
        <w:spacing w:after="0"/>
        <w:ind w:left="0"/>
        <w:jc w:val="both"/>
      </w:pPr>
      <w:r>
        <w:rPr>
          <w:rFonts w:ascii="Times New Roman"/>
          <w:b w:val="false"/>
          <w:i w:val="false"/>
          <w:color w:val="000000"/>
          <w:sz w:val="28"/>
        </w:rPr>
        <w:t>
      Өсімдіктер карантині саласындағы уәкілетті орган ведомствосының аумақтық бөлімшесінің ЭЦҚ-нан алынған деректер: _______________</w:t>
      </w:r>
    </w:p>
    <w:p>
      <w:pPr>
        <w:spacing w:after="0"/>
        <w:ind w:left="0"/>
        <w:jc w:val="both"/>
      </w:pPr>
      <w:r>
        <w:rPr>
          <w:rFonts w:ascii="Times New Roman"/>
          <w:b w:val="false"/>
          <w:i w:val="false"/>
          <w:color w:val="000000"/>
          <w:sz w:val="28"/>
        </w:rPr>
        <w:t>
      ЭЦҚ қою күні және уақыты: ______________</w:t>
      </w:r>
    </w:p>
    <w:p>
      <w:pPr>
        <w:spacing w:after="0"/>
        <w:ind w:left="0"/>
        <w:jc w:val="both"/>
      </w:pPr>
      <w:r>
        <w:rPr>
          <w:rFonts w:ascii="Times New Roman"/>
          <w:b w:val="false"/>
          <w:i w:val="false"/>
          <w:color w:val="000000"/>
          <w:sz w:val="28"/>
        </w:rPr>
        <w:t>
      *Ескертпе: толтыру міндетті қажетті емес жолдар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 карантиндік </w:t>
            </w:r>
            <w:r>
              <w:br/>
            </w:r>
            <w:r>
              <w:rPr>
                <w:rFonts w:ascii="Times New Roman"/>
                <w:b w:val="false"/>
                <w:i w:val="false"/>
                <w:color w:val="000000"/>
                <w:sz w:val="20"/>
              </w:rPr>
              <w:t xml:space="preserve">объектілерден және бөтен текті </w:t>
            </w:r>
            <w:r>
              <w:br/>
            </w:r>
            <w:r>
              <w:rPr>
                <w:rFonts w:ascii="Times New Roman"/>
                <w:b w:val="false"/>
                <w:i w:val="false"/>
                <w:color w:val="000000"/>
                <w:sz w:val="20"/>
              </w:rPr>
              <w:t xml:space="preserve">түрлерден қорғау жөніндегі </w:t>
            </w:r>
            <w:r>
              <w:br/>
            </w:r>
            <w:r>
              <w:rPr>
                <w:rFonts w:ascii="Times New Roman"/>
                <w:b w:val="false"/>
                <w:i w:val="false"/>
                <w:color w:val="000000"/>
                <w:sz w:val="20"/>
              </w:rPr>
              <w:t>қағидаларға</w:t>
            </w:r>
            <w:r>
              <w:br/>
            </w:r>
            <w:r>
              <w:rPr>
                <w:rFonts w:ascii="Times New Roman"/>
                <w:b w:val="false"/>
                <w:i w:val="false"/>
                <w:color w:val="000000"/>
                <w:sz w:val="20"/>
              </w:rPr>
              <w:t>16-қосымша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1693"/>
        <w:gridCol w:w="1012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өнiмдi Қазақстан Республикасының аумағында тасуға карантиндік сертификат беру" мемлекеттік көрсетілетін қызмет стандарты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комитетінің аумақтық инспекциялары (бұдан әрі – көрсетілетін қызметті беруші)</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"электрондық үкіметтің" www.egov.kz веб-порталы (бұдан әрі – портал) арқылы жүзеге асырылады.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берушіге өтінішті портал арқылы берген сәттен бастап – 1 (бір) жұмыс күні ішінде; </w:t>
            </w:r>
            <w:r>
              <w:br/>
            </w:r>
            <w:r>
              <w:rPr>
                <w:rFonts w:ascii="Times New Roman"/>
                <w:b w:val="false"/>
                <w:i w:val="false"/>
                <w:color w:val="000000"/>
                <w:sz w:val="20"/>
              </w:rPr>
              <w:t xml:space="preserve">
2) көрсетілетін қызметті берушіге карантинге жатқызылған өнімнің мәлімделген партиясының Қазақстан Республикасы Ауыл шаруашылығы министрінің 2020 жылғы 17 сәуірдегі № 131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20432 болып тіркелген) бекітілген карантиндік фитосанитариялық талаптарға сәйкестігін растайтын, өтініш берілген күнге дейін 7 (жеті) күнтізбелік күннен асырмай берілген карантиндік фитосанитариялық сараптама қорытындысы қоса беріле өтініш берілген сәттен бастап, сондай-ақ порталға жүгінген кезде – 3 (үш) жұмыс сағаты ішінде.</w:t>
            </w:r>
            <w:r>
              <w:br/>
            </w:r>
            <w:r>
              <w:rPr>
                <w:rFonts w:ascii="Times New Roman"/>
                <w:b w:val="false"/>
                <w:i w:val="false"/>
                <w:color w:val="000000"/>
                <w:sz w:val="20"/>
              </w:rPr>
              <w:t>
Көрсетілетін қызметті беруші көрсетілетін қызметті алушының құжаттарын алған сәттен бастап:</w:t>
            </w:r>
            <w:r>
              <w:br/>
            </w:r>
            <w:r>
              <w:rPr>
                <w:rFonts w:ascii="Times New Roman"/>
                <w:b w:val="false"/>
                <w:i w:val="false"/>
                <w:color w:val="000000"/>
                <w:sz w:val="20"/>
              </w:rPr>
              <w:t xml:space="preserve">
1) Қазақстан Республикасы Ауыл шаруашылығы министрінің 2015 жылғы 29 маусымдағы № 15-08/590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12032 болып тіркелген) бекітілген Қазақстан Республикасының аумағын карантиндік объектілерден және бөтен текті түрлерден қорғау жөніндегі қағидалардың (бұдан әрі - Қағидалар) 47-тармағына сәйкес өтініш берген кезде екі жұмыс күні;</w:t>
            </w:r>
            <w:r>
              <w:br/>
            </w:r>
            <w:r>
              <w:rPr>
                <w:rFonts w:ascii="Times New Roman"/>
                <w:b w:val="false"/>
                <w:i w:val="false"/>
                <w:color w:val="000000"/>
                <w:sz w:val="20"/>
              </w:rPr>
              <w:t>
2) Қағидалардың 50-тармағына сәйкес өтініш берген кезде екі жұмыс сағаты ішінде ұсынылған құжаттардың толықтығын тексереді.</w:t>
            </w:r>
            <w:r>
              <w:br/>
            </w:r>
            <w:r>
              <w:rPr>
                <w:rFonts w:ascii="Times New Roman"/>
                <w:b w:val="false"/>
                <w:i w:val="false"/>
                <w:color w:val="000000"/>
                <w:sz w:val="20"/>
              </w:rPr>
              <w:t>
Ұсынылған құжаттардың толық болмау фактісі анықталған жағдайда, көрсетілетін қызметті беруші көрсетілген мерзімде өтінішті одан әрі қараудан уәжді бас тартуды береді.</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 – карантиндік сертификат немесе уәжді бас тарту. </w:t>
            </w:r>
            <w:r>
              <w:br/>
            </w:r>
            <w:r>
              <w:rPr>
                <w:rFonts w:ascii="Times New Roman"/>
                <w:b w:val="false"/>
                <w:i w:val="false"/>
                <w:color w:val="000000"/>
                <w:sz w:val="20"/>
              </w:rPr>
              <w:t>
Мемлекеттік қызметті көрсету нәтижесін ұсыну нысаны – электрондық.</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r>
              <w:br/>
            </w: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w:t>
            </w:r>
            <w:r>
              <w:rPr>
                <w:rFonts w:ascii="Times New Roman"/>
                <w:b w:val="false"/>
                <w:i w:val="false"/>
                <w:color w:val="000000"/>
                <w:sz w:val="20"/>
              </w:rPr>
              <w:t>Кодекске</w:t>
            </w:r>
            <w:r>
              <w:rPr>
                <w:rFonts w:ascii="Times New Roman"/>
                <w:b w:val="false"/>
                <w:i w:val="false"/>
                <w:color w:val="000000"/>
                <w:sz w:val="20"/>
              </w:rPr>
              <w:t xml:space="preserve"> сәйкес жұмыс уақыты аяқталғаннан кейін, демалыс және мереке күндері жүгінген кезде құжаттарды қабылдау және мемлекеттік қызмет көрсету нәтижелерін беру келесі жұмыс күні жүзеге асырылады.</w:t>
            </w:r>
            <w:r>
              <w:br/>
            </w:r>
            <w:r>
              <w:rPr>
                <w:rFonts w:ascii="Times New Roman"/>
                <w:b w:val="false"/>
                <w:i w:val="false"/>
                <w:color w:val="000000"/>
                <w:sz w:val="20"/>
              </w:rPr>
              <w:t xml:space="preserve">
Мемлекеттік қызмет көрсету орындарының мекенжайлары көрсетілетін қызметті берушінің www.gov.kz ресми интернет-ресурсында орналастырылған.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үшін көрсетілетін қызметті алушы портал арқылы өтінішті электрондық құжат нысанында жолдайды.</w:t>
            </w:r>
            <w:r>
              <w:br/>
            </w:r>
            <w:r>
              <w:rPr>
                <w:rFonts w:ascii="Times New Roman"/>
                <w:b w:val="false"/>
                <w:i w:val="false"/>
                <w:color w:val="000000"/>
                <w:sz w:val="20"/>
              </w:rPr>
              <w:t>
Жеке тұлғаның жеке басын куәландыратын құжат туралы, заңды тұлғаны тіркеу (қайта тіркеу), дара кәсіпкерді тіркеу туралы не дара кәсіпкер ретінде қызметінің басталғаны туралы мәліметтерді көрсетілетін қызметті беруші мен көрсетілетін қызметті алушы "электрондық үкіметтің" шлюзі арқылы тиісті мемлекеттік ақпараттық жүйелерден алады.</w:t>
            </w:r>
            <w:r>
              <w:br/>
            </w:r>
            <w:r>
              <w:rPr>
                <w:rFonts w:ascii="Times New Roman"/>
                <w:b w:val="false"/>
                <w:i w:val="false"/>
                <w:color w:val="000000"/>
                <w:sz w:val="20"/>
              </w:rPr>
              <w:t>
Мемлекеттік қызметті көрсету үшін сұрау салуды қабылдау туралы көрсетілетін қызметті алушының "жеке кабинетінде" тиісті мәртебе өтініштің қабылданғанын растау болып табылады.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мынадай негіздер бойынша мемлекеттік қызметті көрсетуден бас тартады:</w:t>
            </w:r>
            <w:r>
              <w:br/>
            </w:r>
            <w:r>
              <w:rPr>
                <w:rFonts w:ascii="Times New Roman"/>
                <w:b w:val="false"/>
                <w:i w:val="false"/>
                <w:color w:val="000000"/>
                <w:sz w:val="20"/>
              </w:rPr>
              <w:t>
1) Қағидалардың 50-тармағына сәйкес карантиндік сертификатты ресімдеу жағдайларын қоспағанда, көрсетілетін қызметті алушының карантинге жатқызылған өнімді жете тексеруге ұсынбауы;</w:t>
            </w:r>
            <w:r>
              <w:br/>
            </w:r>
            <w:r>
              <w:rPr>
                <w:rFonts w:ascii="Times New Roman"/>
                <w:b w:val="false"/>
                <w:i w:val="false"/>
                <w:color w:val="000000"/>
                <w:sz w:val="20"/>
              </w:rPr>
              <w:t>
2) есепке алу нөмірін алған көрсетілетін қызметті алушылар қараөріктің шарка вирусы (Plum pox potyvіrus) бар жемістер мен жидектерді, қалқаншалы және жалған қалқаншалы сымырлардың карантиндік түрлерін өңдеуге жіберген жағдайда, карантиндік арамшөптермен (Strіga spp. текті карантиндік арамшөптерді қоспағанда) залалданған астық пен оның өңделген өнімдерін қоспағанда, карантинге жатқызылған өнімде карантиндік объектілердің анықталуы;</w:t>
            </w:r>
            <w:r>
              <w:br/>
            </w:r>
            <w:r>
              <w:rPr>
                <w:rFonts w:ascii="Times New Roman"/>
                <w:b w:val="false"/>
                <w:i w:val="false"/>
                <w:color w:val="000000"/>
                <w:sz w:val="20"/>
              </w:rPr>
              <w:t>
3) аумақтық бөлімшенің (көрсетілетін қызметті берушінің) өсімдіктер карантині жөніндегі мемлекеттік инспекторына карантинге жатқызылған өнімнің келгені туралы бірнеше рет (2 және одан көп рет) хабарламау және жете тексеруге ұсынбау, бұл межелі орнының өзгеру жағдайын қоспағанда, тиісті аумақтық бөлімшеден (көрсетілетін қызметті берушіден) ақпарат алынғаннан кейін отыз күнтізбелік күн ішінде карантиндік сертификатты беруден бас тартуға негіз болып табылады;</w:t>
            </w:r>
            <w:r>
              <w:br/>
            </w:r>
            <w:r>
              <w:rPr>
                <w:rFonts w:ascii="Times New Roman"/>
                <w:b w:val="false"/>
                <w:i w:val="false"/>
                <w:color w:val="000000"/>
                <w:sz w:val="20"/>
              </w:rPr>
              <w:t>
4) көрсетілетін қызметті алушы карантиндік сертификатты алу үшін ұсынған құжаттардың және (немесе) олардағы деректердің (мәліметтердің) дұрыс еместігінің анықталуы;</w:t>
            </w:r>
            <w:r>
              <w:br/>
            </w:r>
            <w:r>
              <w:rPr>
                <w:rFonts w:ascii="Times New Roman"/>
                <w:b w:val="false"/>
                <w:i w:val="false"/>
                <w:color w:val="000000"/>
                <w:sz w:val="20"/>
              </w:rPr>
              <w:t>
5) көрсетілетін қызметті алушының және (немесе) карантиндік сертификатты алу үшін қажетті ұсынылған материалдардың, карантинге жатқызылған өнімнің, деректердің және мәліметтердің осы Қағидаларда белгіленген талаптарға сәйкес келмеуі;</w:t>
            </w:r>
            <w:r>
              <w:br/>
            </w:r>
            <w:r>
              <w:rPr>
                <w:rFonts w:ascii="Times New Roman"/>
                <w:b w:val="false"/>
                <w:i w:val="false"/>
                <w:color w:val="000000"/>
                <w:sz w:val="20"/>
              </w:rPr>
              <w:t>
6) көрсетілетін қызметті алушыға қатысты карантиндік сертификатты байланысты оның қызметіне немесе жекелеген қызмет түрлеріне тыйым салу туралы соттың заңды күшіне енген шешімінің (үкімінің) болуы.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алуға мүмкіндігі бар.</w:t>
            </w:r>
            <w:r>
              <w:br/>
            </w: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порталда көрсетілген. Бірыңғай байланыс орталығы: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 карантиндік </w:t>
            </w:r>
            <w:r>
              <w:br/>
            </w:r>
            <w:r>
              <w:rPr>
                <w:rFonts w:ascii="Times New Roman"/>
                <w:b w:val="false"/>
                <w:i w:val="false"/>
                <w:color w:val="000000"/>
                <w:sz w:val="20"/>
              </w:rPr>
              <w:t xml:space="preserve">объектілерден және бөтен текті </w:t>
            </w:r>
            <w:r>
              <w:br/>
            </w:r>
            <w:r>
              <w:rPr>
                <w:rFonts w:ascii="Times New Roman"/>
                <w:b w:val="false"/>
                <w:i w:val="false"/>
                <w:color w:val="000000"/>
                <w:sz w:val="20"/>
              </w:rPr>
              <w:t xml:space="preserve">түрлерден қорғау жөніндегі </w:t>
            </w:r>
            <w:r>
              <w:br/>
            </w:r>
            <w:r>
              <w:rPr>
                <w:rFonts w:ascii="Times New Roman"/>
                <w:b w:val="false"/>
                <w:i w:val="false"/>
                <w:color w:val="000000"/>
                <w:sz w:val="20"/>
              </w:rPr>
              <w:t>қағидаларға</w:t>
            </w:r>
            <w:r>
              <w:br/>
            </w:r>
            <w:r>
              <w:rPr>
                <w:rFonts w:ascii="Times New Roman"/>
                <w:b w:val="false"/>
                <w:i w:val="false"/>
                <w:color w:val="000000"/>
                <w:sz w:val="20"/>
              </w:rPr>
              <w:t>17-қосымша</w:t>
            </w:r>
          </w:p>
        </w:tc>
      </w:tr>
    </w:tbl>
    <w:bookmarkStart w:name="z222" w:id="198"/>
    <w:p>
      <w:pPr>
        <w:spacing w:after="0"/>
        <w:ind w:left="0"/>
        <w:jc w:val="left"/>
      </w:pPr>
      <w:r>
        <w:rPr>
          <w:rFonts w:ascii="Times New Roman"/>
          <w:b/>
          <w:i w:val="false"/>
          <w:color w:val="000000"/>
        </w:rPr>
        <w:t xml:space="preserve"> Қызмет түрі мен өндіріс объектісінің нөмірін қамтитын кодтан тұратын есепке алу нөмірі Өндіріс объектілерінің қызмет түрлерінің кодтары</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10637"/>
        <w:gridCol w:w="818"/>
      </w:tblGrid>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арамшөптермен ластанған (striga spp текті карантиндік арамшөптерді қоспағанда) астықты және оның өңделген өнімдерін карантиндік арамшөптердің тұқымдары мен жемістерін тіршілік ету қабілетінен айыруды қамтамасыз ететін технологиялар бойынша өңдеу;</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Сүректі қаптама материалын залалсыздандыру және таңбалау</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bl>
    <w:bookmarkStart w:name="z223" w:id="199"/>
    <w:p>
      <w:pPr>
        <w:spacing w:after="0"/>
        <w:ind w:left="0"/>
        <w:jc w:val="left"/>
      </w:pPr>
      <w:r>
        <w:rPr>
          <w:rFonts w:ascii="Times New Roman"/>
          <w:b/>
          <w:i w:val="false"/>
          <w:color w:val="000000"/>
        </w:rPr>
        <w:t xml:space="preserve"> Өндіріс объектілерін есепке алу нөмірлерін беруге арналған облыстың, республикалық маңызы бар қаланың, астананың литерлік коды, ауданның (облыстық маңызы бар қаланың) реттік нөмірі </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5"/>
        <w:gridCol w:w="3264"/>
        <w:gridCol w:w="4031"/>
      </w:tblGrid>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Аққөл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 Шортанды кенті</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Щучье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қаласы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 қаласы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Қиғы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ауданы, Ойыл</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Жылыой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қаласы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қаласы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Қатон-Қарағай</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Мерке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Тұрар Рысқұлов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Бөкейорда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Қазталов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Жангелдин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Меңдіқара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Наурызым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Бұқар-Жырау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 қаласы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қаласы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 қаласы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Қарақия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Түпқараған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Аққулы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қаласы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қаласы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Түрксіб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Наурызбай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bookmarkStart w:name="z224" w:id="200"/>
    <w:p>
      <w:pPr>
        <w:spacing w:after="0"/>
        <w:ind w:left="0"/>
        <w:jc w:val="both"/>
      </w:pPr>
      <w:r>
        <w:rPr>
          <w:rFonts w:ascii="Times New Roman"/>
          <w:b w:val="false"/>
          <w:i w:val="false"/>
          <w:color w:val="000000"/>
          <w:sz w:val="28"/>
        </w:rPr>
        <w:t>
      Ескертпе:</w:t>
      </w:r>
    </w:p>
    <w:bookmarkEnd w:id="200"/>
    <w:p>
      <w:pPr>
        <w:spacing w:after="0"/>
        <w:ind w:left="0"/>
        <w:jc w:val="both"/>
      </w:pPr>
      <w:r>
        <w:rPr>
          <w:rFonts w:ascii="Times New Roman"/>
          <w:b w:val="false"/>
          <w:i w:val="false"/>
          <w:color w:val="000000"/>
          <w:sz w:val="28"/>
        </w:rPr>
        <w:t>
      есепке алу нөмірі символдардан тұрады және оның құрылымы мынадай :</w:t>
      </w:r>
    </w:p>
    <w:p>
      <w:pPr>
        <w:spacing w:after="0"/>
        <w:ind w:left="0"/>
        <w:jc w:val="both"/>
      </w:pPr>
      <w:r>
        <w:rPr>
          <w:rFonts w:ascii="Times New Roman"/>
          <w:b w:val="false"/>
          <w:i w:val="false"/>
          <w:color w:val="000000"/>
          <w:sz w:val="28"/>
        </w:rPr>
        <w:t>
      бірінші символ - елдің коды-KZ;</w:t>
      </w:r>
    </w:p>
    <w:p>
      <w:pPr>
        <w:spacing w:after="0"/>
        <w:ind w:left="0"/>
        <w:jc w:val="both"/>
      </w:pPr>
      <w:r>
        <w:rPr>
          <w:rFonts w:ascii="Times New Roman"/>
          <w:b w:val="false"/>
          <w:i w:val="false"/>
          <w:color w:val="000000"/>
          <w:sz w:val="28"/>
        </w:rPr>
        <w:t>
      екінші символ - облыстың (республикалық маңызы бар қаланың, астананың) литерлік коды);</w:t>
      </w:r>
    </w:p>
    <w:p>
      <w:pPr>
        <w:spacing w:after="0"/>
        <w:ind w:left="0"/>
        <w:jc w:val="both"/>
      </w:pPr>
      <w:r>
        <w:rPr>
          <w:rFonts w:ascii="Times New Roman"/>
          <w:b w:val="false"/>
          <w:i w:val="false"/>
          <w:color w:val="000000"/>
          <w:sz w:val="28"/>
        </w:rPr>
        <w:t>
      үшінші символ - ауданның (облыстық маңызы бар қаланың) реттік нөмірі;</w:t>
      </w:r>
    </w:p>
    <w:p>
      <w:pPr>
        <w:spacing w:after="0"/>
        <w:ind w:left="0"/>
        <w:jc w:val="both"/>
      </w:pPr>
      <w:r>
        <w:rPr>
          <w:rFonts w:ascii="Times New Roman"/>
          <w:b w:val="false"/>
          <w:i w:val="false"/>
          <w:color w:val="000000"/>
          <w:sz w:val="28"/>
        </w:rPr>
        <w:t>
      төртінші символ - өндіріс объектісінің қызмет түрінің коды;</w:t>
      </w:r>
    </w:p>
    <w:p>
      <w:pPr>
        <w:spacing w:after="0"/>
        <w:ind w:left="0"/>
        <w:jc w:val="both"/>
      </w:pPr>
      <w:r>
        <w:rPr>
          <w:rFonts w:ascii="Times New Roman"/>
          <w:b w:val="false"/>
          <w:i w:val="false"/>
          <w:color w:val="000000"/>
          <w:sz w:val="28"/>
        </w:rPr>
        <w:t>
      бесінші символ-өндіріс объектісінің реттік нөмірі;</w:t>
      </w:r>
    </w:p>
    <w:p>
      <w:pPr>
        <w:spacing w:after="0"/>
        <w:ind w:left="0"/>
        <w:jc w:val="both"/>
      </w:pPr>
      <w:r>
        <w:rPr>
          <w:rFonts w:ascii="Times New Roman"/>
          <w:b w:val="false"/>
          <w:i w:val="false"/>
          <w:color w:val="000000"/>
          <w:sz w:val="28"/>
        </w:rPr>
        <w:t>
      алтыншы символ-Е (экспорттаушылар үшін).</w:t>
      </w:r>
    </w:p>
    <w:p>
      <w:pPr>
        <w:spacing w:after="0"/>
        <w:ind w:left="0"/>
        <w:jc w:val="both"/>
      </w:pPr>
      <w:r>
        <w:rPr>
          <w:rFonts w:ascii="Times New Roman"/>
          <w:b w:val="false"/>
          <w:i w:val="false"/>
          <w:color w:val="000000"/>
          <w:sz w:val="28"/>
        </w:rPr>
        <w:t>
      Мысалы: КZ С. 01/ОМ-0001/Е</w:t>
      </w:r>
    </w:p>
    <w:p>
      <w:pPr>
        <w:spacing w:after="0"/>
        <w:ind w:left="0"/>
        <w:jc w:val="both"/>
      </w:pPr>
      <w:r>
        <w:rPr>
          <w:rFonts w:ascii="Times New Roman"/>
          <w:b w:val="false"/>
          <w:i w:val="false"/>
          <w:color w:val="000000"/>
          <w:sz w:val="28"/>
        </w:rPr>
        <w:t>
      KZ-елдің коды;</w:t>
      </w:r>
    </w:p>
    <w:p>
      <w:pPr>
        <w:spacing w:after="0"/>
        <w:ind w:left="0"/>
        <w:jc w:val="both"/>
      </w:pPr>
      <w:r>
        <w:rPr>
          <w:rFonts w:ascii="Times New Roman"/>
          <w:b w:val="false"/>
          <w:i w:val="false"/>
          <w:color w:val="000000"/>
          <w:sz w:val="28"/>
        </w:rPr>
        <w:t>
      С - облыстың (республикалық маңызы бар қаланың, астананың) литерлік коды;</w:t>
      </w:r>
    </w:p>
    <w:p>
      <w:pPr>
        <w:spacing w:after="0"/>
        <w:ind w:left="0"/>
        <w:jc w:val="both"/>
      </w:pPr>
      <w:r>
        <w:rPr>
          <w:rFonts w:ascii="Times New Roman"/>
          <w:b w:val="false"/>
          <w:i w:val="false"/>
          <w:color w:val="000000"/>
          <w:sz w:val="28"/>
        </w:rPr>
        <w:t>
      01-ауданның (облыстық маңызы бар қаланың) коды (реттік нөмірі);</w:t>
      </w:r>
    </w:p>
    <w:p>
      <w:pPr>
        <w:spacing w:after="0"/>
        <w:ind w:left="0"/>
        <w:jc w:val="both"/>
      </w:pPr>
      <w:r>
        <w:rPr>
          <w:rFonts w:ascii="Times New Roman"/>
          <w:b w:val="false"/>
          <w:i w:val="false"/>
          <w:color w:val="000000"/>
          <w:sz w:val="28"/>
        </w:rPr>
        <w:t>
      G1-өндіріс объектісі қызметінің түрі;</w:t>
      </w:r>
    </w:p>
    <w:p>
      <w:pPr>
        <w:spacing w:after="0"/>
        <w:ind w:left="0"/>
        <w:jc w:val="both"/>
      </w:pPr>
      <w:r>
        <w:rPr>
          <w:rFonts w:ascii="Times New Roman"/>
          <w:b w:val="false"/>
          <w:i w:val="false"/>
          <w:color w:val="000000"/>
          <w:sz w:val="28"/>
        </w:rPr>
        <w:t>
      0001-өндіріс объектісінің реттік нөмірі;</w:t>
      </w:r>
    </w:p>
    <w:p>
      <w:pPr>
        <w:spacing w:after="0"/>
        <w:ind w:left="0"/>
        <w:jc w:val="both"/>
      </w:pPr>
      <w:r>
        <w:rPr>
          <w:rFonts w:ascii="Times New Roman"/>
          <w:b w:val="false"/>
          <w:i w:val="false"/>
          <w:color w:val="000000"/>
          <w:sz w:val="28"/>
        </w:rPr>
        <w:t>
      Е-экспорттаушы.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 карантиндік </w:t>
            </w:r>
            <w:r>
              <w:br/>
            </w:r>
            <w:r>
              <w:rPr>
                <w:rFonts w:ascii="Times New Roman"/>
                <w:b w:val="false"/>
                <w:i w:val="false"/>
                <w:color w:val="000000"/>
                <w:sz w:val="20"/>
              </w:rPr>
              <w:t xml:space="preserve">объектілерден және бөтен текті </w:t>
            </w:r>
            <w:r>
              <w:br/>
            </w:r>
            <w:r>
              <w:rPr>
                <w:rFonts w:ascii="Times New Roman"/>
                <w:b w:val="false"/>
                <w:i w:val="false"/>
                <w:color w:val="000000"/>
                <w:sz w:val="20"/>
              </w:rPr>
              <w:t xml:space="preserve">түрлерден қорғау жөніндегі </w:t>
            </w:r>
            <w:r>
              <w:br/>
            </w:r>
            <w:r>
              <w:rPr>
                <w:rFonts w:ascii="Times New Roman"/>
                <w:b w:val="false"/>
                <w:i w:val="false"/>
                <w:color w:val="000000"/>
                <w:sz w:val="20"/>
              </w:rPr>
              <w:t>қағидаларға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Кімге_______________________</w:t>
            </w:r>
            <w:r>
              <w:br/>
            </w:r>
            <w:r>
              <w:rPr>
                <w:rFonts w:ascii="Times New Roman"/>
                <w:b w:val="false"/>
                <w:i w:val="false"/>
                <w:color w:val="000000"/>
                <w:sz w:val="20"/>
              </w:rPr>
              <w:t>(өсімдіктер карантині жөніндегі</w:t>
            </w:r>
            <w:r>
              <w:br/>
            </w:r>
            <w:r>
              <w:rPr>
                <w:rFonts w:ascii="Times New Roman"/>
                <w:b w:val="false"/>
                <w:i w:val="false"/>
                <w:color w:val="000000"/>
                <w:sz w:val="20"/>
              </w:rPr>
              <w:t>____________________________</w:t>
            </w:r>
            <w:r>
              <w:br/>
            </w:r>
            <w:r>
              <w:rPr>
                <w:rFonts w:ascii="Times New Roman"/>
                <w:b w:val="false"/>
                <w:i w:val="false"/>
                <w:color w:val="000000"/>
                <w:sz w:val="20"/>
              </w:rPr>
              <w:t xml:space="preserve">уәкілетті органның аумақтық </w:t>
            </w:r>
            <w:r>
              <w:br/>
            </w:r>
            <w:r>
              <w:rPr>
                <w:rFonts w:ascii="Times New Roman"/>
                <w:b w:val="false"/>
                <w:i w:val="false"/>
                <w:color w:val="000000"/>
                <w:sz w:val="20"/>
              </w:rPr>
              <w:t>бөлімшесі)</w:t>
            </w:r>
            <w:r>
              <w:br/>
            </w:r>
            <w:r>
              <w:rPr>
                <w:rFonts w:ascii="Times New Roman"/>
                <w:b w:val="false"/>
                <w:i w:val="false"/>
                <w:color w:val="000000"/>
                <w:sz w:val="20"/>
              </w:rPr>
              <w:t>кімнен______________________</w:t>
            </w:r>
            <w:r>
              <w:br/>
            </w:r>
            <w:r>
              <w:rPr>
                <w:rFonts w:ascii="Times New Roman"/>
                <w:b w:val="false"/>
                <w:i w:val="false"/>
                <w:color w:val="000000"/>
                <w:sz w:val="20"/>
              </w:rPr>
              <w:t xml:space="preserve">(заңды тұлғаның толық атауы </w:t>
            </w:r>
            <w:r>
              <w:br/>
            </w:r>
            <w:r>
              <w:rPr>
                <w:rFonts w:ascii="Times New Roman"/>
                <w:b w:val="false"/>
                <w:i w:val="false"/>
                <w:color w:val="000000"/>
                <w:sz w:val="20"/>
              </w:rPr>
              <w:t>немесе</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жеке тұлғаның аты, әкесінің аты </w:t>
            </w:r>
            <w:r>
              <w:br/>
            </w:r>
            <w:r>
              <w:rPr>
                <w:rFonts w:ascii="Times New Roman"/>
                <w:b w:val="false"/>
                <w:i w:val="false"/>
                <w:color w:val="000000"/>
                <w:sz w:val="20"/>
              </w:rPr>
              <w:t>(бар болса), тегі )</w:t>
            </w:r>
            <w:r>
              <w:br/>
            </w:r>
            <w:r>
              <w:rPr>
                <w:rFonts w:ascii="Times New Roman"/>
                <w:b w:val="false"/>
                <w:i w:val="false"/>
                <w:color w:val="000000"/>
                <w:sz w:val="20"/>
              </w:rPr>
              <w:t>____________________________</w:t>
            </w:r>
            <w:r>
              <w:br/>
            </w:r>
            <w:r>
              <w:rPr>
                <w:rFonts w:ascii="Times New Roman"/>
                <w:b w:val="false"/>
                <w:i w:val="false"/>
                <w:color w:val="000000"/>
                <w:sz w:val="20"/>
              </w:rPr>
              <w:t>(бизнес-сәйкестендіру нөмірі/</w:t>
            </w:r>
            <w:r>
              <w:br/>
            </w:r>
            <w:r>
              <w:rPr>
                <w:rFonts w:ascii="Times New Roman"/>
                <w:b w:val="false"/>
                <w:i w:val="false"/>
                <w:color w:val="000000"/>
                <w:sz w:val="20"/>
              </w:rPr>
              <w:t>____________________________</w:t>
            </w:r>
            <w:r>
              <w:br/>
            </w:r>
            <w:r>
              <w:rPr>
                <w:rFonts w:ascii="Times New Roman"/>
                <w:b w:val="false"/>
                <w:i w:val="false"/>
                <w:color w:val="000000"/>
                <w:sz w:val="20"/>
              </w:rPr>
              <w:t>жеке сәйкестендіру нөмірі)</w:t>
            </w:r>
          </w:p>
        </w:tc>
      </w:tr>
    </w:tbl>
    <w:bookmarkStart w:name="z226" w:id="201"/>
    <w:p>
      <w:pPr>
        <w:spacing w:after="0"/>
        <w:ind w:left="0"/>
        <w:jc w:val="left"/>
      </w:pPr>
      <w:r>
        <w:rPr>
          <w:rFonts w:ascii="Times New Roman"/>
          <w:b/>
          <w:i w:val="false"/>
          <w:color w:val="000000"/>
        </w:rPr>
        <w:t xml:space="preserve"> Өндіріс объектісіне есептік нөмір беруге арналған өтініш</w:t>
      </w:r>
    </w:p>
    <w:bookmarkEnd w:id="201"/>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(өндіріс объектісінің атауы, қызмет түрі)</w:t>
      </w:r>
    </w:p>
    <w:p>
      <w:pPr>
        <w:spacing w:after="0"/>
        <w:ind w:left="0"/>
        <w:jc w:val="both"/>
      </w:pPr>
      <w:r>
        <w:rPr>
          <w:rFonts w:ascii="Times New Roman"/>
          <w:b w:val="false"/>
          <w:i w:val="false"/>
          <w:color w:val="000000"/>
          <w:sz w:val="28"/>
        </w:rPr>
        <w:t>
      есепке алу нөмірін беруді, растауды(қажеттісінің астын сызу) сұраймын.</w:t>
      </w:r>
    </w:p>
    <w:p>
      <w:pPr>
        <w:spacing w:after="0"/>
        <w:ind w:left="0"/>
        <w:jc w:val="both"/>
      </w:pPr>
      <w:r>
        <w:rPr>
          <w:rFonts w:ascii="Times New Roman"/>
          <w:b w:val="false"/>
          <w:i w:val="false"/>
          <w:color w:val="000000"/>
          <w:sz w:val="28"/>
        </w:rPr>
        <w:t>
      ___________________________________ мекенжайы бойынша орналасқан</w:t>
      </w:r>
    </w:p>
    <w:p>
      <w:pPr>
        <w:spacing w:after="0"/>
        <w:ind w:left="0"/>
        <w:jc w:val="both"/>
      </w:pPr>
      <w:r>
        <w:rPr>
          <w:rFonts w:ascii="Times New Roman"/>
          <w:b w:val="false"/>
          <w:i w:val="false"/>
          <w:color w:val="000000"/>
          <w:sz w:val="28"/>
        </w:rPr>
        <w:t xml:space="preserve">
      Байланыс телефондары __________________ E-mail </w:t>
      </w:r>
    </w:p>
    <w:p>
      <w:pPr>
        <w:spacing w:after="0"/>
        <w:ind w:left="0"/>
        <w:jc w:val="both"/>
      </w:pPr>
      <w:r>
        <w:rPr>
          <w:rFonts w:ascii="Times New Roman"/>
          <w:b w:val="false"/>
          <w:i w:val="false"/>
          <w:color w:val="000000"/>
          <w:sz w:val="28"/>
        </w:rPr>
        <w:t xml:space="preserve">
      _________________________________________________ _______________ </w:t>
      </w:r>
    </w:p>
    <w:p>
      <w:pPr>
        <w:spacing w:after="0"/>
        <w:ind w:left="0"/>
        <w:jc w:val="both"/>
      </w:pPr>
      <w:r>
        <w:rPr>
          <w:rFonts w:ascii="Times New Roman"/>
          <w:b w:val="false"/>
          <w:i w:val="false"/>
          <w:color w:val="000000"/>
          <w:sz w:val="28"/>
        </w:rPr>
        <w:t xml:space="preserve">
      20 __ жылғы 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(көрсетілетін қызметті алушының аты, әкесінің аты (бар болса),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 карантиндік </w:t>
            </w:r>
            <w:r>
              <w:br/>
            </w:r>
            <w:r>
              <w:rPr>
                <w:rFonts w:ascii="Times New Roman"/>
                <w:b w:val="false"/>
                <w:i w:val="false"/>
                <w:color w:val="000000"/>
                <w:sz w:val="20"/>
              </w:rPr>
              <w:t xml:space="preserve">объектілерден және бөтен текті </w:t>
            </w:r>
            <w:r>
              <w:br/>
            </w:r>
            <w:r>
              <w:rPr>
                <w:rFonts w:ascii="Times New Roman"/>
                <w:b w:val="false"/>
                <w:i w:val="false"/>
                <w:color w:val="000000"/>
                <w:sz w:val="20"/>
              </w:rPr>
              <w:t xml:space="preserve">түрлерден қорғау жөніндегі </w:t>
            </w:r>
            <w:r>
              <w:br/>
            </w:r>
            <w:r>
              <w:rPr>
                <w:rFonts w:ascii="Times New Roman"/>
                <w:b w:val="false"/>
                <w:i w:val="false"/>
                <w:color w:val="000000"/>
                <w:sz w:val="20"/>
              </w:rPr>
              <w:t>қағидаларға</w:t>
            </w:r>
            <w:r>
              <w:br/>
            </w:r>
            <w:r>
              <w:rPr>
                <w:rFonts w:ascii="Times New Roman"/>
                <w:b w:val="false"/>
                <w:i w:val="false"/>
                <w:color w:val="000000"/>
                <w:sz w:val="20"/>
              </w:rPr>
              <w:t>19-қосымша</w:t>
            </w:r>
          </w:p>
        </w:tc>
      </w:tr>
    </w:tbl>
    <w:bookmarkStart w:name="z228" w:id="202"/>
    <w:p>
      <w:pPr>
        <w:spacing w:after="0"/>
        <w:ind w:left="0"/>
        <w:jc w:val="left"/>
      </w:pPr>
      <w:r>
        <w:rPr>
          <w:rFonts w:ascii="Times New Roman"/>
          <w:b/>
          <w:i w:val="false"/>
          <w:color w:val="000000"/>
        </w:rPr>
        <w:t xml:space="preserve"> "Астық пен оның өңделген өнімдерін карантиндік арамшөп өсімдіктерінің тұқымдары мен жемістерін тіршілік ету қабілетінен айыруды қамтамасыз ететін технологиялар бойынша өңдеу және (немесе) сүректі қаптама материалын залалсыздандыру мен таңбалауды жүзеге асыратын объектілерге есепке алу нөмірін беру" мемлекеттік көрсетілетін қызмет стандарты</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2106"/>
        <w:gridCol w:w="959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пен оның өңделген өнімдерін карантиндік арамшөп өсімдіктерінің тұқымдары мен жемістерін тіршілік ету қабілетінен айыруды қамтамасыз ететін технологиялар бойынша өңдеу және (немесе) сүректі қаптама материалын залалсыздандыру мен таңбалауды жүзеге асыратын объектілерге есепке алу нөмірін беру" мемлекеттік көрсетілетін қызмет стандарты</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комитетінің аумақтық инспекциялары (бұдан әрі – көрсетілетін қызметті беруші)</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көрсетілетін қызметті берушінің кеңсесі, www.egov.kz "электрондық үкіметтің" веб-порталы (бұдан әрі – портал) арқылы жүзеге асырылады.</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 мемлекеттік қызмет көрсетудің</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 қағаз түрінде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объектісіне есепке алу нөмірін беру туралы растау немесе уәжді бас тарту.</w:t>
            </w:r>
            <w:r>
              <w:br/>
            </w:r>
            <w:r>
              <w:rPr>
                <w:rFonts w:ascii="Times New Roman"/>
                <w:b w:val="false"/>
                <w:i w:val="false"/>
                <w:color w:val="000000"/>
                <w:sz w:val="20"/>
              </w:rPr>
              <w:t>
Мемлекеттік қызметті көрсету нәтижесін ұсыну нысаны - электрондық/қағаз түрінде.</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r>
              <w:br/>
            </w:r>
            <w:r>
              <w:rPr>
                <w:rFonts w:ascii="Times New Roman"/>
                <w:b w:val="false"/>
                <w:i w:val="false"/>
                <w:color w:val="000000"/>
                <w:sz w:val="20"/>
              </w:rPr>
              <w:t>
Өтінішті қабылдау және Мемлекеттік қызмет көрсету нәтижесін беру сағат 13.00-ден 14.30-ға дейінгі түскі үзіліспен сағат 9.00-ден 17.30-ға дейін жүзеге асырылады.</w:t>
            </w:r>
            <w:r>
              <w:br/>
            </w: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w:t>
            </w:r>
            <w:r>
              <w:rPr>
                <w:rFonts w:ascii="Times New Roman"/>
                <w:b w:val="false"/>
                <w:i w:val="false"/>
                <w:color w:val="000000"/>
                <w:sz w:val="20"/>
              </w:rPr>
              <w:t>Кодекске</w:t>
            </w:r>
            <w:r>
              <w:rPr>
                <w:rFonts w:ascii="Times New Roman"/>
                <w:b w:val="false"/>
                <w:i w:val="false"/>
                <w:color w:val="000000"/>
                <w:sz w:val="20"/>
              </w:rPr>
              <w:t xml:space="preserve"> сәйкес жұмыс уақыты аяқталғаннан кейін, демалыс және мереке күндері жүгінген кезде құжаттарды қабылдау және мемлекеттік қызмет көрсету нәтижелерін беру келесі жұмыс күні жүзеге асырылады.</w:t>
            </w:r>
            <w:r>
              <w:br/>
            </w:r>
            <w:r>
              <w:rPr>
                <w:rFonts w:ascii="Times New Roman"/>
                <w:b w:val="false"/>
                <w:i w:val="false"/>
                <w:color w:val="000000"/>
                <w:sz w:val="20"/>
              </w:rPr>
              <w:t xml:space="preserve">
Мемлекеттік қызмет көрсету орындарының мекенжайлары көрсетілетін қызметті берушінің www.gov.kz ресми интернет-ресурсында орналастырылған.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r>
              <w:br/>
            </w:r>
            <w:r>
              <w:rPr>
                <w:rFonts w:ascii="Times New Roman"/>
                <w:b w:val="false"/>
                <w:i w:val="false"/>
                <w:color w:val="000000"/>
                <w:sz w:val="20"/>
              </w:rPr>
              <w:t>
1) өтініш;</w:t>
            </w:r>
            <w:r>
              <w:br/>
            </w:r>
            <w:r>
              <w:rPr>
                <w:rFonts w:ascii="Times New Roman"/>
                <w:b w:val="false"/>
                <w:i w:val="false"/>
                <w:color w:val="000000"/>
                <w:sz w:val="20"/>
              </w:rPr>
              <w:t>
2) жеке басын куәландыратын құжат және көрсетілетін қызметті алушының өкілдігіне өкілеттікті куәландыратын құжат (жеке басын сәйкестендіру үшін талап етіледі).</w:t>
            </w:r>
            <w:r>
              <w:br/>
            </w:r>
            <w:r>
              <w:rPr>
                <w:rFonts w:ascii="Times New Roman"/>
                <w:b w:val="false"/>
                <w:i w:val="false"/>
                <w:color w:val="000000"/>
                <w:sz w:val="20"/>
              </w:rPr>
              <w:t>
порталда:</w:t>
            </w:r>
            <w:r>
              <w:br/>
            </w:r>
            <w:r>
              <w:rPr>
                <w:rFonts w:ascii="Times New Roman"/>
                <w:b w:val="false"/>
                <w:i w:val="false"/>
                <w:color w:val="000000"/>
                <w:sz w:val="20"/>
              </w:rPr>
              <w:t>
электрондық құжат нысанындағы өтініш.</w:t>
            </w:r>
            <w:r>
              <w:br/>
            </w:r>
            <w:r>
              <w:rPr>
                <w:rFonts w:ascii="Times New Roman"/>
                <w:b w:val="false"/>
                <w:i w:val="false"/>
                <w:color w:val="000000"/>
                <w:sz w:val="20"/>
              </w:rPr>
              <w:t>
Жеке тұлғаның жеке басын куәландыратын құжат туралы, заңды тұлғаны тіркеу (қайта тіркеу), дара кәсіпкерді тіркеу туралы не дара кәсіпкер ретінде қызметінің басталғаны туралы мәліметтерді көрсетілетін қызметті беруші мен көрсетілетін қызметті алушы "электрондық үкіметтің" шлюзі арқылы тиісті мемлекеттік ақпараттық жүйелерден алады.</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мынадай негіздер бойынша мемлекеттік қызметті көрсетуден бас тартады:</w:t>
            </w:r>
            <w:r>
              <w:br/>
            </w:r>
            <w:r>
              <w:rPr>
                <w:rFonts w:ascii="Times New Roman"/>
                <w:b w:val="false"/>
                <w:i w:val="false"/>
                <w:color w:val="000000"/>
                <w:sz w:val="20"/>
              </w:rPr>
              <w:t>
1) карантинге жатқызылған объектінің қойылатын карантиндік фитосанитариялық талаптарға сәйкес келмеуі;</w:t>
            </w:r>
            <w:r>
              <w:br/>
            </w:r>
            <w:r>
              <w:rPr>
                <w:rFonts w:ascii="Times New Roman"/>
                <w:b w:val="false"/>
                <w:i w:val="false"/>
                <w:color w:val="000000"/>
                <w:sz w:val="20"/>
              </w:rPr>
              <w:t>
2) карантинге жатқызылған объект аумағында карантиндік объектілердің таралу ошақтарының анықталуы;</w:t>
            </w:r>
            <w:r>
              <w:br/>
            </w:r>
            <w:r>
              <w:rPr>
                <w:rFonts w:ascii="Times New Roman"/>
                <w:b w:val="false"/>
                <w:i w:val="false"/>
                <w:color w:val="000000"/>
                <w:sz w:val="20"/>
              </w:rPr>
              <w:t>
3) көрсетілетін қызметті алушының есепке алу нөмірін алу үшін ұсынған құжаттарының және (немесе) олардағы деректердің (мәліметтердің) анық еместігінің анықталуы;</w:t>
            </w:r>
            <w:r>
              <w:br/>
            </w:r>
            <w:r>
              <w:rPr>
                <w:rFonts w:ascii="Times New Roman"/>
                <w:b w:val="false"/>
                <w:i w:val="false"/>
                <w:color w:val="000000"/>
                <w:sz w:val="20"/>
              </w:rPr>
              <w:t>
4) көрсетілетін қызметті алушының және (немесе) ұсынылған материалдардың, карантинге жатқызылған өнімнің, есепке алу нөмірін беру үшін қажетті деректер мен мәліметтердің осы Қағидаларда белгіленген талаптарға сәйкес келмеуі;</w:t>
            </w:r>
            <w:r>
              <w:br/>
            </w:r>
            <w:r>
              <w:rPr>
                <w:rFonts w:ascii="Times New Roman"/>
                <w:b w:val="false"/>
                <w:i w:val="false"/>
                <w:color w:val="000000"/>
                <w:sz w:val="20"/>
              </w:rPr>
              <w:t>
5) көрсетілетін қызметті алушыға қатысты есептік нөмір алуға байланысты қызметіне немесе жекелеген қызмет түрлеріне тыйым салу туралы соттың заңды күшіне енген шешімінің (үкімінің) болуы.</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алуға мүмкіндігі бар.</w:t>
            </w:r>
            <w:r>
              <w:br/>
            </w: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порталда көрсетілген. Бірыңғай байланыс орталығы: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 карантиндік </w:t>
            </w:r>
            <w:r>
              <w:br/>
            </w:r>
            <w:r>
              <w:rPr>
                <w:rFonts w:ascii="Times New Roman"/>
                <w:b w:val="false"/>
                <w:i w:val="false"/>
                <w:color w:val="000000"/>
                <w:sz w:val="20"/>
              </w:rPr>
              <w:t xml:space="preserve">объектілерден және бөтен текті </w:t>
            </w:r>
            <w:r>
              <w:br/>
            </w:r>
            <w:r>
              <w:rPr>
                <w:rFonts w:ascii="Times New Roman"/>
                <w:b w:val="false"/>
                <w:i w:val="false"/>
                <w:color w:val="000000"/>
                <w:sz w:val="20"/>
              </w:rPr>
              <w:t xml:space="preserve">түрлерден қорғау жөніндегі </w:t>
            </w:r>
            <w:r>
              <w:br/>
            </w:r>
            <w:r>
              <w:rPr>
                <w:rFonts w:ascii="Times New Roman"/>
                <w:b w:val="false"/>
                <w:i w:val="false"/>
                <w:color w:val="000000"/>
                <w:sz w:val="20"/>
              </w:rPr>
              <w:t>қағидаларға</w:t>
            </w:r>
            <w:r>
              <w:br/>
            </w:r>
            <w:r>
              <w:rPr>
                <w:rFonts w:ascii="Times New Roman"/>
                <w:b w:val="false"/>
                <w:i w:val="false"/>
                <w:color w:val="000000"/>
                <w:sz w:val="20"/>
              </w:rPr>
              <w:t xml:space="preserve">20-қосымша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0" w:id="203"/>
    <w:p>
      <w:pPr>
        <w:spacing w:after="0"/>
        <w:ind w:left="0"/>
        <w:jc w:val="left"/>
      </w:pPr>
      <w:r>
        <w:rPr>
          <w:rFonts w:ascii="Times New Roman"/>
          <w:b/>
          <w:i w:val="false"/>
          <w:color w:val="000000"/>
        </w:rPr>
        <w:t xml:space="preserve"> Өндіріс объектісіне есепке алу нөмірі берілгені туралы растау/  Подтверждение о присвоении учетного номера объекту производства</w:t>
      </w:r>
    </w:p>
    <w:bookmarkEnd w:id="203"/>
    <w:p>
      <w:pPr>
        <w:spacing w:after="0"/>
        <w:ind w:left="0"/>
        <w:jc w:val="both"/>
      </w:pPr>
      <w:r>
        <w:rPr>
          <w:rFonts w:ascii="Times New Roman"/>
          <w:b w:val="false"/>
          <w:i w:val="false"/>
          <w:color w:val="000000"/>
          <w:sz w:val="28"/>
        </w:rPr>
        <w:t xml:space="preserve">
      Осы растау/Настоящее подтверждение выдано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бойынша қызметті жүзеге асырушы/осуществляющему деятельность по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(қызмет түpiн көрсету/указать вид деятельности)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(жеке тұлғаның аты, әкесінің аты (бар болса), тегі, заңды тұлғаның атауы/фамилия, имя, </w:t>
      </w:r>
    </w:p>
    <w:p>
      <w:pPr>
        <w:spacing w:after="0"/>
        <w:ind w:left="0"/>
        <w:jc w:val="both"/>
      </w:pPr>
      <w:r>
        <w:rPr>
          <w:rFonts w:ascii="Times New Roman"/>
          <w:b w:val="false"/>
          <w:i w:val="false"/>
          <w:color w:val="000000"/>
          <w:sz w:val="28"/>
        </w:rPr>
        <w:t>
      ___________________________________________________________ берілді.</w:t>
      </w:r>
    </w:p>
    <w:p>
      <w:pPr>
        <w:spacing w:after="0"/>
        <w:ind w:left="0"/>
        <w:jc w:val="both"/>
      </w:pPr>
      <w:r>
        <w:rPr>
          <w:rFonts w:ascii="Times New Roman"/>
          <w:b w:val="false"/>
          <w:i w:val="false"/>
          <w:color w:val="000000"/>
          <w:sz w:val="28"/>
        </w:rPr>
        <w:t>
      отчество (при его наличии) физического лица, наименование юридического лица)</w:t>
      </w:r>
    </w:p>
    <w:p>
      <w:pPr>
        <w:spacing w:after="0"/>
        <w:ind w:left="0"/>
        <w:jc w:val="both"/>
      </w:pPr>
      <w:r>
        <w:rPr>
          <w:rFonts w:ascii="Times New Roman"/>
          <w:b w:val="false"/>
          <w:i w:val="false"/>
          <w:color w:val="000000"/>
          <w:sz w:val="28"/>
        </w:rPr>
        <w:t xml:space="preserve">
      Қазақстан Республикасы Ауыл шаруашылығы министрінің 2015_ жылғы 29 маусымдағы № 15-08/590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12032 болып тіркелген) бекітілген Қазақстан Республикасының аумағын карантиндiк объектiлерден және бөтен тектi түрлерден қорғау жөнiндегi қағидаларға сәйкес оған 202_ жылғы "___" ______ № ____ есептік нөмері берілді/в том, что в соответствии с Правилами по охране территории Республики Казахстан от карантинных объектов и чужеродных видов, утвержденными приказом Министра сельского хозяйства Республики Казахстан от 29 июня 2015 года № 15-08/590 (зарегистрирован в Реестре государственной регистрации нормативных правовых актов № 12032), ему присвоен учетный номер _____ от "___" _______ 20__ года</w:t>
      </w:r>
    </w:p>
    <w:p>
      <w:pPr>
        <w:spacing w:after="0"/>
        <w:ind w:left="0"/>
        <w:jc w:val="both"/>
      </w:pPr>
      <w:r>
        <w:rPr>
          <w:rFonts w:ascii="Times New Roman"/>
          <w:b w:val="false"/>
          <w:i w:val="false"/>
          <w:color w:val="000000"/>
          <w:sz w:val="28"/>
        </w:rPr>
        <w:t xml:space="preserve">
      Басшы/Руководитель ______________________________ _______________ </w:t>
      </w:r>
    </w:p>
    <w:p>
      <w:pPr>
        <w:spacing w:after="0"/>
        <w:ind w:left="0"/>
        <w:jc w:val="both"/>
      </w:pPr>
      <w:r>
        <w:rPr>
          <w:rFonts w:ascii="Times New Roman"/>
          <w:b w:val="false"/>
          <w:i w:val="false"/>
          <w:color w:val="000000"/>
          <w:sz w:val="28"/>
        </w:rPr>
        <w:t xml:space="preserve">
      (аты, әкесінің аты (бар болса),тегі/             (қолы/подпись) </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Мөрдің орны/Место печати</w:t>
      </w:r>
    </w:p>
    <w:p>
      <w:pPr>
        <w:spacing w:after="0"/>
        <w:ind w:left="0"/>
        <w:jc w:val="both"/>
      </w:pPr>
      <w:r>
        <w:rPr>
          <w:rFonts w:ascii="Times New Roman"/>
          <w:b w:val="false"/>
          <w:i w:val="false"/>
          <w:color w:val="000000"/>
          <w:sz w:val="28"/>
        </w:rPr>
        <w:t>
      "___" _______ 20____ жыл/год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 карантиндік </w:t>
            </w:r>
            <w:r>
              <w:br/>
            </w:r>
            <w:r>
              <w:rPr>
                <w:rFonts w:ascii="Times New Roman"/>
                <w:b w:val="false"/>
                <w:i w:val="false"/>
                <w:color w:val="000000"/>
                <w:sz w:val="20"/>
              </w:rPr>
              <w:t xml:space="preserve">объектілерден және бөтен текті </w:t>
            </w:r>
            <w:r>
              <w:br/>
            </w:r>
            <w:r>
              <w:rPr>
                <w:rFonts w:ascii="Times New Roman"/>
                <w:b w:val="false"/>
                <w:i w:val="false"/>
                <w:color w:val="000000"/>
                <w:sz w:val="20"/>
              </w:rPr>
              <w:t xml:space="preserve">түрлерден қорғау жөніндегі </w:t>
            </w:r>
            <w:r>
              <w:br/>
            </w:r>
            <w:r>
              <w:rPr>
                <w:rFonts w:ascii="Times New Roman"/>
                <w:b w:val="false"/>
                <w:i w:val="false"/>
                <w:color w:val="000000"/>
                <w:sz w:val="20"/>
              </w:rPr>
              <w:t>қағидаларға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2" w:id="204"/>
    <w:p>
      <w:pPr>
        <w:spacing w:after="0"/>
        <w:ind w:left="0"/>
        <w:jc w:val="left"/>
      </w:pPr>
      <w:r>
        <w:rPr>
          <w:rFonts w:ascii="Times New Roman"/>
          <w:b/>
          <w:i w:val="false"/>
          <w:color w:val="000000"/>
        </w:rPr>
        <w:t xml:space="preserve"> Астық пен оның өңделген өнімдерін карантиндік арамшөп өсімдіктерінің тұқымдары мен жемістерін тіршілік ету қабілетінен айыруды қамтамасыз ететін технологиялар бойынша өңдеу және (немесе) сүректі қаптама материалын залалсыздандыру мен таңбалауды жүзеге асыратын өндіріс объектілерінің есепке алу нөмірлерінің тізілімі</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1708"/>
        <w:gridCol w:w="1050"/>
        <w:gridCol w:w="1708"/>
        <w:gridCol w:w="1708"/>
        <w:gridCol w:w="3682"/>
      </w:tblGrid>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Иеленуші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мекенжайы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 және берілген күні</w:t>
            </w:r>
          </w:p>
        </w:tc>
      </w:tr>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 карантиндік </w:t>
            </w:r>
            <w:r>
              <w:br/>
            </w:r>
            <w:r>
              <w:rPr>
                <w:rFonts w:ascii="Times New Roman"/>
                <w:b w:val="false"/>
                <w:i w:val="false"/>
                <w:color w:val="000000"/>
                <w:sz w:val="20"/>
              </w:rPr>
              <w:t xml:space="preserve">объектілерден және бөтен текті </w:t>
            </w:r>
            <w:r>
              <w:br/>
            </w:r>
            <w:r>
              <w:rPr>
                <w:rFonts w:ascii="Times New Roman"/>
                <w:b w:val="false"/>
                <w:i w:val="false"/>
                <w:color w:val="000000"/>
                <w:sz w:val="20"/>
              </w:rPr>
              <w:t xml:space="preserve">түрлерден қорғау жөніндегі </w:t>
            </w:r>
            <w:r>
              <w:br/>
            </w:r>
            <w:r>
              <w:rPr>
                <w:rFonts w:ascii="Times New Roman"/>
                <w:b w:val="false"/>
                <w:i w:val="false"/>
                <w:color w:val="000000"/>
                <w:sz w:val="20"/>
              </w:rPr>
              <w:t>қағидаларға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4" w:id="205"/>
    <w:p>
      <w:pPr>
        <w:spacing w:after="0"/>
        <w:ind w:left="0"/>
        <w:jc w:val="left"/>
      </w:pPr>
      <w:r>
        <w:rPr>
          <w:rFonts w:ascii="Times New Roman"/>
          <w:b/>
          <w:i w:val="false"/>
          <w:color w:val="000000"/>
        </w:rPr>
        <w:t xml:space="preserve"> Өсімдіктер карантині бойынша бақылау және қадағалау жүргізу туралы акті</w:t>
      </w:r>
    </w:p>
    <w:bookmarkEnd w:id="205"/>
    <w:p>
      <w:pPr>
        <w:spacing w:after="0"/>
        <w:ind w:left="0"/>
        <w:jc w:val="both"/>
      </w:pPr>
      <w:r>
        <w:rPr>
          <w:rFonts w:ascii="Times New Roman"/>
          <w:b w:val="false"/>
          <w:i w:val="false"/>
          <w:color w:val="000000"/>
          <w:sz w:val="28"/>
        </w:rPr>
        <w:t xml:space="preserve">
      Мен, _____________________________________ өсімдіктер карантині жөніндегі мемлекеттік инспектор "Өсімдіктер карантині туралы" 1999 жылғы 11 ақпандағы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2015 жылғы 29 қазандағы Қазақстан Республикасы </w:t>
      </w:r>
      <w:r>
        <w:rPr>
          <w:rFonts w:ascii="Times New Roman"/>
          <w:b w:val="false"/>
          <w:i w:val="false"/>
          <w:color w:val="000000"/>
          <w:sz w:val="28"/>
        </w:rPr>
        <w:t>Кәсіпкерлік кодексінің</w:t>
      </w:r>
      <w:r>
        <w:rPr>
          <w:rFonts w:ascii="Times New Roman"/>
          <w:b w:val="false"/>
          <w:i w:val="false"/>
          <w:color w:val="000000"/>
          <w:sz w:val="28"/>
        </w:rPr>
        <w:t xml:space="preserve"> және Қазақстан Республикасы Ауыл шаруашылығы министрінің 2015 жылғы 29 маусымдағы № 15-08/590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12032 тіркелген) бекітілген Қазақстан Республикасының аумағын карантиндік объектілерден және бөтен текті түрлерден қорғау жөніндегі қағидалардың негізінде</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(заңды тұлғаның атауы немесе жеке тұлғаның, аты, әкесінің аты (бар болса), тегі)</w:t>
      </w:r>
    </w:p>
    <w:p>
      <w:pPr>
        <w:spacing w:after="0"/>
        <w:ind w:left="0"/>
        <w:jc w:val="both"/>
      </w:pPr>
      <w:r>
        <w:rPr>
          <w:rFonts w:ascii="Times New Roman"/>
          <w:b w:val="false"/>
          <w:i w:val="false"/>
          <w:color w:val="000000"/>
          <w:sz w:val="28"/>
        </w:rPr>
        <w:t>
      карантиндік фитосанитариялық і-шараларды орындауына тексеру жүргіздім.</w:t>
      </w:r>
    </w:p>
    <w:p>
      <w:pPr>
        <w:spacing w:after="0"/>
        <w:ind w:left="0"/>
        <w:jc w:val="both"/>
      </w:pPr>
      <w:r>
        <w:rPr>
          <w:rFonts w:ascii="Times New Roman"/>
          <w:b w:val="false"/>
          <w:i w:val="false"/>
          <w:color w:val="000000"/>
          <w:sz w:val="28"/>
        </w:rPr>
        <w:t xml:space="preserve">
      1. Тексеру барысында мыналар анықталды (қандай мерзімде және қандай құжаттар бойынша тексерілгенін және не анықталғанын көрсету қажет) </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xml:space="preserve">
      2. Тексеру нәтижесі бойынша қорытынды және өсімдіктер карантині жөніндегі мемлекеттік инспектордың нұсқамасы (орындалуы міндетті карантиндік фитосанитариялық іс-шараны, мерзімдерін, орындауға жауапты адамдарды көрсету қажет) </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Акт 2 данада жасалды - оның біріншісі заңды немесе жеке тұлға өкіліне беріледі, екіншісі өсімдіктер карантині жөніндегі мемлекеттік инспектордың тапсырмасының және нұсқамасының орындалуын тексергеннен кейін карантиндік инспектордың ісінде қалады, орындалмаған жағдайда хаттама толтырылады.</w:t>
      </w:r>
    </w:p>
    <w:p>
      <w:pPr>
        <w:spacing w:after="0"/>
        <w:ind w:left="0"/>
        <w:jc w:val="both"/>
      </w:pPr>
      <w:r>
        <w:rPr>
          <w:rFonts w:ascii="Times New Roman"/>
          <w:b w:val="false"/>
          <w:i w:val="false"/>
          <w:color w:val="000000"/>
          <w:sz w:val="28"/>
        </w:rPr>
        <w:t>
      Өсімдіктер карантині жөніндегі мемлекеттік инспектор __________</w:t>
      </w:r>
    </w:p>
    <w:p>
      <w:pPr>
        <w:spacing w:after="0"/>
        <w:ind w:left="0"/>
        <w:jc w:val="both"/>
      </w:pPr>
      <w:r>
        <w:rPr>
          <w:rFonts w:ascii="Times New Roman"/>
          <w:b w:val="false"/>
          <w:i w:val="false"/>
          <w:color w:val="000000"/>
          <w:sz w:val="28"/>
        </w:rPr>
        <w:t>
      Актінің бірінші данасын алдым.</w:t>
      </w:r>
    </w:p>
    <w:p>
      <w:pPr>
        <w:spacing w:after="0"/>
        <w:ind w:left="0"/>
        <w:jc w:val="both"/>
      </w:pPr>
      <w:r>
        <w:rPr>
          <w:rFonts w:ascii="Times New Roman"/>
          <w:b w:val="false"/>
          <w:i w:val="false"/>
          <w:color w:val="000000"/>
          <w:sz w:val="28"/>
        </w:rPr>
        <w:t>
      Иеленуші (өкілі) ________________________________________________</w:t>
      </w:r>
    </w:p>
    <w:p>
      <w:pPr>
        <w:spacing w:after="0"/>
        <w:ind w:left="0"/>
        <w:jc w:val="both"/>
      </w:pPr>
      <w:r>
        <w:rPr>
          <w:rFonts w:ascii="Times New Roman"/>
          <w:b w:val="false"/>
          <w:i w:val="false"/>
          <w:color w:val="000000"/>
          <w:sz w:val="28"/>
        </w:rPr>
        <w:t>
      Күні 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