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1f92" w14:textId="7ce1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"Медицина және фармацевтика кадрларының біліктілігін арттыру және оларды қайта даярлау қағидаларын, сондай-ақ қосымша медициналық және фармацевтикалық білім беру бағдарламаларын іске асыратын ұйымдарға қойылатын біліктілік талаптарын бекіту туралы" Қазақстан Республикасы Денсаулық сақтау министрінің міндетін атқарушының 2009 жылғы 11 қарашадағы № 691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26 мамырдағы № ҚР ДСМ-57/2020 бұйрығы. Қазақстан Республикасының Әділет министрлігінде 2020 жылғы 27 мамырда № 20733 болып тіркелді. Күші жойылды - Қазақстан Республикасы Денсаулық сақтау министрінің 2020 жылғы 21 желтоқсандағы № ҚР ДСМ-303/2020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жүйесі" Қазақстан Республикасының 2009 жылғы 18 қыркүйектегі Кодексі 175-бабының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 және фармацевтика кадрларының біліктілігін арттыру және оларды қайта даярлау қағидаларын, сондай-ақ қосымша медициналық және фармацевтикалық білім беру бағдарламаларын іске асыратын ұйымдарға қойылатын біліктілік талаптарын бекіту туралы" Қазақстан Республикасы Денсаулық сақтау министрінің міндетін атқарушының 2009 жылғы 11 қарашадағы № 691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5904 болып тіркелді, 2010 жылы Қазақстан Республикасының орталық атқарушы және өзге де орталық мемлекеттік органдарының актілері жинағында № 2 болып жарияланды)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Медицина және фармацевтика кадрларының біліктілігін арттыру және оларды қайта даярлау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10-2,10-3 және 10-4-тармақтармен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Денсаулық сақтау саласындағы кадрлардың біліктілігін арттырудан және қайта даярлаудан өту туралы құжаттар беру" мемлекеттік көрсетілетін қызметі (бұдан әрі - мемлекеттік көрсетілетін қызмет) денсаулық сақтау саласындағы білім беру ұйымдары (бұдан әрі - көрсетілетін қызметті беруші) көрсетеді.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Процестің сипаттамасын, нысанын, мазмұны мен нәтижесін қамтитын мемлекеттік қызмет көрсетуге қойылатын негізгі талаптардың тізбесі, оның ішінде, сондай-ақ мемлекеттік қызмет көрсету ерекшеліктерін ескере отырып өзге де мәліметтер осы Қағидаларға 4-қосымшаға сәйкес Мемлекеттік көрсетілетін қызметтер стандартында келтірілген.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қағаз жеткізгіште беру көрсетілетін қызметті берушіге тікелей жүгіну арқылы көрсетілетін қызметті алушының электрондық сұрау салуы негізінде "электрондық үкімет" веб-порталы арқылы электрондық форматта жүргізіледі.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алушыға веб-портал арқылы жугінген кезде мемлекеттік көрсетілетін қызмет нәтижесі туралы хабарлама "жеке кабинетке" көрсетілетін қызметті берушінің уәкілетті тұлғасының электрондық цифрлық қолтаңбасымен куәландырылған электрондық құжат нысанында жіберіледі.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Көрсетілетін қызметті беруші Мемлекеттік көрсетілетін қызмет стандартының 9-тармағында көрсетілген жағдайларда және негіздер бойынша мемлекеттік қызмет көрсетуден бас тартады.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10-4. Ақпараттық жүйеде ақау туындаған жағдайда, көрсетілетін қызметті беруші бір жұмыс күні ішінде "электрондық үкіметтің" ақпараттық-коммуникациялық инфрақұрылымы туралы операторға хабарлайды.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жағдайда оператор Қағидалардың осы тармағының бірінші бөлігінде көрсетілген мерзімде техникалық проблема туралы хаттама жасайды және оған көрсетілетін қызметті беруші қол қояды.";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17-2-тармақпен толықтырылсын: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"17-2. Көрсетілетін қызметті алушылардың мемлекеттік қызмет көрсету мәселелері бойынша шағымдары Қазақстан Республикасының заңнамасына сәйкес қаралуға жатады.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шешімінің нәтижелерімен келіспеген жағдайда көрсетілетін қызметті алушы нәтижелерге сотқа шағымдануға құқылы.";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Қағидаларға 4-қосымшамен толықтырылсын.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интернет-ресурсында орналастыруды;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О.А. Әбішевке жүктелсін.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ДСМ-57/2020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және фармацевтика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 және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088"/>
        <w:gridCol w:w="96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сақтау саласындағы кадрлардың біліктілігін арттыру және қайта даярлау туралы құжаттар беру" мемлекеттік көрсетілетін қызмет стандарты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атауы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білім беру ұйымдары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ұсыну тәсілдері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көрсетілетін қызметті беруші (көрсетілетін қызметті алушы тікелей жүгінген кезде);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"электрондық үкіметтің" веб-порталы www.​egov.​kz (бұдан әрі - портал) арқылы жүзеге асырылады.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 мерзімі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берушіге жүгінген кезде: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оқу бағдарламасын толық игерген сәттен бастап, біліктілікті арттырудан және қайта даярлаудан өткені туралы құжаттар беру - 1 (бір) жұмыс күні (оқу бағдарламасын толық игерген жағдайда), оқуды аяқтағаннан кейін біліктілікті арттыру және қайта даярлау курстарының ұзақтығына қарамастан;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құжаттарды тапсыру үшін күтудің рұқсат етілген ең ұзақ уақыты - 30 (отыз) минуттан аспайды;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көрсетілетін қызметті алушыға қызмет көрсетудің рұқсат етілген ең ұзақ уақыты-30 (отыз) минут: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көрсетілетін қызметті алушы көрсетілетін қызметті берушіге құжаттарды тапсырған сәттен бастап - 30 (отыз) минуттан аспайды.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нысаны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(ішінара автоматтандырылған) және (немесе) қағаз түрінде.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біліктілігін арттырудан өткені туралы: осы бұйрыққа 2-қосымшаға сәйкес нысан бойынша біліктілігін арттыру туралы куәлік;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қайта даярлау жөніндегі құжаттар: осы бұйрыққа 3-қосымшаға сәйкес нысан бойынша денсаулық сақтау саласының кадрларын қайта даярлау туралы куәлік;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- жеке тұлғаларға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көрсетілетін қызметті берушінің - дүйсенбіден бастап сенбіні қоса алғанда (дүйсенбі - жұма сағат 8.00-ден 20.00-ге дейін үзіліссіз, сенбі күні сағат 9.00-ден 14.00-ге дейін), демалыс күндерін қоспағанда (сенбі, жексенбі) және мереке күндері Қазақстан Республикасының Еңбек кодексіне сәйкес;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- тәулік бойы, техникалық үзілісті қоспағанда, жөндеу жұмыстарын жүргізумен байланысты (көрсетілетін қызметті алушы жұмыс уақыты аяқталғаннан кейін,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кодексіне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асырылады.)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тізбесі, мемлекеттік қызмет көрсету үшін қажетті (не сенімхат бойынша оның өкілінің)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көрсетілетін қызметті берушіге: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жүгінген кезде сәйкестендіру үшін жеке басын куәландыратын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порталға: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түрдегі сұрау салу.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қызметті алу үшін көрсетілетін қызметті алушы ұсынған құжаттардың және (немесе) оларда қамтылған деректердің (мәліметтердің) дәйексіздігін анықтау;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талаптар мемлекеттік қызметті көрсету ерекшеліктері ескерілген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берушілердің мекенжайлары және байланыс телефондары денсаулық сақтау саласындағы білім беру ұйымдарының интернет-ресурстарында немесе көрсетілетін қызметті берушінің үй-жайларында орналастырылған. Мемлекеттік қызметтер көрсету мәселелері жөніндегі бірыңғай байланыс орталығы: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алушының мемлекеттік көрсетілетін қызметті ұсынудың кез келген сатысында мемлекеттік қызметті көрсету тәртібі мен мәртебесі туралы ақпарат алу мүмкіндігі бар.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