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6063" w14:textId="9056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26 мамырдағы № 187 бұйрығы. Қазақстан Республикасының Әділет министрлігінде 2020 жылғы 28 мамырда № 20746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бұйрық 01.06.2020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аумағынан жекелеген тауарларды шығарудың кейбір мәселелері туралы" Қазақстан Республикасы Ауыл шаруашылығы министрінің 2020 жылғы 2 сәуірдегі № 111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20275 болып тіркелген, 2020 жылғы 2 сәуірде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аумағынан жекелеген тауарларды шығарудың кейбір мәселелері туралы" Қазақстан Республикасы Ауыл шаруашылығы министрінің 2020 жылғы 2 сәуірдегі № 111 бұйрығына өзгерістер енгізу туралы" Қазақстан Республикасы Ауыл шаруашылығы министрінің 2020 жылғы 14 сәуірдегі № 123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20392 болып тіркелген, 2020 жылғы 15 сәуірде Қазақстан Республикасының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ресми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2020 жылғы 1 маусымнан бастап қолданысқа енгізіледі және ресми жариялануы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және интеграция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