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41616" w14:textId="f8416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және Жылжымайтын мүліктің бастапқы және кейінгі объектілеріне кадастрлық нөмір беру қағидаларын бекіту туралы" Қазақстан Республикасы Әділет министрінің 2013 жылғы 6 мамырдағы № 156 бұйрығына өзгерістер енгізу және Қазақстан Республикасы Әділет министрінің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Әділет министрінің м.а. 2020 жылғы 29 мамырдағы № 67 бұйрығы. Қазақстан Республикасының Әділет министрлігінде 2020 жылғы 29 мамырда № 20766 болып тіркелді.</w:t>
      </w:r>
    </w:p>
    <w:p>
      <w:pPr>
        <w:spacing w:after="0"/>
        <w:ind w:left="0"/>
        <w:jc w:val="both"/>
      </w:pPr>
      <w:bookmarkStart w:name="z1" w:id="0"/>
      <w:r>
        <w:rPr>
          <w:rFonts w:ascii="Times New Roman"/>
          <w:b w:val="false"/>
          <w:i w:val="false"/>
          <w:color w:val="000000"/>
          <w:sz w:val="28"/>
        </w:rPr>
        <w:t xml:space="preserve">
      "Жылжымайтын мүлікке құқықтарды мемлекеттік тіркеу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және Жылжымайтын мүліктің бастапқы және кейінгі объектілеріне кадастрлық нөмір беру қағидаларын бекіту туралы" Қазақстан Республикасы Әділет министрінің 2013 жылғы 6 мамырдағы № 156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8469 болып тіркеліп, 2013 жылғы 2 қазанда Нормативтік құқықтық актілердің эталондық бақылау банкінде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кейінгі объектілеріне кадастрлық нөмір беру қағидаларын бекіту туралы".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3"/>
    <w:p>
      <w:pPr>
        <w:spacing w:after="0"/>
        <w:ind w:left="0"/>
        <w:jc w:val="both"/>
      </w:pPr>
      <w:r>
        <w:rPr>
          <w:rFonts w:ascii="Times New Roman"/>
          <w:b w:val="false"/>
          <w:i w:val="false"/>
          <w:color w:val="000000"/>
          <w:sz w:val="28"/>
        </w:rPr>
        <w:t>
      "1.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тексеріп-қарау жүргізу қағидалары мен мерзімдері және "Жылжымайтын мүліктің техникалық паспортының телнұсқасын беру" мемлекеттік қызмет көрсету қағидалары.".</w:t>
      </w:r>
    </w:p>
    <w:bookmarkEnd w:id="3"/>
    <w:bookmarkStart w:name="z7" w:id="4"/>
    <w:p>
      <w:pPr>
        <w:spacing w:after="0"/>
        <w:ind w:left="0"/>
        <w:jc w:val="both"/>
      </w:pPr>
      <w:r>
        <w:rPr>
          <w:rFonts w:ascii="Times New Roman"/>
          <w:b w:val="false"/>
          <w:i w:val="false"/>
          <w:color w:val="000000"/>
          <w:sz w:val="28"/>
        </w:rPr>
        <w:t xml:space="preserve">
      Көрсетілген бұйрықпен бекітілген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тексеріп-қарау жүргізу </w:t>
      </w:r>
      <w:r>
        <w:rPr>
          <w:rFonts w:ascii="Times New Roman"/>
          <w:b w:val="false"/>
          <w:i w:val="false"/>
          <w:color w:val="000000"/>
          <w:sz w:val="28"/>
        </w:rPr>
        <w:t>қағидалары мен мерзімдері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
    <w:bookmarkStart w:name="z8" w:id="5"/>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тізбе бойынша Қазақстан Республикасы Әділет министрлігінің кейбір бұйрықтарының күші жойылды деп танылсын.</w:t>
      </w:r>
    </w:p>
    <w:bookmarkEnd w:id="5"/>
    <w:bookmarkStart w:name="z9" w:id="6"/>
    <w:p>
      <w:pPr>
        <w:spacing w:after="0"/>
        <w:ind w:left="0"/>
        <w:jc w:val="both"/>
      </w:pPr>
      <w:r>
        <w:rPr>
          <w:rFonts w:ascii="Times New Roman"/>
          <w:b w:val="false"/>
          <w:i w:val="false"/>
          <w:color w:val="000000"/>
          <w:sz w:val="28"/>
        </w:rPr>
        <w:t>
      3. Қазақстан Республикасы Әділет министрлігінің Тіркеу қызметі және заң қызметін ұйымдастыру департаменті заңнамада белгіленген тәртіппен:</w:t>
      </w:r>
    </w:p>
    <w:bookmarkEnd w:id="6"/>
    <w:bookmarkStart w:name="z10" w:id="7"/>
    <w:p>
      <w:pPr>
        <w:spacing w:after="0"/>
        <w:ind w:left="0"/>
        <w:jc w:val="both"/>
      </w:pPr>
      <w:r>
        <w:rPr>
          <w:rFonts w:ascii="Times New Roman"/>
          <w:b w:val="false"/>
          <w:i w:val="false"/>
          <w:color w:val="000000"/>
          <w:sz w:val="28"/>
        </w:rPr>
        <w:t>
      1) осы бұйрықты мемлекеттік тіркеуді;</w:t>
      </w:r>
    </w:p>
    <w:bookmarkEnd w:id="7"/>
    <w:bookmarkStart w:name="z11" w:id="8"/>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bookmarkEnd w:id="8"/>
    <w:bookmarkStart w:name="z12"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Әділет вице-министріне жүктелсін.</w:t>
      </w:r>
    </w:p>
    <w:bookmarkEnd w:id="9"/>
    <w:bookmarkStart w:name="z13"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Әділет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Пан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министрінің міндетін </w:t>
            </w:r>
            <w:r>
              <w:br/>
            </w:r>
            <w:r>
              <w:rPr>
                <w:rFonts w:ascii="Times New Roman"/>
                <w:b w:val="false"/>
                <w:i w:val="false"/>
                <w:color w:val="000000"/>
                <w:sz w:val="20"/>
              </w:rPr>
              <w:t xml:space="preserve">атқарушысының </w:t>
            </w:r>
            <w:r>
              <w:br/>
            </w:r>
            <w:r>
              <w:rPr>
                <w:rFonts w:ascii="Times New Roman"/>
                <w:b w:val="false"/>
                <w:i w:val="false"/>
                <w:color w:val="000000"/>
                <w:sz w:val="20"/>
              </w:rPr>
              <w:t>2020 жылғы 29 мамырдағы</w:t>
            </w:r>
            <w:r>
              <w:br/>
            </w:r>
            <w:r>
              <w:rPr>
                <w:rFonts w:ascii="Times New Roman"/>
                <w:b w:val="false"/>
                <w:i w:val="false"/>
                <w:color w:val="000000"/>
                <w:sz w:val="20"/>
              </w:rPr>
              <w:t>№ 67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2013 жылғы 6 мамырдағы</w:t>
            </w:r>
            <w:r>
              <w:br/>
            </w:r>
            <w:r>
              <w:rPr>
                <w:rFonts w:ascii="Times New Roman"/>
                <w:b w:val="false"/>
                <w:i w:val="false"/>
                <w:color w:val="000000"/>
                <w:sz w:val="20"/>
              </w:rPr>
              <w:t>№ 156 бұйрығымен</w:t>
            </w:r>
            <w:r>
              <w:br/>
            </w:r>
            <w:r>
              <w:rPr>
                <w:rFonts w:ascii="Times New Roman"/>
                <w:b w:val="false"/>
                <w:i w:val="false"/>
                <w:color w:val="000000"/>
                <w:sz w:val="20"/>
              </w:rPr>
              <w:t>бекітілген</w:t>
            </w:r>
          </w:p>
        </w:tc>
      </w:tr>
    </w:tbl>
    <w:bookmarkStart w:name="z16" w:id="11"/>
    <w:p>
      <w:pPr>
        <w:spacing w:after="0"/>
        <w:ind w:left="0"/>
        <w:jc w:val="left"/>
      </w:pPr>
      <w:r>
        <w:rPr>
          <w:rFonts w:ascii="Times New Roman"/>
          <w:b/>
          <w:i w:val="false"/>
          <w:color w:val="000000"/>
        </w:rPr>
        <w:t xml:space="preserve"> Құқықтық кадастрдың ақпараттық жүйесіне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енгізу, "Жылжымайтын мүліктің техникалық паспортының телнұсқасын беру" мемлекеттік қызмет көрсету қағидасына мемлекеттік техникалық тексеру жүргізу қағидалары мен мерзімдері</w:t>
      </w:r>
    </w:p>
    <w:bookmarkEnd w:id="11"/>
    <w:bookmarkStart w:name="z17" w:id="12"/>
    <w:p>
      <w:pPr>
        <w:spacing w:after="0"/>
        <w:ind w:left="0"/>
        <w:jc w:val="left"/>
      </w:pPr>
      <w:r>
        <w:rPr>
          <w:rFonts w:ascii="Times New Roman"/>
          <w:b/>
          <w:i w:val="false"/>
          <w:color w:val="000000"/>
        </w:rPr>
        <w:t xml:space="preserve"> 1-бөлім. Жалпы ережелер</w:t>
      </w:r>
    </w:p>
    <w:bookmarkEnd w:id="12"/>
    <w:bookmarkStart w:name="z18" w:id="13"/>
    <w:p>
      <w:pPr>
        <w:spacing w:after="0"/>
        <w:ind w:left="0"/>
        <w:jc w:val="both"/>
      </w:pPr>
      <w:r>
        <w:rPr>
          <w:rFonts w:ascii="Times New Roman"/>
          <w:b w:val="false"/>
          <w:i w:val="false"/>
          <w:color w:val="000000"/>
          <w:sz w:val="28"/>
        </w:rPr>
        <w:t>
      1. Осы құқықтық кадастрдың ақпараттық жүйесіне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енгізу, мемлекеттік техникалық тексеру жүргізу қағидалары мен мерзімдері және "жылжымайтын мүліктің техникалық паспортының телнұсқасын беру" мемлекеттік қызмет көрсету қағидалары "</w:t>
      </w:r>
      <w:r>
        <w:rPr>
          <w:rFonts w:ascii="Times New Roman"/>
          <w:b w:val="false"/>
          <w:i w:val="false"/>
          <w:color w:val="000000"/>
          <w:sz w:val="28"/>
        </w:rPr>
        <w:t>Жылжымайтын мүлікке құқықтарды мемлекеттік тіркеу туралы</w:t>
      </w:r>
      <w:r>
        <w:rPr>
          <w:rFonts w:ascii="Times New Roman"/>
          <w:b w:val="false"/>
          <w:i w:val="false"/>
          <w:color w:val="000000"/>
          <w:sz w:val="28"/>
        </w:rPr>
        <w:t>" (бұдан әрі - Заң) және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Қазақстан Республикасының заңдарына сәйкес әзірленді және жаңадан құрылған жылжымайтын мүліктің сәйкестендіру және техникалық мәліметтерінің алшақтығын белгілеу және мемлекеттік қызметтер көрсету туралы қорытынды беру,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мәліметтерден алшақтықты белгілеу туралы қорытындыны беру" және "Жылжымайтын мүліктің техникалық паспортының телнұсқасын беру", құқықтық кадастрдың ақпараттық жүйесіне жаңадан құрылған жылжымайтын мүлікке үйлердің, ғимараттардың және (немесе) олардың құрамдастарының сәйкестендіру және техникалық мәліметтерін енгізу тәртібі мен мерзімдерін айқындайды.</w:t>
      </w:r>
    </w:p>
    <w:bookmarkEnd w:id="13"/>
    <w:bookmarkStart w:name="z19" w:id="14"/>
    <w:p>
      <w:pPr>
        <w:spacing w:after="0"/>
        <w:ind w:left="0"/>
        <w:jc w:val="both"/>
      </w:pPr>
      <w:r>
        <w:rPr>
          <w:rFonts w:ascii="Times New Roman"/>
          <w:b w:val="false"/>
          <w:i w:val="false"/>
          <w:color w:val="000000"/>
          <w:sz w:val="28"/>
        </w:rPr>
        <w:t>
      2. Осы Ережеде мынадай негізгі ұғымдар пайдаланылады:</w:t>
      </w:r>
    </w:p>
    <w:bookmarkEnd w:id="14"/>
    <w:bookmarkStart w:name="z20" w:id="15"/>
    <w:p>
      <w:pPr>
        <w:spacing w:after="0"/>
        <w:ind w:left="0"/>
        <w:jc w:val="both"/>
      </w:pPr>
      <w:r>
        <w:rPr>
          <w:rFonts w:ascii="Times New Roman"/>
          <w:b w:val="false"/>
          <w:i w:val="false"/>
          <w:color w:val="000000"/>
          <w:sz w:val="28"/>
        </w:rPr>
        <w:t>
      1) жылжымайтын мүлік (жылжымайтын мүлік) - жер учаскелері, ғимараттар, құрылыстар және жермен тығыз байланысты өзге де мүлік, яғни олардың мақсатына шамадан тыс зиян келтірмей орнын ауыстыру мүмкін емес объектілер;</w:t>
      </w:r>
    </w:p>
    <w:bookmarkEnd w:id="15"/>
    <w:bookmarkStart w:name="z21" w:id="16"/>
    <w:p>
      <w:pPr>
        <w:spacing w:after="0"/>
        <w:ind w:left="0"/>
        <w:jc w:val="both"/>
      </w:pPr>
      <w:r>
        <w:rPr>
          <w:rFonts w:ascii="Times New Roman"/>
          <w:b w:val="false"/>
          <w:i w:val="false"/>
          <w:color w:val="000000"/>
          <w:sz w:val="28"/>
        </w:rPr>
        <w:t>
      2) далалық жұмыстар - жылжымайтын мүлік объектісінің орналасқан жеріне маманмен абрис жасай отырып, жылжымайтын мүлік объектісін өлшеу бойынша жұмыстар.</w:t>
      </w:r>
    </w:p>
    <w:bookmarkEnd w:id="16"/>
    <w:bookmarkStart w:name="z22" w:id="17"/>
    <w:p>
      <w:pPr>
        <w:spacing w:after="0"/>
        <w:ind w:left="0"/>
        <w:jc w:val="both"/>
      </w:pPr>
      <w:r>
        <w:rPr>
          <w:rFonts w:ascii="Times New Roman"/>
          <w:b w:val="false"/>
          <w:i w:val="false"/>
          <w:color w:val="000000"/>
          <w:sz w:val="28"/>
        </w:rPr>
        <w:t>
      3) камералдық жұмыстар - жылжымайтын мүлік объектісінің барлық ауданы мен көлемін есептеу, жер учаскесін және қабаттық жоспарды сызу, техникалық паспорт нысандарын толтыру, түгендеу ісін қалыптастыру, ақпараттық жүйелерге деректерді енгізу бойынша жұмыстар;</w:t>
      </w:r>
    </w:p>
    <w:bookmarkEnd w:id="17"/>
    <w:bookmarkStart w:name="z23" w:id="18"/>
    <w:p>
      <w:pPr>
        <w:spacing w:after="0"/>
        <w:ind w:left="0"/>
        <w:jc w:val="both"/>
      </w:pPr>
      <w:r>
        <w:rPr>
          <w:rFonts w:ascii="Times New Roman"/>
          <w:b w:val="false"/>
          <w:i w:val="false"/>
          <w:color w:val="000000"/>
          <w:sz w:val="28"/>
        </w:rPr>
        <w:t>
      4) абрис - жер учаскесінің, күрделі құрылыстың (ғимараттың, имараттың), оқшауланған үй-жайдың, аяқталмаған консервацияланған күрделі құрылыстың (ғимараттың, имараттың) схемалық жоспары, тұрақ орны-жылжымайтын мүлік объектісінің және оның құрылымдық элементтерінің контурлары, өлшеу нәтижелері, жылжымайтын мүлік объектісінің нақты жоспарын жасау үшін қажетті атаулар мен басқа да мәліметтер көрсетілетін орын;</w:t>
      </w:r>
    </w:p>
    <w:bookmarkEnd w:id="18"/>
    <w:bookmarkStart w:name="z24" w:id="19"/>
    <w:p>
      <w:pPr>
        <w:spacing w:after="0"/>
        <w:ind w:left="0"/>
        <w:jc w:val="both"/>
      </w:pPr>
      <w:r>
        <w:rPr>
          <w:rFonts w:ascii="Times New Roman"/>
          <w:b w:val="false"/>
          <w:i w:val="false"/>
          <w:color w:val="000000"/>
          <w:sz w:val="28"/>
        </w:rPr>
        <w:t>
      5) техникалық сипаттамалар - құқықтық кадастрды жүргізу үшін қажетті мемлекеттік техникалық тексеру немесе қайта жаңарту, қайта жоспарлау, қайта жабдықтау нәтижесінде жылжымайтын мүлік объектісінің құрылымдық элементтерінің сипаттамасы;</w:t>
      </w:r>
    </w:p>
    <w:bookmarkEnd w:id="19"/>
    <w:bookmarkStart w:name="z25" w:id="20"/>
    <w:p>
      <w:pPr>
        <w:spacing w:after="0"/>
        <w:ind w:left="0"/>
        <w:jc w:val="both"/>
      </w:pPr>
      <w:r>
        <w:rPr>
          <w:rFonts w:ascii="Times New Roman"/>
          <w:b w:val="false"/>
          <w:i w:val="false"/>
          <w:color w:val="000000"/>
          <w:sz w:val="28"/>
        </w:rPr>
        <w:t>
      6) кадастрлық нөмір - жеке, Қазақстан Республикасының аумағында қайталанбайтын, жылжымайтын мүлік объектісінің нөмірі;</w:t>
      </w:r>
    </w:p>
    <w:bookmarkEnd w:id="20"/>
    <w:bookmarkStart w:name="z26" w:id="21"/>
    <w:p>
      <w:pPr>
        <w:spacing w:after="0"/>
        <w:ind w:left="0"/>
        <w:jc w:val="both"/>
      </w:pPr>
      <w:r>
        <w:rPr>
          <w:rFonts w:ascii="Times New Roman"/>
          <w:b w:val="false"/>
          <w:i w:val="false"/>
          <w:color w:val="000000"/>
          <w:sz w:val="28"/>
        </w:rPr>
        <w:t>
      7) тұрғын бөлме - адамдардың тұруына арналған, жылыту құралдары болған жағдайда, тікелей күндізгі жарық беретін алаң;</w:t>
      </w:r>
    </w:p>
    <w:bookmarkEnd w:id="21"/>
    <w:bookmarkStart w:name="z27" w:id="22"/>
    <w:p>
      <w:pPr>
        <w:spacing w:after="0"/>
        <w:ind w:left="0"/>
        <w:jc w:val="both"/>
      </w:pPr>
      <w:r>
        <w:rPr>
          <w:rFonts w:ascii="Times New Roman"/>
          <w:b w:val="false"/>
          <w:i w:val="false"/>
          <w:color w:val="000000"/>
          <w:sz w:val="28"/>
        </w:rPr>
        <w:t>
      8) тұрғын емес жай – тұрғын жайлардан өзге мақсаттарда, тұрақты мекендеуден басқа мақсатта қолданылатын жеке жай;</w:t>
      </w:r>
    </w:p>
    <w:bookmarkEnd w:id="22"/>
    <w:bookmarkStart w:name="z28" w:id="23"/>
    <w:p>
      <w:pPr>
        <w:spacing w:after="0"/>
        <w:ind w:left="0"/>
        <w:jc w:val="both"/>
      </w:pPr>
      <w:r>
        <w:rPr>
          <w:rFonts w:ascii="Times New Roman"/>
          <w:b w:val="false"/>
          <w:i w:val="false"/>
          <w:color w:val="000000"/>
          <w:sz w:val="28"/>
        </w:rPr>
        <w:t>
      9) тұрақ орны - ғимараттың ішкі кеңістігінде орналасқан автокөлікті уақытша және тұрақты сақтауға арналған орын.</w:t>
      </w:r>
    </w:p>
    <w:bookmarkEnd w:id="23"/>
    <w:bookmarkStart w:name="z29" w:id="24"/>
    <w:p>
      <w:pPr>
        <w:spacing w:after="0"/>
        <w:ind w:left="0"/>
        <w:jc w:val="both"/>
      </w:pPr>
      <w:r>
        <w:rPr>
          <w:rFonts w:ascii="Times New Roman"/>
          <w:b w:val="false"/>
          <w:i w:val="false"/>
          <w:color w:val="000000"/>
          <w:sz w:val="28"/>
        </w:rPr>
        <w:t>
      3. Құқық белгілейтін құжатта қамтылған жаңадан құрылған жылжымайтын мүліктің сәйкестендіру және техникалық мәліметтерінің нақты деректерімен алшақтығын анықтау мақсатында құқық иеленуші осындай алшақтықтарды анықтауға өтініш беруге құқылы.</w:t>
      </w:r>
    </w:p>
    <w:bookmarkEnd w:id="24"/>
    <w:p>
      <w:pPr>
        <w:spacing w:after="0"/>
        <w:ind w:left="0"/>
        <w:jc w:val="both"/>
      </w:pPr>
      <w:r>
        <w:rPr>
          <w:rFonts w:ascii="Times New Roman"/>
          <w:b w:val="false"/>
          <w:i w:val="false"/>
          <w:color w:val="000000"/>
          <w:sz w:val="28"/>
        </w:rPr>
        <w:t>
      Алшақтықтарды анықтау жүргізілген мемлекеттік техникалық тексеру қорытындысы бойынша жүргізіледі.</w:t>
      </w:r>
    </w:p>
    <w:p>
      <w:pPr>
        <w:spacing w:after="0"/>
        <w:ind w:left="0"/>
        <w:jc w:val="both"/>
      </w:pPr>
      <w:r>
        <w:rPr>
          <w:rFonts w:ascii="Times New Roman"/>
          <w:b w:val="false"/>
          <w:i w:val="false"/>
          <w:color w:val="000000"/>
          <w:sz w:val="28"/>
        </w:rPr>
        <w:t>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құқықтық кадастрға енгізу,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қорытындыны беру" және "Жылжымайтын мүліктің техникалық паспортының телнұсқасын беру" мемлекеттік қызметтерін "Азаматтарға арналған үкімет" мемлекеттік корпорациясы" коммерциялық емес акционерлік қоғамы (бұдан әрі – жылжымайтын мүлік объектісінің орналасқан жері бойынша көрсетілетін қызметті беруші) көрсетеді.</w:t>
      </w:r>
    </w:p>
    <w:bookmarkStart w:name="z30" w:id="25"/>
    <w:p>
      <w:pPr>
        <w:spacing w:after="0"/>
        <w:ind w:left="0"/>
        <w:jc w:val="left"/>
      </w:pPr>
      <w:r>
        <w:rPr>
          <w:rFonts w:ascii="Times New Roman"/>
          <w:b/>
          <w:i w:val="false"/>
          <w:color w:val="000000"/>
        </w:rPr>
        <w:t xml:space="preserve"> 2-бөлім. "Жаңадан құрылған жылжымайтын мүлікке ғимараттардың, құрылыстардың және (немесе) олардың құрамдастарының сәйкестендіру және техникалық мәліметтерін құқықтық кадастрға енгізу, жылжымайтын мүлік объектілерінің техникалық паспортын беру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 беру" мемлекеттік қызмет көрсету тәртібі</w:t>
      </w:r>
    </w:p>
    <w:bookmarkEnd w:id="25"/>
    <w:bookmarkStart w:name="z31" w:id="26"/>
    <w:p>
      <w:pPr>
        <w:spacing w:after="0"/>
        <w:ind w:left="0"/>
        <w:jc w:val="both"/>
      </w:pPr>
      <w:r>
        <w:rPr>
          <w:rFonts w:ascii="Times New Roman"/>
          <w:b w:val="false"/>
          <w:i w:val="false"/>
          <w:color w:val="000000"/>
          <w:sz w:val="28"/>
        </w:rPr>
        <w:t xml:space="preserve">
      4. Мемлекеттік қызмет көрсетуге қойылатын негізгі талаптардың тізбесі осы Қағидаларға </w:t>
      </w:r>
      <w:r>
        <w:rPr>
          <w:rFonts w:ascii="Times New Roman"/>
          <w:b w:val="false"/>
          <w:i w:val="false"/>
          <w:color w:val="000000"/>
          <w:sz w:val="28"/>
        </w:rPr>
        <w:t>1 – қосымшаға</w:t>
      </w:r>
      <w:r>
        <w:rPr>
          <w:rFonts w:ascii="Times New Roman"/>
          <w:b w:val="false"/>
          <w:i w:val="false"/>
          <w:color w:val="000000"/>
          <w:sz w:val="28"/>
        </w:rPr>
        <w:t xml:space="preserve"> сәйкес "ғимараттардың, құрылыстардың және (немесе) оларды құрайтын жаңадан құрылған жылжымайтын мүлікке сәйкестендіру және техникалық мәліметтерді құқықтық кадастрға енгізу, жылжымайтын мүлік объектілерінің техникалық паспортын беру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 мемлекеттік қызмет стандартында (бұдан әрі - № 1 Стандарт) келтірілген.</w:t>
      </w:r>
    </w:p>
    <w:bookmarkEnd w:id="26"/>
    <w:p>
      <w:pPr>
        <w:spacing w:after="0"/>
        <w:ind w:left="0"/>
        <w:jc w:val="both"/>
      </w:pPr>
      <w:r>
        <w:rPr>
          <w:rFonts w:ascii="Times New Roman"/>
          <w:b w:val="false"/>
          <w:i w:val="false"/>
          <w:color w:val="000000"/>
          <w:sz w:val="28"/>
        </w:rPr>
        <w:t>
      Мемлекеттік қызметті алу үшін көрсетілетін қызметті алушы Стандарттың 8-тармағына сәйкес құжаттарды қоса бере отырып, жылжымайтын мүлік объектісінің орналасқан жері бойынша көрсетілетін қызметті берушіге өтініш береді: www.egov.kz (бұдан әрі – портал) арқылы жүзеге асырылады.</w:t>
      </w:r>
    </w:p>
    <w:p>
      <w:pPr>
        <w:spacing w:after="0"/>
        <w:ind w:left="0"/>
        <w:jc w:val="both"/>
      </w:pPr>
      <w:r>
        <w:rPr>
          <w:rFonts w:ascii="Times New Roman"/>
          <w:b w:val="false"/>
          <w:i w:val="false"/>
          <w:color w:val="000000"/>
          <w:sz w:val="28"/>
        </w:rPr>
        <w:t>
      Көрсетілетін қызметті алушы барлық қажетті құжаттарды ұсыну кезінде:</w:t>
      </w:r>
    </w:p>
    <w:p>
      <w:pPr>
        <w:spacing w:after="0"/>
        <w:ind w:left="0"/>
        <w:jc w:val="both"/>
      </w:pPr>
      <w:r>
        <w:rPr>
          <w:rFonts w:ascii="Times New Roman"/>
          <w:b w:val="false"/>
          <w:i w:val="false"/>
          <w:color w:val="000000"/>
          <w:sz w:val="28"/>
        </w:rPr>
        <w:t>
      көрсетілетін қызметті берушіге -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арқылы-көрсетілетін қызметті алушының "жеке кабинетінде" нәтижені алу орны мен күні көрсетіле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Мемлекеттік қызметті көрсету кезінде,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 береді.</w:t>
      </w:r>
    </w:p>
    <w:p>
      <w:pPr>
        <w:spacing w:after="0"/>
        <w:ind w:left="0"/>
        <w:jc w:val="both"/>
      </w:pPr>
      <w:r>
        <w:rPr>
          <w:rFonts w:ascii="Times New Roman"/>
          <w:b w:val="false"/>
          <w:i w:val="false"/>
          <w:color w:val="000000"/>
          <w:sz w:val="28"/>
        </w:rPr>
        <w:t xml:space="preserve">
      Көрсетілетін қызметті алушы №1 Стандартта көзделген тізбеге сәйкес құжаттар топтамасын толық ұсынбаған жағдайда, көрсетілетін қызметті беруші құжаттарды қабылдаудан бас тартады және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Көрсетілетін қызметті берушінің қызметкері құжаттарды қабылдауды жүзеге асырады және портал арқылы келіп түскен өтінімдерді қоспағанда, жылжымайтын мүлік объектілерін техникалық тексеру бөліміне орындауға жолдайды.</w:t>
      </w:r>
    </w:p>
    <w:p>
      <w:pPr>
        <w:spacing w:after="0"/>
        <w:ind w:left="0"/>
        <w:jc w:val="both"/>
      </w:pPr>
      <w:r>
        <w:rPr>
          <w:rFonts w:ascii="Times New Roman"/>
          <w:b w:val="false"/>
          <w:i w:val="false"/>
          <w:color w:val="000000"/>
          <w:sz w:val="28"/>
        </w:rPr>
        <w:t>
      Жылжымайтын мүлік объектілерін техникалық тексеру бөлімі мұрағатының қызметкері,түгендеу істерін іздестіруді және жауапты орындаушыға беруді жүзеге асырады.</w:t>
      </w:r>
    </w:p>
    <w:p>
      <w:pPr>
        <w:spacing w:after="0"/>
        <w:ind w:left="0"/>
        <w:jc w:val="both"/>
      </w:pPr>
      <w:r>
        <w:rPr>
          <w:rFonts w:ascii="Times New Roman"/>
          <w:b w:val="false"/>
          <w:i w:val="false"/>
          <w:color w:val="000000"/>
          <w:sz w:val="28"/>
        </w:rPr>
        <w:t>
      Көрсетілетін қызметті берушінің жылжымайтын мүлік объектілерін техникалық тексеру бөлімінің қызметкері келесі әрекеттерді жасайды:</w:t>
      </w:r>
    </w:p>
    <w:p>
      <w:pPr>
        <w:spacing w:after="0"/>
        <w:ind w:left="0"/>
        <w:jc w:val="both"/>
      </w:pPr>
      <w:r>
        <w:rPr>
          <w:rFonts w:ascii="Times New Roman"/>
          <w:b w:val="false"/>
          <w:i w:val="false"/>
          <w:color w:val="000000"/>
          <w:sz w:val="28"/>
        </w:rPr>
        <w:t>
      ғимараттардың, құрылыстардың және (немесе) олардың құрамдастарының сәйкестендіру және техникалық мәліметтерін дерекқорға енгізу бойынша:</w:t>
      </w:r>
    </w:p>
    <w:p>
      <w:pPr>
        <w:spacing w:after="0"/>
        <w:ind w:left="0"/>
        <w:jc w:val="both"/>
      </w:pPr>
      <w:r>
        <w:rPr>
          <w:rFonts w:ascii="Times New Roman"/>
          <w:b w:val="false"/>
          <w:i w:val="false"/>
          <w:color w:val="000000"/>
          <w:sz w:val="28"/>
        </w:rPr>
        <w:t>
      ғимараттарды, құрылыстарды және (немесе) олардың құрамдастарын жаңадан құрылған жылжымайтын мүлікке сәйкестендіру және техникалық мәліметтерді құқықтық кадастрға енгізеді, кейін объектіні пайдалануға қабылдау актісіне белгі қояды;</w:t>
      </w:r>
    </w:p>
    <w:p>
      <w:pPr>
        <w:spacing w:after="0"/>
        <w:ind w:left="0"/>
        <w:jc w:val="both"/>
      </w:pPr>
      <w:r>
        <w:rPr>
          <w:rFonts w:ascii="Times New Roman"/>
          <w:b w:val="false"/>
          <w:i w:val="false"/>
          <w:color w:val="000000"/>
          <w:sz w:val="28"/>
        </w:rPr>
        <w:t>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қорытындыны дайындау бойынша әзірленген техникалық паспортты және қорытындыны басшылыққа келісуге және қол қоюға жібереді.</w:t>
      </w:r>
    </w:p>
    <w:p>
      <w:pPr>
        <w:spacing w:after="0"/>
        <w:ind w:left="0"/>
        <w:jc w:val="both"/>
      </w:pPr>
      <w:r>
        <w:rPr>
          <w:rFonts w:ascii="Times New Roman"/>
          <w:b w:val="false"/>
          <w:i w:val="false"/>
          <w:color w:val="000000"/>
          <w:sz w:val="28"/>
        </w:rPr>
        <w:t>
      Техникалық паспортты беру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қорытындыны беру тәртібі мен процесі 3-тараумен регламенттелген.</w:t>
      </w:r>
    </w:p>
    <w:p>
      <w:pPr>
        <w:spacing w:after="0"/>
        <w:ind w:left="0"/>
        <w:jc w:val="both"/>
      </w:pPr>
      <w:r>
        <w:rPr>
          <w:rFonts w:ascii="Times New Roman"/>
          <w:b w:val="false"/>
          <w:i w:val="false"/>
          <w:color w:val="000000"/>
          <w:sz w:val="28"/>
        </w:rPr>
        <w:t>
      Жылжымайтын мүлік объектілерін техникалық тексеру бөлімінің басшысы немесе орынбасары мемлекеттік көрсетілетін қызмет нәтижесіне қол қояды.</w:t>
      </w:r>
    </w:p>
    <w:p>
      <w:pPr>
        <w:spacing w:after="0"/>
        <w:ind w:left="0"/>
        <w:jc w:val="both"/>
      </w:pPr>
      <w:r>
        <w:rPr>
          <w:rFonts w:ascii="Times New Roman"/>
          <w:b w:val="false"/>
          <w:i w:val="false"/>
          <w:color w:val="000000"/>
          <w:sz w:val="28"/>
        </w:rPr>
        <w:t>
      Мемлекеттік қызметті көрсетудің қол қойылған нәтижесі тіркеледі және тізілім бойынша көрсетілетін қызметті берушінің құжаттарды қабылдау және беру бөліміне жіберіледі.</w:t>
      </w:r>
    </w:p>
    <w:p>
      <w:pPr>
        <w:spacing w:after="0"/>
        <w:ind w:left="0"/>
        <w:jc w:val="both"/>
      </w:pPr>
      <w:r>
        <w:rPr>
          <w:rFonts w:ascii="Times New Roman"/>
          <w:b w:val="false"/>
          <w:i w:val="false"/>
          <w:color w:val="000000"/>
          <w:sz w:val="28"/>
        </w:rPr>
        <w:t>
      Көрсетілетін қызметті беруші құжатты көрсетілетін қызметті алушыға беру көрсетілетін қызметті алушының немесе оның өкілінің жеке куәлігін көрсеткен кезде жүзеге асырылады:</w:t>
      </w:r>
    </w:p>
    <w:p>
      <w:pPr>
        <w:spacing w:after="0"/>
        <w:ind w:left="0"/>
        <w:jc w:val="both"/>
      </w:pPr>
      <w:r>
        <w:rPr>
          <w:rFonts w:ascii="Times New Roman"/>
          <w:b w:val="false"/>
          <w:i w:val="false"/>
          <w:color w:val="000000"/>
          <w:sz w:val="28"/>
        </w:rPr>
        <w:t>
      өкілеттігін растайтын құжат бойынша заңды тұлға үшін;</w:t>
      </w:r>
    </w:p>
    <w:p>
      <w:pPr>
        <w:spacing w:after="0"/>
        <w:ind w:left="0"/>
        <w:jc w:val="both"/>
      </w:pPr>
      <w:r>
        <w:rPr>
          <w:rFonts w:ascii="Times New Roman"/>
          <w:b w:val="false"/>
          <w:i w:val="false"/>
          <w:color w:val="000000"/>
          <w:sz w:val="28"/>
        </w:rPr>
        <w:t>
      жеке тұлға үшін нотариалды куәландырылған сенімхат бойынша.</w:t>
      </w:r>
    </w:p>
    <w:p>
      <w:pPr>
        <w:spacing w:after="0"/>
        <w:ind w:left="0"/>
        <w:jc w:val="both"/>
      </w:pPr>
      <w:r>
        <w:rPr>
          <w:rFonts w:ascii="Times New Roman"/>
          <w:b w:val="false"/>
          <w:i w:val="false"/>
          <w:color w:val="000000"/>
          <w:sz w:val="28"/>
        </w:rPr>
        <w:t>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олардың сақталуын қамтамасыз етеді.</w:t>
      </w:r>
    </w:p>
    <w:bookmarkStart w:name="z32" w:id="27"/>
    <w:p>
      <w:pPr>
        <w:spacing w:after="0"/>
        <w:ind w:left="0"/>
        <w:jc w:val="both"/>
      </w:pPr>
      <w:r>
        <w:rPr>
          <w:rFonts w:ascii="Times New Roman"/>
          <w:b w:val="false"/>
          <w:i w:val="false"/>
          <w:color w:val="000000"/>
          <w:sz w:val="28"/>
        </w:rPr>
        <w:t>
      5. Мемлекеттік қызметті көрсету мерзімі: көрсетілетін қызметті алушы көрсетілетін қызметті берушіге (құжаттарды қабылдау күні мемлекеттік қызмет көрсету мерзіміне кірмейді) немесе порталға жүгінген кезде құжаттар топтамасын тапсырған сәттен бастап:</w:t>
      </w:r>
    </w:p>
    <w:bookmarkEnd w:id="27"/>
    <w:bookmarkStart w:name="z33" w:id="28"/>
    <w:p>
      <w:pPr>
        <w:spacing w:after="0"/>
        <w:ind w:left="0"/>
        <w:jc w:val="both"/>
      </w:pPr>
      <w:r>
        <w:rPr>
          <w:rFonts w:ascii="Times New Roman"/>
          <w:b w:val="false"/>
          <w:i w:val="false"/>
          <w:color w:val="000000"/>
          <w:sz w:val="28"/>
        </w:rPr>
        <w:t>
      1) құқықтық кадастрдың ақпараттық жүйесіне ғимараттардың, құрылыстардың және (немесе) олардың құрамдастарының жаңа құрылған жылжымайтын мүлікке сәйкестендіру және техникалық мәліметтерін енгізу - бір жұмыс күні;</w:t>
      </w:r>
    </w:p>
    <w:bookmarkEnd w:id="28"/>
    <w:bookmarkStart w:name="z34" w:id="29"/>
    <w:p>
      <w:pPr>
        <w:spacing w:after="0"/>
        <w:ind w:left="0"/>
        <w:jc w:val="both"/>
      </w:pPr>
      <w:r>
        <w:rPr>
          <w:rFonts w:ascii="Times New Roman"/>
          <w:b w:val="false"/>
          <w:i w:val="false"/>
          <w:color w:val="000000"/>
          <w:sz w:val="28"/>
        </w:rPr>
        <w:t>
      2) жылжымайтын мүлік объектілерінің техникалық паспортын және жылжымайтын мүлік объектісінің түріне байланысты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қорытындыны беру:</w:t>
      </w:r>
    </w:p>
    <w:bookmarkEnd w:id="29"/>
    <w:p>
      <w:pPr>
        <w:spacing w:after="0"/>
        <w:ind w:left="0"/>
        <w:jc w:val="both"/>
      </w:pPr>
      <w:r>
        <w:rPr>
          <w:rFonts w:ascii="Times New Roman"/>
          <w:b w:val="false"/>
          <w:i w:val="false"/>
          <w:color w:val="000000"/>
          <w:sz w:val="28"/>
        </w:rPr>
        <w:t>
      пәтерлер, жатақханалардағы бөлмелер үшінші жұмыс күніне беріледі;</w:t>
      </w:r>
    </w:p>
    <w:p>
      <w:pPr>
        <w:spacing w:after="0"/>
        <w:ind w:left="0"/>
        <w:jc w:val="both"/>
      </w:pPr>
      <w:r>
        <w:rPr>
          <w:rFonts w:ascii="Times New Roman"/>
          <w:b w:val="false"/>
          <w:i w:val="false"/>
          <w:color w:val="000000"/>
          <w:sz w:val="28"/>
        </w:rPr>
        <w:t>
      жеке тұрғын үйлер, жеке гараждар, саяжай құрылыстары бесінші жұмыс күніне беріледі;</w:t>
      </w:r>
    </w:p>
    <w:p>
      <w:pPr>
        <w:spacing w:after="0"/>
        <w:ind w:left="0"/>
        <w:jc w:val="both"/>
      </w:pPr>
      <w:r>
        <w:rPr>
          <w:rFonts w:ascii="Times New Roman"/>
          <w:b w:val="false"/>
          <w:i w:val="false"/>
          <w:color w:val="000000"/>
          <w:sz w:val="28"/>
        </w:rPr>
        <w:t>
      жалпы ауданы 1000 шаршы метрге дейінгі қалған жылжымайтын мүлік объектілері жетінші жұмыс күні беріледі;</w:t>
      </w:r>
    </w:p>
    <w:p>
      <w:pPr>
        <w:spacing w:after="0"/>
        <w:ind w:left="0"/>
        <w:jc w:val="both"/>
      </w:pPr>
      <w:r>
        <w:rPr>
          <w:rFonts w:ascii="Times New Roman"/>
          <w:b w:val="false"/>
          <w:i w:val="false"/>
          <w:color w:val="000000"/>
          <w:sz w:val="28"/>
        </w:rPr>
        <w:t>
      жалпы алаңы 1000 шаршы метрден асатын объектілер көрсетілетін қызметті алушы жүгінген күннен бастап оныншы жұмыс күні ішінде беріледі;</w:t>
      </w:r>
    </w:p>
    <w:p>
      <w:pPr>
        <w:spacing w:after="0"/>
        <w:ind w:left="0"/>
        <w:jc w:val="both"/>
      </w:pPr>
      <w:r>
        <w:rPr>
          <w:rFonts w:ascii="Times New Roman"/>
          <w:b w:val="false"/>
          <w:i w:val="false"/>
          <w:color w:val="000000"/>
          <w:sz w:val="28"/>
        </w:rPr>
        <w:t>
      бірінші күрделілік санатына жататын осы тармақшаның екі және үш абзацтарында көрсетілген жылжымайтын мүлік объектілерін қоспағанда, жылжымайтын мүлік объектілері бесінші жұмыс күні беріледі.</w:t>
      </w:r>
    </w:p>
    <w:p>
      <w:pPr>
        <w:spacing w:after="0"/>
        <w:ind w:left="0"/>
        <w:jc w:val="both"/>
      </w:pPr>
      <w:r>
        <w:rPr>
          <w:rFonts w:ascii="Times New Roman"/>
          <w:b w:val="false"/>
          <w:i w:val="false"/>
          <w:color w:val="000000"/>
          <w:sz w:val="28"/>
        </w:rPr>
        <w:t xml:space="preserve">
      Жылжымайтын мүлік объектісінің бірінші күрделілік санатына Қазақстан Республикасы Әділет министрінің 2014 жылғы 13 ақпандағы № 57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9173 болып тіркелген) жылжымайтын мүлік объектілерін мемлекеттік техникалық тексеру жөніндегі нұсқаулыққа сәйкес төрт үй-жайдан аспайтын тік бұрышты нысандағы құрылыстар жатады.</w:t>
      </w:r>
    </w:p>
    <w:p>
      <w:pPr>
        <w:spacing w:after="0"/>
        <w:ind w:left="0"/>
        <w:jc w:val="both"/>
      </w:pPr>
      <w:r>
        <w:rPr>
          <w:rFonts w:ascii="Times New Roman"/>
          <w:b w:val="false"/>
          <w:i w:val="false"/>
          <w:color w:val="000000"/>
          <w:sz w:val="28"/>
        </w:rPr>
        <w:t>
      Мерзімді одан әрі ұзарту көрсетілетін қызметті алушымен келісім бойынша объектінің күрделілік санатына байланысты жүргізіледі, бұл ретте жалпы мерзім көрсетілетін қызметті алушы жүгінген күннен бастап екі айдан аспайды.</w:t>
      </w:r>
    </w:p>
    <w:bookmarkStart w:name="z35" w:id="30"/>
    <w:p>
      <w:pPr>
        <w:spacing w:after="0"/>
        <w:ind w:left="0"/>
        <w:jc w:val="both"/>
      </w:pPr>
      <w:r>
        <w:rPr>
          <w:rFonts w:ascii="Times New Roman"/>
          <w:b w:val="false"/>
          <w:i w:val="false"/>
          <w:color w:val="000000"/>
          <w:sz w:val="28"/>
        </w:rPr>
        <w:t>
      6. Мемлекеттік қызметті көрсету нәтижесі:</w:t>
      </w:r>
    </w:p>
    <w:bookmarkEnd w:id="30"/>
    <w:bookmarkStart w:name="z36" w:id="31"/>
    <w:p>
      <w:pPr>
        <w:spacing w:after="0"/>
        <w:ind w:left="0"/>
        <w:jc w:val="both"/>
      </w:pPr>
      <w:r>
        <w:rPr>
          <w:rFonts w:ascii="Times New Roman"/>
          <w:b w:val="false"/>
          <w:i w:val="false"/>
          <w:color w:val="000000"/>
          <w:sz w:val="28"/>
        </w:rPr>
        <w:t>
      1) Қызмет көрсетушіге:</w:t>
      </w:r>
    </w:p>
    <w:bookmarkEnd w:id="31"/>
    <w:p>
      <w:pPr>
        <w:spacing w:after="0"/>
        <w:ind w:left="0"/>
        <w:jc w:val="both"/>
      </w:pPr>
      <w:r>
        <w:rPr>
          <w:rFonts w:ascii="Times New Roman"/>
          <w:b w:val="false"/>
          <w:i w:val="false"/>
          <w:color w:val="000000"/>
          <w:sz w:val="28"/>
        </w:rPr>
        <w:t>
      құқықтық кадастрдың ақпараттық жүйесіне жаңадан құрылған жылжымайтын мүлікке ғимараттардың, құрылыстардың және (немесе) олардың құрамдастарының сәйкестендіру және техникалық мәліметтерін енгізу туралы белгісі бар жылжымайтын мүлік объектісін пайдалануға қабылдау акті;</w:t>
      </w:r>
    </w:p>
    <w:p>
      <w:pPr>
        <w:spacing w:after="0"/>
        <w:ind w:left="0"/>
        <w:jc w:val="both"/>
      </w:pPr>
      <w:r>
        <w:rPr>
          <w:rFonts w:ascii="Times New Roman"/>
          <w:b w:val="false"/>
          <w:i w:val="false"/>
          <w:color w:val="000000"/>
          <w:sz w:val="28"/>
        </w:rPr>
        <w:t>
      жылжымайтын мүлік объектілерінің техникалық паспорты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w:t>
      </w:r>
    </w:p>
    <w:p>
      <w:pPr>
        <w:spacing w:after="0"/>
        <w:ind w:left="0"/>
        <w:jc w:val="both"/>
      </w:pPr>
      <w:r>
        <w:rPr>
          <w:rFonts w:ascii="Times New Roman"/>
          <w:b w:val="false"/>
          <w:i w:val="false"/>
          <w:color w:val="000000"/>
          <w:sz w:val="28"/>
        </w:rPr>
        <w:t>
      № 1 Стандарттың 9-тармағында көзделген негіздер бойынша Мемлекеттік қызмет көрсетуден бас тарту туралы жазбаша дәлелді жауап.</w:t>
      </w:r>
    </w:p>
    <w:bookmarkStart w:name="z37" w:id="32"/>
    <w:p>
      <w:pPr>
        <w:spacing w:after="0"/>
        <w:ind w:left="0"/>
        <w:jc w:val="both"/>
      </w:pPr>
      <w:r>
        <w:rPr>
          <w:rFonts w:ascii="Times New Roman"/>
          <w:b w:val="false"/>
          <w:i w:val="false"/>
          <w:color w:val="000000"/>
          <w:sz w:val="28"/>
        </w:rPr>
        <w:t>
      2) порталға:</w:t>
      </w:r>
    </w:p>
    <w:bookmarkEnd w:id="32"/>
    <w:p>
      <w:pPr>
        <w:spacing w:after="0"/>
        <w:ind w:left="0"/>
        <w:jc w:val="both"/>
      </w:pPr>
      <w:r>
        <w:rPr>
          <w:rFonts w:ascii="Times New Roman"/>
          <w:b w:val="false"/>
          <w:i w:val="false"/>
          <w:color w:val="000000"/>
          <w:sz w:val="28"/>
        </w:rPr>
        <w:t>
      көрсетілетін қызметті алушының жеке кабинетіне мемлекеттік көрсетілетін қызмет нәтижесін алу орны мен күні көрсетіле отырып, мемлекеттік көрсетілетін қызмет нәтижесінің дайындығы туралы хабарлама жіберіледі;</w:t>
      </w:r>
    </w:p>
    <w:p>
      <w:pPr>
        <w:spacing w:after="0"/>
        <w:ind w:left="0"/>
        <w:jc w:val="both"/>
      </w:pPr>
      <w:r>
        <w:rPr>
          <w:rFonts w:ascii="Times New Roman"/>
          <w:b w:val="false"/>
          <w:i w:val="false"/>
          <w:color w:val="000000"/>
          <w:sz w:val="28"/>
        </w:rPr>
        <w:t>
      электрондық техникалық паспорт және пәтерлерге, жатақханалардағы бөлмеге, жеке гараждарға және саяжай құрылыстарына жүргізілген техникалық тексеру қорытындылары бойынша жаңадан құрылған жылжымайтын мүліктің сәйкестендіру және техникалық мәліметтерінің алшақтығын белгілеу туралы қорытынды.</w:t>
      </w:r>
    </w:p>
    <w:p>
      <w:pPr>
        <w:spacing w:after="0"/>
        <w:ind w:left="0"/>
        <w:jc w:val="both"/>
      </w:pPr>
      <w:r>
        <w:rPr>
          <w:rFonts w:ascii="Times New Roman"/>
          <w:b w:val="false"/>
          <w:i w:val="false"/>
          <w:color w:val="000000"/>
          <w:sz w:val="28"/>
        </w:rPr>
        <w:t xml:space="preserve">
      Жүргізілген техникалық тексеру қорытындылары бойынша жаңадан құрылған жылжымайтын мүліктің сәйкестендіру және техникалық мәліметтерінің алшақтығын белгілеу туралы қорытынды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ресімделеді.</w:t>
      </w:r>
    </w:p>
    <w:p>
      <w:pPr>
        <w:spacing w:after="0"/>
        <w:ind w:left="0"/>
        <w:jc w:val="both"/>
      </w:pPr>
      <w:r>
        <w:rPr>
          <w:rFonts w:ascii="Times New Roman"/>
          <w:b w:val="false"/>
          <w:i w:val="false"/>
          <w:color w:val="000000"/>
          <w:sz w:val="28"/>
        </w:rPr>
        <w:t>
      Бұл ретте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қорытындыны көрсетілетін қызметті беруші көрсетілетін қызметті алушы жылжымайтын мүлік объектілерінің техникалық паспортын бергені үшін қосымша төлемді растайтын құжатты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қорытындыны ұсынған кезде береді, ал заңды тұлғалармен қызметтерді көрсетуге шарттың бекітілуі жағдайында оларға қосымша қол қойылған орындалған жұмыстар акті ұсынылады.</w:t>
      </w:r>
    </w:p>
    <w:bookmarkStart w:name="z38" w:id="33"/>
    <w:p>
      <w:pPr>
        <w:spacing w:after="0"/>
        <w:ind w:left="0"/>
        <w:jc w:val="left"/>
      </w:pPr>
      <w:r>
        <w:rPr>
          <w:rFonts w:ascii="Times New Roman"/>
          <w:b/>
          <w:i w:val="false"/>
          <w:color w:val="000000"/>
        </w:rPr>
        <w:t xml:space="preserve"> 3-бөлім. Мемлекеттік техникалық тексеру жүргізу тәртібі</w:t>
      </w:r>
    </w:p>
    <w:bookmarkEnd w:id="33"/>
    <w:bookmarkStart w:name="z39" w:id="34"/>
    <w:p>
      <w:pPr>
        <w:spacing w:after="0"/>
        <w:ind w:left="0"/>
        <w:jc w:val="both"/>
      </w:pPr>
      <w:r>
        <w:rPr>
          <w:rFonts w:ascii="Times New Roman"/>
          <w:b w:val="false"/>
          <w:i w:val="false"/>
          <w:color w:val="000000"/>
          <w:sz w:val="28"/>
        </w:rPr>
        <w:t>
      7. Жылжымайтын мүлікті мемлекеттік техникалық тексеру барысында Құқықтық кадастрды жүргізу үшін қажетті ғимараттардың, құрылыстардың және олардың құрамдастарының техникалық, сәйкестендіру сипаттамалары айқындалады.</w:t>
      </w:r>
    </w:p>
    <w:bookmarkEnd w:id="34"/>
    <w:p>
      <w:pPr>
        <w:spacing w:after="0"/>
        <w:ind w:left="0"/>
        <w:jc w:val="both"/>
      </w:pPr>
      <w:r>
        <w:rPr>
          <w:rFonts w:ascii="Times New Roman"/>
          <w:b w:val="false"/>
          <w:i w:val="false"/>
          <w:color w:val="000000"/>
          <w:sz w:val="28"/>
        </w:rPr>
        <w:t>
      Жылжымайтын мүлікті мемлекеттік техникалық тексеру мынадай тәртіппен жүргізіледі:</w:t>
      </w:r>
    </w:p>
    <w:bookmarkStart w:name="z40" w:id="35"/>
    <w:p>
      <w:pPr>
        <w:spacing w:after="0"/>
        <w:ind w:left="0"/>
        <w:jc w:val="both"/>
      </w:pPr>
      <w:r>
        <w:rPr>
          <w:rFonts w:ascii="Times New Roman"/>
          <w:b w:val="false"/>
          <w:i w:val="false"/>
          <w:color w:val="000000"/>
          <w:sz w:val="28"/>
        </w:rPr>
        <w:t>
      1) көрсетілетін қызметті берушінің қызметкері Жылжымайтын мүлік объектісін техникалық тексеру үшін шығуды жүзеге асырады;</w:t>
      </w:r>
    </w:p>
    <w:bookmarkEnd w:id="35"/>
    <w:bookmarkStart w:name="z41" w:id="36"/>
    <w:p>
      <w:pPr>
        <w:spacing w:after="0"/>
        <w:ind w:left="0"/>
        <w:jc w:val="both"/>
      </w:pPr>
      <w:r>
        <w:rPr>
          <w:rFonts w:ascii="Times New Roman"/>
          <w:b w:val="false"/>
          <w:i w:val="false"/>
          <w:color w:val="000000"/>
          <w:sz w:val="28"/>
        </w:rPr>
        <w:t>
      2) маман берілген өтініш шеңберінде жаңадан салынған және жапсарлас салынған құрылыстар мен ғимараттарды қайта жаңарту, қайта жабдықтау, қайта жоспарлау фактілерін анықтау мақсатында жылжымайтын мүлік объектісін тексеріп, өлшеу жүргізеді;</w:t>
      </w:r>
    </w:p>
    <w:bookmarkEnd w:id="36"/>
    <w:bookmarkStart w:name="z42" w:id="37"/>
    <w:p>
      <w:pPr>
        <w:spacing w:after="0"/>
        <w:ind w:left="0"/>
        <w:jc w:val="both"/>
      </w:pPr>
      <w:r>
        <w:rPr>
          <w:rFonts w:ascii="Times New Roman"/>
          <w:b w:val="false"/>
          <w:i w:val="false"/>
          <w:color w:val="000000"/>
          <w:sz w:val="28"/>
        </w:rPr>
        <w:t xml:space="preserve">
      3) жер учаскесінің сыртқы шекараларының анықталған өзгеруі немесе құрылыстар мен ғимараттарды тұрғызуға немесе бұзуға, не объектіні жүргізілген қайта жаңартуға, қайта жабдықтауға, қайта жоспарлауға байланысты өзгертуге байланысты жер учаскесінің ішкі жағдайларының өзгеруі ескеріле отырып,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Абрис жасайды;</w:t>
      </w:r>
    </w:p>
    <w:bookmarkEnd w:id="37"/>
    <w:p>
      <w:pPr>
        <w:spacing w:after="0"/>
        <w:ind w:left="0"/>
        <w:jc w:val="both"/>
      </w:pPr>
      <w:r>
        <w:rPr>
          <w:rFonts w:ascii="Times New Roman"/>
          <w:b w:val="false"/>
          <w:i w:val="false"/>
          <w:color w:val="000000"/>
          <w:sz w:val="28"/>
        </w:rPr>
        <w:t>
      Бұрын жасалған абрис сақталады, оған түзетулер енгізуге жол берілмейді. Абрис, онда бейнеленетін құрылыстар мен құрылыстар өзінің кескіні бойынша шындыққа жақын және салыстырмалы масштабта орналасуы үшін электронды түрде немесе қарапайым қарындашпен жасалады;</w:t>
      </w:r>
    </w:p>
    <w:bookmarkStart w:name="z43" w:id="38"/>
    <w:p>
      <w:pPr>
        <w:spacing w:after="0"/>
        <w:ind w:left="0"/>
        <w:jc w:val="both"/>
      </w:pPr>
      <w:r>
        <w:rPr>
          <w:rFonts w:ascii="Times New Roman"/>
          <w:b w:val="false"/>
          <w:i w:val="false"/>
          <w:color w:val="000000"/>
          <w:sz w:val="28"/>
        </w:rPr>
        <w:t>
      4) жер учаскесінің қолданыстағы жоспарына жапсарлас салынған құрылыстар мен құрылыстарды, сондай-ақ қайта жаңартылған, жаңадан салынған объектілерді олардың конфигурациясы өзгерген жағдайда енгізеді және анықталған өзгерістерді ескере отырып, экспликацияны толтырады;</w:t>
      </w:r>
    </w:p>
    <w:bookmarkEnd w:id="38"/>
    <w:bookmarkStart w:name="z44" w:id="39"/>
    <w:p>
      <w:pPr>
        <w:spacing w:after="0"/>
        <w:ind w:left="0"/>
        <w:jc w:val="both"/>
      </w:pPr>
      <w:r>
        <w:rPr>
          <w:rFonts w:ascii="Times New Roman"/>
          <w:b w:val="false"/>
          <w:i w:val="false"/>
          <w:color w:val="000000"/>
          <w:sz w:val="28"/>
        </w:rPr>
        <w:t>
      5) өзгерістерді ескере отырып, әр қабаттық жоспарды сызады және оған экспликация толтырады;</w:t>
      </w:r>
    </w:p>
    <w:bookmarkEnd w:id="39"/>
    <w:bookmarkStart w:name="z45" w:id="40"/>
    <w:p>
      <w:pPr>
        <w:spacing w:after="0"/>
        <w:ind w:left="0"/>
        <w:jc w:val="both"/>
      </w:pPr>
      <w:r>
        <w:rPr>
          <w:rFonts w:ascii="Times New Roman"/>
          <w:b w:val="false"/>
          <w:i w:val="false"/>
          <w:color w:val="000000"/>
          <w:sz w:val="28"/>
        </w:rPr>
        <w:t>
      6) Мемлекеттік қызмет құнын есептеуді жүргізеді;</w:t>
      </w:r>
    </w:p>
    <w:bookmarkEnd w:id="40"/>
    <w:bookmarkStart w:name="z46" w:id="41"/>
    <w:p>
      <w:pPr>
        <w:spacing w:after="0"/>
        <w:ind w:left="0"/>
        <w:jc w:val="both"/>
      </w:pPr>
      <w:r>
        <w:rPr>
          <w:rFonts w:ascii="Times New Roman"/>
          <w:b w:val="false"/>
          <w:i w:val="false"/>
          <w:color w:val="000000"/>
          <w:sz w:val="28"/>
        </w:rPr>
        <w:t xml:space="preserve">
      7) "Техникалық паспорт нысандарын бекіту туралы" Қазақстан Республикасы Әділет министрінің міндетін атқарушының 2007 жылғы 24 тамыздағы № 235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4937 тіркелген) сәйкес нысан бойынша техникалық паспортты дайындайды және оларды қолданыстағы түгендеу ісіне қалыптастырады;</w:t>
      </w:r>
    </w:p>
    <w:bookmarkEnd w:id="41"/>
    <w:bookmarkStart w:name="z47" w:id="42"/>
    <w:p>
      <w:pPr>
        <w:spacing w:after="0"/>
        <w:ind w:left="0"/>
        <w:jc w:val="both"/>
      </w:pPr>
      <w:r>
        <w:rPr>
          <w:rFonts w:ascii="Times New Roman"/>
          <w:b w:val="false"/>
          <w:i w:val="false"/>
          <w:color w:val="000000"/>
          <w:sz w:val="28"/>
        </w:rPr>
        <w:t>
      8) дайындалған техникалық паспорт басшымен келісіледі және қол қойылады.</w:t>
      </w:r>
    </w:p>
    <w:bookmarkEnd w:id="42"/>
    <w:bookmarkStart w:name="z48" w:id="43"/>
    <w:p>
      <w:pPr>
        <w:spacing w:after="0"/>
        <w:ind w:left="0"/>
        <w:jc w:val="both"/>
      </w:pPr>
      <w:r>
        <w:rPr>
          <w:rFonts w:ascii="Times New Roman"/>
          <w:b w:val="false"/>
          <w:i w:val="false"/>
          <w:color w:val="000000"/>
          <w:sz w:val="28"/>
        </w:rPr>
        <w:t>
      9) алдыңғы техникалық тексеру барысында дайындалған техникалық паспорттарға, оның ішінде меншік иесінің немесе оның уәкілетті өкілінің данасына маманның күні, тегі және қолы көрсетіле отырып, "ӨТЕЛДІ" деген белгі қойылады;</w:t>
      </w:r>
    </w:p>
    <w:bookmarkEnd w:id="43"/>
    <w:bookmarkStart w:name="z49" w:id="44"/>
    <w:p>
      <w:pPr>
        <w:spacing w:after="0"/>
        <w:ind w:left="0"/>
        <w:jc w:val="both"/>
      </w:pPr>
      <w:r>
        <w:rPr>
          <w:rFonts w:ascii="Times New Roman"/>
          <w:b w:val="false"/>
          <w:i w:val="false"/>
          <w:color w:val="000000"/>
          <w:sz w:val="28"/>
        </w:rPr>
        <w:t xml:space="preserve">
      10) барлық жаңа және өтелген материалдар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бірыңғай түгендеу ісіне қалыптастырылады, өтелген материалдар жойылмайды, ал хронологиялық тәртіппен түгендеу ісіне тігіледі.</w:t>
      </w:r>
    </w:p>
    <w:bookmarkEnd w:id="44"/>
    <w:p>
      <w:pPr>
        <w:spacing w:after="0"/>
        <w:ind w:left="0"/>
        <w:jc w:val="both"/>
      </w:pPr>
      <w:r>
        <w:rPr>
          <w:rFonts w:ascii="Times New Roman"/>
          <w:b w:val="false"/>
          <w:i w:val="false"/>
          <w:color w:val="000000"/>
          <w:sz w:val="28"/>
        </w:rPr>
        <w:t>
      Алшақтықтарды анықтау жылжымайтын мүлікті мемлекеттік техникалық тексеру негізінде жүзеге асырылады. Анықталған алшақтықтар туралы мәліметтер құқықтық кадастрдың ақпараттық жүйесіне енгізіледі және осы Ережеге 3-қосымшаға сәйкес нысан бойынша өзгерістер фактілерін көрсете отырып, техникалық паспортты қоса бере отырып, қорытынды дайындалады.</w:t>
      </w:r>
    </w:p>
    <w:p>
      <w:pPr>
        <w:spacing w:after="0"/>
        <w:ind w:left="0"/>
        <w:jc w:val="both"/>
      </w:pPr>
      <w:r>
        <w:rPr>
          <w:rFonts w:ascii="Times New Roman"/>
          <w:b w:val="false"/>
          <w:i w:val="false"/>
          <w:color w:val="000000"/>
          <w:sz w:val="28"/>
        </w:rPr>
        <w:t xml:space="preserve">
      Техникалық паспортта жылжымайтын мүліктің негізгі объектісінің техникалық сипаттамалары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және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қызметтік (шаруашылық) құрылыстар мен ғимараттардың техникалық сипаттамалары толтырылады.</w:t>
      </w:r>
    </w:p>
    <w:p>
      <w:pPr>
        <w:spacing w:after="0"/>
        <w:ind w:left="0"/>
        <w:jc w:val="both"/>
      </w:pPr>
      <w:r>
        <w:rPr>
          <w:rFonts w:ascii="Times New Roman"/>
          <w:b w:val="false"/>
          <w:i w:val="false"/>
          <w:color w:val="000000"/>
          <w:sz w:val="28"/>
        </w:rPr>
        <w:t>
      Жылжымайтын мүлік объектісінің меншік иесі ауысқан кезде техникалық паспорт заңды күшін сақтайды, өйткені бастапқы немесе кейінгі объектінің техникалық, сәйкестендіру сипаттамаларын қамтитын құжат болып табылады.</w:t>
      </w:r>
    </w:p>
    <w:p>
      <w:pPr>
        <w:spacing w:after="0"/>
        <w:ind w:left="0"/>
        <w:jc w:val="both"/>
      </w:pPr>
      <w:r>
        <w:rPr>
          <w:rFonts w:ascii="Times New Roman"/>
          <w:b w:val="false"/>
          <w:i w:val="false"/>
          <w:color w:val="000000"/>
          <w:sz w:val="28"/>
        </w:rPr>
        <w:t>
      Жергілікті өкілді және атқарушы органдардың бірлескен шешімі бойынша болып жатқан жылжымайтын мүліктің сәйкестендіру сипаттамалары өзгерген кезде, оның ішінде елді мекендердің атауы, көшелердің атауы, сондай-ақ ғимараттардың, өзге де құрылыстардың (мекенжайлардың) реттік нөмірі немесе кадастрлық нөмірлер өзгерген кезде Мемлекеттік корпорация 1 жұмыс күні ішінде орнына бармай, өтеусіз негізде техникалық паспортқа түзетулер енгізеді.</w:t>
      </w:r>
    </w:p>
    <w:p>
      <w:pPr>
        <w:spacing w:after="0"/>
        <w:ind w:left="0"/>
        <w:jc w:val="both"/>
      </w:pPr>
      <w:r>
        <w:rPr>
          <w:rFonts w:ascii="Times New Roman"/>
          <w:b w:val="false"/>
          <w:i w:val="false"/>
          <w:color w:val="000000"/>
          <w:sz w:val="28"/>
        </w:rPr>
        <w:t>
      Құқық белгілейтін құжатта қамтылған жаңадан құрылған жылжымайтын мүліктің сәйкестендіру және техникалық мәліметтерінің нақты деректерімен алшақтығын анықтау мақсатында құқық иеленуші көрсетілетін қызметті берушіге осындай алшақтықтарды анықтау үшін өтініш беруге құқылы.</w:t>
      </w:r>
    </w:p>
    <w:p>
      <w:pPr>
        <w:spacing w:after="0"/>
        <w:ind w:left="0"/>
        <w:jc w:val="both"/>
      </w:pPr>
      <w:r>
        <w:rPr>
          <w:rFonts w:ascii="Times New Roman"/>
          <w:b w:val="false"/>
          <w:i w:val="false"/>
          <w:color w:val="000000"/>
          <w:sz w:val="28"/>
        </w:rPr>
        <w:t>
      Жылжымайтын мүлікті мемлекеттік техникалық тексеру барысында көрсетілетін қызметті беруші құқықтық кадастрды жүргізу үшін қажетті ғимараттардың, құрылыстардың және олардың құрамдастарының техникалық, сәйкестендіру сипаттамаларын айқындайды.</w:t>
      </w:r>
    </w:p>
    <w:bookmarkStart w:name="z50" w:id="45"/>
    <w:p>
      <w:pPr>
        <w:spacing w:after="0"/>
        <w:ind w:left="0"/>
        <w:jc w:val="left"/>
      </w:pPr>
      <w:r>
        <w:rPr>
          <w:rFonts w:ascii="Times New Roman"/>
          <w:b/>
          <w:i w:val="false"/>
          <w:color w:val="000000"/>
        </w:rPr>
        <w:t xml:space="preserve"> 4-бөлім. "Жылжымайтын мүліктің техникалық паспортының телнұсқасын беру" мемлекеттік қызмет көрсету тәртібі:</w:t>
      </w:r>
    </w:p>
    <w:bookmarkEnd w:id="45"/>
    <w:bookmarkStart w:name="z51" w:id="46"/>
    <w:p>
      <w:pPr>
        <w:spacing w:after="0"/>
        <w:ind w:left="0"/>
        <w:jc w:val="both"/>
      </w:pPr>
      <w:r>
        <w:rPr>
          <w:rFonts w:ascii="Times New Roman"/>
          <w:b w:val="false"/>
          <w:i w:val="false"/>
          <w:color w:val="000000"/>
          <w:sz w:val="28"/>
        </w:rPr>
        <w:t xml:space="preserve">
      8.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"Жылжымайтын мүліктің техникалық паспортының телнұсқасын беру" мемлекеттік қызмет стандартында (бұдан әрі - №2 Стандарт) келтірілген.</w:t>
      </w:r>
    </w:p>
    <w:bookmarkEnd w:id="46"/>
    <w:bookmarkStart w:name="z52" w:id="47"/>
    <w:p>
      <w:pPr>
        <w:spacing w:after="0"/>
        <w:ind w:left="0"/>
        <w:jc w:val="both"/>
      </w:pPr>
      <w:r>
        <w:rPr>
          <w:rFonts w:ascii="Times New Roman"/>
          <w:b w:val="false"/>
          <w:i w:val="false"/>
          <w:color w:val="000000"/>
          <w:sz w:val="28"/>
        </w:rPr>
        <w:t>
      9. Өтінішті қабылдау және мемлекеттік қызметті көрсету нәтижесін беру көрсетілетін қызметті беруші арқылы, көрсетілетін қызметті алушының жылжымайтын мүлік объектісінің орналасқан жері бойынша және "электрондық үкіметтің": www.egov.kz (бұдан әрі – портал) веб-порталы арқылы жүзеге асырылады.</w:t>
      </w:r>
    </w:p>
    <w:bookmarkEnd w:id="47"/>
    <w:p>
      <w:pPr>
        <w:spacing w:after="0"/>
        <w:ind w:left="0"/>
        <w:jc w:val="both"/>
      </w:pPr>
      <w:r>
        <w:rPr>
          <w:rFonts w:ascii="Times New Roman"/>
          <w:b w:val="false"/>
          <w:i w:val="false"/>
          <w:color w:val="000000"/>
          <w:sz w:val="28"/>
        </w:rPr>
        <w:t>
      Мемлекеттік қызмет көрсету бойынша рәсімді (іс-қимылды) бастауға көрсетілетін қызметті алушының № 2 Стандарттың 8-тармағында көзделген тізбеге сәйкес құжаттар топтамасымен көрсетілетін қызметті берушіге жүгінуі негіз болып табылады.</w:t>
      </w:r>
    </w:p>
    <w:p>
      <w:pPr>
        <w:spacing w:after="0"/>
        <w:ind w:left="0"/>
        <w:jc w:val="both"/>
      </w:pPr>
      <w:r>
        <w:rPr>
          <w:rFonts w:ascii="Times New Roman"/>
          <w:b w:val="false"/>
          <w:i w:val="false"/>
          <w:color w:val="000000"/>
          <w:sz w:val="28"/>
        </w:rPr>
        <w:t>
      Көрсетілетін қызметті берушінің қызметкері құжаттарды қабылдауды жүзеге асырады және портал арқылы келіп түскен өтінімдерді қоспағанда, жылжымайтын мүлік объектілерін техникалық тексеру бөліміне орындауға жолдайды.</w:t>
      </w:r>
    </w:p>
    <w:p>
      <w:pPr>
        <w:spacing w:after="0"/>
        <w:ind w:left="0"/>
        <w:jc w:val="both"/>
      </w:pPr>
      <w:r>
        <w:rPr>
          <w:rFonts w:ascii="Times New Roman"/>
          <w:b w:val="false"/>
          <w:i w:val="false"/>
          <w:color w:val="000000"/>
          <w:sz w:val="28"/>
        </w:rPr>
        <w:t xml:space="preserve">
      Көрсетілетін қызметті алушы №2 Стандартта көзделген тізбеге сәйкес құжаттар топтамасын толық ұсынбаған жағдайда, көрсетілетін қызметті беруші құжаттарды қабылдаудан бас тартады және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Жылжымайтын мүлік объектілерін техникалық тексеру бөлімі мұрағатының қызметкері, түгендеу істерін іздестіруді және жауапты орындаушыға беруді жүзеге асырады.</w:t>
      </w:r>
    </w:p>
    <w:p>
      <w:pPr>
        <w:spacing w:after="0"/>
        <w:ind w:left="0"/>
        <w:jc w:val="both"/>
      </w:pPr>
      <w:r>
        <w:rPr>
          <w:rFonts w:ascii="Times New Roman"/>
          <w:b w:val="false"/>
          <w:i w:val="false"/>
          <w:color w:val="000000"/>
          <w:sz w:val="28"/>
        </w:rPr>
        <w:t>
      Көрсетілетін қызметті берушінің жауапты орындаушысы телнұсқа беруден бас тарту үшін негіз болмаған жағдайда, техникалық паспорттың түгендеу ісінен көшірмесін шығарады, "Телнұсқа" мөртабанын қояды және оны толтырады, одан кейін басшылыққа келісу және қол қою үшін жібереді.</w:t>
      </w:r>
    </w:p>
    <w:p>
      <w:pPr>
        <w:spacing w:after="0"/>
        <w:ind w:left="0"/>
        <w:jc w:val="both"/>
      </w:pPr>
      <w:r>
        <w:rPr>
          <w:rFonts w:ascii="Times New Roman"/>
          <w:b w:val="false"/>
          <w:i w:val="false"/>
          <w:color w:val="000000"/>
          <w:sz w:val="28"/>
        </w:rPr>
        <w:t>
      Басшы немесе оның орынбасары құжатты тексеруді жүзеге асырады, ескертулер болмаған жағдайда келіседі және қол қояды, ескертулер болған жағдайда Орындаушыға пысықтауға жібереді.</w:t>
      </w:r>
    </w:p>
    <w:p>
      <w:pPr>
        <w:spacing w:after="0"/>
        <w:ind w:left="0"/>
        <w:jc w:val="both"/>
      </w:pPr>
      <w:r>
        <w:rPr>
          <w:rFonts w:ascii="Times New Roman"/>
          <w:b w:val="false"/>
          <w:i w:val="false"/>
          <w:color w:val="000000"/>
          <w:sz w:val="28"/>
        </w:rPr>
        <w:t>
      Орындаушыға пысықтауға келіп түскен кезде Орындаушы басшылықтың ескертулеріне сәйкес тиісті түзетулер енгізеді, одан кейін келісу және қол қою үшін басшылыққа қайта жолдайды.</w:t>
      </w:r>
    </w:p>
    <w:p>
      <w:pPr>
        <w:spacing w:after="0"/>
        <w:ind w:left="0"/>
        <w:jc w:val="both"/>
      </w:pPr>
      <w:r>
        <w:rPr>
          <w:rFonts w:ascii="Times New Roman"/>
          <w:b w:val="false"/>
          <w:i w:val="false"/>
          <w:color w:val="000000"/>
          <w:sz w:val="28"/>
        </w:rPr>
        <w:t>
      Көрсетілетін қызметті алушыға беру үшін тізілім бойынша жіберілетін жылжымайтын мүлік объектісінің техникалық паспортының телнұсқасын беру немесе Мемлекеттік қызмет көрсетуден дәлелді бас тарту телнұсқаны беру бойынша Мемлекеттік қызмет көрсетудің нәтижесі болып табылады.</w:t>
      </w:r>
    </w:p>
    <w:bookmarkStart w:name="z53" w:id="48"/>
    <w:p>
      <w:pPr>
        <w:spacing w:after="0"/>
        <w:ind w:left="0"/>
        <w:jc w:val="both"/>
      </w:pPr>
      <w:r>
        <w:rPr>
          <w:rFonts w:ascii="Times New Roman"/>
          <w:b w:val="false"/>
          <w:i w:val="false"/>
          <w:color w:val="000000"/>
          <w:sz w:val="28"/>
        </w:rPr>
        <w:t>
      10. Мемлекеттік қызметті көрсету мерзімі:</w:t>
      </w:r>
    </w:p>
    <w:bookmarkEnd w:id="48"/>
    <w:p>
      <w:pPr>
        <w:spacing w:after="0"/>
        <w:ind w:left="0"/>
        <w:jc w:val="both"/>
      </w:pPr>
      <w:r>
        <w:rPr>
          <w:rFonts w:ascii="Times New Roman"/>
          <w:b w:val="false"/>
          <w:i w:val="false"/>
          <w:color w:val="000000"/>
          <w:sz w:val="28"/>
        </w:rPr>
        <w:t>
      пәтерлер, жатақханалардағы бөлмелер, жеке тұрғын үйлер, жеке гараждар, саяжай құрылыстары бірінші жұмыс күні;</w:t>
      </w:r>
    </w:p>
    <w:p>
      <w:pPr>
        <w:spacing w:after="0"/>
        <w:ind w:left="0"/>
        <w:jc w:val="both"/>
      </w:pPr>
      <w:r>
        <w:rPr>
          <w:rFonts w:ascii="Times New Roman"/>
          <w:b w:val="false"/>
          <w:i w:val="false"/>
          <w:color w:val="000000"/>
          <w:sz w:val="28"/>
        </w:rPr>
        <w:t>
      жалпы ауданы 1000 шаршы метрге дейінгі қалған жылжымайтын мүлік объектілері екінші жұмыс күні беріледі;</w:t>
      </w:r>
    </w:p>
    <w:p>
      <w:pPr>
        <w:spacing w:after="0"/>
        <w:ind w:left="0"/>
        <w:jc w:val="both"/>
      </w:pPr>
      <w:r>
        <w:rPr>
          <w:rFonts w:ascii="Times New Roman"/>
          <w:b w:val="false"/>
          <w:i w:val="false"/>
          <w:color w:val="000000"/>
          <w:sz w:val="28"/>
        </w:rPr>
        <w:t>
      жалпы ауданы 1000 шаршы метрден асатын жылжымайтын мүлік объектілері үшінші жұмыс күні беріледі.</w:t>
      </w:r>
    </w:p>
    <w:bookmarkStart w:name="z54" w:id="49"/>
    <w:p>
      <w:pPr>
        <w:spacing w:after="0"/>
        <w:ind w:left="0"/>
        <w:jc w:val="both"/>
      </w:pPr>
      <w:r>
        <w:rPr>
          <w:rFonts w:ascii="Times New Roman"/>
          <w:b w:val="false"/>
          <w:i w:val="false"/>
          <w:color w:val="000000"/>
          <w:sz w:val="28"/>
        </w:rPr>
        <w:t>
      11. Мемлекеттік қызметті көрсету нәтижесі:</w:t>
      </w:r>
    </w:p>
    <w:bookmarkEnd w:id="49"/>
    <w:bookmarkStart w:name="z55" w:id="50"/>
    <w:p>
      <w:pPr>
        <w:spacing w:after="0"/>
        <w:ind w:left="0"/>
        <w:jc w:val="both"/>
      </w:pPr>
      <w:r>
        <w:rPr>
          <w:rFonts w:ascii="Times New Roman"/>
          <w:b w:val="false"/>
          <w:i w:val="false"/>
          <w:color w:val="000000"/>
          <w:sz w:val="28"/>
        </w:rPr>
        <w:t>
      1) Қызмет көрсетушіге:</w:t>
      </w:r>
    </w:p>
    <w:bookmarkEnd w:id="50"/>
    <w:p>
      <w:pPr>
        <w:spacing w:after="0"/>
        <w:ind w:left="0"/>
        <w:jc w:val="both"/>
      </w:pPr>
      <w:r>
        <w:rPr>
          <w:rFonts w:ascii="Times New Roman"/>
          <w:b w:val="false"/>
          <w:i w:val="false"/>
          <w:color w:val="000000"/>
          <w:sz w:val="28"/>
        </w:rPr>
        <w:t>
      жылжымайтын мүліктің техникалық паспортының телнұсқасы;</w:t>
      </w:r>
    </w:p>
    <w:bookmarkStart w:name="z56" w:id="51"/>
    <w:p>
      <w:pPr>
        <w:spacing w:after="0"/>
        <w:ind w:left="0"/>
        <w:jc w:val="both"/>
      </w:pPr>
      <w:r>
        <w:rPr>
          <w:rFonts w:ascii="Times New Roman"/>
          <w:b w:val="false"/>
          <w:i w:val="false"/>
          <w:color w:val="000000"/>
          <w:sz w:val="28"/>
        </w:rPr>
        <w:t>
      2) порталға:</w:t>
      </w:r>
    </w:p>
    <w:bookmarkEnd w:id="51"/>
    <w:p>
      <w:pPr>
        <w:spacing w:after="0"/>
        <w:ind w:left="0"/>
        <w:jc w:val="both"/>
      </w:pPr>
      <w:r>
        <w:rPr>
          <w:rFonts w:ascii="Times New Roman"/>
          <w:b w:val="false"/>
          <w:i w:val="false"/>
          <w:color w:val="000000"/>
          <w:sz w:val="28"/>
        </w:rPr>
        <w:t>
      көрсетілетін қызметті алушының жеке кабинетіне алу орны мен күнін көрсете отырып, мемлекеттік көрсетілетін қызмет нәтижесінің дайындығы туралы хабарлама жіберіледі;</w:t>
      </w:r>
    </w:p>
    <w:bookmarkStart w:name="z57" w:id="52"/>
    <w:p>
      <w:pPr>
        <w:spacing w:after="0"/>
        <w:ind w:left="0"/>
        <w:jc w:val="both"/>
      </w:pPr>
      <w:r>
        <w:rPr>
          <w:rFonts w:ascii="Times New Roman"/>
          <w:b w:val="false"/>
          <w:i w:val="false"/>
          <w:color w:val="000000"/>
          <w:sz w:val="28"/>
        </w:rPr>
        <w:t>
      12. Мемлекеттік қызмет көрсетуден бас тарту негіздері № 2 Стандарттың 9-тармағында көзделген.</w:t>
      </w:r>
    </w:p>
    <w:bookmarkEnd w:id="52"/>
    <w:bookmarkStart w:name="z58" w:id="53"/>
    <w:p>
      <w:pPr>
        <w:spacing w:after="0"/>
        <w:ind w:left="0"/>
        <w:jc w:val="left"/>
      </w:pPr>
      <w:r>
        <w:rPr>
          <w:rFonts w:ascii="Times New Roman"/>
          <w:b/>
          <w:i w:val="false"/>
          <w:color w:val="000000"/>
        </w:rPr>
        <w:t xml:space="preserve"> 5-бөлім. Мемлекеттік қызмет көрсету мәселелері бойынша көрсетілетін қызметті берушінің және оның қызметкерлерінің шешімдеріне, әрекеттеріне (әрекетсіздігіне) шағымдану тәртібі</w:t>
      </w:r>
    </w:p>
    <w:bookmarkEnd w:id="53"/>
    <w:bookmarkStart w:name="z59" w:id="54"/>
    <w:p>
      <w:pPr>
        <w:spacing w:after="0"/>
        <w:ind w:left="0"/>
        <w:jc w:val="both"/>
      </w:pPr>
      <w:r>
        <w:rPr>
          <w:rFonts w:ascii="Times New Roman"/>
          <w:b w:val="false"/>
          <w:i w:val="false"/>
          <w:color w:val="000000"/>
          <w:sz w:val="28"/>
        </w:rPr>
        <w:t>
      13. Мемлекеттік қызмет көрсету мәселелері бойынша көрсетілетін қызметті берушінің және (немесе) олардың қызметкерлерінің шешімдеріне, әрекеттеріне (әрекетсіздігіне) шағымдану</w:t>
      </w:r>
    </w:p>
    <w:bookmarkEnd w:id="54"/>
    <w:p>
      <w:pPr>
        <w:spacing w:after="0"/>
        <w:ind w:left="0"/>
        <w:jc w:val="both"/>
      </w:pPr>
      <w:r>
        <w:rPr>
          <w:rFonts w:ascii="Times New Roman"/>
          <w:b w:val="false"/>
          <w:i w:val="false"/>
          <w:color w:val="000000"/>
          <w:sz w:val="28"/>
        </w:rPr>
        <w:t>
      Шағым қызмет көрсетушінің интернет-ресурсында орналасқан мекенжай - www.gov.kz бойынша қызмет көрсетуші басшысының атына беріледі.</w:t>
      </w:r>
    </w:p>
    <w:p>
      <w:pPr>
        <w:spacing w:after="0"/>
        <w:ind w:left="0"/>
        <w:jc w:val="both"/>
      </w:pPr>
      <w:r>
        <w:rPr>
          <w:rFonts w:ascii="Times New Roman"/>
          <w:b w:val="false"/>
          <w:i w:val="false"/>
          <w:color w:val="000000"/>
          <w:sz w:val="28"/>
        </w:rPr>
        <w:t>
      Шағым пошта арқылы жазбаша нысанда, портал арқылы не кеңсе арқылы қолма-қол, жұмыс күндері не "Азаматтарға арналған үкімет "Мемлекеттік корпорациясы" коммерциялық емес акционерлік қоғамының Басқарма төрағасының блогына қабылданады.</w:t>
      </w:r>
    </w:p>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 алу мерзімі мен орны көрсетіле отырып, оны кеңседе тіркеу (мөртабан, кіріс нөмірі және күні)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кеңсесінде қолма-қол, сондай-ақ пошта арқылы келіп түскен шағымның қабылданғанын растау оны тіркеу (мөртабан, кіріс нөмірі және тіркеу күні шағымның екінші данасына немесе шағымға ілеспе хатқа қойылады) болып табылады. Шағым тіркелгеннен кейін жауапты орындаушыны айқындау және тиісті шаралар қабылдау үшін көрсетілетін қызметті берушінің басшысына жіберіледі.</w:t>
      </w:r>
    </w:p>
    <w:p>
      <w:pPr>
        <w:spacing w:after="0"/>
        <w:ind w:left="0"/>
        <w:jc w:val="both"/>
      </w:pPr>
      <w:r>
        <w:rPr>
          <w:rFonts w:ascii="Times New Roman"/>
          <w:b w:val="false"/>
          <w:i w:val="false"/>
          <w:color w:val="000000"/>
          <w:sz w:val="28"/>
        </w:rPr>
        <w:t>
      Шағым тіркелген күннен бастап бес жұмыс күні ішінде қаралуға тиіс. Шағымды қарау нәтижелері туралы дәлелді жауап көрсетілетін қызметті алушыға пошта арқылы, портал арқылы жіберіледі не кеңседе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өтініш туралы ақпарат қолжетімді болады, ол өтінішті өңдеу барысында жаңартылып отырады (жеткізу, тіркеу, орындау туралы белгілер, қарау немесе қараудан бас тарту туралы жауап).</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қаралуы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кадастрдың </w:t>
            </w:r>
            <w:r>
              <w:br/>
            </w:r>
            <w:r>
              <w:rPr>
                <w:rFonts w:ascii="Times New Roman"/>
                <w:b w:val="false"/>
                <w:i w:val="false"/>
                <w:color w:val="000000"/>
                <w:sz w:val="20"/>
              </w:rPr>
              <w:t xml:space="preserve">ақпараттық жүйесіне жаңадан </w:t>
            </w:r>
            <w:r>
              <w:br/>
            </w:r>
            <w:r>
              <w:rPr>
                <w:rFonts w:ascii="Times New Roman"/>
                <w:b w:val="false"/>
                <w:i w:val="false"/>
                <w:color w:val="000000"/>
                <w:sz w:val="20"/>
              </w:rPr>
              <w:t xml:space="preserve">құрылған жылжымайтын </w:t>
            </w:r>
            <w:r>
              <w:br/>
            </w:r>
            <w:r>
              <w:rPr>
                <w:rFonts w:ascii="Times New Roman"/>
                <w:b w:val="false"/>
                <w:i w:val="false"/>
                <w:color w:val="000000"/>
                <w:sz w:val="20"/>
              </w:rPr>
              <w:t xml:space="preserve">мүлікке ғимараттардың, </w:t>
            </w:r>
            <w:r>
              <w:br/>
            </w:r>
            <w:r>
              <w:rPr>
                <w:rFonts w:ascii="Times New Roman"/>
                <w:b w:val="false"/>
                <w:i w:val="false"/>
                <w:color w:val="000000"/>
                <w:sz w:val="20"/>
              </w:rPr>
              <w:t xml:space="preserve">құрылыстардың және (немесе) </w:t>
            </w:r>
            <w:r>
              <w:br/>
            </w:r>
            <w:r>
              <w:rPr>
                <w:rFonts w:ascii="Times New Roman"/>
                <w:b w:val="false"/>
                <w:i w:val="false"/>
                <w:color w:val="000000"/>
                <w:sz w:val="20"/>
              </w:rPr>
              <w:t xml:space="preserve">олардың құрамдастарының </w:t>
            </w:r>
            <w:r>
              <w:br/>
            </w:r>
            <w:r>
              <w:rPr>
                <w:rFonts w:ascii="Times New Roman"/>
                <w:b w:val="false"/>
                <w:i w:val="false"/>
                <w:color w:val="000000"/>
                <w:sz w:val="20"/>
              </w:rPr>
              <w:t xml:space="preserve">сәйкестендіру және техникалық </w:t>
            </w:r>
            <w:r>
              <w:br/>
            </w:r>
            <w:r>
              <w:rPr>
                <w:rFonts w:ascii="Times New Roman"/>
                <w:b w:val="false"/>
                <w:i w:val="false"/>
                <w:color w:val="000000"/>
                <w:sz w:val="20"/>
              </w:rPr>
              <w:t xml:space="preserve">мәліметтерін енгізу, мемлекеттік </w:t>
            </w:r>
            <w:r>
              <w:br/>
            </w:r>
            <w:r>
              <w:rPr>
                <w:rFonts w:ascii="Times New Roman"/>
                <w:b w:val="false"/>
                <w:i w:val="false"/>
                <w:color w:val="000000"/>
                <w:sz w:val="20"/>
              </w:rPr>
              <w:t xml:space="preserve">техникалық тексеру жүргізу </w:t>
            </w:r>
            <w:r>
              <w:br/>
            </w:r>
            <w:r>
              <w:rPr>
                <w:rFonts w:ascii="Times New Roman"/>
                <w:b w:val="false"/>
                <w:i w:val="false"/>
                <w:color w:val="000000"/>
                <w:sz w:val="20"/>
              </w:rPr>
              <w:t xml:space="preserve">қағидалары мен мерзімдеріне </w:t>
            </w:r>
            <w:r>
              <w:br/>
            </w:r>
            <w:r>
              <w:rPr>
                <w:rFonts w:ascii="Times New Roman"/>
                <w:b w:val="false"/>
                <w:i w:val="false"/>
                <w:color w:val="000000"/>
                <w:sz w:val="20"/>
              </w:rPr>
              <w:t xml:space="preserve">№ 1 қосымша және </w:t>
            </w:r>
            <w:r>
              <w:br/>
            </w:r>
            <w:r>
              <w:rPr>
                <w:rFonts w:ascii="Times New Roman"/>
                <w:b w:val="false"/>
                <w:i w:val="false"/>
                <w:color w:val="000000"/>
                <w:sz w:val="20"/>
              </w:rPr>
              <w:t xml:space="preserve">"Жылжымайтын мүліктің </w:t>
            </w:r>
            <w:r>
              <w:br/>
            </w:r>
            <w:r>
              <w:rPr>
                <w:rFonts w:ascii="Times New Roman"/>
                <w:b w:val="false"/>
                <w:i w:val="false"/>
                <w:color w:val="000000"/>
                <w:sz w:val="20"/>
              </w:rPr>
              <w:t xml:space="preserve">техникалық паспортының </w:t>
            </w:r>
            <w:r>
              <w:br/>
            </w:r>
            <w:r>
              <w:rPr>
                <w:rFonts w:ascii="Times New Roman"/>
                <w:b w:val="false"/>
                <w:i w:val="false"/>
                <w:color w:val="000000"/>
                <w:sz w:val="20"/>
              </w:rPr>
              <w:t xml:space="preserve">телнұсқасын беру" мемлекеттік </w:t>
            </w:r>
            <w:r>
              <w:br/>
            </w:r>
            <w:r>
              <w:rPr>
                <w:rFonts w:ascii="Times New Roman"/>
                <w:b w:val="false"/>
                <w:i w:val="false"/>
                <w:color w:val="000000"/>
                <w:sz w:val="20"/>
              </w:rPr>
              <w:t>қызмет көрсету Қағидасы.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1832"/>
        <w:gridCol w:w="99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құқықтық кадастрға енгізу, жылжымайтын мүлік объектілерінің техникалық паспортын беру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 беру" мемлекеттік көрсетілетін қызмет стандарты.</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w:t>
            </w:r>
            <w:r>
              <w:br/>
            </w:r>
            <w:r>
              <w:rPr>
                <w:rFonts w:ascii="Times New Roman"/>
                <w:b w:val="false"/>
                <w:i w:val="false"/>
                <w:color w:val="000000"/>
                <w:sz w:val="20"/>
              </w:rPr>
              <w:t>
2) "электронды үкіметтің" веб-порталы: www.egov.kz.</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берушіге жүгінген кезде көрсетілетін қызметті алушы құжаттар топтамасын тапсырған сәттен бастап (құжаттарды қабылдау күні мемлекеттік қызмет көрсету мерзіміне кірмейді) және порталға: </w:t>
            </w:r>
            <w:r>
              <w:br/>
            </w:r>
            <w:r>
              <w:rPr>
                <w:rFonts w:ascii="Times New Roman"/>
                <w:b w:val="false"/>
                <w:i w:val="false"/>
                <w:color w:val="000000"/>
                <w:sz w:val="20"/>
              </w:rPr>
              <w:t>
Құқықтық кадастрдың ақпараттық жүйесіне ғимараттардың, құрылыстардың және (немесе) олардың құрамдастарының жаңа құрылған жылжымайтын мүлікке сәйкестендіру және техникалық мәліметтерін енгізу" - бір жұмыс күні.</w:t>
            </w:r>
            <w:r>
              <w:br/>
            </w:r>
            <w:r>
              <w:rPr>
                <w:rFonts w:ascii="Times New Roman"/>
                <w:b w:val="false"/>
                <w:i w:val="false"/>
                <w:color w:val="000000"/>
                <w:sz w:val="20"/>
              </w:rPr>
              <w:t>
Жылжымайтын мүлік объектісінің түріне байланысты жылжымайтын мүліктің техникалық паспортын қоса бере отырып, жүргізілген техникалық тексеру қорытындысы бойынша жаңадан құрылған жылжымайтын мүліктің сәйкестендіру және техникалық мәліметтерінің алшақтығын белгілеу туралы қорытынды беру:</w:t>
            </w:r>
            <w:r>
              <w:br/>
            </w:r>
            <w:r>
              <w:rPr>
                <w:rFonts w:ascii="Times New Roman"/>
                <w:b w:val="false"/>
                <w:i w:val="false"/>
                <w:color w:val="000000"/>
                <w:sz w:val="20"/>
              </w:rPr>
              <w:t>
пәтерлер, жатақханалардағы бөлмелер үшінші жұмыс күніне беріледі;</w:t>
            </w:r>
            <w:r>
              <w:br/>
            </w:r>
            <w:r>
              <w:rPr>
                <w:rFonts w:ascii="Times New Roman"/>
                <w:b w:val="false"/>
                <w:i w:val="false"/>
                <w:color w:val="000000"/>
                <w:sz w:val="20"/>
              </w:rPr>
              <w:t>
 жеке тұрғын үйлер, жеке гараждар, саяжай құрылыстары бесінші жұмыс күніне беріледі;</w:t>
            </w:r>
            <w:r>
              <w:br/>
            </w:r>
            <w:r>
              <w:rPr>
                <w:rFonts w:ascii="Times New Roman"/>
                <w:b w:val="false"/>
                <w:i w:val="false"/>
                <w:color w:val="000000"/>
                <w:sz w:val="20"/>
              </w:rPr>
              <w:t>
 жалпы ауданы 1000 шаршы метрге дейінгі қалған жылжымайтын мүлік объектілері жетінші жұмыс күні беріледі;</w:t>
            </w:r>
            <w:r>
              <w:br/>
            </w:r>
            <w:r>
              <w:rPr>
                <w:rFonts w:ascii="Times New Roman"/>
                <w:b w:val="false"/>
                <w:i w:val="false"/>
                <w:color w:val="000000"/>
                <w:sz w:val="20"/>
              </w:rPr>
              <w:t>
 жалпы алаңы 1000 шаршы метрден асатын объектілер көрсетілетін қызметті алушы жүгінген күннен бастап оныншы жұмыс күні беріледі;</w:t>
            </w:r>
            <w:r>
              <w:br/>
            </w:r>
            <w:r>
              <w:rPr>
                <w:rFonts w:ascii="Times New Roman"/>
                <w:b w:val="false"/>
                <w:i w:val="false"/>
                <w:color w:val="000000"/>
                <w:sz w:val="20"/>
              </w:rPr>
              <w:t>
 бірінші күрделілік санатына жататын осы тармақшаның екі және үш абзацтарында көрсетілген жылжымайтын мүлік объектілерін қоспағанда, жылжымайтын мүлік объектілері бесінші жұмыс күні беріледі.</w:t>
            </w:r>
            <w:r>
              <w:br/>
            </w:r>
            <w:r>
              <w:rPr>
                <w:rFonts w:ascii="Times New Roman"/>
                <w:b w:val="false"/>
                <w:i w:val="false"/>
                <w:color w:val="000000"/>
                <w:sz w:val="20"/>
              </w:rPr>
              <w:t>
Мерзімді одан әрі ұзарту көрсетілетін қызметті алушымен келісім бойынша объектінің күрделілік санатына байланысты жүргізіледі, бұл ретте жалпы мерзім көрсетілетін қызметті алушы жүгінген күннен бастап екі айдан аспауға тиіс.</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кезінде:</w:t>
            </w:r>
            <w:r>
              <w:br/>
            </w:r>
            <w:r>
              <w:rPr>
                <w:rFonts w:ascii="Times New Roman"/>
                <w:b w:val="false"/>
                <w:i w:val="false"/>
                <w:color w:val="000000"/>
                <w:sz w:val="20"/>
              </w:rPr>
              <w:t>
1) Қызмет көрсетушіге:</w:t>
            </w:r>
            <w:r>
              <w:br/>
            </w:r>
            <w:r>
              <w:rPr>
                <w:rFonts w:ascii="Times New Roman"/>
                <w:b w:val="false"/>
                <w:i w:val="false"/>
                <w:color w:val="000000"/>
                <w:sz w:val="20"/>
              </w:rPr>
              <w:t xml:space="preserve">
 құқықтық кадастрдың ақпараттық жүйесіне ғимараттардың, құрылыстардың және (немесе) олардың құрамдастарының жаңадан құрылған жылжымайтын мүлікке сәйкестендіру және техникалық мәліметтерін енгізу туралы белгісі бар жылжымайтын мүлік объектісін пайдалануға қабылдау акті; </w:t>
            </w:r>
            <w:r>
              <w:br/>
            </w:r>
            <w:r>
              <w:rPr>
                <w:rFonts w:ascii="Times New Roman"/>
                <w:b w:val="false"/>
                <w:i w:val="false"/>
                <w:color w:val="000000"/>
                <w:sz w:val="20"/>
              </w:rPr>
              <w:t>
 Техникалық паспортты қоса бере отырып, жаңадан құрылған жылжымайтын мүліктің сәйкестендіру және техникалық мәліметтерінің алшақтығын белгілеу туралы қорытынды немесе № 1 Стандарттың 9-тармағында көзделген негіздер бойынша Мемлекеттік қызмет көрсетуден бас тарту туралы жазбаша дәлелді жауап.</w:t>
            </w:r>
            <w:r>
              <w:br/>
            </w:r>
            <w:r>
              <w:rPr>
                <w:rFonts w:ascii="Times New Roman"/>
                <w:b w:val="false"/>
                <w:i w:val="false"/>
                <w:color w:val="000000"/>
                <w:sz w:val="20"/>
              </w:rPr>
              <w:t>
 2) порталға:</w:t>
            </w:r>
            <w:r>
              <w:br/>
            </w:r>
            <w:r>
              <w:rPr>
                <w:rFonts w:ascii="Times New Roman"/>
                <w:b w:val="false"/>
                <w:i w:val="false"/>
                <w:color w:val="000000"/>
                <w:sz w:val="20"/>
              </w:rPr>
              <w:t>
 көрсетілетін қызметті алушының жеке кабинетіне алу орны мен күнін көрсете отырып, мемлекеттік көрсетілетін қызмет нәтижесінің дайындығы туралы хабарлама жіберіледі;</w:t>
            </w:r>
            <w:r>
              <w:br/>
            </w:r>
            <w:r>
              <w:rPr>
                <w:rFonts w:ascii="Times New Roman"/>
                <w:b w:val="false"/>
                <w:i w:val="false"/>
                <w:color w:val="000000"/>
                <w:sz w:val="20"/>
              </w:rPr>
              <w:t>
пәтерге, жатақханалардағы бөлмеге, жеке гараждарға және саяжай құрылыстарына электрондық техникалық паспорт.</w:t>
            </w:r>
            <w:r>
              <w:br/>
            </w:r>
            <w:r>
              <w:rPr>
                <w:rFonts w:ascii="Times New Roman"/>
                <w:b w:val="false"/>
                <w:i w:val="false"/>
                <w:color w:val="000000"/>
                <w:sz w:val="20"/>
              </w:rPr>
              <w:t>
Жүргізілген техникалық тексеру қорытындылары бойынша жаңадан құрылған жылжымайтын мүліктің сәйкестендіру және техникалық мәліметтерінің алшақтығын белгілеу туралы қорытынды осы Қағидаларға 3-қосымшаға сәйкес нысан бойынша ресімделеді.</w:t>
            </w:r>
            <w:r>
              <w:br/>
            </w:r>
            <w:r>
              <w:rPr>
                <w:rFonts w:ascii="Times New Roman"/>
                <w:b w:val="false"/>
                <w:i w:val="false"/>
                <w:color w:val="000000"/>
                <w:sz w:val="20"/>
              </w:rPr>
              <w:t>
Бұл ретте жылжымайтын мүліктің техникалық паспортын қоса бере отырып, жүргізілген техникалық тексеру қорытындылары бойынша жаңадан құрылған жылжымайтын мүліктің сәйкестендіру және техникалық мәліметтерінің алшақтығын белгілеу туралы қорытынды) көрсетілетін қызметті беруші жылжымайтын мүліктің техникалық паспортын қоса бере отырып, қорытынды бергені үшін қосымша төлемді растайтын құжатты береді, ал заңды тұлғалармен қызмет көрсету шартын жасасу кезінде оларға қол қойған орындалған жұмыстар акті қосымша ұсынылады.</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жеке және заңды тұлғаларға ақылы көрсетіледі. </w:t>
            </w:r>
            <w:r>
              <w:br/>
            </w:r>
            <w:r>
              <w:rPr>
                <w:rFonts w:ascii="Times New Roman"/>
                <w:b w:val="false"/>
                <w:i w:val="false"/>
                <w:color w:val="000000"/>
                <w:sz w:val="20"/>
              </w:rPr>
              <w:t xml:space="preserve">
Мемлекеттік көрсетілетін қызмет үшін төлем Қазақстан Республикасы Инвестициялар және даму министрінің міндетін атқарушының 2016 жылғы 26 қаңтардағы № 87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13353 болып тіркелген) бекітілген салық салу объектілерінің құнын айқындау саласындағы ғимараттарды, құрылыстарды және (немесе) олардың құрамдастарын мемлекеттік техникалық тексеру бойынша "Азаматтарға арналған үкімет" мемлекеттік корпорациясы өндіретін және (немесе) өткізетін тауарлардың (жұмыстардың, көрсетілетін қызметтердің) бағаларына сәйкес айқындалады.</w:t>
            </w:r>
            <w:r>
              <w:br/>
            </w:r>
            <w:r>
              <w:rPr>
                <w:rFonts w:ascii="Times New Roman"/>
                <w:b w:val="false"/>
                <w:i w:val="false"/>
                <w:color w:val="000000"/>
                <w:sz w:val="20"/>
              </w:rPr>
              <w:t xml:space="preserve">
Төлем сондай-ақ портал арқылы "Электрондық үкіметтің" төлем шлюзі арқылы жүргізіледі.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қызмет көрсетушіге: құжаттарды қабылдау және беру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 қоспағанда, дүйсенбіден бастап сенбіні қоса алғанда, мемлекеттік корпорацияның белгіленген жұмыс кестесіне сәйкес түскі үзіліссіз сағат 9.00-ден 20.00-ге дейін.</w:t>
            </w:r>
            <w:r>
              <w:br/>
            </w:r>
            <w:r>
              <w:rPr>
                <w:rFonts w:ascii="Times New Roman"/>
                <w:b w:val="false"/>
                <w:i w:val="false"/>
                <w:color w:val="000000"/>
                <w:sz w:val="20"/>
              </w:rPr>
              <w:t>
Мемлекеттік қызмет жеделдетіп қызмет көрсетусіз "электрондық" кезек тәртібімен көрсетіледі, "электрондық үкімет" веб-порталы арқылы электрондық кезекті броньдауға болады;</w:t>
            </w:r>
            <w:r>
              <w:br/>
            </w:r>
            <w:r>
              <w:rPr>
                <w:rFonts w:ascii="Times New Roman"/>
                <w:b w:val="false"/>
                <w:i w:val="false"/>
                <w:color w:val="000000"/>
                <w:sz w:val="20"/>
              </w:rPr>
              <w:t xml:space="preserve">
2) портала – ссссс жөндеу жұмыстарын жүргізуге байланысты техникалық үзілістерді қоспағанда, тәулік бойы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жексенбі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өкілеттігін растайтын құжат бойынша заңды тұлға үшін;</w:t>
            </w:r>
            <w:r>
              <w:br/>
            </w:r>
            <w:r>
              <w:rPr>
                <w:rFonts w:ascii="Times New Roman"/>
                <w:b w:val="false"/>
                <w:i w:val="false"/>
                <w:color w:val="000000"/>
                <w:sz w:val="20"/>
              </w:rPr>
              <w:t>
жеке тұлға үшін нотариалды куәландырылған сенімхат бойынша:</w:t>
            </w:r>
            <w:r>
              <w:br/>
            </w:r>
            <w:r>
              <w:rPr>
                <w:rFonts w:ascii="Times New Roman"/>
                <w:b w:val="false"/>
                <w:i w:val="false"/>
                <w:color w:val="000000"/>
                <w:sz w:val="20"/>
              </w:rPr>
              <w:t>
жүгіну кезінде:</w:t>
            </w:r>
            <w:r>
              <w:br/>
            </w:r>
            <w:r>
              <w:rPr>
                <w:rFonts w:ascii="Times New Roman"/>
                <w:b w:val="false"/>
                <w:i w:val="false"/>
                <w:color w:val="000000"/>
                <w:sz w:val="20"/>
              </w:rPr>
              <w:t>
1) қызмет көрсетушіге:</w:t>
            </w:r>
            <w:r>
              <w:br/>
            </w:r>
            <w:r>
              <w:rPr>
                <w:rFonts w:ascii="Times New Roman"/>
                <w:b w:val="false"/>
                <w:i w:val="false"/>
                <w:color w:val="000000"/>
                <w:sz w:val="20"/>
              </w:rPr>
              <w:t>
құқықтық кадастрдың ақпараттық жүйесіне жаңадан құрылған жылжымайтын мүлікке ғимараттардың, құрылыстардың және (немесе) олардың құрамдастарының сәйкестендіру және техникалық мәліметтерін енгізу бойынша:</w:t>
            </w:r>
            <w:r>
              <w:br/>
            </w:r>
            <w:r>
              <w:rPr>
                <w:rFonts w:ascii="Times New Roman"/>
                <w:b w:val="false"/>
                <w:i w:val="false"/>
                <w:color w:val="000000"/>
                <w:sz w:val="20"/>
              </w:rPr>
              <w:t>
осы Қағидаларға 4-қосымшаға сәйкес нысан бойынша құқықтық кадастрдың ақпараттық жүйесіне жаңадан құрылған жылжымайтын мүлікке ғимараттардың, құрылыстардың және (немесе) олардың құрамдастарының сәйкестендіру және техникалық мәліметтерін енгізу бойынша мемлекеттік қызметті көрсетуге өтініш;</w:t>
            </w:r>
            <w:r>
              <w:br/>
            </w:r>
            <w:r>
              <w:rPr>
                <w:rFonts w:ascii="Times New Roman"/>
                <w:b w:val="false"/>
                <w:i w:val="false"/>
                <w:color w:val="000000"/>
                <w:sz w:val="20"/>
              </w:rPr>
              <w:t>
көрсетілетін қызметті алушының (жеке тұлғаның) және көрсетілетін қызметті алушының уәкілетті өкілінің жеке басын куәландыратын құжат (түпнұсқа көрсетілетін қызметті алушының жеке басын сәйкестендіру үшін ұсынылады), сондай-ақ көрсетілетін қызметті алушы өкілінің өкілеттігін растайтын құжаттың көшірмесі;</w:t>
            </w:r>
            <w:r>
              <w:br/>
            </w:r>
            <w:r>
              <w:rPr>
                <w:rFonts w:ascii="Times New Roman"/>
                <w:b w:val="false"/>
                <w:i w:val="false"/>
                <w:color w:val="000000"/>
                <w:sz w:val="20"/>
              </w:rPr>
              <w:t>
жылжымайтын мүлік объектісін жаңадан тұрғызылған жылжымайтын мүлік объектісіне пайдалануға қабылдау актісі және (немесе) жер учаскесіне сәйкестендіру құжаты;</w:t>
            </w:r>
            <w:r>
              <w:br/>
            </w:r>
            <w:r>
              <w:rPr>
                <w:rFonts w:ascii="Times New Roman"/>
                <w:b w:val="false"/>
                <w:i w:val="false"/>
                <w:color w:val="000000"/>
                <w:sz w:val="20"/>
              </w:rPr>
              <w:t>
тауарлар (жұмыстар, қызметтер) бағасына сәйкес төлемді растайтын құжат.</w:t>
            </w:r>
            <w:r>
              <w:br/>
            </w:r>
            <w:r>
              <w:rPr>
                <w:rFonts w:ascii="Times New Roman"/>
                <w:b w:val="false"/>
                <w:i w:val="false"/>
                <w:color w:val="000000"/>
                <w:sz w:val="20"/>
              </w:rPr>
              <w:t>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мәліметтерден алшақтықтарды белгілеу туралы қорытындыны беру бойынша:</w:t>
            </w:r>
            <w:r>
              <w:br/>
            </w:r>
            <w:r>
              <w:rPr>
                <w:rFonts w:ascii="Times New Roman"/>
                <w:b w:val="false"/>
                <w:i w:val="false"/>
                <w:color w:val="000000"/>
                <w:sz w:val="20"/>
              </w:rPr>
              <w:t>
осы Қағидаларға 5-қосымшаға сәйкес нысан бойынша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қорытындыны алуға өтініш;</w:t>
            </w:r>
            <w:r>
              <w:br/>
            </w:r>
            <w:r>
              <w:rPr>
                <w:rFonts w:ascii="Times New Roman"/>
                <w:b w:val="false"/>
                <w:i w:val="false"/>
                <w:color w:val="000000"/>
                <w:sz w:val="20"/>
              </w:rPr>
              <w:t>
көрсетілетін қызметті алушының (жеке тұлғаның) және көрсетілетін қызметті алушының уәкілетті өкілінің жеке басын куәландыратын құжат (түпнұсқа көрсетілетін қызметті алушының жеке басын сәйкестендіру үшін ұсынылады), сондай-ақ көрсетілетін қызметті алушы өкілінің өкілеттігін растайтын құжаттың көшірмесі;</w:t>
            </w:r>
            <w:r>
              <w:br/>
            </w:r>
            <w:r>
              <w:rPr>
                <w:rFonts w:ascii="Times New Roman"/>
                <w:b w:val="false"/>
                <w:i w:val="false"/>
                <w:color w:val="000000"/>
                <w:sz w:val="20"/>
              </w:rPr>
              <w:t>
бар болған жағдайда жер учаскесіне сәйкестендіру құжаты қоса берілген жылжымайтын мүлік объектісіне құқық белгілейтін құжат;</w:t>
            </w:r>
            <w:r>
              <w:br/>
            </w:r>
            <w:r>
              <w:rPr>
                <w:rFonts w:ascii="Times New Roman"/>
                <w:b w:val="false"/>
                <w:i w:val="false"/>
                <w:color w:val="000000"/>
                <w:sz w:val="20"/>
              </w:rPr>
              <w:t>
ЭҮТШ арқылы жүргізілген төлемді қоспағанда, техникалық паспортты беру үшін төлемді растайтын құжат екі кезеңде ұсынылады:</w:t>
            </w:r>
            <w:r>
              <w:br/>
            </w:r>
            <w:r>
              <w:rPr>
                <w:rFonts w:ascii="Times New Roman"/>
                <w:b w:val="false"/>
                <w:i w:val="false"/>
                <w:color w:val="000000"/>
                <w:sz w:val="20"/>
              </w:rPr>
              <w:t>
мемлекеттік қызметті көрсетуге өтініш берген кезде ақы төлеу тауарлардың (жұмыстардың, көрсетілетін қызметтердің) бағасына сәйкес жылжымайтын мүлік объектісін мемлекеттік техникалық тексеру жөніндегі қызметтердің базалық құны түрінде жүргізіледі;</w:t>
            </w:r>
            <w:r>
              <w:br/>
            </w:r>
            <w:r>
              <w:rPr>
                <w:rFonts w:ascii="Times New Roman"/>
                <w:b w:val="false"/>
                <w:i w:val="false"/>
                <w:color w:val="000000"/>
                <w:sz w:val="20"/>
              </w:rPr>
              <w:t>
Мемлекеттік қызметтің нәтижесін алған кезде тауарлар (жұмыстар, қызметтер) бағасына сәйкес жылжымайтын мүлік объектісін мемлекеттік техникалық тексеру бойынша орындалған жұмыс үшін толық ақы (қосымша ақы) жүргізіледі;</w:t>
            </w:r>
            <w:r>
              <w:br/>
            </w:r>
            <w:r>
              <w:rPr>
                <w:rFonts w:ascii="Times New Roman"/>
                <w:b w:val="false"/>
                <w:i w:val="false"/>
                <w:color w:val="000000"/>
                <w:sz w:val="20"/>
              </w:rPr>
              <w:t>
Пәтерді, жатақханалардағы бөлмелерді және жапсарлас үй-жайларды техникалық тексеруге өтініш білдірген жағдайда жер учаскесіне сәйкестендіру құжаты ұсынылмайды.</w:t>
            </w:r>
            <w:r>
              <w:br/>
            </w:r>
            <w:r>
              <w:rPr>
                <w:rFonts w:ascii="Times New Roman"/>
                <w:b w:val="false"/>
                <w:i w:val="false"/>
                <w:color w:val="000000"/>
                <w:sz w:val="20"/>
              </w:rPr>
              <w:t xml:space="preserve">
2) порталға: </w:t>
            </w:r>
            <w:r>
              <w:br/>
            </w:r>
            <w:r>
              <w:rPr>
                <w:rFonts w:ascii="Times New Roman"/>
                <w:b w:val="false"/>
                <w:i w:val="false"/>
                <w:color w:val="000000"/>
                <w:sz w:val="20"/>
              </w:rPr>
              <w:t>
құқықтық кадастрдың ақпараттық жүйесіне жаңадан құрылған жылжымайтын мүлікке ғимараттардың, құрылыстардың және (немесе) олардың құрамдастарының сәйкестендіру және техникалық мәліметтерін енгізу бойынша:</w:t>
            </w:r>
            <w:r>
              <w:br/>
            </w:r>
            <w:r>
              <w:rPr>
                <w:rFonts w:ascii="Times New Roman"/>
                <w:b w:val="false"/>
                <w:i w:val="false"/>
                <w:color w:val="000000"/>
                <w:sz w:val="20"/>
              </w:rPr>
              <w:t>
ұялы байланыс операторы ұсынған көрсетілетін қызметті алушының абоненттік нөмірін тіркеген және порталдың есептік жазбасына қосқан жағдайда, ЭЦҚ-мен немесе бір реттік парольмен куәландырылған электрондық құжат нысанындағы сұрау салу;</w:t>
            </w:r>
            <w:r>
              <w:br/>
            </w:r>
            <w:r>
              <w:rPr>
                <w:rFonts w:ascii="Times New Roman"/>
                <w:b w:val="false"/>
                <w:i w:val="false"/>
                <w:color w:val="000000"/>
                <w:sz w:val="20"/>
              </w:rPr>
              <w:t>
жылжымайтын мүлік объектісін пайдалануға қабылдау актісінің және (немесе) жер учаскесіне сәйкестендіру құжатының электрондық көшірмесі;</w:t>
            </w:r>
            <w:r>
              <w:br/>
            </w:r>
            <w:r>
              <w:rPr>
                <w:rFonts w:ascii="Times New Roman"/>
                <w:b w:val="false"/>
                <w:i w:val="false"/>
                <w:color w:val="000000"/>
                <w:sz w:val="20"/>
              </w:rPr>
              <w:t>
ЭҮТШ арқылы жүргізілген төлемді қоспағанда, төлемді растайтын құжаттың электрондық көшірмесі;</w:t>
            </w:r>
            <w:r>
              <w:br/>
            </w:r>
            <w:r>
              <w:rPr>
                <w:rFonts w:ascii="Times New Roman"/>
                <w:b w:val="false"/>
                <w:i w:val="false"/>
                <w:color w:val="000000"/>
                <w:sz w:val="20"/>
              </w:rPr>
              <w:t>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мәліметтерден алшақтықтарды белгілеу туралы қорытындыны беру бойынша:</w:t>
            </w:r>
            <w:r>
              <w:br/>
            </w:r>
            <w:r>
              <w:rPr>
                <w:rFonts w:ascii="Times New Roman"/>
                <w:b w:val="false"/>
                <w:i w:val="false"/>
                <w:color w:val="000000"/>
                <w:sz w:val="20"/>
              </w:rPr>
              <w:t>
ұялы байланыс операторы ұсынған көрсетілетін қызметті алушының абоненттік нөмірін тіркеген және порталдың есептік жазбасына қосқан жағдайда, ЭЦҚ-мен немесе бір реттік парольмен куәландырылған электрондық құжат нысанындағы сұрау салу;</w:t>
            </w:r>
            <w:r>
              <w:br/>
            </w:r>
            <w:r>
              <w:rPr>
                <w:rFonts w:ascii="Times New Roman"/>
                <w:b w:val="false"/>
                <w:i w:val="false"/>
                <w:color w:val="000000"/>
                <w:sz w:val="20"/>
              </w:rPr>
              <w:t>
бар болған жағдайда жер учаскесіне сәйкестендіру құжатының электрондық көшірмесі қоса берілген жылжымайтын мүлік объектісіне құқық белгілейтін құжаттың электрондық көшірмесі;</w:t>
            </w:r>
            <w:r>
              <w:br/>
            </w:r>
            <w:r>
              <w:rPr>
                <w:rFonts w:ascii="Times New Roman"/>
                <w:b w:val="false"/>
                <w:i w:val="false"/>
                <w:color w:val="000000"/>
                <w:sz w:val="20"/>
              </w:rPr>
              <w:t>
ЭҮТШ арқылы жүргізілген төлемді қоспағанда, техникалық паспортты беру үшін төлемді растайтын құжаттың электрондық көшірмесі екі кезеңде ұсынылады:</w:t>
            </w:r>
            <w:r>
              <w:br/>
            </w:r>
            <w:r>
              <w:rPr>
                <w:rFonts w:ascii="Times New Roman"/>
                <w:b w:val="false"/>
                <w:i w:val="false"/>
                <w:color w:val="000000"/>
                <w:sz w:val="20"/>
              </w:rPr>
              <w:t>
мемлекеттік қызметті көрсетуге өтініш берген кезде ақы төлеу тауарлардың (жұмыстардың, көрсетілетін қызметтердің) бағасына сәйкес жылжымайтын мүлік объектісін мемлекеттік техникалық тексеру жөніндегі қызметтердің базалық құны түрінде жүргізіледі;</w:t>
            </w:r>
            <w:r>
              <w:br/>
            </w:r>
            <w:r>
              <w:rPr>
                <w:rFonts w:ascii="Times New Roman"/>
                <w:b w:val="false"/>
                <w:i w:val="false"/>
                <w:color w:val="000000"/>
                <w:sz w:val="20"/>
              </w:rPr>
              <w:t>
Мемлекеттік қызметтің нәтижесін алған кезде тауарлар (жұмыстар, қызметтер) бағасына сәйкес жылжымайтын мүлік объектісін мемлекеттік техникалық тексеру бойынша орындалған жұмыс үшін толық ақы (қосымша ақы) жүргізіледі;</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r>
              <w:br/>
            </w:r>
            <w:r>
              <w:rPr>
                <w:rFonts w:ascii="Times New Roman"/>
                <w:b w:val="false"/>
                <w:i w:val="false"/>
                <w:color w:val="000000"/>
                <w:sz w:val="20"/>
              </w:rPr>
              <w:t>
2) егер көрсетілетін қызметті алушыға қатысты осы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болса;</w:t>
            </w:r>
            <w:r>
              <w:br/>
            </w:r>
            <w:r>
              <w:rPr>
                <w:rFonts w:ascii="Times New Roman"/>
                <w:b w:val="false"/>
                <w:i w:val="false"/>
                <w:color w:val="000000"/>
                <w:sz w:val="20"/>
              </w:rPr>
              <w:t xml:space="preserve">
3) егер көрсетілетін қызметті алушыға қатысты заңды күшіне енген, соның негізінде көрсетілетін қызметті алушы мемлекеттік көрсетілетін қызметті алуға байланысты арнайы құқықтан айырылған сот шешімі болса. </w:t>
            </w:r>
            <w:r>
              <w:br/>
            </w:r>
            <w:r>
              <w:rPr>
                <w:rFonts w:ascii="Times New Roman"/>
                <w:b w:val="false"/>
                <w:i w:val="false"/>
                <w:color w:val="000000"/>
                <w:sz w:val="20"/>
              </w:rPr>
              <w:t>
Көрсетілетін қызметті алушы осы Стандарттың 8-тармағында көзделген тізбеге сәйкес құжаттар топтамасын толық ұсынбаған жағдайда, көрсетілетін қызметті беруші осы Қағидаларға 11-қосымшаға сәйкес нысан бойынша құжаттарды қабылдаудан бас тарту туралы қолхат береді.</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немесе ішінара қабілеті, немесе өзіне-өзі қызмет көрсету, өз бетінше жүріп-тұру, бағдарлану мүмкіндігі бар көрсетілетін қызметті алушыларға құжаттарды қабылдауды көрсетілетін қызметті беруші тұрғылықты жеріне барып, Бірыңғай байланыс орталығы 1414, 8 800 080 7777 арқылы жүгіну арқылы жүргізеді.</w:t>
            </w:r>
            <w:r>
              <w:br/>
            </w:r>
            <w:r>
              <w:rPr>
                <w:rFonts w:ascii="Times New Roman"/>
                <w:b w:val="false"/>
                <w:i w:val="false"/>
                <w:color w:val="000000"/>
                <w:sz w:val="20"/>
              </w:rPr>
              <w:t>
Мемлекеттік қызметті көрсету орындарының мекенжайлары көрсетілетін қызметті берушінің интернет-ресурсында www.gov.kz орналасқан.</w:t>
            </w:r>
            <w:r>
              <w:br/>
            </w:r>
            <w:r>
              <w:rPr>
                <w:rFonts w:ascii="Times New Roman"/>
                <w:b w:val="false"/>
                <w:i w:val="false"/>
                <w:color w:val="000000"/>
                <w:sz w:val="20"/>
              </w:rPr>
              <w:t>
Көрсетілетін қызметті алушы ЭЦҚ болған жағдайда немесе бір реттік паролді пайдаланған жағдайда, ұялы байланыс операторы ұсынған көрсетілетін қызметті алушының абоненттік нөмірін тіркеген және порталдың есептік жазбасына қосқан жағдайда портал арқылы электрондық нысанда мемлекеттік көрсетілетін қызметті алады.</w:t>
            </w:r>
            <w:r>
              <w:br/>
            </w: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кадастрдың </w:t>
            </w:r>
            <w:r>
              <w:br/>
            </w:r>
            <w:r>
              <w:rPr>
                <w:rFonts w:ascii="Times New Roman"/>
                <w:b w:val="false"/>
                <w:i w:val="false"/>
                <w:color w:val="000000"/>
                <w:sz w:val="20"/>
              </w:rPr>
              <w:t xml:space="preserve">ақпараттық жүйесіне жаңадан </w:t>
            </w:r>
            <w:r>
              <w:br/>
            </w:r>
            <w:r>
              <w:rPr>
                <w:rFonts w:ascii="Times New Roman"/>
                <w:b w:val="false"/>
                <w:i w:val="false"/>
                <w:color w:val="000000"/>
                <w:sz w:val="20"/>
              </w:rPr>
              <w:t xml:space="preserve">құрылған жылжымайтын </w:t>
            </w:r>
            <w:r>
              <w:br/>
            </w:r>
            <w:r>
              <w:rPr>
                <w:rFonts w:ascii="Times New Roman"/>
                <w:b w:val="false"/>
                <w:i w:val="false"/>
                <w:color w:val="000000"/>
                <w:sz w:val="20"/>
              </w:rPr>
              <w:t xml:space="preserve">мүлікке ғимараттардың, </w:t>
            </w:r>
            <w:r>
              <w:br/>
            </w:r>
            <w:r>
              <w:rPr>
                <w:rFonts w:ascii="Times New Roman"/>
                <w:b w:val="false"/>
                <w:i w:val="false"/>
                <w:color w:val="000000"/>
                <w:sz w:val="20"/>
              </w:rPr>
              <w:t xml:space="preserve">құрылыстардың және (немесе) </w:t>
            </w:r>
            <w:r>
              <w:br/>
            </w:r>
            <w:r>
              <w:rPr>
                <w:rFonts w:ascii="Times New Roman"/>
                <w:b w:val="false"/>
                <w:i w:val="false"/>
                <w:color w:val="000000"/>
                <w:sz w:val="20"/>
              </w:rPr>
              <w:t xml:space="preserve">олардың құрамдастарының </w:t>
            </w:r>
            <w:r>
              <w:br/>
            </w:r>
            <w:r>
              <w:rPr>
                <w:rFonts w:ascii="Times New Roman"/>
                <w:b w:val="false"/>
                <w:i w:val="false"/>
                <w:color w:val="000000"/>
                <w:sz w:val="20"/>
              </w:rPr>
              <w:t xml:space="preserve">сәйкестендіру және техникалық </w:t>
            </w:r>
            <w:r>
              <w:br/>
            </w:r>
            <w:r>
              <w:rPr>
                <w:rFonts w:ascii="Times New Roman"/>
                <w:b w:val="false"/>
                <w:i w:val="false"/>
                <w:color w:val="000000"/>
                <w:sz w:val="20"/>
              </w:rPr>
              <w:t xml:space="preserve">мәліметтерін енгізу, мемлекеттік </w:t>
            </w:r>
            <w:r>
              <w:br/>
            </w:r>
            <w:r>
              <w:rPr>
                <w:rFonts w:ascii="Times New Roman"/>
                <w:b w:val="false"/>
                <w:i w:val="false"/>
                <w:color w:val="000000"/>
                <w:sz w:val="20"/>
              </w:rPr>
              <w:t xml:space="preserve">техникалық тексеру жүргізу </w:t>
            </w:r>
            <w:r>
              <w:br/>
            </w:r>
            <w:r>
              <w:rPr>
                <w:rFonts w:ascii="Times New Roman"/>
                <w:b w:val="false"/>
                <w:i w:val="false"/>
                <w:color w:val="000000"/>
                <w:sz w:val="20"/>
              </w:rPr>
              <w:t xml:space="preserve">қағидалары мен мерзімдеріне </w:t>
            </w:r>
            <w:r>
              <w:br/>
            </w:r>
            <w:r>
              <w:rPr>
                <w:rFonts w:ascii="Times New Roman"/>
                <w:b w:val="false"/>
                <w:i w:val="false"/>
                <w:color w:val="000000"/>
                <w:sz w:val="20"/>
              </w:rPr>
              <w:t xml:space="preserve">№ 2 қосымша және </w:t>
            </w:r>
            <w:r>
              <w:br/>
            </w:r>
            <w:r>
              <w:rPr>
                <w:rFonts w:ascii="Times New Roman"/>
                <w:b w:val="false"/>
                <w:i w:val="false"/>
                <w:color w:val="000000"/>
                <w:sz w:val="20"/>
              </w:rPr>
              <w:t xml:space="preserve">"Жылжымайтын мүліктің </w:t>
            </w:r>
            <w:r>
              <w:br/>
            </w:r>
            <w:r>
              <w:rPr>
                <w:rFonts w:ascii="Times New Roman"/>
                <w:b w:val="false"/>
                <w:i w:val="false"/>
                <w:color w:val="000000"/>
                <w:sz w:val="20"/>
              </w:rPr>
              <w:t xml:space="preserve">техникалық паспортының </w:t>
            </w:r>
            <w:r>
              <w:br/>
            </w:r>
            <w:r>
              <w:rPr>
                <w:rFonts w:ascii="Times New Roman"/>
                <w:b w:val="false"/>
                <w:i w:val="false"/>
                <w:color w:val="000000"/>
                <w:sz w:val="20"/>
              </w:rPr>
              <w:t xml:space="preserve">телнұсқасын беру" мемлекеттік </w:t>
            </w:r>
            <w:r>
              <w:br/>
            </w:r>
            <w:r>
              <w:rPr>
                <w:rFonts w:ascii="Times New Roman"/>
                <w:b w:val="false"/>
                <w:i w:val="false"/>
                <w:color w:val="000000"/>
                <w:sz w:val="20"/>
              </w:rPr>
              <w:t>қызмет көрсету Қағидасы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1813"/>
        <w:gridCol w:w="997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техникалық паспортының телнұсқасын беру" мемлекеттік көрсетілетін қызмет стандарты.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 коммерциялық емес акционерлік қоғамы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"Азаматтарға арналған үкімет" мемлекеттік корпорациясы";</w:t>
            </w:r>
            <w:r>
              <w:br/>
            </w:r>
            <w:r>
              <w:rPr>
                <w:rFonts w:ascii="Times New Roman"/>
                <w:b w:val="false"/>
                <w:i w:val="false"/>
                <w:color w:val="000000"/>
                <w:sz w:val="20"/>
              </w:rPr>
              <w:t>
2) "электронды үкіметтің" веб-порталы: www.egov.kz.</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көрсетілетін қызметті берушіге жүгінген кезде құжаттар топтамасын тапсырған сәттен бастап (құжаттарды қабылдау күні мемлекеттік қызмет көрсету мерзіміне кірмейді) және порталға: </w:t>
            </w:r>
            <w:r>
              <w:br/>
            </w:r>
            <w:r>
              <w:rPr>
                <w:rFonts w:ascii="Times New Roman"/>
                <w:b w:val="false"/>
                <w:i w:val="false"/>
                <w:color w:val="000000"/>
                <w:sz w:val="20"/>
              </w:rPr>
              <w:t>
жылжымайтын мүліктің техникалық паспортының телнұсқасын алу үшін:</w:t>
            </w:r>
            <w:r>
              <w:br/>
            </w:r>
            <w:r>
              <w:rPr>
                <w:rFonts w:ascii="Times New Roman"/>
                <w:b w:val="false"/>
                <w:i w:val="false"/>
                <w:color w:val="000000"/>
                <w:sz w:val="20"/>
              </w:rPr>
              <w:t>
 пәтерлер, жатақханалардағы бөлмелер, жеке тұрғын үйлер, жеке гараждар, саяжай құрылыстары бірінші жұмыс күні;</w:t>
            </w:r>
            <w:r>
              <w:br/>
            </w:r>
            <w:r>
              <w:rPr>
                <w:rFonts w:ascii="Times New Roman"/>
                <w:b w:val="false"/>
                <w:i w:val="false"/>
                <w:color w:val="000000"/>
                <w:sz w:val="20"/>
              </w:rPr>
              <w:t>
 жалпы ауданы 1000 шаршы метрге дейінгі қалған жылжымайтын мүлік объектілері екінші жұмыс күні беріледі;</w:t>
            </w:r>
            <w:r>
              <w:br/>
            </w:r>
            <w:r>
              <w:rPr>
                <w:rFonts w:ascii="Times New Roman"/>
                <w:b w:val="false"/>
                <w:i w:val="false"/>
                <w:color w:val="000000"/>
                <w:sz w:val="20"/>
              </w:rPr>
              <w:t>
 жалпы ауданы 1000 шаршы метрден асатын жылжымайтын мүлік объектілері үшінші жұмыс күні беріледі.</w:t>
            </w:r>
            <w:r>
              <w:br/>
            </w:r>
            <w:r>
              <w:rPr>
                <w:rFonts w:ascii="Times New Roman"/>
                <w:b w:val="false"/>
                <w:i w:val="false"/>
                <w:color w:val="000000"/>
                <w:sz w:val="20"/>
              </w:rPr>
              <w:t>
көрсетілетін қызметті алушының құжаттар топтамасын тапсыруы үшін күтудің рұқсат етілген ең ұзақ уақыты - 20 минуттан аспайды;</w:t>
            </w:r>
            <w:r>
              <w:br/>
            </w:r>
            <w:r>
              <w:rPr>
                <w:rFonts w:ascii="Times New Roman"/>
                <w:b w:val="false"/>
                <w:i w:val="false"/>
                <w:color w:val="000000"/>
                <w:sz w:val="20"/>
              </w:rPr>
              <w:t>
көрсетілетін қызметті алушыға қызмет көрсетудің рұқсат етілген ең ұзақ уақыты - 20 минуттан аспайды.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 көрсетушіге:</w:t>
            </w:r>
            <w:r>
              <w:br/>
            </w:r>
            <w:r>
              <w:rPr>
                <w:rFonts w:ascii="Times New Roman"/>
                <w:b w:val="false"/>
                <w:i w:val="false"/>
                <w:color w:val="000000"/>
                <w:sz w:val="20"/>
              </w:rPr>
              <w:t>
жылжымайтын мүліктің техникалық паспортының телнұсқасы;</w:t>
            </w:r>
            <w:r>
              <w:br/>
            </w:r>
            <w:r>
              <w:rPr>
                <w:rFonts w:ascii="Times New Roman"/>
                <w:b w:val="false"/>
                <w:i w:val="false"/>
                <w:color w:val="000000"/>
                <w:sz w:val="20"/>
              </w:rPr>
              <w:t>
2) порталға:</w:t>
            </w:r>
            <w:r>
              <w:br/>
            </w:r>
            <w:r>
              <w:rPr>
                <w:rFonts w:ascii="Times New Roman"/>
                <w:b w:val="false"/>
                <w:i w:val="false"/>
                <w:color w:val="000000"/>
                <w:sz w:val="20"/>
              </w:rPr>
              <w:t>
 көрсетілетін қызметті алушының жеке кабинетіне алу орны мен күнін көрсете отырып, мемлекеттік көрсетілетін қызмет нәтижесінің дайындығы туралы хабарлама жіберіледі;</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жеке және заңды тұлғаларға ақылы көрсетіледі. </w:t>
            </w:r>
            <w:r>
              <w:br/>
            </w:r>
            <w:r>
              <w:rPr>
                <w:rFonts w:ascii="Times New Roman"/>
                <w:b w:val="false"/>
                <w:i w:val="false"/>
                <w:color w:val="000000"/>
                <w:sz w:val="20"/>
              </w:rPr>
              <w:t xml:space="preserve">
Мемлекеттік көрсетілетін қызмет үшін төлем Қазақстан Республикасы Инвестициялар және даму министрінің міндетін атқарушының 2016 жылғы 26 қаңтардағы № 87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13353 болып тіркелген) бекітілген салық салу объектілерінің құнын айқындау саласындағы ғимараттарды, құрылыстарды және (немесе) олардың құрамдастарын мемлекеттік техникалық тексеру бойынша "Азаматтарға арналған үкімет" мемлекеттік корпорациясы өндіретін және (немесе) өткізетін тауарлардың (жұмыстардың, көрсетілетін қызметтердің) бағаларына сәйкес айқындалады).</w:t>
            </w:r>
            <w:r>
              <w:br/>
            </w:r>
            <w:r>
              <w:rPr>
                <w:rFonts w:ascii="Times New Roman"/>
                <w:b w:val="false"/>
                <w:i w:val="false"/>
                <w:color w:val="000000"/>
                <w:sz w:val="20"/>
              </w:rPr>
              <w:t>
Төлем сондай-ақ портал арқылы "электрондық үкіметтің" төлем шлюзі арқылы жүргізіледі.</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жасау кестесі</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қызмет көрсетушіге: құжаттарды қабылдау және беру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жексенбі және мереке күндерін қоспағанда, дүйсенбіден бастап сенбіні қоса алғанда, мемлекеттік корпорацияның белгіленген жұмыс кестесіне сәйкес түскі үзіліссіз сағат 9.00-ден 20.00-ге дейін.</w:t>
            </w:r>
            <w:r>
              <w:br/>
            </w:r>
            <w:r>
              <w:rPr>
                <w:rFonts w:ascii="Times New Roman"/>
                <w:b w:val="false"/>
                <w:i w:val="false"/>
                <w:color w:val="000000"/>
                <w:sz w:val="20"/>
              </w:rPr>
              <w:t>
Мемлекеттік қызмет жеделдетіп қызмет көрсетусіз "электрондық" кезек тәртібімен көрсетіледі, "электрондық үкімет" веб-порталы арқылы электрондық кезекті броньдауға болады;</w:t>
            </w:r>
            <w:r>
              <w:br/>
            </w: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жексенбі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өкілеттігін растайтын құжат бойынша заңды тұлға үшін;</w:t>
            </w:r>
            <w:r>
              <w:br/>
            </w:r>
            <w:r>
              <w:rPr>
                <w:rFonts w:ascii="Times New Roman"/>
                <w:b w:val="false"/>
                <w:i w:val="false"/>
                <w:color w:val="000000"/>
                <w:sz w:val="20"/>
              </w:rPr>
              <w:t>
жеке тұлға үшін нотариалды куәландырылған сенімхат бойынша:</w:t>
            </w:r>
            <w:r>
              <w:br/>
            </w:r>
            <w:r>
              <w:rPr>
                <w:rFonts w:ascii="Times New Roman"/>
                <w:b w:val="false"/>
                <w:i w:val="false"/>
                <w:color w:val="000000"/>
                <w:sz w:val="20"/>
              </w:rPr>
              <w:t>
Жүгіну кезінде:</w:t>
            </w:r>
            <w:r>
              <w:br/>
            </w:r>
            <w:r>
              <w:rPr>
                <w:rFonts w:ascii="Times New Roman"/>
                <w:b w:val="false"/>
                <w:i w:val="false"/>
                <w:color w:val="000000"/>
                <w:sz w:val="20"/>
              </w:rPr>
              <w:t>
1) қызмет көрсетушіге:</w:t>
            </w:r>
            <w:r>
              <w:br/>
            </w:r>
            <w:r>
              <w:rPr>
                <w:rFonts w:ascii="Times New Roman"/>
                <w:b w:val="false"/>
                <w:i w:val="false"/>
                <w:color w:val="000000"/>
                <w:sz w:val="20"/>
              </w:rPr>
              <w:t>
осы Қағидаларға 6-қосымшаға сәйкес нысан бойынша техникалық паспорттың телнұсқасын беруге өтініш.</w:t>
            </w:r>
            <w:r>
              <w:br/>
            </w:r>
            <w:r>
              <w:rPr>
                <w:rFonts w:ascii="Times New Roman"/>
                <w:b w:val="false"/>
                <w:i w:val="false"/>
                <w:color w:val="000000"/>
                <w:sz w:val="20"/>
              </w:rPr>
              <w:t>
көрсетілетін қызметті алушының (жеке тұлғаның) және көрсетілетін қызметті алушының уәкілетті өкілінің жеке басын куәландыратын құжат (түпнұсқа көрсетілетін қызметті алушының жеке басын сәйкестендіру үшін ұсынылады), сондай-ақ көрсетілетін қызметті алушы өкілінің өкілеттігін растайтын құжаттың көшірмесі;</w:t>
            </w:r>
            <w:r>
              <w:br/>
            </w:r>
            <w:r>
              <w:rPr>
                <w:rFonts w:ascii="Times New Roman"/>
                <w:b w:val="false"/>
                <w:i w:val="false"/>
                <w:color w:val="000000"/>
                <w:sz w:val="20"/>
              </w:rPr>
              <w:t>
жер учаскесіне сәйкестендіру құжаты қоса берілген жылжымайтын мүлік объектісіне құқық белгілейтін құжат;</w:t>
            </w:r>
            <w:r>
              <w:br/>
            </w:r>
            <w:r>
              <w:rPr>
                <w:rFonts w:ascii="Times New Roman"/>
                <w:b w:val="false"/>
                <w:i w:val="false"/>
                <w:color w:val="000000"/>
                <w:sz w:val="20"/>
              </w:rPr>
              <w:t>
тауарлар (жұмыстар, қызметтер) бағасына сәйкес төлемді растайтын құжат;</w:t>
            </w:r>
            <w:r>
              <w:br/>
            </w:r>
            <w:r>
              <w:rPr>
                <w:rFonts w:ascii="Times New Roman"/>
                <w:b w:val="false"/>
                <w:i w:val="false"/>
                <w:color w:val="000000"/>
                <w:sz w:val="20"/>
              </w:rPr>
              <w:t>
2) порталға:</w:t>
            </w:r>
            <w:r>
              <w:br/>
            </w:r>
            <w:r>
              <w:rPr>
                <w:rFonts w:ascii="Times New Roman"/>
                <w:b w:val="false"/>
                <w:i w:val="false"/>
                <w:color w:val="000000"/>
                <w:sz w:val="20"/>
              </w:rPr>
              <w:t>
ұялы байланыс операторы ұсынған көрсетілетін қызметті алушының абоненттік нөмірін тіркеген және порталдың есептік жазбасына қосқан жағдайда, ЭЦҚ-мен немесе бір реттік парольмен куәландырылған электрондық құжат нысанындағы сұрау салу;</w:t>
            </w:r>
            <w:r>
              <w:br/>
            </w:r>
            <w:r>
              <w:rPr>
                <w:rFonts w:ascii="Times New Roman"/>
                <w:b w:val="false"/>
                <w:i w:val="false"/>
                <w:color w:val="000000"/>
                <w:sz w:val="20"/>
              </w:rPr>
              <w:t>
жер учаскесіне сәйкестендіру құжатының электрондық көшірмесі қоса берілген жылжымайтын мүлік объектісіне құқық белгілейтін құжаттың электрондық көшірмесі;</w:t>
            </w:r>
            <w:r>
              <w:br/>
            </w:r>
            <w:r>
              <w:rPr>
                <w:rFonts w:ascii="Times New Roman"/>
                <w:b w:val="false"/>
                <w:i w:val="false"/>
                <w:color w:val="000000"/>
                <w:sz w:val="20"/>
              </w:rPr>
              <w:t>
ЭҮТШ арқылы жүргізілген төлемді қоспағанда, құқық белгілейтін құжаттың телнұсқасын беру үшін төлемді растайтын құжаттың электрондық көшірмесі.</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r>
              <w:br/>
            </w:r>
            <w:r>
              <w:rPr>
                <w:rFonts w:ascii="Times New Roman"/>
                <w:b w:val="false"/>
                <w:i w:val="false"/>
                <w:color w:val="000000"/>
                <w:sz w:val="20"/>
              </w:rPr>
              <w:t>
2) егер көрсетілетін қызметті алушыға қатысты осы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болса;</w:t>
            </w:r>
            <w:r>
              <w:br/>
            </w:r>
            <w:r>
              <w:rPr>
                <w:rFonts w:ascii="Times New Roman"/>
                <w:b w:val="false"/>
                <w:i w:val="false"/>
                <w:color w:val="000000"/>
                <w:sz w:val="20"/>
              </w:rPr>
              <w:t xml:space="preserve">
3) егер көрсетілетін қызметті алушыға қатысты оның негізінде көрсетілетін қызметті алушы мемлекеттік көрсетілетін қызметті алуға байланысты арнайы құқықтан айырылған заңды күшіне енген сот шешімі болса. </w:t>
            </w:r>
            <w:r>
              <w:br/>
            </w:r>
            <w:r>
              <w:rPr>
                <w:rFonts w:ascii="Times New Roman"/>
                <w:b w:val="false"/>
                <w:i w:val="false"/>
                <w:color w:val="000000"/>
                <w:sz w:val="20"/>
              </w:rPr>
              <w:t>
Көрсетілетін қызметті алушы осы Қағидалардың 8-тармағында көзделген тізбеге сәйкес құжаттар топтамасын толық ұсынбаған жағдайда, көрсетілетін қызметті беруші осы Қағидалардың 11-қосымшасына сәйкес нысан бойынша құжаттарды қабылдаудан бас тарту туралы қолхат береді.</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немесе ішінара қабілеті, немесе өзіне-өзі қызмет көрсету, өз бетінше жүріп-тұру, бағдарлану мүмкіндігі бар көрсетілетін қызметті алушыларға құжаттарды қабылдауды көрсетілетін қызметті беруші тұрғылықты жеріне барып, Бірыңғай байланыс орталығы 1414, 8 800 080 7777 арқылы жүгіну арқылы жүргізеді.</w:t>
            </w:r>
            <w:r>
              <w:br/>
            </w:r>
            <w:r>
              <w:rPr>
                <w:rFonts w:ascii="Times New Roman"/>
                <w:b w:val="false"/>
                <w:i w:val="false"/>
                <w:color w:val="000000"/>
                <w:sz w:val="20"/>
              </w:rPr>
              <w:t>
Мемлекеттік қызметті көрсету орындарының мекенжайлары көрсетілетін қызметті берушінің интернет-ресурсында www.gov.kz орналастырылған.</w:t>
            </w:r>
            <w:r>
              <w:br/>
            </w:r>
            <w:r>
              <w:rPr>
                <w:rFonts w:ascii="Times New Roman"/>
                <w:b w:val="false"/>
                <w:i w:val="false"/>
                <w:color w:val="000000"/>
                <w:sz w:val="20"/>
              </w:rPr>
              <w:t>
Көрсетілетін қызметті алушы ЭЦҚ болған жағдайда немесе бір реттік паролді пайдаланған жағдайда, ұялы байланыс операторы ұсынған көрсетілетін қызметті алушының абоненттік нөмірін тіркеген және порталдың есептік жазбасына қосқан жағдайда портал арқылы электрондық нысанда мемлекеттік көрсетілетін қызметті алады.</w:t>
            </w:r>
            <w:r>
              <w:br/>
            </w:r>
            <w:r>
              <w:rPr>
                <w:rFonts w:ascii="Times New Roman"/>
                <w:b w:val="false"/>
                <w:i w:val="false"/>
                <w:color w:val="000000"/>
                <w:sz w:val="20"/>
              </w:rPr>
              <w:t>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кадастрдың </w:t>
            </w:r>
            <w:r>
              <w:br/>
            </w:r>
            <w:r>
              <w:rPr>
                <w:rFonts w:ascii="Times New Roman"/>
                <w:b w:val="false"/>
                <w:i w:val="false"/>
                <w:color w:val="000000"/>
                <w:sz w:val="20"/>
              </w:rPr>
              <w:t xml:space="preserve">ақпараттық жүйесіне жаңадан </w:t>
            </w:r>
            <w:r>
              <w:br/>
            </w:r>
            <w:r>
              <w:rPr>
                <w:rFonts w:ascii="Times New Roman"/>
                <w:b w:val="false"/>
                <w:i w:val="false"/>
                <w:color w:val="000000"/>
                <w:sz w:val="20"/>
              </w:rPr>
              <w:t xml:space="preserve">құрылған жылжымайтын </w:t>
            </w:r>
            <w:r>
              <w:br/>
            </w:r>
            <w:r>
              <w:rPr>
                <w:rFonts w:ascii="Times New Roman"/>
                <w:b w:val="false"/>
                <w:i w:val="false"/>
                <w:color w:val="000000"/>
                <w:sz w:val="20"/>
              </w:rPr>
              <w:t xml:space="preserve">мүлікке ғимараттардың, </w:t>
            </w:r>
            <w:r>
              <w:br/>
            </w:r>
            <w:r>
              <w:rPr>
                <w:rFonts w:ascii="Times New Roman"/>
                <w:b w:val="false"/>
                <w:i w:val="false"/>
                <w:color w:val="000000"/>
                <w:sz w:val="20"/>
              </w:rPr>
              <w:t xml:space="preserve">құрылыстардың және (немесе) </w:t>
            </w:r>
            <w:r>
              <w:br/>
            </w:r>
            <w:r>
              <w:rPr>
                <w:rFonts w:ascii="Times New Roman"/>
                <w:b w:val="false"/>
                <w:i w:val="false"/>
                <w:color w:val="000000"/>
                <w:sz w:val="20"/>
              </w:rPr>
              <w:t xml:space="preserve">олардың құрамдастарының </w:t>
            </w:r>
            <w:r>
              <w:br/>
            </w:r>
            <w:r>
              <w:rPr>
                <w:rFonts w:ascii="Times New Roman"/>
                <w:b w:val="false"/>
                <w:i w:val="false"/>
                <w:color w:val="000000"/>
                <w:sz w:val="20"/>
              </w:rPr>
              <w:t xml:space="preserve">сәйкестендіру және техникалық </w:t>
            </w:r>
            <w:r>
              <w:br/>
            </w:r>
            <w:r>
              <w:rPr>
                <w:rFonts w:ascii="Times New Roman"/>
                <w:b w:val="false"/>
                <w:i w:val="false"/>
                <w:color w:val="000000"/>
                <w:sz w:val="20"/>
              </w:rPr>
              <w:t xml:space="preserve">мәліметтерін енгізу, мемлекеттік </w:t>
            </w:r>
            <w:r>
              <w:br/>
            </w:r>
            <w:r>
              <w:rPr>
                <w:rFonts w:ascii="Times New Roman"/>
                <w:b w:val="false"/>
                <w:i w:val="false"/>
                <w:color w:val="000000"/>
                <w:sz w:val="20"/>
              </w:rPr>
              <w:t xml:space="preserve">техникалық тексеру жүргізу </w:t>
            </w:r>
            <w:r>
              <w:br/>
            </w:r>
            <w:r>
              <w:rPr>
                <w:rFonts w:ascii="Times New Roman"/>
                <w:b w:val="false"/>
                <w:i w:val="false"/>
                <w:color w:val="000000"/>
                <w:sz w:val="20"/>
              </w:rPr>
              <w:t xml:space="preserve">қағидалары мен мерзімдеріне </w:t>
            </w:r>
            <w:r>
              <w:br/>
            </w:r>
            <w:r>
              <w:rPr>
                <w:rFonts w:ascii="Times New Roman"/>
                <w:b w:val="false"/>
                <w:i w:val="false"/>
                <w:color w:val="000000"/>
                <w:sz w:val="20"/>
              </w:rPr>
              <w:t xml:space="preserve">№ 3 қосымша және </w:t>
            </w:r>
            <w:r>
              <w:br/>
            </w:r>
            <w:r>
              <w:rPr>
                <w:rFonts w:ascii="Times New Roman"/>
                <w:b w:val="false"/>
                <w:i w:val="false"/>
                <w:color w:val="000000"/>
                <w:sz w:val="20"/>
              </w:rPr>
              <w:t xml:space="preserve">"Жылжымайтын мүліктің </w:t>
            </w:r>
            <w:r>
              <w:br/>
            </w:r>
            <w:r>
              <w:rPr>
                <w:rFonts w:ascii="Times New Roman"/>
                <w:b w:val="false"/>
                <w:i w:val="false"/>
                <w:color w:val="000000"/>
                <w:sz w:val="20"/>
              </w:rPr>
              <w:t xml:space="preserve">техникалық паспортының </w:t>
            </w:r>
            <w:r>
              <w:br/>
            </w:r>
            <w:r>
              <w:rPr>
                <w:rFonts w:ascii="Times New Roman"/>
                <w:b w:val="false"/>
                <w:i w:val="false"/>
                <w:color w:val="000000"/>
                <w:sz w:val="20"/>
              </w:rPr>
              <w:t xml:space="preserve">телнұсқасын беру" мемлекеттік </w:t>
            </w:r>
            <w:r>
              <w:br/>
            </w:r>
            <w:r>
              <w:rPr>
                <w:rFonts w:ascii="Times New Roman"/>
                <w:b w:val="false"/>
                <w:i w:val="false"/>
                <w:color w:val="000000"/>
                <w:sz w:val="20"/>
              </w:rPr>
              <w:t>қызмет көрсету Қағидасы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________________________________________________________________  ("Азаматтарға арналған үкімет" мемлекеттік корпорациясы" КЕАҚ филиалы)</w:t>
      </w:r>
    </w:p>
    <w:bookmarkStart w:name="z63" w:id="55"/>
    <w:p>
      <w:pPr>
        <w:spacing w:after="0"/>
        <w:ind w:left="0"/>
        <w:jc w:val="left"/>
      </w:pPr>
      <w:r>
        <w:rPr>
          <w:rFonts w:ascii="Times New Roman"/>
          <w:b/>
          <w:i w:val="false"/>
          <w:color w:val="000000"/>
        </w:rPr>
        <w:t xml:space="preserve"> Жүргізілген техникалық тексеру қорытындысы бойынша жаңадан құрылған жылжымайтын мүліктің сәйкестендіру және техникалық мәліметтерінің алшақтығын белгілеу туралы  ҚОРЫТЫНДЫ</w:t>
      </w:r>
    </w:p>
    <w:bookmarkEnd w:id="55"/>
    <w:bookmarkStart w:name="z64" w:id="56"/>
    <w:p>
      <w:pPr>
        <w:spacing w:after="0"/>
        <w:ind w:left="0"/>
        <w:jc w:val="both"/>
      </w:pPr>
      <w:r>
        <w:rPr>
          <w:rFonts w:ascii="Times New Roman"/>
          <w:b w:val="false"/>
          <w:i w:val="false"/>
          <w:color w:val="000000"/>
          <w:sz w:val="28"/>
        </w:rPr>
        <w:t xml:space="preserve">
      1. Облыс ____________________________________________________________ </w:t>
      </w:r>
    </w:p>
    <w:bookmarkEnd w:id="56"/>
    <w:bookmarkStart w:name="z65" w:id="57"/>
    <w:p>
      <w:pPr>
        <w:spacing w:after="0"/>
        <w:ind w:left="0"/>
        <w:jc w:val="both"/>
      </w:pPr>
      <w:r>
        <w:rPr>
          <w:rFonts w:ascii="Times New Roman"/>
          <w:b w:val="false"/>
          <w:i w:val="false"/>
          <w:color w:val="000000"/>
          <w:sz w:val="28"/>
        </w:rPr>
        <w:t xml:space="preserve">
      2. Аудан _____________________________________________________________ </w:t>
      </w:r>
    </w:p>
    <w:bookmarkEnd w:id="57"/>
    <w:bookmarkStart w:name="z66" w:id="58"/>
    <w:p>
      <w:pPr>
        <w:spacing w:after="0"/>
        <w:ind w:left="0"/>
        <w:jc w:val="both"/>
      </w:pPr>
      <w:r>
        <w:rPr>
          <w:rFonts w:ascii="Times New Roman"/>
          <w:b w:val="false"/>
          <w:i w:val="false"/>
          <w:color w:val="000000"/>
          <w:sz w:val="28"/>
        </w:rPr>
        <w:t xml:space="preserve">
      3. Қала (кент, елді мекен) ______________________________________________ </w:t>
      </w:r>
    </w:p>
    <w:bookmarkEnd w:id="58"/>
    <w:bookmarkStart w:name="z67" w:id="59"/>
    <w:p>
      <w:pPr>
        <w:spacing w:after="0"/>
        <w:ind w:left="0"/>
        <w:jc w:val="both"/>
      </w:pPr>
      <w:r>
        <w:rPr>
          <w:rFonts w:ascii="Times New Roman"/>
          <w:b w:val="false"/>
          <w:i w:val="false"/>
          <w:color w:val="000000"/>
          <w:sz w:val="28"/>
        </w:rPr>
        <w:t xml:space="preserve">
      4. Қаладағы аудан ____________________________________________________ </w:t>
      </w:r>
    </w:p>
    <w:bookmarkEnd w:id="59"/>
    <w:bookmarkStart w:name="z68" w:id="60"/>
    <w:p>
      <w:pPr>
        <w:spacing w:after="0"/>
        <w:ind w:left="0"/>
        <w:jc w:val="both"/>
      </w:pPr>
      <w:r>
        <w:rPr>
          <w:rFonts w:ascii="Times New Roman"/>
          <w:b w:val="false"/>
          <w:i w:val="false"/>
          <w:color w:val="000000"/>
          <w:sz w:val="28"/>
        </w:rPr>
        <w:t xml:space="preserve">
      5. Мекенжайы ________________________________________________________ </w:t>
      </w:r>
    </w:p>
    <w:bookmarkEnd w:id="60"/>
    <w:bookmarkStart w:name="z69" w:id="61"/>
    <w:p>
      <w:pPr>
        <w:spacing w:after="0"/>
        <w:ind w:left="0"/>
        <w:jc w:val="both"/>
      </w:pPr>
      <w:r>
        <w:rPr>
          <w:rFonts w:ascii="Times New Roman"/>
          <w:b w:val="false"/>
          <w:i w:val="false"/>
          <w:color w:val="000000"/>
          <w:sz w:val="28"/>
        </w:rPr>
        <w:t xml:space="preserve">
      6. Кадастрлық нөмірі __________________________________________________ </w:t>
      </w:r>
    </w:p>
    <w:bookmarkEnd w:id="61"/>
    <w:p>
      <w:pPr>
        <w:spacing w:after="0"/>
        <w:ind w:left="0"/>
        <w:jc w:val="both"/>
      </w:pPr>
      <w:r>
        <w:rPr>
          <w:rFonts w:ascii="Times New Roman"/>
          <w:b w:val="false"/>
          <w:i w:val="false"/>
          <w:color w:val="000000"/>
          <w:sz w:val="28"/>
        </w:rPr>
        <w:t xml:space="preserve">
      Мемлекеттік техникалық тексеру деректері негізінде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(нысанның атауы)</w:t>
      </w:r>
    </w:p>
    <w:p>
      <w:pPr>
        <w:spacing w:after="0"/>
        <w:ind w:left="0"/>
        <w:jc w:val="both"/>
      </w:pPr>
      <w:r>
        <w:rPr>
          <w:rFonts w:ascii="Times New Roman"/>
          <w:b w:val="false"/>
          <w:i w:val="false"/>
          <w:color w:val="000000"/>
          <w:sz w:val="28"/>
        </w:rPr>
        <w:t xml:space="preserve">
      жаңадан құрылған жылжымайтын мүлік объектісінің сәйкестендіру және </w:t>
      </w:r>
    </w:p>
    <w:p>
      <w:pPr>
        <w:spacing w:after="0"/>
        <w:ind w:left="0"/>
        <w:jc w:val="both"/>
      </w:pPr>
      <w:r>
        <w:rPr>
          <w:rFonts w:ascii="Times New Roman"/>
          <w:b w:val="false"/>
          <w:i w:val="false"/>
          <w:color w:val="000000"/>
          <w:sz w:val="28"/>
        </w:rPr>
        <w:t xml:space="preserve">
      техникалық мәліметтерінің алшақтығы анықталмаған сәйкестендіру және </w:t>
      </w:r>
    </w:p>
    <w:p>
      <w:pPr>
        <w:spacing w:after="0"/>
        <w:ind w:left="0"/>
        <w:jc w:val="both"/>
      </w:pPr>
      <w:r>
        <w:rPr>
          <w:rFonts w:ascii="Times New Roman"/>
          <w:b w:val="false"/>
          <w:i w:val="false"/>
          <w:color w:val="000000"/>
          <w:sz w:val="28"/>
        </w:rPr>
        <w:t xml:space="preserve">
      техникалық алшақтық анықталған жаңадан құрылған жылжымайтын мүлік </w:t>
      </w:r>
    </w:p>
    <w:p>
      <w:pPr>
        <w:spacing w:after="0"/>
        <w:ind w:left="0"/>
        <w:jc w:val="both"/>
      </w:pPr>
      <w:r>
        <w:rPr>
          <w:rFonts w:ascii="Times New Roman"/>
          <w:b w:val="false"/>
          <w:i w:val="false"/>
          <w:color w:val="000000"/>
          <w:sz w:val="28"/>
        </w:rPr>
        <w:t xml:space="preserve">
      объектісінің мәліметтері: </w:t>
      </w:r>
    </w:p>
    <w:p>
      <w:pPr>
        <w:spacing w:after="0"/>
        <w:ind w:left="0"/>
        <w:jc w:val="both"/>
      </w:pPr>
      <w:r>
        <w:rPr>
          <w:rFonts w:ascii="Times New Roman"/>
          <w:b w:val="false"/>
          <w:i w:val="false"/>
          <w:color w:val="000000"/>
          <w:sz w:val="28"/>
        </w:rPr>
        <w:t xml:space="preserve">
      құрылыс алаңы ________________________________________ текше метр </w:t>
      </w:r>
    </w:p>
    <w:p>
      <w:pPr>
        <w:spacing w:after="0"/>
        <w:ind w:left="0"/>
        <w:jc w:val="both"/>
      </w:pPr>
      <w:r>
        <w:rPr>
          <w:rFonts w:ascii="Times New Roman"/>
          <w:b w:val="false"/>
          <w:i w:val="false"/>
          <w:color w:val="000000"/>
          <w:sz w:val="28"/>
        </w:rPr>
        <w:t xml:space="preserve">
      жалпы ауданы _________________________________________ текше метр </w:t>
      </w:r>
    </w:p>
    <w:p>
      <w:pPr>
        <w:spacing w:after="0"/>
        <w:ind w:left="0"/>
        <w:jc w:val="both"/>
      </w:pPr>
      <w:r>
        <w:rPr>
          <w:rFonts w:ascii="Times New Roman"/>
          <w:b w:val="false"/>
          <w:i w:val="false"/>
          <w:color w:val="000000"/>
          <w:sz w:val="28"/>
        </w:rPr>
        <w:t xml:space="preserve">
      пайдалы ауданы _______________________________________ текше метр </w:t>
      </w:r>
    </w:p>
    <w:p>
      <w:pPr>
        <w:spacing w:after="0"/>
        <w:ind w:left="0"/>
        <w:jc w:val="both"/>
      </w:pPr>
      <w:r>
        <w:rPr>
          <w:rFonts w:ascii="Times New Roman"/>
          <w:b w:val="false"/>
          <w:i w:val="false"/>
          <w:color w:val="000000"/>
          <w:sz w:val="28"/>
        </w:rPr>
        <w:t xml:space="preserve">
      тұрғын ауданы _________________________________________ текше метр </w:t>
      </w:r>
    </w:p>
    <w:p>
      <w:pPr>
        <w:spacing w:after="0"/>
        <w:ind w:left="0"/>
        <w:jc w:val="both"/>
      </w:pPr>
      <w:r>
        <w:rPr>
          <w:rFonts w:ascii="Times New Roman"/>
          <w:b w:val="false"/>
          <w:i w:val="false"/>
          <w:color w:val="000000"/>
          <w:sz w:val="28"/>
        </w:rPr>
        <w:t xml:space="preserve">
      негізгі ауданы _________________________________________ текше метр </w:t>
      </w:r>
    </w:p>
    <w:p>
      <w:pPr>
        <w:spacing w:after="0"/>
        <w:ind w:left="0"/>
        <w:jc w:val="both"/>
      </w:pPr>
      <w:r>
        <w:rPr>
          <w:rFonts w:ascii="Times New Roman"/>
          <w:b w:val="false"/>
          <w:i w:val="false"/>
          <w:color w:val="000000"/>
          <w:sz w:val="28"/>
        </w:rPr>
        <w:t xml:space="preserve">
      балкондар/лоджиялар ауданы ___________________________ текше метр </w:t>
      </w:r>
    </w:p>
    <w:p>
      <w:pPr>
        <w:spacing w:after="0"/>
        <w:ind w:left="0"/>
        <w:jc w:val="both"/>
      </w:pPr>
      <w:r>
        <w:rPr>
          <w:rFonts w:ascii="Times New Roman"/>
          <w:b w:val="false"/>
          <w:i w:val="false"/>
          <w:color w:val="000000"/>
          <w:sz w:val="28"/>
        </w:rPr>
        <w:t xml:space="preserve">
      негізгі (тұрғын) жайлардың саны/ құрамдастар саны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қабаттылығы/қабаты __________________________________________________ </w:t>
      </w:r>
    </w:p>
    <w:p>
      <w:pPr>
        <w:spacing w:after="0"/>
        <w:ind w:left="0"/>
        <w:jc w:val="both"/>
      </w:pPr>
      <w:r>
        <w:rPr>
          <w:rFonts w:ascii="Times New Roman"/>
          <w:b w:val="false"/>
          <w:i w:val="false"/>
          <w:color w:val="000000"/>
          <w:sz w:val="28"/>
        </w:rPr>
        <w:t xml:space="preserve">
      өзге техникалық сипаттамалары ________________________________________ </w:t>
      </w:r>
    </w:p>
    <w:p>
      <w:pPr>
        <w:spacing w:after="0"/>
        <w:ind w:left="0"/>
        <w:jc w:val="both"/>
      </w:pPr>
      <w:r>
        <w:rPr>
          <w:rFonts w:ascii="Times New Roman"/>
          <w:b w:val="false"/>
          <w:i w:val="false"/>
          <w:color w:val="000000"/>
          <w:sz w:val="28"/>
        </w:rPr>
        <w:t xml:space="preserve">
      Өзгеріс келесінің нәтижесінде орын алды: ________________________________ </w:t>
      </w:r>
    </w:p>
    <w:p>
      <w:pPr>
        <w:spacing w:after="0"/>
        <w:ind w:left="0"/>
        <w:jc w:val="both"/>
      </w:pPr>
      <w:r>
        <w:rPr>
          <w:rFonts w:ascii="Times New Roman"/>
          <w:b w:val="false"/>
          <w:i w:val="false"/>
          <w:color w:val="000000"/>
          <w:sz w:val="28"/>
        </w:rPr>
        <w:t>
      "____" _____________20__ жыл.</w:t>
      </w:r>
    </w:p>
    <w:p>
      <w:pPr>
        <w:spacing w:after="0"/>
        <w:ind w:left="0"/>
        <w:jc w:val="both"/>
      </w:pPr>
      <w:r>
        <w:rPr>
          <w:rFonts w:ascii="Times New Roman"/>
          <w:b w:val="false"/>
          <w:i w:val="false"/>
          <w:color w:val="000000"/>
          <w:sz w:val="28"/>
        </w:rPr>
        <w:t xml:space="preserve">
      Филиалдың директоры: 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xml:space="preserve">
      Бөлім басшысы: ______________________________________________________ </w:t>
      </w:r>
    </w:p>
    <w:p>
      <w:pPr>
        <w:spacing w:after="0"/>
        <w:ind w:left="0"/>
        <w:jc w:val="both"/>
      </w:pPr>
      <w:r>
        <w:rPr>
          <w:rFonts w:ascii="Times New Roman"/>
          <w:b w:val="false"/>
          <w:i w:val="false"/>
          <w:color w:val="000000"/>
          <w:sz w:val="28"/>
        </w:rPr>
        <w:t>
                  (тегі, аты және әкесінің аты (болған жағдайда),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xml:space="preserve">
      Орындаушы: _________________________________________________________ </w:t>
      </w:r>
    </w:p>
    <w:p>
      <w:pPr>
        <w:spacing w:after="0"/>
        <w:ind w:left="0"/>
        <w:jc w:val="both"/>
      </w:pPr>
      <w:r>
        <w:rPr>
          <w:rFonts w:ascii="Times New Roman"/>
          <w:b w:val="false"/>
          <w:i w:val="false"/>
          <w:color w:val="000000"/>
          <w:sz w:val="28"/>
        </w:rPr>
        <w:t xml:space="preserve">
                        (тегі, аты және әкесінің аты (болған жағдайда), қолы)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Ескертпе: деректердің болмауы жағдайында сызық қойылады.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кадастрдың </w:t>
            </w:r>
            <w:r>
              <w:br/>
            </w:r>
            <w:r>
              <w:rPr>
                <w:rFonts w:ascii="Times New Roman"/>
                <w:b w:val="false"/>
                <w:i w:val="false"/>
                <w:color w:val="000000"/>
                <w:sz w:val="20"/>
              </w:rPr>
              <w:t xml:space="preserve">ақпараттық жүйесіне жаңадан </w:t>
            </w:r>
            <w:r>
              <w:br/>
            </w:r>
            <w:r>
              <w:rPr>
                <w:rFonts w:ascii="Times New Roman"/>
                <w:b w:val="false"/>
                <w:i w:val="false"/>
                <w:color w:val="000000"/>
                <w:sz w:val="20"/>
              </w:rPr>
              <w:t xml:space="preserve">құрылған жылжымайтын </w:t>
            </w:r>
            <w:r>
              <w:br/>
            </w:r>
            <w:r>
              <w:rPr>
                <w:rFonts w:ascii="Times New Roman"/>
                <w:b w:val="false"/>
                <w:i w:val="false"/>
                <w:color w:val="000000"/>
                <w:sz w:val="20"/>
              </w:rPr>
              <w:t xml:space="preserve">мүлікке ғимараттардың, </w:t>
            </w:r>
            <w:r>
              <w:br/>
            </w:r>
            <w:r>
              <w:rPr>
                <w:rFonts w:ascii="Times New Roman"/>
                <w:b w:val="false"/>
                <w:i w:val="false"/>
                <w:color w:val="000000"/>
                <w:sz w:val="20"/>
              </w:rPr>
              <w:t xml:space="preserve">құрылыстардың және (немесе) </w:t>
            </w:r>
            <w:r>
              <w:br/>
            </w:r>
            <w:r>
              <w:rPr>
                <w:rFonts w:ascii="Times New Roman"/>
                <w:b w:val="false"/>
                <w:i w:val="false"/>
                <w:color w:val="000000"/>
                <w:sz w:val="20"/>
              </w:rPr>
              <w:t xml:space="preserve">олардың құрамдастарының </w:t>
            </w:r>
            <w:r>
              <w:br/>
            </w:r>
            <w:r>
              <w:rPr>
                <w:rFonts w:ascii="Times New Roman"/>
                <w:b w:val="false"/>
                <w:i w:val="false"/>
                <w:color w:val="000000"/>
                <w:sz w:val="20"/>
              </w:rPr>
              <w:t xml:space="preserve">сәйкестендіру және техникалық </w:t>
            </w:r>
            <w:r>
              <w:br/>
            </w:r>
            <w:r>
              <w:rPr>
                <w:rFonts w:ascii="Times New Roman"/>
                <w:b w:val="false"/>
                <w:i w:val="false"/>
                <w:color w:val="000000"/>
                <w:sz w:val="20"/>
              </w:rPr>
              <w:t xml:space="preserve">мәліметтерін енгізу, мемлекеттік </w:t>
            </w:r>
            <w:r>
              <w:br/>
            </w:r>
            <w:r>
              <w:rPr>
                <w:rFonts w:ascii="Times New Roman"/>
                <w:b w:val="false"/>
                <w:i w:val="false"/>
                <w:color w:val="000000"/>
                <w:sz w:val="20"/>
              </w:rPr>
              <w:t xml:space="preserve">техникалық тексеру жүргізу </w:t>
            </w:r>
            <w:r>
              <w:br/>
            </w:r>
            <w:r>
              <w:rPr>
                <w:rFonts w:ascii="Times New Roman"/>
                <w:b w:val="false"/>
                <w:i w:val="false"/>
                <w:color w:val="000000"/>
                <w:sz w:val="20"/>
              </w:rPr>
              <w:t xml:space="preserve">қағидалары мен мерзімдеріне </w:t>
            </w:r>
            <w:r>
              <w:br/>
            </w:r>
            <w:r>
              <w:rPr>
                <w:rFonts w:ascii="Times New Roman"/>
                <w:b w:val="false"/>
                <w:i w:val="false"/>
                <w:color w:val="000000"/>
                <w:sz w:val="20"/>
              </w:rPr>
              <w:t xml:space="preserve">№ 4 қосымша және </w:t>
            </w:r>
            <w:r>
              <w:br/>
            </w:r>
            <w:r>
              <w:rPr>
                <w:rFonts w:ascii="Times New Roman"/>
                <w:b w:val="false"/>
                <w:i w:val="false"/>
                <w:color w:val="000000"/>
                <w:sz w:val="20"/>
              </w:rPr>
              <w:t xml:space="preserve">"Жылжымайтын мүліктің </w:t>
            </w:r>
            <w:r>
              <w:br/>
            </w:r>
            <w:r>
              <w:rPr>
                <w:rFonts w:ascii="Times New Roman"/>
                <w:b w:val="false"/>
                <w:i w:val="false"/>
                <w:color w:val="000000"/>
                <w:sz w:val="20"/>
              </w:rPr>
              <w:t xml:space="preserve">техникалық паспортының </w:t>
            </w:r>
            <w:r>
              <w:br/>
            </w:r>
            <w:r>
              <w:rPr>
                <w:rFonts w:ascii="Times New Roman"/>
                <w:b w:val="false"/>
                <w:i w:val="false"/>
                <w:color w:val="000000"/>
                <w:sz w:val="20"/>
              </w:rPr>
              <w:t xml:space="preserve">телнұсқасын беру" мемлекеттік </w:t>
            </w:r>
            <w:r>
              <w:br/>
            </w:r>
            <w:r>
              <w:rPr>
                <w:rFonts w:ascii="Times New Roman"/>
                <w:b w:val="false"/>
                <w:i w:val="false"/>
                <w:color w:val="000000"/>
                <w:sz w:val="20"/>
              </w:rPr>
              <w:t>қызмет көрсету Қағидасы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71" w:id="62"/>
    <w:p>
      <w:pPr>
        <w:spacing w:after="0"/>
        <w:ind w:left="0"/>
        <w:jc w:val="left"/>
      </w:pPr>
      <w:r>
        <w:rPr>
          <w:rFonts w:ascii="Times New Roman"/>
          <w:b/>
          <w:i w:val="false"/>
          <w:color w:val="000000"/>
        </w:rPr>
        <w:t xml:space="preserve"> Құқықтық кадастрдың ақпараттық жүйесіне жаңадан құрылған жылжымайтын мүлікке ғимараттардың, құрылыстардың және (немесе) олардың құрамдастарының сәйкестендіру және техникалық мәліметтерін енгізу бойынша Мемлекеттік қызмет көрсетуге өтініш</w:t>
      </w:r>
    </w:p>
    <w:bookmarkEnd w:id="62"/>
    <w:p>
      <w:pPr>
        <w:spacing w:after="0"/>
        <w:ind w:left="0"/>
        <w:jc w:val="both"/>
      </w:pPr>
      <w:r>
        <w:rPr>
          <w:rFonts w:ascii="Times New Roman"/>
          <w:b w:val="false"/>
          <w:i w:val="false"/>
          <w:color w:val="000000"/>
          <w:sz w:val="28"/>
        </w:rPr>
        <w:t>
      Жеке тұлғалар үшін:</w:t>
      </w:r>
    </w:p>
    <w:p>
      <w:pPr>
        <w:spacing w:after="0"/>
        <w:ind w:left="0"/>
        <w:jc w:val="both"/>
      </w:pPr>
      <w:r>
        <w:rPr>
          <w:rFonts w:ascii="Times New Roman"/>
          <w:b w:val="false"/>
          <w:i w:val="false"/>
          <w:color w:val="000000"/>
          <w:sz w:val="28"/>
        </w:rPr>
        <w:t>
      Азаматтан (ЖСН) _____________ сенімді тұлға (ЖСН)____________________</w:t>
      </w:r>
    </w:p>
    <w:p>
      <w:pPr>
        <w:spacing w:after="0"/>
        <w:ind w:left="0"/>
        <w:jc w:val="both"/>
      </w:pPr>
      <w:r>
        <w:rPr>
          <w:rFonts w:ascii="Times New Roman"/>
          <w:b w:val="false"/>
          <w:i w:val="false"/>
          <w:color w:val="000000"/>
          <w:sz w:val="28"/>
        </w:rPr>
        <w:t>
      (Т.А.Ә. (ол болған жағдайда) (бұдан әрі – Т.А.Ә.), туған жылы)</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негізінде _________ әрекет ету арқылы атынан</w:t>
      </w:r>
    </w:p>
    <w:p>
      <w:pPr>
        <w:spacing w:after="0"/>
        <w:ind w:left="0"/>
        <w:jc w:val="both"/>
      </w:pPr>
      <w:r>
        <w:rPr>
          <w:rFonts w:ascii="Times New Roman"/>
          <w:b w:val="false"/>
          <w:i w:val="false"/>
          <w:color w:val="000000"/>
          <w:sz w:val="28"/>
        </w:rPr>
        <w:t>
      заңды тұлғалар үшін:</w:t>
      </w:r>
    </w:p>
    <w:p>
      <w:pPr>
        <w:spacing w:after="0"/>
        <w:ind w:left="0"/>
        <w:jc w:val="both"/>
      </w:pPr>
      <w:r>
        <w:rPr>
          <w:rFonts w:ascii="Times New Roman"/>
          <w:b w:val="false"/>
          <w:i w:val="false"/>
          <w:color w:val="000000"/>
          <w:sz w:val="28"/>
        </w:rPr>
        <w:t>
      Заңды тұлғаның толық атауы________________________________________</w:t>
      </w:r>
    </w:p>
    <w:p>
      <w:pPr>
        <w:spacing w:after="0"/>
        <w:ind w:left="0"/>
        <w:jc w:val="both"/>
      </w:pPr>
      <w:r>
        <w:rPr>
          <w:rFonts w:ascii="Times New Roman"/>
          <w:b w:val="false"/>
          <w:i w:val="false"/>
          <w:color w:val="000000"/>
          <w:sz w:val="28"/>
        </w:rPr>
        <w:t>
      Мемлекеттік тіркеу күні және нөмірі ______________, БСН ______________</w:t>
      </w:r>
    </w:p>
    <w:p>
      <w:pPr>
        <w:spacing w:after="0"/>
        <w:ind w:left="0"/>
        <w:jc w:val="both"/>
      </w:pPr>
      <w:r>
        <w:rPr>
          <w:rFonts w:ascii="Times New Roman"/>
          <w:b w:val="false"/>
          <w:i w:val="false"/>
          <w:color w:val="000000"/>
          <w:sz w:val="28"/>
        </w:rPr>
        <w:t xml:space="preserve">
      Заңды мекенжайы ________________________________________________ </w:t>
      </w:r>
    </w:p>
    <w:p>
      <w:pPr>
        <w:spacing w:after="0"/>
        <w:ind w:left="0"/>
        <w:jc w:val="both"/>
      </w:pPr>
      <w:r>
        <w:rPr>
          <w:rFonts w:ascii="Times New Roman"/>
          <w:b w:val="false"/>
          <w:i w:val="false"/>
          <w:color w:val="000000"/>
          <w:sz w:val="28"/>
        </w:rPr>
        <w:t xml:space="preserve">
                        Т.А.Ә. (басшының немесе құзыретті өкілдік)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негізінде __________________________________ әрекет ету арқылы атынан</w:t>
      </w:r>
    </w:p>
    <w:p>
      <w:pPr>
        <w:spacing w:after="0"/>
        <w:ind w:left="0"/>
        <w:jc w:val="both"/>
      </w:pPr>
      <w:r>
        <w:rPr>
          <w:rFonts w:ascii="Times New Roman"/>
          <w:b w:val="false"/>
          <w:i w:val="false"/>
          <w:color w:val="000000"/>
          <w:sz w:val="28"/>
        </w:rPr>
        <w:t>
      Маған құқықтық кадастрдың ақпараттық жүйесіне жаңадан құрылған жылжымайтын мүлікке ғимараттардың, құрылыстардың және (немесе) олардың құрамдас бөліктерінің сәйкестендіру және техникалық мәліметтерін енгізу жөніндегі мемлекеттік қызметті ұсынуды сұраймын.</w:t>
      </w:r>
    </w:p>
    <w:p>
      <w:pPr>
        <w:spacing w:after="0"/>
        <w:ind w:left="0"/>
        <w:jc w:val="both"/>
      </w:pPr>
      <w:r>
        <w:rPr>
          <w:rFonts w:ascii="Times New Roman"/>
          <w:b w:val="false"/>
          <w:i w:val="false"/>
          <w:color w:val="000000"/>
          <w:sz w:val="28"/>
        </w:rPr>
        <w:t>
      Қабылданған құжаттардың тізбесі (атауы, сериясы, қашан және кім берді):</w:t>
      </w:r>
    </w:p>
    <w:bookmarkStart w:name="z72" w:id="63"/>
    <w:p>
      <w:pPr>
        <w:spacing w:after="0"/>
        <w:ind w:left="0"/>
        <w:jc w:val="both"/>
      </w:pPr>
      <w:r>
        <w:rPr>
          <w:rFonts w:ascii="Times New Roman"/>
          <w:b w:val="false"/>
          <w:i w:val="false"/>
          <w:color w:val="000000"/>
          <w:sz w:val="28"/>
        </w:rPr>
        <w:t>
      1. Төлем туралы құжат: түрі _______ № _______ күні ____________ _______</w:t>
      </w:r>
    </w:p>
    <w:bookmarkEnd w:id="63"/>
    <w:p>
      <w:pPr>
        <w:spacing w:after="0"/>
        <w:ind w:left="0"/>
        <w:jc w:val="both"/>
      </w:pPr>
      <w:r>
        <w:rPr>
          <w:rFonts w:ascii="Times New Roman"/>
          <w:b w:val="false"/>
          <w:i w:val="false"/>
          <w:color w:val="000000"/>
          <w:sz w:val="28"/>
        </w:rPr>
        <w:t>
      ____ (прописью) _____________________________________________ сомасына</w:t>
      </w:r>
    </w:p>
    <w:bookmarkStart w:name="z73" w:id="64"/>
    <w:p>
      <w:pPr>
        <w:spacing w:after="0"/>
        <w:ind w:left="0"/>
        <w:jc w:val="both"/>
      </w:pPr>
      <w:r>
        <w:rPr>
          <w:rFonts w:ascii="Times New Roman"/>
          <w:b w:val="false"/>
          <w:i w:val="false"/>
          <w:color w:val="000000"/>
          <w:sz w:val="28"/>
        </w:rPr>
        <w:t xml:space="preserve">
      2. _____________________ жер учаскесіне сәйкестендіру құжатын қоса бере отырып, </w:t>
      </w:r>
    </w:p>
    <w:bookmarkEnd w:id="64"/>
    <w:p>
      <w:pPr>
        <w:spacing w:after="0"/>
        <w:ind w:left="0"/>
        <w:jc w:val="both"/>
      </w:pPr>
      <w:r>
        <w:rPr>
          <w:rFonts w:ascii="Times New Roman"/>
          <w:b w:val="false"/>
          <w:i w:val="false"/>
          <w:color w:val="000000"/>
          <w:sz w:val="28"/>
        </w:rPr>
        <w:t xml:space="preserve">
      жылжымайтын мүлік объектісіне құқық белгілейтін құжаттың (құжаттардың) </w:t>
      </w:r>
    </w:p>
    <w:p>
      <w:pPr>
        <w:spacing w:after="0"/>
        <w:ind w:left="0"/>
        <w:jc w:val="both"/>
      </w:pPr>
      <w:r>
        <w:rPr>
          <w:rFonts w:ascii="Times New Roman"/>
          <w:b w:val="false"/>
          <w:i w:val="false"/>
          <w:color w:val="000000"/>
          <w:sz w:val="28"/>
        </w:rPr>
        <w:t>
      көшірмесі</w:t>
      </w:r>
    </w:p>
    <w:bookmarkStart w:name="z74" w:id="65"/>
    <w:p>
      <w:pPr>
        <w:spacing w:after="0"/>
        <w:ind w:left="0"/>
        <w:jc w:val="both"/>
      </w:pPr>
      <w:r>
        <w:rPr>
          <w:rFonts w:ascii="Times New Roman"/>
          <w:b w:val="false"/>
          <w:i w:val="false"/>
          <w:color w:val="000000"/>
          <w:sz w:val="28"/>
        </w:rPr>
        <w:t>
      3. Байланыс телефоны _____________________________________________</w:t>
      </w:r>
    </w:p>
    <w:bookmarkEnd w:id="65"/>
    <w:p>
      <w:pPr>
        <w:spacing w:after="0"/>
        <w:ind w:left="0"/>
        <w:jc w:val="both"/>
      </w:pPr>
      <w:r>
        <w:rPr>
          <w:rFonts w:ascii="Times New Roman"/>
          <w:b w:val="false"/>
          <w:i w:val="false"/>
          <w:color w:val="000000"/>
          <w:sz w:val="28"/>
        </w:rPr>
        <w:t>
      Ескертпе _________________________________________________________</w:t>
      </w:r>
    </w:p>
    <w:p>
      <w:pPr>
        <w:spacing w:after="0"/>
        <w:ind w:left="0"/>
        <w:jc w:val="both"/>
      </w:pPr>
      <w:r>
        <w:rPr>
          <w:rFonts w:ascii="Times New Roman"/>
          <w:b w:val="false"/>
          <w:i w:val="false"/>
          <w:color w:val="000000"/>
          <w:sz w:val="28"/>
        </w:rPr>
        <w:t>
      Өтініш берушінің қолы _______________ күні "___" ____________20__ жыл</w:t>
      </w:r>
    </w:p>
    <w:p>
      <w:pPr>
        <w:spacing w:after="0"/>
        <w:ind w:left="0"/>
        <w:jc w:val="both"/>
      </w:pPr>
      <w:r>
        <w:rPr>
          <w:rFonts w:ascii="Times New Roman"/>
          <w:b w:val="false"/>
          <w:i w:val="false"/>
          <w:color w:val="000000"/>
          <w:sz w:val="28"/>
        </w:rPr>
        <w:t xml:space="preserve">
      Қабылдады ______________________________________________________ </w:t>
      </w:r>
    </w:p>
    <w:p>
      <w:pPr>
        <w:spacing w:after="0"/>
        <w:ind w:left="0"/>
        <w:jc w:val="both"/>
      </w:pPr>
      <w:r>
        <w:rPr>
          <w:rFonts w:ascii="Times New Roman"/>
          <w:b w:val="false"/>
          <w:i w:val="false"/>
          <w:color w:val="000000"/>
          <w:sz w:val="28"/>
        </w:rPr>
        <w:t>
                              (Қызметкердің Т.А.Ә. және қолы)</w:t>
      </w:r>
    </w:p>
    <w:p>
      <w:pPr>
        <w:spacing w:after="0"/>
        <w:ind w:left="0"/>
        <w:jc w:val="both"/>
      </w:pPr>
      <w:r>
        <w:rPr>
          <w:rFonts w:ascii="Times New Roman"/>
          <w:b w:val="false"/>
          <w:i w:val="false"/>
          <w:color w:val="000000"/>
          <w:sz w:val="28"/>
        </w:rPr>
        <w:t>
      күні "____" ___________20__ жыл, уақыты: ____ сағат _______ минут.</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мәліметтерді пайдалануға келісемін _________________ "___"________ 20__ж.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кадастрдың </w:t>
            </w:r>
            <w:r>
              <w:br/>
            </w:r>
            <w:r>
              <w:rPr>
                <w:rFonts w:ascii="Times New Roman"/>
                <w:b w:val="false"/>
                <w:i w:val="false"/>
                <w:color w:val="000000"/>
                <w:sz w:val="20"/>
              </w:rPr>
              <w:t xml:space="preserve">ақпараттық жүйесіне жаңадан </w:t>
            </w:r>
            <w:r>
              <w:br/>
            </w:r>
            <w:r>
              <w:rPr>
                <w:rFonts w:ascii="Times New Roman"/>
                <w:b w:val="false"/>
                <w:i w:val="false"/>
                <w:color w:val="000000"/>
                <w:sz w:val="20"/>
              </w:rPr>
              <w:t xml:space="preserve">құрылған жылжымайтын </w:t>
            </w:r>
            <w:r>
              <w:br/>
            </w:r>
            <w:r>
              <w:rPr>
                <w:rFonts w:ascii="Times New Roman"/>
                <w:b w:val="false"/>
                <w:i w:val="false"/>
                <w:color w:val="000000"/>
                <w:sz w:val="20"/>
              </w:rPr>
              <w:t xml:space="preserve">мүлікке ғимараттардың, </w:t>
            </w:r>
            <w:r>
              <w:br/>
            </w:r>
            <w:r>
              <w:rPr>
                <w:rFonts w:ascii="Times New Roman"/>
                <w:b w:val="false"/>
                <w:i w:val="false"/>
                <w:color w:val="000000"/>
                <w:sz w:val="20"/>
              </w:rPr>
              <w:t xml:space="preserve">құрылыстардың және (немесе) </w:t>
            </w:r>
            <w:r>
              <w:br/>
            </w:r>
            <w:r>
              <w:rPr>
                <w:rFonts w:ascii="Times New Roman"/>
                <w:b w:val="false"/>
                <w:i w:val="false"/>
                <w:color w:val="000000"/>
                <w:sz w:val="20"/>
              </w:rPr>
              <w:t xml:space="preserve">олардың құрамдастарының </w:t>
            </w:r>
            <w:r>
              <w:br/>
            </w:r>
            <w:r>
              <w:rPr>
                <w:rFonts w:ascii="Times New Roman"/>
                <w:b w:val="false"/>
                <w:i w:val="false"/>
                <w:color w:val="000000"/>
                <w:sz w:val="20"/>
              </w:rPr>
              <w:t xml:space="preserve">сәйкестендіру және техникалық </w:t>
            </w:r>
            <w:r>
              <w:br/>
            </w:r>
            <w:r>
              <w:rPr>
                <w:rFonts w:ascii="Times New Roman"/>
                <w:b w:val="false"/>
                <w:i w:val="false"/>
                <w:color w:val="000000"/>
                <w:sz w:val="20"/>
              </w:rPr>
              <w:t xml:space="preserve">мәліметтерін енгізу, мемлекеттік </w:t>
            </w:r>
            <w:r>
              <w:br/>
            </w:r>
            <w:r>
              <w:rPr>
                <w:rFonts w:ascii="Times New Roman"/>
                <w:b w:val="false"/>
                <w:i w:val="false"/>
                <w:color w:val="000000"/>
                <w:sz w:val="20"/>
              </w:rPr>
              <w:t xml:space="preserve">техникалық тексеру жүргізу </w:t>
            </w:r>
            <w:r>
              <w:br/>
            </w:r>
            <w:r>
              <w:rPr>
                <w:rFonts w:ascii="Times New Roman"/>
                <w:b w:val="false"/>
                <w:i w:val="false"/>
                <w:color w:val="000000"/>
                <w:sz w:val="20"/>
              </w:rPr>
              <w:t xml:space="preserve">қағидалары мен мерзімдеріне </w:t>
            </w:r>
            <w:r>
              <w:br/>
            </w:r>
            <w:r>
              <w:rPr>
                <w:rFonts w:ascii="Times New Roman"/>
                <w:b w:val="false"/>
                <w:i w:val="false"/>
                <w:color w:val="000000"/>
                <w:sz w:val="20"/>
              </w:rPr>
              <w:t xml:space="preserve">№ 5 қосымша және </w:t>
            </w:r>
            <w:r>
              <w:br/>
            </w:r>
            <w:r>
              <w:rPr>
                <w:rFonts w:ascii="Times New Roman"/>
                <w:b w:val="false"/>
                <w:i w:val="false"/>
                <w:color w:val="000000"/>
                <w:sz w:val="20"/>
              </w:rPr>
              <w:t xml:space="preserve">"Жылжымайтын мүліктің </w:t>
            </w:r>
            <w:r>
              <w:br/>
            </w:r>
            <w:r>
              <w:rPr>
                <w:rFonts w:ascii="Times New Roman"/>
                <w:b w:val="false"/>
                <w:i w:val="false"/>
                <w:color w:val="000000"/>
                <w:sz w:val="20"/>
              </w:rPr>
              <w:t xml:space="preserve">техникалық паспортының </w:t>
            </w:r>
            <w:r>
              <w:br/>
            </w:r>
            <w:r>
              <w:rPr>
                <w:rFonts w:ascii="Times New Roman"/>
                <w:b w:val="false"/>
                <w:i w:val="false"/>
                <w:color w:val="000000"/>
                <w:sz w:val="20"/>
              </w:rPr>
              <w:t xml:space="preserve">телнұсқасын беру" мемлекеттік </w:t>
            </w:r>
            <w:r>
              <w:br/>
            </w:r>
            <w:r>
              <w:rPr>
                <w:rFonts w:ascii="Times New Roman"/>
                <w:b w:val="false"/>
                <w:i w:val="false"/>
                <w:color w:val="000000"/>
                <w:sz w:val="20"/>
              </w:rPr>
              <w:t>қызмет көрсету Қағидасы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6" w:id="66"/>
    <w:p>
      <w:pPr>
        <w:spacing w:after="0"/>
        <w:ind w:left="0"/>
        <w:jc w:val="left"/>
      </w:pPr>
      <w:r>
        <w:rPr>
          <w:rFonts w:ascii="Times New Roman"/>
          <w:b/>
          <w:i w:val="false"/>
          <w:color w:val="000000"/>
        </w:rPr>
        <w:t xml:space="preserve"> Жылжымайтын мүлік объектілерінің техникалық паспортын беруге өтініш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w:t>
      </w:r>
    </w:p>
    <w:bookmarkEnd w:id="66"/>
    <w:p>
      <w:pPr>
        <w:spacing w:after="0"/>
        <w:ind w:left="0"/>
        <w:jc w:val="both"/>
      </w:pPr>
      <w:r>
        <w:rPr>
          <w:rFonts w:ascii="Times New Roman"/>
          <w:b w:val="false"/>
          <w:i w:val="false"/>
          <w:color w:val="000000"/>
          <w:sz w:val="28"/>
        </w:rPr>
        <w:t>
      Жеке тұлғалар үшін:</w:t>
      </w:r>
    </w:p>
    <w:p>
      <w:pPr>
        <w:spacing w:after="0"/>
        <w:ind w:left="0"/>
        <w:jc w:val="both"/>
      </w:pPr>
      <w:r>
        <w:rPr>
          <w:rFonts w:ascii="Times New Roman"/>
          <w:b w:val="false"/>
          <w:i w:val="false"/>
          <w:color w:val="000000"/>
          <w:sz w:val="28"/>
        </w:rPr>
        <w:t>
      Азаматтан (ЖСН) _____________ сенімді тұлға (ЖСН)___________________</w:t>
      </w:r>
    </w:p>
    <w:p>
      <w:pPr>
        <w:spacing w:after="0"/>
        <w:ind w:left="0"/>
        <w:jc w:val="both"/>
      </w:pPr>
      <w:r>
        <w:rPr>
          <w:rFonts w:ascii="Times New Roman"/>
          <w:b w:val="false"/>
          <w:i w:val="false"/>
          <w:color w:val="000000"/>
          <w:sz w:val="28"/>
        </w:rPr>
        <w:t>
      (Т.А.Ә. (ол болған жағдайда) (бұдан әрі – Т.А.Ә.), туған жылы)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негізінде _________ әрекет ету арқылы атынан</w:t>
      </w:r>
    </w:p>
    <w:p>
      <w:pPr>
        <w:spacing w:after="0"/>
        <w:ind w:left="0"/>
        <w:jc w:val="both"/>
      </w:pPr>
      <w:r>
        <w:rPr>
          <w:rFonts w:ascii="Times New Roman"/>
          <w:b w:val="false"/>
          <w:i w:val="false"/>
          <w:color w:val="000000"/>
          <w:sz w:val="28"/>
        </w:rPr>
        <w:t>
      заңды тұлғалар үшін:</w:t>
      </w:r>
    </w:p>
    <w:p>
      <w:pPr>
        <w:spacing w:after="0"/>
        <w:ind w:left="0"/>
        <w:jc w:val="both"/>
      </w:pPr>
      <w:r>
        <w:rPr>
          <w:rFonts w:ascii="Times New Roman"/>
          <w:b w:val="false"/>
          <w:i w:val="false"/>
          <w:color w:val="000000"/>
          <w:sz w:val="28"/>
        </w:rPr>
        <w:t>
      Заңды тұлғаның толық атауы_______________________________________</w:t>
      </w:r>
    </w:p>
    <w:p>
      <w:pPr>
        <w:spacing w:after="0"/>
        <w:ind w:left="0"/>
        <w:jc w:val="both"/>
      </w:pPr>
      <w:r>
        <w:rPr>
          <w:rFonts w:ascii="Times New Roman"/>
          <w:b w:val="false"/>
          <w:i w:val="false"/>
          <w:color w:val="000000"/>
          <w:sz w:val="28"/>
        </w:rPr>
        <w:t>
      Мемлекеттік тіркеу күні және нөмірі _____________, БСН _______________</w:t>
      </w:r>
    </w:p>
    <w:p>
      <w:pPr>
        <w:spacing w:after="0"/>
        <w:ind w:left="0"/>
        <w:jc w:val="both"/>
      </w:pPr>
      <w:r>
        <w:rPr>
          <w:rFonts w:ascii="Times New Roman"/>
          <w:b w:val="false"/>
          <w:i w:val="false"/>
          <w:color w:val="000000"/>
          <w:sz w:val="28"/>
        </w:rPr>
        <w:t>
      Заңды мекенжайы ________________________________________________</w:t>
      </w:r>
    </w:p>
    <w:p>
      <w:pPr>
        <w:spacing w:after="0"/>
        <w:ind w:left="0"/>
        <w:jc w:val="both"/>
      </w:pPr>
      <w:r>
        <w:rPr>
          <w:rFonts w:ascii="Times New Roman"/>
          <w:b w:val="false"/>
          <w:i w:val="false"/>
          <w:color w:val="000000"/>
          <w:sz w:val="28"/>
        </w:rPr>
        <w:t>
                        Т.А.Ә. (басшының немесе құзыретті өкілдік)</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(өкілеттігін куәландыратын құжаттың деректемелері) </w:t>
      </w:r>
    </w:p>
    <w:p>
      <w:pPr>
        <w:spacing w:after="0"/>
        <w:ind w:left="0"/>
        <w:jc w:val="both"/>
      </w:pPr>
      <w:r>
        <w:rPr>
          <w:rFonts w:ascii="Times New Roman"/>
          <w:b w:val="false"/>
          <w:i w:val="false"/>
          <w:color w:val="000000"/>
          <w:sz w:val="28"/>
        </w:rPr>
        <w:t>
      негізінде _________________________________ әрекет ету арқылы атынан</w:t>
      </w:r>
    </w:p>
    <w:p>
      <w:pPr>
        <w:spacing w:after="0"/>
        <w:ind w:left="0"/>
        <w:jc w:val="both"/>
      </w:pPr>
      <w:r>
        <w:rPr>
          <w:rFonts w:ascii="Times New Roman"/>
          <w:b w:val="false"/>
          <w:i w:val="false"/>
          <w:color w:val="000000"/>
          <w:sz w:val="28"/>
        </w:rPr>
        <w:t>
      Маған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қорытындылары бойынша сәйкестендіру және техникалық мәліметтердің алшақтығын белгілеу туралы қорытындыны беру жөнінде мемлекеттік қызметті ұсынуды сұраймын.</w:t>
      </w:r>
    </w:p>
    <w:p>
      <w:pPr>
        <w:spacing w:after="0"/>
        <w:ind w:left="0"/>
        <w:jc w:val="both"/>
      </w:pPr>
      <w:r>
        <w:rPr>
          <w:rFonts w:ascii="Times New Roman"/>
          <w:b w:val="false"/>
          <w:i w:val="false"/>
          <w:color w:val="000000"/>
          <w:sz w:val="28"/>
        </w:rPr>
        <w:t>
      Тексерілетін жылжымайтын мүлік объектісінің мекенжайы: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Қабылданған құжаттардың тізбесі (атауы, сериясы, қашан және кім берді):</w:t>
      </w:r>
    </w:p>
    <w:bookmarkStart w:name="z77" w:id="67"/>
    <w:p>
      <w:pPr>
        <w:spacing w:after="0"/>
        <w:ind w:left="0"/>
        <w:jc w:val="both"/>
      </w:pPr>
      <w:r>
        <w:rPr>
          <w:rFonts w:ascii="Times New Roman"/>
          <w:b w:val="false"/>
          <w:i w:val="false"/>
          <w:color w:val="000000"/>
          <w:sz w:val="28"/>
        </w:rPr>
        <w:t>
      1. Төлем туралы құжат: түрі ______ № _________ күні ____________ _____</w:t>
      </w:r>
    </w:p>
    <w:bookmarkEnd w:id="67"/>
    <w:p>
      <w:pPr>
        <w:spacing w:after="0"/>
        <w:ind w:left="0"/>
        <w:jc w:val="both"/>
      </w:pPr>
      <w:r>
        <w:rPr>
          <w:rFonts w:ascii="Times New Roman"/>
          <w:b w:val="false"/>
          <w:i w:val="false"/>
          <w:color w:val="000000"/>
          <w:sz w:val="28"/>
        </w:rPr>
        <w:t>
      (жазумен) ______________________________________________ сомасына</w:t>
      </w:r>
    </w:p>
    <w:bookmarkStart w:name="z78" w:id="68"/>
    <w:p>
      <w:pPr>
        <w:spacing w:after="0"/>
        <w:ind w:left="0"/>
        <w:jc w:val="both"/>
      </w:pPr>
      <w:r>
        <w:rPr>
          <w:rFonts w:ascii="Times New Roman"/>
          <w:b w:val="false"/>
          <w:i w:val="false"/>
          <w:color w:val="000000"/>
          <w:sz w:val="28"/>
        </w:rPr>
        <w:t xml:space="preserve">
      2. Жер учаскесіне сәйкестендіру құжаты қоса берілген жылжымайтын мүлікке құқық </w:t>
      </w:r>
    </w:p>
    <w:bookmarkEnd w:id="68"/>
    <w:p>
      <w:pPr>
        <w:spacing w:after="0"/>
        <w:ind w:left="0"/>
        <w:jc w:val="both"/>
      </w:pPr>
      <w:r>
        <w:rPr>
          <w:rFonts w:ascii="Times New Roman"/>
          <w:b w:val="false"/>
          <w:i w:val="false"/>
          <w:color w:val="000000"/>
          <w:sz w:val="28"/>
        </w:rPr>
        <w:t>
      белгілейтін (құқық белгілейтін) құжаттар</w:t>
      </w:r>
    </w:p>
    <w:p>
      <w:pPr>
        <w:spacing w:after="0"/>
        <w:ind w:left="0"/>
        <w:jc w:val="both"/>
      </w:pPr>
      <w:r>
        <w:rPr>
          <w:rFonts w:ascii="Times New Roman"/>
          <w:b w:val="false"/>
          <w:i w:val="false"/>
          <w:color w:val="000000"/>
          <w:sz w:val="28"/>
        </w:rPr>
        <w:t>
      ________________________________________________________________</w:t>
      </w:r>
    </w:p>
    <w:bookmarkStart w:name="z79" w:id="69"/>
    <w:p>
      <w:pPr>
        <w:spacing w:after="0"/>
        <w:ind w:left="0"/>
        <w:jc w:val="both"/>
      </w:pPr>
      <w:r>
        <w:rPr>
          <w:rFonts w:ascii="Times New Roman"/>
          <w:b w:val="false"/>
          <w:i w:val="false"/>
          <w:color w:val="000000"/>
          <w:sz w:val="28"/>
        </w:rPr>
        <w:t>
      3. Байланыс телефоны ____________________________________________</w:t>
      </w:r>
    </w:p>
    <w:bookmarkEnd w:id="69"/>
    <w:p>
      <w:pPr>
        <w:spacing w:after="0"/>
        <w:ind w:left="0"/>
        <w:jc w:val="both"/>
      </w:pPr>
      <w:r>
        <w:rPr>
          <w:rFonts w:ascii="Times New Roman"/>
          <w:b w:val="false"/>
          <w:i w:val="false"/>
          <w:color w:val="000000"/>
          <w:sz w:val="28"/>
        </w:rPr>
        <w:t>
      Ескертпе________________________________________________________</w:t>
      </w:r>
    </w:p>
    <w:p>
      <w:pPr>
        <w:spacing w:after="0"/>
        <w:ind w:left="0"/>
        <w:jc w:val="both"/>
      </w:pPr>
      <w:r>
        <w:rPr>
          <w:rFonts w:ascii="Times New Roman"/>
          <w:b w:val="false"/>
          <w:i w:val="false"/>
          <w:color w:val="000000"/>
          <w:sz w:val="28"/>
        </w:rPr>
        <w:t xml:space="preserve">
      Жұмыстарды орындағаннан кейін толық ақы төлеуге (қосымша ақы төлеуге) </w:t>
      </w:r>
    </w:p>
    <w:p>
      <w:pPr>
        <w:spacing w:after="0"/>
        <w:ind w:left="0"/>
        <w:jc w:val="both"/>
      </w:pPr>
      <w:r>
        <w:rPr>
          <w:rFonts w:ascii="Times New Roman"/>
          <w:b w:val="false"/>
          <w:i w:val="false"/>
          <w:color w:val="000000"/>
          <w:sz w:val="28"/>
        </w:rPr>
        <w:t>
      кепілдік беремін.</w:t>
      </w:r>
    </w:p>
    <w:p>
      <w:pPr>
        <w:spacing w:after="0"/>
        <w:ind w:left="0"/>
        <w:jc w:val="both"/>
      </w:pPr>
      <w:r>
        <w:rPr>
          <w:rFonts w:ascii="Times New Roman"/>
          <w:b w:val="false"/>
          <w:i w:val="false"/>
          <w:color w:val="000000"/>
          <w:sz w:val="28"/>
        </w:rPr>
        <w:t>
      Өтініш берушінің қолы ________________ күні "___" _________20 __ жыл.</w:t>
      </w:r>
    </w:p>
    <w:p>
      <w:pPr>
        <w:spacing w:after="0"/>
        <w:ind w:left="0"/>
        <w:jc w:val="both"/>
      </w:pPr>
      <w:r>
        <w:rPr>
          <w:rFonts w:ascii="Times New Roman"/>
          <w:b w:val="false"/>
          <w:i w:val="false"/>
          <w:color w:val="000000"/>
          <w:sz w:val="28"/>
        </w:rPr>
        <w:t>
      Қабылдады _____________________________________________________</w:t>
      </w:r>
    </w:p>
    <w:p>
      <w:pPr>
        <w:spacing w:after="0"/>
        <w:ind w:left="0"/>
        <w:jc w:val="both"/>
      </w:pPr>
      <w:r>
        <w:rPr>
          <w:rFonts w:ascii="Times New Roman"/>
          <w:b w:val="false"/>
          <w:i w:val="false"/>
          <w:color w:val="000000"/>
          <w:sz w:val="28"/>
        </w:rPr>
        <w:t>
      (Қызметкердің Т.А.Ә. (ол болға жағдайда) (бұдан әрі – Т.А.Ә.) және қолы)</w:t>
      </w:r>
    </w:p>
    <w:p>
      <w:pPr>
        <w:spacing w:after="0"/>
        <w:ind w:left="0"/>
        <w:jc w:val="both"/>
      </w:pPr>
      <w:r>
        <w:rPr>
          <w:rFonts w:ascii="Times New Roman"/>
          <w:b w:val="false"/>
          <w:i w:val="false"/>
          <w:color w:val="000000"/>
          <w:sz w:val="28"/>
        </w:rPr>
        <w:t>
      күні "____" _________ 20 __ жыл, уақыты: ____ сағат _______ минут.</w:t>
      </w:r>
    </w:p>
    <w:p>
      <w:pPr>
        <w:spacing w:after="0"/>
        <w:ind w:left="0"/>
        <w:jc w:val="both"/>
      </w:pPr>
      <w:r>
        <w:rPr>
          <w:rFonts w:ascii="Times New Roman"/>
          <w:b w:val="false"/>
          <w:i w:val="false"/>
          <w:color w:val="000000"/>
          <w:sz w:val="28"/>
        </w:rPr>
        <w:t>
      Маманның шыққан күні___________________________________________</w:t>
      </w:r>
    </w:p>
    <w:p>
      <w:pPr>
        <w:spacing w:after="0"/>
        <w:ind w:left="0"/>
        <w:jc w:val="both"/>
      </w:pPr>
      <w:r>
        <w:rPr>
          <w:rFonts w:ascii="Times New Roman"/>
          <w:b w:val="false"/>
          <w:i w:val="false"/>
          <w:color w:val="000000"/>
          <w:sz w:val="28"/>
        </w:rPr>
        <w:t>
      Құжаттың берілген күні _______________ Тізілімдік нөмірі _____________</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келісемін _______________ "___"________ 20__ ж.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кадастрдың </w:t>
            </w:r>
            <w:r>
              <w:br/>
            </w:r>
            <w:r>
              <w:rPr>
                <w:rFonts w:ascii="Times New Roman"/>
                <w:b w:val="false"/>
                <w:i w:val="false"/>
                <w:color w:val="000000"/>
                <w:sz w:val="20"/>
              </w:rPr>
              <w:t xml:space="preserve">ақпараттық жүйесіне жаңадан </w:t>
            </w:r>
            <w:r>
              <w:br/>
            </w:r>
            <w:r>
              <w:rPr>
                <w:rFonts w:ascii="Times New Roman"/>
                <w:b w:val="false"/>
                <w:i w:val="false"/>
                <w:color w:val="000000"/>
                <w:sz w:val="20"/>
              </w:rPr>
              <w:t xml:space="preserve">құрылған жылжымайтын </w:t>
            </w:r>
            <w:r>
              <w:br/>
            </w:r>
            <w:r>
              <w:rPr>
                <w:rFonts w:ascii="Times New Roman"/>
                <w:b w:val="false"/>
                <w:i w:val="false"/>
                <w:color w:val="000000"/>
                <w:sz w:val="20"/>
              </w:rPr>
              <w:t xml:space="preserve">мүлікке ғимараттардың, </w:t>
            </w:r>
            <w:r>
              <w:br/>
            </w:r>
            <w:r>
              <w:rPr>
                <w:rFonts w:ascii="Times New Roman"/>
                <w:b w:val="false"/>
                <w:i w:val="false"/>
                <w:color w:val="000000"/>
                <w:sz w:val="20"/>
              </w:rPr>
              <w:t xml:space="preserve">құрылыстардың және (немесе) </w:t>
            </w:r>
            <w:r>
              <w:br/>
            </w:r>
            <w:r>
              <w:rPr>
                <w:rFonts w:ascii="Times New Roman"/>
                <w:b w:val="false"/>
                <w:i w:val="false"/>
                <w:color w:val="000000"/>
                <w:sz w:val="20"/>
              </w:rPr>
              <w:t xml:space="preserve">олардың құрамдастарының </w:t>
            </w:r>
            <w:r>
              <w:br/>
            </w:r>
            <w:r>
              <w:rPr>
                <w:rFonts w:ascii="Times New Roman"/>
                <w:b w:val="false"/>
                <w:i w:val="false"/>
                <w:color w:val="000000"/>
                <w:sz w:val="20"/>
              </w:rPr>
              <w:t xml:space="preserve">сәйкестендіру және техникалық </w:t>
            </w:r>
            <w:r>
              <w:br/>
            </w:r>
            <w:r>
              <w:rPr>
                <w:rFonts w:ascii="Times New Roman"/>
                <w:b w:val="false"/>
                <w:i w:val="false"/>
                <w:color w:val="000000"/>
                <w:sz w:val="20"/>
              </w:rPr>
              <w:t xml:space="preserve">мәліметтерін енгізу, мемлекеттік </w:t>
            </w:r>
            <w:r>
              <w:br/>
            </w:r>
            <w:r>
              <w:rPr>
                <w:rFonts w:ascii="Times New Roman"/>
                <w:b w:val="false"/>
                <w:i w:val="false"/>
                <w:color w:val="000000"/>
                <w:sz w:val="20"/>
              </w:rPr>
              <w:t xml:space="preserve">техникалық тексеру жүргізу </w:t>
            </w:r>
            <w:r>
              <w:br/>
            </w:r>
            <w:r>
              <w:rPr>
                <w:rFonts w:ascii="Times New Roman"/>
                <w:b w:val="false"/>
                <w:i w:val="false"/>
                <w:color w:val="000000"/>
                <w:sz w:val="20"/>
              </w:rPr>
              <w:t xml:space="preserve">қағидалары мен мерзімдеріне </w:t>
            </w:r>
            <w:r>
              <w:br/>
            </w:r>
            <w:r>
              <w:rPr>
                <w:rFonts w:ascii="Times New Roman"/>
                <w:b w:val="false"/>
                <w:i w:val="false"/>
                <w:color w:val="000000"/>
                <w:sz w:val="20"/>
              </w:rPr>
              <w:t xml:space="preserve">№ 6 қосымша және </w:t>
            </w:r>
            <w:r>
              <w:br/>
            </w:r>
            <w:r>
              <w:rPr>
                <w:rFonts w:ascii="Times New Roman"/>
                <w:b w:val="false"/>
                <w:i w:val="false"/>
                <w:color w:val="000000"/>
                <w:sz w:val="20"/>
              </w:rPr>
              <w:t xml:space="preserve">"Жылжымайтын мүліктің </w:t>
            </w:r>
            <w:r>
              <w:br/>
            </w:r>
            <w:r>
              <w:rPr>
                <w:rFonts w:ascii="Times New Roman"/>
                <w:b w:val="false"/>
                <w:i w:val="false"/>
                <w:color w:val="000000"/>
                <w:sz w:val="20"/>
              </w:rPr>
              <w:t xml:space="preserve">техникалық паспортының </w:t>
            </w:r>
            <w:r>
              <w:br/>
            </w:r>
            <w:r>
              <w:rPr>
                <w:rFonts w:ascii="Times New Roman"/>
                <w:b w:val="false"/>
                <w:i w:val="false"/>
                <w:color w:val="000000"/>
                <w:sz w:val="20"/>
              </w:rPr>
              <w:t xml:space="preserve">телнұсқасын беру" мемлекеттік </w:t>
            </w:r>
            <w:r>
              <w:br/>
            </w:r>
            <w:r>
              <w:rPr>
                <w:rFonts w:ascii="Times New Roman"/>
                <w:b w:val="false"/>
                <w:i w:val="false"/>
                <w:color w:val="000000"/>
                <w:sz w:val="20"/>
              </w:rPr>
              <w:t>қызмет көрсету Қағидасы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1" w:id="70"/>
    <w:p>
      <w:pPr>
        <w:spacing w:after="0"/>
        <w:ind w:left="0"/>
        <w:jc w:val="left"/>
      </w:pPr>
      <w:r>
        <w:rPr>
          <w:rFonts w:ascii="Times New Roman"/>
          <w:b/>
          <w:i w:val="false"/>
          <w:color w:val="000000"/>
        </w:rPr>
        <w:t xml:space="preserve"> Жылжымайтын мүлік объектісінің техникалық паспортының телнұсқасын беруге өтініш</w:t>
      </w:r>
    </w:p>
    <w:bookmarkEnd w:id="70"/>
    <w:p>
      <w:pPr>
        <w:spacing w:after="0"/>
        <w:ind w:left="0"/>
        <w:jc w:val="both"/>
      </w:pPr>
      <w:r>
        <w:rPr>
          <w:rFonts w:ascii="Times New Roman"/>
          <w:b w:val="false"/>
          <w:i w:val="false"/>
          <w:color w:val="000000"/>
          <w:sz w:val="28"/>
        </w:rPr>
        <w:t>
      № _________</w:t>
      </w:r>
    </w:p>
    <w:p>
      <w:pPr>
        <w:spacing w:after="0"/>
        <w:ind w:left="0"/>
        <w:jc w:val="both"/>
      </w:pPr>
      <w:r>
        <w:rPr>
          <w:rFonts w:ascii="Times New Roman"/>
          <w:b w:val="false"/>
          <w:i w:val="false"/>
          <w:color w:val="000000"/>
          <w:sz w:val="28"/>
        </w:rPr>
        <w:t>
      Жеке тұлғалар үшін:</w:t>
      </w:r>
    </w:p>
    <w:p>
      <w:pPr>
        <w:spacing w:after="0"/>
        <w:ind w:left="0"/>
        <w:jc w:val="both"/>
      </w:pPr>
      <w:r>
        <w:rPr>
          <w:rFonts w:ascii="Times New Roman"/>
          <w:b w:val="false"/>
          <w:i w:val="false"/>
          <w:color w:val="000000"/>
          <w:sz w:val="28"/>
        </w:rPr>
        <w:t>
      Азаматтан (ЖСН) _____________ сенімді тұлға (ЖСН)___________________</w:t>
      </w:r>
    </w:p>
    <w:p>
      <w:pPr>
        <w:spacing w:after="0"/>
        <w:ind w:left="0"/>
        <w:jc w:val="both"/>
      </w:pPr>
      <w:r>
        <w:rPr>
          <w:rFonts w:ascii="Times New Roman"/>
          <w:b w:val="false"/>
          <w:i w:val="false"/>
          <w:color w:val="000000"/>
          <w:sz w:val="28"/>
        </w:rPr>
        <w:t>
      (Т.А.Ә. (ол болған жағдайда) (бұдан әрі – Т.А.Ә.), туған жылы)</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негізінде ________________________________ әрекет ету арқылы атынан</w:t>
      </w:r>
    </w:p>
    <w:p>
      <w:pPr>
        <w:spacing w:after="0"/>
        <w:ind w:left="0"/>
        <w:jc w:val="both"/>
      </w:pPr>
      <w:r>
        <w:rPr>
          <w:rFonts w:ascii="Times New Roman"/>
          <w:b w:val="false"/>
          <w:i w:val="false"/>
          <w:color w:val="000000"/>
          <w:sz w:val="28"/>
        </w:rPr>
        <w:t>
      заңды тұлғалар үшін:</w:t>
      </w:r>
    </w:p>
    <w:p>
      <w:pPr>
        <w:spacing w:after="0"/>
        <w:ind w:left="0"/>
        <w:jc w:val="both"/>
      </w:pPr>
      <w:r>
        <w:rPr>
          <w:rFonts w:ascii="Times New Roman"/>
          <w:b w:val="false"/>
          <w:i w:val="false"/>
          <w:color w:val="000000"/>
          <w:sz w:val="28"/>
        </w:rPr>
        <w:t>
      Заңды тұлғаның толық атауы_______________________________________</w:t>
      </w:r>
    </w:p>
    <w:p>
      <w:pPr>
        <w:spacing w:after="0"/>
        <w:ind w:left="0"/>
        <w:jc w:val="both"/>
      </w:pPr>
      <w:r>
        <w:rPr>
          <w:rFonts w:ascii="Times New Roman"/>
          <w:b w:val="false"/>
          <w:i w:val="false"/>
          <w:color w:val="000000"/>
          <w:sz w:val="28"/>
        </w:rPr>
        <w:t>
      Мемлекеттік тіркеу күні және нөмірі _____________, БСН ______________</w:t>
      </w:r>
    </w:p>
    <w:p>
      <w:pPr>
        <w:spacing w:after="0"/>
        <w:ind w:left="0"/>
        <w:jc w:val="both"/>
      </w:pPr>
      <w:r>
        <w:rPr>
          <w:rFonts w:ascii="Times New Roman"/>
          <w:b w:val="false"/>
          <w:i w:val="false"/>
          <w:color w:val="000000"/>
          <w:sz w:val="28"/>
        </w:rPr>
        <w:t>
      Заңды мекенжайы _______________________________________________</w:t>
      </w:r>
    </w:p>
    <w:p>
      <w:pPr>
        <w:spacing w:after="0"/>
        <w:ind w:left="0"/>
        <w:jc w:val="both"/>
      </w:pPr>
      <w:r>
        <w:rPr>
          <w:rFonts w:ascii="Times New Roman"/>
          <w:b w:val="false"/>
          <w:i w:val="false"/>
          <w:color w:val="000000"/>
          <w:sz w:val="28"/>
        </w:rPr>
        <w:t>
      Т.А.Ә. (басшының немесе құзыретті өкілдік)</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(өкілеттігін куәландыратын құжаттың деректемелері)</w:t>
      </w:r>
    </w:p>
    <w:p>
      <w:pPr>
        <w:spacing w:after="0"/>
        <w:ind w:left="0"/>
        <w:jc w:val="both"/>
      </w:pPr>
      <w:r>
        <w:rPr>
          <w:rFonts w:ascii="Times New Roman"/>
          <w:b w:val="false"/>
          <w:i w:val="false"/>
          <w:color w:val="000000"/>
          <w:sz w:val="28"/>
        </w:rPr>
        <w:t>
      негізінде _________________________________ әрекет ету арқылы атынан</w:t>
      </w:r>
    </w:p>
    <w:p>
      <w:pPr>
        <w:spacing w:after="0"/>
        <w:ind w:left="0"/>
        <w:jc w:val="both"/>
      </w:pPr>
      <w:r>
        <w:rPr>
          <w:rFonts w:ascii="Times New Roman"/>
          <w:b w:val="false"/>
          <w:i w:val="false"/>
          <w:color w:val="000000"/>
          <w:sz w:val="28"/>
        </w:rPr>
        <w:t>
      Жылжымайтын мүлік объектісінің техникалық паспортының телнұсқасын беруіңізді сұраймын</w:t>
      </w:r>
    </w:p>
    <w:p>
      <w:pPr>
        <w:spacing w:after="0"/>
        <w:ind w:left="0"/>
        <w:jc w:val="both"/>
      </w:pPr>
      <w:r>
        <w:rPr>
          <w:rFonts w:ascii="Times New Roman"/>
          <w:b w:val="false"/>
          <w:i w:val="false"/>
          <w:color w:val="000000"/>
          <w:sz w:val="28"/>
        </w:rPr>
        <w:t>
      Жылжымайтын мүлік нысанының мекенжайы: _______________________</w:t>
      </w:r>
    </w:p>
    <w:p>
      <w:pPr>
        <w:spacing w:after="0"/>
        <w:ind w:left="0"/>
        <w:jc w:val="both"/>
      </w:pPr>
      <w:r>
        <w:rPr>
          <w:rFonts w:ascii="Times New Roman"/>
          <w:b w:val="false"/>
          <w:i w:val="false"/>
          <w:color w:val="000000"/>
          <w:sz w:val="28"/>
        </w:rPr>
        <w:t>
      Қабылданған құжаттар тізбесі: (атауы, сериясы, қашан және кім берді):</w:t>
      </w:r>
    </w:p>
    <w:p>
      <w:pPr>
        <w:spacing w:after="0"/>
        <w:ind w:left="0"/>
        <w:jc w:val="both"/>
      </w:pPr>
      <w:r>
        <w:rPr>
          <w:rFonts w:ascii="Times New Roman"/>
          <w:b w:val="false"/>
          <w:i w:val="false"/>
          <w:color w:val="000000"/>
          <w:sz w:val="28"/>
        </w:rPr>
        <w:t>
      Төлем туралы құжат: түрі _______ № _______ күні __________ __________</w:t>
      </w:r>
    </w:p>
    <w:p>
      <w:pPr>
        <w:spacing w:after="0"/>
        <w:ind w:left="0"/>
        <w:jc w:val="both"/>
      </w:pPr>
      <w:r>
        <w:rPr>
          <w:rFonts w:ascii="Times New Roman"/>
          <w:b w:val="false"/>
          <w:i w:val="false"/>
          <w:color w:val="000000"/>
          <w:sz w:val="28"/>
        </w:rPr>
        <w:t>
      (жазумен) ______________________________________________ сомасына</w:t>
      </w:r>
    </w:p>
    <w:bookmarkStart w:name="z82" w:id="71"/>
    <w:p>
      <w:pPr>
        <w:spacing w:after="0"/>
        <w:ind w:left="0"/>
        <w:jc w:val="both"/>
      </w:pPr>
      <w:r>
        <w:rPr>
          <w:rFonts w:ascii="Times New Roman"/>
          <w:b w:val="false"/>
          <w:i w:val="false"/>
          <w:color w:val="000000"/>
          <w:sz w:val="28"/>
        </w:rPr>
        <w:t>
      1. Жылжымайтын мүлік объектісіне құқық белгілейтін (құқықты растайтын)</w:t>
      </w:r>
    </w:p>
    <w:bookmarkEnd w:id="71"/>
    <w:p>
      <w:pPr>
        <w:spacing w:after="0"/>
        <w:ind w:left="0"/>
        <w:jc w:val="both"/>
      </w:pPr>
      <w:r>
        <w:rPr>
          <w:rFonts w:ascii="Times New Roman"/>
          <w:b w:val="false"/>
          <w:i w:val="false"/>
          <w:color w:val="000000"/>
          <w:sz w:val="28"/>
        </w:rPr>
        <w:t>
      құжаттар (түпнұсқада) _____________________________________________</w:t>
      </w:r>
    </w:p>
    <w:bookmarkStart w:name="z83" w:id="72"/>
    <w:p>
      <w:pPr>
        <w:spacing w:after="0"/>
        <w:ind w:left="0"/>
        <w:jc w:val="both"/>
      </w:pPr>
      <w:r>
        <w:rPr>
          <w:rFonts w:ascii="Times New Roman"/>
          <w:b w:val="false"/>
          <w:i w:val="false"/>
          <w:color w:val="000000"/>
          <w:sz w:val="28"/>
        </w:rPr>
        <w:t>
      2. Байланыс телефоны _____________________________________________</w:t>
      </w:r>
    </w:p>
    <w:bookmarkEnd w:id="72"/>
    <w:p>
      <w:pPr>
        <w:spacing w:after="0"/>
        <w:ind w:left="0"/>
        <w:jc w:val="both"/>
      </w:pPr>
      <w:r>
        <w:rPr>
          <w:rFonts w:ascii="Times New Roman"/>
          <w:b w:val="false"/>
          <w:i w:val="false"/>
          <w:color w:val="000000"/>
          <w:sz w:val="28"/>
        </w:rPr>
        <w:t>
      Ескертпе _________________________________________________________</w:t>
      </w:r>
    </w:p>
    <w:p>
      <w:pPr>
        <w:spacing w:after="0"/>
        <w:ind w:left="0"/>
        <w:jc w:val="both"/>
      </w:pPr>
      <w:r>
        <w:rPr>
          <w:rFonts w:ascii="Times New Roman"/>
          <w:b w:val="false"/>
          <w:i w:val="false"/>
          <w:color w:val="000000"/>
          <w:sz w:val="28"/>
        </w:rPr>
        <w:t>
      Өтініш берушінің қолы _________________ күні "___" _________20__жыл.</w:t>
      </w:r>
    </w:p>
    <w:p>
      <w:pPr>
        <w:spacing w:after="0"/>
        <w:ind w:left="0"/>
        <w:jc w:val="both"/>
      </w:pPr>
      <w:r>
        <w:rPr>
          <w:rFonts w:ascii="Times New Roman"/>
          <w:b w:val="false"/>
          <w:i w:val="false"/>
          <w:color w:val="000000"/>
          <w:sz w:val="28"/>
        </w:rPr>
        <w:t xml:space="preserve">
      Қабылдадым _____________________________________________________ </w:t>
      </w:r>
    </w:p>
    <w:p>
      <w:pPr>
        <w:spacing w:after="0"/>
        <w:ind w:left="0"/>
        <w:jc w:val="both"/>
      </w:pPr>
      <w:r>
        <w:rPr>
          <w:rFonts w:ascii="Times New Roman"/>
          <w:b w:val="false"/>
          <w:i w:val="false"/>
          <w:color w:val="000000"/>
          <w:sz w:val="28"/>
        </w:rPr>
        <w:t>
                        (Қызметкердің Т.А.Ә. және қолы)</w:t>
      </w:r>
    </w:p>
    <w:p>
      <w:pPr>
        <w:spacing w:after="0"/>
        <w:ind w:left="0"/>
        <w:jc w:val="both"/>
      </w:pPr>
      <w:r>
        <w:rPr>
          <w:rFonts w:ascii="Times New Roman"/>
          <w:b w:val="false"/>
          <w:i w:val="false"/>
          <w:color w:val="000000"/>
          <w:sz w:val="28"/>
        </w:rPr>
        <w:t>
      күні "____" ___________20_жыл, уақыты: ____сағат _______ минут.</w:t>
      </w:r>
    </w:p>
    <w:p>
      <w:pPr>
        <w:spacing w:after="0"/>
        <w:ind w:left="0"/>
        <w:jc w:val="both"/>
      </w:pPr>
      <w:r>
        <w:rPr>
          <w:rFonts w:ascii="Times New Roman"/>
          <w:b w:val="false"/>
          <w:i w:val="false"/>
          <w:color w:val="000000"/>
          <w:sz w:val="28"/>
        </w:rPr>
        <w:t>
      Құжаттың берілген күні ___________ Тізілімдік нөмірі__________________</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w:t>
      </w:r>
    </w:p>
    <w:p>
      <w:pPr>
        <w:spacing w:after="0"/>
        <w:ind w:left="0"/>
        <w:jc w:val="both"/>
      </w:pPr>
      <w:r>
        <w:rPr>
          <w:rFonts w:ascii="Times New Roman"/>
          <w:b w:val="false"/>
          <w:i w:val="false"/>
          <w:color w:val="000000"/>
          <w:sz w:val="28"/>
        </w:rPr>
        <w:t xml:space="preserve">
      мәліметтерді пайдалануға келісемін _______________ "___" ________ 20__ ж.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кадастрдың </w:t>
            </w:r>
            <w:r>
              <w:br/>
            </w:r>
            <w:r>
              <w:rPr>
                <w:rFonts w:ascii="Times New Roman"/>
                <w:b w:val="false"/>
                <w:i w:val="false"/>
                <w:color w:val="000000"/>
                <w:sz w:val="20"/>
              </w:rPr>
              <w:t xml:space="preserve">ақпараттық жүйесіне жаңадан </w:t>
            </w:r>
            <w:r>
              <w:br/>
            </w:r>
            <w:r>
              <w:rPr>
                <w:rFonts w:ascii="Times New Roman"/>
                <w:b w:val="false"/>
                <w:i w:val="false"/>
                <w:color w:val="000000"/>
                <w:sz w:val="20"/>
              </w:rPr>
              <w:t xml:space="preserve">құрылған жылжымайтын </w:t>
            </w:r>
            <w:r>
              <w:br/>
            </w:r>
            <w:r>
              <w:rPr>
                <w:rFonts w:ascii="Times New Roman"/>
                <w:b w:val="false"/>
                <w:i w:val="false"/>
                <w:color w:val="000000"/>
                <w:sz w:val="20"/>
              </w:rPr>
              <w:t xml:space="preserve">мүлікке ғимараттардың, </w:t>
            </w:r>
            <w:r>
              <w:br/>
            </w:r>
            <w:r>
              <w:rPr>
                <w:rFonts w:ascii="Times New Roman"/>
                <w:b w:val="false"/>
                <w:i w:val="false"/>
                <w:color w:val="000000"/>
                <w:sz w:val="20"/>
              </w:rPr>
              <w:t xml:space="preserve">құрылыстардың және (немесе) </w:t>
            </w:r>
            <w:r>
              <w:br/>
            </w:r>
            <w:r>
              <w:rPr>
                <w:rFonts w:ascii="Times New Roman"/>
                <w:b w:val="false"/>
                <w:i w:val="false"/>
                <w:color w:val="000000"/>
                <w:sz w:val="20"/>
              </w:rPr>
              <w:t xml:space="preserve">олардың құрамдастарының </w:t>
            </w:r>
            <w:r>
              <w:br/>
            </w:r>
            <w:r>
              <w:rPr>
                <w:rFonts w:ascii="Times New Roman"/>
                <w:b w:val="false"/>
                <w:i w:val="false"/>
                <w:color w:val="000000"/>
                <w:sz w:val="20"/>
              </w:rPr>
              <w:t xml:space="preserve">сәйкестендіру және техникалық </w:t>
            </w:r>
            <w:r>
              <w:br/>
            </w:r>
            <w:r>
              <w:rPr>
                <w:rFonts w:ascii="Times New Roman"/>
                <w:b w:val="false"/>
                <w:i w:val="false"/>
                <w:color w:val="000000"/>
                <w:sz w:val="20"/>
              </w:rPr>
              <w:t xml:space="preserve">мәліметтерін енгізу, мемлекеттік </w:t>
            </w:r>
            <w:r>
              <w:br/>
            </w:r>
            <w:r>
              <w:rPr>
                <w:rFonts w:ascii="Times New Roman"/>
                <w:b w:val="false"/>
                <w:i w:val="false"/>
                <w:color w:val="000000"/>
                <w:sz w:val="20"/>
              </w:rPr>
              <w:t xml:space="preserve">техникалық тексеру жүргізу </w:t>
            </w:r>
            <w:r>
              <w:br/>
            </w:r>
            <w:r>
              <w:rPr>
                <w:rFonts w:ascii="Times New Roman"/>
                <w:b w:val="false"/>
                <w:i w:val="false"/>
                <w:color w:val="000000"/>
                <w:sz w:val="20"/>
              </w:rPr>
              <w:t xml:space="preserve">қағидалары мен мерзімдеріне </w:t>
            </w:r>
            <w:r>
              <w:br/>
            </w:r>
            <w:r>
              <w:rPr>
                <w:rFonts w:ascii="Times New Roman"/>
                <w:b w:val="false"/>
                <w:i w:val="false"/>
                <w:color w:val="000000"/>
                <w:sz w:val="20"/>
              </w:rPr>
              <w:t xml:space="preserve">№ 7 қосымша және </w:t>
            </w:r>
            <w:r>
              <w:br/>
            </w:r>
            <w:r>
              <w:rPr>
                <w:rFonts w:ascii="Times New Roman"/>
                <w:b w:val="false"/>
                <w:i w:val="false"/>
                <w:color w:val="000000"/>
                <w:sz w:val="20"/>
              </w:rPr>
              <w:t xml:space="preserve">"Жылжымайтын мүліктің </w:t>
            </w:r>
            <w:r>
              <w:br/>
            </w:r>
            <w:r>
              <w:rPr>
                <w:rFonts w:ascii="Times New Roman"/>
                <w:b w:val="false"/>
                <w:i w:val="false"/>
                <w:color w:val="000000"/>
                <w:sz w:val="20"/>
              </w:rPr>
              <w:t xml:space="preserve">техникалық паспортының </w:t>
            </w:r>
            <w:r>
              <w:br/>
            </w:r>
            <w:r>
              <w:rPr>
                <w:rFonts w:ascii="Times New Roman"/>
                <w:b w:val="false"/>
                <w:i w:val="false"/>
                <w:color w:val="000000"/>
                <w:sz w:val="20"/>
              </w:rPr>
              <w:t xml:space="preserve">телнұсқасын беру" мемлекеттік </w:t>
            </w:r>
            <w:r>
              <w:br/>
            </w:r>
            <w:r>
              <w:rPr>
                <w:rFonts w:ascii="Times New Roman"/>
                <w:b w:val="false"/>
                <w:i w:val="false"/>
                <w:color w:val="000000"/>
                <w:sz w:val="20"/>
              </w:rPr>
              <w:t>қызмет көрсету Қағидасы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5" w:id="73"/>
    <w:p>
      <w:pPr>
        <w:spacing w:after="0"/>
        <w:ind w:left="0"/>
        <w:jc w:val="left"/>
      </w:pPr>
      <w:r>
        <w:rPr>
          <w:rFonts w:ascii="Times New Roman"/>
          <w:b/>
          <w:i w:val="false"/>
          <w:color w:val="000000"/>
        </w:rPr>
        <w:t xml:space="preserve"> АБРИС</w:t>
      </w:r>
    </w:p>
    <w:bookmarkEnd w:id="73"/>
    <w:p>
      <w:pPr>
        <w:spacing w:after="0"/>
        <w:ind w:left="0"/>
        <w:jc w:val="both"/>
      </w:pPr>
      <w:r>
        <w:rPr>
          <w:rFonts w:ascii="Times New Roman"/>
          <w:b w:val="false"/>
          <w:i w:val="false"/>
          <w:color w:val="000000"/>
          <w:sz w:val="28"/>
        </w:rPr>
        <w:t>
      Тапсырыстың нөмірі: ______________________________________________</w:t>
      </w:r>
    </w:p>
    <w:p>
      <w:pPr>
        <w:spacing w:after="0"/>
        <w:ind w:left="0"/>
        <w:jc w:val="both"/>
      </w:pPr>
      <w:r>
        <w:rPr>
          <w:rFonts w:ascii="Times New Roman"/>
          <w:b w:val="false"/>
          <w:i w:val="false"/>
          <w:color w:val="000000"/>
          <w:sz w:val="28"/>
        </w:rPr>
        <w:t>
      Нысанның мекенжайы: ____________________________________________</w:t>
      </w:r>
    </w:p>
    <w:p>
      <w:pPr>
        <w:spacing w:after="0"/>
        <w:ind w:left="0"/>
        <w:jc w:val="both"/>
      </w:pPr>
      <w:r>
        <w:rPr>
          <w:rFonts w:ascii="Times New Roman"/>
          <w:b w:val="false"/>
          <w:i w:val="false"/>
          <w:color w:val="000000"/>
          <w:sz w:val="28"/>
        </w:rPr>
        <w:t>
      Өтініш берушінің Т.А.Ә. (болған жағдайда): ___________________________</w:t>
      </w:r>
    </w:p>
    <w:p>
      <w:pPr>
        <w:spacing w:after="0"/>
        <w:ind w:left="0"/>
        <w:jc w:val="both"/>
      </w:pPr>
      <w:r>
        <w:rPr>
          <w:rFonts w:ascii="Times New Roman"/>
          <w:b w:val="false"/>
          <w:i w:val="false"/>
          <w:color w:val="000000"/>
          <w:sz w:val="28"/>
        </w:rPr>
        <w:t>
      Тексерілді (литер) ________________________________________________</w:t>
      </w:r>
    </w:p>
    <w:p>
      <w:pPr>
        <w:spacing w:after="0"/>
        <w:ind w:left="0"/>
        <w:jc w:val="both"/>
      </w:pPr>
      <w:r>
        <w:rPr>
          <w:rFonts w:ascii="Times New Roman"/>
          <w:b w:val="false"/>
          <w:i w:val="false"/>
          <w:color w:val="000000"/>
          <w:sz w:val="28"/>
        </w:rPr>
        <w:t>
      Бұзылды (құрылыстар мен ғимараттар (литерлерді санамалау) 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Салынған жылы __________________________________________________</w:t>
      </w:r>
    </w:p>
    <w:p>
      <w:pPr>
        <w:spacing w:after="0"/>
        <w:ind w:left="0"/>
        <w:jc w:val="both"/>
      </w:pPr>
      <w:r>
        <w:rPr>
          <w:rFonts w:ascii="Times New Roman"/>
          <w:b w:val="false"/>
          <w:i w:val="false"/>
          <w:color w:val="000000"/>
          <w:sz w:val="28"/>
        </w:rPr>
        <w:t>
      Ескертпе: _______________________________________________________</w:t>
      </w:r>
    </w:p>
    <w:p>
      <w:pPr>
        <w:spacing w:after="0"/>
        <w:ind w:left="0"/>
        <w:jc w:val="both"/>
      </w:pPr>
      <w:r>
        <w:rPr>
          <w:rFonts w:ascii="Times New Roman"/>
          <w:b w:val="false"/>
          <w:i w:val="false"/>
          <w:color w:val="000000"/>
          <w:sz w:val="28"/>
        </w:rPr>
        <w:t>
      Түсірілген жылы __________________________________________________</w:t>
      </w:r>
    </w:p>
    <w:p>
      <w:pPr>
        <w:spacing w:after="0"/>
        <w:ind w:left="0"/>
        <w:jc w:val="both"/>
      </w:pPr>
      <w:r>
        <w:rPr>
          <w:rFonts w:ascii="Times New Roman"/>
          <w:b w:val="false"/>
          <w:i w:val="false"/>
          <w:color w:val="000000"/>
          <w:sz w:val="28"/>
        </w:rPr>
        <w:t>
      Абристі маман құрастырды ________________________________________</w:t>
      </w:r>
    </w:p>
    <w:p>
      <w:pPr>
        <w:spacing w:after="0"/>
        <w:ind w:left="0"/>
        <w:jc w:val="both"/>
      </w:pPr>
      <w:r>
        <w:rPr>
          <w:rFonts w:ascii="Times New Roman"/>
          <w:b w:val="false"/>
          <w:i w:val="false"/>
          <w:color w:val="000000"/>
          <w:sz w:val="28"/>
        </w:rPr>
        <w:t>
      Өтініш беруші ___________________________________________________</w:t>
      </w:r>
    </w:p>
    <w:p>
      <w:pPr>
        <w:spacing w:after="0"/>
        <w:ind w:left="0"/>
        <w:jc w:val="both"/>
      </w:pPr>
      <w:r>
        <w:rPr>
          <w:rFonts w:ascii="Times New Roman"/>
          <w:b w:val="false"/>
          <w:i w:val="false"/>
          <w:color w:val="000000"/>
          <w:sz w:val="28"/>
        </w:rPr>
        <w:t>
      Тексерді _______________ Бөлімнің басшысы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кадастрдың </w:t>
            </w:r>
            <w:r>
              <w:br/>
            </w:r>
            <w:r>
              <w:rPr>
                <w:rFonts w:ascii="Times New Roman"/>
                <w:b w:val="false"/>
                <w:i w:val="false"/>
                <w:color w:val="000000"/>
                <w:sz w:val="20"/>
              </w:rPr>
              <w:t xml:space="preserve">ақпараттық жүйесіне жаңадан </w:t>
            </w:r>
            <w:r>
              <w:br/>
            </w:r>
            <w:r>
              <w:rPr>
                <w:rFonts w:ascii="Times New Roman"/>
                <w:b w:val="false"/>
                <w:i w:val="false"/>
                <w:color w:val="000000"/>
                <w:sz w:val="20"/>
              </w:rPr>
              <w:t xml:space="preserve">құрылған жылжымайтын </w:t>
            </w:r>
            <w:r>
              <w:br/>
            </w:r>
            <w:r>
              <w:rPr>
                <w:rFonts w:ascii="Times New Roman"/>
                <w:b w:val="false"/>
                <w:i w:val="false"/>
                <w:color w:val="000000"/>
                <w:sz w:val="20"/>
              </w:rPr>
              <w:t xml:space="preserve">мүлікке ғимараттардың, </w:t>
            </w:r>
            <w:r>
              <w:br/>
            </w:r>
            <w:r>
              <w:rPr>
                <w:rFonts w:ascii="Times New Roman"/>
                <w:b w:val="false"/>
                <w:i w:val="false"/>
                <w:color w:val="000000"/>
                <w:sz w:val="20"/>
              </w:rPr>
              <w:t xml:space="preserve">құрылыстардың және (немесе) </w:t>
            </w:r>
            <w:r>
              <w:br/>
            </w:r>
            <w:r>
              <w:rPr>
                <w:rFonts w:ascii="Times New Roman"/>
                <w:b w:val="false"/>
                <w:i w:val="false"/>
                <w:color w:val="000000"/>
                <w:sz w:val="20"/>
              </w:rPr>
              <w:t xml:space="preserve">олардың құрамдастарының </w:t>
            </w:r>
            <w:r>
              <w:br/>
            </w:r>
            <w:r>
              <w:rPr>
                <w:rFonts w:ascii="Times New Roman"/>
                <w:b w:val="false"/>
                <w:i w:val="false"/>
                <w:color w:val="000000"/>
                <w:sz w:val="20"/>
              </w:rPr>
              <w:t xml:space="preserve">сәйкестендіру және техникалық </w:t>
            </w:r>
            <w:r>
              <w:br/>
            </w:r>
            <w:r>
              <w:rPr>
                <w:rFonts w:ascii="Times New Roman"/>
                <w:b w:val="false"/>
                <w:i w:val="false"/>
                <w:color w:val="000000"/>
                <w:sz w:val="20"/>
              </w:rPr>
              <w:t xml:space="preserve">мәліметтерін енгізу, мемлекеттік </w:t>
            </w:r>
            <w:r>
              <w:br/>
            </w:r>
            <w:r>
              <w:rPr>
                <w:rFonts w:ascii="Times New Roman"/>
                <w:b w:val="false"/>
                <w:i w:val="false"/>
                <w:color w:val="000000"/>
                <w:sz w:val="20"/>
              </w:rPr>
              <w:t xml:space="preserve">техникалық тексеру жүргізу </w:t>
            </w:r>
            <w:r>
              <w:br/>
            </w:r>
            <w:r>
              <w:rPr>
                <w:rFonts w:ascii="Times New Roman"/>
                <w:b w:val="false"/>
                <w:i w:val="false"/>
                <w:color w:val="000000"/>
                <w:sz w:val="20"/>
              </w:rPr>
              <w:t xml:space="preserve">қағидалары мен мерзімдеріне </w:t>
            </w:r>
            <w:r>
              <w:br/>
            </w:r>
            <w:r>
              <w:rPr>
                <w:rFonts w:ascii="Times New Roman"/>
                <w:b w:val="false"/>
                <w:i w:val="false"/>
                <w:color w:val="000000"/>
                <w:sz w:val="20"/>
              </w:rPr>
              <w:t xml:space="preserve">№ 8 қосымша және </w:t>
            </w:r>
            <w:r>
              <w:br/>
            </w:r>
            <w:r>
              <w:rPr>
                <w:rFonts w:ascii="Times New Roman"/>
                <w:b w:val="false"/>
                <w:i w:val="false"/>
                <w:color w:val="000000"/>
                <w:sz w:val="20"/>
              </w:rPr>
              <w:t xml:space="preserve">"Жылжымайтын мүліктің </w:t>
            </w:r>
            <w:r>
              <w:br/>
            </w:r>
            <w:r>
              <w:rPr>
                <w:rFonts w:ascii="Times New Roman"/>
                <w:b w:val="false"/>
                <w:i w:val="false"/>
                <w:color w:val="000000"/>
                <w:sz w:val="20"/>
              </w:rPr>
              <w:t xml:space="preserve">техникалық паспортының </w:t>
            </w:r>
            <w:r>
              <w:br/>
            </w:r>
            <w:r>
              <w:rPr>
                <w:rFonts w:ascii="Times New Roman"/>
                <w:b w:val="false"/>
                <w:i w:val="false"/>
                <w:color w:val="000000"/>
                <w:sz w:val="20"/>
              </w:rPr>
              <w:t xml:space="preserve">телнұсқасын беру" мемлекеттік </w:t>
            </w:r>
            <w:r>
              <w:br/>
            </w:r>
            <w:r>
              <w:rPr>
                <w:rFonts w:ascii="Times New Roman"/>
                <w:b w:val="false"/>
                <w:i w:val="false"/>
                <w:color w:val="000000"/>
                <w:sz w:val="20"/>
              </w:rPr>
              <w:t>қызмет көрсету Қағидасы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7" w:id="74"/>
    <w:p>
      <w:pPr>
        <w:spacing w:after="0"/>
        <w:ind w:left="0"/>
        <w:jc w:val="left"/>
      </w:pPr>
      <w:r>
        <w:rPr>
          <w:rFonts w:ascii="Times New Roman"/>
          <w:b/>
          <w:i w:val="false"/>
          <w:color w:val="000000"/>
        </w:rPr>
        <w:t xml:space="preserve"> Архив ісі құжаттарының  № ____________________ТІЗБЕСІ  (түгендеу нөмірі)</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6"/>
        <w:gridCol w:w="1912"/>
        <w:gridCol w:w="1913"/>
        <w:gridCol w:w="1913"/>
        <w:gridCol w:w="2649"/>
        <w:gridCol w:w="1177"/>
      </w:tblGrid>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тақырыбы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парақтарының нөмірі</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Барлығы ________________________________________________ құжаттар </w:t>
      </w:r>
    </w:p>
    <w:p>
      <w:pPr>
        <w:spacing w:after="0"/>
        <w:ind w:left="0"/>
        <w:jc w:val="both"/>
      </w:pPr>
      <w:r>
        <w:rPr>
          <w:rFonts w:ascii="Times New Roman"/>
          <w:b w:val="false"/>
          <w:i w:val="false"/>
          <w:color w:val="000000"/>
          <w:sz w:val="28"/>
        </w:rPr>
        <w:t>
                        (сандар және жазумен)</w:t>
      </w:r>
    </w:p>
    <w:p>
      <w:pPr>
        <w:spacing w:after="0"/>
        <w:ind w:left="0"/>
        <w:jc w:val="both"/>
      </w:pPr>
      <w:r>
        <w:rPr>
          <w:rFonts w:ascii="Times New Roman"/>
          <w:b w:val="false"/>
          <w:i w:val="false"/>
          <w:color w:val="000000"/>
          <w:sz w:val="28"/>
        </w:rPr>
        <w:t xml:space="preserve">
      Тізбенің парақтар саны ___________________________________________ </w:t>
      </w:r>
    </w:p>
    <w:p>
      <w:pPr>
        <w:spacing w:after="0"/>
        <w:ind w:left="0"/>
        <w:jc w:val="both"/>
      </w:pPr>
      <w:r>
        <w:rPr>
          <w:rFonts w:ascii="Times New Roman"/>
          <w:b w:val="false"/>
          <w:i w:val="false"/>
          <w:color w:val="000000"/>
          <w:sz w:val="28"/>
        </w:rPr>
        <w:t>
                              (сандар және жазумен)</w:t>
      </w:r>
    </w:p>
    <w:p>
      <w:pPr>
        <w:spacing w:after="0"/>
        <w:ind w:left="0"/>
        <w:jc w:val="both"/>
      </w:pPr>
      <w:r>
        <w:rPr>
          <w:rFonts w:ascii="Times New Roman"/>
          <w:b w:val="false"/>
          <w:i w:val="false"/>
          <w:color w:val="000000"/>
          <w:sz w:val="28"/>
        </w:rPr>
        <w:t>
      Құжаттар тізімдемесін толтырған тұлға лауазымының атауы.</w:t>
      </w:r>
    </w:p>
    <w:p>
      <w:pPr>
        <w:spacing w:after="0"/>
        <w:ind w:left="0"/>
        <w:jc w:val="both"/>
      </w:pPr>
      <w:r>
        <w:rPr>
          <w:rFonts w:ascii="Times New Roman"/>
          <w:b w:val="false"/>
          <w:i w:val="false"/>
          <w:color w:val="000000"/>
          <w:sz w:val="28"/>
        </w:rPr>
        <w:t xml:space="preserve">
      Архив ісін тігу _____________________________________________ қолдар </w:t>
      </w:r>
    </w:p>
    <w:p>
      <w:pPr>
        <w:spacing w:after="0"/>
        <w:ind w:left="0"/>
        <w:jc w:val="both"/>
      </w:pPr>
      <w:r>
        <w:rPr>
          <w:rFonts w:ascii="Times New Roman"/>
          <w:b w:val="false"/>
          <w:i w:val="false"/>
          <w:color w:val="000000"/>
          <w:sz w:val="28"/>
        </w:rPr>
        <w:t>
                              (жеке қолы)</w:t>
      </w:r>
    </w:p>
    <w:p>
      <w:pPr>
        <w:spacing w:after="0"/>
        <w:ind w:left="0"/>
        <w:jc w:val="both"/>
      </w:pPr>
      <w:r>
        <w:rPr>
          <w:rFonts w:ascii="Times New Roman"/>
          <w:b w:val="false"/>
          <w:i w:val="false"/>
          <w:color w:val="000000"/>
          <w:sz w:val="28"/>
        </w:rPr>
        <w:t>
      "___"______________20 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кадастрдың </w:t>
            </w:r>
            <w:r>
              <w:br/>
            </w:r>
            <w:r>
              <w:rPr>
                <w:rFonts w:ascii="Times New Roman"/>
                <w:b w:val="false"/>
                <w:i w:val="false"/>
                <w:color w:val="000000"/>
                <w:sz w:val="20"/>
              </w:rPr>
              <w:t xml:space="preserve">ақпараттық жүйесіне жаңадан </w:t>
            </w:r>
            <w:r>
              <w:br/>
            </w:r>
            <w:r>
              <w:rPr>
                <w:rFonts w:ascii="Times New Roman"/>
                <w:b w:val="false"/>
                <w:i w:val="false"/>
                <w:color w:val="000000"/>
                <w:sz w:val="20"/>
              </w:rPr>
              <w:t xml:space="preserve">құрылған жылжымайтын </w:t>
            </w:r>
            <w:r>
              <w:br/>
            </w:r>
            <w:r>
              <w:rPr>
                <w:rFonts w:ascii="Times New Roman"/>
                <w:b w:val="false"/>
                <w:i w:val="false"/>
                <w:color w:val="000000"/>
                <w:sz w:val="20"/>
              </w:rPr>
              <w:t xml:space="preserve">мүлікке ғимараттардың, </w:t>
            </w:r>
            <w:r>
              <w:br/>
            </w:r>
            <w:r>
              <w:rPr>
                <w:rFonts w:ascii="Times New Roman"/>
                <w:b w:val="false"/>
                <w:i w:val="false"/>
                <w:color w:val="000000"/>
                <w:sz w:val="20"/>
              </w:rPr>
              <w:t xml:space="preserve">құрылыстардың және (немесе) </w:t>
            </w:r>
            <w:r>
              <w:br/>
            </w:r>
            <w:r>
              <w:rPr>
                <w:rFonts w:ascii="Times New Roman"/>
                <w:b w:val="false"/>
                <w:i w:val="false"/>
                <w:color w:val="000000"/>
                <w:sz w:val="20"/>
              </w:rPr>
              <w:t xml:space="preserve">олардың құрамдастарының </w:t>
            </w:r>
            <w:r>
              <w:br/>
            </w:r>
            <w:r>
              <w:rPr>
                <w:rFonts w:ascii="Times New Roman"/>
                <w:b w:val="false"/>
                <w:i w:val="false"/>
                <w:color w:val="000000"/>
                <w:sz w:val="20"/>
              </w:rPr>
              <w:t xml:space="preserve">сәйкестендіру және техникалық </w:t>
            </w:r>
            <w:r>
              <w:br/>
            </w:r>
            <w:r>
              <w:rPr>
                <w:rFonts w:ascii="Times New Roman"/>
                <w:b w:val="false"/>
                <w:i w:val="false"/>
                <w:color w:val="000000"/>
                <w:sz w:val="20"/>
              </w:rPr>
              <w:t xml:space="preserve">мәліметтерін енгізу, мемлекеттік </w:t>
            </w:r>
            <w:r>
              <w:br/>
            </w:r>
            <w:r>
              <w:rPr>
                <w:rFonts w:ascii="Times New Roman"/>
                <w:b w:val="false"/>
                <w:i w:val="false"/>
                <w:color w:val="000000"/>
                <w:sz w:val="20"/>
              </w:rPr>
              <w:t xml:space="preserve">техникалық тексеру жүргізу </w:t>
            </w:r>
            <w:r>
              <w:br/>
            </w:r>
            <w:r>
              <w:rPr>
                <w:rFonts w:ascii="Times New Roman"/>
                <w:b w:val="false"/>
                <w:i w:val="false"/>
                <w:color w:val="000000"/>
                <w:sz w:val="20"/>
              </w:rPr>
              <w:t xml:space="preserve">қағидалары мен мерзімдеріне </w:t>
            </w:r>
            <w:r>
              <w:br/>
            </w:r>
            <w:r>
              <w:rPr>
                <w:rFonts w:ascii="Times New Roman"/>
                <w:b w:val="false"/>
                <w:i w:val="false"/>
                <w:color w:val="000000"/>
                <w:sz w:val="20"/>
              </w:rPr>
              <w:t xml:space="preserve">№ 9 қосымша және </w:t>
            </w:r>
            <w:r>
              <w:br/>
            </w:r>
            <w:r>
              <w:rPr>
                <w:rFonts w:ascii="Times New Roman"/>
                <w:b w:val="false"/>
                <w:i w:val="false"/>
                <w:color w:val="000000"/>
                <w:sz w:val="20"/>
              </w:rPr>
              <w:t xml:space="preserve">"Жылжымайтын мүліктің </w:t>
            </w:r>
            <w:r>
              <w:br/>
            </w:r>
            <w:r>
              <w:rPr>
                <w:rFonts w:ascii="Times New Roman"/>
                <w:b w:val="false"/>
                <w:i w:val="false"/>
                <w:color w:val="000000"/>
                <w:sz w:val="20"/>
              </w:rPr>
              <w:t xml:space="preserve">техникалық паспортының </w:t>
            </w:r>
            <w:r>
              <w:br/>
            </w:r>
            <w:r>
              <w:rPr>
                <w:rFonts w:ascii="Times New Roman"/>
                <w:b w:val="false"/>
                <w:i w:val="false"/>
                <w:color w:val="000000"/>
                <w:sz w:val="20"/>
              </w:rPr>
              <w:t xml:space="preserve">телнұсқасын беру" мемлекеттік </w:t>
            </w:r>
            <w:r>
              <w:br/>
            </w:r>
            <w:r>
              <w:rPr>
                <w:rFonts w:ascii="Times New Roman"/>
                <w:b w:val="false"/>
                <w:i w:val="false"/>
                <w:color w:val="000000"/>
                <w:sz w:val="20"/>
              </w:rPr>
              <w:t>қызмет көрсету Қағидасы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9" w:id="75"/>
    <w:p>
      <w:pPr>
        <w:spacing w:after="0"/>
        <w:ind w:left="0"/>
        <w:jc w:val="left"/>
      </w:pPr>
      <w:r>
        <w:rPr>
          <w:rFonts w:ascii="Times New Roman"/>
          <w:b/>
          <w:i w:val="false"/>
          <w:color w:val="000000"/>
        </w:rPr>
        <w:t xml:space="preserve"> Жылжымайтын мүліктің негізгі объектісінің техникалық сипаттамасы</w:t>
      </w:r>
    </w:p>
    <w:bookmarkEnd w:id="75"/>
    <w:p>
      <w:pPr>
        <w:spacing w:after="0"/>
        <w:ind w:left="0"/>
        <w:jc w:val="both"/>
      </w:pPr>
      <w:r>
        <w:rPr>
          <w:rFonts w:ascii="Times New Roman"/>
          <w:b w:val="false"/>
          <w:i w:val="false"/>
          <w:color w:val="000000"/>
          <w:sz w:val="28"/>
        </w:rPr>
        <w:t>
      Тапсырыстың нөмірі: __________________________________________________</w:t>
      </w:r>
    </w:p>
    <w:p>
      <w:pPr>
        <w:spacing w:after="0"/>
        <w:ind w:left="0"/>
        <w:jc w:val="both"/>
      </w:pPr>
      <w:r>
        <w:rPr>
          <w:rFonts w:ascii="Times New Roman"/>
          <w:b w:val="false"/>
          <w:i w:val="false"/>
          <w:color w:val="000000"/>
          <w:sz w:val="28"/>
        </w:rPr>
        <w:t>
      Нысанның мекенжайы: ________________________________________________</w:t>
      </w:r>
    </w:p>
    <w:p>
      <w:pPr>
        <w:spacing w:after="0"/>
        <w:ind w:left="0"/>
        <w:jc w:val="both"/>
      </w:pPr>
      <w:r>
        <w:rPr>
          <w:rFonts w:ascii="Times New Roman"/>
          <w:b w:val="false"/>
          <w:i w:val="false"/>
          <w:color w:val="000000"/>
          <w:sz w:val="28"/>
        </w:rPr>
        <w:t>
      Өтініш берушінің Т.А.Ә. (болған жағдайда): _______________________________</w:t>
      </w:r>
    </w:p>
    <w:p>
      <w:pPr>
        <w:spacing w:after="0"/>
        <w:ind w:left="0"/>
        <w:jc w:val="both"/>
      </w:pPr>
      <w:r>
        <w:rPr>
          <w:rFonts w:ascii="Times New Roman"/>
          <w:b w:val="false"/>
          <w:i w:val="false"/>
          <w:color w:val="000000"/>
          <w:sz w:val="28"/>
        </w:rPr>
        <w:t>
      Тексерілді (литер): ____________________________________________________</w:t>
      </w:r>
    </w:p>
    <w:p>
      <w:pPr>
        <w:spacing w:after="0"/>
        <w:ind w:left="0"/>
        <w:jc w:val="both"/>
      </w:pPr>
      <w:r>
        <w:rPr>
          <w:rFonts w:ascii="Times New Roman"/>
          <w:b w:val="false"/>
          <w:i w:val="false"/>
          <w:color w:val="000000"/>
          <w:sz w:val="28"/>
        </w:rPr>
        <w:t>
      салынған жылы: ______________________________________________________</w:t>
      </w:r>
    </w:p>
    <w:p>
      <w:pPr>
        <w:spacing w:after="0"/>
        <w:ind w:left="0"/>
        <w:jc w:val="both"/>
      </w:pPr>
      <w:r>
        <w:rPr>
          <w:rFonts w:ascii="Times New Roman"/>
          <w:b w:val="false"/>
          <w:i w:val="false"/>
          <w:color w:val="000000"/>
          <w:sz w:val="28"/>
        </w:rPr>
        <w:t>
      Ескертпе: 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0"/>
        <w:gridCol w:w="1801"/>
        <w:gridCol w:w="3429"/>
        <w:gridCol w:w="916"/>
        <w:gridCol w:w="1623"/>
        <w:gridCol w:w="2561"/>
      </w:tblGrid>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Литердің атауы "____"</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техникалық күйін сипаттау</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Тозудың %-ы</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және ішкі күрделі қабырғалар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Қалқандар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арасында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едендер</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1-қабаттың</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Кейінгі қабаттар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Терезе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жұмыстары</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қамту</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жұмыстар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Техникалық сипаттамалар кестесі жер учаскесінде орналасқан барлық құрылыстарға </w:t>
      </w:r>
    </w:p>
    <w:p>
      <w:pPr>
        <w:spacing w:after="0"/>
        <w:ind w:left="0"/>
        <w:jc w:val="both"/>
      </w:pPr>
      <w:r>
        <w:rPr>
          <w:rFonts w:ascii="Times New Roman"/>
          <w:b w:val="false"/>
          <w:i w:val="false"/>
          <w:color w:val="000000"/>
          <w:sz w:val="28"/>
        </w:rPr>
        <w:t>
      жеке толтырылады.</w:t>
      </w:r>
    </w:p>
    <w:p>
      <w:pPr>
        <w:spacing w:after="0"/>
        <w:ind w:left="0"/>
        <w:jc w:val="both"/>
      </w:pPr>
      <w:r>
        <w:rPr>
          <w:rFonts w:ascii="Times New Roman"/>
          <w:b w:val="false"/>
          <w:i w:val="false"/>
          <w:color w:val="000000"/>
          <w:sz w:val="28"/>
        </w:rPr>
        <w:t>
      Тексеру күні және уақыты: "____" _______ 20__жылы</w:t>
      </w:r>
    </w:p>
    <w:p>
      <w:pPr>
        <w:spacing w:after="0"/>
        <w:ind w:left="0"/>
        <w:jc w:val="both"/>
      </w:pPr>
      <w:r>
        <w:rPr>
          <w:rFonts w:ascii="Times New Roman"/>
          <w:b w:val="false"/>
          <w:i w:val="false"/>
          <w:color w:val="000000"/>
          <w:sz w:val="28"/>
        </w:rPr>
        <w:t>
      Өтініш беруші: ___________________________________________________</w:t>
      </w:r>
    </w:p>
    <w:p>
      <w:pPr>
        <w:spacing w:after="0"/>
        <w:ind w:left="0"/>
        <w:jc w:val="both"/>
      </w:pPr>
      <w:r>
        <w:rPr>
          <w:rFonts w:ascii="Times New Roman"/>
          <w:b w:val="false"/>
          <w:i w:val="false"/>
          <w:color w:val="000000"/>
          <w:sz w:val="28"/>
        </w:rPr>
        <w:t>
      Орындаушының қолы: 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кадастрдың </w:t>
            </w:r>
            <w:r>
              <w:br/>
            </w:r>
            <w:r>
              <w:rPr>
                <w:rFonts w:ascii="Times New Roman"/>
                <w:b w:val="false"/>
                <w:i w:val="false"/>
                <w:color w:val="000000"/>
                <w:sz w:val="20"/>
              </w:rPr>
              <w:t xml:space="preserve">ақпараттық жүйесіне жаңадан </w:t>
            </w:r>
            <w:r>
              <w:br/>
            </w:r>
            <w:r>
              <w:rPr>
                <w:rFonts w:ascii="Times New Roman"/>
                <w:b w:val="false"/>
                <w:i w:val="false"/>
                <w:color w:val="000000"/>
                <w:sz w:val="20"/>
              </w:rPr>
              <w:t xml:space="preserve">құрылған жылжымайтын </w:t>
            </w:r>
            <w:r>
              <w:br/>
            </w:r>
            <w:r>
              <w:rPr>
                <w:rFonts w:ascii="Times New Roman"/>
                <w:b w:val="false"/>
                <w:i w:val="false"/>
                <w:color w:val="000000"/>
                <w:sz w:val="20"/>
              </w:rPr>
              <w:t xml:space="preserve">мүлікке ғимараттардың, </w:t>
            </w:r>
            <w:r>
              <w:br/>
            </w:r>
            <w:r>
              <w:rPr>
                <w:rFonts w:ascii="Times New Roman"/>
                <w:b w:val="false"/>
                <w:i w:val="false"/>
                <w:color w:val="000000"/>
                <w:sz w:val="20"/>
              </w:rPr>
              <w:t xml:space="preserve">құрылыстардың және (немесе) </w:t>
            </w:r>
            <w:r>
              <w:br/>
            </w:r>
            <w:r>
              <w:rPr>
                <w:rFonts w:ascii="Times New Roman"/>
                <w:b w:val="false"/>
                <w:i w:val="false"/>
                <w:color w:val="000000"/>
                <w:sz w:val="20"/>
              </w:rPr>
              <w:t xml:space="preserve">олардың құрамдастарының </w:t>
            </w:r>
            <w:r>
              <w:br/>
            </w:r>
            <w:r>
              <w:rPr>
                <w:rFonts w:ascii="Times New Roman"/>
                <w:b w:val="false"/>
                <w:i w:val="false"/>
                <w:color w:val="000000"/>
                <w:sz w:val="20"/>
              </w:rPr>
              <w:t xml:space="preserve">сәйкестендіру және техникалық </w:t>
            </w:r>
            <w:r>
              <w:br/>
            </w:r>
            <w:r>
              <w:rPr>
                <w:rFonts w:ascii="Times New Roman"/>
                <w:b w:val="false"/>
                <w:i w:val="false"/>
                <w:color w:val="000000"/>
                <w:sz w:val="20"/>
              </w:rPr>
              <w:t xml:space="preserve">мәліметтерін енгізу, мемлекеттік </w:t>
            </w:r>
            <w:r>
              <w:br/>
            </w:r>
            <w:r>
              <w:rPr>
                <w:rFonts w:ascii="Times New Roman"/>
                <w:b w:val="false"/>
                <w:i w:val="false"/>
                <w:color w:val="000000"/>
                <w:sz w:val="20"/>
              </w:rPr>
              <w:t xml:space="preserve">техникалық тексеру жүргізу </w:t>
            </w:r>
            <w:r>
              <w:br/>
            </w:r>
            <w:r>
              <w:rPr>
                <w:rFonts w:ascii="Times New Roman"/>
                <w:b w:val="false"/>
                <w:i w:val="false"/>
                <w:color w:val="000000"/>
                <w:sz w:val="20"/>
              </w:rPr>
              <w:t xml:space="preserve">қағидалары мен мерзімдеріне </w:t>
            </w:r>
            <w:r>
              <w:br/>
            </w:r>
            <w:r>
              <w:rPr>
                <w:rFonts w:ascii="Times New Roman"/>
                <w:b w:val="false"/>
                <w:i w:val="false"/>
                <w:color w:val="000000"/>
                <w:sz w:val="20"/>
              </w:rPr>
              <w:t xml:space="preserve">№ 10 қосымша және </w:t>
            </w:r>
            <w:r>
              <w:br/>
            </w:r>
            <w:r>
              <w:rPr>
                <w:rFonts w:ascii="Times New Roman"/>
                <w:b w:val="false"/>
                <w:i w:val="false"/>
                <w:color w:val="000000"/>
                <w:sz w:val="20"/>
              </w:rPr>
              <w:t xml:space="preserve">"Жылжымайтын мүліктің </w:t>
            </w:r>
            <w:r>
              <w:br/>
            </w:r>
            <w:r>
              <w:rPr>
                <w:rFonts w:ascii="Times New Roman"/>
                <w:b w:val="false"/>
                <w:i w:val="false"/>
                <w:color w:val="000000"/>
                <w:sz w:val="20"/>
              </w:rPr>
              <w:t xml:space="preserve">техникалық паспортының </w:t>
            </w:r>
            <w:r>
              <w:br/>
            </w:r>
            <w:r>
              <w:rPr>
                <w:rFonts w:ascii="Times New Roman"/>
                <w:b w:val="false"/>
                <w:i w:val="false"/>
                <w:color w:val="000000"/>
                <w:sz w:val="20"/>
              </w:rPr>
              <w:t xml:space="preserve">телнұсқасын беру" мемлекеттік </w:t>
            </w:r>
            <w:r>
              <w:br/>
            </w:r>
            <w:r>
              <w:rPr>
                <w:rFonts w:ascii="Times New Roman"/>
                <w:b w:val="false"/>
                <w:i w:val="false"/>
                <w:color w:val="000000"/>
                <w:sz w:val="20"/>
              </w:rPr>
              <w:t>қызмет көрсету Қағидасы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1" w:id="76"/>
    <w:p>
      <w:pPr>
        <w:spacing w:after="0"/>
        <w:ind w:left="0"/>
        <w:jc w:val="left"/>
      </w:pPr>
      <w:r>
        <w:rPr>
          <w:rFonts w:ascii="Times New Roman"/>
          <w:b/>
          <w:i w:val="false"/>
          <w:color w:val="000000"/>
        </w:rPr>
        <w:t xml:space="preserve"> Қызметтік (шаруашылық) құрылыстар мен құрылыстардың техникалық сипаттамасы</w:t>
      </w:r>
    </w:p>
    <w:bookmarkEnd w:id="76"/>
    <w:p>
      <w:pPr>
        <w:spacing w:after="0"/>
        <w:ind w:left="0"/>
        <w:jc w:val="both"/>
      </w:pPr>
      <w:r>
        <w:rPr>
          <w:rFonts w:ascii="Times New Roman"/>
          <w:b w:val="false"/>
          <w:i w:val="false"/>
          <w:color w:val="000000"/>
          <w:sz w:val="28"/>
        </w:rPr>
        <w:t>
      Тапсырыстың нөмірі: ______________________________________________</w:t>
      </w:r>
    </w:p>
    <w:p>
      <w:pPr>
        <w:spacing w:after="0"/>
        <w:ind w:left="0"/>
        <w:jc w:val="both"/>
      </w:pPr>
      <w:r>
        <w:rPr>
          <w:rFonts w:ascii="Times New Roman"/>
          <w:b w:val="false"/>
          <w:i w:val="false"/>
          <w:color w:val="000000"/>
          <w:sz w:val="28"/>
        </w:rPr>
        <w:t>
      Нысанның мекенжайы: ____________________________________________</w:t>
      </w:r>
    </w:p>
    <w:p>
      <w:pPr>
        <w:spacing w:after="0"/>
        <w:ind w:left="0"/>
        <w:jc w:val="both"/>
      </w:pPr>
      <w:r>
        <w:rPr>
          <w:rFonts w:ascii="Times New Roman"/>
          <w:b w:val="false"/>
          <w:i w:val="false"/>
          <w:color w:val="000000"/>
          <w:sz w:val="28"/>
        </w:rPr>
        <w:t>
      Тегі, аты және әкесінің аты (болған жағдайда): ________________________</w:t>
      </w:r>
    </w:p>
    <w:p>
      <w:pPr>
        <w:spacing w:after="0"/>
        <w:ind w:left="0"/>
        <w:jc w:val="both"/>
      </w:pPr>
      <w:r>
        <w:rPr>
          <w:rFonts w:ascii="Times New Roman"/>
          <w:b w:val="false"/>
          <w:i w:val="false"/>
          <w:color w:val="000000"/>
          <w:sz w:val="28"/>
        </w:rPr>
        <w:t>
      Тексерілді (құрылыс немесе жай (литер) _____________________________</w:t>
      </w:r>
    </w:p>
    <w:p>
      <w:pPr>
        <w:spacing w:after="0"/>
        <w:ind w:left="0"/>
        <w:jc w:val="both"/>
      </w:pPr>
      <w:r>
        <w:rPr>
          <w:rFonts w:ascii="Times New Roman"/>
          <w:b w:val="false"/>
          <w:i w:val="false"/>
          <w:color w:val="000000"/>
          <w:sz w:val="28"/>
        </w:rPr>
        <w:t>
      Бұзылулар (құрылыс немесе жай (литер) тізбектеу) 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Салынған жылы: _________________________________________________</w:t>
      </w:r>
    </w:p>
    <w:p>
      <w:pPr>
        <w:spacing w:after="0"/>
        <w:ind w:left="0"/>
        <w:jc w:val="both"/>
      </w:pPr>
      <w:r>
        <w:rPr>
          <w:rFonts w:ascii="Times New Roman"/>
          <w:b w:val="false"/>
          <w:i w:val="false"/>
          <w:color w:val="000000"/>
          <w:sz w:val="28"/>
        </w:rPr>
        <w:t>
      Ескертпе: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7"/>
        <w:gridCol w:w="6996"/>
        <w:gridCol w:w="763"/>
        <w:gridCol w:w="1351"/>
        <w:gridCol w:w="2133"/>
      </w:tblGrid>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Литердің атауы – "_______"</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сипаты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техникалық күйін сипаттау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Тозудың %-ы</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Іргетас</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қабырғалар</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Жабындар</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Шатыр</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әрлеу</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Техникалық сипаттамалар кестесі жер учаскесінде орналасқан барлық құрылыстар мен </w:t>
      </w:r>
    </w:p>
    <w:p>
      <w:pPr>
        <w:spacing w:after="0"/>
        <w:ind w:left="0"/>
        <w:jc w:val="both"/>
      </w:pPr>
      <w:r>
        <w:rPr>
          <w:rFonts w:ascii="Times New Roman"/>
          <w:b w:val="false"/>
          <w:i w:val="false"/>
          <w:color w:val="000000"/>
          <w:sz w:val="28"/>
        </w:rPr>
        <w:t>
      құрылыстарға жеке толтырылады.</w:t>
      </w:r>
    </w:p>
    <w:p>
      <w:pPr>
        <w:spacing w:after="0"/>
        <w:ind w:left="0"/>
        <w:jc w:val="both"/>
      </w:pPr>
      <w:r>
        <w:rPr>
          <w:rFonts w:ascii="Times New Roman"/>
          <w:b w:val="false"/>
          <w:i w:val="false"/>
          <w:color w:val="000000"/>
          <w:sz w:val="28"/>
        </w:rPr>
        <w:t>
      Тексеру күні және уақыты: "_____" __________________20__жыл</w:t>
      </w:r>
    </w:p>
    <w:p>
      <w:pPr>
        <w:spacing w:after="0"/>
        <w:ind w:left="0"/>
        <w:jc w:val="both"/>
      </w:pPr>
      <w:r>
        <w:rPr>
          <w:rFonts w:ascii="Times New Roman"/>
          <w:b w:val="false"/>
          <w:i w:val="false"/>
          <w:color w:val="000000"/>
          <w:sz w:val="28"/>
        </w:rPr>
        <w:t>
      Өтініш беруші: ___________________________________________________</w:t>
      </w:r>
    </w:p>
    <w:p>
      <w:pPr>
        <w:spacing w:after="0"/>
        <w:ind w:left="0"/>
        <w:jc w:val="both"/>
      </w:pPr>
      <w:r>
        <w:rPr>
          <w:rFonts w:ascii="Times New Roman"/>
          <w:b w:val="false"/>
          <w:i w:val="false"/>
          <w:color w:val="000000"/>
          <w:sz w:val="28"/>
        </w:rPr>
        <w:t>
      Орындаушының қолы: 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Құқықтық кадастрдың </w:t>
            </w:r>
            <w:r>
              <w:br/>
            </w:r>
            <w:r>
              <w:rPr>
                <w:rFonts w:ascii="Times New Roman"/>
                <w:b w:val="false"/>
                <w:i w:val="false"/>
                <w:color w:val="000000"/>
                <w:sz w:val="20"/>
              </w:rPr>
              <w:t xml:space="preserve">ақпараттық жүйесіне жаңадан </w:t>
            </w:r>
            <w:r>
              <w:br/>
            </w:r>
            <w:r>
              <w:rPr>
                <w:rFonts w:ascii="Times New Roman"/>
                <w:b w:val="false"/>
                <w:i w:val="false"/>
                <w:color w:val="000000"/>
                <w:sz w:val="20"/>
              </w:rPr>
              <w:t xml:space="preserve">құрылған жылжымайтын </w:t>
            </w:r>
            <w:r>
              <w:br/>
            </w:r>
            <w:r>
              <w:rPr>
                <w:rFonts w:ascii="Times New Roman"/>
                <w:b w:val="false"/>
                <w:i w:val="false"/>
                <w:color w:val="000000"/>
                <w:sz w:val="20"/>
              </w:rPr>
              <w:t xml:space="preserve">мүлікке ғимараттардың, </w:t>
            </w:r>
            <w:r>
              <w:br/>
            </w:r>
            <w:r>
              <w:rPr>
                <w:rFonts w:ascii="Times New Roman"/>
                <w:b w:val="false"/>
                <w:i w:val="false"/>
                <w:color w:val="000000"/>
                <w:sz w:val="20"/>
              </w:rPr>
              <w:t xml:space="preserve">құрылыстардың және (немесе) </w:t>
            </w:r>
            <w:r>
              <w:br/>
            </w:r>
            <w:r>
              <w:rPr>
                <w:rFonts w:ascii="Times New Roman"/>
                <w:b w:val="false"/>
                <w:i w:val="false"/>
                <w:color w:val="000000"/>
                <w:sz w:val="20"/>
              </w:rPr>
              <w:t xml:space="preserve">олардың құрамдастарының </w:t>
            </w:r>
            <w:r>
              <w:br/>
            </w:r>
            <w:r>
              <w:rPr>
                <w:rFonts w:ascii="Times New Roman"/>
                <w:b w:val="false"/>
                <w:i w:val="false"/>
                <w:color w:val="000000"/>
                <w:sz w:val="20"/>
              </w:rPr>
              <w:t xml:space="preserve">сәйкестендіру және техникалық </w:t>
            </w:r>
            <w:r>
              <w:br/>
            </w:r>
            <w:r>
              <w:rPr>
                <w:rFonts w:ascii="Times New Roman"/>
                <w:b w:val="false"/>
                <w:i w:val="false"/>
                <w:color w:val="000000"/>
                <w:sz w:val="20"/>
              </w:rPr>
              <w:t xml:space="preserve">мәліметтерін енгізу, мемлекеттік </w:t>
            </w:r>
            <w:r>
              <w:br/>
            </w:r>
            <w:r>
              <w:rPr>
                <w:rFonts w:ascii="Times New Roman"/>
                <w:b w:val="false"/>
                <w:i w:val="false"/>
                <w:color w:val="000000"/>
                <w:sz w:val="20"/>
              </w:rPr>
              <w:t xml:space="preserve">техникалық тексеру жүргізу </w:t>
            </w:r>
            <w:r>
              <w:br/>
            </w:r>
            <w:r>
              <w:rPr>
                <w:rFonts w:ascii="Times New Roman"/>
                <w:b w:val="false"/>
                <w:i w:val="false"/>
                <w:color w:val="000000"/>
                <w:sz w:val="20"/>
              </w:rPr>
              <w:t xml:space="preserve">қағидалары мен мерзімдеріне </w:t>
            </w:r>
            <w:r>
              <w:br/>
            </w:r>
            <w:r>
              <w:rPr>
                <w:rFonts w:ascii="Times New Roman"/>
                <w:b w:val="false"/>
                <w:i w:val="false"/>
                <w:color w:val="000000"/>
                <w:sz w:val="20"/>
              </w:rPr>
              <w:t xml:space="preserve">№ 11 қосымша және </w:t>
            </w:r>
            <w:r>
              <w:br/>
            </w:r>
            <w:r>
              <w:rPr>
                <w:rFonts w:ascii="Times New Roman"/>
                <w:b w:val="false"/>
                <w:i w:val="false"/>
                <w:color w:val="000000"/>
                <w:sz w:val="20"/>
              </w:rPr>
              <w:t xml:space="preserve">"Жылжымайтын мүліктің </w:t>
            </w:r>
            <w:r>
              <w:br/>
            </w:r>
            <w:r>
              <w:rPr>
                <w:rFonts w:ascii="Times New Roman"/>
                <w:b w:val="false"/>
                <w:i w:val="false"/>
                <w:color w:val="000000"/>
                <w:sz w:val="20"/>
              </w:rPr>
              <w:t xml:space="preserve">техникалық паспортының </w:t>
            </w:r>
            <w:r>
              <w:br/>
            </w:r>
            <w:r>
              <w:rPr>
                <w:rFonts w:ascii="Times New Roman"/>
                <w:b w:val="false"/>
                <w:i w:val="false"/>
                <w:color w:val="000000"/>
                <w:sz w:val="20"/>
              </w:rPr>
              <w:t xml:space="preserve">телнұсқасын беру" мемлекеттік </w:t>
            </w:r>
            <w:r>
              <w:br/>
            </w:r>
            <w:r>
              <w:rPr>
                <w:rFonts w:ascii="Times New Roman"/>
                <w:b w:val="false"/>
                <w:i w:val="false"/>
                <w:color w:val="000000"/>
                <w:sz w:val="20"/>
              </w:rPr>
              <w:t>қызмет көрсету Қағидасы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 (болған жағдайда)</w:t>
            </w:r>
            <w:r>
              <w:br/>
            </w:r>
            <w:r>
              <w:rPr>
                <w:rFonts w:ascii="Times New Roman"/>
                <w:b w:val="false"/>
                <w:i w:val="false"/>
                <w:color w:val="000000"/>
                <w:sz w:val="20"/>
              </w:rPr>
              <w:t xml:space="preserve">(бұдан әрі – Т.А.Ә) немесе </w:t>
            </w:r>
            <w:r>
              <w:br/>
            </w:r>
            <w:r>
              <w:rPr>
                <w:rFonts w:ascii="Times New Roman"/>
                <w:b w:val="false"/>
                <w:i w:val="false"/>
                <w:color w:val="000000"/>
                <w:sz w:val="20"/>
              </w:rPr>
              <w:t xml:space="preserve">қызмет алушы мекемесінің </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(қызмет алушының мекенжайы)</w:t>
            </w:r>
          </w:p>
        </w:tc>
      </w:tr>
    </w:tbl>
    <w:bookmarkStart w:name="z93" w:id="77"/>
    <w:p>
      <w:pPr>
        <w:spacing w:after="0"/>
        <w:ind w:left="0"/>
        <w:jc w:val="left"/>
      </w:pPr>
      <w:r>
        <w:rPr>
          <w:rFonts w:ascii="Times New Roman"/>
          <w:b/>
          <w:i w:val="false"/>
          <w:color w:val="000000"/>
        </w:rPr>
        <w:t xml:space="preserve"> Қолхат құжаттарды қабылдаудан бас тарту туралы</w:t>
      </w:r>
    </w:p>
    <w:bookmarkEnd w:id="77"/>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көрсетілетін қызметті берушінің филиалы (мекенжайын көрсету) Сіздің Қағидаларда көзделген тізбеге сәйкес құжаттар топтамасын толық ұсынбауыңызға байланысты мемлекеттік қызметті көрсетуге (мемлекеттік көрсетілетін қызметтің атауын мемлекеттік көрсетілетін қызмет қағидаларына сәйкес көрсету)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Т.А.Ә. (құжаттарды қабылдау бойынша көрсетілетін қызметті берушінің филиалы қызметкерінің) (қолы)</w:t>
      </w:r>
    </w:p>
    <w:p>
      <w:pPr>
        <w:spacing w:after="0"/>
        <w:ind w:left="0"/>
        <w:jc w:val="both"/>
      </w:pPr>
      <w:r>
        <w:rPr>
          <w:rFonts w:ascii="Times New Roman"/>
          <w:b w:val="false"/>
          <w:i w:val="false"/>
          <w:color w:val="000000"/>
          <w:sz w:val="28"/>
        </w:rPr>
        <w:t>
      Орындаушы: Т.А.Ә. _____________</w:t>
      </w:r>
    </w:p>
    <w:p>
      <w:pPr>
        <w:spacing w:after="0"/>
        <w:ind w:left="0"/>
        <w:jc w:val="both"/>
      </w:pPr>
      <w:r>
        <w:rPr>
          <w:rFonts w:ascii="Times New Roman"/>
          <w:b w:val="false"/>
          <w:i w:val="false"/>
          <w:color w:val="000000"/>
          <w:sz w:val="28"/>
        </w:rPr>
        <w:t>
      Телефон _______________________</w:t>
      </w:r>
    </w:p>
    <w:p>
      <w:pPr>
        <w:spacing w:after="0"/>
        <w:ind w:left="0"/>
        <w:jc w:val="both"/>
      </w:pPr>
      <w:r>
        <w:rPr>
          <w:rFonts w:ascii="Times New Roman"/>
          <w:b w:val="false"/>
          <w:i w:val="false"/>
          <w:color w:val="000000"/>
          <w:sz w:val="28"/>
        </w:rPr>
        <w:t>
      Алдым: _______________________________________________________________</w:t>
      </w:r>
    </w:p>
    <w:p>
      <w:pPr>
        <w:spacing w:after="0"/>
        <w:ind w:left="0"/>
        <w:jc w:val="both"/>
      </w:pPr>
      <w:r>
        <w:rPr>
          <w:rFonts w:ascii="Times New Roman"/>
          <w:b w:val="false"/>
          <w:i w:val="false"/>
          <w:color w:val="000000"/>
          <w:sz w:val="28"/>
        </w:rPr>
        <w:t>
      Қызмет алушының Т.А.Ә./қолы</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Әділет министрінің міндетін </w:t>
            </w:r>
            <w:r>
              <w:br/>
            </w:r>
            <w:r>
              <w:rPr>
                <w:rFonts w:ascii="Times New Roman"/>
                <w:b w:val="false"/>
                <w:i w:val="false"/>
                <w:color w:val="000000"/>
                <w:sz w:val="20"/>
              </w:rPr>
              <w:t xml:space="preserve">атқарушысының </w:t>
            </w:r>
            <w:r>
              <w:br/>
            </w:r>
            <w:r>
              <w:rPr>
                <w:rFonts w:ascii="Times New Roman"/>
                <w:b w:val="false"/>
                <w:i w:val="false"/>
                <w:color w:val="000000"/>
                <w:sz w:val="20"/>
              </w:rPr>
              <w:t>2020 жылғы 29 мамырдағы</w:t>
            </w:r>
            <w:r>
              <w:br/>
            </w:r>
            <w:r>
              <w:rPr>
                <w:rFonts w:ascii="Times New Roman"/>
                <w:b w:val="false"/>
                <w:i w:val="false"/>
                <w:color w:val="000000"/>
                <w:sz w:val="20"/>
              </w:rPr>
              <w:t>№ 67 бұйрығына</w:t>
            </w:r>
            <w:r>
              <w:br/>
            </w:r>
            <w:r>
              <w:rPr>
                <w:rFonts w:ascii="Times New Roman"/>
                <w:b w:val="false"/>
                <w:i w:val="false"/>
                <w:color w:val="000000"/>
                <w:sz w:val="20"/>
              </w:rPr>
              <w:t>2-қосымша</w:t>
            </w:r>
          </w:p>
        </w:tc>
      </w:tr>
    </w:tbl>
    <w:bookmarkStart w:name="z95" w:id="78"/>
    <w:p>
      <w:pPr>
        <w:spacing w:after="0"/>
        <w:ind w:left="0"/>
        <w:jc w:val="left"/>
      </w:pPr>
      <w:r>
        <w:rPr>
          <w:rFonts w:ascii="Times New Roman"/>
          <w:b/>
          <w:i w:val="false"/>
          <w:color w:val="000000"/>
        </w:rPr>
        <w:t xml:space="preserve"> Қазақстан Республикасы Әділет министрлігінің күші жойылған кейбір бұйрықтарының тізбесі</w:t>
      </w:r>
    </w:p>
    <w:bookmarkEnd w:id="78"/>
    <w:bookmarkStart w:name="z96" w:id="79"/>
    <w:p>
      <w:pPr>
        <w:spacing w:after="0"/>
        <w:ind w:left="0"/>
        <w:jc w:val="both"/>
      </w:pPr>
      <w:r>
        <w:rPr>
          <w:rFonts w:ascii="Times New Roman"/>
          <w:b w:val="false"/>
          <w:i w:val="false"/>
          <w:color w:val="000000"/>
          <w:sz w:val="28"/>
        </w:rPr>
        <w:t xml:space="preserve">
      1.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 стандарттарын бекіту туралы" Қазақстан Республикасы Әділет министрінің 2015 жылғы 28 сәуірдегі № 246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11408 болып тіркелген, нормативтік құқықтық актілердің эталондық бақылау банкінде 2015 жылдың 9 шілдесінде жарияланған).</w:t>
      </w:r>
    </w:p>
    <w:bookmarkEnd w:id="79"/>
    <w:bookmarkStart w:name="z97" w:id="80"/>
    <w:p>
      <w:pPr>
        <w:spacing w:after="0"/>
        <w:ind w:left="0"/>
        <w:jc w:val="both"/>
      </w:pPr>
      <w:r>
        <w:rPr>
          <w:rFonts w:ascii="Times New Roman"/>
          <w:b w:val="false"/>
          <w:i w:val="false"/>
          <w:color w:val="000000"/>
          <w:sz w:val="28"/>
        </w:rPr>
        <w:t xml:space="preserve">
      2.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 стандарттарын бекіту туралы" Қазақстан Республикасы Әділет министрінің 2015 жылғы 28 сәуірдегі № 246 бұйрығына өзгерістер енгізу туралы" Қазақстан Республикасы Әділет Министрінің 2015 жылғы 8 желтоқсандағы № 618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12870 болып тіркелген, нормативтік құқықтық актілердің эталондық бақылау банкінде 2016 жылдың 15 ақпанында жарияланған).</w:t>
      </w:r>
    </w:p>
    <w:bookmarkEnd w:id="80"/>
    <w:bookmarkStart w:name="z98" w:id="81"/>
    <w:p>
      <w:pPr>
        <w:spacing w:after="0"/>
        <w:ind w:left="0"/>
        <w:jc w:val="both"/>
      </w:pPr>
      <w:r>
        <w:rPr>
          <w:rFonts w:ascii="Times New Roman"/>
          <w:b w:val="false"/>
          <w:i w:val="false"/>
          <w:color w:val="000000"/>
          <w:sz w:val="28"/>
        </w:rPr>
        <w:t xml:space="preserve">
      3.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 стандарттарын бекіту туралы" Қазақстан Республикасы Әділет министрінің 2015 жылғы 28 сәуірдегі № 246 бұйрығына өзгерістер енгізу туралы" Қазақстан Республикасы Әділет Министрінің 2016 жылғы 27 қаңтардағы № 41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13022 болып тіркелген, нормативтік құқықтық актілердің эталондық бақылау банкінде 2016 жылдың 15 ақпанында жарияланған).</w:t>
      </w:r>
    </w:p>
    <w:bookmarkEnd w:id="81"/>
    <w:bookmarkStart w:name="z99" w:id="82"/>
    <w:p>
      <w:pPr>
        <w:spacing w:after="0"/>
        <w:ind w:left="0"/>
        <w:jc w:val="both"/>
      </w:pPr>
      <w:r>
        <w:rPr>
          <w:rFonts w:ascii="Times New Roman"/>
          <w:b w:val="false"/>
          <w:i w:val="false"/>
          <w:color w:val="000000"/>
          <w:sz w:val="28"/>
        </w:rPr>
        <w:t xml:space="preserve">
      4.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 стандарттарын бекіту туралы" Қазақстан Республикасы Әділет министрінің 2015 жылғы 28 сәуірдегі № 246 бұйрығына өзгерістер енгізу туралы" Қазақстан Республикасы Әділет Министрінің 2016 жылғы 27 мамырдағы № 363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13778 болып тіркелген, нормативтік құқықтық актілердің эталондық бақылау банкінде 2016 жылдың 14 маусымында жарияланған).</w:t>
      </w:r>
    </w:p>
    <w:bookmarkEnd w:id="82"/>
    <w:bookmarkStart w:name="z100" w:id="83"/>
    <w:p>
      <w:pPr>
        <w:spacing w:after="0"/>
        <w:ind w:left="0"/>
        <w:jc w:val="both"/>
      </w:pPr>
      <w:r>
        <w:rPr>
          <w:rFonts w:ascii="Times New Roman"/>
          <w:b w:val="false"/>
          <w:i w:val="false"/>
          <w:color w:val="000000"/>
          <w:sz w:val="28"/>
        </w:rPr>
        <w:t xml:space="preserve">
      5.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 стандарттарын бекіту туралы" Қазақстан Республикасы Әділет министрінің 2015 жылғы 28 сәуірдегі № 246 бұйрығына өзгерістер енгізу туралы" Қазақстан Республикасы Әділет Министрінің 2016 жылғы 31 қазандағы № 949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14439 болып тіркелген, нормативтік құқықтық актілердің эталондық бақылау банкінде 2016 жылдың 29 қарашасында жарияланған).</w:t>
      </w:r>
    </w:p>
    <w:bookmarkEnd w:id="83"/>
    <w:bookmarkStart w:name="z101" w:id="84"/>
    <w:p>
      <w:pPr>
        <w:spacing w:after="0"/>
        <w:ind w:left="0"/>
        <w:jc w:val="both"/>
      </w:pPr>
      <w:r>
        <w:rPr>
          <w:rFonts w:ascii="Times New Roman"/>
          <w:b w:val="false"/>
          <w:i w:val="false"/>
          <w:color w:val="000000"/>
          <w:sz w:val="28"/>
        </w:rPr>
        <w:t xml:space="preserve">
      6.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 стандарттарын бекіту туралы" Қазақстан Республикасы Әділет министрінің 2015 жылғы 28 сәуірдегі № 246 бұйрығына өзгерістер енгізу туралы" Қазақстан Республикасы Әділет Министрінің 2017 жылғы 27 сәуірдегі № 490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15152 болып тіркелген, нормативтік құқықтық актілердің эталондық бақылау банкінде 2017 жылдың 2 маусымында жарияланған).</w:t>
      </w:r>
    </w:p>
    <w:bookmarkEnd w:id="84"/>
    <w:bookmarkStart w:name="z102" w:id="85"/>
    <w:p>
      <w:pPr>
        <w:spacing w:after="0"/>
        <w:ind w:left="0"/>
        <w:jc w:val="both"/>
      </w:pPr>
      <w:r>
        <w:rPr>
          <w:rFonts w:ascii="Times New Roman"/>
          <w:b w:val="false"/>
          <w:i w:val="false"/>
          <w:color w:val="000000"/>
          <w:sz w:val="28"/>
        </w:rPr>
        <w:t xml:space="preserve">
      7.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 стандарттарын бекіту туралы" Қазақстан Республикасы Әділет министрінің 2015 жылғы 28 сәуірдегі № 246 бұйрығына өзгерістер енгізу туралы" Қазақстан Республикасы Әділет Министрінің 2017 жылғы 24 тамыздағы № 1057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15765 болып тіркелген, нормативтік құқықтық актілердің эталондық бақылау банкінде 2017 жылдың 25 қазанында жарияланған).</w:t>
      </w:r>
    </w:p>
    <w:bookmarkEnd w:id="85"/>
    <w:bookmarkStart w:name="z103" w:id="86"/>
    <w:p>
      <w:pPr>
        <w:spacing w:after="0"/>
        <w:ind w:left="0"/>
        <w:jc w:val="both"/>
      </w:pPr>
      <w:r>
        <w:rPr>
          <w:rFonts w:ascii="Times New Roman"/>
          <w:b w:val="false"/>
          <w:i w:val="false"/>
          <w:color w:val="000000"/>
          <w:sz w:val="28"/>
        </w:rPr>
        <w:t xml:space="preserve">
      8.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 стандарттарын бекіту туралы" Қазақстан Республикасы Әділет министрінің 2015 жылғы 28 сәуірдегі № 246 бұйрығына өзгерістер мен толықтырулар енгізу туралы" Қазақстан Республикасы Әділет Министрінің 2018 жылғы 5 қаңтардағы № 18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16242 болып тіркелген, нормативтік құқықтық актілердің эталондық бақылау банкінде 2018 жылдың 26 қаңтарында жарияланған).</w:t>
      </w:r>
    </w:p>
    <w:bookmarkEnd w:id="86"/>
    <w:bookmarkStart w:name="z104" w:id="87"/>
    <w:p>
      <w:pPr>
        <w:spacing w:after="0"/>
        <w:ind w:left="0"/>
        <w:jc w:val="both"/>
      </w:pPr>
      <w:r>
        <w:rPr>
          <w:rFonts w:ascii="Times New Roman"/>
          <w:b w:val="false"/>
          <w:i w:val="false"/>
          <w:color w:val="000000"/>
          <w:sz w:val="28"/>
        </w:rPr>
        <w:t xml:space="preserve">
      9.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 стандарттарын бекіту туралы" Қазақстан Республикасы Әділет министрінің 2015 жылғы 28 сәуірдегі № 246 бұйрығына өзгерістер енгізу туралы" Қазақстан Республикасы Әділет Министрінің 2018 жылғы 30 қарашадағы № 1550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17768 болып тіркелген, нормативтік құқықтық актілердің эталондық бақылау банкінде 2018 жылдың 30 қарашасында жарияланған).</w:t>
      </w:r>
    </w:p>
    <w:bookmarkEnd w:id="87"/>
    <w:bookmarkStart w:name="z105" w:id="88"/>
    <w:p>
      <w:pPr>
        <w:spacing w:after="0"/>
        <w:ind w:left="0"/>
        <w:jc w:val="both"/>
      </w:pPr>
      <w:r>
        <w:rPr>
          <w:rFonts w:ascii="Times New Roman"/>
          <w:b w:val="false"/>
          <w:i w:val="false"/>
          <w:color w:val="000000"/>
          <w:sz w:val="28"/>
        </w:rPr>
        <w:t xml:space="preserve">
      10.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 стандарттарын бекіту туралы" Қазақстан Республикасы Әділет министрінің 2015 жылғы 28 сәуірдегі № 246 бұйрығына өзгерістер енгізу туралы" Қазақстан Республикасы Әділет Министрінің 2019 жылғы 29 шілдесіндегі № 419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19182 болып тіркелген, нормативтік құқықтық актілердің эталондық бақылау банкінде 2019 жылдың 9 тамызында жарияланған).</w:t>
      </w:r>
    </w:p>
    <w:bookmarkEnd w:id="88"/>
    <w:bookmarkStart w:name="z106" w:id="89"/>
    <w:p>
      <w:pPr>
        <w:spacing w:after="0"/>
        <w:ind w:left="0"/>
        <w:jc w:val="both"/>
      </w:pPr>
      <w:r>
        <w:rPr>
          <w:rFonts w:ascii="Times New Roman"/>
          <w:b w:val="false"/>
          <w:i w:val="false"/>
          <w:color w:val="000000"/>
          <w:sz w:val="28"/>
        </w:rPr>
        <w:t xml:space="preserve">
      11.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 стандарттарын бекіту туралы" Қазақстан Республикасы Әділет министрінің 2015 жылғы 28 сәуірдегі № 246 бұйрығына өзгерістер енгізу туралы" Қазақстан Республикасы Әділет Министрінің 2019 жылғы 29 шілдесіндегі № 420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19170 болып тіркелген, нормативтік құқықтық актілердің эталондық бақылау банкінде 2019 жылдың 9 тамызында жарияланған).</w:t>
      </w:r>
    </w:p>
    <w:bookmarkEnd w:id="89"/>
    <w:bookmarkStart w:name="z107" w:id="90"/>
    <w:p>
      <w:pPr>
        <w:spacing w:after="0"/>
        <w:ind w:left="0"/>
        <w:jc w:val="both"/>
      </w:pPr>
      <w:r>
        <w:rPr>
          <w:rFonts w:ascii="Times New Roman"/>
          <w:b w:val="false"/>
          <w:i w:val="false"/>
          <w:color w:val="000000"/>
          <w:sz w:val="28"/>
        </w:rPr>
        <w:t xml:space="preserve">
      12.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регламенттерін бекіту туралы" Қазақстан Республикасы Әділет министрінің 2015 жылғы 28 мамырдағы № 300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11785 болып тіркелген, нормативтік құқықтық актілердің эталондық бақылау банкінде 2015 жылдың 3 қыркүйегінде жарияланған).</w:t>
      </w:r>
    </w:p>
    <w:bookmarkEnd w:id="90"/>
    <w:bookmarkStart w:name="z108" w:id="91"/>
    <w:p>
      <w:pPr>
        <w:spacing w:after="0"/>
        <w:ind w:left="0"/>
        <w:jc w:val="both"/>
      </w:pPr>
      <w:r>
        <w:rPr>
          <w:rFonts w:ascii="Times New Roman"/>
          <w:b w:val="false"/>
          <w:i w:val="false"/>
          <w:color w:val="000000"/>
          <w:sz w:val="28"/>
        </w:rPr>
        <w:t xml:space="preserve">
      13.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регламенттерін бекіту туралы" Қазақстан Республикасы Әділет министрінің 2015 жылғы 28 мамырдағы № 300 бұйрығына өзгерістер енгізу туралы" Қазақстан Республикасы Әділет Министрінің 2016 жылғы 8 қаңтардағы № 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12986 болып тіркелген, нормативтік құқықтық актілердің эталондық бақылау банкінде 2016 жылдың 12 ақпанында жарияланған).</w:t>
      </w:r>
    </w:p>
    <w:bookmarkEnd w:id="91"/>
    <w:bookmarkStart w:name="z109" w:id="92"/>
    <w:p>
      <w:pPr>
        <w:spacing w:after="0"/>
        <w:ind w:left="0"/>
        <w:jc w:val="both"/>
      </w:pPr>
      <w:r>
        <w:rPr>
          <w:rFonts w:ascii="Times New Roman"/>
          <w:b w:val="false"/>
          <w:i w:val="false"/>
          <w:color w:val="000000"/>
          <w:sz w:val="28"/>
        </w:rPr>
        <w:t xml:space="preserve">
      14.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регламенттерін бекіту туралы" Қазақстан Республикасы Әділет министрінің міндетін атқарушысының 2015 жылғы 28 мамырдағы № 300 бұйрығына өзгерістер енгізу туралы" Қазақстан Республикасы Әділет министрінің 2016 жылғы 25 ақпандағы № 98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13515 болып тіркелген, нормативтік құқықтық актілердің эталондық бақылау банкінде 2016 жылдың 29 наурызында жарияланған).</w:t>
      </w:r>
    </w:p>
    <w:bookmarkEnd w:id="92"/>
    <w:bookmarkStart w:name="z110" w:id="93"/>
    <w:p>
      <w:pPr>
        <w:spacing w:after="0"/>
        <w:ind w:left="0"/>
        <w:jc w:val="both"/>
      </w:pPr>
      <w:r>
        <w:rPr>
          <w:rFonts w:ascii="Times New Roman"/>
          <w:b w:val="false"/>
          <w:i w:val="false"/>
          <w:color w:val="000000"/>
          <w:sz w:val="28"/>
        </w:rPr>
        <w:t xml:space="preserve">
      15.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регламенттерін бекіту туралы" Қазақстан Республикасы Әділет министрінің міндетін атқарушысының 2015 жылғы 28 мамырдағы № 300 бұйрығына өзгерістер енгізу туралы" Қазақстан Республикасы Әділет Министрінің 2016 жылғы 14 шілдедегі № 562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13944 болып тіркелген, нормативтік құқықтық актілердің эталондық бақылау банкінде 2016 жылдың 29 шілдесінде жарияланған).</w:t>
      </w:r>
    </w:p>
    <w:bookmarkEnd w:id="93"/>
    <w:bookmarkStart w:name="z111" w:id="94"/>
    <w:p>
      <w:pPr>
        <w:spacing w:after="0"/>
        <w:ind w:left="0"/>
        <w:jc w:val="both"/>
      </w:pPr>
      <w:r>
        <w:rPr>
          <w:rFonts w:ascii="Times New Roman"/>
          <w:b w:val="false"/>
          <w:i w:val="false"/>
          <w:color w:val="000000"/>
          <w:sz w:val="28"/>
        </w:rPr>
        <w:t xml:space="preserve">
      16.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регламенттерін бекіту туралы" Қазақстан Республикасы Әділет министрінің міндетін атқарушысының 2015 жылғы 28 мамырдағы № 300 бұйрығына өзгерістер енгізу туралы" Қазақстан Республикасы Әділет Министрінің 2017 жылғы 12 шілдедегі № 882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15359 болып тіркелген).</w:t>
      </w:r>
    </w:p>
    <w:bookmarkEnd w:id="94"/>
    <w:bookmarkStart w:name="z112" w:id="95"/>
    <w:p>
      <w:pPr>
        <w:spacing w:after="0"/>
        <w:ind w:left="0"/>
        <w:jc w:val="both"/>
      </w:pPr>
      <w:r>
        <w:rPr>
          <w:rFonts w:ascii="Times New Roman"/>
          <w:b w:val="false"/>
          <w:i w:val="false"/>
          <w:color w:val="000000"/>
          <w:sz w:val="28"/>
        </w:rPr>
        <w:t xml:space="preserve">
      17.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регламенттерін бекіту туралы" Қазақстан Республикасы Әділет министрінің міндетін атқарушысының 2015 жылғы 28 мамырдағы № 300 бұйрығына өзгерістер енгізу туралы" Қазақстан Республикасы Әділет Министрінің 2016 жылғы 14 шілдедегі № 562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13944 болып тіркелген, нормативтік құқықтық актілердің эталондық бақылау банкінде 2016 жылдың 29 шілдесінде жарияланған).</w:t>
      </w:r>
    </w:p>
    <w:bookmarkEnd w:id="95"/>
    <w:bookmarkStart w:name="z113" w:id="96"/>
    <w:p>
      <w:pPr>
        <w:spacing w:after="0"/>
        <w:ind w:left="0"/>
        <w:jc w:val="both"/>
      </w:pPr>
      <w:r>
        <w:rPr>
          <w:rFonts w:ascii="Times New Roman"/>
          <w:b w:val="false"/>
          <w:i w:val="false"/>
          <w:color w:val="000000"/>
          <w:sz w:val="28"/>
        </w:rPr>
        <w:t xml:space="preserve">
      18.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регламенттерін бекіту туралы" Қазақстан Республикасы Әділет министрінің міндетін атқарушысының 2015 жылғы 28 мамырдағы № 300 бұйрығына өзгерістер енгізу туралы" Қазақстан Республикасы Әділет Министрінің 2017 жылғы 4 желтоқсандағы № 1514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16151 болып тіркелген, нормативтік құқықтық актілердің эталондық бақылау банкінде 2018 жылдың 19 қаңтарында жарияланған).</w:t>
      </w:r>
    </w:p>
    <w:bookmarkEnd w:id="96"/>
    <w:bookmarkStart w:name="z114" w:id="97"/>
    <w:p>
      <w:pPr>
        <w:spacing w:after="0"/>
        <w:ind w:left="0"/>
        <w:jc w:val="both"/>
      </w:pPr>
      <w:r>
        <w:rPr>
          <w:rFonts w:ascii="Times New Roman"/>
          <w:b w:val="false"/>
          <w:i w:val="false"/>
          <w:color w:val="000000"/>
          <w:sz w:val="28"/>
        </w:rPr>
        <w:t xml:space="preserve">
      19.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регламенттерін бекіту туралы" Қазақстан Республикасы Әділет министрінің міндетін атқарушысының 2015 жылғы 28 мамырдағы № 300 бұйрығына өзгеріс және толықтыру енгізу туралы" Қазақстан Республикасы Әділет Министрінің 2018 жылғы 7 наурыздағы № 364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16151 болып тіркелген, нормативтік құқықтық актілердің эталондық бақылау банкінде 2018 жылдың 19 қаңтарында жарияланған).</w:t>
      </w:r>
    </w:p>
    <w:bookmarkEnd w:id="97"/>
    <w:bookmarkStart w:name="z115" w:id="98"/>
    <w:p>
      <w:pPr>
        <w:spacing w:after="0"/>
        <w:ind w:left="0"/>
        <w:jc w:val="both"/>
      </w:pPr>
      <w:r>
        <w:rPr>
          <w:rFonts w:ascii="Times New Roman"/>
          <w:b w:val="false"/>
          <w:i w:val="false"/>
          <w:color w:val="000000"/>
          <w:sz w:val="28"/>
        </w:rPr>
        <w:t xml:space="preserve">
      20.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регламенттерін бекіту туралы" Қазақстан Республикасы Әділет министрінің міндетін атқарушысының 2015 жылғы 28 мамырдағы № 300 бұйрығына өзгерістер енгізу туралы" Қазақстан Республикасы Әділет Министрінің 2018 жылғы 19 желтоқсандағы № 1601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17967 болып тіркелген, нормативтік құқықтық актілердің эталондық бақылау банкінде 2019 жылдың 9 қаңтарында жарияланған).</w:t>
      </w:r>
    </w:p>
    <w:bookmarkEnd w:id="98"/>
    <w:bookmarkStart w:name="z116" w:id="99"/>
    <w:p>
      <w:pPr>
        <w:spacing w:after="0"/>
        <w:ind w:left="0"/>
        <w:jc w:val="both"/>
      </w:pPr>
      <w:r>
        <w:rPr>
          <w:rFonts w:ascii="Times New Roman"/>
          <w:b w:val="false"/>
          <w:i w:val="false"/>
          <w:color w:val="000000"/>
          <w:sz w:val="28"/>
        </w:rPr>
        <w:t xml:space="preserve">
      21. "Жылжымайтын мүлікке құқықтарды тіркеу және міндетті мемлекеттік тіркеуге жатпайтын жылжымалы мүлік кепілін тіркеу мәселелері бойынша мемлекеттік көрсетілетін қызметтердің регламенттерін бекіту туралы" Қазақстан Республикасы Әділет министрінің міндетін атқарушысының 2015 жылғы 28 мамырдағы № 300 бұйрығына өзгеріс және толықтырулар енгізу туралы" Қазақстан Республикасы Әділет Министрінің 2019 жылғы 28 наурыздағы № 147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18447 болып тіркелген, нормативтік құқықтық актілердің эталондық бақылау банкінде 2019 жылдың 24 сәуірінде жарияланған).</w:t>
      </w:r>
    </w:p>
    <w:bookmarkEnd w:id="9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