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3478" w14:textId="ffe3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(38-шығарылым)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28 мамырдағы № 198 бұйрығы. Қазақстан Республикасының Әділет министрлігінде 2020 жылғы 29 мамырда № 20770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(38-шығарылым)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бірыңғай-біліктілік анықтамалығы (38–шығарылым)" Қазақстан Республикасы Еңбек және халықты әлеуметтік қорғау министрінің 2012 жылғы 9 қазаңдағы № 390-ө-м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8026 болып тіркелген, 2013 жылғы 25 маусымда № 155 (28094) "Егемен Қазақстан" газетінде жарияланған)күші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28 мамырдағы</w:t>
            </w:r>
            <w:r>
              <w:br/>
            </w:r>
            <w:r>
              <w:rPr>
                <w:rFonts w:ascii="Times New Roman"/>
                <w:b w:val="false"/>
                <w:i w:val="false"/>
                <w:color w:val="000000"/>
                <w:sz w:val="20"/>
              </w:rPr>
              <w:t>№ 198 бұйрығына</w:t>
            </w:r>
            <w:r>
              <w:br/>
            </w:r>
            <w:r>
              <w:rPr>
                <w:rFonts w:ascii="Times New Roman"/>
                <w:b w:val="false"/>
                <w:i w:val="false"/>
                <w:color w:val="000000"/>
                <w:sz w:val="20"/>
              </w:rPr>
              <w:t>қосымша</w:t>
            </w:r>
          </w:p>
        </w:tc>
      </w:tr>
    </w:tbl>
    <w:bookmarkStart w:name="z16"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(38-шығарылым)</w:t>
      </w:r>
    </w:p>
    <w:bookmarkEnd w:id="9"/>
    <w:bookmarkStart w:name="z17" w:id="10"/>
    <w:p>
      <w:pPr>
        <w:spacing w:after="0"/>
        <w:ind w:left="0"/>
        <w:jc w:val="left"/>
      </w:pPr>
      <w:r>
        <w:rPr>
          <w:rFonts w:ascii="Times New Roman"/>
          <w:b/>
          <w:i w:val="false"/>
          <w:color w:val="000000"/>
        </w:rPr>
        <w:t xml:space="preserve"> 1-тарау. Кіріспе</w:t>
      </w:r>
    </w:p>
    <w:bookmarkEnd w:id="10"/>
    <w:bookmarkStart w:name="z18"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(38-шығарылым) (бұдан әрі - БТБА (38-шығарылым):</w:t>
      </w:r>
    </w:p>
    <w:bookmarkEnd w:id="11"/>
    <w:bookmarkStart w:name="z19" w:id="12"/>
    <w:p>
      <w:pPr>
        <w:spacing w:after="0"/>
        <w:ind w:left="0"/>
        <w:jc w:val="both"/>
      </w:pPr>
      <w:r>
        <w:rPr>
          <w:rFonts w:ascii="Times New Roman"/>
          <w:b w:val="false"/>
          <w:i w:val="false"/>
          <w:color w:val="000000"/>
          <w:sz w:val="28"/>
        </w:rPr>
        <w:t>
      ағаш аралау мен ағаш өңдеу;</w:t>
      </w:r>
    </w:p>
    <w:bookmarkEnd w:id="12"/>
    <w:bookmarkStart w:name="z20" w:id="13"/>
    <w:p>
      <w:pPr>
        <w:spacing w:after="0"/>
        <w:ind w:left="0"/>
        <w:jc w:val="both"/>
      </w:pPr>
      <w:r>
        <w:rPr>
          <w:rFonts w:ascii="Times New Roman"/>
          <w:b w:val="false"/>
          <w:i w:val="false"/>
          <w:color w:val="000000"/>
          <w:sz w:val="28"/>
        </w:rPr>
        <w:t xml:space="preserve">
      ағаш өңдеу өндірісі (жалпы кәсіптер); </w:t>
      </w:r>
    </w:p>
    <w:bookmarkEnd w:id="13"/>
    <w:bookmarkStart w:name="z21" w:id="14"/>
    <w:p>
      <w:pPr>
        <w:spacing w:after="0"/>
        <w:ind w:left="0"/>
        <w:jc w:val="both"/>
      </w:pPr>
      <w:r>
        <w:rPr>
          <w:rFonts w:ascii="Times New Roman"/>
          <w:b w:val="false"/>
          <w:i w:val="false"/>
          <w:color w:val="000000"/>
          <w:sz w:val="28"/>
        </w:rPr>
        <w:t xml:space="preserve">
      жиһаз өндірісі; </w:t>
      </w:r>
    </w:p>
    <w:bookmarkEnd w:id="14"/>
    <w:bookmarkStart w:name="z22" w:id="15"/>
    <w:p>
      <w:pPr>
        <w:spacing w:after="0"/>
        <w:ind w:left="0"/>
        <w:jc w:val="both"/>
      </w:pPr>
      <w:r>
        <w:rPr>
          <w:rFonts w:ascii="Times New Roman"/>
          <w:b w:val="false"/>
          <w:i w:val="false"/>
          <w:color w:val="000000"/>
          <w:sz w:val="28"/>
        </w:rPr>
        <w:t>
      қарындаш өндірісі;</w:t>
      </w:r>
    </w:p>
    <w:bookmarkEnd w:id="15"/>
    <w:bookmarkStart w:name="z23" w:id="16"/>
    <w:p>
      <w:pPr>
        <w:spacing w:after="0"/>
        <w:ind w:left="0"/>
        <w:jc w:val="both"/>
      </w:pPr>
      <w:r>
        <w:rPr>
          <w:rFonts w:ascii="Times New Roman"/>
          <w:b w:val="false"/>
          <w:i w:val="false"/>
          <w:color w:val="000000"/>
          <w:sz w:val="28"/>
        </w:rPr>
        <w:t xml:space="preserve">
      сіріңке өндірісі; </w:t>
      </w:r>
    </w:p>
    <w:bookmarkEnd w:id="16"/>
    <w:bookmarkStart w:name="z24" w:id="17"/>
    <w:p>
      <w:pPr>
        <w:spacing w:after="0"/>
        <w:ind w:left="0"/>
        <w:jc w:val="both"/>
      </w:pPr>
      <w:r>
        <w:rPr>
          <w:rFonts w:ascii="Times New Roman"/>
          <w:b w:val="false"/>
          <w:i w:val="false"/>
          <w:color w:val="000000"/>
          <w:sz w:val="28"/>
        </w:rPr>
        <w:t>
      сүрек плиталары мен талшық плиталары өндірісі;</w:t>
      </w:r>
    </w:p>
    <w:bookmarkEnd w:id="17"/>
    <w:bookmarkStart w:name="z25" w:id="18"/>
    <w:p>
      <w:pPr>
        <w:spacing w:after="0"/>
        <w:ind w:left="0"/>
        <w:jc w:val="both"/>
      </w:pPr>
      <w:r>
        <w:rPr>
          <w:rFonts w:ascii="Times New Roman"/>
          <w:b w:val="false"/>
          <w:i w:val="false"/>
          <w:color w:val="000000"/>
          <w:sz w:val="28"/>
        </w:rPr>
        <w:t>
      фанера өндірісі бойынша жұмыстарын қамтиды.</w:t>
      </w:r>
    </w:p>
    <w:bookmarkEnd w:id="18"/>
    <w:bookmarkStart w:name="z26" w:id="19"/>
    <w:p>
      <w:pPr>
        <w:spacing w:after="0"/>
        <w:ind w:left="0"/>
        <w:jc w:val="both"/>
      </w:pPr>
      <w:r>
        <w:rPr>
          <w:rFonts w:ascii="Times New Roman"/>
          <w:b w:val="false"/>
          <w:i w:val="false"/>
          <w:color w:val="000000"/>
          <w:sz w:val="28"/>
        </w:rPr>
        <w:t>
      2. БТБА-ны (38-шығарылым) Қазақстан Республикасының Еңбек және халықты әлеуметтік қорғау министрлігі әзірлеген.</w:t>
      </w:r>
    </w:p>
    <w:bookmarkEnd w:id="19"/>
    <w:bookmarkStart w:name="z27" w:id="20"/>
    <w:p>
      <w:pPr>
        <w:spacing w:after="0"/>
        <w:ind w:left="0"/>
        <w:jc w:val="both"/>
      </w:pPr>
      <w:r>
        <w:rPr>
          <w:rFonts w:ascii="Times New Roman"/>
          <w:b w:val="false"/>
          <w:i w:val="false"/>
          <w:color w:val="000000"/>
          <w:sz w:val="28"/>
        </w:rPr>
        <w:t>
      3. Тарифтік-біліктілік сипаттамалар осы БТБА-да (38-шығарылым)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20"/>
    <w:bookmarkStart w:name="z28" w:id="21"/>
    <w:p>
      <w:pPr>
        <w:spacing w:after="0"/>
        <w:ind w:left="0"/>
        <w:jc w:val="left"/>
      </w:pPr>
      <w:r>
        <w:rPr>
          <w:rFonts w:ascii="Times New Roman"/>
          <w:b/>
          <w:i w:val="false"/>
          <w:color w:val="000000"/>
        </w:rPr>
        <w:t xml:space="preserve"> 2-тарау. Ағаш аралау мен ағаш өңдеу өндірісі жұмыстарына арналған разрядтар бойынша жұмысшы кәсіптерінің тарифтік-біліктілік сипаттамалары</w:t>
      </w:r>
    </w:p>
    <w:bookmarkEnd w:id="21"/>
    <w:bookmarkStart w:name="z29" w:id="22"/>
    <w:p>
      <w:pPr>
        <w:spacing w:after="0"/>
        <w:ind w:left="0"/>
        <w:jc w:val="left"/>
      </w:pPr>
      <w:r>
        <w:rPr>
          <w:rFonts w:ascii="Times New Roman"/>
          <w:b/>
          <w:i w:val="false"/>
          <w:color w:val="000000"/>
        </w:rPr>
        <w:t xml:space="preserve"> 1-параграф. Аралау материалдарын өңдеу қондырғылары мен желілерінің операторы, 4-разряд</w:t>
      </w:r>
    </w:p>
    <w:bookmarkEnd w:id="22"/>
    <w:bookmarkStart w:name="z30" w:id="23"/>
    <w:p>
      <w:pPr>
        <w:spacing w:after="0"/>
        <w:ind w:left="0"/>
        <w:jc w:val="both"/>
      </w:pPr>
      <w:r>
        <w:rPr>
          <w:rFonts w:ascii="Times New Roman"/>
          <w:b w:val="false"/>
          <w:i w:val="false"/>
          <w:color w:val="000000"/>
          <w:sz w:val="28"/>
        </w:rPr>
        <w:t>
      4. Жұмыс сипаттамасы:</w:t>
      </w:r>
    </w:p>
    <w:bookmarkEnd w:id="23"/>
    <w:bookmarkStart w:name="z31" w:id="24"/>
    <w:p>
      <w:pPr>
        <w:spacing w:after="0"/>
        <w:ind w:left="0"/>
        <w:jc w:val="both"/>
      </w:pPr>
      <w:r>
        <w:rPr>
          <w:rFonts w:ascii="Times New Roman"/>
          <w:b w:val="false"/>
          <w:i w:val="false"/>
          <w:color w:val="000000"/>
          <w:sz w:val="28"/>
        </w:rPr>
        <w:t>
      қабылдағыш көтергіштерді, бөлшектеуші, біріктіруші және шығарушы тасымалдағыштарды әрі десте қалыптастыру машиналарының баптайтын механизмдерін басқару;</w:t>
      </w:r>
    </w:p>
    <w:bookmarkEnd w:id="24"/>
    <w:bookmarkStart w:name="z32" w:id="25"/>
    <w:p>
      <w:pPr>
        <w:spacing w:after="0"/>
        <w:ind w:left="0"/>
        <w:jc w:val="both"/>
      </w:pPr>
      <w:r>
        <w:rPr>
          <w:rFonts w:ascii="Times New Roman"/>
          <w:b w:val="false"/>
          <w:i w:val="false"/>
          <w:color w:val="000000"/>
          <w:sz w:val="28"/>
        </w:rPr>
        <w:t>
      кассеталарға төсемдерді толтыру және қажетіне қарай оны қалыптайтын дестеде түзету;</w:t>
      </w:r>
    </w:p>
    <w:bookmarkEnd w:id="25"/>
    <w:bookmarkStart w:name="z33" w:id="26"/>
    <w:p>
      <w:pPr>
        <w:spacing w:after="0"/>
        <w:ind w:left="0"/>
        <w:jc w:val="both"/>
      </w:pPr>
      <w:r>
        <w:rPr>
          <w:rFonts w:ascii="Times New Roman"/>
          <w:b w:val="false"/>
          <w:i w:val="false"/>
          <w:color w:val="000000"/>
          <w:sz w:val="28"/>
        </w:rPr>
        <w:t>
      гидрокөтергіш үстелді, көтергіш лифтіні және көтергіш, жүрдек тасымалдағыштарды, төсемдерді тазалауды, түзетуші рольганды және тақтайларды шөрке төсеу-таңбалау қондырғыларының шөрке төсеу механизмдеріне бір-бірлеп беру механизмдерін басқару;</w:t>
      </w:r>
    </w:p>
    <w:bookmarkEnd w:id="26"/>
    <w:bookmarkStart w:name="z34" w:id="27"/>
    <w:p>
      <w:pPr>
        <w:spacing w:after="0"/>
        <w:ind w:left="0"/>
        <w:jc w:val="both"/>
      </w:pPr>
      <w:r>
        <w:rPr>
          <w:rFonts w:ascii="Times New Roman"/>
          <w:b w:val="false"/>
          <w:i w:val="false"/>
          <w:color w:val="000000"/>
          <w:sz w:val="28"/>
        </w:rPr>
        <w:t>
      шөрке төселген және сұрыпталған аралау материалдарын қалың дестеге, тақтайларды десте қолмен түзетіп жинау кезінде десте қалыптайтын лифтілерді, дестелерді қайтару тасымалдағыштарын, таңбалаушы және таратушы құрылғыларды басқару;</w:t>
      </w:r>
    </w:p>
    <w:bookmarkEnd w:id="27"/>
    <w:bookmarkStart w:name="z35" w:id="28"/>
    <w:p>
      <w:pPr>
        <w:spacing w:after="0"/>
        <w:ind w:left="0"/>
        <w:jc w:val="both"/>
      </w:pPr>
      <w:r>
        <w:rPr>
          <w:rFonts w:ascii="Times New Roman"/>
          <w:b w:val="false"/>
          <w:i w:val="false"/>
          <w:color w:val="000000"/>
          <w:sz w:val="28"/>
        </w:rPr>
        <w:t>
      тақтайлардың қалталарға бір қалыпты келіп түсуін басқару, автоматты сұрыптаудың таратушы тасымалдағыштарына пішінделген дестелерді беру;</w:t>
      </w:r>
    </w:p>
    <w:bookmarkEnd w:id="28"/>
    <w:bookmarkStart w:name="z36" w:id="29"/>
    <w:p>
      <w:pPr>
        <w:spacing w:after="0"/>
        <w:ind w:left="0"/>
        <w:jc w:val="both"/>
      </w:pPr>
      <w:r>
        <w:rPr>
          <w:rFonts w:ascii="Times New Roman"/>
          <w:b w:val="false"/>
          <w:i w:val="false"/>
          <w:color w:val="000000"/>
          <w:sz w:val="28"/>
        </w:rPr>
        <w:t>
      аралау материалдарын жинағыш тасымалдағыштарға және десте қалыптайтын лифтілерге беру, аралау материалдарын ұзындығы бойынша сұрыптауда берілген габариттерге сәйкес дестелерді пішіндеу;</w:t>
      </w:r>
    </w:p>
    <w:bookmarkEnd w:id="29"/>
    <w:bookmarkStart w:name="z37" w:id="30"/>
    <w:p>
      <w:pPr>
        <w:spacing w:after="0"/>
        <w:ind w:left="0"/>
        <w:jc w:val="both"/>
      </w:pPr>
      <w:r>
        <w:rPr>
          <w:rFonts w:ascii="Times New Roman"/>
          <w:b w:val="false"/>
          <w:i w:val="false"/>
          <w:color w:val="000000"/>
          <w:sz w:val="28"/>
        </w:rPr>
        <w:t>
      дестелерді десте қалыптаушы лифтілерден байлауға көшіру, дестелерді металл ленталарымен байлау, қажетіне қарай дестедегі жекелеген тақтайларды ауыстыру, көтергіш құрылғының көмегімен дестені роликті тасымалдағышқа көтеру;</w:t>
      </w:r>
    </w:p>
    <w:bookmarkEnd w:id="30"/>
    <w:bookmarkStart w:name="z38" w:id="31"/>
    <w:p>
      <w:pPr>
        <w:spacing w:after="0"/>
        <w:ind w:left="0"/>
        <w:jc w:val="both"/>
      </w:pPr>
      <w:r>
        <w:rPr>
          <w:rFonts w:ascii="Times New Roman"/>
          <w:b w:val="false"/>
          <w:i w:val="false"/>
          <w:color w:val="000000"/>
          <w:sz w:val="28"/>
        </w:rPr>
        <w:t>
      қызмет көрсететін механизмдерді баптау және майлау, ұсақ техникалық кінәраттарды жою.</w:t>
      </w:r>
    </w:p>
    <w:bookmarkEnd w:id="31"/>
    <w:bookmarkStart w:name="z39" w:id="32"/>
    <w:p>
      <w:pPr>
        <w:spacing w:after="0"/>
        <w:ind w:left="0"/>
        <w:jc w:val="both"/>
      </w:pPr>
      <w:r>
        <w:rPr>
          <w:rFonts w:ascii="Times New Roman"/>
          <w:b w:val="false"/>
          <w:i w:val="false"/>
          <w:color w:val="000000"/>
          <w:sz w:val="28"/>
        </w:rPr>
        <w:t>
      5. Білуге тиіс:</w:t>
      </w:r>
    </w:p>
    <w:bookmarkEnd w:id="32"/>
    <w:bookmarkStart w:name="z40" w:id="33"/>
    <w:p>
      <w:pPr>
        <w:spacing w:after="0"/>
        <w:ind w:left="0"/>
        <w:jc w:val="both"/>
      </w:pPr>
      <w:r>
        <w:rPr>
          <w:rFonts w:ascii="Times New Roman"/>
          <w:b w:val="false"/>
          <w:i w:val="false"/>
          <w:color w:val="000000"/>
          <w:sz w:val="28"/>
        </w:rPr>
        <w:t>
      жекелеген тораптардың құрылғысы және өзара әрекетін, қондырғының техникалық сипаттамасын, жартылай автоматты қондырғыларды қосу және баптау тәртібі мен амалдарды;</w:t>
      </w:r>
    </w:p>
    <w:bookmarkEnd w:id="33"/>
    <w:bookmarkStart w:name="z41" w:id="34"/>
    <w:p>
      <w:pPr>
        <w:spacing w:after="0"/>
        <w:ind w:left="0"/>
        <w:jc w:val="both"/>
      </w:pPr>
      <w:r>
        <w:rPr>
          <w:rFonts w:ascii="Times New Roman"/>
          <w:b w:val="false"/>
          <w:i w:val="false"/>
          <w:color w:val="000000"/>
          <w:sz w:val="28"/>
        </w:rPr>
        <w:t>
      өндірістік операциялар кешенін орындау амалдарын;</w:t>
      </w:r>
    </w:p>
    <w:bookmarkEnd w:id="34"/>
    <w:bookmarkStart w:name="z42" w:id="35"/>
    <w:p>
      <w:pPr>
        <w:spacing w:after="0"/>
        <w:ind w:left="0"/>
        <w:jc w:val="both"/>
      </w:pPr>
      <w:r>
        <w:rPr>
          <w:rFonts w:ascii="Times New Roman"/>
          <w:b w:val="false"/>
          <w:i w:val="false"/>
          <w:color w:val="000000"/>
          <w:sz w:val="28"/>
        </w:rPr>
        <w:t>
      ақаулардың себептері және оларды жою тәсілдерін, өлшегіш құралдарды.</w:t>
      </w:r>
    </w:p>
    <w:bookmarkEnd w:id="35"/>
    <w:bookmarkStart w:name="z43" w:id="36"/>
    <w:p>
      <w:pPr>
        <w:spacing w:after="0"/>
        <w:ind w:left="0"/>
        <w:jc w:val="left"/>
      </w:pPr>
      <w:r>
        <w:rPr>
          <w:rFonts w:ascii="Times New Roman"/>
          <w:b/>
          <w:i w:val="false"/>
          <w:color w:val="000000"/>
        </w:rPr>
        <w:t xml:space="preserve"> 2-параграф. Аралау материалдарын өңдеу қондырғылары мен желілерінің операторы, 5-разряд</w:t>
      </w:r>
    </w:p>
    <w:bookmarkEnd w:id="36"/>
    <w:bookmarkStart w:name="z44" w:id="37"/>
    <w:p>
      <w:pPr>
        <w:spacing w:after="0"/>
        <w:ind w:left="0"/>
        <w:jc w:val="both"/>
      </w:pPr>
      <w:r>
        <w:rPr>
          <w:rFonts w:ascii="Times New Roman"/>
          <w:b w:val="false"/>
          <w:i w:val="false"/>
          <w:color w:val="000000"/>
          <w:sz w:val="28"/>
        </w:rPr>
        <w:t>
      6. Жұмыс сипаттамасы:</w:t>
      </w:r>
    </w:p>
    <w:bookmarkEnd w:id="37"/>
    <w:bookmarkStart w:name="z45" w:id="38"/>
    <w:p>
      <w:pPr>
        <w:spacing w:after="0"/>
        <w:ind w:left="0"/>
        <w:jc w:val="both"/>
      </w:pPr>
      <w:r>
        <w:rPr>
          <w:rFonts w:ascii="Times New Roman"/>
          <w:b w:val="false"/>
          <w:i w:val="false"/>
          <w:color w:val="000000"/>
          <w:sz w:val="28"/>
        </w:rPr>
        <w:t>
      аралау материалдарын сұрыптаудың немесе десте қалыптайтын қондырғылардың автоматтық қондырғыларын басқару;</w:t>
      </w:r>
    </w:p>
    <w:bookmarkEnd w:id="38"/>
    <w:bookmarkStart w:name="z46" w:id="39"/>
    <w:p>
      <w:pPr>
        <w:spacing w:after="0"/>
        <w:ind w:left="0"/>
        <w:jc w:val="both"/>
      </w:pPr>
      <w:r>
        <w:rPr>
          <w:rFonts w:ascii="Times New Roman"/>
          <w:b w:val="false"/>
          <w:i w:val="false"/>
          <w:color w:val="000000"/>
          <w:sz w:val="28"/>
        </w:rPr>
        <w:t>
      тақтай дестелерін тасымалдағышқа қабылдау, көлбеу көтергішке беру, тақтайларды түсіргіш тасымалдағыш қабат-қабат берілуін реттеу, бір-бірлеп беру және тақтай шөркелерін беруші тасымалдағыштарда тегістеу, механизм жұмысында нақты өзара әрекетті қамтамасыз ету;</w:t>
      </w:r>
    </w:p>
    <w:bookmarkEnd w:id="39"/>
    <w:bookmarkStart w:name="z47" w:id="40"/>
    <w:p>
      <w:pPr>
        <w:spacing w:after="0"/>
        <w:ind w:left="0"/>
        <w:jc w:val="both"/>
      </w:pPr>
      <w:r>
        <w:rPr>
          <w:rFonts w:ascii="Times New Roman"/>
          <w:b w:val="false"/>
          <w:i w:val="false"/>
          <w:color w:val="000000"/>
          <w:sz w:val="28"/>
        </w:rPr>
        <w:t>
      тақтайларды ұзындығы бойынша сұрыптау кезінде сұрыптау тасымалдағыштарының жылдамдығын және десте қалыптау кезінде бөлшектеу тасымалдағыштары мен жүрдек құрылғылардың жылдамдығын реттеу;</w:t>
      </w:r>
    </w:p>
    <w:bookmarkEnd w:id="40"/>
    <w:bookmarkStart w:name="z48" w:id="41"/>
    <w:p>
      <w:pPr>
        <w:spacing w:after="0"/>
        <w:ind w:left="0"/>
        <w:jc w:val="both"/>
      </w:pPr>
      <w:r>
        <w:rPr>
          <w:rFonts w:ascii="Times New Roman"/>
          <w:b w:val="false"/>
          <w:i w:val="false"/>
          <w:color w:val="000000"/>
          <w:sz w:val="28"/>
        </w:rPr>
        <w:t>
      шөрке төсеу-таңбалау қондырғыларына қызмет көрсету;</w:t>
      </w:r>
    </w:p>
    <w:bookmarkEnd w:id="41"/>
    <w:bookmarkStart w:name="z49" w:id="42"/>
    <w:p>
      <w:pPr>
        <w:spacing w:after="0"/>
        <w:ind w:left="0"/>
        <w:jc w:val="both"/>
      </w:pPr>
      <w:r>
        <w:rPr>
          <w:rFonts w:ascii="Times New Roman"/>
          <w:b w:val="false"/>
          <w:i w:val="false"/>
          <w:color w:val="000000"/>
          <w:sz w:val="28"/>
        </w:rPr>
        <w:t>
      тақтайдың сұрпын алтын ала жұмарлау шеттері бойынша айқындау, тақтайдың жұмарлау шеттерін шөрке төсеу және таңбалау;</w:t>
      </w:r>
    </w:p>
    <w:bookmarkEnd w:id="42"/>
    <w:bookmarkStart w:name="z50" w:id="43"/>
    <w:p>
      <w:pPr>
        <w:spacing w:after="0"/>
        <w:ind w:left="0"/>
        <w:jc w:val="both"/>
      </w:pPr>
      <w:r>
        <w:rPr>
          <w:rFonts w:ascii="Times New Roman"/>
          <w:b w:val="false"/>
          <w:i w:val="false"/>
          <w:color w:val="000000"/>
          <w:sz w:val="28"/>
        </w:rPr>
        <w:t>
      араларды ауыстыру, қысу құрылғылары мен таңбалау механизмдерін теңшеу;</w:t>
      </w:r>
    </w:p>
    <w:bookmarkEnd w:id="43"/>
    <w:bookmarkStart w:name="z51" w:id="44"/>
    <w:p>
      <w:pPr>
        <w:spacing w:after="0"/>
        <w:ind w:left="0"/>
        <w:jc w:val="both"/>
      </w:pPr>
      <w:r>
        <w:rPr>
          <w:rFonts w:ascii="Times New Roman"/>
          <w:b w:val="false"/>
          <w:i w:val="false"/>
          <w:color w:val="000000"/>
          <w:sz w:val="28"/>
        </w:rPr>
        <w:t>
      қызмет көрсететін жабдықтарды баптау және майлау, қондырғыны жөндеуге қатысу;</w:t>
      </w:r>
    </w:p>
    <w:bookmarkEnd w:id="44"/>
    <w:bookmarkStart w:name="z52" w:id="45"/>
    <w:p>
      <w:pPr>
        <w:spacing w:after="0"/>
        <w:ind w:left="0"/>
        <w:jc w:val="both"/>
      </w:pPr>
      <w:r>
        <w:rPr>
          <w:rFonts w:ascii="Times New Roman"/>
          <w:b w:val="false"/>
          <w:i w:val="false"/>
          <w:color w:val="000000"/>
          <w:sz w:val="28"/>
        </w:rPr>
        <w:t>
      аралау шикізатын тұқымдары, диаметрі және мақсаты бойынша автоматты сұрыптау қондырғыларын сұрыптау.</w:t>
      </w:r>
    </w:p>
    <w:bookmarkEnd w:id="45"/>
    <w:bookmarkStart w:name="z53" w:id="46"/>
    <w:p>
      <w:pPr>
        <w:spacing w:after="0"/>
        <w:ind w:left="0"/>
        <w:jc w:val="both"/>
      </w:pPr>
      <w:r>
        <w:rPr>
          <w:rFonts w:ascii="Times New Roman"/>
          <w:b w:val="false"/>
          <w:i w:val="false"/>
          <w:color w:val="000000"/>
          <w:sz w:val="28"/>
        </w:rPr>
        <w:t>
      7. Білуге тиіс:</w:t>
      </w:r>
    </w:p>
    <w:bookmarkEnd w:id="46"/>
    <w:bookmarkStart w:name="z54" w:id="47"/>
    <w:p>
      <w:pPr>
        <w:spacing w:after="0"/>
        <w:ind w:left="0"/>
        <w:jc w:val="both"/>
      </w:pPr>
      <w:r>
        <w:rPr>
          <w:rFonts w:ascii="Times New Roman"/>
          <w:b w:val="false"/>
          <w:i w:val="false"/>
          <w:color w:val="000000"/>
          <w:sz w:val="28"/>
        </w:rPr>
        <w:t>
      қызмет көрсететін жабдықтың құрылғысын және баптау қағидаларын;</w:t>
      </w:r>
    </w:p>
    <w:bookmarkEnd w:id="47"/>
    <w:bookmarkStart w:name="z55" w:id="48"/>
    <w:p>
      <w:pPr>
        <w:spacing w:after="0"/>
        <w:ind w:left="0"/>
        <w:jc w:val="both"/>
      </w:pPr>
      <w:r>
        <w:rPr>
          <w:rFonts w:ascii="Times New Roman"/>
          <w:b w:val="false"/>
          <w:i w:val="false"/>
          <w:color w:val="000000"/>
          <w:sz w:val="28"/>
        </w:rPr>
        <w:t>
      аралау материалдары мен аралау шикізатына қойылатын мемлекеттік стандарттарды;</w:t>
      </w:r>
    </w:p>
    <w:bookmarkEnd w:id="48"/>
    <w:bookmarkStart w:name="z56" w:id="49"/>
    <w:p>
      <w:pPr>
        <w:spacing w:after="0"/>
        <w:ind w:left="0"/>
        <w:jc w:val="both"/>
      </w:pPr>
      <w:r>
        <w:rPr>
          <w:rFonts w:ascii="Times New Roman"/>
          <w:b w:val="false"/>
          <w:i w:val="false"/>
          <w:color w:val="000000"/>
          <w:sz w:val="28"/>
        </w:rPr>
        <w:t>
      сүректің тұқымдары мен ақауларын;</w:t>
      </w:r>
    </w:p>
    <w:bookmarkEnd w:id="49"/>
    <w:bookmarkStart w:name="z57" w:id="50"/>
    <w:p>
      <w:pPr>
        <w:spacing w:after="0"/>
        <w:ind w:left="0"/>
        <w:jc w:val="both"/>
      </w:pPr>
      <w:r>
        <w:rPr>
          <w:rFonts w:ascii="Times New Roman"/>
          <w:b w:val="false"/>
          <w:i w:val="false"/>
          <w:color w:val="000000"/>
          <w:sz w:val="28"/>
        </w:rPr>
        <w:t>
      аралау материалдары мен аралау шикізатын сұрыптау қағидаларын;</w:t>
      </w:r>
    </w:p>
    <w:bookmarkEnd w:id="50"/>
    <w:bookmarkStart w:name="z58" w:id="51"/>
    <w:p>
      <w:pPr>
        <w:spacing w:after="0"/>
        <w:ind w:left="0"/>
        <w:jc w:val="both"/>
      </w:pPr>
      <w:r>
        <w:rPr>
          <w:rFonts w:ascii="Times New Roman"/>
          <w:b w:val="false"/>
          <w:i w:val="false"/>
          <w:color w:val="000000"/>
          <w:sz w:val="28"/>
        </w:rPr>
        <w:t>
      бақылау-өлшеу құралдарының мақсаты мен қолдану қағидаларын.</w:t>
      </w:r>
    </w:p>
    <w:bookmarkEnd w:id="51"/>
    <w:bookmarkStart w:name="z59" w:id="52"/>
    <w:p>
      <w:pPr>
        <w:spacing w:after="0"/>
        <w:ind w:left="0"/>
        <w:jc w:val="left"/>
      </w:pPr>
      <w:r>
        <w:rPr>
          <w:rFonts w:ascii="Times New Roman"/>
          <w:b/>
          <w:i w:val="false"/>
          <w:color w:val="000000"/>
        </w:rPr>
        <w:t xml:space="preserve"> 3-параграф. Аралау материалдарын өңдеу қондырғылары мен желілерінің операторы, 6-разряд</w:t>
      </w:r>
    </w:p>
    <w:bookmarkEnd w:id="52"/>
    <w:bookmarkStart w:name="z60" w:id="53"/>
    <w:p>
      <w:pPr>
        <w:spacing w:after="0"/>
        <w:ind w:left="0"/>
        <w:jc w:val="both"/>
      </w:pPr>
      <w:r>
        <w:rPr>
          <w:rFonts w:ascii="Times New Roman"/>
          <w:b w:val="false"/>
          <w:i w:val="false"/>
          <w:color w:val="000000"/>
          <w:sz w:val="28"/>
        </w:rPr>
        <w:t>
      8. Жұмыс сипаттамасы:</w:t>
      </w:r>
    </w:p>
    <w:bookmarkEnd w:id="53"/>
    <w:bookmarkStart w:name="z61" w:id="54"/>
    <w:p>
      <w:pPr>
        <w:spacing w:after="0"/>
        <w:ind w:left="0"/>
        <w:jc w:val="both"/>
      </w:pPr>
      <w:r>
        <w:rPr>
          <w:rFonts w:ascii="Times New Roman"/>
          <w:b w:val="false"/>
          <w:i w:val="false"/>
          <w:color w:val="000000"/>
          <w:sz w:val="28"/>
        </w:rPr>
        <w:t>
      шөрке төсеу-таңбалау қондырғыларын басқару;</w:t>
      </w:r>
    </w:p>
    <w:bookmarkEnd w:id="54"/>
    <w:bookmarkStart w:name="z62" w:id="55"/>
    <w:p>
      <w:pPr>
        <w:spacing w:after="0"/>
        <w:ind w:left="0"/>
        <w:jc w:val="both"/>
      </w:pPr>
      <w:r>
        <w:rPr>
          <w:rFonts w:ascii="Times New Roman"/>
          <w:b w:val="false"/>
          <w:i w:val="false"/>
          <w:color w:val="000000"/>
          <w:sz w:val="28"/>
        </w:rPr>
        <w:t>
      мемлекеттік стандарттардың талаптарына сәйкес аралау материалдарының сұрпын толықтай анықтау және тақтай ұзындығын қалыптастыру, барынша тиімді және бағалы шығымды қамтамасыз ету;</w:t>
      </w:r>
    </w:p>
    <w:bookmarkEnd w:id="55"/>
    <w:bookmarkStart w:name="z63" w:id="56"/>
    <w:p>
      <w:pPr>
        <w:spacing w:after="0"/>
        <w:ind w:left="0"/>
        <w:jc w:val="both"/>
      </w:pPr>
      <w:r>
        <w:rPr>
          <w:rFonts w:ascii="Times New Roman"/>
          <w:b w:val="false"/>
          <w:i w:val="false"/>
          <w:color w:val="000000"/>
          <w:sz w:val="28"/>
        </w:rPr>
        <w:t>
      тақтайларды тиісті сұрып қалталарына салу үшін команда аппаратқа сигнал беру;</w:t>
      </w:r>
    </w:p>
    <w:bookmarkEnd w:id="56"/>
    <w:bookmarkStart w:name="z64" w:id="57"/>
    <w:p>
      <w:pPr>
        <w:spacing w:after="0"/>
        <w:ind w:left="0"/>
        <w:jc w:val="both"/>
      </w:pPr>
      <w:r>
        <w:rPr>
          <w:rFonts w:ascii="Times New Roman"/>
          <w:b w:val="false"/>
          <w:i w:val="false"/>
          <w:color w:val="000000"/>
          <w:sz w:val="28"/>
        </w:rPr>
        <w:t>
      тақтайдың басындағы шеттерін таңбалау;</w:t>
      </w:r>
    </w:p>
    <w:bookmarkEnd w:id="57"/>
    <w:bookmarkStart w:name="z65" w:id="58"/>
    <w:p>
      <w:pPr>
        <w:spacing w:after="0"/>
        <w:ind w:left="0"/>
        <w:jc w:val="both"/>
      </w:pPr>
      <w:r>
        <w:rPr>
          <w:rFonts w:ascii="Times New Roman"/>
          <w:b w:val="false"/>
          <w:i w:val="false"/>
          <w:color w:val="000000"/>
          <w:sz w:val="28"/>
        </w:rPr>
        <w:t>
      шөрке төсеу-таңбалау қондырғылардың барлық механизмінің жұмысындағы өзара әрекетті қамтамасыз ету;</w:t>
      </w:r>
    </w:p>
    <w:bookmarkEnd w:id="58"/>
    <w:bookmarkStart w:name="z66" w:id="59"/>
    <w:p>
      <w:pPr>
        <w:spacing w:after="0"/>
        <w:ind w:left="0"/>
        <w:jc w:val="both"/>
      </w:pPr>
      <w:r>
        <w:rPr>
          <w:rFonts w:ascii="Times New Roman"/>
          <w:b w:val="false"/>
          <w:i w:val="false"/>
          <w:color w:val="000000"/>
          <w:sz w:val="28"/>
        </w:rPr>
        <w:t>
      режимді құрылғыны, өлшегіш үстелді, аралау материалдарының шөрке төселуін таңбалау механизмдерін баптау, араларды ауыстыру;</w:t>
      </w:r>
    </w:p>
    <w:bookmarkEnd w:id="59"/>
    <w:bookmarkStart w:name="z67" w:id="60"/>
    <w:p>
      <w:pPr>
        <w:spacing w:after="0"/>
        <w:ind w:left="0"/>
        <w:jc w:val="both"/>
      </w:pPr>
      <w:r>
        <w:rPr>
          <w:rFonts w:ascii="Times New Roman"/>
          <w:b w:val="false"/>
          <w:i w:val="false"/>
          <w:color w:val="000000"/>
          <w:sz w:val="28"/>
        </w:rPr>
        <w:t>
      ұсақ кінәраттарды жою және қызмет көрсететін механизмдерді майлау.</w:t>
      </w:r>
    </w:p>
    <w:bookmarkEnd w:id="60"/>
    <w:bookmarkStart w:name="z68" w:id="61"/>
    <w:p>
      <w:pPr>
        <w:spacing w:after="0"/>
        <w:ind w:left="0"/>
        <w:jc w:val="both"/>
      </w:pPr>
      <w:r>
        <w:rPr>
          <w:rFonts w:ascii="Times New Roman"/>
          <w:b w:val="false"/>
          <w:i w:val="false"/>
          <w:color w:val="000000"/>
          <w:sz w:val="28"/>
        </w:rPr>
        <w:t>
      9. Білуге тиіс:</w:t>
      </w:r>
    </w:p>
    <w:bookmarkEnd w:id="61"/>
    <w:bookmarkStart w:name="z69" w:id="62"/>
    <w:p>
      <w:pPr>
        <w:spacing w:after="0"/>
        <w:ind w:left="0"/>
        <w:jc w:val="both"/>
      </w:pPr>
      <w:r>
        <w:rPr>
          <w:rFonts w:ascii="Times New Roman"/>
          <w:b w:val="false"/>
          <w:i w:val="false"/>
          <w:color w:val="000000"/>
          <w:sz w:val="28"/>
        </w:rPr>
        <w:t>
      қызмет көрсететін жабдықтың кинематикалық схемаларын;</w:t>
      </w:r>
    </w:p>
    <w:bookmarkEnd w:id="62"/>
    <w:bookmarkStart w:name="z70" w:id="63"/>
    <w:p>
      <w:pPr>
        <w:spacing w:after="0"/>
        <w:ind w:left="0"/>
        <w:jc w:val="both"/>
      </w:pPr>
      <w:r>
        <w:rPr>
          <w:rFonts w:ascii="Times New Roman"/>
          <w:b w:val="false"/>
          <w:i w:val="false"/>
          <w:color w:val="000000"/>
          <w:sz w:val="28"/>
        </w:rPr>
        <w:t>
      аралау материалдарын шөрке төсеу және таңбалау қағидаларын;</w:t>
      </w:r>
    </w:p>
    <w:bookmarkEnd w:id="63"/>
    <w:bookmarkStart w:name="z71" w:id="64"/>
    <w:p>
      <w:pPr>
        <w:spacing w:after="0"/>
        <w:ind w:left="0"/>
        <w:jc w:val="both"/>
      </w:pPr>
      <w:r>
        <w:rPr>
          <w:rFonts w:ascii="Times New Roman"/>
          <w:b w:val="false"/>
          <w:i w:val="false"/>
          <w:color w:val="000000"/>
          <w:sz w:val="28"/>
        </w:rPr>
        <w:t>
      аралау материалдарына қойылатын техникалық шарттарды, аралау материалдарын пішудің тиімді әдістері және көрсеткіштерінің құнын.</w:t>
      </w:r>
    </w:p>
    <w:bookmarkEnd w:id="64"/>
    <w:bookmarkStart w:name="z72" w:id="65"/>
    <w:p>
      <w:pPr>
        <w:spacing w:after="0"/>
        <w:ind w:left="0"/>
        <w:jc w:val="left"/>
      </w:pPr>
      <w:r>
        <w:rPr>
          <w:rFonts w:ascii="Times New Roman"/>
          <w:b/>
          <w:i w:val="false"/>
          <w:color w:val="000000"/>
        </w:rPr>
        <w:t xml:space="preserve"> 4-параграф. Бөренелерді сұрыптау және қайта өңдеу агрегаттық желілерінің операторы, 3-разряд</w:t>
      </w:r>
    </w:p>
    <w:bookmarkEnd w:id="65"/>
    <w:bookmarkStart w:name="z73" w:id="66"/>
    <w:p>
      <w:pPr>
        <w:spacing w:after="0"/>
        <w:ind w:left="0"/>
        <w:jc w:val="both"/>
      </w:pPr>
      <w:r>
        <w:rPr>
          <w:rFonts w:ascii="Times New Roman"/>
          <w:b w:val="false"/>
          <w:i w:val="false"/>
          <w:color w:val="000000"/>
          <w:sz w:val="28"/>
        </w:rPr>
        <w:t>
      10. Жұмыс сипаттамасы:</w:t>
      </w:r>
    </w:p>
    <w:bookmarkEnd w:id="66"/>
    <w:bookmarkStart w:name="z74" w:id="67"/>
    <w:p>
      <w:pPr>
        <w:spacing w:after="0"/>
        <w:ind w:left="0"/>
        <w:jc w:val="both"/>
      </w:pPr>
      <w:r>
        <w:rPr>
          <w:rFonts w:ascii="Times New Roman"/>
          <w:b w:val="false"/>
          <w:i w:val="false"/>
          <w:color w:val="000000"/>
          <w:sz w:val="28"/>
        </w:rPr>
        <w:t>
      бөренелерді аралауға берген кезде мөлшерлегіш құрылғылардың механизмдерін пульттан басқару;</w:t>
      </w:r>
    </w:p>
    <w:bookmarkEnd w:id="67"/>
    <w:bookmarkStart w:name="z75" w:id="68"/>
    <w:p>
      <w:pPr>
        <w:spacing w:after="0"/>
        <w:ind w:left="0"/>
        <w:jc w:val="both"/>
      </w:pPr>
      <w:r>
        <w:rPr>
          <w:rFonts w:ascii="Times New Roman"/>
          <w:b w:val="false"/>
          <w:i w:val="false"/>
          <w:color w:val="000000"/>
          <w:sz w:val="28"/>
        </w:rPr>
        <w:t>
      бөрене байламын бөлшектеу құрылғысына және бөренелерді гидролотоктарға немесе тасымалдағыштарға бір қалыпты берілуін қамтамасыз ету;</w:t>
      </w:r>
    </w:p>
    <w:bookmarkEnd w:id="68"/>
    <w:bookmarkStart w:name="z76" w:id="69"/>
    <w:p>
      <w:pPr>
        <w:spacing w:after="0"/>
        <w:ind w:left="0"/>
        <w:jc w:val="both"/>
      </w:pPr>
      <w:r>
        <w:rPr>
          <w:rFonts w:ascii="Times New Roman"/>
          <w:b w:val="false"/>
          <w:i w:val="false"/>
          <w:color w:val="000000"/>
          <w:sz w:val="28"/>
        </w:rPr>
        <w:t>
      желінің қызмет көрсететін механизмдерін баптау.</w:t>
      </w:r>
    </w:p>
    <w:bookmarkEnd w:id="69"/>
    <w:bookmarkStart w:name="z77" w:id="70"/>
    <w:p>
      <w:pPr>
        <w:spacing w:after="0"/>
        <w:ind w:left="0"/>
        <w:jc w:val="both"/>
      </w:pPr>
      <w:r>
        <w:rPr>
          <w:rFonts w:ascii="Times New Roman"/>
          <w:b w:val="false"/>
          <w:i w:val="false"/>
          <w:color w:val="000000"/>
          <w:sz w:val="28"/>
        </w:rPr>
        <w:t>
      11. Білуге тиіс:</w:t>
      </w:r>
    </w:p>
    <w:bookmarkEnd w:id="70"/>
    <w:bookmarkStart w:name="z78" w:id="71"/>
    <w:p>
      <w:pPr>
        <w:spacing w:after="0"/>
        <w:ind w:left="0"/>
        <w:jc w:val="both"/>
      </w:pPr>
      <w:r>
        <w:rPr>
          <w:rFonts w:ascii="Times New Roman"/>
          <w:b w:val="false"/>
          <w:i w:val="false"/>
          <w:color w:val="000000"/>
          <w:sz w:val="28"/>
        </w:rPr>
        <w:t>
      қызмет көрсететін механизмдердің құрылғысы мен баптау қағидаларын;</w:t>
      </w:r>
    </w:p>
    <w:bookmarkEnd w:id="71"/>
    <w:bookmarkStart w:name="z79" w:id="72"/>
    <w:p>
      <w:pPr>
        <w:spacing w:after="0"/>
        <w:ind w:left="0"/>
        <w:jc w:val="both"/>
      </w:pPr>
      <w:r>
        <w:rPr>
          <w:rFonts w:ascii="Times New Roman"/>
          <w:b w:val="false"/>
          <w:i w:val="false"/>
          <w:color w:val="000000"/>
          <w:sz w:val="28"/>
        </w:rPr>
        <w:t>
      тиелетін және тасымалдағыш құрылғылардың техникалық сипаттамасын, бөрене мөлшері және сапасына қойылатын талаптарды.</w:t>
      </w:r>
    </w:p>
    <w:bookmarkEnd w:id="72"/>
    <w:bookmarkStart w:name="z80" w:id="73"/>
    <w:p>
      <w:pPr>
        <w:spacing w:after="0"/>
        <w:ind w:left="0"/>
        <w:jc w:val="left"/>
      </w:pPr>
      <w:r>
        <w:rPr>
          <w:rFonts w:ascii="Times New Roman"/>
          <w:b/>
          <w:i w:val="false"/>
          <w:color w:val="000000"/>
        </w:rPr>
        <w:t xml:space="preserve"> 5-параграф. Бөренелерді сұрыптау және қайта өңдеу агрегаттық желілерінің операторы, 4-разряд</w:t>
      </w:r>
    </w:p>
    <w:bookmarkEnd w:id="73"/>
    <w:bookmarkStart w:name="z81" w:id="74"/>
    <w:p>
      <w:pPr>
        <w:spacing w:after="0"/>
        <w:ind w:left="0"/>
        <w:jc w:val="both"/>
      </w:pPr>
      <w:r>
        <w:rPr>
          <w:rFonts w:ascii="Times New Roman"/>
          <w:b w:val="false"/>
          <w:i w:val="false"/>
          <w:color w:val="000000"/>
          <w:sz w:val="28"/>
        </w:rPr>
        <w:t>
      12. Жұмыс сипаттамасы:</w:t>
      </w:r>
    </w:p>
    <w:bookmarkEnd w:id="74"/>
    <w:bookmarkStart w:name="z82" w:id="75"/>
    <w:p>
      <w:pPr>
        <w:spacing w:after="0"/>
        <w:ind w:left="0"/>
        <w:jc w:val="both"/>
      </w:pPr>
      <w:r>
        <w:rPr>
          <w:rFonts w:ascii="Times New Roman"/>
          <w:b w:val="false"/>
          <w:i w:val="false"/>
          <w:color w:val="000000"/>
          <w:sz w:val="28"/>
        </w:rPr>
        <w:t>
      жоғары білікті оператордың басшылығымен бөренелерді сұрыптауды желі пультінен басқару;</w:t>
      </w:r>
    </w:p>
    <w:bookmarkEnd w:id="75"/>
    <w:bookmarkStart w:name="z83" w:id="76"/>
    <w:p>
      <w:pPr>
        <w:spacing w:after="0"/>
        <w:ind w:left="0"/>
        <w:jc w:val="both"/>
      </w:pPr>
      <w:r>
        <w:rPr>
          <w:rFonts w:ascii="Times New Roman"/>
          <w:b w:val="false"/>
          <w:i w:val="false"/>
          <w:color w:val="000000"/>
          <w:sz w:val="28"/>
        </w:rPr>
        <w:t>
      қолмен жұмыс істеу режимінде бөренелерді сұрыптау процесін жүргізу;</w:t>
      </w:r>
    </w:p>
    <w:bookmarkEnd w:id="76"/>
    <w:bookmarkStart w:name="z84" w:id="77"/>
    <w:p>
      <w:pPr>
        <w:spacing w:after="0"/>
        <w:ind w:left="0"/>
        <w:jc w:val="both"/>
      </w:pPr>
      <w:r>
        <w:rPr>
          <w:rFonts w:ascii="Times New Roman"/>
          <w:b w:val="false"/>
          <w:i w:val="false"/>
          <w:color w:val="000000"/>
          <w:sz w:val="28"/>
        </w:rPr>
        <w:t>
      қысқа бөренелерді және біршама қисық бөренелерді қолмен алып тастау;</w:t>
      </w:r>
    </w:p>
    <w:bookmarkEnd w:id="77"/>
    <w:bookmarkStart w:name="z85" w:id="78"/>
    <w:p>
      <w:pPr>
        <w:spacing w:after="0"/>
        <w:ind w:left="0"/>
        <w:jc w:val="both"/>
      </w:pPr>
      <w:r>
        <w:rPr>
          <w:rFonts w:ascii="Times New Roman"/>
          <w:b w:val="false"/>
          <w:i w:val="false"/>
          <w:color w:val="000000"/>
          <w:sz w:val="28"/>
        </w:rPr>
        <w:t>
      желі жұмысының автоматтық режимі бұзылған жағдайда түзету және бөренелерді алып тастау;</w:t>
      </w:r>
    </w:p>
    <w:bookmarkEnd w:id="78"/>
    <w:bookmarkStart w:name="z86" w:id="79"/>
    <w:p>
      <w:pPr>
        <w:spacing w:after="0"/>
        <w:ind w:left="0"/>
        <w:jc w:val="both"/>
      </w:pPr>
      <w:r>
        <w:rPr>
          <w:rFonts w:ascii="Times New Roman"/>
          <w:b w:val="false"/>
          <w:i w:val="false"/>
          <w:color w:val="000000"/>
          <w:sz w:val="28"/>
        </w:rPr>
        <w:t>
      қозғалыс бағытындағы төбе шөркелермен бағдарланбаған бөренелердің диаметрін өлшеу;</w:t>
      </w:r>
    </w:p>
    <w:bookmarkEnd w:id="79"/>
    <w:bookmarkStart w:name="z87" w:id="80"/>
    <w:p>
      <w:pPr>
        <w:spacing w:after="0"/>
        <w:ind w:left="0"/>
        <w:jc w:val="both"/>
      </w:pPr>
      <w:r>
        <w:rPr>
          <w:rFonts w:ascii="Times New Roman"/>
          <w:b w:val="false"/>
          <w:i w:val="false"/>
          <w:color w:val="000000"/>
          <w:sz w:val="28"/>
        </w:rPr>
        <w:t>
      желі жұмысындағы техникалық кінәраттарды жоюға қатысу.</w:t>
      </w:r>
    </w:p>
    <w:bookmarkEnd w:id="80"/>
    <w:bookmarkStart w:name="z88" w:id="81"/>
    <w:p>
      <w:pPr>
        <w:spacing w:after="0"/>
        <w:ind w:left="0"/>
        <w:jc w:val="both"/>
      </w:pPr>
      <w:r>
        <w:rPr>
          <w:rFonts w:ascii="Times New Roman"/>
          <w:b w:val="false"/>
          <w:i w:val="false"/>
          <w:color w:val="000000"/>
          <w:sz w:val="28"/>
        </w:rPr>
        <w:t>
      13. Білуге тиіс:</w:t>
      </w:r>
    </w:p>
    <w:bookmarkEnd w:id="81"/>
    <w:bookmarkStart w:name="z89" w:id="82"/>
    <w:p>
      <w:pPr>
        <w:spacing w:after="0"/>
        <w:ind w:left="0"/>
        <w:jc w:val="both"/>
      </w:pPr>
      <w:r>
        <w:rPr>
          <w:rFonts w:ascii="Times New Roman"/>
          <w:b w:val="false"/>
          <w:i w:val="false"/>
          <w:color w:val="000000"/>
          <w:sz w:val="28"/>
        </w:rPr>
        <w:t>
      бөренелерге арналған сұрыптау желісінің жұмыс істеу принципін;</w:t>
      </w:r>
    </w:p>
    <w:bookmarkEnd w:id="82"/>
    <w:bookmarkStart w:name="z90" w:id="83"/>
    <w:p>
      <w:pPr>
        <w:spacing w:after="0"/>
        <w:ind w:left="0"/>
        <w:jc w:val="both"/>
      </w:pPr>
      <w:r>
        <w:rPr>
          <w:rFonts w:ascii="Times New Roman"/>
          <w:b w:val="false"/>
          <w:i w:val="false"/>
          <w:color w:val="000000"/>
          <w:sz w:val="28"/>
        </w:rPr>
        <w:t>
      желілер мен оның жеке механизмдерін басқару пультінің конструкциясын;</w:t>
      </w:r>
    </w:p>
    <w:bookmarkEnd w:id="83"/>
    <w:bookmarkStart w:name="z91" w:id="84"/>
    <w:p>
      <w:pPr>
        <w:spacing w:after="0"/>
        <w:ind w:left="0"/>
        <w:jc w:val="both"/>
      </w:pPr>
      <w:r>
        <w:rPr>
          <w:rFonts w:ascii="Times New Roman"/>
          <w:b w:val="false"/>
          <w:i w:val="false"/>
          <w:color w:val="000000"/>
          <w:sz w:val="28"/>
        </w:rPr>
        <w:t>
      аралау шикізатының мемлекеттік стандарттарын, бөренелерді таңбалауды.</w:t>
      </w:r>
    </w:p>
    <w:bookmarkEnd w:id="84"/>
    <w:bookmarkStart w:name="z92" w:id="85"/>
    <w:p>
      <w:pPr>
        <w:spacing w:after="0"/>
        <w:ind w:left="0"/>
        <w:jc w:val="left"/>
      </w:pPr>
      <w:r>
        <w:rPr>
          <w:rFonts w:ascii="Times New Roman"/>
          <w:b/>
          <w:i w:val="false"/>
          <w:color w:val="000000"/>
        </w:rPr>
        <w:t xml:space="preserve"> 6-параграф. Бөренелерді сұрыптау және қайта өңдеу агрегаттық желілерінің операторы, 5-разряд</w:t>
      </w:r>
    </w:p>
    <w:bookmarkEnd w:id="85"/>
    <w:bookmarkStart w:name="z93" w:id="86"/>
    <w:p>
      <w:pPr>
        <w:spacing w:after="0"/>
        <w:ind w:left="0"/>
        <w:jc w:val="both"/>
      </w:pPr>
      <w:r>
        <w:rPr>
          <w:rFonts w:ascii="Times New Roman"/>
          <w:b w:val="false"/>
          <w:i w:val="false"/>
          <w:color w:val="000000"/>
          <w:sz w:val="28"/>
        </w:rPr>
        <w:t>
      14. Жұмыс сипаттамасы:</w:t>
      </w:r>
    </w:p>
    <w:bookmarkEnd w:id="86"/>
    <w:bookmarkStart w:name="z94" w:id="87"/>
    <w:p>
      <w:pPr>
        <w:spacing w:after="0"/>
        <w:ind w:left="0"/>
        <w:jc w:val="both"/>
      </w:pPr>
      <w:r>
        <w:rPr>
          <w:rFonts w:ascii="Times New Roman"/>
          <w:b w:val="false"/>
          <w:i w:val="false"/>
          <w:color w:val="000000"/>
          <w:sz w:val="28"/>
        </w:rPr>
        <w:t>
      тұқымдары, диаметрі мен мақсаты бойынша аралау шикізатын сұрыптау желілерін пульттан басқару;</w:t>
      </w:r>
    </w:p>
    <w:bookmarkEnd w:id="87"/>
    <w:bookmarkStart w:name="z95" w:id="88"/>
    <w:p>
      <w:pPr>
        <w:spacing w:after="0"/>
        <w:ind w:left="0"/>
        <w:jc w:val="both"/>
      </w:pPr>
      <w:r>
        <w:rPr>
          <w:rFonts w:ascii="Times New Roman"/>
          <w:b w:val="false"/>
          <w:i w:val="false"/>
          <w:color w:val="000000"/>
          <w:sz w:val="28"/>
        </w:rPr>
        <w:t>
      жоғары оператордың басшылығымен фрезерлі аралау, фрезерлі келтектеу желілерінде және бөренелерді агрегаттық қайта өңдеу желілерінде бөренелерді қайта өңдеуге қатысу;</w:t>
      </w:r>
    </w:p>
    <w:bookmarkEnd w:id="88"/>
    <w:bookmarkStart w:name="z96" w:id="89"/>
    <w:p>
      <w:pPr>
        <w:spacing w:after="0"/>
        <w:ind w:left="0"/>
        <w:jc w:val="both"/>
      </w:pPr>
      <w:r>
        <w:rPr>
          <w:rFonts w:ascii="Times New Roman"/>
          <w:b w:val="false"/>
          <w:i w:val="false"/>
          <w:color w:val="000000"/>
          <w:sz w:val="28"/>
        </w:rPr>
        <w:t>
      желінің барлық учаскелерінің синхронды жұмысын қамтамасыз ету;</w:t>
      </w:r>
    </w:p>
    <w:bookmarkEnd w:id="89"/>
    <w:bookmarkStart w:name="z97" w:id="90"/>
    <w:p>
      <w:pPr>
        <w:spacing w:after="0"/>
        <w:ind w:left="0"/>
        <w:jc w:val="both"/>
      </w:pPr>
      <w:r>
        <w:rPr>
          <w:rFonts w:ascii="Times New Roman"/>
          <w:b w:val="false"/>
          <w:i w:val="false"/>
          <w:color w:val="000000"/>
          <w:sz w:val="28"/>
        </w:rPr>
        <w:t>
      агрегат алдына беретін құрылғыларға қызмет көрсету;</w:t>
      </w:r>
    </w:p>
    <w:bookmarkEnd w:id="90"/>
    <w:bookmarkStart w:name="z98" w:id="91"/>
    <w:p>
      <w:pPr>
        <w:spacing w:after="0"/>
        <w:ind w:left="0"/>
        <w:jc w:val="both"/>
      </w:pPr>
      <w:r>
        <w:rPr>
          <w:rFonts w:ascii="Times New Roman"/>
          <w:b w:val="false"/>
          <w:i w:val="false"/>
          <w:color w:val="000000"/>
          <w:sz w:val="28"/>
        </w:rPr>
        <w:t>
      механизмдердің жұмысындағы ұсақ кінәраттарды жою және жабдықты жөндеуге қатысу.</w:t>
      </w:r>
    </w:p>
    <w:bookmarkEnd w:id="91"/>
    <w:bookmarkStart w:name="z99" w:id="92"/>
    <w:p>
      <w:pPr>
        <w:spacing w:after="0"/>
        <w:ind w:left="0"/>
        <w:jc w:val="both"/>
      </w:pPr>
      <w:r>
        <w:rPr>
          <w:rFonts w:ascii="Times New Roman"/>
          <w:b w:val="false"/>
          <w:i w:val="false"/>
          <w:color w:val="000000"/>
          <w:sz w:val="28"/>
        </w:rPr>
        <w:t>
      15. Білуге тиіс:</w:t>
      </w:r>
    </w:p>
    <w:bookmarkEnd w:id="92"/>
    <w:bookmarkStart w:name="z100" w:id="93"/>
    <w:p>
      <w:pPr>
        <w:spacing w:after="0"/>
        <w:ind w:left="0"/>
        <w:jc w:val="both"/>
      </w:pPr>
      <w:r>
        <w:rPr>
          <w:rFonts w:ascii="Times New Roman"/>
          <w:b w:val="false"/>
          <w:i w:val="false"/>
          <w:color w:val="000000"/>
          <w:sz w:val="28"/>
        </w:rPr>
        <w:t>
      сұрыптау желілерінің конструкциясын;</w:t>
      </w:r>
    </w:p>
    <w:bookmarkEnd w:id="93"/>
    <w:bookmarkStart w:name="z101" w:id="94"/>
    <w:p>
      <w:pPr>
        <w:spacing w:after="0"/>
        <w:ind w:left="0"/>
        <w:jc w:val="both"/>
      </w:pPr>
      <w:r>
        <w:rPr>
          <w:rFonts w:ascii="Times New Roman"/>
          <w:b w:val="false"/>
          <w:i w:val="false"/>
          <w:color w:val="000000"/>
          <w:sz w:val="28"/>
        </w:rPr>
        <w:t>
      бөренелерді қайта өңдеу агрегаттық желілерінің, агрегаттың алдына беретін механизмдердің құрылғысы және жұмыс істеу принципін;</w:t>
      </w:r>
    </w:p>
    <w:bookmarkEnd w:id="94"/>
    <w:bookmarkStart w:name="z102" w:id="95"/>
    <w:p>
      <w:pPr>
        <w:spacing w:after="0"/>
        <w:ind w:left="0"/>
        <w:jc w:val="both"/>
      </w:pPr>
      <w:r>
        <w:rPr>
          <w:rFonts w:ascii="Times New Roman"/>
          <w:b w:val="false"/>
          <w:i w:val="false"/>
          <w:color w:val="000000"/>
          <w:sz w:val="28"/>
        </w:rPr>
        <w:t>
      бөренелерді фрезерлеу және аралау арқылы қайта өңдеу технологиясының негіздерін.</w:t>
      </w:r>
    </w:p>
    <w:bookmarkEnd w:id="95"/>
    <w:bookmarkStart w:name="z103" w:id="96"/>
    <w:p>
      <w:pPr>
        <w:spacing w:after="0"/>
        <w:ind w:left="0"/>
        <w:jc w:val="left"/>
      </w:pPr>
      <w:r>
        <w:rPr>
          <w:rFonts w:ascii="Times New Roman"/>
          <w:b/>
          <w:i w:val="false"/>
          <w:color w:val="000000"/>
        </w:rPr>
        <w:t xml:space="preserve"> 7-параграф. Бөренелерді сұрыптау және қайта өңдеу агрегаттық желілерінің операторы, 6-разряд</w:t>
      </w:r>
    </w:p>
    <w:bookmarkEnd w:id="96"/>
    <w:bookmarkStart w:name="z104" w:id="97"/>
    <w:p>
      <w:pPr>
        <w:spacing w:after="0"/>
        <w:ind w:left="0"/>
        <w:jc w:val="both"/>
      </w:pPr>
      <w:r>
        <w:rPr>
          <w:rFonts w:ascii="Times New Roman"/>
          <w:b w:val="false"/>
          <w:i w:val="false"/>
          <w:color w:val="000000"/>
          <w:sz w:val="28"/>
        </w:rPr>
        <w:t>
      16. Жұмыс сипаттамасы:</w:t>
      </w:r>
    </w:p>
    <w:bookmarkEnd w:id="97"/>
    <w:bookmarkStart w:name="z105" w:id="98"/>
    <w:p>
      <w:pPr>
        <w:spacing w:after="0"/>
        <w:ind w:left="0"/>
        <w:jc w:val="both"/>
      </w:pPr>
      <w:r>
        <w:rPr>
          <w:rFonts w:ascii="Times New Roman"/>
          <w:b w:val="false"/>
          <w:i w:val="false"/>
          <w:color w:val="000000"/>
          <w:sz w:val="28"/>
        </w:rPr>
        <w:t>
      пульттің көмегімен фрезерлі аралау, фрезерлі келтектеу желілерінде автоматтық және қолмен жұмыс істеу режимінде бөренелерді аралау материалдарына және технологиялық жаңқаларға қайта өңдеу;</w:t>
      </w:r>
    </w:p>
    <w:bookmarkEnd w:id="98"/>
    <w:bookmarkStart w:name="z106" w:id="99"/>
    <w:p>
      <w:pPr>
        <w:spacing w:after="0"/>
        <w:ind w:left="0"/>
        <w:jc w:val="both"/>
      </w:pPr>
      <w:r>
        <w:rPr>
          <w:rFonts w:ascii="Times New Roman"/>
          <w:b w:val="false"/>
          <w:i w:val="false"/>
          <w:color w:val="000000"/>
          <w:sz w:val="28"/>
        </w:rPr>
        <w:t>
      кескіш құралды (фрезерлі қалпақшаларды, дөңгелек араларды) орнату;</w:t>
      </w:r>
    </w:p>
    <w:bookmarkEnd w:id="99"/>
    <w:bookmarkStart w:name="z107" w:id="100"/>
    <w:p>
      <w:pPr>
        <w:spacing w:after="0"/>
        <w:ind w:left="0"/>
        <w:jc w:val="both"/>
      </w:pPr>
      <w:r>
        <w:rPr>
          <w:rFonts w:ascii="Times New Roman"/>
          <w:b w:val="false"/>
          <w:i w:val="false"/>
          <w:color w:val="000000"/>
          <w:sz w:val="28"/>
        </w:rPr>
        <w:t>
      бөренелерді өңдеу процесінде механизмдердің өзара әрекетін, бөренелердің қозғалысын, алынатын аралау материалдары мен технологиялық жаңқалардың сапасын бақылау;</w:t>
      </w:r>
    </w:p>
    <w:bookmarkEnd w:id="100"/>
    <w:bookmarkStart w:name="z108" w:id="101"/>
    <w:p>
      <w:pPr>
        <w:spacing w:after="0"/>
        <w:ind w:left="0"/>
        <w:jc w:val="both"/>
      </w:pPr>
      <w:r>
        <w:rPr>
          <w:rFonts w:ascii="Times New Roman"/>
          <w:b w:val="false"/>
          <w:i w:val="false"/>
          <w:color w:val="000000"/>
          <w:sz w:val="28"/>
        </w:rPr>
        <w:t>
      желі тораптары мен агрегаттарын баптау;</w:t>
      </w:r>
    </w:p>
    <w:bookmarkEnd w:id="101"/>
    <w:bookmarkStart w:name="z109" w:id="102"/>
    <w:p>
      <w:pPr>
        <w:spacing w:after="0"/>
        <w:ind w:left="0"/>
        <w:jc w:val="both"/>
      </w:pPr>
      <w:r>
        <w:rPr>
          <w:rFonts w:ascii="Times New Roman"/>
          <w:b w:val="false"/>
          <w:i w:val="false"/>
          <w:color w:val="000000"/>
          <w:sz w:val="28"/>
        </w:rPr>
        <w:t>
      қызмет көрсететін жабдықты майлау.</w:t>
      </w:r>
    </w:p>
    <w:bookmarkEnd w:id="102"/>
    <w:bookmarkStart w:name="z110" w:id="103"/>
    <w:p>
      <w:pPr>
        <w:spacing w:after="0"/>
        <w:ind w:left="0"/>
        <w:jc w:val="both"/>
      </w:pPr>
      <w:r>
        <w:rPr>
          <w:rFonts w:ascii="Times New Roman"/>
          <w:b w:val="false"/>
          <w:i w:val="false"/>
          <w:color w:val="000000"/>
          <w:sz w:val="28"/>
        </w:rPr>
        <w:t>
      17. Білуге тиіс:</w:t>
      </w:r>
    </w:p>
    <w:bookmarkEnd w:id="103"/>
    <w:bookmarkStart w:name="z111" w:id="104"/>
    <w:p>
      <w:pPr>
        <w:spacing w:after="0"/>
        <w:ind w:left="0"/>
        <w:jc w:val="both"/>
      </w:pPr>
      <w:r>
        <w:rPr>
          <w:rFonts w:ascii="Times New Roman"/>
          <w:b w:val="false"/>
          <w:i w:val="false"/>
          <w:color w:val="000000"/>
          <w:sz w:val="28"/>
        </w:rPr>
        <w:t>
      беретін құрылғылар мен тасымалдағыш механизмдердің фрезерлі аралау жабдықтарының пневматикалық, гидравликалық жүйелерін және кинематикасын;</w:t>
      </w:r>
    </w:p>
    <w:bookmarkEnd w:id="104"/>
    <w:bookmarkStart w:name="z112" w:id="105"/>
    <w:p>
      <w:pPr>
        <w:spacing w:after="0"/>
        <w:ind w:left="0"/>
        <w:jc w:val="both"/>
      </w:pPr>
      <w:r>
        <w:rPr>
          <w:rFonts w:ascii="Times New Roman"/>
          <w:b w:val="false"/>
          <w:i w:val="false"/>
          <w:color w:val="000000"/>
          <w:sz w:val="28"/>
        </w:rPr>
        <w:t>
      желінің тораптары мен агрегаттарының өзара әрекетін;</w:t>
      </w:r>
    </w:p>
    <w:bookmarkEnd w:id="105"/>
    <w:bookmarkStart w:name="z113" w:id="106"/>
    <w:p>
      <w:pPr>
        <w:spacing w:after="0"/>
        <w:ind w:left="0"/>
        <w:jc w:val="both"/>
      </w:pPr>
      <w:r>
        <w:rPr>
          <w:rFonts w:ascii="Times New Roman"/>
          <w:b w:val="false"/>
          <w:i w:val="false"/>
          <w:color w:val="000000"/>
          <w:sz w:val="28"/>
        </w:rPr>
        <w:t>
      кескіш құралдың конструкциясын;</w:t>
      </w:r>
    </w:p>
    <w:bookmarkEnd w:id="106"/>
    <w:bookmarkStart w:name="z114" w:id="107"/>
    <w:p>
      <w:pPr>
        <w:spacing w:after="0"/>
        <w:ind w:left="0"/>
        <w:jc w:val="both"/>
      </w:pPr>
      <w:r>
        <w:rPr>
          <w:rFonts w:ascii="Times New Roman"/>
          <w:b w:val="false"/>
          <w:i w:val="false"/>
          <w:color w:val="000000"/>
          <w:sz w:val="28"/>
        </w:rPr>
        <w:t>
      өңделетін аралау материалдары мен технологиялық жаңқаларға қойылатын мемлекеттік стандарттар мен техникалық шарттарды.</w:t>
      </w:r>
    </w:p>
    <w:bookmarkEnd w:id="107"/>
    <w:bookmarkStart w:name="z115" w:id="108"/>
    <w:p>
      <w:pPr>
        <w:spacing w:after="0"/>
        <w:ind w:left="0"/>
        <w:jc w:val="left"/>
      </w:pPr>
      <w:r>
        <w:rPr>
          <w:rFonts w:ascii="Times New Roman"/>
          <w:b/>
          <w:i w:val="false"/>
          <w:color w:val="000000"/>
        </w:rPr>
        <w:t xml:space="preserve"> 8-параграф. Бөшкеші, 2-разряд</w:t>
      </w:r>
    </w:p>
    <w:bookmarkEnd w:id="108"/>
    <w:bookmarkStart w:name="z116" w:id="109"/>
    <w:p>
      <w:pPr>
        <w:spacing w:after="0"/>
        <w:ind w:left="0"/>
        <w:jc w:val="both"/>
      </w:pPr>
      <w:r>
        <w:rPr>
          <w:rFonts w:ascii="Times New Roman"/>
          <w:b w:val="false"/>
          <w:i w:val="false"/>
          <w:color w:val="000000"/>
          <w:sz w:val="28"/>
        </w:rPr>
        <w:t>
      18. Жұмыс сипаттамасы:</w:t>
      </w:r>
    </w:p>
    <w:bookmarkEnd w:id="109"/>
    <w:bookmarkStart w:name="z117" w:id="110"/>
    <w:p>
      <w:pPr>
        <w:spacing w:after="0"/>
        <w:ind w:left="0"/>
        <w:jc w:val="both"/>
      </w:pPr>
      <w:r>
        <w:rPr>
          <w:rFonts w:ascii="Times New Roman"/>
          <w:b w:val="false"/>
          <w:i w:val="false"/>
          <w:color w:val="000000"/>
          <w:sz w:val="28"/>
        </w:rPr>
        <w:t>
      бөшке тарасын ағынды-механикалық жасау немесе операциялық жөндеу кезінде орындалатын қосалқы операцияларды орындау.</w:t>
      </w:r>
    </w:p>
    <w:bookmarkEnd w:id="110"/>
    <w:bookmarkStart w:name="z118" w:id="111"/>
    <w:p>
      <w:pPr>
        <w:spacing w:after="0"/>
        <w:ind w:left="0"/>
        <w:jc w:val="both"/>
      </w:pPr>
      <w:r>
        <w:rPr>
          <w:rFonts w:ascii="Times New Roman"/>
          <w:b w:val="false"/>
          <w:i w:val="false"/>
          <w:color w:val="000000"/>
          <w:sz w:val="28"/>
        </w:rPr>
        <w:t>
      19. Білуге тиіс:</w:t>
      </w:r>
    </w:p>
    <w:bookmarkEnd w:id="111"/>
    <w:bookmarkStart w:name="z119" w:id="112"/>
    <w:p>
      <w:pPr>
        <w:spacing w:after="0"/>
        <w:ind w:left="0"/>
        <w:jc w:val="both"/>
      </w:pPr>
      <w:r>
        <w:rPr>
          <w:rFonts w:ascii="Times New Roman"/>
          <w:b w:val="false"/>
          <w:i w:val="false"/>
          <w:color w:val="000000"/>
          <w:sz w:val="28"/>
        </w:rPr>
        <w:t>
      қолданылатын аспаптардың құрылғысын;</w:t>
      </w:r>
    </w:p>
    <w:bookmarkEnd w:id="112"/>
    <w:bookmarkStart w:name="z120" w:id="113"/>
    <w:p>
      <w:pPr>
        <w:spacing w:after="0"/>
        <w:ind w:left="0"/>
        <w:jc w:val="both"/>
      </w:pPr>
      <w:r>
        <w:rPr>
          <w:rFonts w:ascii="Times New Roman"/>
          <w:b w:val="false"/>
          <w:i w:val="false"/>
          <w:color w:val="000000"/>
          <w:sz w:val="28"/>
        </w:rPr>
        <w:t>
      бөшке құралының типтері мен түрлерін;</w:t>
      </w:r>
    </w:p>
    <w:bookmarkEnd w:id="113"/>
    <w:bookmarkStart w:name="z121" w:id="114"/>
    <w:p>
      <w:pPr>
        <w:spacing w:after="0"/>
        <w:ind w:left="0"/>
        <w:jc w:val="both"/>
      </w:pPr>
      <w:r>
        <w:rPr>
          <w:rFonts w:ascii="Times New Roman"/>
          <w:b w:val="false"/>
          <w:i w:val="false"/>
          <w:color w:val="000000"/>
          <w:sz w:val="28"/>
        </w:rPr>
        <w:t>
      қаңқадағы тойтармалардың орналасуына қойылатын талаптарды;</w:t>
      </w:r>
    </w:p>
    <w:bookmarkEnd w:id="114"/>
    <w:bookmarkStart w:name="z122" w:id="115"/>
    <w:p>
      <w:pPr>
        <w:spacing w:after="0"/>
        <w:ind w:left="0"/>
        <w:jc w:val="both"/>
      </w:pPr>
      <w:r>
        <w:rPr>
          <w:rFonts w:ascii="Times New Roman"/>
          <w:b w:val="false"/>
          <w:i w:val="false"/>
          <w:color w:val="000000"/>
          <w:sz w:val="28"/>
        </w:rPr>
        <w:t>
      брак пайда болатын себептер және оны жою шараларын.</w:t>
      </w:r>
    </w:p>
    <w:bookmarkEnd w:id="115"/>
    <w:bookmarkStart w:name="z123" w:id="116"/>
    <w:p>
      <w:pPr>
        <w:spacing w:after="0"/>
        <w:ind w:left="0"/>
        <w:jc w:val="both"/>
      </w:pPr>
      <w:r>
        <w:rPr>
          <w:rFonts w:ascii="Times New Roman"/>
          <w:b w:val="false"/>
          <w:i w:val="false"/>
          <w:color w:val="000000"/>
          <w:sz w:val="28"/>
        </w:rPr>
        <w:t>
      20. Жұмыс үлгілері:</w:t>
      </w:r>
    </w:p>
    <w:bookmarkEnd w:id="116"/>
    <w:bookmarkStart w:name="z124" w:id="117"/>
    <w:p>
      <w:pPr>
        <w:spacing w:after="0"/>
        <w:ind w:left="0"/>
        <w:jc w:val="both"/>
      </w:pPr>
      <w:r>
        <w:rPr>
          <w:rFonts w:ascii="Times New Roman"/>
          <w:b w:val="false"/>
          <w:i w:val="false"/>
          <w:color w:val="000000"/>
          <w:sz w:val="28"/>
        </w:rPr>
        <w:t>
      1) бөшкелер - қол бөшкелі құралмен сыртын тазалау, қайтарылған бөшкелердің шөркелерін тегістеу;</w:t>
      </w:r>
    </w:p>
    <w:bookmarkEnd w:id="117"/>
    <w:bookmarkStart w:name="z125" w:id="118"/>
    <w:p>
      <w:pPr>
        <w:spacing w:after="0"/>
        <w:ind w:left="0"/>
        <w:jc w:val="both"/>
      </w:pPr>
      <w:r>
        <w:rPr>
          <w:rFonts w:ascii="Times New Roman"/>
          <w:b w:val="false"/>
          <w:i w:val="false"/>
          <w:color w:val="000000"/>
          <w:sz w:val="28"/>
        </w:rPr>
        <w:t>
      2) түптер – қайтарылған бөшке түптерін қағымдау, сырлау, шканттарды қағымдау;</w:t>
      </w:r>
    </w:p>
    <w:bookmarkEnd w:id="118"/>
    <w:bookmarkStart w:name="z126" w:id="119"/>
    <w:p>
      <w:pPr>
        <w:spacing w:after="0"/>
        <w:ind w:left="0"/>
        <w:jc w:val="both"/>
      </w:pPr>
      <w:r>
        <w:rPr>
          <w:rFonts w:ascii="Times New Roman"/>
          <w:b w:val="false"/>
          <w:i w:val="false"/>
          <w:color w:val="000000"/>
          <w:sz w:val="28"/>
        </w:rPr>
        <w:t>
      3) жұмыс сақиналары – бұлғау;</w:t>
      </w:r>
    </w:p>
    <w:bookmarkEnd w:id="119"/>
    <w:bookmarkStart w:name="z127" w:id="120"/>
    <w:p>
      <w:pPr>
        <w:spacing w:after="0"/>
        <w:ind w:left="0"/>
        <w:jc w:val="both"/>
      </w:pPr>
      <w:r>
        <w:rPr>
          <w:rFonts w:ascii="Times New Roman"/>
          <w:b w:val="false"/>
          <w:i w:val="false"/>
          <w:color w:val="000000"/>
          <w:sz w:val="28"/>
        </w:rPr>
        <w:t>
      4) орайтын құрсаулар – тартылатын механикалық қақпада және қолмен қағымдау және түсіру;</w:t>
      </w:r>
    </w:p>
    <w:bookmarkEnd w:id="120"/>
    <w:bookmarkStart w:name="z128" w:id="121"/>
    <w:p>
      <w:pPr>
        <w:spacing w:after="0"/>
        <w:ind w:left="0"/>
        <w:jc w:val="both"/>
      </w:pPr>
      <w:r>
        <w:rPr>
          <w:rFonts w:ascii="Times New Roman"/>
          <w:b w:val="false"/>
          <w:i w:val="false"/>
          <w:color w:val="000000"/>
          <w:sz w:val="28"/>
        </w:rPr>
        <w:t>
      5) ілмектер – қолмен иректі сүргімен түзету және тазалау;</w:t>
      </w:r>
    </w:p>
    <w:bookmarkEnd w:id="121"/>
    <w:bookmarkStart w:name="z129" w:id="122"/>
    <w:p>
      <w:pPr>
        <w:spacing w:after="0"/>
        <w:ind w:left="0"/>
        <w:jc w:val="both"/>
      </w:pPr>
      <w:r>
        <w:rPr>
          <w:rFonts w:ascii="Times New Roman"/>
          <w:b w:val="false"/>
          <w:i w:val="false"/>
          <w:color w:val="000000"/>
          <w:sz w:val="28"/>
        </w:rPr>
        <w:t>
      6) қалқан түптері – тойтармалардан тігу.</w:t>
      </w:r>
    </w:p>
    <w:bookmarkEnd w:id="122"/>
    <w:bookmarkStart w:name="z130" w:id="123"/>
    <w:p>
      <w:pPr>
        <w:spacing w:after="0"/>
        <w:ind w:left="0"/>
        <w:jc w:val="left"/>
      </w:pPr>
      <w:r>
        <w:rPr>
          <w:rFonts w:ascii="Times New Roman"/>
          <w:b/>
          <w:i w:val="false"/>
          <w:color w:val="000000"/>
        </w:rPr>
        <w:t xml:space="preserve"> 9-параграф. Бөшкеші, 3-разряд</w:t>
      </w:r>
    </w:p>
    <w:bookmarkEnd w:id="123"/>
    <w:bookmarkStart w:name="z131" w:id="124"/>
    <w:p>
      <w:pPr>
        <w:spacing w:after="0"/>
        <w:ind w:left="0"/>
        <w:jc w:val="both"/>
      </w:pPr>
      <w:r>
        <w:rPr>
          <w:rFonts w:ascii="Times New Roman"/>
          <w:b w:val="false"/>
          <w:i w:val="false"/>
          <w:color w:val="000000"/>
          <w:sz w:val="28"/>
        </w:rPr>
        <w:t>
      21. Жұмыс сипаттамасы:</w:t>
      </w:r>
    </w:p>
    <w:bookmarkEnd w:id="124"/>
    <w:bookmarkStart w:name="z132" w:id="125"/>
    <w:p>
      <w:pPr>
        <w:spacing w:after="0"/>
        <w:ind w:left="0"/>
        <w:jc w:val="both"/>
      </w:pPr>
      <w:r>
        <w:rPr>
          <w:rFonts w:ascii="Times New Roman"/>
          <w:b w:val="false"/>
          <w:i w:val="false"/>
          <w:color w:val="000000"/>
          <w:sz w:val="28"/>
        </w:rPr>
        <w:t>
      түрлі тұқымды сүректен жасалған сұйық өнімдерге арналған сыйымдылығы 500 литрге дейін чандарды, кадкаларды және құрғақ өнімдерге арналған бөшкелерді жасау және жөндеу бойынша бөшке жұмыстары кешенін қолмен орындау;</w:t>
      </w:r>
    </w:p>
    <w:bookmarkEnd w:id="125"/>
    <w:bookmarkStart w:name="z133" w:id="126"/>
    <w:p>
      <w:pPr>
        <w:spacing w:after="0"/>
        <w:ind w:left="0"/>
        <w:jc w:val="both"/>
      </w:pPr>
      <w:r>
        <w:rPr>
          <w:rFonts w:ascii="Times New Roman"/>
          <w:b w:val="false"/>
          <w:i w:val="false"/>
          <w:color w:val="000000"/>
          <w:sz w:val="28"/>
        </w:rPr>
        <w:t>
      бөшкелерді ағынды-механикалық жасау немесе операциялық жөндеу кезінде қарапайым және күрделілігі орташа бөшке жұмыстарын орындау;</w:t>
      </w:r>
    </w:p>
    <w:bookmarkEnd w:id="126"/>
    <w:bookmarkStart w:name="z134" w:id="127"/>
    <w:p>
      <w:pPr>
        <w:spacing w:after="0"/>
        <w:ind w:left="0"/>
        <w:jc w:val="both"/>
      </w:pPr>
      <w:r>
        <w:rPr>
          <w:rFonts w:ascii="Times New Roman"/>
          <w:b w:val="false"/>
          <w:i w:val="false"/>
          <w:color w:val="000000"/>
          <w:sz w:val="28"/>
        </w:rPr>
        <w:t>
      фанералы штампыланған бөшкелерді жасау;</w:t>
      </w:r>
    </w:p>
    <w:bookmarkEnd w:id="127"/>
    <w:bookmarkStart w:name="z135" w:id="128"/>
    <w:p>
      <w:pPr>
        <w:spacing w:after="0"/>
        <w:ind w:left="0"/>
        <w:jc w:val="both"/>
      </w:pPr>
      <w:r>
        <w:rPr>
          <w:rFonts w:ascii="Times New Roman"/>
          <w:b w:val="false"/>
          <w:i w:val="false"/>
          <w:color w:val="000000"/>
          <w:sz w:val="28"/>
        </w:rPr>
        <w:t>
      ағаш және темір құрсауларды жасау;</w:t>
      </w:r>
    </w:p>
    <w:bookmarkEnd w:id="128"/>
    <w:bookmarkStart w:name="z136" w:id="129"/>
    <w:p>
      <w:pPr>
        <w:spacing w:after="0"/>
        <w:ind w:left="0"/>
        <w:jc w:val="both"/>
      </w:pPr>
      <w:r>
        <w:rPr>
          <w:rFonts w:ascii="Times New Roman"/>
          <w:b w:val="false"/>
          <w:i w:val="false"/>
          <w:color w:val="000000"/>
          <w:sz w:val="28"/>
        </w:rPr>
        <w:t>
      бөшкелерге тұрақты құрсауларды кигізу;</w:t>
      </w:r>
    </w:p>
    <w:bookmarkEnd w:id="129"/>
    <w:bookmarkStart w:name="z137" w:id="130"/>
    <w:p>
      <w:pPr>
        <w:spacing w:after="0"/>
        <w:ind w:left="0"/>
        <w:jc w:val="both"/>
      </w:pPr>
      <w:r>
        <w:rPr>
          <w:rFonts w:ascii="Times New Roman"/>
          <w:b w:val="false"/>
          <w:i w:val="false"/>
          <w:color w:val="000000"/>
          <w:sz w:val="28"/>
        </w:rPr>
        <w:t>
      сақина-құрсауларды кигізу станоктарын қолдана отырып, бөшкелерді құрсаулап қаптау, құрсаулар мен жұмыс сақиналарын кигізу;</w:t>
      </w:r>
    </w:p>
    <w:bookmarkEnd w:id="130"/>
    <w:bookmarkStart w:name="z138" w:id="131"/>
    <w:p>
      <w:pPr>
        <w:spacing w:after="0"/>
        <w:ind w:left="0"/>
        <w:jc w:val="both"/>
      </w:pPr>
      <w:r>
        <w:rPr>
          <w:rFonts w:ascii="Times New Roman"/>
          <w:b w:val="false"/>
          <w:i w:val="false"/>
          <w:color w:val="000000"/>
          <w:sz w:val="28"/>
        </w:rPr>
        <w:t>
      құрамды құрсау станогында құрсауды біліктеу және онда тесіктерді тесу;</w:t>
      </w:r>
    </w:p>
    <w:bookmarkEnd w:id="131"/>
    <w:bookmarkStart w:name="z139" w:id="132"/>
    <w:p>
      <w:pPr>
        <w:spacing w:after="0"/>
        <w:ind w:left="0"/>
        <w:jc w:val="both"/>
      </w:pPr>
      <w:r>
        <w:rPr>
          <w:rFonts w:ascii="Times New Roman"/>
          <w:b w:val="false"/>
          <w:i w:val="false"/>
          <w:color w:val="000000"/>
          <w:sz w:val="28"/>
        </w:rPr>
        <w:t>
      құрсау ақауларын айқындау;</w:t>
      </w:r>
    </w:p>
    <w:bookmarkEnd w:id="132"/>
    <w:bookmarkStart w:name="z140" w:id="133"/>
    <w:p>
      <w:pPr>
        <w:spacing w:after="0"/>
        <w:ind w:left="0"/>
        <w:jc w:val="both"/>
      </w:pPr>
      <w:r>
        <w:rPr>
          <w:rFonts w:ascii="Times New Roman"/>
          <w:b w:val="false"/>
          <w:i w:val="false"/>
          <w:color w:val="000000"/>
          <w:sz w:val="28"/>
        </w:rPr>
        <w:t>
      кескіш құралды орнату;</w:t>
      </w:r>
    </w:p>
    <w:bookmarkEnd w:id="133"/>
    <w:bookmarkStart w:name="z141" w:id="134"/>
    <w:p>
      <w:pPr>
        <w:spacing w:after="0"/>
        <w:ind w:left="0"/>
        <w:jc w:val="both"/>
      </w:pPr>
      <w:r>
        <w:rPr>
          <w:rFonts w:ascii="Times New Roman"/>
          <w:b w:val="false"/>
          <w:i w:val="false"/>
          <w:color w:val="000000"/>
          <w:sz w:val="28"/>
        </w:rPr>
        <w:t>
      қызмет көрсететін станоктар мен престерді реттеу.</w:t>
      </w:r>
    </w:p>
    <w:bookmarkEnd w:id="134"/>
    <w:bookmarkStart w:name="z142" w:id="135"/>
    <w:p>
      <w:pPr>
        <w:spacing w:after="0"/>
        <w:ind w:left="0"/>
        <w:jc w:val="both"/>
      </w:pPr>
      <w:r>
        <w:rPr>
          <w:rFonts w:ascii="Times New Roman"/>
          <w:b w:val="false"/>
          <w:i w:val="false"/>
          <w:color w:val="000000"/>
          <w:sz w:val="28"/>
        </w:rPr>
        <w:t>
      22. Білуге тиіс:</w:t>
      </w:r>
    </w:p>
    <w:bookmarkEnd w:id="135"/>
    <w:bookmarkStart w:name="z143" w:id="136"/>
    <w:p>
      <w:pPr>
        <w:spacing w:after="0"/>
        <w:ind w:left="0"/>
        <w:jc w:val="both"/>
      </w:pPr>
      <w:r>
        <w:rPr>
          <w:rFonts w:ascii="Times New Roman"/>
          <w:b w:val="false"/>
          <w:i w:val="false"/>
          <w:color w:val="000000"/>
          <w:sz w:val="28"/>
        </w:rPr>
        <w:t>
      қызмет көрсететін станоктардың құрылғысын;</w:t>
      </w:r>
    </w:p>
    <w:bookmarkEnd w:id="136"/>
    <w:bookmarkStart w:name="z144" w:id="137"/>
    <w:p>
      <w:pPr>
        <w:spacing w:after="0"/>
        <w:ind w:left="0"/>
        <w:jc w:val="both"/>
      </w:pPr>
      <w:r>
        <w:rPr>
          <w:rFonts w:ascii="Times New Roman"/>
          <w:b w:val="false"/>
          <w:i w:val="false"/>
          <w:color w:val="000000"/>
          <w:sz w:val="28"/>
        </w:rPr>
        <w:t>
      жасалатын бөшке өнімдеріне қойылатын талаптарды, жасалатын бөшке ыдыстарының стандартты мөлшері мен формаларын;</w:t>
      </w:r>
    </w:p>
    <w:bookmarkEnd w:id="137"/>
    <w:bookmarkStart w:name="z145" w:id="138"/>
    <w:p>
      <w:pPr>
        <w:spacing w:after="0"/>
        <w:ind w:left="0"/>
        <w:jc w:val="both"/>
      </w:pPr>
      <w:r>
        <w:rPr>
          <w:rFonts w:ascii="Times New Roman"/>
          <w:b w:val="false"/>
          <w:i w:val="false"/>
          <w:color w:val="000000"/>
          <w:sz w:val="28"/>
        </w:rPr>
        <w:t>
      желімдер мен канифоланың қасиеті және оны қолдану тәсілдерін;</w:t>
      </w:r>
    </w:p>
    <w:bookmarkEnd w:id="138"/>
    <w:bookmarkStart w:name="z146" w:id="139"/>
    <w:p>
      <w:pPr>
        <w:spacing w:after="0"/>
        <w:ind w:left="0"/>
        <w:jc w:val="both"/>
      </w:pPr>
      <w:r>
        <w:rPr>
          <w:rFonts w:ascii="Times New Roman"/>
          <w:b w:val="false"/>
          <w:i w:val="false"/>
          <w:color w:val="000000"/>
          <w:sz w:val="28"/>
        </w:rPr>
        <w:t>
      құрсауларға арналған дайындамалардың сапасына қойылатын талаптарды;</w:t>
      </w:r>
    </w:p>
    <w:bookmarkEnd w:id="139"/>
    <w:bookmarkStart w:name="z147" w:id="140"/>
    <w:p>
      <w:pPr>
        <w:spacing w:after="0"/>
        <w:ind w:left="0"/>
        <w:jc w:val="both"/>
      </w:pPr>
      <w:r>
        <w:rPr>
          <w:rFonts w:ascii="Times New Roman"/>
          <w:b w:val="false"/>
          <w:i w:val="false"/>
          <w:color w:val="000000"/>
          <w:sz w:val="28"/>
        </w:rPr>
        <w:t>
      кескіш құралды түзету тәсілдерін.</w:t>
      </w:r>
    </w:p>
    <w:bookmarkEnd w:id="140"/>
    <w:bookmarkStart w:name="z148" w:id="141"/>
    <w:p>
      <w:pPr>
        <w:spacing w:after="0"/>
        <w:ind w:left="0"/>
        <w:jc w:val="both"/>
      </w:pPr>
      <w:r>
        <w:rPr>
          <w:rFonts w:ascii="Times New Roman"/>
          <w:b w:val="false"/>
          <w:i w:val="false"/>
          <w:color w:val="000000"/>
          <w:sz w:val="28"/>
        </w:rPr>
        <w:t>
      23. Жұмыс үлгілері:</w:t>
      </w:r>
    </w:p>
    <w:bookmarkEnd w:id="141"/>
    <w:bookmarkStart w:name="z149" w:id="142"/>
    <w:p>
      <w:pPr>
        <w:spacing w:after="0"/>
        <w:ind w:left="0"/>
        <w:jc w:val="both"/>
      </w:pPr>
      <w:r>
        <w:rPr>
          <w:rFonts w:ascii="Times New Roman"/>
          <w:b w:val="false"/>
          <w:i w:val="false"/>
          <w:color w:val="000000"/>
          <w:sz w:val="28"/>
        </w:rPr>
        <w:t>
      1) бос бөшкелер – тығынын ашу және тығындау;</w:t>
      </w:r>
    </w:p>
    <w:bookmarkEnd w:id="142"/>
    <w:bookmarkStart w:name="z150" w:id="143"/>
    <w:p>
      <w:pPr>
        <w:spacing w:after="0"/>
        <w:ind w:left="0"/>
        <w:jc w:val="both"/>
      </w:pPr>
      <w:r>
        <w:rPr>
          <w:rFonts w:ascii="Times New Roman"/>
          <w:b w:val="false"/>
          <w:i w:val="false"/>
          <w:color w:val="000000"/>
          <w:sz w:val="28"/>
        </w:rPr>
        <w:t>
      2) тойтармалар мен түптер – қолмен сүргілеу;</w:t>
      </w:r>
    </w:p>
    <w:bookmarkEnd w:id="143"/>
    <w:bookmarkStart w:name="z151" w:id="144"/>
    <w:p>
      <w:pPr>
        <w:spacing w:after="0"/>
        <w:ind w:left="0"/>
        <w:jc w:val="both"/>
      </w:pPr>
      <w:r>
        <w:rPr>
          <w:rFonts w:ascii="Times New Roman"/>
          <w:b w:val="false"/>
          <w:i w:val="false"/>
          <w:color w:val="000000"/>
          <w:sz w:val="28"/>
        </w:rPr>
        <w:t>
      3) түп қалқандары – қолмен жөндеу.</w:t>
      </w:r>
    </w:p>
    <w:bookmarkEnd w:id="144"/>
    <w:bookmarkStart w:name="z152" w:id="145"/>
    <w:p>
      <w:pPr>
        <w:spacing w:after="0"/>
        <w:ind w:left="0"/>
        <w:jc w:val="left"/>
      </w:pPr>
      <w:r>
        <w:rPr>
          <w:rFonts w:ascii="Times New Roman"/>
          <w:b/>
          <w:i w:val="false"/>
          <w:color w:val="000000"/>
        </w:rPr>
        <w:t xml:space="preserve"> 10-параграф. Бөшкеші, 4-разряд</w:t>
      </w:r>
    </w:p>
    <w:bookmarkEnd w:id="145"/>
    <w:bookmarkStart w:name="z153" w:id="146"/>
    <w:p>
      <w:pPr>
        <w:spacing w:after="0"/>
        <w:ind w:left="0"/>
        <w:jc w:val="both"/>
      </w:pPr>
      <w:r>
        <w:rPr>
          <w:rFonts w:ascii="Times New Roman"/>
          <w:b w:val="false"/>
          <w:i w:val="false"/>
          <w:color w:val="000000"/>
          <w:sz w:val="28"/>
        </w:rPr>
        <w:t>
      24. Жұмыс сипаттамасы:</w:t>
      </w:r>
    </w:p>
    <w:bookmarkEnd w:id="146"/>
    <w:bookmarkStart w:name="z154" w:id="147"/>
    <w:p>
      <w:pPr>
        <w:spacing w:after="0"/>
        <w:ind w:left="0"/>
        <w:jc w:val="both"/>
      </w:pPr>
      <w:r>
        <w:rPr>
          <w:rFonts w:ascii="Times New Roman"/>
          <w:b w:val="false"/>
          <w:i w:val="false"/>
          <w:color w:val="000000"/>
          <w:sz w:val="28"/>
        </w:rPr>
        <w:t>
      түрлі тұқымды сүректен жасалған, ішкі беті төсемдермен оқшауланған сыйымдылығы 500-ден 10 000 литрге дейін чандарды, тұндырғыштарды және құятын бөшкелерді жасау және жөндеу бойынша бөшке жұмыстарының кешенін қолмен орындау;</w:t>
      </w:r>
    </w:p>
    <w:bookmarkEnd w:id="147"/>
    <w:bookmarkStart w:name="z155" w:id="148"/>
    <w:p>
      <w:pPr>
        <w:spacing w:after="0"/>
        <w:ind w:left="0"/>
        <w:jc w:val="both"/>
      </w:pPr>
      <w:r>
        <w:rPr>
          <w:rFonts w:ascii="Times New Roman"/>
          <w:b w:val="false"/>
          <w:i w:val="false"/>
          <w:color w:val="000000"/>
          <w:sz w:val="28"/>
        </w:rPr>
        <w:t>
      бөшкелерді ағынды-механикалық жасау немесе операциялық жөндеу кезінде күрделі және ерекше күрделі жұмыстарды орындау;</w:t>
      </w:r>
    </w:p>
    <w:bookmarkEnd w:id="148"/>
    <w:bookmarkStart w:name="z156" w:id="149"/>
    <w:p>
      <w:pPr>
        <w:spacing w:after="0"/>
        <w:ind w:left="0"/>
        <w:jc w:val="both"/>
      </w:pPr>
      <w:r>
        <w:rPr>
          <w:rFonts w:ascii="Times New Roman"/>
          <w:b w:val="false"/>
          <w:i w:val="false"/>
          <w:color w:val="000000"/>
          <w:sz w:val="28"/>
        </w:rPr>
        <w:t>
      жасалатын ыдыстардың сыйымдылығын есептеу;</w:t>
      </w:r>
    </w:p>
    <w:bookmarkEnd w:id="149"/>
    <w:bookmarkStart w:name="z157" w:id="150"/>
    <w:p>
      <w:pPr>
        <w:spacing w:after="0"/>
        <w:ind w:left="0"/>
        <w:jc w:val="both"/>
      </w:pPr>
      <w:r>
        <w:rPr>
          <w:rFonts w:ascii="Times New Roman"/>
          <w:b w:val="false"/>
          <w:i w:val="false"/>
          <w:color w:val="000000"/>
          <w:sz w:val="28"/>
        </w:rPr>
        <w:t>
      автоматтандырылған құрамды құрсаулы станоктарда құрсауларды біліктеу, тесіктер тесу және пісіру;</w:t>
      </w:r>
    </w:p>
    <w:bookmarkEnd w:id="150"/>
    <w:bookmarkStart w:name="z158" w:id="151"/>
    <w:p>
      <w:pPr>
        <w:spacing w:after="0"/>
        <w:ind w:left="0"/>
        <w:jc w:val="both"/>
      </w:pPr>
      <w:r>
        <w:rPr>
          <w:rFonts w:ascii="Times New Roman"/>
          <w:b w:val="false"/>
          <w:i w:val="false"/>
          <w:color w:val="000000"/>
          <w:sz w:val="28"/>
        </w:rPr>
        <w:t>
      құрсаулардың жасалу сапасын бақылау;</w:t>
      </w:r>
    </w:p>
    <w:bookmarkEnd w:id="151"/>
    <w:bookmarkStart w:name="z159" w:id="152"/>
    <w:p>
      <w:pPr>
        <w:spacing w:after="0"/>
        <w:ind w:left="0"/>
        <w:jc w:val="both"/>
      </w:pPr>
      <w:r>
        <w:rPr>
          <w:rFonts w:ascii="Times New Roman"/>
          <w:b w:val="false"/>
          <w:i w:val="false"/>
          <w:color w:val="000000"/>
          <w:sz w:val="28"/>
        </w:rPr>
        <w:t>
      қызмет көрсету жабдықтарын баптау және олардың жұмысындағы ұсақ ақаулықтарды жою.</w:t>
      </w:r>
    </w:p>
    <w:bookmarkEnd w:id="152"/>
    <w:bookmarkStart w:name="z160" w:id="153"/>
    <w:p>
      <w:pPr>
        <w:spacing w:after="0"/>
        <w:ind w:left="0"/>
        <w:jc w:val="both"/>
      </w:pPr>
      <w:r>
        <w:rPr>
          <w:rFonts w:ascii="Times New Roman"/>
          <w:b w:val="false"/>
          <w:i w:val="false"/>
          <w:color w:val="000000"/>
          <w:sz w:val="28"/>
        </w:rPr>
        <w:t>
      25. Білуге тиіс:</w:t>
      </w:r>
    </w:p>
    <w:bookmarkEnd w:id="153"/>
    <w:bookmarkStart w:name="z161" w:id="154"/>
    <w:p>
      <w:pPr>
        <w:spacing w:after="0"/>
        <w:ind w:left="0"/>
        <w:jc w:val="both"/>
      </w:pPr>
      <w:r>
        <w:rPr>
          <w:rFonts w:ascii="Times New Roman"/>
          <w:b w:val="false"/>
          <w:i w:val="false"/>
          <w:color w:val="000000"/>
          <w:sz w:val="28"/>
        </w:rPr>
        <w:t>
      автоматтандырылған құрамды құрсаулы станоктардың құрылғысы және баптау тәсілдерін;</w:t>
      </w:r>
    </w:p>
    <w:bookmarkEnd w:id="154"/>
    <w:bookmarkStart w:name="z162" w:id="155"/>
    <w:p>
      <w:pPr>
        <w:spacing w:after="0"/>
        <w:ind w:left="0"/>
        <w:jc w:val="both"/>
      </w:pPr>
      <w:r>
        <w:rPr>
          <w:rFonts w:ascii="Times New Roman"/>
          <w:b w:val="false"/>
          <w:i w:val="false"/>
          <w:color w:val="000000"/>
          <w:sz w:val="28"/>
        </w:rPr>
        <w:t>
      бөшкелі ыдыстарды жасау үшін қолданылатын сүректің тұқымдарын;</w:t>
      </w:r>
    </w:p>
    <w:bookmarkEnd w:id="155"/>
    <w:bookmarkStart w:name="z163" w:id="156"/>
    <w:p>
      <w:pPr>
        <w:spacing w:after="0"/>
        <w:ind w:left="0"/>
        <w:jc w:val="both"/>
      </w:pPr>
      <w:r>
        <w:rPr>
          <w:rFonts w:ascii="Times New Roman"/>
          <w:b w:val="false"/>
          <w:i w:val="false"/>
          <w:color w:val="000000"/>
          <w:sz w:val="28"/>
        </w:rPr>
        <w:t>
      жасалынатын бөшкелі ыдыстарға қойылатын мемлекеттік стандарттарды;</w:t>
      </w:r>
    </w:p>
    <w:bookmarkEnd w:id="156"/>
    <w:bookmarkStart w:name="z164" w:id="157"/>
    <w:p>
      <w:pPr>
        <w:spacing w:after="0"/>
        <w:ind w:left="0"/>
        <w:jc w:val="both"/>
      </w:pPr>
      <w:r>
        <w:rPr>
          <w:rFonts w:ascii="Times New Roman"/>
          <w:b w:val="false"/>
          <w:i w:val="false"/>
          <w:color w:val="000000"/>
          <w:sz w:val="28"/>
        </w:rPr>
        <w:t>
      бөшкелі ыдыстарды сулау, булау, күйдіру және кептіру режимін;</w:t>
      </w:r>
    </w:p>
    <w:bookmarkEnd w:id="157"/>
    <w:bookmarkStart w:name="z165" w:id="158"/>
    <w:p>
      <w:pPr>
        <w:spacing w:after="0"/>
        <w:ind w:left="0"/>
        <w:jc w:val="both"/>
      </w:pPr>
      <w:r>
        <w:rPr>
          <w:rFonts w:ascii="Times New Roman"/>
          <w:b w:val="false"/>
          <w:i w:val="false"/>
          <w:color w:val="000000"/>
          <w:sz w:val="28"/>
        </w:rPr>
        <w:t>
      эмальдау үшін ерітінділер дайындау тәсілдерін;</w:t>
      </w:r>
    </w:p>
    <w:bookmarkEnd w:id="158"/>
    <w:bookmarkStart w:name="z166" w:id="159"/>
    <w:p>
      <w:pPr>
        <w:spacing w:after="0"/>
        <w:ind w:left="0"/>
        <w:jc w:val="both"/>
      </w:pPr>
      <w:r>
        <w:rPr>
          <w:rFonts w:ascii="Times New Roman"/>
          <w:b w:val="false"/>
          <w:i w:val="false"/>
          <w:color w:val="000000"/>
          <w:sz w:val="28"/>
        </w:rPr>
        <w:t>
      кескіш құралдың қасиетін;</w:t>
      </w:r>
    </w:p>
    <w:bookmarkEnd w:id="159"/>
    <w:bookmarkStart w:name="z167" w:id="160"/>
    <w:p>
      <w:pPr>
        <w:spacing w:after="0"/>
        <w:ind w:left="0"/>
        <w:jc w:val="both"/>
      </w:pPr>
      <w:r>
        <w:rPr>
          <w:rFonts w:ascii="Times New Roman"/>
          <w:b w:val="false"/>
          <w:i w:val="false"/>
          <w:color w:val="000000"/>
          <w:sz w:val="28"/>
        </w:rPr>
        <w:t>
      бақылау-өлшеу құрал мен аспаптардың мақсатын.</w:t>
      </w:r>
    </w:p>
    <w:bookmarkEnd w:id="160"/>
    <w:bookmarkStart w:name="z168" w:id="161"/>
    <w:p>
      <w:pPr>
        <w:spacing w:after="0"/>
        <w:ind w:left="0"/>
        <w:jc w:val="both"/>
      </w:pPr>
      <w:r>
        <w:rPr>
          <w:rFonts w:ascii="Times New Roman"/>
          <w:b w:val="false"/>
          <w:i w:val="false"/>
          <w:color w:val="000000"/>
          <w:sz w:val="28"/>
        </w:rPr>
        <w:t>
      26. Жұмыс үлгілері:</w:t>
      </w:r>
    </w:p>
    <w:bookmarkEnd w:id="161"/>
    <w:bookmarkStart w:name="z169" w:id="162"/>
    <w:p>
      <w:pPr>
        <w:spacing w:after="0"/>
        <w:ind w:left="0"/>
        <w:jc w:val="both"/>
      </w:pPr>
      <w:r>
        <w:rPr>
          <w:rFonts w:ascii="Times New Roman"/>
          <w:b w:val="false"/>
          <w:i w:val="false"/>
          <w:color w:val="000000"/>
          <w:sz w:val="28"/>
        </w:rPr>
        <w:t>
      1) бөшкелер – қаңқаларды құрастыру, түптерді қою, қаңқаларды тарту;</w:t>
      </w:r>
    </w:p>
    <w:bookmarkEnd w:id="162"/>
    <w:bookmarkStart w:name="z170" w:id="163"/>
    <w:p>
      <w:pPr>
        <w:spacing w:after="0"/>
        <w:ind w:left="0"/>
        <w:jc w:val="both"/>
      </w:pPr>
      <w:r>
        <w:rPr>
          <w:rFonts w:ascii="Times New Roman"/>
          <w:b w:val="false"/>
          <w:i w:val="false"/>
          <w:color w:val="000000"/>
          <w:sz w:val="28"/>
        </w:rPr>
        <w:t>
      2) бөшкелер – құрсауларды қатайтқаннан, түптегеннен, тұндырғаннан кейін жөндеу;</w:t>
      </w:r>
    </w:p>
    <w:bookmarkEnd w:id="163"/>
    <w:bookmarkStart w:name="z171" w:id="164"/>
    <w:p>
      <w:pPr>
        <w:spacing w:after="0"/>
        <w:ind w:left="0"/>
        <w:jc w:val="both"/>
      </w:pPr>
      <w:r>
        <w:rPr>
          <w:rFonts w:ascii="Times New Roman"/>
          <w:b w:val="false"/>
          <w:i w:val="false"/>
          <w:color w:val="000000"/>
          <w:sz w:val="28"/>
        </w:rPr>
        <w:t>
      3) ағаш шелектердің қақпалары – қолмен аралап және өңдеп, тесіктерге қырлы таяқшаларды жасау, құрастыру;</w:t>
      </w:r>
    </w:p>
    <w:bookmarkEnd w:id="164"/>
    <w:bookmarkStart w:name="z172" w:id="165"/>
    <w:p>
      <w:pPr>
        <w:spacing w:after="0"/>
        <w:ind w:left="0"/>
        <w:jc w:val="both"/>
      </w:pPr>
      <w:r>
        <w:rPr>
          <w:rFonts w:ascii="Times New Roman"/>
          <w:b w:val="false"/>
          <w:i w:val="false"/>
          <w:color w:val="000000"/>
          <w:sz w:val="28"/>
        </w:rPr>
        <w:t>
      4) ағаш шелектердің тұтқалары – жасау, қақпақтарға саптау, ажарлау;</w:t>
      </w:r>
    </w:p>
    <w:bookmarkEnd w:id="165"/>
    <w:bookmarkStart w:name="z173" w:id="166"/>
    <w:p>
      <w:pPr>
        <w:spacing w:after="0"/>
        <w:ind w:left="0"/>
        <w:jc w:val="both"/>
      </w:pPr>
      <w:r>
        <w:rPr>
          <w:rFonts w:ascii="Times New Roman"/>
          <w:b w:val="false"/>
          <w:i w:val="false"/>
          <w:color w:val="000000"/>
          <w:sz w:val="28"/>
        </w:rPr>
        <w:t>
      5) ағаш шелектер – қаңқаларды құрастыру, дайын түпшелерден өңдеп түптер құрастыру, қаңқаларды тазалау және үстіңгі шөркелерді өңдеу.</w:t>
      </w:r>
    </w:p>
    <w:bookmarkEnd w:id="166"/>
    <w:bookmarkStart w:name="z174" w:id="167"/>
    <w:p>
      <w:pPr>
        <w:spacing w:after="0"/>
        <w:ind w:left="0"/>
        <w:jc w:val="left"/>
      </w:pPr>
      <w:r>
        <w:rPr>
          <w:rFonts w:ascii="Times New Roman"/>
          <w:b/>
          <w:i w:val="false"/>
          <w:color w:val="000000"/>
        </w:rPr>
        <w:t xml:space="preserve"> 11-параграф. Бөшкеші, 5-разряд</w:t>
      </w:r>
    </w:p>
    <w:bookmarkEnd w:id="167"/>
    <w:bookmarkStart w:name="z175" w:id="168"/>
    <w:p>
      <w:pPr>
        <w:spacing w:after="0"/>
        <w:ind w:left="0"/>
        <w:jc w:val="both"/>
      </w:pPr>
      <w:r>
        <w:rPr>
          <w:rFonts w:ascii="Times New Roman"/>
          <w:b w:val="false"/>
          <w:i w:val="false"/>
          <w:color w:val="000000"/>
          <w:sz w:val="28"/>
        </w:rPr>
        <w:t>
      27. Жұмыс сипаттамасы:</w:t>
      </w:r>
    </w:p>
    <w:bookmarkEnd w:id="168"/>
    <w:bookmarkStart w:name="z176" w:id="169"/>
    <w:p>
      <w:pPr>
        <w:spacing w:after="0"/>
        <w:ind w:left="0"/>
        <w:jc w:val="both"/>
      </w:pPr>
      <w:r>
        <w:rPr>
          <w:rFonts w:ascii="Times New Roman"/>
          <w:b w:val="false"/>
          <w:i w:val="false"/>
          <w:color w:val="000000"/>
          <w:sz w:val="28"/>
        </w:rPr>
        <w:t>
      қолмен күрделі сыйымдылықтарды, тұндырғыштарды, чандарды, сыйымдылығы 10 000 литрден артық сопақ буттарды және сызбалар бойынша зауытта жасалған күрделі технологиялық жабдықтардың жасау және жөндеу бойынша бөшке жұмыстарын кешенді орындау.</w:t>
      </w:r>
    </w:p>
    <w:bookmarkEnd w:id="169"/>
    <w:bookmarkStart w:name="z177" w:id="170"/>
    <w:p>
      <w:pPr>
        <w:spacing w:after="0"/>
        <w:ind w:left="0"/>
        <w:jc w:val="both"/>
      </w:pPr>
      <w:r>
        <w:rPr>
          <w:rFonts w:ascii="Times New Roman"/>
          <w:b w:val="false"/>
          <w:i w:val="false"/>
          <w:color w:val="000000"/>
          <w:sz w:val="28"/>
        </w:rPr>
        <w:t>
      28. Білуге тиіс:</w:t>
      </w:r>
    </w:p>
    <w:bookmarkEnd w:id="170"/>
    <w:bookmarkStart w:name="z178" w:id="171"/>
    <w:p>
      <w:pPr>
        <w:spacing w:after="0"/>
        <w:ind w:left="0"/>
        <w:jc w:val="both"/>
      </w:pPr>
      <w:r>
        <w:rPr>
          <w:rFonts w:ascii="Times New Roman"/>
          <w:b w:val="false"/>
          <w:i w:val="false"/>
          <w:color w:val="000000"/>
          <w:sz w:val="28"/>
        </w:rPr>
        <w:t>
      қызмет көрсететін станоктардың құрылғысын және оларды баптау қағидаларын;</w:t>
      </w:r>
    </w:p>
    <w:bookmarkEnd w:id="171"/>
    <w:bookmarkStart w:name="z179" w:id="172"/>
    <w:p>
      <w:pPr>
        <w:spacing w:after="0"/>
        <w:ind w:left="0"/>
        <w:jc w:val="both"/>
      </w:pPr>
      <w:r>
        <w:rPr>
          <w:rFonts w:ascii="Times New Roman"/>
          <w:b w:val="false"/>
          <w:i w:val="false"/>
          <w:color w:val="000000"/>
          <w:sz w:val="28"/>
        </w:rPr>
        <w:t>
      термоөңдеу режимдерін;</w:t>
      </w:r>
    </w:p>
    <w:bookmarkEnd w:id="172"/>
    <w:bookmarkStart w:name="z180" w:id="173"/>
    <w:p>
      <w:pPr>
        <w:spacing w:after="0"/>
        <w:ind w:left="0"/>
        <w:jc w:val="both"/>
      </w:pPr>
      <w:r>
        <w:rPr>
          <w:rFonts w:ascii="Times New Roman"/>
          <w:b w:val="false"/>
          <w:i w:val="false"/>
          <w:color w:val="000000"/>
          <w:sz w:val="28"/>
        </w:rPr>
        <w:t>
      арнайы сыйымдылықтарды жасауға арналған сүректің тұқымы мен сапасын;</w:t>
      </w:r>
    </w:p>
    <w:bookmarkEnd w:id="173"/>
    <w:bookmarkStart w:name="z181" w:id="174"/>
    <w:p>
      <w:pPr>
        <w:spacing w:after="0"/>
        <w:ind w:left="0"/>
        <w:jc w:val="both"/>
      </w:pPr>
      <w:r>
        <w:rPr>
          <w:rFonts w:ascii="Times New Roman"/>
          <w:b w:val="false"/>
          <w:i w:val="false"/>
          <w:color w:val="000000"/>
          <w:sz w:val="28"/>
        </w:rPr>
        <w:t>
      арнайы бөшке тарасының сызбаларын;</w:t>
      </w:r>
    </w:p>
    <w:bookmarkEnd w:id="174"/>
    <w:bookmarkStart w:name="z182" w:id="175"/>
    <w:p>
      <w:pPr>
        <w:spacing w:after="0"/>
        <w:ind w:left="0"/>
        <w:jc w:val="both"/>
      </w:pPr>
      <w:r>
        <w:rPr>
          <w:rFonts w:ascii="Times New Roman"/>
          <w:b w:val="false"/>
          <w:i w:val="false"/>
          <w:color w:val="000000"/>
          <w:sz w:val="28"/>
        </w:rPr>
        <w:t>
      арнайы тараға қолданылатын техникалық талаптарды;</w:t>
      </w:r>
    </w:p>
    <w:bookmarkEnd w:id="175"/>
    <w:bookmarkStart w:name="z183" w:id="176"/>
    <w:p>
      <w:pPr>
        <w:spacing w:after="0"/>
        <w:ind w:left="0"/>
        <w:jc w:val="both"/>
      </w:pPr>
      <w:r>
        <w:rPr>
          <w:rFonts w:ascii="Times New Roman"/>
          <w:b w:val="false"/>
          <w:i w:val="false"/>
          <w:color w:val="000000"/>
          <w:sz w:val="28"/>
        </w:rPr>
        <w:t>
      қолданылатын құралдың қасиеті мен конструкциясын, оны дайындау қағидаларын.</w:t>
      </w:r>
    </w:p>
    <w:bookmarkEnd w:id="176"/>
    <w:bookmarkStart w:name="z184" w:id="177"/>
    <w:p>
      <w:pPr>
        <w:spacing w:after="0"/>
        <w:ind w:left="0"/>
        <w:jc w:val="left"/>
      </w:pPr>
      <w:r>
        <w:rPr>
          <w:rFonts w:ascii="Times New Roman"/>
          <w:b/>
          <w:i w:val="false"/>
          <w:color w:val="000000"/>
        </w:rPr>
        <w:t xml:space="preserve"> 12-параграф. Рамалаушы, 3-разряд</w:t>
      </w:r>
    </w:p>
    <w:bookmarkEnd w:id="177"/>
    <w:bookmarkStart w:name="z185" w:id="178"/>
    <w:p>
      <w:pPr>
        <w:spacing w:after="0"/>
        <w:ind w:left="0"/>
        <w:jc w:val="both"/>
      </w:pPr>
      <w:r>
        <w:rPr>
          <w:rFonts w:ascii="Times New Roman"/>
          <w:b w:val="false"/>
          <w:i w:val="false"/>
          <w:color w:val="000000"/>
          <w:sz w:val="28"/>
        </w:rPr>
        <w:t>
      29. Жұмыс сипаттамасы:</w:t>
      </w:r>
    </w:p>
    <w:bookmarkEnd w:id="178"/>
    <w:bookmarkStart w:name="z186" w:id="179"/>
    <w:p>
      <w:pPr>
        <w:spacing w:after="0"/>
        <w:ind w:left="0"/>
        <w:jc w:val="both"/>
      </w:pPr>
      <w:r>
        <w:rPr>
          <w:rFonts w:ascii="Times New Roman"/>
          <w:b w:val="false"/>
          <w:i w:val="false"/>
          <w:color w:val="000000"/>
          <w:sz w:val="28"/>
        </w:rPr>
        <w:t>
      жұмыс аймағы шегінде бойлап аралау процесінде бөренелер мен келтектерді ауыстыру бойынша қосымша операцияларды орындау, жұмыс орнынан аралау өнімдерін алып тастау;</w:t>
      </w:r>
    </w:p>
    <w:bookmarkEnd w:id="179"/>
    <w:bookmarkStart w:name="z187" w:id="180"/>
    <w:p>
      <w:pPr>
        <w:spacing w:after="0"/>
        <w:ind w:left="0"/>
        <w:jc w:val="both"/>
      </w:pPr>
      <w:r>
        <w:rPr>
          <w:rFonts w:ascii="Times New Roman"/>
          <w:b w:val="false"/>
          <w:i w:val="false"/>
          <w:color w:val="000000"/>
          <w:sz w:val="28"/>
        </w:rPr>
        <w:t>
      станоктың шикізат беріп тұратын алдыңғы және артқы рамалы механизмдерін басқару;</w:t>
      </w:r>
    </w:p>
    <w:bookmarkEnd w:id="180"/>
    <w:bookmarkStart w:name="z188" w:id="181"/>
    <w:p>
      <w:pPr>
        <w:spacing w:after="0"/>
        <w:ind w:left="0"/>
        <w:jc w:val="both"/>
      </w:pPr>
      <w:r>
        <w:rPr>
          <w:rFonts w:ascii="Times New Roman"/>
          <w:b w:val="false"/>
          <w:i w:val="false"/>
          <w:color w:val="000000"/>
          <w:sz w:val="28"/>
        </w:rPr>
        <w:t>
      сынамен жаратын пышақтарды баптау.</w:t>
      </w:r>
    </w:p>
    <w:bookmarkEnd w:id="181"/>
    <w:bookmarkStart w:name="z189" w:id="182"/>
    <w:p>
      <w:pPr>
        <w:spacing w:after="0"/>
        <w:ind w:left="0"/>
        <w:jc w:val="both"/>
      </w:pPr>
      <w:r>
        <w:rPr>
          <w:rFonts w:ascii="Times New Roman"/>
          <w:b w:val="false"/>
          <w:i w:val="false"/>
          <w:color w:val="000000"/>
          <w:sz w:val="28"/>
        </w:rPr>
        <w:t>
      30. Білуге тиіс:</w:t>
      </w:r>
    </w:p>
    <w:bookmarkEnd w:id="182"/>
    <w:bookmarkStart w:name="z190" w:id="183"/>
    <w:p>
      <w:pPr>
        <w:spacing w:after="0"/>
        <w:ind w:left="0"/>
        <w:jc w:val="both"/>
      </w:pPr>
      <w:r>
        <w:rPr>
          <w:rFonts w:ascii="Times New Roman"/>
          <w:b w:val="false"/>
          <w:i w:val="false"/>
          <w:color w:val="000000"/>
          <w:sz w:val="28"/>
        </w:rPr>
        <w:t>
      рольгандардың, тізбекті және ленталы тасымалдағыштардың және станок жанындағы механизмдердің: бөрене жинақтаушылар мен лақтырғыштардың, рамалы арбашықтардың, қырлы бөренелерді салушылардың, сынамен жаратын пышақтардың жұмыс істеу принципін;</w:t>
      </w:r>
    </w:p>
    <w:bookmarkEnd w:id="183"/>
    <w:bookmarkStart w:name="z191" w:id="184"/>
    <w:p>
      <w:pPr>
        <w:spacing w:after="0"/>
        <w:ind w:left="0"/>
        <w:jc w:val="both"/>
      </w:pPr>
      <w:r>
        <w:rPr>
          <w:rFonts w:ascii="Times New Roman"/>
          <w:b w:val="false"/>
          <w:i w:val="false"/>
          <w:color w:val="000000"/>
          <w:sz w:val="28"/>
        </w:rPr>
        <w:t>
      бөрене аралау, жабдықтарды беру тораптарының конструкциясын;</w:t>
      </w:r>
    </w:p>
    <w:bookmarkEnd w:id="184"/>
    <w:bookmarkStart w:name="z192" w:id="185"/>
    <w:p>
      <w:pPr>
        <w:spacing w:after="0"/>
        <w:ind w:left="0"/>
        <w:jc w:val="both"/>
      </w:pPr>
      <w:r>
        <w:rPr>
          <w:rFonts w:ascii="Times New Roman"/>
          <w:b w:val="false"/>
          <w:i w:val="false"/>
          <w:color w:val="000000"/>
          <w:sz w:val="28"/>
        </w:rPr>
        <w:t>
      бөренелердің тұқымдары мен өлшемдерін.</w:t>
      </w:r>
    </w:p>
    <w:bookmarkEnd w:id="185"/>
    <w:bookmarkStart w:name="z193" w:id="186"/>
    <w:p>
      <w:pPr>
        <w:spacing w:after="0"/>
        <w:ind w:left="0"/>
        <w:jc w:val="left"/>
      </w:pPr>
      <w:r>
        <w:rPr>
          <w:rFonts w:ascii="Times New Roman"/>
          <w:b/>
          <w:i w:val="false"/>
          <w:color w:val="000000"/>
        </w:rPr>
        <w:t xml:space="preserve"> 13-параграф. Рамалаушы, 4-разряд</w:t>
      </w:r>
    </w:p>
    <w:bookmarkEnd w:id="186"/>
    <w:bookmarkStart w:name="z194" w:id="187"/>
    <w:p>
      <w:pPr>
        <w:spacing w:after="0"/>
        <w:ind w:left="0"/>
        <w:jc w:val="both"/>
      </w:pPr>
      <w:r>
        <w:rPr>
          <w:rFonts w:ascii="Times New Roman"/>
          <w:b w:val="false"/>
          <w:i w:val="false"/>
          <w:color w:val="000000"/>
          <w:sz w:val="28"/>
        </w:rPr>
        <w:t>
      31. Жұмыс сипаттамасы:</w:t>
      </w:r>
    </w:p>
    <w:bookmarkEnd w:id="187"/>
    <w:bookmarkStart w:name="z195" w:id="188"/>
    <w:p>
      <w:pPr>
        <w:spacing w:after="0"/>
        <w:ind w:left="0"/>
        <w:jc w:val="both"/>
      </w:pPr>
      <w:r>
        <w:rPr>
          <w:rFonts w:ascii="Times New Roman"/>
          <w:b w:val="false"/>
          <w:i w:val="false"/>
          <w:color w:val="000000"/>
          <w:sz w:val="28"/>
        </w:rPr>
        <w:t>
      әртүрлі тұқымды дөңгелек материалдардан жасалған бөренелерді, келтектерді, дайындамаларды зауыт ішінде қолданылатын өнімдерге, одақ ішінде қолдануға арналған жалпы мақсаттағы аралау материалдарына, сүргіленген шпонды алу үшін дайындамаларды жоғары білікті рамалаушы баптаған бір қабатты (тік және көлденең) ағаш аралау рамаларында бойлап аралау;</w:t>
      </w:r>
    </w:p>
    <w:bookmarkEnd w:id="188"/>
    <w:bookmarkStart w:name="z196" w:id="189"/>
    <w:p>
      <w:pPr>
        <w:spacing w:after="0"/>
        <w:ind w:left="0"/>
        <w:jc w:val="both"/>
      </w:pPr>
      <w:r>
        <w:rPr>
          <w:rFonts w:ascii="Times New Roman"/>
          <w:b w:val="false"/>
          <w:i w:val="false"/>
          <w:color w:val="000000"/>
          <w:sz w:val="28"/>
        </w:rPr>
        <w:t>
      мамандандырылған ағаш аралау ағынында ағаш аралау рамаларында бөренелер мен келтектерді бойлап аралау кезінде қызмет көрсету аймағы шегінде бөренелер мен аралау өнімдерін ауыстыру бойынша қосымша операцияларды орындау;</w:t>
      </w:r>
    </w:p>
    <w:bookmarkEnd w:id="189"/>
    <w:bookmarkStart w:name="z197" w:id="190"/>
    <w:p>
      <w:pPr>
        <w:spacing w:after="0"/>
        <w:ind w:left="0"/>
        <w:jc w:val="both"/>
      </w:pPr>
      <w:r>
        <w:rPr>
          <w:rFonts w:ascii="Times New Roman"/>
          <w:b w:val="false"/>
          <w:i w:val="false"/>
          <w:color w:val="000000"/>
          <w:sz w:val="28"/>
        </w:rPr>
        <w:t>
      ара өрнектерін ауыстыруға қатысу;</w:t>
      </w:r>
    </w:p>
    <w:bookmarkEnd w:id="190"/>
    <w:bookmarkStart w:name="z198" w:id="191"/>
    <w:p>
      <w:pPr>
        <w:spacing w:after="0"/>
        <w:ind w:left="0"/>
        <w:jc w:val="both"/>
      </w:pPr>
      <w:r>
        <w:rPr>
          <w:rFonts w:ascii="Times New Roman"/>
          <w:b w:val="false"/>
          <w:i w:val="false"/>
          <w:color w:val="000000"/>
          <w:sz w:val="28"/>
        </w:rPr>
        <w:t>
      жабдықты баптау, оның жұмысындағы ұсақ кінәраттарды жою.</w:t>
      </w:r>
    </w:p>
    <w:bookmarkEnd w:id="191"/>
    <w:bookmarkStart w:name="z199" w:id="192"/>
    <w:p>
      <w:pPr>
        <w:spacing w:after="0"/>
        <w:ind w:left="0"/>
        <w:jc w:val="both"/>
      </w:pPr>
      <w:r>
        <w:rPr>
          <w:rFonts w:ascii="Times New Roman"/>
          <w:b w:val="false"/>
          <w:i w:val="false"/>
          <w:color w:val="000000"/>
          <w:sz w:val="28"/>
        </w:rPr>
        <w:t>
      32. Білуге тиіс:</w:t>
      </w:r>
    </w:p>
    <w:bookmarkEnd w:id="192"/>
    <w:bookmarkStart w:name="z200" w:id="193"/>
    <w:p>
      <w:pPr>
        <w:spacing w:after="0"/>
        <w:ind w:left="0"/>
        <w:jc w:val="both"/>
      </w:pPr>
      <w:r>
        <w:rPr>
          <w:rFonts w:ascii="Times New Roman"/>
          <w:b w:val="false"/>
          <w:i w:val="false"/>
          <w:color w:val="000000"/>
          <w:sz w:val="28"/>
        </w:rPr>
        <w:t>
      қызмет көрсететін жабдықтың құрылғысын;</w:t>
      </w:r>
    </w:p>
    <w:bookmarkEnd w:id="193"/>
    <w:bookmarkStart w:name="z201" w:id="194"/>
    <w:p>
      <w:pPr>
        <w:spacing w:after="0"/>
        <w:ind w:left="0"/>
        <w:jc w:val="both"/>
      </w:pPr>
      <w:r>
        <w:rPr>
          <w:rFonts w:ascii="Times New Roman"/>
          <w:b w:val="false"/>
          <w:i w:val="false"/>
          <w:color w:val="000000"/>
          <w:sz w:val="28"/>
        </w:rPr>
        <w:t>
      өңделетін шикізаттың өлшемдік-сапалық сипаттамасын, аралау өнімдерінің мақсатыменнегізгі талаптарын.</w:t>
      </w:r>
    </w:p>
    <w:bookmarkEnd w:id="194"/>
    <w:bookmarkStart w:name="z202" w:id="195"/>
    <w:p>
      <w:pPr>
        <w:spacing w:after="0"/>
        <w:ind w:left="0"/>
        <w:jc w:val="left"/>
      </w:pPr>
      <w:r>
        <w:rPr>
          <w:rFonts w:ascii="Times New Roman"/>
          <w:b/>
          <w:i w:val="false"/>
          <w:color w:val="000000"/>
        </w:rPr>
        <w:t xml:space="preserve"> 14-параграф. Рамалаушы, 5-разряд</w:t>
      </w:r>
    </w:p>
    <w:bookmarkEnd w:id="195"/>
    <w:bookmarkStart w:name="z203" w:id="196"/>
    <w:p>
      <w:pPr>
        <w:spacing w:after="0"/>
        <w:ind w:left="0"/>
        <w:jc w:val="both"/>
      </w:pPr>
      <w:r>
        <w:rPr>
          <w:rFonts w:ascii="Times New Roman"/>
          <w:b w:val="false"/>
          <w:i w:val="false"/>
          <w:color w:val="000000"/>
          <w:sz w:val="28"/>
        </w:rPr>
        <w:t>
      33. Жұмыс сипаттамасы:</w:t>
      </w:r>
    </w:p>
    <w:bookmarkEnd w:id="196"/>
    <w:bookmarkStart w:name="z204" w:id="197"/>
    <w:p>
      <w:pPr>
        <w:spacing w:after="0"/>
        <w:ind w:left="0"/>
        <w:jc w:val="both"/>
      </w:pPr>
      <w:r>
        <w:rPr>
          <w:rFonts w:ascii="Times New Roman"/>
          <w:b w:val="false"/>
          <w:i w:val="false"/>
          <w:color w:val="000000"/>
          <w:sz w:val="28"/>
        </w:rPr>
        <w:t>
      дербес бапталған аралау рамаларында әртүрлі тұқымды дөңгелек ағаш материалдарынан жасалған бөренелерді, келтектер мен дайындамаларды одақ ішінде қолдану үшін жалпы мақсатқа арналған аралау материалдарын аралау;</w:t>
      </w:r>
    </w:p>
    <w:bookmarkEnd w:id="197"/>
    <w:bookmarkStart w:name="z205" w:id="198"/>
    <w:p>
      <w:pPr>
        <w:spacing w:after="0"/>
        <w:ind w:left="0"/>
        <w:jc w:val="both"/>
      </w:pPr>
      <w:r>
        <w:rPr>
          <w:rFonts w:ascii="Times New Roman"/>
          <w:b w:val="false"/>
          <w:i w:val="false"/>
          <w:color w:val="000000"/>
          <w:sz w:val="28"/>
        </w:rPr>
        <w:t>
      аралау материалдарының шамасын реттеу;</w:t>
      </w:r>
    </w:p>
    <w:bookmarkEnd w:id="198"/>
    <w:bookmarkStart w:name="z206" w:id="199"/>
    <w:p>
      <w:pPr>
        <w:spacing w:after="0"/>
        <w:ind w:left="0"/>
        <w:jc w:val="both"/>
      </w:pPr>
      <w:r>
        <w:rPr>
          <w:rFonts w:ascii="Times New Roman"/>
          <w:b w:val="false"/>
          <w:i w:val="false"/>
          <w:color w:val="000000"/>
          <w:sz w:val="28"/>
        </w:rPr>
        <w:t>
      бағыттаушы пышақтарды реттеу;</w:t>
      </w:r>
    </w:p>
    <w:bookmarkEnd w:id="199"/>
    <w:bookmarkStart w:name="z207" w:id="200"/>
    <w:p>
      <w:pPr>
        <w:spacing w:after="0"/>
        <w:ind w:left="0"/>
        <w:jc w:val="both"/>
      </w:pPr>
      <w:r>
        <w:rPr>
          <w:rFonts w:ascii="Times New Roman"/>
          <w:b w:val="false"/>
          <w:i w:val="false"/>
          <w:color w:val="000000"/>
          <w:sz w:val="28"/>
        </w:rPr>
        <w:t>
      жоғары білікті рамалаушы бапталған ағаш аралау рамаларда мамандандырылған ағаш аралау ағынында бөренелер мен келтектерді аралау;</w:t>
      </w:r>
    </w:p>
    <w:bookmarkEnd w:id="200"/>
    <w:bookmarkStart w:name="z208" w:id="201"/>
    <w:p>
      <w:pPr>
        <w:spacing w:after="0"/>
        <w:ind w:left="0"/>
        <w:jc w:val="both"/>
      </w:pPr>
      <w:r>
        <w:rPr>
          <w:rFonts w:ascii="Times New Roman"/>
          <w:b w:val="false"/>
          <w:i w:val="false"/>
          <w:color w:val="000000"/>
          <w:sz w:val="28"/>
        </w:rPr>
        <w:t>
      ара өрнектерін ауыстыруға қатысу;</w:t>
      </w:r>
    </w:p>
    <w:bookmarkEnd w:id="201"/>
    <w:bookmarkStart w:name="z209" w:id="202"/>
    <w:p>
      <w:pPr>
        <w:spacing w:after="0"/>
        <w:ind w:left="0"/>
        <w:jc w:val="both"/>
      </w:pPr>
      <w:r>
        <w:rPr>
          <w:rFonts w:ascii="Times New Roman"/>
          <w:b w:val="false"/>
          <w:i w:val="false"/>
          <w:color w:val="000000"/>
          <w:sz w:val="28"/>
        </w:rPr>
        <w:t>
      ленталы-аралау станоктары мен ағаш рамаларында пішу схемасы бойынша сүргіленген шпон өндіру үшін әртүрлі тұқымды келтектер мен ванчестерге дөңбектерді бойлап пішу.</w:t>
      </w:r>
    </w:p>
    <w:bookmarkEnd w:id="202"/>
    <w:bookmarkStart w:name="z210" w:id="203"/>
    <w:p>
      <w:pPr>
        <w:spacing w:after="0"/>
        <w:ind w:left="0"/>
        <w:jc w:val="both"/>
      </w:pPr>
      <w:r>
        <w:rPr>
          <w:rFonts w:ascii="Times New Roman"/>
          <w:b w:val="false"/>
          <w:i w:val="false"/>
          <w:color w:val="000000"/>
          <w:sz w:val="28"/>
        </w:rPr>
        <w:t>
      34. Білуге тиіс:</w:t>
      </w:r>
    </w:p>
    <w:bookmarkEnd w:id="203"/>
    <w:bookmarkStart w:name="z211" w:id="204"/>
    <w:p>
      <w:pPr>
        <w:spacing w:after="0"/>
        <w:ind w:left="0"/>
        <w:jc w:val="both"/>
      </w:pPr>
      <w:r>
        <w:rPr>
          <w:rFonts w:ascii="Times New Roman"/>
          <w:b w:val="false"/>
          <w:i w:val="false"/>
          <w:color w:val="000000"/>
          <w:sz w:val="28"/>
        </w:rPr>
        <w:t>
      қызмет көрсететін жабдықтардың конструктивтік ерекшеліктерін;</w:t>
      </w:r>
    </w:p>
    <w:bookmarkEnd w:id="204"/>
    <w:bookmarkStart w:name="z212" w:id="205"/>
    <w:p>
      <w:pPr>
        <w:spacing w:after="0"/>
        <w:ind w:left="0"/>
        <w:jc w:val="both"/>
      </w:pPr>
      <w:r>
        <w:rPr>
          <w:rFonts w:ascii="Times New Roman"/>
          <w:b w:val="false"/>
          <w:i w:val="false"/>
          <w:color w:val="000000"/>
          <w:sz w:val="28"/>
        </w:rPr>
        <w:t>
      сүректің ақауларын, шығарылатын аралау өнімдерінің мақсатымен негізгі талаптарын;</w:t>
      </w:r>
    </w:p>
    <w:bookmarkEnd w:id="205"/>
    <w:bookmarkStart w:name="z213" w:id="206"/>
    <w:p>
      <w:pPr>
        <w:spacing w:after="0"/>
        <w:ind w:left="0"/>
        <w:jc w:val="both"/>
      </w:pPr>
      <w:r>
        <w:rPr>
          <w:rFonts w:ascii="Times New Roman"/>
          <w:b w:val="false"/>
          <w:i w:val="false"/>
          <w:color w:val="000000"/>
          <w:sz w:val="28"/>
        </w:rPr>
        <w:t>
      шикізат диаметрі мен сүректің ақауларына қарай әртүрлі тұқымды сүректің бөренелері мен дөңбектерін бойлап аралау тәсілдері мен режимдерін;</w:t>
      </w:r>
    </w:p>
    <w:bookmarkEnd w:id="206"/>
    <w:bookmarkStart w:name="z214" w:id="207"/>
    <w:p>
      <w:pPr>
        <w:spacing w:after="0"/>
        <w:ind w:left="0"/>
        <w:jc w:val="both"/>
      </w:pPr>
      <w:r>
        <w:rPr>
          <w:rFonts w:ascii="Times New Roman"/>
          <w:b w:val="false"/>
          <w:i w:val="false"/>
          <w:color w:val="000000"/>
          <w:sz w:val="28"/>
        </w:rPr>
        <w:t>
      сүргіленген шпон мен тара жинақтарының өндірісі үшін бөренелер мен дөңбектерді пішудің әртүрлі пішу кезіндегі дайын өнімнің мөлшерлі және сапалы шығуын.</w:t>
      </w:r>
    </w:p>
    <w:bookmarkEnd w:id="207"/>
    <w:bookmarkStart w:name="z215" w:id="208"/>
    <w:p>
      <w:pPr>
        <w:spacing w:after="0"/>
        <w:ind w:left="0"/>
        <w:jc w:val="left"/>
      </w:pPr>
      <w:r>
        <w:rPr>
          <w:rFonts w:ascii="Times New Roman"/>
          <w:b/>
          <w:i w:val="false"/>
          <w:color w:val="000000"/>
        </w:rPr>
        <w:t xml:space="preserve"> 15-параграф. Рамалаушы, 6-разряд</w:t>
      </w:r>
    </w:p>
    <w:bookmarkEnd w:id="208"/>
    <w:bookmarkStart w:name="z216" w:id="209"/>
    <w:p>
      <w:pPr>
        <w:spacing w:after="0"/>
        <w:ind w:left="0"/>
        <w:jc w:val="both"/>
      </w:pPr>
      <w:r>
        <w:rPr>
          <w:rFonts w:ascii="Times New Roman"/>
          <w:b w:val="false"/>
          <w:i w:val="false"/>
          <w:color w:val="000000"/>
          <w:sz w:val="28"/>
        </w:rPr>
        <w:t>
      35. Жұмыс сипаттамасы:</w:t>
      </w:r>
    </w:p>
    <w:bookmarkEnd w:id="209"/>
    <w:bookmarkStart w:name="z217" w:id="210"/>
    <w:p>
      <w:pPr>
        <w:spacing w:after="0"/>
        <w:ind w:left="0"/>
        <w:jc w:val="both"/>
      </w:pPr>
      <w:r>
        <w:rPr>
          <w:rFonts w:ascii="Times New Roman"/>
          <w:b w:val="false"/>
          <w:i w:val="false"/>
          <w:color w:val="000000"/>
          <w:sz w:val="28"/>
        </w:rPr>
        <w:t>
      мамандандырылған ағаш аралау ағындарында дербес бапталған ағаш аралау рамаларында одақ ішінде қолданылатын және экспорттық мақсаттағы аралау материалдарына әртүрлі тұқымды сүректің бөренелері мен келтектерін аралау;</w:t>
      </w:r>
    </w:p>
    <w:bookmarkEnd w:id="210"/>
    <w:bookmarkStart w:name="z218" w:id="211"/>
    <w:p>
      <w:pPr>
        <w:spacing w:after="0"/>
        <w:ind w:left="0"/>
        <w:jc w:val="both"/>
      </w:pPr>
      <w:r>
        <w:rPr>
          <w:rFonts w:ascii="Times New Roman"/>
          <w:b w:val="false"/>
          <w:i w:val="false"/>
          <w:color w:val="000000"/>
          <w:sz w:val="28"/>
        </w:rPr>
        <w:t>
      аралаудың әртүрлі режимдерін таңдау;</w:t>
      </w:r>
    </w:p>
    <w:bookmarkEnd w:id="211"/>
    <w:bookmarkStart w:name="z219" w:id="212"/>
    <w:p>
      <w:pPr>
        <w:spacing w:after="0"/>
        <w:ind w:left="0"/>
        <w:jc w:val="both"/>
      </w:pPr>
      <w:r>
        <w:rPr>
          <w:rFonts w:ascii="Times New Roman"/>
          <w:b w:val="false"/>
          <w:i w:val="false"/>
          <w:color w:val="000000"/>
          <w:sz w:val="28"/>
        </w:rPr>
        <w:t>
      ара өрнектерін ауыстыру, араларды қабылдау және түзеу;</w:t>
      </w:r>
    </w:p>
    <w:bookmarkEnd w:id="212"/>
    <w:bookmarkStart w:name="z220" w:id="213"/>
    <w:p>
      <w:pPr>
        <w:spacing w:after="0"/>
        <w:ind w:left="0"/>
        <w:jc w:val="both"/>
      </w:pPr>
      <w:r>
        <w:rPr>
          <w:rFonts w:ascii="Times New Roman"/>
          <w:b w:val="false"/>
          <w:i w:val="false"/>
          <w:color w:val="000000"/>
          <w:sz w:val="28"/>
        </w:rPr>
        <w:t>
      жабдықтың жұмысындағы кінәраттардың себептерін айқындау және оларды жою.</w:t>
      </w:r>
    </w:p>
    <w:bookmarkEnd w:id="213"/>
    <w:bookmarkStart w:name="z221" w:id="214"/>
    <w:p>
      <w:pPr>
        <w:spacing w:after="0"/>
        <w:ind w:left="0"/>
        <w:jc w:val="both"/>
      </w:pPr>
      <w:r>
        <w:rPr>
          <w:rFonts w:ascii="Times New Roman"/>
          <w:b w:val="false"/>
          <w:i w:val="false"/>
          <w:color w:val="000000"/>
          <w:sz w:val="28"/>
        </w:rPr>
        <w:t>
      36. Білуге тиіс:</w:t>
      </w:r>
    </w:p>
    <w:bookmarkEnd w:id="214"/>
    <w:bookmarkStart w:name="z222" w:id="215"/>
    <w:p>
      <w:pPr>
        <w:spacing w:after="0"/>
        <w:ind w:left="0"/>
        <w:jc w:val="both"/>
      </w:pPr>
      <w:r>
        <w:rPr>
          <w:rFonts w:ascii="Times New Roman"/>
          <w:b w:val="false"/>
          <w:i w:val="false"/>
          <w:color w:val="000000"/>
          <w:sz w:val="28"/>
        </w:rPr>
        <w:t>
      қызмет көрсететін жабдықтың кинематикалық схемаларын;</w:t>
      </w:r>
    </w:p>
    <w:bookmarkEnd w:id="215"/>
    <w:bookmarkStart w:name="z223" w:id="216"/>
    <w:p>
      <w:pPr>
        <w:spacing w:after="0"/>
        <w:ind w:left="0"/>
        <w:jc w:val="both"/>
      </w:pPr>
      <w:r>
        <w:rPr>
          <w:rFonts w:ascii="Times New Roman"/>
          <w:b w:val="false"/>
          <w:i w:val="false"/>
          <w:color w:val="000000"/>
          <w:sz w:val="28"/>
        </w:rPr>
        <w:t>
      ағаш материалдарын берудің пневматикалық және гидравликалық жүйесі тораптарының құрылғысын;</w:t>
      </w:r>
    </w:p>
    <w:bookmarkEnd w:id="216"/>
    <w:bookmarkStart w:name="z224" w:id="217"/>
    <w:p>
      <w:pPr>
        <w:spacing w:after="0"/>
        <w:ind w:left="0"/>
        <w:jc w:val="both"/>
      </w:pPr>
      <w:r>
        <w:rPr>
          <w:rFonts w:ascii="Times New Roman"/>
          <w:b w:val="false"/>
          <w:i w:val="false"/>
          <w:color w:val="000000"/>
          <w:sz w:val="28"/>
        </w:rPr>
        <w:t>
      механизмдердің жұмысындағы кінәраттарды жою тәсілдерін;</w:t>
      </w:r>
    </w:p>
    <w:bookmarkEnd w:id="217"/>
    <w:bookmarkStart w:name="z225" w:id="218"/>
    <w:p>
      <w:pPr>
        <w:spacing w:after="0"/>
        <w:ind w:left="0"/>
        <w:jc w:val="both"/>
      </w:pPr>
      <w:r>
        <w:rPr>
          <w:rFonts w:ascii="Times New Roman"/>
          <w:b w:val="false"/>
          <w:i w:val="false"/>
          <w:color w:val="000000"/>
          <w:sz w:val="28"/>
        </w:rPr>
        <w:t>
      ағаш аралаудың технологиялық процесі, аралау түрлері және пішудің тиімді схемаларын;</w:t>
      </w:r>
    </w:p>
    <w:bookmarkEnd w:id="218"/>
    <w:bookmarkStart w:name="z226" w:id="219"/>
    <w:p>
      <w:pPr>
        <w:spacing w:after="0"/>
        <w:ind w:left="0"/>
        <w:jc w:val="both"/>
      </w:pPr>
      <w:r>
        <w:rPr>
          <w:rFonts w:ascii="Times New Roman"/>
          <w:b w:val="false"/>
          <w:i w:val="false"/>
          <w:color w:val="000000"/>
          <w:sz w:val="28"/>
        </w:rPr>
        <w:t>
      кескіш құралдың қасиеті және оның дайындық сапасын тексеру әдістерін.</w:t>
      </w:r>
    </w:p>
    <w:bookmarkEnd w:id="219"/>
    <w:bookmarkStart w:name="z227" w:id="220"/>
    <w:p>
      <w:pPr>
        <w:spacing w:after="0"/>
        <w:ind w:left="0"/>
        <w:jc w:val="left"/>
      </w:pPr>
      <w:r>
        <w:rPr>
          <w:rFonts w:ascii="Times New Roman"/>
          <w:b/>
          <w:i w:val="false"/>
          <w:color w:val="000000"/>
        </w:rPr>
        <w:t xml:space="preserve"> 16-параграф. Сепараторшы, 2-разряд</w:t>
      </w:r>
    </w:p>
    <w:bookmarkEnd w:id="220"/>
    <w:bookmarkStart w:name="z228" w:id="221"/>
    <w:p>
      <w:pPr>
        <w:spacing w:after="0"/>
        <w:ind w:left="0"/>
        <w:jc w:val="both"/>
      </w:pPr>
      <w:r>
        <w:rPr>
          <w:rFonts w:ascii="Times New Roman"/>
          <w:b w:val="false"/>
          <w:i w:val="false"/>
          <w:color w:val="000000"/>
          <w:sz w:val="28"/>
        </w:rPr>
        <w:t>
      37. Жұмыс сипаттамасы:</w:t>
      </w:r>
    </w:p>
    <w:bookmarkEnd w:id="221"/>
    <w:bookmarkStart w:name="z229" w:id="222"/>
    <w:p>
      <w:pPr>
        <w:spacing w:after="0"/>
        <w:ind w:left="0"/>
        <w:jc w:val="both"/>
      </w:pPr>
      <w:r>
        <w:rPr>
          <w:rFonts w:ascii="Times New Roman"/>
          <w:b w:val="false"/>
          <w:i w:val="false"/>
          <w:color w:val="000000"/>
          <w:sz w:val="28"/>
        </w:rPr>
        <w:t>
      сепараторда үгінділерді сұрыптау.</w:t>
      </w:r>
    </w:p>
    <w:bookmarkEnd w:id="222"/>
    <w:bookmarkStart w:name="z230" w:id="223"/>
    <w:p>
      <w:pPr>
        <w:spacing w:after="0"/>
        <w:ind w:left="0"/>
        <w:jc w:val="both"/>
      </w:pPr>
      <w:r>
        <w:rPr>
          <w:rFonts w:ascii="Times New Roman"/>
          <w:b w:val="false"/>
          <w:i w:val="false"/>
          <w:color w:val="000000"/>
          <w:sz w:val="28"/>
        </w:rPr>
        <w:t>
      38. Білуге тиіс:</w:t>
      </w:r>
    </w:p>
    <w:bookmarkEnd w:id="223"/>
    <w:bookmarkStart w:name="z231" w:id="224"/>
    <w:p>
      <w:pPr>
        <w:spacing w:after="0"/>
        <w:ind w:left="0"/>
        <w:jc w:val="both"/>
      </w:pPr>
      <w:r>
        <w:rPr>
          <w:rFonts w:ascii="Times New Roman"/>
          <w:b w:val="false"/>
          <w:i w:val="false"/>
          <w:color w:val="000000"/>
          <w:sz w:val="28"/>
        </w:rPr>
        <w:t>
      қызмет көрсететін жабдықтың жұмыс істеу принципін;</w:t>
      </w:r>
    </w:p>
    <w:bookmarkEnd w:id="224"/>
    <w:bookmarkStart w:name="z232" w:id="225"/>
    <w:p>
      <w:pPr>
        <w:spacing w:after="0"/>
        <w:ind w:left="0"/>
        <w:jc w:val="both"/>
      </w:pPr>
      <w:r>
        <w:rPr>
          <w:rFonts w:ascii="Times New Roman"/>
          <w:b w:val="false"/>
          <w:i w:val="false"/>
          <w:color w:val="000000"/>
          <w:sz w:val="28"/>
        </w:rPr>
        <w:t>
      үгіндіге қойылатын техникалық шарттарды.</w:t>
      </w:r>
    </w:p>
    <w:bookmarkEnd w:id="225"/>
    <w:bookmarkStart w:name="z233" w:id="226"/>
    <w:p>
      <w:pPr>
        <w:spacing w:after="0"/>
        <w:ind w:left="0"/>
        <w:jc w:val="left"/>
      </w:pPr>
      <w:r>
        <w:rPr>
          <w:rFonts w:ascii="Times New Roman"/>
          <w:b/>
          <w:i w:val="false"/>
          <w:color w:val="000000"/>
        </w:rPr>
        <w:t xml:space="preserve"> 17-параграф. Сепараторшы, 3-разряд</w:t>
      </w:r>
    </w:p>
    <w:bookmarkEnd w:id="226"/>
    <w:bookmarkStart w:name="z234" w:id="227"/>
    <w:p>
      <w:pPr>
        <w:spacing w:after="0"/>
        <w:ind w:left="0"/>
        <w:jc w:val="both"/>
      </w:pPr>
      <w:r>
        <w:rPr>
          <w:rFonts w:ascii="Times New Roman"/>
          <w:b w:val="false"/>
          <w:i w:val="false"/>
          <w:color w:val="000000"/>
          <w:sz w:val="28"/>
        </w:rPr>
        <w:t>
      39. Жұмыс сипаттамасы:</w:t>
      </w:r>
    </w:p>
    <w:bookmarkEnd w:id="227"/>
    <w:bookmarkStart w:name="z235" w:id="228"/>
    <w:p>
      <w:pPr>
        <w:spacing w:after="0"/>
        <w:ind w:left="0"/>
        <w:jc w:val="both"/>
      </w:pPr>
      <w:r>
        <w:rPr>
          <w:rFonts w:ascii="Times New Roman"/>
          <w:b w:val="false"/>
          <w:i w:val="false"/>
          <w:color w:val="000000"/>
          <w:sz w:val="28"/>
        </w:rPr>
        <w:t>
      ұндарды ұстап қалғыш қондырғыларға немесе қағымдау аппараттарына қызмет көрсету;</w:t>
      </w:r>
    </w:p>
    <w:bookmarkEnd w:id="228"/>
    <w:bookmarkStart w:name="z236" w:id="229"/>
    <w:p>
      <w:pPr>
        <w:spacing w:after="0"/>
        <w:ind w:left="0"/>
        <w:jc w:val="both"/>
      </w:pPr>
      <w:r>
        <w:rPr>
          <w:rFonts w:ascii="Times New Roman"/>
          <w:b w:val="false"/>
          <w:i w:val="false"/>
          <w:color w:val="000000"/>
          <w:sz w:val="28"/>
        </w:rPr>
        <w:t>
      сүрек ұнын қаптарға толтыру, буып-түю, таразылау, қаптарды тасу және жинау;</w:t>
      </w:r>
    </w:p>
    <w:bookmarkEnd w:id="229"/>
    <w:bookmarkStart w:name="z237" w:id="230"/>
    <w:p>
      <w:pPr>
        <w:spacing w:after="0"/>
        <w:ind w:left="0"/>
        <w:jc w:val="both"/>
      </w:pPr>
      <w:r>
        <w:rPr>
          <w:rFonts w:ascii="Times New Roman"/>
          <w:b w:val="false"/>
          <w:i w:val="false"/>
          <w:color w:val="000000"/>
          <w:sz w:val="28"/>
        </w:rPr>
        <w:t>
      қызмет көрсететін жабдықтың жұмысындағы ақауларды жою.</w:t>
      </w:r>
    </w:p>
    <w:bookmarkEnd w:id="230"/>
    <w:bookmarkStart w:name="z238" w:id="231"/>
    <w:p>
      <w:pPr>
        <w:spacing w:after="0"/>
        <w:ind w:left="0"/>
        <w:jc w:val="both"/>
      </w:pPr>
      <w:r>
        <w:rPr>
          <w:rFonts w:ascii="Times New Roman"/>
          <w:b w:val="false"/>
          <w:i w:val="false"/>
          <w:color w:val="000000"/>
          <w:sz w:val="28"/>
        </w:rPr>
        <w:t>
      40. Білуге тиіс:</w:t>
      </w:r>
    </w:p>
    <w:bookmarkEnd w:id="231"/>
    <w:bookmarkStart w:name="z239" w:id="232"/>
    <w:p>
      <w:pPr>
        <w:spacing w:after="0"/>
        <w:ind w:left="0"/>
        <w:jc w:val="both"/>
      </w:pPr>
      <w:r>
        <w:rPr>
          <w:rFonts w:ascii="Times New Roman"/>
          <w:b w:val="false"/>
          <w:i w:val="false"/>
          <w:color w:val="000000"/>
          <w:sz w:val="28"/>
        </w:rPr>
        <w:t>
      қызмет көрсететін жабдықтың құрылғысын;</w:t>
      </w:r>
    </w:p>
    <w:bookmarkEnd w:id="232"/>
    <w:bookmarkStart w:name="z240" w:id="233"/>
    <w:p>
      <w:pPr>
        <w:spacing w:after="0"/>
        <w:ind w:left="0"/>
        <w:jc w:val="both"/>
      </w:pPr>
      <w:r>
        <w:rPr>
          <w:rFonts w:ascii="Times New Roman"/>
          <w:b w:val="false"/>
          <w:i w:val="false"/>
          <w:color w:val="000000"/>
          <w:sz w:val="28"/>
        </w:rPr>
        <w:t>
      сүрек ұнына қойылатын техникалық шарттарды.</w:t>
      </w:r>
    </w:p>
    <w:bookmarkEnd w:id="233"/>
    <w:bookmarkStart w:name="z241" w:id="234"/>
    <w:p>
      <w:pPr>
        <w:spacing w:after="0"/>
        <w:ind w:left="0"/>
        <w:jc w:val="left"/>
      </w:pPr>
      <w:r>
        <w:rPr>
          <w:rFonts w:ascii="Times New Roman"/>
          <w:b/>
          <w:i w:val="false"/>
          <w:color w:val="000000"/>
        </w:rPr>
        <w:t xml:space="preserve"> 18-параграф. Сепараторшы, 4-разряд</w:t>
      </w:r>
    </w:p>
    <w:bookmarkEnd w:id="234"/>
    <w:bookmarkStart w:name="z242" w:id="235"/>
    <w:p>
      <w:pPr>
        <w:spacing w:after="0"/>
        <w:ind w:left="0"/>
        <w:jc w:val="both"/>
      </w:pPr>
      <w:r>
        <w:rPr>
          <w:rFonts w:ascii="Times New Roman"/>
          <w:b w:val="false"/>
          <w:i w:val="false"/>
          <w:color w:val="000000"/>
          <w:sz w:val="28"/>
        </w:rPr>
        <w:t>
      41. Жұмыс сипаттамасы:</w:t>
      </w:r>
    </w:p>
    <w:bookmarkEnd w:id="235"/>
    <w:bookmarkStart w:name="z243" w:id="236"/>
    <w:p>
      <w:pPr>
        <w:spacing w:after="0"/>
        <w:ind w:left="0"/>
        <w:jc w:val="both"/>
      </w:pPr>
      <w:r>
        <w:rPr>
          <w:rFonts w:ascii="Times New Roman"/>
          <w:b w:val="false"/>
          <w:i w:val="false"/>
          <w:color w:val="000000"/>
          <w:sz w:val="28"/>
        </w:rPr>
        <w:t>
      елегіш аппараттарда сүрек ұнын електен өткізу;</w:t>
      </w:r>
    </w:p>
    <w:bookmarkEnd w:id="236"/>
    <w:bookmarkStart w:name="z244" w:id="237"/>
    <w:p>
      <w:pPr>
        <w:spacing w:after="0"/>
        <w:ind w:left="0"/>
        <w:jc w:val="both"/>
      </w:pPr>
      <w:r>
        <w:rPr>
          <w:rFonts w:ascii="Times New Roman"/>
          <w:b w:val="false"/>
          <w:i w:val="false"/>
          <w:color w:val="000000"/>
          <w:sz w:val="28"/>
        </w:rPr>
        <w:t>
      аппараттардың қосылуын реттеу;</w:t>
      </w:r>
    </w:p>
    <w:bookmarkEnd w:id="237"/>
    <w:bookmarkStart w:name="z245" w:id="238"/>
    <w:p>
      <w:pPr>
        <w:spacing w:after="0"/>
        <w:ind w:left="0"/>
        <w:jc w:val="both"/>
      </w:pPr>
      <w:r>
        <w:rPr>
          <w:rFonts w:ascii="Times New Roman"/>
          <w:b w:val="false"/>
          <w:i w:val="false"/>
          <w:color w:val="000000"/>
          <w:sz w:val="28"/>
        </w:rPr>
        <w:t>
      елегіш аппараттар мен көлік құралдарының жұмысын және техникалық жағдайын бақылау.</w:t>
      </w:r>
    </w:p>
    <w:bookmarkEnd w:id="238"/>
    <w:bookmarkStart w:name="z246" w:id="239"/>
    <w:p>
      <w:pPr>
        <w:spacing w:after="0"/>
        <w:ind w:left="0"/>
        <w:jc w:val="both"/>
      </w:pPr>
      <w:r>
        <w:rPr>
          <w:rFonts w:ascii="Times New Roman"/>
          <w:b w:val="false"/>
          <w:i w:val="false"/>
          <w:color w:val="000000"/>
          <w:sz w:val="28"/>
        </w:rPr>
        <w:t>
      42. Білуге тиіс:</w:t>
      </w:r>
    </w:p>
    <w:bookmarkEnd w:id="239"/>
    <w:bookmarkStart w:name="z247" w:id="240"/>
    <w:p>
      <w:pPr>
        <w:spacing w:after="0"/>
        <w:ind w:left="0"/>
        <w:jc w:val="both"/>
      </w:pPr>
      <w:r>
        <w:rPr>
          <w:rFonts w:ascii="Times New Roman"/>
          <w:b w:val="false"/>
          <w:i w:val="false"/>
          <w:color w:val="000000"/>
          <w:sz w:val="28"/>
        </w:rPr>
        <w:t>
      қызмет көрсететін жабдықтың құрылғысы және тораптардың өзара әрекетін;</w:t>
      </w:r>
    </w:p>
    <w:bookmarkEnd w:id="240"/>
    <w:bookmarkStart w:name="z248" w:id="241"/>
    <w:p>
      <w:pPr>
        <w:spacing w:after="0"/>
        <w:ind w:left="0"/>
        <w:jc w:val="both"/>
      </w:pPr>
      <w:r>
        <w:rPr>
          <w:rFonts w:ascii="Times New Roman"/>
          <w:b w:val="false"/>
          <w:i w:val="false"/>
          <w:color w:val="000000"/>
          <w:sz w:val="28"/>
        </w:rPr>
        <w:t>
      жабдықтарды реттеу әдісін;</w:t>
      </w:r>
    </w:p>
    <w:bookmarkEnd w:id="241"/>
    <w:bookmarkStart w:name="z249" w:id="242"/>
    <w:p>
      <w:pPr>
        <w:spacing w:after="0"/>
        <w:ind w:left="0"/>
        <w:jc w:val="both"/>
      </w:pPr>
      <w:r>
        <w:rPr>
          <w:rFonts w:ascii="Times New Roman"/>
          <w:b w:val="false"/>
          <w:i w:val="false"/>
          <w:color w:val="000000"/>
          <w:sz w:val="28"/>
        </w:rPr>
        <w:t>
      өнімнің сапасын айқындау тәсілдерін.</w:t>
      </w:r>
    </w:p>
    <w:bookmarkEnd w:id="242"/>
    <w:bookmarkStart w:name="z250" w:id="243"/>
    <w:p>
      <w:pPr>
        <w:spacing w:after="0"/>
        <w:ind w:left="0"/>
        <w:jc w:val="left"/>
      </w:pPr>
      <w:r>
        <w:rPr>
          <w:rFonts w:ascii="Times New Roman"/>
          <w:b/>
          <w:i w:val="false"/>
          <w:color w:val="000000"/>
        </w:rPr>
        <w:t xml:space="preserve"> 19-параграф. Станокшы–аралаушы, 2-разряд</w:t>
      </w:r>
    </w:p>
    <w:bookmarkEnd w:id="243"/>
    <w:bookmarkStart w:name="z251" w:id="244"/>
    <w:p>
      <w:pPr>
        <w:spacing w:after="0"/>
        <w:ind w:left="0"/>
        <w:jc w:val="both"/>
      </w:pPr>
      <w:r>
        <w:rPr>
          <w:rFonts w:ascii="Times New Roman"/>
          <w:b w:val="false"/>
          <w:i w:val="false"/>
          <w:color w:val="000000"/>
          <w:sz w:val="28"/>
        </w:rPr>
        <w:t>
      43. Жұмыс сипаттамасы:</w:t>
      </w:r>
    </w:p>
    <w:bookmarkEnd w:id="244"/>
    <w:bookmarkStart w:name="z252" w:id="245"/>
    <w:p>
      <w:pPr>
        <w:spacing w:after="0"/>
        <w:ind w:left="0"/>
        <w:jc w:val="both"/>
      </w:pPr>
      <w:r>
        <w:rPr>
          <w:rFonts w:ascii="Times New Roman"/>
          <w:b w:val="false"/>
          <w:i w:val="false"/>
          <w:color w:val="000000"/>
          <w:sz w:val="28"/>
        </w:rPr>
        <w:t>
      механикалық және жартылай автоматты станоктарда дайындамаларды көлденең-бойлап аралау кезінде қосалқы операцияларды орындау, дайындамаларды қабылдау, оларды қайтару және өлшемдер бойынша бөлшектеп жинау;</w:t>
      </w:r>
    </w:p>
    <w:bookmarkEnd w:id="245"/>
    <w:bookmarkStart w:name="z253" w:id="246"/>
    <w:p>
      <w:pPr>
        <w:spacing w:after="0"/>
        <w:ind w:left="0"/>
        <w:jc w:val="both"/>
      </w:pPr>
      <w:r>
        <w:rPr>
          <w:rFonts w:ascii="Times New Roman"/>
          <w:b w:val="false"/>
          <w:i w:val="false"/>
          <w:color w:val="000000"/>
          <w:sz w:val="28"/>
        </w:rPr>
        <w:t>
      бір аралы дөңгелете аралайтын станоктарда дайындамаларды бойлап және көлденең аралау;</w:t>
      </w:r>
    </w:p>
    <w:bookmarkEnd w:id="246"/>
    <w:bookmarkStart w:name="z254" w:id="247"/>
    <w:p>
      <w:pPr>
        <w:spacing w:after="0"/>
        <w:ind w:left="0"/>
        <w:jc w:val="both"/>
      </w:pPr>
      <w:r>
        <w:rPr>
          <w:rFonts w:ascii="Times New Roman"/>
          <w:b w:val="false"/>
          <w:i w:val="false"/>
          <w:color w:val="000000"/>
          <w:sz w:val="28"/>
        </w:rPr>
        <w:t>
      станоктарда белгіленген немесе белгілеуді қажет етпейтін аралау материалдары мен дайындамаларды шөрке төсеу;</w:t>
      </w:r>
    </w:p>
    <w:bookmarkEnd w:id="247"/>
    <w:bookmarkStart w:name="z255" w:id="248"/>
    <w:p>
      <w:pPr>
        <w:spacing w:after="0"/>
        <w:ind w:left="0"/>
        <w:jc w:val="both"/>
      </w:pPr>
      <w:r>
        <w:rPr>
          <w:rFonts w:ascii="Times New Roman"/>
          <w:b w:val="false"/>
          <w:i w:val="false"/>
          <w:color w:val="000000"/>
          <w:sz w:val="28"/>
        </w:rPr>
        <w:t>
      цементті-жоңқалы плиталарды аралау және жиектерін тегістеу;</w:t>
      </w:r>
    </w:p>
    <w:bookmarkEnd w:id="248"/>
    <w:bookmarkStart w:name="z256" w:id="249"/>
    <w:p>
      <w:pPr>
        <w:spacing w:after="0"/>
        <w:ind w:left="0"/>
        <w:jc w:val="both"/>
      </w:pPr>
      <w:r>
        <w:rPr>
          <w:rFonts w:ascii="Times New Roman"/>
          <w:b w:val="false"/>
          <w:i w:val="false"/>
          <w:color w:val="000000"/>
          <w:sz w:val="28"/>
        </w:rPr>
        <w:t>
      жіңішке өлшегішті, отын шикізатын берілген өлшемдер кесінділеріне бойлап аралау;</w:t>
      </w:r>
    </w:p>
    <w:bookmarkEnd w:id="249"/>
    <w:bookmarkStart w:name="z257" w:id="250"/>
    <w:p>
      <w:pPr>
        <w:spacing w:after="0"/>
        <w:ind w:left="0"/>
        <w:jc w:val="both"/>
      </w:pPr>
      <w:r>
        <w:rPr>
          <w:rFonts w:ascii="Times New Roman"/>
          <w:b w:val="false"/>
          <w:i w:val="false"/>
          <w:color w:val="000000"/>
          <w:sz w:val="28"/>
        </w:rPr>
        <w:t>
      қол арамен аралау материалдарын бойлап аралау.</w:t>
      </w:r>
    </w:p>
    <w:bookmarkEnd w:id="250"/>
    <w:bookmarkStart w:name="z258" w:id="251"/>
    <w:p>
      <w:pPr>
        <w:spacing w:after="0"/>
        <w:ind w:left="0"/>
        <w:jc w:val="both"/>
      </w:pPr>
      <w:r>
        <w:rPr>
          <w:rFonts w:ascii="Times New Roman"/>
          <w:b w:val="false"/>
          <w:i w:val="false"/>
          <w:color w:val="000000"/>
          <w:sz w:val="28"/>
        </w:rPr>
        <w:t>
      44. Білуге тиіс:</w:t>
      </w:r>
    </w:p>
    <w:bookmarkEnd w:id="251"/>
    <w:bookmarkStart w:name="z259" w:id="252"/>
    <w:p>
      <w:pPr>
        <w:spacing w:after="0"/>
        <w:ind w:left="0"/>
        <w:jc w:val="both"/>
      </w:pPr>
      <w:r>
        <w:rPr>
          <w:rFonts w:ascii="Times New Roman"/>
          <w:b w:val="false"/>
          <w:i w:val="false"/>
          <w:color w:val="000000"/>
          <w:sz w:val="28"/>
        </w:rPr>
        <w:t>
      қызмет көрсететін станоктардың жұмыс істеу принципін;</w:t>
      </w:r>
    </w:p>
    <w:bookmarkEnd w:id="252"/>
    <w:bookmarkStart w:name="z260" w:id="253"/>
    <w:p>
      <w:pPr>
        <w:spacing w:after="0"/>
        <w:ind w:left="0"/>
        <w:jc w:val="both"/>
      </w:pPr>
      <w:r>
        <w:rPr>
          <w:rFonts w:ascii="Times New Roman"/>
          <w:b w:val="false"/>
          <w:i w:val="false"/>
          <w:color w:val="000000"/>
          <w:sz w:val="28"/>
        </w:rPr>
        <w:t>
      дайындамалар мен бөлшектердің міндеті мен өлшемін;</w:t>
      </w:r>
    </w:p>
    <w:bookmarkEnd w:id="253"/>
    <w:bookmarkStart w:name="z261" w:id="254"/>
    <w:p>
      <w:pPr>
        <w:spacing w:after="0"/>
        <w:ind w:left="0"/>
        <w:jc w:val="both"/>
      </w:pPr>
      <w:r>
        <w:rPr>
          <w:rFonts w:ascii="Times New Roman"/>
          <w:b w:val="false"/>
          <w:i w:val="false"/>
          <w:color w:val="000000"/>
          <w:sz w:val="28"/>
        </w:rPr>
        <w:t>
      аралау материалдарын аралауға қойылатын талаптарды.</w:t>
      </w:r>
    </w:p>
    <w:bookmarkEnd w:id="254"/>
    <w:bookmarkStart w:name="z262" w:id="255"/>
    <w:p>
      <w:pPr>
        <w:spacing w:after="0"/>
        <w:ind w:left="0"/>
        <w:jc w:val="both"/>
      </w:pPr>
      <w:r>
        <w:rPr>
          <w:rFonts w:ascii="Times New Roman"/>
          <w:b w:val="false"/>
          <w:i w:val="false"/>
          <w:color w:val="000000"/>
          <w:sz w:val="28"/>
        </w:rPr>
        <w:t>
      45. Жұмыс үлгілері:</w:t>
      </w:r>
    </w:p>
    <w:bookmarkEnd w:id="255"/>
    <w:bookmarkStart w:name="z263" w:id="256"/>
    <w:p>
      <w:pPr>
        <w:spacing w:after="0"/>
        <w:ind w:left="0"/>
        <w:jc w:val="both"/>
      </w:pPr>
      <w:r>
        <w:rPr>
          <w:rFonts w:ascii="Times New Roman"/>
          <w:b w:val="false"/>
          <w:i w:val="false"/>
          <w:color w:val="000000"/>
          <w:sz w:val="28"/>
        </w:rPr>
        <w:t>
      1) дайындамалар, келтектер – бір аралы дөңгелеп аралайтын станоктарда пішу;</w:t>
      </w:r>
    </w:p>
    <w:bookmarkEnd w:id="256"/>
    <w:bookmarkStart w:name="z264" w:id="257"/>
    <w:p>
      <w:pPr>
        <w:spacing w:after="0"/>
        <w:ind w:left="0"/>
        <w:jc w:val="both"/>
      </w:pPr>
      <w:r>
        <w:rPr>
          <w:rFonts w:ascii="Times New Roman"/>
          <w:b w:val="false"/>
          <w:i w:val="false"/>
          <w:color w:val="000000"/>
          <w:sz w:val="28"/>
        </w:rPr>
        <w:t>
      2) шаңғы дайындамалары - өлшемдер бойынша шөрке төсеу;</w:t>
      </w:r>
    </w:p>
    <w:bookmarkEnd w:id="257"/>
    <w:bookmarkStart w:name="z265" w:id="258"/>
    <w:p>
      <w:pPr>
        <w:spacing w:after="0"/>
        <w:ind w:left="0"/>
        <w:jc w:val="both"/>
      </w:pPr>
      <w:r>
        <w:rPr>
          <w:rFonts w:ascii="Times New Roman"/>
          <w:b w:val="false"/>
          <w:i w:val="false"/>
          <w:color w:val="000000"/>
          <w:sz w:val="28"/>
        </w:rPr>
        <w:t>
      3) орағыштарға арналған дөңгелек таяқтар – берілген өлшем бойынша пішу;</w:t>
      </w:r>
    </w:p>
    <w:bookmarkEnd w:id="258"/>
    <w:bookmarkStart w:name="z266" w:id="259"/>
    <w:p>
      <w:pPr>
        <w:spacing w:after="0"/>
        <w:ind w:left="0"/>
        <w:jc w:val="both"/>
      </w:pPr>
      <w:r>
        <w:rPr>
          <w:rFonts w:ascii="Times New Roman"/>
          <w:b w:val="false"/>
          <w:i w:val="false"/>
          <w:color w:val="000000"/>
          <w:sz w:val="28"/>
        </w:rPr>
        <w:t>
      4) ұсақ аралау материалдары – шөрке төсеу станоктарында топтап пішу.</w:t>
      </w:r>
    </w:p>
    <w:bookmarkEnd w:id="259"/>
    <w:bookmarkStart w:name="z267" w:id="260"/>
    <w:p>
      <w:pPr>
        <w:spacing w:after="0"/>
        <w:ind w:left="0"/>
        <w:jc w:val="left"/>
      </w:pPr>
      <w:r>
        <w:rPr>
          <w:rFonts w:ascii="Times New Roman"/>
          <w:b/>
          <w:i w:val="false"/>
          <w:color w:val="000000"/>
        </w:rPr>
        <w:t xml:space="preserve"> 20-параграф. Станокшы–аралаушы, 3-разряд</w:t>
      </w:r>
    </w:p>
    <w:bookmarkEnd w:id="260"/>
    <w:bookmarkStart w:name="z268" w:id="261"/>
    <w:p>
      <w:pPr>
        <w:spacing w:after="0"/>
        <w:ind w:left="0"/>
        <w:jc w:val="both"/>
      </w:pPr>
      <w:r>
        <w:rPr>
          <w:rFonts w:ascii="Times New Roman"/>
          <w:b w:val="false"/>
          <w:i w:val="false"/>
          <w:color w:val="000000"/>
          <w:sz w:val="28"/>
        </w:rPr>
        <w:t>
      46. Жұмыс сипаттамасы:</w:t>
      </w:r>
    </w:p>
    <w:bookmarkEnd w:id="261"/>
    <w:bookmarkStart w:name="z269" w:id="262"/>
    <w:p>
      <w:pPr>
        <w:spacing w:after="0"/>
        <w:ind w:left="0"/>
        <w:jc w:val="both"/>
      </w:pPr>
      <w:r>
        <w:rPr>
          <w:rFonts w:ascii="Times New Roman"/>
          <w:b w:val="false"/>
          <w:i w:val="false"/>
          <w:color w:val="000000"/>
          <w:sz w:val="28"/>
        </w:rPr>
        <w:t>
      бір аралы станоктарда жұмсақ тұқымды сүректен жасалған аралау материалдарын бойлап және көлденең пішу;</w:t>
      </w:r>
    </w:p>
    <w:bookmarkEnd w:id="262"/>
    <w:bookmarkStart w:name="z270" w:id="263"/>
    <w:p>
      <w:pPr>
        <w:spacing w:after="0"/>
        <w:ind w:left="0"/>
        <w:jc w:val="both"/>
      </w:pPr>
      <w:r>
        <w:rPr>
          <w:rFonts w:ascii="Times New Roman"/>
          <w:b w:val="false"/>
          <w:i w:val="false"/>
          <w:color w:val="000000"/>
          <w:sz w:val="28"/>
        </w:rPr>
        <w:t>
      лента аралау станоктарында белгілер бойынша жұмсақ тұқымды сүректен жасалған бөлшектерді аралау;</w:t>
      </w:r>
    </w:p>
    <w:bookmarkEnd w:id="263"/>
    <w:bookmarkStart w:name="z271" w:id="264"/>
    <w:p>
      <w:pPr>
        <w:spacing w:after="0"/>
        <w:ind w:left="0"/>
        <w:jc w:val="both"/>
      </w:pPr>
      <w:r>
        <w:rPr>
          <w:rFonts w:ascii="Times New Roman"/>
          <w:b w:val="false"/>
          <w:i w:val="false"/>
          <w:color w:val="000000"/>
          <w:sz w:val="28"/>
        </w:rPr>
        <w:t>
      алдын ала буланған келтектерді (плашкаларды) берілген өлшемдегі таяқшаларға пішу;</w:t>
      </w:r>
    </w:p>
    <w:bookmarkEnd w:id="264"/>
    <w:bookmarkStart w:name="z272" w:id="265"/>
    <w:p>
      <w:pPr>
        <w:spacing w:after="0"/>
        <w:ind w:left="0"/>
        <w:jc w:val="both"/>
      </w:pPr>
      <w:r>
        <w:rPr>
          <w:rFonts w:ascii="Times New Roman"/>
          <w:b w:val="false"/>
          <w:i w:val="false"/>
          <w:color w:val="000000"/>
          <w:sz w:val="28"/>
        </w:rPr>
        <w:t>
      аралау материалдарын бойлап пішу;</w:t>
      </w:r>
    </w:p>
    <w:bookmarkEnd w:id="265"/>
    <w:bookmarkStart w:name="z273" w:id="266"/>
    <w:p>
      <w:pPr>
        <w:spacing w:after="0"/>
        <w:ind w:left="0"/>
        <w:jc w:val="both"/>
      </w:pPr>
      <w:r>
        <w:rPr>
          <w:rFonts w:ascii="Times New Roman"/>
          <w:b w:val="false"/>
          <w:i w:val="false"/>
          <w:color w:val="000000"/>
          <w:sz w:val="28"/>
        </w:rPr>
        <w:t>
      жоғары білікті жұмысшының басшылығымен ағаш аралау ағынында аралау материалдарын шөрке төсеу;</w:t>
      </w:r>
    </w:p>
    <w:bookmarkEnd w:id="266"/>
    <w:bookmarkStart w:name="z274" w:id="267"/>
    <w:p>
      <w:pPr>
        <w:spacing w:after="0"/>
        <w:ind w:left="0"/>
        <w:jc w:val="both"/>
      </w:pPr>
      <w:r>
        <w:rPr>
          <w:rFonts w:ascii="Times New Roman"/>
          <w:b w:val="false"/>
          <w:i w:val="false"/>
          <w:color w:val="000000"/>
          <w:sz w:val="28"/>
        </w:rPr>
        <w:t>
      станоктарда фанирленбеген рамалардың, қалқандардың берілген мөлшерін қалыптастыру;</w:t>
      </w:r>
    </w:p>
    <w:bookmarkEnd w:id="267"/>
    <w:bookmarkStart w:name="z275" w:id="268"/>
    <w:p>
      <w:pPr>
        <w:spacing w:after="0"/>
        <w:ind w:left="0"/>
        <w:jc w:val="both"/>
      </w:pPr>
      <w:r>
        <w:rPr>
          <w:rFonts w:ascii="Times New Roman"/>
          <w:b w:val="false"/>
          <w:i w:val="false"/>
          <w:color w:val="000000"/>
          <w:sz w:val="28"/>
        </w:rPr>
        <w:t>
      бір аралы станоктарда шаблон бойынша бұрыштап желімделген сүректер мен дайындамаларды пішу;</w:t>
      </w:r>
    </w:p>
    <w:bookmarkEnd w:id="268"/>
    <w:bookmarkStart w:name="z276" w:id="269"/>
    <w:p>
      <w:pPr>
        <w:spacing w:after="0"/>
        <w:ind w:left="0"/>
        <w:jc w:val="both"/>
      </w:pPr>
      <w:r>
        <w:rPr>
          <w:rFonts w:ascii="Times New Roman"/>
          <w:b w:val="false"/>
          <w:i w:val="false"/>
          <w:color w:val="000000"/>
          <w:sz w:val="28"/>
        </w:rPr>
        <w:t>
      ағаш аралау ағынынан тыс жоғары білікті станокшының басшылығымен тақтайларды кесу;</w:t>
      </w:r>
    </w:p>
    <w:bookmarkEnd w:id="269"/>
    <w:bookmarkStart w:name="z277" w:id="270"/>
    <w:p>
      <w:pPr>
        <w:spacing w:after="0"/>
        <w:ind w:left="0"/>
        <w:jc w:val="both"/>
      </w:pPr>
      <w:r>
        <w:rPr>
          <w:rFonts w:ascii="Times New Roman"/>
          <w:b w:val="false"/>
          <w:i w:val="false"/>
          <w:color w:val="000000"/>
          <w:sz w:val="28"/>
        </w:rPr>
        <w:t>
      жоғары білікті станокшы баптаған форматты кесетін түрлі типті станоктарда ағаш жоңқалы, ағаш талшықты, талшық плиталар мен фанераларды пішу және кесу;</w:t>
      </w:r>
    </w:p>
    <w:bookmarkEnd w:id="270"/>
    <w:bookmarkStart w:name="z278" w:id="271"/>
    <w:p>
      <w:pPr>
        <w:spacing w:after="0"/>
        <w:ind w:left="0"/>
        <w:jc w:val="both"/>
      </w:pPr>
      <w:r>
        <w:rPr>
          <w:rFonts w:ascii="Times New Roman"/>
          <w:b w:val="false"/>
          <w:i w:val="false"/>
          <w:color w:val="000000"/>
          <w:sz w:val="28"/>
        </w:rPr>
        <w:t>
      кескіш құралды орнату және қызмет көрсететін станокты реттеу.</w:t>
      </w:r>
    </w:p>
    <w:bookmarkEnd w:id="271"/>
    <w:bookmarkStart w:name="z279" w:id="272"/>
    <w:p>
      <w:pPr>
        <w:spacing w:after="0"/>
        <w:ind w:left="0"/>
        <w:jc w:val="both"/>
      </w:pPr>
      <w:r>
        <w:rPr>
          <w:rFonts w:ascii="Times New Roman"/>
          <w:b w:val="false"/>
          <w:i w:val="false"/>
          <w:color w:val="000000"/>
          <w:sz w:val="28"/>
        </w:rPr>
        <w:t>
      47. Білуге тиіс:</w:t>
      </w:r>
    </w:p>
    <w:bookmarkEnd w:id="272"/>
    <w:bookmarkStart w:name="z280" w:id="273"/>
    <w:p>
      <w:pPr>
        <w:spacing w:after="0"/>
        <w:ind w:left="0"/>
        <w:jc w:val="both"/>
      </w:pPr>
      <w:r>
        <w:rPr>
          <w:rFonts w:ascii="Times New Roman"/>
          <w:b w:val="false"/>
          <w:i w:val="false"/>
          <w:color w:val="000000"/>
          <w:sz w:val="28"/>
        </w:rPr>
        <w:t>
      қызмет көрсететін станоктардың құрылғысын;</w:t>
      </w:r>
    </w:p>
    <w:bookmarkEnd w:id="273"/>
    <w:bookmarkStart w:name="z281" w:id="274"/>
    <w:p>
      <w:pPr>
        <w:spacing w:after="0"/>
        <w:ind w:left="0"/>
        <w:jc w:val="both"/>
      </w:pPr>
      <w:r>
        <w:rPr>
          <w:rFonts w:ascii="Times New Roman"/>
          <w:b w:val="false"/>
          <w:i w:val="false"/>
          <w:color w:val="000000"/>
          <w:sz w:val="28"/>
        </w:rPr>
        <w:t>
      сүрек материалдарының негізгі қасиетін;</w:t>
      </w:r>
    </w:p>
    <w:bookmarkEnd w:id="274"/>
    <w:bookmarkStart w:name="z282" w:id="275"/>
    <w:p>
      <w:pPr>
        <w:spacing w:after="0"/>
        <w:ind w:left="0"/>
        <w:jc w:val="both"/>
      </w:pPr>
      <w:r>
        <w:rPr>
          <w:rFonts w:ascii="Times New Roman"/>
          <w:b w:val="false"/>
          <w:i w:val="false"/>
          <w:color w:val="000000"/>
          <w:sz w:val="28"/>
        </w:rPr>
        <w:t>
      шығарылатын өнімге қойылатын мемлекеттік стандарттар және техникалық шарттарды;</w:t>
      </w:r>
    </w:p>
    <w:bookmarkEnd w:id="275"/>
    <w:bookmarkStart w:name="z283" w:id="276"/>
    <w:p>
      <w:pPr>
        <w:spacing w:after="0"/>
        <w:ind w:left="0"/>
        <w:jc w:val="both"/>
      </w:pPr>
      <w:r>
        <w:rPr>
          <w:rFonts w:ascii="Times New Roman"/>
          <w:b w:val="false"/>
          <w:i w:val="false"/>
          <w:color w:val="000000"/>
          <w:sz w:val="28"/>
        </w:rPr>
        <w:t>
      дайындамаларды булау сапасына қойылатын талаптарды;</w:t>
      </w:r>
    </w:p>
    <w:bookmarkEnd w:id="276"/>
    <w:bookmarkStart w:name="z284" w:id="277"/>
    <w:p>
      <w:pPr>
        <w:spacing w:after="0"/>
        <w:ind w:left="0"/>
        <w:jc w:val="both"/>
      </w:pPr>
      <w:r>
        <w:rPr>
          <w:rFonts w:ascii="Times New Roman"/>
          <w:b w:val="false"/>
          <w:i w:val="false"/>
          <w:color w:val="000000"/>
          <w:sz w:val="28"/>
        </w:rPr>
        <w:t>
      кескіш құралды орнату тәсілдерін, қолданылатын шаблондарды.</w:t>
      </w:r>
    </w:p>
    <w:bookmarkEnd w:id="277"/>
    <w:bookmarkStart w:name="z285" w:id="278"/>
    <w:p>
      <w:pPr>
        <w:spacing w:after="0"/>
        <w:ind w:left="0"/>
        <w:jc w:val="both"/>
      </w:pPr>
      <w:r>
        <w:rPr>
          <w:rFonts w:ascii="Times New Roman"/>
          <w:b w:val="false"/>
          <w:i w:val="false"/>
          <w:color w:val="000000"/>
          <w:sz w:val="28"/>
        </w:rPr>
        <w:t>
      48. Жұмыс үлгілері:</w:t>
      </w:r>
    </w:p>
    <w:bookmarkEnd w:id="278"/>
    <w:bookmarkStart w:name="z286" w:id="279"/>
    <w:p>
      <w:pPr>
        <w:spacing w:after="0"/>
        <w:ind w:left="0"/>
        <w:jc w:val="both"/>
      </w:pPr>
      <w:r>
        <w:rPr>
          <w:rFonts w:ascii="Times New Roman"/>
          <w:b w:val="false"/>
          <w:i w:val="false"/>
          <w:color w:val="000000"/>
          <w:sz w:val="28"/>
        </w:rPr>
        <w:t>
      1) аралау материалдары, қалқанды материалдар, фанера – айрықшалыққа сәйкес өлшемде пішу, кесу және шөрке төсеу;</w:t>
      </w:r>
    </w:p>
    <w:bookmarkEnd w:id="279"/>
    <w:bookmarkStart w:name="z287" w:id="280"/>
    <w:p>
      <w:pPr>
        <w:spacing w:after="0"/>
        <w:ind w:left="0"/>
        <w:jc w:val="both"/>
      </w:pPr>
      <w:r>
        <w:rPr>
          <w:rFonts w:ascii="Times New Roman"/>
          <w:b w:val="false"/>
          <w:i w:val="false"/>
          <w:color w:val="000000"/>
          <w:sz w:val="28"/>
        </w:rPr>
        <w:t>
      2) шаңғы үлгілері – шаблон бойынша бұрыштап бір шетін аралау;</w:t>
      </w:r>
    </w:p>
    <w:bookmarkEnd w:id="280"/>
    <w:bookmarkStart w:name="z288" w:id="281"/>
    <w:p>
      <w:pPr>
        <w:spacing w:after="0"/>
        <w:ind w:left="0"/>
        <w:jc w:val="both"/>
      </w:pPr>
      <w:r>
        <w:rPr>
          <w:rFonts w:ascii="Times New Roman"/>
          <w:b w:val="false"/>
          <w:i w:val="false"/>
          <w:color w:val="000000"/>
          <w:sz w:val="28"/>
        </w:rPr>
        <w:t>
      3) балаларға арналған ойыншықтардың бөлшектері – шөрке төсеу;</w:t>
      </w:r>
    </w:p>
    <w:bookmarkEnd w:id="281"/>
    <w:bookmarkStart w:name="z289" w:id="282"/>
    <w:p>
      <w:pPr>
        <w:spacing w:after="0"/>
        <w:ind w:left="0"/>
        <w:jc w:val="both"/>
      </w:pPr>
      <w:r>
        <w:rPr>
          <w:rFonts w:ascii="Times New Roman"/>
          <w:b w:val="false"/>
          <w:i w:val="false"/>
          <w:color w:val="000000"/>
          <w:sz w:val="28"/>
        </w:rPr>
        <w:t>
      4) сым шабақтарға арналған дайындамалар – ақауларды кесіп тастап шөрке төсеу;</w:t>
      </w:r>
    </w:p>
    <w:bookmarkEnd w:id="282"/>
    <w:bookmarkStart w:name="z290" w:id="283"/>
    <w:p>
      <w:pPr>
        <w:spacing w:after="0"/>
        <w:ind w:left="0"/>
        <w:jc w:val="both"/>
      </w:pPr>
      <w:r>
        <w:rPr>
          <w:rFonts w:ascii="Times New Roman"/>
          <w:b w:val="false"/>
          <w:i w:val="false"/>
          <w:color w:val="000000"/>
          <w:sz w:val="28"/>
        </w:rPr>
        <w:t>
      5) өкшелер – биіктігі бойынша кесу.</w:t>
      </w:r>
    </w:p>
    <w:bookmarkEnd w:id="283"/>
    <w:bookmarkStart w:name="z291" w:id="284"/>
    <w:p>
      <w:pPr>
        <w:spacing w:after="0"/>
        <w:ind w:left="0"/>
        <w:jc w:val="left"/>
      </w:pPr>
      <w:r>
        <w:rPr>
          <w:rFonts w:ascii="Times New Roman"/>
          <w:b/>
          <w:i w:val="false"/>
          <w:color w:val="000000"/>
        </w:rPr>
        <w:t xml:space="preserve"> 21-параграф. Станокшы–аралаушы, 4-разряд</w:t>
      </w:r>
    </w:p>
    <w:bookmarkEnd w:id="284"/>
    <w:bookmarkStart w:name="z292" w:id="285"/>
    <w:p>
      <w:pPr>
        <w:spacing w:after="0"/>
        <w:ind w:left="0"/>
        <w:jc w:val="both"/>
      </w:pPr>
      <w:r>
        <w:rPr>
          <w:rFonts w:ascii="Times New Roman"/>
          <w:b w:val="false"/>
          <w:i w:val="false"/>
          <w:color w:val="000000"/>
          <w:sz w:val="28"/>
        </w:rPr>
        <w:t>
      49. Жұмыс сипаттамасы:</w:t>
      </w:r>
    </w:p>
    <w:bookmarkEnd w:id="285"/>
    <w:bookmarkStart w:name="z293" w:id="286"/>
    <w:p>
      <w:pPr>
        <w:spacing w:after="0"/>
        <w:ind w:left="0"/>
        <w:jc w:val="both"/>
      </w:pPr>
      <w:r>
        <w:rPr>
          <w:rFonts w:ascii="Times New Roman"/>
          <w:b w:val="false"/>
          <w:i w:val="false"/>
          <w:color w:val="000000"/>
          <w:sz w:val="28"/>
        </w:rPr>
        <w:t>
      көп аралы және дөңгелеп аралайтын станоктарда қатты тұқымды сүректен жасалған аралау материалдарын бойлап және көлденең аралау;</w:t>
      </w:r>
    </w:p>
    <w:bookmarkEnd w:id="286"/>
    <w:bookmarkStart w:name="z294" w:id="287"/>
    <w:p>
      <w:pPr>
        <w:spacing w:after="0"/>
        <w:ind w:left="0"/>
        <w:jc w:val="both"/>
      </w:pPr>
      <w:r>
        <w:rPr>
          <w:rFonts w:ascii="Times New Roman"/>
          <w:b w:val="false"/>
          <w:i w:val="false"/>
          <w:color w:val="000000"/>
          <w:sz w:val="28"/>
        </w:rPr>
        <w:t>
      ағаш аралау ағынында аралау материалдарын берілген кесінділерге жеке құрамды пішу;</w:t>
      </w:r>
    </w:p>
    <w:bookmarkEnd w:id="287"/>
    <w:bookmarkStart w:name="z295" w:id="288"/>
    <w:p>
      <w:pPr>
        <w:spacing w:after="0"/>
        <w:ind w:left="0"/>
        <w:jc w:val="both"/>
      </w:pPr>
      <w:r>
        <w:rPr>
          <w:rFonts w:ascii="Times New Roman"/>
          <w:b w:val="false"/>
          <w:i w:val="false"/>
          <w:color w:val="000000"/>
          <w:sz w:val="28"/>
        </w:rPr>
        <w:t>
      жоғары білікті станокшының басшылығымен кесу станоктарында тақтайларды жеке кесу;</w:t>
      </w:r>
    </w:p>
    <w:bookmarkEnd w:id="288"/>
    <w:bookmarkStart w:name="z296" w:id="289"/>
    <w:p>
      <w:pPr>
        <w:spacing w:after="0"/>
        <w:ind w:left="0"/>
        <w:jc w:val="both"/>
      </w:pPr>
      <w:r>
        <w:rPr>
          <w:rFonts w:ascii="Times New Roman"/>
          <w:b w:val="false"/>
          <w:i w:val="false"/>
          <w:color w:val="000000"/>
          <w:sz w:val="28"/>
        </w:rPr>
        <w:t>
      дөңгелектеп аралайтын және ленталы станоктарда бөренелер мен дөңгелек ағаш материалдарынан дайындамаларды бойлап және көлденең пішу;</w:t>
      </w:r>
    </w:p>
    <w:bookmarkEnd w:id="289"/>
    <w:bookmarkStart w:name="z297" w:id="290"/>
    <w:p>
      <w:pPr>
        <w:spacing w:after="0"/>
        <w:ind w:left="0"/>
        <w:jc w:val="both"/>
      </w:pPr>
      <w:r>
        <w:rPr>
          <w:rFonts w:ascii="Times New Roman"/>
          <w:b w:val="false"/>
          <w:i w:val="false"/>
          <w:color w:val="000000"/>
          <w:sz w:val="28"/>
        </w:rPr>
        <w:t>
      фанералы келтектерді және қатты тұқымды сүректен жасалған бөлшектерді шөрке төсеу;</w:t>
      </w:r>
    </w:p>
    <w:bookmarkEnd w:id="290"/>
    <w:bookmarkStart w:name="z298" w:id="291"/>
    <w:p>
      <w:pPr>
        <w:spacing w:after="0"/>
        <w:ind w:left="0"/>
        <w:jc w:val="both"/>
      </w:pPr>
      <w:r>
        <w:rPr>
          <w:rFonts w:ascii="Times New Roman"/>
          <w:b w:val="false"/>
          <w:i w:val="false"/>
          <w:color w:val="000000"/>
          <w:sz w:val="28"/>
        </w:rPr>
        <w:t>
      кескіш станокта қарындаш шөркелерін кесу;</w:t>
      </w:r>
    </w:p>
    <w:bookmarkEnd w:id="291"/>
    <w:bookmarkStart w:name="z299" w:id="292"/>
    <w:p>
      <w:pPr>
        <w:spacing w:after="0"/>
        <w:ind w:left="0"/>
        <w:jc w:val="both"/>
      </w:pPr>
      <w:r>
        <w:rPr>
          <w:rFonts w:ascii="Times New Roman"/>
          <w:b w:val="false"/>
          <w:i w:val="false"/>
          <w:color w:val="000000"/>
          <w:sz w:val="28"/>
        </w:rPr>
        <w:t>
      қарындаштың әр ассортиментіне және диаметріне қойылатын техникалық шарттарға сәйкес шөрке кесіктерінің қалыңдығына дискілі немесе теңгерілген пышақтарды реттеу;</w:t>
      </w:r>
    </w:p>
    <w:bookmarkEnd w:id="292"/>
    <w:bookmarkStart w:name="z300" w:id="293"/>
    <w:p>
      <w:pPr>
        <w:spacing w:after="0"/>
        <w:ind w:left="0"/>
        <w:jc w:val="both"/>
      </w:pPr>
      <w:r>
        <w:rPr>
          <w:rFonts w:ascii="Times New Roman"/>
          <w:b w:val="false"/>
          <w:i w:val="false"/>
          <w:color w:val="000000"/>
          <w:sz w:val="28"/>
        </w:rPr>
        <w:t>
      бір-көп аралы станоктарда фанирленген қалқандардың өлшемін қалыптастыру;</w:t>
      </w:r>
    </w:p>
    <w:bookmarkEnd w:id="293"/>
    <w:bookmarkStart w:name="z301" w:id="294"/>
    <w:p>
      <w:pPr>
        <w:spacing w:after="0"/>
        <w:ind w:left="0"/>
        <w:jc w:val="both"/>
      </w:pPr>
      <w:r>
        <w:rPr>
          <w:rFonts w:ascii="Times New Roman"/>
          <w:b w:val="false"/>
          <w:i w:val="false"/>
          <w:color w:val="000000"/>
          <w:sz w:val="28"/>
        </w:rPr>
        <w:t>
      көп аралы станоктарда майыстырып жабыстырылған сүргіленген шпон мен дайындамаларды пішу;</w:t>
      </w:r>
    </w:p>
    <w:bookmarkEnd w:id="294"/>
    <w:bookmarkStart w:name="z302" w:id="295"/>
    <w:p>
      <w:pPr>
        <w:spacing w:after="0"/>
        <w:ind w:left="0"/>
        <w:jc w:val="both"/>
      </w:pPr>
      <w:r>
        <w:rPr>
          <w:rFonts w:ascii="Times New Roman"/>
          <w:b w:val="false"/>
          <w:i w:val="false"/>
          <w:color w:val="000000"/>
          <w:sz w:val="28"/>
        </w:rPr>
        <w:t>
      табақ өнімдерін айрықшалыққа, мемлекеттік стандарттар талаптарына және техникалық шарттарға сәйкес кесу;</w:t>
      </w:r>
    </w:p>
    <w:bookmarkEnd w:id="295"/>
    <w:bookmarkStart w:name="z303" w:id="296"/>
    <w:p>
      <w:pPr>
        <w:spacing w:after="0"/>
        <w:ind w:left="0"/>
        <w:jc w:val="both"/>
      </w:pPr>
      <w:r>
        <w:rPr>
          <w:rFonts w:ascii="Times New Roman"/>
          <w:b w:val="false"/>
          <w:i w:val="false"/>
          <w:color w:val="000000"/>
          <w:sz w:val="28"/>
        </w:rPr>
        <w:t>
      станокты баптау, станокты жөндеуге қатысу.</w:t>
      </w:r>
    </w:p>
    <w:bookmarkEnd w:id="296"/>
    <w:bookmarkStart w:name="z304" w:id="297"/>
    <w:p>
      <w:pPr>
        <w:spacing w:after="0"/>
        <w:ind w:left="0"/>
        <w:jc w:val="both"/>
      </w:pPr>
      <w:r>
        <w:rPr>
          <w:rFonts w:ascii="Times New Roman"/>
          <w:b w:val="false"/>
          <w:i w:val="false"/>
          <w:color w:val="000000"/>
          <w:sz w:val="28"/>
        </w:rPr>
        <w:t>
      50. Білуге тиіс:</w:t>
      </w:r>
    </w:p>
    <w:bookmarkEnd w:id="297"/>
    <w:bookmarkStart w:name="z305" w:id="298"/>
    <w:p>
      <w:pPr>
        <w:spacing w:after="0"/>
        <w:ind w:left="0"/>
        <w:jc w:val="both"/>
      </w:pPr>
      <w:r>
        <w:rPr>
          <w:rFonts w:ascii="Times New Roman"/>
          <w:b w:val="false"/>
          <w:i w:val="false"/>
          <w:color w:val="000000"/>
          <w:sz w:val="28"/>
        </w:rPr>
        <w:t>
      қызмет көрсететін станоктың құрылғысы және баптау қағидаларын;</w:t>
      </w:r>
    </w:p>
    <w:bookmarkEnd w:id="298"/>
    <w:bookmarkStart w:name="z306" w:id="299"/>
    <w:p>
      <w:pPr>
        <w:spacing w:after="0"/>
        <w:ind w:left="0"/>
        <w:jc w:val="both"/>
      </w:pPr>
      <w:r>
        <w:rPr>
          <w:rFonts w:ascii="Times New Roman"/>
          <w:b w:val="false"/>
          <w:i w:val="false"/>
          <w:color w:val="000000"/>
          <w:sz w:val="28"/>
        </w:rPr>
        <w:t>
      аралау материалдарын оңтайлы пішу әдістері мен кесу сапасын тексеру тәсілдерін;</w:t>
      </w:r>
    </w:p>
    <w:bookmarkEnd w:id="299"/>
    <w:bookmarkStart w:name="z307" w:id="300"/>
    <w:p>
      <w:pPr>
        <w:spacing w:after="0"/>
        <w:ind w:left="0"/>
        <w:jc w:val="both"/>
      </w:pPr>
      <w:r>
        <w:rPr>
          <w:rFonts w:ascii="Times New Roman"/>
          <w:b w:val="false"/>
          <w:i w:val="false"/>
          <w:color w:val="000000"/>
          <w:sz w:val="28"/>
        </w:rPr>
        <w:t>
      кескіш құралдың қасиетін, кесу режимдерін;</w:t>
      </w:r>
    </w:p>
    <w:bookmarkEnd w:id="300"/>
    <w:bookmarkStart w:name="z308" w:id="301"/>
    <w:p>
      <w:pPr>
        <w:spacing w:after="0"/>
        <w:ind w:left="0"/>
        <w:jc w:val="both"/>
      </w:pPr>
      <w:r>
        <w:rPr>
          <w:rFonts w:ascii="Times New Roman"/>
          <w:b w:val="false"/>
          <w:i w:val="false"/>
          <w:color w:val="000000"/>
          <w:sz w:val="28"/>
        </w:rPr>
        <w:t>
      дайын өнімге қойылатын техникалық шарттарды.</w:t>
      </w:r>
    </w:p>
    <w:bookmarkEnd w:id="301"/>
    <w:bookmarkStart w:name="z309" w:id="302"/>
    <w:p>
      <w:pPr>
        <w:spacing w:after="0"/>
        <w:ind w:left="0"/>
        <w:jc w:val="both"/>
      </w:pPr>
      <w:r>
        <w:rPr>
          <w:rFonts w:ascii="Times New Roman"/>
          <w:b w:val="false"/>
          <w:i w:val="false"/>
          <w:color w:val="000000"/>
          <w:sz w:val="28"/>
        </w:rPr>
        <w:t>
      51. Жұмыс үлгілері:</w:t>
      </w:r>
    </w:p>
    <w:bookmarkEnd w:id="302"/>
    <w:bookmarkStart w:name="z310" w:id="303"/>
    <w:p>
      <w:pPr>
        <w:spacing w:after="0"/>
        <w:ind w:left="0"/>
        <w:jc w:val="both"/>
      </w:pPr>
      <w:r>
        <w:rPr>
          <w:rFonts w:ascii="Times New Roman"/>
          <w:b w:val="false"/>
          <w:i w:val="false"/>
          <w:color w:val="000000"/>
          <w:sz w:val="28"/>
        </w:rPr>
        <w:t>
      1) фанерленген және майыстырып желімделген келтек бөлшектері – ақау жерлерін кесіп тастап пішу;</w:t>
      </w:r>
    </w:p>
    <w:bookmarkEnd w:id="303"/>
    <w:bookmarkStart w:name="z311" w:id="304"/>
    <w:p>
      <w:pPr>
        <w:spacing w:after="0"/>
        <w:ind w:left="0"/>
        <w:jc w:val="both"/>
      </w:pPr>
      <w:r>
        <w:rPr>
          <w:rFonts w:ascii="Times New Roman"/>
          <w:b w:val="false"/>
          <w:i w:val="false"/>
          <w:color w:val="000000"/>
          <w:sz w:val="28"/>
        </w:rPr>
        <w:t>
      2) сүргіленген пішімделген тақтайлар – ленталы аралау станогында сүргіленген тараға бөлу;</w:t>
      </w:r>
    </w:p>
    <w:bookmarkEnd w:id="304"/>
    <w:bookmarkStart w:name="z312" w:id="305"/>
    <w:p>
      <w:pPr>
        <w:spacing w:after="0"/>
        <w:ind w:left="0"/>
        <w:jc w:val="both"/>
      </w:pPr>
      <w:r>
        <w:rPr>
          <w:rFonts w:ascii="Times New Roman"/>
          <w:b w:val="false"/>
          <w:i w:val="false"/>
          <w:color w:val="000000"/>
          <w:sz w:val="28"/>
        </w:rPr>
        <w:t>
      3) дөңгелек аралау материалдарынан жасалған дайындамалар – ленталы аралау станоктарында немесе агрегаттарда аралау;</w:t>
      </w:r>
    </w:p>
    <w:bookmarkEnd w:id="305"/>
    <w:bookmarkStart w:name="z313" w:id="306"/>
    <w:p>
      <w:pPr>
        <w:spacing w:after="0"/>
        <w:ind w:left="0"/>
        <w:jc w:val="both"/>
      </w:pPr>
      <w:r>
        <w:rPr>
          <w:rFonts w:ascii="Times New Roman"/>
          <w:b w:val="false"/>
          <w:i w:val="false"/>
          <w:color w:val="000000"/>
          <w:sz w:val="28"/>
        </w:rPr>
        <w:t>
      4) таза дайындамалар (көп қабатты шаңғылардың табандары мен жапсырмалары) – шөрке төсеу;</w:t>
      </w:r>
    </w:p>
    <w:bookmarkEnd w:id="306"/>
    <w:bookmarkStart w:name="z314" w:id="307"/>
    <w:p>
      <w:pPr>
        <w:spacing w:after="0"/>
        <w:ind w:left="0"/>
        <w:jc w:val="both"/>
      </w:pPr>
      <w:r>
        <w:rPr>
          <w:rFonts w:ascii="Times New Roman"/>
          <w:b w:val="false"/>
          <w:i w:val="false"/>
          <w:color w:val="000000"/>
          <w:sz w:val="28"/>
        </w:rPr>
        <w:t>
      5) ақ қайың дөңбектері – шаңғы дайындамаларына аралау;</w:t>
      </w:r>
    </w:p>
    <w:bookmarkEnd w:id="307"/>
    <w:bookmarkStart w:name="z315" w:id="308"/>
    <w:p>
      <w:pPr>
        <w:spacing w:after="0"/>
        <w:ind w:left="0"/>
        <w:jc w:val="both"/>
      </w:pPr>
      <w:r>
        <w:rPr>
          <w:rFonts w:ascii="Times New Roman"/>
          <w:b w:val="false"/>
          <w:i w:val="false"/>
          <w:color w:val="000000"/>
          <w:sz w:val="28"/>
        </w:rPr>
        <w:t>
      6) паркет – станокта шөрке төсеу және өңдеу;</w:t>
      </w:r>
    </w:p>
    <w:bookmarkEnd w:id="308"/>
    <w:bookmarkStart w:name="z316" w:id="309"/>
    <w:p>
      <w:pPr>
        <w:spacing w:after="0"/>
        <w:ind w:left="0"/>
        <w:jc w:val="both"/>
      </w:pPr>
      <w:r>
        <w:rPr>
          <w:rFonts w:ascii="Times New Roman"/>
          <w:b w:val="false"/>
          <w:i w:val="false"/>
          <w:color w:val="000000"/>
          <w:sz w:val="28"/>
        </w:rPr>
        <w:t>
      7) аралау материалдары – резонансты дайындамалар мен бөлшектерге пішу;</w:t>
      </w:r>
    </w:p>
    <w:bookmarkEnd w:id="309"/>
    <w:bookmarkStart w:name="z317" w:id="310"/>
    <w:p>
      <w:pPr>
        <w:spacing w:after="0"/>
        <w:ind w:left="0"/>
        <w:jc w:val="both"/>
      </w:pPr>
      <w:r>
        <w:rPr>
          <w:rFonts w:ascii="Times New Roman"/>
          <w:b w:val="false"/>
          <w:i w:val="false"/>
          <w:color w:val="000000"/>
          <w:sz w:val="28"/>
        </w:rPr>
        <w:t>
      8) ағаш талшықты, ағаш жоңқалы және талшық плиталар – дербес бапталған станоктарда пішу;</w:t>
      </w:r>
    </w:p>
    <w:bookmarkEnd w:id="310"/>
    <w:bookmarkStart w:name="z318" w:id="311"/>
    <w:p>
      <w:pPr>
        <w:spacing w:after="0"/>
        <w:ind w:left="0"/>
        <w:jc w:val="both"/>
      </w:pPr>
      <w:r>
        <w:rPr>
          <w:rFonts w:ascii="Times New Roman"/>
          <w:b w:val="false"/>
          <w:i w:val="false"/>
          <w:color w:val="000000"/>
          <w:sz w:val="28"/>
        </w:rPr>
        <w:t>
      9) рамалы плиталарды қоюға арналған ара аралық және қысқыш төсемдер – аралау;</w:t>
      </w:r>
    </w:p>
    <w:bookmarkEnd w:id="311"/>
    <w:bookmarkStart w:name="z319" w:id="312"/>
    <w:p>
      <w:pPr>
        <w:spacing w:after="0"/>
        <w:ind w:left="0"/>
        <w:jc w:val="both"/>
      </w:pPr>
      <w:r>
        <w:rPr>
          <w:rFonts w:ascii="Times New Roman"/>
          <w:b w:val="false"/>
          <w:i w:val="false"/>
          <w:color w:val="000000"/>
          <w:sz w:val="28"/>
        </w:rPr>
        <w:t>
      10) қалыпты секторлар – ленталы аралау станогында ирек-ирек аралау.</w:t>
      </w:r>
    </w:p>
    <w:bookmarkEnd w:id="312"/>
    <w:bookmarkStart w:name="z320" w:id="313"/>
    <w:p>
      <w:pPr>
        <w:spacing w:after="0"/>
        <w:ind w:left="0"/>
        <w:jc w:val="left"/>
      </w:pPr>
      <w:r>
        <w:rPr>
          <w:rFonts w:ascii="Times New Roman"/>
          <w:b/>
          <w:i w:val="false"/>
          <w:color w:val="000000"/>
        </w:rPr>
        <w:t xml:space="preserve"> 22-параграф. Станокшы–аралаушы, 5-разряд</w:t>
      </w:r>
    </w:p>
    <w:bookmarkEnd w:id="313"/>
    <w:bookmarkStart w:name="z321" w:id="314"/>
    <w:p>
      <w:pPr>
        <w:spacing w:after="0"/>
        <w:ind w:left="0"/>
        <w:jc w:val="both"/>
      </w:pPr>
      <w:r>
        <w:rPr>
          <w:rFonts w:ascii="Times New Roman"/>
          <w:b w:val="false"/>
          <w:i w:val="false"/>
          <w:color w:val="000000"/>
          <w:sz w:val="28"/>
        </w:rPr>
        <w:t>
      52. Жұмыс сипаттамасы:</w:t>
      </w:r>
    </w:p>
    <w:bookmarkEnd w:id="314"/>
    <w:bookmarkStart w:name="z322" w:id="315"/>
    <w:p>
      <w:pPr>
        <w:spacing w:after="0"/>
        <w:ind w:left="0"/>
        <w:jc w:val="both"/>
      </w:pPr>
      <w:r>
        <w:rPr>
          <w:rFonts w:ascii="Times New Roman"/>
          <w:b w:val="false"/>
          <w:i w:val="false"/>
          <w:color w:val="000000"/>
          <w:sz w:val="28"/>
        </w:rPr>
        <w:t>
      жартылай автоматты және автоматты станоктарда плита материалдарын аралау;</w:t>
      </w:r>
    </w:p>
    <w:bookmarkEnd w:id="315"/>
    <w:bookmarkStart w:name="z323" w:id="316"/>
    <w:p>
      <w:pPr>
        <w:spacing w:after="0"/>
        <w:ind w:left="0"/>
        <w:jc w:val="both"/>
      </w:pPr>
      <w:r>
        <w:rPr>
          <w:rFonts w:ascii="Times New Roman"/>
          <w:b w:val="false"/>
          <w:i w:val="false"/>
          <w:color w:val="000000"/>
          <w:sz w:val="28"/>
        </w:rPr>
        <w:t>
      бір кесетін станогы бар ағаш аралау ағынында жұмыс істеген кезде жылдамдық режимінде ағыннан тыс тақтайларды бойлап жеке кесу;</w:t>
      </w:r>
    </w:p>
    <w:bookmarkEnd w:id="316"/>
    <w:bookmarkStart w:name="z324" w:id="317"/>
    <w:p>
      <w:pPr>
        <w:spacing w:after="0"/>
        <w:ind w:left="0"/>
        <w:jc w:val="both"/>
      </w:pPr>
      <w:r>
        <w:rPr>
          <w:rFonts w:ascii="Times New Roman"/>
          <w:b w:val="false"/>
          <w:i w:val="false"/>
          <w:color w:val="000000"/>
          <w:sz w:val="28"/>
        </w:rPr>
        <w:t>
      блоктары желімделген көп қабатты шаңғылардың пластиналарын аралау;</w:t>
      </w:r>
    </w:p>
    <w:bookmarkEnd w:id="317"/>
    <w:bookmarkStart w:name="z325" w:id="318"/>
    <w:p>
      <w:pPr>
        <w:spacing w:after="0"/>
        <w:ind w:left="0"/>
        <w:jc w:val="both"/>
      </w:pPr>
      <w:r>
        <w:rPr>
          <w:rFonts w:ascii="Times New Roman"/>
          <w:b w:val="false"/>
          <w:i w:val="false"/>
          <w:color w:val="000000"/>
          <w:sz w:val="28"/>
        </w:rPr>
        <w:t>
      көп аралы дөңгелектеп аралайтын және ленталы аралайтын станоктарда аралау материалдары мен дайындамаларға бөренелерді, дөңбектер мен келтектерді аралау;</w:t>
      </w:r>
    </w:p>
    <w:bookmarkEnd w:id="318"/>
    <w:bookmarkStart w:name="z326" w:id="319"/>
    <w:p>
      <w:pPr>
        <w:spacing w:after="0"/>
        <w:ind w:left="0"/>
        <w:jc w:val="both"/>
      </w:pPr>
      <w:r>
        <w:rPr>
          <w:rFonts w:ascii="Times New Roman"/>
          <w:b w:val="false"/>
          <w:i w:val="false"/>
          <w:color w:val="000000"/>
          <w:sz w:val="28"/>
        </w:rPr>
        <w:t>
      тақтайларды пішудің тиімді схемасын айқындау;</w:t>
      </w:r>
    </w:p>
    <w:bookmarkEnd w:id="319"/>
    <w:bookmarkStart w:name="z327" w:id="320"/>
    <w:p>
      <w:pPr>
        <w:spacing w:after="0"/>
        <w:ind w:left="0"/>
        <w:jc w:val="both"/>
      </w:pPr>
      <w:r>
        <w:rPr>
          <w:rFonts w:ascii="Times New Roman"/>
          <w:b w:val="false"/>
          <w:i w:val="false"/>
          <w:color w:val="000000"/>
          <w:sz w:val="28"/>
        </w:rPr>
        <w:t>
      қызмет көрсететін жабдықты баптау және оны жөндеуге қатысу.</w:t>
      </w:r>
    </w:p>
    <w:bookmarkEnd w:id="320"/>
    <w:bookmarkStart w:name="z328" w:id="321"/>
    <w:p>
      <w:pPr>
        <w:spacing w:after="0"/>
        <w:ind w:left="0"/>
        <w:jc w:val="both"/>
      </w:pPr>
      <w:r>
        <w:rPr>
          <w:rFonts w:ascii="Times New Roman"/>
          <w:b w:val="false"/>
          <w:i w:val="false"/>
          <w:color w:val="000000"/>
          <w:sz w:val="28"/>
        </w:rPr>
        <w:t>
      53. Білуге тиіс:</w:t>
      </w:r>
    </w:p>
    <w:bookmarkEnd w:id="321"/>
    <w:bookmarkStart w:name="z329" w:id="322"/>
    <w:p>
      <w:pPr>
        <w:spacing w:after="0"/>
        <w:ind w:left="0"/>
        <w:jc w:val="both"/>
      </w:pPr>
      <w:r>
        <w:rPr>
          <w:rFonts w:ascii="Times New Roman"/>
          <w:b w:val="false"/>
          <w:i w:val="false"/>
          <w:color w:val="000000"/>
          <w:sz w:val="28"/>
        </w:rPr>
        <w:t>
      қызмет көрсететін станоктың және станок жанындағы механизмдердің конструкциясын;</w:t>
      </w:r>
    </w:p>
    <w:bookmarkEnd w:id="322"/>
    <w:bookmarkStart w:name="z330" w:id="323"/>
    <w:p>
      <w:pPr>
        <w:spacing w:after="0"/>
        <w:ind w:left="0"/>
        <w:jc w:val="both"/>
      </w:pPr>
      <w:r>
        <w:rPr>
          <w:rFonts w:ascii="Times New Roman"/>
          <w:b w:val="false"/>
          <w:i w:val="false"/>
          <w:color w:val="000000"/>
          <w:sz w:val="28"/>
        </w:rPr>
        <w:t>
      дайындамаларға қойылатын техникалық талаптарды;</w:t>
      </w:r>
    </w:p>
    <w:bookmarkEnd w:id="323"/>
    <w:bookmarkStart w:name="z331" w:id="324"/>
    <w:p>
      <w:pPr>
        <w:spacing w:after="0"/>
        <w:ind w:left="0"/>
        <w:jc w:val="both"/>
      </w:pPr>
      <w:r>
        <w:rPr>
          <w:rFonts w:ascii="Times New Roman"/>
          <w:b w:val="false"/>
          <w:i w:val="false"/>
          <w:color w:val="000000"/>
          <w:sz w:val="28"/>
        </w:rPr>
        <w:t>
      аралау материалдарын тиімді пішудің тәсілдерін;</w:t>
      </w:r>
    </w:p>
    <w:bookmarkEnd w:id="324"/>
    <w:bookmarkStart w:name="z332" w:id="325"/>
    <w:p>
      <w:pPr>
        <w:spacing w:after="0"/>
        <w:ind w:left="0"/>
        <w:jc w:val="both"/>
      </w:pPr>
      <w:r>
        <w:rPr>
          <w:rFonts w:ascii="Times New Roman"/>
          <w:b w:val="false"/>
          <w:i w:val="false"/>
          <w:color w:val="000000"/>
          <w:sz w:val="28"/>
        </w:rPr>
        <w:t>
      кескіш құралдың қасиеті мен дайындау сапасын;</w:t>
      </w:r>
    </w:p>
    <w:bookmarkEnd w:id="325"/>
    <w:bookmarkStart w:name="z333" w:id="326"/>
    <w:p>
      <w:pPr>
        <w:spacing w:after="0"/>
        <w:ind w:left="0"/>
        <w:jc w:val="both"/>
      </w:pPr>
      <w:r>
        <w:rPr>
          <w:rFonts w:ascii="Times New Roman"/>
          <w:b w:val="false"/>
          <w:i w:val="false"/>
          <w:color w:val="000000"/>
          <w:sz w:val="28"/>
        </w:rPr>
        <w:t>
      техникалық брактың түрлері мен пайда болу себептерін және алдын алу шараларын, сүректің ақауларын.</w:t>
      </w:r>
    </w:p>
    <w:bookmarkEnd w:id="326"/>
    <w:bookmarkStart w:name="z334" w:id="327"/>
    <w:p>
      <w:pPr>
        <w:spacing w:after="0"/>
        <w:ind w:left="0"/>
        <w:jc w:val="left"/>
      </w:pPr>
      <w:r>
        <w:rPr>
          <w:rFonts w:ascii="Times New Roman"/>
          <w:b/>
          <w:i w:val="false"/>
          <w:color w:val="000000"/>
        </w:rPr>
        <w:t xml:space="preserve"> 23-параграф. Станокшы–аралаушы, 6-разряд</w:t>
      </w:r>
    </w:p>
    <w:bookmarkEnd w:id="327"/>
    <w:bookmarkStart w:name="z335" w:id="328"/>
    <w:p>
      <w:pPr>
        <w:spacing w:after="0"/>
        <w:ind w:left="0"/>
        <w:jc w:val="both"/>
      </w:pPr>
      <w:r>
        <w:rPr>
          <w:rFonts w:ascii="Times New Roman"/>
          <w:b w:val="false"/>
          <w:i w:val="false"/>
          <w:color w:val="000000"/>
          <w:sz w:val="28"/>
        </w:rPr>
        <w:t>
      54. Жұмыс сипаттамасы:</w:t>
      </w:r>
    </w:p>
    <w:bookmarkEnd w:id="328"/>
    <w:bookmarkStart w:name="z336" w:id="329"/>
    <w:p>
      <w:pPr>
        <w:spacing w:after="0"/>
        <w:ind w:left="0"/>
        <w:jc w:val="both"/>
      </w:pPr>
      <w:r>
        <w:rPr>
          <w:rFonts w:ascii="Times New Roman"/>
          <w:b w:val="false"/>
          <w:i w:val="false"/>
          <w:color w:val="000000"/>
          <w:sz w:val="28"/>
        </w:rPr>
        <w:t>
      қарқынды жұмыс жағдайында әртүрлі типті жартылай автоматты және автоматты желілерде ағаш аралау ағынында тақтайларды және плиталы қаптау материалдарын екі жақтан бойлап жеке кесу;</w:t>
      </w:r>
    </w:p>
    <w:bookmarkEnd w:id="329"/>
    <w:bookmarkStart w:name="z337" w:id="330"/>
    <w:p>
      <w:pPr>
        <w:spacing w:after="0"/>
        <w:ind w:left="0"/>
        <w:jc w:val="both"/>
      </w:pPr>
      <w:r>
        <w:rPr>
          <w:rFonts w:ascii="Times New Roman"/>
          <w:b w:val="false"/>
          <w:i w:val="false"/>
          <w:color w:val="000000"/>
          <w:sz w:val="28"/>
        </w:rPr>
        <w:t>
      аралау материалдарының едәуір пайдалы және жоғары айрықшалық шығымын алу үшін кесілетін тақтайлардың тиімді енін көзбен айқындау;</w:t>
      </w:r>
    </w:p>
    <w:bookmarkEnd w:id="330"/>
    <w:bookmarkStart w:name="z338" w:id="331"/>
    <w:p>
      <w:pPr>
        <w:spacing w:after="0"/>
        <w:ind w:left="0"/>
        <w:jc w:val="both"/>
      </w:pPr>
      <w:r>
        <w:rPr>
          <w:rFonts w:ascii="Times New Roman"/>
          <w:b w:val="false"/>
          <w:i w:val="false"/>
          <w:color w:val="000000"/>
          <w:sz w:val="28"/>
        </w:rPr>
        <w:t>
      тақтайлардың берілу жылдамдығын өзгерту;</w:t>
      </w:r>
    </w:p>
    <w:bookmarkEnd w:id="331"/>
    <w:bookmarkStart w:name="z339" w:id="332"/>
    <w:p>
      <w:pPr>
        <w:spacing w:after="0"/>
        <w:ind w:left="0"/>
        <w:jc w:val="both"/>
      </w:pPr>
      <w:r>
        <w:rPr>
          <w:rFonts w:ascii="Times New Roman"/>
          <w:b w:val="false"/>
          <w:i w:val="false"/>
          <w:color w:val="000000"/>
          <w:sz w:val="28"/>
        </w:rPr>
        <w:t>
      тақтайлар мен плиталы қаптамалы материалдардың сапасын көзбен бағалап, оларды пішудің оңтайлы схемасын таңдау;</w:t>
      </w:r>
    </w:p>
    <w:bookmarkEnd w:id="332"/>
    <w:bookmarkStart w:name="z340" w:id="333"/>
    <w:p>
      <w:pPr>
        <w:spacing w:after="0"/>
        <w:ind w:left="0"/>
        <w:jc w:val="both"/>
      </w:pPr>
      <w:r>
        <w:rPr>
          <w:rFonts w:ascii="Times New Roman"/>
          <w:b w:val="false"/>
          <w:i w:val="false"/>
          <w:color w:val="000000"/>
          <w:sz w:val="28"/>
        </w:rPr>
        <w:t>
      қарқынды жұмыс жағдайында ағаш аралау ағынында көп аралы станоктарда бөренелер мен келтектерді аралау;</w:t>
      </w:r>
    </w:p>
    <w:bookmarkEnd w:id="333"/>
    <w:bookmarkStart w:name="z341" w:id="334"/>
    <w:p>
      <w:pPr>
        <w:spacing w:after="0"/>
        <w:ind w:left="0"/>
        <w:jc w:val="both"/>
      </w:pPr>
      <w:r>
        <w:rPr>
          <w:rFonts w:ascii="Times New Roman"/>
          <w:b w:val="false"/>
          <w:i w:val="false"/>
          <w:color w:val="000000"/>
          <w:sz w:val="28"/>
        </w:rPr>
        <w:t>
      араларды дайындау сапасын тексеру;</w:t>
      </w:r>
    </w:p>
    <w:bookmarkEnd w:id="334"/>
    <w:bookmarkStart w:name="z342" w:id="335"/>
    <w:p>
      <w:pPr>
        <w:spacing w:after="0"/>
        <w:ind w:left="0"/>
        <w:jc w:val="both"/>
      </w:pPr>
      <w:r>
        <w:rPr>
          <w:rFonts w:ascii="Times New Roman"/>
          <w:b w:val="false"/>
          <w:i w:val="false"/>
          <w:color w:val="000000"/>
          <w:sz w:val="28"/>
        </w:rPr>
        <w:t>
      оларды орнату және түзету;</w:t>
      </w:r>
    </w:p>
    <w:bookmarkEnd w:id="335"/>
    <w:bookmarkStart w:name="z343" w:id="336"/>
    <w:p>
      <w:pPr>
        <w:spacing w:after="0"/>
        <w:ind w:left="0"/>
        <w:jc w:val="both"/>
      </w:pPr>
      <w:r>
        <w:rPr>
          <w:rFonts w:ascii="Times New Roman"/>
          <w:b w:val="false"/>
          <w:i w:val="false"/>
          <w:color w:val="000000"/>
          <w:sz w:val="28"/>
        </w:rPr>
        <w:t>
      қызмет көрсететін жабдықты баптау.</w:t>
      </w:r>
    </w:p>
    <w:bookmarkEnd w:id="336"/>
    <w:bookmarkStart w:name="z344" w:id="337"/>
    <w:p>
      <w:pPr>
        <w:spacing w:after="0"/>
        <w:ind w:left="0"/>
        <w:jc w:val="both"/>
      </w:pPr>
      <w:r>
        <w:rPr>
          <w:rFonts w:ascii="Times New Roman"/>
          <w:b w:val="false"/>
          <w:i w:val="false"/>
          <w:color w:val="000000"/>
          <w:sz w:val="28"/>
        </w:rPr>
        <w:t>
      55. Білуге тиіс:</w:t>
      </w:r>
    </w:p>
    <w:bookmarkEnd w:id="337"/>
    <w:bookmarkStart w:name="z345" w:id="338"/>
    <w:p>
      <w:pPr>
        <w:spacing w:after="0"/>
        <w:ind w:left="0"/>
        <w:jc w:val="both"/>
      </w:pPr>
      <w:r>
        <w:rPr>
          <w:rFonts w:ascii="Times New Roman"/>
          <w:b w:val="false"/>
          <w:i w:val="false"/>
          <w:color w:val="000000"/>
          <w:sz w:val="28"/>
        </w:rPr>
        <w:t>
      қызмет көрсететін жабдықтың кинематикалық схемаларын және баптау қағидаларын;</w:t>
      </w:r>
    </w:p>
    <w:bookmarkEnd w:id="338"/>
    <w:bookmarkStart w:name="z346" w:id="339"/>
    <w:p>
      <w:pPr>
        <w:spacing w:after="0"/>
        <w:ind w:left="0"/>
        <w:jc w:val="both"/>
      </w:pPr>
      <w:r>
        <w:rPr>
          <w:rFonts w:ascii="Times New Roman"/>
          <w:b w:val="false"/>
          <w:i w:val="false"/>
          <w:color w:val="000000"/>
          <w:sz w:val="28"/>
        </w:rPr>
        <w:t>
      кесілетін өнімге қойылатын мемлекеттік стандарттар мен техникалық шарттарды;</w:t>
      </w:r>
    </w:p>
    <w:bookmarkEnd w:id="339"/>
    <w:bookmarkStart w:name="z347" w:id="340"/>
    <w:p>
      <w:pPr>
        <w:spacing w:after="0"/>
        <w:ind w:left="0"/>
        <w:jc w:val="both"/>
      </w:pPr>
      <w:r>
        <w:rPr>
          <w:rFonts w:ascii="Times New Roman"/>
          <w:b w:val="false"/>
          <w:i w:val="false"/>
          <w:color w:val="000000"/>
          <w:sz w:val="28"/>
        </w:rPr>
        <w:t>
      тиімді кесу тәсілдерін, араларды дайындау сапасының таза аралауға және берілу жылдамдығына әсерін;</w:t>
      </w:r>
    </w:p>
    <w:bookmarkEnd w:id="340"/>
    <w:bookmarkStart w:name="z348" w:id="341"/>
    <w:p>
      <w:pPr>
        <w:spacing w:after="0"/>
        <w:ind w:left="0"/>
        <w:jc w:val="both"/>
      </w:pPr>
      <w:r>
        <w:rPr>
          <w:rFonts w:ascii="Times New Roman"/>
          <w:b w:val="false"/>
          <w:i w:val="false"/>
          <w:color w:val="000000"/>
          <w:sz w:val="28"/>
        </w:rPr>
        <w:t>
      бөренелер мен келтектерді аралаудың технологиялық схемасын.</w:t>
      </w:r>
    </w:p>
    <w:bookmarkEnd w:id="341"/>
    <w:bookmarkStart w:name="z349" w:id="342"/>
    <w:p>
      <w:pPr>
        <w:spacing w:after="0"/>
        <w:ind w:left="0"/>
        <w:jc w:val="left"/>
      </w:pPr>
      <w:r>
        <w:rPr>
          <w:rFonts w:ascii="Times New Roman"/>
          <w:b/>
          <w:i w:val="false"/>
          <w:color w:val="000000"/>
        </w:rPr>
        <w:t xml:space="preserve"> 24-параграф. Сүректен жасалған бұйымдарды құрастырушы, 1-разряд</w:t>
      </w:r>
    </w:p>
    <w:bookmarkEnd w:id="342"/>
    <w:bookmarkStart w:name="z350" w:id="343"/>
    <w:p>
      <w:pPr>
        <w:spacing w:after="0"/>
        <w:ind w:left="0"/>
        <w:jc w:val="both"/>
      </w:pPr>
      <w:r>
        <w:rPr>
          <w:rFonts w:ascii="Times New Roman"/>
          <w:b w:val="false"/>
          <w:i w:val="false"/>
          <w:color w:val="000000"/>
          <w:sz w:val="28"/>
        </w:rPr>
        <w:t>
      56. Жұмыс сипаттамасы:</w:t>
      </w:r>
    </w:p>
    <w:bookmarkEnd w:id="343"/>
    <w:bookmarkStart w:name="z351" w:id="344"/>
    <w:p>
      <w:pPr>
        <w:spacing w:after="0"/>
        <w:ind w:left="0"/>
        <w:jc w:val="both"/>
      </w:pPr>
      <w:r>
        <w:rPr>
          <w:rFonts w:ascii="Times New Roman"/>
          <w:b w:val="false"/>
          <w:i w:val="false"/>
          <w:color w:val="000000"/>
          <w:sz w:val="28"/>
        </w:rPr>
        <w:t>
      жұмыс орындарына бөлшектер мен материалдарды тасып, қолмен шаблон бойынша түрлі қалқандарды бөлшектерден құрастыру, шпоннан шабақтау және өру әрі қалқандарды қатарлап жинау;</w:t>
      </w:r>
    </w:p>
    <w:bookmarkEnd w:id="344"/>
    <w:bookmarkStart w:name="z352" w:id="345"/>
    <w:p>
      <w:pPr>
        <w:spacing w:after="0"/>
        <w:ind w:left="0"/>
        <w:jc w:val="both"/>
      </w:pPr>
      <w:r>
        <w:rPr>
          <w:rFonts w:ascii="Times New Roman"/>
          <w:b w:val="false"/>
          <w:i w:val="false"/>
          <w:color w:val="000000"/>
          <w:sz w:val="28"/>
        </w:rPr>
        <w:t>
      сүректен жасалған бұйымдарды арматуралау бойынша қарапайым жұмыстарды орындау.</w:t>
      </w:r>
    </w:p>
    <w:bookmarkEnd w:id="345"/>
    <w:bookmarkStart w:name="z353" w:id="346"/>
    <w:p>
      <w:pPr>
        <w:spacing w:after="0"/>
        <w:ind w:left="0"/>
        <w:jc w:val="both"/>
      </w:pPr>
      <w:r>
        <w:rPr>
          <w:rFonts w:ascii="Times New Roman"/>
          <w:b w:val="false"/>
          <w:i w:val="false"/>
          <w:color w:val="000000"/>
          <w:sz w:val="28"/>
        </w:rPr>
        <w:t>
      57. Білуге тиіс:</w:t>
      </w:r>
    </w:p>
    <w:bookmarkEnd w:id="346"/>
    <w:bookmarkStart w:name="z354" w:id="347"/>
    <w:p>
      <w:pPr>
        <w:spacing w:after="0"/>
        <w:ind w:left="0"/>
        <w:jc w:val="both"/>
      </w:pPr>
      <w:r>
        <w:rPr>
          <w:rFonts w:ascii="Times New Roman"/>
          <w:b w:val="false"/>
          <w:i w:val="false"/>
          <w:color w:val="000000"/>
          <w:sz w:val="28"/>
        </w:rPr>
        <w:t>
      қолданылатын құралдар мен аспаптардың мақсатын;</w:t>
      </w:r>
    </w:p>
    <w:bookmarkEnd w:id="347"/>
    <w:bookmarkStart w:name="z355" w:id="348"/>
    <w:p>
      <w:pPr>
        <w:spacing w:after="0"/>
        <w:ind w:left="0"/>
        <w:jc w:val="both"/>
      </w:pPr>
      <w:r>
        <w:rPr>
          <w:rFonts w:ascii="Times New Roman"/>
          <w:b w:val="false"/>
          <w:i w:val="false"/>
          <w:color w:val="000000"/>
          <w:sz w:val="28"/>
        </w:rPr>
        <w:t>
      құрастырылатын бұйымдарға қойылатын техникалық шарттар мен олардың мақсатын.</w:t>
      </w:r>
    </w:p>
    <w:bookmarkEnd w:id="348"/>
    <w:bookmarkStart w:name="z356" w:id="349"/>
    <w:p>
      <w:pPr>
        <w:spacing w:after="0"/>
        <w:ind w:left="0"/>
        <w:jc w:val="both"/>
      </w:pPr>
      <w:r>
        <w:rPr>
          <w:rFonts w:ascii="Times New Roman"/>
          <w:b w:val="false"/>
          <w:i w:val="false"/>
          <w:color w:val="000000"/>
          <w:sz w:val="28"/>
        </w:rPr>
        <w:t>
      58. Жұмыс үлгілері:</w:t>
      </w:r>
    </w:p>
    <w:bookmarkEnd w:id="349"/>
    <w:bookmarkStart w:name="z357" w:id="350"/>
    <w:p>
      <w:pPr>
        <w:spacing w:after="0"/>
        <w:ind w:left="0"/>
        <w:jc w:val="both"/>
      </w:pPr>
      <w:r>
        <w:rPr>
          <w:rFonts w:ascii="Times New Roman"/>
          <w:b w:val="false"/>
          <w:i w:val="false"/>
          <w:color w:val="000000"/>
          <w:sz w:val="28"/>
        </w:rPr>
        <w:t>
      1) берік ішпектер – арматуралау;</w:t>
      </w:r>
    </w:p>
    <w:bookmarkEnd w:id="350"/>
    <w:bookmarkStart w:name="z358" w:id="351"/>
    <w:p>
      <w:pPr>
        <w:spacing w:after="0"/>
        <w:ind w:left="0"/>
        <w:jc w:val="both"/>
      </w:pPr>
      <w:r>
        <w:rPr>
          <w:rFonts w:ascii="Times New Roman"/>
          <w:b w:val="false"/>
          <w:i w:val="false"/>
          <w:color w:val="000000"/>
          <w:sz w:val="28"/>
        </w:rPr>
        <w:t>
      2) шыны бойынша қатарлап салу – шегелеу;</w:t>
      </w:r>
    </w:p>
    <w:bookmarkEnd w:id="351"/>
    <w:bookmarkStart w:name="z359" w:id="352"/>
    <w:p>
      <w:pPr>
        <w:spacing w:after="0"/>
        <w:ind w:left="0"/>
        <w:jc w:val="both"/>
      </w:pPr>
      <w:r>
        <w:rPr>
          <w:rFonts w:ascii="Times New Roman"/>
          <w:b w:val="false"/>
          <w:i w:val="false"/>
          <w:color w:val="000000"/>
          <w:sz w:val="28"/>
        </w:rPr>
        <w:t>
      3) қабырға және шөрке төсеу қалқандары – шаблон бойынша қолмен құрастыру және шабақтау;</w:t>
      </w:r>
    </w:p>
    <w:bookmarkEnd w:id="352"/>
    <w:bookmarkStart w:name="z360" w:id="353"/>
    <w:p>
      <w:pPr>
        <w:spacing w:after="0"/>
        <w:ind w:left="0"/>
        <w:jc w:val="both"/>
      </w:pPr>
      <w:r>
        <w:rPr>
          <w:rFonts w:ascii="Times New Roman"/>
          <w:b w:val="false"/>
          <w:i w:val="false"/>
          <w:color w:val="000000"/>
          <w:sz w:val="28"/>
        </w:rPr>
        <w:t>
      4) жәшіктер – мырышпен қапталған ленталардан жасалған бұрыштарды белгілемей жиектеу және бекіту.</w:t>
      </w:r>
    </w:p>
    <w:bookmarkEnd w:id="353"/>
    <w:bookmarkStart w:name="z361" w:id="354"/>
    <w:p>
      <w:pPr>
        <w:spacing w:after="0"/>
        <w:ind w:left="0"/>
        <w:jc w:val="left"/>
      </w:pPr>
      <w:r>
        <w:rPr>
          <w:rFonts w:ascii="Times New Roman"/>
          <w:b/>
          <w:i w:val="false"/>
          <w:color w:val="000000"/>
        </w:rPr>
        <w:t xml:space="preserve"> 25-параграф. Сүректен жасалған бұйымдарды құрастырушы, 2-разряд</w:t>
      </w:r>
    </w:p>
    <w:bookmarkEnd w:id="354"/>
    <w:bookmarkStart w:name="z362" w:id="355"/>
    <w:p>
      <w:pPr>
        <w:spacing w:after="0"/>
        <w:ind w:left="0"/>
        <w:jc w:val="both"/>
      </w:pPr>
      <w:r>
        <w:rPr>
          <w:rFonts w:ascii="Times New Roman"/>
          <w:b w:val="false"/>
          <w:i w:val="false"/>
          <w:color w:val="000000"/>
          <w:sz w:val="28"/>
        </w:rPr>
        <w:t>
      59. Жұмыс сипаттамасы:</w:t>
      </w:r>
    </w:p>
    <w:bookmarkEnd w:id="355"/>
    <w:bookmarkStart w:name="z363" w:id="356"/>
    <w:p>
      <w:pPr>
        <w:spacing w:after="0"/>
        <w:ind w:left="0"/>
        <w:jc w:val="both"/>
      </w:pPr>
      <w:r>
        <w:rPr>
          <w:rFonts w:ascii="Times New Roman"/>
          <w:b w:val="false"/>
          <w:i w:val="false"/>
          <w:color w:val="000000"/>
          <w:sz w:val="28"/>
        </w:rPr>
        <w:t>
      сүректен жасалған қарапайым бұйымдарды құрастыру, шабақтау немесе желімдеу;</w:t>
      </w:r>
    </w:p>
    <w:bookmarkEnd w:id="356"/>
    <w:bookmarkStart w:name="z364" w:id="357"/>
    <w:p>
      <w:pPr>
        <w:spacing w:after="0"/>
        <w:ind w:left="0"/>
        <w:jc w:val="both"/>
      </w:pPr>
      <w:r>
        <w:rPr>
          <w:rFonts w:ascii="Times New Roman"/>
          <w:b w:val="false"/>
          <w:i w:val="false"/>
          <w:color w:val="000000"/>
          <w:sz w:val="28"/>
        </w:rPr>
        <w:t>
      арматура мен фурнитураны орнату және бұрап бекіту;</w:t>
      </w:r>
    </w:p>
    <w:bookmarkEnd w:id="357"/>
    <w:bookmarkStart w:name="z365" w:id="358"/>
    <w:p>
      <w:pPr>
        <w:spacing w:after="0"/>
        <w:ind w:left="0"/>
        <w:jc w:val="both"/>
      </w:pPr>
      <w:r>
        <w:rPr>
          <w:rFonts w:ascii="Times New Roman"/>
          <w:b w:val="false"/>
          <w:i w:val="false"/>
          <w:color w:val="000000"/>
          <w:sz w:val="28"/>
        </w:rPr>
        <w:t>
      бөлшектерді сызба бойынша қайыспен, оқшаулау лентасымен байлау;</w:t>
      </w:r>
    </w:p>
    <w:bookmarkEnd w:id="358"/>
    <w:bookmarkStart w:name="z366" w:id="359"/>
    <w:p>
      <w:pPr>
        <w:spacing w:after="0"/>
        <w:ind w:left="0"/>
        <w:jc w:val="both"/>
      </w:pPr>
      <w:r>
        <w:rPr>
          <w:rFonts w:ascii="Times New Roman"/>
          <w:b w:val="false"/>
          <w:i w:val="false"/>
          <w:color w:val="000000"/>
          <w:sz w:val="28"/>
        </w:rPr>
        <w:t>
      конвейерде престеу алдында қалқанды конструкция есік төсемдерін операциялық құрастыру.</w:t>
      </w:r>
    </w:p>
    <w:bookmarkEnd w:id="359"/>
    <w:bookmarkStart w:name="z367" w:id="360"/>
    <w:p>
      <w:pPr>
        <w:spacing w:after="0"/>
        <w:ind w:left="0"/>
        <w:jc w:val="both"/>
      </w:pPr>
      <w:r>
        <w:rPr>
          <w:rFonts w:ascii="Times New Roman"/>
          <w:b w:val="false"/>
          <w:i w:val="false"/>
          <w:color w:val="000000"/>
          <w:sz w:val="28"/>
        </w:rPr>
        <w:t>
      60. Білуге тиіс:</w:t>
      </w:r>
    </w:p>
    <w:bookmarkEnd w:id="360"/>
    <w:bookmarkStart w:name="z368" w:id="361"/>
    <w:p>
      <w:pPr>
        <w:spacing w:after="0"/>
        <w:ind w:left="0"/>
        <w:jc w:val="both"/>
      </w:pPr>
      <w:r>
        <w:rPr>
          <w:rFonts w:ascii="Times New Roman"/>
          <w:b w:val="false"/>
          <w:i w:val="false"/>
          <w:color w:val="000000"/>
          <w:sz w:val="28"/>
        </w:rPr>
        <w:t>
      құрастыру станогының құрылғысы немесе құрастыруға арналған аспаптарды, қолданылатын ағаш және өлшеу құралдарын;</w:t>
      </w:r>
    </w:p>
    <w:bookmarkEnd w:id="361"/>
    <w:bookmarkStart w:name="z369" w:id="362"/>
    <w:p>
      <w:pPr>
        <w:spacing w:after="0"/>
        <w:ind w:left="0"/>
        <w:jc w:val="both"/>
      </w:pPr>
      <w:r>
        <w:rPr>
          <w:rFonts w:ascii="Times New Roman"/>
          <w:b w:val="false"/>
          <w:i w:val="false"/>
          <w:color w:val="000000"/>
          <w:sz w:val="28"/>
        </w:rPr>
        <w:t>
      дайын өнімге қойылатын техникалық талаптарды.</w:t>
      </w:r>
    </w:p>
    <w:bookmarkEnd w:id="362"/>
    <w:bookmarkStart w:name="z370" w:id="363"/>
    <w:p>
      <w:pPr>
        <w:spacing w:after="0"/>
        <w:ind w:left="0"/>
        <w:jc w:val="both"/>
      </w:pPr>
      <w:r>
        <w:rPr>
          <w:rFonts w:ascii="Times New Roman"/>
          <w:b w:val="false"/>
          <w:i w:val="false"/>
          <w:color w:val="000000"/>
          <w:sz w:val="28"/>
        </w:rPr>
        <w:t>
      61. Жұмыс үлгілері:</w:t>
      </w:r>
    </w:p>
    <w:bookmarkEnd w:id="363"/>
    <w:bookmarkStart w:name="z371" w:id="364"/>
    <w:p>
      <w:pPr>
        <w:spacing w:after="0"/>
        <w:ind w:left="0"/>
        <w:jc w:val="both"/>
      </w:pPr>
      <w:r>
        <w:rPr>
          <w:rFonts w:ascii="Times New Roman"/>
          <w:b w:val="false"/>
          <w:i w:val="false"/>
          <w:color w:val="000000"/>
          <w:sz w:val="28"/>
        </w:rPr>
        <w:t>
      1) арматура - ілу, қолмен немесе механикалық орағыштармен сүректен жасалған бұйымдарға бұрап бекіту;</w:t>
      </w:r>
    </w:p>
    <w:bookmarkEnd w:id="364"/>
    <w:bookmarkStart w:name="z372" w:id="365"/>
    <w:p>
      <w:pPr>
        <w:spacing w:after="0"/>
        <w:ind w:left="0"/>
        <w:jc w:val="both"/>
      </w:pPr>
      <w:r>
        <w:rPr>
          <w:rFonts w:ascii="Times New Roman"/>
          <w:b w:val="false"/>
          <w:i w:val="false"/>
          <w:color w:val="000000"/>
          <w:sz w:val="28"/>
        </w:rPr>
        <w:t>
      2) үй жабындарының балкалары – шабақтау;</w:t>
      </w:r>
    </w:p>
    <w:bookmarkEnd w:id="365"/>
    <w:bookmarkStart w:name="z373" w:id="366"/>
    <w:p>
      <w:pPr>
        <w:spacing w:after="0"/>
        <w:ind w:left="0"/>
        <w:jc w:val="both"/>
      </w:pPr>
      <w:r>
        <w:rPr>
          <w:rFonts w:ascii="Times New Roman"/>
          <w:b w:val="false"/>
          <w:i w:val="false"/>
          <w:color w:val="000000"/>
          <w:sz w:val="28"/>
        </w:rPr>
        <w:t>
      3) орап байланған келтектер - желімдеу;</w:t>
      </w:r>
    </w:p>
    <w:bookmarkEnd w:id="366"/>
    <w:bookmarkStart w:name="z374" w:id="367"/>
    <w:p>
      <w:pPr>
        <w:spacing w:after="0"/>
        <w:ind w:left="0"/>
        <w:jc w:val="both"/>
      </w:pPr>
      <w:r>
        <w:rPr>
          <w:rFonts w:ascii="Times New Roman"/>
          <w:b w:val="false"/>
          <w:i w:val="false"/>
          <w:color w:val="000000"/>
          <w:sz w:val="28"/>
        </w:rPr>
        <w:t>
      4) жәшік түптері – қорапқа қолмен шегелеу;</w:t>
      </w:r>
    </w:p>
    <w:bookmarkEnd w:id="367"/>
    <w:bookmarkStart w:name="z375" w:id="368"/>
    <w:p>
      <w:pPr>
        <w:spacing w:after="0"/>
        <w:ind w:left="0"/>
        <w:jc w:val="both"/>
      </w:pPr>
      <w:r>
        <w:rPr>
          <w:rFonts w:ascii="Times New Roman"/>
          <w:b w:val="false"/>
          <w:i w:val="false"/>
          <w:color w:val="000000"/>
          <w:sz w:val="28"/>
        </w:rPr>
        <w:t>
      5) желімделген тақтайлар – бұдырланған дайындамалардан құрастыру;</w:t>
      </w:r>
    </w:p>
    <w:bookmarkEnd w:id="368"/>
    <w:bookmarkStart w:name="z376" w:id="369"/>
    <w:p>
      <w:pPr>
        <w:spacing w:after="0"/>
        <w:ind w:left="0"/>
        <w:jc w:val="both"/>
      </w:pPr>
      <w:r>
        <w:rPr>
          <w:rFonts w:ascii="Times New Roman"/>
          <w:b w:val="false"/>
          <w:i w:val="false"/>
          <w:color w:val="000000"/>
          <w:sz w:val="28"/>
        </w:rPr>
        <w:t>
      6) балаларға арналған ағаш ойыншықтар – тораптарды шабақтау;</w:t>
      </w:r>
    </w:p>
    <w:bookmarkEnd w:id="369"/>
    <w:bookmarkStart w:name="z377" w:id="370"/>
    <w:p>
      <w:pPr>
        <w:spacing w:after="0"/>
        <w:ind w:left="0"/>
        <w:jc w:val="both"/>
      </w:pPr>
      <w:r>
        <w:rPr>
          <w:rFonts w:ascii="Times New Roman"/>
          <w:b w:val="false"/>
          <w:i w:val="false"/>
          <w:color w:val="000000"/>
          <w:sz w:val="28"/>
        </w:rPr>
        <w:t>
      7) клюшкалар – сызба бойынша оқшаулау лентасымен орау, техникалық шарттардың талаптарына сәйкес қайыспен байлау;</w:t>
      </w:r>
    </w:p>
    <w:bookmarkEnd w:id="370"/>
    <w:bookmarkStart w:name="z378" w:id="371"/>
    <w:p>
      <w:pPr>
        <w:spacing w:after="0"/>
        <w:ind w:left="0"/>
        <w:jc w:val="both"/>
      </w:pPr>
      <w:r>
        <w:rPr>
          <w:rFonts w:ascii="Times New Roman"/>
          <w:b w:val="false"/>
          <w:i w:val="false"/>
          <w:color w:val="000000"/>
          <w:sz w:val="28"/>
        </w:rPr>
        <w:t>
      8) аяқ киім қалыптары – фурнитураларды (сырмалы құлыптарды, төлкелерді) салу;</w:t>
      </w:r>
    </w:p>
    <w:bookmarkEnd w:id="371"/>
    <w:bookmarkStart w:name="z379" w:id="372"/>
    <w:p>
      <w:pPr>
        <w:spacing w:after="0"/>
        <w:ind w:left="0"/>
        <w:jc w:val="both"/>
      </w:pPr>
      <w:r>
        <w:rPr>
          <w:rFonts w:ascii="Times New Roman"/>
          <w:b w:val="false"/>
          <w:i w:val="false"/>
          <w:color w:val="000000"/>
          <w:sz w:val="28"/>
        </w:rPr>
        <w:t>
      9) жәшік қораптары – қолмен құрастыру және желімдеу;</w:t>
      </w:r>
    </w:p>
    <w:bookmarkEnd w:id="372"/>
    <w:bookmarkStart w:name="z380" w:id="373"/>
    <w:p>
      <w:pPr>
        <w:spacing w:after="0"/>
        <w:ind w:left="0"/>
        <w:jc w:val="both"/>
      </w:pPr>
      <w:r>
        <w:rPr>
          <w:rFonts w:ascii="Times New Roman"/>
          <w:b w:val="false"/>
          <w:i w:val="false"/>
          <w:color w:val="000000"/>
          <w:sz w:val="28"/>
        </w:rPr>
        <w:t>
      10) бағыттағыш планкалар – қолмен орау;</w:t>
      </w:r>
    </w:p>
    <w:bookmarkEnd w:id="373"/>
    <w:bookmarkStart w:name="z381" w:id="374"/>
    <w:p>
      <w:pPr>
        <w:spacing w:after="0"/>
        <w:ind w:left="0"/>
        <w:jc w:val="both"/>
      </w:pPr>
      <w:r>
        <w:rPr>
          <w:rFonts w:ascii="Times New Roman"/>
          <w:b w:val="false"/>
          <w:i w:val="false"/>
          <w:color w:val="000000"/>
          <w:sz w:val="28"/>
        </w:rPr>
        <w:t>
      11) шаңғы таяқтары – шеттеріне метал түтіктерін салу, сүңгілерді шөркелерге қағу, сақиналарды кигізу және бекіту;</w:t>
      </w:r>
    </w:p>
    <w:bookmarkEnd w:id="374"/>
    <w:bookmarkStart w:name="z382" w:id="375"/>
    <w:p>
      <w:pPr>
        <w:spacing w:after="0"/>
        <w:ind w:left="0"/>
        <w:jc w:val="both"/>
      </w:pPr>
      <w:r>
        <w:rPr>
          <w:rFonts w:ascii="Times New Roman"/>
          <w:b w:val="false"/>
          <w:i w:val="false"/>
          <w:color w:val="000000"/>
          <w:sz w:val="28"/>
        </w:rPr>
        <w:t>
      12) қалқанды конструкциялы есік төсемдеріне арналған рамалар – алдын ала сүргіленген және дәл шөрке төселген келтектерден құрастыру және бұрыштарын түйрегіштермен бекіту;</w:t>
      </w:r>
    </w:p>
    <w:bookmarkEnd w:id="375"/>
    <w:bookmarkStart w:name="z383" w:id="376"/>
    <w:p>
      <w:pPr>
        <w:spacing w:after="0"/>
        <w:ind w:left="0"/>
        <w:jc w:val="both"/>
      </w:pPr>
      <w:r>
        <w:rPr>
          <w:rFonts w:ascii="Times New Roman"/>
          <w:b w:val="false"/>
          <w:i w:val="false"/>
          <w:color w:val="000000"/>
          <w:sz w:val="28"/>
        </w:rPr>
        <w:t>
      13) тұтқалар-кнопкалар – бұрап бекіту;</w:t>
      </w:r>
    </w:p>
    <w:bookmarkEnd w:id="376"/>
    <w:bookmarkStart w:name="z384" w:id="377"/>
    <w:p>
      <w:pPr>
        <w:spacing w:after="0"/>
        <w:ind w:left="0"/>
        <w:jc w:val="both"/>
      </w:pPr>
      <w:r>
        <w:rPr>
          <w:rFonts w:ascii="Times New Roman"/>
          <w:b w:val="false"/>
          <w:i w:val="false"/>
          <w:color w:val="000000"/>
          <w:sz w:val="28"/>
        </w:rPr>
        <w:t>
      14) жәшік қалқандары – шаблон бойынша шабақтау немесе желімдеу;</w:t>
      </w:r>
    </w:p>
    <w:bookmarkEnd w:id="377"/>
    <w:bookmarkStart w:name="z385" w:id="378"/>
    <w:p>
      <w:pPr>
        <w:spacing w:after="0"/>
        <w:ind w:left="0"/>
        <w:jc w:val="both"/>
      </w:pPr>
      <w:r>
        <w:rPr>
          <w:rFonts w:ascii="Times New Roman"/>
          <w:b w:val="false"/>
          <w:i w:val="false"/>
          <w:color w:val="000000"/>
          <w:sz w:val="28"/>
        </w:rPr>
        <w:t>
      15) қалқандардан жасалған экспортты жәшіктер – қолмен құрастыру;</w:t>
      </w:r>
    </w:p>
    <w:bookmarkEnd w:id="378"/>
    <w:bookmarkStart w:name="z386" w:id="379"/>
    <w:p>
      <w:pPr>
        <w:spacing w:after="0"/>
        <w:ind w:left="0"/>
        <w:jc w:val="both"/>
      </w:pPr>
      <w:r>
        <w:rPr>
          <w:rFonts w:ascii="Times New Roman"/>
          <w:b w:val="false"/>
          <w:i w:val="false"/>
          <w:color w:val="000000"/>
          <w:sz w:val="28"/>
        </w:rPr>
        <w:t>
      16) жәшіктер – қамыт пен басқа да ішкі ішпектерді салу, белгілеп металл лентасымен құрсаулап қаптау;</w:t>
      </w:r>
    </w:p>
    <w:bookmarkEnd w:id="379"/>
    <w:bookmarkStart w:name="z387" w:id="380"/>
    <w:p>
      <w:pPr>
        <w:spacing w:after="0"/>
        <w:ind w:left="0"/>
        <w:jc w:val="both"/>
      </w:pPr>
      <w:r>
        <w:rPr>
          <w:rFonts w:ascii="Times New Roman"/>
          <w:b w:val="false"/>
          <w:i w:val="false"/>
          <w:color w:val="000000"/>
          <w:sz w:val="28"/>
        </w:rPr>
        <w:t>
      17) жәшіктер – арматураны алу, бөлшектерге бөлу, шегелерді жұлу және станокта, қолмен түзету, арматураны сұрыптау және түзету.</w:t>
      </w:r>
    </w:p>
    <w:bookmarkEnd w:id="380"/>
    <w:bookmarkStart w:name="z388" w:id="381"/>
    <w:p>
      <w:pPr>
        <w:spacing w:after="0"/>
        <w:ind w:left="0"/>
        <w:jc w:val="left"/>
      </w:pPr>
      <w:r>
        <w:rPr>
          <w:rFonts w:ascii="Times New Roman"/>
          <w:b/>
          <w:i w:val="false"/>
          <w:color w:val="000000"/>
        </w:rPr>
        <w:t xml:space="preserve"> 26-параграф. Сүректен жасалған бұйымдарды құрастырушы, 3-разряд</w:t>
      </w:r>
    </w:p>
    <w:bookmarkEnd w:id="381"/>
    <w:bookmarkStart w:name="z389" w:id="382"/>
    <w:p>
      <w:pPr>
        <w:spacing w:after="0"/>
        <w:ind w:left="0"/>
        <w:jc w:val="both"/>
      </w:pPr>
      <w:r>
        <w:rPr>
          <w:rFonts w:ascii="Times New Roman"/>
          <w:b w:val="false"/>
          <w:i w:val="false"/>
          <w:color w:val="000000"/>
          <w:sz w:val="28"/>
        </w:rPr>
        <w:t>
      62. Жұмыс сипаттамасы:</w:t>
      </w:r>
    </w:p>
    <w:bookmarkEnd w:id="382"/>
    <w:bookmarkStart w:name="z390" w:id="383"/>
    <w:p>
      <w:pPr>
        <w:spacing w:after="0"/>
        <w:ind w:left="0"/>
        <w:jc w:val="both"/>
      </w:pPr>
      <w:r>
        <w:rPr>
          <w:rFonts w:ascii="Times New Roman"/>
          <w:b w:val="false"/>
          <w:i w:val="false"/>
          <w:color w:val="000000"/>
          <w:sz w:val="28"/>
        </w:rPr>
        <w:t>
      есік төсемдерін қиыстырып келтіріп және іліп есік қораптарын құрастыру;</w:t>
      </w:r>
    </w:p>
    <w:bookmarkEnd w:id="383"/>
    <w:bookmarkStart w:name="z391" w:id="384"/>
    <w:p>
      <w:pPr>
        <w:spacing w:after="0"/>
        <w:ind w:left="0"/>
        <w:jc w:val="both"/>
      </w:pPr>
      <w:r>
        <w:rPr>
          <w:rFonts w:ascii="Times New Roman"/>
          <w:b w:val="false"/>
          <w:i w:val="false"/>
          <w:color w:val="000000"/>
          <w:sz w:val="28"/>
        </w:rPr>
        <w:t>
      қолмен және механизмдер мен құрылғыларды қолдана отырып, арматураларды келтіріп және бекітіп күрделі бұйымдарды құрастыру;</w:t>
      </w:r>
    </w:p>
    <w:bookmarkEnd w:id="384"/>
    <w:bookmarkStart w:name="z392" w:id="385"/>
    <w:p>
      <w:pPr>
        <w:spacing w:after="0"/>
        <w:ind w:left="0"/>
        <w:jc w:val="both"/>
      </w:pPr>
      <w:r>
        <w:rPr>
          <w:rFonts w:ascii="Times New Roman"/>
          <w:b w:val="false"/>
          <w:i w:val="false"/>
          <w:color w:val="000000"/>
          <w:sz w:val="28"/>
        </w:rPr>
        <w:t>
      қызмет көрсететін станокты баптау.</w:t>
      </w:r>
    </w:p>
    <w:bookmarkEnd w:id="385"/>
    <w:bookmarkStart w:name="z393" w:id="386"/>
    <w:p>
      <w:pPr>
        <w:spacing w:after="0"/>
        <w:ind w:left="0"/>
        <w:jc w:val="both"/>
      </w:pPr>
      <w:r>
        <w:rPr>
          <w:rFonts w:ascii="Times New Roman"/>
          <w:b w:val="false"/>
          <w:i w:val="false"/>
          <w:color w:val="000000"/>
          <w:sz w:val="28"/>
        </w:rPr>
        <w:t>
      63. Білуге тиіс:</w:t>
      </w:r>
    </w:p>
    <w:bookmarkEnd w:id="386"/>
    <w:bookmarkStart w:name="z394" w:id="387"/>
    <w:p>
      <w:pPr>
        <w:spacing w:after="0"/>
        <w:ind w:left="0"/>
        <w:jc w:val="both"/>
      </w:pPr>
      <w:r>
        <w:rPr>
          <w:rFonts w:ascii="Times New Roman"/>
          <w:b w:val="false"/>
          <w:i w:val="false"/>
          <w:color w:val="000000"/>
          <w:sz w:val="28"/>
        </w:rPr>
        <w:t>
      бөлшектерге, арматураға және дайын өнімге қойылатын техникалық шарттарды, қабысуды келтіру және арматураларды бекіту тәсілдерін, құрастыру сызбаларын оқу қағидаларын.</w:t>
      </w:r>
    </w:p>
    <w:bookmarkEnd w:id="387"/>
    <w:bookmarkStart w:name="z395" w:id="388"/>
    <w:p>
      <w:pPr>
        <w:spacing w:after="0"/>
        <w:ind w:left="0"/>
        <w:jc w:val="both"/>
      </w:pPr>
      <w:r>
        <w:rPr>
          <w:rFonts w:ascii="Times New Roman"/>
          <w:b w:val="false"/>
          <w:i w:val="false"/>
          <w:color w:val="000000"/>
          <w:sz w:val="28"/>
        </w:rPr>
        <w:t>
      64. Жұмыс үлгілері:</w:t>
      </w:r>
    </w:p>
    <w:bookmarkEnd w:id="388"/>
    <w:bookmarkStart w:name="z396" w:id="389"/>
    <w:p>
      <w:pPr>
        <w:spacing w:after="0"/>
        <w:ind w:left="0"/>
        <w:jc w:val="both"/>
      </w:pPr>
      <w:r>
        <w:rPr>
          <w:rFonts w:ascii="Times New Roman"/>
          <w:b w:val="false"/>
          <w:i w:val="false"/>
          <w:color w:val="000000"/>
          <w:sz w:val="28"/>
        </w:rPr>
        <w:t>
      1) терезе қораптары – ваймдарда қиыстырып келтіріп, қолмен құрастыру;</w:t>
      </w:r>
    </w:p>
    <w:bookmarkEnd w:id="389"/>
    <w:bookmarkStart w:name="z397" w:id="390"/>
    <w:p>
      <w:pPr>
        <w:spacing w:after="0"/>
        <w:ind w:left="0"/>
        <w:jc w:val="both"/>
      </w:pPr>
      <w:r>
        <w:rPr>
          <w:rFonts w:ascii="Times New Roman"/>
          <w:b w:val="false"/>
          <w:i w:val="false"/>
          <w:color w:val="000000"/>
          <w:sz w:val="28"/>
        </w:rPr>
        <w:t>
      2) аяқ киім қалыптары – металл пластиналарын шақтау, пластиналарды периметр бойынша құрсаулау;</w:t>
      </w:r>
    </w:p>
    <w:bookmarkEnd w:id="390"/>
    <w:bookmarkStart w:name="z398" w:id="391"/>
    <w:p>
      <w:pPr>
        <w:spacing w:after="0"/>
        <w:ind w:left="0"/>
        <w:jc w:val="both"/>
      </w:pPr>
      <w:r>
        <w:rPr>
          <w:rFonts w:ascii="Times New Roman"/>
          <w:b w:val="false"/>
          <w:i w:val="false"/>
          <w:color w:val="000000"/>
          <w:sz w:val="28"/>
        </w:rPr>
        <w:t>
      3) слаломдық шаңғылар - металды тұмсықты, өкшелі құрсаулы қаптаулардың шуруптарына бұрап бекіту;</w:t>
      </w:r>
    </w:p>
    <w:bookmarkEnd w:id="391"/>
    <w:bookmarkStart w:name="z399" w:id="392"/>
    <w:p>
      <w:pPr>
        <w:spacing w:after="0"/>
        <w:ind w:left="0"/>
        <w:jc w:val="both"/>
      </w:pPr>
      <w:r>
        <w:rPr>
          <w:rFonts w:ascii="Times New Roman"/>
          <w:b w:val="false"/>
          <w:i w:val="false"/>
          <w:color w:val="000000"/>
          <w:sz w:val="28"/>
        </w:rPr>
        <w:t>
      4) терезе ағаштары - ваймдарда келтіріп құрастыру;</w:t>
      </w:r>
    </w:p>
    <w:bookmarkEnd w:id="392"/>
    <w:bookmarkStart w:name="z400" w:id="393"/>
    <w:p>
      <w:pPr>
        <w:spacing w:after="0"/>
        <w:ind w:left="0"/>
        <w:jc w:val="both"/>
      </w:pPr>
      <w:r>
        <w:rPr>
          <w:rFonts w:ascii="Times New Roman"/>
          <w:b w:val="false"/>
          <w:i w:val="false"/>
          <w:color w:val="000000"/>
          <w:sz w:val="28"/>
        </w:rPr>
        <w:t>
      5) әртүрлі типті теннис ракеткалары – шектерді керу;</w:t>
      </w:r>
    </w:p>
    <w:bookmarkEnd w:id="393"/>
    <w:bookmarkStart w:name="z401" w:id="394"/>
    <w:p>
      <w:pPr>
        <w:spacing w:after="0"/>
        <w:ind w:left="0"/>
        <w:jc w:val="both"/>
      </w:pPr>
      <w:r>
        <w:rPr>
          <w:rFonts w:ascii="Times New Roman"/>
          <w:b w:val="false"/>
          <w:i w:val="false"/>
          <w:color w:val="000000"/>
          <w:sz w:val="28"/>
        </w:rPr>
        <w:t>
      6) жәшік қалқандары және жәшіктер – шеге қағатын немесе сым байлайтын станокта құрастыру және шабақтау (құрау);</w:t>
      </w:r>
    </w:p>
    <w:bookmarkEnd w:id="394"/>
    <w:bookmarkStart w:name="z402" w:id="395"/>
    <w:p>
      <w:pPr>
        <w:spacing w:after="0"/>
        <w:ind w:left="0"/>
        <w:jc w:val="both"/>
      </w:pPr>
      <w:r>
        <w:rPr>
          <w:rFonts w:ascii="Times New Roman"/>
          <w:b w:val="false"/>
          <w:i w:val="false"/>
          <w:color w:val="000000"/>
          <w:sz w:val="28"/>
        </w:rPr>
        <w:t>
      7) жәшіктер – таңбаланған ішпектерді толық жинақтау.</w:t>
      </w:r>
    </w:p>
    <w:bookmarkEnd w:id="395"/>
    <w:bookmarkStart w:name="z403" w:id="396"/>
    <w:p>
      <w:pPr>
        <w:spacing w:after="0"/>
        <w:ind w:left="0"/>
        <w:jc w:val="left"/>
      </w:pPr>
      <w:r>
        <w:rPr>
          <w:rFonts w:ascii="Times New Roman"/>
          <w:b/>
          <w:i w:val="false"/>
          <w:color w:val="000000"/>
        </w:rPr>
        <w:t xml:space="preserve"> 27-параграф. Сүректен жасалған бұйымдарды құрастырушы, 4-разряд</w:t>
      </w:r>
    </w:p>
    <w:bookmarkEnd w:id="396"/>
    <w:bookmarkStart w:name="z404" w:id="397"/>
    <w:p>
      <w:pPr>
        <w:spacing w:after="0"/>
        <w:ind w:left="0"/>
        <w:jc w:val="both"/>
      </w:pPr>
      <w:r>
        <w:rPr>
          <w:rFonts w:ascii="Times New Roman"/>
          <w:b w:val="false"/>
          <w:i w:val="false"/>
          <w:color w:val="000000"/>
          <w:sz w:val="28"/>
        </w:rPr>
        <w:t>
      65. Жұмыс сипаттамасы:</w:t>
      </w:r>
    </w:p>
    <w:bookmarkEnd w:id="397"/>
    <w:bookmarkStart w:name="z405" w:id="398"/>
    <w:p>
      <w:pPr>
        <w:spacing w:after="0"/>
        <w:ind w:left="0"/>
        <w:jc w:val="both"/>
      </w:pPr>
      <w:r>
        <w:rPr>
          <w:rFonts w:ascii="Times New Roman"/>
          <w:b w:val="false"/>
          <w:i w:val="false"/>
          <w:color w:val="000000"/>
          <w:sz w:val="28"/>
        </w:rPr>
        <w:t>
      ірі габаритті бұйымдарды келтіріп және металл арматураларын бекітіп, бүрмелеу, желімдеу, бекіту және тігу;</w:t>
      </w:r>
    </w:p>
    <w:bookmarkEnd w:id="398"/>
    <w:bookmarkStart w:name="z406" w:id="399"/>
    <w:p>
      <w:pPr>
        <w:spacing w:after="0"/>
        <w:ind w:left="0"/>
        <w:jc w:val="both"/>
      </w:pPr>
      <w:r>
        <w:rPr>
          <w:rFonts w:ascii="Times New Roman"/>
          <w:b w:val="false"/>
          <w:i w:val="false"/>
          <w:color w:val="000000"/>
          <w:sz w:val="28"/>
        </w:rPr>
        <w:t>
      ерекше күрделі ірі габаритті бұйымдардың тораптары мен агрегаттарын құрастыру;</w:t>
      </w:r>
    </w:p>
    <w:bookmarkEnd w:id="399"/>
    <w:bookmarkStart w:name="z407" w:id="400"/>
    <w:p>
      <w:pPr>
        <w:spacing w:after="0"/>
        <w:ind w:left="0"/>
        <w:jc w:val="both"/>
      </w:pPr>
      <w:r>
        <w:rPr>
          <w:rFonts w:ascii="Times New Roman"/>
          <w:b w:val="false"/>
          <w:i w:val="false"/>
          <w:color w:val="000000"/>
          <w:sz w:val="28"/>
        </w:rPr>
        <w:t>
      стандартты үйлердің қалқандарын толық құрастыру;</w:t>
      </w:r>
    </w:p>
    <w:bookmarkEnd w:id="400"/>
    <w:bookmarkStart w:name="z408" w:id="401"/>
    <w:p>
      <w:pPr>
        <w:spacing w:after="0"/>
        <w:ind w:left="0"/>
        <w:jc w:val="both"/>
      </w:pPr>
      <w:r>
        <w:rPr>
          <w:rFonts w:ascii="Times New Roman"/>
          <w:b w:val="false"/>
          <w:i w:val="false"/>
          <w:color w:val="000000"/>
          <w:sz w:val="28"/>
        </w:rPr>
        <w:t>
      қара қағазбен қаптау;</w:t>
      </w:r>
    </w:p>
    <w:bookmarkEnd w:id="401"/>
    <w:bookmarkStart w:name="z409" w:id="402"/>
    <w:p>
      <w:pPr>
        <w:spacing w:after="0"/>
        <w:ind w:left="0"/>
        <w:jc w:val="both"/>
      </w:pPr>
      <w:r>
        <w:rPr>
          <w:rFonts w:ascii="Times New Roman"/>
          <w:b w:val="false"/>
          <w:i w:val="false"/>
          <w:color w:val="000000"/>
          <w:sz w:val="28"/>
        </w:rPr>
        <w:t>
      панель тесіктеріне терезе және есік блоктарының белгіленген қораптарын тығындау.</w:t>
      </w:r>
    </w:p>
    <w:bookmarkEnd w:id="402"/>
    <w:bookmarkStart w:name="z410" w:id="403"/>
    <w:p>
      <w:pPr>
        <w:spacing w:after="0"/>
        <w:ind w:left="0"/>
        <w:jc w:val="both"/>
      </w:pPr>
      <w:r>
        <w:rPr>
          <w:rFonts w:ascii="Times New Roman"/>
          <w:b w:val="false"/>
          <w:i w:val="false"/>
          <w:color w:val="000000"/>
          <w:sz w:val="28"/>
        </w:rPr>
        <w:t>
      66. Білуге тиіс:</w:t>
      </w:r>
    </w:p>
    <w:bookmarkEnd w:id="403"/>
    <w:bookmarkStart w:name="z411" w:id="404"/>
    <w:p>
      <w:pPr>
        <w:spacing w:after="0"/>
        <w:ind w:left="0"/>
        <w:jc w:val="both"/>
      </w:pPr>
      <w:r>
        <w:rPr>
          <w:rFonts w:ascii="Times New Roman"/>
          <w:b w:val="false"/>
          <w:i w:val="false"/>
          <w:color w:val="000000"/>
          <w:sz w:val="28"/>
        </w:rPr>
        <w:t>
      ірі габаритті бұйымдарды құрастыру, желімдеу және қаптау тәсілдерін, құрастыру және монтаждау кезінде пайдаланылатын аспаптар мен құралдарды.</w:t>
      </w:r>
    </w:p>
    <w:bookmarkEnd w:id="404"/>
    <w:bookmarkStart w:name="z412" w:id="405"/>
    <w:p>
      <w:pPr>
        <w:spacing w:after="0"/>
        <w:ind w:left="0"/>
        <w:jc w:val="both"/>
      </w:pPr>
      <w:r>
        <w:rPr>
          <w:rFonts w:ascii="Times New Roman"/>
          <w:b w:val="false"/>
          <w:i w:val="false"/>
          <w:color w:val="000000"/>
          <w:sz w:val="28"/>
        </w:rPr>
        <w:t>
      67. Жұмыс үлгілері:</w:t>
      </w:r>
    </w:p>
    <w:bookmarkEnd w:id="405"/>
    <w:bookmarkStart w:name="z413" w:id="406"/>
    <w:p>
      <w:pPr>
        <w:spacing w:after="0"/>
        <w:ind w:left="0"/>
        <w:jc w:val="both"/>
      </w:pPr>
      <w:r>
        <w:rPr>
          <w:rFonts w:ascii="Times New Roman"/>
          <w:b w:val="false"/>
          <w:i w:val="false"/>
          <w:color w:val="000000"/>
          <w:sz w:val="28"/>
        </w:rPr>
        <w:t>
      1) тігін машиналарының қақпақтары – корпусқа бекіту;</w:t>
      </w:r>
    </w:p>
    <w:bookmarkEnd w:id="406"/>
    <w:bookmarkStart w:name="z414" w:id="407"/>
    <w:p>
      <w:pPr>
        <w:spacing w:after="0"/>
        <w:ind w:left="0"/>
        <w:jc w:val="both"/>
      </w:pPr>
      <w:r>
        <w:rPr>
          <w:rFonts w:ascii="Times New Roman"/>
          <w:b w:val="false"/>
          <w:i w:val="false"/>
          <w:color w:val="000000"/>
          <w:sz w:val="28"/>
        </w:rPr>
        <w:t>
      2) жылжымалы электр станция кузовтар – толық құрастыру;</w:t>
      </w:r>
    </w:p>
    <w:bookmarkEnd w:id="407"/>
    <w:bookmarkStart w:name="z415" w:id="408"/>
    <w:p>
      <w:pPr>
        <w:spacing w:after="0"/>
        <w:ind w:left="0"/>
        <w:jc w:val="both"/>
      </w:pPr>
      <w:r>
        <w:rPr>
          <w:rFonts w:ascii="Times New Roman"/>
          <w:b w:val="false"/>
          <w:i w:val="false"/>
          <w:color w:val="000000"/>
          <w:sz w:val="28"/>
        </w:rPr>
        <w:t>
      3) кузовтар немесе жүк платформасы – төсемдерді, бойлық келтектерді бұрап бекітіп толық құрастыру, шуруптарға арналған тесіктер бойынша қаптаманы келтіру;</w:t>
      </w:r>
    </w:p>
    <w:bookmarkEnd w:id="408"/>
    <w:bookmarkStart w:name="z416" w:id="409"/>
    <w:p>
      <w:pPr>
        <w:spacing w:after="0"/>
        <w:ind w:left="0"/>
        <w:jc w:val="both"/>
      </w:pPr>
      <w:r>
        <w:rPr>
          <w:rFonts w:ascii="Times New Roman"/>
          <w:b w:val="false"/>
          <w:i w:val="false"/>
          <w:color w:val="000000"/>
          <w:sz w:val="28"/>
        </w:rPr>
        <w:t>
      4) кузов едендері – еден тақтайларын рама астына бекіту, тесіктер тесіп темірмен құрсаулап қаптау және болттармен бекіту.</w:t>
      </w:r>
    </w:p>
    <w:bookmarkEnd w:id="409"/>
    <w:bookmarkStart w:name="z417" w:id="410"/>
    <w:p>
      <w:pPr>
        <w:spacing w:after="0"/>
        <w:ind w:left="0"/>
        <w:jc w:val="left"/>
      </w:pPr>
      <w:r>
        <w:rPr>
          <w:rFonts w:ascii="Times New Roman"/>
          <w:b/>
          <w:i w:val="false"/>
          <w:color w:val="000000"/>
        </w:rPr>
        <w:t xml:space="preserve"> 3-тарау. Ағаш өңдеу өндірісіне арналған разрядтар бойынша жалпы жұмысшы кәсіптерінің тарифтік-біліктілік сипаттамалары</w:t>
      </w:r>
    </w:p>
    <w:bookmarkEnd w:id="410"/>
    <w:bookmarkStart w:name="z418" w:id="411"/>
    <w:p>
      <w:pPr>
        <w:spacing w:after="0"/>
        <w:ind w:left="0"/>
        <w:jc w:val="left"/>
      </w:pPr>
      <w:r>
        <w:rPr>
          <w:rFonts w:ascii="Times New Roman"/>
          <w:b/>
          <w:i w:val="false"/>
          <w:color w:val="000000"/>
        </w:rPr>
        <w:t xml:space="preserve"> 1-параграф. Ағаш ажарлаушы, 2-разряд</w:t>
      </w:r>
    </w:p>
    <w:bookmarkEnd w:id="411"/>
    <w:bookmarkStart w:name="z419" w:id="412"/>
    <w:p>
      <w:pPr>
        <w:spacing w:after="0"/>
        <w:ind w:left="0"/>
        <w:jc w:val="both"/>
      </w:pPr>
      <w:r>
        <w:rPr>
          <w:rFonts w:ascii="Times New Roman"/>
          <w:b w:val="false"/>
          <w:i w:val="false"/>
          <w:color w:val="000000"/>
          <w:sz w:val="28"/>
        </w:rPr>
        <w:t>
      68. Жұмыс сипаттамасы:</w:t>
      </w:r>
    </w:p>
    <w:bookmarkEnd w:id="412"/>
    <w:bookmarkStart w:name="z420" w:id="413"/>
    <w:p>
      <w:pPr>
        <w:spacing w:after="0"/>
        <w:ind w:left="0"/>
        <w:jc w:val="both"/>
      </w:pPr>
      <w:r>
        <w:rPr>
          <w:rFonts w:ascii="Times New Roman"/>
          <w:b w:val="false"/>
          <w:i w:val="false"/>
          <w:color w:val="000000"/>
          <w:sz w:val="28"/>
        </w:rPr>
        <w:t>
      келтекті қапталмаған бөлшектерді қолмен және барлық типті станоктарда (тек үш цилиндрліден басқа) ажарлау;</w:t>
      </w:r>
    </w:p>
    <w:bookmarkEnd w:id="413"/>
    <w:bookmarkStart w:name="z421" w:id="414"/>
    <w:p>
      <w:pPr>
        <w:spacing w:after="0"/>
        <w:ind w:left="0"/>
        <w:jc w:val="both"/>
      </w:pPr>
      <w:r>
        <w:rPr>
          <w:rFonts w:ascii="Times New Roman"/>
          <w:b w:val="false"/>
          <w:i w:val="false"/>
          <w:color w:val="000000"/>
          <w:sz w:val="28"/>
        </w:rPr>
        <w:t>
      қолмен қисық сызықты бөлшектерді және майыстырылған жиһаздың бөлшектерін ажарлау;</w:t>
      </w:r>
    </w:p>
    <w:bookmarkEnd w:id="414"/>
    <w:bookmarkStart w:name="z422" w:id="415"/>
    <w:p>
      <w:pPr>
        <w:spacing w:after="0"/>
        <w:ind w:left="0"/>
        <w:jc w:val="both"/>
      </w:pPr>
      <w:r>
        <w:rPr>
          <w:rFonts w:ascii="Times New Roman"/>
          <w:b w:val="false"/>
          <w:i w:val="false"/>
          <w:color w:val="000000"/>
          <w:sz w:val="28"/>
        </w:rPr>
        <w:t>
      музыкалық аспаптар корпустарының ішкі бөлшектерінің беттерін ажарлау;</w:t>
      </w:r>
    </w:p>
    <w:bookmarkEnd w:id="415"/>
    <w:bookmarkStart w:name="z423" w:id="416"/>
    <w:p>
      <w:pPr>
        <w:spacing w:after="0"/>
        <w:ind w:left="0"/>
        <w:jc w:val="both"/>
      </w:pPr>
      <w:r>
        <w:rPr>
          <w:rFonts w:ascii="Times New Roman"/>
          <w:b w:val="false"/>
          <w:i w:val="false"/>
          <w:color w:val="000000"/>
          <w:sz w:val="28"/>
        </w:rPr>
        <w:t>
      ажарлау станоктарына бөлшектерді беру және қабылдау.</w:t>
      </w:r>
    </w:p>
    <w:bookmarkEnd w:id="416"/>
    <w:bookmarkStart w:name="z424" w:id="417"/>
    <w:p>
      <w:pPr>
        <w:spacing w:after="0"/>
        <w:ind w:left="0"/>
        <w:jc w:val="both"/>
      </w:pPr>
      <w:r>
        <w:rPr>
          <w:rFonts w:ascii="Times New Roman"/>
          <w:b w:val="false"/>
          <w:i w:val="false"/>
          <w:color w:val="000000"/>
          <w:sz w:val="28"/>
        </w:rPr>
        <w:t>
      69. Білуге тиіс:</w:t>
      </w:r>
    </w:p>
    <w:bookmarkEnd w:id="417"/>
    <w:bookmarkStart w:name="z425" w:id="418"/>
    <w:p>
      <w:pPr>
        <w:spacing w:after="0"/>
        <w:ind w:left="0"/>
        <w:jc w:val="both"/>
      </w:pPr>
      <w:r>
        <w:rPr>
          <w:rFonts w:ascii="Times New Roman"/>
          <w:b w:val="false"/>
          <w:i w:val="false"/>
          <w:color w:val="000000"/>
          <w:sz w:val="28"/>
        </w:rPr>
        <w:t>
      ажарлағыш станоктардың жұмыс істеу принципін;</w:t>
      </w:r>
    </w:p>
    <w:bookmarkEnd w:id="418"/>
    <w:bookmarkStart w:name="z426" w:id="419"/>
    <w:p>
      <w:pPr>
        <w:spacing w:after="0"/>
        <w:ind w:left="0"/>
        <w:jc w:val="both"/>
      </w:pPr>
      <w:r>
        <w:rPr>
          <w:rFonts w:ascii="Times New Roman"/>
          <w:b w:val="false"/>
          <w:i w:val="false"/>
          <w:color w:val="000000"/>
          <w:sz w:val="28"/>
        </w:rPr>
        <w:t>
      ажарлау қабықшасының түрі мен нөмірін;</w:t>
      </w:r>
    </w:p>
    <w:bookmarkEnd w:id="419"/>
    <w:bookmarkStart w:name="z427" w:id="420"/>
    <w:p>
      <w:pPr>
        <w:spacing w:after="0"/>
        <w:ind w:left="0"/>
        <w:jc w:val="both"/>
      </w:pPr>
      <w:r>
        <w:rPr>
          <w:rFonts w:ascii="Times New Roman"/>
          <w:b w:val="false"/>
          <w:i w:val="false"/>
          <w:color w:val="000000"/>
          <w:sz w:val="28"/>
        </w:rPr>
        <w:t>
      ажарлағыш бетіне қойылатын талаптарды.</w:t>
      </w:r>
    </w:p>
    <w:bookmarkEnd w:id="420"/>
    <w:bookmarkStart w:name="z428" w:id="421"/>
    <w:p>
      <w:pPr>
        <w:spacing w:after="0"/>
        <w:ind w:left="0"/>
        <w:jc w:val="both"/>
      </w:pPr>
      <w:r>
        <w:rPr>
          <w:rFonts w:ascii="Times New Roman"/>
          <w:b w:val="false"/>
          <w:i w:val="false"/>
          <w:color w:val="000000"/>
          <w:sz w:val="28"/>
        </w:rPr>
        <w:t>
      70. Жұмыс үлгілері:</w:t>
      </w:r>
    </w:p>
    <w:bookmarkEnd w:id="421"/>
    <w:bookmarkStart w:name="z429" w:id="422"/>
    <w:p>
      <w:pPr>
        <w:spacing w:after="0"/>
        <w:ind w:left="0"/>
        <w:jc w:val="both"/>
      </w:pPr>
      <w:r>
        <w:rPr>
          <w:rFonts w:ascii="Times New Roman"/>
          <w:b w:val="false"/>
          <w:i w:val="false"/>
          <w:color w:val="000000"/>
          <w:sz w:val="28"/>
        </w:rPr>
        <w:t>
      1) терезе мен есік блоктары – пішінделген келтектерді ажарлау;</w:t>
      </w:r>
    </w:p>
    <w:bookmarkEnd w:id="422"/>
    <w:bookmarkStart w:name="z430" w:id="423"/>
    <w:p>
      <w:pPr>
        <w:spacing w:after="0"/>
        <w:ind w:left="0"/>
        <w:jc w:val="both"/>
      </w:pPr>
      <w:r>
        <w:rPr>
          <w:rFonts w:ascii="Times New Roman"/>
          <w:b w:val="false"/>
          <w:i w:val="false"/>
          <w:color w:val="000000"/>
          <w:sz w:val="28"/>
        </w:rPr>
        <w:t>
      2) құятын бөшкелер – эмаль бойынша ажарлау;</w:t>
      </w:r>
    </w:p>
    <w:bookmarkEnd w:id="423"/>
    <w:bookmarkStart w:name="z431" w:id="424"/>
    <w:p>
      <w:pPr>
        <w:spacing w:after="0"/>
        <w:ind w:left="0"/>
        <w:jc w:val="both"/>
      </w:pPr>
      <w:r>
        <w:rPr>
          <w:rFonts w:ascii="Times New Roman"/>
          <w:b w:val="false"/>
          <w:i w:val="false"/>
          <w:color w:val="000000"/>
          <w:sz w:val="28"/>
        </w:rPr>
        <w:t>
      3) тікбұрышты қиысатын келтек бөлшектер – ажарлау;</w:t>
      </w:r>
    </w:p>
    <w:bookmarkEnd w:id="424"/>
    <w:bookmarkStart w:name="z432" w:id="425"/>
    <w:p>
      <w:pPr>
        <w:spacing w:after="0"/>
        <w:ind w:left="0"/>
        <w:jc w:val="both"/>
      </w:pPr>
      <w:r>
        <w:rPr>
          <w:rFonts w:ascii="Times New Roman"/>
          <w:b w:val="false"/>
          <w:i w:val="false"/>
          <w:color w:val="000000"/>
          <w:sz w:val="28"/>
        </w:rPr>
        <w:t>
      4) шаңғылар – қылауларды қолмен ажарлау;</w:t>
      </w:r>
    </w:p>
    <w:bookmarkEnd w:id="425"/>
    <w:bookmarkStart w:name="z433" w:id="426"/>
    <w:p>
      <w:pPr>
        <w:spacing w:after="0"/>
        <w:ind w:left="0"/>
        <w:jc w:val="both"/>
      </w:pPr>
      <w:r>
        <w:rPr>
          <w:rFonts w:ascii="Times New Roman"/>
          <w:b w:val="false"/>
          <w:i w:val="false"/>
          <w:color w:val="000000"/>
          <w:sz w:val="28"/>
        </w:rPr>
        <w:t>
      5) майыстырылған үстелдердің артқы аяқтары – қолмен ажарлау;</w:t>
      </w:r>
    </w:p>
    <w:bookmarkEnd w:id="426"/>
    <w:bookmarkStart w:name="z434" w:id="427"/>
    <w:p>
      <w:pPr>
        <w:spacing w:after="0"/>
        <w:ind w:left="0"/>
        <w:jc w:val="both"/>
      </w:pPr>
      <w:r>
        <w:rPr>
          <w:rFonts w:ascii="Times New Roman"/>
          <w:b w:val="false"/>
          <w:i w:val="false"/>
          <w:color w:val="000000"/>
          <w:sz w:val="28"/>
        </w:rPr>
        <w:t>
      6) ағаш талшық плиталар – сырлағаннан кейін ажарлау;</w:t>
      </w:r>
    </w:p>
    <w:bookmarkEnd w:id="427"/>
    <w:bookmarkStart w:name="z435" w:id="428"/>
    <w:p>
      <w:pPr>
        <w:spacing w:after="0"/>
        <w:ind w:left="0"/>
        <w:jc w:val="both"/>
      </w:pPr>
      <w:r>
        <w:rPr>
          <w:rFonts w:ascii="Times New Roman"/>
          <w:b w:val="false"/>
          <w:i w:val="false"/>
          <w:color w:val="000000"/>
          <w:sz w:val="28"/>
        </w:rPr>
        <w:t>
      7) қабылдағыштар мен телевизорлардың футлярлары – абразивтермен, қабықшамен және кеуек таспен ажарлау.</w:t>
      </w:r>
    </w:p>
    <w:bookmarkEnd w:id="428"/>
    <w:bookmarkStart w:name="z436" w:id="429"/>
    <w:p>
      <w:pPr>
        <w:spacing w:after="0"/>
        <w:ind w:left="0"/>
        <w:jc w:val="left"/>
      </w:pPr>
      <w:r>
        <w:rPr>
          <w:rFonts w:ascii="Times New Roman"/>
          <w:b/>
          <w:i w:val="false"/>
          <w:color w:val="000000"/>
        </w:rPr>
        <w:t xml:space="preserve"> 2-параграф. Ағаш ажарлаушы, 3-разряд</w:t>
      </w:r>
    </w:p>
    <w:bookmarkEnd w:id="429"/>
    <w:bookmarkStart w:name="z437" w:id="430"/>
    <w:p>
      <w:pPr>
        <w:spacing w:after="0"/>
        <w:ind w:left="0"/>
        <w:jc w:val="both"/>
      </w:pPr>
      <w:r>
        <w:rPr>
          <w:rFonts w:ascii="Times New Roman"/>
          <w:b w:val="false"/>
          <w:i w:val="false"/>
          <w:color w:val="000000"/>
          <w:sz w:val="28"/>
        </w:rPr>
        <w:t>
      71. Жұмыс сипаттамасы:</w:t>
      </w:r>
    </w:p>
    <w:bookmarkEnd w:id="430"/>
    <w:bookmarkStart w:name="z438" w:id="431"/>
    <w:p>
      <w:pPr>
        <w:spacing w:after="0"/>
        <w:ind w:left="0"/>
        <w:jc w:val="both"/>
      </w:pPr>
      <w:r>
        <w:rPr>
          <w:rFonts w:ascii="Times New Roman"/>
          <w:b w:val="false"/>
          <w:i w:val="false"/>
          <w:color w:val="000000"/>
          <w:sz w:val="28"/>
        </w:rPr>
        <w:t>
      үш цилиндрлі ажарлағыш станоктарда келтекті қапталмаған бөлшектерді ажарлау;</w:t>
      </w:r>
    </w:p>
    <w:bookmarkEnd w:id="431"/>
    <w:bookmarkStart w:name="z439" w:id="432"/>
    <w:p>
      <w:pPr>
        <w:spacing w:after="0"/>
        <w:ind w:left="0"/>
        <w:jc w:val="both"/>
      </w:pPr>
      <w:r>
        <w:rPr>
          <w:rFonts w:ascii="Times New Roman"/>
          <w:b w:val="false"/>
          <w:i w:val="false"/>
          <w:color w:val="000000"/>
          <w:sz w:val="28"/>
        </w:rPr>
        <w:t>
      түрлі конструкциялы станоктарда қапталған келтекті, қисық сызықты және майыстырылған жиһаз бөлшектерін; мөлдір емес өңдеуге арналған тораптар мен бөлшектерді ажарлау;</w:t>
      </w:r>
    </w:p>
    <w:bookmarkEnd w:id="432"/>
    <w:bookmarkStart w:name="z440" w:id="433"/>
    <w:p>
      <w:pPr>
        <w:spacing w:after="0"/>
        <w:ind w:left="0"/>
        <w:jc w:val="both"/>
      </w:pPr>
      <w:r>
        <w:rPr>
          <w:rFonts w:ascii="Times New Roman"/>
          <w:b w:val="false"/>
          <w:i w:val="false"/>
          <w:color w:val="000000"/>
          <w:sz w:val="28"/>
        </w:rPr>
        <w:t>
      ажарлау кезінде бөлшектер мен тораптардың сапасын тексеру.</w:t>
      </w:r>
    </w:p>
    <w:bookmarkEnd w:id="433"/>
    <w:bookmarkStart w:name="z441" w:id="434"/>
    <w:p>
      <w:pPr>
        <w:spacing w:after="0"/>
        <w:ind w:left="0"/>
        <w:jc w:val="both"/>
      </w:pPr>
      <w:r>
        <w:rPr>
          <w:rFonts w:ascii="Times New Roman"/>
          <w:b w:val="false"/>
          <w:i w:val="false"/>
          <w:color w:val="000000"/>
          <w:sz w:val="28"/>
        </w:rPr>
        <w:t>
      72. Білуге тиіс:</w:t>
      </w:r>
    </w:p>
    <w:bookmarkEnd w:id="434"/>
    <w:bookmarkStart w:name="z442" w:id="435"/>
    <w:p>
      <w:pPr>
        <w:spacing w:after="0"/>
        <w:ind w:left="0"/>
        <w:jc w:val="both"/>
      </w:pPr>
      <w:r>
        <w:rPr>
          <w:rFonts w:ascii="Times New Roman"/>
          <w:b w:val="false"/>
          <w:i w:val="false"/>
          <w:color w:val="000000"/>
          <w:sz w:val="28"/>
        </w:rPr>
        <w:t>
      ажарлағыш станоктардың құрылғысын;</w:t>
      </w:r>
    </w:p>
    <w:bookmarkEnd w:id="435"/>
    <w:bookmarkStart w:name="z443" w:id="436"/>
    <w:p>
      <w:pPr>
        <w:spacing w:after="0"/>
        <w:ind w:left="0"/>
        <w:jc w:val="both"/>
      </w:pPr>
      <w:r>
        <w:rPr>
          <w:rFonts w:ascii="Times New Roman"/>
          <w:b w:val="false"/>
          <w:i w:val="false"/>
          <w:color w:val="000000"/>
          <w:sz w:val="28"/>
        </w:rPr>
        <w:t>
      ажарлағыш қабықшаны бекіту және тарту тәсілдерін;</w:t>
      </w:r>
    </w:p>
    <w:bookmarkEnd w:id="436"/>
    <w:bookmarkStart w:name="z444" w:id="437"/>
    <w:p>
      <w:pPr>
        <w:spacing w:after="0"/>
        <w:ind w:left="0"/>
        <w:jc w:val="both"/>
      </w:pPr>
      <w:r>
        <w:rPr>
          <w:rFonts w:ascii="Times New Roman"/>
          <w:b w:val="false"/>
          <w:i w:val="false"/>
          <w:color w:val="000000"/>
          <w:sz w:val="28"/>
        </w:rPr>
        <w:t>
      қапталған бөлшектер мен тораптарды ажарлау режимдерін;</w:t>
      </w:r>
    </w:p>
    <w:bookmarkEnd w:id="437"/>
    <w:bookmarkStart w:name="z445" w:id="438"/>
    <w:p>
      <w:pPr>
        <w:spacing w:after="0"/>
        <w:ind w:left="0"/>
        <w:jc w:val="both"/>
      </w:pPr>
      <w:r>
        <w:rPr>
          <w:rFonts w:ascii="Times New Roman"/>
          <w:b w:val="false"/>
          <w:i w:val="false"/>
          <w:color w:val="000000"/>
          <w:sz w:val="28"/>
        </w:rPr>
        <w:t>
      сүректің, аршылған және сүргіленген шпонның негізгі қасиетін.</w:t>
      </w:r>
    </w:p>
    <w:bookmarkEnd w:id="438"/>
    <w:bookmarkStart w:name="z446" w:id="439"/>
    <w:p>
      <w:pPr>
        <w:spacing w:after="0"/>
        <w:ind w:left="0"/>
        <w:jc w:val="both"/>
      </w:pPr>
      <w:r>
        <w:rPr>
          <w:rFonts w:ascii="Times New Roman"/>
          <w:b w:val="false"/>
          <w:i w:val="false"/>
          <w:color w:val="000000"/>
          <w:sz w:val="28"/>
        </w:rPr>
        <w:t>
      73. Жұмыс үлгілері:</w:t>
      </w:r>
    </w:p>
    <w:bookmarkEnd w:id="439"/>
    <w:bookmarkStart w:name="z447" w:id="440"/>
    <w:p>
      <w:pPr>
        <w:spacing w:after="0"/>
        <w:ind w:left="0"/>
        <w:jc w:val="both"/>
      </w:pPr>
      <w:r>
        <w:rPr>
          <w:rFonts w:ascii="Times New Roman"/>
          <w:b w:val="false"/>
          <w:i w:val="false"/>
          <w:color w:val="000000"/>
          <w:sz w:val="28"/>
        </w:rPr>
        <w:t>
      1) гитара мен мандолиннің дектері мен ернеушелері – ажарлау;</w:t>
      </w:r>
    </w:p>
    <w:bookmarkEnd w:id="440"/>
    <w:bookmarkStart w:name="z448" w:id="441"/>
    <w:p>
      <w:pPr>
        <w:spacing w:after="0"/>
        <w:ind w:left="0"/>
        <w:jc w:val="both"/>
      </w:pPr>
      <w:r>
        <w:rPr>
          <w:rFonts w:ascii="Times New Roman"/>
          <w:b w:val="false"/>
          <w:i w:val="false"/>
          <w:color w:val="000000"/>
          <w:sz w:val="28"/>
        </w:rPr>
        <w:t>
      2) майысқан ұсақ бөлшектер - ажарлау;</w:t>
      </w:r>
    </w:p>
    <w:bookmarkEnd w:id="441"/>
    <w:bookmarkStart w:name="z449" w:id="442"/>
    <w:p>
      <w:pPr>
        <w:spacing w:after="0"/>
        <w:ind w:left="0"/>
        <w:jc w:val="both"/>
      </w:pPr>
      <w:r>
        <w:rPr>
          <w:rFonts w:ascii="Times New Roman"/>
          <w:b w:val="false"/>
          <w:i w:val="false"/>
          <w:color w:val="000000"/>
          <w:sz w:val="28"/>
        </w:rPr>
        <w:t>
      3) желімделген паркет тақтайлары – бапталған үш барабанды станокта ажарлау;</w:t>
      </w:r>
    </w:p>
    <w:bookmarkEnd w:id="442"/>
    <w:bookmarkStart w:name="z450" w:id="443"/>
    <w:p>
      <w:pPr>
        <w:spacing w:after="0"/>
        <w:ind w:left="0"/>
        <w:jc w:val="both"/>
      </w:pPr>
      <w:r>
        <w:rPr>
          <w:rFonts w:ascii="Times New Roman"/>
          <w:b w:val="false"/>
          <w:i w:val="false"/>
          <w:color w:val="000000"/>
          <w:sz w:val="28"/>
        </w:rPr>
        <w:t>
      4) өкшелер – эмальдау және тарту бойынша ажарлау;</w:t>
      </w:r>
    </w:p>
    <w:bookmarkEnd w:id="443"/>
    <w:bookmarkStart w:name="z451" w:id="444"/>
    <w:p>
      <w:pPr>
        <w:spacing w:after="0"/>
        <w:ind w:left="0"/>
        <w:jc w:val="both"/>
      </w:pPr>
      <w:r>
        <w:rPr>
          <w:rFonts w:ascii="Times New Roman"/>
          <w:b w:val="false"/>
          <w:i w:val="false"/>
          <w:color w:val="000000"/>
          <w:sz w:val="28"/>
        </w:rPr>
        <w:t>
      5) қарындаштар, таяқшалардың шөркелері – штемпельдерді және бір жаққа бағыттаушы ізікшелермен іріктеп ажарлау;</w:t>
      </w:r>
    </w:p>
    <w:bookmarkEnd w:id="444"/>
    <w:bookmarkStart w:name="z452" w:id="445"/>
    <w:p>
      <w:pPr>
        <w:spacing w:after="0"/>
        <w:ind w:left="0"/>
        <w:jc w:val="both"/>
      </w:pPr>
      <w:r>
        <w:rPr>
          <w:rFonts w:ascii="Times New Roman"/>
          <w:b w:val="false"/>
          <w:i w:val="false"/>
          <w:color w:val="000000"/>
          <w:sz w:val="28"/>
        </w:rPr>
        <w:t>
      6) доп пен шайба хоккейіне арналған клюшка – дәл өлшемдерге жетілдіре отырып ажарлау;</w:t>
      </w:r>
    </w:p>
    <w:bookmarkEnd w:id="445"/>
    <w:bookmarkStart w:name="z453" w:id="446"/>
    <w:p>
      <w:pPr>
        <w:spacing w:after="0"/>
        <w:ind w:left="0"/>
        <w:jc w:val="both"/>
      </w:pPr>
      <w:r>
        <w:rPr>
          <w:rFonts w:ascii="Times New Roman"/>
          <w:b w:val="false"/>
          <w:i w:val="false"/>
          <w:color w:val="000000"/>
          <w:sz w:val="28"/>
        </w:rPr>
        <w:t>
      7) қарапайым аяқ киім қалыптары - қалыптау-ажарлау станогында ажарлау және тазалау;</w:t>
      </w:r>
    </w:p>
    <w:bookmarkEnd w:id="446"/>
    <w:bookmarkStart w:name="z454" w:id="447"/>
    <w:p>
      <w:pPr>
        <w:spacing w:after="0"/>
        <w:ind w:left="0"/>
        <w:jc w:val="both"/>
      </w:pPr>
      <w:r>
        <w:rPr>
          <w:rFonts w:ascii="Times New Roman"/>
          <w:b w:val="false"/>
          <w:i w:val="false"/>
          <w:color w:val="000000"/>
          <w:sz w:val="28"/>
        </w:rPr>
        <w:t>
      8) ас үй үстелінің беті – ажарлау;</w:t>
      </w:r>
    </w:p>
    <w:bookmarkEnd w:id="447"/>
    <w:bookmarkStart w:name="z455" w:id="448"/>
    <w:p>
      <w:pPr>
        <w:spacing w:after="0"/>
        <w:ind w:left="0"/>
        <w:jc w:val="both"/>
      </w:pPr>
      <w:r>
        <w:rPr>
          <w:rFonts w:ascii="Times New Roman"/>
          <w:b w:val="false"/>
          <w:i w:val="false"/>
          <w:color w:val="000000"/>
          <w:sz w:val="28"/>
        </w:rPr>
        <w:t>
      9) желімді панель пласталары – эмальдау және тарту бойынша ажарлау;</w:t>
      </w:r>
    </w:p>
    <w:bookmarkEnd w:id="448"/>
    <w:bookmarkStart w:name="z456" w:id="449"/>
    <w:p>
      <w:pPr>
        <w:spacing w:after="0"/>
        <w:ind w:left="0"/>
        <w:jc w:val="both"/>
      </w:pPr>
      <w:r>
        <w:rPr>
          <w:rFonts w:ascii="Times New Roman"/>
          <w:b w:val="false"/>
          <w:i w:val="false"/>
          <w:color w:val="000000"/>
          <w:sz w:val="28"/>
        </w:rPr>
        <w:t>
      10) шаңғылардың ұлтандары мен жиектері, тұмсық және өкше бөлігі – ажарлау.</w:t>
      </w:r>
    </w:p>
    <w:bookmarkEnd w:id="449"/>
    <w:bookmarkStart w:name="z457" w:id="450"/>
    <w:p>
      <w:pPr>
        <w:spacing w:after="0"/>
        <w:ind w:left="0"/>
        <w:jc w:val="left"/>
      </w:pPr>
      <w:r>
        <w:rPr>
          <w:rFonts w:ascii="Times New Roman"/>
          <w:b/>
          <w:i w:val="false"/>
          <w:color w:val="000000"/>
        </w:rPr>
        <w:t xml:space="preserve"> 3-параграф . Ағаш ажарлаушы, 4-разряд</w:t>
      </w:r>
    </w:p>
    <w:bookmarkEnd w:id="450"/>
    <w:bookmarkStart w:name="z458" w:id="451"/>
    <w:p>
      <w:pPr>
        <w:spacing w:after="0"/>
        <w:ind w:left="0"/>
        <w:jc w:val="both"/>
      </w:pPr>
      <w:r>
        <w:rPr>
          <w:rFonts w:ascii="Times New Roman"/>
          <w:b w:val="false"/>
          <w:i w:val="false"/>
          <w:color w:val="000000"/>
          <w:sz w:val="28"/>
        </w:rPr>
        <w:t>
      74. Жұмыс сипаттамасы:</w:t>
      </w:r>
    </w:p>
    <w:bookmarkEnd w:id="451"/>
    <w:bookmarkStart w:name="z459" w:id="452"/>
    <w:p>
      <w:pPr>
        <w:spacing w:after="0"/>
        <w:ind w:left="0"/>
        <w:jc w:val="both"/>
      </w:pPr>
      <w:r>
        <w:rPr>
          <w:rFonts w:ascii="Times New Roman"/>
          <w:b w:val="false"/>
          <w:i w:val="false"/>
          <w:color w:val="000000"/>
          <w:sz w:val="28"/>
        </w:rPr>
        <w:t>
      қалқанды бөлшектерді, рамалы конструкция тораптарын және түрлі типтегі ажарлағыш станоктарда мөлдір өңдеуге арналған басқа да бөлшектерді ажарлау;</w:t>
      </w:r>
    </w:p>
    <w:bookmarkEnd w:id="452"/>
    <w:bookmarkStart w:name="z460" w:id="453"/>
    <w:p>
      <w:pPr>
        <w:spacing w:after="0"/>
        <w:ind w:left="0"/>
        <w:jc w:val="both"/>
      </w:pPr>
      <w:r>
        <w:rPr>
          <w:rFonts w:ascii="Times New Roman"/>
          <w:b w:val="false"/>
          <w:i w:val="false"/>
          <w:color w:val="000000"/>
          <w:sz w:val="28"/>
        </w:rPr>
        <w:t>
      ажарлау төсемі мен фетрді орау.</w:t>
      </w:r>
    </w:p>
    <w:bookmarkEnd w:id="453"/>
    <w:bookmarkStart w:name="z461" w:id="454"/>
    <w:p>
      <w:pPr>
        <w:spacing w:after="0"/>
        <w:ind w:left="0"/>
        <w:jc w:val="both"/>
      </w:pPr>
      <w:r>
        <w:rPr>
          <w:rFonts w:ascii="Times New Roman"/>
          <w:b w:val="false"/>
          <w:i w:val="false"/>
          <w:color w:val="000000"/>
          <w:sz w:val="28"/>
        </w:rPr>
        <w:t>
      75. Білуге тиіс:</w:t>
      </w:r>
    </w:p>
    <w:bookmarkEnd w:id="454"/>
    <w:bookmarkStart w:name="z462" w:id="455"/>
    <w:p>
      <w:pPr>
        <w:spacing w:after="0"/>
        <w:ind w:left="0"/>
        <w:jc w:val="both"/>
      </w:pPr>
      <w:r>
        <w:rPr>
          <w:rFonts w:ascii="Times New Roman"/>
          <w:b w:val="false"/>
          <w:i w:val="false"/>
          <w:color w:val="000000"/>
          <w:sz w:val="28"/>
        </w:rPr>
        <w:t>
      ажарлағыш станоктардың конструктивтік ерекшеліктерін;</w:t>
      </w:r>
    </w:p>
    <w:bookmarkEnd w:id="455"/>
    <w:bookmarkStart w:name="z463" w:id="456"/>
    <w:p>
      <w:pPr>
        <w:spacing w:after="0"/>
        <w:ind w:left="0"/>
        <w:jc w:val="both"/>
      </w:pPr>
      <w:r>
        <w:rPr>
          <w:rFonts w:ascii="Times New Roman"/>
          <w:b w:val="false"/>
          <w:i w:val="false"/>
          <w:color w:val="000000"/>
          <w:sz w:val="28"/>
        </w:rPr>
        <w:t>
      ажарлағыш қабықшаны орнату, ажарлағыш станоктарды реттеудің қағидаларын;</w:t>
      </w:r>
    </w:p>
    <w:bookmarkEnd w:id="456"/>
    <w:bookmarkStart w:name="z464" w:id="457"/>
    <w:p>
      <w:pPr>
        <w:spacing w:after="0"/>
        <w:ind w:left="0"/>
        <w:jc w:val="both"/>
      </w:pPr>
      <w:r>
        <w:rPr>
          <w:rFonts w:ascii="Times New Roman"/>
          <w:b w:val="false"/>
          <w:i w:val="false"/>
          <w:color w:val="000000"/>
          <w:sz w:val="28"/>
        </w:rPr>
        <w:t>
      қаптау үшін бөлшектерді дайындау режимдерін;</w:t>
      </w:r>
    </w:p>
    <w:bookmarkEnd w:id="457"/>
    <w:bookmarkStart w:name="z465" w:id="458"/>
    <w:p>
      <w:pPr>
        <w:spacing w:after="0"/>
        <w:ind w:left="0"/>
        <w:jc w:val="both"/>
      </w:pPr>
      <w:r>
        <w:rPr>
          <w:rFonts w:ascii="Times New Roman"/>
          <w:b w:val="false"/>
          <w:i w:val="false"/>
          <w:color w:val="000000"/>
          <w:sz w:val="28"/>
        </w:rPr>
        <w:t>
      сүрек бетінің кедір-бұдырлығына қойылатын мемлекеттік стандарттарды;</w:t>
      </w:r>
    </w:p>
    <w:bookmarkEnd w:id="458"/>
    <w:bookmarkStart w:name="z466" w:id="459"/>
    <w:p>
      <w:pPr>
        <w:spacing w:after="0"/>
        <w:ind w:left="0"/>
        <w:jc w:val="both"/>
      </w:pPr>
      <w:r>
        <w:rPr>
          <w:rFonts w:ascii="Times New Roman"/>
          <w:b w:val="false"/>
          <w:i w:val="false"/>
          <w:color w:val="000000"/>
          <w:sz w:val="28"/>
        </w:rPr>
        <w:t>
      бақылау-өлшеу құралдарының мақсатын;</w:t>
      </w:r>
    </w:p>
    <w:bookmarkEnd w:id="459"/>
    <w:bookmarkStart w:name="z467" w:id="460"/>
    <w:p>
      <w:pPr>
        <w:spacing w:after="0"/>
        <w:ind w:left="0"/>
        <w:jc w:val="both"/>
      </w:pPr>
      <w:r>
        <w:rPr>
          <w:rFonts w:ascii="Times New Roman"/>
          <w:b w:val="false"/>
          <w:i w:val="false"/>
          <w:color w:val="000000"/>
          <w:sz w:val="28"/>
        </w:rPr>
        <w:t>
      ажарлағыш қабықшаны шығындау нормаларын.</w:t>
      </w:r>
    </w:p>
    <w:bookmarkEnd w:id="460"/>
    <w:bookmarkStart w:name="z468" w:id="461"/>
    <w:p>
      <w:pPr>
        <w:spacing w:after="0"/>
        <w:ind w:left="0"/>
        <w:jc w:val="both"/>
      </w:pPr>
      <w:r>
        <w:rPr>
          <w:rFonts w:ascii="Times New Roman"/>
          <w:b w:val="false"/>
          <w:i w:val="false"/>
          <w:color w:val="000000"/>
          <w:sz w:val="28"/>
        </w:rPr>
        <w:t>
      76. Жұмыс үлгілері:</w:t>
      </w:r>
    </w:p>
    <w:bookmarkEnd w:id="461"/>
    <w:bookmarkStart w:name="z469" w:id="462"/>
    <w:p>
      <w:pPr>
        <w:spacing w:after="0"/>
        <w:ind w:left="0"/>
        <w:jc w:val="both"/>
      </w:pPr>
      <w:r>
        <w:rPr>
          <w:rFonts w:ascii="Times New Roman"/>
          <w:b w:val="false"/>
          <w:i w:val="false"/>
          <w:color w:val="000000"/>
          <w:sz w:val="28"/>
        </w:rPr>
        <w:t>
      1) қарындаш блоктары – шөркені ажарлау және ұзындығы бойынша калибрлеу;</w:t>
      </w:r>
    </w:p>
    <w:bookmarkEnd w:id="462"/>
    <w:bookmarkStart w:name="z470" w:id="463"/>
    <w:p>
      <w:pPr>
        <w:spacing w:after="0"/>
        <w:ind w:left="0"/>
        <w:jc w:val="both"/>
      </w:pPr>
      <w:r>
        <w:rPr>
          <w:rFonts w:ascii="Times New Roman"/>
          <w:b w:val="false"/>
          <w:i w:val="false"/>
          <w:color w:val="000000"/>
          <w:sz w:val="28"/>
        </w:rPr>
        <w:t>
      2) ысқы және шертпелі музыкалық аспаптардың грифтері – ажарлау;</w:t>
      </w:r>
    </w:p>
    <w:bookmarkEnd w:id="463"/>
    <w:bookmarkStart w:name="z471" w:id="464"/>
    <w:p>
      <w:pPr>
        <w:spacing w:after="0"/>
        <w:ind w:left="0"/>
        <w:jc w:val="both"/>
      </w:pPr>
      <w:r>
        <w:rPr>
          <w:rFonts w:ascii="Times New Roman"/>
          <w:b w:val="false"/>
          <w:i w:val="false"/>
          <w:color w:val="000000"/>
          <w:sz w:val="28"/>
        </w:rPr>
        <w:t>
      3) күрделі және ерекше күрделі аяқ киім қалыптары - қалыптау-ажарлау станогында ажарлау және тазалау;</w:t>
      </w:r>
    </w:p>
    <w:bookmarkEnd w:id="464"/>
    <w:bookmarkStart w:name="z472" w:id="465"/>
    <w:p>
      <w:pPr>
        <w:spacing w:after="0"/>
        <w:ind w:left="0"/>
        <w:jc w:val="both"/>
      </w:pPr>
      <w:r>
        <w:rPr>
          <w:rFonts w:ascii="Times New Roman"/>
          <w:b w:val="false"/>
          <w:i w:val="false"/>
          <w:color w:val="000000"/>
          <w:sz w:val="28"/>
        </w:rPr>
        <w:t>
      4) барлық типтегі көп қабатты шаңғылар – нақты мөлшерге дейін жетілдіре отырып ажарлау;</w:t>
      </w:r>
    </w:p>
    <w:bookmarkEnd w:id="465"/>
    <w:bookmarkStart w:name="z473" w:id="466"/>
    <w:p>
      <w:pPr>
        <w:spacing w:after="0"/>
        <w:ind w:left="0"/>
        <w:jc w:val="both"/>
      </w:pPr>
      <w:r>
        <w:rPr>
          <w:rFonts w:ascii="Times New Roman"/>
          <w:b w:val="false"/>
          <w:i w:val="false"/>
          <w:color w:val="000000"/>
          <w:sz w:val="28"/>
        </w:rPr>
        <w:t>
      5) ағаш, ағаш жоңқа және талшық плиталар – ажарлау;</w:t>
      </w:r>
    </w:p>
    <w:bookmarkEnd w:id="466"/>
    <w:bookmarkStart w:name="z474" w:id="467"/>
    <w:p>
      <w:pPr>
        <w:spacing w:after="0"/>
        <w:ind w:left="0"/>
        <w:jc w:val="both"/>
      </w:pPr>
      <w:r>
        <w:rPr>
          <w:rFonts w:ascii="Times New Roman"/>
          <w:b w:val="false"/>
          <w:i w:val="false"/>
          <w:color w:val="000000"/>
          <w:sz w:val="28"/>
        </w:rPr>
        <w:t>
      6) рамалар – үш цилиндрлі станокта ажарлау;</w:t>
      </w:r>
    </w:p>
    <w:bookmarkEnd w:id="467"/>
    <w:bookmarkStart w:name="z475" w:id="468"/>
    <w:p>
      <w:pPr>
        <w:spacing w:after="0"/>
        <w:ind w:left="0"/>
        <w:jc w:val="both"/>
      </w:pPr>
      <w:r>
        <w:rPr>
          <w:rFonts w:ascii="Times New Roman"/>
          <w:b w:val="false"/>
          <w:i w:val="false"/>
          <w:color w:val="000000"/>
          <w:sz w:val="28"/>
        </w:rPr>
        <w:t>
      7) шкафтың бүйір қабырғалары, телевизор мен радиоқабылдағыш корпустарының қапталған бөлшектері - өңдеу алдында ажарлау;</w:t>
      </w:r>
    </w:p>
    <w:bookmarkEnd w:id="468"/>
    <w:bookmarkStart w:name="z476" w:id="469"/>
    <w:p>
      <w:pPr>
        <w:spacing w:after="0"/>
        <w:ind w:left="0"/>
        <w:jc w:val="both"/>
      </w:pPr>
      <w:r>
        <w:rPr>
          <w:rFonts w:ascii="Times New Roman"/>
          <w:b w:val="false"/>
          <w:i w:val="false"/>
          <w:color w:val="000000"/>
          <w:sz w:val="28"/>
        </w:rPr>
        <w:t>
      8) фанера мен фанера плиталары – таза ажарлау.</w:t>
      </w:r>
    </w:p>
    <w:bookmarkEnd w:id="469"/>
    <w:bookmarkStart w:name="z477" w:id="470"/>
    <w:p>
      <w:pPr>
        <w:spacing w:after="0"/>
        <w:ind w:left="0"/>
        <w:jc w:val="left"/>
      </w:pPr>
      <w:r>
        <w:rPr>
          <w:rFonts w:ascii="Times New Roman"/>
          <w:b/>
          <w:i w:val="false"/>
          <w:color w:val="000000"/>
        </w:rPr>
        <w:t xml:space="preserve"> 4-параграф. Ағаш ажарлаушы, 5-разряд</w:t>
      </w:r>
    </w:p>
    <w:bookmarkEnd w:id="470"/>
    <w:bookmarkStart w:name="z478" w:id="471"/>
    <w:p>
      <w:pPr>
        <w:spacing w:after="0"/>
        <w:ind w:left="0"/>
        <w:jc w:val="both"/>
      </w:pPr>
      <w:r>
        <w:rPr>
          <w:rFonts w:ascii="Times New Roman"/>
          <w:b w:val="false"/>
          <w:i w:val="false"/>
          <w:color w:val="000000"/>
          <w:sz w:val="28"/>
        </w:rPr>
        <w:t>
      77. Жұмыс сипаттамасы:</w:t>
      </w:r>
    </w:p>
    <w:bookmarkEnd w:id="471"/>
    <w:bookmarkStart w:name="z479" w:id="472"/>
    <w:p>
      <w:pPr>
        <w:spacing w:after="0"/>
        <w:ind w:left="0"/>
        <w:jc w:val="both"/>
      </w:pPr>
      <w:r>
        <w:rPr>
          <w:rFonts w:ascii="Times New Roman"/>
          <w:b w:val="false"/>
          <w:i w:val="false"/>
          <w:color w:val="000000"/>
          <w:sz w:val="28"/>
        </w:rPr>
        <w:t>
      жиһазды өңдеудің I санаты бойынша қондырғыларда, желілерде, түрлі модельдегі станоктарда қолмен тораптар мен бұйымдардың жекелеген бетін ажарлау;</w:t>
      </w:r>
    </w:p>
    <w:bookmarkEnd w:id="472"/>
    <w:bookmarkStart w:name="z480" w:id="473"/>
    <w:p>
      <w:pPr>
        <w:spacing w:after="0"/>
        <w:ind w:left="0"/>
        <w:jc w:val="both"/>
      </w:pPr>
      <w:r>
        <w:rPr>
          <w:rFonts w:ascii="Times New Roman"/>
          <w:b w:val="false"/>
          <w:i w:val="false"/>
          <w:color w:val="000000"/>
          <w:sz w:val="28"/>
        </w:rPr>
        <w:t>
      экспортты фанераны ажарлау;</w:t>
      </w:r>
    </w:p>
    <w:bookmarkEnd w:id="473"/>
    <w:bookmarkStart w:name="z481" w:id="474"/>
    <w:p>
      <w:pPr>
        <w:spacing w:after="0"/>
        <w:ind w:left="0"/>
        <w:jc w:val="both"/>
      </w:pPr>
      <w:r>
        <w:rPr>
          <w:rFonts w:ascii="Times New Roman"/>
          <w:b w:val="false"/>
          <w:i w:val="false"/>
          <w:color w:val="000000"/>
          <w:sz w:val="28"/>
        </w:rPr>
        <w:t>
      өңдеу сапасын бақылау;</w:t>
      </w:r>
    </w:p>
    <w:bookmarkEnd w:id="474"/>
    <w:bookmarkStart w:name="z482" w:id="475"/>
    <w:p>
      <w:pPr>
        <w:spacing w:after="0"/>
        <w:ind w:left="0"/>
        <w:jc w:val="both"/>
      </w:pPr>
      <w:r>
        <w:rPr>
          <w:rFonts w:ascii="Times New Roman"/>
          <w:b w:val="false"/>
          <w:i w:val="false"/>
          <w:color w:val="000000"/>
          <w:sz w:val="28"/>
        </w:rPr>
        <w:t>
      қызмет көрсететін жабдықты баптау.</w:t>
      </w:r>
    </w:p>
    <w:bookmarkEnd w:id="475"/>
    <w:bookmarkStart w:name="z483" w:id="476"/>
    <w:p>
      <w:pPr>
        <w:spacing w:after="0"/>
        <w:ind w:left="0"/>
        <w:jc w:val="both"/>
      </w:pPr>
      <w:r>
        <w:rPr>
          <w:rFonts w:ascii="Times New Roman"/>
          <w:b w:val="false"/>
          <w:i w:val="false"/>
          <w:color w:val="000000"/>
          <w:sz w:val="28"/>
        </w:rPr>
        <w:t>
      78. Білуге тиіс:</w:t>
      </w:r>
    </w:p>
    <w:bookmarkEnd w:id="476"/>
    <w:bookmarkStart w:name="z484" w:id="477"/>
    <w:p>
      <w:pPr>
        <w:spacing w:after="0"/>
        <w:ind w:left="0"/>
        <w:jc w:val="both"/>
      </w:pPr>
      <w:r>
        <w:rPr>
          <w:rFonts w:ascii="Times New Roman"/>
          <w:b w:val="false"/>
          <w:i w:val="false"/>
          <w:color w:val="000000"/>
          <w:sz w:val="28"/>
        </w:rPr>
        <w:t>
      қызмет көрсететін жабдықтың кинематикалық схемаларын және баптау қағидаларын;</w:t>
      </w:r>
    </w:p>
    <w:bookmarkEnd w:id="477"/>
    <w:bookmarkStart w:name="z485" w:id="478"/>
    <w:p>
      <w:pPr>
        <w:spacing w:after="0"/>
        <w:ind w:left="0"/>
        <w:jc w:val="both"/>
      </w:pPr>
      <w:r>
        <w:rPr>
          <w:rFonts w:ascii="Times New Roman"/>
          <w:b w:val="false"/>
          <w:i w:val="false"/>
          <w:color w:val="000000"/>
          <w:sz w:val="28"/>
        </w:rPr>
        <w:t>
      ажарлағыш қабықшаның түрлері мен мақсатын;</w:t>
      </w:r>
    </w:p>
    <w:bookmarkEnd w:id="478"/>
    <w:bookmarkStart w:name="z486" w:id="479"/>
    <w:p>
      <w:pPr>
        <w:spacing w:after="0"/>
        <w:ind w:left="0"/>
        <w:jc w:val="both"/>
      </w:pPr>
      <w:r>
        <w:rPr>
          <w:rFonts w:ascii="Times New Roman"/>
          <w:b w:val="false"/>
          <w:i w:val="false"/>
          <w:color w:val="000000"/>
          <w:sz w:val="28"/>
        </w:rPr>
        <w:t>
      экспортты фанераға қойылатын техникалық талаптарды;</w:t>
      </w:r>
    </w:p>
    <w:bookmarkEnd w:id="479"/>
    <w:bookmarkStart w:name="z487" w:id="480"/>
    <w:p>
      <w:pPr>
        <w:spacing w:after="0"/>
        <w:ind w:left="0"/>
        <w:jc w:val="both"/>
      </w:pPr>
      <w:r>
        <w:rPr>
          <w:rFonts w:ascii="Times New Roman"/>
          <w:b w:val="false"/>
          <w:i w:val="false"/>
          <w:color w:val="000000"/>
          <w:sz w:val="28"/>
        </w:rPr>
        <w:t>
      бақылау-өлшеу құралдарын қолдану қағидаларын.</w:t>
      </w:r>
    </w:p>
    <w:bookmarkEnd w:id="480"/>
    <w:bookmarkStart w:name="z488" w:id="481"/>
    <w:p>
      <w:pPr>
        <w:spacing w:after="0"/>
        <w:ind w:left="0"/>
        <w:jc w:val="left"/>
      </w:pPr>
      <w:r>
        <w:rPr>
          <w:rFonts w:ascii="Times New Roman"/>
          <w:b/>
          <w:i w:val="false"/>
          <w:color w:val="000000"/>
        </w:rPr>
        <w:t xml:space="preserve"> 5-параграф. Ағаш майыстырушы, 2-разряд</w:t>
      </w:r>
    </w:p>
    <w:bookmarkEnd w:id="481"/>
    <w:bookmarkStart w:name="z489" w:id="482"/>
    <w:p>
      <w:pPr>
        <w:spacing w:after="0"/>
        <w:ind w:left="0"/>
        <w:jc w:val="both"/>
      </w:pPr>
      <w:r>
        <w:rPr>
          <w:rFonts w:ascii="Times New Roman"/>
          <w:b w:val="false"/>
          <w:i w:val="false"/>
          <w:color w:val="000000"/>
          <w:sz w:val="28"/>
        </w:rPr>
        <w:t>
      79. Жұмыс сипаттамасы:</w:t>
      </w:r>
    </w:p>
    <w:bookmarkEnd w:id="482"/>
    <w:bookmarkStart w:name="z490" w:id="483"/>
    <w:p>
      <w:pPr>
        <w:spacing w:after="0"/>
        <w:ind w:left="0"/>
        <w:jc w:val="both"/>
      </w:pPr>
      <w:r>
        <w:rPr>
          <w:rFonts w:ascii="Times New Roman"/>
          <w:b w:val="false"/>
          <w:i w:val="false"/>
          <w:color w:val="000000"/>
          <w:sz w:val="28"/>
        </w:rPr>
        <w:t>
      жоғары білікті ағаш майыстырушының басшылығымен қолмен құралдарда және станоктарда сабақтары шамалы иілген ағаш бөлшектері мен қарапайым конфигурациялы бөлшектерді майыстыру;</w:t>
      </w:r>
    </w:p>
    <w:bookmarkEnd w:id="483"/>
    <w:bookmarkStart w:name="z491" w:id="484"/>
    <w:p>
      <w:pPr>
        <w:spacing w:after="0"/>
        <w:ind w:left="0"/>
        <w:jc w:val="both"/>
      </w:pPr>
      <w:r>
        <w:rPr>
          <w:rFonts w:ascii="Times New Roman"/>
          <w:b w:val="false"/>
          <w:i w:val="false"/>
          <w:color w:val="000000"/>
          <w:sz w:val="28"/>
        </w:rPr>
        <w:t>
      майыстырғыш құрылғыларда қарапайым бейінді музыкалық аспаптардың дайындамалары мен бөлшектерін майыстыру.</w:t>
      </w:r>
    </w:p>
    <w:bookmarkEnd w:id="484"/>
    <w:bookmarkStart w:name="z492" w:id="485"/>
    <w:p>
      <w:pPr>
        <w:spacing w:after="0"/>
        <w:ind w:left="0"/>
        <w:jc w:val="both"/>
      </w:pPr>
      <w:r>
        <w:rPr>
          <w:rFonts w:ascii="Times New Roman"/>
          <w:b w:val="false"/>
          <w:i w:val="false"/>
          <w:color w:val="000000"/>
          <w:sz w:val="28"/>
        </w:rPr>
        <w:t>
      80. Білуге тиіс:</w:t>
      </w:r>
    </w:p>
    <w:bookmarkEnd w:id="485"/>
    <w:bookmarkStart w:name="z493" w:id="486"/>
    <w:p>
      <w:pPr>
        <w:spacing w:after="0"/>
        <w:ind w:left="0"/>
        <w:jc w:val="both"/>
      </w:pPr>
      <w:r>
        <w:rPr>
          <w:rFonts w:ascii="Times New Roman"/>
          <w:b w:val="false"/>
          <w:i w:val="false"/>
          <w:color w:val="000000"/>
          <w:sz w:val="28"/>
        </w:rPr>
        <w:t>
      майыстыру кезіндегі жұмыс тәсілдерін, сүрек тұқымдары және олардың құрылысын, майыстыру үшін дайындамаларды ылғалдау-жылылау дайындықтарын.</w:t>
      </w:r>
    </w:p>
    <w:bookmarkEnd w:id="486"/>
    <w:bookmarkStart w:name="z494" w:id="487"/>
    <w:p>
      <w:pPr>
        <w:spacing w:after="0"/>
        <w:ind w:left="0"/>
        <w:jc w:val="both"/>
      </w:pPr>
      <w:r>
        <w:rPr>
          <w:rFonts w:ascii="Times New Roman"/>
          <w:b w:val="false"/>
          <w:i w:val="false"/>
          <w:color w:val="000000"/>
          <w:sz w:val="28"/>
        </w:rPr>
        <w:t>
      81. Жұмыс үлгілері:</w:t>
      </w:r>
    </w:p>
    <w:bookmarkEnd w:id="487"/>
    <w:bookmarkStart w:name="z495" w:id="488"/>
    <w:p>
      <w:pPr>
        <w:spacing w:after="0"/>
        <w:ind w:left="0"/>
        <w:jc w:val="both"/>
      </w:pPr>
      <w:r>
        <w:rPr>
          <w:rFonts w:ascii="Times New Roman"/>
          <w:b w:val="false"/>
          <w:i w:val="false"/>
          <w:color w:val="000000"/>
          <w:sz w:val="28"/>
        </w:rPr>
        <w:t>
      1) домра-прима тойтармалары - майыстыру;</w:t>
      </w:r>
    </w:p>
    <w:bookmarkEnd w:id="488"/>
    <w:bookmarkStart w:name="z496" w:id="489"/>
    <w:p>
      <w:pPr>
        <w:spacing w:after="0"/>
        <w:ind w:left="0"/>
        <w:jc w:val="both"/>
      </w:pPr>
      <w:r>
        <w:rPr>
          <w:rFonts w:ascii="Times New Roman"/>
          <w:b w:val="false"/>
          <w:i w:val="false"/>
          <w:color w:val="000000"/>
          <w:sz w:val="28"/>
        </w:rPr>
        <w:t>
      2) мандолиндерге арналған бақылау ернеушелері, скрипкалар мен альттарға арналған ернеушелер – майыстыру.</w:t>
      </w:r>
    </w:p>
    <w:bookmarkEnd w:id="489"/>
    <w:bookmarkStart w:name="z497" w:id="490"/>
    <w:p>
      <w:pPr>
        <w:spacing w:after="0"/>
        <w:ind w:left="0"/>
        <w:jc w:val="left"/>
      </w:pPr>
      <w:r>
        <w:rPr>
          <w:rFonts w:ascii="Times New Roman"/>
          <w:b/>
          <w:i w:val="false"/>
          <w:color w:val="000000"/>
        </w:rPr>
        <w:t xml:space="preserve"> 6-параграф. Ағаш майыстырушы, 3-разряд</w:t>
      </w:r>
    </w:p>
    <w:bookmarkEnd w:id="490"/>
    <w:bookmarkStart w:name="z498" w:id="491"/>
    <w:p>
      <w:pPr>
        <w:spacing w:after="0"/>
        <w:ind w:left="0"/>
        <w:jc w:val="both"/>
      </w:pPr>
      <w:r>
        <w:rPr>
          <w:rFonts w:ascii="Times New Roman"/>
          <w:b w:val="false"/>
          <w:i w:val="false"/>
          <w:color w:val="000000"/>
          <w:sz w:val="28"/>
        </w:rPr>
        <w:t>
      82. Жұмыс сипаттамасы:</w:t>
      </w:r>
    </w:p>
    <w:bookmarkEnd w:id="491"/>
    <w:bookmarkStart w:name="z499" w:id="492"/>
    <w:p>
      <w:pPr>
        <w:spacing w:after="0"/>
        <w:ind w:left="0"/>
        <w:jc w:val="both"/>
      </w:pPr>
      <w:r>
        <w:rPr>
          <w:rFonts w:ascii="Times New Roman"/>
          <w:b w:val="false"/>
          <w:i w:val="false"/>
          <w:color w:val="000000"/>
          <w:sz w:val="28"/>
        </w:rPr>
        <w:t>
      қолмен құралдарда және станоктарда сабақтары шамалы иілген және шамалы кесілген ағаш бөлшектерді майыстыру;</w:t>
      </w:r>
    </w:p>
    <w:bookmarkEnd w:id="492"/>
    <w:bookmarkStart w:name="z500" w:id="493"/>
    <w:p>
      <w:pPr>
        <w:spacing w:after="0"/>
        <w:ind w:left="0"/>
        <w:jc w:val="both"/>
      </w:pPr>
      <w:r>
        <w:rPr>
          <w:rFonts w:ascii="Times New Roman"/>
          <w:b w:val="false"/>
          <w:i w:val="false"/>
          <w:color w:val="000000"/>
          <w:sz w:val="28"/>
        </w:rPr>
        <w:t>
      бөлшектерді формаларға салу және оларды формалардан алу;</w:t>
      </w:r>
    </w:p>
    <w:bookmarkEnd w:id="493"/>
    <w:bookmarkStart w:name="z501" w:id="494"/>
    <w:p>
      <w:pPr>
        <w:spacing w:after="0"/>
        <w:ind w:left="0"/>
        <w:jc w:val="both"/>
      </w:pPr>
      <w:r>
        <w:rPr>
          <w:rFonts w:ascii="Times New Roman"/>
          <w:b w:val="false"/>
          <w:i w:val="false"/>
          <w:color w:val="000000"/>
          <w:sz w:val="28"/>
        </w:rPr>
        <w:t>
      көлік құрылғысын тиеу;</w:t>
      </w:r>
    </w:p>
    <w:bookmarkEnd w:id="494"/>
    <w:bookmarkStart w:name="z502" w:id="495"/>
    <w:p>
      <w:pPr>
        <w:spacing w:after="0"/>
        <w:ind w:left="0"/>
        <w:jc w:val="both"/>
      </w:pPr>
      <w:r>
        <w:rPr>
          <w:rFonts w:ascii="Times New Roman"/>
          <w:b w:val="false"/>
          <w:i w:val="false"/>
          <w:color w:val="000000"/>
          <w:sz w:val="28"/>
        </w:rPr>
        <w:t>
      күрделі бейінді музыкалық аспаптардың дайындамалары мен бөлшектерін майыстыру.</w:t>
      </w:r>
    </w:p>
    <w:bookmarkEnd w:id="495"/>
    <w:bookmarkStart w:name="z503" w:id="496"/>
    <w:p>
      <w:pPr>
        <w:spacing w:after="0"/>
        <w:ind w:left="0"/>
        <w:jc w:val="both"/>
      </w:pPr>
      <w:r>
        <w:rPr>
          <w:rFonts w:ascii="Times New Roman"/>
          <w:b w:val="false"/>
          <w:i w:val="false"/>
          <w:color w:val="000000"/>
          <w:sz w:val="28"/>
        </w:rPr>
        <w:t>
      83. Білуге тиіс:</w:t>
      </w:r>
    </w:p>
    <w:bookmarkEnd w:id="496"/>
    <w:bookmarkStart w:name="z504" w:id="497"/>
    <w:p>
      <w:pPr>
        <w:spacing w:after="0"/>
        <w:ind w:left="0"/>
        <w:jc w:val="both"/>
      </w:pPr>
      <w:r>
        <w:rPr>
          <w:rFonts w:ascii="Times New Roman"/>
          <w:b w:val="false"/>
          <w:i w:val="false"/>
          <w:color w:val="000000"/>
          <w:sz w:val="28"/>
        </w:rPr>
        <w:t>
      құрылғылардың және майыстыруға арналған станоктың құрылғысын;</w:t>
      </w:r>
    </w:p>
    <w:bookmarkEnd w:id="497"/>
    <w:bookmarkStart w:name="z505" w:id="498"/>
    <w:p>
      <w:pPr>
        <w:spacing w:after="0"/>
        <w:ind w:left="0"/>
        <w:jc w:val="both"/>
      </w:pPr>
      <w:r>
        <w:rPr>
          <w:rFonts w:ascii="Times New Roman"/>
          <w:b w:val="false"/>
          <w:i w:val="false"/>
          <w:color w:val="000000"/>
          <w:sz w:val="28"/>
        </w:rPr>
        <w:t>
      құралдар мен жарақтарды;</w:t>
      </w:r>
    </w:p>
    <w:bookmarkEnd w:id="498"/>
    <w:bookmarkStart w:name="z506" w:id="499"/>
    <w:p>
      <w:pPr>
        <w:spacing w:after="0"/>
        <w:ind w:left="0"/>
        <w:jc w:val="both"/>
      </w:pPr>
      <w:r>
        <w:rPr>
          <w:rFonts w:ascii="Times New Roman"/>
          <w:b w:val="false"/>
          <w:i w:val="false"/>
          <w:color w:val="000000"/>
          <w:sz w:val="28"/>
        </w:rPr>
        <w:t>
      сүректің негізгі физикалық-химиялық қасиеттерін;</w:t>
      </w:r>
    </w:p>
    <w:bookmarkEnd w:id="499"/>
    <w:bookmarkStart w:name="z507" w:id="500"/>
    <w:p>
      <w:pPr>
        <w:spacing w:after="0"/>
        <w:ind w:left="0"/>
        <w:jc w:val="both"/>
      </w:pPr>
      <w:r>
        <w:rPr>
          <w:rFonts w:ascii="Times New Roman"/>
          <w:b w:val="false"/>
          <w:i w:val="false"/>
          <w:color w:val="000000"/>
          <w:sz w:val="28"/>
        </w:rPr>
        <w:t>
      майысқан бұйымдардың сапасына қойылатын талаптарды.</w:t>
      </w:r>
    </w:p>
    <w:bookmarkEnd w:id="500"/>
    <w:bookmarkStart w:name="z508" w:id="501"/>
    <w:p>
      <w:pPr>
        <w:spacing w:after="0"/>
        <w:ind w:left="0"/>
        <w:jc w:val="both"/>
      </w:pPr>
      <w:r>
        <w:rPr>
          <w:rFonts w:ascii="Times New Roman"/>
          <w:b w:val="false"/>
          <w:i w:val="false"/>
          <w:color w:val="000000"/>
          <w:sz w:val="28"/>
        </w:rPr>
        <w:t>
      84. Жұмыс үлгілері:</w:t>
      </w:r>
    </w:p>
    <w:bookmarkEnd w:id="501"/>
    <w:bookmarkStart w:name="z509" w:id="502"/>
    <w:p>
      <w:pPr>
        <w:spacing w:after="0"/>
        <w:ind w:left="0"/>
        <w:jc w:val="both"/>
      </w:pPr>
      <w:r>
        <w:rPr>
          <w:rFonts w:ascii="Times New Roman"/>
          <w:b w:val="false"/>
          <w:i w:val="false"/>
          <w:color w:val="000000"/>
          <w:sz w:val="28"/>
        </w:rPr>
        <w:t>
      1) шабадан дайындамалары (түптер мен қақпақтары), таяныштар, шаңғы бастары, орындықтардың аяқтары мен арқалары – майыстыру;</w:t>
      </w:r>
    </w:p>
    <w:bookmarkEnd w:id="502"/>
    <w:bookmarkStart w:name="z510" w:id="503"/>
    <w:p>
      <w:pPr>
        <w:spacing w:after="0"/>
        <w:ind w:left="0"/>
        <w:jc w:val="both"/>
      </w:pPr>
      <w:r>
        <w:rPr>
          <w:rFonts w:ascii="Times New Roman"/>
          <w:b w:val="false"/>
          <w:i w:val="false"/>
          <w:color w:val="000000"/>
          <w:sz w:val="28"/>
        </w:rPr>
        <w:t>
      2) мандолиндердің ернеушелері мен қалқаншалары – майыстыру;</w:t>
      </w:r>
    </w:p>
    <w:bookmarkEnd w:id="503"/>
    <w:bookmarkStart w:name="z511" w:id="504"/>
    <w:p>
      <w:pPr>
        <w:spacing w:after="0"/>
        <w:ind w:left="0"/>
        <w:jc w:val="both"/>
      </w:pPr>
      <w:r>
        <w:rPr>
          <w:rFonts w:ascii="Times New Roman"/>
          <w:b w:val="false"/>
          <w:i w:val="false"/>
          <w:color w:val="000000"/>
          <w:sz w:val="28"/>
        </w:rPr>
        <w:t>
      3) ысқыш музыкалық аспаптарға арналған ысқыш жіңішке таяқшалар-пештерде қыздырып майыстыру.</w:t>
      </w:r>
    </w:p>
    <w:bookmarkEnd w:id="504"/>
    <w:bookmarkStart w:name="z512" w:id="505"/>
    <w:p>
      <w:pPr>
        <w:spacing w:after="0"/>
        <w:ind w:left="0"/>
        <w:jc w:val="left"/>
      </w:pPr>
      <w:r>
        <w:rPr>
          <w:rFonts w:ascii="Times New Roman"/>
          <w:b/>
          <w:i w:val="false"/>
          <w:color w:val="000000"/>
        </w:rPr>
        <w:t xml:space="preserve"> 7-параграф. Ағаш майыстырушы, 4-разряд</w:t>
      </w:r>
    </w:p>
    <w:bookmarkEnd w:id="505"/>
    <w:bookmarkStart w:name="z513" w:id="506"/>
    <w:p>
      <w:pPr>
        <w:spacing w:after="0"/>
        <w:ind w:left="0"/>
        <w:jc w:val="both"/>
      </w:pPr>
      <w:r>
        <w:rPr>
          <w:rFonts w:ascii="Times New Roman"/>
          <w:b w:val="false"/>
          <w:i w:val="false"/>
          <w:color w:val="000000"/>
          <w:sz w:val="28"/>
        </w:rPr>
        <w:t>
      85. Жұмыс сипаттамасы:</w:t>
      </w:r>
    </w:p>
    <w:bookmarkEnd w:id="506"/>
    <w:bookmarkStart w:name="z514" w:id="507"/>
    <w:p>
      <w:pPr>
        <w:spacing w:after="0"/>
        <w:ind w:left="0"/>
        <w:jc w:val="both"/>
      </w:pPr>
      <w:r>
        <w:rPr>
          <w:rFonts w:ascii="Times New Roman"/>
          <w:b w:val="false"/>
          <w:i w:val="false"/>
          <w:color w:val="000000"/>
          <w:sz w:val="28"/>
        </w:rPr>
        <w:t>
      майыстыратын станоктарда немесе құрылғыларда күрделі конфигурациялы немесе көп кесілген тұйық бейінді ағаш бөлшектерін майыстыру;</w:t>
      </w:r>
    </w:p>
    <w:bookmarkEnd w:id="507"/>
    <w:bookmarkStart w:name="z515" w:id="508"/>
    <w:p>
      <w:pPr>
        <w:spacing w:after="0"/>
        <w:ind w:left="0"/>
        <w:jc w:val="both"/>
      </w:pPr>
      <w:r>
        <w:rPr>
          <w:rFonts w:ascii="Times New Roman"/>
          <w:b w:val="false"/>
          <w:i w:val="false"/>
          <w:color w:val="000000"/>
          <w:sz w:val="28"/>
        </w:rPr>
        <w:t>
      алдын ала буландырып, бөлшектерді арнайы майыстырғыш станоктарда майыстыру.</w:t>
      </w:r>
    </w:p>
    <w:bookmarkEnd w:id="508"/>
    <w:bookmarkStart w:name="z516" w:id="509"/>
    <w:p>
      <w:pPr>
        <w:spacing w:after="0"/>
        <w:ind w:left="0"/>
        <w:jc w:val="both"/>
      </w:pPr>
      <w:r>
        <w:rPr>
          <w:rFonts w:ascii="Times New Roman"/>
          <w:b w:val="false"/>
          <w:i w:val="false"/>
          <w:color w:val="000000"/>
          <w:sz w:val="28"/>
        </w:rPr>
        <w:t>
      86. Білуге тиіс:</w:t>
      </w:r>
    </w:p>
    <w:bookmarkEnd w:id="509"/>
    <w:bookmarkStart w:name="z517" w:id="510"/>
    <w:p>
      <w:pPr>
        <w:spacing w:after="0"/>
        <w:ind w:left="0"/>
        <w:jc w:val="both"/>
      </w:pPr>
      <w:r>
        <w:rPr>
          <w:rFonts w:ascii="Times New Roman"/>
          <w:b w:val="false"/>
          <w:i w:val="false"/>
          <w:color w:val="000000"/>
          <w:sz w:val="28"/>
        </w:rPr>
        <w:t>
      жабдықтың техникалық сипаттамасын;</w:t>
      </w:r>
    </w:p>
    <w:bookmarkEnd w:id="510"/>
    <w:bookmarkStart w:name="z518" w:id="511"/>
    <w:p>
      <w:pPr>
        <w:spacing w:after="0"/>
        <w:ind w:left="0"/>
        <w:jc w:val="both"/>
      </w:pPr>
      <w:r>
        <w:rPr>
          <w:rFonts w:ascii="Times New Roman"/>
          <w:b w:val="false"/>
          <w:i w:val="false"/>
          <w:color w:val="000000"/>
          <w:sz w:val="28"/>
        </w:rPr>
        <w:t>
      майыстыру кезінде дайындамаларды механикалық және гидротермиялық өңдеуге қойылатын техникалық талаптарды;</w:t>
      </w:r>
    </w:p>
    <w:bookmarkEnd w:id="511"/>
    <w:bookmarkStart w:name="z519" w:id="512"/>
    <w:p>
      <w:pPr>
        <w:spacing w:after="0"/>
        <w:ind w:left="0"/>
        <w:jc w:val="both"/>
      </w:pPr>
      <w:r>
        <w:rPr>
          <w:rFonts w:ascii="Times New Roman"/>
          <w:b w:val="false"/>
          <w:i w:val="false"/>
          <w:color w:val="000000"/>
          <w:sz w:val="28"/>
        </w:rPr>
        <w:t>
      майыстырылған бұйымдарға қойылатын техникалық шарттарды.</w:t>
      </w:r>
    </w:p>
    <w:bookmarkEnd w:id="512"/>
    <w:bookmarkStart w:name="z520" w:id="513"/>
    <w:p>
      <w:pPr>
        <w:spacing w:after="0"/>
        <w:ind w:left="0"/>
        <w:jc w:val="both"/>
      </w:pPr>
      <w:r>
        <w:rPr>
          <w:rFonts w:ascii="Times New Roman"/>
          <w:b w:val="false"/>
          <w:i w:val="false"/>
          <w:color w:val="000000"/>
          <w:sz w:val="28"/>
        </w:rPr>
        <w:t>
      87. Жұмыс үлгілері:</w:t>
      </w:r>
    </w:p>
    <w:bookmarkEnd w:id="513"/>
    <w:bookmarkStart w:name="z521" w:id="514"/>
    <w:p>
      <w:pPr>
        <w:spacing w:after="0"/>
        <w:ind w:left="0"/>
        <w:jc w:val="both"/>
      </w:pPr>
      <w:r>
        <w:rPr>
          <w:rFonts w:ascii="Times New Roman"/>
          <w:b w:val="false"/>
          <w:i w:val="false"/>
          <w:color w:val="000000"/>
          <w:sz w:val="28"/>
        </w:rPr>
        <w:t>
      1) ат, доңғалақ асты доғалары, арбалар, доңғалақтың тоғындары, жартылай тоғындары – алдын ала булап, арнайы майыстырғыш станоктарда майыстыру;</w:t>
      </w:r>
    </w:p>
    <w:bookmarkEnd w:id="514"/>
    <w:bookmarkStart w:name="z522" w:id="515"/>
    <w:p>
      <w:pPr>
        <w:spacing w:after="0"/>
        <w:ind w:left="0"/>
        <w:jc w:val="both"/>
      </w:pPr>
      <w:r>
        <w:rPr>
          <w:rFonts w:ascii="Times New Roman"/>
          <w:b w:val="false"/>
          <w:i w:val="false"/>
          <w:color w:val="000000"/>
          <w:sz w:val="28"/>
        </w:rPr>
        <w:t>
      2) сақиналар, домалақ және сопақ царгалар – майыстыру;</w:t>
      </w:r>
    </w:p>
    <w:bookmarkEnd w:id="515"/>
    <w:bookmarkStart w:name="z523" w:id="516"/>
    <w:p>
      <w:pPr>
        <w:spacing w:after="0"/>
        <w:ind w:left="0"/>
        <w:jc w:val="both"/>
      </w:pPr>
      <w:r>
        <w:rPr>
          <w:rFonts w:ascii="Times New Roman"/>
          <w:b w:val="false"/>
          <w:i w:val="false"/>
          <w:color w:val="000000"/>
          <w:sz w:val="28"/>
        </w:rPr>
        <w:t>
      3) теннис ракеткалары – майыстыру және тоғындарды жабыстыру;</w:t>
      </w:r>
    </w:p>
    <w:bookmarkEnd w:id="516"/>
    <w:bookmarkStart w:name="z524" w:id="517"/>
    <w:p>
      <w:pPr>
        <w:spacing w:after="0"/>
        <w:ind w:left="0"/>
        <w:jc w:val="both"/>
      </w:pPr>
      <w:r>
        <w:rPr>
          <w:rFonts w:ascii="Times New Roman"/>
          <w:b w:val="false"/>
          <w:i w:val="false"/>
          <w:color w:val="000000"/>
          <w:sz w:val="28"/>
        </w:rPr>
        <w:t>
      4) телевизорлардың немесе қабылдағыштардың футлярлары – арнайы станоктарда немесе құрылғыларда құнды ағаш тұқымдарымен немесе декоративтік пленкалармен қаптап майыстыру.</w:t>
      </w:r>
    </w:p>
    <w:bookmarkEnd w:id="517"/>
    <w:bookmarkStart w:name="z525" w:id="518"/>
    <w:p>
      <w:pPr>
        <w:spacing w:after="0"/>
        <w:ind w:left="0"/>
        <w:jc w:val="left"/>
      </w:pPr>
      <w:r>
        <w:rPr>
          <w:rFonts w:ascii="Times New Roman"/>
          <w:b/>
          <w:i w:val="false"/>
          <w:color w:val="000000"/>
        </w:rPr>
        <w:t xml:space="preserve"> 8-параграф. Ағаш өңдейтін жабдықты баптаушы, 3-разряд</w:t>
      </w:r>
    </w:p>
    <w:bookmarkEnd w:id="518"/>
    <w:bookmarkStart w:name="z526" w:id="519"/>
    <w:p>
      <w:pPr>
        <w:spacing w:after="0"/>
        <w:ind w:left="0"/>
        <w:jc w:val="both"/>
      </w:pPr>
      <w:r>
        <w:rPr>
          <w:rFonts w:ascii="Times New Roman"/>
          <w:b w:val="false"/>
          <w:i w:val="false"/>
          <w:color w:val="000000"/>
          <w:sz w:val="28"/>
        </w:rPr>
        <w:t>
      88. Жұмыс сипаттамасы:</w:t>
      </w:r>
    </w:p>
    <w:bookmarkEnd w:id="519"/>
    <w:bookmarkStart w:name="z527" w:id="520"/>
    <w:p>
      <w:pPr>
        <w:spacing w:after="0"/>
        <w:ind w:left="0"/>
        <w:jc w:val="both"/>
      </w:pPr>
      <w:r>
        <w:rPr>
          <w:rFonts w:ascii="Times New Roman"/>
          <w:b w:val="false"/>
          <w:i w:val="false"/>
          <w:color w:val="000000"/>
          <w:sz w:val="28"/>
        </w:rPr>
        <w:t>
      қолмен берілетін бір аралы, бір шпиндельді бұрғылау, ажарлағыш-ленталы, дискілі және қолмен берілетін бір барабанды қарапайым станоктарды, сондай-ақ таяқшаларды кептіргіш аппараттарды, сұрыптаушыларды, тасымалдағыш құрылғыларды, шар диірмендерін және масса үккіштерді жұмыс барысында баптау, реттеу, қабылдау, орнату және кескіш құралды ауыстыру;</w:t>
      </w:r>
    </w:p>
    <w:bookmarkEnd w:id="520"/>
    <w:bookmarkStart w:name="z528" w:id="521"/>
    <w:p>
      <w:pPr>
        <w:spacing w:after="0"/>
        <w:ind w:left="0"/>
        <w:jc w:val="both"/>
      </w:pPr>
      <w:r>
        <w:rPr>
          <w:rFonts w:ascii="Times New Roman"/>
          <w:b w:val="false"/>
          <w:i w:val="false"/>
          <w:color w:val="000000"/>
          <w:sz w:val="28"/>
        </w:rPr>
        <w:t>
      бөлшектерді сынамалы өңдеу.</w:t>
      </w:r>
    </w:p>
    <w:bookmarkEnd w:id="521"/>
    <w:bookmarkStart w:name="z529" w:id="522"/>
    <w:p>
      <w:pPr>
        <w:spacing w:after="0"/>
        <w:ind w:left="0"/>
        <w:jc w:val="both"/>
      </w:pPr>
      <w:r>
        <w:rPr>
          <w:rFonts w:ascii="Times New Roman"/>
          <w:b w:val="false"/>
          <w:i w:val="false"/>
          <w:color w:val="000000"/>
          <w:sz w:val="28"/>
        </w:rPr>
        <w:t>
      89. Білуге тиіс:</w:t>
      </w:r>
    </w:p>
    <w:bookmarkEnd w:id="522"/>
    <w:bookmarkStart w:name="z530" w:id="523"/>
    <w:p>
      <w:pPr>
        <w:spacing w:after="0"/>
        <w:ind w:left="0"/>
        <w:jc w:val="both"/>
      </w:pPr>
      <w:r>
        <w:rPr>
          <w:rFonts w:ascii="Times New Roman"/>
          <w:b w:val="false"/>
          <w:i w:val="false"/>
          <w:color w:val="000000"/>
          <w:sz w:val="28"/>
        </w:rPr>
        <w:t>
      қызмет көрсететін жабдықтардың құрылғысын;</w:t>
      </w:r>
    </w:p>
    <w:bookmarkEnd w:id="523"/>
    <w:bookmarkStart w:name="z531" w:id="524"/>
    <w:p>
      <w:pPr>
        <w:spacing w:after="0"/>
        <w:ind w:left="0"/>
        <w:jc w:val="both"/>
      </w:pPr>
      <w:r>
        <w:rPr>
          <w:rFonts w:ascii="Times New Roman"/>
          <w:b w:val="false"/>
          <w:i w:val="false"/>
          <w:color w:val="000000"/>
          <w:sz w:val="28"/>
        </w:rPr>
        <w:t>
      кескіш құралды дайындау және орнату қағидаларын, станоктарды баптауды;</w:t>
      </w:r>
    </w:p>
    <w:bookmarkEnd w:id="524"/>
    <w:bookmarkStart w:name="z532" w:id="525"/>
    <w:p>
      <w:pPr>
        <w:spacing w:after="0"/>
        <w:ind w:left="0"/>
        <w:jc w:val="both"/>
      </w:pPr>
      <w:r>
        <w:rPr>
          <w:rFonts w:ascii="Times New Roman"/>
          <w:b w:val="false"/>
          <w:i w:val="false"/>
          <w:color w:val="000000"/>
          <w:sz w:val="28"/>
        </w:rPr>
        <w:t>
      өлшегіш аспаптарды қолдану қағидаларын;</w:t>
      </w:r>
    </w:p>
    <w:bookmarkEnd w:id="525"/>
    <w:bookmarkStart w:name="z533" w:id="526"/>
    <w:p>
      <w:pPr>
        <w:spacing w:after="0"/>
        <w:ind w:left="0"/>
        <w:jc w:val="both"/>
      </w:pPr>
      <w:r>
        <w:rPr>
          <w:rFonts w:ascii="Times New Roman"/>
          <w:b w:val="false"/>
          <w:i w:val="false"/>
          <w:color w:val="000000"/>
          <w:sz w:val="28"/>
        </w:rPr>
        <w:t>
      бөлшектерді өңдеуге арналған әдіптерді;</w:t>
      </w:r>
    </w:p>
    <w:bookmarkEnd w:id="526"/>
    <w:bookmarkStart w:name="z534" w:id="527"/>
    <w:p>
      <w:pPr>
        <w:spacing w:after="0"/>
        <w:ind w:left="0"/>
        <w:jc w:val="both"/>
      </w:pPr>
      <w:r>
        <w:rPr>
          <w:rFonts w:ascii="Times New Roman"/>
          <w:b w:val="false"/>
          <w:i w:val="false"/>
          <w:color w:val="000000"/>
          <w:sz w:val="28"/>
        </w:rPr>
        <w:t>
      станокты баптауға және кескіш құралдың сапасына байланысты брак түрлерін;</w:t>
      </w:r>
    </w:p>
    <w:bookmarkEnd w:id="527"/>
    <w:bookmarkStart w:name="z535" w:id="528"/>
    <w:p>
      <w:pPr>
        <w:spacing w:after="0"/>
        <w:ind w:left="0"/>
        <w:jc w:val="both"/>
      </w:pPr>
      <w:r>
        <w:rPr>
          <w:rFonts w:ascii="Times New Roman"/>
          <w:b w:val="false"/>
          <w:i w:val="false"/>
          <w:color w:val="000000"/>
          <w:sz w:val="28"/>
        </w:rPr>
        <w:t>
      сүрек тұқымдары және оның ақауларын;</w:t>
      </w:r>
    </w:p>
    <w:bookmarkEnd w:id="528"/>
    <w:bookmarkStart w:name="z536" w:id="529"/>
    <w:p>
      <w:pPr>
        <w:spacing w:after="0"/>
        <w:ind w:left="0"/>
        <w:jc w:val="both"/>
      </w:pPr>
      <w:r>
        <w:rPr>
          <w:rFonts w:ascii="Times New Roman"/>
          <w:b w:val="false"/>
          <w:i w:val="false"/>
          <w:color w:val="000000"/>
          <w:sz w:val="28"/>
        </w:rPr>
        <w:t>
      қызмет көрсететін жабдықта жұмыс істеу режимін.</w:t>
      </w:r>
    </w:p>
    <w:bookmarkEnd w:id="529"/>
    <w:bookmarkStart w:name="z537" w:id="530"/>
    <w:p>
      <w:pPr>
        <w:spacing w:after="0"/>
        <w:ind w:left="0"/>
        <w:jc w:val="left"/>
      </w:pPr>
      <w:r>
        <w:rPr>
          <w:rFonts w:ascii="Times New Roman"/>
          <w:b/>
          <w:i w:val="false"/>
          <w:color w:val="000000"/>
        </w:rPr>
        <w:t xml:space="preserve"> 9-параграф. Ағаш өңдейтін жабдықты баптаушы, 4-разряд</w:t>
      </w:r>
    </w:p>
    <w:bookmarkEnd w:id="530"/>
    <w:bookmarkStart w:name="z538" w:id="531"/>
    <w:p>
      <w:pPr>
        <w:spacing w:after="0"/>
        <w:ind w:left="0"/>
        <w:jc w:val="both"/>
      </w:pPr>
      <w:r>
        <w:rPr>
          <w:rFonts w:ascii="Times New Roman"/>
          <w:b w:val="false"/>
          <w:i w:val="false"/>
          <w:color w:val="000000"/>
          <w:sz w:val="28"/>
        </w:rPr>
        <w:t>
      90. Жұмыс сипаттамасы:</w:t>
      </w:r>
    </w:p>
    <w:bookmarkEnd w:id="531"/>
    <w:bookmarkStart w:name="z539" w:id="532"/>
    <w:p>
      <w:pPr>
        <w:spacing w:after="0"/>
        <w:ind w:left="0"/>
        <w:jc w:val="both"/>
      </w:pPr>
      <w:r>
        <w:rPr>
          <w:rFonts w:ascii="Times New Roman"/>
          <w:b w:val="false"/>
          <w:i w:val="false"/>
          <w:color w:val="000000"/>
          <w:sz w:val="28"/>
        </w:rPr>
        <w:t>
      күрделілігі орташа станоктардағы: көп шпиндельді бұрғылау, фрезерлі, жиектерді фугалау, бір жақты тікенек кескіш, рейсмусты, фугалы-сопақты, дөңгелеп аралайтын (көп аралы) дөңгелек шыбықты, саңылау бұрғылайтын, майыстырылған жиһаздар жасайтын ленталы аралайтын станоктарды, аршитын ажыратқыш станоктарда, шапқыш машиналардағы және қорап желімдейтін машиналардағы кескіш құралды; сіріңке өндірісіндегі ағынды-ауалы диірмендері бар ұнтақтау қондырғыларын жұмыс барысында баптау, реттеу, қабылдау орнату және ауыстыру;</w:t>
      </w:r>
    </w:p>
    <w:bookmarkEnd w:id="532"/>
    <w:bookmarkStart w:name="z540" w:id="533"/>
    <w:p>
      <w:pPr>
        <w:spacing w:after="0"/>
        <w:ind w:left="0"/>
        <w:jc w:val="both"/>
      </w:pPr>
      <w:r>
        <w:rPr>
          <w:rFonts w:ascii="Times New Roman"/>
          <w:b w:val="false"/>
          <w:i w:val="false"/>
          <w:color w:val="000000"/>
          <w:sz w:val="28"/>
        </w:rPr>
        <w:t>
      жоғары білікті баптаушының басшылығымен сіріңке өндірісіндегі автомат тораптарын және жартылай автомат желілерін баптау бойынша жұмыстар жүргізу;</w:t>
      </w:r>
    </w:p>
    <w:bookmarkEnd w:id="533"/>
    <w:bookmarkStart w:name="z541" w:id="534"/>
    <w:p>
      <w:pPr>
        <w:spacing w:after="0"/>
        <w:ind w:left="0"/>
        <w:jc w:val="both"/>
      </w:pPr>
      <w:r>
        <w:rPr>
          <w:rFonts w:ascii="Times New Roman"/>
          <w:b w:val="false"/>
          <w:i w:val="false"/>
          <w:color w:val="000000"/>
          <w:sz w:val="28"/>
        </w:rPr>
        <w:t>
      қызмет көрсететін жабдықты ағымдағы және күрделі жөндеуге қатысу.</w:t>
      </w:r>
    </w:p>
    <w:bookmarkEnd w:id="534"/>
    <w:bookmarkStart w:name="z542" w:id="535"/>
    <w:p>
      <w:pPr>
        <w:spacing w:after="0"/>
        <w:ind w:left="0"/>
        <w:jc w:val="both"/>
      </w:pPr>
      <w:r>
        <w:rPr>
          <w:rFonts w:ascii="Times New Roman"/>
          <w:b w:val="false"/>
          <w:i w:val="false"/>
          <w:color w:val="000000"/>
          <w:sz w:val="28"/>
        </w:rPr>
        <w:t>
      91. Білуге тиіс:</w:t>
      </w:r>
    </w:p>
    <w:bookmarkEnd w:id="535"/>
    <w:bookmarkStart w:name="z543" w:id="536"/>
    <w:p>
      <w:pPr>
        <w:spacing w:after="0"/>
        <w:ind w:left="0"/>
        <w:jc w:val="both"/>
      </w:pPr>
      <w:r>
        <w:rPr>
          <w:rFonts w:ascii="Times New Roman"/>
          <w:b w:val="false"/>
          <w:i w:val="false"/>
          <w:color w:val="000000"/>
          <w:sz w:val="28"/>
        </w:rPr>
        <w:t>
      станоктардың дәл өңдеуін тексеру қағидаларын;</w:t>
      </w:r>
    </w:p>
    <w:bookmarkEnd w:id="536"/>
    <w:bookmarkStart w:name="z544" w:id="537"/>
    <w:p>
      <w:pPr>
        <w:spacing w:after="0"/>
        <w:ind w:left="0"/>
        <w:jc w:val="both"/>
      </w:pPr>
      <w:r>
        <w:rPr>
          <w:rFonts w:ascii="Times New Roman"/>
          <w:b w:val="false"/>
          <w:i w:val="false"/>
          <w:color w:val="000000"/>
          <w:sz w:val="28"/>
        </w:rPr>
        <w:t>
      бөлшектерді өңдеу кезінде жіберілетін ауытқуларды;</w:t>
      </w:r>
    </w:p>
    <w:bookmarkEnd w:id="537"/>
    <w:bookmarkStart w:name="z545" w:id="538"/>
    <w:p>
      <w:pPr>
        <w:spacing w:after="0"/>
        <w:ind w:left="0"/>
        <w:jc w:val="both"/>
      </w:pPr>
      <w:r>
        <w:rPr>
          <w:rFonts w:ascii="Times New Roman"/>
          <w:b w:val="false"/>
          <w:i w:val="false"/>
          <w:color w:val="000000"/>
          <w:sz w:val="28"/>
        </w:rPr>
        <w:t>
      қызмет көрсететін жабдықтың құрылғысын, жұмыс істеу принципін;</w:t>
      </w:r>
    </w:p>
    <w:bookmarkEnd w:id="538"/>
    <w:bookmarkStart w:name="z546" w:id="539"/>
    <w:p>
      <w:pPr>
        <w:spacing w:after="0"/>
        <w:ind w:left="0"/>
        <w:jc w:val="both"/>
      </w:pPr>
      <w:r>
        <w:rPr>
          <w:rFonts w:ascii="Times New Roman"/>
          <w:b w:val="false"/>
          <w:i w:val="false"/>
          <w:color w:val="000000"/>
          <w:sz w:val="28"/>
        </w:rPr>
        <w:t>
      баптау мен реттеуге байланысты брак түрлерін;</w:t>
      </w:r>
    </w:p>
    <w:bookmarkEnd w:id="539"/>
    <w:bookmarkStart w:name="z547" w:id="540"/>
    <w:p>
      <w:pPr>
        <w:spacing w:after="0"/>
        <w:ind w:left="0"/>
        <w:jc w:val="both"/>
      </w:pPr>
      <w:r>
        <w:rPr>
          <w:rFonts w:ascii="Times New Roman"/>
          <w:b w:val="false"/>
          <w:i w:val="false"/>
          <w:color w:val="000000"/>
          <w:sz w:val="28"/>
        </w:rPr>
        <w:t>
      бөлшектер мен тораптарды өзара ауыстыру принциптерін.</w:t>
      </w:r>
    </w:p>
    <w:bookmarkEnd w:id="540"/>
    <w:bookmarkStart w:name="z548" w:id="541"/>
    <w:p>
      <w:pPr>
        <w:spacing w:after="0"/>
        <w:ind w:left="0"/>
        <w:jc w:val="left"/>
      </w:pPr>
      <w:r>
        <w:rPr>
          <w:rFonts w:ascii="Times New Roman"/>
          <w:b/>
          <w:i w:val="false"/>
          <w:color w:val="000000"/>
        </w:rPr>
        <w:t xml:space="preserve"> 10-параграф. Ағаш өңдейтін жабдықты баптаушы, 5-разряд</w:t>
      </w:r>
    </w:p>
    <w:bookmarkEnd w:id="541"/>
    <w:bookmarkStart w:name="z549" w:id="542"/>
    <w:p>
      <w:pPr>
        <w:spacing w:after="0"/>
        <w:ind w:left="0"/>
        <w:jc w:val="both"/>
      </w:pPr>
      <w:r>
        <w:rPr>
          <w:rFonts w:ascii="Times New Roman"/>
          <w:b w:val="false"/>
          <w:i w:val="false"/>
          <w:color w:val="000000"/>
          <w:sz w:val="28"/>
        </w:rPr>
        <w:t>
      92. Жұмыс сипаттамасы:</w:t>
      </w:r>
    </w:p>
    <w:bookmarkEnd w:id="542"/>
    <w:bookmarkStart w:name="z550" w:id="543"/>
    <w:p>
      <w:pPr>
        <w:spacing w:after="0"/>
        <w:ind w:left="0"/>
        <w:jc w:val="both"/>
      </w:pPr>
      <w:r>
        <w:rPr>
          <w:rFonts w:ascii="Times New Roman"/>
          <w:b w:val="false"/>
          <w:i w:val="false"/>
          <w:color w:val="000000"/>
          <w:sz w:val="28"/>
        </w:rPr>
        <w:t>
      күрделі жабдықтық құралын: лак құйғыш машиналарын, төртжақты сүргілеу және жару станоктарын, екі жақты тікен кескіш станоктарды, үш цилиндрлі ажарлағыш, айналмалы-фрезерлі, рейсмусты екі жақты, "қарлығаштың құйрығы" жартылай жасырын типті тікен кескіш станоктарды, бұтанақтарды бітеу автоматтарын, орталықтан тиегіш құрылғылары бар аршитын станоктарды, ротор типті қабықтау станоктарын, гидравликалық және пневматикалық құрылғысы бар таяқша шапқыш станоктарды жұмыс барысында баптау, реттеу, қабылдау, орнату және кескіш құралдарын ауыстыру;</w:t>
      </w:r>
    </w:p>
    <w:bookmarkEnd w:id="543"/>
    <w:bookmarkStart w:name="z551" w:id="544"/>
    <w:p>
      <w:pPr>
        <w:spacing w:after="0"/>
        <w:ind w:left="0"/>
        <w:jc w:val="both"/>
      </w:pPr>
      <w:r>
        <w:rPr>
          <w:rFonts w:ascii="Times New Roman"/>
          <w:b w:val="false"/>
          <w:i w:val="false"/>
          <w:color w:val="000000"/>
          <w:sz w:val="28"/>
        </w:rPr>
        <w:t>
      механикалық өңдеудің, өңдеу жұмыстарының, сіріңке өндірісі мен плита өндірісінің автоматтарының және жартылай автоматты желілердің тораптарын баптау және реттеу;</w:t>
      </w:r>
    </w:p>
    <w:bookmarkEnd w:id="544"/>
    <w:bookmarkStart w:name="z552" w:id="545"/>
    <w:p>
      <w:pPr>
        <w:spacing w:after="0"/>
        <w:ind w:left="0"/>
        <w:jc w:val="both"/>
      </w:pPr>
      <w:r>
        <w:rPr>
          <w:rFonts w:ascii="Times New Roman"/>
          <w:b w:val="false"/>
          <w:i w:val="false"/>
          <w:color w:val="000000"/>
          <w:sz w:val="28"/>
        </w:rPr>
        <w:t>
      жабдықты ағымды жөндеуге қатысу.</w:t>
      </w:r>
    </w:p>
    <w:bookmarkEnd w:id="545"/>
    <w:bookmarkStart w:name="z553" w:id="546"/>
    <w:p>
      <w:pPr>
        <w:spacing w:after="0"/>
        <w:ind w:left="0"/>
        <w:jc w:val="both"/>
      </w:pPr>
      <w:r>
        <w:rPr>
          <w:rFonts w:ascii="Times New Roman"/>
          <w:b w:val="false"/>
          <w:i w:val="false"/>
          <w:color w:val="000000"/>
          <w:sz w:val="28"/>
        </w:rPr>
        <w:t>
      93. Білуге тиіс:</w:t>
      </w:r>
    </w:p>
    <w:bookmarkEnd w:id="546"/>
    <w:bookmarkStart w:name="z554" w:id="547"/>
    <w:p>
      <w:pPr>
        <w:spacing w:after="0"/>
        <w:ind w:left="0"/>
        <w:jc w:val="both"/>
      </w:pPr>
      <w:r>
        <w:rPr>
          <w:rFonts w:ascii="Times New Roman"/>
          <w:b w:val="false"/>
          <w:i w:val="false"/>
          <w:color w:val="000000"/>
          <w:sz w:val="28"/>
        </w:rPr>
        <w:t>
      қызмет көрсететін жабдықтың конструкциясын;</w:t>
      </w:r>
    </w:p>
    <w:bookmarkEnd w:id="547"/>
    <w:bookmarkStart w:name="z555" w:id="548"/>
    <w:p>
      <w:pPr>
        <w:spacing w:after="0"/>
        <w:ind w:left="0"/>
        <w:jc w:val="both"/>
      </w:pPr>
      <w:r>
        <w:rPr>
          <w:rFonts w:ascii="Times New Roman"/>
          <w:b w:val="false"/>
          <w:i w:val="false"/>
          <w:color w:val="000000"/>
          <w:sz w:val="28"/>
        </w:rPr>
        <w:t>
      автоматты желілердің жекелеген позициялары мен механизмдері арасындағы өзара әрекетін;</w:t>
      </w:r>
    </w:p>
    <w:bookmarkEnd w:id="548"/>
    <w:bookmarkStart w:name="z556" w:id="549"/>
    <w:p>
      <w:pPr>
        <w:spacing w:after="0"/>
        <w:ind w:left="0"/>
        <w:jc w:val="both"/>
      </w:pPr>
      <w:r>
        <w:rPr>
          <w:rFonts w:ascii="Times New Roman"/>
          <w:b w:val="false"/>
          <w:i w:val="false"/>
          <w:color w:val="000000"/>
          <w:sz w:val="28"/>
        </w:rPr>
        <w:t>
      электр-, гидро- және пневмо схемаларын;</w:t>
      </w:r>
    </w:p>
    <w:bookmarkEnd w:id="549"/>
    <w:bookmarkStart w:name="z557" w:id="550"/>
    <w:p>
      <w:pPr>
        <w:spacing w:after="0"/>
        <w:ind w:left="0"/>
        <w:jc w:val="both"/>
      </w:pPr>
      <w:r>
        <w:rPr>
          <w:rFonts w:ascii="Times New Roman"/>
          <w:b w:val="false"/>
          <w:i w:val="false"/>
          <w:color w:val="000000"/>
          <w:sz w:val="28"/>
        </w:rPr>
        <w:t>
      лак құйғыш машиналарда жұмыс істеген кезде өңдеу материалдарының шығындалу нормаларын;</w:t>
      </w:r>
    </w:p>
    <w:bookmarkEnd w:id="550"/>
    <w:bookmarkStart w:name="z558" w:id="551"/>
    <w:p>
      <w:pPr>
        <w:spacing w:after="0"/>
        <w:ind w:left="0"/>
        <w:jc w:val="both"/>
      </w:pPr>
      <w:r>
        <w:rPr>
          <w:rFonts w:ascii="Times New Roman"/>
          <w:b w:val="false"/>
          <w:i w:val="false"/>
          <w:color w:val="000000"/>
          <w:sz w:val="28"/>
        </w:rPr>
        <w:t>
      жиһаз, сіріңке және ағаш өңдеу өндірісінің барлық технологиялық процесі бойынша жабдықтарды баптауға байланысты брак түрлерін.</w:t>
      </w:r>
    </w:p>
    <w:bookmarkEnd w:id="551"/>
    <w:bookmarkStart w:name="z559" w:id="552"/>
    <w:p>
      <w:pPr>
        <w:spacing w:after="0"/>
        <w:ind w:left="0"/>
        <w:jc w:val="both"/>
      </w:pPr>
      <w:r>
        <w:rPr>
          <w:rFonts w:ascii="Times New Roman"/>
          <w:b w:val="false"/>
          <w:i w:val="false"/>
          <w:color w:val="000000"/>
          <w:sz w:val="28"/>
        </w:rPr>
        <w:t>
      94. Техникалық және кәсіптік (арнайы орта, кәсіптік орта) білім талап етіледі.</w:t>
      </w:r>
    </w:p>
    <w:bookmarkEnd w:id="552"/>
    <w:bookmarkStart w:name="z560" w:id="553"/>
    <w:p>
      <w:pPr>
        <w:spacing w:after="0"/>
        <w:ind w:left="0"/>
        <w:jc w:val="left"/>
      </w:pPr>
      <w:r>
        <w:rPr>
          <w:rFonts w:ascii="Times New Roman"/>
          <w:b/>
          <w:i w:val="false"/>
          <w:color w:val="000000"/>
        </w:rPr>
        <w:t xml:space="preserve"> 11-параграф. Ағаш өңдейтін жабдықты баптаушы, 6-разряд</w:t>
      </w:r>
    </w:p>
    <w:bookmarkEnd w:id="553"/>
    <w:bookmarkStart w:name="z561" w:id="554"/>
    <w:p>
      <w:pPr>
        <w:spacing w:after="0"/>
        <w:ind w:left="0"/>
        <w:jc w:val="both"/>
      </w:pPr>
      <w:r>
        <w:rPr>
          <w:rFonts w:ascii="Times New Roman"/>
          <w:b w:val="false"/>
          <w:i w:val="false"/>
          <w:color w:val="000000"/>
          <w:sz w:val="28"/>
        </w:rPr>
        <w:t>
      95. Жұмыс сипаттамасы:</w:t>
      </w:r>
    </w:p>
    <w:bookmarkEnd w:id="554"/>
    <w:bookmarkStart w:name="z562" w:id="555"/>
    <w:p>
      <w:pPr>
        <w:spacing w:after="0"/>
        <w:ind w:left="0"/>
        <w:jc w:val="both"/>
      </w:pPr>
      <w:r>
        <w:rPr>
          <w:rFonts w:ascii="Times New Roman"/>
          <w:b w:val="false"/>
          <w:i w:val="false"/>
          <w:color w:val="000000"/>
          <w:sz w:val="28"/>
        </w:rPr>
        <w:t>
      жұмыс барысында жоғары жиілікті және жоғары кернеулі токтарды қолданумен байланысты ағаш өңдеу өндірісінің автоматты және жартылай автоматты желілер мен қондырғыларды, сондай-ақ фотоэлектрлік және электрондық реттейтін, шпондарды аршу-шабу-қатарлаудың, бақылау және есептеу құрылғыларымен жабдықталған автоматты және жартылай автоматты желілерін баптау және реттеу;</w:t>
      </w:r>
    </w:p>
    <w:bookmarkEnd w:id="555"/>
    <w:bookmarkStart w:name="z563" w:id="556"/>
    <w:p>
      <w:pPr>
        <w:spacing w:after="0"/>
        <w:ind w:left="0"/>
        <w:jc w:val="both"/>
      </w:pPr>
      <w:r>
        <w:rPr>
          <w:rFonts w:ascii="Times New Roman"/>
          <w:b w:val="false"/>
          <w:i w:val="false"/>
          <w:color w:val="000000"/>
          <w:sz w:val="28"/>
        </w:rPr>
        <w:t>
      желілердің барлық тораптарының синхронды жұмысын қамтамасыз ету, желілерді байқау үшін қосу;</w:t>
      </w:r>
    </w:p>
    <w:bookmarkEnd w:id="556"/>
    <w:bookmarkStart w:name="z564" w:id="557"/>
    <w:p>
      <w:pPr>
        <w:spacing w:after="0"/>
        <w:ind w:left="0"/>
        <w:jc w:val="both"/>
      </w:pPr>
      <w:r>
        <w:rPr>
          <w:rFonts w:ascii="Times New Roman"/>
          <w:b w:val="false"/>
          <w:i w:val="false"/>
          <w:color w:val="000000"/>
          <w:sz w:val="28"/>
        </w:rPr>
        <w:t>
      баптау кезінде қажетті есептеулерді орындау;</w:t>
      </w:r>
    </w:p>
    <w:bookmarkEnd w:id="557"/>
    <w:bookmarkStart w:name="z565" w:id="558"/>
    <w:p>
      <w:pPr>
        <w:spacing w:after="0"/>
        <w:ind w:left="0"/>
        <w:jc w:val="both"/>
      </w:pPr>
      <w:r>
        <w:rPr>
          <w:rFonts w:ascii="Times New Roman"/>
          <w:b w:val="false"/>
          <w:i w:val="false"/>
          <w:color w:val="000000"/>
          <w:sz w:val="28"/>
        </w:rPr>
        <w:t>
      қызмет көрсететін жабдықты ағымдағы және күрделі жөндеуге қатысу.</w:t>
      </w:r>
    </w:p>
    <w:bookmarkEnd w:id="558"/>
    <w:bookmarkStart w:name="z566" w:id="559"/>
    <w:p>
      <w:pPr>
        <w:spacing w:after="0"/>
        <w:ind w:left="0"/>
        <w:jc w:val="both"/>
      </w:pPr>
      <w:r>
        <w:rPr>
          <w:rFonts w:ascii="Times New Roman"/>
          <w:b w:val="false"/>
          <w:i w:val="false"/>
          <w:color w:val="000000"/>
          <w:sz w:val="28"/>
        </w:rPr>
        <w:t>
      96. Білуге тиіс:</w:t>
      </w:r>
    </w:p>
    <w:bookmarkEnd w:id="559"/>
    <w:bookmarkStart w:name="z567" w:id="560"/>
    <w:p>
      <w:pPr>
        <w:spacing w:after="0"/>
        <w:ind w:left="0"/>
        <w:jc w:val="both"/>
      </w:pPr>
      <w:r>
        <w:rPr>
          <w:rFonts w:ascii="Times New Roman"/>
          <w:b w:val="false"/>
          <w:i w:val="false"/>
          <w:color w:val="000000"/>
          <w:sz w:val="28"/>
        </w:rPr>
        <w:t>
      жабдықтардың құрылғысы және баптау қағидаларын;</w:t>
      </w:r>
    </w:p>
    <w:bookmarkEnd w:id="560"/>
    <w:bookmarkStart w:name="z568" w:id="561"/>
    <w:p>
      <w:pPr>
        <w:spacing w:after="0"/>
        <w:ind w:left="0"/>
        <w:jc w:val="both"/>
      </w:pPr>
      <w:r>
        <w:rPr>
          <w:rFonts w:ascii="Times New Roman"/>
          <w:b w:val="false"/>
          <w:i w:val="false"/>
          <w:color w:val="000000"/>
          <w:sz w:val="28"/>
        </w:rPr>
        <w:t>
      электр схемаларын;</w:t>
      </w:r>
    </w:p>
    <w:bookmarkEnd w:id="561"/>
    <w:bookmarkStart w:name="z569" w:id="562"/>
    <w:p>
      <w:pPr>
        <w:spacing w:after="0"/>
        <w:ind w:left="0"/>
        <w:jc w:val="both"/>
      </w:pPr>
      <w:r>
        <w:rPr>
          <w:rFonts w:ascii="Times New Roman"/>
          <w:b w:val="false"/>
          <w:i w:val="false"/>
          <w:color w:val="000000"/>
          <w:sz w:val="28"/>
        </w:rPr>
        <w:t>
      станокты баптауға байланысты брак түрлерін;</w:t>
      </w:r>
    </w:p>
    <w:bookmarkEnd w:id="562"/>
    <w:bookmarkStart w:name="z570" w:id="563"/>
    <w:p>
      <w:pPr>
        <w:spacing w:after="0"/>
        <w:ind w:left="0"/>
        <w:jc w:val="both"/>
      </w:pPr>
      <w:r>
        <w:rPr>
          <w:rFonts w:ascii="Times New Roman"/>
          <w:b w:val="false"/>
          <w:i w:val="false"/>
          <w:color w:val="000000"/>
          <w:sz w:val="28"/>
        </w:rPr>
        <w:t>
      желіні, оны алдын алу шараларын;</w:t>
      </w:r>
    </w:p>
    <w:bookmarkEnd w:id="563"/>
    <w:bookmarkStart w:name="z571" w:id="564"/>
    <w:p>
      <w:pPr>
        <w:spacing w:after="0"/>
        <w:ind w:left="0"/>
        <w:jc w:val="both"/>
      </w:pPr>
      <w:r>
        <w:rPr>
          <w:rFonts w:ascii="Times New Roman"/>
          <w:b w:val="false"/>
          <w:i w:val="false"/>
          <w:color w:val="000000"/>
          <w:sz w:val="28"/>
        </w:rPr>
        <w:t>
      қызмет көрсететін жабдықтардың жұмыс істеу режимдерін;</w:t>
      </w:r>
    </w:p>
    <w:bookmarkEnd w:id="564"/>
    <w:bookmarkStart w:name="z572" w:id="565"/>
    <w:p>
      <w:pPr>
        <w:spacing w:after="0"/>
        <w:ind w:left="0"/>
        <w:jc w:val="both"/>
      </w:pPr>
      <w:r>
        <w:rPr>
          <w:rFonts w:ascii="Times New Roman"/>
          <w:b w:val="false"/>
          <w:i w:val="false"/>
          <w:color w:val="000000"/>
          <w:sz w:val="28"/>
        </w:rPr>
        <w:t>
      жұдырықша механизмдері мен басқа да қисық механизмдердің тісті іліністерін есептеуін;</w:t>
      </w:r>
    </w:p>
    <w:bookmarkEnd w:id="565"/>
    <w:bookmarkStart w:name="z573" w:id="566"/>
    <w:p>
      <w:pPr>
        <w:spacing w:after="0"/>
        <w:ind w:left="0"/>
        <w:jc w:val="both"/>
      </w:pPr>
      <w:r>
        <w:rPr>
          <w:rFonts w:ascii="Times New Roman"/>
          <w:b w:val="false"/>
          <w:i w:val="false"/>
          <w:color w:val="000000"/>
          <w:sz w:val="28"/>
        </w:rPr>
        <w:t>
      оларды жиһаз, ағаш өңдеу және сіріңке өндірісі үшін тексеру тәсілдерін;</w:t>
      </w:r>
    </w:p>
    <w:bookmarkEnd w:id="566"/>
    <w:bookmarkStart w:name="z574" w:id="567"/>
    <w:p>
      <w:pPr>
        <w:spacing w:after="0"/>
        <w:ind w:left="0"/>
        <w:jc w:val="both"/>
      </w:pPr>
      <w:r>
        <w:rPr>
          <w:rFonts w:ascii="Times New Roman"/>
          <w:b w:val="false"/>
          <w:i w:val="false"/>
          <w:color w:val="000000"/>
          <w:sz w:val="28"/>
        </w:rPr>
        <w:t>
      жөнделген жабдықты реттеуге, сынауға және тапсыруға қойылатын техникалық талаптарды.</w:t>
      </w:r>
    </w:p>
    <w:bookmarkEnd w:id="567"/>
    <w:bookmarkStart w:name="z575" w:id="568"/>
    <w:p>
      <w:pPr>
        <w:spacing w:after="0"/>
        <w:ind w:left="0"/>
        <w:jc w:val="both"/>
      </w:pPr>
      <w:r>
        <w:rPr>
          <w:rFonts w:ascii="Times New Roman"/>
          <w:b w:val="false"/>
          <w:i w:val="false"/>
          <w:color w:val="000000"/>
          <w:sz w:val="28"/>
        </w:rPr>
        <w:t>
      97. Техникалық және кәсіптік (арнайы орта, кәсіптік орта) білім талап етіледі.</w:t>
      </w:r>
    </w:p>
    <w:bookmarkEnd w:id="568"/>
    <w:bookmarkStart w:name="z576" w:id="569"/>
    <w:p>
      <w:pPr>
        <w:spacing w:after="0"/>
        <w:ind w:left="0"/>
        <w:jc w:val="left"/>
      </w:pPr>
      <w:r>
        <w:rPr>
          <w:rFonts w:ascii="Times New Roman"/>
          <w:b/>
          <w:i w:val="false"/>
          <w:color w:val="000000"/>
        </w:rPr>
        <w:t xml:space="preserve"> 12-параграф. Ағаш өңдейтін құрал-саймандарды қайраушы, 3-разряд</w:t>
      </w:r>
    </w:p>
    <w:bookmarkEnd w:id="569"/>
    <w:bookmarkStart w:name="z577" w:id="570"/>
    <w:p>
      <w:pPr>
        <w:spacing w:after="0"/>
        <w:ind w:left="0"/>
        <w:jc w:val="both"/>
      </w:pPr>
      <w:r>
        <w:rPr>
          <w:rFonts w:ascii="Times New Roman"/>
          <w:b w:val="false"/>
          <w:i w:val="false"/>
          <w:color w:val="000000"/>
          <w:sz w:val="28"/>
        </w:rPr>
        <w:t>
      98. Жұмыс сипаттамасы:</w:t>
      </w:r>
    </w:p>
    <w:bookmarkEnd w:id="570"/>
    <w:bookmarkStart w:name="z578" w:id="571"/>
    <w:p>
      <w:pPr>
        <w:spacing w:after="0"/>
        <w:ind w:left="0"/>
        <w:jc w:val="both"/>
      </w:pPr>
      <w:r>
        <w:rPr>
          <w:rFonts w:ascii="Times New Roman"/>
          <w:b w:val="false"/>
          <w:i w:val="false"/>
          <w:color w:val="000000"/>
          <w:sz w:val="28"/>
        </w:rPr>
        <w:t>
      бапталған қайрағыш станоктар мен автоматтардың рамалы, ленталы және дискілі араларын қайрау;</w:t>
      </w:r>
    </w:p>
    <w:bookmarkEnd w:id="571"/>
    <w:bookmarkStart w:name="z579" w:id="572"/>
    <w:p>
      <w:pPr>
        <w:spacing w:after="0"/>
        <w:ind w:left="0"/>
        <w:jc w:val="both"/>
      </w:pPr>
      <w:r>
        <w:rPr>
          <w:rFonts w:ascii="Times New Roman"/>
          <w:b w:val="false"/>
          <w:i w:val="false"/>
          <w:color w:val="000000"/>
          <w:sz w:val="28"/>
        </w:rPr>
        <w:t>
      берілген бұрыш бойынша тіке сызықты жиектері бар қарапайым бейінді ағаш өңдейтін құралды, пышақтар мен фрезаларды қолмен қайрау тексеру;</w:t>
      </w:r>
    </w:p>
    <w:bookmarkEnd w:id="572"/>
    <w:bookmarkStart w:name="z580" w:id="573"/>
    <w:p>
      <w:pPr>
        <w:spacing w:after="0"/>
        <w:ind w:left="0"/>
        <w:jc w:val="both"/>
      </w:pPr>
      <w:r>
        <w:rPr>
          <w:rFonts w:ascii="Times New Roman"/>
          <w:b w:val="false"/>
          <w:i w:val="false"/>
          <w:color w:val="000000"/>
          <w:sz w:val="28"/>
        </w:rPr>
        <w:t>
      ара аралық төсемдерді диірмен тастарға іріктеу.</w:t>
      </w:r>
    </w:p>
    <w:bookmarkEnd w:id="573"/>
    <w:bookmarkStart w:name="z581" w:id="574"/>
    <w:p>
      <w:pPr>
        <w:spacing w:after="0"/>
        <w:ind w:left="0"/>
        <w:jc w:val="both"/>
      </w:pPr>
      <w:r>
        <w:rPr>
          <w:rFonts w:ascii="Times New Roman"/>
          <w:b w:val="false"/>
          <w:i w:val="false"/>
          <w:color w:val="000000"/>
          <w:sz w:val="28"/>
        </w:rPr>
        <w:t>
      99. Білуге тиіс:</w:t>
      </w:r>
    </w:p>
    <w:bookmarkEnd w:id="574"/>
    <w:bookmarkStart w:name="z582" w:id="575"/>
    <w:p>
      <w:pPr>
        <w:spacing w:after="0"/>
        <w:ind w:left="0"/>
        <w:jc w:val="both"/>
      </w:pPr>
      <w:r>
        <w:rPr>
          <w:rFonts w:ascii="Times New Roman"/>
          <w:b w:val="false"/>
          <w:i w:val="false"/>
          <w:color w:val="000000"/>
          <w:sz w:val="28"/>
        </w:rPr>
        <w:t>
      қайрағыш станоктардың жұмыс істеу принципін;</w:t>
      </w:r>
    </w:p>
    <w:bookmarkEnd w:id="575"/>
    <w:bookmarkStart w:name="z583" w:id="576"/>
    <w:p>
      <w:pPr>
        <w:spacing w:after="0"/>
        <w:ind w:left="0"/>
        <w:jc w:val="both"/>
      </w:pPr>
      <w:r>
        <w:rPr>
          <w:rFonts w:ascii="Times New Roman"/>
          <w:b w:val="false"/>
          <w:i w:val="false"/>
          <w:color w:val="000000"/>
          <w:sz w:val="28"/>
        </w:rPr>
        <w:t>
      аспаптық болаттың түрлері, мақсаты және маркаларын;</w:t>
      </w:r>
    </w:p>
    <w:bookmarkEnd w:id="576"/>
    <w:bookmarkStart w:name="z584" w:id="577"/>
    <w:p>
      <w:pPr>
        <w:spacing w:after="0"/>
        <w:ind w:left="0"/>
        <w:jc w:val="both"/>
      </w:pPr>
      <w:r>
        <w:rPr>
          <w:rFonts w:ascii="Times New Roman"/>
          <w:b w:val="false"/>
          <w:i w:val="false"/>
          <w:color w:val="000000"/>
          <w:sz w:val="28"/>
        </w:rPr>
        <w:t>
      ара аралық төсемдерді диірмен тастарға іріктеу қағидаларын.</w:t>
      </w:r>
    </w:p>
    <w:bookmarkEnd w:id="577"/>
    <w:bookmarkStart w:name="z585" w:id="578"/>
    <w:p>
      <w:pPr>
        <w:spacing w:after="0"/>
        <w:ind w:left="0"/>
        <w:jc w:val="both"/>
      </w:pPr>
      <w:r>
        <w:rPr>
          <w:rFonts w:ascii="Times New Roman"/>
          <w:b w:val="false"/>
          <w:i w:val="false"/>
          <w:color w:val="000000"/>
          <w:sz w:val="28"/>
        </w:rPr>
        <w:t>
      100. Жұмыс үлгілері:</w:t>
      </w:r>
    </w:p>
    <w:bookmarkEnd w:id="578"/>
    <w:bookmarkStart w:name="z586" w:id="579"/>
    <w:p>
      <w:pPr>
        <w:spacing w:after="0"/>
        <w:ind w:left="0"/>
        <w:jc w:val="both"/>
      </w:pPr>
      <w:r>
        <w:rPr>
          <w:rFonts w:ascii="Times New Roman"/>
          <w:b w:val="false"/>
          <w:i w:val="false"/>
          <w:color w:val="000000"/>
          <w:sz w:val="28"/>
        </w:rPr>
        <w:t>
      1) ланцеттер, кескіштер - қайрау;</w:t>
      </w:r>
    </w:p>
    <w:bookmarkEnd w:id="579"/>
    <w:bookmarkStart w:name="z587" w:id="580"/>
    <w:p>
      <w:pPr>
        <w:spacing w:after="0"/>
        <w:ind w:left="0"/>
        <w:jc w:val="both"/>
      </w:pPr>
      <w:r>
        <w:rPr>
          <w:rFonts w:ascii="Times New Roman"/>
          <w:b w:val="false"/>
          <w:i w:val="false"/>
          <w:color w:val="000000"/>
          <w:sz w:val="28"/>
        </w:rPr>
        <w:t>
      2) құрамды фрезаларға арналған пышақтар, дискілі - қайрау;</w:t>
      </w:r>
    </w:p>
    <w:bookmarkEnd w:id="580"/>
    <w:bookmarkStart w:name="z588" w:id="581"/>
    <w:p>
      <w:pPr>
        <w:spacing w:after="0"/>
        <w:ind w:left="0"/>
        <w:jc w:val="both"/>
      </w:pPr>
      <w:r>
        <w:rPr>
          <w:rFonts w:ascii="Times New Roman"/>
          <w:b w:val="false"/>
          <w:i w:val="false"/>
          <w:color w:val="000000"/>
          <w:sz w:val="28"/>
        </w:rPr>
        <w:t>
      3) қашаулар, сүргілер, шапқылар шершебельдер, қол аралар – қайрау және түзету.</w:t>
      </w:r>
    </w:p>
    <w:bookmarkEnd w:id="581"/>
    <w:bookmarkStart w:name="z589" w:id="582"/>
    <w:p>
      <w:pPr>
        <w:spacing w:after="0"/>
        <w:ind w:left="0"/>
        <w:jc w:val="left"/>
      </w:pPr>
      <w:r>
        <w:rPr>
          <w:rFonts w:ascii="Times New Roman"/>
          <w:b/>
          <w:i w:val="false"/>
          <w:color w:val="000000"/>
        </w:rPr>
        <w:t xml:space="preserve"> 13-параграф. Ағаш өңдейтін құрал-саймандарды қайраушы, 4-разряд</w:t>
      </w:r>
    </w:p>
    <w:bookmarkEnd w:id="582"/>
    <w:bookmarkStart w:name="z590" w:id="583"/>
    <w:p>
      <w:pPr>
        <w:spacing w:after="0"/>
        <w:ind w:left="0"/>
        <w:jc w:val="both"/>
      </w:pPr>
      <w:r>
        <w:rPr>
          <w:rFonts w:ascii="Times New Roman"/>
          <w:b w:val="false"/>
          <w:i w:val="false"/>
          <w:color w:val="000000"/>
          <w:sz w:val="28"/>
        </w:rPr>
        <w:t>
      101. Жұмыс сипаттамасы:</w:t>
      </w:r>
    </w:p>
    <w:bookmarkEnd w:id="583"/>
    <w:bookmarkStart w:name="z591" w:id="584"/>
    <w:p>
      <w:pPr>
        <w:spacing w:after="0"/>
        <w:ind w:left="0"/>
        <w:jc w:val="both"/>
      </w:pPr>
      <w:r>
        <w:rPr>
          <w:rFonts w:ascii="Times New Roman"/>
          <w:b w:val="false"/>
          <w:i w:val="false"/>
          <w:color w:val="000000"/>
          <w:sz w:val="28"/>
        </w:rPr>
        <w:t>
      дербес бапталған қайрағыш станоктар мен автоматтарда рамалы, дискілі және ленталы араларды қайрау;</w:t>
      </w:r>
    </w:p>
    <w:bookmarkEnd w:id="584"/>
    <w:bookmarkStart w:name="z592" w:id="585"/>
    <w:p>
      <w:pPr>
        <w:spacing w:after="0"/>
        <w:ind w:left="0"/>
        <w:jc w:val="both"/>
      </w:pPr>
      <w:r>
        <w:rPr>
          <w:rFonts w:ascii="Times New Roman"/>
          <w:b w:val="false"/>
          <w:i w:val="false"/>
          <w:color w:val="000000"/>
          <w:sz w:val="28"/>
        </w:rPr>
        <w:t>
      рамалы аралардың төсемдерін біліктеу және түзеу;</w:t>
      </w:r>
    </w:p>
    <w:bookmarkEnd w:id="585"/>
    <w:bookmarkStart w:name="z593" w:id="586"/>
    <w:p>
      <w:pPr>
        <w:spacing w:after="0"/>
        <w:ind w:left="0"/>
        <w:jc w:val="both"/>
      </w:pPr>
      <w:r>
        <w:rPr>
          <w:rFonts w:ascii="Times New Roman"/>
          <w:b w:val="false"/>
          <w:i w:val="false"/>
          <w:color w:val="000000"/>
          <w:sz w:val="28"/>
        </w:rPr>
        <w:t>
      аралардың тістерін штампылау және ажырату;</w:t>
      </w:r>
    </w:p>
    <w:bookmarkEnd w:id="586"/>
    <w:bookmarkStart w:name="z594" w:id="587"/>
    <w:p>
      <w:pPr>
        <w:spacing w:after="0"/>
        <w:ind w:left="0"/>
        <w:jc w:val="both"/>
      </w:pPr>
      <w:r>
        <w:rPr>
          <w:rFonts w:ascii="Times New Roman"/>
          <w:b w:val="false"/>
          <w:i w:val="false"/>
          <w:color w:val="000000"/>
          <w:sz w:val="28"/>
        </w:rPr>
        <w:t>
      тұтас фрезаларды, ұзындығы 1 метрге дейін пышақтарды және күрделі бейінді ағаш өңдейтін құрал-саймандарды қайрау және түзету;</w:t>
      </w:r>
    </w:p>
    <w:bookmarkEnd w:id="587"/>
    <w:bookmarkStart w:name="z595" w:id="588"/>
    <w:p>
      <w:pPr>
        <w:spacing w:after="0"/>
        <w:ind w:left="0"/>
        <w:jc w:val="both"/>
      </w:pPr>
      <w:r>
        <w:rPr>
          <w:rFonts w:ascii="Times New Roman"/>
          <w:b w:val="false"/>
          <w:i w:val="false"/>
          <w:color w:val="000000"/>
          <w:sz w:val="28"/>
        </w:rPr>
        <w:t>
      ажарлағыш дөңгелектерді іріктеу және оларды сынау;</w:t>
      </w:r>
    </w:p>
    <w:bookmarkEnd w:id="588"/>
    <w:bookmarkStart w:name="z596" w:id="589"/>
    <w:p>
      <w:pPr>
        <w:spacing w:after="0"/>
        <w:ind w:left="0"/>
        <w:jc w:val="both"/>
      </w:pPr>
      <w:r>
        <w:rPr>
          <w:rFonts w:ascii="Times New Roman"/>
          <w:b w:val="false"/>
          <w:i w:val="false"/>
          <w:color w:val="000000"/>
          <w:sz w:val="28"/>
        </w:rPr>
        <w:t>
      қызмет көрсететін жабдықты жөндеуге қатысу.</w:t>
      </w:r>
    </w:p>
    <w:bookmarkEnd w:id="589"/>
    <w:bookmarkStart w:name="z597" w:id="590"/>
    <w:p>
      <w:pPr>
        <w:spacing w:after="0"/>
        <w:ind w:left="0"/>
        <w:jc w:val="both"/>
      </w:pPr>
      <w:r>
        <w:rPr>
          <w:rFonts w:ascii="Times New Roman"/>
          <w:b w:val="false"/>
          <w:i w:val="false"/>
          <w:color w:val="000000"/>
          <w:sz w:val="28"/>
        </w:rPr>
        <w:t>
      102. Білуге тиіс:</w:t>
      </w:r>
    </w:p>
    <w:bookmarkEnd w:id="590"/>
    <w:bookmarkStart w:name="z598" w:id="591"/>
    <w:p>
      <w:pPr>
        <w:spacing w:after="0"/>
        <w:ind w:left="0"/>
        <w:jc w:val="both"/>
      </w:pPr>
      <w:r>
        <w:rPr>
          <w:rFonts w:ascii="Times New Roman"/>
          <w:b w:val="false"/>
          <w:i w:val="false"/>
          <w:color w:val="000000"/>
          <w:sz w:val="28"/>
        </w:rPr>
        <w:t>
      қызмет көрсететін жабдықтың құрылғысын;</w:t>
      </w:r>
    </w:p>
    <w:bookmarkEnd w:id="591"/>
    <w:bookmarkStart w:name="z599" w:id="592"/>
    <w:p>
      <w:pPr>
        <w:spacing w:after="0"/>
        <w:ind w:left="0"/>
        <w:jc w:val="both"/>
      </w:pPr>
      <w:r>
        <w:rPr>
          <w:rFonts w:ascii="Times New Roman"/>
          <w:b w:val="false"/>
          <w:i w:val="false"/>
          <w:color w:val="000000"/>
          <w:sz w:val="28"/>
        </w:rPr>
        <w:t>
      тістерді штампылаудың тәсілдерін;</w:t>
      </w:r>
    </w:p>
    <w:bookmarkEnd w:id="592"/>
    <w:bookmarkStart w:name="z600" w:id="593"/>
    <w:p>
      <w:pPr>
        <w:spacing w:after="0"/>
        <w:ind w:left="0"/>
        <w:jc w:val="both"/>
      </w:pPr>
      <w:r>
        <w:rPr>
          <w:rFonts w:ascii="Times New Roman"/>
          <w:b w:val="false"/>
          <w:i w:val="false"/>
          <w:color w:val="000000"/>
          <w:sz w:val="28"/>
        </w:rPr>
        <w:t>
      қайралатын құрал-саймандардың жіктелуі мен мақсатын;</w:t>
      </w:r>
    </w:p>
    <w:bookmarkEnd w:id="593"/>
    <w:bookmarkStart w:name="z601" w:id="594"/>
    <w:p>
      <w:pPr>
        <w:spacing w:after="0"/>
        <w:ind w:left="0"/>
        <w:jc w:val="both"/>
      </w:pPr>
      <w:r>
        <w:rPr>
          <w:rFonts w:ascii="Times New Roman"/>
          <w:b w:val="false"/>
          <w:i w:val="false"/>
          <w:color w:val="000000"/>
          <w:sz w:val="28"/>
        </w:rPr>
        <w:t>
      абразивтік дөңгелектердің қасиеті және оларды сынау әдістерін;</w:t>
      </w:r>
    </w:p>
    <w:bookmarkEnd w:id="594"/>
    <w:bookmarkStart w:name="z602" w:id="595"/>
    <w:p>
      <w:pPr>
        <w:spacing w:after="0"/>
        <w:ind w:left="0"/>
        <w:jc w:val="both"/>
      </w:pPr>
      <w:r>
        <w:rPr>
          <w:rFonts w:ascii="Times New Roman"/>
          <w:b w:val="false"/>
          <w:i w:val="false"/>
          <w:color w:val="000000"/>
          <w:sz w:val="28"/>
        </w:rPr>
        <w:t>
      құрал-саймандарды қайрау және түзету тәсілдерін;</w:t>
      </w:r>
    </w:p>
    <w:bookmarkEnd w:id="595"/>
    <w:bookmarkStart w:name="z603" w:id="596"/>
    <w:p>
      <w:pPr>
        <w:spacing w:after="0"/>
        <w:ind w:left="0"/>
        <w:jc w:val="both"/>
      </w:pPr>
      <w:r>
        <w:rPr>
          <w:rFonts w:ascii="Times New Roman"/>
          <w:b w:val="false"/>
          <w:i w:val="false"/>
          <w:color w:val="000000"/>
          <w:sz w:val="28"/>
        </w:rPr>
        <w:t>
      қызмет көрсететін жабдықты жөндеуге қатысу қағидаларын.</w:t>
      </w:r>
    </w:p>
    <w:bookmarkEnd w:id="596"/>
    <w:bookmarkStart w:name="z604" w:id="597"/>
    <w:p>
      <w:pPr>
        <w:spacing w:after="0"/>
        <w:ind w:left="0"/>
        <w:jc w:val="both"/>
      </w:pPr>
      <w:r>
        <w:rPr>
          <w:rFonts w:ascii="Times New Roman"/>
          <w:b w:val="false"/>
          <w:i w:val="false"/>
          <w:color w:val="000000"/>
          <w:sz w:val="28"/>
        </w:rPr>
        <w:t>
      103. Жұмыс үлгілері:</w:t>
      </w:r>
    </w:p>
    <w:bookmarkEnd w:id="597"/>
    <w:bookmarkStart w:name="z605" w:id="598"/>
    <w:p>
      <w:pPr>
        <w:spacing w:after="0"/>
        <w:ind w:left="0"/>
        <w:jc w:val="both"/>
      </w:pPr>
      <w:r>
        <w:rPr>
          <w:rFonts w:ascii="Times New Roman"/>
          <w:b w:val="false"/>
          <w:i w:val="false"/>
          <w:color w:val="000000"/>
          <w:sz w:val="28"/>
        </w:rPr>
        <w:t>
      1) ланцеттер, кескіштер – пышақты тарақшаларға құрастыру;</w:t>
      </w:r>
    </w:p>
    <w:bookmarkEnd w:id="598"/>
    <w:bookmarkStart w:name="z606" w:id="599"/>
    <w:p>
      <w:pPr>
        <w:spacing w:after="0"/>
        <w:ind w:left="0"/>
        <w:jc w:val="both"/>
      </w:pPr>
      <w:r>
        <w:rPr>
          <w:rFonts w:ascii="Times New Roman"/>
          <w:b w:val="false"/>
          <w:i w:val="false"/>
          <w:color w:val="000000"/>
          <w:sz w:val="28"/>
        </w:rPr>
        <w:t>
      2) шапқыш машиналардың пышақтары - қайрау;</w:t>
      </w:r>
    </w:p>
    <w:bookmarkEnd w:id="599"/>
    <w:bookmarkStart w:name="z607" w:id="600"/>
    <w:p>
      <w:pPr>
        <w:spacing w:after="0"/>
        <w:ind w:left="0"/>
        <w:jc w:val="both"/>
      </w:pPr>
      <w:r>
        <w:rPr>
          <w:rFonts w:ascii="Times New Roman"/>
          <w:b w:val="false"/>
          <w:i w:val="false"/>
          <w:color w:val="000000"/>
          <w:sz w:val="28"/>
        </w:rPr>
        <w:t>
      3) жақ тәрізді аралар – қайрау және түзету;</w:t>
      </w:r>
    </w:p>
    <w:bookmarkEnd w:id="600"/>
    <w:bookmarkStart w:name="z608" w:id="601"/>
    <w:p>
      <w:pPr>
        <w:spacing w:after="0"/>
        <w:ind w:left="0"/>
        <w:jc w:val="both"/>
      </w:pPr>
      <w:r>
        <w:rPr>
          <w:rFonts w:ascii="Times New Roman"/>
          <w:b w:val="false"/>
          <w:i w:val="false"/>
          <w:color w:val="000000"/>
          <w:sz w:val="28"/>
        </w:rPr>
        <w:t>
      4) бұрғылар мен ұңғылар – қайрау;</w:t>
      </w:r>
    </w:p>
    <w:bookmarkEnd w:id="601"/>
    <w:bookmarkStart w:name="z609" w:id="602"/>
    <w:p>
      <w:pPr>
        <w:spacing w:after="0"/>
        <w:ind w:left="0"/>
        <w:jc w:val="both"/>
      </w:pPr>
      <w:r>
        <w:rPr>
          <w:rFonts w:ascii="Times New Roman"/>
          <w:b w:val="false"/>
          <w:i w:val="false"/>
          <w:color w:val="000000"/>
          <w:sz w:val="28"/>
        </w:rPr>
        <w:t>
      5) фальцтерді өңдеуге арналған галтель, қыздыру фрезерлері – алдыңғы жағы бойынша қайрау;</w:t>
      </w:r>
    </w:p>
    <w:bookmarkEnd w:id="602"/>
    <w:bookmarkStart w:name="z610" w:id="603"/>
    <w:p>
      <w:pPr>
        <w:spacing w:after="0"/>
        <w:ind w:left="0"/>
        <w:jc w:val="both"/>
      </w:pPr>
      <w:r>
        <w:rPr>
          <w:rFonts w:ascii="Times New Roman"/>
          <w:b w:val="false"/>
          <w:i w:val="false"/>
          <w:color w:val="000000"/>
          <w:sz w:val="28"/>
        </w:rPr>
        <w:t>
      6) тұтас саптама фрезалар – теңгеру.</w:t>
      </w:r>
    </w:p>
    <w:bookmarkEnd w:id="603"/>
    <w:bookmarkStart w:name="z611" w:id="604"/>
    <w:p>
      <w:pPr>
        <w:spacing w:after="0"/>
        <w:ind w:left="0"/>
        <w:jc w:val="left"/>
      </w:pPr>
      <w:r>
        <w:rPr>
          <w:rFonts w:ascii="Times New Roman"/>
          <w:b/>
          <w:i w:val="false"/>
          <w:color w:val="000000"/>
        </w:rPr>
        <w:t xml:space="preserve"> 14-параграф. Ағаш өңдейтін құрал-саймандарды қайраушы, 5-разряд</w:t>
      </w:r>
    </w:p>
    <w:bookmarkEnd w:id="604"/>
    <w:bookmarkStart w:name="z612" w:id="605"/>
    <w:p>
      <w:pPr>
        <w:spacing w:after="0"/>
        <w:ind w:left="0"/>
        <w:jc w:val="both"/>
      </w:pPr>
      <w:r>
        <w:rPr>
          <w:rFonts w:ascii="Times New Roman"/>
          <w:b w:val="false"/>
          <w:i w:val="false"/>
          <w:color w:val="000000"/>
          <w:sz w:val="28"/>
        </w:rPr>
        <w:t>
      104. Жұмыс сипаттамасы:</w:t>
      </w:r>
    </w:p>
    <w:bookmarkEnd w:id="605"/>
    <w:bookmarkStart w:name="z613" w:id="606"/>
    <w:p>
      <w:pPr>
        <w:spacing w:after="0"/>
        <w:ind w:left="0"/>
        <w:jc w:val="both"/>
      </w:pPr>
      <w:r>
        <w:rPr>
          <w:rFonts w:ascii="Times New Roman"/>
          <w:b w:val="false"/>
          <w:i w:val="false"/>
          <w:color w:val="000000"/>
          <w:sz w:val="28"/>
        </w:rPr>
        <w:t>
      түрлі қайрағыш станоктарда фасонды фрезаларды, ұзындығы 1-ден 1,5 метрге дейін пышақтарды және фрезер тізбектерін қайрау және түзету;</w:t>
      </w:r>
    </w:p>
    <w:bookmarkEnd w:id="606"/>
    <w:bookmarkStart w:name="z614" w:id="607"/>
    <w:p>
      <w:pPr>
        <w:spacing w:after="0"/>
        <w:ind w:left="0"/>
        <w:jc w:val="both"/>
      </w:pPr>
      <w:r>
        <w:rPr>
          <w:rFonts w:ascii="Times New Roman"/>
          <w:b w:val="false"/>
          <w:i w:val="false"/>
          <w:color w:val="000000"/>
          <w:sz w:val="28"/>
        </w:rPr>
        <w:t>
      ленталы аралардың төсемдерін біліктеу және түзету;</w:t>
      </w:r>
    </w:p>
    <w:bookmarkEnd w:id="607"/>
    <w:bookmarkStart w:name="z615" w:id="608"/>
    <w:p>
      <w:pPr>
        <w:spacing w:after="0"/>
        <w:ind w:left="0"/>
        <w:jc w:val="both"/>
      </w:pPr>
      <w:r>
        <w:rPr>
          <w:rFonts w:ascii="Times New Roman"/>
          <w:b w:val="false"/>
          <w:i w:val="false"/>
          <w:color w:val="000000"/>
          <w:sz w:val="28"/>
        </w:rPr>
        <w:t>
      диаметрі 630 миллиметрге дейін дискілі араларды түзету және біліктеу;</w:t>
      </w:r>
    </w:p>
    <w:bookmarkEnd w:id="608"/>
    <w:bookmarkStart w:name="z616" w:id="609"/>
    <w:p>
      <w:pPr>
        <w:spacing w:after="0"/>
        <w:ind w:left="0"/>
        <w:jc w:val="both"/>
      </w:pPr>
      <w:r>
        <w:rPr>
          <w:rFonts w:ascii="Times New Roman"/>
          <w:b w:val="false"/>
          <w:i w:val="false"/>
          <w:color w:val="000000"/>
          <w:sz w:val="28"/>
        </w:rPr>
        <w:t>
      аралардың тістерін жұқарту және формалау;</w:t>
      </w:r>
    </w:p>
    <w:bookmarkEnd w:id="609"/>
    <w:bookmarkStart w:name="z617" w:id="610"/>
    <w:p>
      <w:pPr>
        <w:spacing w:after="0"/>
        <w:ind w:left="0"/>
        <w:jc w:val="both"/>
      </w:pPr>
      <w:r>
        <w:rPr>
          <w:rFonts w:ascii="Times New Roman"/>
          <w:b w:val="false"/>
          <w:i w:val="false"/>
          <w:color w:val="000000"/>
          <w:sz w:val="28"/>
        </w:rPr>
        <w:t>
      қатты қорытпадан жасалған пластинкалармен жабдықталған қарапайым кескіш құрал-саймандарды қайрау және жетілдіру;</w:t>
      </w:r>
    </w:p>
    <w:bookmarkEnd w:id="610"/>
    <w:bookmarkStart w:name="z618" w:id="611"/>
    <w:p>
      <w:pPr>
        <w:spacing w:after="0"/>
        <w:ind w:left="0"/>
        <w:jc w:val="both"/>
      </w:pPr>
      <w:r>
        <w:rPr>
          <w:rFonts w:ascii="Times New Roman"/>
          <w:b w:val="false"/>
          <w:i w:val="false"/>
          <w:color w:val="000000"/>
          <w:sz w:val="28"/>
        </w:rPr>
        <w:t>
      қызмет көрсететін жабдықтың жұмысындағы ұсақ кінәраттарды жою.</w:t>
      </w:r>
    </w:p>
    <w:bookmarkEnd w:id="611"/>
    <w:bookmarkStart w:name="z619" w:id="612"/>
    <w:p>
      <w:pPr>
        <w:spacing w:after="0"/>
        <w:ind w:left="0"/>
        <w:jc w:val="both"/>
      </w:pPr>
      <w:r>
        <w:rPr>
          <w:rFonts w:ascii="Times New Roman"/>
          <w:b w:val="false"/>
          <w:i w:val="false"/>
          <w:color w:val="000000"/>
          <w:sz w:val="28"/>
        </w:rPr>
        <w:t>
      105. Білуге тиіс:</w:t>
      </w:r>
    </w:p>
    <w:bookmarkEnd w:id="612"/>
    <w:bookmarkStart w:name="z620" w:id="613"/>
    <w:p>
      <w:pPr>
        <w:spacing w:after="0"/>
        <w:ind w:left="0"/>
        <w:jc w:val="both"/>
      </w:pPr>
      <w:r>
        <w:rPr>
          <w:rFonts w:ascii="Times New Roman"/>
          <w:b w:val="false"/>
          <w:i w:val="false"/>
          <w:color w:val="000000"/>
          <w:sz w:val="28"/>
        </w:rPr>
        <w:t>
      қызмет көрсететін жабдықтың конструктивтік ерекшеліктерін және баптау қағидаларын;</w:t>
      </w:r>
    </w:p>
    <w:bookmarkEnd w:id="613"/>
    <w:bookmarkStart w:name="z621" w:id="614"/>
    <w:p>
      <w:pPr>
        <w:spacing w:after="0"/>
        <w:ind w:left="0"/>
        <w:jc w:val="both"/>
      </w:pPr>
      <w:r>
        <w:rPr>
          <w:rFonts w:ascii="Times New Roman"/>
          <w:b w:val="false"/>
          <w:i w:val="false"/>
          <w:color w:val="000000"/>
          <w:sz w:val="28"/>
        </w:rPr>
        <w:t>
      араларды түзеткіш құрал-саймандарды;</w:t>
      </w:r>
    </w:p>
    <w:bookmarkEnd w:id="614"/>
    <w:bookmarkStart w:name="z622" w:id="615"/>
    <w:p>
      <w:pPr>
        <w:spacing w:after="0"/>
        <w:ind w:left="0"/>
        <w:jc w:val="both"/>
      </w:pPr>
      <w:r>
        <w:rPr>
          <w:rFonts w:ascii="Times New Roman"/>
          <w:b w:val="false"/>
          <w:i w:val="false"/>
          <w:color w:val="000000"/>
          <w:sz w:val="28"/>
        </w:rPr>
        <w:t>
      кескіш құрал-саймандарды қайрауға және жетілдіруге арналған абразивтік және алмас құрал-саймандарды;</w:t>
      </w:r>
    </w:p>
    <w:bookmarkEnd w:id="615"/>
    <w:bookmarkStart w:name="z623" w:id="616"/>
    <w:p>
      <w:pPr>
        <w:spacing w:after="0"/>
        <w:ind w:left="0"/>
        <w:jc w:val="both"/>
      </w:pPr>
      <w:r>
        <w:rPr>
          <w:rFonts w:ascii="Times New Roman"/>
          <w:b w:val="false"/>
          <w:i w:val="false"/>
          <w:color w:val="000000"/>
          <w:sz w:val="28"/>
        </w:rPr>
        <w:t>
      ленталы аралардың төсемдерін біліктеу және түзету тәсілдерін.</w:t>
      </w:r>
    </w:p>
    <w:bookmarkEnd w:id="616"/>
    <w:bookmarkStart w:name="z624" w:id="617"/>
    <w:p>
      <w:pPr>
        <w:spacing w:after="0"/>
        <w:ind w:left="0"/>
        <w:jc w:val="both"/>
      </w:pPr>
      <w:r>
        <w:rPr>
          <w:rFonts w:ascii="Times New Roman"/>
          <w:b w:val="false"/>
          <w:i w:val="false"/>
          <w:color w:val="000000"/>
          <w:sz w:val="28"/>
        </w:rPr>
        <w:t>
      106. Жұмыс үлгілері:</w:t>
      </w:r>
    </w:p>
    <w:bookmarkEnd w:id="617"/>
    <w:bookmarkStart w:name="z625" w:id="618"/>
    <w:p>
      <w:pPr>
        <w:spacing w:after="0"/>
        <w:ind w:left="0"/>
        <w:jc w:val="both"/>
      </w:pPr>
      <w:r>
        <w:rPr>
          <w:rFonts w:ascii="Times New Roman"/>
          <w:b w:val="false"/>
          <w:i w:val="false"/>
          <w:color w:val="000000"/>
          <w:sz w:val="28"/>
        </w:rPr>
        <w:t>
      1) пышақты қалпақшалар, құрамды және құрамдас фрезалар – теңгеру;</w:t>
      </w:r>
    </w:p>
    <w:bookmarkEnd w:id="618"/>
    <w:bookmarkStart w:name="z626" w:id="619"/>
    <w:p>
      <w:pPr>
        <w:spacing w:after="0"/>
        <w:ind w:left="0"/>
        <w:jc w:val="both"/>
      </w:pPr>
      <w:r>
        <w:rPr>
          <w:rFonts w:ascii="Times New Roman"/>
          <w:b w:val="false"/>
          <w:i w:val="false"/>
          <w:color w:val="000000"/>
          <w:sz w:val="28"/>
        </w:rPr>
        <w:t>
      2) қабықтау станоктарының пышақтары – қайрау, түзету және орнату;</w:t>
      </w:r>
    </w:p>
    <w:bookmarkEnd w:id="619"/>
    <w:bookmarkStart w:name="z627" w:id="620"/>
    <w:p>
      <w:pPr>
        <w:spacing w:after="0"/>
        <w:ind w:left="0"/>
        <w:jc w:val="both"/>
      </w:pPr>
      <w:r>
        <w:rPr>
          <w:rFonts w:ascii="Times New Roman"/>
          <w:b w:val="false"/>
          <w:i w:val="false"/>
          <w:color w:val="000000"/>
          <w:sz w:val="28"/>
        </w:rPr>
        <w:t>
      3) қатты қорытпалармен жабдықталған, тура сызықты кескіш жиектері бар фрезалар – қайрау және жетілдіру.</w:t>
      </w:r>
    </w:p>
    <w:bookmarkEnd w:id="620"/>
    <w:bookmarkStart w:name="z628" w:id="621"/>
    <w:p>
      <w:pPr>
        <w:spacing w:after="0"/>
        <w:ind w:left="0"/>
        <w:jc w:val="left"/>
      </w:pPr>
      <w:r>
        <w:rPr>
          <w:rFonts w:ascii="Times New Roman"/>
          <w:b/>
          <w:i w:val="false"/>
          <w:color w:val="000000"/>
        </w:rPr>
        <w:t xml:space="preserve"> 15-параграф. Ағаш өңдейтін құрал-саймандарды қайраушы, 6-разряд</w:t>
      </w:r>
    </w:p>
    <w:bookmarkEnd w:id="621"/>
    <w:bookmarkStart w:name="z629" w:id="622"/>
    <w:p>
      <w:pPr>
        <w:spacing w:after="0"/>
        <w:ind w:left="0"/>
        <w:jc w:val="both"/>
      </w:pPr>
      <w:r>
        <w:rPr>
          <w:rFonts w:ascii="Times New Roman"/>
          <w:b w:val="false"/>
          <w:i w:val="false"/>
          <w:color w:val="000000"/>
          <w:sz w:val="28"/>
        </w:rPr>
        <w:t>
      107. Жұмыс сипаттамасы:</w:t>
      </w:r>
    </w:p>
    <w:bookmarkEnd w:id="622"/>
    <w:bookmarkStart w:name="z630" w:id="623"/>
    <w:p>
      <w:pPr>
        <w:spacing w:after="0"/>
        <w:ind w:left="0"/>
        <w:jc w:val="both"/>
      </w:pPr>
      <w:r>
        <w:rPr>
          <w:rFonts w:ascii="Times New Roman"/>
          <w:b w:val="false"/>
          <w:i w:val="false"/>
          <w:color w:val="000000"/>
          <w:sz w:val="28"/>
        </w:rPr>
        <w:t>
      жартылай автоматтарда аршығыш пышақтарды және ұзындығы 1,5 метрден артық сызғыштарды қайрау, қолмен түзету және жануышпен жетілдіру;</w:t>
      </w:r>
    </w:p>
    <w:bookmarkEnd w:id="623"/>
    <w:bookmarkStart w:name="z631" w:id="624"/>
    <w:p>
      <w:pPr>
        <w:spacing w:after="0"/>
        <w:ind w:left="0"/>
        <w:jc w:val="both"/>
      </w:pPr>
      <w:r>
        <w:rPr>
          <w:rFonts w:ascii="Times New Roman"/>
          <w:b w:val="false"/>
          <w:i w:val="false"/>
          <w:color w:val="000000"/>
          <w:sz w:val="28"/>
        </w:rPr>
        <w:t>
      диаметрі 630 миллиметрден жоғары дискілі араларды түзету және біліктеу;</w:t>
      </w:r>
    </w:p>
    <w:bookmarkEnd w:id="624"/>
    <w:bookmarkStart w:name="z632" w:id="625"/>
    <w:p>
      <w:pPr>
        <w:spacing w:after="0"/>
        <w:ind w:left="0"/>
        <w:jc w:val="both"/>
      </w:pPr>
      <w:r>
        <w:rPr>
          <w:rFonts w:ascii="Times New Roman"/>
          <w:b w:val="false"/>
          <w:i w:val="false"/>
          <w:color w:val="000000"/>
          <w:sz w:val="28"/>
        </w:rPr>
        <w:t>
      қатты қорытпалармен, абразивтік немесе алмас дөңгелектермен жабдықталған араларды түзету, қайрау және жетілдіру;</w:t>
      </w:r>
    </w:p>
    <w:bookmarkEnd w:id="625"/>
    <w:bookmarkStart w:name="z633" w:id="626"/>
    <w:p>
      <w:pPr>
        <w:spacing w:after="0"/>
        <w:ind w:left="0"/>
        <w:jc w:val="both"/>
      </w:pPr>
      <w:r>
        <w:rPr>
          <w:rFonts w:ascii="Times New Roman"/>
          <w:b w:val="false"/>
          <w:i w:val="false"/>
          <w:color w:val="000000"/>
          <w:sz w:val="28"/>
        </w:rPr>
        <w:t>
      күрделі және эксперименталды кескіш құралды қайрау және жетілдіру;</w:t>
      </w:r>
    </w:p>
    <w:bookmarkEnd w:id="626"/>
    <w:bookmarkStart w:name="z634" w:id="627"/>
    <w:p>
      <w:pPr>
        <w:spacing w:after="0"/>
        <w:ind w:left="0"/>
        <w:jc w:val="both"/>
      </w:pPr>
      <w:r>
        <w:rPr>
          <w:rFonts w:ascii="Times New Roman"/>
          <w:b w:val="false"/>
          <w:i w:val="false"/>
          <w:color w:val="000000"/>
          <w:sz w:val="28"/>
        </w:rPr>
        <w:t>
      қызмет көрсететін жабдықты тексеру, баптау және реттеу.</w:t>
      </w:r>
    </w:p>
    <w:bookmarkEnd w:id="627"/>
    <w:bookmarkStart w:name="z635" w:id="628"/>
    <w:p>
      <w:pPr>
        <w:spacing w:after="0"/>
        <w:ind w:left="0"/>
        <w:jc w:val="both"/>
      </w:pPr>
      <w:r>
        <w:rPr>
          <w:rFonts w:ascii="Times New Roman"/>
          <w:b w:val="false"/>
          <w:i w:val="false"/>
          <w:color w:val="000000"/>
          <w:sz w:val="28"/>
        </w:rPr>
        <w:t>
      108. Білуге тиіс:</w:t>
      </w:r>
    </w:p>
    <w:bookmarkEnd w:id="628"/>
    <w:bookmarkStart w:name="z636" w:id="629"/>
    <w:p>
      <w:pPr>
        <w:spacing w:after="0"/>
        <w:ind w:left="0"/>
        <w:jc w:val="both"/>
      </w:pPr>
      <w:r>
        <w:rPr>
          <w:rFonts w:ascii="Times New Roman"/>
          <w:b w:val="false"/>
          <w:i w:val="false"/>
          <w:color w:val="000000"/>
          <w:sz w:val="28"/>
        </w:rPr>
        <w:t>
      қызмет көрсететін жабдықты баптаудың кинематикалық схемаларын және баптау қағидаларын;</w:t>
      </w:r>
    </w:p>
    <w:bookmarkEnd w:id="629"/>
    <w:bookmarkStart w:name="z637" w:id="630"/>
    <w:p>
      <w:pPr>
        <w:spacing w:after="0"/>
        <w:ind w:left="0"/>
        <w:jc w:val="both"/>
      </w:pPr>
      <w:r>
        <w:rPr>
          <w:rFonts w:ascii="Times New Roman"/>
          <w:b w:val="false"/>
          <w:i w:val="false"/>
          <w:color w:val="000000"/>
          <w:sz w:val="28"/>
        </w:rPr>
        <w:t>
      қайралатын құралға мемлекеттік стандарттар мен техникалық шарттарды;</w:t>
      </w:r>
    </w:p>
    <w:bookmarkEnd w:id="630"/>
    <w:bookmarkStart w:name="z638" w:id="631"/>
    <w:p>
      <w:pPr>
        <w:spacing w:after="0"/>
        <w:ind w:left="0"/>
        <w:jc w:val="both"/>
      </w:pPr>
      <w:r>
        <w:rPr>
          <w:rFonts w:ascii="Times New Roman"/>
          <w:b w:val="false"/>
          <w:i w:val="false"/>
          <w:color w:val="000000"/>
          <w:sz w:val="28"/>
        </w:rPr>
        <w:t>
      брак түрлері және оны жоюдың шараларын;</w:t>
      </w:r>
    </w:p>
    <w:bookmarkEnd w:id="631"/>
    <w:bookmarkStart w:name="z639" w:id="632"/>
    <w:p>
      <w:pPr>
        <w:spacing w:after="0"/>
        <w:ind w:left="0"/>
        <w:jc w:val="both"/>
      </w:pPr>
      <w:r>
        <w:rPr>
          <w:rFonts w:ascii="Times New Roman"/>
          <w:b w:val="false"/>
          <w:i w:val="false"/>
          <w:color w:val="000000"/>
          <w:sz w:val="28"/>
        </w:rPr>
        <w:t>
      құрал-саймандар үшін қолданылатын болат пен қатты қорытпалардың қасиеті мен маркаларын.</w:t>
      </w:r>
    </w:p>
    <w:bookmarkEnd w:id="632"/>
    <w:bookmarkStart w:name="z640" w:id="633"/>
    <w:p>
      <w:pPr>
        <w:spacing w:after="0"/>
        <w:ind w:left="0"/>
        <w:jc w:val="left"/>
      </w:pPr>
      <w:r>
        <w:rPr>
          <w:rFonts w:ascii="Times New Roman"/>
          <w:b/>
          <w:i w:val="false"/>
          <w:color w:val="000000"/>
        </w:rPr>
        <w:t xml:space="preserve"> 16-параграф. Ағаш өңдейтін станоктардың станокшысы, 1-разряд</w:t>
      </w:r>
    </w:p>
    <w:bookmarkEnd w:id="633"/>
    <w:bookmarkStart w:name="z641" w:id="634"/>
    <w:p>
      <w:pPr>
        <w:spacing w:after="0"/>
        <w:ind w:left="0"/>
        <w:jc w:val="both"/>
      </w:pPr>
      <w:r>
        <w:rPr>
          <w:rFonts w:ascii="Times New Roman"/>
          <w:b w:val="false"/>
          <w:i w:val="false"/>
          <w:color w:val="000000"/>
          <w:sz w:val="28"/>
        </w:rPr>
        <w:t>
      109. Жұмыс сипаттамасы:</w:t>
      </w:r>
    </w:p>
    <w:bookmarkEnd w:id="634"/>
    <w:bookmarkStart w:name="z642" w:id="635"/>
    <w:p>
      <w:pPr>
        <w:spacing w:after="0"/>
        <w:ind w:left="0"/>
        <w:jc w:val="both"/>
      </w:pPr>
      <w:r>
        <w:rPr>
          <w:rFonts w:ascii="Times New Roman"/>
          <w:b w:val="false"/>
          <w:i w:val="false"/>
          <w:color w:val="000000"/>
          <w:sz w:val="28"/>
        </w:rPr>
        <w:t>
      ағаш өңдейтін станоктарда өңдеу кезінде бөлшектерді қабылдау;</w:t>
      </w:r>
    </w:p>
    <w:bookmarkEnd w:id="635"/>
    <w:bookmarkStart w:name="z643" w:id="636"/>
    <w:p>
      <w:pPr>
        <w:spacing w:after="0"/>
        <w:ind w:left="0"/>
        <w:jc w:val="both"/>
      </w:pPr>
      <w:r>
        <w:rPr>
          <w:rFonts w:ascii="Times New Roman"/>
          <w:b w:val="false"/>
          <w:i w:val="false"/>
          <w:color w:val="000000"/>
          <w:sz w:val="28"/>
        </w:rPr>
        <w:t>
      бөлшектерді үйетін жерге қатарлау;</w:t>
      </w:r>
    </w:p>
    <w:bookmarkEnd w:id="636"/>
    <w:bookmarkStart w:name="z644" w:id="637"/>
    <w:p>
      <w:pPr>
        <w:spacing w:after="0"/>
        <w:ind w:left="0"/>
        <w:jc w:val="both"/>
      </w:pPr>
      <w:r>
        <w:rPr>
          <w:rFonts w:ascii="Times New Roman"/>
          <w:b w:val="false"/>
          <w:i w:val="false"/>
          <w:color w:val="000000"/>
          <w:sz w:val="28"/>
        </w:rPr>
        <w:t>
      дайындамаларды станокқа тасу;</w:t>
      </w:r>
    </w:p>
    <w:bookmarkEnd w:id="637"/>
    <w:bookmarkStart w:name="z645" w:id="638"/>
    <w:p>
      <w:pPr>
        <w:spacing w:after="0"/>
        <w:ind w:left="0"/>
        <w:jc w:val="both"/>
      </w:pPr>
      <w:r>
        <w:rPr>
          <w:rFonts w:ascii="Times New Roman"/>
          <w:b w:val="false"/>
          <w:i w:val="false"/>
          <w:color w:val="000000"/>
          <w:sz w:val="28"/>
        </w:rPr>
        <w:t>
      қызмет көрсететін станокты тазалау;</w:t>
      </w:r>
    </w:p>
    <w:bookmarkEnd w:id="638"/>
    <w:bookmarkStart w:name="z646" w:id="639"/>
    <w:p>
      <w:pPr>
        <w:spacing w:after="0"/>
        <w:ind w:left="0"/>
        <w:jc w:val="both"/>
      </w:pPr>
      <w:r>
        <w:rPr>
          <w:rFonts w:ascii="Times New Roman"/>
          <w:b w:val="false"/>
          <w:i w:val="false"/>
          <w:color w:val="000000"/>
          <w:sz w:val="28"/>
        </w:rPr>
        <w:t>
      қалдықтарды тазалау.</w:t>
      </w:r>
    </w:p>
    <w:bookmarkEnd w:id="639"/>
    <w:bookmarkStart w:name="z647" w:id="640"/>
    <w:p>
      <w:pPr>
        <w:spacing w:after="0"/>
        <w:ind w:left="0"/>
        <w:jc w:val="both"/>
      </w:pPr>
      <w:r>
        <w:rPr>
          <w:rFonts w:ascii="Times New Roman"/>
          <w:b w:val="false"/>
          <w:i w:val="false"/>
          <w:color w:val="000000"/>
          <w:sz w:val="28"/>
        </w:rPr>
        <w:t>
      110. Білуге тиіс:</w:t>
      </w:r>
    </w:p>
    <w:bookmarkEnd w:id="640"/>
    <w:bookmarkStart w:name="z648" w:id="641"/>
    <w:p>
      <w:pPr>
        <w:spacing w:after="0"/>
        <w:ind w:left="0"/>
        <w:jc w:val="both"/>
      </w:pPr>
      <w:r>
        <w:rPr>
          <w:rFonts w:ascii="Times New Roman"/>
          <w:b w:val="false"/>
          <w:i w:val="false"/>
          <w:color w:val="000000"/>
          <w:sz w:val="28"/>
        </w:rPr>
        <w:t>
      қызмет көрсететін жабдықты қосу және тоқтату тәртібін;</w:t>
      </w:r>
    </w:p>
    <w:bookmarkEnd w:id="641"/>
    <w:bookmarkStart w:name="z649" w:id="642"/>
    <w:p>
      <w:pPr>
        <w:spacing w:after="0"/>
        <w:ind w:left="0"/>
        <w:jc w:val="both"/>
      </w:pPr>
      <w:r>
        <w:rPr>
          <w:rFonts w:ascii="Times New Roman"/>
          <w:b w:val="false"/>
          <w:i w:val="false"/>
          <w:color w:val="000000"/>
          <w:sz w:val="28"/>
        </w:rPr>
        <w:t>
      дайындамалар мен бөлшектердің өлшемін.</w:t>
      </w:r>
    </w:p>
    <w:bookmarkEnd w:id="642"/>
    <w:bookmarkStart w:name="z650" w:id="643"/>
    <w:p>
      <w:pPr>
        <w:spacing w:after="0"/>
        <w:ind w:left="0"/>
        <w:jc w:val="left"/>
      </w:pPr>
      <w:r>
        <w:rPr>
          <w:rFonts w:ascii="Times New Roman"/>
          <w:b/>
          <w:i w:val="false"/>
          <w:color w:val="000000"/>
        </w:rPr>
        <w:t xml:space="preserve"> 17-параграф. Ағаш өңдейтін станоктардың станокшысы, 2-разряд</w:t>
      </w:r>
    </w:p>
    <w:bookmarkEnd w:id="643"/>
    <w:bookmarkStart w:name="z651" w:id="644"/>
    <w:p>
      <w:pPr>
        <w:spacing w:after="0"/>
        <w:ind w:left="0"/>
        <w:jc w:val="both"/>
      </w:pPr>
      <w:r>
        <w:rPr>
          <w:rFonts w:ascii="Times New Roman"/>
          <w:b w:val="false"/>
          <w:i w:val="false"/>
          <w:color w:val="000000"/>
          <w:sz w:val="28"/>
        </w:rPr>
        <w:t>
      111. Жұмыс сипаттамасы:</w:t>
      </w:r>
    </w:p>
    <w:bookmarkEnd w:id="644"/>
    <w:bookmarkStart w:name="z652" w:id="645"/>
    <w:p>
      <w:pPr>
        <w:spacing w:after="0"/>
        <w:ind w:left="0"/>
        <w:jc w:val="both"/>
      </w:pPr>
      <w:r>
        <w:rPr>
          <w:rFonts w:ascii="Times New Roman"/>
          <w:b w:val="false"/>
          <w:i w:val="false"/>
          <w:color w:val="000000"/>
          <w:sz w:val="28"/>
        </w:rPr>
        <w:t>
      қолмен берілетін бір шпиндельді станоктарда дайындамалар мен бөлшектерде тесіктер тесу;</w:t>
      </w:r>
    </w:p>
    <w:bookmarkEnd w:id="645"/>
    <w:bookmarkStart w:name="z653" w:id="646"/>
    <w:p>
      <w:pPr>
        <w:spacing w:after="0"/>
        <w:ind w:left="0"/>
        <w:jc w:val="both"/>
      </w:pPr>
      <w:r>
        <w:rPr>
          <w:rFonts w:ascii="Times New Roman"/>
          <w:b w:val="false"/>
          <w:i w:val="false"/>
          <w:color w:val="000000"/>
          <w:sz w:val="28"/>
        </w:rPr>
        <w:t>
      өңдеу сапасы бойынша бөлшектерді бракқа шығару;</w:t>
      </w:r>
    </w:p>
    <w:bookmarkEnd w:id="646"/>
    <w:bookmarkStart w:name="z654" w:id="647"/>
    <w:p>
      <w:pPr>
        <w:spacing w:after="0"/>
        <w:ind w:left="0"/>
        <w:jc w:val="both"/>
      </w:pPr>
      <w:r>
        <w:rPr>
          <w:rFonts w:ascii="Times New Roman"/>
          <w:b w:val="false"/>
          <w:i w:val="false"/>
          <w:color w:val="000000"/>
          <w:sz w:val="28"/>
        </w:rPr>
        <w:t>
      бапталған сүргілетін станоктарда түрлі айрықшалықтағы жоңқаларды сүргілеу;</w:t>
      </w:r>
    </w:p>
    <w:bookmarkEnd w:id="647"/>
    <w:bookmarkStart w:name="z655" w:id="648"/>
    <w:p>
      <w:pPr>
        <w:spacing w:after="0"/>
        <w:ind w:left="0"/>
        <w:jc w:val="both"/>
      </w:pPr>
      <w:r>
        <w:rPr>
          <w:rFonts w:ascii="Times New Roman"/>
          <w:b w:val="false"/>
          <w:i w:val="false"/>
          <w:color w:val="000000"/>
          <w:sz w:val="28"/>
        </w:rPr>
        <w:t>
      токарлық станокта шканттар жасау және қарапайым бөлшектерді токарлық өңдеу;</w:t>
      </w:r>
    </w:p>
    <w:bookmarkEnd w:id="648"/>
    <w:bookmarkStart w:name="z656" w:id="649"/>
    <w:p>
      <w:pPr>
        <w:spacing w:after="0"/>
        <w:ind w:left="0"/>
        <w:jc w:val="both"/>
      </w:pPr>
      <w:r>
        <w:rPr>
          <w:rFonts w:ascii="Times New Roman"/>
          <w:b w:val="false"/>
          <w:i w:val="false"/>
          <w:color w:val="000000"/>
          <w:sz w:val="28"/>
        </w:rPr>
        <w:t>
      жоғары білікті станокшының басшылығымен бөлшектер мен дайындамаларды фрезерлеу процесіне қатысу;</w:t>
      </w:r>
    </w:p>
    <w:bookmarkEnd w:id="649"/>
    <w:bookmarkStart w:name="z657" w:id="650"/>
    <w:p>
      <w:pPr>
        <w:spacing w:after="0"/>
        <w:ind w:left="0"/>
        <w:jc w:val="both"/>
      </w:pPr>
      <w:r>
        <w:rPr>
          <w:rFonts w:ascii="Times New Roman"/>
          <w:b w:val="false"/>
          <w:i w:val="false"/>
          <w:color w:val="000000"/>
          <w:sz w:val="28"/>
        </w:rPr>
        <w:t>
      тізбекті қашау станогында белгі бойынша бөлшектердегі ұяшықтарды таңдау;</w:t>
      </w:r>
    </w:p>
    <w:bookmarkEnd w:id="650"/>
    <w:bookmarkStart w:name="z658" w:id="651"/>
    <w:p>
      <w:pPr>
        <w:spacing w:after="0"/>
        <w:ind w:left="0"/>
        <w:jc w:val="both"/>
      </w:pPr>
      <w:r>
        <w:rPr>
          <w:rFonts w:ascii="Times New Roman"/>
          <w:b w:val="false"/>
          <w:i w:val="false"/>
          <w:color w:val="000000"/>
          <w:sz w:val="28"/>
        </w:rPr>
        <w:t>
      станокта шатыр жаңқаларын әзірлеу;</w:t>
      </w:r>
    </w:p>
    <w:bookmarkEnd w:id="651"/>
    <w:bookmarkStart w:name="z659" w:id="652"/>
    <w:p>
      <w:pPr>
        <w:spacing w:after="0"/>
        <w:ind w:left="0"/>
        <w:jc w:val="both"/>
      </w:pPr>
      <w:r>
        <w:rPr>
          <w:rFonts w:ascii="Times New Roman"/>
          <w:b w:val="false"/>
          <w:i w:val="false"/>
          <w:color w:val="000000"/>
          <w:sz w:val="28"/>
        </w:rPr>
        <w:t>
      шпоннан жасалған дайындамаларды штампылау;</w:t>
      </w:r>
    </w:p>
    <w:bookmarkEnd w:id="652"/>
    <w:bookmarkStart w:name="z660" w:id="653"/>
    <w:p>
      <w:pPr>
        <w:spacing w:after="0"/>
        <w:ind w:left="0"/>
        <w:jc w:val="both"/>
      </w:pPr>
      <w:r>
        <w:rPr>
          <w:rFonts w:ascii="Times New Roman"/>
          <w:b w:val="false"/>
          <w:i w:val="false"/>
          <w:color w:val="000000"/>
          <w:sz w:val="28"/>
        </w:rPr>
        <w:t>
      сыммен құрастыратын станоктарда таяқшаларды, рейкаларды қалқандарға және жәшік жиынтықтарын құрастыру.</w:t>
      </w:r>
    </w:p>
    <w:bookmarkEnd w:id="653"/>
    <w:bookmarkStart w:name="z661" w:id="654"/>
    <w:p>
      <w:pPr>
        <w:spacing w:after="0"/>
        <w:ind w:left="0"/>
        <w:jc w:val="both"/>
      </w:pPr>
      <w:r>
        <w:rPr>
          <w:rFonts w:ascii="Times New Roman"/>
          <w:b w:val="false"/>
          <w:i w:val="false"/>
          <w:color w:val="000000"/>
          <w:sz w:val="28"/>
        </w:rPr>
        <w:t>
      112. Білуге тиіс:</w:t>
      </w:r>
    </w:p>
    <w:bookmarkEnd w:id="654"/>
    <w:bookmarkStart w:name="z662" w:id="655"/>
    <w:p>
      <w:pPr>
        <w:spacing w:after="0"/>
        <w:ind w:left="0"/>
        <w:jc w:val="both"/>
      </w:pPr>
      <w:r>
        <w:rPr>
          <w:rFonts w:ascii="Times New Roman"/>
          <w:b w:val="false"/>
          <w:i w:val="false"/>
          <w:color w:val="000000"/>
          <w:sz w:val="28"/>
        </w:rPr>
        <w:t>
      қызмет көрсететін жабдықтың жұмыс істеу принципін;</w:t>
      </w:r>
    </w:p>
    <w:bookmarkEnd w:id="655"/>
    <w:bookmarkStart w:name="z663" w:id="656"/>
    <w:p>
      <w:pPr>
        <w:spacing w:after="0"/>
        <w:ind w:left="0"/>
        <w:jc w:val="both"/>
      </w:pPr>
      <w:r>
        <w:rPr>
          <w:rFonts w:ascii="Times New Roman"/>
          <w:b w:val="false"/>
          <w:i w:val="false"/>
          <w:color w:val="000000"/>
          <w:sz w:val="28"/>
        </w:rPr>
        <w:t>
      шикізатқа, жоңқаға және өңделетін бөлшекке қойылатын техникалық шарттарды;</w:t>
      </w:r>
    </w:p>
    <w:bookmarkEnd w:id="656"/>
    <w:bookmarkStart w:name="z664" w:id="657"/>
    <w:p>
      <w:pPr>
        <w:spacing w:after="0"/>
        <w:ind w:left="0"/>
        <w:jc w:val="both"/>
      </w:pPr>
      <w:r>
        <w:rPr>
          <w:rFonts w:ascii="Times New Roman"/>
          <w:b w:val="false"/>
          <w:i w:val="false"/>
          <w:color w:val="000000"/>
          <w:sz w:val="28"/>
        </w:rPr>
        <w:t>
      бөлшекті өңдеу сапасына қойылатын талаптарды;</w:t>
      </w:r>
    </w:p>
    <w:bookmarkEnd w:id="657"/>
    <w:bookmarkStart w:name="z665" w:id="658"/>
    <w:p>
      <w:pPr>
        <w:spacing w:after="0"/>
        <w:ind w:left="0"/>
        <w:jc w:val="both"/>
      </w:pPr>
      <w:r>
        <w:rPr>
          <w:rFonts w:ascii="Times New Roman"/>
          <w:b w:val="false"/>
          <w:i w:val="false"/>
          <w:color w:val="000000"/>
          <w:sz w:val="28"/>
        </w:rPr>
        <w:t>
      шпоннан жасалған дайындамаларды штампылау тәсілдерін.</w:t>
      </w:r>
    </w:p>
    <w:bookmarkEnd w:id="658"/>
    <w:bookmarkStart w:name="z666" w:id="659"/>
    <w:p>
      <w:pPr>
        <w:spacing w:after="0"/>
        <w:ind w:left="0"/>
        <w:jc w:val="both"/>
      </w:pPr>
      <w:r>
        <w:rPr>
          <w:rFonts w:ascii="Times New Roman"/>
          <w:b w:val="false"/>
          <w:i w:val="false"/>
          <w:color w:val="000000"/>
          <w:sz w:val="28"/>
        </w:rPr>
        <w:t>
      113. Жұмыс үлгілері:</w:t>
      </w:r>
    </w:p>
    <w:bookmarkEnd w:id="659"/>
    <w:bookmarkStart w:name="z667" w:id="660"/>
    <w:p>
      <w:pPr>
        <w:spacing w:after="0"/>
        <w:ind w:left="0"/>
        <w:jc w:val="both"/>
      </w:pPr>
      <w:r>
        <w:rPr>
          <w:rFonts w:ascii="Times New Roman"/>
          <w:b w:val="false"/>
          <w:i w:val="false"/>
          <w:color w:val="000000"/>
          <w:sz w:val="28"/>
        </w:rPr>
        <w:t>
      1) еден асты, тірек, бағыттаушы қырлы бөренелер – шуруптар бойынша тесіктер бұрғылау;</w:t>
      </w:r>
    </w:p>
    <w:bookmarkEnd w:id="660"/>
    <w:bookmarkStart w:name="z668" w:id="661"/>
    <w:p>
      <w:pPr>
        <w:spacing w:after="0"/>
        <w:ind w:left="0"/>
        <w:jc w:val="both"/>
      </w:pPr>
      <w:r>
        <w:rPr>
          <w:rFonts w:ascii="Times New Roman"/>
          <w:b w:val="false"/>
          <w:i w:val="false"/>
          <w:color w:val="000000"/>
          <w:sz w:val="28"/>
        </w:rPr>
        <w:t>
      2) рамалы қырлы бөренелер – бір ұяшық бұрғылау;</w:t>
      </w:r>
    </w:p>
    <w:bookmarkEnd w:id="661"/>
    <w:bookmarkStart w:name="z669" w:id="662"/>
    <w:p>
      <w:pPr>
        <w:spacing w:after="0"/>
        <w:ind w:left="0"/>
        <w:jc w:val="both"/>
      </w:pPr>
      <w:r>
        <w:rPr>
          <w:rFonts w:ascii="Times New Roman"/>
          <w:b w:val="false"/>
          <w:i w:val="false"/>
          <w:color w:val="000000"/>
          <w:sz w:val="28"/>
        </w:rPr>
        <w:t>
      3) пианино рамасы бойынша қырлы бөренелер – шуруптар және шканттар бойынша тесіктер бұрғылау;</w:t>
      </w:r>
    </w:p>
    <w:bookmarkEnd w:id="662"/>
    <w:bookmarkStart w:name="z670" w:id="663"/>
    <w:p>
      <w:pPr>
        <w:spacing w:after="0"/>
        <w:ind w:left="0"/>
        <w:jc w:val="both"/>
      </w:pPr>
      <w:r>
        <w:rPr>
          <w:rFonts w:ascii="Times New Roman"/>
          <w:b w:val="false"/>
          <w:i w:val="false"/>
          <w:color w:val="000000"/>
          <w:sz w:val="28"/>
        </w:rPr>
        <w:t>
      4) жәшік қалпақшалары – тесіктер бұрғылау;</w:t>
      </w:r>
    </w:p>
    <w:bookmarkEnd w:id="663"/>
    <w:bookmarkStart w:name="z671" w:id="664"/>
    <w:p>
      <w:pPr>
        <w:spacing w:after="0"/>
        <w:ind w:left="0"/>
        <w:jc w:val="both"/>
      </w:pPr>
      <w:r>
        <w:rPr>
          <w:rFonts w:ascii="Times New Roman"/>
          <w:b w:val="false"/>
          <w:i w:val="false"/>
          <w:color w:val="000000"/>
          <w:sz w:val="28"/>
        </w:rPr>
        <w:t>
      5) шертпелі музыкалық аспаптардың қалпақшалары – жару механикасы бойынша тесіктерді бұрғылау;</w:t>
      </w:r>
    </w:p>
    <w:bookmarkEnd w:id="664"/>
    <w:bookmarkStart w:name="z672" w:id="665"/>
    <w:p>
      <w:pPr>
        <w:spacing w:after="0"/>
        <w:ind w:left="0"/>
        <w:jc w:val="both"/>
      </w:pPr>
      <w:r>
        <w:rPr>
          <w:rFonts w:ascii="Times New Roman"/>
          <w:b w:val="false"/>
          <w:i w:val="false"/>
          <w:color w:val="000000"/>
          <w:sz w:val="28"/>
        </w:rPr>
        <w:t>
      6) баян дектері – клапандар үшін тесіктер бұрғылау;</w:t>
      </w:r>
    </w:p>
    <w:bookmarkEnd w:id="665"/>
    <w:bookmarkStart w:name="z673" w:id="666"/>
    <w:p>
      <w:pPr>
        <w:spacing w:after="0"/>
        <w:ind w:left="0"/>
        <w:jc w:val="both"/>
      </w:pPr>
      <w:r>
        <w:rPr>
          <w:rFonts w:ascii="Times New Roman"/>
          <w:b w:val="false"/>
          <w:i w:val="false"/>
          <w:color w:val="000000"/>
          <w:sz w:val="28"/>
        </w:rPr>
        <w:t>
      7) қырлы бөрене бөлшектері – сызғыш бойынша жиектерін фрезерлеу;</w:t>
      </w:r>
    </w:p>
    <w:bookmarkEnd w:id="666"/>
    <w:bookmarkStart w:name="z674" w:id="667"/>
    <w:p>
      <w:pPr>
        <w:spacing w:after="0"/>
        <w:ind w:left="0"/>
        <w:jc w:val="both"/>
      </w:pPr>
      <w:r>
        <w:rPr>
          <w:rFonts w:ascii="Times New Roman"/>
          <w:b w:val="false"/>
          <w:i w:val="false"/>
          <w:color w:val="000000"/>
          <w:sz w:val="28"/>
        </w:rPr>
        <w:t>
      8) балалардың ағаш ойыншықтары – дайындамаларды жону (сыдыру);</w:t>
      </w:r>
    </w:p>
    <w:bookmarkEnd w:id="667"/>
    <w:bookmarkStart w:name="z675" w:id="668"/>
    <w:p>
      <w:pPr>
        <w:spacing w:after="0"/>
        <w:ind w:left="0"/>
        <w:jc w:val="both"/>
      </w:pPr>
      <w:r>
        <w:rPr>
          <w:rFonts w:ascii="Times New Roman"/>
          <w:b w:val="false"/>
          <w:i w:val="false"/>
          <w:color w:val="000000"/>
          <w:sz w:val="28"/>
        </w:rPr>
        <w:t>
      9) өкшелер – арнайы станокта кертіктерді тесу;</w:t>
      </w:r>
    </w:p>
    <w:bookmarkEnd w:id="668"/>
    <w:bookmarkStart w:name="z676" w:id="669"/>
    <w:p>
      <w:pPr>
        <w:spacing w:after="0"/>
        <w:ind w:left="0"/>
        <w:jc w:val="both"/>
      </w:pPr>
      <w:r>
        <w:rPr>
          <w:rFonts w:ascii="Times New Roman"/>
          <w:b w:val="false"/>
          <w:i w:val="false"/>
          <w:color w:val="000000"/>
          <w:sz w:val="28"/>
        </w:rPr>
        <w:t>
      10) аяқ киім қалыптары – кондуктор бойынша шуруптарға, тіреуіштерге тесіктер бұрғылау;</w:t>
      </w:r>
    </w:p>
    <w:bookmarkEnd w:id="669"/>
    <w:bookmarkStart w:name="z677" w:id="670"/>
    <w:p>
      <w:pPr>
        <w:spacing w:after="0"/>
        <w:ind w:left="0"/>
        <w:jc w:val="both"/>
      </w:pPr>
      <w:r>
        <w:rPr>
          <w:rFonts w:ascii="Times New Roman"/>
          <w:b w:val="false"/>
          <w:i w:val="false"/>
          <w:color w:val="000000"/>
          <w:sz w:val="28"/>
        </w:rPr>
        <w:t>
      11) слаломды шаңғылар – шуруптарға тесіктер бұрғылау;</w:t>
      </w:r>
    </w:p>
    <w:bookmarkEnd w:id="670"/>
    <w:bookmarkStart w:name="z678" w:id="671"/>
    <w:p>
      <w:pPr>
        <w:spacing w:after="0"/>
        <w:ind w:left="0"/>
        <w:jc w:val="both"/>
      </w:pPr>
      <w:r>
        <w:rPr>
          <w:rFonts w:ascii="Times New Roman"/>
          <w:b w:val="false"/>
          <w:i w:val="false"/>
          <w:color w:val="000000"/>
          <w:sz w:val="28"/>
        </w:rPr>
        <w:t>
      12) бөшке қаңқалары, тойтармалары, түптері – шкантты тесіктерді бұрғылау;</w:t>
      </w:r>
    </w:p>
    <w:bookmarkEnd w:id="671"/>
    <w:bookmarkStart w:name="z679" w:id="672"/>
    <w:p>
      <w:pPr>
        <w:spacing w:after="0"/>
        <w:ind w:left="0"/>
        <w:jc w:val="both"/>
      </w:pPr>
      <w:r>
        <w:rPr>
          <w:rFonts w:ascii="Times New Roman"/>
          <w:b w:val="false"/>
          <w:i w:val="false"/>
          <w:color w:val="000000"/>
          <w:sz w:val="28"/>
        </w:rPr>
        <w:t>
      13) рельс төсемдері – бұрғылау;</w:t>
      </w:r>
    </w:p>
    <w:bookmarkEnd w:id="672"/>
    <w:bookmarkStart w:name="z680" w:id="673"/>
    <w:p>
      <w:pPr>
        <w:spacing w:after="0"/>
        <w:ind w:left="0"/>
        <w:jc w:val="both"/>
      </w:pPr>
      <w:r>
        <w:rPr>
          <w:rFonts w:ascii="Times New Roman"/>
          <w:b w:val="false"/>
          <w:i w:val="false"/>
          <w:color w:val="000000"/>
          <w:sz w:val="28"/>
        </w:rPr>
        <w:t>
      14) сүргіленген шпалдар – үлкен сүре тесіктерін бұрғылау;</w:t>
      </w:r>
    </w:p>
    <w:bookmarkEnd w:id="673"/>
    <w:bookmarkStart w:name="z681" w:id="674"/>
    <w:p>
      <w:pPr>
        <w:spacing w:after="0"/>
        <w:ind w:left="0"/>
        <w:jc w:val="both"/>
      </w:pPr>
      <w:r>
        <w:rPr>
          <w:rFonts w:ascii="Times New Roman"/>
          <w:b w:val="false"/>
          <w:i w:val="false"/>
          <w:color w:val="000000"/>
          <w:sz w:val="28"/>
        </w:rPr>
        <w:t>
      15) корпусты бұйымдар орындықтарының царгалары – шуруптарға құрамды тесіктер бұрғылау;</w:t>
      </w:r>
    </w:p>
    <w:bookmarkEnd w:id="674"/>
    <w:bookmarkStart w:name="z682" w:id="675"/>
    <w:p>
      <w:pPr>
        <w:spacing w:after="0"/>
        <w:ind w:left="0"/>
        <w:jc w:val="both"/>
      </w:pPr>
      <w:r>
        <w:rPr>
          <w:rFonts w:ascii="Times New Roman"/>
          <w:b w:val="false"/>
          <w:i w:val="false"/>
          <w:color w:val="000000"/>
          <w:sz w:val="28"/>
        </w:rPr>
        <w:t>
      16) жәшіктер – ішпектерге, болттар мен сымдарға цилиндрлік тесіктер бұрғылау.</w:t>
      </w:r>
    </w:p>
    <w:bookmarkEnd w:id="675"/>
    <w:bookmarkStart w:name="z683" w:id="676"/>
    <w:p>
      <w:pPr>
        <w:spacing w:after="0"/>
        <w:ind w:left="0"/>
        <w:jc w:val="left"/>
      </w:pPr>
      <w:r>
        <w:rPr>
          <w:rFonts w:ascii="Times New Roman"/>
          <w:b/>
          <w:i w:val="false"/>
          <w:color w:val="000000"/>
        </w:rPr>
        <w:t xml:space="preserve"> 18-параграф. Ағаш өңдейтін станоктардың станокшысы, 3-разряд</w:t>
      </w:r>
    </w:p>
    <w:bookmarkEnd w:id="676"/>
    <w:bookmarkStart w:name="z684" w:id="677"/>
    <w:p>
      <w:pPr>
        <w:spacing w:after="0"/>
        <w:ind w:left="0"/>
        <w:jc w:val="both"/>
      </w:pPr>
      <w:r>
        <w:rPr>
          <w:rFonts w:ascii="Times New Roman"/>
          <w:b w:val="false"/>
          <w:i w:val="false"/>
          <w:color w:val="000000"/>
          <w:sz w:val="28"/>
        </w:rPr>
        <w:t>
      114. Жұмыс сипаттамасы:</w:t>
      </w:r>
    </w:p>
    <w:bookmarkEnd w:id="677"/>
    <w:bookmarkStart w:name="z685" w:id="678"/>
    <w:p>
      <w:pPr>
        <w:spacing w:after="0"/>
        <w:ind w:left="0"/>
        <w:jc w:val="both"/>
      </w:pPr>
      <w:r>
        <w:rPr>
          <w:rFonts w:ascii="Times New Roman"/>
          <w:b w:val="false"/>
          <w:i w:val="false"/>
          <w:color w:val="000000"/>
          <w:sz w:val="28"/>
        </w:rPr>
        <w:t>
      механикалық берілетін бір шпиндельді және көп шпиндельді сораптар мен бөлшектерде тесіктерді бұрғылау;</w:t>
      </w:r>
    </w:p>
    <w:bookmarkEnd w:id="678"/>
    <w:bookmarkStart w:name="z686" w:id="679"/>
    <w:p>
      <w:pPr>
        <w:spacing w:after="0"/>
        <w:ind w:left="0"/>
        <w:jc w:val="both"/>
      </w:pPr>
      <w:r>
        <w:rPr>
          <w:rFonts w:ascii="Times New Roman"/>
          <w:b w:val="false"/>
          <w:i w:val="false"/>
          <w:color w:val="000000"/>
          <w:sz w:val="28"/>
        </w:rPr>
        <w:t>
      бұрғылау, керту және тізбекті қашау станоктарында бөлшектер мен тораптарға ұяшықтар іріктеу;</w:t>
      </w:r>
    </w:p>
    <w:bookmarkEnd w:id="679"/>
    <w:bookmarkStart w:name="z687" w:id="680"/>
    <w:p>
      <w:pPr>
        <w:spacing w:after="0"/>
        <w:ind w:left="0"/>
        <w:jc w:val="both"/>
      </w:pPr>
      <w:r>
        <w:rPr>
          <w:rFonts w:ascii="Times New Roman"/>
          <w:b w:val="false"/>
          <w:i w:val="false"/>
          <w:color w:val="000000"/>
          <w:sz w:val="28"/>
        </w:rPr>
        <w:t>
      бапталған төрт жақты сүргілейтін және қыздыратын станоктарда дайындамалар мен бөлшектерді сүргілеу және ажарлау;</w:t>
      </w:r>
    </w:p>
    <w:bookmarkEnd w:id="680"/>
    <w:bookmarkStart w:name="z688" w:id="681"/>
    <w:p>
      <w:pPr>
        <w:spacing w:after="0"/>
        <w:ind w:left="0"/>
        <w:jc w:val="both"/>
      </w:pPr>
      <w:r>
        <w:rPr>
          <w:rFonts w:ascii="Times New Roman"/>
          <w:b w:val="false"/>
          <w:i w:val="false"/>
          <w:color w:val="000000"/>
          <w:sz w:val="28"/>
        </w:rPr>
        <w:t>
      бір жақты рейсмустық станоктарда кесекті бөлшектерді сүргілеу;</w:t>
      </w:r>
    </w:p>
    <w:bookmarkEnd w:id="681"/>
    <w:bookmarkStart w:name="z689" w:id="682"/>
    <w:p>
      <w:pPr>
        <w:spacing w:after="0"/>
        <w:ind w:left="0"/>
        <w:jc w:val="both"/>
      </w:pPr>
      <w:r>
        <w:rPr>
          <w:rFonts w:ascii="Times New Roman"/>
          <w:b w:val="false"/>
          <w:i w:val="false"/>
          <w:color w:val="000000"/>
          <w:sz w:val="28"/>
        </w:rPr>
        <w:t>
      фугалау станоктарында қырлы бөлшектердің бұрыштарын, жиектерін және пласталарын сүргілеу;</w:t>
      </w:r>
    </w:p>
    <w:bookmarkEnd w:id="682"/>
    <w:bookmarkStart w:name="z690" w:id="683"/>
    <w:p>
      <w:pPr>
        <w:spacing w:after="0"/>
        <w:ind w:left="0"/>
        <w:jc w:val="both"/>
      </w:pPr>
      <w:r>
        <w:rPr>
          <w:rFonts w:ascii="Times New Roman"/>
          <w:b w:val="false"/>
          <w:i w:val="false"/>
          <w:color w:val="000000"/>
          <w:sz w:val="28"/>
        </w:rPr>
        <w:t>
      дербес бапталған сүргілеу станоктарында түрлі айрықшалықтағы жоңқаларды сүргілеу;</w:t>
      </w:r>
    </w:p>
    <w:bookmarkEnd w:id="683"/>
    <w:bookmarkStart w:name="z691" w:id="684"/>
    <w:p>
      <w:pPr>
        <w:spacing w:after="0"/>
        <w:ind w:left="0"/>
        <w:jc w:val="both"/>
      </w:pPr>
      <w:r>
        <w:rPr>
          <w:rFonts w:ascii="Times New Roman"/>
          <w:b w:val="false"/>
          <w:i w:val="false"/>
          <w:color w:val="000000"/>
          <w:sz w:val="28"/>
        </w:rPr>
        <w:t>
      рейкалардан қалқандар жинау және құрастыру станогында құрастыру;</w:t>
      </w:r>
    </w:p>
    <w:bookmarkEnd w:id="684"/>
    <w:bookmarkStart w:name="z692" w:id="685"/>
    <w:p>
      <w:pPr>
        <w:spacing w:after="0"/>
        <w:ind w:left="0"/>
        <w:jc w:val="both"/>
      </w:pPr>
      <w:r>
        <w:rPr>
          <w:rFonts w:ascii="Times New Roman"/>
          <w:b w:val="false"/>
          <w:i w:val="false"/>
          <w:color w:val="000000"/>
          <w:sz w:val="28"/>
        </w:rPr>
        <w:t>
      күрделілігі орташа бөлшектерді токарлық өңдеу;</w:t>
      </w:r>
    </w:p>
    <w:bookmarkEnd w:id="685"/>
    <w:bookmarkStart w:name="z693" w:id="686"/>
    <w:p>
      <w:pPr>
        <w:spacing w:after="0"/>
        <w:ind w:left="0"/>
        <w:jc w:val="both"/>
      </w:pPr>
      <w:r>
        <w:rPr>
          <w:rFonts w:ascii="Times New Roman"/>
          <w:b w:val="false"/>
          <w:i w:val="false"/>
          <w:color w:val="000000"/>
          <w:sz w:val="28"/>
        </w:rPr>
        <w:t>
      келтек бөлшектерде жұмсақ тұқымды сүректерді кертік сызғышы, ширектер, фаскалар, галтельдер және тағы да басқа бойынша фрезерлеу;</w:t>
      </w:r>
    </w:p>
    <w:bookmarkEnd w:id="686"/>
    <w:bookmarkStart w:name="z694" w:id="687"/>
    <w:p>
      <w:pPr>
        <w:spacing w:after="0"/>
        <w:ind w:left="0"/>
        <w:jc w:val="both"/>
      </w:pPr>
      <w:r>
        <w:rPr>
          <w:rFonts w:ascii="Times New Roman"/>
          <w:b w:val="false"/>
          <w:i w:val="false"/>
          <w:color w:val="000000"/>
          <w:sz w:val="28"/>
        </w:rPr>
        <w:t>
      келтек және қапталмаған қалқанды бөлшектерде фурнитура бойынша тереңдікке фрезерлеу;</w:t>
      </w:r>
    </w:p>
    <w:bookmarkEnd w:id="687"/>
    <w:bookmarkStart w:name="z695" w:id="688"/>
    <w:p>
      <w:pPr>
        <w:spacing w:after="0"/>
        <w:ind w:left="0"/>
        <w:jc w:val="both"/>
      </w:pPr>
      <w:r>
        <w:rPr>
          <w:rFonts w:ascii="Times New Roman"/>
          <w:b w:val="false"/>
          <w:i w:val="false"/>
          <w:color w:val="000000"/>
          <w:sz w:val="28"/>
        </w:rPr>
        <w:t>
      бұрғылағыш станоктарда ағаш талшық плиталарды бұрғылау;</w:t>
      </w:r>
    </w:p>
    <w:bookmarkEnd w:id="688"/>
    <w:bookmarkStart w:name="z696" w:id="689"/>
    <w:p>
      <w:pPr>
        <w:spacing w:after="0"/>
        <w:ind w:left="0"/>
        <w:jc w:val="both"/>
      </w:pPr>
      <w:r>
        <w:rPr>
          <w:rFonts w:ascii="Times New Roman"/>
          <w:b w:val="false"/>
          <w:i w:val="false"/>
          <w:color w:val="000000"/>
          <w:sz w:val="28"/>
        </w:rPr>
        <w:t>
      кескіш құралды орнату;</w:t>
      </w:r>
    </w:p>
    <w:bookmarkEnd w:id="689"/>
    <w:bookmarkStart w:name="z697" w:id="690"/>
    <w:p>
      <w:pPr>
        <w:spacing w:after="0"/>
        <w:ind w:left="0"/>
        <w:jc w:val="both"/>
      </w:pPr>
      <w:r>
        <w:rPr>
          <w:rFonts w:ascii="Times New Roman"/>
          <w:b w:val="false"/>
          <w:i w:val="false"/>
          <w:color w:val="000000"/>
          <w:sz w:val="28"/>
        </w:rPr>
        <w:t>
      берілген өлшемдер бойынша позициялы русталы станоктарда ағаш талшық плиталарда рустаны (бунақтарды) іріктеу;</w:t>
      </w:r>
    </w:p>
    <w:bookmarkEnd w:id="690"/>
    <w:bookmarkStart w:name="z698" w:id="691"/>
    <w:p>
      <w:pPr>
        <w:spacing w:after="0"/>
        <w:ind w:left="0"/>
        <w:jc w:val="both"/>
      </w:pPr>
      <w:r>
        <w:rPr>
          <w:rFonts w:ascii="Times New Roman"/>
          <w:b w:val="false"/>
          <w:i w:val="false"/>
          <w:color w:val="000000"/>
          <w:sz w:val="28"/>
        </w:rPr>
        <w:t>
      мемлекеттік стандарттарға сәйкес түрлі фанерадан, фанера өнімдерінен физикалық-химиялық сынақтар үшін үлгілер белгілеу және қию;</w:t>
      </w:r>
    </w:p>
    <w:bookmarkEnd w:id="691"/>
    <w:bookmarkStart w:name="z699" w:id="692"/>
    <w:p>
      <w:pPr>
        <w:spacing w:after="0"/>
        <w:ind w:left="0"/>
        <w:jc w:val="both"/>
      </w:pPr>
      <w:r>
        <w:rPr>
          <w:rFonts w:ascii="Times New Roman"/>
          <w:b w:val="false"/>
          <w:i w:val="false"/>
          <w:color w:val="000000"/>
          <w:sz w:val="28"/>
        </w:rPr>
        <w:t>
      үлгілерді қию үшін бастапқы материалдарды дайындау.</w:t>
      </w:r>
    </w:p>
    <w:bookmarkEnd w:id="692"/>
    <w:bookmarkStart w:name="z700" w:id="693"/>
    <w:p>
      <w:pPr>
        <w:spacing w:after="0"/>
        <w:ind w:left="0"/>
        <w:jc w:val="both"/>
      </w:pPr>
      <w:r>
        <w:rPr>
          <w:rFonts w:ascii="Times New Roman"/>
          <w:b w:val="false"/>
          <w:i w:val="false"/>
          <w:color w:val="000000"/>
          <w:sz w:val="28"/>
        </w:rPr>
        <w:t>
      115. Білуге тиіс:</w:t>
      </w:r>
    </w:p>
    <w:bookmarkEnd w:id="693"/>
    <w:bookmarkStart w:name="z701" w:id="694"/>
    <w:p>
      <w:pPr>
        <w:spacing w:after="0"/>
        <w:ind w:left="0"/>
        <w:jc w:val="both"/>
      </w:pPr>
      <w:r>
        <w:rPr>
          <w:rFonts w:ascii="Times New Roman"/>
          <w:b w:val="false"/>
          <w:i w:val="false"/>
          <w:color w:val="000000"/>
          <w:sz w:val="28"/>
        </w:rPr>
        <w:t>
      қызмет көрсететін жабдықтың құрылғысын;</w:t>
      </w:r>
    </w:p>
    <w:bookmarkEnd w:id="694"/>
    <w:bookmarkStart w:name="z702" w:id="695"/>
    <w:p>
      <w:pPr>
        <w:spacing w:after="0"/>
        <w:ind w:left="0"/>
        <w:jc w:val="both"/>
      </w:pPr>
      <w:r>
        <w:rPr>
          <w:rFonts w:ascii="Times New Roman"/>
          <w:b w:val="false"/>
          <w:i w:val="false"/>
          <w:color w:val="000000"/>
          <w:sz w:val="28"/>
        </w:rPr>
        <w:t>
      сүректің тұқымдары мен олардың ақауларын;</w:t>
      </w:r>
    </w:p>
    <w:bookmarkEnd w:id="695"/>
    <w:bookmarkStart w:name="z703" w:id="696"/>
    <w:p>
      <w:pPr>
        <w:spacing w:after="0"/>
        <w:ind w:left="0"/>
        <w:jc w:val="both"/>
      </w:pPr>
      <w:r>
        <w:rPr>
          <w:rFonts w:ascii="Times New Roman"/>
          <w:b w:val="false"/>
          <w:i w:val="false"/>
          <w:color w:val="000000"/>
          <w:sz w:val="28"/>
        </w:rPr>
        <w:t>
      бұрғыларды қайрау қағидаларын, өңдеу әдіптері мен шектеулерін;</w:t>
      </w:r>
    </w:p>
    <w:bookmarkEnd w:id="696"/>
    <w:bookmarkStart w:name="z704" w:id="697"/>
    <w:p>
      <w:pPr>
        <w:spacing w:after="0"/>
        <w:ind w:left="0"/>
        <w:jc w:val="both"/>
      </w:pPr>
      <w:r>
        <w:rPr>
          <w:rFonts w:ascii="Times New Roman"/>
          <w:b w:val="false"/>
          <w:i w:val="false"/>
          <w:color w:val="000000"/>
          <w:sz w:val="28"/>
        </w:rPr>
        <w:t>
      кескіш құралдарды орнату қағидаларын;</w:t>
      </w:r>
    </w:p>
    <w:bookmarkEnd w:id="697"/>
    <w:bookmarkStart w:name="z705" w:id="698"/>
    <w:p>
      <w:pPr>
        <w:spacing w:after="0"/>
        <w:ind w:left="0"/>
        <w:jc w:val="both"/>
      </w:pPr>
      <w:r>
        <w:rPr>
          <w:rFonts w:ascii="Times New Roman"/>
          <w:b w:val="false"/>
          <w:i w:val="false"/>
          <w:color w:val="000000"/>
          <w:sz w:val="28"/>
        </w:rPr>
        <w:t>
      қолданылатын бақылау-өлшеу құралдарының мақсатын;</w:t>
      </w:r>
    </w:p>
    <w:bookmarkEnd w:id="698"/>
    <w:bookmarkStart w:name="z706" w:id="699"/>
    <w:p>
      <w:pPr>
        <w:spacing w:after="0"/>
        <w:ind w:left="0"/>
        <w:jc w:val="both"/>
      </w:pPr>
      <w:r>
        <w:rPr>
          <w:rFonts w:ascii="Times New Roman"/>
          <w:b w:val="false"/>
          <w:i w:val="false"/>
          <w:color w:val="000000"/>
          <w:sz w:val="28"/>
        </w:rPr>
        <w:t>
      үлгілерге, перфорацияланған ағаш талшық плиталарға және плиталарда рустаны өңдеуге техникалық шарттарды;</w:t>
      </w:r>
    </w:p>
    <w:bookmarkEnd w:id="699"/>
    <w:bookmarkStart w:name="z707" w:id="700"/>
    <w:p>
      <w:pPr>
        <w:spacing w:after="0"/>
        <w:ind w:left="0"/>
        <w:jc w:val="both"/>
      </w:pPr>
      <w:r>
        <w:rPr>
          <w:rFonts w:ascii="Times New Roman"/>
          <w:b w:val="false"/>
          <w:i w:val="false"/>
          <w:color w:val="000000"/>
          <w:sz w:val="28"/>
        </w:rPr>
        <w:t>
      фанера мен фанера өнімдерін бояу тәсілдерін.</w:t>
      </w:r>
    </w:p>
    <w:bookmarkEnd w:id="700"/>
    <w:bookmarkStart w:name="z708" w:id="701"/>
    <w:p>
      <w:pPr>
        <w:spacing w:after="0"/>
        <w:ind w:left="0"/>
        <w:jc w:val="both"/>
      </w:pPr>
      <w:r>
        <w:rPr>
          <w:rFonts w:ascii="Times New Roman"/>
          <w:b w:val="false"/>
          <w:i w:val="false"/>
          <w:color w:val="000000"/>
          <w:sz w:val="28"/>
        </w:rPr>
        <w:t>
      116. Жұмыс үлгілері:</w:t>
      </w:r>
    </w:p>
    <w:bookmarkEnd w:id="701"/>
    <w:bookmarkStart w:name="z709" w:id="702"/>
    <w:p>
      <w:pPr>
        <w:spacing w:after="0"/>
        <w:ind w:left="0"/>
        <w:jc w:val="both"/>
      </w:pPr>
      <w:r>
        <w:rPr>
          <w:rFonts w:ascii="Times New Roman"/>
          <w:b w:val="false"/>
          <w:i w:val="false"/>
          <w:color w:val="000000"/>
          <w:sz w:val="28"/>
        </w:rPr>
        <w:t>
      1) көп қабатты шаңғы пластиналардың төменгі және үстіңгі блоктары – фуга станогында рихталау;</w:t>
      </w:r>
    </w:p>
    <w:bookmarkEnd w:id="702"/>
    <w:bookmarkStart w:name="z710" w:id="703"/>
    <w:p>
      <w:pPr>
        <w:spacing w:after="0"/>
        <w:ind w:left="0"/>
        <w:jc w:val="both"/>
      </w:pPr>
      <w:r>
        <w:rPr>
          <w:rFonts w:ascii="Times New Roman"/>
          <w:b w:val="false"/>
          <w:i w:val="false"/>
          <w:color w:val="000000"/>
          <w:sz w:val="28"/>
        </w:rPr>
        <w:t>
      2) қалқанды және ағаш плиталарына арналған келтектер, тақтайлар және дайындамалар, бөлінділер – фуга станоктарында тік бұрыш бойынша сүргілеу;</w:t>
      </w:r>
    </w:p>
    <w:bookmarkEnd w:id="703"/>
    <w:bookmarkStart w:name="z711" w:id="704"/>
    <w:p>
      <w:pPr>
        <w:spacing w:after="0"/>
        <w:ind w:left="0"/>
        <w:jc w:val="both"/>
      </w:pPr>
      <w:r>
        <w:rPr>
          <w:rFonts w:ascii="Times New Roman"/>
          <w:b w:val="false"/>
          <w:i w:val="false"/>
          <w:color w:val="000000"/>
          <w:sz w:val="28"/>
        </w:rPr>
        <w:t>
      3) темір бетонды шпалдарға арналған ағаш ішпектер – бұрғылау;</w:t>
      </w:r>
    </w:p>
    <w:bookmarkEnd w:id="704"/>
    <w:bookmarkStart w:name="z712" w:id="705"/>
    <w:p>
      <w:pPr>
        <w:spacing w:after="0"/>
        <w:ind w:left="0"/>
        <w:jc w:val="both"/>
      </w:pPr>
      <w:r>
        <w:rPr>
          <w:rFonts w:ascii="Times New Roman"/>
          <w:b w:val="false"/>
          <w:i w:val="false"/>
          <w:color w:val="000000"/>
          <w:sz w:val="28"/>
        </w:rPr>
        <w:t>
      4) жәшіктердің ішпектері мен қамыттары – цилиндрлік көп сатылы және конустық тесіктер бұрғылау;</w:t>
      </w:r>
    </w:p>
    <w:bookmarkEnd w:id="705"/>
    <w:bookmarkStart w:name="z713" w:id="706"/>
    <w:p>
      <w:pPr>
        <w:spacing w:after="0"/>
        <w:ind w:left="0"/>
        <w:jc w:val="both"/>
      </w:pPr>
      <w:r>
        <w:rPr>
          <w:rFonts w:ascii="Times New Roman"/>
          <w:b w:val="false"/>
          <w:i w:val="false"/>
          <w:color w:val="000000"/>
          <w:sz w:val="28"/>
        </w:rPr>
        <w:t>
      5) есіктер, жәшіктер – фурнитура бойынша тесіктер бұрғылау;</w:t>
      </w:r>
    </w:p>
    <w:bookmarkEnd w:id="706"/>
    <w:bookmarkStart w:name="z714" w:id="707"/>
    <w:p>
      <w:pPr>
        <w:spacing w:after="0"/>
        <w:ind w:left="0"/>
        <w:jc w:val="both"/>
      </w:pPr>
      <w:r>
        <w:rPr>
          <w:rFonts w:ascii="Times New Roman"/>
          <w:b w:val="false"/>
          <w:i w:val="false"/>
          <w:color w:val="000000"/>
          <w:sz w:val="28"/>
        </w:rPr>
        <w:t>
      6) шертпелі аспаптардың дектері – розетка бойынша ұяшықтарды іріктеу;</w:t>
      </w:r>
    </w:p>
    <w:bookmarkEnd w:id="707"/>
    <w:bookmarkStart w:name="z715" w:id="708"/>
    <w:p>
      <w:pPr>
        <w:spacing w:after="0"/>
        <w:ind w:left="0"/>
        <w:jc w:val="both"/>
      </w:pPr>
      <w:r>
        <w:rPr>
          <w:rFonts w:ascii="Times New Roman"/>
          <w:b w:val="false"/>
          <w:i w:val="false"/>
          <w:color w:val="000000"/>
          <w:sz w:val="28"/>
        </w:rPr>
        <w:t>
      7) жылжымалы электр станцияларға арналған бөлшектер - қысу;</w:t>
      </w:r>
    </w:p>
    <w:bookmarkEnd w:id="708"/>
    <w:bookmarkStart w:name="z716" w:id="709"/>
    <w:p>
      <w:pPr>
        <w:spacing w:after="0"/>
        <w:ind w:left="0"/>
        <w:jc w:val="both"/>
      </w:pPr>
      <w:r>
        <w:rPr>
          <w:rFonts w:ascii="Times New Roman"/>
          <w:b w:val="false"/>
          <w:i w:val="false"/>
          <w:color w:val="000000"/>
          <w:sz w:val="28"/>
        </w:rPr>
        <w:t>
      8) ойыншықтардың, қораптардың бөлшектері, сызғыштар - аспаптарда берілген өлшем бойынша дискілермен сүргілеу;</w:t>
      </w:r>
    </w:p>
    <w:bookmarkEnd w:id="709"/>
    <w:bookmarkStart w:name="z717" w:id="710"/>
    <w:p>
      <w:pPr>
        <w:spacing w:after="0"/>
        <w:ind w:left="0"/>
        <w:jc w:val="both"/>
      </w:pPr>
      <w:r>
        <w:rPr>
          <w:rFonts w:ascii="Times New Roman"/>
          <w:b w:val="false"/>
          <w:i w:val="false"/>
          <w:color w:val="000000"/>
          <w:sz w:val="28"/>
        </w:rPr>
        <w:t>
      9) конус бөлшектері – қайрау;</w:t>
      </w:r>
    </w:p>
    <w:bookmarkEnd w:id="710"/>
    <w:bookmarkStart w:name="z718" w:id="711"/>
    <w:p>
      <w:pPr>
        <w:spacing w:after="0"/>
        <w:ind w:left="0"/>
        <w:jc w:val="both"/>
      </w:pPr>
      <w:r>
        <w:rPr>
          <w:rFonts w:ascii="Times New Roman"/>
          <w:b w:val="false"/>
          <w:i w:val="false"/>
          <w:color w:val="000000"/>
          <w:sz w:val="28"/>
        </w:rPr>
        <w:t>
      10) мектеп парталарының бөлшектері – ұяшықтарды бұрғылау;</w:t>
      </w:r>
    </w:p>
    <w:bookmarkEnd w:id="711"/>
    <w:bookmarkStart w:name="z719" w:id="712"/>
    <w:p>
      <w:pPr>
        <w:spacing w:after="0"/>
        <w:ind w:left="0"/>
        <w:jc w:val="both"/>
      </w:pPr>
      <w:r>
        <w:rPr>
          <w:rFonts w:ascii="Times New Roman"/>
          <w:b w:val="false"/>
          <w:i w:val="false"/>
          <w:color w:val="000000"/>
          <w:sz w:val="28"/>
        </w:rPr>
        <w:t>
      11) жәшіктердің бөлшектері – шпунт, тарақша немесе төрттікті іріктеп, сүргілеу;</w:t>
      </w:r>
    </w:p>
    <w:bookmarkEnd w:id="712"/>
    <w:bookmarkStart w:name="z720" w:id="713"/>
    <w:p>
      <w:pPr>
        <w:spacing w:after="0"/>
        <w:ind w:left="0"/>
        <w:jc w:val="both"/>
      </w:pPr>
      <w:r>
        <w:rPr>
          <w:rFonts w:ascii="Times New Roman"/>
          <w:b w:val="false"/>
          <w:i w:val="false"/>
          <w:color w:val="000000"/>
          <w:sz w:val="28"/>
        </w:rPr>
        <w:t>
      12) қалқанның теріс бөлшектері - фанералаудан кейін фанера аспаларын кесу;</w:t>
      </w:r>
    </w:p>
    <w:bookmarkEnd w:id="713"/>
    <w:bookmarkStart w:name="z721" w:id="714"/>
    <w:p>
      <w:pPr>
        <w:spacing w:after="0"/>
        <w:ind w:left="0"/>
        <w:jc w:val="both"/>
      </w:pPr>
      <w:r>
        <w:rPr>
          <w:rFonts w:ascii="Times New Roman"/>
          <w:b w:val="false"/>
          <w:i w:val="false"/>
          <w:color w:val="000000"/>
          <w:sz w:val="28"/>
        </w:rPr>
        <w:t>
      13) домино, кубиктер және басқа да ұсақ бөлшектер - аспаптарда өлшемдер бойынша сүргілеу;</w:t>
      </w:r>
    </w:p>
    <w:bookmarkEnd w:id="714"/>
    <w:bookmarkStart w:name="z722" w:id="715"/>
    <w:p>
      <w:pPr>
        <w:spacing w:after="0"/>
        <w:ind w:left="0"/>
        <w:jc w:val="both"/>
      </w:pPr>
      <w:r>
        <w:rPr>
          <w:rFonts w:ascii="Times New Roman"/>
          <w:b w:val="false"/>
          <w:i w:val="false"/>
          <w:color w:val="000000"/>
          <w:sz w:val="28"/>
        </w:rPr>
        <w:t>
      14) шертпелі аспаптардың тақтайлары – розетка бойынша ұяшықтар іріктеу;</w:t>
      </w:r>
    </w:p>
    <w:bookmarkEnd w:id="715"/>
    <w:bookmarkStart w:name="z723" w:id="716"/>
    <w:p>
      <w:pPr>
        <w:spacing w:after="0"/>
        <w:ind w:left="0"/>
        <w:jc w:val="both"/>
      </w:pPr>
      <w:r>
        <w:rPr>
          <w:rFonts w:ascii="Times New Roman"/>
          <w:b w:val="false"/>
          <w:i w:val="false"/>
          <w:color w:val="000000"/>
          <w:sz w:val="28"/>
        </w:rPr>
        <w:t>
      15) балаларға арналған ағаш ойыншықтар – бөлшектерді кесіп, тазартып өңдеу;</w:t>
      </w:r>
    </w:p>
    <w:bookmarkEnd w:id="716"/>
    <w:bookmarkStart w:name="z724" w:id="717"/>
    <w:p>
      <w:pPr>
        <w:spacing w:after="0"/>
        <w:ind w:left="0"/>
        <w:jc w:val="both"/>
      </w:pPr>
      <w:r>
        <w:rPr>
          <w:rFonts w:ascii="Times New Roman"/>
          <w:b w:val="false"/>
          <w:i w:val="false"/>
          <w:color w:val="000000"/>
          <w:sz w:val="28"/>
        </w:rPr>
        <w:t>
      16) дайындамалар – шөркелерді аралау, тікендерді кесу, желім жағы;</w:t>
      </w:r>
    </w:p>
    <w:bookmarkEnd w:id="717"/>
    <w:bookmarkStart w:name="z725" w:id="718"/>
    <w:p>
      <w:pPr>
        <w:spacing w:after="0"/>
        <w:ind w:left="0"/>
        <w:jc w:val="both"/>
      </w:pPr>
      <w:r>
        <w:rPr>
          <w:rFonts w:ascii="Times New Roman"/>
          <w:b w:val="false"/>
          <w:i w:val="false"/>
          <w:color w:val="000000"/>
          <w:sz w:val="28"/>
        </w:rPr>
        <w:t>
      17) бөшке тараларына арналған дайындамалар – екі жақтан шөрке төсеу, тойтарма-сүргілеу станоктарында сүргілеу;</w:t>
      </w:r>
    </w:p>
    <w:bookmarkEnd w:id="718"/>
    <w:bookmarkStart w:name="z726" w:id="719"/>
    <w:p>
      <w:pPr>
        <w:spacing w:after="0"/>
        <w:ind w:left="0"/>
        <w:jc w:val="both"/>
      </w:pPr>
      <w:r>
        <w:rPr>
          <w:rFonts w:ascii="Times New Roman"/>
          <w:b w:val="false"/>
          <w:i w:val="false"/>
          <w:color w:val="000000"/>
          <w:sz w:val="28"/>
        </w:rPr>
        <w:t>
      18) шаңғы дайындамалары – рейсмусты станокта қалыңдығы бойынша сүргілеу;</w:t>
      </w:r>
    </w:p>
    <w:bookmarkEnd w:id="719"/>
    <w:bookmarkStart w:name="z727" w:id="720"/>
    <w:p>
      <w:pPr>
        <w:spacing w:after="0"/>
        <w:ind w:left="0"/>
        <w:jc w:val="both"/>
      </w:pPr>
      <w:r>
        <w:rPr>
          <w:rFonts w:ascii="Times New Roman"/>
          <w:b w:val="false"/>
          <w:i w:val="false"/>
          <w:color w:val="000000"/>
          <w:sz w:val="28"/>
        </w:rPr>
        <w:t>
      19) өкшелер – үстіңгі және төменгі бетіне тесіктер бұрғылау және суырып алу, фрезерлеу;</w:t>
      </w:r>
    </w:p>
    <w:bookmarkEnd w:id="720"/>
    <w:bookmarkStart w:name="z728" w:id="721"/>
    <w:p>
      <w:pPr>
        <w:spacing w:after="0"/>
        <w:ind w:left="0"/>
        <w:jc w:val="both"/>
      </w:pPr>
      <w:r>
        <w:rPr>
          <w:rFonts w:ascii="Times New Roman"/>
          <w:b w:val="false"/>
          <w:i w:val="false"/>
          <w:color w:val="000000"/>
          <w:sz w:val="28"/>
        </w:rPr>
        <w:t>
      20) арнайы машиналардың кузовын өңдеуге арналған карниздер, пилястрлар, бөлгіштер Плинтустер және басқа да бөлшектер – қолмен берілетін станоктарда сүргілеу;</w:t>
      </w:r>
    </w:p>
    <w:bookmarkEnd w:id="721"/>
    <w:bookmarkStart w:name="z729" w:id="722"/>
    <w:p>
      <w:pPr>
        <w:spacing w:after="0"/>
        <w:ind w:left="0"/>
        <w:jc w:val="both"/>
      </w:pPr>
      <w:r>
        <w:rPr>
          <w:rFonts w:ascii="Times New Roman"/>
          <w:b w:val="false"/>
          <w:i w:val="false"/>
          <w:color w:val="000000"/>
          <w:sz w:val="28"/>
        </w:rPr>
        <w:t>
      21) жіп орағыштар – қайрау;</w:t>
      </w:r>
    </w:p>
    <w:bookmarkEnd w:id="722"/>
    <w:bookmarkStart w:name="z730" w:id="723"/>
    <w:p>
      <w:pPr>
        <w:spacing w:after="0"/>
        <w:ind w:left="0"/>
        <w:jc w:val="both"/>
      </w:pPr>
      <w:r>
        <w:rPr>
          <w:rFonts w:ascii="Times New Roman"/>
          <w:b w:val="false"/>
          <w:i w:val="false"/>
          <w:color w:val="000000"/>
          <w:sz w:val="28"/>
        </w:rPr>
        <w:t>
      22) аяқ киім қалыптары – тойтарма, бау, байлам, құлып және төлкелерді бұрғылау;</w:t>
      </w:r>
    </w:p>
    <w:bookmarkEnd w:id="723"/>
    <w:bookmarkStart w:name="z731" w:id="724"/>
    <w:p>
      <w:pPr>
        <w:spacing w:after="0"/>
        <w:ind w:left="0"/>
        <w:jc w:val="both"/>
      </w:pPr>
      <w:r>
        <w:rPr>
          <w:rFonts w:ascii="Times New Roman"/>
          <w:b w:val="false"/>
          <w:i w:val="false"/>
          <w:color w:val="000000"/>
          <w:sz w:val="28"/>
        </w:rPr>
        <w:t>
      23) пианино консольбачкалары – розеткалар бойынша ұяшықтар бұрғылау;</w:t>
      </w:r>
    </w:p>
    <w:bookmarkEnd w:id="724"/>
    <w:bookmarkStart w:name="z732" w:id="725"/>
    <w:p>
      <w:pPr>
        <w:spacing w:after="0"/>
        <w:ind w:left="0"/>
        <w:jc w:val="both"/>
      </w:pPr>
      <w:r>
        <w:rPr>
          <w:rFonts w:ascii="Times New Roman"/>
          <w:b w:val="false"/>
          <w:i w:val="false"/>
          <w:color w:val="000000"/>
          <w:sz w:val="28"/>
        </w:rPr>
        <w:t>
      24) пирамида сақиналары, шарлар, шәшкелер – токарлық автоматта өңдеу;</w:t>
      </w:r>
    </w:p>
    <w:bookmarkEnd w:id="725"/>
    <w:bookmarkStart w:name="z733" w:id="726"/>
    <w:p>
      <w:pPr>
        <w:spacing w:after="0"/>
        <w:ind w:left="0"/>
        <w:jc w:val="both"/>
      </w:pPr>
      <w:r>
        <w:rPr>
          <w:rFonts w:ascii="Times New Roman"/>
          <w:b w:val="false"/>
          <w:i w:val="false"/>
          <w:color w:val="000000"/>
          <w:sz w:val="28"/>
        </w:rPr>
        <w:t>
      25) фанера құбырларына арналған құбырлар;</w:t>
      </w:r>
    </w:p>
    <w:bookmarkEnd w:id="726"/>
    <w:bookmarkStart w:name="z734" w:id="727"/>
    <w:p>
      <w:pPr>
        <w:spacing w:after="0"/>
        <w:ind w:left="0"/>
        <w:jc w:val="both"/>
      </w:pPr>
      <w:r>
        <w:rPr>
          <w:rFonts w:ascii="Times New Roman"/>
          <w:b w:val="false"/>
          <w:i w:val="false"/>
          <w:color w:val="000000"/>
          <w:sz w:val="28"/>
        </w:rPr>
        <w:t>
      26) жақтаулар, плинтустар, карниздер, рамаларға арналған келтектер – қолмен берілетін станоктарда сүргілеу;</w:t>
      </w:r>
    </w:p>
    <w:bookmarkEnd w:id="727"/>
    <w:bookmarkStart w:name="z735" w:id="728"/>
    <w:p>
      <w:pPr>
        <w:spacing w:after="0"/>
        <w:ind w:left="0"/>
        <w:jc w:val="both"/>
      </w:pPr>
      <w:r>
        <w:rPr>
          <w:rFonts w:ascii="Times New Roman"/>
          <w:b w:val="false"/>
          <w:i w:val="false"/>
          <w:color w:val="000000"/>
          <w:sz w:val="28"/>
        </w:rPr>
        <w:t>
      27) теннис ракеткаларының жиектері – рихтовкалау;</w:t>
      </w:r>
    </w:p>
    <w:bookmarkEnd w:id="728"/>
    <w:bookmarkStart w:name="z736" w:id="729"/>
    <w:p>
      <w:pPr>
        <w:spacing w:after="0"/>
        <w:ind w:left="0"/>
        <w:jc w:val="both"/>
      </w:pPr>
      <w:r>
        <w:rPr>
          <w:rFonts w:ascii="Times New Roman"/>
          <w:b w:val="false"/>
          <w:i w:val="false"/>
          <w:color w:val="000000"/>
          <w:sz w:val="28"/>
        </w:rPr>
        <w:t>
      28) педаль мен гаммерштиль тақтайлары – ажарлап өңдеу;</w:t>
      </w:r>
    </w:p>
    <w:bookmarkEnd w:id="729"/>
    <w:bookmarkStart w:name="z737" w:id="730"/>
    <w:p>
      <w:pPr>
        <w:spacing w:after="0"/>
        <w:ind w:left="0"/>
        <w:jc w:val="both"/>
      </w:pPr>
      <w:r>
        <w:rPr>
          <w:rFonts w:ascii="Times New Roman"/>
          <w:b w:val="false"/>
          <w:i w:val="false"/>
          <w:color w:val="000000"/>
          <w:sz w:val="28"/>
        </w:rPr>
        <w:t>
      29) оқтаулар, пышақтар, тақтайлар, қаламдар – қайрау;</w:t>
      </w:r>
    </w:p>
    <w:bookmarkEnd w:id="730"/>
    <w:bookmarkStart w:name="z738" w:id="731"/>
    <w:p>
      <w:pPr>
        <w:spacing w:after="0"/>
        <w:ind w:left="0"/>
        <w:jc w:val="both"/>
      </w:pPr>
      <w:r>
        <w:rPr>
          <w:rFonts w:ascii="Times New Roman"/>
          <w:b w:val="false"/>
          <w:i w:val="false"/>
          <w:color w:val="000000"/>
          <w:sz w:val="28"/>
        </w:rPr>
        <w:t>
      30) арнайы тара – екі жақтан тікен кесетін станокта бұрышы бойынша өңдеу;</w:t>
      </w:r>
    </w:p>
    <w:bookmarkEnd w:id="731"/>
    <w:bookmarkStart w:name="z739" w:id="732"/>
    <w:p>
      <w:pPr>
        <w:spacing w:after="0"/>
        <w:ind w:left="0"/>
        <w:jc w:val="both"/>
      </w:pPr>
      <w:r>
        <w:rPr>
          <w:rFonts w:ascii="Times New Roman"/>
          <w:b w:val="false"/>
          <w:i w:val="false"/>
          <w:color w:val="000000"/>
          <w:sz w:val="28"/>
        </w:rPr>
        <w:t>
      31) баян корпусының қабырғалары – екі жақтан тікен корпусын фрезерлеу;</w:t>
      </w:r>
    </w:p>
    <w:bookmarkEnd w:id="732"/>
    <w:bookmarkStart w:name="z740" w:id="733"/>
    <w:p>
      <w:pPr>
        <w:spacing w:after="0"/>
        <w:ind w:left="0"/>
        <w:jc w:val="both"/>
      </w:pPr>
      <w:r>
        <w:rPr>
          <w:rFonts w:ascii="Times New Roman"/>
          <w:b w:val="false"/>
          <w:i w:val="false"/>
          <w:color w:val="000000"/>
          <w:sz w:val="28"/>
        </w:rPr>
        <w:t>
      32) жәшіктің бүйір қабырғалары – рейсмус станогында қалыңдығы бойынша сүргілеу;</w:t>
      </w:r>
    </w:p>
    <w:bookmarkEnd w:id="733"/>
    <w:bookmarkStart w:name="z741" w:id="734"/>
    <w:p>
      <w:pPr>
        <w:spacing w:after="0"/>
        <w:ind w:left="0"/>
        <w:jc w:val="both"/>
      </w:pPr>
      <w:r>
        <w:rPr>
          <w:rFonts w:ascii="Times New Roman"/>
          <w:b w:val="false"/>
          <w:i w:val="false"/>
          <w:color w:val="000000"/>
          <w:sz w:val="28"/>
        </w:rPr>
        <w:t>
      33) жәшіктің бүйір және артқы қабырғалары шпунт пен жәшікті тік тікендерді фрезерлеу;</w:t>
      </w:r>
    </w:p>
    <w:bookmarkEnd w:id="734"/>
    <w:bookmarkStart w:name="z742" w:id="735"/>
    <w:p>
      <w:pPr>
        <w:spacing w:after="0"/>
        <w:ind w:left="0"/>
        <w:jc w:val="both"/>
      </w:pPr>
      <w:r>
        <w:rPr>
          <w:rFonts w:ascii="Times New Roman"/>
          <w:b w:val="false"/>
          <w:i w:val="false"/>
          <w:color w:val="000000"/>
          <w:sz w:val="28"/>
        </w:rPr>
        <w:t>
      34) фанера құбырлары – буын конустарын дайындау;</w:t>
      </w:r>
    </w:p>
    <w:bookmarkEnd w:id="735"/>
    <w:bookmarkStart w:name="z743" w:id="736"/>
    <w:p>
      <w:pPr>
        <w:spacing w:after="0"/>
        <w:ind w:left="0"/>
        <w:jc w:val="both"/>
      </w:pPr>
      <w:r>
        <w:rPr>
          <w:rFonts w:ascii="Times New Roman"/>
          <w:b w:val="false"/>
          <w:i w:val="false"/>
          <w:color w:val="000000"/>
          <w:sz w:val="28"/>
        </w:rPr>
        <w:t>
      35) паркет фризасы – шпунт, тарақшалар мен төрттіктерді өңдеп, станокта планкалы паркетті сүргілеу.</w:t>
      </w:r>
    </w:p>
    <w:bookmarkEnd w:id="736"/>
    <w:bookmarkStart w:name="z744" w:id="737"/>
    <w:p>
      <w:pPr>
        <w:spacing w:after="0"/>
        <w:ind w:left="0"/>
        <w:jc w:val="left"/>
      </w:pPr>
      <w:r>
        <w:rPr>
          <w:rFonts w:ascii="Times New Roman"/>
          <w:b/>
          <w:i w:val="false"/>
          <w:color w:val="000000"/>
        </w:rPr>
        <w:t xml:space="preserve"> 19-параграф. Ағаш өңдейтін станоктардың станокшысы, 4-разряд</w:t>
      </w:r>
    </w:p>
    <w:bookmarkEnd w:id="737"/>
    <w:bookmarkStart w:name="z745" w:id="738"/>
    <w:p>
      <w:pPr>
        <w:spacing w:after="0"/>
        <w:ind w:left="0"/>
        <w:jc w:val="both"/>
      </w:pPr>
      <w:r>
        <w:rPr>
          <w:rFonts w:ascii="Times New Roman"/>
          <w:b w:val="false"/>
          <w:i w:val="false"/>
          <w:color w:val="000000"/>
          <w:sz w:val="28"/>
        </w:rPr>
        <w:t>
      117. Жұмыс сипаттамасы:</w:t>
      </w:r>
    </w:p>
    <w:bookmarkEnd w:id="738"/>
    <w:bookmarkStart w:name="z746" w:id="739"/>
    <w:p>
      <w:pPr>
        <w:spacing w:after="0"/>
        <w:ind w:left="0"/>
        <w:jc w:val="both"/>
      </w:pPr>
      <w:r>
        <w:rPr>
          <w:rFonts w:ascii="Times New Roman"/>
          <w:b w:val="false"/>
          <w:i w:val="false"/>
          <w:color w:val="000000"/>
          <w:sz w:val="28"/>
        </w:rPr>
        <w:t>
      көп шпиндельді бұрғылау-қосым станоктарда ұяшықтар мен тесіктер бұрғылау;</w:t>
      </w:r>
    </w:p>
    <w:bookmarkEnd w:id="739"/>
    <w:bookmarkStart w:name="z747" w:id="740"/>
    <w:p>
      <w:pPr>
        <w:spacing w:after="0"/>
        <w:ind w:left="0"/>
        <w:jc w:val="both"/>
      </w:pPr>
      <w:r>
        <w:rPr>
          <w:rFonts w:ascii="Times New Roman"/>
          <w:b w:val="false"/>
          <w:i w:val="false"/>
          <w:color w:val="000000"/>
          <w:sz w:val="28"/>
        </w:rPr>
        <w:t>
      бұрғылап тесу және автоматтарда бұтанақтарды бітеу;</w:t>
      </w:r>
    </w:p>
    <w:bookmarkEnd w:id="740"/>
    <w:bookmarkStart w:name="z748" w:id="741"/>
    <w:p>
      <w:pPr>
        <w:spacing w:after="0"/>
        <w:ind w:left="0"/>
        <w:jc w:val="both"/>
      </w:pPr>
      <w:r>
        <w:rPr>
          <w:rFonts w:ascii="Times New Roman"/>
          <w:b w:val="false"/>
          <w:i w:val="false"/>
          <w:color w:val="000000"/>
          <w:sz w:val="28"/>
        </w:rPr>
        <w:t>
      дербес бапталған, төрт жақты сүргілеу және қыздыру станоктарында дайындамалар мен бөлшектерді сүргілеу және ажарлау;</w:t>
      </w:r>
    </w:p>
    <w:bookmarkEnd w:id="741"/>
    <w:bookmarkStart w:name="z749" w:id="742"/>
    <w:p>
      <w:pPr>
        <w:spacing w:after="0"/>
        <w:ind w:left="0"/>
        <w:jc w:val="both"/>
      </w:pPr>
      <w:r>
        <w:rPr>
          <w:rFonts w:ascii="Times New Roman"/>
          <w:b w:val="false"/>
          <w:i w:val="false"/>
          <w:color w:val="000000"/>
          <w:sz w:val="28"/>
        </w:rPr>
        <w:t>
      қалқандардың, тораптардың және жиектеу-фугалау станоктарында аршылған және сүргіленген қатты жапырақты шпон дайындамаларының жиектерін сүргілеу;</w:t>
      </w:r>
    </w:p>
    <w:bookmarkEnd w:id="742"/>
    <w:bookmarkStart w:name="z750" w:id="743"/>
    <w:p>
      <w:pPr>
        <w:spacing w:after="0"/>
        <w:ind w:left="0"/>
        <w:jc w:val="both"/>
      </w:pPr>
      <w:r>
        <w:rPr>
          <w:rFonts w:ascii="Times New Roman"/>
          <w:b w:val="false"/>
          <w:i w:val="false"/>
          <w:color w:val="000000"/>
          <w:sz w:val="28"/>
        </w:rPr>
        <w:t>
      әмбебап сүргілеу станоктарында түрлі айрықшалықты жоңқаларды сүргілеу;</w:t>
      </w:r>
    </w:p>
    <w:bookmarkEnd w:id="743"/>
    <w:bookmarkStart w:name="z751" w:id="744"/>
    <w:p>
      <w:pPr>
        <w:spacing w:after="0"/>
        <w:ind w:left="0"/>
        <w:jc w:val="both"/>
      </w:pPr>
      <w:r>
        <w:rPr>
          <w:rFonts w:ascii="Times New Roman"/>
          <w:b w:val="false"/>
          <w:i w:val="false"/>
          <w:color w:val="000000"/>
          <w:sz w:val="28"/>
        </w:rPr>
        <w:t>
      бейінді фрезерлеп және желім жағып қалқандарды жинау;</w:t>
      </w:r>
    </w:p>
    <w:bookmarkEnd w:id="744"/>
    <w:bookmarkStart w:name="z752" w:id="745"/>
    <w:p>
      <w:pPr>
        <w:spacing w:after="0"/>
        <w:ind w:left="0"/>
        <w:jc w:val="both"/>
      </w:pPr>
      <w:r>
        <w:rPr>
          <w:rFonts w:ascii="Times New Roman"/>
          <w:b w:val="false"/>
          <w:i w:val="false"/>
          <w:color w:val="000000"/>
          <w:sz w:val="28"/>
        </w:rPr>
        <w:t>
      жиек құрастыратын жартылай автоматта бөлшектерді құрастыру;</w:t>
      </w:r>
    </w:p>
    <w:bookmarkEnd w:id="745"/>
    <w:bookmarkStart w:name="z753" w:id="746"/>
    <w:p>
      <w:pPr>
        <w:spacing w:after="0"/>
        <w:ind w:left="0"/>
        <w:jc w:val="both"/>
      </w:pPr>
      <w:r>
        <w:rPr>
          <w:rFonts w:ascii="Times New Roman"/>
          <w:b w:val="false"/>
          <w:i w:val="false"/>
          <w:color w:val="000000"/>
          <w:sz w:val="28"/>
        </w:rPr>
        <w:t>
      күрделі конструкциялы бөлшектерді жасау бойынша токарлық жұмыстарды орындау;</w:t>
      </w:r>
    </w:p>
    <w:bookmarkEnd w:id="746"/>
    <w:bookmarkStart w:name="z754" w:id="747"/>
    <w:p>
      <w:pPr>
        <w:spacing w:after="0"/>
        <w:ind w:left="0"/>
        <w:jc w:val="both"/>
      </w:pPr>
      <w:r>
        <w:rPr>
          <w:rFonts w:ascii="Times New Roman"/>
          <w:b w:val="false"/>
          <w:i w:val="false"/>
          <w:color w:val="000000"/>
          <w:sz w:val="28"/>
        </w:rPr>
        <w:t>
      көшіргі бойынша қисық сызықты күрделі конфигурациялы бөлшектерді фрезерлеу;</w:t>
      </w:r>
    </w:p>
    <w:bookmarkEnd w:id="747"/>
    <w:bookmarkStart w:name="z755" w:id="748"/>
    <w:p>
      <w:pPr>
        <w:spacing w:after="0"/>
        <w:ind w:left="0"/>
        <w:jc w:val="both"/>
      </w:pPr>
      <w:r>
        <w:rPr>
          <w:rFonts w:ascii="Times New Roman"/>
          <w:b w:val="false"/>
          <w:i w:val="false"/>
          <w:color w:val="000000"/>
          <w:sz w:val="28"/>
        </w:rPr>
        <w:t>
      көшіргі бойынша қапталған қалқанды бөлшектері фурнитура бойынша тереңдіктерді фрезерлеу;</w:t>
      </w:r>
    </w:p>
    <w:bookmarkEnd w:id="748"/>
    <w:bookmarkStart w:name="z756" w:id="749"/>
    <w:p>
      <w:pPr>
        <w:spacing w:after="0"/>
        <w:ind w:left="0"/>
        <w:jc w:val="both"/>
      </w:pPr>
      <w:r>
        <w:rPr>
          <w:rFonts w:ascii="Times New Roman"/>
          <w:b w:val="false"/>
          <w:i w:val="false"/>
          <w:color w:val="000000"/>
          <w:sz w:val="28"/>
        </w:rPr>
        <w:t>
      мемлекеттік стандарттарға сәйкес схемалар бойынша сүректі қатпарлы пластиктерден, фанералы және ағаш жоңқалы плиталардан, фанералардан сынақтар жүргізу үшін алдын ала белгілеп, үлгілер кесу;</w:t>
      </w:r>
    </w:p>
    <w:bookmarkEnd w:id="749"/>
    <w:bookmarkStart w:name="z757" w:id="750"/>
    <w:p>
      <w:pPr>
        <w:spacing w:after="0"/>
        <w:ind w:left="0"/>
        <w:jc w:val="both"/>
      </w:pPr>
      <w:r>
        <w:rPr>
          <w:rFonts w:ascii="Times New Roman"/>
          <w:b w:val="false"/>
          <w:i w:val="false"/>
          <w:color w:val="000000"/>
          <w:sz w:val="28"/>
        </w:rPr>
        <w:t>
      жоғары білікті станокшының басшылығымен шпон сүргілейтін станоктарда түрлі тұқымды сүректен жасалған шпонды сүргілеу;</w:t>
      </w:r>
    </w:p>
    <w:bookmarkEnd w:id="750"/>
    <w:bookmarkStart w:name="z758" w:id="751"/>
    <w:p>
      <w:pPr>
        <w:spacing w:after="0"/>
        <w:ind w:left="0"/>
        <w:jc w:val="both"/>
      </w:pPr>
      <w:r>
        <w:rPr>
          <w:rFonts w:ascii="Times New Roman"/>
          <w:b w:val="false"/>
          <w:i w:val="false"/>
          <w:color w:val="000000"/>
          <w:sz w:val="28"/>
        </w:rPr>
        <w:t>
      қалыңдығы мен ұзындығы бойынша сүргілеу үшін шикізат партиясын іріктеу;</w:t>
      </w:r>
    </w:p>
    <w:bookmarkEnd w:id="751"/>
    <w:bookmarkStart w:name="z759" w:id="752"/>
    <w:p>
      <w:pPr>
        <w:spacing w:after="0"/>
        <w:ind w:left="0"/>
        <w:jc w:val="both"/>
      </w:pPr>
      <w:r>
        <w:rPr>
          <w:rFonts w:ascii="Times New Roman"/>
          <w:b w:val="false"/>
          <w:i w:val="false"/>
          <w:color w:val="000000"/>
          <w:sz w:val="28"/>
        </w:rPr>
        <w:t>
      қызмет көрсететін жабдықты баптау және жөндеуге қатысу.</w:t>
      </w:r>
    </w:p>
    <w:bookmarkEnd w:id="752"/>
    <w:bookmarkStart w:name="z760" w:id="753"/>
    <w:p>
      <w:pPr>
        <w:spacing w:after="0"/>
        <w:ind w:left="0"/>
        <w:jc w:val="both"/>
      </w:pPr>
      <w:r>
        <w:rPr>
          <w:rFonts w:ascii="Times New Roman"/>
          <w:b w:val="false"/>
          <w:i w:val="false"/>
          <w:color w:val="000000"/>
          <w:sz w:val="28"/>
        </w:rPr>
        <w:t>
      118. Білуге тиіс:</w:t>
      </w:r>
    </w:p>
    <w:bookmarkEnd w:id="753"/>
    <w:bookmarkStart w:name="z761" w:id="754"/>
    <w:p>
      <w:pPr>
        <w:spacing w:after="0"/>
        <w:ind w:left="0"/>
        <w:jc w:val="both"/>
      </w:pPr>
      <w:r>
        <w:rPr>
          <w:rFonts w:ascii="Times New Roman"/>
          <w:b w:val="false"/>
          <w:i w:val="false"/>
          <w:color w:val="000000"/>
          <w:sz w:val="28"/>
        </w:rPr>
        <w:t>
      қызмет көрсететін жабдықтың құрылғысы және баптау қағидаларын;</w:t>
      </w:r>
    </w:p>
    <w:bookmarkEnd w:id="754"/>
    <w:bookmarkStart w:name="z762" w:id="755"/>
    <w:p>
      <w:pPr>
        <w:spacing w:after="0"/>
        <w:ind w:left="0"/>
        <w:jc w:val="both"/>
      </w:pPr>
      <w:r>
        <w:rPr>
          <w:rFonts w:ascii="Times New Roman"/>
          <w:b w:val="false"/>
          <w:i w:val="false"/>
          <w:color w:val="000000"/>
          <w:sz w:val="28"/>
        </w:rPr>
        <w:t>
      сүректің физикалық-механикалық қасиетін;</w:t>
      </w:r>
    </w:p>
    <w:bookmarkEnd w:id="755"/>
    <w:bookmarkStart w:name="z763" w:id="756"/>
    <w:p>
      <w:pPr>
        <w:spacing w:after="0"/>
        <w:ind w:left="0"/>
        <w:jc w:val="both"/>
      </w:pPr>
      <w:r>
        <w:rPr>
          <w:rFonts w:ascii="Times New Roman"/>
          <w:b w:val="false"/>
          <w:i w:val="false"/>
          <w:color w:val="000000"/>
          <w:sz w:val="28"/>
        </w:rPr>
        <w:t>
      жоңқаның қалыңдығына әсер ететін себептерді, үлгілерді қиған кезде болатын ақауларды;</w:t>
      </w:r>
    </w:p>
    <w:bookmarkEnd w:id="756"/>
    <w:bookmarkStart w:name="z764" w:id="757"/>
    <w:p>
      <w:pPr>
        <w:spacing w:after="0"/>
        <w:ind w:left="0"/>
        <w:jc w:val="both"/>
      </w:pPr>
      <w:r>
        <w:rPr>
          <w:rFonts w:ascii="Times New Roman"/>
          <w:b w:val="false"/>
          <w:i w:val="false"/>
          <w:color w:val="000000"/>
          <w:sz w:val="28"/>
        </w:rPr>
        <w:t>
      бақылау-өлшеу құралдарын қолдану қағидаларын;</w:t>
      </w:r>
    </w:p>
    <w:bookmarkEnd w:id="757"/>
    <w:bookmarkStart w:name="z765" w:id="758"/>
    <w:p>
      <w:pPr>
        <w:spacing w:after="0"/>
        <w:ind w:left="0"/>
        <w:jc w:val="both"/>
      </w:pPr>
      <w:r>
        <w:rPr>
          <w:rFonts w:ascii="Times New Roman"/>
          <w:b w:val="false"/>
          <w:i w:val="false"/>
          <w:color w:val="000000"/>
          <w:sz w:val="28"/>
        </w:rPr>
        <w:t>
      қолданылатын шикізатқа қойылатын мемлекеттік стандарттарды.</w:t>
      </w:r>
    </w:p>
    <w:bookmarkEnd w:id="758"/>
    <w:bookmarkStart w:name="z766" w:id="759"/>
    <w:p>
      <w:pPr>
        <w:spacing w:after="0"/>
        <w:ind w:left="0"/>
        <w:jc w:val="both"/>
      </w:pPr>
      <w:r>
        <w:rPr>
          <w:rFonts w:ascii="Times New Roman"/>
          <w:b w:val="false"/>
          <w:i w:val="false"/>
          <w:color w:val="000000"/>
          <w:sz w:val="28"/>
        </w:rPr>
        <w:t>
      119. Жұмыс үлгілері:</w:t>
      </w:r>
    </w:p>
    <w:bookmarkEnd w:id="759"/>
    <w:bookmarkStart w:name="z767" w:id="760"/>
    <w:p>
      <w:pPr>
        <w:spacing w:after="0"/>
        <w:ind w:left="0"/>
        <w:jc w:val="both"/>
      </w:pPr>
      <w:r>
        <w:rPr>
          <w:rFonts w:ascii="Times New Roman"/>
          <w:b w:val="false"/>
          <w:i w:val="false"/>
          <w:color w:val="000000"/>
          <w:sz w:val="28"/>
        </w:rPr>
        <w:t>
      1) ішпектер – цилиндрлік және конустық тесіктерді қайрау, конустарды қайрау, жазық және ойып фрезерлеу;</w:t>
      </w:r>
    </w:p>
    <w:bookmarkEnd w:id="760"/>
    <w:bookmarkStart w:name="z768" w:id="761"/>
    <w:p>
      <w:pPr>
        <w:spacing w:after="0"/>
        <w:ind w:left="0"/>
        <w:jc w:val="both"/>
      </w:pPr>
      <w:r>
        <w:rPr>
          <w:rFonts w:ascii="Times New Roman"/>
          <w:b w:val="false"/>
          <w:i w:val="false"/>
          <w:color w:val="000000"/>
          <w:sz w:val="28"/>
        </w:rPr>
        <w:t>
      2) шкаф есіктері – фанера қалқаларын кесу;</w:t>
      </w:r>
    </w:p>
    <w:bookmarkEnd w:id="761"/>
    <w:bookmarkStart w:name="z769" w:id="762"/>
    <w:p>
      <w:pPr>
        <w:spacing w:after="0"/>
        <w:ind w:left="0"/>
        <w:jc w:val="both"/>
      </w:pPr>
      <w:r>
        <w:rPr>
          <w:rFonts w:ascii="Times New Roman"/>
          <w:b w:val="false"/>
          <w:i w:val="false"/>
          <w:color w:val="000000"/>
          <w:sz w:val="28"/>
        </w:rPr>
        <w:t>
      3) келтек бөлшектері – тесіктер мен тікендерді фрезерлеу;</w:t>
      </w:r>
    </w:p>
    <w:bookmarkEnd w:id="762"/>
    <w:bookmarkStart w:name="z770" w:id="763"/>
    <w:p>
      <w:pPr>
        <w:spacing w:after="0"/>
        <w:ind w:left="0"/>
        <w:jc w:val="both"/>
      </w:pPr>
      <w:r>
        <w:rPr>
          <w:rFonts w:ascii="Times New Roman"/>
          <w:b w:val="false"/>
          <w:i w:val="false"/>
          <w:color w:val="000000"/>
          <w:sz w:val="28"/>
        </w:rPr>
        <w:t>
      4) декоративтік сәулетті бөлшектер – ұштау;</w:t>
      </w:r>
    </w:p>
    <w:bookmarkEnd w:id="763"/>
    <w:bookmarkStart w:name="z771" w:id="764"/>
    <w:p>
      <w:pPr>
        <w:spacing w:after="0"/>
        <w:ind w:left="0"/>
        <w:jc w:val="both"/>
      </w:pPr>
      <w:r>
        <w:rPr>
          <w:rFonts w:ascii="Times New Roman"/>
          <w:b w:val="false"/>
          <w:i w:val="false"/>
          <w:color w:val="000000"/>
          <w:sz w:val="28"/>
        </w:rPr>
        <w:t>
      5) қораптар мен шкатулкалардың бөлшектер – екі жақтан қысу;</w:t>
      </w:r>
    </w:p>
    <w:bookmarkEnd w:id="764"/>
    <w:bookmarkStart w:name="z772" w:id="765"/>
    <w:p>
      <w:pPr>
        <w:spacing w:after="0"/>
        <w:ind w:left="0"/>
        <w:jc w:val="both"/>
      </w:pPr>
      <w:r>
        <w:rPr>
          <w:rFonts w:ascii="Times New Roman"/>
          <w:b w:val="false"/>
          <w:i w:val="false"/>
          <w:color w:val="000000"/>
          <w:sz w:val="28"/>
        </w:rPr>
        <w:t>
      6) орындықтардың, кереуеттердің бөлшектері – контур бойынша фрезерлеу;</w:t>
      </w:r>
    </w:p>
    <w:bookmarkEnd w:id="765"/>
    <w:bookmarkStart w:name="z773" w:id="766"/>
    <w:p>
      <w:pPr>
        <w:spacing w:after="0"/>
        <w:ind w:left="0"/>
        <w:jc w:val="both"/>
      </w:pPr>
      <w:r>
        <w:rPr>
          <w:rFonts w:ascii="Times New Roman"/>
          <w:b w:val="false"/>
          <w:i w:val="false"/>
          <w:color w:val="000000"/>
          <w:sz w:val="28"/>
        </w:rPr>
        <w:t>
      7) түрлі бұйымдардың бөлшектері: мектеп парталары, шебер құрал-саймандарына арналған жәшіктердің төсемдері мен қысқыш планкалары, галтельдер, карниздер, жайып салғыштар – фрезерлеу;</w:t>
      </w:r>
    </w:p>
    <w:bookmarkEnd w:id="766"/>
    <w:bookmarkStart w:name="z774" w:id="767"/>
    <w:p>
      <w:pPr>
        <w:spacing w:after="0"/>
        <w:ind w:left="0"/>
        <w:jc w:val="both"/>
      </w:pPr>
      <w:r>
        <w:rPr>
          <w:rFonts w:ascii="Times New Roman"/>
          <w:b w:val="false"/>
          <w:i w:val="false"/>
          <w:color w:val="000000"/>
          <w:sz w:val="28"/>
        </w:rPr>
        <w:t>
      8) қарындаш тақтайшалары – қалыңдығы мен ені бойынша калибрлеу және стержень бойынша кертіктерді таңдау;</w:t>
      </w:r>
    </w:p>
    <w:bookmarkEnd w:id="767"/>
    <w:bookmarkStart w:name="z775" w:id="768"/>
    <w:p>
      <w:pPr>
        <w:spacing w:after="0"/>
        <w:ind w:left="0"/>
        <w:jc w:val="both"/>
      </w:pPr>
      <w:r>
        <w:rPr>
          <w:rFonts w:ascii="Times New Roman"/>
          <w:b w:val="false"/>
          <w:i w:val="false"/>
          <w:color w:val="000000"/>
          <w:sz w:val="28"/>
        </w:rPr>
        <w:t>
      9) көп қабатты шаңғылардың дайындамалары – шаблондарда толықтай сүргілеу;</w:t>
      </w:r>
    </w:p>
    <w:bookmarkEnd w:id="768"/>
    <w:bookmarkStart w:name="z776" w:id="769"/>
    <w:p>
      <w:pPr>
        <w:spacing w:after="0"/>
        <w:ind w:left="0"/>
        <w:jc w:val="both"/>
      </w:pPr>
      <w:r>
        <w:rPr>
          <w:rFonts w:ascii="Times New Roman"/>
          <w:b w:val="false"/>
          <w:i w:val="false"/>
          <w:color w:val="000000"/>
          <w:sz w:val="28"/>
        </w:rPr>
        <w:t>
      10) өкшелер – сына тәрізді контурды фрезерлеу;</w:t>
      </w:r>
    </w:p>
    <w:bookmarkEnd w:id="769"/>
    <w:bookmarkStart w:name="z777" w:id="770"/>
    <w:p>
      <w:pPr>
        <w:spacing w:after="0"/>
        <w:ind w:left="0"/>
        <w:jc w:val="both"/>
      </w:pPr>
      <w:r>
        <w:rPr>
          <w:rFonts w:ascii="Times New Roman"/>
          <w:b w:val="false"/>
          <w:i w:val="false"/>
          <w:color w:val="000000"/>
          <w:sz w:val="28"/>
        </w:rPr>
        <w:t>
      11) тікен құралдарының тіреулеріне арналған орауыштар – ұштау;</w:t>
      </w:r>
    </w:p>
    <w:bookmarkEnd w:id="770"/>
    <w:bookmarkStart w:name="z778" w:id="771"/>
    <w:p>
      <w:pPr>
        <w:spacing w:after="0"/>
        <w:ind w:left="0"/>
        <w:jc w:val="both"/>
      </w:pPr>
      <w:r>
        <w:rPr>
          <w:rFonts w:ascii="Times New Roman"/>
          <w:b w:val="false"/>
          <w:i w:val="false"/>
          <w:color w:val="000000"/>
          <w:sz w:val="28"/>
        </w:rPr>
        <w:t>
      12) бөшке тойтармалары – тойтарма-фугалау және ұштарын тегістеуші сүргілеу-фугалау станоктарында өңдеу;</w:t>
      </w:r>
    </w:p>
    <w:bookmarkEnd w:id="771"/>
    <w:bookmarkStart w:name="z779" w:id="772"/>
    <w:p>
      <w:pPr>
        <w:spacing w:after="0"/>
        <w:ind w:left="0"/>
        <w:jc w:val="both"/>
      </w:pPr>
      <w:r>
        <w:rPr>
          <w:rFonts w:ascii="Times New Roman"/>
          <w:b w:val="false"/>
          <w:i w:val="false"/>
          <w:color w:val="000000"/>
          <w:sz w:val="28"/>
        </w:rPr>
        <w:t>
      13) доп хоккейіне арналған клюшкалар – бейіні бойынша шаблондарда сүргілеу;</w:t>
      </w:r>
    </w:p>
    <w:bookmarkEnd w:id="772"/>
    <w:bookmarkStart w:name="z780" w:id="773"/>
    <w:p>
      <w:pPr>
        <w:spacing w:after="0"/>
        <w:ind w:left="0"/>
        <w:jc w:val="both"/>
      </w:pPr>
      <w:r>
        <w:rPr>
          <w:rFonts w:ascii="Times New Roman"/>
          <w:b w:val="false"/>
          <w:i w:val="false"/>
          <w:color w:val="000000"/>
          <w:sz w:val="28"/>
        </w:rPr>
        <w:t>
      14) аяқ киім қалыптары – көшіргі бойынша таза фрезерлеу;</w:t>
      </w:r>
    </w:p>
    <w:bookmarkEnd w:id="773"/>
    <w:bookmarkStart w:name="z781" w:id="774"/>
    <w:p>
      <w:pPr>
        <w:spacing w:after="0"/>
        <w:ind w:left="0"/>
        <w:jc w:val="both"/>
      </w:pPr>
      <w:r>
        <w:rPr>
          <w:rFonts w:ascii="Times New Roman"/>
          <w:b w:val="false"/>
          <w:i w:val="false"/>
          <w:color w:val="000000"/>
          <w:sz w:val="28"/>
        </w:rPr>
        <w:t>
      15) терезе қораптары – қырлы бөренелерді фрезерлеу;</w:t>
      </w:r>
    </w:p>
    <w:bookmarkEnd w:id="774"/>
    <w:bookmarkStart w:name="z782" w:id="775"/>
    <w:p>
      <w:pPr>
        <w:spacing w:after="0"/>
        <w:ind w:left="0"/>
        <w:jc w:val="both"/>
      </w:pPr>
      <w:r>
        <w:rPr>
          <w:rFonts w:ascii="Times New Roman"/>
          <w:b w:val="false"/>
          <w:i w:val="false"/>
          <w:color w:val="000000"/>
          <w:sz w:val="28"/>
        </w:rPr>
        <w:t>
      16) ленчик – көшіргі бойынша фрезерлеу;</w:t>
      </w:r>
    </w:p>
    <w:bookmarkEnd w:id="775"/>
    <w:bookmarkStart w:name="z783" w:id="776"/>
    <w:p>
      <w:pPr>
        <w:spacing w:after="0"/>
        <w:ind w:left="0"/>
        <w:jc w:val="both"/>
      </w:pPr>
      <w:r>
        <w:rPr>
          <w:rFonts w:ascii="Times New Roman"/>
          <w:b w:val="false"/>
          <w:i w:val="false"/>
          <w:color w:val="000000"/>
          <w:sz w:val="28"/>
        </w:rPr>
        <w:t xml:space="preserve">
      17) шаңғылар – шаблон бойынша бүйірлерін фрезерлеу; </w:t>
      </w:r>
    </w:p>
    <w:bookmarkEnd w:id="776"/>
    <w:bookmarkStart w:name="z784" w:id="777"/>
    <w:p>
      <w:pPr>
        <w:spacing w:after="0"/>
        <w:ind w:left="0"/>
        <w:jc w:val="both"/>
      </w:pPr>
      <w:r>
        <w:rPr>
          <w:rFonts w:ascii="Times New Roman"/>
          <w:b w:val="false"/>
          <w:i w:val="false"/>
          <w:color w:val="000000"/>
          <w:sz w:val="28"/>
        </w:rPr>
        <w:t xml:space="preserve">
      шаблондар бойынша галтельдердің бетін фрезерлеу; </w:t>
      </w:r>
    </w:p>
    <w:bookmarkEnd w:id="777"/>
    <w:bookmarkStart w:name="z785" w:id="778"/>
    <w:p>
      <w:pPr>
        <w:spacing w:after="0"/>
        <w:ind w:left="0"/>
        <w:jc w:val="both"/>
      </w:pPr>
      <w:r>
        <w:rPr>
          <w:rFonts w:ascii="Times New Roman"/>
          <w:b w:val="false"/>
          <w:i w:val="false"/>
          <w:color w:val="000000"/>
          <w:sz w:val="28"/>
        </w:rPr>
        <w:t xml:space="preserve">
      ұлтандағы науаларды фрезерлеу; </w:t>
      </w:r>
    </w:p>
    <w:bookmarkEnd w:id="778"/>
    <w:bookmarkStart w:name="z786" w:id="779"/>
    <w:p>
      <w:pPr>
        <w:spacing w:after="0"/>
        <w:ind w:left="0"/>
        <w:jc w:val="both"/>
      </w:pPr>
      <w:r>
        <w:rPr>
          <w:rFonts w:ascii="Times New Roman"/>
          <w:b w:val="false"/>
          <w:i w:val="false"/>
          <w:color w:val="000000"/>
          <w:sz w:val="28"/>
        </w:rPr>
        <w:t>
      екі шпиндельді станоктарда тұмсықтарын өңдеу;</w:t>
      </w:r>
    </w:p>
    <w:bookmarkEnd w:id="779"/>
    <w:bookmarkStart w:name="z787" w:id="780"/>
    <w:p>
      <w:pPr>
        <w:spacing w:after="0"/>
        <w:ind w:left="0"/>
        <w:jc w:val="both"/>
      </w:pPr>
      <w:r>
        <w:rPr>
          <w:rFonts w:ascii="Times New Roman"/>
          <w:b w:val="false"/>
          <w:i w:val="false"/>
          <w:color w:val="000000"/>
          <w:sz w:val="28"/>
        </w:rPr>
        <w:t>
      18) доңғалақтардың жартылай жиектері - төрт жақтан бір фрезерлеу станоктарында өңдеу;</w:t>
      </w:r>
    </w:p>
    <w:bookmarkEnd w:id="780"/>
    <w:bookmarkStart w:name="z788" w:id="781"/>
    <w:p>
      <w:pPr>
        <w:spacing w:after="0"/>
        <w:ind w:left="0"/>
        <w:jc w:val="both"/>
      </w:pPr>
      <w:r>
        <w:rPr>
          <w:rFonts w:ascii="Times New Roman"/>
          <w:b w:val="false"/>
          <w:i w:val="false"/>
          <w:color w:val="000000"/>
          <w:sz w:val="28"/>
        </w:rPr>
        <w:t>
      19) жазу үстелдерінің аяқтары – рамалы тиектерді фрезерлеу;</w:t>
      </w:r>
    </w:p>
    <w:bookmarkEnd w:id="781"/>
    <w:bookmarkStart w:name="z789" w:id="782"/>
    <w:p>
      <w:pPr>
        <w:spacing w:after="0"/>
        <w:ind w:left="0"/>
        <w:jc w:val="both"/>
      </w:pPr>
      <w:r>
        <w:rPr>
          <w:rFonts w:ascii="Times New Roman"/>
          <w:b w:val="false"/>
          <w:i w:val="false"/>
          <w:color w:val="000000"/>
          <w:sz w:val="28"/>
        </w:rPr>
        <w:t>
      20) футор тұтқалары – ұштау;</w:t>
      </w:r>
    </w:p>
    <w:bookmarkEnd w:id="782"/>
    <w:bookmarkStart w:name="z790" w:id="783"/>
    <w:p>
      <w:pPr>
        <w:spacing w:after="0"/>
        <w:ind w:left="0"/>
        <w:jc w:val="both"/>
      </w:pPr>
      <w:r>
        <w:rPr>
          <w:rFonts w:ascii="Times New Roman"/>
          <w:b w:val="false"/>
          <w:i w:val="false"/>
          <w:color w:val="000000"/>
          <w:sz w:val="28"/>
        </w:rPr>
        <w:t>
      21) ершілер – көшіргі бойынша фрезерлеу;</w:t>
      </w:r>
    </w:p>
    <w:bookmarkEnd w:id="783"/>
    <w:bookmarkStart w:name="z791" w:id="784"/>
    <w:p>
      <w:pPr>
        <w:spacing w:after="0"/>
        <w:ind w:left="0"/>
        <w:jc w:val="both"/>
      </w:pPr>
      <w:r>
        <w:rPr>
          <w:rFonts w:ascii="Times New Roman"/>
          <w:b w:val="false"/>
          <w:i w:val="false"/>
          <w:color w:val="000000"/>
          <w:sz w:val="28"/>
        </w:rPr>
        <w:t>
      22) доңғалақ шабақтары – арнайы шабақ көшіргіш станоктарда өңдеу;</w:t>
      </w:r>
    </w:p>
    <w:bookmarkEnd w:id="784"/>
    <w:bookmarkStart w:name="z792" w:id="785"/>
    <w:p>
      <w:pPr>
        <w:spacing w:after="0"/>
        <w:ind w:left="0"/>
        <w:jc w:val="both"/>
      </w:pPr>
      <w:r>
        <w:rPr>
          <w:rFonts w:ascii="Times New Roman"/>
          <w:b w:val="false"/>
          <w:i w:val="false"/>
          <w:color w:val="000000"/>
          <w:sz w:val="28"/>
        </w:rPr>
        <w:t>
      23) жәшіктер мен жартылай жәшіктердің қабырғалары – "қарлығаштың құйрығы" тиектерін фрезерлеу;</w:t>
      </w:r>
    </w:p>
    <w:bookmarkEnd w:id="785"/>
    <w:bookmarkStart w:name="z793" w:id="786"/>
    <w:p>
      <w:pPr>
        <w:spacing w:after="0"/>
        <w:ind w:left="0"/>
        <w:jc w:val="both"/>
      </w:pPr>
      <w:r>
        <w:rPr>
          <w:rFonts w:ascii="Times New Roman"/>
          <w:b w:val="false"/>
          <w:i w:val="false"/>
          <w:color w:val="000000"/>
          <w:sz w:val="28"/>
        </w:rPr>
        <w:t>
      24) бөшке ыдыстары – түпті қалқаннан түп кесу және станоктарда кертіктерді фрезерлеу;</w:t>
      </w:r>
    </w:p>
    <w:bookmarkEnd w:id="786"/>
    <w:bookmarkStart w:name="z794" w:id="787"/>
    <w:p>
      <w:pPr>
        <w:spacing w:after="0"/>
        <w:ind w:left="0"/>
        <w:jc w:val="both"/>
      </w:pPr>
      <w:r>
        <w:rPr>
          <w:rFonts w:ascii="Times New Roman"/>
          <w:b w:val="false"/>
          <w:i w:val="false"/>
          <w:color w:val="000000"/>
          <w:sz w:val="28"/>
        </w:rPr>
        <w:t>
      25) телевизорлар мен радиоқабылдағыштарға арналған футлярлар – контур бойынша терезелерді іріктеу;</w:t>
      </w:r>
    </w:p>
    <w:bookmarkEnd w:id="787"/>
    <w:bookmarkStart w:name="z795" w:id="788"/>
    <w:p>
      <w:pPr>
        <w:spacing w:after="0"/>
        <w:ind w:left="0"/>
        <w:jc w:val="both"/>
      </w:pPr>
      <w:r>
        <w:rPr>
          <w:rFonts w:ascii="Times New Roman"/>
          <w:b w:val="false"/>
          <w:i w:val="false"/>
          <w:color w:val="000000"/>
          <w:sz w:val="28"/>
        </w:rPr>
        <w:t>
      26) қолданылған шпалдар – жоғарғы бетін фрезерлеу;</w:t>
      </w:r>
    </w:p>
    <w:bookmarkEnd w:id="788"/>
    <w:bookmarkStart w:name="z796" w:id="789"/>
    <w:p>
      <w:pPr>
        <w:spacing w:after="0"/>
        <w:ind w:left="0"/>
        <w:jc w:val="both"/>
      </w:pPr>
      <w:r>
        <w:rPr>
          <w:rFonts w:ascii="Times New Roman"/>
          <w:b w:val="false"/>
          <w:i w:val="false"/>
          <w:color w:val="000000"/>
          <w:sz w:val="28"/>
        </w:rPr>
        <w:t>
      27) қалқандар – екі жақты рейсмустық станоктарда бірдей өлшемде сүргілеу.</w:t>
      </w:r>
    </w:p>
    <w:bookmarkEnd w:id="789"/>
    <w:bookmarkStart w:name="z797" w:id="790"/>
    <w:p>
      <w:pPr>
        <w:spacing w:after="0"/>
        <w:ind w:left="0"/>
        <w:jc w:val="left"/>
      </w:pPr>
      <w:r>
        <w:rPr>
          <w:rFonts w:ascii="Times New Roman"/>
          <w:b/>
          <w:i w:val="false"/>
          <w:color w:val="000000"/>
        </w:rPr>
        <w:t xml:space="preserve"> 20-параграф. Ағаш өңдейтін станоктардың станокшысы, 5-разряд</w:t>
      </w:r>
    </w:p>
    <w:bookmarkEnd w:id="790"/>
    <w:bookmarkStart w:name="z798" w:id="791"/>
    <w:p>
      <w:pPr>
        <w:spacing w:after="0"/>
        <w:ind w:left="0"/>
        <w:jc w:val="both"/>
      </w:pPr>
      <w:r>
        <w:rPr>
          <w:rFonts w:ascii="Times New Roman"/>
          <w:b w:val="false"/>
          <w:i w:val="false"/>
          <w:color w:val="000000"/>
          <w:sz w:val="28"/>
        </w:rPr>
        <w:t>
      120. Жұмыс сипаттамасы:</w:t>
      </w:r>
    </w:p>
    <w:bookmarkEnd w:id="791"/>
    <w:bookmarkStart w:name="z799" w:id="792"/>
    <w:p>
      <w:pPr>
        <w:spacing w:after="0"/>
        <w:ind w:left="0"/>
        <w:jc w:val="both"/>
      </w:pPr>
      <w:r>
        <w:rPr>
          <w:rFonts w:ascii="Times New Roman"/>
          <w:b w:val="false"/>
          <w:i w:val="false"/>
          <w:color w:val="000000"/>
          <w:sz w:val="28"/>
        </w:rPr>
        <w:t>
      шпон сүргілейтін станоктарда бағалы тұқымды түрлі сүректен жасалған шпонды сүргілеу;</w:t>
      </w:r>
    </w:p>
    <w:bookmarkEnd w:id="792"/>
    <w:bookmarkStart w:name="z800" w:id="793"/>
    <w:p>
      <w:pPr>
        <w:spacing w:after="0"/>
        <w:ind w:left="0"/>
        <w:jc w:val="both"/>
      </w:pPr>
      <w:r>
        <w:rPr>
          <w:rFonts w:ascii="Times New Roman"/>
          <w:b w:val="false"/>
          <w:i w:val="false"/>
          <w:color w:val="000000"/>
          <w:sz w:val="28"/>
        </w:rPr>
        <w:t>
      сүргілеу кезінде шпонның қалыңдығын тексеру;</w:t>
      </w:r>
    </w:p>
    <w:bookmarkEnd w:id="793"/>
    <w:bookmarkStart w:name="z801" w:id="794"/>
    <w:p>
      <w:pPr>
        <w:spacing w:after="0"/>
        <w:ind w:left="0"/>
        <w:jc w:val="both"/>
      </w:pPr>
      <w:r>
        <w:rPr>
          <w:rFonts w:ascii="Times New Roman"/>
          <w:b w:val="false"/>
          <w:i w:val="false"/>
          <w:color w:val="000000"/>
          <w:sz w:val="28"/>
        </w:rPr>
        <w:t>
      сызбалар, үлгілер және эскиздер бойынша ерекше күрделі токарлық жұмыстарды орындау;</w:t>
      </w:r>
    </w:p>
    <w:bookmarkEnd w:id="794"/>
    <w:bookmarkStart w:name="z802" w:id="795"/>
    <w:p>
      <w:pPr>
        <w:spacing w:after="0"/>
        <w:ind w:left="0"/>
        <w:jc w:val="both"/>
      </w:pPr>
      <w:r>
        <w:rPr>
          <w:rFonts w:ascii="Times New Roman"/>
          <w:b w:val="false"/>
          <w:i w:val="false"/>
          <w:color w:val="000000"/>
          <w:sz w:val="28"/>
        </w:rPr>
        <w:t>
      өңделген қалқандардың, тораптар мен бөлшектердің оң жақ бетін фурнитура бойынша ұяшықтар мен тереңдіктерді фрезерлеу;</w:t>
      </w:r>
    </w:p>
    <w:bookmarkEnd w:id="795"/>
    <w:bookmarkStart w:name="z803" w:id="796"/>
    <w:p>
      <w:pPr>
        <w:spacing w:after="0"/>
        <w:ind w:left="0"/>
        <w:jc w:val="both"/>
      </w:pPr>
      <w:r>
        <w:rPr>
          <w:rFonts w:ascii="Times New Roman"/>
          <w:b w:val="false"/>
          <w:i w:val="false"/>
          <w:color w:val="000000"/>
          <w:sz w:val="28"/>
        </w:rPr>
        <w:t>
      бөлшектер мен тораптарды өңделген түрде фрезерлеу;</w:t>
      </w:r>
    </w:p>
    <w:bookmarkEnd w:id="796"/>
    <w:bookmarkStart w:name="z804" w:id="797"/>
    <w:p>
      <w:pPr>
        <w:spacing w:after="0"/>
        <w:ind w:left="0"/>
        <w:jc w:val="both"/>
      </w:pPr>
      <w:r>
        <w:rPr>
          <w:rFonts w:ascii="Times New Roman"/>
          <w:b w:val="false"/>
          <w:i w:val="false"/>
          <w:color w:val="000000"/>
          <w:sz w:val="28"/>
        </w:rPr>
        <w:t>
      жиектеу-фугалау станоктарында сүректің бағалы тұқымынан жасалған шпон дайындамалары жиектерін сүргілеу.</w:t>
      </w:r>
    </w:p>
    <w:bookmarkEnd w:id="797"/>
    <w:bookmarkStart w:name="z805" w:id="798"/>
    <w:p>
      <w:pPr>
        <w:spacing w:after="0"/>
        <w:ind w:left="0"/>
        <w:jc w:val="both"/>
      </w:pPr>
      <w:r>
        <w:rPr>
          <w:rFonts w:ascii="Times New Roman"/>
          <w:b w:val="false"/>
          <w:i w:val="false"/>
          <w:color w:val="000000"/>
          <w:sz w:val="28"/>
        </w:rPr>
        <w:t>
      121. Білуге тиіс:</w:t>
      </w:r>
    </w:p>
    <w:bookmarkEnd w:id="798"/>
    <w:bookmarkStart w:name="z806" w:id="799"/>
    <w:p>
      <w:pPr>
        <w:spacing w:after="0"/>
        <w:ind w:left="0"/>
        <w:jc w:val="both"/>
      </w:pPr>
      <w:r>
        <w:rPr>
          <w:rFonts w:ascii="Times New Roman"/>
          <w:b w:val="false"/>
          <w:i w:val="false"/>
          <w:color w:val="000000"/>
          <w:sz w:val="28"/>
        </w:rPr>
        <w:t>
      қызмет көрсететін жабдықтың конструктивтік ерекшеліктерін;</w:t>
      </w:r>
    </w:p>
    <w:bookmarkEnd w:id="799"/>
    <w:bookmarkStart w:name="z807" w:id="800"/>
    <w:p>
      <w:pPr>
        <w:spacing w:after="0"/>
        <w:ind w:left="0"/>
        <w:jc w:val="both"/>
      </w:pPr>
      <w:r>
        <w:rPr>
          <w:rFonts w:ascii="Times New Roman"/>
          <w:b w:val="false"/>
          <w:i w:val="false"/>
          <w:color w:val="000000"/>
          <w:sz w:val="28"/>
        </w:rPr>
        <w:t>
      түрлі тұқымды сүректерді сүргілеу режимдерін;</w:t>
      </w:r>
    </w:p>
    <w:bookmarkEnd w:id="800"/>
    <w:bookmarkStart w:name="z808" w:id="801"/>
    <w:p>
      <w:pPr>
        <w:spacing w:after="0"/>
        <w:ind w:left="0"/>
        <w:jc w:val="both"/>
      </w:pPr>
      <w:r>
        <w:rPr>
          <w:rFonts w:ascii="Times New Roman"/>
          <w:b w:val="false"/>
          <w:i w:val="false"/>
          <w:color w:val="000000"/>
          <w:sz w:val="28"/>
        </w:rPr>
        <w:t>
      сүректі кесу теориясының негіздерін, дәл өңдеу сыныптарын;</w:t>
      </w:r>
    </w:p>
    <w:bookmarkEnd w:id="801"/>
    <w:bookmarkStart w:name="z809" w:id="802"/>
    <w:p>
      <w:pPr>
        <w:spacing w:after="0"/>
        <w:ind w:left="0"/>
        <w:jc w:val="both"/>
      </w:pPr>
      <w:r>
        <w:rPr>
          <w:rFonts w:ascii="Times New Roman"/>
          <w:b w:val="false"/>
          <w:i w:val="false"/>
          <w:color w:val="000000"/>
          <w:sz w:val="28"/>
        </w:rPr>
        <w:t>
      сызбаларды оқу, бақылау-өлшеу құралдарының құрылғысын.</w:t>
      </w:r>
    </w:p>
    <w:bookmarkEnd w:id="802"/>
    <w:bookmarkStart w:name="z810" w:id="803"/>
    <w:p>
      <w:pPr>
        <w:spacing w:after="0"/>
        <w:ind w:left="0"/>
        <w:jc w:val="both"/>
      </w:pPr>
      <w:r>
        <w:rPr>
          <w:rFonts w:ascii="Times New Roman"/>
          <w:b w:val="false"/>
          <w:i w:val="false"/>
          <w:color w:val="000000"/>
          <w:sz w:val="28"/>
        </w:rPr>
        <w:t>
      122. Жұмыс үлгілері:</w:t>
      </w:r>
    </w:p>
    <w:bookmarkEnd w:id="803"/>
    <w:bookmarkStart w:name="z811" w:id="804"/>
    <w:p>
      <w:pPr>
        <w:spacing w:after="0"/>
        <w:ind w:left="0"/>
        <w:jc w:val="both"/>
      </w:pPr>
      <w:r>
        <w:rPr>
          <w:rFonts w:ascii="Times New Roman"/>
          <w:b w:val="false"/>
          <w:i w:val="false"/>
          <w:color w:val="000000"/>
          <w:sz w:val="28"/>
        </w:rPr>
        <w:t>
      1) қарындаш блоктары – өзекше бойынша жолдарды фрезерлеу;</w:t>
      </w:r>
    </w:p>
    <w:bookmarkEnd w:id="804"/>
    <w:bookmarkStart w:name="z812" w:id="805"/>
    <w:p>
      <w:pPr>
        <w:spacing w:after="0"/>
        <w:ind w:left="0"/>
        <w:jc w:val="both"/>
      </w:pPr>
      <w:r>
        <w:rPr>
          <w:rFonts w:ascii="Times New Roman"/>
          <w:b w:val="false"/>
          <w:i w:val="false"/>
          <w:color w:val="000000"/>
          <w:sz w:val="28"/>
        </w:rPr>
        <w:t>
      2) клавиатура рамасының келтектері, механика вачебанка бөлшектерінің планкалары – төртжақтан бейінді сүргілеу;</w:t>
      </w:r>
    </w:p>
    <w:bookmarkEnd w:id="805"/>
    <w:bookmarkStart w:name="z813" w:id="806"/>
    <w:p>
      <w:pPr>
        <w:spacing w:after="0"/>
        <w:ind w:left="0"/>
        <w:jc w:val="both"/>
      </w:pPr>
      <w:r>
        <w:rPr>
          <w:rFonts w:ascii="Times New Roman"/>
          <w:b w:val="false"/>
          <w:i w:val="false"/>
          <w:color w:val="000000"/>
          <w:sz w:val="28"/>
        </w:rPr>
        <w:t>
      3) гальмербанк, шпрейцтер – бейінді сүргілеу;</w:t>
      </w:r>
    </w:p>
    <w:bookmarkEnd w:id="806"/>
    <w:bookmarkStart w:name="z814" w:id="807"/>
    <w:p>
      <w:pPr>
        <w:spacing w:after="0"/>
        <w:ind w:left="0"/>
        <w:jc w:val="both"/>
      </w:pPr>
      <w:r>
        <w:rPr>
          <w:rFonts w:ascii="Times New Roman"/>
          <w:b w:val="false"/>
          <w:i w:val="false"/>
          <w:color w:val="000000"/>
          <w:sz w:val="28"/>
        </w:rPr>
        <w:t>
      4) жұмсақ жиһаз бөлшектері – контур бойынша фрезерлеу;</w:t>
      </w:r>
    </w:p>
    <w:bookmarkEnd w:id="807"/>
    <w:bookmarkStart w:name="z815" w:id="808"/>
    <w:p>
      <w:pPr>
        <w:spacing w:after="0"/>
        <w:ind w:left="0"/>
        <w:jc w:val="both"/>
      </w:pPr>
      <w:r>
        <w:rPr>
          <w:rFonts w:ascii="Times New Roman"/>
          <w:b w:val="false"/>
          <w:i w:val="false"/>
          <w:color w:val="000000"/>
          <w:sz w:val="28"/>
        </w:rPr>
        <w:t>
      5) балаларға арналған ойыншықтар - өңдеп қайрау;</w:t>
      </w:r>
    </w:p>
    <w:bookmarkEnd w:id="808"/>
    <w:bookmarkStart w:name="z816" w:id="809"/>
    <w:p>
      <w:pPr>
        <w:spacing w:after="0"/>
        <w:ind w:left="0"/>
        <w:jc w:val="both"/>
      </w:pPr>
      <w:r>
        <w:rPr>
          <w:rFonts w:ascii="Times New Roman"/>
          <w:b w:val="false"/>
          <w:i w:val="false"/>
          <w:color w:val="000000"/>
          <w:sz w:val="28"/>
        </w:rPr>
        <w:t>
      6) карниздер – галтельдерді шаблондарға фрезерлеу;</w:t>
      </w:r>
    </w:p>
    <w:bookmarkEnd w:id="809"/>
    <w:bookmarkStart w:name="z817" w:id="810"/>
    <w:p>
      <w:pPr>
        <w:spacing w:after="0"/>
        <w:ind w:left="0"/>
        <w:jc w:val="both"/>
      </w:pPr>
      <w:r>
        <w:rPr>
          <w:rFonts w:ascii="Times New Roman"/>
          <w:b w:val="false"/>
          <w:i w:val="false"/>
          <w:color w:val="000000"/>
          <w:sz w:val="28"/>
        </w:rPr>
        <w:t>
      7) пианиноның резонаторлық кнопкалар – қайрау және ажарлау;</w:t>
      </w:r>
    </w:p>
    <w:bookmarkEnd w:id="810"/>
    <w:bookmarkStart w:name="z818" w:id="811"/>
    <w:p>
      <w:pPr>
        <w:spacing w:after="0"/>
        <w:ind w:left="0"/>
        <w:jc w:val="both"/>
      </w:pPr>
      <w:r>
        <w:rPr>
          <w:rFonts w:ascii="Times New Roman"/>
          <w:b w:val="false"/>
          <w:i w:val="false"/>
          <w:color w:val="000000"/>
          <w:sz w:val="28"/>
        </w:rPr>
        <w:t>
      8) орындықтардың артқы ағаш аяқтары – сақина бойынша шаблонда фрезерлеу.</w:t>
      </w:r>
    </w:p>
    <w:bookmarkEnd w:id="811"/>
    <w:bookmarkStart w:name="z819" w:id="812"/>
    <w:p>
      <w:pPr>
        <w:spacing w:after="0"/>
        <w:ind w:left="0"/>
        <w:jc w:val="left"/>
      </w:pPr>
      <w:r>
        <w:rPr>
          <w:rFonts w:ascii="Times New Roman"/>
          <w:b/>
          <w:i w:val="false"/>
          <w:color w:val="000000"/>
        </w:rPr>
        <w:t xml:space="preserve"> 21-параграф. Ағаш өңдеу өндірісінің бақылаушысы, 2-разряд</w:t>
      </w:r>
    </w:p>
    <w:bookmarkEnd w:id="812"/>
    <w:bookmarkStart w:name="z820" w:id="813"/>
    <w:p>
      <w:pPr>
        <w:spacing w:after="0"/>
        <w:ind w:left="0"/>
        <w:jc w:val="both"/>
      </w:pPr>
      <w:r>
        <w:rPr>
          <w:rFonts w:ascii="Times New Roman"/>
          <w:b w:val="false"/>
          <w:i w:val="false"/>
          <w:color w:val="000000"/>
          <w:sz w:val="28"/>
        </w:rPr>
        <w:t>
      123. Жұмыс сипаттамасы:</w:t>
      </w:r>
    </w:p>
    <w:bookmarkEnd w:id="813"/>
    <w:bookmarkStart w:name="z821" w:id="814"/>
    <w:p>
      <w:pPr>
        <w:spacing w:after="0"/>
        <w:ind w:left="0"/>
        <w:jc w:val="both"/>
      </w:pPr>
      <w:r>
        <w:rPr>
          <w:rFonts w:ascii="Times New Roman"/>
          <w:b w:val="false"/>
          <w:i w:val="false"/>
          <w:color w:val="000000"/>
          <w:sz w:val="28"/>
        </w:rPr>
        <w:t>
      күрделі емес құрылыс бөлшектері мен ағаш өңдейтін бұйымдарды құрастыру және жасау сапасын операциялық бақылау;</w:t>
      </w:r>
    </w:p>
    <w:bookmarkEnd w:id="814"/>
    <w:bookmarkStart w:name="z822" w:id="815"/>
    <w:p>
      <w:pPr>
        <w:spacing w:after="0"/>
        <w:ind w:left="0"/>
        <w:jc w:val="both"/>
      </w:pPr>
      <w:r>
        <w:rPr>
          <w:rFonts w:ascii="Times New Roman"/>
          <w:b w:val="false"/>
          <w:i w:val="false"/>
          <w:color w:val="000000"/>
          <w:sz w:val="28"/>
        </w:rPr>
        <w:t>
      күрделі бұйымдарға арналған бөлшектерді өңдеу сапасын айқындау;</w:t>
      </w:r>
    </w:p>
    <w:bookmarkEnd w:id="815"/>
    <w:bookmarkStart w:name="z823" w:id="816"/>
    <w:p>
      <w:pPr>
        <w:spacing w:after="0"/>
        <w:ind w:left="0"/>
        <w:jc w:val="both"/>
      </w:pPr>
      <w:r>
        <w:rPr>
          <w:rFonts w:ascii="Times New Roman"/>
          <w:b w:val="false"/>
          <w:i w:val="false"/>
          <w:color w:val="000000"/>
          <w:sz w:val="28"/>
        </w:rPr>
        <w:t>
      тойтарма, тара, бидондар мен бөтелкелерге арналған клеткалардың сапасын бақылау;</w:t>
      </w:r>
    </w:p>
    <w:bookmarkEnd w:id="816"/>
    <w:bookmarkStart w:name="z824" w:id="817"/>
    <w:p>
      <w:pPr>
        <w:spacing w:after="0"/>
        <w:ind w:left="0"/>
        <w:jc w:val="both"/>
      </w:pPr>
      <w:r>
        <w:rPr>
          <w:rFonts w:ascii="Times New Roman"/>
          <w:b w:val="false"/>
          <w:i w:val="false"/>
          <w:color w:val="000000"/>
          <w:sz w:val="28"/>
        </w:rPr>
        <w:t>
      өндіріске келіп түсетін шикізат пен материалдарды есепке алу;</w:t>
      </w:r>
    </w:p>
    <w:bookmarkEnd w:id="817"/>
    <w:bookmarkStart w:name="z825" w:id="818"/>
    <w:p>
      <w:pPr>
        <w:spacing w:after="0"/>
        <w:ind w:left="0"/>
        <w:jc w:val="both"/>
      </w:pPr>
      <w:r>
        <w:rPr>
          <w:rFonts w:ascii="Times New Roman"/>
          <w:b w:val="false"/>
          <w:i w:val="false"/>
          <w:color w:val="000000"/>
          <w:sz w:val="28"/>
        </w:rPr>
        <w:t>
      құжаттамаларды рәсімдеу;</w:t>
      </w:r>
    </w:p>
    <w:bookmarkEnd w:id="818"/>
    <w:bookmarkStart w:name="z826" w:id="819"/>
    <w:p>
      <w:pPr>
        <w:spacing w:after="0"/>
        <w:ind w:left="0"/>
        <w:jc w:val="both"/>
      </w:pPr>
      <w:r>
        <w:rPr>
          <w:rFonts w:ascii="Times New Roman"/>
          <w:b w:val="false"/>
          <w:i w:val="false"/>
          <w:color w:val="000000"/>
          <w:sz w:val="28"/>
        </w:rPr>
        <w:t>
      дайын өнімді қабылдау.</w:t>
      </w:r>
    </w:p>
    <w:bookmarkEnd w:id="819"/>
    <w:bookmarkStart w:name="z827" w:id="820"/>
    <w:p>
      <w:pPr>
        <w:spacing w:after="0"/>
        <w:ind w:left="0"/>
        <w:jc w:val="both"/>
      </w:pPr>
      <w:r>
        <w:rPr>
          <w:rFonts w:ascii="Times New Roman"/>
          <w:b w:val="false"/>
          <w:i w:val="false"/>
          <w:color w:val="000000"/>
          <w:sz w:val="28"/>
        </w:rPr>
        <w:t>
      124. Білуге тиіс:</w:t>
      </w:r>
    </w:p>
    <w:bookmarkEnd w:id="820"/>
    <w:bookmarkStart w:name="z828" w:id="821"/>
    <w:p>
      <w:pPr>
        <w:spacing w:after="0"/>
        <w:ind w:left="0"/>
        <w:jc w:val="both"/>
      </w:pPr>
      <w:r>
        <w:rPr>
          <w:rFonts w:ascii="Times New Roman"/>
          <w:b w:val="false"/>
          <w:i w:val="false"/>
          <w:color w:val="000000"/>
          <w:sz w:val="28"/>
        </w:rPr>
        <w:t>
      жұмыстарды орындау амалдарын;</w:t>
      </w:r>
    </w:p>
    <w:bookmarkEnd w:id="821"/>
    <w:bookmarkStart w:name="z829" w:id="822"/>
    <w:p>
      <w:pPr>
        <w:spacing w:after="0"/>
        <w:ind w:left="0"/>
        <w:jc w:val="both"/>
      </w:pPr>
      <w:r>
        <w:rPr>
          <w:rFonts w:ascii="Times New Roman"/>
          <w:b w:val="false"/>
          <w:i w:val="false"/>
          <w:color w:val="000000"/>
          <w:sz w:val="28"/>
        </w:rPr>
        <w:t>
      қажетті өлшегіш құралды және оны пайдалану қағидаларын.</w:t>
      </w:r>
    </w:p>
    <w:bookmarkEnd w:id="822"/>
    <w:bookmarkStart w:name="z830" w:id="823"/>
    <w:p>
      <w:pPr>
        <w:spacing w:after="0"/>
        <w:ind w:left="0"/>
        <w:jc w:val="left"/>
      </w:pPr>
      <w:r>
        <w:rPr>
          <w:rFonts w:ascii="Times New Roman"/>
          <w:b/>
          <w:i w:val="false"/>
          <w:color w:val="000000"/>
        </w:rPr>
        <w:t xml:space="preserve"> 22-параграф. Ағаш өңдеу өндірісінің бақылаушысы, 3-разряд</w:t>
      </w:r>
    </w:p>
    <w:bookmarkEnd w:id="823"/>
    <w:bookmarkStart w:name="z831" w:id="824"/>
    <w:p>
      <w:pPr>
        <w:spacing w:after="0"/>
        <w:ind w:left="0"/>
        <w:jc w:val="both"/>
      </w:pPr>
      <w:r>
        <w:rPr>
          <w:rFonts w:ascii="Times New Roman"/>
          <w:b w:val="false"/>
          <w:i w:val="false"/>
          <w:color w:val="000000"/>
          <w:sz w:val="28"/>
        </w:rPr>
        <w:t>
      125. Жұмыс сипаттамасы:</w:t>
      </w:r>
    </w:p>
    <w:bookmarkEnd w:id="824"/>
    <w:bookmarkStart w:name="z832" w:id="825"/>
    <w:p>
      <w:pPr>
        <w:spacing w:after="0"/>
        <w:ind w:left="0"/>
        <w:jc w:val="both"/>
      </w:pPr>
      <w:r>
        <w:rPr>
          <w:rFonts w:ascii="Times New Roman"/>
          <w:b w:val="false"/>
          <w:i w:val="false"/>
          <w:color w:val="000000"/>
          <w:sz w:val="28"/>
        </w:rPr>
        <w:t>
      қырлы бөрене бөлшектері мен өңделмеген түрдегі қапталмаған тораптардың сапасын операциялық бақылау және қабылдау;</w:t>
      </w:r>
    </w:p>
    <w:bookmarkEnd w:id="825"/>
    <w:bookmarkStart w:name="z833" w:id="826"/>
    <w:p>
      <w:pPr>
        <w:spacing w:after="0"/>
        <w:ind w:left="0"/>
        <w:jc w:val="both"/>
      </w:pPr>
      <w:r>
        <w:rPr>
          <w:rFonts w:ascii="Times New Roman"/>
          <w:b w:val="false"/>
          <w:i w:val="false"/>
          <w:color w:val="000000"/>
          <w:sz w:val="28"/>
        </w:rPr>
        <w:t>
      теріс жазықтықтарға арналған сүргіленген шпоннан және аршылған шпоннан жасалған қатпарлы желімделген сүректің сыртқы қабатын және қатпарлы желімделген сүрек бөлшектерін бақылау және қабылдау;</w:t>
      </w:r>
    </w:p>
    <w:bookmarkEnd w:id="826"/>
    <w:bookmarkStart w:name="z834" w:id="827"/>
    <w:p>
      <w:pPr>
        <w:spacing w:after="0"/>
        <w:ind w:left="0"/>
        <w:jc w:val="both"/>
      </w:pPr>
      <w:r>
        <w:rPr>
          <w:rFonts w:ascii="Times New Roman"/>
          <w:b w:val="false"/>
          <w:i w:val="false"/>
          <w:color w:val="000000"/>
          <w:sz w:val="28"/>
        </w:rPr>
        <w:t>
      аралау материалдарын, жапырақ тұқымды қатты сүректерден жасалған дайындамаларды қабылдау;</w:t>
      </w:r>
    </w:p>
    <w:bookmarkEnd w:id="827"/>
    <w:bookmarkStart w:name="z835" w:id="828"/>
    <w:p>
      <w:pPr>
        <w:spacing w:after="0"/>
        <w:ind w:left="0"/>
        <w:jc w:val="both"/>
      </w:pPr>
      <w:r>
        <w:rPr>
          <w:rFonts w:ascii="Times New Roman"/>
          <w:b w:val="false"/>
          <w:i w:val="false"/>
          <w:color w:val="000000"/>
          <w:sz w:val="28"/>
        </w:rPr>
        <w:t>
      ағаш-құрылыс бұйымдарын өңдеудің және дәл құрастырудың сапасын бақылау;</w:t>
      </w:r>
    </w:p>
    <w:bookmarkEnd w:id="828"/>
    <w:bookmarkStart w:name="z836" w:id="829"/>
    <w:p>
      <w:pPr>
        <w:spacing w:after="0"/>
        <w:ind w:left="0"/>
        <w:jc w:val="both"/>
      </w:pPr>
      <w:r>
        <w:rPr>
          <w:rFonts w:ascii="Times New Roman"/>
          <w:b w:val="false"/>
          <w:i w:val="false"/>
          <w:color w:val="000000"/>
          <w:sz w:val="28"/>
        </w:rPr>
        <w:t>
      сіріңке шпондарының, талшықтардың және сіріңке қораптарының сапасын операциялық бақылау;</w:t>
      </w:r>
    </w:p>
    <w:bookmarkEnd w:id="829"/>
    <w:bookmarkStart w:name="z837" w:id="830"/>
    <w:p>
      <w:pPr>
        <w:spacing w:after="0"/>
        <w:ind w:left="0"/>
        <w:jc w:val="both"/>
      </w:pPr>
      <w:r>
        <w:rPr>
          <w:rFonts w:ascii="Times New Roman"/>
          <w:b w:val="false"/>
          <w:i w:val="false"/>
          <w:color w:val="000000"/>
          <w:sz w:val="28"/>
        </w:rPr>
        <w:t>
      аршылған және сүргіленген шпонды, желімдеп жапсырылған және сұрыпталған қатпарлы желімделген сүректі және майыстырып жабыстырылған дайындамаларды өлшеу және есеп жүргізу;</w:t>
      </w:r>
    </w:p>
    <w:bookmarkEnd w:id="830"/>
    <w:bookmarkStart w:name="z838" w:id="831"/>
    <w:p>
      <w:pPr>
        <w:spacing w:after="0"/>
        <w:ind w:left="0"/>
        <w:jc w:val="both"/>
      </w:pPr>
      <w:r>
        <w:rPr>
          <w:rFonts w:ascii="Times New Roman"/>
          <w:b w:val="false"/>
          <w:i w:val="false"/>
          <w:color w:val="000000"/>
          <w:sz w:val="28"/>
        </w:rPr>
        <w:t>
      сүректі қабылдаған және шыбықтауға тапсырған кезде көлемі мен сапасын айқындау;</w:t>
      </w:r>
    </w:p>
    <w:bookmarkEnd w:id="831"/>
    <w:bookmarkStart w:name="z839" w:id="832"/>
    <w:p>
      <w:pPr>
        <w:spacing w:after="0"/>
        <w:ind w:left="0"/>
        <w:jc w:val="both"/>
      </w:pPr>
      <w:r>
        <w:rPr>
          <w:rFonts w:ascii="Times New Roman"/>
          <w:b w:val="false"/>
          <w:i w:val="false"/>
          <w:color w:val="000000"/>
          <w:sz w:val="28"/>
        </w:rPr>
        <w:t>
      қабылдау мен тапсыруға құжаттарды рәсімдеу;</w:t>
      </w:r>
    </w:p>
    <w:bookmarkEnd w:id="832"/>
    <w:bookmarkStart w:name="z840" w:id="833"/>
    <w:p>
      <w:pPr>
        <w:spacing w:after="0"/>
        <w:ind w:left="0"/>
        <w:jc w:val="both"/>
      </w:pPr>
      <w:r>
        <w:rPr>
          <w:rFonts w:ascii="Times New Roman"/>
          <w:b w:val="false"/>
          <w:i w:val="false"/>
          <w:color w:val="000000"/>
          <w:sz w:val="28"/>
        </w:rPr>
        <w:t>
      сұрыпталған аралау материалдарының өлшемдері менсұрыптарын айқындау және оларды сапасы бойынша қабылдау;</w:t>
      </w:r>
    </w:p>
    <w:bookmarkEnd w:id="833"/>
    <w:bookmarkStart w:name="z841" w:id="834"/>
    <w:p>
      <w:pPr>
        <w:spacing w:after="0"/>
        <w:ind w:left="0"/>
        <w:jc w:val="both"/>
      </w:pPr>
      <w:r>
        <w:rPr>
          <w:rFonts w:ascii="Times New Roman"/>
          <w:b w:val="false"/>
          <w:i w:val="false"/>
          <w:color w:val="000000"/>
          <w:sz w:val="28"/>
        </w:rPr>
        <w:t>
      еденге арналған ағаштың, обаполдың сапасы мен өлшемін айқындау және оған есеп жүргізу.</w:t>
      </w:r>
    </w:p>
    <w:bookmarkEnd w:id="834"/>
    <w:bookmarkStart w:name="z842" w:id="835"/>
    <w:p>
      <w:pPr>
        <w:spacing w:after="0"/>
        <w:ind w:left="0"/>
        <w:jc w:val="both"/>
      </w:pPr>
      <w:r>
        <w:rPr>
          <w:rFonts w:ascii="Times New Roman"/>
          <w:b w:val="false"/>
          <w:i w:val="false"/>
          <w:color w:val="000000"/>
          <w:sz w:val="28"/>
        </w:rPr>
        <w:t>
      126. Білуге тиіс:</w:t>
      </w:r>
    </w:p>
    <w:bookmarkEnd w:id="835"/>
    <w:bookmarkStart w:name="z843" w:id="836"/>
    <w:p>
      <w:pPr>
        <w:spacing w:after="0"/>
        <w:ind w:left="0"/>
        <w:jc w:val="both"/>
      </w:pPr>
      <w:r>
        <w:rPr>
          <w:rFonts w:ascii="Times New Roman"/>
          <w:b w:val="false"/>
          <w:i w:val="false"/>
          <w:color w:val="000000"/>
          <w:sz w:val="28"/>
        </w:rPr>
        <w:t>
      жалпы мақсаттағы ағаш материалдарды және аралау материалдарына қойылатын мемлекеттік стандарттарды;</w:t>
      </w:r>
    </w:p>
    <w:bookmarkEnd w:id="836"/>
    <w:bookmarkStart w:name="z844" w:id="837"/>
    <w:p>
      <w:pPr>
        <w:spacing w:after="0"/>
        <w:ind w:left="0"/>
        <w:jc w:val="both"/>
      </w:pPr>
      <w:r>
        <w:rPr>
          <w:rFonts w:ascii="Times New Roman"/>
          <w:b w:val="false"/>
          <w:i w:val="false"/>
          <w:color w:val="000000"/>
          <w:sz w:val="28"/>
        </w:rPr>
        <w:t>
      сүргіленген және аршылған шпонды;</w:t>
      </w:r>
    </w:p>
    <w:bookmarkEnd w:id="837"/>
    <w:bookmarkStart w:name="z845" w:id="838"/>
    <w:p>
      <w:pPr>
        <w:spacing w:after="0"/>
        <w:ind w:left="0"/>
        <w:jc w:val="both"/>
      </w:pPr>
      <w:r>
        <w:rPr>
          <w:rFonts w:ascii="Times New Roman"/>
          <w:b w:val="false"/>
          <w:i w:val="false"/>
          <w:color w:val="000000"/>
          <w:sz w:val="28"/>
        </w:rPr>
        <w:t>
      қатпарлы желімделген сүрек пен майыстырып жабыстырылған дайындамаларды, сүректердің тұқымдары мен ақауларын;</w:t>
      </w:r>
    </w:p>
    <w:bookmarkEnd w:id="838"/>
    <w:bookmarkStart w:name="z846" w:id="839"/>
    <w:p>
      <w:pPr>
        <w:spacing w:after="0"/>
        <w:ind w:left="0"/>
        <w:jc w:val="both"/>
      </w:pPr>
      <w:r>
        <w:rPr>
          <w:rFonts w:ascii="Times New Roman"/>
          <w:b w:val="false"/>
          <w:i w:val="false"/>
          <w:color w:val="000000"/>
          <w:sz w:val="28"/>
        </w:rPr>
        <w:t>
      бақылау-өлшеу құралдарының мақсатын;</w:t>
      </w:r>
    </w:p>
    <w:bookmarkEnd w:id="839"/>
    <w:bookmarkStart w:name="z847" w:id="840"/>
    <w:p>
      <w:pPr>
        <w:spacing w:after="0"/>
        <w:ind w:left="0"/>
        <w:jc w:val="both"/>
      </w:pPr>
      <w:r>
        <w:rPr>
          <w:rFonts w:ascii="Times New Roman"/>
          <w:b w:val="false"/>
          <w:i w:val="false"/>
          <w:color w:val="000000"/>
          <w:sz w:val="28"/>
        </w:rPr>
        <w:t>
      құжаттама жүргізудің және рәсімдеудің қағидаларын.</w:t>
      </w:r>
    </w:p>
    <w:bookmarkEnd w:id="840"/>
    <w:bookmarkStart w:name="z848" w:id="841"/>
    <w:p>
      <w:pPr>
        <w:spacing w:after="0"/>
        <w:ind w:left="0"/>
        <w:jc w:val="both"/>
      </w:pPr>
      <w:r>
        <w:rPr>
          <w:rFonts w:ascii="Times New Roman"/>
          <w:b w:val="false"/>
          <w:i w:val="false"/>
          <w:color w:val="000000"/>
          <w:sz w:val="28"/>
        </w:rPr>
        <w:t>
      127. Жұмыс үлгілері:</w:t>
      </w:r>
    </w:p>
    <w:bookmarkEnd w:id="841"/>
    <w:bookmarkStart w:name="z849" w:id="842"/>
    <w:p>
      <w:pPr>
        <w:spacing w:after="0"/>
        <w:ind w:left="0"/>
        <w:jc w:val="both"/>
      </w:pPr>
      <w:r>
        <w:rPr>
          <w:rFonts w:ascii="Times New Roman"/>
          <w:b w:val="false"/>
          <w:i w:val="false"/>
          <w:color w:val="000000"/>
          <w:sz w:val="28"/>
        </w:rPr>
        <w:t>
      1) кузов есіктері – құрастыру және орнына келтіру сапасын тексеру;</w:t>
      </w:r>
    </w:p>
    <w:bookmarkEnd w:id="842"/>
    <w:bookmarkStart w:name="z850" w:id="843"/>
    <w:p>
      <w:pPr>
        <w:spacing w:after="0"/>
        <w:ind w:left="0"/>
        <w:jc w:val="both"/>
      </w:pPr>
      <w:r>
        <w:rPr>
          <w:rFonts w:ascii="Times New Roman"/>
          <w:b w:val="false"/>
          <w:i w:val="false"/>
          <w:color w:val="000000"/>
          <w:sz w:val="28"/>
        </w:rPr>
        <w:t>
      2) аяқ киім өкшелері мен қалыптары – сүректің және құрастырудың сапасын айқындау;</w:t>
      </w:r>
    </w:p>
    <w:bookmarkEnd w:id="843"/>
    <w:bookmarkStart w:name="z851" w:id="844"/>
    <w:p>
      <w:pPr>
        <w:spacing w:after="0"/>
        <w:ind w:left="0"/>
        <w:jc w:val="both"/>
      </w:pPr>
      <w:r>
        <w:rPr>
          <w:rFonts w:ascii="Times New Roman"/>
          <w:b w:val="false"/>
          <w:i w:val="false"/>
          <w:color w:val="000000"/>
          <w:sz w:val="28"/>
        </w:rPr>
        <w:t>
      3) орауыштар –сұрыптары мен өлшемдері бойынша қабылдау;</w:t>
      </w:r>
    </w:p>
    <w:bookmarkEnd w:id="844"/>
    <w:bookmarkStart w:name="z852" w:id="845"/>
    <w:p>
      <w:pPr>
        <w:spacing w:after="0"/>
        <w:ind w:left="0"/>
        <w:jc w:val="both"/>
      </w:pPr>
      <w:r>
        <w:rPr>
          <w:rFonts w:ascii="Times New Roman"/>
          <w:b w:val="false"/>
          <w:i w:val="false"/>
          <w:color w:val="000000"/>
          <w:sz w:val="28"/>
        </w:rPr>
        <w:t>
      4) хоккей клюшкалары, теннис ракеткалары, дискілер – жасау сапасын айқындау;</w:t>
      </w:r>
    </w:p>
    <w:bookmarkEnd w:id="845"/>
    <w:bookmarkStart w:name="z853" w:id="846"/>
    <w:p>
      <w:pPr>
        <w:spacing w:after="0"/>
        <w:ind w:left="0"/>
        <w:jc w:val="both"/>
      </w:pPr>
      <w:r>
        <w:rPr>
          <w:rFonts w:ascii="Times New Roman"/>
          <w:b w:val="false"/>
          <w:i w:val="false"/>
          <w:color w:val="000000"/>
          <w:sz w:val="28"/>
        </w:rPr>
        <w:t>
      5) арнайы автомобильдер мен автобустардың кузовтары – күрделі жөндеуден кейін құрастырудың және қабылдаудың сапасын айқындау;</w:t>
      </w:r>
    </w:p>
    <w:bookmarkEnd w:id="846"/>
    <w:bookmarkStart w:name="z854" w:id="847"/>
    <w:p>
      <w:pPr>
        <w:spacing w:after="0"/>
        <w:ind w:left="0"/>
        <w:jc w:val="both"/>
      </w:pPr>
      <w:r>
        <w:rPr>
          <w:rFonts w:ascii="Times New Roman"/>
          <w:b w:val="false"/>
          <w:i w:val="false"/>
          <w:color w:val="000000"/>
          <w:sz w:val="28"/>
        </w:rPr>
        <w:t>
      6) паркет – сұрпын айқындау, қабылдау;</w:t>
      </w:r>
    </w:p>
    <w:bookmarkEnd w:id="847"/>
    <w:bookmarkStart w:name="z855" w:id="848"/>
    <w:p>
      <w:pPr>
        <w:spacing w:after="0"/>
        <w:ind w:left="0"/>
        <w:jc w:val="both"/>
      </w:pPr>
      <w:r>
        <w:rPr>
          <w:rFonts w:ascii="Times New Roman"/>
          <w:b w:val="false"/>
          <w:i w:val="false"/>
          <w:color w:val="000000"/>
          <w:sz w:val="28"/>
        </w:rPr>
        <w:t>
      7) теңіз заттарын буып-түюге арналған арнайы тара (торлар, қораптар, жәшіктер), құрал-сайман жәшіктері, футлярлар – жасаудың, қабылдаудың сапасын бақылау;</w:t>
      </w:r>
    </w:p>
    <w:bookmarkEnd w:id="848"/>
    <w:bookmarkStart w:name="z856" w:id="849"/>
    <w:p>
      <w:pPr>
        <w:spacing w:after="0"/>
        <w:ind w:left="0"/>
        <w:jc w:val="both"/>
      </w:pPr>
      <w:r>
        <w:rPr>
          <w:rFonts w:ascii="Times New Roman"/>
          <w:b w:val="false"/>
          <w:i w:val="false"/>
          <w:color w:val="000000"/>
          <w:sz w:val="28"/>
        </w:rPr>
        <w:t>
      8) паркет фризасы - өлшемдері мен сапасын айқындау;</w:t>
      </w:r>
    </w:p>
    <w:bookmarkEnd w:id="849"/>
    <w:bookmarkStart w:name="z857" w:id="850"/>
    <w:p>
      <w:pPr>
        <w:spacing w:after="0"/>
        <w:ind w:left="0"/>
        <w:jc w:val="both"/>
      </w:pPr>
      <w:r>
        <w:rPr>
          <w:rFonts w:ascii="Times New Roman"/>
          <w:b w:val="false"/>
          <w:i w:val="false"/>
          <w:color w:val="000000"/>
          <w:sz w:val="28"/>
        </w:rPr>
        <w:t>
      9) қатпарлы желімделген сүректерге және майыстырып жапсырылған дайындамаларға арналған аршылған шпон – сапасы мен міндетін айқындау.</w:t>
      </w:r>
    </w:p>
    <w:bookmarkEnd w:id="850"/>
    <w:bookmarkStart w:name="z858" w:id="851"/>
    <w:p>
      <w:pPr>
        <w:spacing w:after="0"/>
        <w:ind w:left="0"/>
        <w:jc w:val="left"/>
      </w:pPr>
      <w:r>
        <w:rPr>
          <w:rFonts w:ascii="Times New Roman"/>
          <w:b/>
          <w:i w:val="false"/>
          <w:color w:val="000000"/>
        </w:rPr>
        <w:t xml:space="preserve"> 23-параграф. Ағаш өңдеу өндірісінің бақылаушысы, 4-разряд</w:t>
      </w:r>
    </w:p>
    <w:bookmarkEnd w:id="851"/>
    <w:bookmarkStart w:name="z859" w:id="852"/>
    <w:p>
      <w:pPr>
        <w:spacing w:after="0"/>
        <w:ind w:left="0"/>
        <w:jc w:val="both"/>
      </w:pPr>
      <w:r>
        <w:rPr>
          <w:rFonts w:ascii="Times New Roman"/>
          <w:b w:val="false"/>
          <w:i w:val="false"/>
          <w:color w:val="000000"/>
          <w:sz w:val="28"/>
        </w:rPr>
        <w:t>
      128. Жұмыс сипаттамасы:</w:t>
      </w:r>
    </w:p>
    <w:bookmarkEnd w:id="852"/>
    <w:bookmarkStart w:name="z860" w:id="853"/>
    <w:p>
      <w:pPr>
        <w:spacing w:after="0"/>
        <w:ind w:left="0"/>
        <w:jc w:val="both"/>
      </w:pPr>
      <w:r>
        <w:rPr>
          <w:rFonts w:ascii="Times New Roman"/>
          <w:b w:val="false"/>
          <w:i w:val="false"/>
          <w:color w:val="000000"/>
          <w:sz w:val="28"/>
        </w:rPr>
        <w:t>
      қаптау операцияларында қапталған бөлшектері мен жиһаз тораптарының, келесі операциялардағы құрастыру мен өңдеулердің сапасын операциялық бақылау және қабылдау;</w:t>
      </w:r>
    </w:p>
    <w:bookmarkEnd w:id="853"/>
    <w:bookmarkStart w:name="z861" w:id="854"/>
    <w:p>
      <w:pPr>
        <w:spacing w:after="0"/>
        <w:ind w:left="0"/>
        <w:jc w:val="both"/>
      </w:pPr>
      <w:r>
        <w:rPr>
          <w:rFonts w:ascii="Times New Roman"/>
          <w:b w:val="false"/>
          <w:i w:val="false"/>
          <w:color w:val="000000"/>
          <w:sz w:val="28"/>
        </w:rPr>
        <w:t>
      жекелеген түрде кереге көзді жиһаздың дайын бұйымдарының, дайын тораптардың және жұмсақ жиһаз бұйымдарының сапасын бақылау және қабылдау;</w:t>
      </w:r>
    </w:p>
    <w:bookmarkEnd w:id="854"/>
    <w:bookmarkStart w:name="z862" w:id="855"/>
    <w:p>
      <w:pPr>
        <w:spacing w:after="0"/>
        <w:ind w:left="0"/>
        <w:jc w:val="both"/>
      </w:pPr>
      <w:r>
        <w:rPr>
          <w:rFonts w:ascii="Times New Roman"/>
          <w:b w:val="false"/>
          <w:i w:val="false"/>
          <w:color w:val="000000"/>
          <w:sz w:val="28"/>
        </w:rPr>
        <w:t>
      қатпарлы желімделген сүрек және майыстырып жапсырылған дайындамалар өндірісіндегі сапаны операциялық бақылау;</w:t>
      </w:r>
    </w:p>
    <w:bookmarkEnd w:id="855"/>
    <w:bookmarkStart w:name="z863" w:id="856"/>
    <w:p>
      <w:pPr>
        <w:spacing w:after="0"/>
        <w:ind w:left="0"/>
        <w:jc w:val="both"/>
      </w:pPr>
      <w:r>
        <w:rPr>
          <w:rFonts w:ascii="Times New Roman"/>
          <w:b w:val="false"/>
          <w:i w:val="false"/>
          <w:color w:val="000000"/>
          <w:sz w:val="28"/>
        </w:rPr>
        <w:t>
      фанераның немесе фанера плиталарының оң қабатына арналған, сүргіленген және аршылған шпоннан жасалған қатпарлы желімделген сүректің сыртқы қабатын, майыстырып жапсырылған дайындамаларды, ағашпен қабатталған пластиктерді, ағаш талшықтарын, ағаш жоңқаларын және талшық плиталарын бақылау және қабылдау;</w:t>
      </w:r>
    </w:p>
    <w:bookmarkEnd w:id="856"/>
    <w:bookmarkStart w:name="z864" w:id="857"/>
    <w:p>
      <w:pPr>
        <w:spacing w:after="0"/>
        <w:ind w:left="0"/>
        <w:jc w:val="both"/>
      </w:pPr>
      <w:r>
        <w:rPr>
          <w:rFonts w:ascii="Times New Roman"/>
          <w:b w:val="false"/>
          <w:i w:val="false"/>
          <w:color w:val="000000"/>
          <w:sz w:val="28"/>
        </w:rPr>
        <w:t>
      сүрек плиталары өндірісіне келіп түсетін шикізаттың сапасы мен санын бақылау;</w:t>
      </w:r>
    </w:p>
    <w:bookmarkEnd w:id="857"/>
    <w:bookmarkStart w:name="z865" w:id="858"/>
    <w:p>
      <w:pPr>
        <w:spacing w:after="0"/>
        <w:ind w:left="0"/>
        <w:jc w:val="both"/>
      </w:pPr>
      <w:r>
        <w:rPr>
          <w:rFonts w:ascii="Times New Roman"/>
          <w:b w:val="false"/>
          <w:i w:val="false"/>
          <w:color w:val="000000"/>
          <w:sz w:val="28"/>
        </w:rPr>
        <w:t>
      сұрыптың міндетін, ағаш материалдарды тұтынушыларға тапсыру және вагондар мен кемелерге тиеген кездесұрыптары мен көлемдерін мемлекеттік стандарт талаптарға сәйкестігін айқындау;</w:t>
      </w:r>
    </w:p>
    <w:bookmarkEnd w:id="858"/>
    <w:bookmarkStart w:name="z866" w:id="859"/>
    <w:p>
      <w:pPr>
        <w:spacing w:after="0"/>
        <w:ind w:left="0"/>
        <w:jc w:val="both"/>
      </w:pPr>
      <w:r>
        <w:rPr>
          <w:rFonts w:ascii="Times New Roman"/>
          <w:b w:val="false"/>
          <w:i w:val="false"/>
          <w:color w:val="000000"/>
          <w:sz w:val="28"/>
        </w:rPr>
        <w:t>
      бөрене кесінділерінің тұқымын, сапасын және өлшемін мемлекеттік стандарт талаптарына және шикізатты фанера, сіріңке, шаңғылар және басқа да өндіріс түрлеріне жеткізу шарттарына сәйкестігін айқындау;</w:t>
      </w:r>
    </w:p>
    <w:bookmarkEnd w:id="859"/>
    <w:bookmarkStart w:name="z867" w:id="860"/>
    <w:p>
      <w:pPr>
        <w:spacing w:after="0"/>
        <w:ind w:left="0"/>
        <w:jc w:val="both"/>
      </w:pPr>
      <w:r>
        <w:rPr>
          <w:rFonts w:ascii="Times New Roman"/>
          <w:b w:val="false"/>
          <w:i w:val="false"/>
          <w:color w:val="000000"/>
          <w:sz w:val="28"/>
        </w:rPr>
        <w:t>
      аралау материалдарын өңдеу, сіріңке жасау, сіріңке қораптарын құрастыру, оларды сіріңкелермен толтыру, жағындар жағу және сіріңкелерді автоматтық желіде және позициялық жабдықтарда жәшіктерге буып-түю сапасын операциялық бақылау;</w:t>
      </w:r>
    </w:p>
    <w:bookmarkEnd w:id="860"/>
    <w:bookmarkStart w:name="z868" w:id="861"/>
    <w:p>
      <w:pPr>
        <w:spacing w:after="0"/>
        <w:ind w:left="0"/>
        <w:jc w:val="both"/>
      </w:pPr>
      <w:r>
        <w:rPr>
          <w:rFonts w:ascii="Times New Roman"/>
          <w:b w:val="false"/>
          <w:i w:val="false"/>
          <w:color w:val="000000"/>
          <w:sz w:val="28"/>
        </w:rPr>
        <w:t>
      есеп құжаттамаларын жүргізу;</w:t>
      </w:r>
    </w:p>
    <w:bookmarkEnd w:id="861"/>
    <w:bookmarkStart w:name="z869" w:id="862"/>
    <w:p>
      <w:pPr>
        <w:spacing w:after="0"/>
        <w:ind w:left="0"/>
        <w:jc w:val="both"/>
      </w:pPr>
      <w:r>
        <w:rPr>
          <w:rFonts w:ascii="Times New Roman"/>
          <w:b w:val="false"/>
          <w:i w:val="false"/>
          <w:color w:val="000000"/>
          <w:sz w:val="28"/>
        </w:rPr>
        <w:t>
      брак туралы актілерді дайындау.</w:t>
      </w:r>
    </w:p>
    <w:bookmarkEnd w:id="862"/>
    <w:bookmarkStart w:name="z870" w:id="863"/>
    <w:p>
      <w:pPr>
        <w:spacing w:after="0"/>
        <w:ind w:left="0"/>
        <w:jc w:val="both"/>
      </w:pPr>
      <w:r>
        <w:rPr>
          <w:rFonts w:ascii="Times New Roman"/>
          <w:b w:val="false"/>
          <w:i w:val="false"/>
          <w:color w:val="000000"/>
          <w:sz w:val="28"/>
        </w:rPr>
        <w:t>
      129. Білуге тиіс:</w:t>
      </w:r>
    </w:p>
    <w:bookmarkEnd w:id="863"/>
    <w:bookmarkStart w:name="z871" w:id="864"/>
    <w:p>
      <w:pPr>
        <w:spacing w:after="0"/>
        <w:ind w:left="0"/>
        <w:jc w:val="both"/>
      </w:pPr>
      <w:r>
        <w:rPr>
          <w:rFonts w:ascii="Times New Roman"/>
          <w:b w:val="false"/>
          <w:i w:val="false"/>
          <w:color w:val="000000"/>
          <w:sz w:val="28"/>
        </w:rPr>
        <w:t>
      ағаш өңдеудің түрлі өндірісіне арналған шикізатты жеткізу шарттарын;</w:t>
      </w:r>
    </w:p>
    <w:bookmarkEnd w:id="864"/>
    <w:bookmarkStart w:name="z872" w:id="865"/>
    <w:p>
      <w:pPr>
        <w:spacing w:after="0"/>
        <w:ind w:left="0"/>
        <w:jc w:val="both"/>
      </w:pPr>
      <w:r>
        <w:rPr>
          <w:rFonts w:ascii="Times New Roman"/>
          <w:b w:val="false"/>
          <w:i w:val="false"/>
          <w:color w:val="000000"/>
          <w:sz w:val="28"/>
        </w:rPr>
        <w:t>
      аралау материалдары өндірісі технологиясының негіздерін;</w:t>
      </w:r>
    </w:p>
    <w:bookmarkEnd w:id="865"/>
    <w:bookmarkStart w:name="z873" w:id="866"/>
    <w:p>
      <w:pPr>
        <w:spacing w:after="0"/>
        <w:ind w:left="0"/>
        <w:jc w:val="both"/>
      </w:pPr>
      <w:r>
        <w:rPr>
          <w:rFonts w:ascii="Times New Roman"/>
          <w:b w:val="false"/>
          <w:i w:val="false"/>
          <w:color w:val="000000"/>
          <w:sz w:val="28"/>
        </w:rPr>
        <w:t>
      аралау материалдарының техникалық брак түрлері мен себептерін;</w:t>
      </w:r>
    </w:p>
    <w:bookmarkEnd w:id="866"/>
    <w:bookmarkStart w:name="z874" w:id="867"/>
    <w:p>
      <w:pPr>
        <w:spacing w:after="0"/>
        <w:ind w:left="0"/>
        <w:jc w:val="both"/>
      </w:pPr>
      <w:r>
        <w:rPr>
          <w:rFonts w:ascii="Times New Roman"/>
          <w:b w:val="false"/>
          <w:i w:val="false"/>
          <w:color w:val="000000"/>
          <w:sz w:val="28"/>
        </w:rPr>
        <w:t>
      шикізат пен аралау материалдарын салу және сақтау қағидаларын;</w:t>
      </w:r>
    </w:p>
    <w:bookmarkEnd w:id="867"/>
    <w:bookmarkStart w:name="z875" w:id="868"/>
    <w:p>
      <w:pPr>
        <w:spacing w:after="0"/>
        <w:ind w:left="0"/>
        <w:jc w:val="both"/>
      </w:pPr>
      <w:r>
        <w:rPr>
          <w:rFonts w:ascii="Times New Roman"/>
          <w:b w:val="false"/>
          <w:i w:val="false"/>
          <w:color w:val="000000"/>
          <w:sz w:val="28"/>
        </w:rPr>
        <w:t>
      сіріңке жасаудың технологиялық режимдерін, материалдарға, бөлшектер мен тораптарға қойылатын техникалық шарттарды және айрықшалықтарды;</w:t>
      </w:r>
    </w:p>
    <w:bookmarkEnd w:id="868"/>
    <w:bookmarkStart w:name="z876" w:id="869"/>
    <w:p>
      <w:pPr>
        <w:spacing w:after="0"/>
        <w:ind w:left="0"/>
        <w:jc w:val="both"/>
      </w:pPr>
      <w:r>
        <w:rPr>
          <w:rFonts w:ascii="Times New Roman"/>
          <w:b w:val="false"/>
          <w:i w:val="false"/>
          <w:color w:val="000000"/>
          <w:sz w:val="28"/>
        </w:rPr>
        <w:t>
      техникалық брак түрлерін, оны жою шараларын.</w:t>
      </w:r>
    </w:p>
    <w:bookmarkEnd w:id="869"/>
    <w:bookmarkStart w:name="z877" w:id="870"/>
    <w:p>
      <w:pPr>
        <w:spacing w:after="0"/>
        <w:ind w:left="0"/>
        <w:jc w:val="both"/>
      </w:pPr>
      <w:r>
        <w:rPr>
          <w:rFonts w:ascii="Times New Roman"/>
          <w:b w:val="false"/>
          <w:i w:val="false"/>
          <w:color w:val="000000"/>
          <w:sz w:val="28"/>
        </w:rPr>
        <w:t>
      130. Жұмыс үлгілері:</w:t>
      </w:r>
    </w:p>
    <w:bookmarkEnd w:id="870"/>
    <w:bookmarkStart w:name="z878" w:id="871"/>
    <w:p>
      <w:pPr>
        <w:spacing w:after="0"/>
        <w:ind w:left="0"/>
        <w:jc w:val="both"/>
      </w:pPr>
      <w:r>
        <w:rPr>
          <w:rFonts w:ascii="Times New Roman"/>
          <w:b w:val="false"/>
          <w:i w:val="false"/>
          <w:color w:val="000000"/>
          <w:sz w:val="28"/>
        </w:rPr>
        <w:t>
      1) есік және терезе блоктары – жасау, құрастыру, қабылдау сапасын бақылау;</w:t>
      </w:r>
    </w:p>
    <w:bookmarkEnd w:id="871"/>
    <w:bookmarkStart w:name="z879" w:id="872"/>
    <w:p>
      <w:pPr>
        <w:spacing w:after="0"/>
        <w:ind w:left="0"/>
        <w:jc w:val="both"/>
      </w:pPr>
      <w:r>
        <w:rPr>
          <w:rFonts w:ascii="Times New Roman"/>
          <w:b w:val="false"/>
          <w:i w:val="false"/>
          <w:color w:val="000000"/>
          <w:sz w:val="28"/>
        </w:rPr>
        <w:t>
      2) корпусты жиһаздың қалқанды бөлшектері – қаптау, ажарлау, өңдеу, құрастыру, қабылдау кезінде сапасын бақылау;</w:t>
      </w:r>
    </w:p>
    <w:bookmarkEnd w:id="872"/>
    <w:bookmarkStart w:name="z880" w:id="873"/>
    <w:p>
      <w:pPr>
        <w:spacing w:after="0"/>
        <w:ind w:left="0"/>
        <w:jc w:val="both"/>
      </w:pPr>
      <w:r>
        <w:rPr>
          <w:rFonts w:ascii="Times New Roman"/>
          <w:b w:val="false"/>
          <w:i w:val="false"/>
          <w:color w:val="000000"/>
          <w:sz w:val="28"/>
        </w:rPr>
        <w:t>
      3) спорт инвентарі – жасау және қабылдау сапасын бақылау;</w:t>
      </w:r>
    </w:p>
    <w:bookmarkEnd w:id="873"/>
    <w:bookmarkStart w:name="z881" w:id="874"/>
    <w:p>
      <w:pPr>
        <w:spacing w:after="0"/>
        <w:ind w:left="0"/>
        <w:jc w:val="both"/>
      </w:pPr>
      <w:r>
        <w:rPr>
          <w:rFonts w:ascii="Times New Roman"/>
          <w:b w:val="false"/>
          <w:i w:val="false"/>
          <w:color w:val="000000"/>
          <w:sz w:val="28"/>
        </w:rPr>
        <w:t>
      4) қарындаштар – сапа мен қабылдауды бақылау;</w:t>
      </w:r>
    </w:p>
    <w:bookmarkEnd w:id="874"/>
    <w:bookmarkStart w:name="z882" w:id="875"/>
    <w:p>
      <w:pPr>
        <w:spacing w:after="0"/>
        <w:ind w:left="0"/>
        <w:jc w:val="both"/>
      </w:pPr>
      <w:r>
        <w:rPr>
          <w:rFonts w:ascii="Times New Roman"/>
          <w:b w:val="false"/>
          <w:i w:val="false"/>
          <w:color w:val="000000"/>
          <w:sz w:val="28"/>
        </w:rPr>
        <w:t>
      5) желімделген құрылыс конструкциялары (балкалар, блоктар, аркалар мен фермдер) – жіктерді сызбалар бойынша желімдеу, ажырату және құрастыру сапасын тексеру;</w:t>
      </w:r>
    </w:p>
    <w:bookmarkEnd w:id="875"/>
    <w:bookmarkStart w:name="z883" w:id="876"/>
    <w:p>
      <w:pPr>
        <w:spacing w:after="0"/>
        <w:ind w:left="0"/>
        <w:jc w:val="both"/>
      </w:pPr>
      <w:r>
        <w:rPr>
          <w:rFonts w:ascii="Times New Roman"/>
          <w:b w:val="false"/>
          <w:i w:val="false"/>
          <w:color w:val="000000"/>
          <w:sz w:val="28"/>
        </w:rPr>
        <w:t>
      6) эксперименталды және тәжірибелі машиналардың кузовтары (ағаш бөлігі) – сызбалар бойынша өңдеуді және құрастыруды, қабылдауды бақылау;</w:t>
      </w:r>
    </w:p>
    <w:bookmarkEnd w:id="876"/>
    <w:bookmarkStart w:name="z884" w:id="877"/>
    <w:p>
      <w:pPr>
        <w:spacing w:after="0"/>
        <w:ind w:left="0"/>
        <w:jc w:val="both"/>
      </w:pPr>
      <w:r>
        <w:rPr>
          <w:rFonts w:ascii="Times New Roman"/>
          <w:b w:val="false"/>
          <w:i w:val="false"/>
          <w:color w:val="000000"/>
          <w:sz w:val="28"/>
        </w:rPr>
        <w:t>
      7) арнайы автомобильдер мен автобустардың кузовтары – кузов негізін құрастыру сапасын бақылау;</w:t>
      </w:r>
    </w:p>
    <w:bookmarkEnd w:id="877"/>
    <w:bookmarkStart w:name="z885" w:id="878"/>
    <w:p>
      <w:pPr>
        <w:spacing w:after="0"/>
        <w:ind w:left="0"/>
        <w:jc w:val="both"/>
      </w:pPr>
      <w:r>
        <w:rPr>
          <w:rFonts w:ascii="Times New Roman"/>
          <w:b w:val="false"/>
          <w:i w:val="false"/>
          <w:color w:val="000000"/>
          <w:sz w:val="28"/>
        </w:rPr>
        <w:t>
      8) балаларға арналған жиһаз – сапасын бақылау және өңделген түрде қабылдау;</w:t>
      </w:r>
    </w:p>
    <w:bookmarkEnd w:id="878"/>
    <w:bookmarkStart w:name="z886" w:id="879"/>
    <w:p>
      <w:pPr>
        <w:spacing w:after="0"/>
        <w:ind w:left="0"/>
        <w:jc w:val="both"/>
      </w:pPr>
      <w:r>
        <w:rPr>
          <w:rFonts w:ascii="Times New Roman"/>
          <w:b w:val="false"/>
          <w:i w:val="false"/>
          <w:color w:val="000000"/>
          <w:sz w:val="28"/>
        </w:rPr>
        <w:t>
      9) шаңғылар – тип өлшемдері бойынша жұптарды іріктеу және өңдеу сапасын бақылау, толықтай қабылдау.</w:t>
      </w:r>
    </w:p>
    <w:bookmarkEnd w:id="879"/>
    <w:bookmarkStart w:name="z887" w:id="880"/>
    <w:p>
      <w:pPr>
        <w:spacing w:after="0"/>
        <w:ind w:left="0"/>
        <w:jc w:val="left"/>
      </w:pPr>
      <w:r>
        <w:rPr>
          <w:rFonts w:ascii="Times New Roman"/>
          <w:b/>
          <w:i w:val="false"/>
          <w:color w:val="000000"/>
        </w:rPr>
        <w:t xml:space="preserve"> 24-параграф. Ағаш өңдеу өндірісінің бақылаушысы, 5-разряд</w:t>
      </w:r>
    </w:p>
    <w:bookmarkEnd w:id="880"/>
    <w:bookmarkStart w:name="z888" w:id="881"/>
    <w:p>
      <w:pPr>
        <w:spacing w:after="0"/>
        <w:ind w:left="0"/>
        <w:jc w:val="both"/>
      </w:pPr>
      <w:r>
        <w:rPr>
          <w:rFonts w:ascii="Times New Roman"/>
          <w:b w:val="false"/>
          <w:i w:val="false"/>
          <w:color w:val="000000"/>
          <w:sz w:val="28"/>
        </w:rPr>
        <w:t>
      131. Жұмыс сипаттамасы:</w:t>
      </w:r>
    </w:p>
    <w:bookmarkEnd w:id="881"/>
    <w:bookmarkStart w:name="z889" w:id="882"/>
    <w:p>
      <w:pPr>
        <w:spacing w:after="0"/>
        <w:ind w:left="0"/>
        <w:jc w:val="both"/>
      </w:pPr>
      <w:r>
        <w:rPr>
          <w:rFonts w:ascii="Times New Roman"/>
          <w:b w:val="false"/>
          <w:i w:val="false"/>
          <w:color w:val="000000"/>
          <w:sz w:val="28"/>
        </w:rPr>
        <w:t>
      ламинатталған плиталар мен синтетикалық шпонның өлшемдерін, сұрыптарын және сапа топтарын айқындау;</w:t>
      </w:r>
    </w:p>
    <w:bookmarkEnd w:id="882"/>
    <w:bookmarkStart w:name="z890" w:id="883"/>
    <w:p>
      <w:pPr>
        <w:spacing w:after="0"/>
        <w:ind w:left="0"/>
        <w:jc w:val="both"/>
      </w:pPr>
      <w:r>
        <w:rPr>
          <w:rFonts w:ascii="Times New Roman"/>
          <w:b w:val="false"/>
          <w:i w:val="false"/>
          <w:color w:val="000000"/>
          <w:sz w:val="28"/>
        </w:rPr>
        <w:t>
      сыртқы көрінісі және зертханалық деректер бойынша экспортқа шығарылатын плиталарды айқындау;</w:t>
      </w:r>
    </w:p>
    <w:bookmarkEnd w:id="883"/>
    <w:bookmarkStart w:name="z891" w:id="884"/>
    <w:p>
      <w:pPr>
        <w:spacing w:after="0"/>
        <w:ind w:left="0"/>
        <w:jc w:val="both"/>
      </w:pPr>
      <w:r>
        <w:rPr>
          <w:rFonts w:ascii="Times New Roman"/>
          <w:b w:val="false"/>
          <w:i w:val="false"/>
          <w:color w:val="000000"/>
          <w:sz w:val="28"/>
        </w:rPr>
        <w:t>
      мемлекеттік стандарттар талаптарына, техникалық шарттарға сәйкес сұрыпттардың мақсатын, ағаш материалдарының, өңдеу алаңында және жоғарғы және төменгі қоймалар мен базалардың механикаландырылған эстакадаларында шабылған және жоңылған ағаш материалдарыныңсұрыптары мен көлемдерін (дөңгелек сұрыпты) айқындау;</w:t>
      </w:r>
    </w:p>
    <w:bookmarkEnd w:id="884"/>
    <w:bookmarkStart w:name="z892" w:id="885"/>
    <w:p>
      <w:pPr>
        <w:spacing w:after="0"/>
        <w:ind w:left="0"/>
        <w:jc w:val="both"/>
      </w:pPr>
      <w:r>
        <w:rPr>
          <w:rFonts w:ascii="Times New Roman"/>
          <w:b w:val="false"/>
          <w:i w:val="false"/>
          <w:color w:val="000000"/>
          <w:sz w:val="28"/>
        </w:rPr>
        <w:t>
      оларды саны бойынша қабылдау;</w:t>
      </w:r>
    </w:p>
    <w:bookmarkEnd w:id="885"/>
    <w:bookmarkStart w:name="z893" w:id="886"/>
    <w:p>
      <w:pPr>
        <w:spacing w:after="0"/>
        <w:ind w:left="0"/>
        <w:jc w:val="both"/>
      </w:pPr>
      <w:r>
        <w:rPr>
          <w:rFonts w:ascii="Times New Roman"/>
          <w:b w:val="false"/>
          <w:i w:val="false"/>
          <w:color w:val="000000"/>
          <w:sz w:val="28"/>
        </w:rPr>
        <w:t>
      оларды қабылдауға құжаттар рәсімдеу;</w:t>
      </w:r>
    </w:p>
    <w:bookmarkEnd w:id="886"/>
    <w:bookmarkStart w:name="z894" w:id="887"/>
    <w:p>
      <w:pPr>
        <w:spacing w:after="0"/>
        <w:ind w:left="0"/>
        <w:jc w:val="both"/>
      </w:pPr>
      <w:r>
        <w:rPr>
          <w:rFonts w:ascii="Times New Roman"/>
          <w:b w:val="false"/>
          <w:i w:val="false"/>
          <w:color w:val="000000"/>
          <w:sz w:val="28"/>
        </w:rPr>
        <w:t>
      аралау материалдарының ағаш аралау цехтарынан жергілікті режимде түсу жағдайында ағаш аралау цехтарының сұрыптау алаңында өңдеулердің ақауын анықтау мақсатында аралау материалдарының өңдеу сапасын (тұтас бақылау әдісін қолдана отырып) бақылау;</w:t>
      </w:r>
    </w:p>
    <w:bookmarkEnd w:id="887"/>
    <w:bookmarkStart w:name="z895" w:id="888"/>
    <w:p>
      <w:pPr>
        <w:spacing w:after="0"/>
        <w:ind w:left="0"/>
        <w:jc w:val="both"/>
      </w:pPr>
      <w:r>
        <w:rPr>
          <w:rFonts w:ascii="Times New Roman"/>
          <w:b w:val="false"/>
          <w:i w:val="false"/>
          <w:color w:val="000000"/>
          <w:sz w:val="28"/>
        </w:rPr>
        <w:t>
      сол жағдайларда сұрыптау операцияларының дұрыс орындалуын үздіксіз бақылау.</w:t>
      </w:r>
    </w:p>
    <w:bookmarkEnd w:id="888"/>
    <w:bookmarkStart w:name="z896" w:id="889"/>
    <w:p>
      <w:pPr>
        <w:spacing w:after="0"/>
        <w:ind w:left="0"/>
        <w:jc w:val="both"/>
      </w:pPr>
      <w:r>
        <w:rPr>
          <w:rFonts w:ascii="Times New Roman"/>
          <w:b w:val="false"/>
          <w:i w:val="false"/>
          <w:color w:val="000000"/>
          <w:sz w:val="28"/>
        </w:rPr>
        <w:t>
      132. Білуге тиіс:</w:t>
      </w:r>
    </w:p>
    <w:bookmarkEnd w:id="889"/>
    <w:bookmarkStart w:name="z897" w:id="890"/>
    <w:p>
      <w:pPr>
        <w:spacing w:after="0"/>
        <w:ind w:left="0"/>
        <w:jc w:val="both"/>
      </w:pPr>
      <w:r>
        <w:rPr>
          <w:rFonts w:ascii="Times New Roman"/>
          <w:b w:val="false"/>
          <w:i w:val="false"/>
          <w:color w:val="000000"/>
          <w:sz w:val="28"/>
        </w:rPr>
        <w:t>
      дайын бұйымдарға, ағаш жоңқалы ажарланған және ламинатталған плиталар мен аралау материалдарына қойылатын мемлекеттік стандарттарды, техникалық шарттар мен айрықшалықтарды;</w:t>
      </w:r>
    </w:p>
    <w:bookmarkEnd w:id="890"/>
    <w:bookmarkStart w:name="z898" w:id="891"/>
    <w:p>
      <w:pPr>
        <w:spacing w:after="0"/>
        <w:ind w:left="0"/>
        <w:jc w:val="both"/>
      </w:pPr>
      <w:r>
        <w:rPr>
          <w:rFonts w:ascii="Times New Roman"/>
          <w:b w:val="false"/>
          <w:i w:val="false"/>
          <w:color w:val="000000"/>
          <w:sz w:val="28"/>
        </w:rPr>
        <w:t>
      материалдар сапасын тексеру тәсілдерін, тораптар мен дайын бұйымдардың жинақталуын;</w:t>
      </w:r>
    </w:p>
    <w:bookmarkEnd w:id="891"/>
    <w:bookmarkStart w:name="z899" w:id="892"/>
    <w:p>
      <w:pPr>
        <w:spacing w:after="0"/>
        <w:ind w:left="0"/>
        <w:jc w:val="both"/>
      </w:pPr>
      <w:r>
        <w:rPr>
          <w:rFonts w:ascii="Times New Roman"/>
          <w:b w:val="false"/>
          <w:i w:val="false"/>
          <w:color w:val="000000"/>
          <w:sz w:val="28"/>
        </w:rPr>
        <w:t>
      жиһаз дайындамаларына плиталарды оңтайлы кесуін (пішуін);</w:t>
      </w:r>
    </w:p>
    <w:bookmarkEnd w:id="892"/>
    <w:bookmarkStart w:name="z900" w:id="893"/>
    <w:p>
      <w:pPr>
        <w:spacing w:after="0"/>
        <w:ind w:left="0"/>
        <w:jc w:val="both"/>
      </w:pPr>
      <w:r>
        <w:rPr>
          <w:rFonts w:ascii="Times New Roman"/>
          <w:b w:val="false"/>
          <w:i w:val="false"/>
          <w:color w:val="000000"/>
          <w:sz w:val="28"/>
        </w:rPr>
        <w:t>
      қызмет көрсететін жабдықтардың құрылғысы және басқару амалдарын;</w:t>
      </w:r>
    </w:p>
    <w:bookmarkEnd w:id="893"/>
    <w:bookmarkStart w:name="z901" w:id="894"/>
    <w:p>
      <w:pPr>
        <w:spacing w:after="0"/>
        <w:ind w:left="0"/>
        <w:jc w:val="both"/>
      </w:pPr>
      <w:r>
        <w:rPr>
          <w:rFonts w:ascii="Times New Roman"/>
          <w:b w:val="false"/>
          <w:i w:val="false"/>
          <w:color w:val="000000"/>
          <w:sz w:val="28"/>
        </w:rPr>
        <w:t>
      экспортқа шығарылатын ағаш материалдарына және арнайы тапсырыстарға арналған сұрыптарға қойылатын талаптарды.</w:t>
      </w:r>
    </w:p>
    <w:bookmarkEnd w:id="894"/>
    <w:bookmarkStart w:name="z902" w:id="895"/>
    <w:p>
      <w:pPr>
        <w:spacing w:after="0"/>
        <w:ind w:left="0"/>
        <w:jc w:val="both"/>
      </w:pPr>
      <w:r>
        <w:rPr>
          <w:rFonts w:ascii="Times New Roman"/>
          <w:b w:val="false"/>
          <w:i w:val="false"/>
          <w:color w:val="000000"/>
          <w:sz w:val="28"/>
        </w:rPr>
        <w:t>
      133. Жұмыс үлгілері:</w:t>
      </w:r>
    </w:p>
    <w:bookmarkEnd w:id="895"/>
    <w:bookmarkStart w:name="z903" w:id="896"/>
    <w:p>
      <w:pPr>
        <w:spacing w:after="0"/>
        <w:ind w:left="0"/>
        <w:jc w:val="both"/>
      </w:pPr>
      <w:r>
        <w:rPr>
          <w:rFonts w:ascii="Times New Roman"/>
          <w:b w:val="false"/>
          <w:i w:val="false"/>
          <w:color w:val="000000"/>
          <w:sz w:val="28"/>
        </w:rPr>
        <w:t>
      1) дөңгелек ағаш материалдары – жеткізушілерден шикізатты қабылдаған кезде өлшемдерін іріктеп бақылау және сапасын (тұқымы, сұрпы) айқындау;</w:t>
      </w:r>
    </w:p>
    <w:bookmarkEnd w:id="896"/>
    <w:bookmarkStart w:name="z904" w:id="897"/>
    <w:p>
      <w:pPr>
        <w:spacing w:after="0"/>
        <w:ind w:left="0"/>
        <w:jc w:val="both"/>
      </w:pPr>
      <w:r>
        <w:rPr>
          <w:rFonts w:ascii="Times New Roman"/>
          <w:b w:val="false"/>
          <w:i w:val="false"/>
          <w:color w:val="000000"/>
          <w:sz w:val="28"/>
        </w:rPr>
        <w:t>
      2) лакталған немесе пленкамен қапталған балаларға арналған және ас үй жиһазы – сапасын бақылау және қабылдау;</w:t>
      </w:r>
    </w:p>
    <w:bookmarkEnd w:id="897"/>
    <w:bookmarkStart w:name="z905" w:id="898"/>
    <w:p>
      <w:pPr>
        <w:spacing w:after="0"/>
        <w:ind w:left="0"/>
        <w:jc w:val="both"/>
      </w:pPr>
      <w:r>
        <w:rPr>
          <w:rFonts w:ascii="Times New Roman"/>
          <w:b w:val="false"/>
          <w:i w:val="false"/>
          <w:color w:val="000000"/>
          <w:sz w:val="28"/>
        </w:rPr>
        <w:t>
      3) одақішілік мақсаттағы аралау материалдары – кептіргеннен кейін штабельдерді іріктеуді бақылау және бір сұрыптан екінші сұрыпқа көшуін белгілеу мақсатында қайта іріктеу;</w:t>
      </w:r>
    </w:p>
    <w:bookmarkEnd w:id="898"/>
    <w:bookmarkStart w:name="z906" w:id="899"/>
    <w:p>
      <w:pPr>
        <w:spacing w:after="0"/>
        <w:ind w:left="0"/>
        <w:jc w:val="both"/>
      </w:pPr>
      <w:r>
        <w:rPr>
          <w:rFonts w:ascii="Times New Roman"/>
          <w:b w:val="false"/>
          <w:i w:val="false"/>
          <w:color w:val="000000"/>
          <w:sz w:val="28"/>
        </w:rPr>
        <w:t>
      4) телевизорлар мен радиоқабылдағыштарға арналған футлярлар – сапасын бақылау және қабылдау.</w:t>
      </w:r>
    </w:p>
    <w:bookmarkEnd w:id="899"/>
    <w:bookmarkStart w:name="z907" w:id="900"/>
    <w:p>
      <w:pPr>
        <w:spacing w:after="0"/>
        <w:ind w:left="0"/>
        <w:jc w:val="left"/>
      </w:pPr>
      <w:r>
        <w:rPr>
          <w:rFonts w:ascii="Times New Roman"/>
          <w:b/>
          <w:i w:val="false"/>
          <w:color w:val="000000"/>
        </w:rPr>
        <w:t xml:space="preserve"> 25-параграф. Ағаш өңдеу өндірісінің бақылаушысы, 6-разряд</w:t>
      </w:r>
    </w:p>
    <w:bookmarkEnd w:id="900"/>
    <w:bookmarkStart w:name="z908" w:id="901"/>
    <w:p>
      <w:pPr>
        <w:spacing w:after="0"/>
        <w:ind w:left="0"/>
        <w:jc w:val="both"/>
      </w:pPr>
      <w:r>
        <w:rPr>
          <w:rFonts w:ascii="Times New Roman"/>
          <w:b w:val="false"/>
          <w:i w:val="false"/>
          <w:color w:val="000000"/>
          <w:sz w:val="28"/>
        </w:rPr>
        <w:t>
      134. Жұмыс сипаттамасы:</w:t>
      </w:r>
    </w:p>
    <w:bookmarkEnd w:id="901"/>
    <w:bookmarkStart w:name="z909" w:id="902"/>
    <w:p>
      <w:pPr>
        <w:spacing w:after="0"/>
        <w:ind w:left="0"/>
        <w:jc w:val="both"/>
      </w:pPr>
      <w:r>
        <w:rPr>
          <w:rFonts w:ascii="Times New Roman"/>
          <w:b w:val="false"/>
          <w:i w:val="false"/>
          <w:color w:val="000000"/>
          <w:sz w:val="28"/>
        </w:rPr>
        <w:t>
      саны мен сапасы бойынша резонанс шикізатын қабылдау;</w:t>
      </w:r>
    </w:p>
    <w:bookmarkEnd w:id="902"/>
    <w:bookmarkStart w:name="z910" w:id="903"/>
    <w:p>
      <w:pPr>
        <w:spacing w:after="0"/>
        <w:ind w:left="0"/>
        <w:jc w:val="both"/>
      </w:pPr>
      <w:r>
        <w:rPr>
          <w:rFonts w:ascii="Times New Roman"/>
          <w:b w:val="false"/>
          <w:i w:val="false"/>
          <w:color w:val="000000"/>
          <w:sz w:val="28"/>
        </w:rPr>
        <w:t>
      экспортқа шығаруға тиелген көлік пакетін және дайын көлік пакеттерін қалыптастырған кезде кептірілген аралау материалдарының сапасын бақылау;</w:t>
      </w:r>
    </w:p>
    <w:bookmarkEnd w:id="903"/>
    <w:bookmarkStart w:name="z911" w:id="904"/>
    <w:p>
      <w:pPr>
        <w:spacing w:after="0"/>
        <w:ind w:left="0"/>
        <w:jc w:val="both"/>
      </w:pPr>
      <w:r>
        <w:rPr>
          <w:rFonts w:ascii="Times New Roman"/>
          <w:b w:val="false"/>
          <w:i w:val="false"/>
          <w:color w:val="000000"/>
          <w:sz w:val="28"/>
        </w:rPr>
        <w:t>
      экспортқа шығатын материалдарды бір сұрыптан екінші сұрыпқа көшу процентін белгілеу мақсатымен бақылау іріктеу жүргізу және кептірілген қатарларды іріктеу кезінде экспортқа шығатын аралау материалдарының сапасын тұтас бақылау.</w:t>
      </w:r>
    </w:p>
    <w:bookmarkEnd w:id="904"/>
    <w:bookmarkStart w:name="z912" w:id="905"/>
    <w:p>
      <w:pPr>
        <w:spacing w:after="0"/>
        <w:ind w:left="0"/>
        <w:jc w:val="both"/>
      </w:pPr>
      <w:r>
        <w:rPr>
          <w:rFonts w:ascii="Times New Roman"/>
          <w:b w:val="false"/>
          <w:i w:val="false"/>
          <w:color w:val="000000"/>
          <w:sz w:val="28"/>
        </w:rPr>
        <w:t>
      135. Білуге тиіс:</w:t>
      </w:r>
    </w:p>
    <w:bookmarkEnd w:id="905"/>
    <w:bookmarkStart w:name="z913" w:id="906"/>
    <w:p>
      <w:pPr>
        <w:spacing w:after="0"/>
        <w:ind w:left="0"/>
        <w:jc w:val="both"/>
      </w:pPr>
      <w:r>
        <w:rPr>
          <w:rFonts w:ascii="Times New Roman"/>
          <w:b w:val="false"/>
          <w:i w:val="false"/>
          <w:color w:val="000000"/>
          <w:sz w:val="28"/>
        </w:rPr>
        <w:t>
      резонанс шикізатынан жасалған өнімге және экспортқа шығарылатын аралау материалдарына қойылатын мемлекеттік стандарттармен техникалық шарттарды;</w:t>
      </w:r>
    </w:p>
    <w:bookmarkEnd w:id="906"/>
    <w:bookmarkStart w:name="z914" w:id="907"/>
    <w:p>
      <w:pPr>
        <w:spacing w:after="0"/>
        <w:ind w:left="0"/>
        <w:jc w:val="both"/>
      </w:pPr>
      <w:r>
        <w:rPr>
          <w:rFonts w:ascii="Times New Roman"/>
          <w:b w:val="false"/>
          <w:i w:val="false"/>
          <w:color w:val="000000"/>
          <w:sz w:val="28"/>
        </w:rPr>
        <w:t>
      аралау материалдарын экспортқа шығару қағидаларын;</w:t>
      </w:r>
    </w:p>
    <w:bookmarkEnd w:id="907"/>
    <w:bookmarkStart w:name="z915" w:id="908"/>
    <w:p>
      <w:pPr>
        <w:spacing w:after="0"/>
        <w:ind w:left="0"/>
        <w:jc w:val="both"/>
      </w:pPr>
      <w:r>
        <w:rPr>
          <w:rFonts w:ascii="Times New Roman"/>
          <w:b w:val="false"/>
          <w:i w:val="false"/>
          <w:color w:val="000000"/>
          <w:sz w:val="28"/>
        </w:rPr>
        <w:t>
      метрология және өнім сапасын басқарудың кешенді жүйесінің негіздерін.</w:t>
      </w:r>
    </w:p>
    <w:bookmarkEnd w:id="908"/>
    <w:bookmarkStart w:name="z916" w:id="909"/>
    <w:p>
      <w:pPr>
        <w:spacing w:after="0"/>
        <w:ind w:left="0"/>
        <w:jc w:val="both"/>
      </w:pPr>
      <w:r>
        <w:rPr>
          <w:rFonts w:ascii="Times New Roman"/>
          <w:b w:val="false"/>
          <w:i w:val="false"/>
          <w:color w:val="000000"/>
          <w:sz w:val="28"/>
        </w:rPr>
        <w:t>
      136. Техникалық және кәсіптік (арнайы орта, кәсіптік орта) білім талап етіледі.</w:t>
      </w:r>
    </w:p>
    <w:bookmarkEnd w:id="909"/>
    <w:bookmarkStart w:name="z917" w:id="910"/>
    <w:p>
      <w:pPr>
        <w:spacing w:after="0"/>
        <w:ind w:left="0"/>
        <w:jc w:val="left"/>
      </w:pPr>
      <w:r>
        <w:rPr>
          <w:rFonts w:ascii="Times New Roman"/>
          <w:b/>
          <w:i w:val="false"/>
          <w:color w:val="000000"/>
        </w:rPr>
        <w:t xml:space="preserve"> 26-параграф. Ағаш өңдеу өндірісінің диірменшісі, 3-разряд</w:t>
      </w:r>
    </w:p>
    <w:bookmarkEnd w:id="910"/>
    <w:bookmarkStart w:name="z918" w:id="911"/>
    <w:p>
      <w:pPr>
        <w:spacing w:after="0"/>
        <w:ind w:left="0"/>
        <w:jc w:val="both"/>
      </w:pPr>
      <w:r>
        <w:rPr>
          <w:rFonts w:ascii="Times New Roman"/>
          <w:b w:val="false"/>
          <w:i w:val="false"/>
          <w:color w:val="000000"/>
          <w:sz w:val="28"/>
        </w:rPr>
        <w:t>
      137. Жұмыс сипаттамасы:</w:t>
      </w:r>
    </w:p>
    <w:bookmarkEnd w:id="911"/>
    <w:bookmarkStart w:name="z919" w:id="912"/>
    <w:p>
      <w:pPr>
        <w:spacing w:after="0"/>
        <w:ind w:left="0"/>
        <w:jc w:val="both"/>
      </w:pPr>
      <w:r>
        <w:rPr>
          <w:rFonts w:ascii="Times New Roman"/>
          <w:b w:val="false"/>
          <w:i w:val="false"/>
          <w:color w:val="000000"/>
          <w:sz w:val="28"/>
        </w:rPr>
        <w:t>
      түрлі типтегі диірмендерде үгінділерді, казениндерді, альбуминдерді ұнға үгіту және қайта өңдеу;</w:t>
      </w:r>
    </w:p>
    <w:bookmarkEnd w:id="912"/>
    <w:bookmarkStart w:name="z920" w:id="913"/>
    <w:p>
      <w:pPr>
        <w:spacing w:after="0"/>
        <w:ind w:left="0"/>
        <w:jc w:val="both"/>
      </w:pPr>
      <w:r>
        <w:rPr>
          <w:rFonts w:ascii="Times New Roman"/>
          <w:b w:val="false"/>
          <w:i w:val="false"/>
          <w:color w:val="000000"/>
          <w:sz w:val="28"/>
        </w:rPr>
        <w:t>
      диірмендерді берілген жұмыс режимін қамтамасыз ету.</w:t>
      </w:r>
    </w:p>
    <w:bookmarkEnd w:id="913"/>
    <w:bookmarkStart w:name="z921" w:id="914"/>
    <w:p>
      <w:pPr>
        <w:spacing w:after="0"/>
        <w:ind w:left="0"/>
        <w:jc w:val="both"/>
      </w:pPr>
      <w:r>
        <w:rPr>
          <w:rFonts w:ascii="Times New Roman"/>
          <w:b w:val="false"/>
          <w:i w:val="false"/>
          <w:color w:val="000000"/>
          <w:sz w:val="28"/>
        </w:rPr>
        <w:t>
      138. Білуге тиіс:</w:t>
      </w:r>
    </w:p>
    <w:bookmarkEnd w:id="914"/>
    <w:bookmarkStart w:name="z922" w:id="915"/>
    <w:p>
      <w:pPr>
        <w:spacing w:after="0"/>
        <w:ind w:left="0"/>
        <w:jc w:val="both"/>
      </w:pPr>
      <w:r>
        <w:rPr>
          <w:rFonts w:ascii="Times New Roman"/>
          <w:b w:val="false"/>
          <w:i w:val="false"/>
          <w:color w:val="000000"/>
          <w:sz w:val="28"/>
        </w:rPr>
        <w:t>
      диірмендердің құрылғысын және жұмыс істеу принципін;</w:t>
      </w:r>
    </w:p>
    <w:bookmarkEnd w:id="915"/>
    <w:bookmarkStart w:name="z923" w:id="916"/>
    <w:p>
      <w:pPr>
        <w:spacing w:after="0"/>
        <w:ind w:left="0"/>
        <w:jc w:val="both"/>
      </w:pPr>
      <w:r>
        <w:rPr>
          <w:rFonts w:ascii="Times New Roman"/>
          <w:b w:val="false"/>
          <w:i w:val="false"/>
          <w:color w:val="000000"/>
          <w:sz w:val="28"/>
        </w:rPr>
        <w:t>
      диірмендерді реттеудің тәсілдерін;</w:t>
      </w:r>
    </w:p>
    <w:bookmarkEnd w:id="916"/>
    <w:bookmarkStart w:name="z924" w:id="917"/>
    <w:p>
      <w:pPr>
        <w:spacing w:after="0"/>
        <w:ind w:left="0"/>
        <w:jc w:val="both"/>
      </w:pPr>
      <w:r>
        <w:rPr>
          <w:rFonts w:ascii="Times New Roman"/>
          <w:b w:val="false"/>
          <w:i w:val="false"/>
          <w:color w:val="000000"/>
          <w:sz w:val="28"/>
        </w:rPr>
        <w:t>
      сүрек, казеинді және альбуминді ұндардың сапасына қойылатын техникалық талаптарды.</w:t>
      </w:r>
    </w:p>
    <w:bookmarkEnd w:id="917"/>
    <w:bookmarkStart w:name="z925" w:id="918"/>
    <w:p>
      <w:pPr>
        <w:spacing w:after="0"/>
        <w:ind w:left="0"/>
        <w:jc w:val="left"/>
      </w:pPr>
      <w:r>
        <w:rPr>
          <w:rFonts w:ascii="Times New Roman"/>
          <w:b/>
          <w:i w:val="false"/>
          <w:color w:val="000000"/>
        </w:rPr>
        <w:t xml:space="preserve"> 27-параграф. Ағаш өңдеу өндірісінің диірменшісі, 4-разряд</w:t>
      </w:r>
    </w:p>
    <w:bookmarkEnd w:id="918"/>
    <w:bookmarkStart w:name="z926" w:id="919"/>
    <w:p>
      <w:pPr>
        <w:spacing w:after="0"/>
        <w:ind w:left="0"/>
        <w:jc w:val="both"/>
      </w:pPr>
      <w:r>
        <w:rPr>
          <w:rFonts w:ascii="Times New Roman"/>
          <w:b w:val="false"/>
          <w:i w:val="false"/>
          <w:color w:val="000000"/>
          <w:sz w:val="28"/>
        </w:rPr>
        <w:t>
      139. Жұмыс сипаттамасы:</w:t>
      </w:r>
    </w:p>
    <w:bookmarkEnd w:id="919"/>
    <w:bookmarkStart w:name="z927" w:id="920"/>
    <w:p>
      <w:pPr>
        <w:spacing w:after="0"/>
        <w:ind w:left="0"/>
        <w:jc w:val="both"/>
      </w:pPr>
      <w:r>
        <w:rPr>
          <w:rFonts w:ascii="Times New Roman"/>
          <w:b w:val="false"/>
          <w:i w:val="false"/>
          <w:color w:val="000000"/>
          <w:sz w:val="28"/>
        </w:rPr>
        <w:t>
      диірмен тастарда сүрек ұнын қайта үгіту процесін жүргізу;</w:t>
      </w:r>
    </w:p>
    <w:bookmarkEnd w:id="920"/>
    <w:bookmarkStart w:name="z928" w:id="921"/>
    <w:p>
      <w:pPr>
        <w:spacing w:after="0"/>
        <w:ind w:left="0"/>
        <w:jc w:val="both"/>
      </w:pPr>
      <w:r>
        <w:rPr>
          <w:rFonts w:ascii="Times New Roman"/>
          <w:b w:val="false"/>
          <w:i w:val="false"/>
          <w:color w:val="000000"/>
          <w:sz w:val="28"/>
        </w:rPr>
        <w:t>
      қызмет көрсететін жабдықты баптау.</w:t>
      </w:r>
    </w:p>
    <w:bookmarkEnd w:id="921"/>
    <w:bookmarkStart w:name="z929" w:id="922"/>
    <w:p>
      <w:pPr>
        <w:spacing w:after="0"/>
        <w:ind w:left="0"/>
        <w:jc w:val="both"/>
      </w:pPr>
      <w:r>
        <w:rPr>
          <w:rFonts w:ascii="Times New Roman"/>
          <w:b w:val="false"/>
          <w:i w:val="false"/>
          <w:color w:val="000000"/>
          <w:sz w:val="28"/>
        </w:rPr>
        <w:t>
      140. Білуге тиіс:</w:t>
      </w:r>
    </w:p>
    <w:bookmarkEnd w:id="922"/>
    <w:bookmarkStart w:name="z930" w:id="923"/>
    <w:p>
      <w:pPr>
        <w:spacing w:after="0"/>
        <w:ind w:left="0"/>
        <w:jc w:val="both"/>
      </w:pPr>
      <w:r>
        <w:rPr>
          <w:rFonts w:ascii="Times New Roman"/>
          <w:b w:val="false"/>
          <w:i w:val="false"/>
          <w:color w:val="000000"/>
          <w:sz w:val="28"/>
        </w:rPr>
        <w:t>
      қызмет көрсететін жабдықтың құрылғысын және баптау тәсілдерін;</w:t>
      </w:r>
    </w:p>
    <w:bookmarkEnd w:id="923"/>
    <w:bookmarkStart w:name="z931" w:id="924"/>
    <w:p>
      <w:pPr>
        <w:spacing w:after="0"/>
        <w:ind w:left="0"/>
        <w:jc w:val="both"/>
      </w:pPr>
      <w:r>
        <w:rPr>
          <w:rFonts w:ascii="Times New Roman"/>
          <w:b w:val="false"/>
          <w:i w:val="false"/>
          <w:color w:val="000000"/>
          <w:sz w:val="28"/>
        </w:rPr>
        <w:t>
      тартылған ұнның сапасын айқындау тәсілдерін.</w:t>
      </w:r>
    </w:p>
    <w:bookmarkEnd w:id="924"/>
    <w:bookmarkStart w:name="z932" w:id="925"/>
    <w:p>
      <w:pPr>
        <w:spacing w:after="0"/>
        <w:ind w:left="0"/>
        <w:jc w:val="left"/>
      </w:pPr>
      <w:r>
        <w:rPr>
          <w:rFonts w:ascii="Times New Roman"/>
          <w:b/>
          <w:i w:val="false"/>
          <w:color w:val="000000"/>
        </w:rPr>
        <w:t xml:space="preserve"> 28-параграф. Ағаш өңдеудегі автоматты және жартылай автоматты желілердің операторы, 3-разряд</w:t>
      </w:r>
    </w:p>
    <w:bookmarkEnd w:id="925"/>
    <w:bookmarkStart w:name="z933" w:id="926"/>
    <w:p>
      <w:pPr>
        <w:spacing w:after="0"/>
        <w:ind w:left="0"/>
        <w:jc w:val="both"/>
      </w:pPr>
      <w:r>
        <w:rPr>
          <w:rFonts w:ascii="Times New Roman"/>
          <w:b w:val="false"/>
          <w:i w:val="false"/>
          <w:color w:val="000000"/>
          <w:sz w:val="28"/>
        </w:rPr>
        <w:t>
      141. Жұмыс сипаттамасы:</w:t>
      </w:r>
    </w:p>
    <w:bookmarkEnd w:id="926"/>
    <w:bookmarkStart w:name="z934" w:id="927"/>
    <w:p>
      <w:pPr>
        <w:spacing w:after="0"/>
        <w:ind w:left="0"/>
        <w:jc w:val="both"/>
      </w:pPr>
      <w:r>
        <w:rPr>
          <w:rFonts w:ascii="Times New Roman"/>
          <w:b w:val="false"/>
          <w:i w:val="false"/>
          <w:color w:val="000000"/>
          <w:sz w:val="28"/>
        </w:rPr>
        <w:t>
      автоматты және жартылай автоматты желілерде ақауларды кесіп тастап, тақтайларды алғашқы дайындамаларға көлденең және бойлап пішу;</w:t>
      </w:r>
    </w:p>
    <w:bookmarkEnd w:id="927"/>
    <w:bookmarkStart w:name="z935" w:id="928"/>
    <w:p>
      <w:pPr>
        <w:spacing w:after="0"/>
        <w:ind w:left="0"/>
        <w:jc w:val="both"/>
      </w:pPr>
      <w:r>
        <w:rPr>
          <w:rFonts w:ascii="Times New Roman"/>
          <w:b w:val="false"/>
          <w:i w:val="false"/>
          <w:color w:val="000000"/>
          <w:sz w:val="28"/>
        </w:rPr>
        <w:t>
      шағылған үшкілдердің штифттерін қоюға арналған станоктарға қызмет көрсету, штифттер мен үшкілдердің жарамдылығын бақылау, оларды сұрыптау, кассеталарға тиеу және тағы да басқа;</w:t>
      </w:r>
    </w:p>
    <w:bookmarkEnd w:id="928"/>
    <w:bookmarkStart w:name="z936" w:id="929"/>
    <w:p>
      <w:pPr>
        <w:spacing w:after="0"/>
        <w:ind w:left="0"/>
        <w:jc w:val="both"/>
      </w:pPr>
      <w:r>
        <w:rPr>
          <w:rFonts w:ascii="Times New Roman"/>
          <w:b w:val="false"/>
          <w:i w:val="false"/>
          <w:color w:val="000000"/>
          <w:sz w:val="28"/>
        </w:rPr>
        <w:t>
      жоңқаларды беру желілеріне қызмет көрсету;</w:t>
      </w:r>
    </w:p>
    <w:bookmarkEnd w:id="929"/>
    <w:bookmarkStart w:name="z937" w:id="930"/>
    <w:p>
      <w:pPr>
        <w:spacing w:after="0"/>
        <w:ind w:left="0"/>
        <w:jc w:val="both"/>
      </w:pPr>
      <w:r>
        <w:rPr>
          <w:rFonts w:ascii="Times New Roman"/>
          <w:b w:val="false"/>
          <w:i w:val="false"/>
          <w:color w:val="000000"/>
          <w:sz w:val="28"/>
        </w:rPr>
        <w:t>
      жоңқалар мен үгінділерді тасымалдағыштардың, қабылдағыштардың және сұрыптау құрылғыларының жұмысын бақылау;</w:t>
      </w:r>
    </w:p>
    <w:bookmarkEnd w:id="930"/>
    <w:bookmarkStart w:name="z938" w:id="931"/>
    <w:p>
      <w:pPr>
        <w:spacing w:after="0"/>
        <w:ind w:left="0"/>
        <w:jc w:val="both"/>
      </w:pPr>
      <w:r>
        <w:rPr>
          <w:rFonts w:ascii="Times New Roman"/>
          <w:b w:val="false"/>
          <w:i w:val="false"/>
          <w:color w:val="000000"/>
          <w:sz w:val="28"/>
        </w:rPr>
        <w:t>
      автоматты желілерді, машиналық өңдеулерге қызмет көрсету және жоғары білікті оператордың басшылығымен аршу, кептіру, шабу және сұрыптау автоматтық желісінде одан әрі, автоматты қайшыларда кесекті шпонды шабу және шпонды сұрыптау процесін басқару.</w:t>
      </w:r>
    </w:p>
    <w:bookmarkEnd w:id="931"/>
    <w:bookmarkStart w:name="z939" w:id="932"/>
    <w:p>
      <w:pPr>
        <w:spacing w:after="0"/>
        <w:ind w:left="0"/>
        <w:jc w:val="both"/>
      </w:pPr>
      <w:r>
        <w:rPr>
          <w:rFonts w:ascii="Times New Roman"/>
          <w:b w:val="false"/>
          <w:i w:val="false"/>
          <w:color w:val="000000"/>
          <w:sz w:val="28"/>
        </w:rPr>
        <w:t>
      142. Білуге тиіс:</w:t>
      </w:r>
    </w:p>
    <w:bookmarkEnd w:id="932"/>
    <w:bookmarkStart w:name="z940" w:id="933"/>
    <w:p>
      <w:pPr>
        <w:spacing w:after="0"/>
        <w:ind w:left="0"/>
        <w:jc w:val="both"/>
      </w:pPr>
      <w:r>
        <w:rPr>
          <w:rFonts w:ascii="Times New Roman"/>
          <w:b w:val="false"/>
          <w:i w:val="false"/>
          <w:color w:val="000000"/>
          <w:sz w:val="28"/>
        </w:rPr>
        <w:t>
      қызмет көрсететін желілердің немесе қондырғылардың жұмыс істеу принципін;</w:t>
      </w:r>
    </w:p>
    <w:bookmarkEnd w:id="933"/>
    <w:bookmarkStart w:name="z941" w:id="934"/>
    <w:p>
      <w:pPr>
        <w:spacing w:after="0"/>
        <w:ind w:left="0"/>
        <w:jc w:val="both"/>
      </w:pPr>
      <w:r>
        <w:rPr>
          <w:rFonts w:ascii="Times New Roman"/>
          <w:b w:val="false"/>
          <w:i w:val="false"/>
          <w:color w:val="000000"/>
          <w:sz w:val="28"/>
        </w:rPr>
        <w:t>
      қажет ететін өлшемге баптау тәсілдері мен амалдары және баптау және автоматты режимдерде желілер мен қондырғыларға қызмет көрсету амалдарын;</w:t>
      </w:r>
    </w:p>
    <w:bookmarkEnd w:id="934"/>
    <w:bookmarkStart w:name="z942" w:id="935"/>
    <w:p>
      <w:pPr>
        <w:spacing w:after="0"/>
        <w:ind w:left="0"/>
        <w:jc w:val="both"/>
      </w:pPr>
      <w:r>
        <w:rPr>
          <w:rFonts w:ascii="Times New Roman"/>
          <w:b w:val="false"/>
          <w:i w:val="false"/>
          <w:color w:val="000000"/>
          <w:sz w:val="28"/>
        </w:rPr>
        <w:t>
      техникалық ақаудың пайда болу себептері және оны жою амалдарын;</w:t>
      </w:r>
    </w:p>
    <w:bookmarkEnd w:id="935"/>
    <w:bookmarkStart w:name="z943" w:id="936"/>
    <w:p>
      <w:pPr>
        <w:spacing w:after="0"/>
        <w:ind w:left="0"/>
        <w:jc w:val="both"/>
      </w:pPr>
      <w:r>
        <w:rPr>
          <w:rFonts w:ascii="Times New Roman"/>
          <w:b w:val="false"/>
          <w:i w:val="false"/>
          <w:color w:val="000000"/>
          <w:sz w:val="28"/>
        </w:rPr>
        <w:t>
      өнімге және дайындамаға қойылатын техникалық шарттарды.</w:t>
      </w:r>
    </w:p>
    <w:bookmarkEnd w:id="936"/>
    <w:bookmarkStart w:name="z944" w:id="937"/>
    <w:p>
      <w:pPr>
        <w:spacing w:after="0"/>
        <w:ind w:left="0"/>
        <w:jc w:val="left"/>
      </w:pPr>
      <w:r>
        <w:rPr>
          <w:rFonts w:ascii="Times New Roman"/>
          <w:b/>
          <w:i w:val="false"/>
          <w:color w:val="000000"/>
        </w:rPr>
        <w:t xml:space="preserve"> 29-параграф. Ағаш өңдеудегі автоматты және жартылай автоматты желілердің операторы, 4-разряд</w:t>
      </w:r>
    </w:p>
    <w:bookmarkEnd w:id="937"/>
    <w:bookmarkStart w:name="z945" w:id="938"/>
    <w:p>
      <w:pPr>
        <w:spacing w:after="0"/>
        <w:ind w:left="0"/>
        <w:jc w:val="both"/>
      </w:pPr>
      <w:r>
        <w:rPr>
          <w:rFonts w:ascii="Times New Roman"/>
          <w:b w:val="false"/>
          <w:i w:val="false"/>
          <w:color w:val="000000"/>
          <w:sz w:val="28"/>
        </w:rPr>
        <w:t>
      143. Жұмыс сипаттамасы:</w:t>
      </w:r>
    </w:p>
    <w:bookmarkEnd w:id="938"/>
    <w:bookmarkStart w:name="z946" w:id="939"/>
    <w:p>
      <w:pPr>
        <w:spacing w:after="0"/>
        <w:ind w:left="0"/>
        <w:jc w:val="both"/>
      </w:pPr>
      <w:r>
        <w:rPr>
          <w:rFonts w:ascii="Times New Roman"/>
          <w:b w:val="false"/>
          <w:i w:val="false"/>
          <w:color w:val="000000"/>
          <w:sz w:val="28"/>
        </w:rPr>
        <w:t>
      температуралық режимді сақтай отырып, 2-3 станоктан тұратын қырлы бөренелі әрі қалқанды бөлшектер мен бұйымдарды машиналық өңдейтін әрі құрастыратын автоматтық және жартылай автоматтық желілерді және ағаш жоңқа массасынан немесе шпоннан жасалған бөлшектерді престеу бойынша жоғары жиілікті токтардың желілері мен қондырғыларын және бөшкелерді дайындау әрі қыздырылған штамп қарындаштарын штемпельдеу желілерін басқару;</w:t>
      </w:r>
    </w:p>
    <w:bookmarkEnd w:id="939"/>
    <w:bookmarkStart w:name="z947" w:id="940"/>
    <w:p>
      <w:pPr>
        <w:spacing w:after="0"/>
        <w:ind w:left="0"/>
        <w:jc w:val="both"/>
      </w:pPr>
      <w:r>
        <w:rPr>
          <w:rFonts w:ascii="Times New Roman"/>
          <w:b w:val="false"/>
          <w:i w:val="false"/>
          <w:color w:val="000000"/>
          <w:sz w:val="28"/>
        </w:rPr>
        <w:t>
      штемпельденген қарындаштарды тасымалдағыштар бойынша рамаларға шығарылуын бақылау және оларды брак түрлері бойынша сұрыптау;</w:t>
      </w:r>
    </w:p>
    <w:bookmarkEnd w:id="940"/>
    <w:bookmarkStart w:name="z948" w:id="941"/>
    <w:p>
      <w:pPr>
        <w:spacing w:after="0"/>
        <w:ind w:left="0"/>
        <w:jc w:val="both"/>
      </w:pPr>
      <w:r>
        <w:rPr>
          <w:rFonts w:ascii="Times New Roman"/>
          <w:b w:val="false"/>
          <w:i w:val="false"/>
          <w:color w:val="000000"/>
          <w:sz w:val="28"/>
        </w:rPr>
        <w:t>
      аршу, кептіру, шабу және сұрыптау автоматтық желілерінде сұрыптап, аршу станоктарына кесінді ағаштарды беру және орталықтау және берілген өлшемдегі форматты парақтарға шпон ленталарын шабу процесін басқару;</w:t>
      </w:r>
    </w:p>
    <w:bookmarkEnd w:id="941"/>
    <w:bookmarkStart w:name="z949" w:id="942"/>
    <w:p>
      <w:pPr>
        <w:spacing w:after="0"/>
        <w:ind w:left="0"/>
        <w:jc w:val="both"/>
      </w:pPr>
      <w:r>
        <w:rPr>
          <w:rFonts w:ascii="Times New Roman"/>
          <w:b w:val="false"/>
          <w:i w:val="false"/>
          <w:color w:val="000000"/>
          <w:sz w:val="28"/>
        </w:rPr>
        <w:t>
      бөренелерді шапқыш машиналарға бір-бірлеп беретін жабдықты басқару, тасымалдағыштарға бөренелерді дұрыс толтырылуын қамтамасыз ету, кран машинисіне (краншыға) командалар беру;</w:t>
      </w:r>
    </w:p>
    <w:bookmarkEnd w:id="942"/>
    <w:bookmarkStart w:name="z950" w:id="943"/>
    <w:p>
      <w:pPr>
        <w:spacing w:after="0"/>
        <w:ind w:left="0"/>
        <w:jc w:val="both"/>
      </w:pPr>
      <w:r>
        <w:rPr>
          <w:rFonts w:ascii="Times New Roman"/>
          <w:b w:val="false"/>
          <w:i w:val="false"/>
          <w:color w:val="000000"/>
          <w:sz w:val="28"/>
        </w:rPr>
        <w:t>
      кескіш құралды орнату;</w:t>
      </w:r>
    </w:p>
    <w:bookmarkEnd w:id="943"/>
    <w:bookmarkStart w:name="z951" w:id="944"/>
    <w:p>
      <w:pPr>
        <w:spacing w:after="0"/>
        <w:ind w:left="0"/>
        <w:jc w:val="both"/>
      </w:pPr>
      <w:r>
        <w:rPr>
          <w:rFonts w:ascii="Times New Roman"/>
          <w:b w:val="false"/>
          <w:i w:val="false"/>
          <w:color w:val="000000"/>
          <w:sz w:val="28"/>
        </w:rPr>
        <w:t>
      өнім өндіру көлеміне есеп жүргізу;</w:t>
      </w:r>
    </w:p>
    <w:bookmarkEnd w:id="944"/>
    <w:bookmarkStart w:name="z952" w:id="945"/>
    <w:p>
      <w:pPr>
        <w:spacing w:after="0"/>
        <w:ind w:left="0"/>
        <w:jc w:val="both"/>
      </w:pPr>
      <w:r>
        <w:rPr>
          <w:rFonts w:ascii="Times New Roman"/>
          <w:b w:val="false"/>
          <w:i w:val="false"/>
          <w:color w:val="000000"/>
          <w:sz w:val="28"/>
        </w:rPr>
        <w:t>
      желі жұмысына журналды жүргізу;</w:t>
      </w:r>
    </w:p>
    <w:bookmarkEnd w:id="945"/>
    <w:bookmarkStart w:name="z953" w:id="946"/>
    <w:p>
      <w:pPr>
        <w:spacing w:after="0"/>
        <w:ind w:left="0"/>
        <w:jc w:val="both"/>
      </w:pPr>
      <w:r>
        <w:rPr>
          <w:rFonts w:ascii="Times New Roman"/>
          <w:b w:val="false"/>
          <w:i w:val="false"/>
          <w:color w:val="000000"/>
          <w:sz w:val="28"/>
        </w:rPr>
        <w:t>
      желідегі механизмдерді баптауға және реттеуге қатысу.</w:t>
      </w:r>
    </w:p>
    <w:bookmarkEnd w:id="946"/>
    <w:bookmarkStart w:name="z954" w:id="947"/>
    <w:p>
      <w:pPr>
        <w:spacing w:after="0"/>
        <w:ind w:left="0"/>
        <w:jc w:val="both"/>
      </w:pPr>
      <w:r>
        <w:rPr>
          <w:rFonts w:ascii="Times New Roman"/>
          <w:b w:val="false"/>
          <w:i w:val="false"/>
          <w:color w:val="000000"/>
          <w:sz w:val="28"/>
        </w:rPr>
        <w:t>
      144. Білуге тиіс:</w:t>
      </w:r>
    </w:p>
    <w:bookmarkEnd w:id="947"/>
    <w:bookmarkStart w:name="z955" w:id="948"/>
    <w:p>
      <w:pPr>
        <w:spacing w:after="0"/>
        <w:ind w:left="0"/>
        <w:jc w:val="both"/>
      </w:pPr>
      <w:r>
        <w:rPr>
          <w:rFonts w:ascii="Times New Roman"/>
          <w:b w:val="false"/>
          <w:i w:val="false"/>
          <w:color w:val="000000"/>
          <w:sz w:val="28"/>
        </w:rPr>
        <w:t>
      қызмет көрсететін желілердің құрылғысы және техникалық сипаттамасын;</w:t>
      </w:r>
    </w:p>
    <w:bookmarkEnd w:id="948"/>
    <w:bookmarkStart w:name="z956" w:id="949"/>
    <w:p>
      <w:pPr>
        <w:spacing w:after="0"/>
        <w:ind w:left="0"/>
        <w:jc w:val="both"/>
      </w:pPr>
      <w:r>
        <w:rPr>
          <w:rFonts w:ascii="Times New Roman"/>
          <w:b w:val="false"/>
          <w:i w:val="false"/>
          <w:color w:val="000000"/>
          <w:sz w:val="28"/>
        </w:rPr>
        <w:t>
      желілердің жекелеген тораптарының өзара әрекетін;</w:t>
      </w:r>
    </w:p>
    <w:bookmarkEnd w:id="949"/>
    <w:bookmarkStart w:name="z957" w:id="950"/>
    <w:p>
      <w:pPr>
        <w:spacing w:after="0"/>
        <w:ind w:left="0"/>
        <w:jc w:val="both"/>
      </w:pPr>
      <w:r>
        <w:rPr>
          <w:rFonts w:ascii="Times New Roman"/>
          <w:b w:val="false"/>
          <w:i w:val="false"/>
          <w:color w:val="000000"/>
          <w:sz w:val="28"/>
        </w:rPr>
        <w:t>
      қолданылатын кескіш құрал және оны орнату тәсілдерін;</w:t>
      </w:r>
    </w:p>
    <w:bookmarkEnd w:id="950"/>
    <w:bookmarkStart w:name="z958" w:id="951"/>
    <w:p>
      <w:pPr>
        <w:spacing w:after="0"/>
        <w:ind w:left="0"/>
        <w:jc w:val="both"/>
      </w:pPr>
      <w:r>
        <w:rPr>
          <w:rFonts w:ascii="Times New Roman"/>
          <w:b w:val="false"/>
          <w:i w:val="false"/>
          <w:color w:val="000000"/>
          <w:sz w:val="28"/>
        </w:rPr>
        <w:t>
      бөлшектерді өңдеудің технологиялық процесін, өңдеуге қойылатын әдіптер мен шектеулердд;</w:t>
      </w:r>
    </w:p>
    <w:bookmarkEnd w:id="951"/>
    <w:bookmarkStart w:name="z959" w:id="952"/>
    <w:p>
      <w:pPr>
        <w:spacing w:after="0"/>
        <w:ind w:left="0"/>
        <w:jc w:val="both"/>
      </w:pPr>
      <w:r>
        <w:rPr>
          <w:rFonts w:ascii="Times New Roman"/>
          <w:b w:val="false"/>
          <w:i w:val="false"/>
          <w:color w:val="000000"/>
          <w:sz w:val="28"/>
        </w:rPr>
        <w:t>
      сүректер мен желімдердің физикалық-механикалық қасиетін;</w:t>
      </w:r>
    </w:p>
    <w:bookmarkEnd w:id="952"/>
    <w:bookmarkStart w:name="z960" w:id="953"/>
    <w:p>
      <w:pPr>
        <w:spacing w:after="0"/>
        <w:ind w:left="0"/>
        <w:jc w:val="both"/>
      </w:pPr>
      <w:r>
        <w:rPr>
          <w:rFonts w:ascii="Times New Roman"/>
          <w:b w:val="false"/>
          <w:i w:val="false"/>
          <w:color w:val="000000"/>
          <w:sz w:val="28"/>
        </w:rPr>
        <w:t>
      кесу, ажарлау, престеу режимдерін;</w:t>
      </w:r>
    </w:p>
    <w:bookmarkEnd w:id="953"/>
    <w:bookmarkStart w:name="z961" w:id="954"/>
    <w:p>
      <w:pPr>
        <w:spacing w:after="0"/>
        <w:ind w:left="0"/>
        <w:jc w:val="both"/>
      </w:pPr>
      <w:r>
        <w:rPr>
          <w:rFonts w:ascii="Times New Roman"/>
          <w:b w:val="false"/>
          <w:i w:val="false"/>
          <w:color w:val="000000"/>
          <w:sz w:val="28"/>
        </w:rPr>
        <w:t>
      қарындаштарды таңбалау тәсілдерін;</w:t>
      </w:r>
    </w:p>
    <w:bookmarkEnd w:id="954"/>
    <w:bookmarkStart w:name="z962" w:id="955"/>
    <w:p>
      <w:pPr>
        <w:spacing w:after="0"/>
        <w:ind w:left="0"/>
        <w:jc w:val="both"/>
      </w:pPr>
      <w:r>
        <w:rPr>
          <w:rFonts w:ascii="Times New Roman"/>
          <w:b w:val="false"/>
          <w:i w:val="false"/>
          <w:color w:val="000000"/>
          <w:sz w:val="28"/>
        </w:rPr>
        <w:t>
      брак себептері және оны жою тәсілдерін.</w:t>
      </w:r>
    </w:p>
    <w:bookmarkEnd w:id="955"/>
    <w:bookmarkStart w:name="z963" w:id="956"/>
    <w:p>
      <w:pPr>
        <w:spacing w:after="0"/>
        <w:ind w:left="0"/>
        <w:jc w:val="both"/>
      </w:pPr>
      <w:r>
        <w:rPr>
          <w:rFonts w:ascii="Times New Roman"/>
          <w:b w:val="false"/>
          <w:i w:val="false"/>
          <w:color w:val="000000"/>
          <w:sz w:val="28"/>
        </w:rPr>
        <w:t>
      145. Жұмыс үлгілері:</w:t>
      </w:r>
    </w:p>
    <w:bookmarkEnd w:id="956"/>
    <w:bookmarkStart w:name="z964" w:id="957"/>
    <w:p>
      <w:pPr>
        <w:spacing w:after="0"/>
        <w:ind w:left="0"/>
        <w:jc w:val="both"/>
      </w:pPr>
      <w:r>
        <w:rPr>
          <w:rFonts w:ascii="Times New Roman"/>
          <w:b w:val="false"/>
          <w:i w:val="false"/>
          <w:color w:val="000000"/>
          <w:sz w:val="28"/>
        </w:rPr>
        <w:t>
      1) терезе ағаштары жармалары мен қораптарының келтектері – механикалық өңдеу;</w:t>
      </w:r>
    </w:p>
    <w:bookmarkEnd w:id="957"/>
    <w:bookmarkStart w:name="z965" w:id="958"/>
    <w:p>
      <w:pPr>
        <w:spacing w:after="0"/>
        <w:ind w:left="0"/>
        <w:jc w:val="both"/>
      </w:pPr>
      <w:r>
        <w:rPr>
          <w:rFonts w:ascii="Times New Roman"/>
          <w:b w:val="false"/>
          <w:i w:val="false"/>
          <w:color w:val="000000"/>
          <w:sz w:val="28"/>
        </w:rPr>
        <w:t>
      2) терезелер мен есіктер блоктарының келтектері - механикалық өңдеу;</w:t>
      </w:r>
    </w:p>
    <w:bookmarkEnd w:id="958"/>
    <w:bookmarkStart w:name="z966" w:id="959"/>
    <w:p>
      <w:pPr>
        <w:spacing w:after="0"/>
        <w:ind w:left="0"/>
        <w:jc w:val="both"/>
      </w:pPr>
      <w:r>
        <w:rPr>
          <w:rFonts w:ascii="Times New Roman"/>
          <w:b w:val="false"/>
          <w:i w:val="false"/>
          <w:color w:val="000000"/>
          <w:sz w:val="28"/>
        </w:rPr>
        <w:t>
      3) терезе қораптарының келтектері – механикалық позициялық өңдеу;</w:t>
      </w:r>
    </w:p>
    <w:bookmarkEnd w:id="959"/>
    <w:bookmarkStart w:name="z967" w:id="960"/>
    <w:p>
      <w:pPr>
        <w:spacing w:after="0"/>
        <w:ind w:left="0"/>
        <w:jc w:val="both"/>
      </w:pPr>
      <w:r>
        <w:rPr>
          <w:rFonts w:ascii="Times New Roman"/>
          <w:b w:val="false"/>
          <w:i w:val="false"/>
          <w:color w:val="000000"/>
          <w:sz w:val="28"/>
        </w:rPr>
        <w:t>
      4) желімделген паркет тақтайлары – автоматтық желіде лакпен өңдеу;</w:t>
      </w:r>
    </w:p>
    <w:bookmarkEnd w:id="960"/>
    <w:bookmarkStart w:name="z968" w:id="961"/>
    <w:p>
      <w:pPr>
        <w:spacing w:after="0"/>
        <w:ind w:left="0"/>
        <w:jc w:val="both"/>
      </w:pPr>
      <w:r>
        <w:rPr>
          <w:rFonts w:ascii="Times New Roman"/>
          <w:b w:val="false"/>
          <w:i w:val="false"/>
          <w:color w:val="000000"/>
          <w:sz w:val="28"/>
        </w:rPr>
        <w:t>
      5) қарындаштар – жақтарға немесе айнала таңбалар жағу;</w:t>
      </w:r>
    </w:p>
    <w:bookmarkEnd w:id="961"/>
    <w:bookmarkStart w:name="z969" w:id="962"/>
    <w:p>
      <w:pPr>
        <w:spacing w:after="0"/>
        <w:ind w:left="0"/>
        <w:jc w:val="both"/>
      </w:pPr>
      <w:r>
        <w:rPr>
          <w:rFonts w:ascii="Times New Roman"/>
          <w:b w:val="false"/>
          <w:i w:val="false"/>
          <w:color w:val="000000"/>
          <w:sz w:val="28"/>
        </w:rPr>
        <w:t>
      6) ірі габаритты фанералардың дестелері (табақтары) – автоматтық желіде тура тік кесіндіні алу үшін екі жазықтықта бір уақытта салыстырып, бір өлшемде екі жақтан кесу;</w:t>
      </w:r>
    </w:p>
    <w:bookmarkEnd w:id="962"/>
    <w:bookmarkStart w:name="z970" w:id="963"/>
    <w:p>
      <w:pPr>
        <w:spacing w:after="0"/>
        <w:ind w:left="0"/>
        <w:jc w:val="both"/>
      </w:pPr>
      <w:r>
        <w:rPr>
          <w:rFonts w:ascii="Times New Roman"/>
          <w:b w:val="false"/>
          <w:i w:val="false"/>
          <w:color w:val="000000"/>
          <w:sz w:val="28"/>
        </w:rPr>
        <w:t>
      7) сүрек плиталары – жартылай автоматты желіде дестелерге буып түю;</w:t>
      </w:r>
    </w:p>
    <w:bookmarkEnd w:id="963"/>
    <w:bookmarkStart w:name="z971" w:id="964"/>
    <w:p>
      <w:pPr>
        <w:spacing w:after="0"/>
        <w:ind w:left="0"/>
        <w:jc w:val="both"/>
      </w:pPr>
      <w:r>
        <w:rPr>
          <w:rFonts w:ascii="Times New Roman"/>
          <w:b w:val="false"/>
          <w:i w:val="false"/>
          <w:color w:val="000000"/>
          <w:sz w:val="28"/>
        </w:rPr>
        <w:t>
      8) терезе жармалары – жиілігі жоғары ток өрісінде құрастыру және желімдеу;</w:t>
      </w:r>
    </w:p>
    <w:bookmarkEnd w:id="964"/>
    <w:bookmarkStart w:name="z972" w:id="965"/>
    <w:p>
      <w:pPr>
        <w:spacing w:after="0"/>
        <w:ind w:left="0"/>
        <w:jc w:val="both"/>
      </w:pPr>
      <w:r>
        <w:rPr>
          <w:rFonts w:ascii="Times New Roman"/>
          <w:b w:val="false"/>
          <w:i w:val="false"/>
          <w:color w:val="000000"/>
          <w:sz w:val="28"/>
        </w:rPr>
        <w:t>
      9) терезе жармалары (құрастырылған) – желіде механикалық өңдеу;</w:t>
      </w:r>
    </w:p>
    <w:bookmarkEnd w:id="965"/>
    <w:bookmarkStart w:name="z973" w:id="966"/>
    <w:p>
      <w:pPr>
        <w:spacing w:after="0"/>
        <w:ind w:left="0"/>
        <w:jc w:val="both"/>
      </w:pPr>
      <w:r>
        <w:rPr>
          <w:rFonts w:ascii="Times New Roman"/>
          <w:b w:val="false"/>
          <w:i w:val="false"/>
          <w:color w:val="000000"/>
          <w:sz w:val="28"/>
        </w:rPr>
        <w:t>
      10) терезе жармалары (сыртқы және ішкі) – желіде бұрғылау және ою;</w:t>
      </w:r>
    </w:p>
    <w:bookmarkEnd w:id="966"/>
    <w:bookmarkStart w:name="z974" w:id="967"/>
    <w:p>
      <w:pPr>
        <w:spacing w:after="0"/>
        <w:ind w:left="0"/>
        <w:jc w:val="both"/>
      </w:pPr>
      <w:r>
        <w:rPr>
          <w:rFonts w:ascii="Times New Roman"/>
          <w:b w:val="false"/>
          <w:i w:val="false"/>
          <w:color w:val="000000"/>
          <w:sz w:val="28"/>
        </w:rPr>
        <w:t>
      11) терезе жармалары, буланған – метал фурнитураларын жинақтау;</w:t>
      </w:r>
    </w:p>
    <w:bookmarkEnd w:id="967"/>
    <w:bookmarkStart w:name="z975" w:id="968"/>
    <w:p>
      <w:pPr>
        <w:spacing w:after="0"/>
        <w:ind w:left="0"/>
        <w:jc w:val="both"/>
      </w:pPr>
      <w:r>
        <w:rPr>
          <w:rFonts w:ascii="Times New Roman"/>
          <w:b w:val="false"/>
          <w:i w:val="false"/>
          <w:color w:val="000000"/>
          <w:sz w:val="28"/>
        </w:rPr>
        <w:t>
      12) қалқандар, сүрек және талшық плиталары – автоматты желілерде төрт жақтан кесу.</w:t>
      </w:r>
    </w:p>
    <w:bookmarkEnd w:id="968"/>
    <w:bookmarkStart w:name="z976" w:id="969"/>
    <w:p>
      <w:pPr>
        <w:spacing w:after="0"/>
        <w:ind w:left="0"/>
        <w:jc w:val="left"/>
      </w:pPr>
      <w:r>
        <w:rPr>
          <w:rFonts w:ascii="Times New Roman"/>
          <w:b/>
          <w:i w:val="false"/>
          <w:color w:val="000000"/>
        </w:rPr>
        <w:t xml:space="preserve"> 30-параграф. Ағаш өңдеудегі автоматты және жартылай автоматты желілердің операторы, 5-разряд</w:t>
      </w:r>
    </w:p>
    <w:bookmarkEnd w:id="969"/>
    <w:bookmarkStart w:name="z977" w:id="970"/>
    <w:p>
      <w:pPr>
        <w:spacing w:after="0"/>
        <w:ind w:left="0"/>
        <w:jc w:val="both"/>
      </w:pPr>
      <w:r>
        <w:rPr>
          <w:rFonts w:ascii="Times New Roman"/>
          <w:b w:val="false"/>
          <w:i w:val="false"/>
          <w:color w:val="000000"/>
          <w:sz w:val="28"/>
        </w:rPr>
        <w:t>
      146. Жұмыс сипаттамасы:</w:t>
      </w:r>
    </w:p>
    <w:bookmarkEnd w:id="970"/>
    <w:bookmarkStart w:name="z978" w:id="971"/>
    <w:p>
      <w:pPr>
        <w:spacing w:after="0"/>
        <w:ind w:left="0"/>
        <w:jc w:val="both"/>
      </w:pPr>
      <w:r>
        <w:rPr>
          <w:rFonts w:ascii="Times New Roman"/>
          <w:b w:val="false"/>
          <w:i w:val="false"/>
          <w:color w:val="000000"/>
          <w:sz w:val="28"/>
        </w:rPr>
        <w:t>
      4-5 станоктан тұратын өңдеу желілерінде, құрастыру, қаптау, лак пленкасын ажарлау және жылтырату желілерінде машиналық өңдеудің (келтелі және қалқанды бөлшектер) автоматтық және жартылай автоматтық желілерін басқару;</w:t>
      </w:r>
    </w:p>
    <w:bookmarkEnd w:id="971"/>
    <w:bookmarkStart w:name="z979" w:id="972"/>
    <w:p>
      <w:pPr>
        <w:spacing w:after="0"/>
        <w:ind w:left="0"/>
        <w:jc w:val="both"/>
      </w:pPr>
      <w:r>
        <w:rPr>
          <w:rFonts w:ascii="Times New Roman"/>
          <w:b w:val="false"/>
          <w:i w:val="false"/>
          <w:color w:val="000000"/>
          <w:sz w:val="28"/>
        </w:rPr>
        <w:t>
      шпонды аршу, кептіру, шабу және сұрыптау автоматтық желілерде көп қабатты ленталы кептіргіштерде шпонның үздіксіз лентасын кептіру процесін жүргізу;</w:t>
      </w:r>
    </w:p>
    <w:bookmarkEnd w:id="972"/>
    <w:bookmarkStart w:name="z980" w:id="973"/>
    <w:p>
      <w:pPr>
        <w:spacing w:after="0"/>
        <w:ind w:left="0"/>
        <w:jc w:val="both"/>
      </w:pPr>
      <w:r>
        <w:rPr>
          <w:rFonts w:ascii="Times New Roman"/>
          <w:b w:val="false"/>
          <w:i w:val="false"/>
          <w:color w:val="000000"/>
          <w:sz w:val="28"/>
        </w:rPr>
        <w:t>
      кептіру режимдерін таңдау, кептіргіштерде шпон лентасының өту жылдамдығын реттеу;</w:t>
      </w:r>
    </w:p>
    <w:bookmarkEnd w:id="973"/>
    <w:bookmarkStart w:name="z981" w:id="974"/>
    <w:p>
      <w:pPr>
        <w:spacing w:after="0"/>
        <w:ind w:left="0"/>
        <w:jc w:val="both"/>
      </w:pPr>
      <w:r>
        <w:rPr>
          <w:rFonts w:ascii="Times New Roman"/>
          <w:b w:val="false"/>
          <w:i w:val="false"/>
          <w:color w:val="000000"/>
          <w:sz w:val="28"/>
        </w:rPr>
        <w:t>
      6 және одан көп жону станоктарынан тұратын жартылай автоматты желілерде ағаш жоңқаларына арналған түрлі айрықшалықтағы жоңқалар жасау;</w:t>
      </w:r>
    </w:p>
    <w:bookmarkEnd w:id="974"/>
    <w:bookmarkStart w:name="z982" w:id="975"/>
    <w:p>
      <w:pPr>
        <w:spacing w:after="0"/>
        <w:ind w:left="0"/>
        <w:jc w:val="both"/>
      </w:pPr>
      <w:r>
        <w:rPr>
          <w:rFonts w:ascii="Times New Roman"/>
          <w:b w:val="false"/>
          <w:i w:val="false"/>
          <w:color w:val="000000"/>
          <w:sz w:val="28"/>
        </w:rPr>
        <w:t>
      кескіш құралды орнату және станокты реттеу;</w:t>
      </w:r>
    </w:p>
    <w:bookmarkEnd w:id="975"/>
    <w:bookmarkStart w:name="z983" w:id="976"/>
    <w:p>
      <w:pPr>
        <w:spacing w:after="0"/>
        <w:ind w:left="0"/>
        <w:jc w:val="both"/>
      </w:pPr>
      <w:r>
        <w:rPr>
          <w:rFonts w:ascii="Times New Roman"/>
          <w:b w:val="false"/>
          <w:i w:val="false"/>
          <w:color w:val="000000"/>
          <w:sz w:val="28"/>
        </w:rPr>
        <w:t>
      жаңқаларды беру жылдамдығын реттеу;</w:t>
      </w:r>
    </w:p>
    <w:bookmarkEnd w:id="976"/>
    <w:bookmarkStart w:name="z984" w:id="977"/>
    <w:p>
      <w:pPr>
        <w:spacing w:after="0"/>
        <w:ind w:left="0"/>
        <w:jc w:val="both"/>
      </w:pPr>
      <w:r>
        <w:rPr>
          <w:rFonts w:ascii="Times New Roman"/>
          <w:b w:val="false"/>
          <w:i w:val="false"/>
          <w:color w:val="000000"/>
          <w:sz w:val="28"/>
        </w:rPr>
        <w:t>
      пышақ дискілер ауыстыру және тасымалдау;</w:t>
      </w:r>
    </w:p>
    <w:bookmarkEnd w:id="977"/>
    <w:bookmarkStart w:name="z985" w:id="978"/>
    <w:p>
      <w:pPr>
        <w:spacing w:after="0"/>
        <w:ind w:left="0"/>
        <w:jc w:val="both"/>
      </w:pPr>
      <w:r>
        <w:rPr>
          <w:rFonts w:ascii="Times New Roman"/>
          <w:b w:val="false"/>
          <w:i w:val="false"/>
          <w:color w:val="000000"/>
          <w:sz w:val="28"/>
        </w:rPr>
        <w:t>
      техникалық кінәраттарды жою және жабдықты жөндеуге қатысу;</w:t>
      </w:r>
    </w:p>
    <w:bookmarkEnd w:id="978"/>
    <w:bookmarkStart w:name="z986" w:id="979"/>
    <w:p>
      <w:pPr>
        <w:spacing w:after="0"/>
        <w:ind w:left="0"/>
        <w:jc w:val="both"/>
      </w:pPr>
      <w:r>
        <w:rPr>
          <w:rFonts w:ascii="Times New Roman"/>
          <w:b w:val="false"/>
          <w:i w:val="false"/>
          <w:color w:val="000000"/>
          <w:sz w:val="28"/>
        </w:rPr>
        <w:t>
      өңдеу сапасын бақылау.</w:t>
      </w:r>
    </w:p>
    <w:bookmarkEnd w:id="979"/>
    <w:bookmarkStart w:name="z987" w:id="980"/>
    <w:p>
      <w:pPr>
        <w:spacing w:after="0"/>
        <w:ind w:left="0"/>
        <w:jc w:val="both"/>
      </w:pPr>
      <w:r>
        <w:rPr>
          <w:rFonts w:ascii="Times New Roman"/>
          <w:b w:val="false"/>
          <w:i w:val="false"/>
          <w:color w:val="000000"/>
          <w:sz w:val="28"/>
        </w:rPr>
        <w:t>
      147. Білуге тиіс:</w:t>
      </w:r>
    </w:p>
    <w:bookmarkEnd w:id="980"/>
    <w:bookmarkStart w:name="z988" w:id="981"/>
    <w:p>
      <w:pPr>
        <w:spacing w:after="0"/>
        <w:ind w:left="0"/>
        <w:jc w:val="both"/>
      </w:pPr>
      <w:r>
        <w:rPr>
          <w:rFonts w:ascii="Times New Roman"/>
          <w:b w:val="false"/>
          <w:i w:val="false"/>
          <w:color w:val="000000"/>
          <w:sz w:val="28"/>
        </w:rPr>
        <w:t>
      қызмет көрсететін жабдықтың конструктивтік ерекшеліктерін;</w:t>
      </w:r>
    </w:p>
    <w:bookmarkEnd w:id="981"/>
    <w:bookmarkStart w:name="z989" w:id="982"/>
    <w:p>
      <w:pPr>
        <w:spacing w:after="0"/>
        <w:ind w:left="0"/>
        <w:jc w:val="both"/>
      </w:pPr>
      <w:r>
        <w:rPr>
          <w:rFonts w:ascii="Times New Roman"/>
          <w:b w:val="false"/>
          <w:i w:val="false"/>
          <w:color w:val="000000"/>
          <w:sz w:val="28"/>
        </w:rPr>
        <w:t>
      электр блоктау жүйелерін;</w:t>
      </w:r>
    </w:p>
    <w:bookmarkEnd w:id="982"/>
    <w:bookmarkStart w:name="z990" w:id="983"/>
    <w:p>
      <w:pPr>
        <w:spacing w:after="0"/>
        <w:ind w:left="0"/>
        <w:jc w:val="both"/>
      </w:pPr>
      <w:r>
        <w:rPr>
          <w:rFonts w:ascii="Times New Roman"/>
          <w:b w:val="false"/>
          <w:i w:val="false"/>
          <w:color w:val="000000"/>
          <w:sz w:val="28"/>
        </w:rPr>
        <w:t>
      кескіш құралдарды құрастыру амалдары мен қағидаларын;</w:t>
      </w:r>
    </w:p>
    <w:bookmarkEnd w:id="983"/>
    <w:bookmarkStart w:name="z991" w:id="984"/>
    <w:p>
      <w:pPr>
        <w:spacing w:after="0"/>
        <w:ind w:left="0"/>
        <w:jc w:val="both"/>
      </w:pPr>
      <w:r>
        <w:rPr>
          <w:rFonts w:ascii="Times New Roman"/>
          <w:b w:val="false"/>
          <w:i w:val="false"/>
          <w:color w:val="000000"/>
          <w:sz w:val="28"/>
        </w:rPr>
        <w:t>
      желімге қойылатын техникалық шарттарды;</w:t>
      </w:r>
    </w:p>
    <w:bookmarkEnd w:id="984"/>
    <w:bookmarkStart w:name="z992" w:id="985"/>
    <w:p>
      <w:pPr>
        <w:spacing w:after="0"/>
        <w:ind w:left="0"/>
        <w:jc w:val="both"/>
      </w:pPr>
      <w:r>
        <w:rPr>
          <w:rFonts w:ascii="Times New Roman"/>
          <w:b w:val="false"/>
          <w:i w:val="false"/>
          <w:color w:val="000000"/>
          <w:sz w:val="28"/>
        </w:rPr>
        <w:t>
      өңдеу және абразивтік материалдар және кескіш құралдарды;</w:t>
      </w:r>
    </w:p>
    <w:bookmarkEnd w:id="985"/>
    <w:bookmarkStart w:name="z993" w:id="986"/>
    <w:p>
      <w:pPr>
        <w:spacing w:after="0"/>
        <w:ind w:left="0"/>
        <w:jc w:val="both"/>
      </w:pPr>
      <w:r>
        <w:rPr>
          <w:rFonts w:ascii="Times New Roman"/>
          <w:b w:val="false"/>
          <w:i w:val="false"/>
          <w:color w:val="000000"/>
          <w:sz w:val="28"/>
        </w:rPr>
        <w:t>
      қарындаш шөркелерін кесу қағидаларын;</w:t>
      </w:r>
    </w:p>
    <w:bookmarkEnd w:id="986"/>
    <w:bookmarkStart w:name="z994" w:id="987"/>
    <w:p>
      <w:pPr>
        <w:spacing w:after="0"/>
        <w:ind w:left="0"/>
        <w:jc w:val="both"/>
      </w:pPr>
      <w:r>
        <w:rPr>
          <w:rFonts w:ascii="Times New Roman"/>
          <w:b w:val="false"/>
          <w:i w:val="false"/>
          <w:color w:val="000000"/>
          <w:sz w:val="28"/>
        </w:rPr>
        <w:t>
      шпон лентасын кептіру, қаптау, ажарлау, лак пленкасымен жылтырату және өңдеу қағидаларын;</w:t>
      </w:r>
    </w:p>
    <w:bookmarkEnd w:id="987"/>
    <w:bookmarkStart w:name="z995" w:id="988"/>
    <w:p>
      <w:pPr>
        <w:spacing w:after="0"/>
        <w:ind w:left="0"/>
        <w:jc w:val="both"/>
      </w:pPr>
      <w:r>
        <w:rPr>
          <w:rFonts w:ascii="Times New Roman"/>
          <w:b w:val="false"/>
          <w:i w:val="false"/>
          <w:color w:val="000000"/>
          <w:sz w:val="28"/>
        </w:rPr>
        <w:t>
      бақылау-өлшеу аспаптарының міндеті және қолдану қағидаларын.</w:t>
      </w:r>
    </w:p>
    <w:bookmarkEnd w:id="988"/>
    <w:bookmarkStart w:name="z996" w:id="989"/>
    <w:p>
      <w:pPr>
        <w:spacing w:after="0"/>
        <w:ind w:left="0"/>
        <w:jc w:val="both"/>
      </w:pPr>
      <w:r>
        <w:rPr>
          <w:rFonts w:ascii="Times New Roman"/>
          <w:b w:val="false"/>
          <w:i w:val="false"/>
          <w:color w:val="000000"/>
          <w:sz w:val="28"/>
        </w:rPr>
        <w:t>
      148. Жұмыс үлгілері:</w:t>
      </w:r>
    </w:p>
    <w:bookmarkEnd w:id="989"/>
    <w:bookmarkStart w:name="z997" w:id="990"/>
    <w:p>
      <w:pPr>
        <w:spacing w:after="0"/>
        <w:ind w:left="0"/>
        <w:jc w:val="both"/>
      </w:pPr>
      <w:r>
        <w:rPr>
          <w:rFonts w:ascii="Times New Roman"/>
          <w:b w:val="false"/>
          <w:i w:val="false"/>
          <w:color w:val="000000"/>
          <w:sz w:val="28"/>
        </w:rPr>
        <w:t>
      1) жиһаз бөлшектері, қалқанды – бірдей өлшемде төрт жақтан кесу, фрезерлеу, шпунт іріктеу, тесік бұрғылау;</w:t>
      </w:r>
    </w:p>
    <w:bookmarkEnd w:id="990"/>
    <w:bookmarkStart w:name="z998" w:id="991"/>
    <w:p>
      <w:pPr>
        <w:spacing w:after="0"/>
        <w:ind w:left="0"/>
        <w:jc w:val="both"/>
      </w:pPr>
      <w:r>
        <w:rPr>
          <w:rFonts w:ascii="Times New Roman"/>
          <w:b w:val="false"/>
          <w:i w:val="false"/>
          <w:color w:val="000000"/>
          <w:sz w:val="28"/>
        </w:rPr>
        <w:t>
      2) қарындаштар – шөркелерді кесу;</w:t>
      </w:r>
    </w:p>
    <w:bookmarkEnd w:id="991"/>
    <w:bookmarkStart w:name="z999" w:id="992"/>
    <w:p>
      <w:pPr>
        <w:spacing w:after="0"/>
        <w:ind w:left="0"/>
        <w:jc w:val="both"/>
      </w:pPr>
      <w:r>
        <w:rPr>
          <w:rFonts w:ascii="Times New Roman"/>
          <w:b w:val="false"/>
          <w:i w:val="false"/>
          <w:color w:val="000000"/>
          <w:sz w:val="28"/>
        </w:rPr>
        <w:t>
      3) ірі габаритті фанера табақтары – автоматты желілерде екі жақтан бір уақытта ажарлау;</w:t>
      </w:r>
    </w:p>
    <w:bookmarkEnd w:id="992"/>
    <w:bookmarkStart w:name="z1000" w:id="993"/>
    <w:p>
      <w:pPr>
        <w:spacing w:after="0"/>
        <w:ind w:left="0"/>
        <w:jc w:val="both"/>
      </w:pPr>
      <w:r>
        <w:rPr>
          <w:rFonts w:ascii="Times New Roman"/>
          <w:b w:val="false"/>
          <w:i w:val="false"/>
          <w:color w:val="000000"/>
          <w:sz w:val="28"/>
        </w:rPr>
        <w:t>
      4) ірі габаритті фанера дестелері (табақтары) – автоматты желілерде тура тік кесіндіні алу үшін екі жазықтықта бір уақытта тексеріп бірдей өлшемде төрт жақтан кесу;</w:t>
      </w:r>
    </w:p>
    <w:bookmarkEnd w:id="993"/>
    <w:bookmarkStart w:name="z1001" w:id="994"/>
    <w:p>
      <w:pPr>
        <w:spacing w:after="0"/>
        <w:ind w:left="0"/>
        <w:jc w:val="both"/>
      </w:pPr>
      <w:r>
        <w:rPr>
          <w:rFonts w:ascii="Times New Roman"/>
          <w:b w:val="false"/>
          <w:i w:val="false"/>
          <w:color w:val="000000"/>
          <w:sz w:val="28"/>
        </w:rPr>
        <w:t>
      5) сүрек және талшық плиталары – автоматты желіде ажарлау;</w:t>
      </w:r>
    </w:p>
    <w:bookmarkEnd w:id="994"/>
    <w:bookmarkStart w:name="z1002" w:id="995"/>
    <w:p>
      <w:pPr>
        <w:spacing w:after="0"/>
        <w:ind w:left="0"/>
        <w:jc w:val="both"/>
      </w:pPr>
      <w:r>
        <w:rPr>
          <w:rFonts w:ascii="Times New Roman"/>
          <w:b w:val="false"/>
          <w:i w:val="false"/>
          <w:color w:val="000000"/>
          <w:sz w:val="28"/>
        </w:rPr>
        <w:t>
      6) майыстырған орындықтар - жиілігі жоғары токтар өрісінде нитролактармен өңдеу.</w:t>
      </w:r>
    </w:p>
    <w:bookmarkEnd w:id="995"/>
    <w:bookmarkStart w:name="z1003" w:id="996"/>
    <w:p>
      <w:pPr>
        <w:spacing w:after="0"/>
        <w:ind w:left="0"/>
        <w:jc w:val="left"/>
      </w:pPr>
      <w:r>
        <w:rPr>
          <w:rFonts w:ascii="Times New Roman"/>
          <w:b/>
          <w:i w:val="false"/>
          <w:color w:val="000000"/>
        </w:rPr>
        <w:t xml:space="preserve"> 31-параграф. Ағаш өңдеудегі автоматты және жартылай автоматты желілердің операторы, 6-разряд</w:t>
      </w:r>
    </w:p>
    <w:bookmarkEnd w:id="996"/>
    <w:bookmarkStart w:name="z1004" w:id="997"/>
    <w:p>
      <w:pPr>
        <w:spacing w:after="0"/>
        <w:ind w:left="0"/>
        <w:jc w:val="both"/>
      </w:pPr>
      <w:r>
        <w:rPr>
          <w:rFonts w:ascii="Times New Roman"/>
          <w:b w:val="false"/>
          <w:i w:val="false"/>
          <w:color w:val="000000"/>
          <w:sz w:val="28"/>
        </w:rPr>
        <w:t>
      149. Жұмыс сипаттамасы:</w:t>
      </w:r>
    </w:p>
    <w:bookmarkEnd w:id="997"/>
    <w:bookmarkStart w:name="z1005" w:id="998"/>
    <w:p>
      <w:pPr>
        <w:spacing w:after="0"/>
        <w:ind w:left="0"/>
        <w:jc w:val="both"/>
      </w:pPr>
      <w:r>
        <w:rPr>
          <w:rFonts w:ascii="Times New Roman"/>
          <w:b w:val="false"/>
          <w:i w:val="false"/>
          <w:color w:val="000000"/>
          <w:sz w:val="28"/>
        </w:rPr>
        <w:t>
      6 және одан да көп станоктардан тұратын және келтелерді және қалқанды бөлшектерді машиналық өңдеу, қаптау, ажарлау, бойынша кешенді технологиялық операцияларды және басқа да операцияларды орындайтын құрамдалған автоматты және жартылай автоматты желілерді басқару;</w:t>
      </w:r>
    </w:p>
    <w:bookmarkEnd w:id="998"/>
    <w:bookmarkStart w:name="z1006" w:id="999"/>
    <w:p>
      <w:pPr>
        <w:spacing w:after="0"/>
        <w:ind w:left="0"/>
        <w:jc w:val="both"/>
      </w:pPr>
      <w:r>
        <w:rPr>
          <w:rFonts w:ascii="Times New Roman"/>
          <w:b w:val="false"/>
          <w:i w:val="false"/>
          <w:color w:val="000000"/>
          <w:sz w:val="28"/>
        </w:rPr>
        <w:t>
      сүректің бағалы текстурасында сүрек плиталарын өңдеу, қарындаштарды өңдеу және сылап бітеу, ажарлау, сыр, баспа бояуларын жағу жөнінде ыстықтай престеу әдісімен ламинатталған плиталарды жасау және плиталарды кептіру бойынша автоматтық желілерді басқару;</w:t>
      </w:r>
    </w:p>
    <w:bookmarkEnd w:id="999"/>
    <w:bookmarkStart w:name="z1007" w:id="1000"/>
    <w:p>
      <w:pPr>
        <w:spacing w:after="0"/>
        <w:ind w:left="0"/>
        <w:jc w:val="both"/>
      </w:pPr>
      <w:r>
        <w:rPr>
          <w:rFonts w:ascii="Times New Roman"/>
          <w:b w:val="false"/>
          <w:i w:val="false"/>
          <w:color w:val="000000"/>
          <w:sz w:val="28"/>
        </w:rPr>
        <w:t>
      берілген бағдарлама бойынша қалқандарға ламинатталған плиталарды пішу желісін қосу және басқару;</w:t>
      </w:r>
    </w:p>
    <w:bookmarkEnd w:id="1000"/>
    <w:bookmarkStart w:name="z1008" w:id="1001"/>
    <w:p>
      <w:pPr>
        <w:spacing w:after="0"/>
        <w:ind w:left="0"/>
        <w:jc w:val="both"/>
      </w:pPr>
      <w:r>
        <w:rPr>
          <w:rFonts w:ascii="Times New Roman"/>
          <w:b w:val="false"/>
          <w:i w:val="false"/>
          <w:color w:val="000000"/>
          <w:sz w:val="28"/>
        </w:rPr>
        <w:t>
      пішу бағдарламасын құрастыру;</w:t>
      </w:r>
    </w:p>
    <w:bookmarkEnd w:id="1001"/>
    <w:bookmarkStart w:name="z1009" w:id="1002"/>
    <w:p>
      <w:pPr>
        <w:spacing w:after="0"/>
        <w:ind w:left="0"/>
        <w:jc w:val="both"/>
      </w:pPr>
      <w:r>
        <w:rPr>
          <w:rFonts w:ascii="Times New Roman"/>
          <w:b w:val="false"/>
          <w:i w:val="false"/>
          <w:color w:val="000000"/>
          <w:sz w:val="28"/>
        </w:rPr>
        <w:t>
      пішу бағдарламасын қамтамасыз ету;</w:t>
      </w:r>
    </w:p>
    <w:bookmarkEnd w:id="1002"/>
    <w:bookmarkStart w:name="z1010" w:id="1003"/>
    <w:p>
      <w:pPr>
        <w:spacing w:after="0"/>
        <w:ind w:left="0"/>
        <w:jc w:val="both"/>
      </w:pPr>
      <w:r>
        <w:rPr>
          <w:rFonts w:ascii="Times New Roman"/>
          <w:b w:val="false"/>
          <w:i w:val="false"/>
          <w:color w:val="000000"/>
          <w:sz w:val="28"/>
        </w:rPr>
        <w:t>
      шпонды аршу, кептіру, шабу, және сұрыптау автоматты желілерде аршу станогында шпонның үздіксіз лентасын аршу, ағаш кесінділерін цилиндрлеу және орталықтау процесін жүргізу;</w:t>
      </w:r>
    </w:p>
    <w:bookmarkEnd w:id="1003"/>
    <w:bookmarkStart w:name="z1011" w:id="1004"/>
    <w:p>
      <w:pPr>
        <w:spacing w:after="0"/>
        <w:ind w:left="0"/>
        <w:jc w:val="both"/>
      </w:pPr>
      <w:r>
        <w:rPr>
          <w:rFonts w:ascii="Times New Roman"/>
          <w:b w:val="false"/>
          <w:i w:val="false"/>
          <w:color w:val="000000"/>
          <w:sz w:val="28"/>
        </w:rPr>
        <w:t>
      аршу режимдерін таңдау;</w:t>
      </w:r>
    </w:p>
    <w:bookmarkEnd w:id="1004"/>
    <w:bookmarkStart w:name="z1012" w:id="1005"/>
    <w:p>
      <w:pPr>
        <w:spacing w:after="0"/>
        <w:ind w:left="0"/>
        <w:jc w:val="both"/>
      </w:pPr>
      <w:r>
        <w:rPr>
          <w:rFonts w:ascii="Times New Roman"/>
          <w:b w:val="false"/>
          <w:i w:val="false"/>
          <w:color w:val="000000"/>
          <w:sz w:val="28"/>
        </w:rPr>
        <w:t>
      желі механизмдерінің жұмысында нақты өзара әрекетті қамтамасыз ету;</w:t>
      </w:r>
    </w:p>
    <w:bookmarkEnd w:id="1005"/>
    <w:bookmarkStart w:name="z1013" w:id="1006"/>
    <w:p>
      <w:pPr>
        <w:spacing w:after="0"/>
        <w:ind w:left="0"/>
        <w:jc w:val="both"/>
      </w:pPr>
      <w:r>
        <w:rPr>
          <w:rFonts w:ascii="Times New Roman"/>
          <w:b w:val="false"/>
          <w:i w:val="false"/>
          <w:color w:val="000000"/>
          <w:sz w:val="28"/>
        </w:rPr>
        <w:t>
      өңделетін бөлшекке желілерді теңшеу және желідегі жұмыс режимі, желідегі жұмыс агрегаттарын реттеу;</w:t>
      </w:r>
    </w:p>
    <w:bookmarkEnd w:id="1006"/>
    <w:bookmarkStart w:name="z1014" w:id="1007"/>
    <w:p>
      <w:pPr>
        <w:spacing w:after="0"/>
        <w:ind w:left="0"/>
        <w:jc w:val="both"/>
      </w:pPr>
      <w:r>
        <w:rPr>
          <w:rFonts w:ascii="Times New Roman"/>
          <w:b w:val="false"/>
          <w:i w:val="false"/>
          <w:color w:val="000000"/>
          <w:sz w:val="28"/>
        </w:rPr>
        <w:t>
      плита пішу және жиһаздың қалқанды бөлшектеріне арналған плита жиектерін қаптау.</w:t>
      </w:r>
    </w:p>
    <w:bookmarkEnd w:id="1007"/>
    <w:bookmarkStart w:name="z1015" w:id="1008"/>
    <w:p>
      <w:pPr>
        <w:spacing w:after="0"/>
        <w:ind w:left="0"/>
        <w:jc w:val="both"/>
      </w:pPr>
      <w:r>
        <w:rPr>
          <w:rFonts w:ascii="Times New Roman"/>
          <w:b w:val="false"/>
          <w:i w:val="false"/>
          <w:color w:val="000000"/>
          <w:sz w:val="28"/>
        </w:rPr>
        <w:t>
      150. Білуге тиіс:</w:t>
      </w:r>
    </w:p>
    <w:bookmarkEnd w:id="1008"/>
    <w:bookmarkStart w:name="z1016" w:id="1009"/>
    <w:p>
      <w:pPr>
        <w:spacing w:after="0"/>
        <w:ind w:left="0"/>
        <w:jc w:val="both"/>
      </w:pPr>
      <w:r>
        <w:rPr>
          <w:rFonts w:ascii="Times New Roman"/>
          <w:b w:val="false"/>
          <w:i w:val="false"/>
          <w:color w:val="000000"/>
          <w:sz w:val="28"/>
        </w:rPr>
        <w:t>
      қызмет көрсететін жабдықтың кинематикалық схемаларын;</w:t>
      </w:r>
    </w:p>
    <w:bookmarkEnd w:id="1009"/>
    <w:bookmarkStart w:name="z1017" w:id="1010"/>
    <w:p>
      <w:pPr>
        <w:spacing w:after="0"/>
        <w:ind w:left="0"/>
        <w:jc w:val="both"/>
      </w:pPr>
      <w:r>
        <w:rPr>
          <w:rFonts w:ascii="Times New Roman"/>
          <w:b w:val="false"/>
          <w:i w:val="false"/>
          <w:color w:val="000000"/>
          <w:sz w:val="28"/>
        </w:rPr>
        <w:t>
      пневмо, гидро, электравтоматика және электрмеханиканың негіздерін;</w:t>
      </w:r>
    </w:p>
    <w:bookmarkEnd w:id="1010"/>
    <w:bookmarkStart w:name="z1018" w:id="1011"/>
    <w:p>
      <w:pPr>
        <w:spacing w:after="0"/>
        <w:ind w:left="0"/>
        <w:jc w:val="both"/>
      </w:pPr>
      <w:r>
        <w:rPr>
          <w:rFonts w:ascii="Times New Roman"/>
          <w:b w:val="false"/>
          <w:i w:val="false"/>
          <w:color w:val="000000"/>
          <w:sz w:val="28"/>
        </w:rPr>
        <w:t>
      бөлшектерді өңдеудің техникалық шарттарын;</w:t>
      </w:r>
    </w:p>
    <w:bookmarkEnd w:id="1011"/>
    <w:bookmarkStart w:name="z1019" w:id="1012"/>
    <w:p>
      <w:pPr>
        <w:spacing w:after="0"/>
        <w:ind w:left="0"/>
        <w:jc w:val="both"/>
      </w:pPr>
      <w:r>
        <w:rPr>
          <w:rFonts w:ascii="Times New Roman"/>
          <w:b w:val="false"/>
          <w:i w:val="false"/>
          <w:color w:val="000000"/>
          <w:sz w:val="28"/>
        </w:rPr>
        <w:t>
      өңделетін өнімге қойылатын техникалық шарттарды.</w:t>
      </w:r>
    </w:p>
    <w:bookmarkEnd w:id="1012"/>
    <w:bookmarkStart w:name="z1020" w:id="1013"/>
    <w:p>
      <w:pPr>
        <w:spacing w:after="0"/>
        <w:ind w:left="0"/>
        <w:jc w:val="left"/>
      </w:pPr>
      <w:r>
        <w:rPr>
          <w:rFonts w:ascii="Times New Roman"/>
          <w:b/>
          <w:i w:val="false"/>
          <w:color w:val="000000"/>
        </w:rPr>
        <w:t xml:space="preserve"> 32-параграф. Ағаш шебері, 2-разряд</w:t>
      </w:r>
    </w:p>
    <w:bookmarkEnd w:id="1013"/>
    <w:bookmarkStart w:name="z1021" w:id="1014"/>
    <w:p>
      <w:pPr>
        <w:spacing w:after="0"/>
        <w:ind w:left="0"/>
        <w:jc w:val="both"/>
      </w:pPr>
      <w:r>
        <w:rPr>
          <w:rFonts w:ascii="Times New Roman"/>
          <w:b w:val="false"/>
          <w:i w:val="false"/>
          <w:color w:val="000000"/>
          <w:sz w:val="28"/>
        </w:rPr>
        <w:t>
      151. Жұмыс сипаттамасы:</w:t>
      </w:r>
    </w:p>
    <w:bookmarkEnd w:id="1014"/>
    <w:bookmarkStart w:name="z1022" w:id="1015"/>
    <w:p>
      <w:pPr>
        <w:spacing w:after="0"/>
        <w:ind w:left="0"/>
        <w:jc w:val="both"/>
      </w:pPr>
      <w:r>
        <w:rPr>
          <w:rFonts w:ascii="Times New Roman"/>
          <w:b w:val="false"/>
          <w:i w:val="false"/>
          <w:color w:val="000000"/>
          <w:sz w:val="28"/>
        </w:rPr>
        <w:t>
      қарапайым бейінді қапталмаған келтекті бөлшектерді қолмен сүргілеу;</w:t>
      </w:r>
    </w:p>
    <w:bookmarkEnd w:id="1015"/>
    <w:bookmarkStart w:name="z1023" w:id="1016"/>
    <w:p>
      <w:pPr>
        <w:spacing w:after="0"/>
        <w:ind w:left="0"/>
        <w:jc w:val="both"/>
      </w:pPr>
      <w:r>
        <w:rPr>
          <w:rFonts w:ascii="Times New Roman"/>
          <w:b w:val="false"/>
          <w:i w:val="false"/>
          <w:color w:val="000000"/>
          <w:sz w:val="28"/>
        </w:rPr>
        <w:t>
      метал түйреуіштерге рамаларды құрастыру;</w:t>
      </w:r>
    </w:p>
    <w:bookmarkEnd w:id="1016"/>
    <w:bookmarkStart w:name="z1024" w:id="1017"/>
    <w:p>
      <w:pPr>
        <w:spacing w:after="0"/>
        <w:ind w:left="0"/>
        <w:jc w:val="both"/>
      </w:pPr>
      <w:r>
        <w:rPr>
          <w:rFonts w:ascii="Times New Roman"/>
          <w:b w:val="false"/>
          <w:i w:val="false"/>
          <w:color w:val="000000"/>
          <w:sz w:val="28"/>
        </w:rPr>
        <w:t>
      желімдерге шканттарды салу;</w:t>
      </w:r>
    </w:p>
    <w:bookmarkEnd w:id="1017"/>
    <w:bookmarkStart w:name="z1025" w:id="1018"/>
    <w:p>
      <w:pPr>
        <w:spacing w:after="0"/>
        <w:ind w:left="0"/>
        <w:jc w:val="both"/>
      </w:pPr>
      <w:r>
        <w:rPr>
          <w:rFonts w:ascii="Times New Roman"/>
          <w:b w:val="false"/>
          <w:i w:val="false"/>
          <w:color w:val="000000"/>
          <w:sz w:val="28"/>
        </w:rPr>
        <w:t>
      массивтен бөлшектерге тамған желімдерді тазалау;</w:t>
      </w:r>
    </w:p>
    <w:bookmarkEnd w:id="1018"/>
    <w:bookmarkStart w:name="z1026" w:id="1019"/>
    <w:p>
      <w:pPr>
        <w:spacing w:after="0"/>
        <w:ind w:left="0"/>
        <w:jc w:val="both"/>
      </w:pPr>
      <w:r>
        <w:rPr>
          <w:rFonts w:ascii="Times New Roman"/>
          <w:b w:val="false"/>
          <w:i w:val="false"/>
          <w:color w:val="000000"/>
          <w:sz w:val="28"/>
        </w:rPr>
        <w:t>
      бөлшектер мен қалқандарды іріктеп желім жағу;</w:t>
      </w:r>
    </w:p>
    <w:bookmarkEnd w:id="1019"/>
    <w:bookmarkStart w:name="z1027" w:id="1020"/>
    <w:p>
      <w:pPr>
        <w:spacing w:after="0"/>
        <w:ind w:left="0"/>
        <w:jc w:val="both"/>
      </w:pPr>
      <w:r>
        <w:rPr>
          <w:rFonts w:ascii="Times New Roman"/>
          <w:b w:val="false"/>
          <w:i w:val="false"/>
          <w:color w:val="000000"/>
          <w:sz w:val="28"/>
        </w:rPr>
        <w:t>
      бұйымдарға қаптау материалдарын жапсыру.</w:t>
      </w:r>
    </w:p>
    <w:bookmarkEnd w:id="1020"/>
    <w:bookmarkStart w:name="z1028" w:id="1021"/>
    <w:p>
      <w:pPr>
        <w:spacing w:after="0"/>
        <w:ind w:left="0"/>
        <w:jc w:val="both"/>
      </w:pPr>
      <w:r>
        <w:rPr>
          <w:rFonts w:ascii="Times New Roman"/>
          <w:b w:val="false"/>
          <w:i w:val="false"/>
          <w:color w:val="000000"/>
          <w:sz w:val="28"/>
        </w:rPr>
        <w:t>
      152. Білуге тиіс:</w:t>
      </w:r>
    </w:p>
    <w:bookmarkEnd w:id="1021"/>
    <w:bookmarkStart w:name="z1029" w:id="1022"/>
    <w:p>
      <w:pPr>
        <w:spacing w:after="0"/>
        <w:ind w:left="0"/>
        <w:jc w:val="both"/>
      </w:pPr>
      <w:r>
        <w:rPr>
          <w:rFonts w:ascii="Times New Roman"/>
          <w:b w:val="false"/>
          <w:i w:val="false"/>
          <w:color w:val="000000"/>
          <w:sz w:val="28"/>
        </w:rPr>
        <w:t>
      бөлшектерді өңдеуге қойылатын техникалық шарттарды;</w:t>
      </w:r>
    </w:p>
    <w:bookmarkEnd w:id="1022"/>
    <w:bookmarkStart w:name="z1030" w:id="1023"/>
    <w:p>
      <w:pPr>
        <w:spacing w:after="0"/>
        <w:ind w:left="0"/>
        <w:jc w:val="both"/>
      </w:pPr>
      <w:r>
        <w:rPr>
          <w:rFonts w:ascii="Times New Roman"/>
          <w:b w:val="false"/>
          <w:i w:val="false"/>
          <w:color w:val="000000"/>
          <w:sz w:val="28"/>
        </w:rPr>
        <w:t>
      бөлшектерді сүргілеу, тазалау және желім жағу кезіндегі жұмыс амалдарын.</w:t>
      </w:r>
    </w:p>
    <w:bookmarkEnd w:id="1023"/>
    <w:bookmarkStart w:name="z1031" w:id="1024"/>
    <w:p>
      <w:pPr>
        <w:spacing w:after="0"/>
        <w:ind w:left="0"/>
        <w:jc w:val="both"/>
      </w:pPr>
      <w:r>
        <w:rPr>
          <w:rFonts w:ascii="Times New Roman"/>
          <w:b w:val="false"/>
          <w:i w:val="false"/>
          <w:color w:val="000000"/>
          <w:sz w:val="28"/>
        </w:rPr>
        <w:t>
      153. Жұмыс үлгілері:</w:t>
      </w:r>
    </w:p>
    <w:bookmarkEnd w:id="1024"/>
    <w:bookmarkStart w:name="z1032" w:id="1025"/>
    <w:p>
      <w:pPr>
        <w:spacing w:after="0"/>
        <w:ind w:left="0"/>
        <w:jc w:val="both"/>
      </w:pPr>
      <w:r>
        <w:rPr>
          <w:rFonts w:ascii="Times New Roman"/>
          <w:b w:val="false"/>
          <w:i w:val="false"/>
          <w:color w:val="000000"/>
          <w:sz w:val="28"/>
        </w:rPr>
        <w:t>
      1) жиһаз бөлшектері, келтекті – қолмен сүргілеу;</w:t>
      </w:r>
    </w:p>
    <w:bookmarkEnd w:id="1025"/>
    <w:bookmarkStart w:name="z1033" w:id="1026"/>
    <w:p>
      <w:pPr>
        <w:spacing w:after="0"/>
        <w:ind w:left="0"/>
        <w:jc w:val="both"/>
      </w:pPr>
      <w:r>
        <w:rPr>
          <w:rFonts w:ascii="Times New Roman"/>
          <w:b w:val="false"/>
          <w:i w:val="false"/>
          <w:color w:val="000000"/>
          <w:sz w:val="28"/>
        </w:rPr>
        <w:t>
      2) ағаш бұйымдары (табурет, орындық) – бөлшектердің бүтіндігін сақтап, бөлшектеу;</w:t>
      </w:r>
    </w:p>
    <w:bookmarkEnd w:id="1026"/>
    <w:bookmarkStart w:name="z1034" w:id="1027"/>
    <w:p>
      <w:pPr>
        <w:spacing w:after="0"/>
        <w:ind w:left="0"/>
        <w:jc w:val="both"/>
      </w:pPr>
      <w:r>
        <w:rPr>
          <w:rFonts w:ascii="Times New Roman"/>
          <w:b w:val="false"/>
          <w:i w:val="false"/>
          <w:color w:val="000000"/>
          <w:sz w:val="28"/>
        </w:rPr>
        <w:t>
      3) орыс хоккейінің клюшкалары – тазалау және сүргімен сопақ форма беру;</w:t>
      </w:r>
    </w:p>
    <w:bookmarkEnd w:id="1027"/>
    <w:bookmarkStart w:name="z1035" w:id="1028"/>
    <w:p>
      <w:pPr>
        <w:spacing w:after="0"/>
        <w:ind w:left="0"/>
        <w:jc w:val="both"/>
      </w:pPr>
      <w:r>
        <w:rPr>
          <w:rFonts w:ascii="Times New Roman"/>
          <w:b w:val="false"/>
          <w:i w:val="false"/>
          <w:color w:val="000000"/>
          <w:sz w:val="28"/>
        </w:rPr>
        <w:t>
      4) табурет беттері - жасау;</w:t>
      </w:r>
    </w:p>
    <w:bookmarkEnd w:id="1028"/>
    <w:bookmarkStart w:name="z1036" w:id="1029"/>
    <w:p>
      <w:pPr>
        <w:spacing w:after="0"/>
        <w:ind w:left="0"/>
        <w:jc w:val="both"/>
      </w:pPr>
      <w:r>
        <w:rPr>
          <w:rFonts w:ascii="Times New Roman"/>
          <w:b w:val="false"/>
          <w:i w:val="false"/>
          <w:color w:val="000000"/>
          <w:sz w:val="28"/>
        </w:rPr>
        <w:t>
      5) жапсырма аспаптар – орнату;</w:t>
      </w:r>
    </w:p>
    <w:bookmarkEnd w:id="1029"/>
    <w:bookmarkStart w:name="z1037" w:id="1030"/>
    <w:p>
      <w:pPr>
        <w:spacing w:after="0"/>
        <w:ind w:left="0"/>
        <w:jc w:val="both"/>
      </w:pPr>
      <w:r>
        <w:rPr>
          <w:rFonts w:ascii="Times New Roman"/>
          <w:b w:val="false"/>
          <w:i w:val="false"/>
          <w:color w:val="000000"/>
          <w:sz w:val="28"/>
        </w:rPr>
        <w:t>
      6) барлық өлшемдегі қалқан ағаштары – бөлінген ағаш келтектерін қиыстырып келтіріп шпунт пен тарақшаға желімдеу.</w:t>
      </w:r>
    </w:p>
    <w:bookmarkEnd w:id="1030"/>
    <w:bookmarkStart w:name="z1038" w:id="1031"/>
    <w:p>
      <w:pPr>
        <w:spacing w:after="0"/>
        <w:ind w:left="0"/>
        <w:jc w:val="left"/>
      </w:pPr>
      <w:r>
        <w:rPr>
          <w:rFonts w:ascii="Times New Roman"/>
          <w:b/>
          <w:i w:val="false"/>
          <w:color w:val="000000"/>
        </w:rPr>
        <w:t xml:space="preserve"> 33-параграф. Ағаш шебері, 3-разряд</w:t>
      </w:r>
    </w:p>
    <w:bookmarkEnd w:id="1031"/>
    <w:bookmarkStart w:name="z1039" w:id="1032"/>
    <w:p>
      <w:pPr>
        <w:spacing w:after="0"/>
        <w:ind w:left="0"/>
        <w:jc w:val="both"/>
      </w:pPr>
      <w:r>
        <w:rPr>
          <w:rFonts w:ascii="Times New Roman"/>
          <w:b w:val="false"/>
          <w:i w:val="false"/>
          <w:color w:val="000000"/>
          <w:sz w:val="28"/>
        </w:rPr>
        <w:t>
      154. Жұмыс сипаттамасы:</w:t>
      </w:r>
    </w:p>
    <w:bookmarkEnd w:id="1032"/>
    <w:bookmarkStart w:name="z1040" w:id="1033"/>
    <w:p>
      <w:pPr>
        <w:spacing w:after="0"/>
        <w:ind w:left="0"/>
        <w:jc w:val="both"/>
      </w:pPr>
      <w:r>
        <w:rPr>
          <w:rFonts w:ascii="Times New Roman"/>
          <w:b w:val="false"/>
          <w:i w:val="false"/>
          <w:color w:val="000000"/>
          <w:sz w:val="28"/>
        </w:rPr>
        <w:t>
      механикалық ваймдар мен басқа да аспаптарда қапталмаған қалқандарды, рамаларды және тағы да басқа рамалы немесе жәшікті тиектерде желімдеу;</w:t>
      </w:r>
    </w:p>
    <w:bookmarkEnd w:id="1033"/>
    <w:bookmarkStart w:name="z1041" w:id="1034"/>
    <w:p>
      <w:pPr>
        <w:spacing w:after="0"/>
        <w:ind w:left="0"/>
        <w:jc w:val="both"/>
      </w:pPr>
      <w:r>
        <w:rPr>
          <w:rFonts w:ascii="Times New Roman"/>
          <w:b w:val="false"/>
          <w:i w:val="false"/>
          <w:color w:val="000000"/>
          <w:sz w:val="28"/>
        </w:rPr>
        <w:t>
      артқы қабырғаларды орнату;</w:t>
      </w:r>
    </w:p>
    <w:bookmarkEnd w:id="1034"/>
    <w:bookmarkStart w:name="z1042" w:id="1035"/>
    <w:p>
      <w:pPr>
        <w:spacing w:after="0"/>
        <w:ind w:left="0"/>
        <w:jc w:val="both"/>
      </w:pPr>
      <w:r>
        <w:rPr>
          <w:rFonts w:ascii="Times New Roman"/>
          <w:b w:val="false"/>
          <w:i w:val="false"/>
          <w:color w:val="000000"/>
          <w:sz w:val="28"/>
        </w:rPr>
        <w:t>
      қолмен фанера қалқаларын кесу;</w:t>
      </w:r>
    </w:p>
    <w:bookmarkEnd w:id="1035"/>
    <w:bookmarkStart w:name="z1043" w:id="1036"/>
    <w:p>
      <w:pPr>
        <w:spacing w:after="0"/>
        <w:ind w:left="0"/>
        <w:jc w:val="both"/>
      </w:pPr>
      <w:r>
        <w:rPr>
          <w:rFonts w:ascii="Times New Roman"/>
          <w:b w:val="false"/>
          <w:i w:val="false"/>
          <w:color w:val="000000"/>
          <w:sz w:val="28"/>
        </w:rPr>
        <w:t>
      бөлшектерді жапсырмаларға жабыстыру, қарапайым бейінді қапталмаған келтекті бөлшектерді қолмен тазалау;</w:t>
      </w:r>
    </w:p>
    <w:bookmarkEnd w:id="1036"/>
    <w:bookmarkStart w:name="z1044" w:id="1037"/>
    <w:p>
      <w:pPr>
        <w:spacing w:after="0"/>
        <w:ind w:left="0"/>
        <w:jc w:val="both"/>
      </w:pPr>
      <w:r>
        <w:rPr>
          <w:rFonts w:ascii="Times New Roman"/>
          <w:b w:val="false"/>
          <w:i w:val="false"/>
          <w:color w:val="000000"/>
          <w:sz w:val="28"/>
        </w:rPr>
        <w:t>
      ағаш доңғалақтарды жөндеу;</w:t>
      </w:r>
    </w:p>
    <w:bookmarkEnd w:id="1037"/>
    <w:bookmarkStart w:name="z1045" w:id="1038"/>
    <w:p>
      <w:pPr>
        <w:spacing w:after="0"/>
        <w:ind w:left="0"/>
        <w:jc w:val="both"/>
      </w:pPr>
      <w:r>
        <w:rPr>
          <w:rFonts w:ascii="Times New Roman"/>
          <w:b w:val="false"/>
          <w:i w:val="false"/>
          <w:color w:val="000000"/>
          <w:sz w:val="28"/>
        </w:rPr>
        <w:t>
      доңғалақтарды жөндеу санатын анықтау.</w:t>
      </w:r>
    </w:p>
    <w:bookmarkEnd w:id="1038"/>
    <w:bookmarkStart w:name="z1046" w:id="1039"/>
    <w:p>
      <w:pPr>
        <w:spacing w:after="0"/>
        <w:ind w:left="0"/>
        <w:jc w:val="both"/>
      </w:pPr>
      <w:r>
        <w:rPr>
          <w:rFonts w:ascii="Times New Roman"/>
          <w:b w:val="false"/>
          <w:i w:val="false"/>
          <w:color w:val="000000"/>
          <w:sz w:val="28"/>
        </w:rPr>
        <w:t>
      155. Білуге тиіс:</w:t>
      </w:r>
    </w:p>
    <w:bookmarkEnd w:id="1039"/>
    <w:bookmarkStart w:name="z1047" w:id="1040"/>
    <w:p>
      <w:pPr>
        <w:spacing w:after="0"/>
        <w:ind w:left="0"/>
        <w:jc w:val="both"/>
      </w:pPr>
      <w:r>
        <w:rPr>
          <w:rFonts w:ascii="Times New Roman"/>
          <w:b w:val="false"/>
          <w:i w:val="false"/>
          <w:color w:val="000000"/>
          <w:sz w:val="28"/>
        </w:rPr>
        <w:t>
      жұмыс сапасына қойылатын негізгі талаптарды;</w:t>
      </w:r>
    </w:p>
    <w:bookmarkEnd w:id="1040"/>
    <w:bookmarkStart w:name="z1048" w:id="1041"/>
    <w:p>
      <w:pPr>
        <w:spacing w:after="0"/>
        <w:ind w:left="0"/>
        <w:jc w:val="both"/>
      </w:pPr>
      <w:r>
        <w:rPr>
          <w:rFonts w:ascii="Times New Roman"/>
          <w:b w:val="false"/>
          <w:i w:val="false"/>
          <w:color w:val="000000"/>
          <w:sz w:val="28"/>
        </w:rPr>
        <w:t>
      желім түрлері және оны дайындау тәсілдерін;</w:t>
      </w:r>
    </w:p>
    <w:bookmarkEnd w:id="1041"/>
    <w:bookmarkStart w:name="z1049" w:id="1042"/>
    <w:p>
      <w:pPr>
        <w:spacing w:after="0"/>
        <w:ind w:left="0"/>
        <w:jc w:val="both"/>
      </w:pPr>
      <w:r>
        <w:rPr>
          <w:rFonts w:ascii="Times New Roman"/>
          <w:b w:val="false"/>
          <w:i w:val="false"/>
          <w:color w:val="000000"/>
          <w:sz w:val="28"/>
        </w:rPr>
        <w:t>
      механикалық вайм құрылғылары, құралды, шаблондар мен аспаптарды дайындау қағидаларын;</w:t>
      </w:r>
    </w:p>
    <w:bookmarkEnd w:id="1042"/>
    <w:bookmarkStart w:name="z1050" w:id="1043"/>
    <w:p>
      <w:pPr>
        <w:spacing w:after="0"/>
        <w:ind w:left="0"/>
        <w:jc w:val="both"/>
      </w:pPr>
      <w:r>
        <w:rPr>
          <w:rFonts w:ascii="Times New Roman"/>
          <w:b w:val="false"/>
          <w:i w:val="false"/>
          <w:color w:val="000000"/>
          <w:sz w:val="28"/>
        </w:rPr>
        <w:t>
      сүректің негізгі тұқымдары және оның ақауларын;</w:t>
      </w:r>
    </w:p>
    <w:bookmarkEnd w:id="1043"/>
    <w:bookmarkStart w:name="z1051" w:id="1044"/>
    <w:p>
      <w:pPr>
        <w:spacing w:after="0"/>
        <w:ind w:left="0"/>
        <w:jc w:val="both"/>
      </w:pPr>
      <w:r>
        <w:rPr>
          <w:rFonts w:ascii="Times New Roman"/>
          <w:b w:val="false"/>
          <w:i w:val="false"/>
          <w:color w:val="000000"/>
          <w:sz w:val="28"/>
        </w:rPr>
        <w:t>
      жасалатын ағаш бұйымдарының типтері мен конструкцияларын;</w:t>
      </w:r>
    </w:p>
    <w:bookmarkEnd w:id="1044"/>
    <w:bookmarkStart w:name="z1052" w:id="1045"/>
    <w:p>
      <w:pPr>
        <w:spacing w:after="0"/>
        <w:ind w:left="0"/>
        <w:jc w:val="both"/>
      </w:pPr>
      <w:r>
        <w:rPr>
          <w:rFonts w:ascii="Times New Roman"/>
          <w:b w:val="false"/>
          <w:i w:val="false"/>
          <w:color w:val="000000"/>
          <w:sz w:val="28"/>
        </w:rPr>
        <w:t>
      ағаш доңғалақтарды жөндеу қағидаларын.</w:t>
      </w:r>
    </w:p>
    <w:bookmarkEnd w:id="1045"/>
    <w:bookmarkStart w:name="z1053" w:id="1046"/>
    <w:p>
      <w:pPr>
        <w:spacing w:after="0"/>
        <w:ind w:left="0"/>
        <w:jc w:val="both"/>
      </w:pPr>
      <w:r>
        <w:rPr>
          <w:rFonts w:ascii="Times New Roman"/>
          <w:b w:val="false"/>
          <w:i w:val="false"/>
          <w:color w:val="000000"/>
          <w:sz w:val="28"/>
        </w:rPr>
        <w:t>
      156. Жұмыс үлгілері:</w:t>
      </w:r>
    </w:p>
    <w:bookmarkEnd w:id="1046"/>
    <w:bookmarkStart w:name="z1054" w:id="1047"/>
    <w:p>
      <w:pPr>
        <w:spacing w:after="0"/>
        <w:ind w:left="0"/>
        <w:jc w:val="both"/>
      </w:pPr>
      <w:r>
        <w:rPr>
          <w:rFonts w:ascii="Times New Roman"/>
          <w:b w:val="false"/>
          <w:i w:val="false"/>
          <w:color w:val="000000"/>
          <w:sz w:val="28"/>
        </w:rPr>
        <w:t>
      1) келтектер-ағаш бөлінділері – түс пен текстура бойынша іріктеп ваймда бойлап жиектеп байлау;</w:t>
      </w:r>
    </w:p>
    <w:bookmarkEnd w:id="1047"/>
    <w:bookmarkStart w:name="z1055" w:id="1048"/>
    <w:p>
      <w:pPr>
        <w:spacing w:after="0"/>
        <w:ind w:left="0"/>
        <w:jc w:val="both"/>
      </w:pPr>
      <w:r>
        <w:rPr>
          <w:rFonts w:ascii="Times New Roman"/>
          <w:b w:val="false"/>
          <w:i w:val="false"/>
          <w:color w:val="000000"/>
          <w:sz w:val="28"/>
        </w:rPr>
        <w:t>
      2) келтектер, рамалар және қораптар – механикалық ваймдар мен басқа да аспаптарда желімдеу;</w:t>
      </w:r>
    </w:p>
    <w:bookmarkEnd w:id="1048"/>
    <w:bookmarkStart w:name="z1056" w:id="1049"/>
    <w:p>
      <w:pPr>
        <w:spacing w:after="0"/>
        <w:ind w:left="0"/>
        <w:jc w:val="both"/>
      </w:pPr>
      <w:r>
        <w:rPr>
          <w:rFonts w:ascii="Times New Roman"/>
          <w:b w:val="false"/>
          <w:i w:val="false"/>
          <w:color w:val="000000"/>
          <w:sz w:val="28"/>
        </w:rPr>
        <w:t>
      3) келтек бөлшектері – бұрыштап кесу және ағаш байламдармен желімдеп біріктіру, кейін тазалау;</w:t>
      </w:r>
    </w:p>
    <w:bookmarkEnd w:id="1049"/>
    <w:bookmarkStart w:name="z1057" w:id="1050"/>
    <w:p>
      <w:pPr>
        <w:spacing w:after="0"/>
        <w:ind w:left="0"/>
        <w:jc w:val="both"/>
      </w:pPr>
      <w:r>
        <w:rPr>
          <w:rFonts w:ascii="Times New Roman"/>
          <w:b w:val="false"/>
          <w:i w:val="false"/>
          <w:color w:val="000000"/>
          <w:sz w:val="28"/>
        </w:rPr>
        <w:t>
      4) шаңғы дайындамалар – ақауларды бітеу;</w:t>
      </w:r>
    </w:p>
    <w:bookmarkEnd w:id="1050"/>
    <w:bookmarkStart w:name="z1058" w:id="1051"/>
    <w:p>
      <w:pPr>
        <w:spacing w:after="0"/>
        <w:ind w:left="0"/>
        <w:jc w:val="both"/>
      </w:pPr>
      <w:r>
        <w:rPr>
          <w:rFonts w:ascii="Times New Roman"/>
          <w:b w:val="false"/>
          <w:i w:val="false"/>
          <w:color w:val="000000"/>
          <w:sz w:val="28"/>
        </w:rPr>
        <w:t>
      5) екі қатпарлы және массивті шаңғылар – жөндеу, қисықтығын түзету;</w:t>
      </w:r>
    </w:p>
    <w:bookmarkEnd w:id="1051"/>
    <w:bookmarkStart w:name="z1059" w:id="1052"/>
    <w:p>
      <w:pPr>
        <w:spacing w:after="0"/>
        <w:ind w:left="0"/>
        <w:jc w:val="both"/>
      </w:pPr>
      <w:r>
        <w:rPr>
          <w:rFonts w:ascii="Times New Roman"/>
          <w:b w:val="false"/>
          <w:i w:val="false"/>
          <w:color w:val="000000"/>
          <w:sz w:val="28"/>
        </w:rPr>
        <w:t>
      6) есік төсемдері, терезе жармалары – қиыстырып келтіріп, алдын ала құрастыру;</w:t>
      </w:r>
    </w:p>
    <w:bookmarkEnd w:id="1052"/>
    <w:bookmarkStart w:name="z1060" w:id="1053"/>
    <w:p>
      <w:pPr>
        <w:spacing w:after="0"/>
        <w:ind w:left="0"/>
        <w:jc w:val="both"/>
      </w:pPr>
      <w:r>
        <w:rPr>
          <w:rFonts w:ascii="Times New Roman"/>
          <w:b w:val="false"/>
          <w:i w:val="false"/>
          <w:color w:val="000000"/>
          <w:sz w:val="28"/>
        </w:rPr>
        <w:t>
      7) есік пен терезе рамалары, қораптары, тікбұрышты – жасау;</w:t>
      </w:r>
    </w:p>
    <w:bookmarkEnd w:id="1053"/>
    <w:bookmarkStart w:name="z1061" w:id="1054"/>
    <w:p>
      <w:pPr>
        <w:spacing w:after="0"/>
        <w:ind w:left="0"/>
        <w:jc w:val="both"/>
      </w:pPr>
      <w:r>
        <w:rPr>
          <w:rFonts w:ascii="Times New Roman"/>
          <w:b w:val="false"/>
          <w:i w:val="false"/>
          <w:color w:val="000000"/>
          <w:sz w:val="28"/>
        </w:rPr>
        <w:t>
      8) желдеткіш торкөздер, жүк вагондарының ішкі жабдықтары, тепловоздарда терезе мен есік қаптамаларын бекітуге арналған планкалар – жасау және орнату;</w:t>
      </w:r>
    </w:p>
    <w:bookmarkEnd w:id="1054"/>
    <w:bookmarkStart w:name="z1062" w:id="1055"/>
    <w:p>
      <w:pPr>
        <w:spacing w:after="0"/>
        <w:ind w:left="0"/>
        <w:jc w:val="both"/>
      </w:pPr>
      <w:r>
        <w:rPr>
          <w:rFonts w:ascii="Times New Roman"/>
          <w:b w:val="false"/>
          <w:i w:val="false"/>
          <w:color w:val="000000"/>
          <w:sz w:val="28"/>
        </w:rPr>
        <w:t>
      9) тікбұрышты қиысатын тұтқалар – жасау және тазалап бояу;</w:t>
      </w:r>
    </w:p>
    <w:bookmarkEnd w:id="1055"/>
    <w:bookmarkStart w:name="z1063" w:id="1056"/>
    <w:p>
      <w:pPr>
        <w:spacing w:after="0"/>
        <w:ind w:left="0"/>
        <w:jc w:val="both"/>
      </w:pPr>
      <w:r>
        <w:rPr>
          <w:rFonts w:ascii="Times New Roman"/>
          <w:b w:val="false"/>
          <w:i w:val="false"/>
          <w:color w:val="000000"/>
          <w:sz w:val="28"/>
        </w:rPr>
        <w:t>
      10) шпунт немесе ширектер – реймусты қолдана отырып қолмен сүргілеу, іріктеу;</w:t>
      </w:r>
    </w:p>
    <w:bookmarkEnd w:id="1056"/>
    <w:bookmarkStart w:name="z1064" w:id="1057"/>
    <w:p>
      <w:pPr>
        <w:spacing w:after="0"/>
        <w:ind w:left="0"/>
        <w:jc w:val="both"/>
      </w:pPr>
      <w:r>
        <w:rPr>
          <w:rFonts w:ascii="Times New Roman"/>
          <w:b w:val="false"/>
          <w:i w:val="false"/>
          <w:color w:val="000000"/>
          <w:sz w:val="28"/>
        </w:rPr>
        <w:t>
      11) штапиктер, жиналмалар – жапсырмаларға жабыстыру;</w:t>
      </w:r>
    </w:p>
    <w:bookmarkEnd w:id="1057"/>
    <w:bookmarkStart w:name="z1065" w:id="1058"/>
    <w:p>
      <w:pPr>
        <w:spacing w:after="0"/>
        <w:ind w:left="0"/>
        <w:jc w:val="both"/>
      </w:pPr>
      <w:r>
        <w:rPr>
          <w:rFonts w:ascii="Times New Roman"/>
          <w:b w:val="false"/>
          <w:i w:val="false"/>
          <w:color w:val="000000"/>
          <w:sz w:val="28"/>
        </w:rPr>
        <w:t>
      12) жиһаз бұйымдарының жәшіктері және жұмсақ жиһаз бұйымдары – артқы қабырғаларын орнату.</w:t>
      </w:r>
    </w:p>
    <w:bookmarkEnd w:id="1058"/>
    <w:bookmarkStart w:name="z1066" w:id="1059"/>
    <w:p>
      <w:pPr>
        <w:spacing w:after="0"/>
        <w:ind w:left="0"/>
        <w:jc w:val="left"/>
      </w:pPr>
      <w:r>
        <w:rPr>
          <w:rFonts w:ascii="Times New Roman"/>
          <w:b/>
          <w:i w:val="false"/>
          <w:color w:val="000000"/>
        </w:rPr>
        <w:t xml:space="preserve"> 34-параграф. Ағаш шебері, 4-разряд</w:t>
      </w:r>
    </w:p>
    <w:bookmarkEnd w:id="1059"/>
    <w:bookmarkStart w:name="z1067" w:id="1060"/>
    <w:p>
      <w:pPr>
        <w:spacing w:after="0"/>
        <w:ind w:left="0"/>
        <w:jc w:val="both"/>
      </w:pPr>
      <w:r>
        <w:rPr>
          <w:rFonts w:ascii="Times New Roman"/>
          <w:b w:val="false"/>
          <w:i w:val="false"/>
          <w:color w:val="000000"/>
          <w:sz w:val="28"/>
        </w:rPr>
        <w:t>
      157. Жұмыс сипаттамасы:</w:t>
      </w:r>
    </w:p>
    <w:bookmarkEnd w:id="1060"/>
    <w:bookmarkStart w:name="z1068" w:id="1061"/>
    <w:p>
      <w:pPr>
        <w:spacing w:after="0"/>
        <w:ind w:left="0"/>
        <w:jc w:val="both"/>
      </w:pPr>
      <w:r>
        <w:rPr>
          <w:rFonts w:ascii="Times New Roman"/>
          <w:b w:val="false"/>
          <w:i w:val="false"/>
          <w:color w:val="000000"/>
          <w:sz w:val="28"/>
        </w:rPr>
        <w:t>
      қапталмаған бөлшектерден тораптар құрастыру;</w:t>
      </w:r>
    </w:p>
    <w:bookmarkEnd w:id="1061"/>
    <w:bookmarkStart w:name="z1069" w:id="1062"/>
    <w:p>
      <w:pPr>
        <w:spacing w:after="0"/>
        <w:ind w:left="0"/>
        <w:jc w:val="both"/>
      </w:pPr>
      <w:r>
        <w:rPr>
          <w:rFonts w:ascii="Times New Roman"/>
          <w:b w:val="false"/>
          <w:i w:val="false"/>
          <w:color w:val="000000"/>
          <w:sz w:val="28"/>
        </w:rPr>
        <w:t>
      жоғары жиілікті токтармен қыздырып, ваймдарда келтектерді желімдеу;</w:t>
      </w:r>
    </w:p>
    <w:bookmarkEnd w:id="1062"/>
    <w:bookmarkStart w:name="z1070" w:id="1063"/>
    <w:p>
      <w:pPr>
        <w:spacing w:after="0"/>
        <w:ind w:left="0"/>
        <w:jc w:val="both"/>
      </w:pPr>
      <w:r>
        <w:rPr>
          <w:rFonts w:ascii="Times New Roman"/>
          <w:b w:val="false"/>
          <w:i w:val="false"/>
          <w:color w:val="000000"/>
          <w:sz w:val="28"/>
        </w:rPr>
        <w:t>
      қатты жапырақты тұқымды сүректерден жасалған, қапталған рамалар мен келтектерді ваймдар мен түрлі аспаптарда желімдеу;</w:t>
      </w:r>
    </w:p>
    <w:bookmarkEnd w:id="1063"/>
    <w:bookmarkStart w:name="z1071" w:id="1064"/>
    <w:p>
      <w:pPr>
        <w:spacing w:after="0"/>
        <w:ind w:left="0"/>
        <w:jc w:val="both"/>
      </w:pPr>
      <w:r>
        <w:rPr>
          <w:rFonts w:ascii="Times New Roman"/>
          <w:b w:val="false"/>
          <w:i w:val="false"/>
          <w:color w:val="000000"/>
          <w:sz w:val="28"/>
        </w:rPr>
        <w:t>
      қылқан жапырақты сүректен жасалған рамалар мен қалқандардағы және күрделі бейінді келтекті бөлшектердегі иілген жерлерді сүргілеу, тазалау және ажарлау;</w:t>
      </w:r>
    </w:p>
    <w:bookmarkEnd w:id="1064"/>
    <w:bookmarkStart w:name="z1072" w:id="1065"/>
    <w:p>
      <w:pPr>
        <w:spacing w:after="0"/>
        <w:ind w:left="0"/>
        <w:jc w:val="both"/>
      </w:pPr>
      <w:r>
        <w:rPr>
          <w:rFonts w:ascii="Times New Roman"/>
          <w:b w:val="false"/>
          <w:i w:val="false"/>
          <w:color w:val="000000"/>
          <w:sz w:val="28"/>
        </w:rPr>
        <w:t>
      түрлі бұйым бөлшектерінің бетін қаптауға дайындау, жәшіктерді, түрлі мақсатқа арналған жиһаз бұйымдарын кешенді жасау;</w:t>
      </w:r>
    </w:p>
    <w:bookmarkEnd w:id="1065"/>
    <w:bookmarkStart w:name="z1073" w:id="1066"/>
    <w:p>
      <w:pPr>
        <w:spacing w:after="0"/>
        <w:ind w:left="0"/>
        <w:jc w:val="both"/>
      </w:pPr>
      <w:r>
        <w:rPr>
          <w:rFonts w:ascii="Times New Roman"/>
          <w:b w:val="false"/>
          <w:i w:val="false"/>
          <w:color w:val="000000"/>
          <w:sz w:val="28"/>
        </w:rPr>
        <w:t>
      өңделмеген тораптар мен бұйымдарға бөлшектерді дайындау және желіммен әрі шуруппен орнату; өңделмеген тораптар мен бөлшектерде бекіткіш фурнитураларды орнату;</w:t>
      </w:r>
    </w:p>
    <w:bookmarkEnd w:id="1066"/>
    <w:bookmarkStart w:name="z1074" w:id="1067"/>
    <w:p>
      <w:pPr>
        <w:spacing w:after="0"/>
        <w:ind w:left="0"/>
        <w:jc w:val="both"/>
      </w:pPr>
      <w:r>
        <w:rPr>
          <w:rFonts w:ascii="Times New Roman"/>
          <w:b w:val="false"/>
          <w:i w:val="false"/>
          <w:color w:val="000000"/>
          <w:sz w:val="28"/>
        </w:rPr>
        <w:t>
      қол пневмоқұралмен шканттар мен шуруптар бойынша тесіктер бұрғылау, шканттарды қою;</w:t>
      </w:r>
    </w:p>
    <w:bookmarkEnd w:id="1067"/>
    <w:bookmarkStart w:name="z1075" w:id="1068"/>
    <w:p>
      <w:pPr>
        <w:spacing w:after="0"/>
        <w:ind w:left="0"/>
        <w:jc w:val="both"/>
      </w:pPr>
      <w:r>
        <w:rPr>
          <w:rFonts w:ascii="Times New Roman"/>
          <w:b w:val="false"/>
          <w:i w:val="false"/>
          <w:color w:val="000000"/>
          <w:sz w:val="28"/>
        </w:rPr>
        <w:t>
      майыстырылған жиһаз бұйымдарын жөндеу.</w:t>
      </w:r>
    </w:p>
    <w:bookmarkEnd w:id="1068"/>
    <w:bookmarkStart w:name="z1076" w:id="1069"/>
    <w:p>
      <w:pPr>
        <w:spacing w:after="0"/>
        <w:ind w:left="0"/>
        <w:jc w:val="both"/>
      </w:pPr>
      <w:r>
        <w:rPr>
          <w:rFonts w:ascii="Times New Roman"/>
          <w:b w:val="false"/>
          <w:i w:val="false"/>
          <w:color w:val="000000"/>
          <w:sz w:val="28"/>
        </w:rPr>
        <w:t>
      158. Білуге тиіс:</w:t>
      </w:r>
    </w:p>
    <w:bookmarkEnd w:id="1069"/>
    <w:bookmarkStart w:name="z1077" w:id="1070"/>
    <w:p>
      <w:pPr>
        <w:spacing w:after="0"/>
        <w:ind w:left="0"/>
        <w:jc w:val="both"/>
      </w:pPr>
      <w:r>
        <w:rPr>
          <w:rFonts w:ascii="Times New Roman"/>
          <w:b w:val="false"/>
          <w:i w:val="false"/>
          <w:color w:val="000000"/>
          <w:sz w:val="28"/>
        </w:rPr>
        <w:t>
      "ЖЖТ" қыздырылатын механикалық вайм мен вайм құрылғысын;</w:t>
      </w:r>
    </w:p>
    <w:bookmarkEnd w:id="1070"/>
    <w:bookmarkStart w:name="z1078" w:id="1071"/>
    <w:p>
      <w:pPr>
        <w:spacing w:after="0"/>
        <w:ind w:left="0"/>
        <w:jc w:val="both"/>
      </w:pPr>
      <w:r>
        <w:rPr>
          <w:rFonts w:ascii="Times New Roman"/>
          <w:b w:val="false"/>
          <w:i w:val="false"/>
          <w:color w:val="000000"/>
          <w:sz w:val="28"/>
        </w:rPr>
        <w:t>
      ағаш құралдарын қайрау және баптау қағидаларын;</w:t>
      </w:r>
    </w:p>
    <w:bookmarkEnd w:id="1071"/>
    <w:bookmarkStart w:name="z1079" w:id="1072"/>
    <w:p>
      <w:pPr>
        <w:spacing w:after="0"/>
        <w:ind w:left="0"/>
        <w:jc w:val="both"/>
      </w:pPr>
      <w:r>
        <w:rPr>
          <w:rFonts w:ascii="Times New Roman"/>
          <w:b w:val="false"/>
          <w:i w:val="false"/>
          <w:color w:val="000000"/>
          <w:sz w:val="28"/>
        </w:rPr>
        <w:t>
      сүректің физикалық-механикалық негіздерін;</w:t>
      </w:r>
    </w:p>
    <w:bookmarkEnd w:id="1072"/>
    <w:bookmarkStart w:name="z1080" w:id="1073"/>
    <w:p>
      <w:pPr>
        <w:spacing w:after="0"/>
        <w:ind w:left="0"/>
        <w:jc w:val="both"/>
      </w:pPr>
      <w:r>
        <w:rPr>
          <w:rFonts w:ascii="Times New Roman"/>
          <w:b w:val="false"/>
          <w:i w:val="false"/>
          <w:color w:val="000000"/>
          <w:sz w:val="28"/>
        </w:rPr>
        <w:t>
      қолданылатын желімнің қасиеті, өңдеу әдіптері мен шектеулерін;</w:t>
      </w:r>
    </w:p>
    <w:bookmarkEnd w:id="1073"/>
    <w:bookmarkStart w:name="z1081" w:id="1074"/>
    <w:p>
      <w:pPr>
        <w:spacing w:after="0"/>
        <w:ind w:left="0"/>
        <w:jc w:val="both"/>
      </w:pPr>
      <w:r>
        <w:rPr>
          <w:rFonts w:ascii="Times New Roman"/>
          <w:b w:val="false"/>
          <w:i w:val="false"/>
          <w:color w:val="000000"/>
          <w:sz w:val="28"/>
        </w:rPr>
        <w:t>
      қарапайым сызбалар мен эскиздерді.</w:t>
      </w:r>
    </w:p>
    <w:bookmarkEnd w:id="1074"/>
    <w:bookmarkStart w:name="z1082" w:id="1075"/>
    <w:p>
      <w:pPr>
        <w:spacing w:after="0"/>
        <w:ind w:left="0"/>
        <w:jc w:val="both"/>
      </w:pPr>
      <w:r>
        <w:rPr>
          <w:rFonts w:ascii="Times New Roman"/>
          <w:b w:val="false"/>
          <w:i w:val="false"/>
          <w:color w:val="000000"/>
          <w:sz w:val="28"/>
        </w:rPr>
        <w:t>
      159. Жұмыс үлгілері:</w:t>
      </w:r>
    </w:p>
    <w:bookmarkEnd w:id="1075"/>
    <w:bookmarkStart w:name="z1083" w:id="1076"/>
    <w:p>
      <w:pPr>
        <w:spacing w:after="0"/>
        <w:ind w:left="0"/>
        <w:jc w:val="both"/>
      </w:pPr>
      <w:r>
        <w:rPr>
          <w:rFonts w:ascii="Times New Roman"/>
          <w:b w:val="false"/>
          <w:i w:val="false"/>
          <w:color w:val="000000"/>
          <w:sz w:val="28"/>
        </w:rPr>
        <w:t>
      1) жиһаз бөлшектері – үстіңгі бетті қаптауға дайындау (ақау жерлерін сылақтау);</w:t>
      </w:r>
    </w:p>
    <w:bookmarkEnd w:id="1076"/>
    <w:bookmarkStart w:name="z1084" w:id="1077"/>
    <w:p>
      <w:pPr>
        <w:spacing w:after="0"/>
        <w:ind w:left="0"/>
        <w:jc w:val="both"/>
      </w:pPr>
      <w:r>
        <w:rPr>
          <w:rFonts w:ascii="Times New Roman"/>
          <w:b w:val="false"/>
          <w:i w:val="false"/>
          <w:color w:val="000000"/>
          <w:sz w:val="28"/>
        </w:rPr>
        <w:t>
      2) жолаушы лифттерінің кабиналары – жасау және құрастыру;</w:t>
      </w:r>
    </w:p>
    <w:bookmarkEnd w:id="1077"/>
    <w:bookmarkStart w:name="z1085" w:id="1078"/>
    <w:p>
      <w:pPr>
        <w:spacing w:after="0"/>
        <w:ind w:left="0"/>
        <w:jc w:val="both"/>
      </w:pPr>
      <w:r>
        <w:rPr>
          <w:rFonts w:ascii="Times New Roman"/>
          <w:b w:val="false"/>
          <w:i w:val="false"/>
          <w:color w:val="000000"/>
          <w:sz w:val="28"/>
        </w:rPr>
        <w:t>
      3) орындық, кресло аяқтары – тазалау, ажарлау және шөрке төсеу;</w:t>
      </w:r>
    </w:p>
    <w:bookmarkEnd w:id="1078"/>
    <w:bookmarkStart w:name="z1086" w:id="1079"/>
    <w:p>
      <w:pPr>
        <w:spacing w:after="0"/>
        <w:ind w:left="0"/>
        <w:jc w:val="both"/>
      </w:pPr>
      <w:r>
        <w:rPr>
          <w:rFonts w:ascii="Times New Roman"/>
          <w:b w:val="false"/>
          <w:i w:val="false"/>
          <w:color w:val="000000"/>
          <w:sz w:val="28"/>
        </w:rPr>
        <w:t>
      4) бағыттаушы планкалар, корпусты жиһаздың артқы қабырғалары мен кронштейндері, өңделмеген түрдегі орындық отырғыштары – дайындау және желім және шуруптармен орнату;</w:t>
      </w:r>
    </w:p>
    <w:bookmarkEnd w:id="1079"/>
    <w:bookmarkStart w:name="z1087" w:id="1080"/>
    <w:p>
      <w:pPr>
        <w:spacing w:after="0"/>
        <w:ind w:left="0"/>
        <w:jc w:val="both"/>
      </w:pPr>
      <w:r>
        <w:rPr>
          <w:rFonts w:ascii="Times New Roman"/>
          <w:b w:val="false"/>
          <w:i w:val="false"/>
          <w:color w:val="000000"/>
          <w:sz w:val="28"/>
        </w:rPr>
        <w:t>
      5) рамалар мен қалқандар – қатты жапырақты тұқымды сүректің массивін жабыстыру;</w:t>
      </w:r>
    </w:p>
    <w:bookmarkEnd w:id="1080"/>
    <w:bookmarkStart w:name="z1088" w:id="1081"/>
    <w:p>
      <w:pPr>
        <w:spacing w:after="0"/>
        <w:ind w:left="0"/>
        <w:jc w:val="both"/>
      </w:pPr>
      <w:r>
        <w:rPr>
          <w:rFonts w:ascii="Times New Roman"/>
          <w:b w:val="false"/>
          <w:i w:val="false"/>
          <w:color w:val="000000"/>
          <w:sz w:val="28"/>
        </w:rPr>
        <w:t>
      6) қатты жапырақты тұқымды сүректен жасалған рамалар, қалқандар мен қораптар – ваймдар мен басқа да аспаптарда желімдеу;</w:t>
      </w:r>
    </w:p>
    <w:bookmarkEnd w:id="1081"/>
    <w:bookmarkStart w:name="z1089" w:id="1082"/>
    <w:p>
      <w:pPr>
        <w:spacing w:after="0"/>
        <w:ind w:left="0"/>
        <w:jc w:val="both"/>
      </w:pPr>
      <w:r>
        <w:rPr>
          <w:rFonts w:ascii="Times New Roman"/>
          <w:b w:val="false"/>
          <w:i w:val="false"/>
          <w:color w:val="000000"/>
          <w:sz w:val="28"/>
        </w:rPr>
        <w:t>
      7) торкөздер, байламдар – құрастыру, сүргілеу, фугалау, сүргіленген шпонмен қаптау;</w:t>
      </w:r>
    </w:p>
    <w:bookmarkEnd w:id="1082"/>
    <w:bookmarkStart w:name="z1090" w:id="1083"/>
    <w:p>
      <w:pPr>
        <w:spacing w:after="0"/>
        <w:ind w:left="0"/>
        <w:jc w:val="both"/>
      </w:pPr>
      <w:r>
        <w:rPr>
          <w:rFonts w:ascii="Times New Roman"/>
          <w:b w:val="false"/>
          <w:i w:val="false"/>
          <w:color w:val="000000"/>
          <w:sz w:val="28"/>
        </w:rPr>
        <w:t>
      8) орындықтар – қапталмаған бөлшектерден тораптар құрастыру;</w:t>
      </w:r>
    </w:p>
    <w:bookmarkEnd w:id="1083"/>
    <w:bookmarkStart w:name="z1091" w:id="1084"/>
    <w:p>
      <w:pPr>
        <w:spacing w:after="0"/>
        <w:ind w:left="0"/>
        <w:jc w:val="both"/>
      </w:pPr>
      <w:r>
        <w:rPr>
          <w:rFonts w:ascii="Times New Roman"/>
          <w:b w:val="false"/>
          <w:i w:val="false"/>
          <w:color w:val="000000"/>
          <w:sz w:val="28"/>
        </w:rPr>
        <w:t>
      9) ағаш және басқа да қалқандар – ағаш бөлінділерін сүргілеу, фугалау, құрастыру, қаптауға дайындау, сүргіленген шпонмен қаптау.</w:t>
      </w:r>
    </w:p>
    <w:bookmarkEnd w:id="1084"/>
    <w:bookmarkStart w:name="z1092" w:id="1085"/>
    <w:p>
      <w:pPr>
        <w:spacing w:after="0"/>
        <w:ind w:left="0"/>
        <w:jc w:val="left"/>
      </w:pPr>
      <w:r>
        <w:rPr>
          <w:rFonts w:ascii="Times New Roman"/>
          <w:b/>
          <w:i w:val="false"/>
          <w:color w:val="000000"/>
        </w:rPr>
        <w:t xml:space="preserve"> 35-параграф. Ағаш шебері, 5-разряд</w:t>
      </w:r>
    </w:p>
    <w:bookmarkEnd w:id="1085"/>
    <w:bookmarkStart w:name="z1093" w:id="1086"/>
    <w:p>
      <w:pPr>
        <w:spacing w:after="0"/>
        <w:ind w:left="0"/>
        <w:jc w:val="both"/>
      </w:pPr>
      <w:r>
        <w:rPr>
          <w:rFonts w:ascii="Times New Roman"/>
          <w:b w:val="false"/>
          <w:i w:val="false"/>
          <w:color w:val="000000"/>
          <w:sz w:val="28"/>
        </w:rPr>
        <w:t>
      160. Жұмыс сипаттамасы:</w:t>
      </w:r>
    </w:p>
    <w:bookmarkEnd w:id="1086"/>
    <w:bookmarkStart w:name="z1094" w:id="1087"/>
    <w:p>
      <w:pPr>
        <w:spacing w:after="0"/>
        <w:ind w:left="0"/>
        <w:jc w:val="both"/>
      </w:pPr>
      <w:r>
        <w:rPr>
          <w:rFonts w:ascii="Times New Roman"/>
          <w:b w:val="false"/>
          <w:i w:val="false"/>
          <w:color w:val="000000"/>
          <w:sz w:val="28"/>
        </w:rPr>
        <w:t>
      сызбалар мен эскиздер бойынша күрделі емес конструкциялы жиһаздарды жасау жөнінде кешенді жұмыстарды орындау;</w:t>
      </w:r>
    </w:p>
    <w:bookmarkEnd w:id="1087"/>
    <w:bookmarkStart w:name="z1095" w:id="1088"/>
    <w:p>
      <w:pPr>
        <w:spacing w:after="0"/>
        <w:ind w:left="0"/>
        <w:jc w:val="both"/>
      </w:pPr>
      <w:r>
        <w:rPr>
          <w:rFonts w:ascii="Times New Roman"/>
          <w:b w:val="false"/>
          <w:i w:val="false"/>
          <w:color w:val="000000"/>
          <w:sz w:val="28"/>
        </w:rPr>
        <w:t>
      қапталған бөлшектер мен тораптарды тазалау және ажарлау, өңделген түрде тораптар мен бұйымдарға бөлшектерді желімдеп және шуруппен бекіту;</w:t>
      </w:r>
    </w:p>
    <w:bookmarkEnd w:id="1088"/>
    <w:bookmarkStart w:name="z1096" w:id="1089"/>
    <w:p>
      <w:pPr>
        <w:spacing w:after="0"/>
        <w:ind w:left="0"/>
        <w:jc w:val="both"/>
      </w:pPr>
      <w:r>
        <w:rPr>
          <w:rFonts w:ascii="Times New Roman"/>
          <w:b w:val="false"/>
          <w:i w:val="false"/>
          <w:color w:val="000000"/>
          <w:sz w:val="28"/>
        </w:rPr>
        <w:t>
      өңделмеген бұйымдарда есіктерді дайындау және асып қою;</w:t>
      </w:r>
    </w:p>
    <w:bookmarkEnd w:id="1089"/>
    <w:bookmarkStart w:name="z1097" w:id="1090"/>
    <w:p>
      <w:pPr>
        <w:spacing w:after="0"/>
        <w:ind w:left="0"/>
        <w:jc w:val="both"/>
      </w:pPr>
      <w:r>
        <w:rPr>
          <w:rFonts w:ascii="Times New Roman"/>
          <w:b w:val="false"/>
          <w:i w:val="false"/>
          <w:color w:val="000000"/>
          <w:sz w:val="28"/>
        </w:rPr>
        <w:t>
      мөлдір емес өңдеуге дайындайтын теріс бөлшектер мен тораптарды немесе беттерін жөндеу;</w:t>
      </w:r>
    </w:p>
    <w:bookmarkEnd w:id="1090"/>
    <w:bookmarkStart w:name="z1098" w:id="1091"/>
    <w:p>
      <w:pPr>
        <w:spacing w:after="0"/>
        <w:ind w:left="0"/>
        <w:jc w:val="both"/>
      </w:pPr>
      <w:r>
        <w:rPr>
          <w:rFonts w:ascii="Times New Roman"/>
          <w:b w:val="false"/>
          <w:i w:val="false"/>
          <w:color w:val="000000"/>
          <w:sz w:val="28"/>
        </w:rPr>
        <w:t>
      тор жиһаздың құрастырылған бұйымдарын жөндеу және қалпына келтіру;</w:t>
      </w:r>
    </w:p>
    <w:bookmarkEnd w:id="1091"/>
    <w:bookmarkStart w:name="z1099" w:id="1092"/>
    <w:p>
      <w:pPr>
        <w:spacing w:after="0"/>
        <w:ind w:left="0"/>
        <w:jc w:val="both"/>
      </w:pPr>
      <w:r>
        <w:rPr>
          <w:rFonts w:ascii="Times New Roman"/>
          <w:b w:val="false"/>
          <w:i w:val="false"/>
          <w:color w:val="000000"/>
          <w:sz w:val="28"/>
        </w:rPr>
        <w:t>
      негізгі ағаш өңдейтін станоктарда барлық жұмыс түрлерін орындау.</w:t>
      </w:r>
    </w:p>
    <w:bookmarkEnd w:id="1092"/>
    <w:bookmarkStart w:name="z1100" w:id="1093"/>
    <w:p>
      <w:pPr>
        <w:spacing w:after="0"/>
        <w:ind w:left="0"/>
        <w:jc w:val="both"/>
      </w:pPr>
      <w:r>
        <w:rPr>
          <w:rFonts w:ascii="Times New Roman"/>
          <w:b w:val="false"/>
          <w:i w:val="false"/>
          <w:color w:val="000000"/>
          <w:sz w:val="28"/>
        </w:rPr>
        <w:t>
      161. Білуге тиіс:</w:t>
      </w:r>
    </w:p>
    <w:bookmarkEnd w:id="1093"/>
    <w:bookmarkStart w:name="z1101" w:id="1094"/>
    <w:p>
      <w:pPr>
        <w:spacing w:after="0"/>
        <w:ind w:left="0"/>
        <w:jc w:val="both"/>
      </w:pPr>
      <w:r>
        <w:rPr>
          <w:rFonts w:ascii="Times New Roman"/>
          <w:b w:val="false"/>
          <w:i w:val="false"/>
          <w:color w:val="000000"/>
          <w:sz w:val="28"/>
        </w:rPr>
        <w:t>
      жиһазды жасаудың технологиялық процесін;</w:t>
      </w:r>
    </w:p>
    <w:bookmarkEnd w:id="1094"/>
    <w:bookmarkStart w:name="z1102" w:id="1095"/>
    <w:p>
      <w:pPr>
        <w:spacing w:after="0"/>
        <w:ind w:left="0"/>
        <w:jc w:val="both"/>
      </w:pPr>
      <w:r>
        <w:rPr>
          <w:rFonts w:ascii="Times New Roman"/>
          <w:b w:val="false"/>
          <w:i w:val="false"/>
          <w:color w:val="000000"/>
          <w:sz w:val="28"/>
        </w:rPr>
        <w:t>
      қапталатын және өңделетін бөлшектердің бетіне қойылатын талаптарды;</w:t>
      </w:r>
    </w:p>
    <w:bookmarkEnd w:id="1095"/>
    <w:bookmarkStart w:name="z1103" w:id="1096"/>
    <w:p>
      <w:pPr>
        <w:spacing w:after="0"/>
        <w:ind w:left="0"/>
        <w:jc w:val="both"/>
      </w:pPr>
      <w:r>
        <w:rPr>
          <w:rFonts w:ascii="Times New Roman"/>
          <w:b w:val="false"/>
          <w:i w:val="false"/>
          <w:color w:val="000000"/>
          <w:sz w:val="28"/>
        </w:rPr>
        <w:t>
      жиһазды жөндеу және қалпына келтіру тәсілдерін;</w:t>
      </w:r>
    </w:p>
    <w:bookmarkEnd w:id="1096"/>
    <w:bookmarkStart w:name="z1104" w:id="1097"/>
    <w:p>
      <w:pPr>
        <w:spacing w:after="0"/>
        <w:ind w:left="0"/>
        <w:jc w:val="both"/>
      </w:pPr>
      <w:r>
        <w:rPr>
          <w:rFonts w:ascii="Times New Roman"/>
          <w:b w:val="false"/>
          <w:i w:val="false"/>
          <w:color w:val="000000"/>
          <w:sz w:val="28"/>
        </w:rPr>
        <w:t>
      ағаш бірігулерінің түрлерін, бұйымдардың конструкциясын;</w:t>
      </w:r>
    </w:p>
    <w:bookmarkEnd w:id="1097"/>
    <w:bookmarkStart w:name="z1105" w:id="1098"/>
    <w:p>
      <w:pPr>
        <w:spacing w:after="0"/>
        <w:ind w:left="0"/>
        <w:jc w:val="both"/>
      </w:pPr>
      <w:r>
        <w:rPr>
          <w:rFonts w:ascii="Times New Roman"/>
          <w:b w:val="false"/>
          <w:i w:val="false"/>
          <w:color w:val="000000"/>
          <w:sz w:val="28"/>
        </w:rPr>
        <w:t>
      жиһаз бен материалдардың сапасына қойылатын талаптарды;</w:t>
      </w:r>
    </w:p>
    <w:bookmarkEnd w:id="1098"/>
    <w:bookmarkStart w:name="z1106" w:id="1099"/>
    <w:p>
      <w:pPr>
        <w:spacing w:after="0"/>
        <w:ind w:left="0"/>
        <w:jc w:val="both"/>
      </w:pPr>
      <w:r>
        <w:rPr>
          <w:rFonts w:ascii="Times New Roman"/>
          <w:b w:val="false"/>
          <w:i w:val="false"/>
          <w:color w:val="000000"/>
          <w:sz w:val="28"/>
        </w:rPr>
        <w:t>
      құрастыру және қаптау жұмыстарын.</w:t>
      </w:r>
    </w:p>
    <w:bookmarkEnd w:id="1099"/>
    <w:bookmarkStart w:name="z1107" w:id="1100"/>
    <w:p>
      <w:pPr>
        <w:spacing w:after="0"/>
        <w:ind w:left="0"/>
        <w:jc w:val="both"/>
      </w:pPr>
      <w:r>
        <w:rPr>
          <w:rFonts w:ascii="Times New Roman"/>
          <w:b w:val="false"/>
          <w:i w:val="false"/>
          <w:color w:val="000000"/>
          <w:sz w:val="28"/>
        </w:rPr>
        <w:t>
      162. Жұмыс үлгілері:</w:t>
      </w:r>
    </w:p>
    <w:bookmarkEnd w:id="1100"/>
    <w:bookmarkStart w:name="z1108" w:id="1101"/>
    <w:p>
      <w:pPr>
        <w:spacing w:after="0"/>
        <w:ind w:left="0"/>
        <w:jc w:val="both"/>
      </w:pPr>
      <w:r>
        <w:rPr>
          <w:rFonts w:ascii="Times New Roman"/>
          <w:b w:val="false"/>
          <w:i w:val="false"/>
          <w:color w:val="000000"/>
          <w:sz w:val="28"/>
        </w:rPr>
        <w:t>
      1) ағаш конструкциялы вагондардың жолаушылар және изотермиялық есіктері, барлық типтегі вагондардың доға төбелері – жасау және орнату;</w:t>
      </w:r>
    </w:p>
    <w:bookmarkEnd w:id="1101"/>
    <w:bookmarkStart w:name="z1109" w:id="1102"/>
    <w:p>
      <w:pPr>
        <w:spacing w:after="0"/>
        <w:ind w:left="0"/>
        <w:jc w:val="both"/>
      </w:pPr>
      <w:r>
        <w:rPr>
          <w:rFonts w:ascii="Times New Roman"/>
          <w:b w:val="false"/>
          <w:i w:val="false"/>
          <w:color w:val="000000"/>
          <w:sz w:val="28"/>
        </w:rPr>
        <w:t>
      2) шкаф есіктері, өңделмеген тумбалар – қиыстырып келтіру және ілу;</w:t>
      </w:r>
    </w:p>
    <w:bookmarkEnd w:id="1102"/>
    <w:bookmarkStart w:name="z1110" w:id="1103"/>
    <w:p>
      <w:pPr>
        <w:spacing w:after="0"/>
        <w:ind w:left="0"/>
        <w:jc w:val="both"/>
      </w:pPr>
      <w:r>
        <w:rPr>
          <w:rFonts w:ascii="Times New Roman"/>
          <w:b w:val="false"/>
          <w:i w:val="false"/>
          <w:color w:val="000000"/>
          <w:sz w:val="28"/>
        </w:rPr>
        <w:t>
      3) көп қабатты шаңғылар – берілген өлшемдерге дейін қолмен жетілдіру, тайғанақ және үстіңгі беттерді өңдеу;</w:t>
      </w:r>
    </w:p>
    <w:bookmarkEnd w:id="1103"/>
    <w:bookmarkStart w:name="z1111" w:id="1104"/>
    <w:p>
      <w:pPr>
        <w:spacing w:after="0"/>
        <w:ind w:left="0"/>
        <w:jc w:val="both"/>
      </w:pPr>
      <w:r>
        <w:rPr>
          <w:rFonts w:ascii="Times New Roman"/>
          <w:b w:val="false"/>
          <w:i w:val="false"/>
          <w:color w:val="000000"/>
          <w:sz w:val="28"/>
        </w:rPr>
        <w:t>
      4) тау және слаломды шаңғылар – нақты мөлшерге дейін сүргілермен, циклдермен және ажарлау қабықшасымен бүйір бетін тазалау;</w:t>
      </w:r>
    </w:p>
    <w:bookmarkEnd w:id="1104"/>
    <w:bookmarkStart w:name="z1112" w:id="1105"/>
    <w:p>
      <w:pPr>
        <w:spacing w:after="0"/>
        <w:ind w:left="0"/>
        <w:jc w:val="both"/>
      </w:pPr>
      <w:r>
        <w:rPr>
          <w:rFonts w:ascii="Times New Roman"/>
          <w:b w:val="false"/>
          <w:i w:val="false"/>
          <w:color w:val="000000"/>
          <w:sz w:val="28"/>
        </w:rPr>
        <w:t>
      5) тау және слаломды шаңғылар – арнайы станоктарда динамикалық қасиетін айқындау және қажетті дәрежеде қаттылыққа әрі икемділігіне дейін жетілдіру;</w:t>
      </w:r>
    </w:p>
    <w:bookmarkEnd w:id="1105"/>
    <w:bookmarkStart w:name="z1113" w:id="1106"/>
    <w:p>
      <w:pPr>
        <w:spacing w:after="0"/>
        <w:ind w:left="0"/>
        <w:jc w:val="both"/>
      </w:pPr>
      <w:r>
        <w:rPr>
          <w:rFonts w:ascii="Times New Roman"/>
          <w:b w:val="false"/>
          <w:i w:val="false"/>
          <w:color w:val="000000"/>
          <w:sz w:val="28"/>
        </w:rPr>
        <w:t>
      6) спорт садақтары – нақты мөлшерге дейін жетілдіру;</w:t>
      </w:r>
    </w:p>
    <w:bookmarkEnd w:id="1106"/>
    <w:bookmarkStart w:name="z1114" w:id="1107"/>
    <w:p>
      <w:pPr>
        <w:spacing w:after="0"/>
        <w:ind w:left="0"/>
        <w:jc w:val="both"/>
      </w:pPr>
      <w:r>
        <w:rPr>
          <w:rFonts w:ascii="Times New Roman"/>
          <w:b w:val="false"/>
          <w:i w:val="false"/>
          <w:color w:val="000000"/>
          <w:sz w:val="28"/>
        </w:rPr>
        <w:t>
      7) өңделмеген түрдегі жиһаз – жаңа үлгілерді кешенді жасау;</w:t>
      </w:r>
    </w:p>
    <w:bookmarkEnd w:id="1107"/>
    <w:bookmarkStart w:name="z1115" w:id="1108"/>
    <w:p>
      <w:pPr>
        <w:spacing w:after="0"/>
        <w:ind w:left="0"/>
        <w:jc w:val="both"/>
      </w:pPr>
      <w:r>
        <w:rPr>
          <w:rFonts w:ascii="Times New Roman"/>
          <w:b w:val="false"/>
          <w:i w:val="false"/>
          <w:color w:val="000000"/>
          <w:sz w:val="28"/>
        </w:rPr>
        <w:t>
      8) сөре панельдері, радиаторлы қаптамалы жәшіктер – жасау және құрастыру;</w:t>
      </w:r>
    </w:p>
    <w:bookmarkEnd w:id="1108"/>
    <w:bookmarkStart w:name="z1116" w:id="1109"/>
    <w:p>
      <w:pPr>
        <w:spacing w:after="0"/>
        <w:ind w:left="0"/>
        <w:jc w:val="both"/>
      </w:pPr>
      <w:r>
        <w:rPr>
          <w:rFonts w:ascii="Times New Roman"/>
          <w:b w:val="false"/>
          <w:i w:val="false"/>
          <w:color w:val="000000"/>
          <w:sz w:val="28"/>
        </w:rPr>
        <w:t>
      9) бағыттаушы планкалар, өңделген түрдегі сөрелер мен корпусты жиһаздың кронштейндері – қиыстырып келтіру және орнату;</w:t>
      </w:r>
    </w:p>
    <w:bookmarkEnd w:id="1109"/>
    <w:bookmarkStart w:name="z1117" w:id="1110"/>
    <w:p>
      <w:pPr>
        <w:spacing w:after="0"/>
        <w:ind w:left="0"/>
        <w:jc w:val="both"/>
      </w:pPr>
      <w:r>
        <w:rPr>
          <w:rFonts w:ascii="Times New Roman"/>
          <w:b w:val="false"/>
          <w:i w:val="false"/>
          <w:color w:val="000000"/>
          <w:sz w:val="28"/>
        </w:rPr>
        <w:t>
      10) жатуға арналған жүк сөрелер - өңдеу үшін дайындықпен жасау.</w:t>
      </w:r>
    </w:p>
    <w:bookmarkEnd w:id="1110"/>
    <w:bookmarkStart w:name="z1118" w:id="1111"/>
    <w:p>
      <w:pPr>
        <w:spacing w:after="0"/>
        <w:ind w:left="0"/>
        <w:jc w:val="left"/>
      </w:pPr>
      <w:r>
        <w:rPr>
          <w:rFonts w:ascii="Times New Roman"/>
          <w:b/>
          <w:i w:val="false"/>
          <w:color w:val="000000"/>
        </w:rPr>
        <w:t xml:space="preserve"> 36-параграф. Ағаш шебері, 6-разряд</w:t>
      </w:r>
    </w:p>
    <w:bookmarkEnd w:id="1111"/>
    <w:bookmarkStart w:name="z1119" w:id="1112"/>
    <w:p>
      <w:pPr>
        <w:spacing w:after="0"/>
        <w:ind w:left="0"/>
        <w:jc w:val="both"/>
      </w:pPr>
      <w:r>
        <w:rPr>
          <w:rFonts w:ascii="Times New Roman"/>
          <w:b w:val="false"/>
          <w:i w:val="false"/>
          <w:color w:val="000000"/>
          <w:sz w:val="28"/>
        </w:rPr>
        <w:t>
      163. Жұмыс сипаттамасы:</w:t>
      </w:r>
    </w:p>
    <w:bookmarkEnd w:id="1112"/>
    <w:bookmarkStart w:name="z1120" w:id="1113"/>
    <w:p>
      <w:pPr>
        <w:spacing w:after="0"/>
        <w:ind w:left="0"/>
        <w:jc w:val="both"/>
      </w:pPr>
      <w:r>
        <w:rPr>
          <w:rFonts w:ascii="Times New Roman"/>
          <w:b w:val="false"/>
          <w:i w:val="false"/>
          <w:color w:val="000000"/>
          <w:sz w:val="28"/>
        </w:rPr>
        <w:t>
      сызбалар бойынша көркемдік жиһаздар мен күрделі конструкциялы жиһаздарды жасау бойынша кешенді жұмыстарды орындау;</w:t>
      </w:r>
    </w:p>
    <w:bookmarkEnd w:id="1113"/>
    <w:bookmarkStart w:name="z1121" w:id="1114"/>
    <w:p>
      <w:pPr>
        <w:spacing w:after="0"/>
        <w:ind w:left="0"/>
        <w:jc w:val="both"/>
      </w:pPr>
      <w:r>
        <w:rPr>
          <w:rFonts w:ascii="Times New Roman"/>
          <w:b w:val="false"/>
          <w:i w:val="false"/>
          <w:color w:val="000000"/>
          <w:sz w:val="28"/>
        </w:rPr>
        <w:t>
      жылтыратылған тораптар мен бөлшектерден корпусты және тор жиһаздарды құрастыру;</w:t>
      </w:r>
    </w:p>
    <w:bookmarkEnd w:id="1114"/>
    <w:bookmarkStart w:name="z1122" w:id="1115"/>
    <w:p>
      <w:pPr>
        <w:spacing w:after="0"/>
        <w:ind w:left="0"/>
        <w:jc w:val="both"/>
      </w:pPr>
      <w:r>
        <w:rPr>
          <w:rFonts w:ascii="Times New Roman"/>
          <w:b w:val="false"/>
          <w:i w:val="false"/>
          <w:color w:val="000000"/>
          <w:sz w:val="28"/>
        </w:rPr>
        <w:t>
      өңделген жиһаздарға оң фурнитураны, айналарды, шыны есіктер мен сөрелерді іріктеу, қиыстырып келтіру және бекіту, сүректің бағалы тұқымынан жасалған сүргіленген шпонмен қапталған бөлшектер мен тораптарды немесе фасон беттерін тазалау;</w:t>
      </w:r>
    </w:p>
    <w:bookmarkEnd w:id="1115"/>
    <w:bookmarkStart w:name="z1123" w:id="1116"/>
    <w:p>
      <w:pPr>
        <w:spacing w:after="0"/>
        <w:ind w:left="0"/>
        <w:jc w:val="both"/>
      </w:pPr>
      <w:r>
        <w:rPr>
          <w:rFonts w:ascii="Times New Roman"/>
          <w:b w:val="false"/>
          <w:i w:val="false"/>
          <w:color w:val="000000"/>
          <w:sz w:val="28"/>
        </w:rPr>
        <w:t>
      мөлдір өңдеуге арналған қаптама бөлшектер мен тораптарды жөндеу;</w:t>
      </w:r>
    </w:p>
    <w:bookmarkEnd w:id="1116"/>
    <w:bookmarkStart w:name="z1124" w:id="1117"/>
    <w:p>
      <w:pPr>
        <w:spacing w:after="0"/>
        <w:ind w:left="0"/>
        <w:jc w:val="both"/>
      </w:pPr>
      <w:r>
        <w:rPr>
          <w:rFonts w:ascii="Times New Roman"/>
          <w:b w:val="false"/>
          <w:i w:val="false"/>
          <w:color w:val="000000"/>
          <w:sz w:val="28"/>
        </w:rPr>
        <w:t>
      жекелеген бөлшектер мен тораптарды ауыстырып, құрастырылған және өңделген корпусты жиһазды жөндеу және қалпына келтіру.</w:t>
      </w:r>
    </w:p>
    <w:bookmarkEnd w:id="1117"/>
    <w:bookmarkStart w:name="z1125" w:id="1118"/>
    <w:p>
      <w:pPr>
        <w:spacing w:after="0"/>
        <w:ind w:left="0"/>
        <w:jc w:val="both"/>
      </w:pPr>
      <w:r>
        <w:rPr>
          <w:rFonts w:ascii="Times New Roman"/>
          <w:b w:val="false"/>
          <w:i w:val="false"/>
          <w:color w:val="000000"/>
          <w:sz w:val="28"/>
        </w:rPr>
        <w:t>
      164. Білуге тиіс:</w:t>
      </w:r>
    </w:p>
    <w:bookmarkEnd w:id="1118"/>
    <w:bookmarkStart w:name="z1126" w:id="1119"/>
    <w:p>
      <w:pPr>
        <w:spacing w:after="0"/>
        <w:ind w:left="0"/>
        <w:jc w:val="both"/>
      </w:pPr>
      <w:r>
        <w:rPr>
          <w:rFonts w:ascii="Times New Roman"/>
          <w:b w:val="false"/>
          <w:i w:val="false"/>
          <w:color w:val="000000"/>
          <w:sz w:val="28"/>
        </w:rPr>
        <w:t>
      көркемдік жиһазды жасаудың технологиялық процесін;</w:t>
      </w:r>
    </w:p>
    <w:bookmarkEnd w:id="1119"/>
    <w:bookmarkStart w:name="z1127" w:id="1120"/>
    <w:p>
      <w:pPr>
        <w:spacing w:after="0"/>
        <w:ind w:left="0"/>
        <w:jc w:val="both"/>
      </w:pPr>
      <w:r>
        <w:rPr>
          <w:rFonts w:ascii="Times New Roman"/>
          <w:b w:val="false"/>
          <w:i w:val="false"/>
          <w:color w:val="000000"/>
          <w:sz w:val="28"/>
        </w:rPr>
        <w:t>
      сүргіленген және аршылған шпонның сапасына, шикізатқа және басқа да қолданылатын материалдарға қойылатын талаптарды;</w:t>
      </w:r>
    </w:p>
    <w:bookmarkEnd w:id="1120"/>
    <w:bookmarkStart w:name="z1128" w:id="1121"/>
    <w:p>
      <w:pPr>
        <w:spacing w:after="0"/>
        <w:ind w:left="0"/>
        <w:jc w:val="both"/>
      </w:pPr>
      <w:r>
        <w:rPr>
          <w:rFonts w:ascii="Times New Roman"/>
          <w:b w:val="false"/>
          <w:i w:val="false"/>
          <w:color w:val="000000"/>
          <w:sz w:val="28"/>
        </w:rPr>
        <w:t>
      фурнитураны, айнаны, шынылы есіктерді орнату және бекіту әдістерін;</w:t>
      </w:r>
    </w:p>
    <w:bookmarkEnd w:id="1121"/>
    <w:bookmarkStart w:name="z1129" w:id="1122"/>
    <w:p>
      <w:pPr>
        <w:spacing w:after="0"/>
        <w:ind w:left="0"/>
        <w:jc w:val="both"/>
      </w:pPr>
      <w:r>
        <w:rPr>
          <w:rFonts w:ascii="Times New Roman"/>
          <w:b w:val="false"/>
          <w:i w:val="false"/>
          <w:color w:val="000000"/>
          <w:sz w:val="28"/>
        </w:rPr>
        <w:t>
      корпусты және тор жиһазды құрастыру қағидаларын;</w:t>
      </w:r>
    </w:p>
    <w:bookmarkEnd w:id="1122"/>
    <w:bookmarkStart w:name="z1130" w:id="1123"/>
    <w:p>
      <w:pPr>
        <w:spacing w:after="0"/>
        <w:ind w:left="0"/>
        <w:jc w:val="both"/>
      </w:pPr>
      <w:r>
        <w:rPr>
          <w:rFonts w:ascii="Times New Roman"/>
          <w:b w:val="false"/>
          <w:i w:val="false"/>
          <w:color w:val="000000"/>
          <w:sz w:val="28"/>
        </w:rPr>
        <w:t>
      сызбаларды оқуды.</w:t>
      </w:r>
    </w:p>
    <w:bookmarkEnd w:id="1123"/>
    <w:bookmarkStart w:name="z1131" w:id="1124"/>
    <w:p>
      <w:pPr>
        <w:spacing w:after="0"/>
        <w:ind w:left="0"/>
        <w:jc w:val="both"/>
      </w:pPr>
      <w:r>
        <w:rPr>
          <w:rFonts w:ascii="Times New Roman"/>
          <w:b w:val="false"/>
          <w:i w:val="false"/>
          <w:color w:val="000000"/>
          <w:sz w:val="28"/>
        </w:rPr>
        <w:t>
      165. Жұмыс үлгілері:</w:t>
      </w:r>
    </w:p>
    <w:bookmarkEnd w:id="1124"/>
    <w:bookmarkStart w:name="z1132" w:id="1125"/>
    <w:p>
      <w:pPr>
        <w:spacing w:after="0"/>
        <w:ind w:left="0"/>
        <w:jc w:val="both"/>
      </w:pPr>
      <w:r>
        <w:rPr>
          <w:rFonts w:ascii="Times New Roman"/>
          <w:b w:val="false"/>
          <w:i w:val="false"/>
          <w:color w:val="000000"/>
          <w:sz w:val="28"/>
        </w:rPr>
        <w:t>
      1) айналар, шынылы есіктер мен сөрелер – орнату және бекіту;</w:t>
      </w:r>
    </w:p>
    <w:bookmarkEnd w:id="1125"/>
    <w:bookmarkStart w:name="z1133" w:id="1126"/>
    <w:p>
      <w:pPr>
        <w:spacing w:after="0"/>
        <w:ind w:left="0"/>
        <w:jc w:val="both"/>
      </w:pPr>
      <w:r>
        <w:rPr>
          <w:rFonts w:ascii="Times New Roman"/>
          <w:b w:val="false"/>
          <w:i w:val="false"/>
          <w:color w:val="000000"/>
          <w:sz w:val="28"/>
        </w:rPr>
        <w:t>
      2) өңделген корпусты жиһаз – оң фурнитураны орнату;</w:t>
      </w:r>
    </w:p>
    <w:bookmarkEnd w:id="1126"/>
    <w:bookmarkStart w:name="z1134" w:id="1127"/>
    <w:p>
      <w:pPr>
        <w:spacing w:after="0"/>
        <w:ind w:left="0"/>
        <w:jc w:val="both"/>
      </w:pPr>
      <w:r>
        <w:rPr>
          <w:rFonts w:ascii="Times New Roman"/>
          <w:b w:val="false"/>
          <w:i w:val="false"/>
          <w:color w:val="000000"/>
          <w:sz w:val="28"/>
        </w:rPr>
        <w:t>
      3) өңделген жиһаз – жаңа үлгілерді кешенді жасау.</w:t>
      </w:r>
    </w:p>
    <w:bookmarkEnd w:id="1127"/>
    <w:bookmarkStart w:name="z1135" w:id="1128"/>
    <w:p>
      <w:pPr>
        <w:spacing w:after="0"/>
        <w:ind w:left="0"/>
        <w:jc w:val="left"/>
      </w:pPr>
      <w:r>
        <w:rPr>
          <w:rFonts w:ascii="Times New Roman"/>
          <w:b/>
          <w:i w:val="false"/>
          <w:color w:val="000000"/>
        </w:rPr>
        <w:t xml:space="preserve"> 37-параграф. Ағаштарды белгілеуші, 2-разряд</w:t>
      </w:r>
    </w:p>
    <w:bookmarkEnd w:id="1128"/>
    <w:bookmarkStart w:name="z1136" w:id="1129"/>
    <w:p>
      <w:pPr>
        <w:spacing w:after="0"/>
        <w:ind w:left="0"/>
        <w:jc w:val="both"/>
      </w:pPr>
      <w:r>
        <w:rPr>
          <w:rFonts w:ascii="Times New Roman"/>
          <w:b w:val="false"/>
          <w:i w:val="false"/>
          <w:color w:val="000000"/>
          <w:sz w:val="28"/>
        </w:rPr>
        <w:t>
      166. Жұмыс сипаттамасы:</w:t>
      </w:r>
    </w:p>
    <w:bookmarkEnd w:id="1129"/>
    <w:bookmarkStart w:name="z1137" w:id="1130"/>
    <w:p>
      <w:pPr>
        <w:spacing w:after="0"/>
        <w:ind w:left="0"/>
        <w:jc w:val="both"/>
      </w:pPr>
      <w:r>
        <w:rPr>
          <w:rFonts w:ascii="Times New Roman"/>
          <w:b w:val="false"/>
          <w:i w:val="false"/>
          <w:color w:val="000000"/>
          <w:sz w:val="28"/>
        </w:rPr>
        <w:t>
      ақауларды кесіп тастау үшін тақтайларды белгілеу;</w:t>
      </w:r>
    </w:p>
    <w:bookmarkEnd w:id="1130"/>
    <w:bookmarkStart w:name="z1138" w:id="1131"/>
    <w:p>
      <w:pPr>
        <w:spacing w:after="0"/>
        <w:ind w:left="0"/>
        <w:jc w:val="both"/>
      </w:pPr>
      <w:r>
        <w:rPr>
          <w:rFonts w:ascii="Times New Roman"/>
          <w:b w:val="false"/>
          <w:i w:val="false"/>
          <w:color w:val="000000"/>
          <w:sz w:val="28"/>
        </w:rPr>
        <w:t>
      шаблондар бойынша дайындамалар мен бөлшектерді белгілеу.</w:t>
      </w:r>
    </w:p>
    <w:bookmarkEnd w:id="1131"/>
    <w:bookmarkStart w:name="z1139" w:id="1132"/>
    <w:p>
      <w:pPr>
        <w:spacing w:after="0"/>
        <w:ind w:left="0"/>
        <w:jc w:val="both"/>
      </w:pPr>
      <w:r>
        <w:rPr>
          <w:rFonts w:ascii="Times New Roman"/>
          <w:b w:val="false"/>
          <w:i w:val="false"/>
          <w:color w:val="000000"/>
          <w:sz w:val="28"/>
        </w:rPr>
        <w:t>
      167. Білуге тиіс:</w:t>
      </w:r>
    </w:p>
    <w:bookmarkEnd w:id="1132"/>
    <w:bookmarkStart w:name="z1140" w:id="1133"/>
    <w:p>
      <w:pPr>
        <w:spacing w:after="0"/>
        <w:ind w:left="0"/>
        <w:jc w:val="both"/>
      </w:pPr>
      <w:r>
        <w:rPr>
          <w:rFonts w:ascii="Times New Roman"/>
          <w:b w:val="false"/>
          <w:i w:val="false"/>
          <w:color w:val="000000"/>
          <w:sz w:val="28"/>
        </w:rPr>
        <w:t>
      жұмыстың негізгі амалдарын;</w:t>
      </w:r>
    </w:p>
    <w:bookmarkEnd w:id="1133"/>
    <w:bookmarkStart w:name="z1141" w:id="1134"/>
    <w:p>
      <w:pPr>
        <w:spacing w:after="0"/>
        <w:ind w:left="0"/>
        <w:jc w:val="both"/>
      </w:pPr>
      <w:r>
        <w:rPr>
          <w:rFonts w:ascii="Times New Roman"/>
          <w:b w:val="false"/>
          <w:i w:val="false"/>
          <w:color w:val="000000"/>
          <w:sz w:val="28"/>
        </w:rPr>
        <w:t>
      сүректердің ақауларын;</w:t>
      </w:r>
    </w:p>
    <w:bookmarkEnd w:id="1134"/>
    <w:bookmarkStart w:name="z1142" w:id="1135"/>
    <w:p>
      <w:pPr>
        <w:spacing w:after="0"/>
        <w:ind w:left="0"/>
        <w:jc w:val="both"/>
      </w:pPr>
      <w:r>
        <w:rPr>
          <w:rFonts w:ascii="Times New Roman"/>
          <w:b w:val="false"/>
          <w:i w:val="false"/>
          <w:color w:val="000000"/>
          <w:sz w:val="28"/>
        </w:rPr>
        <w:t>
      өнімге қойылатын мемлекеттік стандарттарды, бөлшектердің ерекшеліктерін.</w:t>
      </w:r>
    </w:p>
    <w:bookmarkEnd w:id="1135"/>
    <w:bookmarkStart w:name="z1143" w:id="1136"/>
    <w:p>
      <w:pPr>
        <w:spacing w:after="0"/>
        <w:ind w:left="0"/>
        <w:jc w:val="both"/>
      </w:pPr>
      <w:r>
        <w:rPr>
          <w:rFonts w:ascii="Times New Roman"/>
          <w:b w:val="false"/>
          <w:i w:val="false"/>
          <w:color w:val="000000"/>
          <w:sz w:val="28"/>
        </w:rPr>
        <w:t>
      168. Жұмыс үлгілері:</w:t>
      </w:r>
    </w:p>
    <w:bookmarkEnd w:id="1136"/>
    <w:bookmarkStart w:name="z1144" w:id="1137"/>
    <w:p>
      <w:pPr>
        <w:spacing w:after="0"/>
        <w:ind w:left="0"/>
        <w:jc w:val="both"/>
      </w:pPr>
      <w:r>
        <w:rPr>
          <w:rFonts w:ascii="Times New Roman"/>
          <w:b w:val="false"/>
          <w:i w:val="false"/>
          <w:color w:val="000000"/>
          <w:sz w:val="28"/>
        </w:rPr>
        <w:t>
      1) пианино сауыттары мен консолдары – шаблон бойынша белгілеу;</w:t>
      </w:r>
    </w:p>
    <w:bookmarkEnd w:id="1137"/>
    <w:bookmarkStart w:name="z1145" w:id="1138"/>
    <w:p>
      <w:pPr>
        <w:spacing w:after="0"/>
        <w:ind w:left="0"/>
        <w:jc w:val="both"/>
      </w:pPr>
      <w:r>
        <w:rPr>
          <w:rFonts w:ascii="Times New Roman"/>
          <w:b w:val="false"/>
          <w:i w:val="false"/>
          <w:color w:val="000000"/>
          <w:sz w:val="28"/>
        </w:rPr>
        <w:t>
      2) бөлшектер – контейнер және арба өндірісінде шаблондар бойынша белгілеу;</w:t>
      </w:r>
    </w:p>
    <w:bookmarkEnd w:id="1138"/>
    <w:bookmarkStart w:name="z1146" w:id="1139"/>
    <w:p>
      <w:pPr>
        <w:spacing w:after="0"/>
        <w:ind w:left="0"/>
        <w:jc w:val="both"/>
      </w:pPr>
      <w:r>
        <w:rPr>
          <w:rFonts w:ascii="Times New Roman"/>
          <w:b w:val="false"/>
          <w:i w:val="false"/>
          <w:color w:val="000000"/>
          <w:sz w:val="28"/>
        </w:rPr>
        <w:t>
      3) отыруға және жатуға арналған жиһаздардың бөлшектері, жартылай жәшіктің бүйір қабырғалары – шаблондар бойынша белгілеу;</w:t>
      </w:r>
    </w:p>
    <w:bookmarkEnd w:id="1139"/>
    <w:bookmarkStart w:name="z1147" w:id="1140"/>
    <w:p>
      <w:pPr>
        <w:spacing w:after="0"/>
        <w:ind w:left="0"/>
        <w:jc w:val="both"/>
      </w:pPr>
      <w:r>
        <w:rPr>
          <w:rFonts w:ascii="Times New Roman"/>
          <w:b w:val="false"/>
          <w:i w:val="false"/>
          <w:color w:val="000000"/>
          <w:sz w:val="28"/>
        </w:rPr>
        <w:t>
      4) желімделген қатпарлы сүрек (фанера) – орындықтың отырғыштары мен арқаларына арналған дайындамаларды белгілеу;</w:t>
      </w:r>
    </w:p>
    <w:bookmarkEnd w:id="1140"/>
    <w:bookmarkStart w:name="z1148" w:id="1141"/>
    <w:p>
      <w:pPr>
        <w:spacing w:after="0"/>
        <w:ind w:left="0"/>
        <w:jc w:val="both"/>
      </w:pPr>
      <w:r>
        <w:rPr>
          <w:rFonts w:ascii="Times New Roman"/>
          <w:b w:val="false"/>
          <w:i w:val="false"/>
          <w:color w:val="000000"/>
          <w:sz w:val="28"/>
        </w:rPr>
        <w:t>
      5) тақтайлар – бір типті дайындамалар үшін шөрке төсеу алдын белгілеу;</w:t>
      </w:r>
    </w:p>
    <w:bookmarkEnd w:id="1141"/>
    <w:bookmarkStart w:name="z1149" w:id="1142"/>
    <w:p>
      <w:pPr>
        <w:spacing w:after="0"/>
        <w:ind w:left="0"/>
        <w:jc w:val="both"/>
      </w:pPr>
      <w:r>
        <w:rPr>
          <w:rFonts w:ascii="Times New Roman"/>
          <w:b w:val="false"/>
          <w:i w:val="false"/>
          <w:color w:val="000000"/>
          <w:sz w:val="28"/>
        </w:rPr>
        <w:t>
      6) шаңғылар – бекіткіш астындағы тесіктерді белгілеу;</w:t>
      </w:r>
    </w:p>
    <w:bookmarkEnd w:id="1142"/>
    <w:bookmarkStart w:name="z1150" w:id="1143"/>
    <w:p>
      <w:pPr>
        <w:spacing w:after="0"/>
        <w:ind w:left="0"/>
        <w:jc w:val="both"/>
      </w:pPr>
      <w:r>
        <w:rPr>
          <w:rFonts w:ascii="Times New Roman"/>
          <w:b w:val="false"/>
          <w:i w:val="false"/>
          <w:color w:val="000000"/>
          <w:sz w:val="28"/>
        </w:rPr>
        <w:t>
      7) шпон – бөлінділердің алғашқы сыртқы қабаттарын және майыстырып жабыстырылған бөлшек дайындамаларын белгілеу.</w:t>
      </w:r>
    </w:p>
    <w:bookmarkEnd w:id="1143"/>
    <w:bookmarkStart w:name="z1151" w:id="1144"/>
    <w:p>
      <w:pPr>
        <w:spacing w:after="0"/>
        <w:ind w:left="0"/>
        <w:jc w:val="left"/>
      </w:pPr>
      <w:r>
        <w:rPr>
          <w:rFonts w:ascii="Times New Roman"/>
          <w:b/>
          <w:i w:val="false"/>
          <w:color w:val="000000"/>
        </w:rPr>
        <w:t xml:space="preserve"> 38-параграф. Ағаштарды белгілеуші, 3-разряд</w:t>
      </w:r>
    </w:p>
    <w:bookmarkEnd w:id="1144"/>
    <w:bookmarkStart w:name="z1152" w:id="1145"/>
    <w:p>
      <w:pPr>
        <w:spacing w:after="0"/>
        <w:ind w:left="0"/>
        <w:jc w:val="both"/>
      </w:pPr>
      <w:r>
        <w:rPr>
          <w:rFonts w:ascii="Times New Roman"/>
          <w:b w:val="false"/>
          <w:i w:val="false"/>
          <w:color w:val="000000"/>
          <w:sz w:val="28"/>
        </w:rPr>
        <w:t>
      169. Жұмыс сипаттамасы:</w:t>
      </w:r>
    </w:p>
    <w:bookmarkEnd w:id="1145"/>
    <w:bookmarkStart w:name="z1153" w:id="1146"/>
    <w:p>
      <w:pPr>
        <w:spacing w:after="0"/>
        <w:ind w:left="0"/>
        <w:jc w:val="both"/>
      </w:pPr>
      <w:r>
        <w:rPr>
          <w:rFonts w:ascii="Times New Roman"/>
          <w:b w:val="false"/>
          <w:i w:val="false"/>
          <w:color w:val="000000"/>
          <w:sz w:val="28"/>
        </w:rPr>
        <w:t>
      ақауларды ескере отырып, бөлшектердің аз ғана шығуын қамтамасыз ете отырып, шаблондар бойынша дайындамаларға тақтайларды белгілеу;</w:t>
      </w:r>
    </w:p>
    <w:bookmarkEnd w:id="1146"/>
    <w:bookmarkStart w:name="z1154" w:id="1147"/>
    <w:p>
      <w:pPr>
        <w:spacing w:after="0"/>
        <w:ind w:left="0"/>
        <w:jc w:val="both"/>
      </w:pPr>
      <w:r>
        <w:rPr>
          <w:rFonts w:ascii="Times New Roman"/>
          <w:b w:val="false"/>
          <w:i w:val="false"/>
          <w:color w:val="000000"/>
          <w:sz w:val="28"/>
        </w:rPr>
        <w:t>
      акустикалық сапаны қамтамасыз ете отырып, музыкалық аспаптарға арналған дайындамаларды белгілеу.</w:t>
      </w:r>
    </w:p>
    <w:bookmarkEnd w:id="1147"/>
    <w:bookmarkStart w:name="z1155" w:id="1148"/>
    <w:p>
      <w:pPr>
        <w:spacing w:after="0"/>
        <w:ind w:left="0"/>
        <w:jc w:val="both"/>
      </w:pPr>
      <w:r>
        <w:rPr>
          <w:rFonts w:ascii="Times New Roman"/>
          <w:b w:val="false"/>
          <w:i w:val="false"/>
          <w:color w:val="000000"/>
          <w:sz w:val="28"/>
        </w:rPr>
        <w:t>
      170. Білуге тиіс:</w:t>
      </w:r>
    </w:p>
    <w:bookmarkEnd w:id="1148"/>
    <w:bookmarkStart w:name="z1156" w:id="1149"/>
    <w:p>
      <w:pPr>
        <w:spacing w:after="0"/>
        <w:ind w:left="0"/>
        <w:jc w:val="both"/>
      </w:pPr>
      <w:r>
        <w:rPr>
          <w:rFonts w:ascii="Times New Roman"/>
          <w:b w:val="false"/>
          <w:i w:val="false"/>
          <w:color w:val="000000"/>
          <w:sz w:val="28"/>
        </w:rPr>
        <w:t>
      дайындамалар мен бұйымдарға қойылатын техникалық талаптарды;</w:t>
      </w:r>
    </w:p>
    <w:bookmarkEnd w:id="1149"/>
    <w:bookmarkStart w:name="z1157" w:id="1150"/>
    <w:p>
      <w:pPr>
        <w:spacing w:after="0"/>
        <w:ind w:left="0"/>
        <w:jc w:val="both"/>
      </w:pPr>
      <w:r>
        <w:rPr>
          <w:rFonts w:ascii="Times New Roman"/>
          <w:b w:val="false"/>
          <w:i w:val="false"/>
          <w:color w:val="000000"/>
          <w:sz w:val="28"/>
        </w:rPr>
        <w:t>
      дайындамаларды белгілеу қағидаларын;</w:t>
      </w:r>
    </w:p>
    <w:bookmarkEnd w:id="1150"/>
    <w:bookmarkStart w:name="z1158" w:id="1151"/>
    <w:p>
      <w:pPr>
        <w:spacing w:after="0"/>
        <w:ind w:left="0"/>
        <w:jc w:val="both"/>
      </w:pPr>
      <w:r>
        <w:rPr>
          <w:rFonts w:ascii="Times New Roman"/>
          <w:b w:val="false"/>
          <w:i w:val="false"/>
          <w:color w:val="000000"/>
          <w:sz w:val="28"/>
        </w:rPr>
        <w:t>
      өлшегіш құралдардың мақсатын;</w:t>
      </w:r>
    </w:p>
    <w:bookmarkEnd w:id="1151"/>
    <w:bookmarkStart w:name="z1159" w:id="1152"/>
    <w:p>
      <w:pPr>
        <w:spacing w:after="0"/>
        <w:ind w:left="0"/>
        <w:jc w:val="both"/>
      </w:pPr>
      <w:r>
        <w:rPr>
          <w:rFonts w:ascii="Times New Roman"/>
          <w:b w:val="false"/>
          <w:i w:val="false"/>
          <w:color w:val="000000"/>
          <w:sz w:val="28"/>
        </w:rPr>
        <w:t>
      белгіге қойылатын шектеулер мен әдіптердің нормаларын, сүрексұрыптарын.</w:t>
      </w:r>
    </w:p>
    <w:bookmarkEnd w:id="1152"/>
    <w:bookmarkStart w:name="z1160" w:id="1153"/>
    <w:p>
      <w:pPr>
        <w:spacing w:after="0"/>
        <w:ind w:left="0"/>
        <w:jc w:val="both"/>
      </w:pPr>
      <w:r>
        <w:rPr>
          <w:rFonts w:ascii="Times New Roman"/>
          <w:b w:val="false"/>
          <w:i w:val="false"/>
          <w:color w:val="000000"/>
          <w:sz w:val="28"/>
        </w:rPr>
        <w:t>
      171. Жұмыс үлгілері:</w:t>
      </w:r>
    </w:p>
    <w:bookmarkEnd w:id="1153"/>
    <w:bookmarkStart w:name="z1161" w:id="1154"/>
    <w:p>
      <w:pPr>
        <w:spacing w:after="0"/>
        <w:ind w:left="0"/>
        <w:jc w:val="both"/>
      </w:pPr>
      <w:r>
        <w:rPr>
          <w:rFonts w:ascii="Times New Roman"/>
          <w:b w:val="false"/>
          <w:i w:val="false"/>
          <w:color w:val="000000"/>
          <w:sz w:val="28"/>
        </w:rPr>
        <w:t>
      1) кузов бөлшектері – тікендерді, тесіктерді, фальцтерді фрезерлеу және фасонды өңдеу үшін шаблондар бойынша белгілеу;</w:t>
      </w:r>
    </w:p>
    <w:bookmarkEnd w:id="1154"/>
    <w:bookmarkStart w:name="z1162" w:id="1155"/>
    <w:p>
      <w:pPr>
        <w:spacing w:after="0"/>
        <w:ind w:left="0"/>
        <w:jc w:val="both"/>
      </w:pPr>
      <w:r>
        <w:rPr>
          <w:rFonts w:ascii="Times New Roman"/>
          <w:b w:val="false"/>
          <w:i w:val="false"/>
          <w:color w:val="000000"/>
          <w:sz w:val="28"/>
        </w:rPr>
        <w:t>
      2) тақтайлар – арба өндірісінде пластиналарға қойылатын белгілер;</w:t>
      </w:r>
    </w:p>
    <w:bookmarkEnd w:id="1155"/>
    <w:bookmarkStart w:name="z1163" w:id="1156"/>
    <w:p>
      <w:pPr>
        <w:spacing w:after="0"/>
        <w:ind w:left="0"/>
        <w:jc w:val="both"/>
      </w:pPr>
      <w:r>
        <w:rPr>
          <w:rFonts w:ascii="Times New Roman"/>
          <w:b w:val="false"/>
          <w:i w:val="false"/>
          <w:color w:val="000000"/>
          <w:sz w:val="28"/>
        </w:rPr>
        <w:t>
      3) шертпелі және ысқы музыкалық аспаптар – ернеушелерге, бақылау ернеушелерге және басқа да бөлшектерге дайындамаларды белгілеу;</w:t>
      </w:r>
    </w:p>
    <w:bookmarkEnd w:id="1156"/>
    <w:bookmarkStart w:name="z1164" w:id="1157"/>
    <w:p>
      <w:pPr>
        <w:spacing w:after="0"/>
        <w:ind w:left="0"/>
        <w:jc w:val="both"/>
      </w:pPr>
      <w:r>
        <w:rPr>
          <w:rFonts w:ascii="Times New Roman"/>
          <w:b w:val="false"/>
          <w:i w:val="false"/>
          <w:color w:val="000000"/>
          <w:sz w:val="28"/>
        </w:rPr>
        <w:t>
      4) плиталар – үстел қақпасына дайындамаларды белгілеу.</w:t>
      </w:r>
    </w:p>
    <w:bookmarkEnd w:id="1157"/>
    <w:bookmarkStart w:name="z1165" w:id="1158"/>
    <w:p>
      <w:pPr>
        <w:spacing w:after="0"/>
        <w:ind w:left="0"/>
        <w:jc w:val="left"/>
      </w:pPr>
      <w:r>
        <w:rPr>
          <w:rFonts w:ascii="Times New Roman"/>
          <w:b/>
          <w:i w:val="false"/>
          <w:color w:val="000000"/>
        </w:rPr>
        <w:t xml:space="preserve"> 39-параграф. Ағаштарды белгілеуші, 4-разряд</w:t>
      </w:r>
    </w:p>
    <w:bookmarkEnd w:id="1158"/>
    <w:bookmarkStart w:name="z1166" w:id="1159"/>
    <w:p>
      <w:pPr>
        <w:spacing w:after="0"/>
        <w:ind w:left="0"/>
        <w:jc w:val="both"/>
      </w:pPr>
      <w:r>
        <w:rPr>
          <w:rFonts w:ascii="Times New Roman"/>
          <w:b w:val="false"/>
          <w:i w:val="false"/>
          <w:color w:val="000000"/>
          <w:sz w:val="28"/>
        </w:rPr>
        <w:t>
      172. Жұмыс сипаттамасы:</w:t>
      </w:r>
    </w:p>
    <w:bookmarkEnd w:id="1159"/>
    <w:bookmarkStart w:name="z1167" w:id="1160"/>
    <w:p>
      <w:pPr>
        <w:spacing w:after="0"/>
        <w:ind w:left="0"/>
        <w:jc w:val="both"/>
      </w:pPr>
      <w:r>
        <w:rPr>
          <w:rFonts w:ascii="Times New Roman"/>
          <w:b w:val="false"/>
          <w:i w:val="false"/>
          <w:color w:val="000000"/>
          <w:sz w:val="28"/>
        </w:rPr>
        <w:t>
      шөрке төсеу алдында экспорттық аралау материалдарын белгілеу;</w:t>
      </w:r>
    </w:p>
    <w:bookmarkEnd w:id="1160"/>
    <w:bookmarkStart w:name="z1168" w:id="1161"/>
    <w:p>
      <w:pPr>
        <w:spacing w:after="0"/>
        <w:ind w:left="0"/>
        <w:jc w:val="both"/>
      </w:pPr>
      <w:r>
        <w:rPr>
          <w:rFonts w:ascii="Times New Roman"/>
          <w:b w:val="false"/>
          <w:i w:val="false"/>
          <w:color w:val="000000"/>
          <w:sz w:val="28"/>
        </w:rPr>
        <w:t>
      саны мен сұрпы бойынша ең жоғары шығуды қамтамасыз етіп, оң жақтары бойынша сүргіленген шпонды белгілеу;</w:t>
      </w:r>
    </w:p>
    <w:bookmarkEnd w:id="1161"/>
    <w:bookmarkStart w:name="z1169" w:id="1162"/>
    <w:p>
      <w:pPr>
        <w:spacing w:after="0"/>
        <w:ind w:left="0"/>
        <w:jc w:val="both"/>
      </w:pPr>
      <w:r>
        <w:rPr>
          <w:rFonts w:ascii="Times New Roman"/>
          <w:b w:val="false"/>
          <w:i w:val="false"/>
          <w:color w:val="000000"/>
          <w:sz w:val="28"/>
        </w:rPr>
        <w:t>
      музыкалық аспаптарға арналған дайындамаларға сүректің бағалы тұқымдарының тақтайларын белгілеу;</w:t>
      </w:r>
    </w:p>
    <w:bookmarkEnd w:id="1162"/>
    <w:bookmarkStart w:name="z1170" w:id="1163"/>
    <w:p>
      <w:pPr>
        <w:spacing w:after="0"/>
        <w:ind w:left="0"/>
        <w:jc w:val="both"/>
      </w:pPr>
      <w:r>
        <w:rPr>
          <w:rFonts w:ascii="Times New Roman"/>
          <w:b w:val="false"/>
          <w:i w:val="false"/>
          <w:color w:val="000000"/>
          <w:sz w:val="28"/>
        </w:rPr>
        <w:t>
      талшық бағытын есептеумен дайындамаларды белгілеу.</w:t>
      </w:r>
    </w:p>
    <w:bookmarkEnd w:id="1163"/>
    <w:bookmarkStart w:name="z1171" w:id="1164"/>
    <w:p>
      <w:pPr>
        <w:spacing w:after="0"/>
        <w:ind w:left="0"/>
        <w:jc w:val="both"/>
      </w:pPr>
      <w:r>
        <w:rPr>
          <w:rFonts w:ascii="Times New Roman"/>
          <w:b w:val="false"/>
          <w:i w:val="false"/>
          <w:color w:val="000000"/>
          <w:sz w:val="28"/>
        </w:rPr>
        <w:t>
      173. Білуге тиіс:</w:t>
      </w:r>
    </w:p>
    <w:bookmarkEnd w:id="1164"/>
    <w:bookmarkStart w:name="z1172" w:id="1165"/>
    <w:p>
      <w:pPr>
        <w:spacing w:after="0"/>
        <w:ind w:left="0"/>
        <w:jc w:val="both"/>
      </w:pPr>
      <w:r>
        <w:rPr>
          <w:rFonts w:ascii="Times New Roman"/>
          <w:b w:val="false"/>
          <w:i w:val="false"/>
          <w:color w:val="000000"/>
          <w:sz w:val="28"/>
        </w:rPr>
        <w:t>
      қызмет көрсететін жабдықтың құрылғысын;</w:t>
      </w:r>
    </w:p>
    <w:bookmarkEnd w:id="1165"/>
    <w:bookmarkStart w:name="z1173" w:id="1166"/>
    <w:p>
      <w:pPr>
        <w:spacing w:after="0"/>
        <w:ind w:left="0"/>
        <w:jc w:val="both"/>
      </w:pPr>
      <w:r>
        <w:rPr>
          <w:rFonts w:ascii="Times New Roman"/>
          <w:b w:val="false"/>
          <w:i w:val="false"/>
          <w:color w:val="000000"/>
          <w:sz w:val="28"/>
        </w:rPr>
        <w:t>
      шығарылатын өнімге қойылатын мемлекеттік стандарттар мен техникалық шарттарды;</w:t>
      </w:r>
    </w:p>
    <w:bookmarkEnd w:id="1166"/>
    <w:bookmarkStart w:name="z1174" w:id="1167"/>
    <w:p>
      <w:pPr>
        <w:spacing w:after="0"/>
        <w:ind w:left="0"/>
        <w:jc w:val="both"/>
      </w:pPr>
      <w:r>
        <w:rPr>
          <w:rFonts w:ascii="Times New Roman"/>
          <w:b w:val="false"/>
          <w:i w:val="false"/>
          <w:color w:val="000000"/>
          <w:sz w:val="28"/>
        </w:rPr>
        <w:t>
      оңтайлы белгілеу тәсілдерін, сүректің тұқымдары мен қасиеттерін.</w:t>
      </w:r>
    </w:p>
    <w:bookmarkEnd w:id="1167"/>
    <w:bookmarkStart w:name="z1175" w:id="1168"/>
    <w:p>
      <w:pPr>
        <w:spacing w:after="0"/>
        <w:ind w:left="0"/>
        <w:jc w:val="both"/>
      </w:pPr>
      <w:r>
        <w:rPr>
          <w:rFonts w:ascii="Times New Roman"/>
          <w:b w:val="false"/>
          <w:i w:val="false"/>
          <w:color w:val="000000"/>
          <w:sz w:val="28"/>
        </w:rPr>
        <w:t>
      174. Жұмыс үлгілері:</w:t>
      </w:r>
    </w:p>
    <w:bookmarkEnd w:id="1168"/>
    <w:bookmarkStart w:name="z1176" w:id="1169"/>
    <w:p>
      <w:pPr>
        <w:spacing w:after="0"/>
        <w:ind w:left="0"/>
        <w:jc w:val="both"/>
      </w:pPr>
      <w:r>
        <w:rPr>
          <w:rFonts w:ascii="Times New Roman"/>
          <w:b w:val="false"/>
          <w:i w:val="false"/>
          <w:color w:val="000000"/>
          <w:sz w:val="28"/>
        </w:rPr>
        <w:t>
      1) жиһаз үлгілерінің бөлшектері – сызбалар бойынша белгілеу;</w:t>
      </w:r>
    </w:p>
    <w:bookmarkEnd w:id="1169"/>
    <w:bookmarkStart w:name="z1177" w:id="1170"/>
    <w:p>
      <w:pPr>
        <w:spacing w:after="0"/>
        <w:ind w:left="0"/>
        <w:jc w:val="both"/>
      </w:pPr>
      <w:r>
        <w:rPr>
          <w:rFonts w:ascii="Times New Roman"/>
          <w:b w:val="false"/>
          <w:i w:val="false"/>
          <w:color w:val="000000"/>
          <w:sz w:val="28"/>
        </w:rPr>
        <w:t>
      2) шертпелі және ысқы музыкалық аспаптар – резонансты дектерге және қаптамаларға дайындамаларды белгілеу;</w:t>
      </w:r>
    </w:p>
    <w:bookmarkEnd w:id="1170"/>
    <w:bookmarkStart w:name="z1178" w:id="1171"/>
    <w:p>
      <w:pPr>
        <w:spacing w:after="0"/>
        <w:ind w:left="0"/>
        <w:jc w:val="both"/>
      </w:pPr>
      <w:r>
        <w:rPr>
          <w:rFonts w:ascii="Times New Roman"/>
          <w:b w:val="false"/>
          <w:i w:val="false"/>
          <w:color w:val="000000"/>
          <w:sz w:val="28"/>
        </w:rPr>
        <w:t>
      3) көп қабатты шаңғылар – үстіңгі және төменгі пластиналарды таңдау;</w:t>
      </w:r>
    </w:p>
    <w:bookmarkEnd w:id="1171"/>
    <w:bookmarkStart w:name="z1179" w:id="1172"/>
    <w:p>
      <w:pPr>
        <w:spacing w:after="0"/>
        <w:ind w:left="0"/>
        <w:jc w:val="both"/>
      </w:pPr>
      <w:r>
        <w:rPr>
          <w:rFonts w:ascii="Times New Roman"/>
          <w:b w:val="false"/>
          <w:i w:val="false"/>
          <w:color w:val="000000"/>
          <w:sz w:val="28"/>
        </w:rPr>
        <w:t>
      4) пианино мен рояльдер – резонансты тікендерге, штегаларға, вирбельбанкаларға, гаммербанкаларға дайындамалар белгілеу;</w:t>
      </w:r>
    </w:p>
    <w:bookmarkEnd w:id="1172"/>
    <w:bookmarkStart w:name="z1180" w:id="1173"/>
    <w:p>
      <w:pPr>
        <w:spacing w:after="0"/>
        <w:ind w:left="0"/>
        <w:jc w:val="both"/>
      </w:pPr>
      <w:r>
        <w:rPr>
          <w:rFonts w:ascii="Times New Roman"/>
          <w:b w:val="false"/>
          <w:i w:val="false"/>
          <w:color w:val="000000"/>
          <w:sz w:val="28"/>
        </w:rPr>
        <w:t>
      5) сүргіленген шпон – фанераны, ағаш және фанера плиталарын қаптау үшін белгілеу;</w:t>
      </w:r>
    </w:p>
    <w:bookmarkEnd w:id="1173"/>
    <w:bookmarkStart w:name="z1181" w:id="1174"/>
    <w:p>
      <w:pPr>
        <w:spacing w:after="0"/>
        <w:ind w:left="0"/>
        <w:jc w:val="both"/>
      </w:pPr>
      <w:r>
        <w:rPr>
          <w:rFonts w:ascii="Times New Roman"/>
          <w:b w:val="false"/>
          <w:i w:val="false"/>
          <w:color w:val="000000"/>
          <w:sz w:val="28"/>
        </w:rPr>
        <w:t>
      6) сүргіленген шпон – текстура бойынша іріктеп оң сыртқы қабаттардың бөлінділерін белгілеу;</w:t>
      </w:r>
    </w:p>
    <w:bookmarkEnd w:id="1174"/>
    <w:bookmarkStart w:name="z1182" w:id="1175"/>
    <w:p>
      <w:pPr>
        <w:spacing w:after="0"/>
        <w:ind w:left="0"/>
        <w:jc w:val="both"/>
      </w:pPr>
      <w:r>
        <w:rPr>
          <w:rFonts w:ascii="Times New Roman"/>
          <w:b w:val="false"/>
          <w:i w:val="false"/>
          <w:color w:val="000000"/>
          <w:sz w:val="28"/>
        </w:rPr>
        <w:t>
      7) шпон – телевизорлардың, радиоқабылдағыштар мен сағаттарға арналған шаблондар бойынша белгілеу.</w:t>
      </w:r>
    </w:p>
    <w:bookmarkEnd w:id="1175"/>
    <w:bookmarkStart w:name="z1183" w:id="1176"/>
    <w:p>
      <w:pPr>
        <w:spacing w:after="0"/>
        <w:ind w:left="0"/>
        <w:jc w:val="left"/>
      </w:pPr>
      <w:r>
        <w:rPr>
          <w:rFonts w:ascii="Times New Roman"/>
          <w:b/>
          <w:i w:val="false"/>
          <w:color w:val="000000"/>
        </w:rPr>
        <w:t xml:space="preserve"> 40-параграф. Ағаштарды белгілеуші, 5-разряд</w:t>
      </w:r>
    </w:p>
    <w:bookmarkEnd w:id="1176"/>
    <w:bookmarkStart w:name="z1184" w:id="1177"/>
    <w:p>
      <w:pPr>
        <w:spacing w:after="0"/>
        <w:ind w:left="0"/>
        <w:jc w:val="both"/>
      </w:pPr>
      <w:r>
        <w:rPr>
          <w:rFonts w:ascii="Times New Roman"/>
          <w:b w:val="false"/>
          <w:i w:val="false"/>
          <w:color w:val="000000"/>
          <w:sz w:val="28"/>
        </w:rPr>
        <w:t>
      175. Жұмыс сипаттамасы:</w:t>
      </w:r>
    </w:p>
    <w:bookmarkEnd w:id="1177"/>
    <w:bookmarkStart w:name="z1185" w:id="1178"/>
    <w:p>
      <w:pPr>
        <w:spacing w:after="0"/>
        <w:ind w:left="0"/>
        <w:jc w:val="both"/>
      </w:pPr>
      <w:r>
        <w:rPr>
          <w:rFonts w:ascii="Times New Roman"/>
          <w:b w:val="false"/>
          <w:i w:val="false"/>
          <w:color w:val="000000"/>
          <w:sz w:val="28"/>
        </w:rPr>
        <w:t>
      ең жоғары шығуды ескере отырып, дайындамаларға және беткі сыртқы қабатқа аралау материалдарын және бағалы тұқымды сүргіленген шпонды белгілеу;</w:t>
      </w:r>
    </w:p>
    <w:bookmarkEnd w:id="1178"/>
    <w:bookmarkStart w:name="z1186" w:id="1179"/>
    <w:p>
      <w:pPr>
        <w:spacing w:after="0"/>
        <w:ind w:left="0"/>
        <w:jc w:val="both"/>
      </w:pPr>
      <w:r>
        <w:rPr>
          <w:rFonts w:ascii="Times New Roman"/>
          <w:b w:val="false"/>
          <w:i w:val="false"/>
          <w:color w:val="000000"/>
          <w:sz w:val="28"/>
        </w:rPr>
        <w:t>
      бағалы тұқымды шпондарды текстура, сурет және түсі бойынша іріктеу;</w:t>
      </w:r>
    </w:p>
    <w:bookmarkEnd w:id="1179"/>
    <w:bookmarkStart w:name="z1187" w:id="1180"/>
    <w:p>
      <w:pPr>
        <w:spacing w:after="0"/>
        <w:ind w:left="0"/>
        <w:jc w:val="both"/>
      </w:pPr>
      <w:r>
        <w:rPr>
          <w:rFonts w:ascii="Times New Roman"/>
          <w:b w:val="false"/>
          <w:i w:val="false"/>
          <w:color w:val="000000"/>
          <w:sz w:val="28"/>
        </w:rPr>
        <w:t>
      жауапты құрылыс конструкцияларының дайындамаларында жіктерді сызбалар бойынша белгілеу.</w:t>
      </w:r>
    </w:p>
    <w:bookmarkEnd w:id="1180"/>
    <w:bookmarkStart w:name="z1188" w:id="1181"/>
    <w:p>
      <w:pPr>
        <w:spacing w:after="0"/>
        <w:ind w:left="0"/>
        <w:jc w:val="both"/>
      </w:pPr>
      <w:r>
        <w:rPr>
          <w:rFonts w:ascii="Times New Roman"/>
          <w:b w:val="false"/>
          <w:i w:val="false"/>
          <w:color w:val="000000"/>
          <w:sz w:val="28"/>
        </w:rPr>
        <w:t>
      176. Білуге тиіс:</w:t>
      </w:r>
    </w:p>
    <w:bookmarkEnd w:id="1181"/>
    <w:bookmarkStart w:name="z1189" w:id="1182"/>
    <w:p>
      <w:pPr>
        <w:spacing w:after="0"/>
        <w:ind w:left="0"/>
        <w:jc w:val="both"/>
      </w:pPr>
      <w:r>
        <w:rPr>
          <w:rFonts w:ascii="Times New Roman"/>
          <w:b w:val="false"/>
          <w:i w:val="false"/>
          <w:color w:val="000000"/>
          <w:sz w:val="28"/>
        </w:rPr>
        <w:t>
      шығарылатын өнімге қойылатын техникалық шарттар мен мемлекеттік стандарттарды;</w:t>
      </w:r>
    </w:p>
    <w:bookmarkEnd w:id="1182"/>
    <w:bookmarkStart w:name="z1190" w:id="1183"/>
    <w:p>
      <w:pPr>
        <w:spacing w:after="0"/>
        <w:ind w:left="0"/>
        <w:jc w:val="both"/>
      </w:pPr>
      <w:r>
        <w:rPr>
          <w:rFonts w:ascii="Times New Roman"/>
          <w:b w:val="false"/>
          <w:i w:val="false"/>
          <w:color w:val="000000"/>
          <w:sz w:val="28"/>
        </w:rPr>
        <w:t>
      оңтайлы белгілеу әдістерін, аралау материалдары мен бағалы тұқымды шпонды шығындау нормаларын;</w:t>
      </w:r>
    </w:p>
    <w:bookmarkEnd w:id="1183"/>
    <w:bookmarkStart w:name="z1191" w:id="1184"/>
    <w:p>
      <w:pPr>
        <w:spacing w:after="0"/>
        <w:ind w:left="0"/>
        <w:jc w:val="both"/>
      </w:pPr>
      <w:r>
        <w:rPr>
          <w:rFonts w:ascii="Times New Roman"/>
          <w:b w:val="false"/>
          <w:i w:val="false"/>
          <w:color w:val="000000"/>
          <w:sz w:val="28"/>
        </w:rPr>
        <w:t>
      белгіленетін құрылыс конструкцияларының сызбаларын.</w:t>
      </w:r>
    </w:p>
    <w:bookmarkEnd w:id="1184"/>
    <w:bookmarkStart w:name="z1192" w:id="1185"/>
    <w:p>
      <w:pPr>
        <w:spacing w:after="0"/>
        <w:ind w:left="0"/>
        <w:jc w:val="left"/>
      </w:pPr>
      <w:r>
        <w:rPr>
          <w:rFonts w:ascii="Times New Roman"/>
          <w:b/>
          <w:i w:val="false"/>
          <w:color w:val="000000"/>
        </w:rPr>
        <w:t xml:space="preserve"> 41-параграф. Ажарлау төсемдерін пішуші, 1-разряд</w:t>
      </w:r>
    </w:p>
    <w:bookmarkEnd w:id="1185"/>
    <w:bookmarkStart w:name="z1193" w:id="1186"/>
    <w:p>
      <w:pPr>
        <w:spacing w:after="0"/>
        <w:ind w:left="0"/>
        <w:jc w:val="both"/>
      </w:pPr>
      <w:r>
        <w:rPr>
          <w:rFonts w:ascii="Times New Roman"/>
          <w:b w:val="false"/>
          <w:i w:val="false"/>
          <w:color w:val="000000"/>
          <w:sz w:val="28"/>
        </w:rPr>
        <w:t>
      177. Жұмыс сипаттамасы:</w:t>
      </w:r>
    </w:p>
    <w:bookmarkEnd w:id="1186"/>
    <w:bookmarkStart w:name="z1194" w:id="1187"/>
    <w:p>
      <w:pPr>
        <w:spacing w:after="0"/>
        <w:ind w:left="0"/>
        <w:jc w:val="both"/>
      </w:pPr>
      <w:r>
        <w:rPr>
          <w:rFonts w:ascii="Times New Roman"/>
          <w:b w:val="false"/>
          <w:i w:val="false"/>
          <w:color w:val="000000"/>
          <w:sz w:val="28"/>
        </w:rPr>
        <w:t>
      жоғары білікті пішушінің басшылығымен ажарлағыш станоктарға арналған ажарлау төсемдерін қолмен пішу.</w:t>
      </w:r>
    </w:p>
    <w:bookmarkEnd w:id="1187"/>
    <w:bookmarkStart w:name="z1195" w:id="1188"/>
    <w:p>
      <w:pPr>
        <w:spacing w:after="0"/>
        <w:ind w:left="0"/>
        <w:jc w:val="both"/>
      </w:pPr>
      <w:r>
        <w:rPr>
          <w:rFonts w:ascii="Times New Roman"/>
          <w:b w:val="false"/>
          <w:i w:val="false"/>
          <w:color w:val="000000"/>
          <w:sz w:val="28"/>
        </w:rPr>
        <w:t>
      178. Білуге тиіс:</w:t>
      </w:r>
    </w:p>
    <w:bookmarkEnd w:id="1188"/>
    <w:bookmarkStart w:name="z1196" w:id="1189"/>
    <w:p>
      <w:pPr>
        <w:spacing w:after="0"/>
        <w:ind w:left="0"/>
        <w:jc w:val="both"/>
      </w:pPr>
      <w:r>
        <w:rPr>
          <w:rFonts w:ascii="Times New Roman"/>
          <w:b w:val="false"/>
          <w:i w:val="false"/>
          <w:color w:val="000000"/>
          <w:sz w:val="28"/>
        </w:rPr>
        <w:t>
      ажарлау төсемдерінің нөмірлері мен түрлерін, ажарлау ленталарының мақсатын;</w:t>
      </w:r>
    </w:p>
    <w:bookmarkEnd w:id="1189"/>
    <w:bookmarkStart w:name="z1197" w:id="1190"/>
    <w:p>
      <w:pPr>
        <w:spacing w:after="0"/>
        <w:ind w:left="0"/>
        <w:jc w:val="both"/>
      </w:pPr>
      <w:r>
        <w:rPr>
          <w:rFonts w:ascii="Times New Roman"/>
          <w:b w:val="false"/>
          <w:i w:val="false"/>
          <w:color w:val="000000"/>
          <w:sz w:val="28"/>
        </w:rPr>
        <w:t>
      ажарлау төсемдерін пішу кезіндегі жұмыстардың амалдарын;</w:t>
      </w:r>
    </w:p>
    <w:bookmarkEnd w:id="1190"/>
    <w:bookmarkStart w:name="z1198" w:id="1191"/>
    <w:p>
      <w:pPr>
        <w:spacing w:after="0"/>
        <w:ind w:left="0"/>
        <w:jc w:val="both"/>
      </w:pPr>
      <w:r>
        <w:rPr>
          <w:rFonts w:ascii="Times New Roman"/>
          <w:b w:val="false"/>
          <w:i w:val="false"/>
          <w:color w:val="000000"/>
          <w:sz w:val="28"/>
        </w:rPr>
        <w:t>
      қолданылатын шаблондарды.</w:t>
      </w:r>
    </w:p>
    <w:bookmarkEnd w:id="1191"/>
    <w:bookmarkStart w:name="z1199" w:id="1192"/>
    <w:p>
      <w:pPr>
        <w:spacing w:after="0"/>
        <w:ind w:left="0"/>
        <w:jc w:val="left"/>
      </w:pPr>
      <w:r>
        <w:rPr>
          <w:rFonts w:ascii="Times New Roman"/>
          <w:b/>
          <w:i w:val="false"/>
          <w:color w:val="000000"/>
        </w:rPr>
        <w:t xml:space="preserve"> 42-параграф. Ажарлау төсемдерін пішуші, 2-разряд</w:t>
      </w:r>
    </w:p>
    <w:bookmarkEnd w:id="1192"/>
    <w:bookmarkStart w:name="z1200" w:id="1193"/>
    <w:p>
      <w:pPr>
        <w:spacing w:after="0"/>
        <w:ind w:left="0"/>
        <w:jc w:val="both"/>
      </w:pPr>
      <w:r>
        <w:rPr>
          <w:rFonts w:ascii="Times New Roman"/>
          <w:b w:val="false"/>
          <w:i w:val="false"/>
          <w:color w:val="000000"/>
          <w:sz w:val="28"/>
        </w:rPr>
        <w:t>
      179. Жұмыс сипаттамасы:</w:t>
      </w:r>
    </w:p>
    <w:bookmarkEnd w:id="1193"/>
    <w:bookmarkStart w:name="z1201" w:id="1194"/>
    <w:p>
      <w:pPr>
        <w:spacing w:after="0"/>
        <w:ind w:left="0"/>
        <w:jc w:val="both"/>
      </w:pPr>
      <w:r>
        <w:rPr>
          <w:rFonts w:ascii="Times New Roman"/>
          <w:b w:val="false"/>
          <w:i w:val="false"/>
          <w:color w:val="000000"/>
          <w:sz w:val="28"/>
        </w:rPr>
        <w:t>
      ажарлағыш станоктарға арналған ажарлау төсемдерін қолмен шаблондар бойынша пішу;</w:t>
      </w:r>
    </w:p>
    <w:bookmarkEnd w:id="1194"/>
    <w:bookmarkStart w:name="z1202" w:id="1195"/>
    <w:p>
      <w:pPr>
        <w:spacing w:after="0"/>
        <w:ind w:left="0"/>
        <w:jc w:val="both"/>
      </w:pPr>
      <w:r>
        <w:rPr>
          <w:rFonts w:ascii="Times New Roman"/>
          <w:b w:val="false"/>
          <w:i w:val="false"/>
          <w:color w:val="000000"/>
          <w:sz w:val="28"/>
        </w:rPr>
        <w:t>
      пішкеннен кейін пішілген ажарлау ленталарын қолмен жабыстыру.</w:t>
      </w:r>
    </w:p>
    <w:bookmarkEnd w:id="1195"/>
    <w:bookmarkStart w:name="z1203" w:id="1196"/>
    <w:p>
      <w:pPr>
        <w:spacing w:after="0"/>
        <w:ind w:left="0"/>
        <w:jc w:val="both"/>
      </w:pPr>
      <w:r>
        <w:rPr>
          <w:rFonts w:ascii="Times New Roman"/>
          <w:b w:val="false"/>
          <w:i w:val="false"/>
          <w:color w:val="000000"/>
          <w:sz w:val="28"/>
        </w:rPr>
        <w:t>
      180. Білуге тиіс:</w:t>
      </w:r>
    </w:p>
    <w:bookmarkEnd w:id="1196"/>
    <w:bookmarkStart w:name="z1204" w:id="1197"/>
    <w:p>
      <w:pPr>
        <w:spacing w:after="0"/>
        <w:ind w:left="0"/>
        <w:jc w:val="both"/>
      </w:pPr>
      <w:r>
        <w:rPr>
          <w:rFonts w:ascii="Times New Roman"/>
          <w:b w:val="false"/>
          <w:i w:val="false"/>
          <w:color w:val="000000"/>
          <w:sz w:val="28"/>
        </w:rPr>
        <w:t>
      желім түрлері және желімдеу амалдарын;</w:t>
      </w:r>
    </w:p>
    <w:bookmarkEnd w:id="1197"/>
    <w:bookmarkStart w:name="z1205" w:id="1198"/>
    <w:p>
      <w:pPr>
        <w:spacing w:after="0"/>
        <w:ind w:left="0"/>
        <w:jc w:val="both"/>
      </w:pPr>
      <w:r>
        <w:rPr>
          <w:rFonts w:ascii="Times New Roman"/>
          <w:b w:val="false"/>
          <w:i w:val="false"/>
          <w:color w:val="000000"/>
          <w:sz w:val="28"/>
        </w:rPr>
        <w:t>
      ажарлау төсемдерін пішу тәсілдерін, ажарлау төсемдерін шығындау нормаларын.</w:t>
      </w:r>
    </w:p>
    <w:bookmarkEnd w:id="1198"/>
    <w:bookmarkStart w:name="z1206" w:id="1199"/>
    <w:p>
      <w:pPr>
        <w:spacing w:after="0"/>
        <w:ind w:left="0"/>
        <w:jc w:val="left"/>
      </w:pPr>
      <w:r>
        <w:rPr>
          <w:rFonts w:ascii="Times New Roman"/>
          <w:b/>
          <w:i w:val="false"/>
          <w:color w:val="000000"/>
        </w:rPr>
        <w:t xml:space="preserve"> Параграф 43. Ажарлау төсемдерін пішуші, 3-разряд</w:t>
      </w:r>
    </w:p>
    <w:bookmarkEnd w:id="1199"/>
    <w:bookmarkStart w:name="z1207" w:id="1200"/>
    <w:p>
      <w:pPr>
        <w:spacing w:after="0"/>
        <w:ind w:left="0"/>
        <w:jc w:val="both"/>
      </w:pPr>
      <w:r>
        <w:rPr>
          <w:rFonts w:ascii="Times New Roman"/>
          <w:b w:val="false"/>
          <w:i w:val="false"/>
          <w:color w:val="000000"/>
          <w:sz w:val="28"/>
        </w:rPr>
        <w:t>
      181. Жұмыс сипаттамасы:</w:t>
      </w:r>
    </w:p>
    <w:bookmarkEnd w:id="1200"/>
    <w:bookmarkStart w:name="z1208" w:id="1201"/>
    <w:p>
      <w:pPr>
        <w:spacing w:after="0"/>
        <w:ind w:left="0"/>
        <w:jc w:val="both"/>
      </w:pPr>
      <w:r>
        <w:rPr>
          <w:rFonts w:ascii="Times New Roman"/>
          <w:b w:val="false"/>
          <w:i w:val="false"/>
          <w:color w:val="000000"/>
          <w:sz w:val="28"/>
        </w:rPr>
        <w:t>
      ажарлағыш станоктарға арналған ажарлау төсемдерін станоктарда берілген өлшемдер бойынша пішу;</w:t>
      </w:r>
    </w:p>
    <w:bookmarkEnd w:id="1201"/>
    <w:bookmarkStart w:name="z1209" w:id="1202"/>
    <w:p>
      <w:pPr>
        <w:spacing w:after="0"/>
        <w:ind w:left="0"/>
        <w:jc w:val="both"/>
      </w:pPr>
      <w:r>
        <w:rPr>
          <w:rFonts w:ascii="Times New Roman"/>
          <w:b w:val="false"/>
          <w:i w:val="false"/>
          <w:color w:val="000000"/>
          <w:sz w:val="28"/>
        </w:rPr>
        <w:t>
      станокты реттеу және кескіш құралды орнату.</w:t>
      </w:r>
    </w:p>
    <w:bookmarkEnd w:id="1202"/>
    <w:bookmarkStart w:name="z1210" w:id="1203"/>
    <w:p>
      <w:pPr>
        <w:spacing w:after="0"/>
        <w:ind w:left="0"/>
        <w:jc w:val="both"/>
      </w:pPr>
      <w:r>
        <w:rPr>
          <w:rFonts w:ascii="Times New Roman"/>
          <w:b w:val="false"/>
          <w:i w:val="false"/>
          <w:color w:val="000000"/>
          <w:sz w:val="28"/>
        </w:rPr>
        <w:t>
      182. Білуге тиіс:</w:t>
      </w:r>
    </w:p>
    <w:bookmarkEnd w:id="1203"/>
    <w:bookmarkStart w:name="z1211" w:id="1204"/>
    <w:p>
      <w:pPr>
        <w:spacing w:after="0"/>
        <w:ind w:left="0"/>
        <w:jc w:val="both"/>
      </w:pPr>
      <w:r>
        <w:rPr>
          <w:rFonts w:ascii="Times New Roman"/>
          <w:b w:val="false"/>
          <w:i w:val="false"/>
          <w:color w:val="000000"/>
          <w:sz w:val="28"/>
        </w:rPr>
        <w:t>
      станоктың жұмыс істеу принципін;</w:t>
      </w:r>
    </w:p>
    <w:bookmarkEnd w:id="1204"/>
    <w:bookmarkStart w:name="z1212" w:id="1205"/>
    <w:p>
      <w:pPr>
        <w:spacing w:after="0"/>
        <w:ind w:left="0"/>
        <w:jc w:val="both"/>
      </w:pPr>
      <w:r>
        <w:rPr>
          <w:rFonts w:ascii="Times New Roman"/>
          <w:b w:val="false"/>
          <w:i w:val="false"/>
          <w:color w:val="000000"/>
          <w:sz w:val="28"/>
        </w:rPr>
        <w:t>
      ажарлағыш станоктың әр түріне арналған төсемдердің өлшемдерін;</w:t>
      </w:r>
    </w:p>
    <w:bookmarkEnd w:id="1205"/>
    <w:bookmarkStart w:name="z1213" w:id="1206"/>
    <w:p>
      <w:pPr>
        <w:spacing w:after="0"/>
        <w:ind w:left="0"/>
        <w:jc w:val="both"/>
      </w:pPr>
      <w:r>
        <w:rPr>
          <w:rFonts w:ascii="Times New Roman"/>
          <w:b w:val="false"/>
          <w:i w:val="false"/>
          <w:color w:val="000000"/>
          <w:sz w:val="28"/>
        </w:rPr>
        <w:t>
      ажарлау төсемдерінің тозу деңгейін.</w:t>
      </w:r>
    </w:p>
    <w:bookmarkEnd w:id="1206"/>
    <w:bookmarkStart w:name="z1214" w:id="1207"/>
    <w:p>
      <w:pPr>
        <w:spacing w:after="0"/>
        <w:ind w:left="0"/>
        <w:jc w:val="left"/>
      </w:pPr>
      <w:r>
        <w:rPr>
          <w:rFonts w:ascii="Times New Roman"/>
          <w:b/>
          <w:i w:val="false"/>
          <w:color w:val="000000"/>
        </w:rPr>
        <w:t xml:space="preserve"> 44-параграф. Ажарлау төсемдерін пішуші, 4-разряд</w:t>
      </w:r>
    </w:p>
    <w:bookmarkEnd w:id="1207"/>
    <w:bookmarkStart w:name="z1215" w:id="1208"/>
    <w:p>
      <w:pPr>
        <w:spacing w:after="0"/>
        <w:ind w:left="0"/>
        <w:jc w:val="both"/>
      </w:pPr>
      <w:r>
        <w:rPr>
          <w:rFonts w:ascii="Times New Roman"/>
          <w:b w:val="false"/>
          <w:i w:val="false"/>
          <w:color w:val="000000"/>
          <w:sz w:val="28"/>
        </w:rPr>
        <w:t>
      183. Жұмыс сипаттамасы:</w:t>
      </w:r>
    </w:p>
    <w:bookmarkEnd w:id="1208"/>
    <w:bookmarkStart w:name="z1216" w:id="1209"/>
    <w:p>
      <w:pPr>
        <w:spacing w:after="0"/>
        <w:ind w:left="0"/>
        <w:jc w:val="both"/>
      </w:pPr>
      <w:r>
        <w:rPr>
          <w:rFonts w:ascii="Times New Roman"/>
          <w:b w:val="false"/>
          <w:i w:val="false"/>
          <w:color w:val="000000"/>
          <w:sz w:val="28"/>
        </w:rPr>
        <w:t>
      ажарлағыш ленталарды жасау кезінде желімдеу алдында жиектерді алдын ала өңдеп ажарлау төсемдерін пішу және желімдеу;</w:t>
      </w:r>
    </w:p>
    <w:bookmarkEnd w:id="1209"/>
    <w:bookmarkStart w:name="z1217" w:id="1210"/>
    <w:p>
      <w:pPr>
        <w:spacing w:after="0"/>
        <w:ind w:left="0"/>
        <w:jc w:val="both"/>
      </w:pPr>
      <w:r>
        <w:rPr>
          <w:rFonts w:ascii="Times New Roman"/>
          <w:b w:val="false"/>
          <w:i w:val="false"/>
          <w:color w:val="000000"/>
          <w:sz w:val="28"/>
        </w:rPr>
        <w:t>
      аса енді төсемдерді желімдеу;</w:t>
      </w:r>
    </w:p>
    <w:bookmarkEnd w:id="1210"/>
    <w:bookmarkStart w:name="z1218" w:id="1211"/>
    <w:p>
      <w:pPr>
        <w:spacing w:after="0"/>
        <w:ind w:left="0"/>
        <w:jc w:val="both"/>
      </w:pPr>
      <w:r>
        <w:rPr>
          <w:rFonts w:ascii="Times New Roman"/>
          <w:b w:val="false"/>
          <w:i w:val="false"/>
          <w:color w:val="000000"/>
          <w:sz w:val="28"/>
        </w:rPr>
        <w:t>
      ажарлау төсемдерін қалпына келтіру;</w:t>
      </w:r>
    </w:p>
    <w:bookmarkEnd w:id="1211"/>
    <w:bookmarkStart w:name="z1219" w:id="1212"/>
    <w:p>
      <w:pPr>
        <w:spacing w:after="0"/>
        <w:ind w:left="0"/>
        <w:jc w:val="both"/>
      </w:pPr>
      <w:r>
        <w:rPr>
          <w:rFonts w:ascii="Times New Roman"/>
          <w:b w:val="false"/>
          <w:i w:val="false"/>
          <w:color w:val="000000"/>
          <w:sz w:val="28"/>
        </w:rPr>
        <w:t>
      қызмет көрсететін жабдықты баптау.</w:t>
      </w:r>
    </w:p>
    <w:bookmarkEnd w:id="1212"/>
    <w:bookmarkStart w:name="z1220" w:id="1213"/>
    <w:p>
      <w:pPr>
        <w:spacing w:after="0"/>
        <w:ind w:left="0"/>
        <w:jc w:val="both"/>
      </w:pPr>
      <w:r>
        <w:rPr>
          <w:rFonts w:ascii="Times New Roman"/>
          <w:b w:val="false"/>
          <w:i w:val="false"/>
          <w:color w:val="000000"/>
          <w:sz w:val="28"/>
        </w:rPr>
        <w:t>
      184. Білуге тиіс:</w:t>
      </w:r>
    </w:p>
    <w:bookmarkEnd w:id="1213"/>
    <w:bookmarkStart w:name="z1221" w:id="1214"/>
    <w:p>
      <w:pPr>
        <w:spacing w:after="0"/>
        <w:ind w:left="0"/>
        <w:jc w:val="both"/>
      </w:pPr>
      <w:r>
        <w:rPr>
          <w:rFonts w:ascii="Times New Roman"/>
          <w:b w:val="false"/>
          <w:i w:val="false"/>
          <w:color w:val="000000"/>
          <w:sz w:val="28"/>
        </w:rPr>
        <w:t>
      қызмет көрсететін станоктың құрылғысы және баптау қағидаларын;</w:t>
      </w:r>
    </w:p>
    <w:bookmarkEnd w:id="1214"/>
    <w:bookmarkStart w:name="z1222" w:id="1215"/>
    <w:p>
      <w:pPr>
        <w:spacing w:after="0"/>
        <w:ind w:left="0"/>
        <w:jc w:val="both"/>
      </w:pPr>
      <w:r>
        <w:rPr>
          <w:rFonts w:ascii="Times New Roman"/>
          <w:b w:val="false"/>
          <w:i w:val="false"/>
          <w:color w:val="000000"/>
          <w:sz w:val="28"/>
        </w:rPr>
        <w:t>
      ажарлау төсемдерін пішудің және желімдеудің технологиялық процесін;</w:t>
      </w:r>
    </w:p>
    <w:bookmarkEnd w:id="1215"/>
    <w:bookmarkStart w:name="z1223" w:id="1216"/>
    <w:p>
      <w:pPr>
        <w:spacing w:after="0"/>
        <w:ind w:left="0"/>
        <w:jc w:val="both"/>
      </w:pPr>
      <w:r>
        <w:rPr>
          <w:rFonts w:ascii="Times New Roman"/>
          <w:b w:val="false"/>
          <w:i w:val="false"/>
          <w:color w:val="000000"/>
          <w:sz w:val="28"/>
        </w:rPr>
        <w:t>
      ажарлау төсемдерін желімдеу тәсілдерін.</w:t>
      </w:r>
    </w:p>
    <w:bookmarkEnd w:id="1216"/>
    <w:bookmarkStart w:name="z1224" w:id="1217"/>
    <w:p>
      <w:pPr>
        <w:spacing w:after="0"/>
        <w:ind w:left="0"/>
        <w:jc w:val="left"/>
      </w:pPr>
      <w:r>
        <w:rPr>
          <w:rFonts w:ascii="Times New Roman"/>
          <w:b/>
          <w:i w:val="false"/>
          <w:color w:val="000000"/>
        </w:rPr>
        <w:t xml:space="preserve"> 45-параграф. Блоктарды, дайындамалар мен құрылыс конструкцияларын желімдеуші, 2-разряд</w:t>
      </w:r>
    </w:p>
    <w:bookmarkEnd w:id="1217"/>
    <w:bookmarkStart w:name="z1225" w:id="1218"/>
    <w:p>
      <w:pPr>
        <w:spacing w:after="0"/>
        <w:ind w:left="0"/>
        <w:jc w:val="both"/>
      </w:pPr>
      <w:r>
        <w:rPr>
          <w:rFonts w:ascii="Times New Roman"/>
          <w:b w:val="false"/>
          <w:i w:val="false"/>
          <w:color w:val="000000"/>
          <w:sz w:val="28"/>
        </w:rPr>
        <w:t>
      185. Жұмыс сипаттамасы:</w:t>
      </w:r>
    </w:p>
    <w:bookmarkEnd w:id="1218"/>
    <w:bookmarkStart w:name="z1226" w:id="1219"/>
    <w:p>
      <w:pPr>
        <w:spacing w:after="0"/>
        <w:ind w:left="0"/>
        <w:jc w:val="both"/>
      </w:pPr>
      <w:r>
        <w:rPr>
          <w:rFonts w:ascii="Times New Roman"/>
          <w:b w:val="false"/>
          <w:i w:val="false"/>
          <w:color w:val="000000"/>
          <w:sz w:val="28"/>
        </w:rPr>
        <w:t>
      ұсақ бөлшектер мен дайындамаларды желімдеу және оларды блокқа қатарлау;</w:t>
      </w:r>
    </w:p>
    <w:bookmarkEnd w:id="1219"/>
    <w:bookmarkStart w:name="z1227" w:id="1220"/>
    <w:p>
      <w:pPr>
        <w:spacing w:after="0"/>
        <w:ind w:left="0"/>
        <w:jc w:val="both"/>
      </w:pPr>
      <w:r>
        <w:rPr>
          <w:rFonts w:ascii="Times New Roman"/>
          <w:b w:val="false"/>
          <w:i w:val="false"/>
          <w:color w:val="000000"/>
          <w:sz w:val="28"/>
        </w:rPr>
        <w:t>
      ұсақ бөлшектер мен дайындамаларды қол престе престеу және камерада кептіру;</w:t>
      </w:r>
    </w:p>
    <w:bookmarkEnd w:id="1220"/>
    <w:bookmarkStart w:name="z1228" w:id="1221"/>
    <w:p>
      <w:pPr>
        <w:spacing w:after="0"/>
        <w:ind w:left="0"/>
        <w:jc w:val="both"/>
      </w:pPr>
      <w:r>
        <w:rPr>
          <w:rFonts w:ascii="Times New Roman"/>
          <w:b w:val="false"/>
          <w:i w:val="false"/>
          <w:color w:val="000000"/>
          <w:sz w:val="28"/>
        </w:rPr>
        <w:t>
      станокта тікенді өлшенбеген аралау материалдарының кесінділерін тақтайларға желімдеу.</w:t>
      </w:r>
    </w:p>
    <w:bookmarkEnd w:id="1221"/>
    <w:bookmarkStart w:name="z1229" w:id="1222"/>
    <w:p>
      <w:pPr>
        <w:spacing w:after="0"/>
        <w:ind w:left="0"/>
        <w:jc w:val="both"/>
      </w:pPr>
      <w:r>
        <w:rPr>
          <w:rFonts w:ascii="Times New Roman"/>
          <w:b w:val="false"/>
          <w:i w:val="false"/>
          <w:color w:val="000000"/>
          <w:sz w:val="28"/>
        </w:rPr>
        <w:t>
      186. Білуге тиіс:</w:t>
      </w:r>
    </w:p>
    <w:bookmarkEnd w:id="1222"/>
    <w:bookmarkStart w:name="z1230" w:id="1223"/>
    <w:p>
      <w:pPr>
        <w:spacing w:after="0"/>
        <w:ind w:left="0"/>
        <w:jc w:val="both"/>
      </w:pPr>
      <w:r>
        <w:rPr>
          <w:rFonts w:ascii="Times New Roman"/>
          <w:b w:val="false"/>
          <w:i w:val="false"/>
          <w:color w:val="000000"/>
          <w:sz w:val="28"/>
        </w:rPr>
        <w:t>
      қызмет көрсететін жабдықтың жұмыс істеу принципін;</w:t>
      </w:r>
    </w:p>
    <w:bookmarkEnd w:id="1223"/>
    <w:bookmarkStart w:name="z1231" w:id="1224"/>
    <w:p>
      <w:pPr>
        <w:spacing w:after="0"/>
        <w:ind w:left="0"/>
        <w:jc w:val="both"/>
      </w:pPr>
      <w:r>
        <w:rPr>
          <w:rFonts w:ascii="Times New Roman"/>
          <w:b w:val="false"/>
          <w:i w:val="false"/>
          <w:color w:val="000000"/>
          <w:sz w:val="28"/>
        </w:rPr>
        <w:t>
      желімдеу режимдері, өңделетін бұйымдардың және қолданылатын желімдердің түрлерін;</w:t>
      </w:r>
    </w:p>
    <w:bookmarkEnd w:id="1224"/>
    <w:bookmarkStart w:name="z1232" w:id="1225"/>
    <w:p>
      <w:pPr>
        <w:spacing w:after="0"/>
        <w:ind w:left="0"/>
        <w:jc w:val="both"/>
      </w:pPr>
      <w:r>
        <w:rPr>
          <w:rFonts w:ascii="Times New Roman"/>
          <w:b w:val="false"/>
          <w:i w:val="false"/>
          <w:color w:val="000000"/>
          <w:sz w:val="28"/>
        </w:rPr>
        <w:t>
      сүректің тұқымдары мен ақауларын, олардың желімдеу беріктігіне әсерін;</w:t>
      </w:r>
    </w:p>
    <w:bookmarkEnd w:id="1225"/>
    <w:bookmarkStart w:name="z1233" w:id="1226"/>
    <w:p>
      <w:pPr>
        <w:spacing w:after="0"/>
        <w:ind w:left="0"/>
        <w:jc w:val="both"/>
      </w:pPr>
      <w:r>
        <w:rPr>
          <w:rFonts w:ascii="Times New Roman"/>
          <w:b w:val="false"/>
          <w:i w:val="false"/>
          <w:color w:val="000000"/>
          <w:sz w:val="28"/>
        </w:rPr>
        <w:t>
      желімделетін өнімге қойылатын техникалық шарттарды.</w:t>
      </w:r>
    </w:p>
    <w:bookmarkEnd w:id="1226"/>
    <w:bookmarkStart w:name="z1234" w:id="1227"/>
    <w:p>
      <w:pPr>
        <w:spacing w:after="0"/>
        <w:ind w:left="0"/>
        <w:jc w:val="left"/>
      </w:pPr>
      <w:r>
        <w:rPr>
          <w:rFonts w:ascii="Times New Roman"/>
          <w:b/>
          <w:i w:val="false"/>
          <w:color w:val="000000"/>
        </w:rPr>
        <w:t xml:space="preserve"> 46-параграф. Блоктарды, дайындамалар мен құрылыс конструкцияларын желімдеуші, 3-разряд</w:t>
      </w:r>
    </w:p>
    <w:bookmarkEnd w:id="1227"/>
    <w:bookmarkStart w:name="z1235" w:id="1228"/>
    <w:p>
      <w:pPr>
        <w:spacing w:after="0"/>
        <w:ind w:left="0"/>
        <w:jc w:val="both"/>
      </w:pPr>
      <w:r>
        <w:rPr>
          <w:rFonts w:ascii="Times New Roman"/>
          <w:b w:val="false"/>
          <w:i w:val="false"/>
          <w:color w:val="000000"/>
          <w:sz w:val="28"/>
        </w:rPr>
        <w:t>
      187. Жұмыс сипаттамасы:</w:t>
      </w:r>
    </w:p>
    <w:bookmarkEnd w:id="1228"/>
    <w:bookmarkStart w:name="z1236" w:id="1229"/>
    <w:p>
      <w:pPr>
        <w:spacing w:after="0"/>
        <w:ind w:left="0"/>
        <w:jc w:val="both"/>
      </w:pPr>
      <w:r>
        <w:rPr>
          <w:rFonts w:ascii="Times New Roman"/>
          <w:b w:val="false"/>
          <w:i w:val="false"/>
          <w:color w:val="000000"/>
          <w:sz w:val="28"/>
        </w:rPr>
        <w:t>
      дайындамаларды өлшемі, түсі және текстурасы бойынша сұрыптау және іріктеп, дестелерді, блоктарды, жеңіл автомашиналардың, автобустардың қарапайым бөлшектерін және басқа да ұқсас бұйымдарды желімдеу;</w:t>
      </w:r>
    </w:p>
    <w:bookmarkEnd w:id="1229"/>
    <w:bookmarkStart w:name="z1237" w:id="1230"/>
    <w:p>
      <w:pPr>
        <w:spacing w:after="0"/>
        <w:ind w:left="0"/>
        <w:jc w:val="both"/>
      </w:pPr>
      <w:r>
        <w:rPr>
          <w:rFonts w:ascii="Times New Roman"/>
          <w:b w:val="false"/>
          <w:i w:val="false"/>
          <w:color w:val="000000"/>
          <w:sz w:val="28"/>
        </w:rPr>
        <w:t>
      қол престе камерада кептіріп, блоктар мен дестелерді престеу;</w:t>
      </w:r>
    </w:p>
    <w:bookmarkEnd w:id="1230"/>
    <w:bookmarkStart w:name="z1238" w:id="1231"/>
    <w:p>
      <w:pPr>
        <w:spacing w:after="0"/>
        <w:ind w:left="0"/>
        <w:jc w:val="both"/>
      </w:pPr>
      <w:r>
        <w:rPr>
          <w:rFonts w:ascii="Times New Roman"/>
          <w:b w:val="false"/>
          <w:i w:val="false"/>
          <w:color w:val="000000"/>
          <w:sz w:val="28"/>
        </w:rPr>
        <w:t>
      ағаш және фанера қалқандарын желімдеуге қатысу;</w:t>
      </w:r>
    </w:p>
    <w:bookmarkEnd w:id="1231"/>
    <w:bookmarkStart w:name="z1239" w:id="1232"/>
    <w:p>
      <w:pPr>
        <w:spacing w:after="0"/>
        <w:ind w:left="0"/>
        <w:jc w:val="both"/>
      </w:pPr>
      <w:r>
        <w:rPr>
          <w:rFonts w:ascii="Times New Roman"/>
          <w:b w:val="false"/>
          <w:i w:val="false"/>
          <w:color w:val="000000"/>
          <w:sz w:val="28"/>
        </w:rPr>
        <w:t>
      дөңгелеп аралау станоктарында ақау жерлерін кесіп тастап, бір өлшемде рейкалар кесу;</w:t>
      </w:r>
    </w:p>
    <w:bookmarkEnd w:id="1232"/>
    <w:bookmarkStart w:name="z1240" w:id="1233"/>
    <w:p>
      <w:pPr>
        <w:spacing w:after="0"/>
        <w:ind w:left="0"/>
        <w:jc w:val="both"/>
      </w:pPr>
      <w:r>
        <w:rPr>
          <w:rFonts w:ascii="Times New Roman"/>
          <w:b w:val="false"/>
          <w:i w:val="false"/>
          <w:color w:val="000000"/>
          <w:sz w:val="28"/>
        </w:rPr>
        <w:t>
      рейкаларды қалыңдығы мен ені бойынша калибрлеу;</w:t>
      </w:r>
    </w:p>
    <w:bookmarkEnd w:id="1233"/>
    <w:bookmarkStart w:name="z1241" w:id="1234"/>
    <w:p>
      <w:pPr>
        <w:spacing w:after="0"/>
        <w:ind w:left="0"/>
        <w:jc w:val="both"/>
      </w:pPr>
      <w:r>
        <w:rPr>
          <w:rFonts w:ascii="Times New Roman"/>
          <w:b w:val="false"/>
          <w:i w:val="false"/>
          <w:color w:val="000000"/>
          <w:sz w:val="28"/>
        </w:rPr>
        <w:t>
      рейкаларға желім жағу және қалқандарға рейкаларды жинауға қатысу;</w:t>
      </w:r>
    </w:p>
    <w:bookmarkEnd w:id="1234"/>
    <w:bookmarkStart w:name="z1242" w:id="1235"/>
    <w:p>
      <w:pPr>
        <w:spacing w:after="0"/>
        <w:ind w:left="0"/>
        <w:jc w:val="both"/>
      </w:pPr>
      <w:r>
        <w:rPr>
          <w:rFonts w:ascii="Times New Roman"/>
          <w:b w:val="false"/>
          <w:i w:val="false"/>
          <w:color w:val="000000"/>
          <w:sz w:val="28"/>
        </w:rPr>
        <w:t>
      жапсырылған қалқандарды жүк көтергіш құрылғылармен үйіндіге қатарлау;</w:t>
      </w:r>
    </w:p>
    <w:bookmarkEnd w:id="1235"/>
    <w:bookmarkStart w:name="z1243" w:id="1236"/>
    <w:p>
      <w:pPr>
        <w:spacing w:after="0"/>
        <w:ind w:left="0"/>
        <w:jc w:val="both"/>
      </w:pPr>
      <w:r>
        <w:rPr>
          <w:rFonts w:ascii="Times New Roman"/>
          <w:b w:val="false"/>
          <w:i w:val="false"/>
          <w:color w:val="000000"/>
          <w:sz w:val="28"/>
        </w:rPr>
        <w:t>
      тартылатын құрылғыларды қатарлау;</w:t>
      </w:r>
    </w:p>
    <w:bookmarkEnd w:id="1236"/>
    <w:bookmarkStart w:name="z1244" w:id="1237"/>
    <w:p>
      <w:pPr>
        <w:spacing w:after="0"/>
        <w:ind w:left="0"/>
        <w:jc w:val="both"/>
      </w:pPr>
      <w:r>
        <w:rPr>
          <w:rFonts w:ascii="Times New Roman"/>
          <w:b w:val="false"/>
          <w:i w:val="false"/>
          <w:color w:val="000000"/>
          <w:sz w:val="28"/>
        </w:rPr>
        <w:t>
      желім дайындау.</w:t>
      </w:r>
    </w:p>
    <w:bookmarkEnd w:id="1237"/>
    <w:bookmarkStart w:name="z1245" w:id="1238"/>
    <w:p>
      <w:pPr>
        <w:spacing w:after="0"/>
        <w:ind w:left="0"/>
        <w:jc w:val="both"/>
      </w:pPr>
      <w:r>
        <w:rPr>
          <w:rFonts w:ascii="Times New Roman"/>
          <w:b w:val="false"/>
          <w:i w:val="false"/>
          <w:color w:val="000000"/>
          <w:sz w:val="28"/>
        </w:rPr>
        <w:t>
      188. Білуге тиіс:</w:t>
      </w:r>
    </w:p>
    <w:bookmarkEnd w:id="1238"/>
    <w:bookmarkStart w:name="z1246" w:id="1239"/>
    <w:p>
      <w:pPr>
        <w:spacing w:after="0"/>
        <w:ind w:left="0"/>
        <w:jc w:val="both"/>
      </w:pPr>
      <w:r>
        <w:rPr>
          <w:rFonts w:ascii="Times New Roman"/>
          <w:b w:val="false"/>
          <w:i w:val="false"/>
          <w:color w:val="000000"/>
          <w:sz w:val="28"/>
        </w:rPr>
        <w:t>
      қызмет көрсететін жабдықтың құрылғысын;</w:t>
      </w:r>
    </w:p>
    <w:bookmarkEnd w:id="1239"/>
    <w:bookmarkStart w:name="z1247" w:id="1240"/>
    <w:p>
      <w:pPr>
        <w:spacing w:after="0"/>
        <w:ind w:left="0"/>
        <w:jc w:val="both"/>
      </w:pPr>
      <w:r>
        <w:rPr>
          <w:rFonts w:ascii="Times New Roman"/>
          <w:b w:val="false"/>
          <w:i w:val="false"/>
          <w:color w:val="000000"/>
          <w:sz w:val="28"/>
        </w:rPr>
        <w:t>
      өңделетін жабдыққа қойылатын техникалық шарттарды;</w:t>
      </w:r>
    </w:p>
    <w:bookmarkEnd w:id="1240"/>
    <w:bookmarkStart w:name="z1248" w:id="1241"/>
    <w:p>
      <w:pPr>
        <w:spacing w:after="0"/>
        <w:ind w:left="0"/>
        <w:jc w:val="both"/>
      </w:pPr>
      <w:r>
        <w:rPr>
          <w:rFonts w:ascii="Times New Roman"/>
          <w:b w:val="false"/>
          <w:i w:val="false"/>
          <w:color w:val="000000"/>
          <w:sz w:val="28"/>
        </w:rPr>
        <w:t>
      желім мен шайырдың қасиетін;</w:t>
      </w:r>
    </w:p>
    <w:bookmarkEnd w:id="1241"/>
    <w:bookmarkStart w:name="z1249" w:id="1242"/>
    <w:p>
      <w:pPr>
        <w:spacing w:after="0"/>
        <w:ind w:left="0"/>
        <w:jc w:val="both"/>
      </w:pPr>
      <w:r>
        <w:rPr>
          <w:rFonts w:ascii="Times New Roman"/>
          <w:b w:val="false"/>
          <w:i w:val="false"/>
          <w:color w:val="000000"/>
          <w:sz w:val="28"/>
        </w:rPr>
        <w:t>
      олардыәзірлеу рецептуралары мен тәсілдерін;</w:t>
      </w:r>
    </w:p>
    <w:bookmarkEnd w:id="1242"/>
    <w:bookmarkStart w:name="z1250" w:id="1243"/>
    <w:p>
      <w:pPr>
        <w:spacing w:after="0"/>
        <w:ind w:left="0"/>
        <w:jc w:val="both"/>
      </w:pPr>
      <w:r>
        <w:rPr>
          <w:rFonts w:ascii="Times New Roman"/>
          <w:b w:val="false"/>
          <w:i w:val="false"/>
          <w:color w:val="000000"/>
          <w:sz w:val="28"/>
        </w:rPr>
        <w:t>
      берілген өлшемдегі қалқандарға рейкаларды жинау тәртібін;</w:t>
      </w:r>
    </w:p>
    <w:bookmarkEnd w:id="1243"/>
    <w:bookmarkStart w:name="z1251" w:id="1244"/>
    <w:p>
      <w:pPr>
        <w:spacing w:after="0"/>
        <w:ind w:left="0"/>
        <w:jc w:val="both"/>
      </w:pPr>
      <w:r>
        <w:rPr>
          <w:rFonts w:ascii="Times New Roman"/>
          <w:b w:val="false"/>
          <w:i w:val="false"/>
          <w:color w:val="000000"/>
          <w:sz w:val="28"/>
        </w:rPr>
        <w:t>
      қалқандарды жүк көтергіш механизмдермен көшіру қағидаларын.</w:t>
      </w:r>
    </w:p>
    <w:bookmarkEnd w:id="1244"/>
    <w:bookmarkStart w:name="z1252" w:id="1245"/>
    <w:p>
      <w:pPr>
        <w:spacing w:after="0"/>
        <w:ind w:left="0"/>
        <w:jc w:val="left"/>
      </w:pPr>
      <w:r>
        <w:rPr>
          <w:rFonts w:ascii="Times New Roman"/>
          <w:b/>
          <w:i w:val="false"/>
          <w:color w:val="000000"/>
        </w:rPr>
        <w:t xml:space="preserve"> 47-параграф. Блоктарды, дайындамалар мен құрылыс конструкцияларын желімдеуші, 4-разряд</w:t>
      </w:r>
    </w:p>
    <w:bookmarkEnd w:id="1245"/>
    <w:bookmarkStart w:name="z1253" w:id="1246"/>
    <w:p>
      <w:pPr>
        <w:spacing w:after="0"/>
        <w:ind w:left="0"/>
        <w:jc w:val="both"/>
      </w:pPr>
      <w:r>
        <w:rPr>
          <w:rFonts w:ascii="Times New Roman"/>
          <w:b w:val="false"/>
          <w:i w:val="false"/>
          <w:color w:val="000000"/>
          <w:sz w:val="28"/>
        </w:rPr>
        <w:t>
      189. Жұмыс сипаттамасы:</w:t>
      </w:r>
    </w:p>
    <w:bookmarkEnd w:id="1246"/>
    <w:bookmarkStart w:name="z1254" w:id="1247"/>
    <w:p>
      <w:pPr>
        <w:spacing w:after="0"/>
        <w:ind w:left="0"/>
        <w:jc w:val="both"/>
      </w:pPr>
      <w:r>
        <w:rPr>
          <w:rFonts w:ascii="Times New Roman"/>
          <w:b w:val="false"/>
          <w:i w:val="false"/>
          <w:color w:val="000000"/>
          <w:sz w:val="28"/>
        </w:rPr>
        <w:t>
      желімдеуші-желпуші станоктарда және пневматикалық қондырғыларда дайындамаларды жүк, жеңіл автомашиналардың, автобустардың конфигурациясы бойынша күрделі бөлшектерін және әртүрлі тұқымды сүректен жасалған басқа да ұқсас дайындамаларды желімдеу;</w:t>
      </w:r>
    </w:p>
    <w:bookmarkEnd w:id="1247"/>
    <w:bookmarkStart w:name="z1255" w:id="1248"/>
    <w:p>
      <w:pPr>
        <w:spacing w:after="0"/>
        <w:ind w:left="0"/>
        <w:jc w:val="both"/>
      </w:pPr>
      <w:r>
        <w:rPr>
          <w:rFonts w:ascii="Times New Roman"/>
          <w:b w:val="false"/>
          <w:i w:val="false"/>
          <w:color w:val="000000"/>
          <w:sz w:val="28"/>
        </w:rPr>
        <w:t>
      12 метр өлшемде желім блоктарын престеп, вайм престерде желімдеу;</w:t>
      </w:r>
    </w:p>
    <w:bookmarkEnd w:id="1248"/>
    <w:bookmarkStart w:name="z1256" w:id="1249"/>
    <w:p>
      <w:pPr>
        <w:spacing w:after="0"/>
        <w:ind w:left="0"/>
        <w:jc w:val="both"/>
      </w:pPr>
      <w:r>
        <w:rPr>
          <w:rFonts w:ascii="Times New Roman"/>
          <w:b w:val="false"/>
          <w:i w:val="false"/>
          <w:color w:val="000000"/>
          <w:sz w:val="28"/>
        </w:rPr>
        <w:t>
      тақтайларды пласта бойынша тік вайм престерде, желімделген, тік сызықты құрылыс конструкцияларының (балкалар, аркалар және фермдер, көпір бөренелері және тағы да басқа) элементтерін желімдеу;</w:t>
      </w:r>
    </w:p>
    <w:bookmarkEnd w:id="1249"/>
    <w:bookmarkStart w:name="z1257" w:id="1250"/>
    <w:p>
      <w:pPr>
        <w:spacing w:after="0"/>
        <w:ind w:left="0"/>
        <w:jc w:val="both"/>
      </w:pPr>
      <w:r>
        <w:rPr>
          <w:rFonts w:ascii="Times New Roman"/>
          <w:b w:val="false"/>
          <w:i w:val="false"/>
          <w:color w:val="000000"/>
          <w:sz w:val="28"/>
        </w:rPr>
        <w:t>
      ағаш және фанера қалқандарын желімдеу процесін жүргізу;</w:t>
      </w:r>
    </w:p>
    <w:bookmarkEnd w:id="1250"/>
    <w:bookmarkStart w:name="z1258" w:id="1251"/>
    <w:p>
      <w:pPr>
        <w:spacing w:after="0"/>
        <w:ind w:left="0"/>
        <w:jc w:val="both"/>
      </w:pPr>
      <w:r>
        <w:rPr>
          <w:rFonts w:ascii="Times New Roman"/>
          <w:b w:val="false"/>
          <w:i w:val="false"/>
          <w:color w:val="000000"/>
          <w:sz w:val="28"/>
        </w:rPr>
        <w:t>
      рейкаларды белгілі жүйелікпен конвейер ваймаларында және айналмалы үстелде бір өлшемде кесіп қалқандарға жинау;</w:t>
      </w:r>
    </w:p>
    <w:bookmarkEnd w:id="1251"/>
    <w:bookmarkStart w:name="z1259" w:id="1252"/>
    <w:p>
      <w:pPr>
        <w:spacing w:after="0"/>
        <w:ind w:left="0"/>
        <w:jc w:val="both"/>
      </w:pPr>
      <w:r>
        <w:rPr>
          <w:rFonts w:ascii="Times New Roman"/>
          <w:b w:val="false"/>
          <w:i w:val="false"/>
          <w:color w:val="000000"/>
          <w:sz w:val="28"/>
        </w:rPr>
        <w:t>
      экспортқа шығарылатын ағаш плиталы қалқандарын желімдеу;</w:t>
      </w:r>
    </w:p>
    <w:bookmarkEnd w:id="1252"/>
    <w:bookmarkStart w:name="z1260" w:id="1253"/>
    <w:p>
      <w:pPr>
        <w:spacing w:after="0"/>
        <w:ind w:left="0"/>
        <w:jc w:val="both"/>
      </w:pPr>
      <w:r>
        <w:rPr>
          <w:rFonts w:ascii="Times New Roman"/>
          <w:b w:val="false"/>
          <w:i w:val="false"/>
          <w:color w:val="000000"/>
          <w:sz w:val="28"/>
        </w:rPr>
        <w:t>
      жабдық жұмысындағы ұсақ кінәраттарды жою.</w:t>
      </w:r>
    </w:p>
    <w:bookmarkEnd w:id="1253"/>
    <w:bookmarkStart w:name="z1261" w:id="1254"/>
    <w:p>
      <w:pPr>
        <w:spacing w:after="0"/>
        <w:ind w:left="0"/>
        <w:jc w:val="both"/>
      </w:pPr>
      <w:r>
        <w:rPr>
          <w:rFonts w:ascii="Times New Roman"/>
          <w:b w:val="false"/>
          <w:i w:val="false"/>
          <w:color w:val="000000"/>
          <w:sz w:val="28"/>
        </w:rPr>
        <w:t>
      190. Білуге тиіс:</w:t>
      </w:r>
    </w:p>
    <w:bookmarkEnd w:id="1254"/>
    <w:bookmarkStart w:name="z1262" w:id="1255"/>
    <w:p>
      <w:pPr>
        <w:spacing w:after="0"/>
        <w:ind w:left="0"/>
        <w:jc w:val="both"/>
      </w:pPr>
      <w:r>
        <w:rPr>
          <w:rFonts w:ascii="Times New Roman"/>
          <w:b w:val="false"/>
          <w:i w:val="false"/>
          <w:color w:val="000000"/>
          <w:sz w:val="28"/>
        </w:rPr>
        <w:t>
      қызмет көрсететін жабдықтың конструктивтік ерекшеліктерін;</w:t>
      </w:r>
    </w:p>
    <w:bookmarkEnd w:id="1255"/>
    <w:bookmarkStart w:name="z1263" w:id="1256"/>
    <w:p>
      <w:pPr>
        <w:spacing w:after="0"/>
        <w:ind w:left="0"/>
        <w:jc w:val="both"/>
      </w:pPr>
      <w:r>
        <w:rPr>
          <w:rFonts w:ascii="Times New Roman"/>
          <w:b w:val="false"/>
          <w:i w:val="false"/>
          <w:color w:val="000000"/>
          <w:sz w:val="28"/>
        </w:rPr>
        <w:t>
      қалқандарды құрастыру және желімдеу процесін;</w:t>
      </w:r>
    </w:p>
    <w:bookmarkEnd w:id="1256"/>
    <w:bookmarkStart w:name="z1264" w:id="1257"/>
    <w:p>
      <w:pPr>
        <w:spacing w:after="0"/>
        <w:ind w:left="0"/>
        <w:jc w:val="both"/>
      </w:pPr>
      <w:r>
        <w:rPr>
          <w:rFonts w:ascii="Times New Roman"/>
          <w:b w:val="false"/>
          <w:i w:val="false"/>
          <w:color w:val="000000"/>
          <w:sz w:val="28"/>
        </w:rPr>
        <w:t>
      жасалатын өнімге қойылатын мемлекеттік стандарттарды;</w:t>
      </w:r>
    </w:p>
    <w:bookmarkEnd w:id="1257"/>
    <w:bookmarkStart w:name="z1265" w:id="1258"/>
    <w:p>
      <w:pPr>
        <w:spacing w:after="0"/>
        <w:ind w:left="0"/>
        <w:jc w:val="both"/>
      </w:pPr>
      <w:r>
        <w:rPr>
          <w:rFonts w:ascii="Times New Roman"/>
          <w:b w:val="false"/>
          <w:i w:val="false"/>
          <w:color w:val="000000"/>
          <w:sz w:val="28"/>
        </w:rPr>
        <w:t>
      қолданылатын желімдердің қасиеті және олардың сапасын;</w:t>
      </w:r>
    </w:p>
    <w:bookmarkEnd w:id="1258"/>
    <w:bookmarkStart w:name="z1266" w:id="1259"/>
    <w:p>
      <w:pPr>
        <w:spacing w:after="0"/>
        <w:ind w:left="0"/>
        <w:jc w:val="both"/>
      </w:pPr>
      <w:r>
        <w:rPr>
          <w:rFonts w:ascii="Times New Roman"/>
          <w:b w:val="false"/>
          <w:i w:val="false"/>
          <w:color w:val="000000"/>
          <w:sz w:val="28"/>
        </w:rPr>
        <w:t>
      жиектер мен пласталар бойынша желімдеу түрлерін;</w:t>
      </w:r>
    </w:p>
    <w:bookmarkEnd w:id="1259"/>
    <w:bookmarkStart w:name="z1267" w:id="1260"/>
    <w:p>
      <w:pPr>
        <w:spacing w:after="0"/>
        <w:ind w:left="0"/>
        <w:jc w:val="both"/>
      </w:pPr>
      <w:r>
        <w:rPr>
          <w:rFonts w:ascii="Times New Roman"/>
          <w:b w:val="false"/>
          <w:i w:val="false"/>
          <w:color w:val="000000"/>
          <w:sz w:val="28"/>
        </w:rPr>
        <w:t>
      қолданылатын бақылау-өлшеу аспаптарын.</w:t>
      </w:r>
    </w:p>
    <w:bookmarkEnd w:id="1260"/>
    <w:bookmarkStart w:name="z1268" w:id="1261"/>
    <w:p>
      <w:pPr>
        <w:spacing w:after="0"/>
        <w:ind w:left="0"/>
        <w:jc w:val="left"/>
      </w:pPr>
      <w:r>
        <w:rPr>
          <w:rFonts w:ascii="Times New Roman"/>
          <w:b/>
          <w:i w:val="false"/>
          <w:color w:val="000000"/>
        </w:rPr>
        <w:t xml:space="preserve"> 48-параграф. Блоктарды, дайындамалар мен құрылыс конструкцияларын желімдеуші, 5-разряд</w:t>
      </w:r>
    </w:p>
    <w:bookmarkEnd w:id="1261"/>
    <w:bookmarkStart w:name="z1269" w:id="1262"/>
    <w:p>
      <w:pPr>
        <w:spacing w:after="0"/>
        <w:ind w:left="0"/>
        <w:jc w:val="both"/>
      </w:pPr>
      <w:r>
        <w:rPr>
          <w:rFonts w:ascii="Times New Roman"/>
          <w:b w:val="false"/>
          <w:i w:val="false"/>
          <w:color w:val="000000"/>
          <w:sz w:val="28"/>
        </w:rPr>
        <w:t>
      191. Жұмыс сипаттамасы:</w:t>
      </w:r>
    </w:p>
    <w:bookmarkEnd w:id="1262"/>
    <w:bookmarkStart w:name="z1270" w:id="1263"/>
    <w:p>
      <w:pPr>
        <w:spacing w:after="0"/>
        <w:ind w:left="0"/>
        <w:jc w:val="both"/>
      </w:pPr>
      <w:r>
        <w:rPr>
          <w:rFonts w:ascii="Times New Roman"/>
          <w:b w:val="false"/>
          <w:i w:val="false"/>
          <w:color w:val="000000"/>
          <w:sz w:val="28"/>
        </w:rPr>
        <w:t>
      вайм престерде немесе тік стапельдерде үлкен жүктеме бойынша пайдалануға есептелген жауапты үлкен аралықты құрылыс конструкцияларына арналған 12 метрден артық өлшемдегі желімделген блоктарды, желімделген көп қабатты қисық сызықты кескінді, тұрақты және ауыспалы қиысатын элементтерді механикалық және пневматикалық гайка бұрағыштармен престеп желімдеу;</w:t>
      </w:r>
    </w:p>
    <w:bookmarkEnd w:id="1263"/>
    <w:bookmarkStart w:name="z1271" w:id="1264"/>
    <w:p>
      <w:pPr>
        <w:spacing w:after="0"/>
        <w:ind w:left="0"/>
        <w:jc w:val="both"/>
      </w:pPr>
      <w:r>
        <w:rPr>
          <w:rFonts w:ascii="Times New Roman"/>
          <w:b w:val="false"/>
          <w:i w:val="false"/>
          <w:color w:val="000000"/>
          <w:sz w:val="28"/>
        </w:rPr>
        <w:t>
      қабаттарды механикалық, гидравликалық немесе пневматикалық престерде суықтай тәсілмен конструкцияларға пласталар бойынша немесе тез желімдеу процесін қолданып желімдеу;</w:t>
      </w:r>
    </w:p>
    <w:bookmarkEnd w:id="1264"/>
    <w:bookmarkStart w:name="z1272" w:id="1265"/>
    <w:p>
      <w:pPr>
        <w:spacing w:after="0"/>
        <w:ind w:left="0"/>
        <w:jc w:val="both"/>
      </w:pPr>
      <w:r>
        <w:rPr>
          <w:rFonts w:ascii="Times New Roman"/>
          <w:b w:val="false"/>
          <w:i w:val="false"/>
          <w:color w:val="000000"/>
          <w:sz w:val="28"/>
        </w:rPr>
        <w:t>
      қызмет көрсететін жабдықты баптау.</w:t>
      </w:r>
    </w:p>
    <w:bookmarkEnd w:id="1265"/>
    <w:bookmarkStart w:name="z1273" w:id="1266"/>
    <w:p>
      <w:pPr>
        <w:spacing w:after="0"/>
        <w:ind w:left="0"/>
        <w:jc w:val="both"/>
      </w:pPr>
      <w:r>
        <w:rPr>
          <w:rFonts w:ascii="Times New Roman"/>
          <w:b w:val="false"/>
          <w:i w:val="false"/>
          <w:color w:val="000000"/>
          <w:sz w:val="28"/>
        </w:rPr>
        <w:t>
      192. Білуге тиіс:</w:t>
      </w:r>
    </w:p>
    <w:bookmarkEnd w:id="1266"/>
    <w:bookmarkStart w:name="z1274" w:id="1267"/>
    <w:p>
      <w:pPr>
        <w:spacing w:after="0"/>
        <w:ind w:left="0"/>
        <w:jc w:val="both"/>
      </w:pPr>
      <w:r>
        <w:rPr>
          <w:rFonts w:ascii="Times New Roman"/>
          <w:b w:val="false"/>
          <w:i w:val="false"/>
          <w:color w:val="000000"/>
          <w:sz w:val="28"/>
        </w:rPr>
        <w:t>
      қызмет көрсететін жабдықтың кинематикалық схемаларын және баптау қағидаларын;</w:t>
      </w:r>
    </w:p>
    <w:bookmarkEnd w:id="1267"/>
    <w:bookmarkStart w:name="z1275" w:id="1268"/>
    <w:p>
      <w:pPr>
        <w:spacing w:after="0"/>
        <w:ind w:left="0"/>
        <w:jc w:val="both"/>
      </w:pPr>
      <w:r>
        <w:rPr>
          <w:rFonts w:ascii="Times New Roman"/>
          <w:b w:val="false"/>
          <w:i w:val="false"/>
          <w:color w:val="000000"/>
          <w:sz w:val="28"/>
        </w:rPr>
        <w:t>
      желімделген блоктарға қойылатын талаптарды, жауапты құрылыс конструкцияларына арналған блоктарды желімдеу тәсілдерін.</w:t>
      </w:r>
    </w:p>
    <w:bookmarkEnd w:id="1268"/>
    <w:bookmarkStart w:name="z1276" w:id="1269"/>
    <w:p>
      <w:pPr>
        <w:spacing w:after="0"/>
        <w:ind w:left="0"/>
        <w:jc w:val="left"/>
      </w:pPr>
      <w:r>
        <w:rPr>
          <w:rFonts w:ascii="Times New Roman"/>
          <w:b/>
          <w:i w:val="false"/>
          <w:color w:val="000000"/>
        </w:rPr>
        <w:t xml:space="preserve"> 49-параграф. Желім жағатын станоктардың станокшысы, 2-разряд</w:t>
      </w:r>
    </w:p>
    <w:bookmarkEnd w:id="1269"/>
    <w:bookmarkStart w:name="z1277" w:id="1270"/>
    <w:p>
      <w:pPr>
        <w:spacing w:after="0"/>
        <w:ind w:left="0"/>
        <w:jc w:val="both"/>
      </w:pPr>
      <w:r>
        <w:rPr>
          <w:rFonts w:ascii="Times New Roman"/>
          <w:b w:val="false"/>
          <w:i w:val="false"/>
          <w:color w:val="000000"/>
          <w:sz w:val="28"/>
        </w:rPr>
        <w:t>
      193. Жұмыс сипаттамасы:</w:t>
      </w:r>
    </w:p>
    <w:bookmarkEnd w:id="1270"/>
    <w:bookmarkStart w:name="z1278" w:id="1271"/>
    <w:p>
      <w:pPr>
        <w:spacing w:after="0"/>
        <w:ind w:left="0"/>
        <w:jc w:val="both"/>
      </w:pPr>
      <w:r>
        <w:rPr>
          <w:rFonts w:ascii="Times New Roman"/>
          <w:b w:val="false"/>
          <w:i w:val="false"/>
          <w:color w:val="000000"/>
          <w:sz w:val="28"/>
        </w:rPr>
        <w:t>
      келтектерді сұрыптап, желім жағатын станоктарда келтекті бөлшектер мен дайындамаларға мөлшерлеп желім жағу.</w:t>
      </w:r>
    </w:p>
    <w:bookmarkEnd w:id="1271"/>
    <w:bookmarkStart w:name="z1279" w:id="1272"/>
    <w:p>
      <w:pPr>
        <w:spacing w:after="0"/>
        <w:ind w:left="0"/>
        <w:jc w:val="both"/>
      </w:pPr>
      <w:r>
        <w:rPr>
          <w:rFonts w:ascii="Times New Roman"/>
          <w:b w:val="false"/>
          <w:i w:val="false"/>
          <w:color w:val="000000"/>
          <w:sz w:val="28"/>
        </w:rPr>
        <w:t>
      194. Білуге тиіс:</w:t>
      </w:r>
    </w:p>
    <w:bookmarkEnd w:id="1272"/>
    <w:bookmarkStart w:name="z1280" w:id="1273"/>
    <w:p>
      <w:pPr>
        <w:spacing w:after="0"/>
        <w:ind w:left="0"/>
        <w:jc w:val="both"/>
      </w:pPr>
      <w:r>
        <w:rPr>
          <w:rFonts w:ascii="Times New Roman"/>
          <w:b w:val="false"/>
          <w:i w:val="false"/>
          <w:color w:val="000000"/>
          <w:sz w:val="28"/>
        </w:rPr>
        <w:t>
      желім жағатын станоктың жұмыс істеу принципін;</w:t>
      </w:r>
    </w:p>
    <w:bookmarkEnd w:id="1273"/>
    <w:bookmarkStart w:name="z1281" w:id="1274"/>
    <w:p>
      <w:pPr>
        <w:spacing w:after="0"/>
        <w:ind w:left="0"/>
        <w:jc w:val="both"/>
      </w:pPr>
      <w:r>
        <w:rPr>
          <w:rFonts w:ascii="Times New Roman"/>
          <w:b w:val="false"/>
          <w:i w:val="false"/>
          <w:color w:val="000000"/>
          <w:sz w:val="28"/>
        </w:rPr>
        <w:t>
      бөлшектер мен дайындамаларға қойылатын техникалық шарттарды;</w:t>
      </w:r>
    </w:p>
    <w:bookmarkEnd w:id="1274"/>
    <w:bookmarkStart w:name="z1282" w:id="1275"/>
    <w:p>
      <w:pPr>
        <w:spacing w:after="0"/>
        <w:ind w:left="0"/>
        <w:jc w:val="both"/>
      </w:pPr>
      <w:r>
        <w:rPr>
          <w:rFonts w:ascii="Times New Roman"/>
          <w:b w:val="false"/>
          <w:i w:val="false"/>
          <w:color w:val="000000"/>
          <w:sz w:val="28"/>
        </w:rPr>
        <w:t>
      сүрек ақауларын;</w:t>
      </w:r>
    </w:p>
    <w:bookmarkEnd w:id="1275"/>
    <w:bookmarkStart w:name="z1283" w:id="1276"/>
    <w:p>
      <w:pPr>
        <w:spacing w:after="0"/>
        <w:ind w:left="0"/>
        <w:jc w:val="both"/>
      </w:pPr>
      <w:r>
        <w:rPr>
          <w:rFonts w:ascii="Times New Roman"/>
          <w:b w:val="false"/>
          <w:i w:val="false"/>
          <w:color w:val="000000"/>
          <w:sz w:val="28"/>
        </w:rPr>
        <w:t>
      қолданылатын желімнің түрлерін.</w:t>
      </w:r>
    </w:p>
    <w:bookmarkEnd w:id="1276"/>
    <w:bookmarkStart w:name="z1284" w:id="1277"/>
    <w:p>
      <w:pPr>
        <w:spacing w:after="0"/>
        <w:ind w:left="0"/>
        <w:jc w:val="left"/>
      </w:pPr>
      <w:r>
        <w:rPr>
          <w:rFonts w:ascii="Times New Roman"/>
          <w:b/>
          <w:i w:val="false"/>
          <w:color w:val="000000"/>
        </w:rPr>
        <w:t xml:space="preserve"> 50-параграф. Желім жағатын станоктардың станокшысы, 3-разряд</w:t>
      </w:r>
    </w:p>
    <w:bookmarkEnd w:id="1277"/>
    <w:bookmarkStart w:name="z1285" w:id="1278"/>
    <w:p>
      <w:pPr>
        <w:spacing w:after="0"/>
        <w:ind w:left="0"/>
        <w:jc w:val="both"/>
      </w:pPr>
      <w:r>
        <w:rPr>
          <w:rFonts w:ascii="Times New Roman"/>
          <w:b w:val="false"/>
          <w:i w:val="false"/>
          <w:color w:val="000000"/>
          <w:sz w:val="28"/>
        </w:rPr>
        <w:t>
      195. Жұмыс сипаттамасы:</w:t>
      </w:r>
    </w:p>
    <w:bookmarkEnd w:id="1278"/>
    <w:bookmarkStart w:name="z1286" w:id="1279"/>
    <w:p>
      <w:pPr>
        <w:spacing w:after="0"/>
        <w:ind w:left="0"/>
        <w:jc w:val="both"/>
      </w:pPr>
      <w:r>
        <w:rPr>
          <w:rFonts w:ascii="Times New Roman"/>
          <w:b w:val="false"/>
          <w:i w:val="false"/>
          <w:color w:val="000000"/>
          <w:sz w:val="28"/>
        </w:rPr>
        <w:t>
      желім жағатын станоктарда қаптамаларға, желімделген сүрек пен келтектердің сыртқы қабаттарына мөлшерлеп желім жағу, өндірісте сүректің қатпарлы желімдерін, ағаш плиталарын, ағаш пластиктерін толтыру;</w:t>
      </w:r>
    </w:p>
    <w:bookmarkEnd w:id="1279"/>
    <w:bookmarkStart w:name="z1287" w:id="1280"/>
    <w:p>
      <w:pPr>
        <w:spacing w:after="0"/>
        <w:ind w:left="0"/>
        <w:jc w:val="both"/>
      </w:pPr>
      <w:r>
        <w:rPr>
          <w:rFonts w:ascii="Times New Roman"/>
          <w:b w:val="false"/>
          <w:i w:val="false"/>
          <w:color w:val="000000"/>
          <w:sz w:val="28"/>
        </w:rPr>
        <w:t>
      станоктарды баптау және мөлшерлегіш құрылғыларды реттеу;</w:t>
      </w:r>
    </w:p>
    <w:bookmarkEnd w:id="1280"/>
    <w:bookmarkStart w:name="z1288" w:id="1281"/>
    <w:p>
      <w:pPr>
        <w:spacing w:after="0"/>
        <w:ind w:left="0"/>
        <w:jc w:val="both"/>
      </w:pPr>
      <w:r>
        <w:rPr>
          <w:rFonts w:ascii="Times New Roman"/>
          <w:b w:val="false"/>
          <w:i w:val="false"/>
          <w:color w:val="000000"/>
          <w:sz w:val="28"/>
        </w:rPr>
        <w:t>
      станок жұмысындағы ақауларды жою.</w:t>
      </w:r>
    </w:p>
    <w:bookmarkEnd w:id="1281"/>
    <w:bookmarkStart w:name="z1289" w:id="1282"/>
    <w:p>
      <w:pPr>
        <w:spacing w:after="0"/>
        <w:ind w:left="0"/>
        <w:jc w:val="both"/>
      </w:pPr>
      <w:r>
        <w:rPr>
          <w:rFonts w:ascii="Times New Roman"/>
          <w:b w:val="false"/>
          <w:i w:val="false"/>
          <w:color w:val="000000"/>
          <w:sz w:val="28"/>
        </w:rPr>
        <w:t>
      196. Білуге тиіс:</w:t>
      </w:r>
    </w:p>
    <w:bookmarkEnd w:id="1282"/>
    <w:bookmarkStart w:name="z1290" w:id="1283"/>
    <w:p>
      <w:pPr>
        <w:spacing w:after="0"/>
        <w:ind w:left="0"/>
        <w:jc w:val="both"/>
      </w:pPr>
      <w:r>
        <w:rPr>
          <w:rFonts w:ascii="Times New Roman"/>
          <w:b w:val="false"/>
          <w:i w:val="false"/>
          <w:color w:val="000000"/>
          <w:sz w:val="28"/>
        </w:rPr>
        <w:t>
      станоктың құрылғысы және баптау қағидаларын;</w:t>
      </w:r>
    </w:p>
    <w:bookmarkEnd w:id="1283"/>
    <w:bookmarkStart w:name="z1291" w:id="1284"/>
    <w:p>
      <w:pPr>
        <w:spacing w:after="0"/>
        <w:ind w:left="0"/>
        <w:jc w:val="both"/>
      </w:pPr>
      <w:r>
        <w:rPr>
          <w:rFonts w:ascii="Times New Roman"/>
          <w:b w:val="false"/>
          <w:i w:val="false"/>
          <w:color w:val="000000"/>
          <w:sz w:val="28"/>
        </w:rPr>
        <w:t>
      желімдердің қасиеті мен сипаттамасын;</w:t>
      </w:r>
    </w:p>
    <w:bookmarkEnd w:id="1284"/>
    <w:bookmarkStart w:name="z1292" w:id="1285"/>
    <w:p>
      <w:pPr>
        <w:spacing w:after="0"/>
        <w:ind w:left="0"/>
        <w:jc w:val="both"/>
      </w:pPr>
      <w:r>
        <w:rPr>
          <w:rFonts w:ascii="Times New Roman"/>
          <w:b w:val="false"/>
          <w:i w:val="false"/>
          <w:color w:val="000000"/>
          <w:sz w:val="28"/>
        </w:rPr>
        <w:t>
      брактың пайда болу себептері мен оны жою әдістерін;</w:t>
      </w:r>
    </w:p>
    <w:bookmarkEnd w:id="1285"/>
    <w:bookmarkStart w:name="z1293" w:id="1286"/>
    <w:p>
      <w:pPr>
        <w:spacing w:after="0"/>
        <w:ind w:left="0"/>
        <w:jc w:val="both"/>
      </w:pPr>
      <w:r>
        <w:rPr>
          <w:rFonts w:ascii="Times New Roman"/>
          <w:b w:val="false"/>
          <w:i w:val="false"/>
          <w:color w:val="000000"/>
          <w:sz w:val="28"/>
        </w:rPr>
        <w:t>
      станок жұмысындағы ақауларды жою қағидаларын.</w:t>
      </w:r>
    </w:p>
    <w:bookmarkEnd w:id="1286"/>
    <w:bookmarkStart w:name="z1294" w:id="1287"/>
    <w:p>
      <w:pPr>
        <w:spacing w:after="0"/>
        <w:ind w:left="0"/>
        <w:jc w:val="left"/>
      </w:pPr>
      <w:r>
        <w:rPr>
          <w:rFonts w:ascii="Times New Roman"/>
          <w:b/>
          <w:i w:val="false"/>
          <w:color w:val="000000"/>
        </w:rPr>
        <w:t xml:space="preserve"> 51-параграф. Кептіргіш қондырғылардың операторы, 2-разряд</w:t>
      </w:r>
    </w:p>
    <w:bookmarkEnd w:id="1287"/>
    <w:bookmarkStart w:name="z1295" w:id="1288"/>
    <w:p>
      <w:pPr>
        <w:spacing w:after="0"/>
        <w:ind w:left="0"/>
        <w:jc w:val="both"/>
      </w:pPr>
      <w:r>
        <w:rPr>
          <w:rFonts w:ascii="Times New Roman"/>
          <w:b w:val="false"/>
          <w:i w:val="false"/>
          <w:color w:val="000000"/>
          <w:sz w:val="28"/>
        </w:rPr>
        <w:t>
      197. Жұмыс сипаттамасы:</w:t>
      </w:r>
    </w:p>
    <w:bookmarkEnd w:id="1288"/>
    <w:bookmarkStart w:name="z1296" w:id="1289"/>
    <w:p>
      <w:pPr>
        <w:spacing w:after="0"/>
        <w:ind w:left="0"/>
        <w:jc w:val="both"/>
      </w:pPr>
      <w:r>
        <w:rPr>
          <w:rFonts w:ascii="Times New Roman"/>
          <w:b w:val="false"/>
          <w:i w:val="false"/>
          <w:color w:val="000000"/>
          <w:sz w:val="28"/>
        </w:rPr>
        <w:t>
      жоғары білікті кептіргіш қондырғылардың басшылығымен үгітілген сүректерді, дайындамаларды кептіру процесін дайындау және жүргізу;</w:t>
      </w:r>
    </w:p>
    <w:bookmarkEnd w:id="1289"/>
    <w:bookmarkStart w:name="z1297" w:id="1290"/>
    <w:p>
      <w:pPr>
        <w:spacing w:after="0"/>
        <w:ind w:left="0"/>
        <w:jc w:val="both"/>
      </w:pPr>
      <w:r>
        <w:rPr>
          <w:rFonts w:ascii="Times New Roman"/>
          <w:b w:val="false"/>
          <w:i w:val="false"/>
          <w:color w:val="000000"/>
          <w:sz w:val="28"/>
        </w:rPr>
        <w:t>
      жоңқалар мен үгінділерді кептіргіш аппараттарға беруді реттеу.</w:t>
      </w:r>
    </w:p>
    <w:bookmarkEnd w:id="1290"/>
    <w:bookmarkStart w:name="z1298" w:id="1291"/>
    <w:p>
      <w:pPr>
        <w:spacing w:after="0"/>
        <w:ind w:left="0"/>
        <w:jc w:val="both"/>
      </w:pPr>
      <w:r>
        <w:rPr>
          <w:rFonts w:ascii="Times New Roman"/>
          <w:b w:val="false"/>
          <w:i w:val="false"/>
          <w:color w:val="000000"/>
          <w:sz w:val="28"/>
        </w:rPr>
        <w:t>
      198. Білуге тиіс:</w:t>
      </w:r>
    </w:p>
    <w:bookmarkEnd w:id="1291"/>
    <w:bookmarkStart w:name="z1299" w:id="1292"/>
    <w:p>
      <w:pPr>
        <w:spacing w:after="0"/>
        <w:ind w:left="0"/>
        <w:jc w:val="both"/>
      </w:pPr>
      <w:r>
        <w:rPr>
          <w:rFonts w:ascii="Times New Roman"/>
          <w:b w:val="false"/>
          <w:i w:val="false"/>
          <w:color w:val="000000"/>
          <w:sz w:val="28"/>
        </w:rPr>
        <w:t>
      кептіргіш қондырғылардың, пайдаланылатын құрылғылардың жұмыс істеу принципін;</w:t>
      </w:r>
    </w:p>
    <w:bookmarkEnd w:id="1292"/>
    <w:bookmarkStart w:name="z1300" w:id="1293"/>
    <w:p>
      <w:pPr>
        <w:spacing w:after="0"/>
        <w:ind w:left="0"/>
        <w:jc w:val="both"/>
      </w:pPr>
      <w:r>
        <w:rPr>
          <w:rFonts w:ascii="Times New Roman"/>
          <w:b w:val="false"/>
          <w:i w:val="false"/>
          <w:color w:val="000000"/>
          <w:sz w:val="28"/>
        </w:rPr>
        <w:t>
      қолданылатын бақылау-өлшеу құралдарын.</w:t>
      </w:r>
    </w:p>
    <w:bookmarkEnd w:id="1293"/>
    <w:bookmarkStart w:name="z1301" w:id="1294"/>
    <w:p>
      <w:pPr>
        <w:spacing w:after="0"/>
        <w:ind w:left="0"/>
        <w:jc w:val="left"/>
      </w:pPr>
      <w:r>
        <w:rPr>
          <w:rFonts w:ascii="Times New Roman"/>
          <w:b/>
          <w:i w:val="false"/>
          <w:color w:val="000000"/>
        </w:rPr>
        <w:t xml:space="preserve"> 52-параграф. Кептіргіш қондырғылардың операторы, 3-разряд</w:t>
      </w:r>
    </w:p>
    <w:bookmarkEnd w:id="1294"/>
    <w:bookmarkStart w:name="z1302" w:id="1295"/>
    <w:p>
      <w:pPr>
        <w:spacing w:after="0"/>
        <w:ind w:left="0"/>
        <w:jc w:val="both"/>
      </w:pPr>
      <w:r>
        <w:rPr>
          <w:rFonts w:ascii="Times New Roman"/>
          <w:b w:val="false"/>
          <w:i w:val="false"/>
          <w:color w:val="000000"/>
          <w:sz w:val="28"/>
        </w:rPr>
        <w:t>
      199. Жұмыс сипаттамасы:</w:t>
      </w:r>
    </w:p>
    <w:bookmarkEnd w:id="1295"/>
    <w:bookmarkStart w:name="z1303" w:id="1296"/>
    <w:p>
      <w:pPr>
        <w:spacing w:after="0"/>
        <w:ind w:left="0"/>
        <w:jc w:val="both"/>
      </w:pPr>
      <w:r>
        <w:rPr>
          <w:rFonts w:ascii="Times New Roman"/>
          <w:b w:val="false"/>
          <w:i w:val="false"/>
          <w:color w:val="000000"/>
          <w:sz w:val="28"/>
        </w:rPr>
        <w:t>
      сүрек ұны өндірісінде үгітілген сүректі кептіру процесін жүргізу;</w:t>
      </w:r>
    </w:p>
    <w:bookmarkEnd w:id="1296"/>
    <w:bookmarkStart w:name="z1304" w:id="1297"/>
    <w:p>
      <w:pPr>
        <w:spacing w:after="0"/>
        <w:ind w:left="0"/>
        <w:jc w:val="both"/>
      </w:pPr>
      <w:r>
        <w:rPr>
          <w:rFonts w:ascii="Times New Roman"/>
          <w:b w:val="false"/>
          <w:i w:val="false"/>
          <w:color w:val="000000"/>
          <w:sz w:val="28"/>
        </w:rPr>
        <w:t>
      көлік және пневмокөлік жабдықтары бункерлерінің жұмысын бақылау;</w:t>
      </w:r>
    </w:p>
    <w:bookmarkEnd w:id="1297"/>
    <w:bookmarkStart w:name="z1305" w:id="1298"/>
    <w:p>
      <w:pPr>
        <w:spacing w:after="0"/>
        <w:ind w:left="0"/>
        <w:jc w:val="both"/>
      </w:pPr>
      <w:r>
        <w:rPr>
          <w:rFonts w:ascii="Times New Roman"/>
          <w:b w:val="false"/>
          <w:i w:val="false"/>
          <w:color w:val="000000"/>
          <w:sz w:val="28"/>
        </w:rPr>
        <w:t>
      кептіргіштердің берілген жұмыс режимін қамтамасыз ету.</w:t>
      </w:r>
    </w:p>
    <w:bookmarkEnd w:id="1298"/>
    <w:bookmarkStart w:name="z1306" w:id="1299"/>
    <w:p>
      <w:pPr>
        <w:spacing w:after="0"/>
        <w:ind w:left="0"/>
        <w:jc w:val="both"/>
      </w:pPr>
      <w:r>
        <w:rPr>
          <w:rFonts w:ascii="Times New Roman"/>
          <w:b w:val="false"/>
          <w:i w:val="false"/>
          <w:color w:val="000000"/>
          <w:sz w:val="28"/>
        </w:rPr>
        <w:t>
      200. Білуге тиіс:</w:t>
      </w:r>
    </w:p>
    <w:bookmarkEnd w:id="1299"/>
    <w:bookmarkStart w:name="z1307" w:id="1300"/>
    <w:p>
      <w:pPr>
        <w:spacing w:after="0"/>
        <w:ind w:left="0"/>
        <w:jc w:val="both"/>
      </w:pPr>
      <w:r>
        <w:rPr>
          <w:rFonts w:ascii="Times New Roman"/>
          <w:b w:val="false"/>
          <w:i w:val="false"/>
          <w:color w:val="000000"/>
          <w:sz w:val="28"/>
        </w:rPr>
        <w:t>
      кептіргіш қондырғыларды реттеу тәсілдерін;</w:t>
      </w:r>
    </w:p>
    <w:bookmarkEnd w:id="1300"/>
    <w:bookmarkStart w:name="z1308" w:id="1301"/>
    <w:p>
      <w:pPr>
        <w:spacing w:after="0"/>
        <w:ind w:left="0"/>
        <w:jc w:val="both"/>
      </w:pPr>
      <w:r>
        <w:rPr>
          <w:rFonts w:ascii="Times New Roman"/>
          <w:b w:val="false"/>
          <w:i w:val="false"/>
          <w:color w:val="000000"/>
          <w:sz w:val="28"/>
        </w:rPr>
        <w:t>
      сүрек ұны өндірісінің техникалық схемасын;</w:t>
      </w:r>
    </w:p>
    <w:bookmarkEnd w:id="1301"/>
    <w:bookmarkStart w:name="z1309" w:id="1302"/>
    <w:p>
      <w:pPr>
        <w:spacing w:after="0"/>
        <w:ind w:left="0"/>
        <w:jc w:val="both"/>
      </w:pPr>
      <w:r>
        <w:rPr>
          <w:rFonts w:ascii="Times New Roman"/>
          <w:b w:val="false"/>
          <w:i w:val="false"/>
          <w:color w:val="000000"/>
          <w:sz w:val="28"/>
        </w:rPr>
        <w:t>
      кептіру және кептірілген өнімдерге арналған материалдарды дайындауға қойылатын техникалық талаптарды.</w:t>
      </w:r>
    </w:p>
    <w:bookmarkEnd w:id="1302"/>
    <w:bookmarkStart w:name="z1310" w:id="1303"/>
    <w:p>
      <w:pPr>
        <w:spacing w:after="0"/>
        <w:ind w:left="0"/>
        <w:jc w:val="both"/>
      </w:pPr>
      <w:r>
        <w:rPr>
          <w:rFonts w:ascii="Times New Roman"/>
          <w:b w:val="false"/>
          <w:i w:val="false"/>
          <w:color w:val="000000"/>
          <w:sz w:val="28"/>
        </w:rPr>
        <w:t>
      201. Жұмыс үлгілері:</w:t>
      </w:r>
    </w:p>
    <w:bookmarkEnd w:id="1303"/>
    <w:bookmarkStart w:name="z1311" w:id="1304"/>
    <w:p>
      <w:pPr>
        <w:spacing w:after="0"/>
        <w:ind w:left="0"/>
        <w:jc w:val="both"/>
      </w:pPr>
      <w:r>
        <w:rPr>
          <w:rFonts w:ascii="Times New Roman"/>
          <w:b w:val="false"/>
          <w:i w:val="false"/>
          <w:color w:val="000000"/>
          <w:sz w:val="28"/>
        </w:rPr>
        <w:t>
      1) орау материалдары – түрлі типті кептіргіштерде кептіру;</w:t>
      </w:r>
    </w:p>
    <w:bookmarkEnd w:id="1304"/>
    <w:bookmarkStart w:name="z1312" w:id="1305"/>
    <w:p>
      <w:pPr>
        <w:spacing w:after="0"/>
        <w:ind w:left="0"/>
        <w:jc w:val="both"/>
      </w:pPr>
      <w:r>
        <w:rPr>
          <w:rFonts w:ascii="Times New Roman"/>
          <w:b w:val="false"/>
          <w:i w:val="false"/>
          <w:color w:val="000000"/>
          <w:sz w:val="28"/>
        </w:rPr>
        <w:t>
      2) үгінділер (құрғақ) – үгіту бөлімшелеріне беру, кептіргіш аппараттарға тиеу және кептіру;</w:t>
      </w:r>
    </w:p>
    <w:bookmarkEnd w:id="1305"/>
    <w:bookmarkStart w:name="z1313" w:id="1306"/>
    <w:p>
      <w:pPr>
        <w:spacing w:after="0"/>
        <w:ind w:left="0"/>
        <w:jc w:val="both"/>
      </w:pPr>
      <w:r>
        <w:rPr>
          <w:rFonts w:ascii="Times New Roman"/>
          <w:b w:val="false"/>
          <w:i w:val="false"/>
          <w:color w:val="000000"/>
          <w:sz w:val="28"/>
        </w:rPr>
        <w:t>
      3) бөшкелердің қаңқалары – электрмангалдарда кептіру;</w:t>
      </w:r>
    </w:p>
    <w:bookmarkEnd w:id="1306"/>
    <w:bookmarkStart w:name="z1314" w:id="1307"/>
    <w:p>
      <w:pPr>
        <w:spacing w:after="0"/>
        <w:ind w:left="0"/>
        <w:jc w:val="both"/>
      </w:pPr>
      <w:r>
        <w:rPr>
          <w:rFonts w:ascii="Times New Roman"/>
          <w:b w:val="false"/>
          <w:i w:val="false"/>
          <w:color w:val="000000"/>
          <w:sz w:val="28"/>
        </w:rPr>
        <w:t>
      4) сүргіленген, аршылған шпон – кептіргіштерде кептіру.</w:t>
      </w:r>
    </w:p>
    <w:bookmarkEnd w:id="1307"/>
    <w:bookmarkStart w:name="z1315" w:id="1308"/>
    <w:p>
      <w:pPr>
        <w:spacing w:after="0"/>
        <w:ind w:left="0"/>
        <w:jc w:val="left"/>
      </w:pPr>
      <w:r>
        <w:rPr>
          <w:rFonts w:ascii="Times New Roman"/>
          <w:b/>
          <w:i w:val="false"/>
          <w:color w:val="000000"/>
        </w:rPr>
        <w:t xml:space="preserve"> 53-параграф. Кептіргіш қондырғылардың операторы, 4-разряд</w:t>
      </w:r>
    </w:p>
    <w:bookmarkEnd w:id="1308"/>
    <w:bookmarkStart w:name="z1316" w:id="1309"/>
    <w:p>
      <w:pPr>
        <w:spacing w:after="0"/>
        <w:ind w:left="0"/>
        <w:jc w:val="both"/>
      </w:pPr>
      <w:r>
        <w:rPr>
          <w:rFonts w:ascii="Times New Roman"/>
          <w:b w:val="false"/>
          <w:i w:val="false"/>
          <w:color w:val="000000"/>
          <w:sz w:val="28"/>
        </w:rPr>
        <w:t>
      202. Жұмыс сипаттамасы:</w:t>
      </w:r>
    </w:p>
    <w:bookmarkEnd w:id="1309"/>
    <w:bookmarkStart w:name="z1317" w:id="1310"/>
    <w:p>
      <w:pPr>
        <w:spacing w:after="0"/>
        <w:ind w:left="0"/>
        <w:jc w:val="both"/>
      </w:pPr>
      <w:r>
        <w:rPr>
          <w:rFonts w:ascii="Times New Roman"/>
          <w:b w:val="false"/>
          <w:i w:val="false"/>
          <w:color w:val="000000"/>
          <w:sz w:val="28"/>
        </w:rPr>
        <w:t>
      берілген режим бойынша кептіргіш қондырғыларда ағаш талшықты және талшықты плиталарды, жалпы мақсаттағы аралау материалдар бөшкелерін және түрлі мақсаттағы дайындамаларды кептіру процесін жүргізу;</w:t>
      </w:r>
    </w:p>
    <w:bookmarkEnd w:id="1310"/>
    <w:bookmarkStart w:name="z1318" w:id="1311"/>
    <w:p>
      <w:pPr>
        <w:spacing w:after="0"/>
        <w:ind w:left="0"/>
        <w:jc w:val="both"/>
      </w:pPr>
      <w:r>
        <w:rPr>
          <w:rFonts w:ascii="Times New Roman"/>
          <w:b w:val="false"/>
          <w:i w:val="false"/>
          <w:color w:val="000000"/>
          <w:sz w:val="28"/>
        </w:rPr>
        <w:t>
      жіберілетін материалдардың ылғалдылығына қарай кептіру режимін реттеу;</w:t>
      </w:r>
    </w:p>
    <w:bookmarkEnd w:id="1311"/>
    <w:bookmarkStart w:name="z1319" w:id="1312"/>
    <w:p>
      <w:pPr>
        <w:spacing w:after="0"/>
        <w:ind w:left="0"/>
        <w:jc w:val="both"/>
      </w:pPr>
      <w:r>
        <w:rPr>
          <w:rFonts w:ascii="Times New Roman"/>
          <w:b w:val="false"/>
          <w:i w:val="false"/>
          <w:color w:val="000000"/>
          <w:sz w:val="28"/>
        </w:rPr>
        <w:t>
      бақылау өлшеу үшін сынамаларды іріктеу;</w:t>
      </w:r>
    </w:p>
    <w:bookmarkEnd w:id="1312"/>
    <w:bookmarkStart w:name="z1320" w:id="1313"/>
    <w:p>
      <w:pPr>
        <w:spacing w:after="0"/>
        <w:ind w:left="0"/>
        <w:jc w:val="both"/>
      </w:pPr>
      <w:r>
        <w:rPr>
          <w:rFonts w:ascii="Times New Roman"/>
          <w:b w:val="false"/>
          <w:i w:val="false"/>
          <w:color w:val="000000"/>
          <w:sz w:val="28"/>
        </w:rPr>
        <w:t>
      қызмет көрсететін жабдықтардың кінәраттарын жою.</w:t>
      </w:r>
    </w:p>
    <w:bookmarkEnd w:id="1313"/>
    <w:bookmarkStart w:name="z1321" w:id="1314"/>
    <w:p>
      <w:pPr>
        <w:spacing w:after="0"/>
        <w:ind w:left="0"/>
        <w:jc w:val="both"/>
      </w:pPr>
      <w:r>
        <w:rPr>
          <w:rFonts w:ascii="Times New Roman"/>
          <w:b w:val="false"/>
          <w:i w:val="false"/>
          <w:color w:val="000000"/>
          <w:sz w:val="28"/>
        </w:rPr>
        <w:t>
      203. Білуге тиіс:</w:t>
      </w:r>
    </w:p>
    <w:bookmarkEnd w:id="1314"/>
    <w:bookmarkStart w:name="z1322" w:id="1315"/>
    <w:p>
      <w:pPr>
        <w:spacing w:after="0"/>
        <w:ind w:left="0"/>
        <w:jc w:val="both"/>
      </w:pPr>
      <w:r>
        <w:rPr>
          <w:rFonts w:ascii="Times New Roman"/>
          <w:b w:val="false"/>
          <w:i w:val="false"/>
          <w:color w:val="000000"/>
          <w:sz w:val="28"/>
        </w:rPr>
        <w:t>
      қызмет көрсететін кептіргіш жабдықтардың құрылғысын;</w:t>
      </w:r>
    </w:p>
    <w:bookmarkEnd w:id="1315"/>
    <w:bookmarkStart w:name="z1323" w:id="1316"/>
    <w:p>
      <w:pPr>
        <w:spacing w:after="0"/>
        <w:ind w:left="0"/>
        <w:jc w:val="both"/>
      </w:pPr>
      <w:r>
        <w:rPr>
          <w:rFonts w:ascii="Times New Roman"/>
          <w:b w:val="false"/>
          <w:i w:val="false"/>
          <w:color w:val="000000"/>
          <w:sz w:val="28"/>
        </w:rPr>
        <w:t>
      сүректердің тұқымы мен ақауларын;</w:t>
      </w:r>
    </w:p>
    <w:bookmarkEnd w:id="1316"/>
    <w:bookmarkStart w:name="z1324" w:id="1317"/>
    <w:p>
      <w:pPr>
        <w:spacing w:after="0"/>
        <w:ind w:left="0"/>
        <w:jc w:val="both"/>
      </w:pPr>
      <w:r>
        <w:rPr>
          <w:rFonts w:ascii="Times New Roman"/>
          <w:b w:val="false"/>
          <w:i w:val="false"/>
          <w:color w:val="000000"/>
          <w:sz w:val="28"/>
        </w:rPr>
        <w:t>
      кептіру режимдерінің үгітілген сүректің өлшеміне, мақсатына, тұқымына және ақауларына тәуелділігін;</w:t>
      </w:r>
    </w:p>
    <w:bookmarkEnd w:id="1317"/>
    <w:bookmarkStart w:name="z1325" w:id="1318"/>
    <w:p>
      <w:pPr>
        <w:spacing w:after="0"/>
        <w:ind w:left="0"/>
        <w:jc w:val="both"/>
      </w:pPr>
      <w:r>
        <w:rPr>
          <w:rFonts w:ascii="Times New Roman"/>
          <w:b w:val="false"/>
          <w:i w:val="false"/>
          <w:color w:val="000000"/>
          <w:sz w:val="28"/>
        </w:rPr>
        <w:t>
      плиталардың физикалық-механикалық қасиетін;</w:t>
      </w:r>
    </w:p>
    <w:bookmarkEnd w:id="1318"/>
    <w:bookmarkStart w:name="z1326" w:id="1319"/>
    <w:p>
      <w:pPr>
        <w:spacing w:after="0"/>
        <w:ind w:left="0"/>
        <w:jc w:val="both"/>
      </w:pPr>
      <w:r>
        <w:rPr>
          <w:rFonts w:ascii="Times New Roman"/>
          <w:b w:val="false"/>
          <w:i w:val="false"/>
          <w:color w:val="000000"/>
          <w:sz w:val="28"/>
        </w:rPr>
        <w:t>
      қолданылатын бақылау-өлшеу аспаптарының мақсатын;</w:t>
      </w:r>
    </w:p>
    <w:bookmarkEnd w:id="1319"/>
    <w:bookmarkStart w:name="z1327" w:id="1320"/>
    <w:p>
      <w:pPr>
        <w:spacing w:after="0"/>
        <w:ind w:left="0"/>
        <w:jc w:val="both"/>
      </w:pPr>
      <w:r>
        <w:rPr>
          <w:rFonts w:ascii="Times New Roman"/>
          <w:b w:val="false"/>
          <w:i w:val="false"/>
          <w:color w:val="000000"/>
          <w:sz w:val="28"/>
        </w:rPr>
        <w:t>
      жабдықтың жұмысындағы кінәраттарды жою қағидаларын.</w:t>
      </w:r>
    </w:p>
    <w:bookmarkEnd w:id="1320"/>
    <w:bookmarkStart w:name="z1328" w:id="1321"/>
    <w:p>
      <w:pPr>
        <w:spacing w:after="0"/>
        <w:ind w:left="0"/>
        <w:jc w:val="left"/>
      </w:pPr>
      <w:r>
        <w:rPr>
          <w:rFonts w:ascii="Times New Roman"/>
          <w:b/>
          <w:i w:val="false"/>
          <w:color w:val="000000"/>
        </w:rPr>
        <w:t xml:space="preserve"> 54-параграф. Кептіргіш қондырғылардың операторы, 5-разряд</w:t>
      </w:r>
    </w:p>
    <w:bookmarkEnd w:id="1321"/>
    <w:bookmarkStart w:name="z1329" w:id="1322"/>
    <w:p>
      <w:pPr>
        <w:spacing w:after="0"/>
        <w:ind w:left="0"/>
        <w:jc w:val="both"/>
      </w:pPr>
      <w:r>
        <w:rPr>
          <w:rFonts w:ascii="Times New Roman"/>
          <w:b w:val="false"/>
          <w:i w:val="false"/>
          <w:color w:val="000000"/>
          <w:sz w:val="28"/>
        </w:rPr>
        <w:t>
      204. Жұмыс сипаттамасы:</w:t>
      </w:r>
    </w:p>
    <w:bookmarkEnd w:id="1322"/>
    <w:bookmarkStart w:name="z1330" w:id="1323"/>
    <w:p>
      <w:pPr>
        <w:spacing w:after="0"/>
        <w:ind w:left="0"/>
        <w:jc w:val="both"/>
      </w:pPr>
      <w:r>
        <w:rPr>
          <w:rFonts w:ascii="Times New Roman"/>
          <w:b w:val="false"/>
          <w:i w:val="false"/>
          <w:color w:val="000000"/>
          <w:sz w:val="28"/>
        </w:rPr>
        <w:t>
      ағаш жоңқалы плиталарға арналған жоңқаларды кептіру процесін жүргізу;</w:t>
      </w:r>
    </w:p>
    <w:bookmarkEnd w:id="1323"/>
    <w:bookmarkStart w:name="z1331" w:id="1324"/>
    <w:p>
      <w:pPr>
        <w:spacing w:after="0"/>
        <w:ind w:left="0"/>
        <w:jc w:val="both"/>
      </w:pPr>
      <w:r>
        <w:rPr>
          <w:rFonts w:ascii="Times New Roman"/>
          <w:b w:val="false"/>
          <w:i w:val="false"/>
          <w:color w:val="000000"/>
          <w:sz w:val="28"/>
        </w:rPr>
        <w:t>
      ауаның және жоңқаның берілуін реттеу;</w:t>
      </w:r>
    </w:p>
    <w:bookmarkEnd w:id="1324"/>
    <w:bookmarkStart w:name="z1332" w:id="1325"/>
    <w:p>
      <w:pPr>
        <w:spacing w:after="0"/>
        <w:ind w:left="0"/>
        <w:jc w:val="both"/>
      </w:pPr>
      <w:r>
        <w:rPr>
          <w:rFonts w:ascii="Times New Roman"/>
          <w:b w:val="false"/>
          <w:i w:val="false"/>
          <w:color w:val="000000"/>
          <w:sz w:val="28"/>
        </w:rPr>
        <w:t>
      талдаулар нәтижелері бойынша температуралық режимді бақылау және реттеу;</w:t>
      </w:r>
    </w:p>
    <w:bookmarkEnd w:id="1325"/>
    <w:bookmarkStart w:name="z1333" w:id="1326"/>
    <w:p>
      <w:pPr>
        <w:spacing w:after="0"/>
        <w:ind w:left="0"/>
        <w:jc w:val="both"/>
      </w:pPr>
      <w:r>
        <w:rPr>
          <w:rFonts w:ascii="Times New Roman"/>
          <w:b w:val="false"/>
          <w:i w:val="false"/>
          <w:color w:val="000000"/>
          <w:sz w:val="28"/>
        </w:rPr>
        <w:t>
      жалпы және арнайы мақсаттағы аралау материалдарын кептіргіш камералардың жұмысы кезінде олардың блоктарында аралау материалдарын толық өңдеу қондырғылары бар кешенде және пакет құрастыру, кептіру, шөрке төсеу, сұрыптау және аралау материалдарын пакеттеу автоматты желі құрамында кептіру;</w:t>
      </w:r>
    </w:p>
    <w:bookmarkEnd w:id="1326"/>
    <w:bookmarkStart w:name="z1334" w:id="1327"/>
    <w:p>
      <w:pPr>
        <w:spacing w:after="0"/>
        <w:ind w:left="0"/>
        <w:jc w:val="both"/>
      </w:pPr>
      <w:r>
        <w:rPr>
          <w:rFonts w:ascii="Times New Roman"/>
          <w:b w:val="false"/>
          <w:i w:val="false"/>
          <w:color w:val="000000"/>
          <w:sz w:val="28"/>
        </w:rPr>
        <w:t>
      кептіру режимдерін реттеу;</w:t>
      </w:r>
    </w:p>
    <w:bookmarkEnd w:id="1327"/>
    <w:bookmarkStart w:name="z1335" w:id="1328"/>
    <w:p>
      <w:pPr>
        <w:spacing w:after="0"/>
        <w:ind w:left="0"/>
        <w:jc w:val="both"/>
      </w:pPr>
      <w:r>
        <w:rPr>
          <w:rFonts w:ascii="Times New Roman"/>
          <w:b w:val="false"/>
          <w:i w:val="false"/>
          <w:color w:val="000000"/>
          <w:sz w:val="28"/>
        </w:rPr>
        <w:t>
      аралау материалдарының келіп түскен және кептірілген қатарларына бақылау-есепке алу құжаттамасын жүргізу;</w:t>
      </w:r>
    </w:p>
    <w:bookmarkEnd w:id="1328"/>
    <w:bookmarkStart w:name="z1336" w:id="1329"/>
    <w:p>
      <w:pPr>
        <w:spacing w:after="0"/>
        <w:ind w:left="0"/>
        <w:jc w:val="both"/>
      </w:pPr>
      <w:r>
        <w:rPr>
          <w:rFonts w:ascii="Times New Roman"/>
          <w:b w:val="false"/>
          <w:i w:val="false"/>
          <w:color w:val="000000"/>
          <w:sz w:val="28"/>
        </w:rPr>
        <w:t>
      пакет қалыптастыратын машинаның жұмысын есепке алу және қабылдау.</w:t>
      </w:r>
    </w:p>
    <w:bookmarkEnd w:id="1329"/>
    <w:bookmarkStart w:name="z1337" w:id="1330"/>
    <w:p>
      <w:pPr>
        <w:spacing w:after="0"/>
        <w:ind w:left="0"/>
        <w:jc w:val="both"/>
      </w:pPr>
      <w:r>
        <w:rPr>
          <w:rFonts w:ascii="Times New Roman"/>
          <w:b w:val="false"/>
          <w:i w:val="false"/>
          <w:color w:val="000000"/>
          <w:sz w:val="28"/>
        </w:rPr>
        <w:t>
      205. Білуге тиіс:</w:t>
      </w:r>
    </w:p>
    <w:bookmarkEnd w:id="1330"/>
    <w:bookmarkStart w:name="z1338" w:id="1331"/>
    <w:p>
      <w:pPr>
        <w:spacing w:after="0"/>
        <w:ind w:left="0"/>
        <w:jc w:val="both"/>
      </w:pPr>
      <w:r>
        <w:rPr>
          <w:rFonts w:ascii="Times New Roman"/>
          <w:b w:val="false"/>
          <w:i w:val="false"/>
          <w:color w:val="000000"/>
          <w:sz w:val="28"/>
        </w:rPr>
        <w:t>
      кептіргіш камералардың конструкциясын;</w:t>
      </w:r>
    </w:p>
    <w:bookmarkEnd w:id="1331"/>
    <w:bookmarkStart w:name="z1339" w:id="1332"/>
    <w:p>
      <w:pPr>
        <w:spacing w:after="0"/>
        <w:ind w:left="0"/>
        <w:jc w:val="both"/>
      </w:pPr>
      <w:r>
        <w:rPr>
          <w:rFonts w:ascii="Times New Roman"/>
          <w:b w:val="false"/>
          <w:i w:val="false"/>
          <w:color w:val="000000"/>
          <w:sz w:val="28"/>
        </w:rPr>
        <w:t>
      кептіру процесін автоматты бақылау және реттеу жүйесін;</w:t>
      </w:r>
    </w:p>
    <w:bookmarkEnd w:id="1332"/>
    <w:bookmarkStart w:name="z1340" w:id="1333"/>
    <w:p>
      <w:pPr>
        <w:spacing w:after="0"/>
        <w:ind w:left="0"/>
        <w:jc w:val="both"/>
      </w:pPr>
      <w:r>
        <w:rPr>
          <w:rFonts w:ascii="Times New Roman"/>
          <w:b w:val="false"/>
          <w:i w:val="false"/>
          <w:color w:val="000000"/>
          <w:sz w:val="28"/>
        </w:rPr>
        <w:t>
      жабдық жұмысындағы кінәраттарды жою тәсілдерін;</w:t>
      </w:r>
    </w:p>
    <w:bookmarkEnd w:id="1333"/>
    <w:bookmarkStart w:name="z1341" w:id="1334"/>
    <w:p>
      <w:pPr>
        <w:spacing w:after="0"/>
        <w:ind w:left="0"/>
        <w:jc w:val="both"/>
      </w:pPr>
      <w:r>
        <w:rPr>
          <w:rFonts w:ascii="Times New Roman"/>
          <w:b w:val="false"/>
          <w:i w:val="false"/>
          <w:color w:val="000000"/>
          <w:sz w:val="28"/>
        </w:rPr>
        <w:t>
      кептірілетін материалдарға қойылатын мемлекеттік стандарттар мен техникалық шарттарды, кептіру технологиясын;</w:t>
      </w:r>
    </w:p>
    <w:bookmarkEnd w:id="1334"/>
    <w:bookmarkStart w:name="z1342" w:id="1335"/>
    <w:p>
      <w:pPr>
        <w:spacing w:after="0"/>
        <w:ind w:left="0"/>
        <w:jc w:val="both"/>
      </w:pPr>
      <w:r>
        <w:rPr>
          <w:rFonts w:ascii="Times New Roman"/>
          <w:b w:val="false"/>
          <w:i w:val="false"/>
          <w:color w:val="000000"/>
          <w:sz w:val="28"/>
        </w:rPr>
        <w:t>
      бақылау-есеп және техникалық құжаттама жүргізу тәртібін.</w:t>
      </w:r>
    </w:p>
    <w:bookmarkEnd w:id="1335"/>
    <w:bookmarkStart w:name="z1343" w:id="1336"/>
    <w:p>
      <w:pPr>
        <w:spacing w:after="0"/>
        <w:ind w:left="0"/>
        <w:jc w:val="left"/>
      </w:pPr>
      <w:r>
        <w:rPr>
          <w:rFonts w:ascii="Times New Roman"/>
          <w:b/>
          <w:i w:val="false"/>
          <w:color w:val="000000"/>
        </w:rPr>
        <w:t xml:space="preserve"> 55-параграф. Лактарды, бояулар мен левкастарды әзірлеуші, 2-разряд</w:t>
      </w:r>
    </w:p>
    <w:bookmarkEnd w:id="1336"/>
    <w:bookmarkStart w:name="z1344" w:id="1337"/>
    <w:p>
      <w:pPr>
        <w:spacing w:after="0"/>
        <w:ind w:left="0"/>
        <w:jc w:val="both"/>
      </w:pPr>
      <w:r>
        <w:rPr>
          <w:rFonts w:ascii="Times New Roman"/>
          <w:b w:val="false"/>
          <w:i w:val="false"/>
          <w:color w:val="000000"/>
          <w:sz w:val="28"/>
        </w:rPr>
        <w:t>
      206. Жұмыс сипаттамасы:</w:t>
      </w:r>
    </w:p>
    <w:bookmarkEnd w:id="1337"/>
    <w:bookmarkStart w:name="z1345" w:id="1338"/>
    <w:p>
      <w:pPr>
        <w:spacing w:after="0"/>
        <w:ind w:left="0"/>
        <w:jc w:val="both"/>
      </w:pPr>
      <w:r>
        <w:rPr>
          <w:rFonts w:ascii="Times New Roman"/>
          <w:b w:val="false"/>
          <w:i w:val="false"/>
          <w:color w:val="000000"/>
          <w:sz w:val="28"/>
        </w:rPr>
        <w:t>
      лактарды, бояуларды, левкастар мен мастикаларды әзірлеу бойынша дайындық жұмыстарын орындау: компоненттерді тасу, борды ірі кесектерін алдын ала ұсатып, кептіргіш шкафтарға тиеу;</w:t>
      </w:r>
    </w:p>
    <w:bookmarkEnd w:id="1338"/>
    <w:bookmarkStart w:name="z1346" w:id="1339"/>
    <w:p>
      <w:pPr>
        <w:spacing w:after="0"/>
        <w:ind w:left="0"/>
        <w:jc w:val="both"/>
      </w:pPr>
      <w:r>
        <w:rPr>
          <w:rFonts w:ascii="Times New Roman"/>
          <w:b w:val="false"/>
          <w:i w:val="false"/>
          <w:color w:val="000000"/>
          <w:sz w:val="28"/>
        </w:rPr>
        <w:t>
      кептіргіш шкафтарда қажетті температураны қамтамасыз ету, бордың дайын болғандығын айқындау және оны елек арқылы өткізу;</w:t>
      </w:r>
    </w:p>
    <w:bookmarkEnd w:id="1339"/>
    <w:bookmarkStart w:name="z1347" w:id="1340"/>
    <w:p>
      <w:pPr>
        <w:spacing w:after="0"/>
        <w:ind w:left="0"/>
        <w:jc w:val="both"/>
      </w:pPr>
      <w:r>
        <w:rPr>
          <w:rFonts w:ascii="Times New Roman"/>
          <w:b w:val="false"/>
          <w:i w:val="false"/>
          <w:color w:val="000000"/>
          <w:sz w:val="28"/>
        </w:rPr>
        <w:t>
      ерітіндіні араластыру;</w:t>
      </w:r>
    </w:p>
    <w:bookmarkEnd w:id="1340"/>
    <w:bookmarkStart w:name="z1348" w:id="1341"/>
    <w:p>
      <w:pPr>
        <w:spacing w:after="0"/>
        <w:ind w:left="0"/>
        <w:jc w:val="both"/>
      </w:pPr>
      <w:r>
        <w:rPr>
          <w:rFonts w:ascii="Times New Roman"/>
          <w:b w:val="false"/>
          <w:i w:val="false"/>
          <w:color w:val="000000"/>
          <w:sz w:val="28"/>
        </w:rPr>
        <w:t>
      ыдыстарды жуу.</w:t>
      </w:r>
    </w:p>
    <w:bookmarkEnd w:id="1341"/>
    <w:bookmarkStart w:name="z1349" w:id="1342"/>
    <w:p>
      <w:pPr>
        <w:spacing w:after="0"/>
        <w:ind w:left="0"/>
        <w:jc w:val="both"/>
      </w:pPr>
      <w:r>
        <w:rPr>
          <w:rFonts w:ascii="Times New Roman"/>
          <w:b w:val="false"/>
          <w:i w:val="false"/>
          <w:color w:val="000000"/>
          <w:sz w:val="28"/>
        </w:rPr>
        <w:t>
      207. Білуге тиіс:</w:t>
      </w:r>
    </w:p>
    <w:bookmarkEnd w:id="1342"/>
    <w:bookmarkStart w:name="z1350" w:id="1343"/>
    <w:p>
      <w:pPr>
        <w:spacing w:after="0"/>
        <w:ind w:left="0"/>
        <w:jc w:val="both"/>
      </w:pPr>
      <w:r>
        <w:rPr>
          <w:rFonts w:ascii="Times New Roman"/>
          <w:b w:val="false"/>
          <w:i w:val="false"/>
          <w:color w:val="000000"/>
          <w:sz w:val="28"/>
        </w:rPr>
        <w:t>
      ұсатқыштардың, кептіргіш шкафтардың құрылғысы және оларды пайдалану қағидаларын;</w:t>
      </w:r>
    </w:p>
    <w:bookmarkEnd w:id="1343"/>
    <w:bookmarkStart w:name="z1351" w:id="1344"/>
    <w:p>
      <w:pPr>
        <w:spacing w:after="0"/>
        <w:ind w:left="0"/>
        <w:jc w:val="both"/>
      </w:pPr>
      <w:r>
        <w:rPr>
          <w:rFonts w:ascii="Times New Roman"/>
          <w:b w:val="false"/>
          <w:i w:val="false"/>
          <w:color w:val="000000"/>
          <w:sz w:val="28"/>
        </w:rPr>
        <w:t>
      лактарды, бояулар мен сылақтарды жасауға арналған компоненттерді;</w:t>
      </w:r>
    </w:p>
    <w:bookmarkEnd w:id="1344"/>
    <w:bookmarkStart w:name="z1352" w:id="1345"/>
    <w:p>
      <w:pPr>
        <w:spacing w:after="0"/>
        <w:ind w:left="0"/>
        <w:jc w:val="both"/>
      </w:pPr>
      <w:r>
        <w:rPr>
          <w:rFonts w:ascii="Times New Roman"/>
          <w:b w:val="false"/>
          <w:i w:val="false"/>
          <w:color w:val="000000"/>
          <w:sz w:val="28"/>
        </w:rPr>
        <w:t>
      ерітіндіні араластыру деңгейін;</w:t>
      </w:r>
    </w:p>
    <w:bookmarkEnd w:id="1345"/>
    <w:bookmarkStart w:name="z1353" w:id="1346"/>
    <w:p>
      <w:pPr>
        <w:spacing w:after="0"/>
        <w:ind w:left="0"/>
        <w:jc w:val="both"/>
      </w:pPr>
      <w:r>
        <w:rPr>
          <w:rFonts w:ascii="Times New Roman"/>
          <w:b w:val="false"/>
          <w:i w:val="false"/>
          <w:color w:val="000000"/>
          <w:sz w:val="28"/>
        </w:rPr>
        <w:t>
      шикізат сапасын, бордың рұқсат етілетін ылғалдылығын;</w:t>
      </w:r>
    </w:p>
    <w:bookmarkEnd w:id="1346"/>
    <w:bookmarkStart w:name="z1354" w:id="1347"/>
    <w:p>
      <w:pPr>
        <w:spacing w:after="0"/>
        <w:ind w:left="0"/>
        <w:jc w:val="both"/>
      </w:pPr>
      <w:r>
        <w:rPr>
          <w:rFonts w:ascii="Times New Roman"/>
          <w:b w:val="false"/>
          <w:i w:val="false"/>
          <w:color w:val="000000"/>
          <w:sz w:val="28"/>
        </w:rPr>
        <w:t>
      кептіргіш шкафтардағы температуралық режимді;</w:t>
      </w:r>
    </w:p>
    <w:bookmarkEnd w:id="1347"/>
    <w:bookmarkStart w:name="z1355" w:id="1348"/>
    <w:p>
      <w:pPr>
        <w:spacing w:after="0"/>
        <w:ind w:left="0"/>
        <w:jc w:val="both"/>
      </w:pPr>
      <w:r>
        <w:rPr>
          <w:rFonts w:ascii="Times New Roman"/>
          <w:b w:val="false"/>
          <w:i w:val="false"/>
          <w:color w:val="000000"/>
          <w:sz w:val="28"/>
        </w:rPr>
        <w:t>
      борды кептіргіш шкафтар мен ұсатқыштарға тиеу және түсіру амалдарын;</w:t>
      </w:r>
    </w:p>
    <w:bookmarkEnd w:id="1348"/>
    <w:bookmarkStart w:name="z1356" w:id="1349"/>
    <w:p>
      <w:pPr>
        <w:spacing w:after="0"/>
        <w:ind w:left="0"/>
        <w:jc w:val="both"/>
      </w:pPr>
      <w:r>
        <w:rPr>
          <w:rFonts w:ascii="Times New Roman"/>
          <w:b w:val="false"/>
          <w:i w:val="false"/>
          <w:color w:val="000000"/>
          <w:sz w:val="28"/>
        </w:rPr>
        <w:t>
      борды үгіту деңгейін;</w:t>
      </w:r>
    </w:p>
    <w:bookmarkEnd w:id="1349"/>
    <w:bookmarkStart w:name="z1357" w:id="1350"/>
    <w:p>
      <w:pPr>
        <w:spacing w:after="0"/>
        <w:ind w:left="0"/>
        <w:jc w:val="both"/>
      </w:pPr>
      <w:r>
        <w:rPr>
          <w:rFonts w:ascii="Times New Roman"/>
          <w:b w:val="false"/>
          <w:i w:val="false"/>
          <w:color w:val="000000"/>
          <w:sz w:val="28"/>
        </w:rPr>
        <w:t>
      бордың сапасын айқындау тәсілдері және оның кейінгі мақсатын.</w:t>
      </w:r>
    </w:p>
    <w:bookmarkEnd w:id="1350"/>
    <w:bookmarkStart w:name="z1358" w:id="1351"/>
    <w:p>
      <w:pPr>
        <w:spacing w:after="0"/>
        <w:ind w:left="0"/>
        <w:jc w:val="left"/>
      </w:pPr>
      <w:r>
        <w:rPr>
          <w:rFonts w:ascii="Times New Roman"/>
          <w:b/>
          <w:i w:val="false"/>
          <w:color w:val="000000"/>
        </w:rPr>
        <w:t xml:space="preserve"> 56-параграф. Лактарды, бояулар мен левкастарды әзірлеуші, 3-разряд</w:t>
      </w:r>
    </w:p>
    <w:bookmarkEnd w:id="1351"/>
    <w:bookmarkStart w:name="z1359" w:id="1352"/>
    <w:p>
      <w:pPr>
        <w:spacing w:after="0"/>
        <w:ind w:left="0"/>
        <w:jc w:val="both"/>
      </w:pPr>
      <w:r>
        <w:rPr>
          <w:rFonts w:ascii="Times New Roman"/>
          <w:b w:val="false"/>
          <w:i w:val="false"/>
          <w:color w:val="000000"/>
          <w:sz w:val="28"/>
        </w:rPr>
        <w:t>
      208. Жұмыс сипаттамасы:</w:t>
      </w:r>
    </w:p>
    <w:bookmarkEnd w:id="1352"/>
    <w:bookmarkStart w:name="z1360" w:id="1353"/>
    <w:p>
      <w:pPr>
        <w:spacing w:after="0"/>
        <w:ind w:left="0"/>
        <w:jc w:val="both"/>
      </w:pPr>
      <w:r>
        <w:rPr>
          <w:rFonts w:ascii="Times New Roman"/>
          <w:b w:val="false"/>
          <w:i w:val="false"/>
          <w:color w:val="000000"/>
          <w:sz w:val="28"/>
        </w:rPr>
        <w:t>
      жоғары білікті әзірлеушінің басшылығымен рецепт бойынша сылақтарды, бояулар мен лактарды әзірлеу;</w:t>
      </w:r>
    </w:p>
    <w:bookmarkEnd w:id="1353"/>
    <w:bookmarkStart w:name="z1361" w:id="1354"/>
    <w:p>
      <w:pPr>
        <w:spacing w:after="0"/>
        <w:ind w:left="0"/>
        <w:jc w:val="both"/>
      </w:pPr>
      <w:r>
        <w:rPr>
          <w:rFonts w:ascii="Times New Roman"/>
          <w:b w:val="false"/>
          <w:i w:val="false"/>
          <w:color w:val="000000"/>
          <w:sz w:val="28"/>
        </w:rPr>
        <w:t>
      лак пен спиртті өлшегіштерге құю және лак араластырғышқа, ыдыстарға және ванналарға айдау;</w:t>
      </w:r>
    </w:p>
    <w:bookmarkEnd w:id="1354"/>
    <w:bookmarkStart w:name="z1362" w:id="1355"/>
    <w:p>
      <w:pPr>
        <w:spacing w:after="0"/>
        <w:ind w:left="0"/>
        <w:jc w:val="both"/>
      </w:pPr>
      <w:r>
        <w:rPr>
          <w:rFonts w:ascii="Times New Roman"/>
          <w:b w:val="false"/>
          <w:i w:val="false"/>
          <w:color w:val="000000"/>
          <w:sz w:val="28"/>
        </w:rPr>
        <w:t>
      зертханалық зерттеулер үшін сынамаларды іріктеу;</w:t>
      </w:r>
    </w:p>
    <w:bookmarkEnd w:id="1355"/>
    <w:bookmarkStart w:name="z1363" w:id="1356"/>
    <w:p>
      <w:pPr>
        <w:spacing w:after="0"/>
        <w:ind w:left="0"/>
        <w:jc w:val="both"/>
      </w:pPr>
      <w:r>
        <w:rPr>
          <w:rFonts w:ascii="Times New Roman"/>
          <w:b w:val="false"/>
          <w:i w:val="false"/>
          <w:color w:val="000000"/>
          <w:sz w:val="28"/>
        </w:rPr>
        <w:t>
      материалдардың шығындалуын есепке алу;</w:t>
      </w:r>
    </w:p>
    <w:bookmarkEnd w:id="1356"/>
    <w:bookmarkStart w:name="z1364" w:id="1357"/>
    <w:p>
      <w:pPr>
        <w:spacing w:after="0"/>
        <w:ind w:left="0"/>
        <w:jc w:val="both"/>
      </w:pPr>
      <w:r>
        <w:rPr>
          <w:rFonts w:ascii="Times New Roman"/>
          <w:b w:val="false"/>
          <w:i w:val="false"/>
          <w:color w:val="000000"/>
          <w:sz w:val="28"/>
        </w:rPr>
        <w:t>
      жапсырмалы өрнек үшін левкас массаларын және мастикалар әзірлеу;</w:t>
      </w:r>
    </w:p>
    <w:bookmarkEnd w:id="1357"/>
    <w:bookmarkStart w:name="z1365" w:id="1358"/>
    <w:p>
      <w:pPr>
        <w:spacing w:after="0"/>
        <w:ind w:left="0"/>
        <w:jc w:val="both"/>
      </w:pPr>
      <w:r>
        <w:rPr>
          <w:rFonts w:ascii="Times New Roman"/>
          <w:b w:val="false"/>
          <w:i w:val="false"/>
          <w:color w:val="000000"/>
          <w:sz w:val="28"/>
        </w:rPr>
        <w:t>
      желімдер мен майларды қайнату, канифолдарды балқыту;</w:t>
      </w:r>
    </w:p>
    <w:bookmarkEnd w:id="1358"/>
    <w:bookmarkStart w:name="z1366" w:id="1359"/>
    <w:p>
      <w:pPr>
        <w:spacing w:after="0"/>
        <w:ind w:left="0"/>
        <w:jc w:val="both"/>
      </w:pPr>
      <w:r>
        <w:rPr>
          <w:rFonts w:ascii="Times New Roman"/>
          <w:b w:val="false"/>
          <w:i w:val="false"/>
          <w:color w:val="000000"/>
          <w:sz w:val="28"/>
        </w:rPr>
        <w:t>
      компоненттерді бояу үккішке және араластырғышқа тиеу;</w:t>
      </w:r>
    </w:p>
    <w:bookmarkEnd w:id="1359"/>
    <w:bookmarkStart w:name="z1367" w:id="1360"/>
    <w:p>
      <w:pPr>
        <w:spacing w:after="0"/>
        <w:ind w:left="0"/>
        <w:jc w:val="both"/>
      </w:pPr>
      <w:r>
        <w:rPr>
          <w:rFonts w:ascii="Times New Roman"/>
          <w:b w:val="false"/>
          <w:i w:val="false"/>
          <w:color w:val="000000"/>
          <w:sz w:val="28"/>
        </w:rPr>
        <w:t>
      левкас массаларын үгіту дәрежесін реттеу;</w:t>
      </w:r>
    </w:p>
    <w:bookmarkEnd w:id="1360"/>
    <w:bookmarkStart w:name="z1368" w:id="1361"/>
    <w:p>
      <w:pPr>
        <w:spacing w:after="0"/>
        <w:ind w:left="0"/>
        <w:jc w:val="both"/>
      </w:pPr>
      <w:r>
        <w:rPr>
          <w:rFonts w:ascii="Times New Roman"/>
          <w:b w:val="false"/>
          <w:i w:val="false"/>
          <w:color w:val="000000"/>
          <w:sz w:val="28"/>
        </w:rPr>
        <w:t>
      левкас массасы мен мастиканың дайын болғандығын айқындау;</w:t>
      </w:r>
    </w:p>
    <w:bookmarkEnd w:id="1361"/>
    <w:bookmarkStart w:name="z1369" w:id="1362"/>
    <w:p>
      <w:pPr>
        <w:spacing w:after="0"/>
        <w:ind w:left="0"/>
        <w:jc w:val="both"/>
      </w:pPr>
      <w:r>
        <w:rPr>
          <w:rFonts w:ascii="Times New Roman"/>
          <w:b w:val="false"/>
          <w:i w:val="false"/>
          <w:color w:val="000000"/>
          <w:sz w:val="28"/>
        </w:rPr>
        <w:t>
      араластырғыштан дайын мастиканы түсіру;</w:t>
      </w:r>
    </w:p>
    <w:bookmarkEnd w:id="1362"/>
    <w:bookmarkStart w:name="z1370" w:id="1363"/>
    <w:p>
      <w:pPr>
        <w:spacing w:after="0"/>
        <w:ind w:left="0"/>
        <w:jc w:val="both"/>
      </w:pPr>
      <w:r>
        <w:rPr>
          <w:rFonts w:ascii="Times New Roman"/>
          <w:b w:val="false"/>
          <w:i w:val="false"/>
          <w:color w:val="000000"/>
          <w:sz w:val="28"/>
        </w:rPr>
        <w:t>
      бояу үккішті бөлшектеу, құрастыру, жуу, тазалау және майлау, араластыру;</w:t>
      </w:r>
    </w:p>
    <w:bookmarkEnd w:id="1363"/>
    <w:bookmarkStart w:name="z1371" w:id="1364"/>
    <w:p>
      <w:pPr>
        <w:spacing w:after="0"/>
        <w:ind w:left="0"/>
        <w:jc w:val="both"/>
      </w:pPr>
      <w:r>
        <w:rPr>
          <w:rFonts w:ascii="Times New Roman"/>
          <w:b w:val="false"/>
          <w:i w:val="false"/>
          <w:color w:val="000000"/>
          <w:sz w:val="28"/>
        </w:rPr>
        <w:t>
      жабдық жұмысындағы ұсақ кінәраттарды анықтау және жою.</w:t>
      </w:r>
    </w:p>
    <w:bookmarkEnd w:id="1364"/>
    <w:bookmarkStart w:name="z1372" w:id="1365"/>
    <w:p>
      <w:pPr>
        <w:spacing w:after="0"/>
        <w:ind w:left="0"/>
        <w:jc w:val="both"/>
      </w:pPr>
      <w:r>
        <w:rPr>
          <w:rFonts w:ascii="Times New Roman"/>
          <w:b w:val="false"/>
          <w:i w:val="false"/>
          <w:color w:val="000000"/>
          <w:sz w:val="28"/>
        </w:rPr>
        <w:t>
      209. Білуге тиіс:</w:t>
      </w:r>
    </w:p>
    <w:bookmarkEnd w:id="1365"/>
    <w:bookmarkStart w:name="z1373" w:id="1366"/>
    <w:p>
      <w:pPr>
        <w:spacing w:after="0"/>
        <w:ind w:left="0"/>
        <w:jc w:val="both"/>
      </w:pPr>
      <w:r>
        <w:rPr>
          <w:rFonts w:ascii="Times New Roman"/>
          <w:b w:val="false"/>
          <w:i w:val="false"/>
          <w:color w:val="000000"/>
          <w:sz w:val="28"/>
        </w:rPr>
        <w:t>
      қызмет көрсететін жабдықтың құрылғысын;</w:t>
      </w:r>
    </w:p>
    <w:bookmarkEnd w:id="1366"/>
    <w:bookmarkStart w:name="z1374" w:id="1367"/>
    <w:p>
      <w:pPr>
        <w:spacing w:after="0"/>
        <w:ind w:left="0"/>
        <w:jc w:val="both"/>
      </w:pPr>
      <w:r>
        <w:rPr>
          <w:rFonts w:ascii="Times New Roman"/>
          <w:b w:val="false"/>
          <w:i w:val="false"/>
          <w:color w:val="000000"/>
          <w:sz w:val="28"/>
        </w:rPr>
        <w:t>
      желім, сылақ, бояу және лак түрлері және құрамын;</w:t>
      </w:r>
    </w:p>
    <w:bookmarkEnd w:id="1367"/>
    <w:bookmarkStart w:name="z1375" w:id="1368"/>
    <w:p>
      <w:pPr>
        <w:spacing w:after="0"/>
        <w:ind w:left="0"/>
        <w:jc w:val="both"/>
      </w:pPr>
      <w:r>
        <w:rPr>
          <w:rFonts w:ascii="Times New Roman"/>
          <w:b w:val="false"/>
          <w:i w:val="false"/>
          <w:color w:val="000000"/>
          <w:sz w:val="28"/>
        </w:rPr>
        <w:t>
      желімнің тұтқырлығын, левкас массасы мен мастиканы құрастырған кезде компоненттердің арақатынасын, лактарды, бояуларды және левкас массаларын жасау технологиясын, лактар мен бояулардың жарамдылығын;</w:t>
      </w:r>
    </w:p>
    <w:bookmarkEnd w:id="1368"/>
    <w:bookmarkStart w:name="z1376" w:id="1369"/>
    <w:p>
      <w:pPr>
        <w:spacing w:after="0"/>
        <w:ind w:left="0"/>
        <w:jc w:val="both"/>
      </w:pPr>
      <w:r>
        <w:rPr>
          <w:rFonts w:ascii="Times New Roman"/>
          <w:b w:val="false"/>
          <w:i w:val="false"/>
          <w:color w:val="000000"/>
          <w:sz w:val="28"/>
        </w:rPr>
        <w:t>
      левкасты сақтау мерзімі мен температурасын;</w:t>
      </w:r>
    </w:p>
    <w:bookmarkEnd w:id="1369"/>
    <w:bookmarkStart w:name="z1377" w:id="1370"/>
    <w:p>
      <w:pPr>
        <w:spacing w:after="0"/>
        <w:ind w:left="0"/>
        <w:jc w:val="both"/>
      </w:pPr>
      <w:r>
        <w:rPr>
          <w:rFonts w:ascii="Times New Roman"/>
          <w:b w:val="false"/>
          <w:i w:val="false"/>
          <w:color w:val="000000"/>
          <w:sz w:val="28"/>
        </w:rPr>
        <w:t>
      сорғыштар, қоспалауыштар өлшегіштерінің құрылғысын;</w:t>
      </w:r>
    </w:p>
    <w:bookmarkEnd w:id="1370"/>
    <w:bookmarkStart w:name="z1378" w:id="1371"/>
    <w:p>
      <w:pPr>
        <w:spacing w:after="0"/>
        <w:ind w:left="0"/>
        <w:jc w:val="both"/>
      </w:pPr>
      <w:r>
        <w:rPr>
          <w:rFonts w:ascii="Times New Roman"/>
          <w:b w:val="false"/>
          <w:i w:val="false"/>
          <w:color w:val="000000"/>
          <w:sz w:val="28"/>
        </w:rPr>
        <w:t>
      левкас массалары мен мастикаларды жасау үшін қолданылатын материалдардың қасиетін;</w:t>
      </w:r>
    </w:p>
    <w:bookmarkEnd w:id="1371"/>
    <w:bookmarkStart w:name="z1379" w:id="1372"/>
    <w:p>
      <w:pPr>
        <w:spacing w:after="0"/>
        <w:ind w:left="0"/>
        <w:jc w:val="both"/>
      </w:pPr>
      <w:r>
        <w:rPr>
          <w:rFonts w:ascii="Times New Roman"/>
          <w:b w:val="false"/>
          <w:i w:val="false"/>
          <w:color w:val="000000"/>
          <w:sz w:val="28"/>
        </w:rPr>
        <w:t>
      әзірленетін лактарға, бояуларға, сылақтарға қойылатын техникалық шарттарды;</w:t>
      </w:r>
    </w:p>
    <w:bookmarkEnd w:id="1372"/>
    <w:bookmarkStart w:name="z1380" w:id="1373"/>
    <w:p>
      <w:pPr>
        <w:spacing w:after="0"/>
        <w:ind w:left="0"/>
        <w:jc w:val="both"/>
      </w:pPr>
      <w:r>
        <w:rPr>
          <w:rFonts w:ascii="Times New Roman"/>
          <w:b w:val="false"/>
          <w:i w:val="false"/>
          <w:color w:val="000000"/>
          <w:sz w:val="28"/>
        </w:rPr>
        <w:t>
      бояу үккіштердің, араластырғыштардың құрылғысы және оны пайдалану қағидаларын;</w:t>
      </w:r>
    </w:p>
    <w:bookmarkEnd w:id="1373"/>
    <w:bookmarkStart w:name="z1381" w:id="1374"/>
    <w:p>
      <w:pPr>
        <w:spacing w:after="0"/>
        <w:ind w:left="0"/>
        <w:jc w:val="both"/>
      </w:pPr>
      <w:r>
        <w:rPr>
          <w:rFonts w:ascii="Times New Roman"/>
          <w:b w:val="false"/>
          <w:i w:val="false"/>
          <w:color w:val="000000"/>
          <w:sz w:val="28"/>
        </w:rPr>
        <w:t>
      өңдеу материалдарын сақтау қағидаларын.</w:t>
      </w:r>
    </w:p>
    <w:bookmarkEnd w:id="1374"/>
    <w:bookmarkStart w:name="z1382" w:id="1375"/>
    <w:p>
      <w:pPr>
        <w:spacing w:after="0"/>
        <w:ind w:left="0"/>
        <w:jc w:val="left"/>
      </w:pPr>
      <w:r>
        <w:rPr>
          <w:rFonts w:ascii="Times New Roman"/>
          <w:b/>
          <w:i w:val="false"/>
          <w:color w:val="000000"/>
        </w:rPr>
        <w:t xml:space="preserve"> 57-параграф. Лактарды, бояулар мен левкастарды әзірлеуші, 4-разряд</w:t>
      </w:r>
    </w:p>
    <w:bookmarkEnd w:id="1375"/>
    <w:bookmarkStart w:name="z1383" w:id="1376"/>
    <w:p>
      <w:pPr>
        <w:spacing w:after="0"/>
        <w:ind w:left="0"/>
        <w:jc w:val="both"/>
      </w:pPr>
      <w:r>
        <w:rPr>
          <w:rFonts w:ascii="Times New Roman"/>
          <w:b w:val="false"/>
          <w:i w:val="false"/>
          <w:color w:val="000000"/>
          <w:sz w:val="28"/>
        </w:rPr>
        <w:t>
      210. Жұмыс сипаттамасы:</w:t>
      </w:r>
    </w:p>
    <w:bookmarkEnd w:id="1376"/>
    <w:bookmarkStart w:name="z1384" w:id="1377"/>
    <w:p>
      <w:pPr>
        <w:spacing w:after="0"/>
        <w:ind w:left="0"/>
        <w:jc w:val="both"/>
      </w:pPr>
      <w:r>
        <w:rPr>
          <w:rFonts w:ascii="Times New Roman"/>
          <w:b w:val="false"/>
          <w:i w:val="false"/>
          <w:color w:val="000000"/>
          <w:sz w:val="28"/>
        </w:rPr>
        <w:t>
      қажетті созылымдылыққа және түске дейін жетілдіре отырып, рецепт бойынша бояғыштарды, лактар мен басқа да өңдеу материалдарын әзірлеу;</w:t>
      </w:r>
    </w:p>
    <w:bookmarkEnd w:id="1377"/>
    <w:bookmarkStart w:name="z1385" w:id="1378"/>
    <w:p>
      <w:pPr>
        <w:spacing w:after="0"/>
        <w:ind w:left="0"/>
        <w:jc w:val="both"/>
      </w:pPr>
      <w:r>
        <w:rPr>
          <w:rFonts w:ascii="Times New Roman"/>
          <w:b w:val="false"/>
          <w:i w:val="false"/>
          <w:color w:val="000000"/>
          <w:sz w:val="28"/>
        </w:rPr>
        <w:t>
      дайындау технологиясы бойынша берілген концентрацияға дейін лакты әзірлеу және жеткізу;</w:t>
      </w:r>
    </w:p>
    <w:bookmarkEnd w:id="1378"/>
    <w:bookmarkStart w:name="z1386" w:id="1379"/>
    <w:p>
      <w:pPr>
        <w:spacing w:after="0"/>
        <w:ind w:left="0"/>
        <w:jc w:val="both"/>
      </w:pPr>
      <w:r>
        <w:rPr>
          <w:rFonts w:ascii="Times New Roman"/>
          <w:b w:val="false"/>
          <w:i w:val="false"/>
          <w:color w:val="000000"/>
          <w:sz w:val="28"/>
        </w:rPr>
        <w:t>
      өңдеу материалдарының шығындалуын есепке алу;</w:t>
      </w:r>
    </w:p>
    <w:bookmarkEnd w:id="1379"/>
    <w:bookmarkStart w:name="z1387" w:id="1380"/>
    <w:p>
      <w:pPr>
        <w:spacing w:after="0"/>
        <w:ind w:left="0"/>
        <w:jc w:val="both"/>
      </w:pPr>
      <w:r>
        <w:rPr>
          <w:rFonts w:ascii="Times New Roman"/>
          <w:b w:val="false"/>
          <w:i w:val="false"/>
          <w:color w:val="000000"/>
          <w:sz w:val="28"/>
        </w:rPr>
        <w:t>
      лакты басқыш қондырғыларға қызмет көрсету және толтыруды, өңдеу материалдарын тарату.</w:t>
      </w:r>
    </w:p>
    <w:bookmarkEnd w:id="1380"/>
    <w:bookmarkStart w:name="z1388" w:id="1381"/>
    <w:p>
      <w:pPr>
        <w:spacing w:after="0"/>
        <w:ind w:left="0"/>
        <w:jc w:val="both"/>
      </w:pPr>
      <w:r>
        <w:rPr>
          <w:rFonts w:ascii="Times New Roman"/>
          <w:b w:val="false"/>
          <w:i w:val="false"/>
          <w:color w:val="000000"/>
          <w:sz w:val="28"/>
        </w:rPr>
        <w:t>
      211. Білуге тиіс:</w:t>
      </w:r>
    </w:p>
    <w:bookmarkEnd w:id="1381"/>
    <w:bookmarkStart w:name="z1389" w:id="1382"/>
    <w:p>
      <w:pPr>
        <w:spacing w:after="0"/>
        <w:ind w:left="0"/>
        <w:jc w:val="both"/>
      </w:pPr>
      <w:r>
        <w:rPr>
          <w:rFonts w:ascii="Times New Roman"/>
          <w:b w:val="false"/>
          <w:i w:val="false"/>
          <w:color w:val="000000"/>
          <w:sz w:val="28"/>
        </w:rPr>
        <w:t>
      қызмет көрсететін жабдықтың конструктивтік ерекшеліктерін, өңдеу материалдарын әзірлеу және сақтау технологиясын;</w:t>
      </w:r>
    </w:p>
    <w:bookmarkEnd w:id="1382"/>
    <w:bookmarkStart w:name="z1390" w:id="1383"/>
    <w:p>
      <w:pPr>
        <w:spacing w:after="0"/>
        <w:ind w:left="0"/>
        <w:jc w:val="both"/>
      </w:pPr>
      <w:r>
        <w:rPr>
          <w:rFonts w:ascii="Times New Roman"/>
          <w:b w:val="false"/>
          <w:i w:val="false"/>
          <w:color w:val="000000"/>
          <w:sz w:val="28"/>
        </w:rPr>
        <w:t>
      оларға қойылатын мемлекеттік стандарттар мен техникалық шарттарды;</w:t>
      </w:r>
    </w:p>
    <w:bookmarkEnd w:id="1383"/>
    <w:bookmarkStart w:name="z1391" w:id="1384"/>
    <w:p>
      <w:pPr>
        <w:spacing w:after="0"/>
        <w:ind w:left="0"/>
        <w:jc w:val="both"/>
      </w:pPr>
      <w:r>
        <w:rPr>
          <w:rFonts w:ascii="Times New Roman"/>
          <w:b w:val="false"/>
          <w:i w:val="false"/>
          <w:color w:val="000000"/>
          <w:sz w:val="28"/>
        </w:rPr>
        <w:t>
      лакты басқыш қондырғылардың толтыру және өңдеу материалдарын тарату қағидаларын.</w:t>
      </w:r>
    </w:p>
    <w:bookmarkEnd w:id="1384"/>
    <w:bookmarkStart w:name="z1392" w:id="1385"/>
    <w:p>
      <w:pPr>
        <w:spacing w:after="0"/>
        <w:ind w:left="0"/>
        <w:jc w:val="left"/>
      </w:pPr>
      <w:r>
        <w:rPr>
          <w:rFonts w:ascii="Times New Roman"/>
          <w:b/>
          <w:i w:val="false"/>
          <w:color w:val="000000"/>
        </w:rPr>
        <w:t xml:space="preserve"> 58-параграф. Ойыншықтарға арналған жартылай дайын өнімдерді дайындаушы, 2-разряд</w:t>
      </w:r>
    </w:p>
    <w:bookmarkEnd w:id="1385"/>
    <w:bookmarkStart w:name="z1393" w:id="1386"/>
    <w:p>
      <w:pPr>
        <w:spacing w:after="0"/>
        <w:ind w:left="0"/>
        <w:jc w:val="both"/>
      </w:pPr>
      <w:r>
        <w:rPr>
          <w:rFonts w:ascii="Times New Roman"/>
          <w:b w:val="false"/>
          <w:i w:val="false"/>
          <w:color w:val="000000"/>
          <w:sz w:val="28"/>
        </w:rPr>
        <w:t>
      212. Жұмыс сипаттамасы:</w:t>
      </w:r>
    </w:p>
    <w:bookmarkEnd w:id="1386"/>
    <w:bookmarkStart w:name="z1394" w:id="1387"/>
    <w:p>
      <w:pPr>
        <w:spacing w:after="0"/>
        <w:ind w:left="0"/>
        <w:jc w:val="both"/>
      </w:pPr>
      <w:r>
        <w:rPr>
          <w:rFonts w:ascii="Times New Roman"/>
          <w:b w:val="false"/>
          <w:i w:val="false"/>
          <w:color w:val="000000"/>
          <w:sz w:val="28"/>
        </w:rPr>
        <w:t>
      түрлі өлшемдегі дайындамаларға дөңгелектер жару және ойып жасалатын ойыншықтардың контурын керту.</w:t>
      </w:r>
    </w:p>
    <w:bookmarkEnd w:id="1387"/>
    <w:bookmarkStart w:name="z1395" w:id="1388"/>
    <w:p>
      <w:pPr>
        <w:spacing w:after="0"/>
        <w:ind w:left="0"/>
        <w:jc w:val="both"/>
      </w:pPr>
      <w:r>
        <w:rPr>
          <w:rFonts w:ascii="Times New Roman"/>
          <w:b w:val="false"/>
          <w:i w:val="false"/>
          <w:color w:val="000000"/>
          <w:sz w:val="28"/>
        </w:rPr>
        <w:t>
      213. Білуге тиіс:</w:t>
      </w:r>
    </w:p>
    <w:bookmarkEnd w:id="1388"/>
    <w:bookmarkStart w:name="z1396" w:id="1389"/>
    <w:p>
      <w:pPr>
        <w:spacing w:after="0"/>
        <w:ind w:left="0"/>
        <w:jc w:val="both"/>
      </w:pPr>
      <w:r>
        <w:rPr>
          <w:rFonts w:ascii="Times New Roman"/>
          <w:b w:val="false"/>
          <w:i w:val="false"/>
          <w:color w:val="000000"/>
          <w:sz w:val="28"/>
        </w:rPr>
        <w:t>
      дөңгелектер жару амалдарын;</w:t>
      </w:r>
    </w:p>
    <w:bookmarkEnd w:id="1389"/>
    <w:bookmarkStart w:name="z1397" w:id="1390"/>
    <w:p>
      <w:pPr>
        <w:spacing w:after="0"/>
        <w:ind w:left="0"/>
        <w:jc w:val="both"/>
      </w:pPr>
      <w:r>
        <w:rPr>
          <w:rFonts w:ascii="Times New Roman"/>
          <w:b w:val="false"/>
          <w:i w:val="false"/>
          <w:color w:val="000000"/>
          <w:sz w:val="28"/>
        </w:rPr>
        <w:t>
      ойып жасалатын ойыншықтың алғашқы контурын кертуді;</w:t>
      </w:r>
    </w:p>
    <w:bookmarkEnd w:id="1390"/>
    <w:bookmarkStart w:name="z1398" w:id="1391"/>
    <w:p>
      <w:pPr>
        <w:spacing w:after="0"/>
        <w:ind w:left="0"/>
        <w:jc w:val="both"/>
      </w:pPr>
      <w:r>
        <w:rPr>
          <w:rFonts w:ascii="Times New Roman"/>
          <w:b w:val="false"/>
          <w:i w:val="false"/>
          <w:color w:val="000000"/>
          <w:sz w:val="28"/>
        </w:rPr>
        <w:t>
      ағаштың физикалық-механикалық қасиетін, сүректің тұқымдары мен ақауларын.</w:t>
      </w:r>
    </w:p>
    <w:bookmarkEnd w:id="1391"/>
    <w:bookmarkStart w:name="z1399" w:id="1392"/>
    <w:p>
      <w:pPr>
        <w:spacing w:after="0"/>
        <w:ind w:left="0"/>
        <w:jc w:val="left"/>
      </w:pPr>
      <w:r>
        <w:rPr>
          <w:rFonts w:ascii="Times New Roman"/>
          <w:b/>
          <w:i w:val="false"/>
          <w:color w:val="000000"/>
        </w:rPr>
        <w:t xml:space="preserve"> 59-параграф. Сүректен жасалған аралау материалдары мен бұйымдарға сіңдіруші, 2-разряд</w:t>
      </w:r>
    </w:p>
    <w:bookmarkEnd w:id="1392"/>
    <w:bookmarkStart w:name="z1400" w:id="1393"/>
    <w:p>
      <w:pPr>
        <w:spacing w:after="0"/>
        <w:ind w:left="0"/>
        <w:jc w:val="both"/>
      </w:pPr>
      <w:r>
        <w:rPr>
          <w:rFonts w:ascii="Times New Roman"/>
          <w:b w:val="false"/>
          <w:i w:val="false"/>
          <w:color w:val="000000"/>
          <w:sz w:val="28"/>
        </w:rPr>
        <w:t>
      214. Жұмыс сипаттамасы:</w:t>
      </w:r>
    </w:p>
    <w:bookmarkEnd w:id="1393"/>
    <w:bookmarkStart w:name="z1401" w:id="1394"/>
    <w:p>
      <w:pPr>
        <w:spacing w:after="0"/>
        <w:ind w:left="0"/>
        <w:jc w:val="both"/>
      </w:pPr>
      <w:r>
        <w:rPr>
          <w:rFonts w:ascii="Times New Roman"/>
          <w:b w:val="false"/>
          <w:i w:val="false"/>
          <w:color w:val="000000"/>
          <w:sz w:val="28"/>
        </w:rPr>
        <w:t>
      аралау материалдары мен сүректен жасалған бұйымдарға ванналарда малту әдісімен, жаққышпен ерітінді жағумен және газ буларында зарарсыздандырғыш ерітіндіні, парафинді, шайырды және басқа құрамдарды үстіртін сіңдіру;</w:t>
      </w:r>
    </w:p>
    <w:bookmarkEnd w:id="1394"/>
    <w:bookmarkStart w:name="z1402" w:id="1395"/>
    <w:p>
      <w:pPr>
        <w:spacing w:after="0"/>
        <w:ind w:left="0"/>
        <w:jc w:val="both"/>
      </w:pPr>
      <w:r>
        <w:rPr>
          <w:rFonts w:ascii="Times New Roman"/>
          <w:b w:val="false"/>
          <w:i w:val="false"/>
          <w:color w:val="000000"/>
          <w:sz w:val="28"/>
        </w:rPr>
        <w:t>
      материалдарды, бөлшектер мен бұйымдарды сіңдіргіш ванналарына, автоклавтарға, қондырғылар мен аппараттарға тиеу және түсіру;</w:t>
      </w:r>
    </w:p>
    <w:bookmarkEnd w:id="1395"/>
    <w:bookmarkStart w:name="z1403" w:id="1396"/>
    <w:p>
      <w:pPr>
        <w:spacing w:after="0"/>
        <w:ind w:left="0"/>
        <w:jc w:val="both"/>
      </w:pPr>
      <w:r>
        <w:rPr>
          <w:rFonts w:ascii="Times New Roman"/>
          <w:b w:val="false"/>
          <w:i w:val="false"/>
          <w:color w:val="000000"/>
          <w:sz w:val="28"/>
        </w:rPr>
        <w:t>
      жоғары білікті сіңдірушінің басшылығымен сіңдіргіш еріткіштерін әзірлеу және оларды сіңдіргіш қондырғыларына құю.</w:t>
      </w:r>
    </w:p>
    <w:bookmarkEnd w:id="1396"/>
    <w:bookmarkStart w:name="z1404" w:id="1397"/>
    <w:p>
      <w:pPr>
        <w:spacing w:after="0"/>
        <w:ind w:left="0"/>
        <w:jc w:val="both"/>
      </w:pPr>
      <w:r>
        <w:rPr>
          <w:rFonts w:ascii="Times New Roman"/>
          <w:b w:val="false"/>
          <w:i w:val="false"/>
          <w:color w:val="000000"/>
          <w:sz w:val="28"/>
        </w:rPr>
        <w:t>
      215. Білуге тиіс:</w:t>
      </w:r>
    </w:p>
    <w:bookmarkEnd w:id="1397"/>
    <w:bookmarkStart w:name="z1405" w:id="1398"/>
    <w:p>
      <w:pPr>
        <w:spacing w:after="0"/>
        <w:ind w:left="0"/>
        <w:jc w:val="both"/>
      </w:pPr>
      <w:r>
        <w:rPr>
          <w:rFonts w:ascii="Times New Roman"/>
          <w:b w:val="false"/>
          <w:i w:val="false"/>
          <w:color w:val="000000"/>
          <w:sz w:val="28"/>
        </w:rPr>
        <w:t>
      сіңдіргіш жабдықтардың жұмыс істеу принципін;</w:t>
      </w:r>
    </w:p>
    <w:bookmarkEnd w:id="1398"/>
    <w:bookmarkStart w:name="z1406" w:id="1399"/>
    <w:p>
      <w:pPr>
        <w:spacing w:after="0"/>
        <w:ind w:left="0"/>
        <w:jc w:val="both"/>
      </w:pPr>
      <w:r>
        <w:rPr>
          <w:rFonts w:ascii="Times New Roman"/>
          <w:b w:val="false"/>
          <w:i w:val="false"/>
          <w:color w:val="000000"/>
          <w:sz w:val="28"/>
        </w:rPr>
        <w:t>
      сіңдіргіш қондырғыларға бұйымдарды тиеу және түсіру қағидаларын;</w:t>
      </w:r>
    </w:p>
    <w:bookmarkEnd w:id="1399"/>
    <w:bookmarkStart w:name="z1407" w:id="1400"/>
    <w:p>
      <w:pPr>
        <w:spacing w:after="0"/>
        <w:ind w:left="0"/>
        <w:jc w:val="both"/>
      </w:pPr>
      <w:r>
        <w:rPr>
          <w:rFonts w:ascii="Times New Roman"/>
          <w:b w:val="false"/>
          <w:i w:val="false"/>
          <w:color w:val="000000"/>
          <w:sz w:val="28"/>
        </w:rPr>
        <w:t>
      материалдар мен бұйымдарға сіңдіру тәсілдерін;</w:t>
      </w:r>
    </w:p>
    <w:bookmarkEnd w:id="1400"/>
    <w:bookmarkStart w:name="z1408" w:id="1401"/>
    <w:p>
      <w:pPr>
        <w:spacing w:after="0"/>
        <w:ind w:left="0"/>
        <w:jc w:val="both"/>
      </w:pPr>
      <w:r>
        <w:rPr>
          <w:rFonts w:ascii="Times New Roman"/>
          <w:b w:val="false"/>
          <w:i w:val="false"/>
          <w:color w:val="000000"/>
          <w:sz w:val="28"/>
        </w:rPr>
        <w:t>
      сіңдірілетін материалдарға, бұйымдарға және сіңдіргіш құрамдарға қойылатын техникалық талаптарды.</w:t>
      </w:r>
    </w:p>
    <w:bookmarkEnd w:id="1401"/>
    <w:bookmarkStart w:name="z1409" w:id="1402"/>
    <w:p>
      <w:pPr>
        <w:spacing w:after="0"/>
        <w:ind w:left="0"/>
        <w:jc w:val="left"/>
      </w:pPr>
      <w:r>
        <w:rPr>
          <w:rFonts w:ascii="Times New Roman"/>
          <w:b/>
          <w:i w:val="false"/>
          <w:color w:val="000000"/>
        </w:rPr>
        <w:t xml:space="preserve"> 60-параграф. Сүректен жасалған аралау материалдары мен бұйымдарға сіңдіруші, 3-разряд</w:t>
      </w:r>
    </w:p>
    <w:bookmarkEnd w:id="1402"/>
    <w:bookmarkStart w:name="z1410" w:id="1403"/>
    <w:p>
      <w:pPr>
        <w:spacing w:after="0"/>
        <w:ind w:left="0"/>
        <w:jc w:val="both"/>
      </w:pPr>
      <w:r>
        <w:rPr>
          <w:rFonts w:ascii="Times New Roman"/>
          <w:b w:val="false"/>
          <w:i w:val="false"/>
          <w:color w:val="000000"/>
          <w:sz w:val="28"/>
        </w:rPr>
        <w:t>
      216. Жұмыс сипаттамасы:</w:t>
      </w:r>
    </w:p>
    <w:bookmarkEnd w:id="1403"/>
    <w:bookmarkStart w:name="z1411" w:id="1404"/>
    <w:p>
      <w:pPr>
        <w:spacing w:after="0"/>
        <w:ind w:left="0"/>
        <w:jc w:val="both"/>
      </w:pPr>
      <w:r>
        <w:rPr>
          <w:rFonts w:ascii="Times New Roman"/>
          <w:b w:val="false"/>
          <w:i w:val="false"/>
          <w:color w:val="000000"/>
          <w:sz w:val="28"/>
        </w:rPr>
        <w:t>
      ванналарда, сіңдіргіш машиналарда, аппараттарда аралау материалдары мен сүректен жасалған бұйымдарға зарарсыздандырғыш ерітіндіні, парафинді, шайырды және басқа құрамдарды тереңнен сіңдіру;</w:t>
      </w:r>
    </w:p>
    <w:bookmarkEnd w:id="1404"/>
    <w:bookmarkStart w:name="z1412" w:id="1405"/>
    <w:p>
      <w:pPr>
        <w:spacing w:after="0"/>
        <w:ind w:left="0"/>
        <w:jc w:val="both"/>
      </w:pPr>
      <w:r>
        <w:rPr>
          <w:rFonts w:ascii="Times New Roman"/>
          <w:b w:val="false"/>
          <w:i w:val="false"/>
          <w:color w:val="000000"/>
          <w:sz w:val="28"/>
        </w:rPr>
        <w:t>
      материалдар мен бұйымдарға бояу бүріккіш пен тоңазытқыштармен материалдар мен бұйымдарға үстіртін сіңдіру;</w:t>
      </w:r>
    </w:p>
    <w:bookmarkEnd w:id="1405"/>
    <w:bookmarkStart w:name="z1413" w:id="1406"/>
    <w:p>
      <w:pPr>
        <w:spacing w:after="0"/>
        <w:ind w:left="0"/>
        <w:jc w:val="both"/>
      </w:pPr>
      <w:r>
        <w:rPr>
          <w:rFonts w:ascii="Times New Roman"/>
          <w:b w:val="false"/>
          <w:i w:val="false"/>
          <w:color w:val="000000"/>
          <w:sz w:val="28"/>
        </w:rPr>
        <w:t>
      берілген рецептура бойынша сіңдіргіш еріткіштерді әзірлеу және оларды сіңдіргіш қондырғыларға құю;</w:t>
      </w:r>
    </w:p>
    <w:bookmarkEnd w:id="1406"/>
    <w:bookmarkStart w:name="z1414" w:id="1407"/>
    <w:p>
      <w:pPr>
        <w:spacing w:after="0"/>
        <w:ind w:left="0"/>
        <w:jc w:val="both"/>
      </w:pPr>
      <w:r>
        <w:rPr>
          <w:rFonts w:ascii="Times New Roman"/>
          <w:b w:val="false"/>
          <w:i w:val="false"/>
          <w:color w:val="000000"/>
          <w:sz w:val="28"/>
        </w:rPr>
        <w:t>
      материалдар мен бұйымдарды сіңдіруге дайындау;</w:t>
      </w:r>
    </w:p>
    <w:bookmarkEnd w:id="1407"/>
    <w:bookmarkStart w:name="z1415" w:id="1408"/>
    <w:p>
      <w:pPr>
        <w:spacing w:after="0"/>
        <w:ind w:left="0"/>
        <w:jc w:val="both"/>
      </w:pPr>
      <w:r>
        <w:rPr>
          <w:rFonts w:ascii="Times New Roman"/>
          <w:b w:val="false"/>
          <w:i w:val="false"/>
          <w:color w:val="000000"/>
          <w:sz w:val="28"/>
        </w:rPr>
        <w:t>
      сіңдіру процесін реттеу;</w:t>
      </w:r>
    </w:p>
    <w:bookmarkEnd w:id="1408"/>
    <w:bookmarkStart w:name="z1416" w:id="1409"/>
    <w:p>
      <w:pPr>
        <w:spacing w:after="0"/>
        <w:ind w:left="0"/>
        <w:jc w:val="both"/>
      </w:pPr>
      <w:r>
        <w:rPr>
          <w:rFonts w:ascii="Times New Roman"/>
          <w:b w:val="false"/>
          <w:i w:val="false"/>
          <w:color w:val="000000"/>
          <w:sz w:val="28"/>
        </w:rPr>
        <w:t>
      материалдар мен бұйымдарды сіңдіруге дайындау;</w:t>
      </w:r>
    </w:p>
    <w:bookmarkEnd w:id="1409"/>
    <w:bookmarkStart w:name="z1417" w:id="1410"/>
    <w:p>
      <w:pPr>
        <w:spacing w:after="0"/>
        <w:ind w:left="0"/>
        <w:jc w:val="both"/>
      </w:pPr>
      <w:r>
        <w:rPr>
          <w:rFonts w:ascii="Times New Roman"/>
          <w:b w:val="false"/>
          <w:i w:val="false"/>
          <w:color w:val="000000"/>
          <w:sz w:val="28"/>
        </w:rPr>
        <w:t>
      бақылау-өлшеу аспаптарының көрсеткіштері бойынша сіңдіру процесін реттеу.</w:t>
      </w:r>
    </w:p>
    <w:bookmarkEnd w:id="1410"/>
    <w:bookmarkStart w:name="z1418" w:id="1411"/>
    <w:p>
      <w:pPr>
        <w:spacing w:after="0"/>
        <w:ind w:left="0"/>
        <w:jc w:val="both"/>
      </w:pPr>
      <w:r>
        <w:rPr>
          <w:rFonts w:ascii="Times New Roman"/>
          <w:b w:val="false"/>
          <w:i w:val="false"/>
          <w:color w:val="000000"/>
          <w:sz w:val="28"/>
        </w:rPr>
        <w:t>
      217. Білуге тиіс:</w:t>
      </w:r>
    </w:p>
    <w:bookmarkEnd w:id="1411"/>
    <w:bookmarkStart w:name="z1419" w:id="1412"/>
    <w:p>
      <w:pPr>
        <w:spacing w:after="0"/>
        <w:ind w:left="0"/>
        <w:jc w:val="both"/>
      </w:pPr>
      <w:r>
        <w:rPr>
          <w:rFonts w:ascii="Times New Roman"/>
          <w:b w:val="false"/>
          <w:i w:val="false"/>
          <w:color w:val="000000"/>
          <w:sz w:val="28"/>
        </w:rPr>
        <w:t>
      қызмет көрсететін жабдықтың құрылғысын;</w:t>
      </w:r>
    </w:p>
    <w:bookmarkEnd w:id="1412"/>
    <w:bookmarkStart w:name="z1420" w:id="1413"/>
    <w:p>
      <w:pPr>
        <w:spacing w:after="0"/>
        <w:ind w:left="0"/>
        <w:jc w:val="both"/>
      </w:pPr>
      <w:r>
        <w:rPr>
          <w:rFonts w:ascii="Times New Roman"/>
          <w:b w:val="false"/>
          <w:i w:val="false"/>
          <w:color w:val="000000"/>
          <w:sz w:val="28"/>
        </w:rPr>
        <w:t>
      материалдар мен бұйымдарды сіңдіру режимдерін;</w:t>
      </w:r>
    </w:p>
    <w:bookmarkEnd w:id="1413"/>
    <w:bookmarkStart w:name="z1421" w:id="1414"/>
    <w:p>
      <w:pPr>
        <w:spacing w:after="0"/>
        <w:ind w:left="0"/>
        <w:jc w:val="both"/>
      </w:pPr>
      <w:r>
        <w:rPr>
          <w:rFonts w:ascii="Times New Roman"/>
          <w:b w:val="false"/>
          <w:i w:val="false"/>
          <w:color w:val="000000"/>
          <w:sz w:val="28"/>
        </w:rPr>
        <w:t>
      сіңдіргіш еріткіштерді әзірлеу тәсілдері мен рецептурасын, қолданылатын сіңдіргіш ерітінділер мен у-химикаттарды қолдану және сақтау жөніндегі нұсқаулықты;</w:t>
      </w:r>
    </w:p>
    <w:bookmarkEnd w:id="1414"/>
    <w:bookmarkStart w:name="z1422" w:id="1415"/>
    <w:p>
      <w:pPr>
        <w:spacing w:after="0"/>
        <w:ind w:left="0"/>
        <w:jc w:val="both"/>
      </w:pPr>
      <w:r>
        <w:rPr>
          <w:rFonts w:ascii="Times New Roman"/>
          <w:b w:val="false"/>
          <w:i w:val="false"/>
          <w:color w:val="000000"/>
          <w:sz w:val="28"/>
        </w:rPr>
        <w:t>
      бақылау-өлшеу аспаптарының мақсаты мен қолдану қағидаларын.</w:t>
      </w:r>
    </w:p>
    <w:bookmarkEnd w:id="1415"/>
    <w:bookmarkStart w:name="z1423" w:id="1416"/>
    <w:p>
      <w:pPr>
        <w:spacing w:after="0"/>
        <w:ind w:left="0"/>
        <w:jc w:val="left"/>
      </w:pPr>
      <w:r>
        <w:rPr>
          <w:rFonts w:ascii="Times New Roman"/>
          <w:b/>
          <w:i w:val="false"/>
          <w:color w:val="000000"/>
        </w:rPr>
        <w:t xml:space="preserve"> 61-параграф. Сүректен жасалған аралау материалдары мен бұйымдарға сіңдіруші, 4-разряд</w:t>
      </w:r>
    </w:p>
    <w:bookmarkEnd w:id="1416"/>
    <w:bookmarkStart w:name="z1424" w:id="1417"/>
    <w:p>
      <w:pPr>
        <w:spacing w:after="0"/>
        <w:ind w:left="0"/>
        <w:jc w:val="both"/>
      </w:pPr>
      <w:r>
        <w:rPr>
          <w:rFonts w:ascii="Times New Roman"/>
          <w:b w:val="false"/>
          <w:i w:val="false"/>
          <w:color w:val="000000"/>
          <w:sz w:val="28"/>
        </w:rPr>
        <w:t>
      218. Жұмыс сипаттамасы:</w:t>
      </w:r>
    </w:p>
    <w:bookmarkEnd w:id="1417"/>
    <w:bookmarkStart w:name="z1425" w:id="1418"/>
    <w:p>
      <w:pPr>
        <w:spacing w:after="0"/>
        <w:ind w:left="0"/>
        <w:jc w:val="both"/>
      </w:pPr>
      <w:r>
        <w:rPr>
          <w:rFonts w:ascii="Times New Roman"/>
          <w:b w:val="false"/>
          <w:i w:val="false"/>
          <w:color w:val="000000"/>
          <w:sz w:val="28"/>
        </w:rPr>
        <w:t>
      жылжымалы өзі жүрмейтін кешенді механикаландырылған және автоклавты қондырғыларда аралау материалдарына және сүректен жасалған бұйымдарға және конструкцияларға зарарсыздандырғыш және басқа да ерітінділерді үстіртін әрі терең сіңдіру;</w:t>
      </w:r>
    </w:p>
    <w:bookmarkEnd w:id="1418"/>
    <w:bookmarkStart w:name="z1426" w:id="1419"/>
    <w:p>
      <w:pPr>
        <w:spacing w:after="0"/>
        <w:ind w:left="0"/>
        <w:jc w:val="both"/>
      </w:pPr>
      <w:r>
        <w:rPr>
          <w:rFonts w:ascii="Times New Roman"/>
          <w:b w:val="false"/>
          <w:i w:val="false"/>
          <w:color w:val="000000"/>
          <w:sz w:val="28"/>
        </w:rPr>
        <w:t>
      өңделетін материалдардың физикалық-механикалық және биологиялық қасиеттеріне қарай аралау материалдарына, сүректен жасалған бұйымдар мен конструкцияларға сіңдіру процесін реттеу;</w:t>
      </w:r>
    </w:p>
    <w:bookmarkEnd w:id="1419"/>
    <w:bookmarkStart w:name="z1427" w:id="1420"/>
    <w:p>
      <w:pPr>
        <w:spacing w:after="0"/>
        <w:ind w:left="0"/>
        <w:jc w:val="both"/>
      </w:pPr>
      <w:r>
        <w:rPr>
          <w:rFonts w:ascii="Times New Roman"/>
          <w:b w:val="false"/>
          <w:i w:val="false"/>
          <w:color w:val="000000"/>
          <w:sz w:val="28"/>
        </w:rPr>
        <w:t>
      ерітінді араластырғыштарда ерітінділерді механикалық әзірлеу;</w:t>
      </w:r>
    </w:p>
    <w:bookmarkEnd w:id="1420"/>
    <w:bookmarkStart w:name="z1428" w:id="1421"/>
    <w:p>
      <w:pPr>
        <w:spacing w:after="0"/>
        <w:ind w:left="0"/>
        <w:jc w:val="both"/>
      </w:pPr>
      <w:r>
        <w:rPr>
          <w:rFonts w:ascii="Times New Roman"/>
          <w:b w:val="false"/>
          <w:i w:val="false"/>
          <w:color w:val="000000"/>
          <w:sz w:val="28"/>
        </w:rPr>
        <w:t>
      сіңдіргіш қондырғыларды көшіруге дайындау;</w:t>
      </w:r>
    </w:p>
    <w:bookmarkEnd w:id="1421"/>
    <w:bookmarkStart w:name="z1429" w:id="1422"/>
    <w:p>
      <w:pPr>
        <w:spacing w:after="0"/>
        <w:ind w:left="0"/>
        <w:jc w:val="both"/>
      </w:pPr>
      <w:r>
        <w:rPr>
          <w:rFonts w:ascii="Times New Roman"/>
          <w:b w:val="false"/>
          <w:i w:val="false"/>
          <w:color w:val="000000"/>
          <w:sz w:val="28"/>
        </w:rPr>
        <w:t>
      қолданылатын механизмдер мен жабдықтардың жұмысындағы ұсақ кінәраттарды жою.</w:t>
      </w:r>
    </w:p>
    <w:bookmarkEnd w:id="1422"/>
    <w:bookmarkStart w:name="z1430" w:id="1423"/>
    <w:p>
      <w:pPr>
        <w:spacing w:after="0"/>
        <w:ind w:left="0"/>
        <w:jc w:val="both"/>
      </w:pPr>
      <w:r>
        <w:rPr>
          <w:rFonts w:ascii="Times New Roman"/>
          <w:b w:val="false"/>
          <w:i w:val="false"/>
          <w:color w:val="000000"/>
          <w:sz w:val="28"/>
        </w:rPr>
        <w:t>
      219. Білуге тиіс:</w:t>
      </w:r>
    </w:p>
    <w:bookmarkEnd w:id="1423"/>
    <w:bookmarkStart w:name="z1431" w:id="1424"/>
    <w:p>
      <w:pPr>
        <w:spacing w:after="0"/>
        <w:ind w:left="0"/>
        <w:jc w:val="both"/>
      </w:pPr>
      <w:r>
        <w:rPr>
          <w:rFonts w:ascii="Times New Roman"/>
          <w:b w:val="false"/>
          <w:i w:val="false"/>
          <w:color w:val="000000"/>
          <w:sz w:val="28"/>
        </w:rPr>
        <w:t>
      сіңдіргіш жабдықтардың құрылғысын, техникалық сипаттамасы мен қызсет көрсету тәсілдерін;</w:t>
      </w:r>
    </w:p>
    <w:bookmarkEnd w:id="1424"/>
    <w:bookmarkStart w:name="z1432" w:id="1425"/>
    <w:p>
      <w:pPr>
        <w:spacing w:after="0"/>
        <w:ind w:left="0"/>
        <w:jc w:val="both"/>
      </w:pPr>
      <w:r>
        <w:rPr>
          <w:rFonts w:ascii="Times New Roman"/>
          <w:b w:val="false"/>
          <w:i w:val="false"/>
          <w:color w:val="000000"/>
          <w:sz w:val="28"/>
        </w:rPr>
        <w:t>
      сүректің және басқа да органикалық материалдардың негізгі қасиеті мен ақауларын;</w:t>
      </w:r>
    </w:p>
    <w:bookmarkEnd w:id="1425"/>
    <w:bookmarkStart w:name="z1433" w:id="1426"/>
    <w:p>
      <w:pPr>
        <w:spacing w:after="0"/>
        <w:ind w:left="0"/>
        <w:jc w:val="both"/>
      </w:pPr>
      <w:r>
        <w:rPr>
          <w:rFonts w:ascii="Times New Roman"/>
          <w:b w:val="false"/>
          <w:i w:val="false"/>
          <w:color w:val="000000"/>
          <w:sz w:val="28"/>
        </w:rPr>
        <w:t>
      сіңдіргіш ерітінділердің сапасына қойылатын талаптарды;</w:t>
      </w:r>
    </w:p>
    <w:bookmarkEnd w:id="1426"/>
    <w:bookmarkStart w:name="z1434" w:id="1427"/>
    <w:p>
      <w:pPr>
        <w:spacing w:after="0"/>
        <w:ind w:left="0"/>
        <w:jc w:val="both"/>
      </w:pPr>
      <w:r>
        <w:rPr>
          <w:rFonts w:ascii="Times New Roman"/>
          <w:b w:val="false"/>
          <w:i w:val="false"/>
          <w:color w:val="000000"/>
          <w:sz w:val="28"/>
        </w:rPr>
        <w:t>
      қолданылатын у-химикаттарға есеп жүргізу және сақтау қағидаларын;</w:t>
      </w:r>
    </w:p>
    <w:bookmarkEnd w:id="1427"/>
    <w:bookmarkStart w:name="z1435" w:id="1428"/>
    <w:p>
      <w:pPr>
        <w:spacing w:after="0"/>
        <w:ind w:left="0"/>
        <w:jc w:val="both"/>
      </w:pPr>
      <w:r>
        <w:rPr>
          <w:rFonts w:ascii="Times New Roman"/>
          <w:b w:val="false"/>
          <w:i w:val="false"/>
          <w:color w:val="000000"/>
          <w:sz w:val="28"/>
        </w:rPr>
        <w:t>
      сүрекке және басқа да органикалық материалдардың сіңдіруіне мемлекеттік стандарттар мен техникалық шарттарды.</w:t>
      </w:r>
    </w:p>
    <w:bookmarkEnd w:id="1428"/>
    <w:bookmarkStart w:name="z1436" w:id="1429"/>
    <w:p>
      <w:pPr>
        <w:spacing w:after="0"/>
        <w:ind w:left="0"/>
        <w:jc w:val="left"/>
      </w:pPr>
      <w:r>
        <w:rPr>
          <w:rFonts w:ascii="Times New Roman"/>
          <w:b/>
          <w:i w:val="false"/>
          <w:color w:val="000000"/>
        </w:rPr>
        <w:t xml:space="preserve"> 62-параграф. Сүректен жасалған аралау материалдары мен бұйымдарға сіңдіруші, 5-разряд</w:t>
      </w:r>
    </w:p>
    <w:bookmarkEnd w:id="1429"/>
    <w:bookmarkStart w:name="z1437" w:id="1430"/>
    <w:p>
      <w:pPr>
        <w:spacing w:after="0"/>
        <w:ind w:left="0"/>
        <w:jc w:val="both"/>
      </w:pPr>
      <w:r>
        <w:rPr>
          <w:rFonts w:ascii="Times New Roman"/>
          <w:b w:val="false"/>
          <w:i w:val="false"/>
          <w:color w:val="000000"/>
          <w:sz w:val="28"/>
        </w:rPr>
        <w:t>
      220. Жұмыс сипаттамасы:</w:t>
      </w:r>
    </w:p>
    <w:bookmarkEnd w:id="1430"/>
    <w:bookmarkStart w:name="z1438" w:id="1431"/>
    <w:p>
      <w:pPr>
        <w:spacing w:after="0"/>
        <w:ind w:left="0"/>
        <w:jc w:val="both"/>
      </w:pPr>
      <w:r>
        <w:rPr>
          <w:rFonts w:ascii="Times New Roman"/>
          <w:b w:val="false"/>
          <w:i w:val="false"/>
          <w:color w:val="000000"/>
          <w:sz w:val="28"/>
        </w:rPr>
        <w:t>
      жылжымалы өзі жүретін кешенді механикаландырылған және автоклавты қондырғыларда аралау материалдарына және сүректен жасалған бөлшектер мен конструкцияларға зарарсыздандырғыш және басқа да ерітінділерді үстіртін әрі терең сіңдіру;</w:t>
      </w:r>
    </w:p>
    <w:bookmarkEnd w:id="1431"/>
    <w:bookmarkStart w:name="z1439" w:id="1432"/>
    <w:p>
      <w:pPr>
        <w:spacing w:after="0"/>
        <w:ind w:left="0"/>
        <w:jc w:val="both"/>
      </w:pPr>
      <w:r>
        <w:rPr>
          <w:rFonts w:ascii="Times New Roman"/>
          <w:b w:val="false"/>
          <w:i w:val="false"/>
          <w:color w:val="000000"/>
          <w:sz w:val="28"/>
        </w:rPr>
        <w:t>
      қызмет көрсететін жабдықты жөндеу;</w:t>
      </w:r>
    </w:p>
    <w:bookmarkEnd w:id="1432"/>
    <w:bookmarkStart w:name="z1440" w:id="1433"/>
    <w:p>
      <w:pPr>
        <w:spacing w:after="0"/>
        <w:ind w:left="0"/>
        <w:jc w:val="both"/>
      </w:pPr>
      <w:r>
        <w:rPr>
          <w:rFonts w:ascii="Times New Roman"/>
          <w:b w:val="false"/>
          <w:i w:val="false"/>
          <w:color w:val="000000"/>
          <w:sz w:val="28"/>
        </w:rPr>
        <w:t>
      бір объектіден екінші объектіге көшіретін жылжымалы өзі жүретін қондырғыларды басқару;</w:t>
      </w:r>
    </w:p>
    <w:bookmarkEnd w:id="1433"/>
    <w:bookmarkStart w:name="z1441" w:id="1434"/>
    <w:p>
      <w:pPr>
        <w:spacing w:after="0"/>
        <w:ind w:left="0"/>
        <w:jc w:val="both"/>
      </w:pPr>
      <w:r>
        <w:rPr>
          <w:rFonts w:ascii="Times New Roman"/>
          <w:b w:val="false"/>
          <w:i w:val="false"/>
          <w:color w:val="000000"/>
          <w:sz w:val="28"/>
        </w:rPr>
        <w:t>
      өңделетін материалдардың сапасын бақылау.</w:t>
      </w:r>
    </w:p>
    <w:bookmarkEnd w:id="1434"/>
    <w:bookmarkStart w:name="z1442" w:id="1435"/>
    <w:p>
      <w:pPr>
        <w:spacing w:after="0"/>
        <w:ind w:left="0"/>
        <w:jc w:val="both"/>
      </w:pPr>
      <w:r>
        <w:rPr>
          <w:rFonts w:ascii="Times New Roman"/>
          <w:b w:val="false"/>
          <w:i w:val="false"/>
          <w:color w:val="000000"/>
          <w:sz w:val="28"/>
        </w:rPr>
        <w:t>
      221. Білуге тиіс:</w:t>
      </w:r>
    </w:p>
    <w:bookmarkEnd w:id="1435"/>
    <w:bookmarkStart w:name="z1443" w:id="1436"/>
    <w:p>
      <w:pPr>
        <w:spacing w:after="0"/>
        <w:ind w:left="0"/>
        <w:jc w:val="both"/>
      </w:pPr>
      <w:r>
        <w:rPr>
          <w:rFonts w:ascii="Times New Roman"/>
          <w:b w:val="false"/>
          <w:i w:val="false"/>
          <w:color w:val="000000"/>
          <w:sz w:val="28"/>
        </w:rPr>
        <w:t>
      қызмет көрсететін жабдықтың конструкциясы және жөндеу қағидаларын;</w:t>
      </w:r>
    </w:p>
    <w:bookmarkEnd w:id="1436"/>
    <w:bookmarkStart w:name="z1444" w:id="1437"/>
    <w:p>
      <w:pPr>
        <w:spacing w:after="0"/>
        <w:ind w:left="0"/>
        <w:jc w:val="both"/>
      </w:pPr>
      <w:r>
        <w:rPr>
          <w:rFonts w:ascii="Times New Roman"/>
          <w:b w:val="false"/>
          <w:i w:val="false"/>
          <w:color w:val="000000"/>
          <w:sz w:val="28"/>
        </w:rPr>
        <w:t>
      сіңдіргіш қондырғылардың көшіру тәсілдерін;</w:t>
      </w:r>
    </w:p>
    <w:bookmarkEnd w:id="1437"/>
    <w:bookmarkStart w:name="z1445" w:id="1438"/>
    <w:p>
      <w:pPr>
        <w:spacing w:after="0"/>
        <w:ind w:left="0"/>
        <w:jc w:val="both"/>
      </w:pPr>
      <w:r>
        <w:rPr>
          <w:rFonts w:ascii="Times New Roman"/>
          <w:b w:val="false"/>
          <w:i w:val="false"/>
          <w:color w:val="000000"/>
          <w:sz w:val="28"/>
        </w:rPr>
        <w:t>
      сүрекке және басқа да органикалық материалдарға сіңдіру режимдерін;</w:t>
      </w:r>
    </w:p>
    <w:bookmarkEnd w:id="1438"/>
    <w:bookmarkStart w:name="z1446" w:id="1439"/>
    <w:p>
      <w:pPr>
        <w:spacing w:after="0"/>
        <w:ind w:left="0"/>
        <w:jc w:val="both"/>
      </w:pPr>
      <w:r>
        <w:rPr>
          <w:rFonts w:ascii="Times New Roman"/>
          <w:b w:val="false"/>
          <w:i w:val="false"/>
          <w:color w:val="000000"/>
          <w:sz w:val="28"/>
        </w:rPr>
        <w:t>
      өңделетін материалдары іріктеу және сапасын бақылау қағидаларын;</w:t>
      </w:r>
    </w:p>
    <w:bookmarkEnd w:id="1439"/>
    <w:bookmarkStart w:name="z1447" w:id="1440"/>
    <w:p>
      <w:pPr>
        <w:spacing w:after="0"/>
        <w:ind w:left="0"/>
        <w:jc w:val="both"/>
      </w:pPr>
      <w:r>
        <w:rPr>
          <w:rFonts w:ascii="Times New Roman"/>
          <w:b w:val="false"/>
          <w:i w:val="false"/>
          <w:color w:val="000000"/>
          <w:sz w:val="28"/>
        </w:rPr>
        <w:t>
      қолданылатын у-химикаттарына қойылатын техникалық шарттарды және оларды пайдалану қағидаларын;</w:t>
      </w:r>
    </w:p>
    <w:bookmarkEnd w:id="1440"/>
    <w:bookmarkStart w:name="z1448" w:id="1441"/>
    <w:p>
      <w:pPr>
        <w:spacing w:after="0"/>
        <w:ind w:left="0"/>
        <w:jc w:val="both"/>
      </w:pPr>
      <w:r>
        <w:rPr>
          <w:rFonts w:ascii="Times New Roman"/>
          <w:b w:val="false"/>
          <w:i w:val="false"/>
          <w:color w:val="000000"/>
          <w:sz w:val="28"/>
        </w:rPr>
        <w:t>
      базасында сіңдіргіш қондырғылар салынған автокөлік құралдарын жүргізу қағидаларын;</w:t>
      </w:r>
    </w:p>
    <w:bookmarkEnd w:id="1441"/>
    <w:bookmarkStart w:name="z1449" w:id="1442"/>
    <w:p>
      <w:pPr>
        <w:spacing w:after="0"/>
        <w:ind w:left="0"/>
        <w:jc w:val="both"/>
      </w:pPr>
      <w:r>
        <w:rPr>
          <w:rFonts w:ascii="Times New Roman"/>
          <w:b w:val="false"/>
          <w:i w:val="false"/>
          <w:color w:val="000000"/>
          <w:sz w:val="28"/>
        </w:rPr>
        <w:t>
      орындалған жұмыстарға техникалық құжаттаманы рәсімдеу қағидаларын.</w:t>
      </w:r>
    </w:p>
    <w:bookmarkEnd w:id="1442"/>
    <w:bookmarkStart w:name="z1450" w:id="1443"/>
    <w:p>
      <w:pPr>
        <w:spacing w:after="0"/>
        <w:ind w:left="0"/>
        <w:jc w:val="left"/>
      </w:pPr>
      <w:r>
        <w:rPr>
          <w:rFonts w:ascii="Times New Roman"/>
          <w:b/>
          <w:i w:val="false"/>
          <w:color w:val="000000"/>
        </w:rPr>
        <w:t xml:space="preserve"> 63-параграф. Сүректен жасалған аралау материалдарын, бөлшектер мен бұйымдарды жинаушы, 1-разряд</w:t>
      </w:r>
    </w:p>
    <w:bookmarkEnd w:id="1443"/>
    <w:bookmarkStart w:name="z1451" w:id="1444"/>
    <w:p>
      <w:pPr>
        <w:spacing w:after="0"/>
        <w:ind w:left="0"/>
        <w:jc w:val="both"/>
      </w:pPr>
      <w:r>
        <w:rPr>
          <w:rFonts w:ascii="Times New Roman"/>
          <w:b w:val="false"/>
          <w:i w:val="false"/>
          <w:color w:val="000000"/>
          <w:sz w:val="28"/>
        </w:rPr>
        <w:t>
      222. Жұмыс сипаттамасы:</w:t>
      </w:r>
    </w:p>
    <w:bookmarkEnd w:id="1444"/>
    <w:bookmarkStart w:name="z1452" w:id="1445"/>
    <w:p>
      <w:pPr>
        <w:spacing w:after="0"/>
        <w:ind w:left="0"/>
        <w:jc w:val="both"/>
      </w:pPr>
      <w:r>
        <w:rPr>
          <w:rFonts w:ascii="Times New Roman"/>
          <w:b w:val="false"/>
          <w:i w:val="false"/>
          <w:color w:val="000000"/>
          <w:sz w:val="28"/>
        </w:rPr>
        <w:t>
      дайындамаларды сақтау немесе тасымалдау үшін тасу және қатарлау;</w:t>
      </w:r>
    </w:p>
    <w:bookmarkEnd w:id="1445"/>
    <w:bookmarkStart w:name="z1453" w:id="1446"/>
    <w:p>
      <w:pPr>
        <w:spacing w:after="0"/>
        <w:ind w:left="0"/>
        <w:jc w:val="both"/>
      </w:pPr>
      <w:r>
        <w:rPr>
          <w:rFonts w:ascii="Times New Roman"/>
          <w:b w:val="false"/>
          <w:i w:val="false"/>
          <w:color w:val="000000"/>
          <w:sz w:val="28"/>
        </w:rPr>
        <w:t>
      буып-түю материалдарын тасу.</w:t>
      </w:r>
    </w:p>
    <w:bookmarkEnd w:id="1446"/>
    <w:bookmarkStart w:name="z1454" w:id="1447"/>
    <w:p>
      <w:pPr>
        <w:spacing w:after="0"/>
        <w:ind w:left="0"/>
        <w:jc w:val="both"/>
      </w:pPr>
      <w:r>
        <w:rPr>
          <w:rFonts w:ascii="Times New Roman"/>
          <w:b w:val="false"/>
          <w:i w:val="false"/>
          <w:color w:val="000000"/>
          <w:sz w:val="28"/>
        </w:rPr>
        <w:t>
      223. Білуге тиіс:</w:t>
      </w:r>
    </w:p>
    <w:bookmarkEnd w:id="1447"/>
    <w:bookmarkStart w:name="z1455" w:id="1448"/>
    <w:p>
      <w:pPr>
        <w:spacing w:after="0"/>
        <w:ind w:left="0"/>
        <w:jc w:val="both"/>
      </w:pPr>
      <w:r>
        <w:rPr>
          <w:rFonts w:ascii="Times New Roman"/>
          <w:b w:val="false"/>
          <w:i w:val="false"/>
          <w:color w:val="000000"/>
          <w:sz w:val="28"/>
        </w:rPr>
        <w:t>
      жиналатын аралау өнімдердің және дайындамалардың түрлері мен мақсатын, жинау орнын таңбалауды.</w:t>
      </w:r>
    </w:p>
    <w:bookmarkEnd w:id="1448"/>
    <w:bookmarkStart w:name="z1456" w:id="1449"/>
    <w:p>
      <w:pPr>
        <w:spacing w:after="0"/>
        <w:ind w:left="0"/>
        <w:jc w:val="both"/>
      </w:pPr>
      <w:r>
        <w:rPr>
          <w:rFonts w:ascii="Times New Roman"/>
          <w:b w:val="false"/>
          <w:i w:val="false"/>
          <w:color w:val="000000"/>
          <w:sz w:val="28"/>
        </w:rPr>
        <w:t>
      224. Жұмыс үлгілері:</w:t>
      </w:r>
    </w:p>
    <w:bookmarkEnd w:id="1449"/>
    <w:bookmarkStart w:name="z1457" w:id="1450"/>
    <w:p>
      <w:pPr>
        <w:spacing w:after="0"/>
        <w:ind w:left="0"/>
        <w:jc w:val="both"/>
      </w:pPr>
      <w:r>
        <w:rPr>
          <w:rFonts w:ascii="Times New Roman"/>
          <w:b w:val="false"/>
          <w:i w:val="false"/>
          <w:color w:val="000000"/>
          <w:sz w:val="28"/>
        </w:rPr>
        <w:t>
      шет тақтайлар, қос едендер, тара таяқшалары – үйіндіге жинау.</w:t>
      </w:r>
    </w:p>
    <w:bookmarkEnd w:id="1450"/>
    <w:bookmarkStart w:name="z1458" w:id="1451"/>
    <w:p>
      <w:pPr>
        <w:spacing w:after="0"/>
        <w:ind w:left="0"/>
        <w:jc w:val="left"/>
      </w:pPr>
      <w:r>
        <w:rPr>
          <w:rFonts w:ascii="Times New Roman"/>
          <w:b/>
          <w:i w:val="false"/>
          <w:color w:val="000000"/>
        </w:rPr>
        <w:t xml:space="preserve"> 64-параграф. Сүректен жасалған аралау материалдарын, бөлшектер мен бұйымдарды жинаушы, 2-разряд</w:t>
      </w:r>
    </w:p>
    <w:bookmarkEnd w:id="1451"/>
    <w:bookmarkStart w:name="z1459" w:id="1452"/>
    <w:p>
      <w:pPr>
        <w:spacing w:after="0"/>
        <w:ind w:left="0"/>
        <w:jc w:val="both"/>
      </w:pPr>
      <w:r>
        <w:rPr>
          <w:rFonts w:ascii="Times New Roman"/>
          <w:b w:val="false"/>
          <w:i w:val="false"/>
          <w:color w:val="000000"/>
          <w:sz w:val="28"/>
        </w:rPr>
        <w:t>
      225. Жұмыс сипаттамасы:</w:t>
      </w:r>
    </w:p>
    <w:bookmarkEnd w:id="1452"/>
    <w:bookmarkStart w:name="z1460" w:id="1453"/>
    <w:p>
      <w:pPr>
        <w:spacing w:after="0"/>
        <w:ind w:left="0"/>
        <w:jc w:val="both"/>
      </w:pPr>
      <w:r>
        <w:rPr>
          <w:rFonts w:ascii="Times New Roman"/>
          <w:b w:val="false"/>
          <w:i w:val="false"/>
          <w:color w:val="000000"/>
          <w:sz w:val="28"/>
        </w:rPr>
        <w:t>
      ұсақ дайындамаларды камералық кептіруге жинау;</w:t>
      </w:r>
    </w:p>
    <w:bookmarkEnd w:id="1453"/>
    <w:bookmarkStart w:name="z1461" w:id="1454"/>
    <w:p>
      <w:pPr>
        <w:spacing w:after="0"/>
        <w:ind w:left="0"/>
        <w:jc w:val="both"/>
      </w:pPr>
      <w:r>
        <w:rPr>
          <w:rFonts w:ascii="Times New Roman"/>
          <w:b w:val="false"/>
          <w:i w:val="false"/>
          <w:color w:val="000000"/>
          <w:sz w:val="28"/>
        </w:rPr>
        <w:t>
      аралау материалдарын жинау және дестелерге қайта жинау;</w:t>
      </w:r>
    </w:p>
    <w:bookmarkEnd w:id="1454"/>
    <w:bookmarkStart w:name="z1462" w:id="1455"/>
    <w:p>
      <w:pPr>
        <w:spacing w:after="0"/>
        <w:ind w:left="0"/>
        <w:jc w:val="both"/>
      </w:pPr>
      <w:r>
        <w:rPr>
          <w:rFonts w:ascii="Times New Roman"/>
          <w:b w:val="false"/>
          <w:i w:val="false"/>
          <w:color w:val="000000"/>
          <w:sz w:val="28"/>
        </w:rPr>
        <w:t>
      алғашқы дайындамаларды тасып және апарып, зауытішілік тасымалдау үшін жинау;</w:t>
      </w:r>
    </w:p>
    <w:bookmarkEnd w:id="1455"/>
    <w:bookmarkStart w:name="z1463" w:id="1456"/>
    <w:p>
      <w:pPr>
        <w:spacing w:after="0"/>
        <w:ind w:left="0"/>
        <w:jc w:val="both"/>
      </w:pPr>
      <w:r>
        <w:rPr>
          <w:rFonts w:ascii="Times New Roman"/>
          <w:b w:val="false"/>
          <w:i w:val="false"/>
          <w:color w:val="000000"/>
          <w:sz w:val="28"/>
        </w:rPr>
        <w:t>
      автоағаш таситын және автожүк тиегіштерді қолданып, дестелі қатарларды қалыптастыруға және бөлшектеуге қатысу;</w:t>
      </w:r>
    </w:p>
    <w:bookmarkEnd w:id="1456"/>
    <w:bookmarkStart w:name="z1464" w:id="1457"/>
    <w:p>
      <w:pPr>
        <w:spacing w:after="0"/>
        <w:ind w:left="0"/>
        <w:jc w:val="both"/>
      </w:pPr>
      <w:r>
        <w:rPr>
          <w:rFonts w:ascii="Times New Roman"/>
          <w:b w:val="false"/>
          <w:i w:val="false"/>
          <w:color w:val="000000"/>
          <w:sz w:val="28"/>
        </w:rPr>
        <w:t>
      жұмысқа қажет құралдар мен аспаптарды дайындау.</w:t>
      </w:r>
    </w:p>
    <w:bookmarkEnd w:id="1457"/>
    <w:bookmarkStart w:name="z1465" w:id="1458"/>
    <w:p>
      <w:pPr>
        <w:spacing w:after="0"/>
        <w:ind w:left="0"/>
        <w:jc w:val="both"/>
      </w:pPr>
      <w:r>
        <w:rPr>
          <w:rFonts w:ascii="Times New Roman"/>
          <w:b w:val="false"/>
          <w:i w:val="false"/>
          <w:color w:val="000000"/>
          <w:sz w:val="28"/>
        </w:rPr>
        <w:t>
      226. Білуге тиіс:</w:t>
      </w:r>
    </w:p>
    <w:bookmarkEnd w:id="1458"/>
    <w:bookmarkStart w:name="z1466" w:id="1459"/>
    <w:p>
      <w:pPr>
        <w:spacing w:after="0"/>
        <w:ind w:left="0"/>
        <w:jc w:val="both"/>
      </w:pPr>
      <w:r>
        <w:rPr>
          <w:rFonts w:ascii="Times New Roman"/>
          <w:b w:val="false"/>
          <w:i w:val="false"/>
          <w:color w:val="000000"/>
          <w:sz w:val="28"/>
        </w:rPr>
        <w:t>
      сүректің тұқымдары мен ақауларын;</w:t>
      </w:r>
    </w:p>
    <w:bookmarkEnd w:id="1459"/>
    <w:bookmarkStart w:name="z1467" w:id="1460"/>
    <w:p>
      <w:pPr>
        <w:spacing w:after="0"/>
        <w:ind w:left="0"/>
        <w:jc w:val="both"/>
      </w:pPr>
      <w:r>
        <w:rPr>
          <w:rFonts w:ascii="Times New Roman"/>
          <w:b w:val="false"/>
          <w:i w:val="false"/>
          <w:color w:val="000000"/>
          <w:sz w:val="28"/>
        </w:rPr>
        <w:t>
      жиналатын өнімнің өлшемі менсұрыптарын;</w:t>
      </w:r>
    </w:p>
    <w:bookmarkEnd w:id="1460"/>
    <w:bookmarkStart w:name="z1468" w:id="1461"/>
    <w:p>
      <w:pPr>
        <w:spacing w:after="0"/>
        <w:ind w:left="0"/>
        <w:jc w:val="both"/>
      </w:pPr>
      <w:r>
        <w:rPr>
          <w:rFonts w:ascii="Times New Roman"/>
          <w:b w:val="false"/>
          <w:i w:val="false"/>
          <w:color w:val="000000"/>
          <w:sz w:val="28"/>
        </w:rPr>
        <w:t>
      аралау материалдарын жинау және қайта жинау қағидаларын.</w:t>
      </w:r>
    </w:p>
    <w:bookmarkEnd w:id="1461"/>
    <w:bookmarkStart w:name="z1469" w:id="1462"/>
    <w:p>
      <w:pPr>
        <w:spacing w:after="0"/>
        <w:ind w:left="0"/>
        <w:jc w:val="both"/>
      </w:pPr>
      <w:r>
        <w:rPr>
          <w:rFonts w:ascii="Times New Roman"/>
          <w:b w:val="false"/>
          <w:i w:val="false"/>
          <w:color w:val="000000"/>
          <w:sz w:val="28"/>
        </w:rPr>
        <w:t>
      227. Жұмыс үлгілері:</w:t>
      </w:r>
    </w:p>
    <w:bookmarkEnd w:id="1462"/>
    <w:bookmarkStart w:name="z1470" w:id="1463"/>
    <w:p>
      <w:pPr>
        <w:spacing w:after="0"/>
        <w:ind w:left="0"/>
        <w:jc w:val="both"/>
      </w:pPr>
      <w:r>
        <w:rPr>
          <w:rFonts w:ascii="Times New Roman"/>
          <w:b w:val="false"/>
          <w:i w:val="false"/>
          <w:color w:val="000000"/>
          <w:sz w:val="28"/>
        </w:rPr>
        <w:t>
      1) бөшкелер – қатарлап жинау;</w:t>
      </w:r>
    </w:p>
    <w:bookmarkEnd w:id="1463"/>
    <w:bookmarkStart w:name="z1471" w:id="1464"/>
    <w:p>
      <w:pPr>
        <w:spacing w:after="0"/>
        <w:ind w:left="0"/>
        <w:jc w:val="both"/>
      </w:pPr>
      <w:r>
        <w:rPr>
          <w:rFonts w:ascii="Times New Roman"/>
          <w:b w:val="false"/>
          <w:i w:val="false"/>
          <w:color w:val="000000"/>
          <w:sz w:val="28"/>
        </w:rPr>
        <w:t>
      2) өкше келтектері және тара тақтайлары – қатарлап жинау;</w:t>
      </w:r>
    </w:p>
    <w:bookmarkEnd w:id="1464"/>
    <w:bookmarkStart w:name="z1472" w:id="1465"/>
    <w:p>
      <w:pPr>
        <w:spacing w:after="0"/>
        <w:ind w:left="0"/>
        <w:jc w:val="both"/>
      </w:pPr>
      <w:r>
        <w:rPr>
          <w:rFonts w:ascii="Times New Roman"/>
          <w:b w:val="false"/>
          <w:i w:val="false"/>
          <w:color w:val="000000"/>
          <w:sz w:val="28"/>
        </w:rPr>
        <w:t>
      3) бөлінді ағаштар – атмосфералық кептіру үшін қатарлап жинау;</w:t>
      </w:r>
    </w:p>
    <w:bookmarkEnd w:id="1465"/>
    <w:bookmarkStart w:name="z1473" w:id="1466"/>
    <w:p>
      <w:pPr>
        <w:spacing w:after="0"/>
        <w:ind w:left="0"/>
        <w:jc w:val="both"/>
      </w:pPr>
      <w:r>
        <w:rPr>
          <w:rFonts w:ascii="Times New Roman"/>
          <w:b w:val="false"/>
          <w:i w:val="false"/>
          <w:color w:val="000000"/>
          <w:sz w:val="28"/>
        </w:rPr>
        <w:t>
      4) дестедегі тақтайлар – қайта жинау, сұрыптау алаңында түзету;</w:t>
      </w:r>
    </w:p>
    <w:bookmarkEnd w:id="1466"/>
    <w:bookmarkStart w:name="z1474" w:id="1467"/>
    <w:p>
      <w:pPr>
        <w:spacing w:after="0"/>
        <w:ind w:left="0"/>
        <w:jc w:val="both"/>
      </w:pPr>
      <w:r>
        <w:rPr>
          <w:rFonts w:ascii="Times New Roman"/>
          <w:b w:val="false"/>
          <w:i w:val="false"/>
          <w:color w:val="000000"/>
          <w:sz w:val="28"/>
        </w:rPr>
        <w:t>
      5) қос едендер – байлап дестелерге салу;</w:t>
      </w:r>
    </w:p>
    <w:bookmarkEnd w:id="1467"/>
    <w:bookmarkStart w:name="z1475" w:id="1468"/>
    <w:p>
      <w:pPr>
        <w:spacing w:after="0"/>
        <w:ind w:left="0"/>
        <w:jc w:val="both"/>
      </w:pPr>
      <w:r>
        <w:rPr>
          <w:rFonts w:ascii="Times New Roman"/>
          <w:b w:val="false"/>
          <w:i w:val="false"/>
          <w:color w:val="000000"/>
          <w:sz w:val="28"/>
        </w:rPr>
        <w:t>
      6) аралау материалдары – қатарлап дестелерге салу.</w:t>
      </w:r>
    </w:p>
    <w:bookmarkEnd w:id="1468"/>
    <w:bookmarkStart w:name="z1476" w:id="1469"/>
    <w:p>
      <w:pPr>
        <w:spacing w:after="0"/>
        <w:ind w:left="0"/>
        <w:jc w:val="left"/>
      </w:pPr>
      <w:r>
        <w:rPr>
          <w:rFonts w:ascii="Times New Roman"/>
          <w:b/>
          <w:i w:val="false"/>
          <w:color w:val="000000"/>
        </w:rPr>
        <w:t xml:space="preserve"> 65-параграф. Сүректен жасалған аралау материалдарын, бөлшектер мен бұйымдарды жинаушы, 3-разряд</w:t>
      </w:r>
    </w:p>
    <w:bookmarkEnd w:id="1469"/>
    <w:bookmarkStart w:name="z1477" w:id="1470"/>
    <w:p>
      <w:pPr>
        <w:spacing w:after="0"/>
        <w:ind w:left="0"/>
        <w:jc w:val="both"/>
      </w:pPr>
      <w:r>
        <w:rPr>
          <w:rFonts w:ascii="Times New Roman"/>
          <w:b w:val="false"/>
          <w:i w:val="false"/>
          <w:color w:val="000000"/>
          <w:sz w:val="28"/>
        </w:rPr>
        <w:t>
      228. Жұмыс сипаттамасы:</w:t>
      </w:r>
    </w:p>
    <w:bookmarkEnd w:id="1470"/>
    <w:bookmarkStart w:name="z1478" w:id="1471"/>
    <w:p>
      <w:pPr>
        <w:spacing w:after="0"/>
        <w:ind w:left="0"/>
        <w:jc w:val="both"/>
      </w:pPr>
      <w:r>
        <w:rPr>
          <w:rFonts w:ascii="Times New Roman"/>
          <w:b w:val="false"/>
          <w:i w:val="false"/>
          <w:color w:val="000000"/>
          <w:sz w:val="28"/>
        </w:rPr>
        <w:t>
      аралау материалдары мен ірі дайындамаларды камералық кептіру немесе тасымалдау үшін қолмен немесе көтергіш көлік құралдарының көмегімен трек арбашықтарына жинау;</w:t>
      </w:r>
    </w:p>
    <w:bookmarkEnd w:id="1471"/>
    <w:bookmarkStart w:name="z1479" w:id="1472"/>
    <w:p>
      <w:pPr>
        <w:spacing w:after="0"/>
        <w:ind w:left="0"/>
        <w:jc w:val="both"/>
      </w:pPr>
      <w:r>
        <w:rPr>
          <w:rFonts w:ascii="Times New Roman"/>
          <w:b w:val="false"/>
          <w:i w:val="false"/>
          <w:color w:val="000000"/>
          <w:sz w:val="28"/>
        </w:rPr>
        <w:t>
      дайын бұйымдарды дайын бұйымдар тұратын қоймаларға салу (жинау);</w:t>
      </w:r>
    </w:p>
    <w:bookmarkEnd w:id="1472"/>
    <w:bookmarkStart w:name="z1480" w:id="1473"/>
    <w:p>
      <w:pPr>
        <w:spacing w:after="0"/>
        <w:ind w:left="0"/>
        <w:jc w:val="both"/>
      </w:pPr>
      <w:r>
        <w:rPr>
          <w:rFonts w:ascii="Times New Roman"/>
          <w:b w:val="false"/>
          <w:i w:val="false"/>
          <w:color w:val="000000"/>
          <w:sz w:val="28"/>
        </w:rPr>
        <w:t>
      мемлекеттік стандарттардың талаптарына сәйкес фанера, сүргіленген және аршылған шпон табақтарын жинау;</w:t>
      </w:r>
    </w:p>
    <w:bookmarkEnd w:id="1473"/>
    <w:bookmarkStart w:name="z1481" w:id="1474"/>
    <w:p>
      <w:pPr>
        <w:spacing w:after="0"/>
        <w:ind w:left="0"/>
        <w:jc w:val="both"/>
      </w:pPr>
      <w:r>
        <w:rPr>
          <w:rFonts w:ascii="Times New Roman"/>
          <w:b w:val="false"/>
          <w:i w:val="false"/>
          <w:color w:val="000000"/>
          <w:sz w:val="28"/>
        </w:rPr>
        <w:t>
      дестелерді, фанераларды және фанера өнімдерін буып-түю нұсқаулығына сәйкес буып-түю және таңбалау;</w:t>
      </w:r>
    </w:p>
    <w:bookmarkEnd w:id="1474"/>
    <w:bookmarkStart w:name="z1482" w:id="1475"/>
    <w:p>
      <w:pPr>
        <w:spacing w:after="0"/>
        <w:ind w:left="0"/>
        <w:jc w:val="both"/>
      </w:pPr>
      <w:r>
        <w:rPr>
          <w:rFonts w:ascii="Times New Roman"/>
          <w:b w:val="false"/>
          <w:i w:val="false"/>
          <w:color w:val="000000"/>
          <w:sz w:val="28"/>
        </w:rPr>
        <w:t>
      қарындаш таяқшалары салынған жәшіктерді ашу, қарындаш таяқшалар дестелерінен метал тартымдарын алып тастау;</w:t>
      </w:r>
    </w:p>
    <w:bookmarkEnd w:id="1475"/>
    <w:bookmarkStart w:name="z1483" w:id="1476"/>
    <w:p>
      <w:pPr>
        <w:spacing w:after="0"/>
        <w:ind w:left="0"/>
        <w:jc w:val="both"/>
      </w:pPr>
      <w:r>
        <w:rPr>
          <w:rFonts w:ascii="Times New Roman"/>
          <w:b w:val="false"/>
          <w:i w:val="false"/>
          <w:color w:val="000000"/>
          <w:sz w:val="28"/>
        </w:rPr>
        <w:t>
      ірі габаритті өнімді сақтау үшін жинау.</w:t>
      </w:r>
    </w:p>
    <w:bookmarkEnd w:id="1476"/>
    <w:bookmarkStart w:name="z1484" w:id="1477"/>
    <w:p>
      <w:pPr>
        <w:spacing w:after="0"/>
        <w:ind w:left="0"/>
        <w:jc w:val="both"/>
      </w:pPr>
      <w:r>
        <w:rPr>
          <w:rFonts w:ascii="Times New Roman"/>
          <w:b w:val="false"/>
          <w:i w:val="false"/>
          <w:color w:val="000000"/>
          <w:sz w:val="28"/>
        </w:rPr>
        <w:t>
      229. Білуге тиіс:</w:t>
      </w:r>
    </w:p>
    <w:bookmarkEnd w:id="1477"/>
    <w:bookmarkStart w:name="z1485" w:id="1478"/>
    <w:p>
      <w:pPr>
        <w:spacing w:after="0"/>
        <w:ind w:left="0"/>
        <w:jc w:val="both"/>
      </w:pPr>
      <w:r>
        <w:rPr>
          <w:rFonts w:ascii="Times New Roman"/>
          <w:b w:val="false"/>
          <w:i w:val="false"/>
          <w:color w:val="000000"/>
          <w:sz w:val="28"/>
        </w:rPr>
        <w:t>
      қолданылатын механизмдердің құрылғысын және мақсатын;</w:t>
      </w:r>
    </w:p>
    <w:bookmarkEnd w:id="1478"/>
    <w:bookmarkStart w:name="z1486" w:id="1479"/>
    <w:p>
      <w:pPr>
        <w:spacing w:after="0"/>
        <w:ind w:left="0"/>
        <w:jc w:val="both"/>
      </w:pPr>
      <w:r>
        <w:rPr>
          <w:rFonts w:ascii="Times New Roman"/>
          <w:b w:val="false"/>
          <w:i w:val="false"/>
          <w:color w:val="000000"/>
          <w:sz w:val="28"/>
        </w:rPr>
        <w:t>
      жиналатын өнімнің түрлерін, мақсатын;</w:t>
      </w:r>
    </w:p>
    <w:bookmarkEnd w:id="1479"/>
    <w:bookmarkStart w:name="z1487" w:id="1480"/>
    <w:p>
      <w:pPr>
        <w:spacing w:after="0"/>
        <w:ind w:left="0"/>
        <w:jc w:val="both"/>
      </w:pPr>
      <w:r>
        <w:rPr>
          <w:rFonts w:ascii="Times New Roman"/>
          <w:b w:val="false"/>
          <w:i w:val="false"/>
          <w:color w:val="000000"/>
          <w:sz w:val="28"/>
        </w:rPr>
        <w:t>
      өнімді буып-түю бойынша техникалық нұсқаулықтарды;</w:t>
      </w:r>
    </w:p>
    <w:bookmarkEnd w:id="1480"/>
    <w:bookmarkStart w:name="z1488" w:id="1481"/>
    <w:p>
      <w:pPr>
        <w:spacing w:after="0"/>
        <w:ind w:left="0"/>
        <w:jc w:val="both"/>
      </w:pPr>
      <w:r>
        <w:rPr>
          <w:rFonts w:ascii="Times New Roman"/>
          <w:b w:val="false"/>
          <w:i w:val="false"/>
          <w:color w:val="000000"/>
          <w:sz w:val="28"/>
        </w:rPr>
        <w:t>
      кептіру үшін аралау өнімдері мен бұйымдарды дайындауға қойылатын техникалық талаптарды, ірі габаритті бұйымдарды қоймаларда сақтау технологиясын;</w:t>
      </w:r>
    </w:p>
    <w:bookmarkEnd w:id="1481"/>
    <w:bookmarkStart w:name="z1489" w:id="1482"/>
    <w:p>
      <w:pPr>
        <w:spacing w:after="0"/>
        <w:ind w:left="0"/>
        <w:jc w:val="both"/>
      </w:pPr>
      <w:r>
        <w:rPr>
          <w:rFonts w:ascii="Times New Roman"/>
          <w:b w:val="false"/>
          <w:i w:val="false"/>
          <w:color w:val="000000"/>
          <w:sz w:val="28"/>
        </w:rPr>
        <w:t>
      тараны қауіпсіз ашудың амалдарын;</w:t>
      </w:r>
    </w:p>
    <w:bookmarkEnd w:id="1482"/>
    <w:bookmarkStart w:name="z1490" w:id="1483"/>
    <w:p>
      <w:pPr>
        <w:spacing w:after="0"/>
        <w:ind w:left="0"/>
        <w:jc w:val="both"/>
      </w:pPr>
      <w:r>
        <w:rPr>
          <w:rFonts w:ascii="Times New Roman"/>
          <w:b w:val="false"/>
          <w:i w:val="false"/>
          <w:color w:val="000000"/>
          <w:sz w:val="28"/>
        </w:rPr>
        <w:t>
      металл тартымдарын жәшіктерге жинау тәсілдерін.</w:t>
      </w:r>
    </w:p>
    <w:bookmarkEnd w:id="1483"/>
    <w:bookmarkStart w:name="z1491" w:id="1484"/>
    <w:p>
      <w:pPr>
        <w:spacing w:after="0"/>
        <w:ind w:left="0"/>
        <w:jc w:val="both"/>
      </w:pPr>
      <w:r>
        <w:rPr>
          <w:rFonts w:ascii="Times New Roman"/>
          <w:b w:val="false"/>
          <w:i w:val="false"/>
          <w:color w:val="000000"/>
          <w:sz w:val="28"/>
        </w:rPr>
        <w:t>
      230. Жұмыс үлгілері:</w:t>
      </w:r>
    </w:p>
    <w:bookmarkEnd w:id="1484"/>
    <w:bookmarkStart w:name="z1492" w:id="1485"/>
    <w:p>
      <w:pPr>
        <w:spacing w:after="0"/>
        <w:ind w:left="0"/>
        <w:jc w:val="both"/>
      </w:pPr>
      <w:r>
        <w:rPr>
          <w:rFonts w:ascii="Times New Roman"/>
          <w:b w:val="false"/>
          <w:i w:val="false"/>
          <w:color w:val="000000"/>
          <w:sz w:val="28"/>
        </w:rPr>
        <w:t>
      багеттер – бөлшектеу және бумаларға байлау, дестелерді ұзындығы бойынша жинау.</w:t>
      </w:r>
    </w:p>
    <w:bookmarkEnd w:id="1485"/>
    <w:bookmarkStart w:name="z1493" w:id="1486"/>
    <w:p>
      <w:pPr>
        <w:spacing w:after="0"/>
        <w:ind w:left="0"/>
        <w:jc w:val="left"/>
      </w:pPr>
      <w:r>
        <w:rPr>
          <w:rFonts w:ascii="Times New Roman"/>
          <w:b/>
          <w:i w:val="false"/>
          <w:color w:val="000000"/>
        </w:rPr>
        <w:t xml:space="preserve"> 66-параграф. Сүректен жасалған аралау материалдарын, бөлшектер мен бұйымдарды жинаушы, 4-разряд</w:t>
      </w:r>
    </w:p>
    <w:bookmarkEnd w:id="1486"/>
    <w:bookmarkStart w:name="z1494" w:id="1487"/>
    <w:p>
      <w:pPr>
        <w:spacing w:after="0"/>
        <w:ind w:left="0"/>
        <w:jc w:val="both"/>
      </w:pPr>
      <w:r>
        <w:rPr>
          <w:rFonts w:ascii="Times New Roman"/>
          <w:b w:val="false"/>
          <w:i w:val="false"/>
          <w:color w:val="000000"/>
          <w:sz w:val="28"/>
        </w:rPr>
        <w:t>
      231. Жұмыс сипаттамасы:</w:t>
      </w:r>
    </w:p>
    <w:bookmarkEnd w:id="1487"/>
    <w:bookmarkStart w:name="z1495" w:id="1488"/>
    <w:p>
      <w:pPr>
        <w:spacing w:after="0"/>
        <w:ind w:left="0"/>
        <w:jc w:val="both"/>
      </w:pPr>
      <w:r>
        <w:rPr>
          <w:rFonts w:ascii="Times New Roman"/>
          <w:b w:val="false"/>
          <w:i w:val="false"/>
          <w:color w:val="000000"/>
          <w:sz w:val="28"/>
        </w:rPr>
        <w:t>
      тақтайларды қатарлауға автожүк тиегішпен немесе басқа да көтергіш көлік құралдарымен қарапайым қатарларда атмосфералық кептіру кезінде аралау материалдарын қолмен жинау және қайта жинау;</w:t>
      </w:r>
    </w:p>
    <w:bookmarkEnd w:id="1488"/>
    <w:bookmarkStart w:name="z1496" w:id="1489"/>
    <w:p>
      <w:pPr>
        <w:spacing w:after="0"/>
        <w:ind w:left="0"/>
        <w:jc w:val="both"/>
      </w:pPr>
      <w:r>
        <w:rPr>
          <w:rFonts w:ascii="Times New Roman"/>
          <w:b w:val="false"/>
          <w:i w:val="false"/>
          <w:color w:val="000000"/>
          <w:sz w:val="28"/>
        </w:rPr>
        <w:t>
      аралау материалдарын дестелерге ұзындығы бойынша бөліп қолмен дестелеу;</w:t>
      </w:r>
    </w:p>
    <w:bookmarkEnd w:id="1489"/>
    <w:bookmarkStart w:name="z1497" w:id="1490"/>
    <w:p>
      <w:pPr>
        <w:spacing w:after="0"/>
        <w:ind w:left="0"/>
        <w:jc w:val="both"/>
      </w:pPr>
      <w:r>
        <w:rPr>
          <w:rFonts w:ascii="Times New Roman"/>
          <w:b w:val="false"/>
          <w:i w:val="false"/>
          <w:color w:val="000000"/>
          <w:sz w:val="28"/>
        </w:rPr>
        <w:t>
      қарындаш тақтайшаларын "құрсандарға" механикаландырылған және қолмен қалау;</w:t>
      </w:r>
    </w:p>
    <w:bookmarkEnd w:id="1490"/>
    <w:bookmarkStart w:name="z1498" w:id="1491"/>
    <w:p>
      <w:pPr>
        <w:spacing w:after="0"/>
        <w:ind w:left="0"/>
        <w:jc w:val="both"/>
      </w:pPr>
      <w:r>
        <w:rPr>
          <w:rFonts w:ascii="Times New Roman"/>
          <w:b w:val="false"/>
          <w:i w:val="false"/>
          <w:color w:val="000000"/>
          <w:sz w:val="28"/>
        </w:rPr>
        <w:t>
      техникалық шарттарға сәйкес қарындаш тақтайшаларын қырлап және шөркелеп сұрыптау, кейін рамаларға жинау;</w:t>
      </w:r>
    </w:p>
    <w:bookmarkEnd w:id="1491"/>
    <w:bookmarkStart w:name="z1499" w:id="1492"/>
    <w:p>
      <w:pPr>
        <w:spacing w:after="0"/>
        <w:ind w:left="0"/>
        <w:jc w:val="both"/>
      </w:pPr>
      <w:r>
        <w:rPr>
          <w:rFonts w:ascii="Times New Roman"/>
          <w:b w:val="false"/>
          <w:i w:val="false"/>
          <w:color w:val="000000"/>
          <w:sz w:val="28"/>
        </w:rPr>
        <w:t>
      қыс кезінде "құрсандарға" жинау алдында мұздап қалған қарындаш тақтайшаларын ағаш балғамен ұрғылау, брактарын алып тастау;</w:t>
      </w:r>
    </w:p>
    <w:bookmarkEnd w:id="1492"/>
    <w:bookmarkStart w:name="z1500" w:id="1493"/>
    <w:p>
      <w:pPr>
        <w:spacing w:after="0"/>
        <w:ind w:left="0"/>
        <w:jc w:val="both"/>
      </w:pPr>
      <w:r>
        <w:rPr>
          <w:rFonts w:ascii="Times New Roman"/>
          <w:b w:val="false"/>
          <w:i w:val="false"/>
          <w:color w:val="000000"/>
          <w:sz w:val="28"/>
        </w:rPr>
        <w:t>
      экспортты фанераларды, шаблондар бойынша табақтарды қолмен тегістеп дестелермен жинау және дестелерді таңбалау;</w:t>
      </w:r>
    </w:p>
    <w:bookmarkEnd w:id="1493"/>
    <w:bookmarkStart w:name="z1501" w:id="1494"/>
    <w:p>
      <w:pPr>
        <w:spacing w:after="0"/>
        <w:ind w:left="0"/>
        <w:jc w:val="both"/>
      </w:pPr>
      <w:r>
        <w:rPr>
          <w:rFonts w:ascii="Times New Roman"/>
          <w:b w:val="false"/>
          <w:i w:val="false"/>
          <w:color w:val="000000"/>
          <w:sz w:val="28"/>
        </w:rPr>
        <w:t>
      буып-түюге қойылатын техникалық шарттарға сәйкес экспортты фанераны болат ленталармен қолмен буып-түю;</w:t>
      </w:r>
    </w:p>
    <w:bookmarkEnd w:id="1494"/>
    <w:bookmarkStart w:name="z1502" w:id="1495"/>
    <w:p>
      <w:pPr>
        <w:spacing w:after="0"/>
        <w:ind w:left="0"/>
        <w:jc w:val="both"/>
      </w:pPr>
      <w:r>
        <w:rPr>
          <w:rFonts w:ascii="Times New Roman"/>
          <w:b w:val="false"/>
          <w:i w:val="false"/>
          <w:color w:val="000000"/>
          <w:sz w:val="28"/>
        </w:rPr>
        <w:t>
      буып-түю алдында болат ленталарды белгілеу және пішу;</w:t>
      </w:r>
    </w:p>
    <w:bookmarkEnd w:id="1495"/>
    <w:bookmarkStart w:name="z1503" w:id="1496"/>
    <w:p>
      <w:pPr>
        <w:spacing w:after="0"/>
        <w:ind w:left="0"/>
        <w:jc w:val="both"/>
      </w:pPr>
      <w:r>
        <w:rPr>
          <w:rFonts w:ascii="Times New Roman"/>
          <w:b w:val="false"/>
          <w:i w:val="false"/>
          <w:color w:val="000000"/>
          <w:sz w:val="28"/>
        </w:rPr>
        <w:t>
      белгіленген құжаттаманы жүргізу.</w:t>
      </w:r>
    </w:p>
    <w:bookmarkEnd w:id="1496"/>
    <w:bookmarkStart w:name="z1504" w:id="1497"/>
    <w:p>
      <w:pPr>
        <w:spacing w:after="0"/>
        <w:ind w:left="0"/>
        <w:jc w:val="both"/>
      </w:pPr>
      <w:r>
        <w:rPr>
          <w:rFonts w:ascii="Times New Roman"/>
          <w:b w:val="false"/>
          <w:i w:val="false"/>
          <w:color w:val="000000"/>
          <w:sz w:val="28"/>
        </w:rPr>
        <w:t>
      232. Білуге тиіс:</w:t>
      </w:r>
    </w:p>
    <w:bookmarkEnd w:id="1497"/>
    <w:bookmarkStart w:name="z1505" w:id="1498"/>
    <w:p>
      <w:pPr>
        <w:spacing w:after="0"/>
        <w:ind w:left="0"/>
        <w:jc w:val="both"/>
      </w:pPr>
      <w:r>
        <w:rPr>
          <w:rFonts w:ascii="Times New Roman"/>
          <w:b w:val="false"/>
          <w:i w:val="false"/>
          <w:color w:val="000000"/>
          <w:sz w:val="28"/>
        </w:rPr>
        <w:t>
      аралау материалдарына, фанера өнімдеріне қарындаш тақтайшаларына қойылатын мемлекеттік стандарттар мен техникалық шарттарды,атмосфералық кептіру үшін қатарлар қалыптастырудың технологиясын;</w:t>
      </w:r>
    </w:p>
    <w:bookmarkEnd w:id="1498"/>
    <w:bookmarkStart w:name="z1506" w:id="1499"/>
    <w:p>
      <w:pPr>
        <w:spacing w:after="0"/>
        <w:ind w:left="0"/>
        <w:jc w:val="both"/>
      </w:pPr>
      <w:r>
        <w:rPr>
          <w:rFonts w:ascii="Times New Roman"/>
          <w:b w:val="false"/>
          <w:i w:val="false"/>
          <w:color w:val="000000"/>
          <w:sz w:val="28"/>
        </w:rPr>
        <w:t>
      көтергіш көлік механизмдерінің жұмыс істеу принципін;</w:t>
      </w:r>
    </w:p>
    <w:bookmarkEnd w:id="1499"/>
    <w:bookmarkStart w:name="z1507" w:id="1500"/>
    <w:p>
      <w:pPr>
        <w:spacing w:after="0"/>
        <w:ind w:left="0"/>
        <w:jc w:val="both"/>
      </w:pPr>
      <w:r>
        <w:rPr>
          <w:rFonts w:ascii="Times New Roman"/>
          <w:b w:val="false"/>
          <w:i w:val="false"/>
          <w:color w:val="000000"/>
          <w:sz w:val="28"/>
        </w:rPr>
        <w:t>
      қарындаш тақтайшаларын сұрыптау қағидаларын;</w:t>
      </w:r>
    </w:p>
    <w:bookmarkEnd w:id="1500"/>
    <w:bookmarkStart w:name="z1508" w:id="1501"/>
    <w:p>
      <w:pPr>
        <w:spacing w:after="0"/>
        <w:ind w:left="0"/>
        <w:jc w:val="both"/>
      </w:pPr>
      <w:r>
        <w:rPr>
          <w:rFonts w:ascii="Times New Roman"/>
          <w:b w:val="false"/>
          <w:i w:val="false"/>
          <w:color w:val="000000"/>
          <w:sz w:val="28"/>
        </w:rPr>
        <w:t>
      экспортты фанераны қатарлау және буып-түю қағидаларын;</w:t>
      </w:r>
    </w:p>
    <w:bookmarkEnd w:id="1501"/>
    <w:bookmarkStart w:name="z1509" w:id="1502"/>
    <w:p>
      <w:pPr>
        <w:spacing w:after="0"/>
        <w:ind w:left="0"/>
        <w:jc w:val="both"/>
      </w:pPr>
      <w:r>
        <w:rPr>
          <w:rFonts w:ascii="Times New Roman"/>
          <w:b w:val="false"/>
          <w:i w:val="false"/>
          <w:color w:val="000000"/>
          <w:sz w:val="28"/>
        </w:rPr>
        <w:t>
      болат ленталарды белгілеу және пішу тәсілдерін.</w:t>
      </w:r>
    </w:p>
    <w:bookmarkEnd w:id="1502"/>
    <w:bookmarkStart w:name="z1510" w:id="1503"/>
    <w:p>
      <w:pPr>
        <w:spacing w:after="0"/>
        <w:ind w:left="0"/>
        <w:jc w:val="both"/>
      </w:pPr>
      <w:r>
        <w:rPr>
          <w:rFonts w:ascii="Times New Roman"/>
          <w:b w:val="false"/>
          <w:i w:val="false"/>
          <w:color w:val="000000"/>
          <w:sz w:val="28"/>
        </w:rPr>
        <w:t>
      233. Жұмыс үлгілері:</w:t>
      </w:r>
    </w:p>
    <w:bookmarkEnd w:id="1503"/>
    <w:bookmarkStart w:name="z1511" w:id="1504"/>
    <w:p>
      <w:pPr>
        <w:spacing w:after="0"/>
        <w:ind w:left="0"/>
        <w:jc w:val="both"/>
      </w:pPr>
      <w:r>
        <w:rPr>
          <w:rFonts w:ascii="Times New Roman"/>
          <w:b w:val="false"/>
          <w:i w:val="false"/>
          <w:color w:val="000000"/>
          <w:sz w:val="28"/>
        </w:rPr>
        <w:t>
      1) экспортқа және ішкі нарыққа тасымалданатын аралау материалдарының дестелері – болат лентамен немесе сыммен байлап қолмен қалыптастыру;</w:t>
      </w:r>
    </w:p>
    <w:bookmarkEnd w:id="1504"/>
    <w:bookmarkStart w:name="z1512" w:id="1505"/>
    <w:p>
      <w:pPr>
        <w:spacing w:after="0"/>
        <w:ind w:left="0"/>
        <w:jc w:val="both"/>
      </w:pPr>
      <w:r>
        <w:rPr>
          <w:rFonts w:ascii="Times New Roman"/>
          <w:b w:val="false"/>
          <w:i w:val="false"/>
          <w:color w:val="000000"/>
          <w:sz w:val="28"/>
        </w:rPr>
        <w:t>
      2) кептіргіш дестелер (ірі габаритті) - атмосфералық кептіру үшін қалыптастыру;</w:t>
      </w:r>
    </w:p>
    <w:bookmarkEnd w:id="1505"/>
    <w:bookmarkStart w:name="z1513" w:id="1506"/>
    <w:p>
      <w:pPr>
        <w:spacing w:after="0"/>
        <w:ind w:left="0"/>
        <w:jc w:val="both"/>
      </w:pPr>
      <w:r>
        <w:rPr>
          <w:rFonts w:ascii="Times New Roman"/>
          <w:b w:val="false"/>
          <w:i w:val="false"/>
          <w:color w:val="000000"/>
          <w:sz w:val="28"/>
        </w:rPr>
        <w:t>
      3) аралау материалдарының қатарлары - аралау материалдарын тасымалдағыш дестелерге жинап, атмосфералық кептіргеннен кейін бөлшектеу.</w:t>
      </w:r>
    </w:p>
    <w:bookmarkEnd w:id="1506"/>
    <w:bookmarkStart w:name="z1514" w:id="1507"/>
    <w:p>
      <w:pPr>
        <w:spacing w:after="0"/>
        <w:ind w:left="0"/>
        <w:jc w:val="left"/>
      </w:pPr>
      <w:r>
        <w:rPr>
          <w:rFonts w:ascii="Times New Roman"/>
          <w:b/>
          <w:i w:val="false"/>
          <w:color w:val="000000"/>
        </w:rPr>
        <w:t xml:space="preserve"> 67-параграф. Сүректен жасалған бұйымдарды өңдеуші, 1-разряд</w:t>
      </w:r>
    </w:p>
    <w:bookmarkEnd w:id="1507"/>
    <w:bookmarkStart w:name="z1515" w:id="1508"/>
    <w:p>
      <w:pPr>
        <w:spacing w:after="0"/>
        <w:ind w:left="0"/>
        <w:jc w:val="both"/>
      </w:pPr>
      <w:r>
        <w:rPr>
          <w:rFonts w:ascii="Times New Roman"/>
          <w:b w:val="false"/>
          <w:i w:val="false"/>
          <w:color w:val="000000"/>
          <w:sz w:val="28"/>
        </w:rPr>
        <w:t>
      234. Жұмыс сипаттамасы:</w:t>
      </w:r>
    </w:p>
    <w:bookmarkEnd w:id="1508"/>
    <w:bookmarkStart w:name="z1516" w:id="1509"/>
    <w:p>
      <w:pPr>
        <w:spacing w:after="0"/>
        <w:ind w:left="0"/>
        <w:jc w:val="both"/>
      </w:pPr>
      <w:r>
        <w:rPr>
          <w:rFonts w:ascii="Times New Roman"/>
          <w:b w:val="false"/>
          <w:i w:val="false"/>
          <w:color w:val="000000"/>
          <w:sz w:val="28"/>
        </w:rPr>
        <w:t>
      станок бункеріне левкас массаларын тасу және құю, левкас станогын тазалау және жуу.</w:t>
      </w:r>
    </w:p>
    <w:bookmarkEnd w:id="1509"/>
    <w:bookmarkStart w:name="z1517" w:id="1510"/>
    <w:p>
      <w:pPr>
        <w:spacing w:after="0"/>
        <w:ind w:left="0"/>
        <w:jc w:val="both"/>
      </w:pPr>
      <w:r>
        <w:rPr>
          <w:rFonts w:ascii="Times New Roman"/>
          <w:b w:val="false"/>
          <w:i w:val="false"/>
          <w:color w:val="000000"/>
          <w:sz w:val="28"/>
        </w:rPr>
        <w:t>
      235. Білуге тиіс:</w:t>
      </w:r>
    </w:p>
    <w:bookmarkEnd w:id="1510"/>
    <w:bookmarkStart w:name="z1518" w:id="1511"/>
    <w:p>
      <w:pPr>
        <w:spacing w:after="0"/>
        <w:ind w:left="0"/>
        <w:jc w:val="both"/>
      </w:pPr>
      <w:r>
        <w:rPr>
          <w:rFonts w:ascii="Times New Roman"/>
          <w:b w:val="false"/>
          <w:i w:val="false"/>
          <w:color w:val="000000"/>
          <w:sz w:val="28"/>
        </w:rPr>
        <w:t>
      станок бункеріне левкас массаларын құю амалдарын.</w:t>
      </w:r>
    </w:p>
    <w:bookmarkEnd w:id="1511"/>
    <w:bookmarkStart w:name="z1519" w:id="1512"/>
    <w:p>
      <w:pPr>
        <w:spacing w:after="0"/>
        <w:ind w:left="0"/>
        <w:jc w:val="left"/>
      </w:pPr>
      <w:r>
        <w:rPr>
          <w:rFonts w:ascii="Times New Roman"/>
          <w:b/>
          <w:i w:val="false"/>
          <w:color w:val="000000"/>
        </w:rPr>
        <w:t xml:space="preserve"> 68-параграф. Сүректен жасалған бұйымдарды өңдеуші, 2-разряд</w:t>
      </w:r>
    </w:p>
    <w:bookmarkEnd w:id="1512"/>
    <w:bookmarkStart w:name="z1520" w:id="1513"/>
    <w:p>
      <w:pPr>
        <w:spacing w:after="0"/>
        <w:ind w:left="0"/>
        <w:jc w:val="both"/>
      </w:pPr>
      <w:r>
        <w:rPr>
          <w:rFonts w:ascii="Times New Roman"/>
          <w:b w:val="false"/>
          <w:i w:val="false"/>
          <w:color w:val="000000"/>
          <w:sz w:val="28"/>
        </w:rPr>
        <w:t>
      236. Жұмыс сипаттамасы:</w:t>
      </w:r>
    </w:p>
    <w:bookmarkEnd w:id="1513"/>
    <w:bookmarkStart w:name="z1521" w:id="1514"/>
    <w:p>
      <w:pPr>
        <w:spacing w:after="0"/>
        <w:ind w:left="0"/>
        <w:jc w:val="both"/>
      </w:pPr>
      <w:r>
        <w:rPr>
          <w:rFonts w:ascii="Times New Roman"/>
          <w:b w:val="false"/>
          <w:i w:val="false"/>
          <w:color w:val="000000"/>
          <w:sz w:val="28"/>
        </w:rPr>
        <w:t>
      қолмен немесе малту әдісімен бөлшектердің, тораптар мен бұйымдардың кішкене бетіне бояу, мастика, балауыз, сыр және кеуек толтырғыштарды жағу;</w:t>
      </w:r>
    </w:p>
    <w:bookmarkEnd w:id="1514"/>
    <w:bookmarkStart w:name="z1522" w:id="1515"/>
    <w:p>
      <w:pPr>
        <w:spacing w:after="0"/>
        <w:ind w:left="0"/>
        <w:jc w:val="both"/>
      </w:pPr>
      <w:r>
        <w:rPr>
          <w:rFonts w:ascii="Times New Roman"/>
          <w:b w:val="false"/>
          <w:i w:val="false"/>
          <w:color w:val="000000"/>
          <w:sz w:val="28"/>
        </w:rPr>
        <w:t>
      электр статикалық бүрку әдісімен лактау алдында түкті көтеру үшін қаптау бөлшектерін, тораптар мен бұйымдарды сулау;</w:t>
      </w:r>
    </w:p>
    <w:bookmarkEnd w:id="1515"/>
    <w:bookmarkStart w:name="z1523" w:id="1516"/>
    <w:p>
      <w:pPr>
        <w:spacing w:after="0"/>
        <w:ind w:left="0"/>
        <w:jc w:val="both"/>
      </w:pPr>
      <w:r>
        <w:rPr>
          <w:rFonts w:ascii="Times New Roman"/>
          <w:b w:val="false"/>
          <w:i w:val="false"/>
          <w:color w:val="000000"/>
          <w:sz w:val="28"/>
        </w:rPr>
        <w:t>
      багет келтектеріндегі ақау жерлерді тығындау;</w:t>
      </w:r>
    </w:p>
    <w:bookmarkEnd w:id="1516"/>
    <w:bookmarkStart w:name="z1524" w:id="1517"/>
    <w:p>
      <w:pPr>
        <w:spacing w:after="0"/>
        <w:ind w:left="0"/>
        <w:jc w:val="both"/>
      </w:pPr>
      <w:r>
        <w:rPr>
          <w:rFonts w:ascii="Times New Roman"/>
          <w:b w:val="false"/>
          <w:i w:val="false"/>
          <w:color w:val="000000"/>
          <w:sz w:val="28"/>
        </w:rPr>
        <w:t>
      левкас жаққаннан кейін багет дайындамаларын аралық ажарлау;</w:t>
      </w:r>
    </w:p>
    <w:bookmarkEnd w:id="1517"/>
    <w:bookmarkStart w:name="z1525" w:id="1518"/>
    <w:p>
      <w:pPr>
        <w:spacing w:after="0"/>
        <w:ind w:left="0"/>
        <w:jc w:val="both"/>
      </w:pPr>
      <w:r>
        <w:rPr>
          <w:rFonts w:ascii="Times New Roman"/>
          <w:b w:val="false"/>
          <w:i w:val="false"/>
          <w:color w:val="000000"/>
          <w:sz w:val="28"/>
        </w:rPr>
        <w:t xml:space="preserve">
      багет келтектерін станоктан қабылдау; </w:t>
      </w:r>
    </w:p>
    <w:bookmarkEnd w:id="1518"/>
    <w:bookmarkStart w:name="z1526" w:id="1519"/>
    <w:p>
      <w:pPr>
        <w:spacing w:after="0"/>
        <w:ind w:left="0"/>
        <w:jc w:val="both"/>
      </w:pPr>
      <w:r>
        <w:rPr>
          <w:rFonts w:ascii="Times New Roman"/>
          <w:b w:val="false"/>
          <w:i w:val="false"/>
          <w:color w:val="000000"/>
          <w:sz w:val="28"/>
        </w:rPr>
        <w:t>
      бракқа шығару және кептіру үшін стеллаждарға қатарлау.</w:t>
      </w:r>
    </w:p>
    <w:bookmarkEnd w:id="1519"/>
    <w:bookmarkStart w:name="z1527" w:id="1520"/>
    <w:p>
      <w:pPr>
        <w:spacing w:after="0"/>
        <w:ind w:left="0"/>
        <w:jc w:val="both"/>
      </w:pPr>
      <w:r>
        <w:rPr>
          <w:rFonts w:ascii="Times New Roman"/>
          <w:b w:val="false"/>
          <w:i w:val="false"/>
          <w:color w:val="000000"/>
          <w:sz w:val="28"/>
        </w:rPr>
        <w:t>
      237. Білуге тиіс:</w:t>
      </w:r>
    </w:p>
    <w:bookmarkEnd w:id="1520"/>
    <w:bookmarkStart w:name="z1528" w:id="1521"/>
    <w:p>
      <w:pPr>
        <w:spacing w:after="0"/>
        <w:ind w:left="0"/>
        <w:jc w:val="both"/>
      </w:pPr>
      <w:r>
        <w:rPr>
          <w:rFonts w:ascii="Times New Roman"/>
          <w:b w:val="false"/>
          <w:i w:val="false"/>
          <w:color w:val="000000"/>
          <w:sz w:val="28"/>
        </w:rPr>
        <w:t>
      сүрек тұқымдарын, оның ақауларын және негізгі қасиетін, қолданылатын өңдеу материалдарын, олардың құрамын және концентрациясын;</w:t>
      </w:r>
    </w:p>
    <w:bookmarkEnd w:id="1521"/>
    <w:bookmarkStart w:name="z1529" w:id="1522"/>
    <w:p>
      <w:pPr>
        <w:spacing w:after="0"/>
        <w:ind w:left="0"/>
        <w:jc w:val="both"/>
      </w:pPr>
      <w:r>
        <w:rPr>
          <w:rFonts w:ascii="Times New Roman"/>
          <w:b w:val="false"/>
          <w:i w:val="false"/>
          <w:color w:val="000000"/>
          <w:sz w:val="28"/>
        </w:rPr>
        <w:t>
      өңдеудің технологиялық режимдерін.</w:t>
      </w:r>
    </w:p>
    <w:bookmarkEnd w:id="1522"/>
    <w:bookmarkStart w:name="z1530" w:id="1523"/>
    <w:p>
      <w:pPr>
        <w:spacing w:after="0"/>
        <w:ind w:left="0"/>
        <w:jc w:val="both"/>
      </w:pPr>
      <w:r>
        <w:rPr>
          <w:rFonts w:ascii="Times New Roman"/>
          <w:b w:val="false"/>
          <w:i w:val="false"/>
          <w:color w:val="000000"/>
          <w:sz w:val="28"/>
        </w:rPr>
        <w:t>
      238. Жұмыс үлгілері:</w:t>
      </w:r>
    </w:p>
    <w:bookmarkEnd w:id="1523"/>
    <w:bookmarkStart w:name="z1531" w:id="1524"/>
    <w:p>
      <w:pPr>
        <w:spacing w:after="0"/>
        <w:ind w:left="0"/>
        <w:jc w:val="both"/>
      </w:pPr>
      <w:r>
        <w:rPr>
          <w:rFonts w:ascii="Times New Roman"/>
          <w:b w:val="false"/>
          <w:i w:val="false"/>
          <w:color w:val="000000"/>
          <w:sz w:val="28"/>
        </w:rPr>
        <w:t>
      1) бөшкелер – сыртқы бетін бояу;</w:t>
      </w:r>
    </w:p>
    <w:bookmarkEnd w:id="1524"/>
    <w:bookmarkStart w:name="z1532" w:id="1525"/>
    <w:p>
      <w:pPr>
        <w:spacing w:after="0"/>
        <w:ind w:left="0"/>
        <w:jc w:val="both"/>
      </w:pPr>
      <w:r>
        <w:rPr>
          <w:rFonts w:ascii="Times New Roman"/>
          <w:b w:val="false"/>
          <w:i w:val="false"/>
          <w:color w:val="000000"/>
          <w:sz w:val="28"/>
        </w:rPr>
        <w:t>
      2) багет келтектері - өңдеу;</w:t>
      </w:r>
    </w:p>
    <w:bookmarkEnd w:id="1525"/>
    <w:bookmarkStart w:name="z1533" w:id="1526"/>
    <w:p>
      <w:pPr>
        <w:spacing w:after="0"/>
        <w:ind w:left="0"/>
        <w:jc w:val="both"/>
      </w:pPr>
      <w:r>
        <w:rPr>
          <w:rFonts w:ascii="Times New Roman"/>
          <w:b w:val="false"/>
          <w:i w:val="false"/>
          <w:color w:val="000000"/>
          <w:sz w:val="28"/>
        </w:rPr>
        <w:t>
      3) құрылыс бөлшектері (құрылыстың көлемді элементтері) – бояу;</w:t>
      </w:r>
    </w:p>
    <w:bookmarkEnd w:id="1526"/>
    <w:bookmarkStart w:name="z1534" w:id="1527"/>
    <w:p>
      <w:pPr>
        <w:spacing w:after="0"/>
        <w:ind w:left="0"/>
        <w:jc w:val="both"/>
      </w:pPr>
      <w:r>
        <w:rPr>
          <w:rFonts w:ascii="Times New Roman"/>
          <w:b w:val="false"/>
          <w:i w:val="false"/>
          <w:color w:val="000000"/>
          <w:sz w:val="28"/>
        </w:rPr>
        <w:t>
      4) авто және арба құрылысына, терезе мен есік блоктарына арналған бөлшектер мен тораптар – сырлау, тығындау, олифтеу және бояу;</w:t>
      </w:r>
    </w:p>
    <w:bookmarkEnd w:id="1527"/>
    <w:bookmarkStart w:name="z1535" w:id="1528"/>
    <w:p>
      <w:pPr>
        <w:spacing w:after="0"/>
        <w:ind w:left="0"/>
        <w:jc w:val="both"/>
      </w:pPr>
      <w:r>
        <w:rPr>
          <w:rFonts w:ascii="Times New Roman"/>
          <w:b w:val="false"/>
          <w:i w:val="false"/>
          <w:color w:val="000000"/>
          <w:sz w:val="28"/>
        </w:rPr>
        <w:t>
      5) ағаштан жасалған ойыншықтар – малту немесе бүріккіштің бүрку тәсілімен бояу;</w:t>
      </w:r>
    </w:p>
    <w:bookmarkEnd w:id="1528"/>
    <w:bookmarkStart w:name="z1536" w:id="1529"/>
    <w:p>
      <w:pPr>
        <w:spacing w:after="0"/>
        <w:ind w:left="0"/>
        <w:jc w:val="both"/>
      </w:pPr>
      <w:r>
        <w:rPr>
          <w:rFonts w:ascii="Times New Roman"/>
          <w:b w:val="false"/>
          <w:i w:val="false"/>
          <w:color w:val="000000"/>
          <w:sz w:val="28"/>
        </w:rPr>
        <w:t>
      6) өкшелер – қолмен тығындау массасын ысқылау, сырлау, эмаль немесе лак жағу;</w:t>
      </w:r>
    </w:p>
    <w:bookmarkEnd w:id="1529"/>
    <w:bookmarkStart w:name="z1537" w:id="1530"/>
    <w:p>
      <w:pPr>
        <w:spacing w:after="0"/>
        <w:ind w:left="0"/>
        <w:jc w:val="both"/>
      </w:pPr>
      <w:r>
        <w:rPr>
          <w:rFonts w:ascii="Times New Roman"/>
          <w:b w:val="false"/>
          <w:i w:val="false"/>
          <w:color w:val="000000"/>
          <w:sz w:val="28"/>
        </w:rPr>
        <w:t>
      7) жиһаз бұйымдарының аяқтары – сырлау, малту әдісімен бояғыштарды жағу;</w:t>
      </w:r>
    </w:p>
    <w:bookmarkEnd w:id="1530"/>
    <w:bookmarkStart w:name="z1538" w:id="1531"/>
    <w:p>
      <w:pPr>
        <w:spacing w:after="0"/>
        <w:ind w:left="0"/>
        <w:jc w:val="both"/>
      </w:pPr>
      <w:r>
        <w:rPr>
          <w:rFonts w:ascii="Times New Roman"/>
          <w:b w:val="false"/>
          <w:i w:val="false"/>
          <w:color w:val="000000"/>
          <w:sz w:val="28"/>
        </w:rPr>
        <w:t>
      8) плинтустар мен бөлгіштер - сырлау, мастика, бояу жағу;</w:t>
      </w:r>
    </w:p>
    <w:bookmarkEnd w:id="1531"/>
    <w:bookmarkStart w:name="z1539" w:id="1532"/>
    <w:p>
      <w:pPr>
        <w:spacing w:after="0"/>
        <w:ind w:left="0"/>
        <w:jc w:val="both"/>
      </w:pPr>
      <w:r>
        <w:rPr>
          <w:rFonts w:ascii="Times New Roman"/>
          <w:b w:val="false"/>
          <w:i w:val="false"/>
          <w:color w:val="000000"/>
          <w:sz w:val="28"/>
        </w:rPr>
        <w:t>
      9) грифті тілді музыкалық аспаптардың резонаторлары, қырлы бөренелері – лактау;</w:t>
      </w:r>
    </w:p>
    <w:bookmarkEnd w:id="1532"/>
    <w:bookmarkStart w:name="z1540" w:id="1533"/>
    <w:p>
      <w:pPr>
        <w:spacing w:after="0"/>
        <w:ind w:left="0"/>
        <w:jc w:val="both"/>
      </w:pPr>
      <w:r>
        <w:rPr>
          <w:rFonts w:ascii="Times New Roman"/>
          <w:b w:val="false"/>
          <w:i w:val="false"/>
          <w:color w:val="000000"/>
          <w:sz w:val="28"/>
        </w:rPr>
        <w:t>
      10) орындықтар, жәшік қабырғалары, қапталған қалқанды және қырлы бөренелі жиһаз бөлшектері – ылғалдау;</w:t>
      </w:r>
    </w:p>
    <w:bookmarkEnd w:id="1533"/>
    <w:bookmarkStart w:name="z1541" w:id="1534"/>
    <w:p>
      <w:pPr>
        <w:spacing w:after="0"/>
        <w:ind w:left="0"/>
        <w:jc w:val="both"/>
      </w:pPr>
      <w:r>
        <w:rPr>
          <w:rFonts w:ascii="Times New Roman"/>
          <w:b w:val="false"/>
          <w:i w:val="false"/>
          <w:color w:val="000000"/>
          <w:sz w:val="28"/>
        </w:rPr>
        <w:t>
      11) сағат маятниктерінің штангалары – мастиканы малту әдісі бойынша жағу;</w:t>
      </w:r>
    </w:p>
    <w:bookmarkEnd w:id="1534"/>
    <w:bookmarkStart w:name="z1542" w:id="1535"/>
    <w:p>
      <w:pPr>
        <w:spacing w:after="0"/>
        <w:ind w:left="0"/>
        <w:jc w:val="both"/>
      </w:pPr>
      <w:r>
        <w:rPr>
          <w:rFonts w:ascii="Times New Roman"/>
          <w:b w:val="false"/>
          <w:i w:val="false"/>
          <w:color w:val="000000"/>
          <w:sz w:val="28"/>
        </w:rPr>
        <w:t>
      12) төменгі пианино қалқандары – ішкі бетін сырлау.</w:t>
      </w:r>
    </w:p>
    <w:bookmarkEnd w:id="1535"/>
    <w:bookmarkStart w:name="z1543" w:id="1536"/>
    <w:p>
      <w:pPr>
        <w:spacing w:after="0"/>
        <w:ind w:left="0"/>
        <w:jc w:val="left"/>
      </w:pPr>
      <w:r>
        <w:rPr>
          <w:rFonts w:ascii="Times New Roman"/>
          <w:b/>
          <w:i w:val="false"/>
          <w:color w:val="000000"/>
        </w:rPr>
        <w:t xml:space="preserve"> 69-параграф. Сүректен жасалған бұйымдарды өңдеуші, 3-разряд</w:t>
      </w:r>
    </w:p>
    <w:bookmarkEnd w:id="1536"/>
    <w:bookmarkStart w:name="z1544" w:id="1537"/>
    <w:p>
      <w:pPr>
        <w:spacing w:after="0"/>
        <w:ind w:left="0"/>
        <w:jc w:val="both"/>
      </w:pPr>
      <w:r>
        <w:rPr>
          <w:rFonts w:ascii="Times New Roman"/>
          <w:b w:val="false"/>
          <w:i w:val="false"/>
          <w:color w:val="000000"/>
          <w:sz w:val="28"/>
        </w:rPr>
        <w:t>
      239. Жұмыс сипаттамасы:</w:t>
      </w:r>
    </w:p>
    <w:bookmarkEnd w:id="1537"/>
    <w:bookmarkStart w:name="z1545" w:id="1538"/>
    <w:p>
      <w:pPr>
        <w:spacing w:after="0"/>
        <w:ind w:left="0"/>
        <w:jc w:val="both"/>
      </w:pPr>
      <w:r>
        <w:rPr>
          <w:rFonts w:ascii="Times New Roman"/>
          <w:b w:val="false"/>
          <w:i w:val="false"/>
          <w:color w:val="000000"/>
          <w:sz w:val="28"/>
        </w:rPr>
        <w:t>
      қолмен немесе малту әдісімен қарапайым конфигурациялы багет келтектеріне, жиһаздың тораптары мен бұйымдарына лак, левкас қабаттарын жағу;</w:t>
      </w:r>
    </w:p>
    <w:bookmarkEnd w:id="1538"/>
    <w:bookmarkStart w:name="z1546" w:id="1539"/>
    <w:p>
      <w:pPr>
        <w:spacing w:after="0"/>
        <w:ind w:left="0"/>
        <w:jc w:val="both"/>
      </w:pPr>
      <w:r>
        <w:rPr>
          <w:rFonts w:ascii="Times New Roman"/>
          <w:b w:val="false"/>
          <w:i w:val="false"/>
          <w:color w:val="000000"/>
          <w:sz w:val="28"/>
        </w:rPr>
        <w:t>
      қолмен, малту және бүрку әдісімен бөлшектердің, тораптар мен бұйымдардың жоғары бетіне тұнық емес өңдеу бойынша мастика, балауыз, бояғыш, кеуек толтырғыштар мен бітемелер жағу;</w:t>
      </w:r>
    </w:p>
    <w:bookmarkEnd w:id="1539"/>
    <w:bookmarkStart w:name="z1547" w:id="1540"/>
    <w:p>
      <w:pPr>
        <w:spacing w:after="0"/>
        <w:ind w:left="0"/>
        <w:jc w:val="both"/>
      </w:pPr>
      <w:r>
        <w:rPr>
          <w:rFonts w:ascii="Times New Roman"/>
          <w:b w:val="false"/>
          <w:i w:val="false"/>
          <w:color w:val="000000"/>
          <w:sz w:val="28"/>
        </w:rPr>
        <w:t>
      жағылатын қабаттардың жүйелігіне сәйкес левкас массасын қажетті консистенцияға дейін жеткізу;</w:t>
      </w:r>
    </w:p>
    <w:bookmarkEnd w:id="1540"/>
    <w:bookmarkStart w:name="z1548" w:id="1541"/>
    <w:p>
      <w:pPr>
        <w:spacing w:after="0"/>
        <w:ind w:left="0"/>
        <w:jc w:val="both"/>
      </w:pPr>
      <w:r>
        <w:rPr>
          <w:rFonts w:ascii="Times New Roman"/>
          <w:b w:val="false"/>
          <w:i w:val="false"/>
          <w:color w:val="000000"/>
          <w:sz w:val="28"/>
        </w:rPr>
        <w:t>
      багеттің қарапайым бейіні үшін шаблондар дайындау;</w:t>
      </w:r>
    </w:p>
    <w:bookmarkEnd w:id="1541"/>
    <w:bookmarkStart w:name="z1549" w:id="1542"/>
    <w:p>
      <w:pPr>
        <w:spacing w:after="0"/>
        <w:ind w:left="0"/>
        <w:jc w:val="both"/>
      </w:pPr>
      <w:r>
        <w:rPr>
          <w:rFonts w:ascii="Times New Roman"/>
          <w:b w:val="false"/>
          <w:i w:val="false"/>
          <w:color w:val="000000"/>
          <w:sz w:val="28"/>
        </w:rPr>
        <w:t>
      үстіңгі жағын сырлағаннан, тығындағаннан, кеуек толтырғаннан кейін лак пленкасын қолмен немесе түрлі модельдегі станоктарда ажарлау және аралық ажарлау;</w:t>
      </w:r>
    </w:p>
    <w:bookmarkEnd w:id="1542"/>
    <w:bookmarkStart w:name="z1550" w:id="1543"/>
    <w:p>
      <w:pPr>
        <w:spacing w:after="0"/>
        <w:ind w:left="0"/>
        <w:jc w:val="both"/>
      </w:pPr>
      <w:r>
        <w:rPr>
          <w:rFonts w:ascii="Times New Roman"/>
          <w:b w:val="false"/>
          <w:i w:val="false"/>
          <w:color w:val="000000"/>
          <w:sz w:val="28"/>
        </w:rPr>
        <w:t>
      плиталардың бетін щеткалы машинада шаң-тозаңнан тазарту;</w:t>
      </w:r>
    </w:p>
    <w:bookmarkEnd w:id="1543"/>
    <w:bookmarkStart w:name="z1551" w:id="1544"/>
    <w:p>
      <w:pPr>
        <w:spacing w:after="0"/>
        <w:ind w:left="0"/>
        <w:jc w:val="both"/>
      </w:pPr>
      <w:r>
        <w:rPr>
          <w:rFonts w:ascii="Times New Roman"/>
          <w:b w:val="false"/>
          <w:i w:val="false"/>
          <w:color w:val="000000"/>
          <w:sz w:val="28"/>
        </w:rPr>
        <w:t>
      плиталарды щеткалы машинаға тиейтін автоматтық құрылғыға қызмет көрсету;</w:t>
      </w:r>
    </w:p>
    <w:bookmarkEnd w:id="1544"/>
    <w:bookmarkStart w:name="z1552" w:id="1545"/>
    <w:p>
      <w:pPr>
        <w:spacing w:after="0"/>
        <w:ind w:left="0"/>
        <w:jc w:val="both"/>
      </w:pPr>
      <w:r>
        <w:rPr>
          <w:rFonts w:ascii="Times New Roman"/>
          <w:b w:val="false"/>
          <w:i w:val="false"/>
          <w:color w:val="000000"/>
          <w:sz w:val="28"/>
        </w:rPr>
        <w:t>
      щеткалы валиктерді дайындама қалыңдығына қарай реттеу;</w:t>
      </w:r>
    </w:p>
    <w:bookmarkEnd w:id="1545"/>
    <w:bookmarkStart w:name="z1553" w:id="1546"/>
    <w:p>
      <w:pPr>
        <w:spacing w:after="0"/>
        <w:ind w:left="0"/>
        <w:jc w:val="both"/>
      </w:pPr>
      <w:r>
        <w:rPr>
          <w:rFonts w:ascii="Times New Roman"/>
          <w:b w:val="false"/>
          <w:i w:val="false"/>
          <w:color w:val="000000"/>
          <w:sz w:val="28"/>
        </w:rPr>
        <w:t>
      сүректің бағалы тұқымдарын фотошаблон тәсілімен ұқсату;</w:t>
      </w:r>
    </w:p>
    <w:bookmarkEnd w:id="1546"/>
    <w:bookmarkStart w:name="z1554" w:id="1547"/>
    <w:p>
      <w:pPr>
        <w:spacing w:after="0"/>
        <w:ind w:left="0"/>
        <w:jc w:val="both"/>
      </w:pPr>
      <w:r>
        <w:rPr>
          <w:rFonts w:ascii="Times New Roman"/>
          <w:b w:val="false"/>
          <w:i w:val="false"/>
          <w:color w:val="000000"/>
          <w:sz w:val="28"/>
        </w:rPr>
        <w:t>
      үстіңгі жағын өңдеу алдында шайырсыздандыру;</w:t>
      </w:r>
    </w:p>
    <w:bookmarkEnd w:id="1547"/>
    <w:bookmarkStart w:name="z1555" w:id="1548"/>
    <w:p>
      <w:pPr>
        <w:spacing w:after="0"/>
        <w:ind w:left="0"/>
        <w:jc w:val="both"/>
      </w:pPr>
      <w:r>
        <w:rPr>
          <w:rFonts w:ascii="Times New Roman"/>
          <w:b w:val="false"/>
          <w:i w:val="false"/>
          <w:color w:val="000000"/>
          <w:sz w:val="28"/>
        </w:rPr>
        <w:t>
      сүректің ақауы бар қарындаштарды сырлау машиналарында сылап бітеу;</w:t>
      </w:r>
    </w:p>
    <w:bookmarkEnd w:id="1548"/>
    <w:bookmarkStart w:name="z1556" w:id="1549"/>
    <w:p>
      <w:pPr>
        <w:spacing w:after="0"/>
        <w:ind w:left="0"/>
        <w:jc w:val="both"/>
      </w:pPr>
      <w:r>
        <w:rPr>
          <w:rFonts w:ascii="Times New Roman"/>
          <w:b w:val="false"/>
          <w:i w:val="false"/>
          <w:color w:val="000000"/>
          <w:sz w:val="28"/>
        </w:rPr>
        <w:t>
      лак пленкасын кептіруге арналған құрылғыларға бөлшектерді, тораптар мен бұйымдарды орнату және табиғи жағдайларда процестің барысын қадағалау.</w:t>
      </w:r>
    </w:p>
    <w:bookmarkEnd w:id="1549"/>
    <w:bookmarkStart w:name="z1557" w:id="1550"/>
    <w:p>
      <w:pPr>
        <w:spacing w:after="0"/>
        <w:ind w:left="0"/>
        <w:jc w:val="both"/>
      </w:pPr>
      <w:r>
        <w:rPr>
          <w:rFonts w:ascii="Times New Roman"/>
          <w:b w:val="false"/>
          <w:i w:val="false"/>
          <w:color w:val="000000"/>
          <w:sz w:val="28"/>
        </w:rPr>
        <w:t>
      240. Білуге тиіс:</w:t>
      </w:r>
    </w:p>
    <w:bookmarkEnd w:id="1550"/>
    <w:bookmarkStart w:name="z1558" w:id="1551"/>
    <w:p>
      <w:pPr>
        <w:spacing w:after="0"/>
        <w:ind w:left="0"/>
        <w:jc w:val="both"/>
      </w:pPr>
      <w:r>
        <w:rPr>
          <w:rFonts w:ascii="Times New Roman"/>
          <w:b w:val="false"/>
          <w:i w:val="false"/>
          <w:color w:val="000000"/>
          <w:sz w:val="28"/>
        </w:rPr>
        <w:t>
      орындалатын операциялардың технологиялық процесі және режимдерін;</w:t>
      </w:r>
    </w:p>
    <w:bookmarkEnd w:id="1551"/>
    <w:bookmarkStart w:name="z1559" w:id="1552"/>
    <w:p>
      <w:pPr>
        <w:spacing w:after="0"/>
        <w:ind w:left="0"/>
        <w:jc w:val="both"/>
      </w:pPr>
      <w:r>
        <w:rPr>
          <w:rFonts w:ascii="Times New Roman"/>
          <w:b w:val="false"/>
          <w:i w:val="false"/>
          <w:color w:val="000000"/>
          <w:sz w:val="28"/>
        </w:rPr>
        <w:t>
      қолданылатын жабдықтың және құрылғының жұмыс істеу принципі және пайдалану қағидаларын;</w:t>
      </w:r>
    </w:p>
    <w:bookmarkEnd w:id="1552"/>
    <w:bookmarkStart w:name="z1560" w:id="1553"/>
    <w:p>
      <w:pPr>
        <w:spacing w:after="0"/>
        <w:ind w:left="0"/>
        <w:jc w:val="both"/>
      </w:pPr>
      <w:r>
        <w:rPr>
          <w:rFonts w:ascii="Times New Roman"/>
          <w:b w:val="false"/>
          <w:i w:val="false"/>
          <w:color w:val="000000"/>
          <w:sz w:val="28"/>
        </w:rPr>
        <w:t>
      өңдеу материалдарының негізгі физикалық-механикалық қасиеті және оларға қойылатын талаптарды;</w:t>
      </w:r>
    </w:p>
    <w:bookmarkEnd w:id="1553"/>
    <w:bookmarkStart w:name="z1561" w:id="1554"/>
    <w:p>
      <w:pPr>
        <w:spacing w:after="0"/>
        <w:ind w:left="0"/>
        <w:jc w:val="both"/>
      </w:pPr>
      <w:r>
        <w:rPr>
          <w:rFonts w:ascii="Times New Roman"/>
          <w:b w:val="false"/>
          <w:i w:val="false"/>
          <w:color w:val="000000"/>
          <w:sz w:val="28"/>
        </w:rPr>
        <w:t>
      қарапайым конфигурациялы багет келтектерінің рұқсат етілетін өлшемін, левкас массасының рецептурасын;</w:t>
      </w:r>
    </w:p>
    <w:bookmarkEnd w:id="1554"/>
    <w:bookmarkStart w:name="z1562" w:id="1555"/>
    <w:p>
      <w:pPr>
        <w:spacing w:after="0"/>
        <w:ind w:left="0"/>
        <w:jc w:val="both"/>
      </w:pPr>
      <w:r>
        <w:rPr>
          <w:rFonts w:ascii="Times New Roman"/>
          <w:b w:val="false"/>
          <w:i w:val="false"/>
          <w:color w:val="000000"/>
          <w:sz w:val="28"/>
        </w:rPr>
        <w:t>
      левкас қабаттарының кебу режимдерін;</w:t>
      </w:r>
    </w:p>
    <w:bookmarkEnd w:id="1555"/>
    <w:bookmarkStart w:name="z1563" w:id="1556"/>
    <w:p>
      <w:pPr>
        <w:spacing w:after="0"/>
        <w:ind w:left="0"/>
        <w:jc w:val="both"/>
      </w:pPr>
      <w:r>
        <w:rPr>
          <w:rFonts w:ascii="Times New Roman"/>
          <w:b w:val="false"/>
          <w:i w:val="false"/>
          <w:color w:val="000000"/>
          <w:sz w:val="28"/>
        </w:rPr>
        <w:t>
      левкас массаларының дайын болғандығын айқындау тәсілдерін.</w:t>
      </w:r>
    </w:p>
    <w:bookmarkEnd w:id="1556"/>
    <w:bookmarkStart w:name="z1564" w:id="1557"/>
    <w:p>
      <w:pPr>
        <w:spacing w:after="0"/>
        <w:ind w:left="0"/>
        <w:jc w:val="both"/>
      </w:pPr>
      <w:r>
        <w:rPr>
          <w:rFonts w:ascii="Times New Roman"/>
          <w:b w:val="false"/>
          <w:i w:val="false"/>
          <w:color w:val="000000"/>
          <w:sz w:val="28"/>
        </w:rPr>
        <w:t>
      241. Жұмыс үлгілері:</w:t>
      </w:r>
    </w:p>
    <w:bookmarkEnd w:id="1557"/>
    <w:bookmarkStart w:name="z1565" w:id="1558"/>
    <w:p>
      <w:pPr>
        <w:spacing w:after="0"/>
        <w:ind w:left="0"/>
        <w:jc w:val="both"/>
      </w:pPr>
      <w:r>
        <w:rPr>
          <w:rFonts w:ascii="Times New Roman"/>
          <w:b w:val="false"/>
          <w:i w:val="false"/>
          <w:color w:val="000000"/>
          <w:sz w:val="28"/>
        </w:rPr>
        <w:t>
      1) бөшкелер – ішкі бетін эмальдау;</w:t>
      </w:r>
    </w:p>
    <w:bookmarkEnd w:id="1558"/>
    <w:bookmarkStart w:name="z1566" w:id="1559"/>
    <w:p>
      <w:pPr>
        <w:spacing w:after="0"/>
        <w:ind w:left="0"/>
        <w:jc w:val="both"/>
      </w:pPr>
      <w:r>
        <w:rPr>
          <w:rFonts w:ascii="Times New Roman"/>
          <w:b w:val="false"/>
          <w:i w:val="false"/>
          <w:color w:val="000000"/>
          <w:sz w:val="28"/>
        </w:rPr>
        <w:t>
      2) қарапайым бейінді багет келтектері – левкас қабаттарын жағу және қолалау;</w:t>
      </w:r>
    </w:p>
    <w:bookmarkEnd w:id="1559"/>
    <w:bookmarkStart w:name="z1567" w:id="1560"/>
    <w:p>
      <w:pPr>
        <w:spacing w:after="0"/>
        <w:ind w:left="0"/>
        <w:jc w:val="both"/>
      </w:pPr>
      <w:r>
        <w:rPr>
          <w:rFonts w:ascii="Times New Roman"/>
          <w:b w:val="false"/>
          <w:i w:val="false"/>
          <w:color w:val="000000"/>
          <w:sz w:val="28"/>
        </w:rPr>
        <w:t>
      3) ысқы музыкалық аспаптардың грифтері, кнопкалары, шек ұстағыштары - ажарлау;</w:t>
      </w:r>
    </w:p>
    <w:bookmarkEnd w:id="1560"/>
    <w:bookmarkStart w:name="z1568" w:id="1561"/>
    <w:p>
      <w:pPr>
        <w:spacing w:after="0"/>
        <w:ind w:left="0"/>
        <w:jc w:val="both"/>
      </w:pPr>
      <w:r>
        <w:rPr>
          <w:rFonts w:ascii="Times New Roman"/>
          <w:b w:val="false"/>
          <w:i w:val="false"/>
          <w:color w:val="000000"/>
          <w:sz w:val="28"/>
        </w:rPr>
        <w:t>
      4) аунақтардың, кегльдердің, оқуға арналған атқыш қарудың құндақтары, дүмі мен сопақ жапсырмаларының, орындықтың отырғыштары мен арқаларының бөлшектері – лактау;</w:t>
      </w:r>
    </w:p>
    <w:bookmarkEnd w:id="1561"/>
    <w:bookmarkStart w:name="z1569" w:id="1562"/>
    <w:p>
      <w:pPr>
        <w:spacing w:after="0"/>
        <w:ind w:left="0"/>
        <w:jc w:val="both"/>
      </w:pPr>
      <w:r>
        <w:rPr>
          <w:rFonts w:ascii="Times New Roman"/>
          <w:b w:val="false"/>
          <w:i w:val="false"/>
          <w:color w:val="000000"/>
          <w:sz w:val="28"/>
        </w:rPr>
        <w:t>
      5) жиһаз бөлшектері, қалқанды – станоктарда кеуекті толтыру;</w:t>
      </w:r>
    </w:p>
    <w:bookmarkEnd w:id="1562"/>
    <w:bookmarkStart w:name="z1570" w:id="1563"/>
    <w:p>
      <w:pPr>
        <w:spacing w:after="0"/>
        <w:ind w:left="0"/>
        <w:jc w:val="both"/>
      </w:pPr>
      <w:r>
        <w:rPr>
          <w:rFonts w:ascii="Times New Roman"/>
          <w:b w:val="false"/>
          <w:i w:val="false"/>
          <w:color w:val="000000"/>
          <w:sz w:val="28"/>
        </w:rPr>
        <w:t>
      6) ас үй және балалар жиһаздарының қалқанды және келтелі бөлшектері – бүріккіш кабинада тұнық емес өңдеу бойынша сылап бітеу;</w:t>
      </w:r>
    </w:p>
    <w:bookmarkEnd w:id="1563"/>
    <w:bookmarkStart w:name="z1571" w:id="1564"/>
    <w:p>
      <w:pPr>
        <w:spacing w:after="0"/>
        <w:ind w:left="0"/>
        <w:jc w:val="both"/>
      </w:pPr>
      <w:r>
        <w:rPr>
          <w:rFonts w:ascii="Times New Roman"/>
          <w:b w:val="false"/>
          <w:i w:val="false"/>
          <w:color w:val="000000"/>
          <w:sz w:val="28"/>
        </w:rPr>
        <w:t>
      7) қалқанды бөлшектер және жиһаз бұйымдары – лак пленкасын аралық ажарлау;</w:t>
      </w:r>
    </w:p>
    <w:bookmarkEnd w:id="1564"/>
    <w:bookmarkStart w:name="z1572" w:id="1565"/>
    <w:p>
      <w:pPr>
        <w:spacing w:after="0"/>
        <w:ind w:left="0"/>
        <w:jc w:val="both"/>
      </w:pPr>
      <w:r>
        <w:rPr>
          <w:rFonts w:ascii="Times New Roman"/>
          <w:b w:val="false"/>
          <w:i w:val="false"/>
          <w:color w:val="000000"/>
          <w:sz w:val="28"/>
        </w:rPr>
        <w:t>
      8) аяқ киім қалыптары – балауызды өңдеу;</w:t>
      </w:r>
    </w:p>
    <w:bookmarkEnd w:id="1565"/>
    <w:bookmarkStart w:name="z1573" w:id="1566"/>
    <w:p>
      <w:pPr>
        <w:spacing w:after="0"/>
        <w:ind w:left="0"/>
        <w:jc w:val="both"/>
      </w:pPr>
      <w:r>
        <w:rPr>
          <w:rFonts w:ascii="Times New Roman"/>
          <w:b w:val="false"/>
          <w:i w:val="false"/>
          <w:color w:val="000000"/>
          <w:sz w:val="28"/>
        </w:rPr>
        <w:t>
      9) скрипка, альт, виолончель корпустары – лактау;</w:t>
      </w:r>
    </w:p>
    <w:bookmarkEnd w:id="1566"/>
    <w:bookmarkStart w:name="z1574" w:id="1567"/>
    <w:p>
      <w:pPr>
        <w:spacing w:after="0"/>
        <w:ind w:left="0"/>
        <w:jc w:val="both"/>
      </w:pPr>
      <w:r>
        <w:rPr>
          <w:rFonts w:ascii="Times New Roman"/>
          <w:b w:val="false"/>
          <w:i w:val="false"/>
          <w:color w:val="000000"/>
          <w:sz w:val="28"/>
        </w:rPr>
        <w:t>
      10) телевизорлардың, қабылдағыштардың, радиоланың корпустары – барлық бетін тегістеп жылтырату;</w:t>
      </w:r>
    </w:p>
    <w:bookmarkEnd w:id="1567"/>
    <w:bookmarkStart w:name="z1575" w:id="1568"/>
    <w:p>
      <w:pPr>
        <w:spacing w:after="0"/>
        <w:ind w:left="0"/>
        <w:jc w:val="both"/>
      </w:pPr>
      <w:r>
        <w:rPr>
          <w:rFonts w:ascii="Times New Roman"/>
          <w:b w:val="false"/>
          <w:i w:val="false"/>
          <w:color w:val="000000"/>
          <w:sz w:val="28"/>
        </w:rPr>
        <w:t>
      11) жөнделген атқыш қарудың құндақтары, дүмдері - жылтырату үшін құрамды дайындап, ескі бояуды қажетті түске дейін жылтырату;</w:t>
      </w:r>
    </w:p>
    <w:bookmarkEnd w:id="1568"/>
    <w:bookmarkStart w:name="z1576" w:id="1569"/>
    <w:p>
      <w:pPr>
        <w:spacing w:after="0"/>
        <w:ind w:left="0"/>
        <w:jc w:val="both"/>
      </w:pPr>
      <w:r>
        <w:rPr>
          <w:rFonts w:ascii="Times New Roman"/>
          <w:b w:val="false"/>
          <w:i w:val="false"/>
          <w:color w:val="000000"/>
          <w:sz w:val="28"/>
        </w:rPr>
        <w:t>
      12) дойбы тас – тығындау және лактау;</w:t>
      </w:r>
    </w:p>
    <w:bookmarkEnd w:id="1569"/>
    <w:bookmarkStart w:name="z1577" w:id="1570"/>
    <w:p>
      <w:pPr>
        <w:spacing w:after="0"/>
        <w:ind w:left="0"/>
        <w:jc w:val="both"/>
      </w:pPr>
      <w:r>
        <w:rPr>
          <w:rFonts w:ascii="Times New Roman"/>
          <w:b w:val="false"/>
          <w:i w:val="false"/>
          <w:color w:val="000000"/>
          <w:sz w:val="28"/>
        </w:rPr>
        <w:t>
      13) жиһаз бұйымдарының орындықтары – бояу.</w:t>
      </w:r>
    </w:p>
    <w:bookmarkEnd w:id="1570"/>
    <w:bookmarkStart w:name="z1578" w:id="1571"/>
    <w:p>
      <w:pPr>
        <w:spacing w:after="0"/>
        <w:ind w:left="0"/>
        <w:jc w:val="left"/>
      </w:pPr>
      <w:r>
        <w:rPr>
          <w:rFonts w:ascii="Times New Roman"/>
          <w:b/>
          <w:i w:val="false"/>
          <w:color w:val="000000"/>
        </w:rPr>
        <w:t xml:space="preserve"> 70-параграф. Сүректен жасалған бұйымдарды өңдеуші, 4-разряд</w:t>
      </w:r>
    </w:p>
    <w:bookmarkEnd w:id="1571"/>
    <w:bookmarkStart w:name="z1579" w:id="1572"/>
    <w:p>
      <w:pPr>
        <w:spacing w:after="0"/>
        <w:ind w:left="0"/>
        <w:jc w:val="both"/>
      </w:pPr>
      <w:r>
        <w:rPr>
          <w:rFonts w:ascii="Times New Roman"/>
          <w:b w:val="false"/>
          <w:i w:val="false"/>
          <w:color w:val="000000"/>
          <w:sz w:val="28"/>
        </w:rPr>
        <w:t>
      242. Жұмыс сипаттамасы:</w:t>
      </w:r>
    </w:p>
    <w:bookmarkEnd w:id="1572"/>
    <w:bookmarkStart w:name="z1580" w:id="1573"/>
    <w:p>
      <w:pPr>
        <w:spacing w:after="0"/>
        <w:ind w:left="0"/>
        <w:jc w:val="both"/>
      </w:pPr>
      <w:r>
        <w:rPr>
          <w:rFonts w:ascii="Times New Roman"/>
          <w:b w:val="false"/>
          <w:i w:val="false"/>
          <w:color w:val="000000"/>
          <w:sz w:val="28"/>
        </w:rPr>
        <w:t>
      станоктарда және қолмен жиһаз бөлшектеріндегі, тораптар мен бұйымдарындағы, багет бөлшектері мен бұйымдарындағы лак пленкасын тегістеу;</w:t>
      </w:r>
    </w:p>
    <w:bookmarkEnd w:id="1573"/>
    <w:bookmarkStart w:name="z1581" w:id="1574"/>
    <w:p>
      <w:pPr>
        <w:spacing w:after="0"/>
        <w:ind w:left="0"/>
        <w:jc w:val="both"/>
      </w:pPr>
      <w:r>
        <w:rPr>
          <w:rFonts w:ascii="Times New Roman"/>
          <w:b w:val="false"/>
          <w:i w:val="false"/>
          <w:color w:val="000000"/>
          <w:sz w:val="28"/>
        </w:rPr>
        <w:t>
      күрделі бейінді бөлшектер мен бұйымдарды жылтырату және қолалау;</w:t>
      </w:r>
    </w:p>
    <w:bookmarkEnd w:id="1574"/>
    <w:bookmarkStart w:name="z1582" w:id="1575"/>
    <w:p>
      <w:pPr>
        <w:spacing w:after="0"/>
        <w:ind w:left="0"/>
        <w:jc w:val="both"/>
      </w:pPr>
      <w:r>
        <w:rPr>
          <w:rFonts w:ascii="Times New Roman"/>
          <w:b w:val="false"/>
          <w:i w:val="false"/>
          <w:color w:val="000000"/>
          <w:sz w:val="28"/>
        </w:rPr>
        <w:t>
      күрделі конфигурациялы багет келтелеріне левкас қабаттарын жағу;</w:t>
      </w:r>
    </w:p>
    <w:bookmarkEnd w:id="1575"/>
    <w:bookmarkStart w:name="z1583" w:id="1576"/>
    <w:p>
      <w:pPr>
        <w:spacing w:after="0"/>
        <w:ind w:left="0"/>
        <w:jc w:val="both"/>
      </w:pPr>
      <w:r>
        <w:rPr>
          <w:rFonts w:ascii="Times New Roman"/>
          <w:b w:val="false"/>
          <w:i w:val="false"/>
          <w:color w:val="000000"/>
          <w:sz w:val="28"/>
        </w:rPr>
        <w:t>
      лак және эмаль жабындарын қолмен немесе станокта құрғақтай немесе дымқыл ажарлау;</w:t>
      </w:r>
    </w:p>
    <w:bookmarkEnd w:id="1576"/>
    <w:bookmarkStart w:name="z1584" w:id="1577"/>
    <w:p>
      <w:pPr>
        <w:spacing w:after="0"/>
        <w:ind w:left="0"/>
        <w:jc w:val="both"/>
      </w:pPr>
      <w:r>
        <w:rPr>
          <w:rFonts w:ascii="Times New Roman"/>
          <w:b w:val="false"/>
          <w:i w:val="false"/>
          <w:color w:val="000000"/>
          <w:sz w:val="28"/>
        </w:rPr>
        <w:t>
      аэрография әдісімен сүректің бағалы тұқымдарына ұқсату;</w:t>
      </w:r>
    </w:p>
    <w:bookmarkEnd w:id="1577"/>
    <w:bookmarkStart w:name="z1585" w:id="1578"/>
    <w:p>
      <w:pPr>
        <w:spacing w:after="0"/>
        <w:ind w:left="0"/>
        <w:jc w:val="both"/>
      </w:pPr>
      <w:r>
        <w:rPr>
          <w:rFonts w:ascii="Times New Roman"/>
          <w:b w:val="false"/>
          <w:i w:val="false"/>
          <w:color w:val="000000"/>
          <w:sz w:val="28"/>
        </w:rPr>
        <w:t>
      қолмен, малту және бүрку әдісімен бөлшектерді, тораптар мен бұйымдарды сүректің бағалы тұқымына ұқсас реңктерге ерітіндімен бояу;</w:t>
      </w:r>
    </w:p>
    <w:bookmarkEnd w:id="1578"/>
    <w:bookmarkStart w:name="z1586" w:id="1579"/>
    <w:p>
      <w:pPr>
        <w:spacing w:after="0"/>
        <w:ind w:left="0"/>
        <w:jc w:val="both"/>
      </w:pPr>
      <w:r>
        <w:rPr>
          <w:rFonts w:ascii="Times New Roman"/>
          <w:b w:val="false"/>
          <w:i w:val="false"/>
          <w:color w:val="000000"/>
          <w:sz w:val="28"/>
        </w:rPr>
        <w:t>
      үстіңгі бетін түрлі құрамдармен ағарту;</w:t>
      </w:r>
    </w:p>
    <w:bookmarkEnd w:id="1579"/>
    <w:bookmarkStart w:name="z1587" w:id="1580"/>
    <w:p>
      <w:pPr>
        <w:spacing w:after="0"/>
        <w:ind w:left="0"/>
        <w:jc w:val="both"/>
      </w:pPr>
      <w:r>
        <w:rPr>
          <w:rFonts w:ascii="Times New Roman"/>
          <w:b w:val="false"/>
          <w:i w:val="false"/>
          <w:color w:val="000000"/>
          <w:sz w:val="28"/>
        </w:rPr>
        <w:t>
      лакталған тораптар мен бұйымдарды жаңарту және өңдеу ақауларын жою;</w:t>
      </w:r>
    </w:p>
    <w:bookmarkEnd w:id="1580"/>
    <w:bookmarkStart w:name="z1588" w:id="1581"/>
    <w:p>
      <w:pPr>
        <w:spacing w:after="0"/>
        <w:ind w:left="0"/>
        <w:jc w:val="both"/>
      </w:pPr>
      <w:r>
        <w:rPr>
          <w:rFonts w:ascii="Times New Roman"/>
          <w:b w:val="false"/>
          <w:i w:val="false"/>
          <w:color w:val="000000"/>
          <w:sz w:val="28"/>
        </w:rPr>
        <w:t>
      левкас станогын баптау және оның жұмысындағы ұсақ ақауларды жою;</w:t>
      </w:r>
    </w:p>
    <w:bookmarkEnd w:id="1581"/>
    <w:bookmarkStart w:name="z1589" w:id="1582"/>
    <w:p>
      <w:pPr>
        <w:spacing w:after="0"/>
        <w:ind w:left="0"/>
        <w:jc w:val="both"/>
      </w:pPr>
      <w:r>
        <w:rPr>
          <w:rFonts w:ascii="Times New Roman"/>
          <w:b w:val="false"/>
          <w:i w:val="false"/>
          <w:color w:val="000000"/>
          <w:sz w:val="28"/>
        </w:rPr>
        <w:t>
      багеттің күрделі бейіндері үшін шаблондар дайындау.</w:t>
      </w:r>
    </w:p>
    <w:bookmarkEnd w:id="1582"/>
    <w:bookmarkStart w:name="z1590" w:id="1583"/>
    <w:p>
      <w:pPr>
        <w:spacing w:after="0"/>
        <w:ind w:left="0"/>
        <w:jc w:val="both"/>
      </w:pPr>
      <w:r>
        <w:rPr>
          <w:rFonts w:ascii="Times New Roman"/>
          <w:b w:val="false"/>
          <w:i w:val="false"/>
          <w:color w:val="000000"/>
          <w:sz w:val="28"/>
        </w:rPr>
        <w:t>
      243. Білуге тиіс:</w:t>
      </w:r>
    </w:p>
    <w:bookmarkEnd w:id="1583"/>
    <w:bookmarkStart w:name="z1591" w:id="1584"/>
    <w:p>
      <w:pPr>
        <w:spacing w:after="0"/>
        <w:ind w:left="0"/>
        <w:jc w:val="both"/>
      </w:pPr>
      <w:r>
        <w:rPr>
          <w:rFonts w:ascii="Times New Roman"/>
          <w:b w:val="false"/>
          <w:i w:val="false"/>
          <w:color w:val="000000"/>
          <w:sz w:val="28"/>
        </w:rPr>
        <w:t>
      өңдеу материалдарына қойылатын мемлекеттік стандарттар мен техникалық шарттарды;</w:t>
      </w:r>
    </w:p>
    <w:bookmarkEnd w:id="1584"/>
    <w:bookmarkStart w:name="z1592" w:id="1585"/>
    <w:p>
      <w:pPr>
        <w:spacing w:after="0"/>
        <w:ind w:left="0"/>
        <w:jc w:val="both"/>
      </w:pPr>
      <w:r>
        <w:rPr>
          <w:rFonts w:ascii="Times New Roman"/>
          <w:b w:val="false"/>
          <w:i w:val="false"/>
          <w:color w:val="000000"/>
          <w:sz w:val="28"/>
        </w:rPr>
        <w:t>
      өңдеу жабдықтарының, левкас станоктарының, тіркейтін және реттейтін аспаптардың және өлшейтін өңдеу құралдарының құрылғысы мен мақсатын;</w:t>
      </w:r>
    </w:p>
    <w:bookmarkEnd w:id="1585"/>
    <w:bookmarkStart w:name="z1593" w:id="1586"/>
    <w:p>
      <w:pPr>
        <w:spacing w:after="0"/>
        <w:ind w:left="0"/>
        <w:jc w:val="both"/>
      </w:pPr>
      <w:r>
        <w:rPr>
          <w:rFonts w:ascii="Times New Roman"/>
          <w:b w:val="false"/>
          <w:i w:val="false"/>
          <w:color w:val="000000"/>
          <w:sz w:val="28"/>
        </w:rPr>
        <w:t>
      өңдеу ақаулары және оларды жою тәсілдерін;</w:t>
      </w:r>
    </w:p>
    <w:bookmarkEnd w:id="1586"/>
    <w:bookmarkStart w:name="z1594" w:id="1587"/>
    <w:p>
      <w:pPr>
        <w:spacing w:after="0"/>
        <w:ind w:left="0"/>
        <w:jc w:val="both"/>
      </w:pPr>
      <w:r>
        <w:rPr>
          <w:rFonts w:ascii="Times New Roman"/>
          <w:b w:val="false"/>
          <w:i w:val="false"/>
          <w:color w:val="000000"/>
          <w:sz w:val="28"/>
        </w:rPr>
        <w:t>
      левкас станогы мен құрылғысын баптау қағидаларын.</w:t>
      </w:r>
    </w:p>
    <w:bookmarkEnd w:id="1587"/>
    <w:bookmarkStart w:name="z1595" w:id="1588"/>
    <w:p>
      <w:pPr>
        <w:spacing w:after="0"/>
        <w:ind w:left="0"/>
        <w:jc w:val="both"/>
      </w:pPr>
      <w:r>
        <w:rPr>
          <w:rFonts w:ascii="Times New Roman"/>
          <w:b w:val="false"/>
          <w:i w:val="false"/>
          <w:color w:val="000000"/>
          <w:sz w:val="28"/>
        </w:rPr>
        <w:t>
      244. Жұмыс үлгілері:</w:t>
      </w:r>
    </w:p>
    <w:bookmarkEnd w:id="1588"/>
    <w:bookmarkStart w:name="z1596" w:id="1589"/>
    <w:p>
      <w:pPr>
        <w:spacing w:after="0"/>
        <w:ind w:left="0"/>
        <w:jc w:val="both"/>
      </w:pPr>
      <w:r>
        <w:rPr>
          <w:rFonts w:ascii="Times New Roman"/>
          <w:b w:val="false"/>
          <w:i w:val="false"/>
          <w:color w:val="000000"/>
          <w:sz w:val="28"/>
        </w:rPr>
        <w:t>
      1) күрделі бейінді багет келтелері – қолалау және жылтырату;</w:t>
      </w:r>
    </w:p>
    <w:bookmarkEnd w:id="1589"/>
    <w:bookmarkStart w:name="z1597" w:id="1590"/>
    <w:p>
      <w:pPr>
        <w:spacing w:after="0"/>
        <w:ind w:left="0"/>
        <w:jc w:val="both"/>
      </w:pPr>
      <w:r>
        <w:rPr>
          <w:rFonts w:ascii="Times New Roman"/>
          <w:b w:val="false"/>
          <w:i w:val="false"/>
          <w:color w:val="000000"/>
          <w:sz w:val="28"/>
        </w:rPr>
        <w:t>
      2) концерт рояльдерінің дектері – ажарлау;</w:t>
      </w:r>
    </w:p>
    <w:bookmarkEnd w:id="1590"/>
    <w:bookmarkStart w:name="z1598" w:id="1591"/>
    <w:p>
      <w:pPr>
        <w:spacing w:after="0"/>
        <w:ind w:left="0"/>
        <w:jc w:val="both"/>
      </w:pPr>
      <w:r>
        <w:rPr>
          <w:rFonts w:ascii="Times New Roman"/>
          <w:b w:val="false"/>
          <w:i w:val="false"/>
          <w:color w:val="000000"/>
          <w:sz w:val="28"/>
        </w:rPr>
        <w:t>
      3) пианино мен рояль корпустарының бөлшектері – лактау;</w:t>
      </w:r>
    </w:p>
    <w:bookmarkEnd w:id="1591"/>
    <w:bookmarkStart w:name="z1599" w:id="1592"/>
    <w:p>
      <w:pPr>
        <w:spacing w:after="0"/>
        <w:ind w:left="0"/>
        <w:jc w:val="both"/>
      </w:pPr>
      <w:r>
        <w:rPr>
          <w:rFonts w:ascii="Times New Roman"/>
          <w:b w:val="false"/>
          <w:i w:val="false"/>
          <w:color w:val="000000"/>
          <w:sz w:val="28"/>
        </w:rPr>
        <w:t>
      4) жиһаз бөлшектері, телевизорлар мен радиоқабылдағыштардың қалқанды корпустары – станоктарда нитролакты жабындарды ылғалды ажарлау және полиэфирлі жабындарды құрғақ ажарлау;</w:t>
      </w:r>
    </w:p>
    <w:bookmarkEnd w:id="1592"/>
    <w:bookmarkStart w:name="z1600" w:id="1593"/>
    <w:p>
      <w:pPr>
        <w:spacing w:after="0"/>
        <w:ind w:left="0"/>
        <w:jc w:val="both"/>
      </w:pPr>
      <w:r>
        <w:rPr>
          <w:rFonts w:ascii="Times New Roman"/>
          <w:b w:val="false"/>
          <w:i w:val="false"/>
          <w:color w:val="000000"/>
          <w:sz w:val="28"/>
        </w:rPr>
        <w:t>
      5) қалқанды бөлшектер, жиһаз тораптары мен бұйымдары, жиһаздың декоративтік элементтері – бүрку әдісімен лак жағу;</w:t>
      </w:r>
    </w:p>
    <w:bookmarkEnd w:id="1593"/>
    <w:bookmarkStart w:name="z1601" w:id="1594"/>
    <w:p>
      <w:pPr>
        <w:spacing w:after="0"/>
        <w:ind w:left="0"/>
        <w:jc w:val="both"/>
      </w:pPr>
      <w:r>
        <w:rPr>
          <w:rFonts w:ascii="Times New Roman"/>
          <w:b w:val="false"/>
          <w:i w:val="false"/>
          <w:color w:val="000000"/>
          <w:sz w:val="28"/>
        </w:rPr>
        <w:t>
      6) үстелдердің қақпалары, телевизорлардың корпустары – аэрография әдісімен сүректің түрлі тұқымдары текстурасына ұқсату;</w:t>
      </w:r>
    </w:p>
    <w:bookmarkEnd w:id="1594"/>
    <w:bookmarkStart w:name="z1602" w:id="1595"/>
    <w:p>
      <w:pPr>
        <w:spacing w:after="0"/>
        <w:ind w:left="0"/>
        <w:jc w:val="both"/>
      </w:pPr>
      <w:r>
        <w:rPr>
          <w:rFonts w:ascii="Times New Roman"/>
          <w:b w:val="false"/>
          <w:i w:val="false"/>
          <w:color w:val="000000"/>
          <w:sz w:val="28"/>
        </w:rPr>
        <w:t>
      7) атқыш қарудың құндақтары, жаңа дүмдері және діңдік жапсырмалар – лактау және жылтырату.</w:t>
      </w:r>
    </w:p>
    <w:bookmarkEnd w:id="1595"/>
    <w:bookmarkStart w:name="z1603" w:id="1596"/>
    <w:p>
      <w:pPr>
        <w:spacing w:after="0"/>
        <w:ind w:left="0"/>
        <w:jc w:val="left"/>
      </w:pPr>
      <w:r>
        <w:rPr>
          <w:rFonts w:ascii="Times New Roman"/>
          <w:b/>
          <w:i w:val="false"/>
          <w:color w:val="000000"/>
        </w:rPr>
        <w:t xml:space="preserve"> 71-параграф. Сүректен жасалған бұйымдарды өңдеуші, 5-разряд</w:t>
      </w:r>
    </w:p>
    <w:bookmarkEnd w:id="1596"/>
    <w:bookmarkStart w:name="z1604" w:id="1597"/>
    <w:p>
      <w:pPr>
        <w:spacing w:after="0"/>
        <w:ind w:left="0"/>
        <w:jc w:val="both"/>
      </w:pPr>
      <w:r>
        <w:rPr>
          <w:rFonts w:ascii="Times New Roman"/>
          <w:b w:val="false"/>
          <w:i w:val="false"/>
          <w:color w:val="000000"/>
          <w:sz w:val="28"/>
        </w:rPr>
        <w:t>
      245. Жұмыс сипаттамасы;</w:t>
      </w:r>
    </w:p>
    <w:bookmarkEnd w:id="1597"/>
    <w:bookmarkStart w:name="z1605" w:id="1598"/>
    <w:p>
      <w:pPr>
        <w:spacing w:after="0"/>
        <w:ind w:left="0"/>
        <w:jc w:val="both"/>
      </w:pPr>
      <w:r>
        <w:rPr>
          <w:rFonts w:ascii="Times New Roman"/>
          <w:b w:val="false"/>
          <w:i w:val="false"/>
          <w:color w:val="000000"/>
          <w:sz w:val="28"/>
        </w:rPr>
        <w:t>
      түрлі конструкциялы қондырғыларда кептіру процесін жүргізумен әртүрлі жабдықтарда бөлшектерге, тораптар мен бұйымдарға құю әдісімен лак жағу процесін жүргізу;</w:t>
      </w:r>
    </w:p>
    <w:bookmarkEnd w:id="1598"/>
    <w:bookmarkStart w:name="z1606" w:id="1599"/>
    <w:p>
      <w:pPr>
        <w:spacing w:after="0"/>
        <w:ind w:left="0"/>
        <w:jc w:val="both"/>
      </w:pPr>
      <w:r>
        <w:rPr>
          <w:rFonts w:ascii="Times New Roman"/>
          <w:b w:val="false"/>
          <w:i w:val="false"/>
          <w:color w:val="000000"/>
          <w:sz w:val="28"/>
        </w:rPr>
        <w:t>
      түрлі модельдегі енді ленталы станоктарда лакты, эмальді жабындарды және сыланған бетті ажарлау;</w:t>
      </w:r>
    </w:p>
    <w:bookmarkEnd w:id="1599"/>
    <w:bookmarkStart w:name="z1607" w:id="1600"/>
    <w:p>
      <w:pPr>
        <w:spacing w:after="0"/>
        <w:ind w:left="0"/>
        <w:jc w:val="both"/>
      </w:pPr>
      <w:r>
        <w:rPr>
          <w:rFonts w:ascii="Times New Roman"/>
          <w:b w:val="false"/>
          <w:i w:val="false"/>
          <w:color w:val="000000"/>
          <w:sz w:val="28"/>
        </w:rPr>
        <w:t>
      түрлі модельдегі қондырғыларда, желілер мен станоктарда қолмен бөлшектер мен бұйымдарды жылтырату;</w:t>
      </w:r>
    </w:p>
    <w:bookmarkEnd w:id="1600"/>
    <w:bookmarkStart w:name="z1608" w:id="1601"/>
    <w:p>
      <w:pPr>
        <w:spacing w:after="0"/>
        <w:ind w:left="0"/>
        <w:jc w:val="both"/>
      </w:pPr>
      <w:r>
        <w:rPr>
          <w:rFonts w:ascii="Times New Roman"/>
          <w:b w:val="false"/>
          <w:i w:val="false"/>
          <w:color w:val="000000"/>
          <w:sz w:val="28"/>
        </w:rPr>
        <w:t>
      жылтыратылған бетті жаңарту және одан майды кетіру;</w:t>
      </w:r>
    </w:p>
    <w:bookmarkEnd w:id="1601"/>
    <w:bookmarkStart w:name="z1609" w:id="1602"/>
    <w:p>
      <w:pPr>
        <w:spacing w:after="0"/>
        <w:ind w:left="0"/>
        <w:jc w:val="both"/>
      </w:pPr>
      <w:r>
        <w:rPr>
          <w:rFonts w:ascii="Times New Roman"/>
          <w:b w:val="false"/>
          <w:i w:val="false"/>
          <w:color w:val="000000"/>
          <w:sz w:val="28"/>
        </w:rPr>
        <w:t>
      жиһаз бұйымдарының жылтыратылған бетін жөндеу;</w:t>
      </w:r>
    </w:p>
    <w:bookmarkEnd w:id="1602"/>
    <w:bookmarkStart w:name="z1610" w:id="1603"/>
    <w:p>
      <w:pPr>
        <w:spacing w:after="0"/>
        <w:ind w:left="0"/>
        <w:jc w:val="both"/>
      </w:pPr>
      <w:r>
        <w:rPr>
          <w:rFonts w:ascii="Times New Roman"/>
          <w:b w:val="false"/>
          <w:i w:val="false"/>
          <w:color w:val="000000"/>
          <w:sz w:val="28"/>
        </w:rPr>
        <w:t>
      өңдегіштерді, бояулар мен колерлер құрастыру;</w:t>
      </w:r>
    </w:p>
    <w:bookmarkEnd w:id="1603"/>
    <w:bookmarkStart w:name="z1611" w:id="1604"/>
    <w:p>
      <w:pPr>
        <w:spacing w:after="0"/>
        <w:ind w:left="0"/>
        <w:jc w:val="both"/>
      </w:pPr>
      <w:r>
        <w:rPr>
          <w:rFonts w:ascii="Times New Roman"/>
          <w:b w:val="false"/>
          <w:i w:val="false"/>
          <w:color w:val="000000"/>
          <w:sz w:val="28"/>
        </w:rPr>
        <w:t>
      бөлшектерге қолмен фон бойынша суреттерді әсемдеп салу және текстураны сүректің бағалы тұқымдарына ұқсату.</w:t>
      </w:r>
    </w:p>
    <w:bookmarkEnd w:id="1604"/>
    <w:bookmarkStart w:name="z1612" w:id="1605"/>
    <w:p>
      <w:pPr>
        <w:spacing w:after="0"/>
        <w:ind w:left="0"/>
        <w:jc w:val="both"/>
      </w:pPr>
      <w:r>
        <w:rPr>
          <w:rFonts w:ascii="Times New Roman"/>
          <w:b w:val="false"/>
          <w:i w:val="false"/>
          <w:color w:val="000000"/>
          <w:sz w:val="28"/>
        </w:rPr>
        <w:t>
      246. Білуге тиіс:</w:t>
      </w:r>
    </w:p>
    <w:bookmarkEnd w:id="1605"/>
    <w:bookmarkStart w:name="z1613" w:id="1606"/>
    <w:p>
      <w:pPr>
        <w:spacing w:after="0"/>
        <w:ind w:left="0"/>
        <w:jc w:val="both"/>
      </w:pPr>
      <w:r>
        <w:rPr>
          <w:rFonts w:ascii="Times New Roman"/>
          <w:b w:val="false"/>
          <w:i w:val="false"/>
          <w:color w:val="000000"/>
          <w:sz w:val="28"/>
        </w:rPr>
        <w:t>
      енді ленталы ажарлағыш станоктардың, лак құйғыш жабдықтардың және қолданылатын қондырғылардың құрылғысын, техникалық сипаттамасы және пайдалану қағидаларын;</w:t>
      </w:r>
    </w:p>
    <w:bookmarkEnd w:id="1606"/>
    <w:bookmarkStart w:name="z1614" w:id="1607"/>
    <w:p>
      <w:pPr>
        <w:spacing w:after="0"/>
        <w:ind w:left="0"/>
        <w:jc w:val="both"/>
      </w:pPr>
      <w:r>
        <w:rPr>
          <w:rFonts w:ascii="Times New Roman"/>
          <w:b w:val="false"/>
          <w:i w:val="false"/>
          <w:color w:val="000000"/>
          <w:sz w:val="28"/>
        </w:rPr>
        <w:t>
      ажарлағыш материалдарды және олардың негізгі қасиетін.</w:t>
      </w:r>
    </w:p>
    <w:bookmarkEnd w:id="1607"/>
    <w:bookmarkStart w:name="z1615" w:id="1608"/>
    <w:p>
      <w:pPr>
        <w:spacing w:after="0"/>
        <w:ind w:left="0"/>
        <w:jc w:val="both"/>
      </w:pPr>
      <w:r>
        <w:rPr>
          <w:rFonts w:ascii="Times New Roman"/>
          <w:b w:val="false"/>
          <w:i w:val="false"/>
          <w:color w:val="000000"/>
          <w:sz w:val="28"/>
        </w:rPr>
        <w:t>
      247. Жұмыс үлгілері:</w:t>
      </w:r>
    </w:p>
    <w:bookmarkEnd w:id="1608"/>
    <w:bookmarkStart w:name="z1616" w:id="1609"/>
    <w:p>
      <w:pPr>
        <w:spacing w:after="0"/>
        <w:ind w:left="0"/>
        <w:jc w:val="both"/>
      </w:pPr>
      <w:r>
        <w:rPr>
          <w:rFonts w:ascii="Times New Roman"/>
          <w:b w:val="false"/>
          <w:i w:val="false"/>
          <w:color w:val="000000"/>
          <w:sz w:val="28"/>
        </w:rPr>
        <w:t>
      1) жиһаз бөлшектері – жылтырату;</w:t>
      </w:r>
    </w:p>
    <w:bookmarkEnd w:id="1609"/>
    <w:bookmarkStart w:name="z1617" w:id="1610"/>
    <w:p>
      <w:pPr>
        <w:spacing w:after="0"/>
        <w:ind w:left="0"/>
        <w:jc w:val="both"/>
      </w:pPr>
      <w:r>
        <w:rPr>
          <w:rFonts w:ascii="Times New Roman"/>
          <w:b w:val="false"/>
          <w:i w:val="false"/>
          <w:color w:val="000000"/>
          <w:sz w:val="28"/>
        </w:rPr>
        <w:t>
      2) ысқы музыкалық аспаптардың бөлшектері – лактау;</w:t>
      </w:r>
    </w:p>
    <w:bookmarkEnd w:id="1610"/>
    <w:bookmarkStart w:name="z1618" w:id="1611"/>
    <w:p>
      <w:pPr>
        <w:spacing w:after="0"/>
        <w:ind w:left="0"/>
        <w:jc w:val="both"/>
      </w:pPr>
      <w:r>
        <w:rPr>
          <w:rFonts w:ascii="Times New Roman"/>
          <w:b w:val="false"/>
          <w:i w:val="false"/>
          <w:color w:val="000000"/>
          <w:sz w:val="28"/>
        </w:rPr>
        <w:t>
      3) жиһаздың қалқанды бөлшектері – енді ленталы станоктарда лак жабындарын ажарлау;</w:t>
      </w:r>
    </w:p>
    <w:bookmarkEnd w:id="1611"/>
    <w:bookmarkStart w:name="z1619" w:id="1612"/>
    <w:p>
      <w:pPr>
        <w:spacing w:after="0"/>
        <w:ind w:left="0"/>
        <w:jc w:val="both"/>
      </w:pPr>
      <w:r>
        <w:rPr>
          <w:rFonts w:ascii="Times New Roman"/>
          <w:b w:val="false"/>
          <w:i w:val="false"/>
          <w:color w:val="000000"/>
          <w:sz w:val="28"/>
        </w:rPr>
        <w:t>
      4) жиһаздың қалқанды бөлшектері – сүрек құрылымын көркемдеп бояу;</w:t>
      </w:r>
    </w:p>
    <w:bookmarkEnd w:id="1612"/>
    <w:bookmarkStart w:name="z1620" w:id="1613"/>
    <w:p>
      <w:pPr>
        <w:spacing w:after="0"/>
        <w:ind w:left="0"/>
        <w:jc w:val="both"/>
      </w:pPr>
      <w:r>
        <w:rPr>
          <w:rFonts w:ascii="Times New Roman"/>
          <w:b w:val="false"/>
          <w:i w:val="false"/>
          <w:color w:val="000000"/>
          <w:sz w:val="28"/>
        </w:rPr>
        <w:t>
      5) ағаш талшықты плиталар – кептіргеннен кейін эмаль және сылақ жабындарды ажарлау.</w:t>
      </w:r>
    </w:p>
    <w:bookmarkEnd w:id="1613"/>
    <w:bookmarkStart w:name="z1621" w:id="1614"/>
    <w:p>
      <w:pPr>
        <w:spacing w:after="0"/>
        <w:ind w:left="0"/>
        <w:jc w:val="left"/>
      </w:pPr>
      <w:r>
        <w:rPr>
          <w:rFonts w:ascii="Times New Roman"/>
          <w:b/>
          <w:i w:val="false"/>
          <w:color w:val="000000"/>
        </w:rPr>
        <w:t xml:space="preserve"> 72-параграф. Сүректен жасалған бұйымдарды өңдеуші, 6-разряд</w:t>
      </w:r>
    </w:p>
    <w:bookmarkEnd w:id="1614"/>
    <w:bookmarkStart w:name="z1622" w:id="1615"/>
    <w:p>
      <w:pPr>
        <w:spacing w:after="0"/>
        <w:ind w:left="0"/>
        <w:jc w:val="both"/>
      </w:pPr>
      <w:r>
        <w:rPr>
          <w:rFonts w:ascii="Times New Roman"/>
          <w:b w:val="false"/>
          <w:i w:val="false"/>
          <w:color w:val="000000"/>
          <w:sz w:val="28"/>
        </w:rPr>
        <w:t>
      248. Жұмыс сипаттамасы:</w:t>
      </w:r>
    </w:p>
    <w:bookmarkEnd w:id="1615"/>
    <w:bookmarkStart w:name="z1623" w:id="1616"/>
    <w:p>
      <w:pPr>
        <w:spacing w:after="0"/>
        <w:ind w:left="0"/>
        <w:jc w:val="both"/>
      </w:pPr>
      <w:r>
        <w:rPr>
          <w:rFonts w:ascii="Times New Roman"/>
          <w:b w:val="false"/>
          <w:i w:val="false"/>
          <w:color w:val="000000"/>
          <w:sz w:val="28"/>
        </w:rPr>
        <w:t>
      қондырғылар мен желілерде электр статикалық бүрку әдісімен бөлшектерді, тораптар мен бұйымдарды лактау процесін жүргізу;</w:t>
      </w:r>
    </w:p>
    <w:bookmarkEnd w:id="1616"/>
    <w:bookmarkStart w:name="z1624" w:id="1617"/>
    <w:p>
      <w:pPr>
        <w:spacing w:after="0"/>
        <w:ind w:left="0"/>
        <w:jc w:val="both"/>
      </w:pPr>
      <w:r>
        <w:rPr>
          <w:rFonts w:ascii="Times New Roman"/>
          <w:b w:val="false"/>
          <w:i w:val="false"/>
          <w:color w:val="000000"/>
          <w:sz w:val="28"/>
        </w:rPr>
        <w:t>
      қолмен қондырғыларда, желілерде, жиһаздарды 1-санатты өңдеу бойынша тораптар мен бұйымдарды жылтырату;</w:t>
      </w:r>
    </w:p>
    <w:bookmarkEnd w:id="1617"/>
    <w:bookmarkStart w:name="z1625" w:id="1618"/>
    <w:p>
      <w:pPr>
        <w:spacing w:after="0"/>
        <w:ind w:left="0"/>
        <w:jc w:val="both"/>
      </w:pPr>
      <w:r>
        <w:rPr>
          <w:rFonts w:ascii="Times New Roman"/>
          <w:b w:val="false"/>
          <w:i w:val="false"/>
          <w:color w:val="000000"/>
          <w:sz w:val="28"/>
        </w:rPr>
        <w:t>
      бөлшектерге қолмен фон бойынша суреттерді әсемдеп салу және текстураны сүректің бағалы тұқымдарына ұқсату;</w:t>
      </w:r>
    </w:p>
    <w:bookmarkEnd w:id="1618"/>
    <w:bookmarkStart w:name="z1626" w:id="1619"/>
    <w:p>
      <w:pPr>
        <w:spacing w:after="0"/>
        <w:ind w:left="0"/>
        <w:jc w:val="both"/>
      </w:pPr>
      <w:r>
        <w:rPr>
          <w:rFonts w:ascii="Times New Roman"/>
          <w:b w:val="false"/>
          <w:i w:val="false"/>
          <w:color w:val="000000"/>
          <w:sz w:val="28"/>
        </w:rPr>
        <w:t>
      жабдықты баптау және ағымдағы жөндеуге қатысу.</w:t>
      </w:r>
    </w:p>
    <w:bookmarkEnd w:id="1619"/>
    <w:bookmarkStart w:name="z1627" w:id="1620"/>
    <w:p>
      <w:pPr>
        <w:spacing w:after="0"/>
        <w:ind w:left="0"/>
        <w:jc w:val="both"/>
      </w:pPr>
      <w:r>
        <w:rPr>
          <w:rFonts w:ascii="Times New Roman"/>
          <w:b w:val="false"/>
          <w:i w:val="false"/>
          <w:color w:val="000000"/>
          <w:sz w:val="28"/>
        </w:rPr>
        <w:t>
      249. Білуге тиіс:</w:t>
      </w:r>
    </w:p>
    <w:bookmarkEnd w:id="1620"/>
    <w:bookmarkStart w:name="z1628" w:id="1621"/>
    <w:p>
      <w:pPr>
        <w:spacing w:after="0"/>
        <w:ind w:left="0"/>
        <w:jc w:val="both"/>
      </w:pPr>
      <w:r>
        <w:rPr>
          <w:rFonts w:ascii="Times New Roman"/>
          <w:b w:val="false"/>
          <w:i w:val="false"/>
          <w:color w:val="000000"/>
          <w:sz w:val="28"/>
        </w:rPr>
        <w:t>
      қызмет көрсететін жабдықтардың құрылғысын және баптау қағидаларын;</w:t>
      </w:r>
    </w:p>
    <w:bookmarkEnd w:id="1621"/>
    <w:bookmarkStart w:name="z1629" w:id="1622"/>
    <w:p>
      <w:pPr>
        <w:spacing w:after="0"/>
        <w:ind w:left="0"/>
        <w:jc w:val="both"/>
      </w:pPr>
      <w:r>
        <w:rPr>
          <w:rFonts w:ascii="Times New Roman"/>
          <w:b w:val="false"/>
          <w:i w:val="false"/>
          <w:color w:val="000000"/>
          <w:sz w:val="28"/>
        </w:rPr>
        <w:t>
      жылтырату кезінде қолданылатын материалдарды және олардың қасиетін.</w:t>
      </w:r>
    </w:p>
    <w:bookmarkEnd w:id="1622"/>
    <w:bookmarkStart w:name="z1630" w:id="1623"/>
    <w:p>
      <w:pPr>
        <w:spacing w:after="0"/>
        <w:ind w:left="0"/>
        <w:jc w:val="both"/>
      </w:pPr>
      <w:r>
        <w:rPr>
          <w:rFonts w:ascii="Times New Roman"/>
          <w:b w:val="false"/>
          <w:i w:val="false"/>
          <w:color w:val="000000"/>
          <w:sz w:val="28"/>
        </w:rPr>
        <w:t>
      250. Жұмыс үлгілері:</w:t>
      </w:r>
    </w:p>
    <w:bookmarkEnd w:id="1623"/>
    <w:bookmarkStart w:name="z1631" w:id="1624"/>
    <w:p>
      <w:pPr>
        <w:spacing w:after="0"/>
        <w:ind w:left="0"/>
        <w:jc w:val="both"/>
      </w:pPr>
      <w:r>
        <w:rPr>
          <w:rFonts w:ascii="Times New Roman"/>
          <w:b w:val="false"/>
          <w:i w:val="false"/>
          <w:color w:val="000000"/>
          <w:sz w:val="28"/>
        </w:rPr>
        <w:t>
      1) орындықтар – электр статикалық бүрку әдісімен лактау;</w:t>
      </w:r>
    </w:p>
    <w:bookmarkEnd w:id="1624"/>
    <w:bookmarkStart w:name="z1632" w:id="1625"/>
    <w:p>
      <w:pPr>
        <w:spacing w:after="0"/>
        <w:ind w:left="0"/>
        <w:jc w:val="both"/>
      </w:pPr>
      <w:r>
        <w:rPr>
          <w:rFonts w:ascii="Times New Roman"/>
          <w:b w:val="false"/>
          <w:i w:val="false"/>
          <w:color w:val="000000"/>
          <w:sz w:val="28"/>
        </w:rPr>
        <w:t>
      2) жиһаздардың тораптары мен бұйымдары – жылтырату;</w:t>
      </w:r>
    </w:p>
    <w:bookmarkEnd w:id="1625"/>
    <w:bookmarkStart w:name="z1633" w:id="1626"/>
    <w:p>
      <w:pPr>
        <w:spacing w:after="0"/>
        <w:ind w:left="0"/>
        <w:jc w:val="both"/>
      </w:pPr>
      <w:r>
        <w:rPr>
          <w:rFonts w:ascii="Times New Roman"/>
          <w:b w:val="false"/>
          <w:i w:val="false"/>
          <w:color w:val="000000"/>
          <w:sz w:val="28"/>
        </w:rPr>
        <w:t>
      3) жиһаздардың тораптары мен бұйымдары – суретті көркемдеп салу.</w:t>
      </w:r>
    </w:p>
    <w:bookmarkEnd w:id="1626"/>
    <w:bookmarkStart w:name="z1634" w:id="1627"/>
    <w:p>
      <w:pPr>
        <w:spacing w:after="0"/>
        <w:ind w:left="0"/>
        <w:jc w:val="left"/>
      </w:pPr>
      <w:r>
        <w:rPr>
          <w:rFonts w:ascii="Times New Roman"/>
          <w:b/>
          <w:i w:val="false"/>
          <w:color w:val="000000"/>
        </w:rPr>
        <w:t xml:space="preserve"> 73-параграф. Сүректен жасалған бұйымдарды престеуші, 1-разряд</w:t>
      </w:r>
    </w:p>
    <w:bookmarkEnd w:id="1627"/>
    <w:bookmarkStart w:name="z1635" w:id="1628"/>
    <w:p>
      <w:pPr>
        <w:spacing w:after="0"/>
        <w:ind w:left="0"/>
        <w:jc w:val="both"/>
      </w:pPr>
      <w:r>
        <w:rPr>
          <w:rFonts w:ascii="Times New Roman"/>
          <w:b w:val="false"/>
          <w:i w:val="false"/>
          <w:color w:val="000000"/>
          <w:sz w:val="28"/>
        </w:rPr>
        <w:t>
      251. Жұмыс сипаттамасы:</w:t>
      </w:r>
    </w:p>
    <w:bookmarkEnd w:id="1628"/>
    <w:bookmarkStart w:name="z1636" w:id="1629"/>
    <w:p>
      <w:pPr>
        <w:spacing w:after="0"/>
        <w:ind w:left="0"/>
        <w:jc w:val="both"/>
      </w:pPr>
      <w:r>
        <w:rPr>
          <w:rFonts w:ascii="Times New Roman"/>
          <w:b w:val="false"/>
          <w:i w:val="false"/>
          <w:color w:val="000000"/>
          <w:sz w:val="28"/>
        </w:rPr>
        <w:t>
      механикалық престе жоңқаларды теңдерге престеу;</w:t>
      </w:r>
    </w:p>
    <w:bookmarkEnd w:id="1629"/>
    <w:bookmarkStart w:name="z1637" w:id="1630"/>
    <w:p>
      <w:pPr>
        <w:spacing w:after="0"/>
        <w:ind w:left="0"/>
        <w:jc w:val="both"/>
      </w:pPr>
      <w:r>
        <w:rPr>
          <w:rFonts w:ascii="Times New Roman"/>
          <w:b w:val="false"/>
          <w:i w:val="false"/>
          <w:color w:val="000000"/>
          <w:sz w:val="28"/>
        </w:rPr>
        <w:t>
      теңдерді сымдармен байлау және таразылау;</w:t>
      </w:r>
    </w:p>
    <w:bookmarkEnd w:id="1630"/>
    <w:bookmarkStart w:name="z1638" w:id="1631"/>
    <w:p>
      <w:pPr>
        <w:spacing w:after="0"/>
        <w:ind w:left="0"/>
        <w:jc w:val="both"/>
      </w:pPr>
      <w:r>
        <w:rPr>
          <w:rFonts w:ascii="Times New Roman"/>
          <w:b w:val="false"/>
          <w:i w:val="false"/>
          <w:color w:val="000000"/>
          <w:sz w:val="28"/>
        </w:rPr>
        <w:t>
      теңдерді тасу және қатарлау.</w:t>
      </w:r>
    </w:p>
    <w:bookmarkEnd w:id="1631"/>
    <w:bookmarkStart w:name="z1639" w:id="1632"/>
    <w:p>
      <w:pPr>
        <w:spacing w:after="0"/>
        <w:ind w:left="0"/>
        <w:jc w:val="both"/>
      </w:pPr>
      <w:r>
        <w:rPr>
          <w:rFonts w:ascii="Times New Roman"/>
          <w:b w:val="false"/>
          <w:i w:val="false"/>
          <w:color w:val="000000"/>
          <w:sz w:val="28"/>
        </w:rPr>
        <w:t>
      252. Білуге тиіс:</w:t>
      </w:r>
    </w:p>
    <w:bookmarkEnd w:id="1632"/>
    <w:bookmarkStart w:name="z1640" w:id="1633"/>
    <w:p>
      <w:pPr>
        <w:spacing w:after="0"/>
        <w:ind w:left="0"/>
        <w:jc w:val="both"/>
      </w:pPr>
      <w:r>
        <w:rPr>
          <w:rFonts w:ascii="Times New Roman"/>
          <w:b w:val="false"/>
          <w:i w:val="false"/>
          <w:color w:val="000000"/>
          <w:sz w:val="28"/>
        </w:rPr>
        <w:t>
      қызмет көрсететін престің жұмыс істеу принципін;</w:t>
      </w:r>
    </w:p>
    <w:bookmarkEnd w:id="1633"/>
    <w:bookmarkStart w:name="z1641" w:id="1634"/>
    <w:p>
      <w:pPr>
        <w:spacing w:after="0"/>
        <w:ind w:left="0"/>
        <w:jc w:val="both"/>
      </w:pPr>
      <w:r>
        <w:rPr>
          <w:rFonts w:ascii="Times New Roman"/>
          <w:b w:val="false"/>
          <w:i w:val="false"/>
          <w:color w:val="000000"/>
          <w:sz w:val="28"/>
        </w:rPr>
        <w:t>
      жоңқаны престеуге қойылатын техникалық шарттарды;</w:t>
      </w:r>
    </w:p>
    <w:bookmarkEnd w:id="1634"/>
    <w:bookmarkStart w:name="z1642" w:id="1635"/>
    <w:p>
      <w:pPr>
        <w:spacing w:after="0"/>
        <w:ind w:left="0"/>
        <w:jc w:val="both"/>
      </w:pPr>
      <w:r>
        <w:rPr>
          <w:rFonts w:ascii="Times New Roman"/>
          <w:b w:val="false"/>
          <w:i w:val="false"/>
          <w:color w:val="000000"/>
          <w:sz w:val="28"/>
        </w:rPr>
        <w:t>
      теңдерді байлау және таразылау қағидаларын.</w:t>
      </w:r>
    </w:p>
    <w:bookmarkEnd w:id="1635"/>
    <w:bookmarkStart w:name="z1643" w:id="1636"/>
    <w:p>
      <w:pPr>
        <w:spacing w:after="0"/>
        <w:ind w:left="0"/>
        <w:jc w:val="left"/>
      </w:pPr>
      <w:r>
        <w:rPr>
          <w:rFonts w:ascii="Times New Roman"/>
          <w:b/>
          <w:i w:val="false"/>
          <w:color w:val="000000"/>
        </w:rPr>
        <w:t xml:space="preserve"> 74-параграф. Сүректен жасалған бұйымдарды престеуші, 2-разряд</w:t>
      </w:r>
    </w:p>
    <w:bookmarkEnd w:id="1636"/>
    <w:bookmarkStart w:name="z1644" w:id="1637"/>
    <w:p>
      <w:pPr>
        <w:spacing w:after="0"/>
        <w:ind w:left="0"/>
        <w:jc w:val="both"/>
      </w:pPr>
      <w:r>
        <w:rPr>
          <w:rFonts w:ascii="Times New Roman"/>
          <w:b w:val="false"/>
          <w:i w:val="false"/>
          <w:color w:val="000000"/>
          <w:sz w:val="28"/>
        </w:rPr>
        <w:t>
      253. Жұмыс сипаттамасы:</w:t>
      </w:r>
    </w:p>
    <w:bookmarkEnd w:id="1637"/>
    <w:bookmarkStart w:name="z1645" w:id="1638"/>
    <w:p>
      <w:pPr>
        <w:spacing w:after="0"/>
        <w:ind w:left="0"/>
        <w:jc w:val="both"/>
      </w:pPr>
      <w:r>
        <w:rPr>
          <w:rFonts w:ascii="Times New Roman"/>
          <w:b w:val="false"/>
          <w:i w:val="false"/>
          <w:color w:val="000000"/>
          <w:sz w:val="28"/>
        </w:rPr>
        <w:t>
      теңдерді автоматты байлаумен жоңқаларды престеу;</w:t>
      </w:r>
    </w:p>
    <w:bookmarkEnd w:id="1638"/>
    <w:bookmarkStart w:name="z1646" w:id="1639"/>
    <w:p>
      <w:pPr>
        <w:spacing w:after="0"/>
        <w:ind w:left="0"/>
        <w:jc w:val="both"/>
      </w:pPr>
      <w:r>
        <w:rPr>
          <w:rFonts w:ascii="Times New Roman"/>
          <w:b w:val="false"/>
          <w:i w:val="false"/>
          <w:color w:val="000000"/>
          <w:sz w:val="28"/>
        </w:rPr>
        <w:t>
      жоғары білікті престеушінің басшылығымен берілген режим бойынша суықтай престеу тәсілімен олардан фанералар мен бұйымдар желімдеу;</w:t>
      </w:r>
    </w:p>
    <w:bookmarkEnd w:id="1639"/>
    <w:bookmarkStart w:name="z1647" w:id="1640"/>
    <w:p>
      <w:pPr>
        <w:spacing w:after="0"/>
        <w:ind w:left="0"/>
        <w:jc w:val="both"/>
      </w:pPr>
      <w:r>
        <w:rPr>
          <w:rFonts w:ascii="Times New Roman"/>
          <w:b w:val="false"/>
          <w:i w:val="false"/>
          <w:color w:val="000000"/>
          <w:sz w:val="28"/>
        </w:rPr>
        <w:t>
      винтті қысқыштармен пакеттерді тарту;</w:t>
      </w:r>
    </w:p>
    <w:bookmarkEnd w:id="1640"/>
    <w:bookmarkStart w:name="z1648" w:id="1641"/>
    <w:p>
      <w:pPr>
        <w:spacing w:after="0"/>
        <w:ind w:left="0"/>
        <w:jc w:val="both"/>
      </w:pPr>
      <w:r>
        <w:rPr>
          <w:rFonts w:ascii="Times New Roman"/>
          <w:b w:val="false"/>
          <w:i w:val="false"/>
          <w:color w:val="000000"/>
          <w:sz w:val="28"/>
        </w:rPr>
        <w:t>
      пакеттерді престерге тиеу, престерден түсіру және бөлшектеу;</w:t>
      </w:r>
    </w:p>
    <w:bookmarkEnd w:id="1641"/>
    <w:bookmarkStart w:name="z1649" w:id="1642"/>
    <w:p>
      <w:pPr>
        <w:spacing w:after="0"/>
        <w:ind w:left="0"/>
        <w:jc w:val="both"/>
      </w:pPr>
      <w:r>
        <w:rPr>
          <w:rFonts w:ascii="Times New Roman"/>
          <w:b w:val="false"/>
          <w:i w:val="false"/>
          <w:color w:val="000000"/>
          <w:sz w:val="28"/>
        </w:rPr>
        <w:t>
      сіріңке шиін престеу және шилерді сыммен тарту.</w:t>
      </w:r>
    </w:p>
    <w:bookmarkEnd w:id="1642"/>
    <w:bookmarkStart w:name="z1650" w:id="1643"/>
    <w:p>
      <w:pPr>
        <w:spacing w:after="0"/>
        <w:ind w:left="0"/>
        <w:jc w:val="both"/>
      </w:pPr>
      <w:r>
        <w:rPr>
          <w:rFonts w:ascii="Times New Roman"/>
          <w:b w:val="false"/>
          <w:i w:val="false"/>
          <w:color w:val="000000"/>
          <w:sz w:val="28"/>
        </w:rPr>
        <w:t>
      254. Білуге тиіс:</w:t>
      </w:r>
    </w:p>
    <w:bookmarkEnd w:id="1643"/>
    <w:bookmarkStart w:name="z1651" w:id="1644"/>
    <w:p>
      <w:pPr>
        <w:spacing w:after="0"/>
        <w:ind w:left="0"/>
        <w:jc w:val="both"/>
      </w:pPr>
      <w:r>
        <w:rPr>
          <w:rFonts w:ascii="Times New Roman"/>
          <w:b w:val="false"/>
          <w:i w:val="false"/>
          <w:color w:val="000000"/>
          <w:sz w:val="28"/>
        </w:rPr>
        <w:t>
      қызмет көрсететін престердің құрылғысын;</w:t>
      </w:r>
    </w:p>
    <w:bookmarkEnd w:id="1644"/>
    <w:bookmarkStart w:name="z1652" w:id="1645"/>
    <w:p>
      <w:pPr>
        <w:spacing w:after="0"/>
        <w:ind w:left="0"/>
        <w:jc w:val="both"/>
      </w:pPr>
      <w:r>
        <w:rPr>
          <w:rFonts w:ascii="Times New Roman"/>
          <w:b w:val="false"/>
          <w:i w:val="false"/>
          <w:color w:val="000000"/>
          <w:sz w:val="28"/>
        </w:rPr>
        <w:t>
      пакеттерді престерге тиеу және түсіру қағидаларын;</w:t>
      </w:r>
    </w:p>
    <w:bookmarkEnd w:id="1645"/>
    <w:bookmarkStart w:name="z1653" w:id="1646"/>
    <w:p>
      <w:pPr>
        <w:spacing w:after="0"/>
        <w:ind w:left="0"/>
        <w:jc w:val="both"/>
      </w:pPr>
      <w:r>
        <w:rPr>
          <w:rFonts w:ascii="Times New Roman"/>
          <w:b w:val="false"/>
          <w:i w:val="false"/>
          <w:color w:val="000000"/>
          <w:sz w:val="28"/>
        </w:rPr>
        <w:t>
      жоңқа мен сіріңке шиіне қойылатын техникалық шарттарды;</w:t>
      </w:r>
    </w:p>
    <w:bookmarkEnd w:id="1646"/>
    <w:bookmarkStart w:name="z1654" w:id="1647"/>
    <w:p>
      <w:pPr>
        <w:spacing w:after="0"/>
        <w:ind w:left="0"/>
        <w:jc w:val="both"/>
      </w:pPr>
      <w:r>
        <w:rPr>
          <w:rFonts w:ascii="Times New Roman"/>
          <w:b w:val="false"/>
          <w:i w:val="false"/>
          <w:color w:val="000000"/>
          <w:sz w:val="28"/>
        </w:rPr>
        <w:t>
      бұранда қысқыштарды бұрау және ұңғылау тәсілдерін.</w:t>
      </w:r>
    </w:p>
    <w:bookmarkEnd w:id="1647"/>
    <w:bookmarkStart w:name="z1655" w:id="1648"/>
    <w:p>
      <w:pPr>
        <w:spacing w:after="0"/>
        <w:ind w:left="0"/>
        <w:jc w:val="left"/>
      </w:pPr>
      <w:r>
        <w:rPr>
          <w:rFonts w:ascii="Times New Roman"/>
          <w:b/>
          <w:i w:val="false"/>
          <w:color w:val="000000"/>
        </w:rPr>
        <w:t xml:space="preserve"> 75-параграф. Сүректен жасалған бұйымдарды престеуші, 3-разряд</w:t>
      </w:r>
    </w:p>
    <w:bookmarkEnd w:id="1648"/>
    <w:bookmarkStart w:name="z1656" w:id="1649"/>
    <w:p>
      <w:pPr>
        <w:spacing w:after="0"/>
        <w:ind w:left="0"/>
        <w:jc w:val="both"/>
      </w:pPr>
      <w:r>
        <w:rPr>
          <w:rFonts w:ascii="Times New Roman"/>
          <w:b w:val="false"/>
          <w:i w:val="false"/>
          <w:color w:val="000000"/>
          <w:sz w:val="28"/>
        </w:rPr>
        <w:t>
      255. Жұмыс сипаттамасы:</w:t>
      </w:r>
    </w:p>
    <w:bookmarkEnd w:id="1649"/>
    <w:bookmarkStart w:name="z1657" w:id="1650"/>
    <w:p>
      <w:pPr>
        <w:spacing w:after="0"/>
        <w:ind w:left="0"/>
        <w:jc w:val="both"/>
      </w:pPr>
      <w:r>
        <w:rPr>
          <w:rFonts w:ascii="Times New Roman"/>
          <w:b w:val="false"/>
          <w:i w:val="false"/>
          <w:color w:val="000000"/>
          <w:sz w:val="28"/>
        </w:rPr>
        <w:t>
      жоғары білікті престеушінің басшылығымен сүйір плита престерде фанера құбырлары үшін ыстықтай тәсілмен шпондарды, фанераларды және дайындамаларды желімдеу;</w:t>
      </w:r>
    </w:p>
    <w:bookmarkEnd w:id="1650"/>
    <w:bookmarkStart w:name="z1658" w:id="1651"/>
    <w:p>
      <w:pPr>
        <w:spacing w:after="0"/>
        <w:ind w:left="0"/>
        <w:jc w:val="both"/>
      </w:pPr>
      <w:r>
        <w:rPr>
          <w:rFonts w:ascii="Times New Roman"/>
          <w:b w:val="false"/>
          <w:i w:val="false"/>
          <w:color w:val="000000"/>
          <w:sz w:val="28"/>
        </w:rPr>
        <w:t>
      фанераларды жөндеу;</w:t>
      </w:r>
    </w:p>
    <w:bookmarkEnd w:id="1651"/>
    <w:bookmarkStart w:name="z1659" w:id="1652"/>
    <w:p>
      <w:pPr>
        <w:spacing w:after="0"/>
        <w:ind w:left="0"/>
        <w:jc w:val="both"/>
      </w:pPr>
      <w:r>
        <w:rPr>
          <w:rFonts w:ascii="Times New Roman"/>
          <w:b w:val="false"/>
          <w:i w:val="false"/>
          <w:color w:val="000000"/>
          <w:sz w:val="28"/>
        </w:rPr>
        <w:t>
      құбыр диаметріне және синтетикалық желімнің жағылуына байланысты құбырлар үшін фанера табақтарын жинау;</w:t>
      </w:r>
    </w:p>
    <w:bookmarkEnd w:id="1652"/>
    <w:bookmarkStart w:name="z1660" w:id="1653"/>
    <w:p>
      <w:pPr>
        <w:spacing w:after="0"/>
        <w:ind w:left="0"/>
        <w:jc w:val="both"/>
      </w:pPr>
      <w:r>
        <w:rPr>
          <w:rFonts w:ascii="Times New Roman"/>
          <w:b w:val="false"/>
          <w:i w:val="false"/>
          <w:color w:val="000000"/>
          <w:sz w:val="28"/>
        </w:rPr>
        <w:t>
      берілген режим бойынша престерде фанералар мен бұйымдарды суықтай желімдеу процесін жүргізу;</w:t>
      </w:r>
    </w:p>
    <w:bookmarkEnd w:id="1653"/>
    <w:bookmarkStart w:name="z1661" w:id="1654"/>
    <w:p>
      <w:pPr>
        <w:spacing w:after="0"/>
        <w:ind w:left="0"/>
        <w:jc w:val="both"/>
      </w:pPr>
      <w:r>
        <w:rPr>
          <w:rFonts w:ascii="Times New Roman"/>
          <w:b w:val="false"/>
          <w:i w:val="false"/>
          <w:color w:val="000000"/>
          <w:sz w:val="28"/>
        </w:rPr>
        <w:t>
      престерде пакеттерді орталықтау, қысымды қосу және қысқыштарды орнату;</w:t>
      </w:r>
    </w:p>
    <w:bookmarkEnd w:id="1654"/>
    <w:bookmarkStart w:name="z1662" w:id="1655"/>
    <w:p>
      <w:pPr>
        <w:spacing w:after="0"/>
        <w:ind w:left="0"/>
        <w:jc w:val="both"/>
      </w:pPr>
      <w:r>
        <w:rPr>
          <w:rFonts w:ascii="Times New Roman"/>
          <w:b w:val="false"/>
          <w:i w:val="false"/>
          <w:color w:val="000000"/>
          <w:sz w:val="28"/>
        </w:rPr>
        <w:t>
      паркет тақтайларында желімдеу ақауларын бітеу, беткі жабындардың ламельдерін ауыстыру және ламельдерді текстура бойынша іріктеу.</w:t>
      </w:r>
    </w:p>
    <w:bookmarkEnd w:id="1655"/>
    <w:bookmarkStart w:name="z1663" w:id="1656"/>
    <w:p>
      <w:pPr>
        <w:spacing w:after="0"/>
        <w:ind w:left="0"/>
        <w:jc w:val="both"/>
      </w:pPr>
      <w:r>
        <w:rPr>
          <w:rFonts w:ascii="Times New Roman"/>
          <w:b w:val="false"/>
          <w:i w:val="false"/>
          <w:color w:val="000000"/>
          <w:sz w:val="28"/>
        </w:rPr>
        <w:t>
      256. Білуге тиіс:</w:t>
      </w:r>
    </w:p>
    <w:bookmarkEnd w:id="1656"/>
    <w:bookmarkStart w:name="z1664" w:id="1657"/>
    <w:p>
      <w:pPr>
        <w:spacing w:after="0"/>
        <w:ind w:left="0"/>
        <w:jc w:val="both"/>
      </w:pPr>
      <w:r>
        <w:rPr>
          <w:rFonts w:ascii="Times New Roman"/>
          <w:b w:val="false"/>
          <w:i w:val="false"/>
          <w:color w:val="000000"/>
          <w:sz w:val="28"/>
        </w:rPr>
        <w:t>
      сүйір плита престерінің құрылғысын;</w:t>
      </w:r>
    </w:p>
    <w:bookmarkEnd w:id="1657"/>
    <w:bookmarkStart w:name="z1665" w:id="1658"/>
    <w:p>
      <w:pPr>
        <w:spacing w:after="0"/>
        <w:ind w:left="0"/>
        <w:jc w:val="both"/>
      </w:pPr>
      <w:r>
        <w:rPr>
          <w:rFonts w:ascii="Times New Roman"/>
          <w:b w:val="false"/>
          <w:i w:val="false"/>
          <w:color w:val="000000"/>
          <w:sz w:val="28"/>
        </w:rPr>
        <w:t>
      құбырларға арналған дайындамаларға фанера табақтарын жинау амалдарын;</w:t>
      </w:r>
    </w:p>
    <w:bookmarkEnd w:id="1658"/>
    <w:bookmarkStart w:name="z1666" w:id="1659"/>
    <w:p>
      <w:pPr>
        <w:spacing w:after="0"/>
        <w:ind w:left="0"/>
        <w:jc w:val="both"/>
      </w:pPr>
      <w:r>
        <w:rPr>
          <w:rFonts w:ascii="Times New Roman"/>
          <w:b w:val="false"/>
          <w:i w:val="false"/>
          <w:color w:val="000000"/>
          <w:sz w:val="28"/>
        </w:rPr>
        <w:t>
      фанераны және басқа да фанера өнімдерін жабыстыру режимдерін;</w:t>
      </w:r>
    </w:p>
    <w:bookmarkEnd w:id="1659"/>
    <w:bookmarkStart w:name="z1667" w:id="1660"/>
    <w:p>
      <w:pPr>
        <w:spacing w:after="0"/>
        <w:ind w:left="0"/>
        <w:jc w:val="both"/>
      </w:pPr>
      <w:r>
        <w:rPr>
          <w:rFonts w:ascii="Times New Roman"/>
          <w:b w:val="false"/>
          <w:i w:val="false"/>
          <w:color w:val="000000"/>
          <w:sz w:val="28"/>
        </w:rPr>
        <w:t>
      престелетін бұйымдарға қойылатын мемлекеттік стандарттар мен техникалық шарттарды;</w:t>
      </w:r>
    </w:p>
    <w:bookmarkEnd w:id="1660"/>
    <w:bookmarkStart w:name="z1668" w:id="1661"/>
    <w:p>
      <w:pPr>
        <w:spacing w:after="0"/>
        <w:ind w:left="0"/>
        <w:jc w:val="both"/>
      </w:pPr>
      <w:r>
        <w:rPr>
          <w:rFonts w:ascii="Times New Roman"/>
          <w:b w:val="false"/>
          <w:i w:val="false"/>
          <w:color w:val="000000"/>
          <w:sz w:val="28"/>
        </w:rPr>
        <w:t>
      қолданылатын желімдер мен шайырлардың қасиетін.</w:t>
      </w:r>
    </w:p>
    <w:bookmarkEnd w:id="1661"/>
    <w:bookmarkStart w:name="z1669" w:id="1662"/>
    <w:p>
      <w:pPr>
        <w:spacing w:after="0"/>
        <w:ind w:left="0"/>
        <w:jc w:val="left"/>
      </w:pPr>
      <w:r>
        <w:rPr>
          <w:rFonts w:ascii="Times New Roman"/>
          <w:b/>
          <w:i w:val="false"/>
          <w:color w:val="000000"/>
        </w:rPr>
        <w:t xml:space="preserve"> 76-параграф. Сүректен жасалған бұйымдарды престеуші, 4-разряд</w:t>
      </w:r>
    </w:p>
    <w:bookmarkEnd w:id="1662"/>
    <w:bookmarkStart w:name="z1670" w:id="1663"/>
    <w:p>
      <w:pPr>
        <w:spacing w:after="0"/>
        <w:ind w:left="0"/>
        <w:jc w:val="both"/>
      </w:pPr>
      <w:r>
        <w:rPr>
          <w:rFonts w:ascii="Times New Roman"/>
          <w:b w:val="false"/>
          <w:i w:val="false"/>
          <w:color w:val="000000"/>
          <w:sz w:val="28"/>
        </w:rPr>
        <w:t>
      257. Жұмыс сипаттамасы:</w:t>
      </w:r>
    </w:p>
    <w:bookmarkEnd w:id="1663"/>
    <w:bookmarkStart w:name="z1671" w:id="1664"/>
    <w:p>
      <w:pPr>
        <w:spacing w:after="0"/>
        <w:ind w:left="0"/>
        <w:jc w:val="both"/>
      </w:pPr>
      <w:r>
        <w:rPr>
          <w:rFonts w:ascii="Times New Roman"/>
          <w:b w:val="false"/>
          <w:i w:val="false"/>
          <w:color w:val="000000"/>
          <w:sz w:val="28"/>
        </w:rPr>
        <w:t>
      сүйір плита престерінде фанера құбырлары үшін шпондарды, фанералар мен дайындамаларды ыстықтай жабыстыру процесін жүргізу;</w:t>
      </w:r>
    </w:p>
    <w:bookmarkEnd w:id="1664"/>
    <w:bookmarkStart w:name="z1672" w:id="1665"/>
    <w:p>
      <w:pPr>
        <w:spacing w:after="0"/>
        <w:ind w:left="0"/>
        <w:jc w:val="both"/>
      </w:pPr>
      <w:r>
        <w:rPr>
          <w:rFonts w:ascii="Times New Roman"/>
          <w:b w:val="false"/>
          <w:i w:val="false"/>
          <w:color w:val="000000"/>
          <w:sz w:val="28"/>
        </w:rPr>
        <w:t>
      желімдеу панельдерін, желімдеу паркет тақтайларын, ағаш плиталарды, жиһаз қалқандарын және тағы да басқа жасаған кезде жиілігі жоғары ток өрісінде қыздырып, желімдеу-престеу жұмыстарын орындау;</w:t>
      </w:r>
    </w:p>
    <w:bookmarkEnd w:id="1665"/>
    <w:bookmarkStart w:name="z1673" w:id="1666"/>
    <w:p>
      <w:pPr>
        <w:spacing w:after="0"/>
        <w:ind w:left="0"/>
        <w:jc w:val="both"/>
      </w:pPr>
      <w:r>
        <w:rPr>
          <w:rFonts w:ascii="Times New Roman"/>
          <w:b w:val="false"/>
          <w:i w:val="false"/>
          <w:color w:val="000000"/>
          <w:sz w:val="28"/>
        </w:rPr>
        <w:t>
      престеу режимдерін таңдау;</w:t>
      </w:r>
    </w:p>
    <w:bookmarkEnd w:id="1666"/>
    <w:bookmarkStart w:name="z1674" w:id="1667"/>
    <w:p>
      <w:pPr>
        <w:spacing w:after="0"/>
        <w:ind w:left="0"/>
        <w:jc w:val="both"/>
      </w:pPr>
      <w:r>
        <w:rPr>
          <w:rFonts w:ascii="Times New Roman"/>
          <w:b w:val="false"/>
          <w:i w:val="false"/>
          <w:color w:val="000000"/>
          <w:sz w:val="28"/>
        </w:rPr>
        <w:t>
      желімдеу ақауларын айқындау және олардың пайда болу себептерін жою;</w:t>
      </w:r>
    </w:p>
    <w:bookmarkEnd w:id="1667"/>
    <w:bookmarkStart w:name="z1675" w:id="1668"/>
    <w:p>
      <w:pPr>
        <w:spacing w:after="0"/>
        <w:ind w:left="0"/>
        <w:jc w:val="both"/>
      </w:pPr>
      <w:r>
        <w:rPr>
          <w:rFonts w:ascii="Times New Roman"/>
          <w:b w:val="false"/>
          <w:i w:val="false"/>
          <w:color w:val="000000"/>
          <w:sz w:val="28"/>
        </w:rPr>
        <w:t>
      ұсақ кінәраттарды жою және жабдықты жөндеу жұмыстарына қатысу;</w:t>
      </w:r>
    </w:p>
    <w:bookmarkEnd w:id="1668"/>
    <w:bookmarkStart w:name="z1676" w:id="1669"/>
    <w:p>
      <w:pPr>
        <w:spacing w:after="0"/>
        <w:ind w:left="0"/>
        <w:jc w:val="both"/>
      </w:pPr>
      <w:r>
        <w:rPr>
          <w:rFonts w:ascii="Times New Roman"/>
          <w:b w:val="false"/>
          <w:i w:val="false"/>
          <w:color w:val="000000"/>
          <w:sz w:val="28"/>
        </w:rPr>
        <w:t>
      журналда жазбаларды жүргізу.</w:t>
      </w:r>
    </w:p>
    <w:bookmarkEnd w:id="1669"/>
    <w:bookmarkStart w:name="z1677" w:id="1670"/>
    <w:p>
      <w:pPr>
        <w:spacing w:after="0"/>
        <w:ind w:left="0"/>
        <w:jc w:val="both"/>
      </w:pPr>
      <w:r>
        <w:rPr>
          <w:rFonts w:ascii="Times New Roman"/>
          <w:b w:val="false"/>
          <w:i w:val="false"/>
          <w:color w:val="000000"/>
          <w:sz w:val="28"/>
        </w:rPr>
        <w:t>
      258. Білуге тиіс:</w:t>
      </w:r>
    </w:p>
    <w:bookmarkEnd w:id="1670"/>
    <w:bookmarkStart w:name="z1678" w:id="1671"/>
    <w:p>
      <w:pPr>
        <w:spacing w:after="0"/>
        <w:ind w:left="0"/>
        <w:jc w:val="both"/>
      </w:pPr>
      <w:r>
        <w:rPr>
          <w:rFonts w:ascii="Times New Roman"/>
          <w:b w:val="false"/>
          <w:i w:val="false"/>
          <w:color w:val="000000"/>
          <w:sz w:val="28"/>
        </w:rPr>
        <w:t>
      жоғары жиілікті қондырғының құрылғысын;</w:t>
      </w:r>
    </w:p>
    <w:bookmarkEnd w:id="1671"/>
    <w:bookmarkStart w:name="z1679" w:id="1672"/>
    <w:p>
      <w:pPr>
        <w:spacing w:after="0"/>
        <w:ind w:left="0"/>
        <w:jc w:val="both"/>
      </w:pPr>
      <w:r>
        <w:rPr>
          <w:rFonts w:ascii="Times New Roman"/>
          <w:b w:val="false"/>
          <w:i w:val="false"/>
          <w:color w:val="000000"/>
          <w:sz w:val="28"/>
        </w:rPr>
        <w:t>
      престеу режимдерін, желімдеу ақауларын және оларды жою тәсілдерін;</w:t>
      </w:r>
    </w:p>
    <w:bookmarkEnd w:id="1672"/>
    <w:bookmarkStart w:name="z1680" w:id="1673"/>
    <w:p>
      <w:pPr>
        <w:spacing w:after="0"/>
        <w:ind w:left="0"/>
        <w:jc w:val="both"/>
      </w:pPr>
      <w:r>
        <w:rPr>
          <w:rFonts w:ascii="Times New Roman"/>
          <w:b w:val="false"/>
          <w:i w:val="false"/>
          <w:color w:val="000000"/>
          <w:sz w:val="28"/>
        </w:rPr>
        <w:t>
      желімделетін өнімге және қолданылатын материалдарға қойылатын техникалық шарттарды;</w:t>
      </w:r>
    </w:p>
    <w:bookmarkEnd w:id="1673"/>
    <w:bookmarkStart w:name="z1681" w:id="1674"/>
    <w:p>
      <w:pPr>
        <w:spacing w:after="0"/>
        <w:ind w:left="0"/>
        <w:jc w:val="both"/>
      </w:pPr>
      <w:r>
        <w:rPr>
          <w:rFonts w:ascii="Times New Roman"/>
          <w:b w:val="false"/>
          <w:i w:val="false"/>
          <w:color w:val="000000"/>
          <w:sz w:val="28"/>
        </w:rPr>
        <w:t>
      жабдықтың жұмысындағы ұсақ кінәраттарды жою қағидаларын, қолданылатын бақылау-өлшеу аспаптары мен құралдарды.</w:t>
      </w:r>
    </w:p>
    <w:bookmarkEnd w:id="1674"/>
    <w:bookmarkStart w:name="z1682" w:id="1675"/>
    <w:p>
      <w:pPr>
        <w:spacing w:after="0"/>
        <w:ind w:left="0"/>
        <w:jc w:val="left"/>
      </w:pPr>
      <w:r>
        <w:rPr>
          <w:rFonts w:ascii="Times New Roman"/>
          <w:b/>
          <w:i w:val="false"/>
          <w:color w:val="000000"/>
        </w:rPr>
        <w:t xml:space="preserve"> 77-параграф. Сүректен жасалған материалдар мен бұйымдарды сұрыптаушы, 1-разряд</w:t>
      </w:r>
    </w:p>
    <w:bookmarkEnd w:id="1675"/>
    <w:bookmarkStart w:name="z1683" w:id="1676"/>
    <w:p>
      <w:pPr>
        <w:spacing w:after="0"/>
        <w:ind w:left="0"/>
        <w:jc w:val="both"/>
      </w:pPr>
      <w:r>
        <w:rPr>
          <w:rFonts w:ascii="Times New Roman"/>
          <w:b w:val="false"/>
          <w:i w:val="false"/>
          <w:color w:val="000000"/>
          <w:sz w:val="28"/>
        </w:rPr>
        <w:t>
      259. Жұмыс сипаттамасы:</w:t>
      </w:r>
    </w:p>
    <w:bookmarkEnd w:id="1676"/>
    <w:bookmarkStart w:name="z1684" w:id="1677"/>
    <w:p>
      <w:pPr>
        <w:spacing w:after="0"/>
        <w:ind w:left="0"/>
        <w:jc w:val="both"/>
      </w:pPr>
      <w:r>
        <w:rPr>
          <w:rFonts w:ascii="Times New Roman"/>
          <w:b w:val="false"/>
          <w:i w:val="false"/>
          <w:color w:val="000000"/>
          <w:sz w:val="28"/>
        </w:rPr>
        <w:t>
      қайта өңдеуге жарамды ағаш өңдеу қалдықтарын сұрыптау;</w:t>
      </w:r>
    </w:p>
    <w:bookmarkEnd w:id="1677"/>
    <w:bookmarkStart w:name="z1685" w:id="1678"/>
    <w:p>
      <w:pPr>
        <w:spacing w:after="0"/>
        <w:ind w:left="0"/>
        <w:jc w:val="both"/>
      </w:pPr>
      <w:r>
        <w:rPr>
          <w:rFonts w:ascii="Times New Roman"/>
          <w:b w:val="false"/>
          <w:i w:val="false"/>
          <w:color w:val="000000"/>
          <w:sz w:val="28"/>
        </w:rPr>
        <w:t>
      шет тақтайларды, рейкаларды, кесекті қалдықтарды бөлшектеу және жинау.</w:t>
      </w:r>
    </w:p>
    <w:bookmarkEnd w:id="1678"/>
    <w:bookmarkStart w:name="z1686" w:id="1679"/>
    <w:p>
      <w:pPr>
        <w:spacing w:after="0"/>
        <w:ind w:left="0"/>
        <w:jc w:val="both"/>
      </w:pPr>
      <w:r>
        <w:rPr>
          <w:rFonts w:ascii="Times New Roman"/>
          <w:b w:val="false"/>
          <w:i w:val="false"/>
          <w:color w:val="000000"/>
          <w:sz w:val="28"/>
        </w:rPr>
        <w:t>
      260. Білуге тиіс:</w:t>
      </w:r>
    </w:p>
    <w:bookmarkEnd w:id="1679"/>
    <w:bookmarkStart w:name="z1687" w:id="1680"/>
    <w:p>
      <w:pPr>
        <w:spacing w:after="0"/>
        <w:ind w:left="0"/>
        <w:jc w:val="both"/>
      </w:pPr>
      <w:r>
        <w:rPr>
          <w:rFonts w:ascii="Times New Roman"/>
          <w:b w:val="false"/>
          <w:i w:val="false"/>
          <w:color w:val="000000"/>
          <w:sz w:val="28"/>
        </w:rPr>
        <w:t>
      сүректің тұқымдары мен ақауларын;</w:t>
      </w:r>
    </w:p>
    <w:bookmarkEnd w:id="1680"/>
    <w:bookmarkStart w:name="z1688" w:id="1681"/>
    <w:p>
      <w:pPr>
        <w:spacing w:after="0"/>
        <w:ind w:left="0"/>
        <w:jc w:val="both"/>
      </w:pPr>
      <w:r>
        <w:rPr>
          <w:rFonts w:ascii="Times New Roman"/>
          <w:b w:val="false"/>
          <w:i w:val="false"/>
          <w:color w:val="000000"/>
          <w:sz w:val="28"/>
        </w:rPr>
        <w:t>
      ағаш өңдеу қалдықтарының өлшемдерін.</w:t>
      </w:r>
    </w:p>
    <w:bookmarkEnd w:id="1681"/>
    <w:bookmarkStart w:name="z1689" w:id="1682"/>
    <w:p>
      <w:pPr>
        <w:spacing w:after="0"/>
        <w:ind w:left="0"/>
        <w:jc w:val="left"/>
      </w:pPr>
      <w:r>
        <w:rPr>
          <w:rFonts w:ascii="Times New Roman"/>
          <w:b/>
          <w:i w:val="false"/>
          <w:color w:val="000000"/>
        </w:rPr>
        <w:t xml:space="preserve"> 78-параграф. Сүректен жасалған материалдар мен бұйымдарды сұрыптаушы, 2-разряд</w:t>
      </w:r>
    </w:p>
    <w:bookmarkEnd w:id="1682"/>
    <w:bookmarkStart w:name="z1690" w:id="1683"/>
    <w:p>
      <w:pPr>
        <w:spacing w:after="0"/>
        <w:ind w:left="0"/>
        <w:jc w:val="both"/>
      </w:pPr>
      <w:r>
        <w:rPr>
          <w:rFonts w:ascii="Times New Roman"/>
          <w:b w:val="false"/>
          <w:i w:val="false"/>
          <w:color w:val="000000"/>
          <w:sz w:val="28"/>
        </w:rPr>
        <w:t>
      261. Жұмыс сипаттамасы:</w:t>
      </w:r>
    </w:p>
    <w:bookmarkEnd w:id="1683"/>
    <w:bookmarkStart w:name="z1691" w:id="1684"/>
    <w:p>
      <w:pPr>
        <w:spacing w:after="0"/>
        <w:ind w:left="0"/>
        <w:jc w:val="both"/>
      </w:pPr>
      <w:r>
        <w:rPr>
          <w:rFonts w:ascii="Times New Roman"/>
          <w:b w:val="false"/>
          <w:i w:val="false"/>
          <w:color w:val="000000"/>
          <w:sz w:val="28"/>
        </w:rPr>
        <w:t>
      дайындамалар мен бұйымдарды өлшемдері, сүректің сапасы және бракқа шығарылғаннан кейін өңдеу бойынша сұрыптау және жинау;</w:t>
      </w:r>
    </w:p>
    <w:bookmarkEnd w:id="1684"/>
    <w:bookmarkStart w:name="z1692" w:id="1685"/>
    <w:p>
      <w:pPr>
        <w:spacing w:after="0"/>
        <w:ind w:left="0"/>
        <w:jc w:val="both"/>
      </w:pPr>
      <w:r>
        <w:rPr>
          <w:rFonts w:ascii="Times New Roman"/>
          <w:b w:val="false"/>
          <w:i w:val="false"/>
          <w:color w:val="000000"/>
          <w:sz w:val="28"/>
        </w:rPr>
        <w:t>
      кесінді мен обаполдарды тасымалдағыштардан бөлшектеу және өлшемі бойынша жинау;</w:t>
      </w:r>
    </w:p>
    <w:bookmarkEnd w:id="1685"/>
    <w:bookmarkStart w:name="z1693" w:id="1686"/>
    <w:p>
      <w:pPr>
        <w:spacing w:after="0"/>
        <w:ind w:left="0"/>
        <w:jc w:val="both"/>
      </w:pPr>
      <w:r>
        <w:rPr>
          <w:rFonts w:ascii="Times New Roman"/>
          <w:b w:val="false"/>
          <w:i w:val="false"/>
          <w:color w:val="000000"/>
          <w:sz w:val="28"/>
        </w:rPr>
        <w:t>
      өкшелерді, аяқ киім қалыптарын сұрыптау, вагонеткаларға жинау;</w:t>
      </w:r>
    </w:p>
    <w:bookmarkEnd w:id="1686"/>
    <w:bookmarkStart w:name="z1694" w:id="1687"/>
    <w:p>
      <w:pPr>
        <w:spacing w:after="0"/>
        <w:ind w:left="0"/>
        <w:jc w:val="both"/>
      </w:pPr>
      <w:r>
        <w:rPr>
          <w:rFonts w:ascii="Times New Roman"/>
          <w:b w:val="false"/>
          <w:i w:val="false"/>
          <w:color w:val="000000"/>
          <w:sz w:val="28"/>
        </w:rPr>
        <w:t>
      діріл електерінде жоңқаларды сұрыптау, дезинтергаторда жаңқаларды қайта ұсату;</w:t>
      </w:r>
    </w:p>
    <w:bookmarkEnd w:id="1687"/>
    <w:bookmarkStart w:name="z1695" w:id="1688"/>
    <w:p>
      <w:pPr>
        <w:spacing w:after="0"/>
        <w:ind w:left="0"/>
        <w:jc w:val="both"/>
      </w:pPr>
      <w:r>
        <w:rPr>
          <w:rFonts w:ascii="Times New Roman"/>
          <w:b w:val="false"/>
          <w:i w:val="false"/>
          <w:color w:val="000000"/>
          <w:sz w:val="28"/>
        </w:rPr>
        <w:t>
      жаңқалардың діріл електеріне бірқалыпты тиелуін қамтамасыз ету;</w:t>
      </w:r>
    </w:p>
    <w:bookmarkEnd w:id="1688"/>
    <w:bookmarkStart w:name="z1696" w:id="1689"/>
    <w:p>
      <w:pPr>
        <w:spacing w:after="0"/>
        <w:ind w:left="0"/>
        <w:jc w:val="both"/>
      </w:pPr>
      <w:r>
        <w:rPr>
          <w:rFonts w:ascii="Times New Roman"/>
          <w:b w:val="false"/>
          <w:i w:val="false"/>
          <w:color w:val="000000"/>
          <w:sz w:val="28"/>
        </w:rPr>
        <w:t>
      жабдықты іске қосу және тоқтату.</w:t>
      </w:r>
    </w:p>
    <w:bookmarkEnd w:id="1689"/>
    <w:bookmarkStart w:name="z1697" w:id="1690"/>
    <w:p>
      <w:pPr>
        <w:spacing w:after="0"/>
        <w:ind w:left="0"/>
        <w:jc w:val="both"/>
      </w:pPr>
      <w:r>
        <w:rPr>
          <w:rFonts w:ascii="Times New Roman"/>
          <w:b w:val="false"/>
          <w:i w:val="false"/>
          <w:color w:val="000000"/>
          <w:sz w:val="28"/>
        </w:rPr>
        <w:t>
      262. Білуге тиіс:</w:t>
      </w:r>
    </w:p>
    <w:bookmarkEnd w:id="1690"/>
    <w:bookmarkStart w:name="z1698" w:id="1691"/>
    <w:p>
      <w:pPr>
        <w:spacing w:after="0"/>
        <w:ind w:left="0"/>
        <w:jc w:val="both"/>
      </w:pPr>
      <w:r>
        <w:rPr>
          <w:rFonts w:ascii="Times New Roman"/>
          <w:b w:val="false"/>
          <w:i w:val="false"/>
          <w:color w:val="000000"/>
          <w:sz w:val="28"/>
        </w:rPr>
        <w:t>
      сұрыпталатын бөлшектердің өлшемдерін;</w:t>
      </w:r>
    </w:p>
    <w:bookmarkEnd w:id="1691"/>
    <w:bookmarkStart w:name="z1699" w:id="1692"/>
    <w:p>
      <w:pPr>
        <w:spacing w:after="0"/>
        <w:ind w:left="0"/>
        <w:jc w:val="both"/>
      </w:pPr>
      <w:r>
        <w:rPr>
          <w:rFonts w:ascii="Times New Roman"/>
          <w:b w:val="false"/>
          <w:i w:val="false"/>
          <w:color w:val="000000"/>
          <w:sz w:val="28"/>
        </w:rPr>
        <w:t>
      жинау тәсілдерін, жаңқаларға қойылатын техникалық шарттарды.</w:t>
      </w:r>
    </w:p>
    <w:bookmarkEnd w:id="1692"/>
    <w:bookmarkStart w:name="z1700" w:id="1693"/>
    <w:p>
      <w:pPr>
        <w:spacing w:after="0"/>
        <w:ind w:left="0"/>
        <w:jc w:val="left"/>
      </w:pPr>
      <w:r>
        <w:rPr>
          <w:rFonts w:ascii="Times New Roman"/>
          <w:b/>
          <w:i w:val="false"/>
          <w:color w:val="000000"/>
        </w:rPr>
        <w:t xml:space="preserve"> 79-параграф. Сүректен жасалған материалдар мен бұйымдарды сұрыптаушы, 3-разряд</w:t>
      </w:r>
    </w:p>
    <w:bookmarkEnd w:id="1693"/>
    <w:bookmarkStart w:name="z1701" w:id="1694"/>
    <w:p>
      <w:pPr>
        <w:spacing w:after="0"/>
        <w:ind w:left="0"/>
        <w:jc w:val="both"/>
      </w:pPr>
      <w:r>
        <w:rPr>
          <w:rFonts w:ascii="Times New Roman"/>
          <w:b w:val="false"/>
          <w:i w:val="false"/>
          <w:color w:val="000000"/>
          <w:sz w:val="28"/>
        </w:rPr>
        <w:t>
      263. Жұмыс сипаттамасы:</w:t>
      </w:r>
    </w:p>
    <w:bookmarkEnd w:id="1694"/>
    <w:bookmarkStart w:name="z1702" w:id="1695"/>
    <w:p>
      <w:pPr>
        <w:spacing w:after="0"/>
        <w:ind w:left="0"/>
        <w:jc w:val="both"/>
      </w:pPr>
      <w:r>
        <w:rPr>
          <w:rFonts w:ascii="Times New Roman"/>
          <w:b w:val="false"/>
          <w:i w:val="false"/>
          <w:color w:val="000000"/>
          <w:sz w:val="28"/>
        </w:rPr>
        <w:t>
      шпалдарды, дөңбектерді, ванчестерлерді, кесінді ағаштарды, тойтармаларды бракқа шығарғаннан кейін міндеті, тұқымдары және өлшемдері бойынша сұрыптау;</w:t>
      </w:r>
    </w:p>
    <w:bookmarkEnd w:id="1695"/>
    <w:bookmarkStart w:name="z1703" w:id="1696"/>
    <w:p>
      <w:pPr>
        <w:spacing w:after="0"/>
        <w:ind w:left="0"/>
        <w:jc w:val="both"/>
      </w:pPr>
      <w:r>
        <w:rPr>
          <w:rFonts w:ascii="Times New Roman"/>
          <w:b w:val="false"/>
          <w:i w:val="false"/>
          <w:color w:val="000000"/>
          <w:sz w:val="28"/>
        </w:rPr>
        <w:t>
      аралауға берер алдында бөренелерді ауыстыру және таңбалау;</w:t>
      </w:r>
    </w:p>
    <w:bookmarkEnd w:id="1696"/>
    <w:bookmarkStart w:name="z1704" w:id="1697"/>
    <w:p>
      <w:pPr>
        <w:spacing w:after="0"/>
        <w:ind w:left="0"/>
        <w:jc w:val="both"/>
      </w:pPr>
      <w:r>
        <w:rPr>
          <w:rFonts w:ascii="Times New Roman"/>
          <w:b w:val="false"/>
          <w:i w:val="false"/>
          <w:color w:val="000000"/>
          <w:sz w:val="28"/>
        </w:rPr>
        <w:t>
      қарындаш тақтайшаларын кейін жетілдіруге іріктеп, артикул мен өлшемдері бойынша сұрыптау;</w:t>
      </w:r>
    </w:p>
    <w:bookmarkEnd w:id="1697"/>
    <w:bookmarkStart w:name="z1705" w:id="1698"/>
    <w:p>
      <w:pPr>
        <w:spacing w:after="0"/>
        <w:ind w:left="0"/>
        <w:jc w:val="both"/>
      </w:pPr>
      <w:r>
        <w:rPr>
          <w:rFonts w:ascii="Times New Roman"/>
          <w:b w:val="false"/>
          <w:i w:val="false"/>
          <w:color w:val="000000"/>
          <w:sz w:val="28"/>
        </w:rPr>
        <w:t>
      паркет пен паркет фризасын сұрыптау.</w:t>
      </w:r>
    </w:p>
    <w:bookmarkEnd w:id="1698"/>
    <w:bookmarkStart w:name="z1706" w:id="1699"/>
    <w:p>
      <w:pPr>
        <w:spacing w:after="0"/>
        <w:ind w:left="0"/>
        <w:jc w:val="both"/>
      </w:pPr>
      <w:r>
        <w:rPr>
          <w:rFonts w:ascii="Times New Roman"/>
          <w:b w:val="false"/>
          <w:i w:val="false"/>
          <w:color w:val="000000"/>
          <w:sz w:val="28"/>
        </w:rPr>
        <w:t>
      264. Білуге тиіс:</w:t>
      </w:r>
    </w:p>
    <w:bookmarkEnd w:id="1699"/>
    <w:bookmarkStart w:name="z1707" w:id="1700"/>
    <w:p>
      <w:pPr>
        <w:spacing w:after="0"/>
        <w:ind w:left="0"/>
        <w:jc w:val="both"/>
      </w:pPr>
      <w:r>
        <w:rPr>
          <w:rFonts w:ascii="Times New Roman"/>
          <w:b w:val="false"/>
          <w:i w:val="false"/>
          <w:color w:val="000000"/>
          <w:sz w:val="28"/>
        </w:rPr>
        <w:t>
      өнімнің өлшемін, маркалары менсұрыптарын;</w:t>
      </w:r>
    </w:p>
    <w:bookmarkEnd w:id="1700"/>
    <w:bookmarkStart w:name="z1708" w:id="1701"/>
    <w:p>
      <w:pPr>
        <w:spacing w:after="0"/>
        <w:ind w:left="0"/>
        <w:jc w:val="both"/>
      </w:pPr>
      <w:r>
        <w:rPr>
          <w:rFonts w:ascii="Times New Roman"/>
          <w:b w:val="false"/>
          <w:i w:val="false"/>
          <w:color w:val="000000"/>
          <w:sz w:val="28"/>
        </w:rPr>
        <w:t>
      бұйымдарды қатарлау мен сұрыптау қағидаларын;</w:t>
      </w:r>
    </w:p>
    <w:bookmarkEnd w:id="1701"/>
    <w:bookmarkStart w:name="z1709" w:id="1702"/>
    <w:p>
      <w:pPr>
        <w:spacing w:after="0"/>
        <w:ind w:left="0"/>
        <w:jc w:val="both"/>
      </w:pPr>
      <w:r>
        <w:rPr>
          <w:rFonts w:ascii="Times New Roman"/>
          <w:b w:val="false"/>
          <w:i w:val="false"/>
          <w:color w:val="000000"/>
          <w:sz w:val="28"/>
        </w:rPr>
        <w:t>
      сұрыпталатын өнімге қойылатын техникалық шарттарды.</w:t>
      </w:r>
    </w:p>
    <w:bookmarkEnd w:id="1702"/>
    <w:bookmarkStart w:name="z1710" w:id="1703"/>
    <w:p>
      <w:pPr>
        <w:spacing w:after="0"/>
        <w:ind w:left="0"/>
        <w:jc w:val="left"/>
      </w:pPr>
      <w:r>
        <w:rPr>
          <w:rFonts w:ascii="Times New Roman"/>
          <w:b/>
          <w:i w:val="false"/>
          <w:color w:val="000000"/>
        </w:rPr>
        <w:t xml:space="preserve"> 80-параграф. Сүректен жасалған материалдар мен бұйымдарды сұрыптаушы, 4-разряд</w:t>
      </w:r>
    </w:p>
    <w:bookmarkEnd w:id="1703"/>
    <w:bookmarkStart w:name="z1711" w:id="1704"/>
    <w:p>
      <w:pPr>
        <w:spacing w:after="0"/>
        <w:ind w:left="0"/>
        <w:jc w:val="both"/>
      </w:pPr>
      <w:r>
        <w:rPr>
          <w:rFonts w:ascii="Times New Roman"/>
          <w:b w:val="false"/>
          <w:i w:val="false"/>
          <w:color w:val="000000"/>
          <w:sz w:val="28"/>
        </w:rPr>
        <w:t>
      265. Жұмыс сипаттамасы:</w:t>
      </w:r>
    </w:p>
    <w:bookmarkEnd w:id="1704"/>
    <w:bookmarkStart w:name="z1712" w:id="1705"/>
    <w:p>
      <w:pPr>
        <w:spacing w:after="0"/>
        <w:ind w:left="0"/>
        <w:jc w:val="both"/>
      </w:pPr>
      <w:r>
        <w:rPr>
          <w:rFonts w:ascii="Times New Roman"/>
          <w:b w:val="false"/>
          <w:i w:val="false"/>
          <w:color w:val="000000"/>
          <w:sz w:val="28"/>
        </w:rPr>
        <w:t xml:space="preserve">
      вагонеткаларға, ағаш тасушы поездарға жинап, аралау материалдарын міндеті, сұрпы және өлшемі бойынша сұрыптау алаңында сұрыптау; </w:t>
      </w:r>
    </w:p>
    <w:bookmarkEnd w:id="1705"/>
    <w:bookmarkStart w:name="z1713" w:id="1706"/>
    <w:p>
      <w:pPr>
        <w:spacing w:after="0"/>
        <w:ind w:left="0"/>
        <w:jc w:val="both"/>
      </w:pPr>
      <w:r>
        <w:rPr>
          <w:rFonts w:ascii="Times New Roman"/>
          <w:b w:val="false"/>
          <w:i w:val="false"/>
          <w:color w:val="000000"/>
          <w:sz w:val="28"/>
        </w:rPr>
        <w:t>
      сұрыптау алағының қалыпты, тоқтаусыз жұмыс істеуін қамтамасыз ету;</w:t>
      </w:r>
    </w:p>
    <w:bookmarkEnd w:id="1706"/>
    <w:bookmarkStart w:name="z1714" w:id="1707"/>
    <w:p>
      <w:pPr>
        <w:spacing w:after="0"/>
        <w:ind w:left="0"/>
        <w:jc w:val="both"/>
      </w:pPr>
      <w:r>
        <w:rPr>
          <w:rFonts w:ascii="Times New Roman"/>
          <w:b w:val="false"/>
          <w:i w:val="false"/>
          <w:color w:val="000000"/>
          <w:sz w:val="28"/>
        </w:rPr>
        <w:t>
      автоматтық желіде басқару пультінен өлшемі, қалыңдығы және сапасы бойынша ағаш жоңқалы, ағаш талшықты және талшық плиталарды сұрыптау процесін жүргізу;</w:t>
      </w:r>
    </w:p>
    <w:bookmarkEnd w:id="1707"/>
    <w:bookmarkStart w:name="z1715" w:id="1708"/>
    <w:p>
      <w:pPr>
        <w:spacing w:after="0"/>
        <w:ind w:left="0"/>
        <w:jc w:val="both"/>
      </w:pPr>
      <w:r>
        <w:rPr>
          <w:rFonts w:ascii="Times New Roman"/>
          <w:b w:val="false"/>
          <w:i w:val="false"/>
          <w:color w:val="000000"/>
          <w:sz w:val="28"/>
        </w:rPr>
        <w:t>
      желілерді плиталардың берілген өлшемдеріне теңшеу;</w:t>
      </w:r>
    </w:p>
    <w:bookmarkEnd w:id="1708"/>
    <w:bookmarkStart w:name="z1716" w:id="1709"/>
    <w:p>
      <w:pPr>
        <w:spacing w:after="0"/>
        <w:ind w:left="0"/>
        <w:jc w:val="both"/>
      </w:pPr>
      <w:r>
        <w:rPr>
          <w:rFonts w:ascii="Times New Roman"/>
          <w:b w:val="false"/>
          <w:i w:val="false"/>
          <w:color w:val="000000"/>
          <w:sz w:val="28"/>
        </w:rPr>
        <w:t>
      жабдықтың жұмысындағы ұсақ кінәраттарды жою.</w:t>
      </w:r>
    </w:p>
    <w:bookmarkEnd w:id="1709"/>
    <w:bookmarkStart w:name="z1717" w:id="1710"/>
    <w:p>
      <w:pPr>
        <w:spacing w:after="0"/>
        <w:ind w:left="0"/>
        <w:jc w:val="both"/>
      </w:pPr>
      <w:r>
        <w:rPr>
          <w:rFonts w:ascii="Times New Roman"/>
          <w:b w:val="false"/>
          <w:i w:val="false"/>
          <w:color w:val="000000"/>
          <w:sz w:val="28"/>
        </w:rPr>
        <w:t>
      266. Білуге тиіс:</w:t>
      </w:r>
    </w:p>
    <w:bookmarkEnd w:id="1710"/>
    <w:bookmarkStart w:name="z1718" w:id="1711"/>
    <w:p>
      <w:pPr>
        <w:spacing w:after="0"/>
        <w:ind w:left="0"/>
        <w:jc w:val="both"/>
      </w:pPr>
      <w:r>
        <w:rPr>
          <w:rFonts w:ascii="Times New Roman"/>
          <w:b w:val="false"/>
          <w:i w:val="false"/>
          <w:color w:val="000000"/>
          <w:sz w:val="28"/>
        </w:rPr>
        <w:t>
      қызмет көрсететін жабдықтың құрылғысын;</w:t>
      </w:r>
    </w:p>
    <w:bookmarkEnd w:id="1711"/>
    <w:bookmarkStart w:name="z1719" w:id="1712"/>
    <w:p>
      <w:pPr>
        <w:spacing w:after="0"/>
        <w:ind w:left="0"/>
        <w:jc w:val="both"/>
      </w:pPr>
      <w:r>
        <w:rPr>
          <w:rFonts w:ascii="Times New Roman"/>
          <w:b w:val="false"/>
          <w:i w:val="false"/>
          <w:color w:val="000000"/>
          <w:sz w:val="28"/>
        </w:rPr>
        <w:t>
      ағаш жоңқалы және ағаш талшықты плиталар мен аралау материалдарының өлшемін,сұрыптарын және типтерін;</w:t>
      </w:r>
    </w:p>
    <w:bookmarkEnd w:id="1712"/>
    <w:bookmarkStart w:name="z1720" w:id="1713"/>
    <w:p>
      <w:pPr>
        <w:spacing w:after="0"/>
        <w:ind w:left="0"/>
        <w:jc w:val="both"/>
      </w:pPr>
      <w:r>
        <w:rPr>
          <w:rFonts w:ascii="Times New Roman"/>
          <w:b w:val="false"/>
          <w:i w:val="false"/>
          <w:color w:val="000000"/>
          <w:sz w:val="28"/>
        </w:rPr>
        <w:t>
      аралау өнімдеріне, ағаш жоңқалы және ағаш талшықты плиталарға қойылатын мемлекеттік стандарттарды.</w:t>
      </w:r>
    </w:p>
    <w:bookmarkEnd w:id="1713"/>
    <w:bookmarkStart w:name="z1721" w:id="1714"/>
    <w:p>
      <w:pPr>
        <w:spacing w:after="0"/>
        <w:ind w:left="0"/>
        <w:jc w:val="left"/>
      </w:pPr>
      <w:r>
        <w:rPr>
          <w:rFonts w:ascii="Times New Roman"/>
          <w:b/>
          <w:i w:val="false"/>
          <w:color w:val="000000"/>
        </w:rPr>
        <w:t xml:space="preserve"> 81-параграф. Сүректі булаушы-қайнатушы, 1-разряд</w:t>
      </w:r>
    </w:p>
    <w:bookmarkEnd w:id="1714"/>
    <w:bookmarkStart w:name="z1722" w:id="1715"/>
    <w:p>
      <w:pPr>
        <w:spacing w:after="0"/>
        <w:ind w:left="0"/>
        <w:jc w:val="both"/>
      </w:pPr>
      <w:r>
        <w:rPr>
          <w:rFonts w:ascii="Times New Roman"/>
          <w:b w:val="false"/>
          <w:i w:val="false"/>
          <w:color w:val="000000"/>
          <w:sz w:val="28"/>
        </w:rPr>
        <w:t>
      267. Жұмыс сипаттамасы:</w:t>
      </w:r>
    </w:p>
    <w:bookmarkEnd w:id="1715"/>
    <w:bookmarkStart w:name="z1723" w:id="1716"/>
    <w:p>
      <w:pPr>
        <w:spacing w:after="0"/>
        <w:ind w:left="0"/>
        <w:jc w:val="both"/>
      </w:pPr>
      <w:r>
        <w:rPr>
          <w:rFonts w:ascii="Times New Roman"/>
          <w:b w:val="false"/>
          <w:i w:val="false"/>
          <w:color w:val="000000"/>
          <w:sz w:val="28"/>
        </w:rPr>
        <w:t>
      үздіксіз жұмыс істейтін конвейері бар булау қондырғысының тасымалдағыш тізбегінің қабылдағыш рычагтарына бөшке қаңқаларын тиеу және домалату;</w:t>
      </w:r>
    </w:p>
    <w:bookmarkEnd w:id="1716"/>
    <w:bookmarkStart w:name="z1724" w:id="1717"/>
    <w:p>
      <w:pPr>
        <w:spacing w:after="0"/>
        <w:ind w:left="0"/>
        <w:jc w:val="both"/>
      </w:pPr>
      <w:r>
        <w:rPr>
          <w:rFonts w:ascii="Times New Roman"/>
          <w:b w:val="false"/>
          <w:i w:val="false"/>
          <w:color w:val="000000"/>
          <w:sz w:val="28"/>
        </w:rPr>
        <w:t>
      булау орнына қабықты беру.</w:t>
      </w:r>
    </w:p>
    <w:bookmarkEnd w:id="1717"/>
    <w:bookmarkStart w:name="z1725" w:id="1718"/>
    <w:p>
      <w:pPr>
        <w:spacing w:after="0"/>
        <w:ind w:left="0"/>
        <w:jc w:val="both"/>
      </w:pPr>
      <w:r>
        <w:rPr>
          <w:rFonts w:ascii="Times New Roman"/>
          <w:b w:val="false"/>
          <w:i w:val="false"/>
          <w:color w:val="000000"/>
          <w:sz w:val="28"/>
        </w:rPr>
        <w:t>
      268. Білуге тиіс:</w:t>
      </w:r>
    </w:p>
    <w:bookmarkEnd w:id="1718"/>
    <w:bookmarkStart w:name="z1726" w:id="1719"/>
    <w:p>
      <w:pPr>
        <w:spacing w:after="0"/>
        <w:ind w:left="0"/>
        <w:jc w:val="both"/>
      </w:pPr>
      <w:r>
        <w:rPr>
          <w:rFonts w:ascii="Times New Roman"/>
          <w:b w:val="false"/>
          <w:i w:val="false"/>
          <w:color w:val="000000"/>
          <w:sz w:val="28"/>
        </w:rPr>
        <w:t>
      қызмет көрсететін булайтын қондырғының құрылғысын;</w:t>
      </w:r>
    </w:p>
    <w:bookmarkEnd w:id="1719"/>
    <w:bookmarkStart w:name="z1727" w:id="1720"/>
    <w:p>
      <w:pPr>
        <w:spacing w:after="0"/>
        <w:ind w:left="0"/>
        <w:jc w:val="both"/>
      </w:pPr>
      <w:r>
        <w:rPr>
          <w:rFonts w:ascii="Times New Roman"/>
          <w:b w:val="false"/>
          <w:i w:val="false"/>
          <w:color w:val="000000"/>
          <w:sz w:val="28"/>
        </w:rPr>
        <w:t>
      бөшке қаңқаларын тасымалдағыш тізбектеріне домалату амалдарын.</w:t>
      </w:r>
    </w:p>
    <w:bookmarkEnd w:id="1720"/>
    <w:bookmarkStart w:name="z1728" w:id="1721"/>
    <w:p>
      <w:pPr>
        <w:spacing w:after="0"/>
        <w:ind w:left="0"/>
        <w:jc w:val="left"/>
      </w:pPr>
      <w:r>
        <w:rPr>
          <w:rFonts w:ascii="Times New Roman"/>
          <w:b/>
          <w:i w:val="false"/>
          <w:color w:val="000000"/>
        </w:rPr>
        <w:t xml:space="preserve"> 82-параграф. Сүрек булаушы-қайнатушы, 2-разряд</w:t>
      </w:r>
    </w:p>
    <w:bookmarkEnd w:id="1721"/>
    <w:bookmarkStart w:name="z1729" w:id="1722"/>
    <w:p>
      <w:pPr>
        <w:spacing w:after="0"/>
        <w:ind w:left="0"/>
        <w:jc w:val="both"/>
      </w:pPr>
      <w:r>
        <w:rPr>
          <w:rFonts w:ascii="Times New Roman"/>
          <w:b w:val="false"/>
          <w:i w:val="false"/>
          <w:color w:val="000000"/>
          <w:sz w:val="28"/>
        </w:rPr>
        <w:t>
      269. Жұмыс сипаттамасы:</w:t>
      </w:r>
    </w:p>
    <w:bookmarkEnd w:id="1722"/>
    <w:bookmarkStart w:name="z1730" w:id="1723"/>
    <w:p>
      <w:pPr>
        <w:spacing w:after="0"/>
        <w:ind w:left="0"/>
        <w:jc w:val="both"/>
      </w:pPr>
      <w:r>
        <w:rPr>
          <w:rFonts w:ascii="Times New Roman"/>
          <w:b w:val="false"/>
          <w:i w:val="false"/>
          <w:color w:val="000000"/>
          <w:sz w:val="28"/>
        </w:rPr>
        <w:t>
      ванналарда, камералар мен қазандықтарда сүрек пен қабықтарды булау-қайнату процестерін жүргізу;</w:t>
      </w:r>
    </w:p>
    <w:bookmarkEnd w:id="1723"/>
    <w:bookmarkStart w:name="z1731" w:id="1724"/>
    <w:p>
      <w:pPr>
        <w:spacing w:after="0"/>
        <w:ind w:left="0"/>
        <w:jc w:val="both"/>
      </w:pPr>
      <w:r>
        <w:rPr>
          <w:rFonts w:ascii="Times New Roman"/>
          <w:b w:val="false"/>
          <w:i w:val="false"/>
          <w:color w:val="000000"/>
          <w:sz w:val="28"/>
        </w:rPr>
        <w:t>
      булау-қайнату режимін бақылау және реттеу;</w:t>
      </w:r>
    </w:p>
    <w:bookmarkEnd w:id="1724"/>
    <w:bookmarkStart w:name="z1732" w:id="1725"/>
    <w:p>
      <w:pPr>
        <w:spacing w:after="0"/>
        <w:ind w:left="0"/>
        <w:jc w:val="both"/>
      </w:pPr>
      <w:r>
        <w:rPr>
          <w:rFonts w:ascii="Times New Roman"/>
          <w:b w:val="false"/>
          <w:i w:val="false"/>
          <w:color w:val="000000"/>
          <w:sz w:val="28"/>
        </w:rPr>
        <w:t>
      бөлшектерді, дайындамаларды, кесінді ағаштарды ванналарға немесе қазандарға тиеу;</w:t>
      </w:r>
    </w:p>
    <w:bookmarkEnd w:id="1725"/>
    <w:bookmarkStart w:name="z1733" w:id="1726"/>
    <w:p>
      <w:pPr>
        <w:spacing w:after="0"/>
        <w:ind w:left="0"/>
        <w:jc w:val="both"/>
      </w:pPr>
      <w:r>
        <w:rPr>
          <w:rFonts w:ascii="Times New Roman"/>
          <w:b w:val="false"/>
          <w:i w:val="false"/>
          <w:color w:val="000000"/>
          <w:sz w:val="28"/>
        </w:rPr>
        <w:t>
      тасымалдағыш және көтергіш құрылғыларды басқару;</w:t>
      </w:r>
    </w:p>
    <w:bookmarkEnd w:id="1726"/>
    <w:bookmarkStart w:name="z1734" w:id="1727"/>
    <w:p>
      <w:pPr>
        <w:spacing w:after="0"/>
        <w:ind w:left="0"/>
        <w:jc w:val="both"/>
      </w:pPr>
      <w:r>
        <w:rPr>
          <w:rFonts w:ascii="Times New Roman"/>
          <w:b w:val="false"/>
          <w:i w:val="false"/>
          <w:color w:val="000000"/>
          <w:sz w:val="28"/>
        </w:rPr>
        <w:t>
      ванналар мен камераларды тазалау.</w:t>
      </w:r>
    </w:p>
    <w:bookmarkEnd w:id="1727"/>
    <w:bookmarkStart w:name="z1735" w:id="1728"/>
    <w:p>
      <w:pPr>
        <w:spacing w:after="0"/>
        <w:ind w:left="0"/>
        <w:jc w:val="both"/>
      </w:pPr>
      <w:r>
        <w:rPr>
          <w:rFonts w:ascii="Times New Roman"/>
          <w:b w:val="false"/>
          <w:i w:val="false"/>
          <w:color w:val="000000"/>
          <w:sz w:val="28"/>
        </w:rPr>
        <w:t>
      270. Білуге тиіс:</w:t>
      </w:r>
    </w:p>
    <w:bookmarkEnd w:id="1728"/>
    <w:bookmarkStart w:name="z1736" w:id="1729"/>
    <w:p>
      <w:pPr>
        <w:spacing w:after="0"/>
        <w:ind w:left="0"/>
        <w:jc w:val="both"/>
      </w:pPr>
      <w:r>
        <w:rPr>
          <w:rFonts w:ascii="Times New Roman"/>
          <w:b w:val="false"/>
          <w:i w:val="false"/>
          <w:color w:val="000000"/>
          <w:sz w:val="28"/>
        </w:rPr>
        <w:t>
      қызмет көрсететін жабдықтың жұмыс істеу принципін;</w:t>
      </w:r>
    </w:p>
    <w:bookmarkEnd w:id="1729"/>
    <w:bookmarkStart w:name="z1737" w:id="1730"/>
    <w:p>
      <w:pPr>
        <w:spacing w:after="0"/>
        <w:ind w:left="0"/>
        <w:jc w:val="both"/>
      </w:pPr>
      <w:r>
        <w:rPr>
          <w:rFonts w:ascii="Times New Roman"/>
          <w:b w:val="false"/>
          <w:i w:val="false"/>
          <w:color w:val="000000"/>
          <w:sz w:val="28"/>
        </w:rPr>
        <w:t>
      буланған бөлшектерге, дайындамаларға, кесінді ағаштарға қойылатын талаптарды;</w:t>
      </w:r>
    </w:p>
    <w:bookmarkEnd w:id="1730"/>
    <w:bookmarkStart w:name="z1738" w:id="1731"/>
    <w:p>
      <w:pPr>
        <w:spacing w:after="0"/>
        <w:ind w:left="0"/>
        <w:jc w:val="both"/>
      </w:pPr>
      <w:r>
        <w:rPr>
          <w:rFonts w:ascii="Times New Roman"/>
          <w:b w:val="false"/>
          <w:i w:val="false"/>
          <w:color w:val="000000"/>
          <w:sz w:val="28"/>
        </w:rPr>
        <w:t>
      булау және қайнату режимдерін;</w:t>
      </w:r>
    </w:p>
    <w:bookmarkEnd w:id="1731"/>
    <w:bookmarkStart w:name="z1739" w:id="1732"/>
    <w:p>
      <w:pPr>
        <w:spacing w:after="0"/>
        <w:ind w:left="0"/>
        <w:jc w:val="both"/>
      </w:pPr>
      <w:r>
        <w:rPr>
          <w:rFonts w:ascii="Times New Roman"/>
          <w:b w:val="false"/>
          <w:i w:val="false"/>
          <w:color w:val="000000"/>
          <w:sz w:val="28"/>
        </w:rPr>
        <w:t>
      қолданылатын бақылау-өлшеу аспаптарының мақсатын және амалдарын.</w:t>
      </w:r>
    </w:p>
    <w:bookmarkEnd w:id="1732"/>
    <w:bookmarkStart w:name="z1740" w:id="1733"/>
    <w:p>
      <w:pPr>
        <w:spacing w:after="0"/>
        <w:ind w:left="0"/>
        <w:jc w:val="both"/>
      </w:pPr>
      <w:r>
        <w:rPr>
          <w:rFonts w:ascii="Times New Roman"/>
          <w:b w:val="false"/>
          <w:i w:val="false"/>
          <w:color w:val="000000"/>
          <w:sz w:val="28"/>
        </w:rPr>
        <w:t>
      271. Жұмыс үлгілері:</w:t>
      </w:r>
    </w:p>
    <w:bookmarkEnd w:id="1733"/>
    <w:bookmarkStart w:name="z1741" w:id="1734"/>
    <w:p>
      <w:pPr>
        <w:spacing w:after="0"/>
        <w:ind w:left="0"/>
        <w:jc w:val="both"/>
      </w:pPr>
      <w:r>
        <w:rPr>
          <w:rFonts w:ascii="Times New Roman"/>
          <w:b w:val="false"/>
          <w:i w:val="false"/>
          <w:color w:val="000000"/>
          <w:sz w:val="28"/>
        </w:rPr>
        <w:t>
      1) шаңғы кеспелтектері – қайнату;</w:t>
      </w:r>
    </w:p>
    <w:bookmarkEnd w:id="1734"/>
    <w:bookmarkStart w:name="z1742" w:id="1735"/>
    <w:p>
      <w:pPr>
        <w:spacing w:after="0"/>
        <w:ind w:left="0"/>
        <w:jc w:val="both"/>
      </w:pPr>
      <w:r>
        <w:rPr>
          <w:rFonts w:ascii="Times New Roman"/>
          <w:b w:val="false"/>
          <w:i w:val="false"/>
          <w:color w:val="000000"/>
          <w:sz w:val="28"/>
        </w:rPr>
        <w:t>
      2) өрілген жиһаздар бұйымдарына арналған тал шыбықтары және сабақтары – қайнату;</w:t>
      </w:r>
    </w:p>
    <w:bookmarkEnd w:id="1735"/>
    <w:bookmarkStart w:name="z1743" w:id="1736"/>
    <w:p>
      <w:pPr>
        <w:spacing w:after="0"/>
        <w:ind w:left="0"/>
        <w:jc w:val="both"/>
      </w:pPr>
      <w:r>
        <w:rPr>
          <w:rFonts w:ascii="Times New Roman"/>
          <w:b w:val="false"/>
          <w:i w:val="false"/>
          <w:color w:val="000000"/>
          <w:sz w:val="28"/>
        </w:rPr>
        <w:t>
      3) тығынды қабықтар – сулау және қайнату;</w:t>
      </w:r>
    </w:p>
    <w:bookmarkEnd w:id="1736"/>
    <w:bookmarkStart w:name="z1744" w:id="1737"/>
    <w:p>
      <w:pPr>
        <w:spacing w:after="0"/>
        <w:ind w:left="0"/>
        <w:jc w:val="both"/>
      </w:pPr>
      <w:r>
        <w:rPr>
          <w:rFonts w:ascii="Times New Roman"/>
          <w:b w:val="false"/>
          <w:i w:val="false"/>
          <w:color w:val="000000"/>
          <w:sz w:val="28"/>
        </w:rPr>
        <w:t>
      4) бөшке негіздері – камераларда қайнату.</w:t>
      </w:r>
    </w:p>
    <w:bookmarkEnd w:id="1737"/>
    <w:bookmarkStart w:name="z1745" w:id="1738"/>
    <w:p>
      <w:pPr>
        <w:spacing w:after="0"/>
        <w:ind w:left="0"/>
        <w:jc w:val="left"/>
      </w:pPr>
      <w:r>
        <w:rPr>
          <w:rFonts w:ascii="Times New Roman"/>
          <w:b/>
          <w:i w:val="false"/>
          <w:color w:val="000000"/>
        </w:rPr>
        <w:t xml:space="preserve"> 84-параграф. Сүрек булаушы-қайнатушы, 3-разряд</w:t>
      </w:r>
    </w:p>
    <w:bookmarkEnd w:id="1738"/>
    <w:bookmarkStart w:name="z1746" w:id="1739"/>
    <w:p>
      <w:pPr>
        <w:spacing w:after="0"/>
        <w:ind w:left="0"/>
        <w:jc w:val="both"/>
      </w:pPr>
      <w:r>
        <w:rPr>
          <w:rFonts w:ascii="Times New Roman"/>
          <w:b w:val="false"/>
          <w:i w:val="false"/>
          <w:color w:val="000000"/>
          <w:sz w:val="28"/>
        </w:rPr>
        <w:t>
      272. Жұмыс сипаттамасы:</w:t>
      </w:r>
    </w:p>
    <w:bookmarkEnd w:id="1739"/>
    <w:bookmarkStart w:name="z1747" w:id="1740"/>
    <w:p>
      <w:pPr>
        <w:spacing w:after="0"/>
        <w:ind w:left="0"/>
        <w:jc w:val="both"/>
      </w:pPr>
      <w:r>
        <w:rPr>
          <w:rFonts w:ascii="Times New Roman"/>
          <w:b w:val="false"/>
          <w:i w:val="false"/>
          <w:color w:val="000000"/>
          <w:sz w:val="28"/>
        </w:rPr>
        <w:t>
      екі атмосфераға дейін қысымды автоклавтарда және механикаландырылған бассейндерде дайындамаларды булау және қайнату;</w:t>
      </w:r>
    </w:p>
    <w:bookmarkEnd w:id="1740"/>
    <w:bookmarkStart w:name="z1748" w:id="1741"/>
    <w:p>
      <w:pPr>
        <w:spacing w:after="0"/>
        <w:ind w:left="0"/>
        <w:jc w:val="both"/>
      </w:pPr>
      <w:r>
        <w:rPr>
          <w:rFonts w:ascii="Times New Roman"/>
          <w:b w:val="false"/>
          <w:i w:val="false"/>
          <w:color w:val="000000"/>
          <w:sz w:val="28"/>
        </w:rPr>
        <w:t>
      дайындамалардың өлшемдері (диаметрі) мен мақсатына және сүрек тұқымдарына қарай қайнату режимдерін таңдау;</w:t>
      </w:r>
    </w:p>
    <w:bookmarkEnd w:id="1741"/>
    <w:bookmarkStart w:name="z1749" w:id="1742"/>
    <w:p>
      <w:pPr>
        <w:spacing w:after="0"/>
        <w:ind w:left="0"/>
        <w:jc w:val="both"/>
      </w:pPr>
      <w:r>
        <w:rPr>
          <w:rFonts w:ascii="Times New Roman"/>
          <w:b w:val="false"/>
          <w:i w:val="false"/>
          <w:color w:val="000000"/>
          <w:sz w:val="28"/>
        </w:rPr>
        <w:t>
      сапасы, тұқымы және өлшемі бойынша сұрыптап, дайындамаларды автоклавтарға және бассейндерге тиеу;</w:t>
      </w:r>
    </w:p>
    <w:bookmarkEnd w:id="1742"/>
    <w:bookmarkStart w:name="z1750" w:id="1743"/>
    <w:p>
      <w:pPr>
        <w:spacing w:after="0"/>
        <w:ind w:left="0"/>
        <w:jc w:val="both"/>
      </w:pPr>
      <w:r>
        <w:rPr>
          <w:rFonts w:ascii="Times New Roman"/>
          <w:b w:val="false"/>
          <w:i w:val="false"/>
          <w:color w:val="000000"/>
          <w:sz w:val="28"/>
        </w:rPr>
        <w:t>
      шпонды сүргілеу үшін қыздырғаннан кейін қырлы бөрене мен ванчесті қабықтау және тазалау;</w:t>
      </w:r>
    </w:p>
    <w:bookmarkEnd w:id="1743"/>
    <w:bookmarkStart w:name="z1751" w:id="1744"/>
    <w:p>
      <w:pPr>
        <w:spacing w:after="0"/>
        <w:ind w:left="0"/>
        <w:jc w:val="both"/>
      </w:pPr>
      <w:r>
        <w:rPr>
          <w:rFonts w:ascii="Times New Roman"/>
          <w:b w:val="false"/>
          <w:i w:val="false"/>
          <w:color w:val="000000"/>
          <w:sz w:val="28"/>
        </w:rPr>
        <w:t>
      шикізатты бір-үш қатарға әзірлеп алу және қайнату бассейндерінің мотовиласына кесінді ағаштарды дөңгелету үшін оларды запастан алу;</w:t>
      </w:r>
    </w:p>
    <w:bookmarkEnd w:id="1744"/>
    <w:bookmarkStart w:name="z1752" w:id="1745"/>
    <w:p>
      <w:pPr>
        <w:spacing w:after="0"/>
        <w:ind w:left="0"/>
        <w:jc w:val="both"/>
      </w:pPr>
      <w:r>
        <w:rPr>
          <w:rFonts w:ascii="Times New Roman"/>
          <w:b w:val="false"/>
          <w:i w:val="false"/>
          <w:color w:val="000000"/>
          <w:sz w:val="28"/>
        </w:rPr>
        <w:t>
      шикізаттарды қайнату бассейндеріне қатарлау;</w:t>
      </w:r>
    </w:p>
    <w:bookmarkEnd w:id="1745"/>
    <w:bookmarkStart w:name="z1753" w:id="1746"/>
    <w:p>
      <w:pPr>
        <w:spacing w:after="0"/>
        <w:ind w:left="0"/>
        <w:jc w:val="both"/>
      </w:pPr>
      <w:r>
        <w:rPr>
          <w:rFonts w:ascii="Times New Roman"/>
          <w:b w:val="false"/>
          <w:i w:val="false"/>
          <w:color w:val="000000"/>
          <w:sz w:val="28"/>
        </w:rPr>
        <w:t>
      жаңқаларды жуу және қайнату;</w:t>
      </w:r>
    </w:p>
    <w:bookmarkEnd w:id="1746"/>
    <w:bookmarkStart w:name="z1754" w:id="1747"/>
    <w:p>
      <w:pPr>
        <w:spacing w:after="0"/>
        <w:ind w:left="0"/>
        <w:jc w:val="both"/>
      </w:pPr>
      <w:r>
        <w:rPr>
          <w:rFonts w:ascii="Times New Roman"/>
          <w:b w:val="false"/>
          <w:i w:val="false"/>
          <w:color w:val="000000"/>
          <w:sz w:val="28"/>
        </w:rPr>
        <w:t>
      жаңқаларды шнекті жоңқа қайнатқышқа берілуін реттеу;</w:t>
      </w:r>
    </w:p>
    <w:bookmarkEnd w:id="1747"/>
    <w:bookmarkStart w:name="z1755" w:id="1748"/>
    <w:p>
      <w:pPr>
        <w:spacing w:after="0"/>
        <w:ind w:left="0"/>
        <w:jc w:val="both"/>
      </w:pPr>
      <w:r>
        <w:rPr>
          <w:rFonts w:ascii="Times New Roman"/>
          <w:b w:val="false"/>
          <w:i w:val="false"/>
          <w:color w:val="000000"/>
          <w:sz w:val="28"/>
        </w:rPr>
        <w:t>
      қызмет көрсететін жабдықты баптау.</w:t>
      </w:r>
    </w:p>
    <w:bookmarkEnd w:id="1748"/>
    <w:bookmarkStart w:name="z1756" w:id="1749"/>
    <w:p>
      <w:pPr>
        <w:spacing w:after="0"/>
        <w:ind w:left="0"/>
        <w:jc w:val="both"/>
      </w:pPr>
      <w:r>
        <w:rPr>
          <w:rFonts w:ascii="Times New Roman"/>
          <w:b w:val="false"/>
          <w:i w:val="false"/>
          <w:color w:val="000000"/>
          <w:sz w:val="28"/>
        </w:rPr>
        <w:t>
      273. Білуге тиіс:</w:t>
      </w:r>
    </w:p>
    <w:bookmarkEnd w:id="1749"/>
    <w:bookmarkStart w:name="z1757" w:id="1750"/>
    <w:p>
      <w:pPr>
        <w:spacing w:after="0"/>
        <w:ind w:left="0"/>
        <w:jc w:val="both"/>
      </w:pPr>
      <w:r>
        <w:rPr>
          <w:rFonts w:ascii="Times New Roman"/>
          <w:b w:val="false"/>
          <w:i w:val="false"/>
          <w:color w:val="000000"/>
          <w:sz w:val="28"/>
        </w:rPr>
        <w:t>
      қызмет көрсететін жабдықтың құрылғысын және баптау қағидаларын;</w:t>
      </w:r>
    </w:p>
    <w:bookmarkEnd w:id="1750"/>
    <w:bookmarkStart w:name="z1758" w:id="1751"/>
    <w:p>
      <w:pPr>
        <w:spacing w:after="0"/>
        <w:ind w:left="0"/>
        <w:jc w:val="both"/>
      </w:pPr>
      <w:r>
        <w:rPr>
          <w:rFonts w:ascii="Times New Roman"/>
          <w:b w:val="false"/>
          <w:i w:val="false"/>
          <w:color w:val="000000"/>
          <w:sz w:val="28"/>
        </w:rPr>
        <w:t>
      буланған дайындамаларға, қыздырылған келтектерге, ванчестерге, кесінді ағаштарға қойылатын техникалық шарттарды;</w:t>
      </w:r>
    </w:p>
    <w:bookmarkEnd w:id="1751"/>
    <w:bookmarkStart w:name="z1759" w:id="1752"/>
    <w:p>
      <w:pPr>
        <w:spacing w:after="0"/>
        <w:ind w:left="0"/>
        <w:jc w:val="both"/>
      </w:pPr>
      <w:r>
        <w:rPr>
          <w:rFonts w:ascii="Times New Roman"/>
          <w:b w:val="false"/>
          <w:i w:val="false"/>
          <w:color w:val="000000"/>
          <w:sz w:val="28"/>
        </w:rPr>
        <w:t>
      булау және қайнату режимдерін;</w:t>
      </w:r>
    </w:p>
    <w:bookmarkEnd w:id="1752"/>
    <w:bookmarkStart w:name="z1760" w:id="1753"/>
    <w:p>
      <w:pPr>
        <w:spacing w:after="0"/>
        <w:ind w:left="0"/>
        <w:jc w:val="both"/>
      </w:pPr>
      <w:r>
        <w:rPr>
          <w:rFonts w:ascii="Times New Roman"/>
          <w:b w:val="false"/>
          <w:i w:val="false"/>
          <w:color w:val="000000"/>
          <w:sz w:val="28"/>
        </w:rPr>
        <w:t>
      дайындамаларды контейнерлерге немесе тиегіш вагонеткаларға қатарлау тәсілін;</w:t>
      </w:r>
    </w:p>
    <w:bookmarkEnd w:id="1753"/>
    <w:bookmarkStart w:name="z1761" w:id="1754"/>
    <w:p>
      <w:pPr>
        <w:spacing w:after="0"/>
        <w:ind w:left="0"/>
        <w:jc w:val="both"/>
      </w:pPr>
      <w:r>
        <w:rPr>
          <w:rFonts w:ascii="Times New Roman"/>
          <w:b w:val="false"/>
          <w:i w:val="false"/>
          <w:color w:val="000000"/>
          <w:sz w:val="28"/>
        </w:rPr>
        <w:t>
      сүрек тұқымдарын және қайнату режимін таңдаудың оларға әсерін.</w:t>
      </w:r>
    </w:p>
    <w:bookmarkEnd w:id="1754"/>
    <w:bookmarkStart w:name="z1762" w:id="1755"/>
    <w:p>
      <w:pPr>
        <w:spacing w:after="0"/>
        <w:ind w:left="0"/>
        <w:jc w:val="both"/>
      </w:pPr>
      <w:r>
        <w:rPr>
          <w:rFonts w:ascii="Times New Roman"/>
          <w:b w:val="false"/>
          <w:i w:val="false"/>
          <w:color w:val="000000"/>
          <w:sz w:val="28"/>
        </w:rPr>
        <w:t>
      274. Жұмыс үлгілері:</w:t>
      </w:r>
    </w:p>
    <w:bookmarkEnd w:id="1755"/>
    <w:bookmarkStart w:name="z1763" w:id="1756"/>
    <w:p>
      <w:pPr>
        <w:spacing w:after="0"/>
        <w:ind w:left="0"/>
        <w:jc w:val="both"/>
      </w:pPr>
      <w:r>
        <w:rPr>
          <w:rFonts w:ascii="Times New Roman"/>
          <w:b w:val="false"/>
          <w:i w:val="false"/>
          <w:color w:val="000000"/>
          <w:sz w:val="28"/>
        </w:rPr>
        <w:t>
      1) қалып кеспелтектері – қысым бойынша қайнату;</w:t>
      </w:r>
    </w:p>
    <w:bookmarkEnd w:id="1756"/>
    <w:bookmarkStart w:name="z1764" w:id="1757"/>
    <w:p>
      <w:pPr>
        <w:spacing w:after="0"/>
        <w:ind w:left="0"/>
        <w:jc w:val="both"/>
      </w:pPr>
      <w:r>
        <w:rPr>
          <w:rFonts w:ascii="Times New Roman"/>
          <w:b w:val="false"/>
          <w:i w:val="false"/>
          <w:color w:val="000000"/>
          <w:sz w:val="28"/>
        </w:rPr>
        <w:t>
      2) қырлы бөренелер, ванчестер – қысым бойынша автоклавтарда немесе булау камераларында сумен булап қыздыру;</w:t>
      </w:r>
    </w:p>
    <w:bookmarkEnd w:id="1757"/>
    <w:bookmarkStart w:name="z1765" w:id="1758"/>
    <w:p>
      <w:pPr>
        <w:spacing w:after="0"/>
        <w:ind w:left="0"/>
        <w:jc w:val="both"/>
      </w:pPr>
      <w:r>
        <w:rPr>
          <w:rFonts w:ascii="Times New Roman"/>
          <w:b w:val="false"/>
          <w:i w:val="false"/>
          <w:color w:val="000000"/>
          <w:sz w:val="28"/>
        </w:rPr>
        <w:t>
      3) майыстырылған орындық дайындамалары – булау барабандарында булау;</w:t>
      </w:r>
    </w:p>
    <w:bookmarkEnd w:id="1758"/>
    <w:bookmarkStart w:name="z1766" w:id="1759"/>
    <w:p>
      <w:pPr>
        <w:spacing w:after="0"/>
        <w:ind w:left="0"/>
        <w:jc w:val="both"/>
      </w:pPr>
      <w:r>
        <w:rPr>
          <w:rFonts w:ascii="Times New Roman"/>
          <w:b w:val="false"/>
          <w:i w:val="false"/>
          <w:color w:val="000000"/>
          <w:sz w:val="28"/>
        </w:rPr>
        <w:t>
      4) сүргіленген және аршылған шпонға арналған дөңбектер мен кесінді ағаштар – қысым бойынша қайнату;</w:t>
      </w:r>
    </w:p>
    <w:bookmarkEnd w:id="1759"/>
    <w:bookmarkStart w:name="z1767" w:id="1760"/>
    <w:p>
      <w:pPr>
        <w:spacing w:after="0"/>
        <w:ind w:left="0"/>
        <w:jc w:val="both"/>
      </w:pPr>
      <w:r>
        <w:rPr>
          <w:rFonts w:ascii="Times New Roman"/>
          <w:b w:val="false"/>
          <w:i w:val="false"/>
          <w:color w:val="000000"/>
          <w:sz w:val="28"/>
        </w:rPr>
        <w:t>
      5) фанера дөңгелектері мен кесінді ағаштар – бассейндерде қайнату, камераларда булау;</w:t>
      </w:r>
    </w:p>
    <w:bookmarkEnd w:id="1760"/>
    <w:bookmarkStart w:name="z1768" w:id="1761"/>
    <w:p>
      <w:pPr>
        <w:spacing w:after="0"/>
        <w:ind w:left="0"/>
        <w:jc w:val="both"/>
      </w:pPr>
      <w:r>
        <w:rPr>
          <w:rFonts w:ascii="Times New Roman"/>
          <w:b w:val="false"/>
          <w:i w:val="false"/>
          <w:color w:val="000000"/>
          <w:sz w:val="28"/>
        </w:rPr>
        <w:t>
      6) жоңқаға арналған сүрек шикізаты – автоклавтар мен бассейндерде булау.</w:t>
      </w:r>
    </w:p>
    <w:bookmarkEnd w:id="1761"/>
    <w:bookmarkStart w:name="z1769" w:id="1762"/>
    <w:p>
      <w:pPr>
        <w:spacing w:after="0"/>
        <w:ind w:left="0"/>
        <w:jc w:val="left"/>
      </w:pPr>
      <w:r>
        <w:rPr>
          <w:rFonts w:ascii="Times New Roman"/>
          <w:b/>
          <w:i w:val="false"/>
          <w:color w:val="000000"/>
        </w:rPr>
        <w:t xml:space="preserve"> 85-параграф. Сүрек булаушы-қайнатушы, 4-разряд</w:t>
      </w:r>
    </w:p>
    <w:bookmarkEnd w:id="1762"/>
    <w:bookmarkStart w:name="z1770" w:id="1763"/>
    <w:p>
      <w:pPr>
        <w:spacing w:after="0"/>
        <w:ind w:left="0"/>
        <w:jc w:val="both"/>
      </w:pPr>
      <w:r>
        <w:rPr>
          <w:rFonts w:ascii="Times New Roman"/>
          <w:b w:val="false"/>
          <w:i w:val="false"/>
          <w:color w:val="000000"/>
          <w:sz w:val="28"/>
        </w:rPr>
        <w:t>
      275. Жұмыс сипаттамасы:</w:t>
      </w:r>
    </w:p>
    <w:bookmarkEnd w:id="1763"/>
    <w:bookmarkStart w:name="z1771" w:id="1764"/>
    <w:p>
      <w:pPr>
        <w:spacing w:after="0"/>
        <w:ind w:left="0"/>
        <w:jc w:val="both"/>
      </w:pPr>
      <w:r>
        <w:rPr>
          <w:rFonts w:ascii="Times New Roman"/>
          <w:b w:val="false"/>
          <w:i w:val="false"/>
          <w:color w:val="000000"/>
          <w:sz w:val="28"/>
        </w:rPr>
        <w:t>
      екі атмосферадан жоғары қысымды автоклавтарда, буландыру камераларында және механикаландырылған бассейндерде сүргіленген және аршылған шпонға арналған дөңбектерді, ванчестерді, кесінді ағаштарды булау және қайнату;</w:t>
      </w:r>
    </w:p>
    <w:bookmarkEnd w:id="1764"/>
    <w:bookmarkStart w:name="z1772" w:id="1765"/>
    <w:p>
      <w:pPr>
        <w:spacing w:after="0"/>
        <w:ind w:left="0"/>
        <w:jc w:val="both"/>
      </w:pPr>
      <w:r>
        <w:rPr>
          <w:rFonts w:ascii="Times New Roman"/>
          <w:b w:val="false"/>
          <w:i w:val="false"/>
          <w:color w:val="000000"/>
          <w:sz w:val="28"/>
        </w:rPr>
        <w:t>
      ұзындығы және қимасы бойынша пакеттерді қалыптастыру;</w:t>
      </w:r>
    </w:p>
    <w:bookmarkEnd w:id="1765"/>
    <w:bookmarkStart w:name="z1773" w:id="1766"/>
    <w:p>
      <w:pPr>
        <w:spacing w:after="0"/>
        <w:ind w:left="0"/>
        <w:jc w:val="both"/>
      </w:pPr>
      <w:r>
        <w:rPr>
          <w:rFonts w:ascii="Times New Roman"/>
          <w:b w:val="false"/>
          <w:i w:val="false"/>
          <w:color w:val="000000"/>
          <w:sz w:val="28"/>
        </w:rPr>
        <w:t>
      шикізатты сүргіленген және аршылған станоктарға беру;</w:t>
      </w:r>
    </w:p>
    <w:bookmarkEnd w:id="1766"/>
    <w:bookmarkStart w:name="z1774" w:id="1767"/>
    <w:p>
      <w:pPr>
        <w:spacing w:after="0"/>
        <w:ind w:left="0"/>
        <w:jc w:val="both"/>
      </w:pPr>
      <w:r>
        <w:rPr>
          <w:rFonts w:ascii="Times New Roman"/>
          <w:b w:val="false"/>
          <w:i w:val="false"/>
          <w:color w:val="000000"/>
          <w:sz w:val="28"/>
        </w:rPr>
        <w:t>
      қыздыру режимін бақылау және реттеу;</w:t>
      </w:r>
    </w:p>
    <w:bookmarkEnd w:id="1767"/>
    <w:bookmarkStart w:name="z1775" w:id="1768"/>
    <w:p>
      <w:pPr>
        <w:spacing w:after="0"/>
        <w:ind w:left="0"/>
        <w:jc w:val="both"/>
      </w:pPr>
      <w:r>
        <w:rPr>
          <w:rFonts w:ascii="Times New Roman"/>
          <w:b w:val="false"/>
          <w:i w:val="false"/>
          <w:color w:val="000000"/>
          <w:sz w:val="28"/>
        </w:rPr>
        <w:t>
      қызмет көрсететін жабдықты баптау және жөндеуге қатысу;</w:t>
      </w:r>
    </w:p>
    <w:bookmarkEnd w:id="1768"/>
    <w:bookmarkStart w:name="z1776" w:id="1769"/>
    <w:p>
      <w:pPr>
        <w:spacing w:after="0"/>
        <w:ind w:left="0"/>
        <w:jc w:val="both"/>
      </w:pPr>
      <w:r>
        <w:rPr>
          <w:rFonts w:ascii="Times New Roman"/>
          <w:b w:val="false"/>
          <w:i w:val="false"/>
          <w:color w:val="000000"/>
          <w:sz w:val="28"/>
        </w:rPr>
        <w:t>
      сүректі қыздыру режимдерінің журналын жүргізу.</w:t>
      </w:r>
    </w:p>
    <w:bookmarkEnd w:id="1769"/>
    <w:bookmarkStart w:name="z1777" w:id="1770"/>
    <w:p>
      <w:pPr>
        <w:spacing w:after="0"/>
        <w:ind w:left="0"/>
        <w:jc w:val="both"/>
      </w:pPr>
      <w:r>
        <w:rPr>
          <w:rFonts w:ascii="Times New Roman"/>
          <w:b w:val="false"/>
          <w:i w:val="false"/>
          <w:color w:val="000000"/>
          <w:sz w:val="28"/>
        </w:rPr>
        <w:t>
      276. Білуге тиіс:</w:t>
      </w:r>
    </w:p>
    <w:bookmarkEnd w:id="1770"/>
    <w:bookmarkStart w:name="z1778" w:id="1771"/>
    <w:p>
      <w:pPr>
        <w:spacing w:after="0"/>
        <w:ind w:left="0"/>
        <w:jc w:val="both"/>
      </w:pPr>
      <w:r>
        <w:rPr>
          <w:rFonts w:ascii="Times New Roman"/>
          <w:b w:val="false"/>
          <w:i w:val="false"/>
          <w:color w:val="000000"/>
          <w:sz w:val="28"/>
        </w:rPr>
        <w:t>
      қызмет көрсететін жабдықтың конструктивтік ерекшеліктерін және баптау қағидаларын;</w:t>
      </w:r>
    </w:p>
    <w:bookmarkEnd w:id="1771"/>
    <w:bookmarkStart w:name="z1779" w:id="1772"/>
    <w:p>
      <w:pPr>
        <w:spacing w:after="0"/>
        <w:ind w:left="0"/>
        <w:jc w:val="both"/>
      </w:pPr>
      <w:r>
        <w:rPr>
          <w:rFonts w:ascii="Times New Roman"/>
          <w:b w:val="false"/>
          <w:i w:val="false"/>
          <w:color w:val="000000"/>
          <w:sz w:val="28"/>
        </w:rPr>
        <w:t>
      буланған және қайнатылған шикізатқа (дөңбектер, ванчестер, қырлы бөренелер, кесінді ағаштар) қойылатын мемлекеттік стандарттарды;</w:t>
      </w:r>
    </w:p>
    <w:bookmarkEnd w:id="1772"/>
    <w:bookmarkStart w:name="z1780" w:id="1773"/>
    <w:p>
      <w:pPr>
        <w:spacing w:after="0"/>
        <w:ind w:left="0"/>
        <w:jc w:val="both"/>
      </w:pPr>
      <w:r>
        <w:rPr>
          <w:rFonts w:ascii="Times New Roman"/>
          <w:b w:val="false"/>
          <w:i w:val="false"/>
          <w:color w:val="000000"/>
          <w:sz w:val="28"/>
        </w:rPr>
        <w:t>
      сүректің физикалық-механикалық қасиетін;</w:t>
      </w:r>
    </w:p>
    <w:bookmarkEnd w:id="1773"/>
    <w:bookmarkStart w:name="z1781" w:id="1774"/>
    <w:p>
      <w:pPr>
        <w:spacing w:after="0"/>
        <w:ind w:left="0"/>
        <w:jc w:val="both"/>
      </w:pPr>
      <w:r>
        <w:rPr>
          <w:rFonts w:ascii="Times New Roman"/>
          <w:b w:val="false"/>
          <w:i w:val="false"/>
          <w:color w:val="000000"/>
          <w:sz w:val="28"/>
        </w:rPr>
        <w:t>
      дөңбектерді, қырлы бөренелерді, кесінді ағаштарды қатарлау, тиеу, түсіру тәсілдерін;</w:t>
      </w:r>
    </w:p>
    <w:bookmarkEnd w:id="1774"/>
    <w:bookmarkStart w:name="z1782" w:id="1775"/>
    <w:p>
      <w:pPr>
        <w:spacing w:after="0"/>
        <w:ind w:left="0"/>
        <w:jc w:val="both"/>
      </w:pPr>
      <w:r>
        <w:rPr>
          <w:rFonts w:ascii="Times New Roman"/>
          <w:b w:val="false"/>
          <w:i w:val="false"/>
          <w:color w:val="000000"/>
          <w:sz w:val="28"/>
        </w:rPr>
        <w:t>
      булау және қайнату режимінің аршылған және сүрленген шпон сапасына әсерін;</w:t>
      </w:r>
    </w:p>
    <w:bookmarkEnd w:id="1775"/>
    <w:bookmarkStart w:name="z1783" w:id="1776"/>
    <w:p>
      <w:pPr>
        <w:spacing w:after="0"/>
        <w:ind w:left="0"/>
        <w:jc w:val="both"/>
      </w:pPr>
      <w:r>
        <w:rPr>
          <w:rFonts w:ascii="Times New Roman"/>
          <w:b w:val="false"/>
          <w:i w:val="false"/>
          <w:color w:val="000000"/>
          <w:sz w:val="28"/>
        </w:rPr>
        <w:t>
      қолданылатын бақылау-өлшеу құралының құрылғысын.</w:t>
      </w:r>
    </w:p>
    <w:bookmarkEnd w:id="1776"/>
    <w:bookmarkStart w:name="z1784" w:id="1777"/>
    <w:p>
      <w:pPr>
        <w:spacing w:after="0"/>
        <w:ind w:left="0"/>
        <w:jc w:val="left"/>
      </w:pPr>
      <w:r>
        <w:rPr>
          <w:rFonts w:ascii="Times New Roman"/>
          <w:b/>
          <w:i w:val="false"/>
          <w:color w:val="000000"/>
        </w:rPr>
        <w:t xml:space="preserve"> 86-параграф. Шпон және қаптау материалдарын кесуші, 2-разряд</w:t>
      </w:r>
    </w:p>
    <w:bookmarkEnd w:id="1777"/>
    <w:bookmarkStart w:name="z1785" w:id="1778"/>
    <w:p>
      <w:pPr>
        <w:spacing w:after="0"/>
        <w:ind w:left="0"/>
        <w:jc w:val="both"/>
      </w:pPr>
      <w:r>
        <w:rPr>
          <w:rFonts w:ascii="Times New Roman"/>
          <w:b w:val="false"/>
          <w:i w:val="false"/>
          <w:color w:val="000000"/>
          <w:sz w:val="28"/>
        </w:rPr>
        <w:t>
      277. Жұмыс сипаттамасы:</w:t>
      </w:r>
    </w:p>
    <w:bookmarkEnd w:id="1778"/>
    <w:bookmarkStart w:name="z1786" w:id="1779"/>
    <w:p>
      <w:pPr>
        <w:spacing w:after="0"/>
        <w:ind w:left="0"/>
        <w:jc w:val="both"/>
      </w:pPr>
      <w:r>
        <w:rPr>
          <w:rFonts w:ascii="Times New Roman"/>
          <w:b w:val="false"/>
          <w:i w:val="false"/>
          <w:color w:val="000000"/>
          <w:sz w:val="28"/>
        </w:rPr>
        <w:t>
      бөлгіш станоктарға қызмет көрсетуге қатысу: шпонды тасу, арқалықтарды қалау және тегістеу, шпондарды арқалыққа қатарлау, бос лотоктарды беру, оларға жоңқаларды толтыру және белгіленген жерге тасу.</w:t>
      </w:r>
    </w:p>
    <w:bookmarkEnd w:id="1779"/>
    <w:bookmarkStart w:name="z1787" w:id="1780"/>
    <w:p>
      <w:pPr>
        <w:spacing w:after="0"/>
        <w:ind w:left="0"/>
        <w:jc w:val="both"/>
      </w:pPr>
      <w:r>
        <w:rPr>
          <w:rFonts w:ascii="Times New Roman"/>
          <w:b w:val="false"/>
          <w:i w:val="false"/>
          <w:color w:val="000000"/>
          <w:sz w:val="28"/>
        </w:rPr>
        <w:t>
      278. Білуге тиіс:</w:t>
      </w:r>
    </w:p>
    <w:bookmarkEnd w:id="1780"/>
    <w:bookmarkStart w:name="z1788" w:id="1781"/>
    <w:p>
      <w:pPr>
        <w:spacing w:after="0"/>
        <w:ind w:left="0"/>
        <w:jc w:val="both"/>
      </w:pPr>
      <w:r>
        <w:rPr>
          <w:rFonts w:ascii="Times New Roman"/>
          <w:b w:val="false"/>
          <w:i w:val="false"/>
          <w:color w:val="000000"/>
          <w:sz w:val="28"/>
        </w:rPr>
        <w:t>
      арқалықтарды үстелге және жоңқаларды лотоктарға қатарлауға қойылатын талаптарды;</w:t>
      </w:r>
    </w:p>
    <w:bookmarkEnd w:id="1781"/>
    <w:bookmarkStart w:name="z1789" w:id="1782"/>
    <w:p>
      <w:pPr>
        <w:spacing w:after="0"/>
        <w:ind w:left="0"/>
        <w:jc w:val="both"/>
      </w:pPr>
      <w:r>
        <w:rPr>
          <w:rFonts w:ascii="Times New Roman"/>
          <w:b w:val="false"/>
          <w:i w:val="false"/>
          <w:color w:val="000000"/>
          <w:sz w:val="28"/>
        </w:rPr>
        <w:t>
      станокқа қызмет көрсету қағидаларын.</w:t>
      </w:r>
    </w:p>
    <w:bookmarkEnd w:id="1782"/>
    <w:bookmarkStart w:name="z1790" w:id="1783"/>
    <w:p>
      <w:pPr>
        <w:spacing w:after="0"/>
        <w:ind w:left="0"/>
        <w:jc w:val="left"/>
      </w:pPr>
      <w:r>
        <w:rPr>
          <w:rFonts w:ascii="Times New Roman"/>
          <w:b/>
          <w:i w:val="false"/>
          <w:color w:val="000000"/>
        </w:rPr>
        <w:t xml:space="preserve"> 87-параграф. Шпон және қаптау материалдарын кесуші, 3-разряд</w:t>
      </w:r>
    </w:p>
    <w:bookmarkEnd w:id="1783"/>
    <w:bookmarkStart w:name="z1791" w:id="1784"/>
    <w:p>
      <w:pPr>
        <w:spacing w:after="0"/>
        <w:ind w:left="0"/>
        <w:jc w:val="both"/>
      </w:pPr>
      <w:r>
        <w:rPr>
          <w:rFonts w:ascii="Times New Roman"/>
          <w:b w:val="false"/>
          <w:i w:val="false"/>
          <w:color w:val="000000"/>
          <w:sz w:val="28"/>
        </w:rPr>
        <w:t>
      279. Жұмыс сипаттамасы:</w:t>
      </w:r>
    </w:p>
    <w:bookmarkEnd w:id="1784"/>
    <w:bookmarkStart w:name="z1792" w:id="1785"/>
    <w:p>
      <w:pPr>
        <w:spacing w:after="0"/>
        <w:ind w:left="0"/>
        <w:jc w:val="both"/>
      </w:pPr>
      <w:r>
        <w:rPr>
          <w:rFonts w:ascii="Times New Roman"/>
          <w:b w:val="false"/>
          <w:i w:val="false"/>
          <w:color w:val="000000"/>
          <w:sz w:val="28"/>
        </w:rPr>
        <w:t>
      станоктарда белгі бойынша сүргіленген және аршылған шпонды пішу;</w:t>
      </w:r>
    </w:p>
    <w:bookmarkEnd w:id="1785"/>
    <w:bookmarkStart w:name="z1793" w:id="1786"/>
    <w:p>
      <w:pPr>
        <w:spacing w:after="0"/>
        <w:ind w:left="0"/>
        <w:jc w:val="both"/>
      </w:pPr>
      <w:r>
        <w:rPr>
          <w:rFonts w:ascii="Times New Roman"/>
          <w:b w:val="false"/>
          <w:i w:val="false"/>
          <w:color w:val="000000"/>
          <w:sz w:val="28"/>
        </w:rPr>
        <w:t xml:space="preserve">
      шапқыш станокқа қызмет көрсетуге қатысу, шпон лентасын тарту, шпонды тасу; </w:t>
      </w:r>
    </w:p>
    <w:bookmarkEnd w:id="1786"/>
    <w:bookmarkStart w:name="z1794" w:id="1787"/>
    <w:p>
      <w:pPr>
        <w:spacing w:after="0"/>
        <w:ind w:left="0"/>
        <w:jc w:val="both"/>
      </w:pPr>
      <w:r>
        <w:rPr>
          <w:rFonts w:ascii="Times New Roman"/>
          <w:b w:val="false"/>
          <w:i w:val="false"/>
          <w:color w:val="000000"/>
          <w:sz w:val="28"/>
        </w:rPr>
        <w:t>
      станок үстелінде дестелерді қатарлау және тегістеу;</w:t>
      </w:r>
    </w:p>
    <w:bookmarkEnd w:id="1787"/>
    <w:bookmarkStart w:name="z1795" w:id="1788"/>
    <w:p>
      <w:pPr>
        <w:spacing w:after="0"/>
        <w:ind w:left="0"/>
        <w:jc w:val="both"/>
      </w:pPr>
      <w:r>
        <w:rPr>
          <w:rFonts w:ascii="Times New Roman"/>
          <w:b w:val="false"/>
          <w:i w:val="false"/>
          <w:color w:val="000000"/>
          <w:sz w:val="28"/>
        </w:rPr>
        <w:t>
      гильотинді қайшыларда кесекті шпонды кесу және аз қалдықтары бар сылақты шабақтарды таңдау;</w:t>
      </w:r>
    </w:p>
    <w:bookmarkEnd w:id="1788"/>
    <w:bookmarkStart w:name="z1796" w:id="1789"/>
    <w:p>
      <w:pPr>
        <w:spacing w:after="0"/>
        <w:ind w:left="0"/>
        <w:jc w:val="both"/>
      </w:pPr>
      <w:r>
        <w:rPr>
          <w:rFonts w:ascii="Times New Roman"/>
          <w:b w:val="false"/>
          <w:i w:val="false"/>
          <w:color w:val="000000"/>
          <w:sz w:val="28"/>
        </w:rPr>
        <w:t>
      кесекті шпонды іріктеу және орындарға қатарлау;</w:t>
      </w:r>
    </w:p>
    <w:bookmarkEnd w:id="1789"/>
    <w:bookmarkStart w:name="z1797" w:id="1790"/>
    <w:p>
      <w:pPr>
        <w:spacing w:after="0"/>
        <w:ind w:left="0"/>
        <w:jc w:val="both"/>
      </w:pPr>
      <w:r>
        <w:rPr>
          <w:rFonts w:ascii="Times New Roman"/>
          <w:b w:val="false"/>
          <w:i w:val="false"/>
          <w:color w:val="000000"/>
          <w:sz w:val="28"/>
        </w:rPr>
        <w:t>
      шпонды ішкі және сыртқы жоңқалар мен түптерге бөлу;</w:t>
      </w:r>
    </w:p>
    <w:bookmarkEnd w:id="1790"/>
    <w:bookmarkStart w:name="z1798" w:id="1791"/>
    <w:p>
      <w:pPr>
        <w:spacing w:after="0"/>
        <w:ind w:left="0"/>
        <w:jc w:val="both"/>
      </w:pPr>
      <w:r>
        <w:rPr>
          <w:rFonts w:ascii="Times New Roman"/>
          <w:b w:val="false"/>
          <w:i w:val="false"/>
          <w:color w:val="000000"/>
          <w:sz w:val="28"/>
        </w:rPr>
        <w:t>
      арқалықтардың берілу мөлшерін реттеу;</w:t>
      </w:r>
    </w:p>
    <w:bookmarkEnd w:id="1791"/>
    <w:bookmarkStart w:name="z1799" w:id="1792"/>
    <w:p>
      <w:pPr>
        <w:spacing w:after="0"/>
        <w:ind w:left="0"/>
        <w:jc w:val="both"/>
      </w:pPr>
      <w:r>
        <w:rPr>
          <w:rFonts w:ascii="Times New Roman"/>
          <w:b w:val="false"/>
          <w:i w:val="false"/>
          <w:color w:val="000000"/>
          <w:sz w:val="28"/>
        </w:rPr>
        <w:t>
      пышақтарды орнату және түзету, станок жұмысындағы ұсақ ақауларды жою;</w:t>
      </w:r>
    </w:p>
    <w:bookmarkEnd w:id="1792"/>
    <w:bookmarkStart w:name="z1800" w:id="1793"/>
    <w:p>
      <w:pPr>
        <w:spacing w:after="0"/>
        <w:ind w:left="0"/>
        <w:jc w:val="both"/>
      </w:pPr>
      <w:r>
        <w:rPr>
          <w:rFonts w:ascii="Times New Roman"/>
          <w:b w:val="false"/>
          <w:i w:val="false"/>
          <w:color w:val="000000"/>
          <w:sz w:val="28"/>
        </w:rPr>
        <w:t>
      бөлу сапасын бақылау.</w:t>
      </w:r>
    </w:p>
    <w:bookmarkEnd w:id="1793"/>
    <w:bookmarkStart w:name="z1801" w:id="1794"/>
    <w:p>
      <w:pPr>
        <w:spacing w:after="0"/>
        <w:ind w:left="0"/>
        <w:jc w:val="both"/>
      </w:pPr>
      <w:r>
        <w:rPr>
          <w:rFonts w:ascii="Times New Roman"/>
          <w:b w:val="false"/>
          <w:i w:val="false"/>
          <w:color w:val="000000"/>
          <w:sz w:val="28"/>
        </w:rPr>
        <w:t>
      280. Білуге тиіс:</w:t>
      </w:r>
    </w:p>
    <w:bookmarkEnd w:id="1794"/>
    <w:bookmarkStart w:name="z1802" w:id="1795"/>
    <w:p>
      <w:pPr>
        <w:spacing w:after="0"/>
        <w:ind w:left="0"/>
        <w:jc w:val="both"/>
      </w:pPr>
      <w:r>
        <w:rPr>
          <w:rFonts w:ascii="Times New Roman"/>
          <w:b w:val="false"/>
          <w:i w:val="false"/>
          <w:color w:val="000000"/>
          <w:sz w:val="28"/>
        </w:rPr>
        <w:t>
      қызмет көрсететін станоктың жұмыс істеу принципін;</w:t>
      </w:r>
    </w:p>
    <w:bookmarkEnd w:id="1795"/>
    <w:bookmarkStart w:name="z1803" w:id="1796"/>
    <w:p>
      <w:pPr>
        <w:spacing w:after="0"/>
        <w:ind w:left="0"/>
        <w:jc w:val="both"/>
      </w:pPr>
      <w:r>
        <w:rPr>
          <w:rFonts w:ascii="Times New Roman"/>
          <w:b w:val="false"/>
          <w:i w:val="false"/>
          <w:color w:val="000000"/>
          <w:sz w:val="28"/>
        </w:rPr>
        <w:t>
      шпон мен өнімді қатарлау амалдары мен тәсілдерін;</w:t>
      </w:r>
    </w:p>
    <w:bookmarkEnd w:id="1796"/>
    <w:bookmarkStart w:name="z1804" w:id="1797"/>
    <w:p>
      <w:pPr>
        <w:spacing w:after="0"/>
        <w:ind w:left="0"/>
        <w:jc w:val="both"/>
      </w:pPr>
      <w:r>
        <w:rPr>
          <w:rFonts w:ascii="Times New Roman"/>
          <w:b w:val="false"/>
          <w:i w:val="false"/>
          <w:color w:val="000000"/>
          <w:sz w:val="28"/>
        </w:rPr>
        <w:t>
      шпон мен өнімге қойылатын техникалық шарттарды;</w:t>
      </w:r>
    </w:p>
    <w:bookmarkEnd w:id="1797"/>
    <w:bookmarkStart w:name="z1805" w:id="1798"/>
    <w:p>
      <w:pPr>
        <w:spacing w:after="0"/>
        <w:ind w:left="0"/>
        <w:jc w:val="both"/>
      </w:pPr>
      <w:r>
        <w:rPr>
          <w:rFonts w:ascii="Times New Roman"/>
          <w:b w:val="false"/>
          <w:i w:val="false"/>
          <w:color w:val="000000"/>
          <w:sz w:val="28"/>
        </w:rPr>
        <w:t>
      өнім сапасын айқындау әдістерін;</w:t>
      </w:r>
    </w:p>
    <w:bookmarkEnd w:id="1798"/>
    <w:bookmarkStart w:name="z1806" w:id="1799"/>
    <w:p>
      <w:pPr>
        <w:spacing w:after="0"/>
        <w:ind w:left="0"/>
        <w:jc w:val="both"/>
      </w:pPr>
      <w:r>
        <w:rPr>
          <w:rFonts w:ascii="Times New Roman"/>
          <w:b w:val="false"/>
          <w:i w:val="false"/>
          <w:color w:val="000000"/>
          <w:sz w:val="28"/>
        </w:rPr>
        <w:t>
      тексеру құрылғыларын пайдалану амалдарын;</w:t>
      </w:r>
    </w:p>
    <w:bookmarkEnd w:id="1799"/>
    <w:bookmarkStart w:name="z1807" w:id="1800"/>
    <w:p>
      <w:pPr>
        <w:spacing w:after="0"/>
        <w:ind w:left="0"/>
        <w:jc w:val="both"/>
      </w:pPr>
      <w:r>
        <w:rPr>
          <w:rFonts w:ascii="Times New Roman"/>
          <w:b w:val="false"/>
          <w:i w:val="false"/>
          <w:color w:val="000000"/>
          <w:sz w:val="28"/>
        </w:rPr>
        <w:t>
      станок жұмысындағы ұсақ кінәраттарды жою тәсілдерін.</w:t>
      </w:r>
    </w:p>
    <w:bookmarkEnd w:id="1800"/>
    <w:bookmarkStart w:name="z1808" w:id="1801"/>
    <w:p>
      <w:pPr>
        <w:spacing w:after="0"/>
        <w:ind w:left="0"/>
        <w:jc w:val="left"/>
      </w:pPr>
      <w:r>
        <w:rPr>
          <w:rFonts w:ascii="Times New Roman"/>
          <w:b/>
          <w:i w:val="false"/>
          <w:color w:val="000000"/>
        </w:rPr>
        <w:t xml:space="preserve"> 88-параграф. Шпон және қаптау материалдарын кесуші, 4-разряд</w:t>
      </w:r>
    </w:p>
    <w:bookmarkEnd w:id="1801"/>
    <w:bookmarkStart w:name="z1809" w:id="1802"/>
    <w:p>
      <w:pPr>
        <w:spacing w:after="0"/>
        <w:ind w:left="0"/>
        <w:jc w:val="both"/>
      </w:pPr>
      <w:r>
        <w:rPr>
          <w:rFonts w:ascii="Times New Roman"/>
          <w:b w:val="false"/>
          <w:i w:val="false"/>
          <w:color w:val="000000"/>
          <w:sz w:val="28"/>
        </w:rPr>
        <w:t>
      281. Жұмыс сипаттамасы:</w:t>
      </w:r>
    </w:p>
    <w:bookmarkEnd w:id="1802"/>
    <w:bookmarkStart w:name="z1810" w:id="1803"/>
    <w:p>
      <w:pPr>
        <w:spacing w:after="0"/>
        <w:ind w:left="0"/>
        <w:jc w:val="both"/>
      </w:pPr>
      <w:r>
        <w:rPr>
          <w:rFonts w:ascii="Times New Roman"/>
          <w:b w:val="false"/>
          <w:i w:val="false"/>
          <w:color w:val="000000"/>
          <w:sz w:val="28"/>
        </w:rPr>
        <w:t>
      ең жоғары шығуды қамтамасыз етіп, берілген өлшем бойынша белгіленбеген қаптау материалдарын, сүргіленген және аршылған шпонды пішу және кесу;</w:t>
      </w:r>
    </w:p>
    <w:bookmarkEnd w:id="1803"/>
    <w:bookmarkStart w:name="z1811" w:id="1804"/>
    <w:p>
      <w:pPr>
        <w:spacing w:after="0"/>
        <w:ind w:left="0"/>
        <w:jc w:val="both"/>
      </w:pPr>
      <w:r>
        <w:rPr>
          <w:rFonts w:ascii="Times New Roman"/>
          <w:b w:val="false"/>
          <w:i w:val="false"/>
          <w:color w:val="000000"/>
          <w:sz w:val="28"/>
        </w:rPr>
        <w:t>
      дербес сұрыптап, аршылған шпонның белгіленбеген лентасын берілген өлшемдегі табақтарға тарту, шабу;</w:t>
      </w:r>
    </w:p>
    <w:bookmarkEnd w:id="1804"/>
    <w:bookmarkStart w:name="z1812" w:id="1805"/>
    <w:p>
      <w:pPr>
        <w:spacing w:after="0"/>
        <w:ind w:left="0"/>
        <w:jc w:val="both"/>
      </w:pPr>
      <w:r>
        <w:rPr>
          <w:rFonts w:ascii="Times New Roman"/>
          <w:b w:val="false"/>
          <w:i w:val="false"/>
          <w:color w:val="000000"/>
          <w:sz w:val="28"/>
        </w:rPr>
        <w:t>
      сіріңке қораптары мен түптерінің ішкі және сыртқы бөліктерінің дайындамаларына қорапты сіріңке шпоны ленталарының бумаларын бөлу;</w:t>
      </w:r>
    </w:p>
    <w:bookmarkEnd w:id="1805"/>
    <w:bookmarkStart w:name="z1813" w:id="1806"/>
    <w:p>
      <w:pPr>
        <w:spacing w:after="0"/>
        <w:ind w:left="0"/>
        <w:jc w:val="both"/>
      </w:pPr>
      <w:r>
        <w:rPr>
          <w:rFonts w:ascii="Times New Roman"/>
          <w:b w:val="false"/>
          <w:i w:val="false"/>
          <w:color w:val="000000"/>
          <w:sz w:val="28"/>
        </w:rPr>
        <w:t>
      станок үстелдерінде шпон ленталарының бумаларын тегістеу;</w:t>
      </w:r>
    </w:p>
    <w:bookmarkEnd w:id="1806"/>
    <w:bookmarkStart w:name="z1814" w:id="1807"/>
    <w:p>
      <w:pPr>
        <w:spacing w:after="0"/>
        <w:ind w:left="0"/>
        <w:jc w:val="both"/>
      </w:pPr>
      <w:r>
        <w:rPr>
          <w:rFonts w:ascii="Times New Roman"/>
          <w:b w:val="false"/>
          <w:i w:val="false"/>
          <w:color w:val="000000"/>
          <w:sz w:val="28"/>
        </w:rPr>
        <w:t>
      бөлгіш немесе шырпы шапқыш станок үстелдеріне қорапты және шырпылы сіріңке шпоны ленталарының бумаларын қатарлау;</w:t>
      </w:r>
    </w:p>
    <w:bookmarkEnd w:id="1807"/>
    <w:bookmarkStart w:name="z1815" w:id="1808"/>
    <w:p>
      <w:pPr>
        <w:spacing w:after="0"/>
        <w:ind w:left="0"/>
        <w:jc w:val="both"/>
      </w:pPr>
      <w:r>
        <w:rPr>
          <w:rFonts w:ascii="Times New Roman"/>
          <w:b w:val="false"/>
          <w:i w:val="false"/>
          <w:color w:val="000000"/>
          <w:sz w:val="28"/>
        </w:rPr>
        <w:t>
      шырпылы сіріңке шпоны ленталарының бумаларын сіріңке шиелеріне шабу;</w:t>
      </w:r>
    </w:p>
    <w:bookmarkEnd w:id="1808"/>
    <w:bookmarkStart w:name="z1816" w:id="1809"/>
    <w:p>
      <w:pPr>
        <w:spacing w:after="0"/>
        <w:ind w:left="0"/>
        <w:jc w:val="both"/>
      </w:pPr>
      <w:r>
        <w:rPr>
          <w:rFonts w:ascii="Times New Roman"/>
          <w:b w:val="false"/>
          <w:i w:val="false"/>
          <w:color w:val="000000"/>
          <w:sz w:val="28"/>
        </w:rPr>
        <w:t>
      станоктарды, қайшыларды реттеу, пышақтарды ауыстыру және орнату.</w:t>
      </w:r>
    </w:p>
    <w:bookmarkEnd w:id="1809"/>
    <w:bookmarkStart w:name="z1817" w:id="1810"/>
    <w:p>
      <w:pPr>
        <w:spacing w:after="0"/>
        <w:ind w:left="0"/>
        <w:jc w:val="both"/>
      </w:pPr>
      <w:r>
        <w:rPr>
          <w:rFonts w:ascii="Times New Roman"/>
          <w:b w:val="false"/>
          <w:i w:val="false"/>
          <w:color w:val="000000"/>
          <w:sz w:val="28"/>
        </w:rPr>
        <w:t>
      282. Білуге тиіс:</w:t>
      </w:r>
    </w:p>
    <w:bookmarkEnd w:id="1810"/>
    <w:bookmarkStart w:name="z1818" w:id="1811"/>
    <w:p>
      <w:pPr>
        <w:spacing w:after="0"/>
        <w:ind w:left="0"/>
        <w:jc w:val="both"/>
      </w:pPr>
      <w:r>
        <w:rPr>
          <w:rFonts w:ascii="Times New Roman"/>
          <w:b w:val="false"/>
          <w:i w:val="false"/>
          <w:color w:val="000000"/>
          <w:sz w:val="28"/>
        </w:rPr>
        <w:t>
      қызмет көрсететін станоктардың құрылғысын;</w:t>
      </w:r>
    </w:p>
    <w:bookmarkEnd w:id="1811"/>
    <w:bookmarkStart w:name="z1819" w:id="1812"/>
    <w:p>
      <w:pPr>
        <w:spacing w:after="0"/>
        <w:ind w:left="0"/>
        <w:jc w:val="both"/>
      </w:pPr>
      <w:r>
        <w:rPr>
          <w:rFonts w:ascii="Times New Roman"/>
          <w:b w:val="false"/>
          <w:i w:val="false"/>
          <w:color w:val="000000"/>
          <w:sz w:val="28"/>
        </w:rPr>
        <w:t>
      пышақтарды тексеру қағидаларын және орнату амалдарын;</w:t>
      </w:r>
    </w:p>
    <w:bookmarkEnd w:id="1812"/>
    <w:bookmarkStart w:name="z1820" w:id="1813"/>
    <w:p>
      <w:pPr>
        <w:spacing w:after="0"/>
        <w:ind w:left="0"/>
        <w:jc w:val="both"/>
      </w:pPr>
      <w:r>
        <w:rPr>
          <w:rFonts w:ascii="Times New Roman"/>
          <w:b w:val="false"/>
          <w:i w:val="false"/>
          <w:color w:val="000000"/>
          <w:sz w:val="28"/>
        </w:rPr>
        <w:t>
      сүректердің тұқымдары мен ақауларын;</w:t>
      </w:r>
    </w:p>
    <w:bookmarkEnd w:id="1813"/>
    <w:bookmarkStart w:name="z1821" w:id="1814"/>
    <w:p>
      <w:pPr>
        <w:spacing w:after="0"/>
        <w:ind w:left="0"/>
        <w:jc w:val="both"/>
      </w:pPr>
      <w:r>
        <w:rPr>
          <w:rFonts w:ascii="Times New Roman"/>
          <w:b w:val="false"/>
          <w:i w:val="false"/>
          <w:color w:val="000000"/>
          <w:sz w:val="28"/>
        </w:rPr>
        <w:t>
      сүрленген шпонның өлшемдерін, аршылған, сүрленген шпонның және қаптау материалдарының айрықшалығы және іріктеу тәртібін;</w:t>
      </w:r>
    </w:p>
    <w:bookmarkEnd w:id="1814"/>
    <w:bookmarkStart w:name="z1822" w:id="1815"/>
    <w:p>
      <w:pPr>
        <w:spacing w:after="0"/>
        <w:ind w:left="0"/>
        <w:jc w:val="both"/>
      </w:pPr>
      <w:r>
        <w:rPr>
          <w:rFonts w:ascii="Times New Roman"/>
          <w:b w:val="false"/>
          <w:i w:val="false"/>
          <w:color w:val="000000"/>
          <w:sz w:val="28"/>
        </w:rPr>
        <w:t>
      әдіптер және оңтайлы пішу қағидаларын;</w:t>
      </w:r>
    </w:p>
    <w:bookmarkEnd w:id="1815"/>
    <w:bookmarkStart w:name="z1823" w:id="1816"/>
    <w:p>
      <w:pPr>
        <w:spacing w:after="0"/>
        <w:ind w:left="0"/>
        <w:jc w:val="both"/>
      </w:pPr>
      <w:r>
        <w:rPr>
          <w:rFonts w:ascii="Times New Roman"/>
          <w:b w:val="false"/>
          <w:i w:val="false"/>
          <w:color w:val="000000"/>
          <w:sz w:val="28"/>
        </w:rPr>
        <w:t>
      қорапты сіріңке шпондарын бөлу және шабу режимдерін;</w:t>
      </w:r>
    </w:p>
    <w:bookmarkEnd w:id="1816"/>
    <w:bookmarkStart w:name="z1824" w:id="1817"/>
    <w:p>
      <w:pPr>
        <w:spacing w:after="0"/>
        <w:ind w:left="0"/>
        <w:jc w:val="both"/>
      </w:pPr>
      <w:r>
        <w:rPr>
          <w:rFonts w:ascii="Times New Roman"/>
          <w:b w:val="false"/>
          <w:i w:val="false"/>
          <w:color w:val="000000"/>
          <w:sz w:val="28"/>
        </w:rPr>
        <w:t>
      шпонды бөлу және шабу кезінде пайда болатын брак, ақаулар түрлерін, оларды алдын алу және жою шараларын;</w:t>
      </w:r>
    </w:p>
    <w:bookmarkEnd w:id="1817"/>
    <w:bookmarkStart w:name="z1825" w:id="1818"/>
    <w:p>
      <w:pPr>
        <w:spacing w:after="0"/>
        <w:ind w:left="0"/>
        <w:jc w:val="both"/>
      </w:pPr>
      <w:r>
        <w:rPr>
          <w:rFonts w:ascii="Times New Roman"/>
          <w:b w:val="false"/>
          <w:i w:val="false"/>
          <w:color w:val="000000"/>
          <w:sz w:val="28"/>
        </w:rPr>
        <w:t>
      қолданылатын бақылау-өлшеу құралдары мен құрылғыларының құрылғысын.</w:t>
      </w:r>
    </w:p>
    <w:bookmarkEnd w:id="1818"/>
    <w:bookmarkStart w:name="z1826" w:id="1819"/>
    <w:p>
      <w:pPr>
        <w:spacing w:after="0"/>
        <w:ind w:left="0"/>
        <w:jc w:val="left"/>
      </w:pPr>
      <w:r>
        <w:rPr>
          <w:rFonts w:ascii="Times New Roman"/>
          <w:b/>
          <w:i w:val="false"/>
          <w:color w:val="000000"/>
        </w:rPr>
        <w:t xml:space="preserve"> 89-параграф. Шпон және қаптау материалдарын кесуші, 5-разряд</w:t>
      </w:r>
    </w:p>
    <w:bookmarkEnd w:id="1819"/>
    <w:bookmarkStart w:name="z1827" w:id="1820"/>
    <w:p>
      <w:pPr>
        <w:spacing w:after="0"/>
        <w:ind w:left="0"/>
        <w:jc w:val="both"/>
      </w:pPr>
      <w:r>
        <w:rPr>
          <w:rFonts w:ascii="Times New Roman"/>
          <w:b w:val="false"/>
          <w:i w:val="false"/>
          <w:color w:val="000000"/>
          <w:sz w:val="28"/>
        </w:rPr>
        <w:t>
      283. Жұмыс сипаттамасы:</w:t>
      </w:r>
    </w:p>
    <w:bookmarkEnd w:id="1820"/>
    <w:bookmarkStart w:name="z1828" w:id="1821"/>
    <w:p>
      <w:pPr>
        <w:spacing w:after="0"/>
        <w:ind w:left="0"/>
        <w:jc w:val="both"/>
      </w:pPr>
      <w:r>
        <w:rPr>
          <w:rFonts w:ascii="Times New Roman"/>
          <w:b w:val="false"/>
          <w:i w:val="false"/>
          <w:color w:val="000000"/>
          <w:sz w:val="28"/>
        </w:rPr>
        <w:t>
      екі және одан көп станоктарда, сондай-ақ таяқша шпонды аршу-шабу желілерінде шпонды сіріңке шилеріне шабу;</w:t>
      </w:r>
    </w:p>
    <w:bookmarkEnd w:id="1821"/>
    <w:bookmarkStart w:name="z1829" w:id="1822"/>
    <w:p>
      <w:pPr>
        <w:spacing w:after="0"/>
        <w:ind w:left="0"/>
        <w:jc w:val="both"/>
      </w:pPr>
      <w:r>
        <w:rPr>
          <w:rFonts w:ascii="Times New Roman"/>
          <w:b w:val="false"/>
          <w:i w:val="false"/>
          <w:color w:val="000000"/>
          <w:sz w:val="28"/>
        </w:rPr>
        <w:t>
      кескіш құралды орнату және түзету;</w:t>
      </w:r>
    </w:p>
    <w:bookmarkEnd w:id="1822"/>
    <w:bookmarkStart w:name="z1830" w:id="1823"/>
    <w:p>
      <w:pPr>
        <w:spacing w:after="0"/>
        <w:ind w:left="0"/>
        <w:jc w:val="both"/>
      </w:pPr>
      <w:r>
        <w:rPr>
          <w:rFonts w:ascii="Times New Roman"/>
          <w:b w:val="false"/>
          <w:i w:val="false"/>
          <w:color w:val="000000"/>
          <w:sz w:val="28"/>
        </w:rPr>
        <w:t>
      станоктарды реттеу;</w:t>
      </w:r>
    </w:p>
    <w:bookmarkEnd w:id="1823"/>
    <w:bookmarkStart w:name="z1831" w:id="1824"/>
    <w:p>
      <w:pPr>
        <w:spacing w:after="0"/>
        <w:ind w:left="0"/>
        <w:jc w:val="both"/>
      </w:pPr>
      <w:r>
        <w:rPr>
          <w:rFonts w:ascii="Times New Roman"/>
          <w:b w:val="false"/>
          <w:i w:val="false"/>
          <w:color w:val="000000"/>
          <w:sz w:val="28"/>
        </w:rPr>
        <w:t>
      станок жұмысындағы кінәраттарды жою;</w:t>
      </w:r>
    </w:p>
    <w:bookmarkEnd w:id="1824"/>
    <w:bookmarkStart w:name="z1832" w:id="1825"/>
    <w:p>
      <w:pPr>
        <w:spacing w:after="0"/>
        <w:ind w:left="0"/>
        <w:jc w:val="both"/>
      </w:pPr>
      <w:r>
        <w:rPr>
          <w:rFonts w:ascii="Times New Roman"/>
          <w:b w:val="false"/>
          <w:i w:val="false"/>
          <w:color w:val="000000"/>
          <w:sz w:val="28"/>
        </w:rPr>
        <w:t>
      шабу, кесу сапасын тексеру және сақтау;</w:t>
      </w:r>
    </w:p>
    <w:bookmarkEnd w:id="1825"/>
    <w:bookmarkStart w:name="z1833" w:id="1826"/>
    <w:p>
      <w:pPr>
        <w:spacing w:after="0"/>
        <w:ind w:left="0"/>
        <w:jc w:val="both"/>
      </w:pPr>
      <w:r>
        <w:rPr>
          <w:rFonts w:ascii="Times New Roman"/>
          <w:b w:val="false"/>
          <w:i w:val="false"/>
          <w:color w:val="000000"/>
          <w:sz w:val="28"/>
        </w:rPr>
        <w:t>
      қызмет көрсететін станокты баптау.</w:t>
      </w:r>
    </w:p>
    <w:bookmarkEnd w:id="1826"/>
    <w:bookmarkStart w:name="z1834" w:id="1827"/>
    <w:p>
      <w:pPr>
        <w:spacing w:after="0"/>
        <w:ind w:left="0"/>
        <w:jc w:val="both"/>
      </w:pPr>
      <w:r>
        <w:rPr>
          <w:rFonts w:ascii="Times New Roman"/>
          <w:b w:val="false"/>
          <w:i w:val="false"/>
          <w:color w:val="000000"/>
          <w:sz w:val="28"/>
        </w:rPr>
        <w:t>
      284. Білуге тиіс:</w:t>
      </w:r>
    </w:p>
    <w:bookmarkEnd w:id="1827"/>
    <w:bookmarkStart w:name="z1835" w:id="1828"/>
    <w:p>
      <w:pPr>
        <w:spacing w:after="0"/>
        <w:ind w:left="0"/>
        <w:jc w:val="both"/>
      </w:pPr>
      <w:r>
        <w:rPr>
          <w:rFonts w:ascii="Times New Roman"/>
          <w:b w:val="false"/>
          <w:i w:val="false"/>
          <w:color w:val="000000"/>
          <w:sz w:val="28"/>
        </w:rPr>
        <w:t>
      таяқша шапқыш станоктардың конструктивтік ерекшеліктерін және баптау қағидаларын;</w:t>
      </w:r>
    </w:p>
    <w:bookmarkEnd w:id="1828"/>
    <w:bookmarkStart w:name="z1836" w:id="1829"/>
    <w:p>
      <w:pPr>
        <w:spacing w:after="0"/>
        <w:ind w:left="0"/>
        <w:jc w:val="both"/>
      </w:pPr>
      <w:r>
        <w:rPr>
          <w:rFonts w:ascii="Times New Roman"/>
          <w:b w:val="false"/>
          <w:i w:val="false"/>
          <w:color w:val="000000"/>
          <w:sz w:val="28"/>
        </w:rPr>
        <w:t>
      дайындау сапасын тексеру әдістерін және кескіш құралды орнату амалдарын;</w:t>
      </w:r>
    </w:p>
    <w:bookmarkEnd w:id="1829"/>
    <w:bookmarkStart w:name="z1837" w:id="1830"/>
    <w:p>
      <w:pPr>
        <w:spacing w:after="0"/>
        <w:ind w:left="0"/>
        <w:jc w:val="both"/>
      </w:pPr>
      <w:r>
        <w:rPr>
          <w:rFonts w:ascii="Times New Roman"/>
          <w:b w:val="false"/>
          <w:i w:val="false"/>
          <w:color w:val="000000"/>
          <w:sz w:val="28"/>
        </w:rPr>
        <w:t>
      шығарылатын өнімге қойылатын мемлекеттік стандарттар мен техникалық шарттарды;</w:t>
      </w:r>
    </w:p>
    <w:bookmarkEnd w:id="1830"/>
    <w:bookmarkStart w:name="z1838" w:id="1831"/>
    <w:p>
      <w:pPr>
        <w:spacing w:after="0"/>
        <w:ind w:left="0"/>
        <w:jc w:val="both"/>
      </w:pPr>
      <w:r>
        <w:rPr>
          <w:rFonts w:ascii="Times New Roman"/>
          <w:b w:val="false"/>
          <w:i w:val="false"/>
          <w:color w:val="000000"/>
          <w:sz w:val="28"/>
        </w:rPr>
        <w:t>
      қолданылатын бақылау-өлшеу құралдарының конструкциясын, шпонды кептіру әдіптерін.</w:t>
      </w:r>
    </w:p>
    <w:bookmarkEnd w:id="1831"/>
    <w:bookmarkStart w:name="z1839" w:id="1832"/>
    <w:p>
      <w:pPr>
        <w:spacing w:after="0"/>
        <w:ind w:left="0"/>
        <w:jc w:val="left"/>
      </w:pPr>
      <w:r>
        <w:rPr>
          <w:rFonts w:ascii="Times New Roman"/>
          <w:b/>
          <w:i w:val="false"/>
          <w:color w:val="000000"/>
        </w:rPr>
        <w:t xml:space="preserve"> 4-тарау. Жиһаз өндірісі жұмыстарына арналған разрядтар бойынша жұмысшы кәсіптерінің тарифтік-біліктілік сипаттамалары</w:t>
      </w:r>
    </w:p>
    <w:bookmarkEnd w:id="1832"/>
    <w:bookmarkStart w:name="z1840" w:id="1833"/>
    <w:p>
      <w:pPr>
        <w:spacing w:after="0"/>
        <w:ind w:left="0"/>
        <w:jc w:val="left"/>
      </w:pPr>
      <w:r>
        <w:rPr>
          <w:rFonts w:ascii="Times New Roman"/>
          <w:b/>
          <w:i w:val="false"/>
          <w:color w:val="000000"/>
        </w:rPr>
        <w:t xml:space="preserve"> 1-параграф. Багетке оюларды жабыстырушы, 2-разряд</w:t>
      </w:r>
    </w:p>
    <w:bookmarkEnd w:id="1833"/>
    <w:bookmarkStart w:name="z1841" w:id="1834"/>
    <w:p>
      <w:pPr>
        <w:spacing w:after="0"/>
        <w:ind w:left="0"/>
        <w:jc w:val="both"/>
      </w:pPr>
      <w:r>
        <w:rPr>
          <w:rFonts w:ascii="Times New Roman"/>
          <w:b w:val="false"/>
          <w:i w:val="false"/>
          <w:color w:val="000000"/>
          <w:sz w:val="28"/>
        </w:rPr>
        <w:t>
      285. Жұмыс сипаттамасы:</w:t>
      </w:r>
    </w:p>
    <w:bookmarkEnd w:id="1834"/>
    <w:bookmarkStart w:name="z1842" w:id="1835"/>
    <w:p>
      <w:pPr>
        <w:spacing w:after="0"/>
        <w:ind w:left="0"/>
        <w:jc w:val="both"/>
      </w:pPr>
      <w:r>
        <w:rPr>
          <w:rFonts w:ascii="Times New Roman"/>
          <w:b w:val="false"/>
          <w:i w:val="false"/>
          <w:color w:val="000000"/>
          <w:sz w:val="28"/>
        </w:rPr>
        <w:t>
      багет келтектеріне сурет бойынша қиыстырып келтіріп, илектелген жапсырмалы оюларды жабыстыру;</w:t>
      </w:r>
    </w:p>
    <w:bookmarkEnd w:id="1835"/>
    <w:bookmarkStart w:name="z1843" w:id="1836"/>
    <w:p>
      <w:pPr>
        <w:spacing w:after="0"/>
        <w:ind w:left="0"/>
        <w:jc w:val="both"/>
      </w:pPr>
      <w:r>
        <w:rPr>
          <w:rFonts w:ascii="Times New Roman"/>
          <w:b w:val="false"/>
          <w:i w:val="false"/>
          <w:color w:val="000000"/>
          <w:sz w:val="28"/>
        </w:rPr>
        <w:t>
      желімді қажетті консистенцияға дейін жеткізу;</w:t>
      </w:r>
    </w:p>
    <w:bookmarkEnd w:id="1836"/>
    <w:bookmarkStart w:name="z1844" w:id="1837"/>
    <w:p>
      <w:pPr>
        <w:spacing w:after="0"/>
        <w:ind w:left="0"/>
        <w:jc w:val="both"/>
      </w:pPr>
      <w:r>
        <w:rPr>
          <w:rFonts w:ascii="Times New Roman"/>
          <w:b w:val="false"/>
          <w:i w:val="false"/>
          <w:color w:val="000000"/>
          <w:sz w:val="28"/>
        </w:rPr>
        <w:t>
      оюлардың жарамдылығын айқындау.</w:t>
      </w:r>
    </w:p>
    <w:bookmarkEnd w:id="1837"/>
    <w:bookmarkStart w:name="z1845" w:id="1838"/>
    <w:p>
      <w:pPr>
        <w:spacing w:after="0"/>
        <w:ind w:left="0"/>
        <w:jc w:val="both"/>
      </w:pPr>
      <w:r>
        <w:rPr>
          <w:rFonts w:ascii="Times New Roman"/>
          <w:b w:val="false"/>
          <w:i w:val="false"/>
          <w:color w:val="000000"/>
          <w:sz w:val="28"/>
        </w:rPr>
        <w:t>
      286. Білуге тиіс:</w:t>
      </w:r>
    </w:p>
    <w:bookmarkEnd w:id="1838"/>
    <w:bookmarkStart w:name="z1846" w:id="1839"/>
    <w:p>
      <w:pPr>
        <w:spacing w:after="0"/>
        <w:ind w:left="0"/>
        <w:jc w:val="both"/>
      </w:pPr>
      <w:r>
        <w:rPr>
          <w:rFonts w:ascii="Times New Roman"/>
          <w:b w:val="false"/>
          <w:i w:val="false"/>
          <w:color w:val="000000"/>
          <w:sz w:val="28"/>
        </w:rPr>
        <w:t>
      оюға қойылатын талаптарды;</w:t>
      </w:r>
    </w:p>
    <w:bookmarkEnd w:id="1839"/>
    <w:bookmarkStart w:name="z1847" w:id="1840"/>
    <w:p>
      <w:pPr>
        <w:spacing w:after="0"/>
        <w:ind w:left="0"/>
        <w:jc w:val="both"/>
      </w:pPr>
      <w:r>
        <w:rPr>
          <w:rFonts w:ascii="Times New Roman"/>
          <w:b w:val="false"/>
          <w:i w:val="false"/>
          <w:color w:val="000000"/>
          <w:sz w:val="28"/>
        </w:rPr>
        <w:t>
      оны багетке жабыстыру және сурет бойынша қиыстырып келтіру тәсілдерін;</w:t>
      </w:r>
    </w:p>
    <w:bookmarkEnd w:id="1840"/>
    <w:bookmarkStart w:name="z1848" w:id="1841"/>
    <w:p>
      <w:pPr>
        <w:spacing w:after="0"/>
        <w:ind w:left="0"/>
        <w:jc w:val="both"/>
      </w:pPr>
      <w:r>
        <w:rPr>
          <w:rFonts w:ascii="Times New Roman"/>
          <w:b w:val="false"/>
          <w:i w:val="false"/>
          <w:color w:val="000000"/>
          <w:sz w:val="28"/>
        </w:rPr>
        <w:t>
      багетте желімнің қалдықтарынан пайда болатын ақауларды және оларды жою тәсілдерін.</w:t>
      </w:r>
    </w:p>
    <w:bookmarkEnd w:id="1841"/>
    <w:bookmarkStart w:name="z1849" w:id="1842"/>
    <w:p>
      <w:pPr>
        <w:spacing w:after="0"/>
        <w:ind w:left="0"/>
        <w:jc w:val="left"/>
      </w:pPr>
      <w:r>
        <w:rPr>
          <w:rFonts w:ascii="Times New Roman"/>
          <w:b/>
          <w:i w:val="false"/>
          <w:color w:val="000000"/>
        </w:rPr>
        <w:t xml:space="preserve"> 2-параграф. Багетке оюларды жабыстырушы, 3-разряд</w:t>
      </w:r>
    </w:p>
    <w:bookmarkEnd w:id="1842"/>
    <w:bookmarkStart w:name="z1850" w:id="1843"/>
    <w:p>
      <w:pPr>
        <w:spacing w:after="0"/>
        <w:ind w:left="0"/>
        <w:jc w:val="both"/>
      </w:pPr>
      <w:r>
        <w:rPr>
          <w:rFonts w:ascii="Times New Roman"/>
          <w:b w:val="false"/>
          <w:i w:val="false"/>
          <w:color w:val="000000"/>
          <w:sz w:val="28"/>
        </w:rPr>
        <w:t>
      287. Жұмыс сипаттамасы:</w:t>
      </w:r>
    </w:p>
    <w:bookmarkEnd w:id="1843"/>
    <w:bookmarkStart w:name="z1851" w:id="1844"/>
    <w:p>
      <w:pPr>
        <w:spacing w:after="0"/>
        <w:ind w:left="0"/>
        <w:jc w:val="both"/>
      </w:pPr>
      <w:r>
        <w:rPr>
          <w:rFonts w:ascii="Times New Roman"/>
          <w:b w:val="false"/>
          <w:i w:val="false"/>
          <w:color w:val="000000"/>
          <w:sz w:val="28"/>
        </w:rPr>
        <w:t>
      оюларды тікелей багет келтектеріне немесе арнаулы табақтарға илектеу;</w:t>
      </w:r>
    </w:p>
    <w:bookmarkEnd w:id="1844"/>
    <w:bookmarkStart w:name="z1852" w:id="1845"/>
    <w:p>
      <w:pPr>
        <w:spacing w:after="0"/>
        <w:ind w:left="0"/>
        <w:jc w:val="both"/>
      </w:pPr>
      <w:r>
        <w:rPr>
          <w:rFonts w:ascii="Times New Roman"/>
          <w:b w:val="false"/>
          <w:i w:val="false"/>
          <w:color w:val="000000"/>
          <w:sz w:val="28"/>
        </w:rPr>
        <w:t>
      технологиялық режимге сәйкес илектелген оюлары бар табақтарды өңдеу;</w:t>
      </w:r>
    </w:p>
    <w:bookmarkEnd w:id="1845"/>
    <w:bookmarkStart w:name="z1853" w:id="1846"/>
    <w:p>
      <w:pPr>
        <w:spacing w:after="0"/>
        <w:ind w:left="0"/>
        <w:jc w:val="both"/>
      </w:pPr>
      <w:r>
        <w:rPr>
          <w:rFonts w:ascii="Times New Roman"/>
          <w:b w:val="false"/>
          <w:i w:val="false"/>
          <w:color w:val="000000"/>
          <w:sz w:val="28"/>
        </w:rPr>
        <w:t>
      багет рамаларын өңдеу;</w:t>
      </w:r>
    </w:p>
    <w:bookmarkEnd w:id="1846"/>
    <w:bookmarkStart w:name="z1854" w:id="1847"/>
    <w:p>
      <w:pPr>
        <w:spacing w:after="0"/>
        <w:ind w:left="0"/>
        <w:jc w:val="both"/>
      </w:pPr>
      <w:r>
        <w:rPr>
          <w:rFonts w:ascii="Times New Roman"/>
          <w:b w:val="false"/>
          <w:i w:val="false"/>
          <w:color w:val="000000"/>
          <w:sz w:val="28"/>
        </w:rPr>
        <w:t>
      илекті станоктарды баптау және штампыларды іріктеу.</w:t>
      </w:r>
    </w:p>
    <w:bookmarkEnd w:id="1847"/>
    <w:bookmarkStart w:name="z1855" w:id="1848"/>
    <w:p>
      <w:pPr>
        <w:spacing w:after="0"/>
        <w:ind w:left="0"/>
        <w:jc w:val="both"/>
      </w:pPr>
      <w:r>
        <w:rPr>
          <w:rFonts w:ascii="Times New Roman"/>
          <w:b w:val="false"/>
          <w:i w:val="false"/>
          <w:color w:val="000000"/>
          <w:sz w:val="28"/>
        </w:rPr>
        <w:t>
      288. Білуге тиіс:</w:t>
      </w:r>
    </w:p>
    <w:bookmarkEnd w:id="1848"/>
    <w:bookmarkStart w:name="z1856" w:id="1849"/>
    <w:p>
      <w:pPr>
        <w:spacing w:after="0"/>
        <w:ind w:left="0"/>
        <w:jc w:val="both"/>
      </w:pPr>
      <w:r>
        <w:rPr>
          <w:rFonts w:ascii="Times New Roman"/>
          <w:b w:val="false"/>
          <w:i w:val="false"/>
          <w:color w:val="000000"/>
          <w:sz w:val="28"/>
        </w:rPr>
        <w:t>
      илек станогының құрылғысын;</w:t>
      </w:r>
    </w:p>
    <w:bookmarkEnd w:id="1849"/>
    <w:bookmarkStart w:name="z1857" w:id="1850"/>
    <w:p>
      <w:pPr>
        <w:spacing w:after="0"/>
        <w:ind w:left="0"/>
        <w:jc w:val="both"/>
      </w:pPr>
      <w:r>
        <w:rPr>
          <w:rFonts w:ascii="Times New Roman"/>
          <w:b w:val="false"/>
          <w:i w:val="false"/>
          <w:color w:val="000000"/>
          <w:sz w:val="28"/>
        </w:rPr>
        <w:t>
      мастиканың құрамы мен қасиетін және оны қажетті консистенциясына және созылымдылығына дейін жетілдіру тәсілдерін;</w:t>
      </w:r>
    </w:p>
    <w:bookmarkEnd w:id="1850"/>
    <w:bookmarkStart w:name="z1858" w:id="1851"/>
    <w:p>
      <w:pPr>
        <w:spacing w:after="0"/>
        <w:ind w:left="0"/>
        <w:jc w:val="both"/>
      </w:pPr>
      <w:r>
        <w:rPr>
          <w:rFonts w:ascii="Times New Roman"/>
          <w:b w:val="false"/>
          <w:i w:val="false"/>
          <w:color w:val="000000"/>
          <w:sz w:val="28"/>
        </w:rPr>
        <w:t>
      сүректің тұқымдары және оның ақауларын, багет рамаларын белгілеу тәсілдерін;</w:t>
      </w:r>
    </w:p>
    <w:bookmarkEnd w:id="1851"/>
    <w:bookmarkStart w:name="z1859" w:id="1852"/>
    <w:p>
      <w:pPr>
        <w:spacing w:after="0"/>
        <w:ind w:left="0"/>
        <w:jc w:val="both"/>
      </w:pPr>
      <w:r>
        <w:rPr>
          <w:rFonts w:ascii="Times New Roman"/>
          <w:b w:val="false"/>
          <w:i w:val="false"/>
          <w:color w:val="000000"/>
          <w:sz w:val="28"/>
        </w:rPr>
        <w:t>
      бұрыштамалар мен байламдардың түрлерін және оларды орындарына орналастыру амалдарын;</w:t>
      </w:r>
    </w:p>
    <w:bookmarkEnd w:id="1852"/>
    <w:bookmarkStart w:name="z1860" w:id="1853"/>
    <w:p>
      <w:pPr>
        <w:spacing w:after="0"/>
        <w:ind w:left="0"/>
        <w:jc w:val="both"/>
      </w:pPr>
      <w:r>
        <w:rPr>
          <w:rFonts w:ascii="Times New Roman"/>
          <w:b w:val="false"/>
          <w:i w:val="false"/>
          <w:color w:val="000000"/>
          <w:sz w:val="28"/>
        </w:rPr>
        <w:t>
      дайын өнімнің сапасына қойылатын талаптарды;</w:t>
      </w:r>
    </w:p>
    <w:bookmarkEnd w:id="1853"/>
    <w:bookmarkStart w:name="z1861" w:id="1854"/>
    <w:p>
      <w:pPr>
        <w:spacing w:after="0"/>
        <w:ind w:left="0"/>
        <w:jc w:val="both"/>
      </w:pPr>
      <w:r>
        <w:rPr>
          <w:rFonts w:ascii="Times New Roman"/>
          <w:b w:val="false"/>
          <w:i w:val="false"/>
          <w:color w:val="000000"/>
          <w:sz w:val="28"/>
        </w:rPr>
        <w:t>
      ақауларды және оларды жою тәсілдерін.</w:t>
      </w:r>
    </w:p>
    <w:bookmarkEnd w:id="1854"/>
    <w:bookmarkStart w:name="z1862" w:id="1855"/>
    <w:p>
      <w:pPr>
        <w:spacing w:after="0"/>
        <w:ind w:left="0"/>
        <w:jc w:val="left"/>
      </w:pPr>
      <w:r>
        <w:rPr>
          <w:rFonts w:ascii="Times New Roman"/>
          <w:b/>
          <w:i w:val="false"/>
          <w:color w:val="000000"/>
        </w:rPr>
        <w:t xml:space="preserve"> 3-параграф. Желім зерін жасау жөніндегі аппаратшы, 4-разряд</w:t>
      </w:r>
    </w:p>
    <w:bookmarkEnd w:id="1855"/>
    <w:bookmarkStart w:name="z1863" w:id="1856"/>
    <w:p>
      <w:pPr>
        <w:spacing w:after="0"/>
        <w:ind w:left="0"/>
        <w:jc w:val="both"/>
      </w:pPr>
      <w:r>
        <w:rPr>
          <w:rFonts w:ascii="Times New Roman"/>
          <w:b w:val="false"/>
          <w:i w:val="false"/>
          <w:color w:val="000000"/>
          <w:sz w:val="28"/>
        </w:rPr>
        <w:t>
      289. Жұмыс сипаттамасы:</w:t>
      </w:r>
    </w:p>
    <w:bookmarkEnd w:id="1856"/>
    <w:bookmarkStart w:name="z1864" w:id="1857"/>
    <w:p>
      <w:pPr>
        <w:spacing w:after="0"/>
        <w:ind w:left="0"/>
        <w:jc w:val="both"/>
      </w:pPr>
      <w:r>
        <w:rPr>
          <w:rFonts w:ascii="Times New Roman"/>
          <w:b w:val="false"/>
          <w:i w:val="false"/>
          <w:color w:val="000000"/>
          <w:sz w:val="28"/>
        </w:rPr>
        <w:t>
      жоғары жиілікті токтардың қондырғыларында шыны-зерді полиамидті шайырмен сіңдіру тәсілімен желім зерін жасаудың технологиялық процесін жүргізу;</w:t>
      </w:r>
    </w:p>
    <w:bookmarkEnd w:id="1857"/>
    <w:bookmarkStart w:name="z1865" w:id="1858"/>
    <w:p>
      <w:pPr>
        <w:spacing w:after="0"/>
        <w:ind w:left="0"/>
        <w:jc w:val="both"/>
      </w:pPr>
      <w:r>
        <w:rPr>
          <w:rFonts w:ascii="Times New Roman"/>
          <w:b w:val="false"/>
          <w:i w:val="false"/>
          <w:color w:val="000000"/>
          <w:sz w:val="28"/>
        </w:rPr>
        <w:t>
      желім зерін ұршықтарға орау;</w:t>
      </w:r>
    </w:p>
    <w:bookmarkEnd w:id="1858"/>
    <w:bookmarkStart w:name="z1866" w:id="1859"/>
    <w:p>
      <w:pPr>
        <w:spacing w:after="0"/>
        <w:ind w:left="0"/>
        <w:jc w:val="both"/>
      </w:pPr>
      <w:r>
        <w:rPr>
          <w:rFonts w:ascii="Times New Roman"/>
          <w:b w:val="false"/>
          <w:i w:val="false"/>
          <w:color w:val="000000"/>
          <w:sz w:val="28"/>
        </w:rPr>
        <w:t>
      жұмыс алдында аппаратураның дұрыстығын тексеру;</w:t>
      </w:r>
    </w:p>
    <w:bookmarkEnd w:id="1859"/>
    <w:bookmarkStart w:name="z1867" w:id="1860"/>
    <w:p>
      <w:pPr>
        <w:spacing w:after="0"/>
        <w:ind w:left="0"/>
        <w:jc w:val="both"/>
      </w:pPr>
      <w:r>
        <w:rPr>
          <w:rFonts w:ascii="Times New Roman"/>
          <w:b w:val="false"/>
          <w:i w:val="false"/>
          <w:color w:val="000000"/>
          <w:sz w:val="28"/>
        </w:rPr>
        <w:t>
      жасалған зердің сапасын бақылау;</w:t>
      </w:r>
    </w:p>
    <w:bookmarkEnd w:id="1860"/>
    <w:bookmarkStart w:name="z1868" w:id="1861"/>
    <w:p>
      <w:pPr>
        <w:spacing w:after="0"/>
        <w:ind w:left="0"/>
        <w:jc w:val="both"/>
      </w:pPr>
      <w:r>
        <w:rPr>
          <w:rFonts w:ascii="Times New Roman"/>
          <w:b w:val="false"/>
          <w:i w:val="false"/>
          <w:color w:val="000000"/>
          <w:sz w:val="28"/>
        </w:rPr>
        <w:t>
      дайын желім зеріне есеп жүргізу және қоймаға тапсыру;</w:t>
      </w:r>
    </w:p>
    <w:bookmarkEnd w:id="1861"/>
    <w:bookmarkStart w:name="z1869" w:id="1862"/>
    <w:p>
      <w:pPr>
        <w:spacing w:after="0"/>
        <w:ind w:left="0"/>
        <w:jc w:val="both"/>
      </w:pPr>
      <w:r>
        <w:rPr>
          <w:rFonts w:ascii="Times New Roman"/>
          <w:b w:val="false"/>
          <w:i w:val="false"/>
          <w:color w:val="000000"/>
          <w:sz w:val="28"/>
        </w:rPr>
        <w:t>
      жұмыс істеу журналын жүргізу.</w:t>
      </w:r>
    </w:p>
    <w:bookmarkEnd w:id="1862"/>
    <w:bookmarkStart w:name="z1870" w:id="1863"/>
    <w:p>
      <w:pPr>
        <w:spacing w:after="0"/>
        <w:ind w:left="0"/>
        <w:jc w:val="both"/>
      </w:pPr>
      <w:r>
        <w:rPr>
          <w:rFonts w:ascii="Times New Roman"/>
          <w:b w:val="false"/>
          <w:i w:val="false"/>
          <w:color w:val="000000"/>
          <w:sz w:val="28"/>
        </w:rPr>
        <w:t>
      290. Білуге тиіс:</w:t>
      </w:r>
    </w:p>
    <w:bookmarkEnd w:id="1863"/>
    <w:bookmarkStart w:name="z1871" w:id="1864"/>
    <w:p>
      <w:pPr>
        <w:spacing w:after="0"/>
        <w:ind w:left="0"/>
        <w:jc w:val="both"/>
      </w:pPr>
      <w:r>
        <w:rPr>
          <w:rFonts w:ascii="Times New Roman"/>
          <w:b w:val="false"/>
          <w:i w:val="false"/>
          <w:color w:val="000000"/>
          <w:sz w:val="28"/>
        </w:rPr>
        <w:t>
      жоғары жиілікті ток қондырғылары мен генераторының жұмыс істеу принципін, қолданылатын бақылау-өлшеу аспаптарын;</w:t>
      </w:r>
    </w:p>
    <w:bookmarkEnd w:id="1864"/>
    <w:bookmarkStart w:name="z1872" w:id="1865"/>
    <w:p>
      <w:pPr>
        <w:spacing w:after="0"/>
        <w:ind w:left="0"/>
        <w:jc w:val="both"/>
      </w:pPr>
      <w:r>
        <w:rPr>
          <w:rFonts w:ascii="Times New Roman"/>
          <w:b w:val="false"/>
          <w:i w:val="false"/>
          <w:color w:val="000000"/>
          <w:sz w:val="28"/>
        </w:rPr>
        <w:t>
      қолданылатын материалдардың, полиамидті шайырдың, шыны зердің рецептурасын, қасиетін;</w:t>
      </w:r>
    </w:p>
    <w:bookmarkEnd w:id="1865"/>
    <w:bookmarkStart w:name="z1873" w:id="1866"/>
    <w:p>
      <w:pPr>
        <w:spacing w:after="0"/>
        <w:ind w:left="0"/>
        <w:jc w:val="both"/>
      </w:pPr>
      <w:r>
        <w:rPr>
          <w:rFonts w:ascii="Times New Roman"/>
          <w:b w:val="false"/>
          <w:i w:val="false"/>
          <w:color w:val="000000"/>
          <w:sz w:val="28"/>
        </w:rPr>
        <w:t>
      дайын зерді талдау әдісін;</w:t>
      </w:r>
    </w:p>
    <w:bookmarkEnd w:id="1866"/>
    <w:bookmarkStart w:name="z1874" w:id="1867"/>
    <w:p>
      <w:pPr>
        <w:spacing w:after="0"/>
        <w:ind w:left="0"/>
        <w:jc w:val="both"/>
      </w:pPr>
      <w:r>
        <w:rPr>
          <w:rFonts w:ascii="Times New Roman"/>
          <w:b w:val="false"/>
          <w:i w:val="false"/>
          <w:color w:val="000000"/>
          <w:sz w:val="28"/>
        </w:rPr>
        <w:t>
      негізгі шикізатқа және дайын зерге қойылатын мемлекеттік стандарттар мен техникалық шарттарды;</w:t>
      </w:r>
    </w:p>
    <w:bookmarkEnd w:id="1867"/>
    <w:bookmarkStart w:name="z1875" w:id="1868"/>
    <w:p>
      <w:pPr>
        <w:spacing w:after="0"/>
        <w:ind w:left="0"/>
        <w:jc w:val="both"/>
      </w:pPr>
      <w:r>
        <w:rPr>
          <w:rFonts w:ascii="Times New Roman"/>
          <w:b w:val="false"/>
          <w:i w:val="false"/>
          <w:color w:val="000000"/>
          <w:sz w:val="28"/>
        </w:rPr>
        <w:t>
      зерді фильтрге толтыру және орағыш құрылғыға қызмет көрсету қағидаларын;</w:t>
      </w:r>
    </w:p>
    <w:bookmarkEnd w:id="1868"/>
    <w:bookmarkStart w:name="z1876" w:id="1869"/>
    <w:p>
      <w:pPr>
        <w:spacing w:after="0"/>
        <w:ind w:left="0"/>
        <w:jc w:val="both"/>
      </w:pPr>
      <w:r>
        <w:rPr>
          <w:rFonts w:ascii="Times New Roman"/>
          <w:b w:val="false"/>
          <w:i w:val="false"/>
          <w:color w:val="000000"/>
          <w:sz w:val="28"/>
        </w:rPr>
        <w:t>
      материалдарды шығындау нормаларын;</w:t>
      </w:r>
    </w:p>
    <w:bookmarkEnd w:id="1869"/>
    <w:bookmarkStart w:name="z1877" w:id="1870"/>
    <w:p>
      <w:pPr>
        <w:spacing w:after="0"/>
        <w:ind w:left="0"/>
        <w:jc w:val="both"/>
      </w:pPr>
      <w:r>
        <w:rPr>
          <w:rFonts w:ascii="Times New Roman"/>
          <w:b w:val="false"/>
          <w:i w:val="false"/>
          <w:color w:val="000000"/>
          <w:sz w:val="28"/>
        </w:rPr>
        <w:t>
      дайын зерді қоймаға тасымалдау және сақтау қағидаларын.</w:t>
      </w:r>
    </w:p>
    <w:bookmarkEnd w:id="1870"/>
    <w:bookmarkStart w:name="z1878" w:id="1871"/>
    <w:p>
      <w:pPr>
        <w:spacing w:after="0"/>
        <w:ind w:left="0"/>
        <w:jc w:val="left"/>
      </w:pPr>
      <w:r>
        <w:rPr>
          <w:rFonts w:ascii="Times New Roman"/>
          <w:b/>
          <w:i w:val="false"/>
          <w:color w:val="000000"/>
        </w:rPr>
        <w:t xml:space="preserve"> 4-параграф. Жиһаз бөлшектерін қаптаушы 2-разряд</w:t>
      </w:r>
    </w:p>
    <w:bookmarkEnd w:id="1871"/>
    <w:bookmarkStart w:name="z1879" w:id="1872"/>
    <w:p>
      <w:pPr>
        <w:spacing w:after="0"/>
        <w:ind w:left="0"/>
        <w:jc w:val="both"/>
      </w:pPr>
      <w:r>
        <w:rPr>
          <w:rFonts w:ascii="Times New Roman"/>
          <w:b w:val="false"/>
          <w:i w:val="false"/>
          <w:color w:val="000000"/>
          <w:sz w:val="28"/>
        </w:rPr>
        <w:t>
      291. Жұмыс сипаттамасы:</w:t>
      </w:r>
    </w:p>
    <w:bookmarkEnd w:id="1872"/>
    <w:bookmarkStart w:name="z1880" w:id="1873"/>
    <w:p>
      <w:pPr>
        <w:spacing w:after="0"/>
        <w:ind w:left="0"/>
        <w:jc w:val="both"/>
      </w:pPr>
      <w:r>
        <w:rPr>
          <w:rFonts w:ascii="Times New Roman"/>
          <w:b w:val="false"/>
          <w:i w:val="false"/>
          <w:color w:val="000000"/>
          <w:sz w:val="28"/>
        </w:rPr>
        <w:t>
      бөлшектер мен дайындамаларды сұрыптап, қолмен, жаққымен және құрылғылармен жабыстырылатын бетіне желім жағу.</w:t>
      </w:r>
    </w:p>
    <w:bookmarkEnd w:id="1873"/>
    <w:bookmarkStart w:name="z1881" w:id="1874"/>
    <w:p>
      <w:pPr>
        <w:spacing w:after="0"/>
        <w:ind w:left="0"/>
        <w:jc w:val="both"/>
      </w:pPr>
      <w:r>
        <w:rPr>
          <w:rFonts w:ascii="Times New Roman"/>
          <w:b w:val="false"/>
          <w:i w:val="false"/>
          <w:color w:val="000000"/>
          <w:sz w:val="28"/>
        </w:rPr>
        <w:t>
      292. Білуге тиіс:</w:t>
      </w:r>
    </w:p>
    <w:bookmarkEnd w:id="1874"/>
    <w:bookmarkStart w:name="z1882" w:id="1875"/>
    <w:p>
      <w:pPr>
        <w:spacing w:after="0"/>
        <w:ind w:left="0"/>
        <w:jc w:val="both"/>
      </w:pPr>
      <w:r>
        <w:rPr>
          <w:rFonts w:ascii="Times New Roman"/>
          <w:b w:val="false"/>
          <w:i w:val="false"/>
          <w:color w:val="000000"/>
          <w:sz w:val="28"/>
        </w:rPr>
        <w:t>
      желімдердің қасиетін және оларды жабыстырылатын бетіне жағу амалдарын, сүректің тұқымдарын.</w:t>
      </w:r>
    </w:p>
    <w:bookmarkEnd w:id="1875"/>
    <w:bookmarkStart w:name="z1883" w:id="1876"/>
    <w:p>
      <w:pPr>
        <w:spacing w:after="0"/>
        <w:ind w:left="0"/>
        <w:jc w:val="left"/>
      </w:pPr>
      <w:r>
        <w:rPr>
          <w:rFonts w:ascii="Times New Roman"/>
          <w:b/>
          <w:i w:val="false"/>
          <w:color w:val="000000"/>
        </w:rPr>
        <w:t xml:space="preserve"> 5-параграф. Жиһаз бөлшектерін қаптаушы, 3-разряд</w:t>
      </w:r>
    </w:p>
    <w:bookmarkEnd w:id="1876"/>
    <w:bookmarkStart w:name="z1884" w:id="1877"/>
    <w:p>
      <w:pPr>
        <w:spacing w:after="0"/>
        <w:ind w:left="0"/>
        <w:jc w:val="both"/>
      </w:pPr>
      <w:r>
        <w:rPr>
          <w:rFonts w:ascii="Times New Roman"/>
          <w:b w:val="false"/>
          <w:i w:val="false"/>
          <w:color w:val="000000"/>
          <w:sz w:val="28"/>
        </w:rPr>
        <w:t>
      293. Жұмыс сипаттамасы:</w:t>
      </w:r>
    </w:p>
    <w:bookmarkEnd w:id="1877"/>
    <w:bookmarkStart w:name="z1885" w:id="1878"/>
    <w:p>
      <w:pPr>
        <w:spacing w:after="0"/>
        <w:ind w:left="0"/>
        <w:jc w:val="both"/>
      </w:pPr>
      <w:r>
        <w:rPr>
          <w:rFonts w:ascii="Times New Roman"/>
          <w:b w:val="false"/>
          <w:i w:val="false"/>
          <w:color w:val="000000"/>
          <w:sz w:val="28"/>
        </w:rPr>
        <w:t>
      қол престерінде, электрмен қыздырылатын ваймдарда және құрылғыларда тура сызықты келтекті бөлшектер мен түрлі қалқандардың жиектерін қаптау;</w:t>
      </w:r>
    </w:p>
    <w:bookmarkEnd w:id="1878"/>
    <w:bookmarkStart w:name="z1886" w:id="1879"/>
    <w:p>
      <w:pPr>
        <w:spacing w:after="0"/>
        <w:ind w:left="0"/>
        <w:jc w:val="both"/>
      </w:pPr>
      <w:r>
        <w:rPr>
          <w:rFonts w:ascii="Times New Roman"/>
          <w:b w:val="false"/>
          <w:i w:val="false"/>
          <w:color w:val="000000"/>
          <w:sz w:val="28"/>
        </w:rPr>
        <w:t>
      жоғары білікті қаптаушының басшылығымен гидравликалық, пневматикалық, механикалық престерде мөлдірсіз өңдеумен жиһаз қалқандарын, желімделген жазық желімделген бөлшектерді қаптау;</w:t>
      </w:r>
    </w:p>
    <w:bookmarkEnd w:id="1879"/>
    <w:bookmarkStart w:name="z1887" w:id="1880"/>
    <w:p>
      <w:pPr>
        <w:spacing w:after="0"/>
        <w:ind w:left="0"/>
        <w:jc w:val="both"/>
      </w:pPr>
      <w:r>
        <w:rPr>
          <w:rFonts w:ascii="Times New Roman"/>
          <w:b w:val="false"/>
          <w:i w:val="false"/>
          <w:color w:val="000000"/>
          <w:sz w:val="28"/>
        </w:rPr>
        <w:t>
      гидравликалық, пневматикалық және механикалық престерде рамалы тораптарды қаптау;</w:t>
      </w:r>
    </w:p>
    <w:bookmarkEnd w:id="1880"/>
    <w:bookmarkStart w:name="z1888" w:id="1881"/>
    <w:p>
      <w:pPr>
        <w:spacing w:after="0"/>
        <w:ind w:left="0"/>
        <w:jc w:val="both"/>
      </w:pPr>
      <w:r>
        <w:rPr>
          <w:rFonts w:ascii="Times New Roman"/>
          <w:b w:val="false"/>
          <w:i w:val="false"/>
          <w:color w:val="000000"/>
          <w:sz w:val="28"/>
        </w:rPr>
        <w:t>
      келтектерді, рейкаларды, шпондарды іріктеу, дестелер қалыптастыру;</w:t>
      </w:r>
    </w:p>
    <w:bookmarkEnd w:id="1881"/>
    <w:bookmarkStart w:name="z1889" w:id="1882"/>
    <w:p>
      <w:pPr>
        <w:spacing w:after="0"/>
        <w:ind w:left="0"/>
        <w:jc w:val="both"/>
      </w:pPr>
      <w:r>
        <w:rPr>
          <w:rFonts w:ascii="Times New Roman"/>
          <w:b w:val="false"/>
          <w:i w:val="false"/>
          <w:color w:val="000000"/>
          <w:sz w:val="28"/>
        </w:rPr>
        <w:t>
      желім жағатын станоктарда жабыстырылатын бетіне желім жағу.</w:t>
      </w:r>
    </w:p>
    <w:bookmarkEnd w:id="1882"/>
    <w:bookmarkStart w:name="z1890" w:id="1883"/>
    <w:p>
      <w:pPr>
        <w:spacing w:after="0"/>
        <w:ind w:left="0"/>
        <w:jc w:val="both"/>
      </w:pPr>
      <w:r>
        <w:rPr>
          <w:rFonts w:ascii="Times New Roman"/>
          <w:b w:val="false"/>
          <w:i w:val="false"/>
          <w:color w:val="000000"/>
          <w:sz w:val="28"/>
        </w:rPr>
        <w:t>
      294. Білуге тиіс:</w:t>
      </w:r>
    </w:p>
    <w:bookmarkEnd w:id="1883"/>
    <w:bookmarkStart w:name="z1891" w:id="1884"/>
    <w:p>
      <w:pPr>
        <w:spacing w:after="0"/>
        <w:ind w:left="0"/>
        <w:jc w:val="both"/>
      </w:pPr>
      <w:r>
        <w:rPr>
          <w:rFonts w:ascii="Times New Roman"/>
          <w:b w:val="false"/>
          <w:i w:val="false"/>
          <w:color w:val="000000"/>
          <w:sz w:val="28"/>
        </w:rPr>
        <w:t>
      престердің, ваймдардың, құрылғылардың жұмыс істеу принципін және оларға қызмет көрсету тәртібін;</w:t>
      </w:r>
    </w:p>
    <w:bookmarkEnd w:id="1884"/>
    <w:bookmarkStart w:name="z1892" w:id="1885"/>
    <w:p>
      <w:pPr>
        <w:spacing w:after="0"/>
        <w:ind w:left="0"/>
        <w:jc w:val="both"/>
      </w:pPr>
      <w:r>
        <w:rPr>
          <w:rFonts w:ascii="Times New Roman"/>
          <w:b w:val="false"/>
          <w:i w:val="false"/>
          <w:color w:val="000000"/>
          <w:sz w:val="28"/>
        </w:rPr>
        <w:t>
      сүректің тұқымдарын, плиталар мен қалқандарды қалыптастыру тәсілдерін;</w:t>
      </w:r>
    </w:p>
    <w:bookmarkEnd w:id="1885"/>
    <w:bookmarkStart w:name="z1893" w:id="1886"/>
    <w:p>
      <w:pPr>
        <w:spacing w:after="0"/>
        <w:ind w:left="0"/>
        <w:jc w:val="both"/>
      </w:pPr>
      <w:r>
        <w:rPr>
          <w:rFonts w:ascii="Times New Roman"/>
          <w:b w:val="false"/>
          <w:i w:val="false"/>
          <w:color w:val="000000"/>
          <w:sz w:val="28"/>
        </w:rPr>
        <w:t>
      тура сызықты бөлшектер мен жиектерді қаптаудың технологиялық режимдерін.</w:t>
      </w:r>
    </w:p>
    <w:bookmarkEnd w:id="1886"/>
    <w:bookmarkStart w:name="z1894" w:id="1887"/>
    <w:p>
      <w:pPr>
        <w:spacing w:after="0"/>
        <w:ind w:left="0"/>
        <w:jc w:val="left"/>
      </w:pPr>
      <w:r>
        <w:rPr>
          <w:rFonts w:ascii="Times New Roman"/>
          <w:b/>
          <w:i w:val="false"/>
          <w:color w:val="000000"/>
        </w:rPr>
        <w:t xml:space="preserve"> 6-параграф. Жиһаз бөлшектерін қаптаушы, 4-разряд</w:t>
      </w:r>
    </w:p>
    <w:bookmarkEnd w:id="1887"/>
    <w:bookmarkStart w:name="z1895" w:id="1888"/>
    <w:p>
      <w:pPr>
        <w:spacing w:after="0"/>
        <w:ind w:left="0"/>
        <w:jc w:val="both"/>
      </w:pPr>
      <w:r>
        <w:rPr>
          <w:rFonts w:ascii="Times New Roman"/>
          <w:b w:val="false"/>
          <w:i w:val="false"/>
          <w:color w:val="000000"/>
          <w:sz w:val="28"/>
        </w:rPr>
        <w:t>
      295. Жұмыс сипаттамасы:</w:t>
      </w:r>
    </w:p>
    <w:bookmarkEnd w:id="1888"/>
    <w:bookmarkStart w:name="z1896" w:id="1889"/>
    <w:p>
      <w:pPr>
        <w:spacing w:after="0"/>
        <w:ind w:left="0"/>
        <w:jc w:val="both"/>
      </w:pPr>
      <w:r>
        <w:rPr>
          <w:rFonts w:ascii="Times New Roman"/>
          <w:b w:val="false"/>
          <w:i w:val="false"/>
          <w:color w:val="000000"/>
          <w:sz w:val="28"/>
        </w:rPr>
        <w:t>
      мөлдір өңдеумен гидравликалық, механикалық көп пролетті престер мен автоклавтарда қалқанды бөлшектерді қаптау;</w:t>
      </w:r>
    </w:p>
    <w:bookmarkEnd w:id="1889"/>
    <w:bookmarkStart w:name="z1897" w:id="1890"/>
    <w:p>
      <w:pPr>
        <w:spacing w:after="0"/>
        <w:ind w:left="0"/>
        <w:jc w:val="both"/>
      </w:pPr>
      <w:r>
        <w:rPr>
          <w:rFonts w:ascii="Times New Roman"/>
          <w:b w:val="false"/>
          <w:i w:val="false"/>
          <w:color w:val="000000"/>
          <w:sz w:val="28"/>
        </w:rPr>
        <w:t>
      ваймдарда және әртүрлі құрылғыларда тура сызықты және пішінде беттері бар жиектерді, тораптар мен бөлшектерді қаптау;</w:t>
      </w:r>
    </w:p>
    <w:bookmarkEnd w:id="1890"/>
    <w:bookmarkStart w:name="z1898" w:id="1891"/>
    <w:p>
      <w:pPr>
        <w:spacing w:after="0"/>
        <w:ind w:left="0"/>
        <w:jc w:val="both"/>
      </w:pPr>
      <w:r>
        <w:rPr>
          <w:rFonts w:ascii="Times New Roman"/>
          <w:b w:val="false"/>
          <w:i w:val="false"/>
          <w:color w:val="000000"/>
          <w:sz w:val="28"/>
        </w:rPr>
        <w:t>
      өтпелі типтегі станоктарда қалқанды бөлшектердің тура сызықты жиектерін қаптау.</w:t>
      </w:r>
    </w:p>
    <w:bookmarkEnd w:id="1891"/>
    <w:bookmarkStart w:name="z1899" w:id="1892"/>
    <w:p>
      <w:pPr>
        <w:spacing w:after="0"/>
        <w:ind w:left="0"/>
        <w:jc w:val="both"/>
      </w:pPr>
      <w:r>
        <w:rPr>
          <w:rFonts w:ascii="Times New Roman"/>
          <w:b w:val="false"/>
          <w:i w:val="false"/>
          <w:color w:val="000000"/>
          <w:sz w:val="28"/>
        </w:rPr>
        <w:t>
      296. Білуге тиіс:</w:t>
      </w:r>
    </w:p>
    <w:bookmarkEnd w:id="1892"/>
    <w:bookmarkStart w:name="z1900" w:id="1893"/>
    <w:p>
      <w:pPr>
        <w:spacing w:after="0"/>
        <w:ind w:left="0"/>
        <w:jc w:val="both"/>
      </w:pPr>
      <w:r>
        <w:rPr>
          <w:rFonts w:ascii="Times New Roman"/>
          <w:b w:val="false"/>
          <w:i w:val="false"/>
          <w:color w:val="000000"/>
          <w:sz w:val="28"/>
        </w:rPr>
        <w:t>
      престердің, ваймдар мен құрылғылардың құрылғысын және пайдалану қағидаларын;</w:t>
      </w:r>
    </w:p>
    <w:bookmarkEnd w:id="1893"/>
    <w:bookmarkStart w:name="z1901" w:id="1894"/>
    <w:p>
      <w:pPr>
        <w:spacing w:after="0"/>
        <w:ind w:left="0"/>
        <w:jc w:val="both"/>
      </w:pPr>
      <w:r>
        <w:rPr>
          <w:rFonts w:ascii="Times New Roman"/>
          <w:b w:val="false"/>
          <w:i w:val="false"/>
          <w:color w:val="000000"/>
          <w:sz w:val="28"/>
        </w:rPr>
        <w:t>
      сүректің негізгі қасиетін;</w:t>
      </w:r>
    </w:p>
    <w:bookmarkEnd w:id="1894"/>
    <w:bookmarkStart w:name="z1902" w:id="1895"/>
    <w:p>
      <w:pPr>
        <w:spacing w:after="0"/>
        <w:ind w:left="0"/>
        <w:jc w:val="both"/>
      </w:pPr>
      <w:r>
        <w:rPr>
          <w:rFonts w:ascii="Times New Roman"/>
          <w:b w:val="false"/>
          <w:i w:val="false"/>
          <w:color w:val="000000"/>
          <w:sz w:val="28"/>
        </w:rPr>
        <w:t>
      желім мен сылақ түрлерін, олардың құрамын;</w:t>
      </w:r>
    </w:p>
    <w:bookmarkEnd w:id="1895"/>
    <w:bookmarkStart w:name="z1903" w:id="1896"/>
    <w:p>
      <w:pPr>
        <w:spacing w:after="0"/>
        <w:ind w:left="0"/>
        <w:jc w:val="both"/>
      </w:pPr>
      <w:r>
        <w:rPr>
          <w:rFonts w:ascii="Times New Roman"/>
          <w:b w:val="false"/>
          <w:i w:val="false"/>
          <w:color w:val="000000"/>
          <w:sz w:val="28"/>
        </w:rPr>
        <w:t>
      қасиеті және пайдалану тәсілдерін;</w:t>
      </w:r>
    </w:p>
    <w:bookmarkEnd w:id="1896"/>
    <w:bookmarkStart w:name="z1904" w:id="1897"/>
    <w:p>
      <w:pPr>
        <w:spacing w:after="0"/>
        <w:ind w:left="0"/>
        <w:jc w:val="both"/>
      </w:pPr>
      <w:r>
        <w:rPr>
          <w:rFonts w:ascii="Times New Roman"/>
          <w:b w:val="false"/>
          <w:i w:val="false"/>
          <w:color w:val="000000"/>
          <w:sz w:val="28"/>
        </w:rPr>
        <w:t>
      қаптау сапасына қойылатын талаптарды;</w:t>
      </w:r>
    </w:p>
    <w:bookmarkEnd w:id="1897"/>
    <w:bookmarkStart w:name="z1905" w:id="1898"/>
    <w:p>
      <w:pPr>
        <w:spacing w:after="0"/>
        <w:ind w:left="0"/>
        <w:jc w:val="both"/>
      </w:pPr>
      <w:r>
        <w:rPr>
          <w:rFonts w:ascii="Times New Roman"/>
          <w:b w:val="false"/>
          <w:i w:val="false"/>
          <w:color w:val="000000"/>
          <w:sz w:val="28"/>
        </w:rPr>
        <w:t>
      қаптау ақауларын және оларды жою шараларын.</w:t>
      </w:r>
    </w:p>
    <w:bookmarkEnd w:id="1898"/>
    <w:bookmarkStart w:name="z1906" w:id="1899"/>
    <w:p>
      <w:pPr>
        <w:spacing w:after="0"/>
        <w:ind w:left="0"/>
        <w:jc w:val="left"/>
      </w:pPr>
      <w:r>
        <w:rPr>
          <w:rFonts w:ascii="Times New Roman"/>
          <w:b/>
          <w:i w:val="false"/>
          <w:color w:val="000000"/>
        </w:rPr>
        <w:t xml:space="preserve"> 7-параграф. Жиһаз бөлшектерін қаптаушы, 5-разряд</w:t>
      </w:r>
    </w:p>
    <w:bookmarkEnd w:id="1899"/>
    <w:bookmarkStart w:name="z1907" w:id="1900"/>
    <w:p>
      <w:pPr>
        <w:spacing w:after="0"/>
        <w:ind w:left="0"/>
        <w:jc w:val="both"/>
      </w:pPr>
      <w:r>
        <w:rPr>
          <w:rFonts w:ascii="Times New Roman"/>
          <w:b w:val="false"/>
          <w:i w:val="false"/>
          <w:color w:val="000000"/>
          <w:sz w:val="28"/>
        </w:rPr>
        <w:t>
      297. Жұмыс сипаттамасы:</w:t>
      </w:r>
    </w:p>
    <w:bookmarkEnd w:id="1900"/>
    <w:bookmarkStart w:name="z1908" w:id="1901"/>
    <w:p>
      <w:pPr>
        <w:spacing w:after="0"/>
        <w:ind w:left="0"/>
        <w:jc w:val="both"/>
      </w:pPr>
      <w:r>
        <w:rPr>
          <w:rFonts w:ascii="Times New Roman"/>
          <w:b w:val="false"/>
          <w:i w:val="false"/>
          <w:color w:val="000000"/>
          <w:sz w:val="28"/>
        </w:rPr>
        <w:t>
      өтпелі типтегі гидравликалық престерде бөлшектер мен тораптарды қаптау және ламинаттау процесін жүргізу;</w:t>
      </w:r>
    </w:p>
    <w:bookmarkEnd w:id="1901"/>
    <w:bookmarkStart w:name="z1909" w:id="1902"/>
    <w:p>
      <w:pPr>
        <w:spacing w:after="0"/>
        <w:ind w:left="0"/>
        <w:jc w:val="both"/>
      </w:pPr>
      <w:r>
        <w:rPr>
          <w:rFonts w:ascii="Times New Roman"/>
          <w:b w:val="false"/>
          <w:i w:val="false"/>
          <w:color w:val="000000"/>
          <w:sz w:val="28"/>
        </w:rPr>
        <w:t>
      концерттік музыкалық аспаптардың бөлшектері мен тораптарының жиынтықтарын қаптау;</w:t>
      </w:r>
    </w:p>
    <w:bookmarkEnd w:id="1902"/>
    <w:bookmarkStart w:name="z1910" w:id="1903"/>
    <w:p>
      <w:pPr>
        <w:spacing w:after="0"/>
        <w:ind w:left="0"/>
        <w:jc w:val="both"/>
      </w:pPr>
      <w:r>
        <w:rPr>
          <w:rFonts w:ascii="Times New Roman"/>
          <w:b w:val="false"/>
          <w:i w:val="false"/>
          <w:color w:val="000000"/>
          <w:sz w:val="28"/>
        </w:rPr>
        <w:t>
      престеудің берілген режимін қамтамасыз ету, қаптау сапасын бақылау;</w:t>
      </w:r>
    </w:p>
    <w:bookmarkEnd w:id="1903"/>
    <w:bookmarkStart w:name="z1911" w:id="1904"/>
    <w:p>
      <w:pPr>
        <w:spacing w:after="0"/>
        <w:ind w:left="0"/>
        <w:jc w:val="both"/>
      </w:pPr>
      <w:r>
        <w:rPr>
          <w:rFonts w:ascii="Times New Roman"/>
          <w:b w:val="false"/>
          <w:i w:val="false"/>
          <w:color w:val="000000"/>
          <w:sz w:val="28"/>
        </w:rPr>
        <w:t>
      престерді тиеу және түсіруді қамтамасыз ету;</w:t>
      </w:r>
    </w:p>
    <w:bookmarkEnd w:id="1904"/>
    <w:bookmarkStart w:name="z1912" w:id="1905"/>
    <w:p>
      <w:pPr>
        <w:spacing w:after="0"/>
        <w:ind w:left="0"/>
        <w:jc w:val="both"/>
      </w:pPr>
      <w:r>
        <w:rPr>
          <w:rFonts w:ascii="Times New Roman"/>
          <w:b w:val="false"/>
          <w:i w:val="false"/>
          <w:color w:val="000000"/>
          <w:sz w:val="28"/>
        </w:rPr>
        <w:t>
      престерді реттеу, баптау, тазалау және жөндеуге қатысу.</w:t>
      </w:r>
    </w:p>
    <w:bookmarkEnd w:id="1905"/>
    <w:bookmarkStart w:name="z1913" w:id="1906"/>
    <w:p>
      <w:pPr>
        <w:spacing w:after="0"/>
        <w:ind w:left="0"/>
        <w:jc w:val="both"/>
      </w:pPr>
      <w:r>
        <w:rPr>
          <w:rFonts w:ascii="Times New Roman"/>
          <w:b w:val="false"/>
          <w:i w:val="false"/>
          <w:color w:val="000000"/>
          <w:sz w:val="28"/>
        </w:rPr>
        <w:t>
      298. Білуге тиіс:</w:t>
      </w:r>
    </w:p>
    <w:bookmarkEnd w:id="1906"/>
    <w:bookmarkStart w:name="z1914" w:id="1907"/>
    <w:p>
      <w:pPr>
        <w:spacing w:after="0"/>
        <w:ind w:left="0"/>
        <w:jc w:val="both"/>
      </w:pPr>
      <w:r>
        <w:rPr>
          <w:rFonts w:ascii="Times New Roman"/>
          <w:b w:val="false"/>
          <w:i w:val="false"/>
          <w:color w:val="000000"/>
          <w:sz w:val="28"/>
        </w:rPr>
        <w:t>
      қаптамалардың түрлерін және олардың құрамын;</w:t>
      </w:r>
    </w:p>
    <w:bookmarkEnd w:id="1907"/>
    <w:bookmarkStart w:name="z1915" w:id="1908"/>
    <w:p>
      <w:pPr>
        <w:spacing w:after="0"/>
        <w:ind w:left="0"/>
        <w:jc w:val="both"/>
      </w:pPr>
      <w:r>
        <w:rPr>
          <w:rFonts w:ascii="Times New Roman"/>
          <w:b w:val="false"/>
          <w:i w:val="false"/>
          <w:color w:val="000000"/>
          <w:sz w:val="28"/>
        </w:rPr>
        <w:t>
      қаптау режимдерін;</w:t>
      </w:r>
    </w:p>
    <w:bookmarkEnd w:id="1908"/>
    <w:bookmarkStart w:name="z1916" w:id="1909"/>
    <w:p>
      <w:pPr>
        <w:spacing w:after="0"/>
        <w:ind w:left="0"/>
        <w:jc w:val="both"/>
      </w:pPr>
      <w:r>
        <w:rPr>
          <w:rFonts w:ascii="Times New Roman"/>
          <w:b w:val="false"/>
          <w:i w:val="false"/>
          <w:color w:val="000000"/>
          <w:sz w:val="28"/>
        </w:rPr>
        <w:t>
      пленкалармен қаптау жұмыстарын орындау қағидаларын;</w:t>
      </w:r>
    </w:p>
    <w:bookmarkEnd w:id="1909"/>
    <w:bookmarkStart w:name="z1917" w:id="1910"/>
    <w:p>
      <w:pPr>
        <w:spacing w:after="0"/>
        <w:ind w:left="0"/>
        <w:jc w:val="both"/>
      </w:pPr>
      <w:r>
        <w:rPr>
          <w:rFonts w:ascii="Times New Roman"/>
          <w:b w:val="false"/>
          <w:i w:val="false"/>
          <w:color w:val="000000"/>
          <w:sz w:val="28"/>
        </w:rPr>
        <w:t>
      материалдарды шығындау қағидаларын;</w:t>
      </w:r>
    </w:p>
    <w:bookmarkEnd w:id="1910"/>
    <w:bookmarkStart w:name="z1918" w:id="1911"/>
    <w:p>
      <w:pPr>
        <w:spacing w:after="0"/>
        <w:ind w:left="0"/>
        <w:jc w:val="both"/>
      </w:pPr>
      <w:r>
        <w:rPr>
          <w:rFonts w:ascii="Times New Roman"/>
          <w:b w:val="false"/>
          <w:i w:val="false"/>
          <w:color w:val="000000"/>
          <w:sz w:val="28"/>
        </w:rPr>
        <w:t>
      престерді және қолданылатын құралдарды баптау қағидаларын.</w:t>
      </w:r>
    </w:p>
    <w:bookmarkEnd w:id="1911"/>
    <w:bookmarkStart w:name="z1919" w:id="1912"/>
    <w:p>
      <w:pPr>
        <w:spacing w:after="0"/>
        <w:ind w:left="0"/>
        <w:jc w:val="left"/>
      </w:pPr>
      <w:r>
        <w:rPr>
          <w:rFonts w:ascii="Times New Roman"/>
          <w:b/>
          <w:i w:val="false"/>
          <w:color w:val="000000"/>
        </w:rPr>
        <w:t xml:space="preserve"> 8-параграф. Жиһазға арналған қаптау материалдарын жинаушы, 2-разряд</w:t>
      </w:r>
    </w:p>
    <w:bookmarkEnd w:id="1912"/>
    <w:bookmarkStart w:name="z1920" w:id="1913"/>
    <w:p>
      <w:pPr>
        <w:spacing w:after="0"/>
        <w:ind w:left="0"/>
        <w:jc w:val="both"/>
      </w:pPr>
      <w:r>
        <w:rPr>
          <w:rFonts w:ascii="Times New Roman"/>
          <w:b w:val="false"/>
          <w:i w:val="false"/>
          <w:color w:val="000000"/>
          <w:sz w:val="28"/>
        </w:rPr>
        <w:t>
      299. Жұмыс сипаттамасы:</w:t>
      </w:r>
    </w:p>
    <w:bookmarkEnd w:id="1913"/>
    <w:bookmarkStart w:name="z1921" w:id="1914"/>
    <w:p>
      <w:pPr>
        <w:spacing w:after="0"/>
        <w:ind w:left="0"/>
        <w:jc w:val="both"/>
      </w:pPr>
      <w:r>
        <w:rPr>
          <w:rFonts w:ascii="Times New Roman"/>
          <w:b w:val="false"/>
          <w:i w:val="false"/>
          <w:color w:val="000000"/>
          <w:sz w:val="28"/>
        </w:rPr>
        <w:t>
      қолмен "бойлап" алғашқы қаптамалардың (қабат астын) теріс бетіне арналған сүргіленген, аршылған шпон мен жасанды қаптамалы материалдарын жинау және қырлап желімдеу;</w:t>
      </w:r>
    </w:p>
    <w:bookmarkEnd w:id="1914"/>
    <w:bookmarkStart w:name="z1922" w:id="1915"/>
    <w:p>
      <w:pPr>
        <w:spacing w:after="0"/>
        <w:ind w:left="0"/>
        <w:jc w:val="both"/>
      </w:pPr>
      <w:r>
        <w:rPr>
          <w:rFonts w:ascii="Times New Roman"/>
          <w:b w:val="false"/>
          <w:i w:val="false"/>
          <w:color w:val="000000"/>
          <w:sz w:val="28"/>
        </w:rPr>
        <w:t>
      оң және теріс қаптамалардың шөркелерін желімдеу.</w:t>
      </w:r>
    </w:p>
    <w:bookmarkEnd w:id="1915"/>
    <w:bookmarkStart w:name="z1923" w:id="1916"/>
    <w:p>
      <w:pPr>
        <w:spacing w:after="0"/>
        <w:ind w:left="0"/>
        <w:jc w:val="both"/>
      </w:pPr>
      <w:r>
        <w:rPr>
          <w:rFonts w:ascii="Times New Roman"/>
          <w:b w:val="false"/>
          <w:i w:val="false"/>
          <w:color w:val="000000"/>
          <w:sz w:val="28"/>
        </w:rPr>
        <w:t>
      300. Білуге тиіс:</w:t>
      </w:r>
    </w:p>
    <w:bookmarkEnd w:id="1916"/>
    <w:bookmarkStart w:name="z1924" w:id="1917"/>
    <w:p>
      <w:pPr>
        <w:spacing w:after="0"/>
        <w:ind w:left="0"/>
        <w:jc w:val="both"/>
      </w:pPr>
      <w:r>
        <w:rPr>
          <w:rFonts w:ascii="Times New Roman"/>
          <w:b w:val="false"/>
          <w:i w:val="false"/>
          <w:color w:val="000000"/>
          <w:sz w:val="28"/>
        </w:rPr>
        <w:t>
      шпонның тұқымдары бойынша түрлерін, оның ақауларын;</w:t>
      </w:r>
    </w:p>
    <w:bookmarkEnd w:id="1917"/>
    <w:bookmarkStart w:name="z1925" w:id="1918"/>
    <w:p>
      <w:pPr>
        <w:spacing w:after="0"/>
        <w:ind w:left="0"/>
        <w:jc w:val="both"/>
      </w:pPr>
      <w:r>
        <w:rPr>
          <w:rFonts w:ascii="Times New Roman"/>
          <w:b w:val="false"/>
          <w:i w:val="false"/>
          <w:color w:val="000000"/>
          <w:sz w:val="28"/>
        </w:rPr>
        <w:t>
      сүргіленген және аршылған шпонға қойылатын техникалық шарттарды.</w:t>
      </w:r>
    </w:p>
    <w:bookmarkEnd w:id="1918"/>
    <w:bookmarkStart w:name="z1926" w:id="1919"/>
    <w:p>
      <w:pPr>
        <w:spacing w:after="0"/>
        <w:ind w:left="0"/>
        <w:jc w:val="left"/>
      </w:pPr>
      <w:r>
        <w:rPr>
          <w:rFonts w:ascii="Times New Roman"/>
          <w:b/>
          <w:i w:val="false"/>
          <w:color w:val="000000"/>
        </w:rPr>
        <w:t xml:space="preserve"> 9-параграф. Жиһазға арналған қаптау материалдарын жинаушы, 3-разряд</w:t>
      </w:r>
    </w:p>
    <w:bookmarkEnd w:id="1919"/>
    <w:bookmarkStart w:name="z1927" w:id="1920"/>
    <w:p>
      <w:pPr>
        <w:spacing w:after="0"/>
        <w:ind w:left="0"/>
        <w:jc w:val="both"/>
      </w:pPr>
      <w:r>
        <w:rPr>
          <w:rFonts w:ascii="Times New Roman"/>
          <w:b w:val="false"/>
          <w:i w:val="false"/>
          <w:color w:val="000000"/>
          <w:sz w:val="28"/>
        </w:rPr>
        <w:t>
      301. Жұмыс сипаттамасы:</w:t>
      </w:r>
    </w:p>
    <w:bookmarkEnd w:id="1920"/>
    <w:bookmarkStart w:name="z1928" w:id="1921"/>
    <w:p>
      <w:pPr>
        <w:spacing w:after="0"/>
        <w:ind w:left="0"/>
        <w:jc w:val="both"/>
      </w:pPr>
      <w:r>
        <w:rPr>
          <w:rFonts w:ascii="Times New Roman"/>
          <w:b w:val="false"/>
          <w:i w:val="false"/>
          <w:color w:val="000000"/>
          <w:sz w:val="28"/>
        </w:rPr>
        <w:t>
      қолмен және ленталы қырлап желімдейтін станоктарда "бойлап", "көлбеу" текстурасы және түсі бойынша іріктеп оң беттеріне арналған сүргіленген, аршылған шпон мен жасанды қаптамалы материалдарды жинау және қырлап желімдеу;</w:t>
      </w:r>
    </w:p>
    <w:bookmarkEnd w:id="1921"/>
    <w:bookmarkStart w:name="z1929" w:id="1922"/>
    <w:p>
      <w:pPr>
        <w:spacing w:after="0"/>
        <w:ind w:left="0"/>
        <w:jc w:val="both"/>
      </w:pPr>
      <w:r>
        <w:rPr>
          <w:rFonts w:ascii="Times New Roman"/>
          <w:b w:val="false"/>
          <w:i w:val="false"/>
          <w:color w:val="000000"/>
          <w:sz w:val="28"/>
        </w:rPr>
        <w:t>
      қызмет көрсететін станокты баптау.</w:t>
      </w:r>
    </w:p>
    <w:bookmarkEnd w:id="1922"/>
    <w:bookmarkStart w:name="z1930" w:id="1923"/>
    <w:p>
      <w:pPr>
        <w:spacing w:after="0"/>
        <w:ind w:left="0"/>
        <w:jc w:val="both"/>
      </w:pPr>
      <w:r>
        <w:rPr>
          <w:rFonts w:ascii="Times New Roman"/>
          <w:b w:val="false"/>
          <w:i w:val="false"/>
          <w:color w:val="000000"/>
          <w:sz w:val="28"/>
        </w:rPr>
        <w:t>
      302. Білуге тиіс:</w:t>
      </w:r>
    </w:p>
    <w:bookmarkEnd w:id="1923"/>
    <w:bookmarkStart w:name="z1931" w:id="1924"/>
    <w:p>
      <w:pPr>
        <w:spacing w:after="0"/>
        <w:ind w:left="0"/>
        <w:jc w:val="both"/>
      </w:pPr>
      <w:r>
        <w:rPr>
          <w:rFonts w:ascii="Times New Roman"/>
          <w:b w:val="false"/>
          <w:i w:val="false"/>
          <w:color w:val="000000"/>
          <w:sz w:val="28"/>
        </w:rPr>
        <w:t>
      қырлап желімдейтін станоктың жұмыс істеу принципін;</w:t>
      </w:r>
    </w:p>
    <w:bookmarkEnd w:id="1924"/>
    <w:bookmarkStart w:name="z1932" w:id="1925"/>
    <w:p>
      <w:pPr>
        <w:spacing w:after="0"/>
        <w:ind w:left="0"/>
        <w:jc w:val="both"/>
      </w:pPr>
      <w:r>
        <w:rPr>
          <w:rFonts w:ascii="Times New Roman"/>
          <w:b w:val="false"/>
          <w:i w:val="false"/>
          <w:color w:val="000000"/>
          <w:sz w:val="28"/>
        </w:rPr>
        <w:t>
      қаптаудың технологиялық процесін;</w:t>
      </w:r>
    </w:p>
    <w:bookmarkEnd w:id="1925"/>
    <w:bookmarkStart w:name="z1933" w:id="1926"/>
    <w:p>
      <w:pPr>
        <w:spacing w:after="0"/>
        <w:ind w:left="0"/>
        <w:jc w:val="both"/>
      </w:pPr>
      <w:r>
        <w:rPr>
          <w:rFonts w:ascii="Times New Roman"/>
          <w:b w:val="false"/>
          <w:i w:val="false"/>
          <w:color w:val="000000"/>
          <w:sz w:val="28"/>
        </w:rPr>
        <w:t>
      өлшемі және кесінділері бойынша шпонның түрлерін;</w:t>
      </w:r>
    </w:p>
    <w:bookmarkEnd w:id="1926"/>
    <w:bookmarkStart w:name="z1934" w:id="1927"/>
    <w:p>
      <w:pPr>
        <w:spacing w:after="0"/>
        <w:ind w:left="0"/>
        <w:jc w:val="both"/>
      </w:pPr>
      <w:r>
        <w:rPr>
          <w:rFonts w:ascii="Times New Roman"/>
          <w:b w:val="false"/>
          <w:i w:val="false"/>
          <w:color w:val="000000"/>
          <w:sz w:val="28"/>
        </w:rPr>
        <w:t>
      сүректің ақауларын, қырлап желімдеудің амалдарын;</w:t>
      </w:r>
    </w:p>
    <w:bookmarkEnd w:id="1927"/>
    <w:bookmarkStart w:name="z1935" w:id="1928"/>
    <w:p>
      <w:pPr>
        <w:spacing w:after="0"/>
        <w:ind w:left="0"/>
        <w:jc w:val="both"/>
      </w:pPr>
      <w:r>
        <w:rPr>
          <w:rFonts w:ascii="Times New Roman"/>
          <w:b w:val="false"/>
          <w:i w:val="false"/>
          <w:color w:val="000000"/>
          <w:sz w:val="28"/>
        </w:rPr>
        <w:t>
      шпонды текстурасы мен түсі бойынша іріктеуді.</w:t>
      </w:r>
    </w:p>
    <w:bookmarkEnd w:id="1928"/>
    <w:bookmarkStart w:name="z1936" w:id="1929"/>
    <w:p>
      <w:pPr>
        <w:spacing w:after="0"/>
        <w:ind w:left="0"/>
        <w:jc w:val="left"/>
      </w:pPr>
      <w:r>
        <w:rPr>
          <w:rFonts w:ascii="Times New Roman"/>
          <w:b/>
          <w:i w:val="false"/>
          <w:color w:val="000000"/>
        </w:rPr>
        <w:t xml:space="preserve"> 10-параграф. Жиһазға арналған қаптау материалдарын жинаушы, 4-разряд</w:t>
      </w:r>
    </w:p>
    <w:bookmarkEnd w:id="1929"/>
    <w:bookmarkStart w:name="z1937" w:id="1930"/>
    <w:p>
      <w:pPr>
        <w:spacing w:after="0"/>
        <w:ind w:left="0"/>
        <w:jc w:val="both"/>
      </w:pPr>
      <w:r>
        <w:rPr>
          <w:rFonts w:ascii="Times New Roman"/>
          <w:b w:val="false"/>
          <w:i w:val="false"/>
          <w:color w:val="000000"/>
          <w:sz w:val="28"/>
        </w:rPr>
        <w:t>
      303. Жұмыс сипаттамасы:</w:t>
      </w:r>
    </w:p>
    <w:bookmarkEnd w:id="1930"/>
    <w:bookmarkStart w:name="z1938" w:id="1931"/>
    <w:p>
      <w:pPr>
        <w:spacing w:after="0"/>
        <w:ind w:left="0"/>
        <w:jc w:val="both"/>
      </w:pPr>
      <w:r>
        <w:rPr>
          <w:rFonts w:ascii="Times New Roman"/>
          <w:b w:val="false"/>
          <w:i w:val="false"/>
          <w:color w:val="000000"/>
          <w:sz w:val="28"/>
        </w:rPr>
        <w:t>
      қырлап желімдейтін лентасыз станоктарда және желім зері бар станоктарда "бойлап", "көлбеу" оң беттеріне арналған сүргіленген, аршылған шпон мен жасанды қаптамалы материалдарды жинау және қырлап желімдеу;</w:t>
      </w:r>
    </w:p>
    <w:bookmarkEnd w:id="1931"/>
    <w:bookmarkStart w:name="z1939" w:id="1932"/>
    <w:p>
      <w:pPr>
        <w:spacing w:after="0"/>
        <w:ind w:left="0"/>
        <w:jc w:val="both"/>
      </w:pPr>
      <w:r>
        <w:rPr>
          <w:rFonts w:ascii="Times New Roman"/>
          <w:b w:val="false"/>
          <w:i w:val="false"/>
          <w:color w:val="000000"/>
          <w:sz w:val="28"/>
        </w:rPr>
        <w:t>
      қолмен және ленталы қырлап желімдейтін станоктарда суреті, текстурасы және түсі бойынша оң беттерін фигуралық жинау және қырлап желімдеу ("шыршаға", "конвертке", "крейцфугке");</w:t>
      </w:r>
    </w:p>
    <w:bookmarkEnd w:id="1932"/>
    <w:bookmarkStart w:name="z1940" w:id="1933"/>
    <w:p>
      <w:pPr>
        <w:spacing w:after="0"/>
        <w:ind w:left="0"/>
        <w:jc w:val="both"/>
      </w:pPr>
      <w:r>
        <w:rPr>
          <w:rFonts w:ascii="Times New Roman"/>
          <w:b w:val="false"/>
          <w:i w:val="false"/>
          <w:color w:val="000000"/>
          <w:sz w:val="28"/>
        </w:rPr>
        <w:t>
      қызмет көрсететін станокты баптау.</w:t>
      </w:r>
    </w:p>
    <w:bookmarkEnd w:id="1933"/>
    <w:bookmarkStart w:name="z1941" w:id="1934"/>
    <w:p>
      <w:pPr>
        <w:spacing w:after="0"/>
        <w:ind w:left="0"/>
        <w:jc w:val="both"/>
      </w:pPr>
      <w:r>
        <w:rPr>
          <w:rFonts w:ascii="Times New Roman"/>
          <w:b w:val="false"/>
          <w:i w:val="false"/>
          <w:color w:val="000000"/>
          <w:sz w:val="28"/>
        </w:rPr>
        <w:t>
      304. Білуге тиіс:</w:t>
      </w:r>
    </w:p>
    <w:bookmarkEnd w:id="1934"/>
    <w:bookmarkStart w:name="z1942" w:id="1935"/>
    <w:p>
      <w:pPr>
        <w:spacing w:after="0"/>
        <w:ind w:left="0"/>
        <w:jc w:val="both"/>
      </w:pPr>
      <w:r>
        <w:rPr>
          <w:rFonts w:ascii="Times New Roman"/>
          <w:b w:val="false"/>
          <w:i w:val="false"/>
          <w:color w:val="000000"/>
          <w:sz w:val="28"/>
        </w:rPr>
        <w:t>
      қырлап желімдейтін станоктың құрылғысын;</w:t>
      </w:r>
    </w:p>
    <w:bookmarkEnd w:id="1935"/>
    <w:bookmarkStart w:name="z1943" w:id="1936"/>
    <w:p>
      <w:pPr>
        <w:spacing w:after="0"/>
        <w:ind w:left="0"/>
        <w:jc w:val="both"/>
      </w:pPr>
      <w:r>
        <w:rPr>
          <w:rFonts w:ascii="Times New Roman"/>
          <w:b w:val="false"/>
          <w:i w:val="false"/>
          <w:color w:val="000000"/>
          <w:sz w:val="28"/>
        </w:rPr>
        <w:t>
      қаптау материалдарын өңдеудің ақауларын;</w:t>
      </w:r>
    </w:p>
    <w:bookmarkEnd w:id="1936"/>
    <w:bookmarkStart w:name="z1944" w:id="1937"/>
    <w:p>
      <w:pPr>
        <w:spacing w:after="0"/>
        <w:ind w:left="0"/>
        <w:jc w:val="both"/>
      </w:pPr>
      <w:r>
        <w:rPr>
          <w:rFonts w:ascii="Times New Roman"/>
          <w:b w:val="false"/>
          <w:i w:val="false"/>
          <w:color w:val="000000"/>
          <w:sz w:val="28"/>
        </w:rPr>
        <w:t>
      қаптамалы материалдарды фигуралық жинаудың және қырлап желімдеу амалдарын, желім түрлері және оның құрамын.</w:t>
      </w:r>
    </w:p>
    <w:bookmarkEnd w:id="1937"/>
    <w:bookmarkStart w:name="z1945" w:id="1938"/>
    <w:p>
      <w:pPr>
        <w:spacing w:after="0"/>
        <w:ind w:left="0"/>
        <w:jc w:val="left"/>
      </w:pPr>
      <w:r>
        <w:rPr>
          <w:rFonts w:ascii="Times New Roman"/>
          <w:b/>
          <w:i w:val="false"/>
          <w:color w:val="000000"/>
        </w:rPr>
        <w:t xml:space="preserve"> 11-параграф. Жиһазға арналған қаптау материалдарын жинаушы, 5-разряд</w:t>
      </w:r>
    </w:p>
    <w:bookmarkEnd w:id="1938"/>
    <w:bookmarkStart w:name="z1946" w:id="1939"/>
    <w:p>
      <w:pPr>
        <w:spacing w:after="0"/>
        <w:ind w:left="0"/>
        <w:jc w:val="both"/>
      </w:pPr>
      <w:r>
        <w:rPr>
          <w:rFonts w:ascii="Times New Roman"/>
          <w:b w:val="false"/>
          <w:i w:val="false"/>
          <w:color w:val="000000"/>
          <w:sz w:val="28"/>
        </w:rPr>
        <w:t>
      305. Жұмыс сипаттамасы:</w:t>
      </w:r>
    </w:p>
    <w:bookmarkEnd w:id="1939"/>
    <w:bookmarkStart w:name="z1947" w:id="1940"/>
    <w:p>
      <w:pPr>
        <w:spacing w:after="0"/>
        <w:ind w:left="0"/>
        <w:jc w:val="both"/>
      </w:pPr>
      <w:r>
        <w:rPr>
          <w:rFonts w:ascii="Times New Roman"/>
          <w:b w:val="false"/>
          <w:i w:val="false"/>
          <w:color w:val="000000"/>
          <w:sz w:val="28"/>
        </w:rPr>
        <w:t>
      қырлап желімдейтін лентасыз станоктарда және желім зері бар станоктарда суреті, текстурасы және түсі бойынша оң беттерін фигуралық жинау және қырлап желімдеу ("шыршаға", "конвертке", "крейцфугке");</w:t>
      </w:r>
    </w:p>
    <w:bookmarkEnd w:id="1940"/>
    <w:bookmarkStart w:name="z1948" w:id="1941"/>
    <w:p>
      <w:pPr>
        <w:spacing w:after="0"/>
        <w:ind w:left="0"/>
        <w:jc w:val="both"/>
      </w:pPr>
      <w:r>
        <w:rPr>
          <w:rFonts w:ascii="Times New Roman"/>
          <w:b w:val="false"/>
          <w:i w:val="false"/>
          <w:color w:val="000000"/>
          <w:sz w:val="28"/>
        </w:rPr>
        <w:t>
      қызмет көрсету станоктарын баптау;</w:t>
      </w:r>
    </w:p>
    <w:bookmarkEnd w:id="1941"/>
    <w:bookmarkStart w:name="z1949" w:id="1942"/>
    <w:p>
      <w:pPr>
        <w:spacing w:after="0"/>
        <w:ind w:left="0"/>
        <w:jc w:val="both"/>
      </w:pPr>
      <w:r>
        <w:rPr>
          <w:rFonts w:ascii="Times New Roman"/>
          <w:b w:val="false"/>
          <w:i w:val="false"/>
          <w:color w:val="000000"/>
          <w:sz w:val="28"/>
        </w:rPr>
        <w:t>
      жиһаздың гарнитурасы мен жинақтарына арналған шпоннан жасалған қаптамаларды іріктеу және қалыптастыру.</w:t>
      </w:r>
    </w:p>
    <w:bookmarkEnd w:id="1942"/>
    <w:bookmarkStart w:name="z1950" w:id="1943"/>
    <w:p>
      <w:pPr>
        <w:spacing w:after="0"/>
        <w:ind w:left="0"/>
        <w:jc w:val="both"/>
      </w:pPr>
      <w:r>
        <w:rPr>
          <w:rFonts w:ascii="Times New Roman"/>
          <w:b w:val="false"/>
          <w:i w:val="false"/>
          <w:color w:val="000000"/>
          <w:sz w:val="28"/>
        </w:rPr>
        <w:t>
      306. Білуге тиіс:</w:t>
      </w:r>
    </w:p>
    <w:bookmarkEnd w:id="1943"/>
    <w:bookmarkStart w:name="z1951" w:id="1944"/>
    <w:p>
      <w:pPr>
        <w:spacing w:after="0"/>
        <w:ind w:left="0"/>
        <w:jc w:val="both"/>
      </w:pPr>
      <w:r>
        <w:rPr>
          <w:rFonts w:ascii="Times New Roman"/>
          <w:b w:val="false"/>
          <w:i w:val="false"/>
          <w:color w:val="000000"/>
          <w:sz w:val="28"/>
        </w:rPr>
        <w:t>
      қызмет көрсететін станоктың конструктивтік ерекшеліктерін және баптау қағидаларын;</w:t>
      </w:r>
    </w:p>
    <w:bookmarkEnd w:id="1944"/>
    <w:bookmarkStart w:name="z1952" w:id="1945"/>
    <w:p>
      <w:pPr>
        <w:spacing w:after="0"/>
        <w:ind w:left="0"/>
        <w:jc w:val="both"/>
      </w:pPr>
      <w:r>
        <w:rPr>
          <w:rFonts w:ascii="Times New Roman"/>
          <w:b w:val="false"/>
          <w:i w:val="false"/>
          <w:color w:val="000000"/>
          <w:sz w:val="28"/>
        </w:rPr>
        <w:t>
      сүргіленген шпонныңсұрыптары, ылғалдылығы және мақсатын, шпонды текстурасы және түсі бойынша іріктеуді;</w:t>
      </w:r>
    </w:p>
    <w:bookmarkEnd w:id="1945"/>
    <w:bookmarkStart w:name="z1953" w:id="1946"/>
    <w:p>
      <w:pPr>
        <w:spacing w:after="0"/>
        <w:ind w:left="0"/>
        <w:jc w:val="both"/>
      </w:pPr>
      <w:r>
        <w:rPr>
          <w:rFonts w:ascii="Times New Roman"/>
          <w:b w:val="false"/>
          <w:i w:val="false"/>
          <w:color w:val="000000"/>
          <w:sz w:val="28"/>
        </w:rPr>
        <w:t>
      жиһаздардың гарнитурасы мен жинақтарына арналған шпоннан жасалған қаптамаларды іріктеу қағидаларын.</w:t>
      </w:r>
    </w:p>
    <w:bookmarkEnd w:id="1946"/>
    <w:bookmarkStart w:name="z1954" w:id="1947"/>
    <w:p>
      <w:pPr>
        <w:spacing w:after="0"/>
        <w:ind w:left="0"/>
        <w:jc w:val="left"/>
      </w:pPr>
      <w:r>
        <w:rPr>
          <w:rFonts w:ascii="Times New Roman"/>
          <w:b/>
          <w:i w:val="false"/>
          <w:color w:val="000000"/>
        </w:rPr>
        <w:t xml:space="preserve"> 12-параграф. Жиһазға арналған қаптау материалдарын жинаушы, 6-разряд</w:t>
      </w:r>
    </w:p>
    <w:bookmarkEnd w:id="1947"/>
    <w:bookmarkStart w:name="z1955" w:id="1948"/>
    <w:p>
      <w:pPr>
        <w:spacing w:after="0"/>
        <w:ind w:left="0"/>
        <w:jc w:val="both"/>
      </w:pPr>
      <w:r>
        <w:rPr>
          <w:rFonts w:ascii="Times New Roman"/>
          <w:b w:val="false"/>
          <w:i w:val="false"/>
          <w:color w:val="000000"/>
          <w:sz w:val="28"/>
        </w:rPr>
        <w:t>
      307. Жұмыс сипаттамасы:</w:t>
      </w:r>
    </w:p>
    <w:bookmarkEnd w:id="1948"/>
    <w:bookmarkStart w:name="z1956" w:id="1949"/>
    <w:p>
      <w:pPr>
        <w:spacing w:after="0"/>
        <w:ind w:left="0"/>
        <w:jc w:val="both"/>
      </w:pPr>
      <w:r>
        <w:rPr>
          <w:rFonts w:ascii="Times New Roman"/>
          <w:b w:val="false"/>
          <w:i w:val="false"/>
          <w:color w:val="000000"/>
          <w:sz w:val="28"/>
        </w:rPr>
        <w:t>
      оң беттері үшін текстурасы және түсі бойынша сұрыптап, берілген сурет бойынша қолмен бағалы тұқымды сүректен жасалған шпонды көркемдік сүргілеу.</w:t>
      </w:r>
    </w:p>
    <w:bookmarkEnd w:id="1949"/>
    <w:bookmarkStart w:name="z1957" w:id="1950"/>
    <w:p>
      <w:pPr>
        <w:spacing w:after="0"/>
        <w:ind w:left="0"/>
        <w:jc w:val="both"/>
      </w:pPr>
      <w:r>
        <w:rPr>
          <w:rFonts w:ascii="Times New Roman"/>
          <w:b w:val="false"/>
          <w:i w:val="false"/>
          <w:color w:val="000000"/>
          <w:sz w:val="28"/>
        </w:rPr>
        <w:t>
      308. Білуге тиіс:</w:t>
      </w:r>
    </w:p>
    <w:bookmarkEnd w:id="1950"/>
    <w:bookmarkStart w:name="z1958" w:id="1951"/>
    <w:p>
      <w:pPr>
        <w:spacing w:after="0"/>
        <w:ind w:left="0"/>
        <w:jc w:val="both"/>
      </w:pPr>
      <w:r>
        <w:rPr>
          <w:rFonts w:ascii="Times New Roman"/>
          <w:b w:val="false"/>
          <w:i w:val="false"/>
          <w:color w:val="000000"/>
          <w:sz w:val="28"/>
        </w:rPr>
        <w:t>
      көркемдік жинаудың және қырлар желімдеудің амалдарын;</w:t>
      </w:r>
    </w:p>
    <w:bookmarkEnd w:id="1951"/>
    <w:bookmarkStart w:name="z1959" w:id="1952"/>
    <w:p>
      <w:pPr>
        <w:spacing w:after="0"/>
        <w:ind w:left="0"/>
        <w:jc w:val="both"/>
      </w:pPr>
      <w:r>
        <w:rPr>
          <w:rFonts w:ascii="Times New Roman"/>
          <w:b w:val="false"/>
          <w:i w:val="false"/>
          <w:color w:val="000000"/>
          <w:sz w:val="28"/>
        </w:rPr>
        <w:t>
      қаптау материалдарына қойылатын талаптарды.</w:t>
      </w:r>
    </w:p>
    <w:bookmarkEnd w:id="1952"/>
    <w:bookmarkStart w:name="z1960" w:id="1953"/>
    <w:p>
      <w:pPr>
        <w:spacing w:after="0"/>
        <w:ind w:left="0"/>
        <w:jc w:val="left"/>
      </w:pPr>
      <w:r>
        <w:rPr>
          <w:rFonts w:ascii="Times New Roman"/>
          <w:b/>
          <w:i w:val="false"/>
          <w:color w:val="000000"/>
        </w:rPr>
        <w:t xml:space="preserve"> 13-параграф. Жиһаздарды жинақтаушы, 2-разряд</w:t>
      </w:r>
    </w:p>
    <w:bookmarkEnd w:id="1953"/>
    <w:bookmarkStart w:name="z1961" w:id="1954"/>
    <w:p>
      <w:pPr>
        <w:spacing w:after="0"/>
        <w:ind w:left="0"/>
        <w:jc w:val="both"/>
      </w:pPr>
      <w:r>
        <w:rPr>
          <w:rFonts w:ascii="Times New Roman"/>
          <w:b w:val="false"/>
          <w:i w:val="false"/>
          <w:color w:val="000000"/>
          <w:sz w:val="28"/>
        </w:rPr>
        <w:t>
      309. Жұмыс сипаттамасы:</w:t>
      </w:r>
    </w:p>
    <w:bookmarkEnd w:id="1954"/>
    <w:bookmarkStart w:name="z1962" w:id="1955"/>
    <w:p>
      <w:pPr>
        <w:spacing w:after="0"/>
        <w:ind w:left="0"/>
        <w:jc w:val="both"/>
      </w:pPr>
      <w:r>
        <w:rPr>
          <w:rFonts w:ascii="Times New Roman"/>
          <w:b w:val="false"/>
          <w:i w:val="false"/>
          <w:color w:val="000000"/>
          <w:sz w:val="28"/>
        </w:rPr>
        <w:t>
      бөлшектердің қапталмаған келтектерін, жартылай дайын өнімге және фанерадан дайындамаларды өлшемі мен сапасы бойынша жинақтау;</w:t>
      </w:r>
    </w:p>
    <w:bookmarkEnd w:id="1955"/>
    <w:bookmarkStart w:name="z1963" w:id="1956"/>
    <w:p>
      <w:pPr>
        <w:spacing w:after="0"/>
        <w:ind w:left="0"/>
        <w:jc w:val="both"/>
      </w:pPr>
      <w:r>
        <w:rPr>
          <w:rFonts w:ascii="Times New Roman"/>
          <w:b w:val="false"/>
          <w:i w:val="false"/>
          <w:color w:val="000000"/>
          <w:sz w:val="28"/>
        </w:rPr>
        <w:t>
      қапталмаған бөлшектерді, дайындамалар мен фанераны, оларды штабелдерге және стеллажға жинап, сұрпы, өлшемі, мақсаты және басқа да белгілері бойынша бөлшектеу.</w:t>
      </w:r>
    </w:p>
    <w:bookmarkEnd w:id="1956"/>
    <w:bookmarkStart w:name="z1964" w:id="1957"/>
    <w:p>
      <w:pPr>
        <w:spacing w:after="0"/>
        <w:ind w:left="0"/>
        <w:jc w:val="both"/>
      </w:pPr>
      <w:r>
        <w:rPr>
          <w:rFonts w:ascii="Times New Roman"/>
          <w:b w:val="false"/>
          <w:i w:val="false"/>
          <w:color w:val="000000"/>
          <w:sz w:val="28"/>
        </w:rPr>
        <w:t>
      310. Білуге тиіс:</w:t>
      </w:r>
    </w:p>
    <w:bookmarkEnd w:id="1957"/>
    <w:bookmarkStart w:name="z1965" w:id="1958"/>
    <w:p>
      <w:pPr>
        <w:spacing w:after="0"/>
        <w:ind w:left="0"/>
        <w:jc w:val="both"/>
      </w:pPr>
      <w:r>
        <w:rPr>
          <w:rFonts w:ascii="Times New Roman"/>
          <w:b w:val="false"/>
          <w:i w:val="false"/>
          <w:color w:val="000000"/>
          <w:sz w:val="28"/>
        </w:rPr>
        <w:t>
      жинақталатын келтектердің, жартылай дайын өнімдердің атауын және олардың мақсатын;</w:t>
      </w:r>
    </w:p>
    <w:bookmarkEnd w:id="1958"/>
    <w:bookmarkStart w:name="z1966" w:id="1959"/>
    <w:p>
      <w:pPr>
        <w:spacing w:after="0"/>
        <w:ind w:left="0"/>
        <w:jc w:val="both"/>
      </w:pPr>
      <w:r>
        <w:rPr>
          <w:rFonts w:ascii="Times New Roman"/>
          <w:b w:val="false"/>
          <w:i w:val="false"/>
          <w:color w:val="000000"/>
          <w:sz w:val="28"/>
        </w:rPr>
        <w:t>
      сүректің тұқымдары мен олардыңақауларын;</w:t>
      </w:r>
    </w:p>
    <w:bookmarkEnd w:id="1959"/>
    <w:bookmarkStart w:name="z1967" w:id="1960"/>
    <w:p>
      <w:pPr>
        <w:spacing w:after="0"/>
        <w:ind w:left="0"/>
        <w:jc w:val="both"/>
      </w:pPr>
      <w:r>
        <w:rPr>
          <w:rFonts w:ascii="Times New Roman"/>
          <w:b w:val="false"/>
          <w:i w:val="false"/>
          <w:color w:val="000000"/>
          <w:sz w:val="28"/>
        </w:rPr>
        <w:t>
      аралау материалдары мен фанераға мемлекеттік стандарттар мен техникалық шарттарды;</w:t>
      </w:r>
    </w:p>
    <w:bookmarkEnd w:id="1960"/>
    <w:bookmarkStart w:name="z1968" w:id="1961"/>
    <w:p>
      <w:pPr>
        <w:spacing w:after="0"/>
        <w:ind w:left="0"/>
        <w:jc w:val="both"/>
      </w:pPr>
      <w:r>
        <w:rPr>
          <w:rFonts w:ascii="Times New Roman"/>
          <w:b w:val="false"/>
          <w:i w:val="false"/>
          <w:color w:val="000000"/>
          <w:sz w:val="28"/>
        </w:rPr>
        <w:t>
      бөлшектер мен жартылай дайын өнімге қойылатын техникалық шарттарды, оларды қатарлау тәртібін.</w:t>
      </w:r>
    </w:p>
    <w:bookmarkEnd w:id="1961"/>
    <w:bookmarkStart w:name="z1969" w:id="1962"/>
    <w:p>
      <w:pPr>
        <w:spacing w:after="0"/>
        <w:ind w:left="0"/>
        <w:jc w:val="left"/>
      </w:pPr>
      <w:r>
        <w:rPr>
          <w:rFonts w:ascii="Times New Roman"/>
          <w:b/>
          <w:i w:val="false"/>
          <w:color w:val="000000"/>
        </w:rPr>
        <w:t xml:space="preserve"> 14-параграф. Жиһаздарды жинақтаушы, 3-разряд</w:t>
      </w:r>
    </w:p>
    <w:bookmarkEnd w:id="1962"/>
    <w:bookmarkStart w:name="z1970" w:id="1963"/>
    <w:p>
      <w:pPr>
        <w:spacing w:after="0"/>
        <w:ind w:left="0"/>
        <w:jc w:val="both"/>
      </w:pPr>
      <w:r>
        <w:rPr>
          <w:rFonts w:ascii="Times New Roman"/>
          <w:b w:val="false"/>
          <w:i w:val="false"/>
          <w:color w:val="000000"/>
          <w:sz w:val="28"/>
        </w:rPr>
        <w:t>
      311. Жұмыс сипаттамасы:</w:t>
      </w:r>
    </w:p>
    <w:bookmarkEnd w:id="1963"/>
    <w:bookmarkStart w:name="z1971" w:id="1964"/>
    <w:p>
      <w:pPr>
        <w:spacing w:after="0"/>
        <w:ind w:left="0"/>
        <w:jc w:val="both"/>
      </w:pPr>
      <w:r>
        <w:rPr>
          <w:rFonts w:ascii="Times New Roman"/>
          <w:b w:val="false"/>
          <w:i w:val="false"/>
          <w:color w:val="000000"/>
          <w:sz w:val="28"/>
        </w:rPr>
        <w:t>
      жиһаз өндірісінде отыруға және жатуға арналған қажетті бөлшектерді, дайындамаларды, тораптар мен материалдарды жинақтау;</w:t>
      </w:r>
    </w:p>
    <w:bookmarkEnd w:id="1964"/>
    <w:bookmarkStart w:name="z1972" w:id="1965"/>
    <w:p>
      <w:pPr>
        <w:spacing w:after="0"/>
        <w:ind w:left="0"/>
        <w:jc w:val="both"/>
      </w:pPr>
      <w:r>
        <w:rPr>
          <w:rFonts w:ascii="Times New Roman"/>
          <w:b w:val="false"/>
          <w:i w:val="false"/>
          <w:color w:val="000000"/>
          <w:sz w:val="28"/>
        </w:rPr>
        <w:t>
      жинақталған бөлшектерді таңбалау;</w:t>
      </w:r>
    </w:p>
    <w:bookmarkEnd w:id="1965"/>
    <w:bookmarkStart w:name="z1973" w:id="1966"/>
    <w:p>
      <w:pPr>
        <w:spacing w:after="0"/>
        <w:ind w:left="0"/>
        <w:jc w:val="both"/>
      </w:pPr>
      <w:r>
        <w:rPr>
          <w:rFonts w:ascii="Times New Roman"/>
          <w:b w:val="false"/>
          <w:i w:val="false"/>
          <w:color w:val="000000"/>
          <w:sz w:val="28"/>
        </w:rPr>
        <w:t>
      жинақтауға есеп жүргізу;</w:t>
      </w:r>
    </w:p>
    <w:bookmarkEnd w:id="1966"/>
    <w:bookmarkStart w:name="z1974" w:id="1967"/>
    <w:p>
      <w:pPr>
        <w:spacing w:after="0"/>
        <w:ind w:left="0"/>
        <w:jc w:val="both"/>
      </w:pPr>
      <w:r>
        <w:rPr>
          <w:rFonts w:ascii="Times New Roman"/>
          <w:b w:val="false"/>
          <w:i w:val="false"/>
          <w:color w:val="000000"/>
          <w:sz w:val="28"/>
        </w:rPr>
        <w:t>
      аралау материалдарының табиғи кептіруде қатарлау және бөлшектеуді сұрыптау.</w:t>
      </w:r>
    </w:p>
    <w:bookmarkEnd w:id="1967"/>
    <w:bookmarkStart w:name="z1975" w:id="1968"/>
    <w:p>
      <w:pPr>
        <w:spacing w:after="0"/>
        <w:ind w:left="0"/>
        <w:jc w:val="both"/>
      </w:pPr>
      <w:r>
        <w:rPr>
          <w:rFonts w:ascii="Times New Roman"/>
          <w:b w:val="false"/>
          <w:i w:val="false"/>
          <w:color w:val="000000"/>
          <w:sz w:val="28"/>
        </w:rPr>
        <w:t>
      312. Білуге тиіс:</w:t>
      </w:r>
    </w:p>
    <w:bookmarkEnd w:id="1968"/>
    <w:bookmarkStart w:name="z1976" w:id="1969"/>
    <w:p>
      <w:pPr>
        <w:spacing w:after="0"/>
        <w:ind w:left="0"/>
        <w:jc w:val="both"/>
      </w:pPr>
      <w:r>
        <w:rPr>
          <w:rFonts w:ascii="Times New Roman"/>
          <w:b w:val="false"/>
          <w:i w:val="false"/>
          <w:color w:val="000000"/>
          <w:sz w:val="28"/>
        </w:rPr>
        <w:t>
      отыруға және жатуға арналған жиһаздар өндірісінде қолданылатын тораптардың, бөлшектер мен материалдардың атауы, олардың мақсатын;</w:t>
      </w:r>
    </w:p>
    <w:bookmarkEnd w:id="1969"/>
    <w:bookmarkStart w:name="z1977" w:id="1970"/>
    <w:p>
      <w:pPr>
        <w:spacing w:after="0"/>
        <w:ind w:left="0"/>
        <w:jc w:val="both"/>
      </w:pPr>
      <w:r>
        <w:rPr>
          <w:rFonts w:ascii="Times New Roman"/>
          <w:b w:val="false"/>
          <w:i w:val="false"/>
          <w:color w:val="000000"/>
          <w:sz w:val="28"/>
        </w:rPr>
        <w:t>
      тораптарды, бөлшектер мен материалдарды жинақтау және есеп жүргізу тәртібін;</w:t>
      </w:r>
    </w:p>
    <w:bookmarkEnd w:id="1970"/>
    <w:bookmarkStart w:name="z1978" w:id="1971"/>
    <w:p>
      <w:pPr>
        <w:spacing w:after="0"/>
        <w:ind w:left="0"/>
        <w:jc w:val="both"/>
      </w:pPr>
      <w:r>
        <w:rPr>
          <w:rFonts w:ascii="Times New Roman"/>
          <w:b w:val="false"/>
          <w:i w:val="false"/>
          <w:color w:val="000000"/>
          <w:sz w:val="28"/>
        </w:rPr>
        <w:t>
      тораптарға, бөлшектерге, материалдарға қойылатын техникалық шарттарды;</w:t>
      </w:r>
    </w:p>
    <w:bookmarkEnd w:id="1971"/>
    <w:bookmarkStart w:name="z1979" w:id="1972"/>
    <w:p>
      <w:pPr>
        <w:spacing w:after="0"/>
        <w:ind w:left="0"/>
        <w:jc w:val="both"/>
      </w:pPr>
      <w:r>
        <w:rPr>
          <w:rFonts w:ascii="Times New Roman"/>
          <w:b w:val="false"/>
          <w:i w:val="false"/>
          <w:color w:val="000000"/>
          <w:sz w:val="28"/>
        </w:rPr>
        <w:t>
      қолданылатын механизмдерді пайдалану қағидаларын.</w:t>
      </w:r>
    </w:p>
    <w:bookmarkEnd w:id="1972"/>
    <w:bookmarkStart w:name="z1980" w:id="1973"/>
    <w:p>
      <w:pPr>
        <w:spacing w:after="0"/>
        <w:ind w:left="0"/>
        <w:jc w:val="left"/>
      </w:pPr>
      <w:r>
        <w:rPr>
          <w:rFonts w:ascii="Times New Roman"/>
          <w:b/>
          <w:i w:val="false"/>
          <w:color w:val="000000"/>
        </w:rPr>
        <w:t xml:space="preserve"> 15-параграф. Жиһаздарды жинақтаушы, 4-разряд</w:t>
      </w:r>
    </w:p>
    <w:bookmarkEnd w:id="1973"/>
    <w:bookmarkStart w:name="z1981" w:id="1974"/>
    <w:p>
      <w:pPr>
        <w:spacing w:after="0"/>
        <w:ind w:left="0"/>
        <w:jc w:val="both"/>
      </w:pPr>
      <w:r>
        <w:rPr>
          <w:rFonts w:ascii="Times New Roman"/>
          <w:b w:val="false"/>
          <w:i w:val="false"/>
          <w:color w:val="000000"/>
          <w:sz w:val="28"/>
        </w:rPr>
        <w:t>
      313. Жұмыс сипаттамасы:</w:t>
      </w:r>
    </w:p>
    <w:bookmarkEnd w:id="1974"/>
    <w:bookmarkStart w:name="z1982" w:id="1975"/>
    <w:p>
      <w:pPr>
        <w:spacing w:after="0"/>
        <w:ind w:left="0"/>
        <w:jc w:val="both"/>
      </w:pPr>
      <w:r>
        <w:rPr>
          <w:rFonts w:ascii="Times New Roman"/>
          <w:b w:val="false"/>
          <w:i w:val="false"/>
          <w:color w:val="000000"/>
          <w:sz w:val="28"/>
        </w:rPr>
        <w:t>
      қапталмаған, келтекті қапталған бөлшектер мен қатты жапырақты тұқымды сүректен жасалған бөлшектерді өлшемі және сапасы бойынша жинақтау;</w:t>
      </w:r>
    </w:p>
    <w:bookmarkEnd w:id="1975"/>
    <w:bookmarkStart w:name="z1983" w:id="1976"/>
    <w:p>
      <w:pPr>
        <w:spacing w:after="0"/>
        <w:ind w:left="0"/>
        <w:jc w:val="both"/>
      </w:pPr>
      <w:r>
        <w:rPr>
          <w:rFonts w:ascii="Times New Roman"/>
          <w:b w:val="false"/>
          <w:i w:val="false"/>
          <w:color w:val="000000"/>
          <w:sz w:val="28"/>
        </w:rPr>
        <w:t>
      жинақталған бөлшектерді таңбалау;</w:t>
      </w:r>
    </w:p>
    <w:bookmarkEnd w:id="1976"/>
    <w:bookmarkStart w:name="z1984" w:id="1977"/>
    <w:p>
      <w:pPr>
        <w:spacing w:after="0"/>
        <w:ind w:left="0"/>
        <w:jc w:val="both"/>
      </w:pPr>
      <w:r>
        <w:rPr>
          <w:rFonts w:ascii="Times New Roman"/>
          <w:b w:val="false"/>
          <w:i w:val="false"/>
          <w:color w:val="000000"/>
          <w:sz w:val="28"/>
        </w:rPr>
        <w:t>
      жинақтауға есеп жүргізу.</w:t>
      </w:r>
    </w:p>
    <w:bookmarkEnd w:id="1977"/>
    <w:bookmarkStart w:name="z1985" w:id="1978"/>
    <w:p>
      <w:pPr>
        <w:spacing w:after="0"/>
        <w:ind w:left="0"/>
        <w:jc w:val="both"/>
      </w:pPr>
      <w:r>
        <w:rPr>
          <w:rFonts w:ascii="Times New Roman"/>
          <w:b w:val="false"/>
          <w:i w:val="false"/>
          <w:color w:val="000000"/>
          <w:sz w:val="28"/>
        </w:rPr>
        <w:t>
      314. Білуге тиіс:</w:t>
      </w:r>
    </w:p>
    <w:bookmarkEnd w:id="1978"/>
    <w:bookmarkStart w:name="z1986" w:id="1979"/>
    <w:p>
      <w:pPr>
        <w:spacing w:after="0"/>
        <w:ind w:left="0"/>
        <w:jc w:val="both"/>
      </w:pPr>
      <w:r>
        <w:rPr>
          <w:rFonts w:ascii="Times New Roman"/>
          <w:b w:val="false"/>
          <w:i w:val="false"/>
          <w:color w:val="000000"/>
          <w:sz w:val="28"/>
        </w:rPr>
        <w:t>
      қалқанды қапталмаған бөлшектердің, келтекті қапталған бөлшектердің атауын және олардың мақсатын;</w:t>
      </w:r>
    </w:p>
    <w:bookmarkEnd w:id="1979"/>
    <w:bookmarkStart w:name="z1987" w:id="1980"/>
    <w:p>
      <w:pPr>
        <w:spacing w:after="0"/>
        <w:ind w:left="0"/>
        <w:jc w:val="both"/>
      </w:pPr>
      <w:r>
        <w:rPr>
          <w:rFonts w:ascii="Times New Roman"/>
          <w:b w:val="false"/>
          <w:i w:val="false"/>
          <w:color w:val="000000"/>
          <w:sz w:val="28"/>
        </w:rPr>
        <w:t>
      бөлшектерді жинақтау және есеп жүргізу қағидаларын;</w:t>
      </w:r>
    </w:p>
    <w:bookmarkEnd w:id="1980"/>
    <w:bookmarkStart w:name="z1988" w:id="1981"/>
    <w:p>
      <w:pPr>
        <w:spacing w:after="0"/>
        <w:ind w:left="0"/>
        <w:jc w:val="both"/>
      </w:pPr>
      <w:r>
        <w:rPr>
          <w:rFonts w:ascii="Times New Roman"/>
          <w:b w:val="false"/>
          <w:i w:val="false"/>
          <w:color w:val="000000"/>
          <w:sz w:val="28"/>
        </w:rPr>
        <w:t>
      жинақталатын бөлшектерге қойылатын техникалық шарттарды.</w:t>
      </w:r>
    </w:p>
    <w:bookmarkEnd w:id="1981"/>
    <w:bookmarkStart w:name="z1989" w:id="1982"/>
    <w:p>
      <w:pPr>
        <w:spacing w:after="0"/>
        <w:ind w:left="0"/>
        <w:jc w:val="left"/>
      </w:pPr>
      <w:r>
        <w:rPr>
          <w:rFonts w:ascii="Times New Roman"/>
          <w:b/>
          <w:i w:val="false"/>
          <w:color w:val="000000"/>
        </w:rPr>
        <w:t xml:space="preserve"> 16-параграф. Жиһаздарды жинақтаушы, 5-разряд</w:t>
      </w:r>
    </w:p>
    <w:bookmarkEnd w:id="1982"/>
    <w:bookmarkStart w:name="z1990" w:id="1983"/>
    <w:p>
      <w:pPr>
        <w:spacing w:after="0"/>
        <w:ind w:left="0"/>
        <w:jc w:val="both"/>
      </w:pPr>
      <w:r>
        <w:rPr>
          <w:rFonts w:ascii="Times New Roman"/>
          <w:b w:val="false"/>
          <w:i w:val="false"/>
          <w:color w:val="000000"/>
          <w:sz w:val="28"/>
        </w:rPr>
        <w:t>
      315. Жұмыс сипаттамасы:</w:t>
      </w:r>
    </w:p>
    <w:bookmarkEnd w:id="1983"/>
    <w:bookmarkStart w:name="z1991" w:id="1984"/>
    <w:p>
      <w:pPr>
        <w:spacing w:after="0"/>
        <w:ind w:left="0"/>
        <w:jc w:val="both"/>
      </w:pPr>
      <w:r>
        <w:rPr>
          <w:rFonts w:ascii="Times New Roman"/>
          <w:b w:val="false"/>
          <w:i w:val="false"/>
          <w:color w:val="000000"/>
          <w:sz w:val="28"/>
        </w:rPr>
        <w:t>
      жиһаздың жекелеген бұйымдарын; өңделген тораптарды, бөлшектер мен қалқанды қапталған өңделмеген бөлшектерді, сондай-ақ бөлшектелген түрдегі жиһаздарды текстурасы, түсі және сапасы бойынша гарнитураға және жинаққа жинақтау;</w:t>
      </w:r>
    </w:p>
    <w:bookmarkEnd w:id="1984"/>
    <w:bookmarkStart w:name="z1992" w:id="1985"/>
    <w:p>
      <w:pPr>
        <w:spacing w:after="0"/>
        <w:ind w:left="0"/>
        <w:jc w:val="both"/>
      </w:pPr>
      <w:r>
        <w:rPr>
          <w:rFonts w:ascii="Times New Roman"/>
          <w:b w:val="false"/>
          <w:i w:val="false"/>
          <w:color w:val="000000"/>
          <w:sz w:val="28"/>
        </w:rPr>
        <w:t>
      өндіру процесінде қапталған және өңделген бұйымдар мен тораптарды толық жинақтау;</w:t>
      </w:r>
    </w:p>
    <w:bookmarkEnd w:id="1985"/>
    <w:bookmarkStart w:name="z1993" w:id="1986"/>
    <w:p>
      <w:pPr>
        <w:spacing w:after="0"/>
        <w:ind w:left="0"/>
        <w:jc w:val="both"/>
      </w:pPr>
      <w:r>
        <w:rPr>
          <w:rFonts w:ascii="Times New Roman"/>
          <w:b w:val="false"/>
          <w:i w:val="false"/>
          <w:color w:val="000000"/>
          <w:sz w:val="28"/>
        </w:rPr>
        <w:t>
      жинақталған бұйымдарды, тораптар мен бөлшектерді таңбалау;</w:t>
      </w:r>
    </w:p>
    <w:bookmarkEnd w:id="1986"/>
    <w:bookmarkStart w:name="z1994" w:id="1987"/>
    <w:p>
      <w:pPr>
        <w:spacing w:after="0"/>
        <w:ind w:left="0"/>
        <w:jc w:val="both"/>
      </w:pPr>
      <w:r>
        <w:rPr>
          <w:rFonts w:ascii="Times New Roman"/>
          <w:b w:val="false"/>
          <w:i w:val="false"/>
          <w:color w:val="000000"/>
          <w:sz w:val="28"/>
        </w:rPr>
        <w:t>
      тиісті құжаттармен рәсімдеумен жинақталатын бұйымдардың, тораптар мен бөлшектердің қозғалысына есеп жүргізу.</w:t>
      </w:r>
    </w:p>
    <w:bookmarkEnd w:id="1987"/>
    <w:bookmarkStart w:name="z1995" w:id="1988"/>
    <w:p>
      <w:pPr>
        <w:spacing w:after="0"/>
        <w:ind w:left="0"/>
        <w:jc w:val="both"/>
      </w:pPr>
      <w:r>
        <w:rPr>
          <w:rFonts w:ascii="Times New Roman"/>
          <w:b w:val="false"/>
          <w:i w:val="false"/>
          <w:color w:val="000000"/>
          <w:sz w:val="28"/>
        </w:rPr>
        <w:t>
      316. Білуге тиіс:</w:t>
      </w:r>
    </w:p>
    <w:bookmarkEnd w:id="1988"/>
    <w:bookmarkStart w:name="z1996" w:id="1989"/>
    <w:p>
      <w:pPr>
        <w:spacing w:after="0"/>
        <w:ind w:left="0"/>
        <w:jc w:val="both"/>
      </w:pPr>
      <w:r>
        <w:rPr>
          <w:rFonts w:ascii="Times New Roman"/>
          <w:b w:val="false"/>
          <w:i w:val="false"/>
          <w:color w:val="000000"/>
          <w:sz w:val="28"/>
        </w:rPr>
        <w:t>
      жиһаздың тораптары мен бұйымдарының ерекшеліктерін және техникалық шарттарды;</w:t>
      </w:r>
    </w:p>
    <w:bookmarkEnd w:id="1989"/>
    <w:bookmarkStart w:name="z1997" w:id="1990"/>
    <w:p>
      <w:pPr>
        <w:spacing w:after="0"/>
        <w:ind w:left="0"/>
        <w:jc w:val="both"/>
      </w:pPr>
      <w:r>
        <w:rPr>
          <w:rFonts w:ascii="Times New Roman"/>
          <w:b w:val="false"/>
          <w:i w:val="false"/>
          <w:color w:val="000000"/>
          <w:sz w:val="28"/>
        </w:rPr>
        <w:t>
      өңдеудің түрлері мен тәсілдерін;</w:t>
      </w:r>
    </w:p>
    <w:bookmarkEnd w:id="1990"/>
    <w:bookmarkStart w:name="z1998" w:id="1991"/>
    <w:p>
      <w:pPr>
        <w:spacing w:after="0"/>
        <w:ind w:left="0"/>
        <w:jc w:val="both"/>
      </w:pPr>
      <w:r>
        <w:rPr>
          <w:rFonts w:ascii="Times New Roman"/>
          <w:b w:val="false"/>
          <w:i w:val="false"/>
          <w:color w:val="000000"/>
          <w:sz w:val="28"/>
        </w:rPr>
        <w:t>
      жинақталатын тораптар мен бұйымдардың сапасына қойылатын талаптарды;</w:t>
      </w:r>
    </w:p>
    <w:bookmarkEnd w:id="1991"/>
    <w:bookmarkStart w:name="z1999" w:id="1992"/>
    <w:p>
      <w:pPr>
        <w:spacing w:after="0"/>
        <w:ind w:left="0"/>
        <w:jc w:val="both"/>
      </w:pPr>
      <w:r>
        <w:rPr>
          <w:rFonts w:ascii="Times New Roman"/>
          <w:b w:val="false"/>
          <w:i w:val="false"/>
          <w:color w:val="000000"/>
          <w:sz w:val="28"/>
        </w:rPr>
        <w:t>
      бұйымдарды жинақтау және есеп жүргізу қағидаларын.</w:t>
      </w:r>
    </w:p>
    <w:bookmarkEnd w:id="1992"/>
    <w:bookmarkStart w:name="z2000" w:id="1993"/>
    <w:p>
      <w:pPr>
        <w:spacing w:after="0"/>
        <w:ind w:left="0"/>
        <w:jc w:val="left"/>
      </w:pPr>
      <w:r>
        <w:rPr>
          <w:rFonts w:ascii="Times New Roman"/>
          <w:b/>
          <w:i w:val="false"/>
          <w:color w:val="000000"/>
        </w:rPr>
        <w:t xml:space="preserve"> 17-параграф. Жиһаздарды өруші, 2-разряд</w:t>
      </w:r>
    </w:p>
    <w:bookmarkEnd w:id="1993"/>
    <w:bookmarkStart w:name="z2001" w:id="1994"/>
    <w:p>
      <w:pPr>
        <w:spacing w:after="0"/>
        <w:ind w:left="0"/>
        <w:jc w:val="both"/>
      </w:pPr>
      <w:r>
        <w:rPr>
          <w:rFonts w:ascii="Times New Roman"/>
          <w:b w:val="false"/>
          <w:i w:val="false"/>
          <w:color w:val="000000"/>
          <w:sz w:val="28"/>
        </w:rPr>
        <w:t>
      317. Жұмыс сипаттамасы:</w:t>
      </w:r>
    </w:p>
    <w:bookmarkEnd w:id="1994"/>
    <w:bookmarkStart w:name="z2002" w:id="1995"/>
    <w:p>
      <w:pPr>
        <w:spacing w:after="0"/>
        <w:ind w:left="0"/>
        <w:jc w:val="both"/>
      </w:pPr>
      <w:r>
        <w:rPr>
          <w:rFonts w:ascii="Times New Roman"/>
          <w:b w:val="false"/>
          <w:i w:val="false"/>
          <w:color w:val="000000"/>
          <w:sz w:val="28"/>
        </w:rPr>
        <w:t>
      қарапайым суреті бар күрделі емес пішінді ұсақ бұйымдарды өру;</w:t>
      </w:r>
    </w:p>
    <w:bookmarkEnd w:id="1995"/>
    <w:bookmarkStart w:name="z2003" w:id="1996"/>
    <w:p>
      <w:pPr>
        <w:spacing w:after="0"/>
        <w:ind w:left="0"/>
        <w:jc w:val="both"/>
      </w:pPr>
      <w:r>
        <w:rPr>
          <w:rFonts w:ascii="Times New Roman"/>
          <w:b w:val="false"/>
          <w:i w:val="false"/>
          <w:color w:val="000000"/>
          <w:sz w:val="28"/>
        </w:rPr>
        <w:t>
      қолмен талдың таяқтарын пішу.</w:t>
      </w:r>
    </w:p>
    <w:bookmarkEnd w:id="1996"/>
    <w:bookmarkStart w:name="z2004" w:id="1997"/>
    <w:p>
      <w:pPr>
        <w:spacing w:after="0"/>
        <w:ind w:left="0"/>
        <w:jc w:val="both"/>
      </w:pPr>
      <w:r>
        <w:rPr>
          <w:rFonts w:ascii="Times New Roman"/>
          <w:b w:val="false"/>
          <w:i w:val="false"/>
          <w:color w:val="000000"/>
          <w:sz w:val="28"/>
        </w:rPr>
        <w:t>
      318. Білуге тиіс:</w:t>
      </w:r>
    </w:p>
    <w:bookmarkEnd w:id="1997"/>
    <w:bookmarkStart w:name="z2005" w:id="1998"/>
    <w:p>
      <w:pPr>
        <w:spacing w:after="0"/>
        <w:ind w:left="0"/>
        <w:jc w:val="both"/>
      </w:pPr>
      <w:r>
        <w:rPr>
          <w:rFonts w:ascii="Times New Roman"/>
          <w:b w:val="false"/>
          <w:i w:val="false"/>
          <w:color w:val="000000"/>
          <w:sz w:val="28"/>
        </w:rPr>
        <w:t>
      қарапайым өрудің негізгі түрлерін;</w:t>
      </w:r>
    </w:p>
    <w:bookmarkEnd w:id="1998"/>
    <w:bookmarkStart w:name="z2006" w:id="1999"/>
    <w:p>
      <w:pPr>
        <w:spacing w:after="0"/>
        <w:ind w:left="0"/>
        <w:jc w:val="both"/>
      </w:pPr>
      <w:r>
        <w:rPr>
          <w:rFonts w:ascii="Times New Roman"/>
          <w:b w:val="false"/>
          <w:i w:val="false"/>
          <w:color w:val="000000"/>
          <w:sz w:val="28"/>
        </w:rPr>
        <w:t>
      қолданылатын құралды пайдалану тәртібін;</w:t>
      </w:r>
    </w:p>
    <w:bookmarkEnd w:id="1999"/>
    <w:bookmarkStart w:name="z2007" w:id="2000"/>
    <w:p>
      <w:pPr>
        <w:spacing w:after="0"/>
        <w:ind w:left="0"/>
        <w:jc w:val="both"/>
      </w:pPr>
      <w:r>
        <w:rPr>
          <w:rFonts w:ascii="Times New Roman"/>
          <w:b w:val="false"/>
          <w:i w:val="false"/>
          <w:color w:val="000000"/>
          <w:sz w:val="28"/>
        </w:rPr>
        <w:t>
      тал шыбығын өңдеу тәсілдерін.</w:t>
      </w:r>
    </w:p>
    <w:bookmarkEnd w:id="2000"/>
    <w:bookmarkStart w:name="z2008" w:id="2001"/>
    <w:p>
      <w:pPr>
        <w:spacing w:after="0"/>
        <w:ind w:left="0"/>
        <w:jc w:val="left"/>
      </w:pPr>
      <w:r>
        <w:rPr>
          <w:rFonts w:ascii="Times New Roman"/>
          <w:b/>
          <w:i w:val="false"/>
          <w:color w:val="000000"/>
        </w:rPr>
        <w:t xml:space="preserve"> 18-параграф. Жиһаздарды өруші, 3-разряд</w:t>
      </w:r>
    </w:p>
    <w:bookmarkEnd w:id="2001"/>
    <w:bookmarkStart w:name="z2009" w:id="2002"/>
    <w:p>
      <w:pPr>
        <w:spacing w:after="0"/>
        <w:ind w:left="0"/>
        <w:jc w:val="both"/>
      </w:pPr>
      <w:r>
        <w:rPr>
          <w:rFonts w:ascii="Times New Roman"/>
          <w:b w:val="false"/>
          <w:i w:val="false"/>
          <w:color w:val="000000"/>
          <w:sz w:val="28"/>
        </w:rPr>
        <w:t>
      319. Жұмыс сипаттамасы:</w:t>
      </w:r>
    </w:p>
    <w:bookmarkEnd w:id="2002"/>
    <w:bookmarkStart w:name="z2010" w:id="2003"/>
    <w:p>
      <w:pPr>
        <w:spacing w:after="0"/>
        <w:ind w:left="0"/>
        <w:jc w:val="both"/>
      </w:pPr>
      <w:r>
        <w:rPr>
          <w:rFonts w:ascii="Times New Roman"/>
          <w:b w:val="false"/>
          <w:i w:val="false"/>
          <w:color w:val="000000"/>
          <w:sz w:val="28"/>
        </w:rPr>
        <w:t>
      сабақтардан және синтетикалық материалдардан жасалған күрделі емес суреттері бар күрделілігі орташа пішінді жиһаздарды өру;</w:t>
      </w:r>
    </w:p>
    <w:bookmarkEnd w:id="2003"/>
    <w:bookmarkStart w:name="z2011" w:id="2004"/>
    <w:p>
      <w:pPr>
        <w:spacing w:after="0"/>
        <w:ind w:left="0"/>
        <w:jc w:val="both"/>
      </w:pPr>
      <w:r>
        <w:rPr>
          <w:rFonts w:ascii="Times New Roman"/>
          <w:b w:val="false"/>
          <w:i w:val="false"/>
          <w:color w:val="000000"/>
          <w:sz w:val="28"/>
        </w:rPr>
        <w:t>
      әртүрлі себеттердің түрлерін өру;</w:t>
      </w:r>
    </w:p>
    <w:bookmarkEnd w:id="2004"/>
    <w:bookmarkStart w:name="z2012" w:id="2005"/>
    <w:p>
      <w:pPr>
        <w:spacing w:after="0"/>
        <w:ind w:left="0"/>
        <w:jc w:val="both"/>
      </w:pPr>
      <w:r>
        <w:rPr>
          <w:rFonts w:ascii="Times New Roman"/>
          <w:b w:val="false"/>
          <w:i w:val="false"/>
          <w:color w:val="000000"/>
          <w:sz w:val="28"/>
        </w:rPr>
        <w:t>
      станоктарда тал таяқтарын пішу;</w:t>
      </w:r>
    </w:p>
    <w:bookmarkEnd w:id="2005"/>
    <w:bookmarkStart w:name="z2013" w:id="2006"/>
    <w:p>
      <w:pPr>
        <w:spacing w:after="0"/>
        <w:ind w:left="0"/>
        <w:jc w:val="both"/>
      </w:pPr>
      <w:r>
        <w:rPr>
          <w:rFonts w:ascii="Times New Roman"/>
          <w:b w:val="false"/>
          <w:i w:val="false"/>
          <w:color w:val="000000"/>
          <w:sz w:val="28"/>
        </w:rPr>
        <w:t>
      тал таяқтарын майыстыру.</w:t>
      </w:r>
    </w:p>
    <w:bookmarkEnd w:id="2006"/>
    <w:bookmarkStart w:name="z2014" w:id="2007"/>
    <w:p>
      <w:pPr>
        <w:spacing w:after="0"/>
        <w:ind w:left="0"/>
        <w:jc w:val="both"/>
      </w:pPr>
      <w:r>
        <w:rPr>
          <w:rFonts w:ascii="Times New Roman"/>
          <w:b w:val="false"/>
          <w:i w:val="false"/>
          <w:color w:val="000000"/>
          <w:sz w:val="28"/>
        </w:rPr>
        <w:t>
      320. Білуге тиіс:</w:t>
      </w:r>
    </w:p>
    <w:bookmarkEnd w:id="2007"/>
    <w:bookmarkStart w:name="z2015" w:id="2008"/>
    <w:p>
      <w:pPr>
        <w:spacing w:after="0"/>
        <w:ind w:left="0"/>
        <w:jc w:val="both"/>
      </w:pPr>
      <w:r>
        <w:rPr>
          <w:rFonts w:ascii="Times New Roman"/>
          <w:b w:val="false"/>
          <w:i w:val="false"/>
          <w:color w:val="000000"/>
          <w:sz w:val="28"/>
        </w:rPr>
        <w:t>
      күрделілігі орташа пішінді бұйымдар мен жиһаздарды өру тәсілдерін;</w:t>
      </w:r>
    </w:p>
    <w:bookmarkEnd w:id="2008"/>
    <w:bookmarkStart w:name="z2016" w:id="2009"/>
    <w:p>
      <w:pPr>
        <w:spacing w:after="0"/>
        <w:ind w:left="0"/>
        <w:jc w:val="both"/>
      </w:pPr>
      <w:r>
        <w:rPr>
          <w:rFonts w:ascii="Times New Roman"/>
          <w:b w:val="false"/>
          <w:i w:val="false"/>
          <w:color w:val="000000"/>
          <w:sz w:val="28"/>
        </w:rPr>
        <w:t>
      материалдарды өңдеу және дайындау тәсілдерін;</w:t>
      </w:r>
    </w:p>
    <w:bookmarkEnd w:id="2009"/>
    <w:bookmarkStart w:name="z2017" w:id="2010"/>
    <w:p>
      <w:pPr>
        <w:spacing w:after="0"/>
        <w:ind w:left="0"/>
        <w:jc w:val="both"/>
      </w:pPr>
      <w:r>
        <w:rPr>
          <w:rFonts w:ascii="Times New Roman"/>
          <w:b w:val="false"/>
          <w:i w:val="false"/>
          <w:color w:val="000000"/>
          <w:sz w:val="28"/>
        </w:rPr>
        <w:t>
      қолданылатын синтетикалық материалдардың негізгі түрлері мен қасиетін;</w:t>
      </w:r>
    </w:p>
    <w:bookmarkEnd w:id="2010"/>
    <w:bookmarkStart w:name="z2018" w:id="2011"/>
    <w:p>
      <w:pPr>
        <w:spacing w:after="0"/>
        <w:ind w:left="0"/>
        <w:jc w:val="both"/>
      </w:pPr>
      <w:r>
        <w:rPr>
          <w:rFonts w:ascii="Times New Roman"/>
          <w:b w:val="false"/>
          <w:i w:val="false"/>
          <w:color w:val="000000"/>
          <w:sz w:val="28"/>
        </w:rPr>
        <w:t>
      сүректің тұқымдары мен олардың ақауларын, бұйымдардың конструкциясы мен өлшемдерін;</w:t>
      </w:r>
    </w:p>
    <w:bookmarkEnd w:id="2011"/>
    <w:bookmarkStart w:name="z2019" w:id="2012"/>
    <w:p>
      <w:pPr>
        <w:spacing w:after="0"/>
        <w:ind w:left="0"/>
        <w:jc w:val="both"/>
      </w:pPr>
      <w:r>
        <w:rPr>
          <w:rFonts w:ascii="Times New Roman"/>
          <w:b w:val="false"/>
          <w:i w:val="false"/>
          <w:color w:val="000000"/>
          <w:sz w:val="28"/>
        </w:rPr>
        <w:t>
      брактың себептерін, оның алдын алу және жою тәсілдерін.</w:t>
      </w:r>
    </w:p>
    <w:bookmarkEnd w:id="2012"/>
    <w:bookmarkStart w:name="z2020" w:id="2013"/>
    <w:p>
      <w:pPr>
        <w:spacing w:after="0"/>
        <w:ind w:left="0"/>
        <w:jc w:val="left"/>
      </w:pPr>
      <w:r>
        <w:rPr>
          <w:rFonts w:ascii="Times New Roman"/>
          <w:b/>
          <w:i w:val="false"/>
          <w:color w:val="000000"/>
        </w:rPr>
        <w:t xml:space="preserve"> 19-параграф. Жиһаздарды өруші, 4-разряд</w:t>
      </w:r>
    </w:p>
    <w:bookmarkEnd w:id="2013"/>
    <w:bookmarkStart w:name="z2021" w:id="2014"/>
    <w:p>
      <w:pPr>
        <w:spacing w:after="0"/>
        <w:ind w:left="0"/>
        <w:jc w:val="both"/>
      </w:pPr>
      <w:r>
        <w:rPr>
          <w:rFonts w:ascii="Times New Roman"/>
          <w:b w:val="false"/>
          <w:i w:val="false"/>
          <w:color w:val="000000"/>
          <w:sz w:val="28"/>
        </w:rPr>
        <w:t>
      321. Жұмыс сипаттамасы:</w:t>
      </w:r>
    </w:p>
    <w:bookmarkEnd w:id="2014"/>
    <w:bookmarkStart w:name="z2022" w:id="2015"/>
    <w:p>
      <w:pPr>
        <w:spacing w:after="0"/>
        <w:ind w:left="0"/>
        <w:jc w:val="both"/>
      </w:pPr>
      <w:r>
        <w:rPr>
          <w:rFonts w:ascii="Times New Roman"/>
          <w:b w:val="false"/>
          <w:i w:val="false"/>
          <w:color w:val="000000"/>
          <w:sz w:val="28"/>
        </w:rPr>
        <w:t>
      сабақ пен мен синтетикалық материалдардан сызбалар, эскиздер бойынша, сондай-ақ үлгілер бойынша күрделі суреті бар және селдір безендірілген әртүрлі бұйымдар мен жиһаздарды көркемдік өру;</w:t>
      </w:r>
    </w:p>
    <w:bookmarkEnd w:id="2015"/>
    <w:bookmarkStart w:name="z2023" w:id="2016"/>
    <w:p>
      <w:pPr>
        <w:spacing w:after="0"/>
        <w:ind w:left="0"/>
        <w:jc w:val="both"/>
      </w:pPr>
      <w:r>
        <w:rPr>
          <w:rFonts w:ascii="Times New Roman"/>
          <w:b w:val="false"/>
          <w:i w:val="false"/>
          <w:color w:val="000000"/>
          <w:sz w:val="28"/>
        </w:rPr>
        <w:t>
      өрілген жиһаздардың үлгілерін жасау.</w:t>
      </w:r>
    </w:p>
    <w:bookmarkEnd w:id="2016"/>
    <w:bookmarkStart w:name="z2024" w:id="2017"/>
    <w:p>
      <w:pPr>
        <w:spacing w:after="0"/>
        <w:ind w:left="0"/>
        <w:jc w:val="both"/>
      </w:pPr>
      <w:r>
        <w:rPr>
          <w:rFonts w:ascii="Times New Roman"/>
          <w:b w:val="false"/>
          <w:i w:val="false"/>
          <w:color w:val="000000"/>
          <w:sz w:val="28"/>
        </w:rPr>
        <w:t>
      322. Білуге тиіс:</w:t>
      </w:r>
    </w:p>
    <w:bookmarkEnd w:id="2017"/>
    <w:bookmarkStart w:name="z2025" w:id="2018"/>
    <w:p>
      <w:pPr>
        <w:spacing w:after="0"/>
        <w:ind w:left="0"/>
        <w:jc w:val="both"/>
      </w:pPr>
      <w:r>
        <w:rPr>
          <w:rFonts w:ascii="Times New Roman"/>
          <w:b w:val="false"/>
          <w:i w:val="false"/>
          <w:color w:val="000000"/>
          <w:sz w:val="28"/>
        </w:rPr>
        <w:t>
      көркемдік бұйымдарды өрудің түрлері мен тәсілдерін;</w:t>
      </w:r>
    </w:p>
    <w:bookmarkEnd w:id="2018"/>
    <w:bookmarkStart w:name="z2026" w:id="2019"/>
    <w:p>
      <w:pPr>
        <w:spacing w:after="0"/>
        <w:ind w:left="0"/>
        <w:jc w:val="both"/>
      </w:pPr>
      <w:r>
        <w:rPr>
          <w:rFonts w:ascii="Times New Roman"/>
          <w:b w:val="false"/>
          <w:i w:val="false"/>
          <w:color w:val="000000"/>
          <w:sz w:val="28"/>
        </w:rPr>
        <w:t>
      сүректің тұқымдары және көркемдік өру үшін қолданылатын материалдарды;</w:t>
      </w:r>
    </w:p>
    <w:bookmarkEnd w:id="2019"/>
    <w:bookmarkStart w:name="z2027" w:id="2020"/>
    <w:p>
      <w:pPr>
        <w:spacing w:after="0"/>
        <w:ind w:left="0"/>
        <w:jc w:val="both"/>
      </w:pPr>
      <w:r>
        <w:rPr>
          <w:rFonts w:ascii="Times New Roman"/>
          <w:b w:val="false"/>
          <w:i w:val="false"/>
          <w:color w:val="000000"/>
          <w:sz w:val="28"/>
        </w:rPr>
        <w:t>
      бұйымдарды өру кезінде қолданылатын аспаптарды.</w:t>
      </w:r>
    </w:p>
    <w:bookmarkEnd w:id="2020"/>
    <w:bookmarkStart w:name="z2028" w:id="2021"/>
    <w:p>
      <w:pPr>
        <w:spacing w:after="0"/>
        <w:ind w:left="0"/>
        <w:jc w:val="left"/>
      </w:pPr>
      <w:r>
        <w:rPr>
          <w:rFonts w:ascii="Times New Roman"/>
          <w:b/>
          <w:i w:val="false"/>
          <w:color w:val="000000"/>
        </w:rPr>
        <w:t xml:space="preserve"> 20-параграф. Жиһаздарды тұсқағаздаушы, 1-разряд</w:t>
      </w:r>
    </w:p>
    <w:bookmarkEnd w:id="2021"/>
    <w:bookmarkStart w:name="z2029" w:id="2022"/>
    <w:p>
      <w:pPr>
        <w:spacing w:after="0"/>
        <w:ind w:left="0"/>
        <w:jc w:val="both"/>
      </w:pPr>
      <w:r>
        <w:rPr>
          <w:rFonts w:ascii="Times New Roman"/>
          <w:b w:val="false"/>
          <w:i w:val="false"/>
          <w:color w:val="000000"/>
          <w:sz w:val="28"/>
        </w:rPr>
        <w:t>
      323. Жұмыс сипаттамасы:</w:t>
      </w:r>
    </w:p>
    <w:bookmarkEnd w:id="2022"/>
    <w:bookmarkStart w:name="z2030" w:id="2023"/>
    <w:p>
      <w:pPr>
        <w:spacing w:after="0"/>
        <w:ind w:left="0"/>
        <w:jc w:val="both"/>
      </w:pPr>
      <w:r>
        <w:rPr>
          <w:rFonts w:ascii="Times New Roman"/>
          <w:b w:val="false"/>
          <w:i w:val="false"/>
          <w:color w:val="000000"/>
          <w:sz w:val="28"/>
        </w:rPr>
        <w:t>
      мақталы кнопкаларды, розеткаларды, түймелерді жасау;</w:t>
      </w:r>
    </w:p>
    <w:bookmarkEnd w:id="2023"/>
    <w:bookmarkStart w:name="z2031" w:id="2024"/>
    <w:p>
      <w:pPr>
        <w:spacing w:after="0"/>
        <w:ind w:left="0"/>
        <w:jc w:val="both"/>
      </w:pPr>
      <w:r>
        <w:rPr>
          <w:rFonts w:ascii="Times New Roman"/>
          <w:b w:val="false"/>
          <w:i w:val="false"/>
          <w:color w:val="000000"/>
          <w:sz w:val="28"/>
        </w:rPr>
        <w:t>
      шпагат пен зерді өлшеу және кесу;</w:t>
      </w:r>
    </w:p>
    <w:bookmarkEnd w:id="2024"/>
    <w:bookmarkStart w:name="z2032" w:id="2025"/>
    <w:p>
      <w:pPr>
        <w:spacing w:after="0"/>
        <w:ind w:left="0"/>
        <w:jc w:val="both"/>
      </w:pPr>
      <w:r>
        <w:rPr>
          <w:rFonts w:ascii="Times New Roman"/>
          <w:b w:val="false"/>
          <w:i w:val="false"/>
          <w:color w:val="000000"/>
          <w:sz w:val="28"/>
        </w:rPr>
        <w:t>
      бортты таңдау үшін шпагатты тарту;</w:t>
      </w:r>
    </w:p>
    <w:bookmarkEnd w:id="2025"/>
    <w:bookmarkStart w:name="z2033" w:id="2026"/>
    <w:p>
      <w:pPr>
        <w:spacing w:after="0"/>
        <w:ind w:left="0"/>
        <w:jc w:val="both"/>
      </w:pPr>
      <w:r>
        <w:rPr>
          <w:rFonts w:ascii="Times New Roman"/>
          <w:b w:val="false"/>
          <w:i w:val="false"/>
          <w:color w:val="000000"/>
          <w:sz w:val="28"/>
        </w:rPr>
        <w:t>
      тұтқаларды қағу.</w:t>
      </w:r>
    </w:p>
    <w:bookmarkEnd w:id="2026"/>
    <w:bookmarkStart w:name="z2034" w:id="2027"/>
    <w:p>
      <w:pPr>
        <w:spacing w:after="0"/>
        <w:ind w:left="0"/>
        <w:jc w:val="both"/>
      </w:pPr>
      <w:r>
        <w:rPr>
          <w:rFonts w:ascii="Times New Roman"/>
          <w:b w:val="false"/>
          <w:i w:val="false"/>
          <w:color w:val="000000"/>
          <w:sz w:val="28"/>
        </w:rPr>
        <w:t>
      324. Білуге тиіс:</w:t>
      </w:r>
    </w:p>
    <w:bookmarkEnd w:id="2027"/>
    <w:bookmarkStart w:name="z2035" w:id="2028"/>
    <w:p>
      <w:pPr>
        <w:spacing w:after="0"/>
        <w:ind w:left="0"/>
        <w:jc w:val="both"/>
      </w:pPr>
      <w:r>
        <w:rPr>
          <w:rFonts w:ascii="Times New Roman"/>
          <w:b w:val="false"/>
          <w:i w:val="false"/>
          <w:color w:val="000000"/>
          <w:sz w:val="28"/>
        </w:rPr>
        <w:t>
      шпагат пен зердені белгілеу және кесу қағидаларын;</w:t>
      </w:r>
    </w:p>
    <w:bookmarkEnd w:id="2028"/>
    <w:bookmarkStart w:name="z2036" w:id="2029"/>
    <w:p>
      <w:pPr>
        <w:spacing w:after="0"/>
        <w:ind w:left="0"/>
        <w:jc w:val="both"/>
      </w:pPr>
      <w:r>
        <w:rPr>
          <w:rFonts w:ascii="Times New Roman"/>
          <w:b w:val="false"/>
          <w:i w:val="false"/>
          <w:color w:val="000000"/>
          <w:sz w:val="28"/>
        </w:rPr>
        <w:t>
      қолданылатын қол құралдары мен құрылғыларды қолдану тәртібін;</w:t>
      </w:r>
    </w:p>
    <w:bookmarkEnd w:id="2029"/>
    <w:bookmarkStart w:name="z2037" w:id="2030"/>
    <w:p>
      <w:pPr>
        <w:spacing w:after="0"/>
        <w:ind w:left="0"/>
        <w:jc w:val="both"/>
      </w:pPr>
      <w:r>
        <w:rPr>
          <w:rFonts w:ascii="Times New Roman"/>
          <w:b w:val="false"/>
          <w:i w:val="false"/>
          <w:color w:val="000000"/>
          <w:sz w:val="28"/>
        </w:rPr>
        <w:t>
      тұтқаларды қағу тәсілдерін.</w:t>
      </w:r>
    </w:p>
    <w:bookmarkEnd w:id="2030"/>
    <w:bookmarkStart w:name="z2038" w:id="2031"/>
    <w:p>
      <w:pPr>
        <w:spacing w:after="0"/>
        <w:ind w:left="0"/>
        <w:jc w:val="left"/>
      </w:pPr>
      <w:r>
        <w:rPr>
          <w:rFonts w:ascii="Times New Roman"/>
          <w:b/>
          <w:i w:val="false"/>
          <w:color w:val="000000"/>
        </w:rPr>
        <w:t xml:space="preserve"> 21-параграф. Жиһаздарды тұсқағаздаушы, 2-разряд</w:t>
      </w:r>
    </w:p>
    <w:bookmarkEnd w:id="2031"/>
    <w:bookmarkStart w:name="z2039" w:id="2032"/>
    <w:p>
      <w:pPr>
        <w:spacing w:after="0"/>
        <w:ind w:left="0"/>
        <w:jc w:val="both"/>
      </w:pPr>
      <w:r>
        <w:rPr>
          <w:rFonts w:ascii="Times New Roman"/>
          <w:b w:val="false"/>
          <w:i w:val="false"/>
          <w:color w:val="000000"/>
          <w:sz w:val="28"/>
        </w:rPr>
        <w:t>
      325. Жұмыс сипаттамасы:</w:t>
      </w:r>
    </w:p>
    <w:bookmarkEnd w:id="2032"/>
    <w:bookmarkStart w:name="z2040" w:id="2033"/>
    <w:p>
      <w:pPr>
        <w:spacing w:after="0"/>
        <w:ind w:left="0"/>
        <w:jc w:val="both"/>
      </w:pPr>
      <w:r>
        <w:rPr>
          <w:rFonts w:ascii="Times New Roman"/>
          <w:b w:val="false"/>
          <w:i w:val="false"/>
          <w:color w:val="000000"/>
          <w:sz w:val="28"/>
        </w:rPr>
        <w:t>
      серіппе негіздерін орнату және бекіту;</w:t>
      </w:r>
    </w:p>
    <w:bookmarkEnd w:id="2033"/>
    <w:bookmarkStart w:name="z2041" w:id="2034"/>
    <w:p>
      <w:pPr>
        <w:spacing w:after="0"/>
        <w:ind w:left="0"/>
        <w:jc w:val="both"/>
      </w:pPr>
      <w:r>
        <w:rPr>
          <w:rFonts w:ascii="Times New Roman"/>
          <w:b w:val="false"/>
          <w:i w:val="false"/>
          <w:color w:val="000000"/>
          <w:sz w:val="28"/>
        </w:rPr>
        <w:t>
      серіппе негізіне маталарды, төсем мақталарын және басқа да төсем материалдарын қағу және тарту;</w:t>
      </w:r>
    </w:p>
    <w:bookmarkEnd w:id="2034"/>
    <w:bookmarkStart w:name="z2042" w:id="2035"/>
    <w:p>
      <w:pPr>
        <w:spacing w:after="0"/>
        <w:ind w:left="0"/>
        <w:jc w:val="both"/>
      </w:pPr>
      <w:r>
        <w:rPr>
          <w:rFonts w:ascii="Times New Roman"/>
          <w:b w:val="false"/>
          <w:i w:val="false"/>
          <w:color w:val="000000"/>
          <w:sz w:val="28"/>
        </w:rPr>
        <w:t>
      бұйым периметрлері бойынша борттарды жинау;</w:t>
      </w:r>
    </w:p>
    <w:bookmarkEnd w:id="2035"/>
    <w:bookmarkStart w:name="z2043" w:id="2036"/>
    <w:p>
      <w:pPr>
        <w:spacing w:after="0"/>
        <w:ind w:left="0"/>
        <w:jc w:val="both"/>
      </w:pPr>
      <w:r>
        <w:rPr>
          <w:rFonts w:ascii="Times New Roman"/>
          <w:b w:val="false"/>
          <w:i w:val="false"/>
          <w:color w:val="000000"/>
          <w:sz w:val="28"/>
        </w:rPr>
        <w:t>
      жастықша мен білікшелердің тыстарын тігу;</w:t>
      </w:r>
    </w:p>
    <w:bookmarkEnd w:id="2036"/>
    <w:bookmarkStart w:name="z2044" w:id="2037"/>
    <w:p>
      <w:pPr>
        <w:spacing w:after="0"/>
        <w:ind w:left="0"/>
        <w:jc w:val="both"/>
      </w:pPr>
      <w:r>
        <w:rPr>
          <w:rFonts w:ascii="Times New Roman"/>
          <w:b w:val="false"/>
          <w:i w:val="false"/>
          <w:color w:val="000000"/>
          <w:sz w:val="28"/>
        </w:rPr>
        <w:t>
      матрацтың ішін толтыру материалдарымен толтыру.</w:t>
      </w:r>
    </w:p>
    <w:bookmarkEnd w:id="2037"/>
    <w:bookmarkStart w:name="z2045" w:id="2038"/>
    <w:p>
      <w:pPr>
        <w:spacing w:after="0"/>
        <w:ind w:left="0"/>
        <w:jc w:val="both"/>
      </w:pPr>
      <w:r>
        <w:rPr>
          <w:rFonts w:ascii="Times New Roman"/>
          <w:b w:val="false"/>
          <w:i w:val="false"/>
          <w:color w:val="000000"/>
          <w:sz w:val="28"/>
        </w:rPr>
        <w:t>
      326. Білуге тиіс:</w:t>
      </w:r>
    </w:p>
    <w:bookmarkEnd w:id="2038"/>
    <w:bookmarkStart w:name="z2046" w:id="2039"/>
    <w:p>
      <w:pPr>
        <w:spacing w:after="0"/>
        <w:ind w:left="0"/>
        <w:jc w:val="both"/>
      </w:pPr>
      <w:r>
        <w:rPr>
          <w:rFonts w:ascii="Times New Roman"/>
          <w:b w:val="false"/>
          <w:i w:val="false"/>
          <w:color w:val="000000"/>
          <w:sz w:val="28"/>
        </w:rPr>
        <w:t>
      серіппе негізіне материалдарды төсеу қағидаларын;</w:t>
      </w:r>
    </w:p>
    <w:bookmarkEnd w:id="2039"/>
    <w:bookmarkStart w:name="z2047" w:id="2040"/>
    <w:p>
      <w:pPr>
        <w:spacing w:after="0"/>
        <w:ind w:left="0"/>
        <w:jc w:val="both"/>
      </w:pPr>
      <w:r>
        <w:rPr>
          <w:rFonts w:ascii="Times New Roman"/>
          <w:b w:val="false"/>
          <w:i w:val="false"/>
          <w:color w:val="000000"/>
          <w:sz w:val="28"/>
        </w:rPr>
        <w:t>
      төсегіш және орағыш материалдардың түрлерін, мақсаты және шығындау нормаларын;</w:t>
      </w:r>
    </w:p>
    <w:bookmarkEnd w:id="2040"/>
    <w:bookmarkStart w:name="z2048" w:id="2041"/>
    <w:p>
      <w:pPr>
        <w:spacing w:after="0"/>
        <w:ind w:left="0"/>
        <w:jc w:val="both"/>
      </w:pPr>
      <w:r>
        <w:rPr>
          <w:rFonts w:ascii="Times New Roman"/>
          <w:b w:val="false"/>
          <w:i w:val="false"/>
          <w:color w:val="000000"/>
          <w:sz w:val="28"/>
        </w:rPr>
        <w:t>
      серіппе негізін орнату және бекіту тәсілдерін.</w:t>
      </w:r>
    </w:p>
    <w:bookmarkEnd w:id="2041"/>
    <w:bookmarkStart w:name="z2049" w:id="2042"/>
    <w:p>
      <w:pPr>
        <w:spacing w:after="0"/>
        <w:ind w:left="0"/>
        <w:jc w:val="left"/>
      </w:pPr>
      <w:r>
        <w:rPr>
          <w:rFonts w:ascii="Times New Roman"/>
          <w:b/>
          <w:i w:val="false"/>
          <w:color w:val="000000"/>
        </w:rPr>
        <w:t xml:space="preserve"> 22-параграф. Жиһаздарды тұсқағаздаушы, 3-разряд</w:t>
      </w:r>
    </w:p>
    <w:bookmarkEnd w:id="2042"/>
    <w:bookmarkStart w:name="z2050" w:id="2043"/>
    <w:p>
      <w:pPr>
        <w:spacing w:after="0"/>
        <w:ind w:left="0"/>
        <w:jc w:val="both"/>
      </w:pPr>
      <w:r>
        <w:rPr>
          <w:rFonts w:ascii="Times New Roman"/>
          <w:b w:val="false"/>
          <w:i w:val="false"/>
          <w:color w:val="000000"/>
          <w:sz w:val="28"/>
        </w:rPr>
        <w:t>
      327. Жұмыс сипаттамасы:</w:t>
      </w:r>
    </w:p>
    <w:bookmarkEnd w:id="2043"/>
    <w:bookmarkStart w:name="z2051" w:id="2044"/>
    <w:p>
      <w:pPr>
        <w:spacing w:after="0"/>
        <w:ind w:left="0"/>
        <w:jc w:val="both"/>
      </w:pPr>
      <w:r>
        <w:rPr>
          <w:rFonts w:ascii="Times New Roman"/>
          <w:b w:val="false"/>
          <w:i w:val="false"/>
          <w:color w:val="000000"/>
          <w:sz w:val="28"/>
        </w:rPr>
        <w:t>
      серіппелерді тұндырып және биіктігі бойынша тегістеп шпагатпен түптеу;</w:t>
      </w:r>
    </w:p>
    <w:bookmarkEnd w:id="2044"/>
    <w:bookmarkStart w:name="z2052" w:id="2045"/>
    <w:p>
      <w:pPr>
        <w:spacing w:after="0"/>
        <w:ind w:left="0"/>
        <w:jc w:val="both"/>
      </w:pPr>
      <w:r>
        <w:rPr>
          <w:rFonts w:ascii="Times New Roman"/>
          <w:b w:val="false"/>
          <w:i w:val="false"/>
          <w:color w:val="000000"/>
          <w:sz w:val="28"/>
        </w:rPr>
        <w:t>
      сым торларды серіппе негізге, оларды бір уақытта өріп, тарту;</w:t>
      </w:r>
    </w:p>
    <w:bookmarkEnd w:id="2045"/>
    <w:bookmarkStart w:name="z2053" w:id="2046"/>
    <w:p>
      <w:pPr>
        <w:spacing w:after="0"/>
        <w:ind w:left="0"/>
        <w:jc w:val="both"/>
      </w:pPr>
      <w:r>
        <w:rPr>
          <w:rFonts w:ascii="Times New Roman"/>
          <w:b w:val="false"/>
          <w:i w:val="false"/>
          <w:color w:val="000000"/>
          <w:sz w:val="28"/>
        </w:rPr>
        <w:t>
      төсеу қабатын қалыптастыру және оны екі жақтан қапсырмамен серіппе блокқа бекіту;</w:t>
      </w:r>
    </w:p>
    <w:bookmarkEnd w:id="2046"/>
    <w:bookmarkStart w:name="z2054" w:id="2047"/>
    <w:p>
      <w:pPr>
        <w:spacing w:after="0"/>
        <w:ind w:left="0"/>
        <w:jc w:val="both"/>
      </w:pPr>
      <w:r>
        <w:rPr>
          <w:rFonts w:ascii="Times New Roman"/>
          <w:b w:val="false"/>
          <w:i w:val="false"/>
          <w:color w:val="000000"/>
          <w:sz w:val="28"/>
        </w:rPr>
        <w:t>
      матрацтарды, дивандардың алдыңғы царгтарын, кушеткалар мен қатты жиһазды қаптау материалдарымен толтыру;</w:t>
      </w:r>
    </w:p>
    <w:bookmarkEnd w:id="2047"/>
    <w:bookmarkStart w:name="z2055" w:id="2048"/>
    <w:p>
      <w:pPr>
        <w:spacing w:after="0"/>
        <w:ind w:left="0"/>
        <w:jc w:val="both"/>
      </w:pPr>
      <w:r>
        <w:rPr>
          <w:rFonts w:ascii="Times New Roman"/>
          <w:b w:val="false"/>
          <w:i w:val="false"/>
          <w:color w:val="000000"/>
          <w:sz w:val="28"/>
        </w:rPr>
        <w:t>
      серіппе негіздерін матамен тарту, негізге қағу және тігу;</w:t>
      </w:r>
    </w:p>
    <w:bookmarkEnd w:id="2048"/>
    <w:bookmarkStart w:name="z2056" w:id="2049"/>
    <w:p>
      <w:pPr>
        <w:spacing w:after="0"/>
        <w:ind w:left="0"/>
        <w:jc w:val="both"/>
      </w:pPr>
      <w:r>
        <w:rPr>
          <w:rFonts w:ascii="Times New Roman"/>
          <w:b w:val="false"/>
          <w:i w:val="false"/>
          <w:color w:val="000000"/>
          <w:sz w:val="28"/>
        </w:rPr>
        <w:t>
      төсегіш және орағыш материалдарын төсеу;</w:t>
      </w:r>
    </w:p>
    <w:bookmarkEnd w:id="2049"/>
    <w:bookmarkStart w:name="z2057" w:id="2050"/>
    <w:p>
      <w:pPr>
        <w:spacing w:after="0"/>
        <w:ind w:left="0"/>
        <w:jc w:val="both"/>
      </w:pPr>
      <w:r>
        <w:rPr>
          <w:rFonts w:ascii="Times New Roman"/>
          <w:b w:val="false"/>
          <w:i w:val="false"/>
          <w:color w:val="000000"/>
          <w:sz w:val="28"/>
        </w:rPr>
        <w:t>
      отыруға және жатуға арналған жиһаз бұйымдары бөлшектерінің рамаларына иімді және көбік резеңкелі көбік полиуретанды жабыстыру;</w:t>
      </w:r>
    </w:p>
    <w:bookmarkEnd w:id="2050"/>
    <w:bookmarkStart w:name="z2058" w:id="2051"/>
    <w:p>
      <w:pPr>
        <w:spacing w:after="0"/>
        <w:ind w:left="0"/>
        <w:jc w:val="both"/>
      </w:pPr>
      <w:r>
        <w:rPr>
          <w:rFonts w:ascii="Times New Roman"/>
          <w:b w:val="false"/>
          <w:i w:val="false"/>
          <w:color w:val="000000"/>
          <w:sz w:val="28"/>
        </w:rPr>
        <w:t>
      серіппе негізді жұмсақтарды тігу;</w:t>
      </w:r>
    </w:p>
    <w:bookmarkEnd w:id="2051"/>
    <w:bookmarkStart w:name="z2059" w:id="2052"/>
    <w:p>
      <w:pPr>
        <w:spacing w:after="0"/>
        <w:ind w:left="0"/>
        <w:jc w:val="both"/>
      </w:pPr>
      <w:r>
        <w:rPr>
          <w:rFonts w:ascii="Times New Roman"/>
          <w:b w:val="false"/>
          <w:i w:val="false"/>
          <w:color w:val="000000"/>
          <w:sz w:val="28"/>
        </w:rPr>
        <w:t>
      бортты толтыру және тігу;</w:t>
      </w:r>
    </w:p>
    <w:bookmarkEnd w:id="2052"/>
    <w:bookmarkStart w:name="z2060" w:id="2053"/>
    <w:p>
      <w:pPr>
        <w:spacing w:after="0"/>
        <w:ind w:left="0"/>
        <w:jc w:val="both"/>
      </w:pPr>
      <w:r>
        <w:rPr>
          <w:rFonts w:ascii="Times New Roman"/>
          <w:b w:val="false"/>
          <w:i w:val="false"/>
          <w:color w:val="000000"/>
          <w:sz w:val="28"/>
        </w:rPr>
        <w:t>
      құлыптар мен кронштейндерді бекіту.</w:t>
      </w:r>
    </w:p>
    <w:bookmarkEnd w:id="2053"/>
    <w:bookmarkStart w:name="z2061" w:id="2054"/>
    <w:p>
      <w:pPr>
        <w:spacing w:after="0"/>
        <w:ind w:left="0"/>
        <w:jc w:val="both"/>
      </w:pPr>
      <w:r>
        <w:rPr>
          <w:rFonts w:ascii="Times New Roman"/>
          <w:b w:val="false"/>
          <w:i w:val="false"/>
          <w:color w:val="000000"/>
          <w:sz w:val="28"/>
        </w:rPr>
        <w:t>
      328. Білуге тиіс:</w:t>
      </w:r>
    </w:p>
    <w:bookmarkEnd w:id="2054"/>
    <w:bookmarkStart w:name="z2062" w:id="2055"/>
    <w:p>
      <w:pPr>
        <w:spacing w:after="0"/>
        <w:ind w:left="0"/>
        <w:jc w:val="both"/>
      </w:pPr>
      <w:r>
        <w:rPr>
          <w:rFonts w:ascii="Times New Roman"/>
          <w:b w:val="false"/>
          <w:i w:val="false"/>
          <w:color w:val="000000"/>
          <w:sz w:val="28"/>
        </w:rPr>
        <w:t>
      тұсқағаз жұмыстарының технологиялық процесін;</w:t>
      </w:r>
    </w:p>
    <w:bookmarkEnd w:id="2055"/>
    <w:bookmarkStart w:name="z2063" w:id="2056"/>
    <w:p>
      <w:pPr>
        <w:spacing w:after="0"/>
        <w:ind w:left="0"/>
        <w:jc w:val="both"/>
      </w:pPr>
      <w:r>
        <w:rPr>
          <w:rFonts w:ascii="Times New Roman"/>
          <w:b w:val="false"/>
          <w:i w:val="false"/>
          <w:color w:val="000000"/>
          <w:sz w:val="28"/>
        </w:rPr>
        <w:t>
      орағыш және төсегіш материалдардың түрлерін, мақсатын және шығындау нормаларын;</w:t>
      </w:r>
    </w:p>
    <w:bookmarkEnd w:id="2056"/>
    <w:bookmarkStart w:name="z2064" w:id="2057"/>
    <w:p>
      <w:pPr>
        <w:spacing w:after="0"/>
        <w:ind w:left="0"/>
        <w:jc w:val="both"/>
      </w:pPr>
      <w:r>
        <w:rPr>
          <w:rFonts w:ascii="Times New Roman"/>
          <w:b w:val="false"/>
          <w:i w:val="false"/>
          <w:color w:val="000000"/>
          <w:sz w:val="28"/>
        </w:rPr>
        <w:t>
      толтырғыш материалдардың сапасына, төсемдердің қалыңдығына, серіппе негіздерінің биіктігіне қойылатын талаптарды.</w:t>
      </w:r>
    </w:p>
    <w:bookmarkEnd w:id="2057"/>
    <w:bookmarkStart w:name="z2065" w:id="2058"/>
    <w:p>
      <w:pPr>
        <w:spacing w:after="0"/>
        <w:ind w:left="0"/>
        <w:jc w:val="left"/>
      </w:pPr>
      <w:r>
        <w:rPr>
          <w:rFonts w:ascii="Times New Roman"/>
          <w:b/>
          <w:i w:val="false"/>
          <w:color w:val="000000"/>
        </w:rPr>
        <w:t xml:space="preserve"> 23-параграф. Жиһаздарды тұсқағаздаушы, 4-разряд</w:t>
      </w:r>
    </w:p>
    <w:bookmarkEnd w:id="2058"/>
    <w:bookmarkStart w:name="z2066" w:id="2059"/>
    <w:p>
      <w:pPr>
        <w:spacing w:after="0"/>
        <w:ind w:left="0"/>
        <w:jc w:val="both"/>
      </w:pPr>
      <w:r>
        <w:rPr>
          <w:rFonts w:ascii="Times New Roman"/>
          <w:b w:val="false"/>
          <w:i w:val="false"/>
          <w:color w:val="000000"/>
          <w:sz w:val="28"/>
        </w:rPr>
        <w:t>
      329. Жұмыс сипаттамасы:</w:t>
      </w:r>
    </w:p>
    <w:bookmarkEnd w:id="2059"/>
    <w:bookmarkStart w:name="z2067" w:id="2060"/>
    <w:p>
      <w:pPr>
        <w:spacing w:after="0"/>
        <w:ind w:left="0"/>
        <w:jc w:val="both"/>
      </w:pPr>
      <w:r>
        <w:rPr>
          <w:rFonts w:ascii="Times New Roman"/>
          <w:b w:val="false"/>
          <w:i w:val="false"/>
          <w:color w:val="000000"/>
          <w:sz w:val="28"/>
        </w:rPr>
        <w:t>
      бортты қалыптастыру және тарту;</w:t>
      </w:r>
    </w:p>
    <w:bookmarkEnd w:id="2060"/>
    <w:bookmarkStart w:name="z2068" w:id="2061"/>
    <w:p>
      <w:pPr>
        <w:spacing w:after="0"/>
        <w:ind w:left="0"/>
        <w:jc w:val="both"/>
      </w:pPr>
      <w:r>
        <w:rPr>
          <w:rFonts w:ascii="Times New Roman"/>
          <w:b w:val="false"/>
          <w:i w:val="false"/>
          <w:color w:val="000000"/>
          <w:sz w:val="28"/>
        </w:rPr>
        <w:t>
      төсегіш материалдың үстіңгі қабатын төсеу;</w:t>
      </w:r>
    </w:p>
    <w:bookmarkEnd w:id="2061"/>
    <w:bookmarkStart w:name="z2069" w:id="2062"/>
    <w:p>
      <w:pPr>
        <w:spacing w:after="0"/>
        <w:ind w:left="0"/>
        <w:jc w:val="both"/>
      </w:pPr>
      <w:r>
        <w:rPr>
          <w:rFonts w:ascii="Times New Roman"/>
          <w:b w:val="false"/>
          <w:i w:val="false"/>
          <w:color w:val="000000"/>
          <w:sz w:val="28"/>
        </w:rPr>
        <w:t>
      отыруға және жатуға арналған жиһаздың жұмсақ және қатты элементтерін қаптау материалдарымен толтыру және қаптау;</w:t>
      </w:r>
    </w:p>
    <w:bookmarkEnd w:id="2062"/>
    <w:bookmarkStart w:name="z2070" w:id="2063"/>
    <w:p>
      <w:pPr>
        <w:spacing w:after="0"/>
        <w:ind w:left="0"/>
        <w:jc w:val="both"/>
      </w:pPr>
      <w:r>
        <w:rPr>
          <w:rFonts w:ascii="Times New Roman"/>
          <w:b w:val="false"/>
          <w:i w:val="false"/>
          <w:color w:val="000000"/>
          <w:sz w:val="28"/>
        </w:rPr>
        <w:t>
      қаптау материалдарын мақтамен немесе көбікті полиуретанмен төсеу;</w:t>
      </w:r>
    </w:p>
    <w:bookmarkEnd w:id="2063"/>
    <w:bookmarkStart w:name="z2071" w:id="2064"/>
    <w:p>
      <w:pPr>
        <w:spacing w:after="0"/>
        <w:ind w:left="0"/>
        <w:jc w:val="both"/>
      </w:pPr>
      <w:r>
        <w:rPr>
          <w:rFonts w:ascii="Times New Roman"/>
          <w:b w:val="false"/>
          <w:i w:val="false"/>
          <w:color w:val="000000"/>
          <w:sz w:val="28"/>
        </w:rPr>
        <w:t>
      серіппеден жасалған жастықшалар мен секциялардың иімді негіздерді, иімді және көбікті резеңкелі көбік полиуретанды қалыптастыру;</w:t>
      </w:r>
    </w:p>
    <w:bookmarkEnd w:id="2064"/>
    <w:bookmarkStart w:name="z2072" w:id="2065"/>
    <w:p>
      <w:pPr>
        <w:spacing w:after="0"/>
        <w:ind w:left="0"/>
        <w:jc w:val="both"/>
      </w:pPr>
      <w:r>
        <w:rPr>
          <w:rFonts w:ascii="Times New Roman"/>
          <w:b w:val="false"/>
          <w:i w:val="false"/>
          <w:color w:val="000000"/>
          <w:sz w:val="28"/>
        </w:rPr>
        <w:t>
      қарапайым полиэфирлерде жұмсақ элементтерді (жастықшаларды) жасау.</w:t>
      </w:r>
    </w:p>
    <w:bookmarkEnd w:id="2065"/>
    <w:bookmarkStart w:name="z2073" w:id="2066"/>
    <w:p>
      <w:pPr>
        <w:spacing w:after="0"/>
        <w:ind w:left="0"/>
        <w:jc w:val="both"/>
      </w:pPr>
      <w:r>
        <w:rPr>
          <w:rFonts w:ascii="Times New Roman"/>
          <w:b w:val="false"/>
          <w:i w:val="false"/>
          <w:color w:val="000000"/>
          <w:sz w:val="28"/>
        </w:rPr>
        <w:t>
      330. Білуге тиіс:</w:t>
      </w:r>
    </w:p>
    <w:bookmarkEnd w:id="2066"/>
    <w:bookmarkStart w:name="z2074" w:id="2067"/>
    <w:p>
      <w:pPr>
        <w:spacing w:after="0"/>
        <w:ind w:left="0"/>
        <w:jc w:val="both"/>
      </w:pPr>
      <w:r>
        <w:rPr>
          <w:rFonts w:ascii="Times New Roman"/>
          <w:b w:val="false"/>
          <w:i w:val="false"/>
          <w:color w:val="000000"/>
          <w:sz w:val="28"/>
        </w:rPr>
        <w:t>
      жиһаздың жұмсақ элементтерінің конструкциясы мен өлшемдерін;</w:t>
      </w:r>
    </w:p>
    <w:bookmarkEnd w:id="2067"/>
    <w:bookmarkStart w:name="z2075" w:id="2068"/>
    <w:p>
      <w:pPr>
        <w:spacing w:after="0"/>
        <w:ind w:left="0"/>
        <w:jc w:val="both"/>
      </w:pPr>
      <w:r>
        <w:rPr>
          <w:rFonts w:ascii="Times New Roman"/>
          <w:b w:val="false"/>
          <w:i w:val="false"/>
          <w:color w:val="000000"/>
          <w:sz w:val="28"/>
        </w:rPr>
        <w:t>
      тұсқағаз және төсеу материалдарына қойылатын техникалық шарттарды;</w:t>
      </w:r>
    </w:p>
    <w:bookmarkEnd w:id="2068"/>
    <w:bookmarkStart w:name="z2076" w:id="2069"/>
    <w:p>
      <w:pPr>
        <w:spacing w:after="0"/>
        <w:ind w:left="0"/>
        <w:jc w:val="both"/>
      </w:pPr>
      <w:r>
        <w:rPr>
          <w:rFonts w:ascii="Times New Roman"/>
          <w:b w:val="false"/>
          <w:i w:val="false"/>
          <w:color w:val="000000"/>
          <w:sz w:val="28"/>
        </w:rPr>
        <w:t>
      төсеу материалдарының үстіңгі қабатын төсеу қағидаларын;</w:t>
      </w:r>
    </w:p>
    <w:bookmarkEnd w:id="2069"/>
    <w:bookmarkStart w:name="z2077" w:id="2070"/>
    <w:p>
      <w:pPr>
        <w:spacing w:after="0"/>
        <w:ind w:left="0"/>
        <w:jc w:val="both"/>
      </w:pPr>
      <w:r>
        <w:rPr>
          <w:rFonts w:ascii="Times New Roman"/>
          <w:b w:val="false"/>
          <w:i w:val="false"/>
          <w:color w:val="000000"/>
          <w:sz w:val="28"/>
        </w:rPr>
        <w:t>
      отыруға және жатуға арналған жиһаздың элементтерін толтыру және желімдеу қағидаларын.</w:t>
      </w:r>
    </w:p>
    <w:bookmarkEnd w:id="2070"/>
    <w:bookmarkStart w:name="z2078" w:id="2071"/>
    <w:p>
      <w:pPr>
        <w:spacing w:after="0"/>
        <w:ind w:left="0"/>
        <w:jc w:val="left"/>
      </w:pPr>
      <w:r>
        <w:rPr>
          <w:rFonts w:ascii="Times New Roman"/>
          <w:b/>
          <w:i w:val="false"/>
          <w:color w:val="000000"/>
        </w:rPr>
        <w:t xml:space="preserve"> 24-параграф. Жиһаздарды тұсқағаздаушы, 5-разряд</w:t>
      </w:r>
    </w:p>
    <w:bookmarkEnd w:id="2071"/>
    <w:bookmarkStart w:name="z2079" w:id="2072"/>
    <w:p>
      <w:pPr>
        <w:spacing w:after="0"/>
        <w:ind w:left="0"/>
        <w:jc w:val="both"/>
      </w:pPr>
      <w:r>
        <w:rPr>
          <w:rFonts w:ascii="Times New Roman"/>
          <w:b w:val="false"/>
          <w:i w:val="false"/>
          <w:color w:val="000000"/>
          <w:sz w:val="28"/>
        </w:rPr>
        <w:t>
      331. Жұмыс сипаттамасы:</w:t>
      </w:r>
    </w:p>
    <w:bookmarkEnd w:id="2072"/>
    <w:bookmarkStart w:name="z2080" w:id="2073"/>
    <w:p>
      <w:pPr>
        <w:spacing w:after="0"/>
        <w:ind w:left="0"/>
        <w:jc w:val="both"/>
      </w:pPr>
      <w:r>
        <w:rPr>
          <w:rFonts w:ascii="Times New Roman"/>
          <w:b w:val="false"/>
          <w:i w:val="false"/>
          <w:color w:val="000000"/>
          <w:sz w:val="28"/>
        </w:rPr>
        <w:t>
      сызбалар мен эскиздер бойынша отыруға және жатуға арналған жиһаздың үлгісін, сондай-ақ көркемдік жиһаздарды жасау кезінде тұсқағаз жұмыстарын орындау;</w:t>
      </w:r>
    </w:p>
    <w:bookmarkEnd w:id="2073"/>
    <w:bookmarkStart w:name="z2081" w:id="2074"/>
    <w:p>
      <w:pPr>
        <w:spacing w:after="0"/>
        <w:ind w:left="0"/>
        <w:jc w:val="both"/>
      </w:pPr>
      <w:r>
        <w:rPr>
          <w:rFonts w:ascii="Times New Roman"/>
          <w:b w:val="false"/>
          <w:i w:val="false"/>
          <w:color w:val="000000"/>
          <w:sz w:val="28"/>
        </w:rPr>
        <w:t>
      отыруға және жатуға арналған жиһаздардың бұйымдарында отырғыштар мен арқаларына қаптау материалдарын тарту және қағу.</w:t>
      </w:r>
    </w:p>
    <w:bookmarkEnd w:id="2074"/>
    <w:bookmarkStart w:name="z2082" w:id="2075"/>
    <w:p>
      <w:pPr>
        <w:spacing w:after="0"/>
        <w:ind w:left="0"/>
        <w:jc w:val="both"/>
      </w:pPr>
      <w:r>
        <w:rPr>
          <w:rFonts w:ascii="Times New Roman"/>
          <w:b w:val="false"/>
          <w:i w:val="false"/>
          <w:color w:val="000000"/>
          <w:sz w:val="28"/>
        </w:rPr>
        <w:t>
      332. Білуге тиіс:</w:t>
      </w:r>
    </w:p>
    <w:bookmarkEnd w:id="2075"/>
    <w:bookmarkStart w:name="z2083" w:id="2076"/>
    <w:p>
      <w:pPr>
        <w:spacing w:after="0"/>
        <w:ind w:left="0"/>
        <w:jc w:val="both"/>
      </w:pPr>
      <w:r>
        <w:rPr>
          <w:rFonts w:ascii="Times New Roman"/>
          <w:b w:val="false"/>
          <w:i w:val="false"/>
          <w:color w:val="000000"/>
          <w:sz w:val="28"/>
        </w:rPr>
        <w:t>
      жиһаздың түрлері мен стильдерін;</w:t>
      </w:r>
    </w:p>
    <w:bookmarkEnd w:id="2076"/>
    <w:bookmarkStart w:name="z2084" w:id="2077"/>
    <w:p>
      <w:pPr>
        <w:spacing w:after="0"/>
        <w:ind w:left="0"/>
        <w:jc w:val="both"/>
      </w:pPr>
      <w:r>
        <w:rPr>
          <w:rFonts w:ascii="Times New Roman"/>
          <w:b w:val="false"/>
          <w:i w:val="false"/>
          <w:color w:val="000000"/>
          <w:sz w:val="28"/>
        </w:rPr>
        <w:t>
      отыруға және жатуға арналған жиһаздың бұйымдарына қойылатын техникалық шарттар мен мемлекеттік стандарттарды;</w:t>
      </w:r>
    </w:p>
    <w:bookmarkEnd w:id="2077"/>
    <w:bookmarkStart w:name="z2085" w:id="2078"/>
    <w:p>
      <w:pPr>
        <w:spacing w:after="0"/>
        <w:ind w:left="0"/>
        <w:jc w:val="both"/>
      </w:pPr>
      <w:r>
        <w:rPr>
          <w:rFonts w:ascii="Times New Roman"/>
          <w:b w:val="false"/>
          <w:i w:val="false"/>
          <w:color w:val="000000"/>
          <w:sz w:val="28"/>
        </w:rPr>
        <w:t>
      отыруға және жатуға арналған жиһаздардың бұйымдарында отырғыштар мен арқаларына қаптау материалдарын тарту және қағу қағидаларын.</w:t>
      </w:r>
    </w:p>
    <w:bookmarkEnd w:id="2078"/>
    <w:bookmarkStart w:name="z2086" w:id="2079"/>
    <w:p>
      <w:pPr>
        <w:spacing w:after="0"/>
        <w:ind w:left="0"/>
        <w:jc w:val="left"/>
      </w:pPr>
      <w:r>
        <w:rPr>
          <w:rFonts w:ascii="Times New Roman"/>
          <w:b/>
          <w:i w:val="false"/>
          <w:color w:val="000000"/>
        </w:rPr>
        <w:t xml:space="preserve"> 25-параграф. Жиһаздың декоративтік элементтерін жасаушы, 3-разряд</w:t>
      </w:r>
    </w:p>
    <w:bookmarkEnd w:id="2079"/>
    <w:bookmarkStart w:name="z2087" w:id="2080"/>
    <w:p>
      <w:pPr>
        <w:spacing w:after="0"/>
        <w:ind w:left="0"/>
        <w:jc w:val="both"/>
      </w:pPr>
      <w:r>
        <w:rPr>
          <w:rFonts w:ascii="Times New Roman"/>
          <w:b w:val="false"/>
          <w:i w:val="false"/>
          <w:color w:val="000000"/>
          <w:sz w:val="28"/>
        </w:rPr>
        <w:t>
      333. Жұмыс сипаттамасы:</w:t>
      </w:r>
    </w:p>
    <w:bookmarkEnd w:id="2080"/>
    <w:bookmarkStart w:name="z2088" w:id="2081"/>
    <w:p>
      <w:pPr>
        <w:spacing w:after="0"/>
        <w:ind w:left="0"/>
        <w:jc w:val="both"/>
      </w:pPr>
      <w:r>
        <w:rPr>
          <w:rFonts w:ascii="Times New Roman"/>
          <w:b w:val="false"/>
          <w:i w:val="false"/>
          <w:color w:val="000000"/>
          <w:sz w:val="28"/>
        </w:rPr>
        <w:t>
      қатты көбікті полиуретаннан жиһаздардың силиконды формалар мен декоративтік элементтерін жасау;</w:t>
      </w:r>
    </w:p>
    <w:bookmarkEnd w:id="2081"/>
    <w:bookmarkStart w:name="z2089" w:id="2082"/>
    <w:p>
      <w:pPr>
        <w:spacing w:after="0"/>
        <w:ind w:left="0"/>
        <w:jc w:val="both"/>
      </w:pPr>
      <w:r>
        <w:rPr>
          <w:rFonts w:ascii="Times New Roman"/>
          <w:b w:val="false"/>
          <w:i w:val="false"/>
          <w:color w:val="000000"/>
          <w:sz w:val="28"/>
        </w:rPr>
        <w:t>
      силиконды композиция дайындау;</w:t>
      </w:r>
    </w:p>
    <w:bookmarkEnd w:id="2082"/>
    <w:bookmarkStart w:name="z2090" w:id="2083"/>
    <w:p>
      <w:pPr>
        <w:spacing w:after="0"/>
        <w:ind w:left="0"/>
        <w:jc w:val="both"/>
      </w:pPr>
      <w:r>
        <w:rPr>
          <w:rFonts w:ascii="Times New Roman"/>
          <w:b w:val="false"/>
          <w:i w:val="false"/>
          <w:color w:val="000000"/>
          <w:sz w:val="28"/>
        </w:rPr>
        <w:t>
      модельдерді құюға дайындау, антиадгезді жағу, силикон массасын құю;</w:t>
      </w:r>
    </w:p>
    <w:bookmarkEnd w:id="2083"/>
    <w:bookmarkStart w:name="z2091" w:id="2084"/>
    <w:p>
      <w:pPr>
        <w:spacing w:after="0"/>
        <w:ind w:left="0"/>
        <w:jc w:val="both"/>
      </w:pPr>
      <w:r>
        <w:rPr>
          <w:rFonts w:ascii="Times New Roman"/>
          <w:b w:val="false"/>
          <w:i w:val="false"/>
          <w:color w:val="000000"/>
          <w:sz w:val="28"/>
        </w:rPr>
        <w:t>
      көбікті полиуретанды композицияны формаға құю;</w:t>
      </w:r>
    </w:p>
    <w:bookmarkEnd w:id="2084"/>
    <w:bookmarkStart w:name="z2092" w:id="2085"/>
    <w:p>
      <w:pPr>
        <w:spacing w:after="0"/>
        <w:ind w:left="0"/>
        <w:jc w:val="both"/>
      </w:pPr>
      <w:r>
        <w:rPr>
          <w:rFonts w:ascii="Times New Roman"/>
          <w:b w:val="false"/>
          <w:i w:val="false"/>
          <w:color w:val="000000"/>
          <w:sz w:val="28"/>
        </w:rPr>
        <w:t>
      формаларды преске орнату;</w:t>
      </w:r>
    </w:p>
    <w:bookmarkEnd w:id="2085"/>
    <w:bookmarkStart w:name="z2093" w:id="2086"/>
    <w:p>
      <w:pPr>
        <w:spacing w:after="0"/>
        <w:ind w:left="0"/>
        <w:jc w:val="both"/>
      </w:pPr>
      <w:r>
        <w:rPr>
          <w:rFonts w:ascii="Times New Roman"/>
          <w:b w:val="false"/>
          <w:i w:val="false"/>
          <w:color w:val="000000"/>
          <w:sz w:val="28"/>
        </w:rPr>
        <w:t>
      престеу;</w:t>
      </w:r>
    </w:p>
    <w:bookmarkEnd w:id="2086"/>
    <w:bookmarkStart w:name="z2094" w:id="2087"/>
    <w:p>
      <w:pPr>
        <w:spacing w:after="0"/>
        <w:ind w:left="0"/>
        <w:jc w:val="both"/>
      </w:pPr>
      <w:r>
        <w:rPr>
          <w:rFonts w:ascii="Times New Roman"/>
          <w:b w:val="false"/>
          <w:i w:val="false"/>
          <w:color w:val="000000"/>
          <w:sz w:val="28"/>
        </w:rPr>
        <w:t>
      бұйымдарды силикон формалардан алу.</w:t>
      </w:r>
    </w:p>
    <w:bookmarkEnd w:id="2087"/>
    <w:bookmarkStart w:name="z2095" w:id="2088"/>
    <w:p>
      <w:pPr>
        <w:spacing w:after="0"/>
        <w:ind w:left="0"/>
        <w:jc w:val="both"/>
      </w:pPr>
      <w:r>
        <w:rPr>
          <w:rFonts w:ascii="Times New Roman"/>
          <w:b w:val="false"/>
          <w:i w:val="false"/>
          <w:color w:val="000000"/>
          <w:sz w:val="28"/>
        </w:rPr>
        <w:t>
      334. Білуге тиіс:</w:t>
      </w:r>
    </w:p>
    <w:bookmarkEnd w:id="2088"/>
    <w:bookmarkStart w:name="z2096" w:id="2089"/>
    <w:p>
      <w:pPr>
        <w:spacing w:after="0"/>
        <w:ind w:left="0"/>
        <w:jc w:val="both"/>
      </w:pPr>
      <w:r>
        <w:rPr>
          <w:rFonts w:ascii="Times New Roman"/>
          <w:b w:val="false"/>
          <w:i w:val="false"/>
          <w:color w:val="000000"/>
          <w:sz w:val="28"/>
        </w:rPr>
        <w:t>
      қатты көбікті полиуретан жиһаздардың силиконды формалары мен декоративтік элементтерін жасау амалдарын;</w:t>
      </w:r>
    </w:p>
    <w:bookmarkEnd w:id="2089"/>
    <w:bookmarkStart w:name="z2097" w:id="2090"/>
    <w:p>
      <w:pPr>
        <w:spacing w:after="0"/>
        <w:ind w:left="0"/>
        <w:jc w:val="both"/>
      </w:pPr>
      <w:r>
        <w:rPr>
          <w:rFonts w:ascii="Times New Roman"/>
          <w:b w:val="false"/>
          <w:i w:val="false"/>
          <w:color w:val="000000"/>
          <w:sz w:val="28"/>
        </w:rPr>
        <w:t>
      қолданылатын компоненттердің қасиетін.</w:t>
      </w:r>
    </w:p>
    <w:bookmarkEnd w:id="2090"/>
    <w:bookmarkStart w:name="z2098" w:id="2091"/>
    <w:p>
      <w:pPr>
        <w:spacing w:after="0"/>
        <w:ind w:left="0"/>
        <w:jc w:val="left"/>
      </w:pPr>
      <w:r>
        <w:rPr>
          <w:rFonts w:ascii="Times New Roman"/>
          <w:b/>
          <w:i w:val="false"/>
          <w:color w:val="000000"/>
        </w:rPr>
        <w:t xml:space="preserve"> 26-параграф. Жиһаздың декоративтік элементтерін жасаушы, 4-разряд</w:t>
      </w:r>
    </w:p>
    <w:bookmarkEnd w:id="2091"/>
    <w:bookmarkStart w:name="z2099" w:id="2092"/>
    <w:p>
      <w:pPr>
        <w:spacing w:after="0"/>
        <w:ind w:left="0"/>
        <w:jc w:val="both"/>
      </w:pPr>
      <w:r>
        <w:rPr>
          <w:rFonts w:ascii="Times New Roman"/>
          <w:b w:val="false"/>
          <w:i w:val="false"/>
          <w:color w:val="000000"/>
          <w:sz w:val="28"/>
        </w:rPr>
        <w:t>
      335. Жұмыс сипаттамасы:</w:t>
      </w:r>
    </w:p>
    <w:bookmarkEnd w:id="2092"/>
    <w:bookmarkStart w:name="z2100" w:id="2093"/>
    <w:p>
      <w:pPr>
        <w:spacing w:after="0"/>
        <w:ind w:left="0"/>
        <w:jc w:val="both"/>
      </w:pPr>
      <w:r>
        <w:rPr>
          <w:rFonts w:ascii="Times New Roman"/>
          <w:b w:val="false"/>
          <w:i w:val="false"/>
          <w:color w:val="000000"/>
          <w:sz w:val="28"/>
        </w:rPr>
        <w:t>
      қатты көбікті полиуретаннан жиһаздардың силиконды формада декоративтік элементтерін жасау;</w:t>
      </w:r>
    </w:p>
    <w:bookmarkEnd w:id="2093"/>
    <w:bookmarkStart w:name="z2101" w:id="2094"/>
    <w:p>
      <w:pPr>
        <w:spacing w:after="0"/>
        <w:ind w:left="0"/>
        <w:jc w:val="both"/>
      </w:pPr>
      <w:r>
        <w:rPr>
          <w:rFonts w:ascii="Times New Roman"/>
          <w:b w:val="false"/>
          <w:i w:val="false"/>
          <w:color w:val="000000"/>
          <w:sz w:val="28"/>
        </w:rPr>
        <w:t>
      көбікті полиуретан композициясының компоненттерін есептеу;</w:t>
      </w:r>
    </w:p>
    <w:bookmarkEnd w:id="2094"/>
    <w:bookmarkStart w:name="z2102" w:id="2095"/>
    <w:p>
      <w:pPr>
        <w:spacing w:after="0"/>
        <w:ind w:left="0"/>
        <w:jc w:val="both"/>
      </w:pPr>
      <w:r>
        <w:rPr>
          <w:rFonts w:ascii="Times New Roman"/>
          <w:b w:val="false"/>
          <w:i w:val="false"/>
          <w:color w:val="000000"/>
          <w:sz w:val="28"/>
        </w:rPr>
        <w:t>
      көбікті полиуретан компоненттерін араластыру;</w:t>
      </w:r>
    </w:p>
    <w:bookmarkEnd w:id="2095"/>
    <w:bookmarkStart w:name="z2103" w:id="2096"/>
    <w:p>
      <w:pPr>
        <w:spacing w:after="0"/>
        <w:ind w:left="0"/>
        <w:jc w:val="both"/>
      </w:pPr>
      <w:r>
        <w:rPr>
          <w:rFonts w:ascii="Times New Roman"/>
          <w:b w:val="false"/>
          <w:i w:val="false"/>
          <w:color w:val="000000"/>
          <w:sz w:val="28"/>
        </w:rPr>
        <w:t>
      формаларды термостаттау;</w:t>
      </w:r>
    </w:p>
    <w:bookmarkEnd w:id="2096"/>
    <w:bookmarkStart w:name="z2104" w:id="2097"/>
    <w:p>
      <w:pPr>
        <w:spacing w:after="0"/>
        <w:ind w:left="0"/>
        <w:jc w:val="both"/>
      </w:pPr>
      <w:r>
        <w:rPr>
          <w:rFonts w:ascii="Times New Roman"/>
          <w:b w:val="false"/>
          <w:i w:val="false"/>
          <w:color w:val="000000"/>
          <w:sz w:val="28"/>
        </w:rPr>
        <w:t>
      бөлшектің бетіне актиадгезив жағу.</w:t>
      </w:r>
    </w:p>
    <w:bookmarkEnd w:id="2097"/>
    <w:bookmarkStart w:name="z2105" w:id="2098"/>
    <w:p>
      <w:pPr>
        <w:spacing w:after="0"/>
        <w:ind w:left="0"/>
        <w:jc w:val="both"/>
      </w:pPr>
      <w:r>
        <w:rPr>
          <w:rFonts w:ascii="Times New Roman"/>
          <w:b w:val="false"/>
          <w:i w:val="false"/>
          <w:color w:val="000000"/>
          <w:sz w:val="28"/>
        </w:rPr>
        <w:t>
      336. Білуге тиіс:</w:t>
      </w:r>
    </w:p>
    <w:bookmarkEnd w:id="2098"/>
    <w:bookmarkStart w:name="z2106" w:id="2099"/>
    <w:p>
      <w:pPr>
        <w:spacing w:after="0"/>
        <w:ind w:left="0"/>
        <w:jc w:val="both"/>
      </w:pPr>
      <w:r>
        <w:rPr>
          <w:rFonts w:ascii="Times New Roman"/>
          <w:b w:val="false"/>
          <w:i w:val="false"/>
          <w:color w:val="000000"/>
          <w:sz w:val="28"/>
        </w:rPr>
        <w:t>
      қызмет көрсететін жабдықтың құрылғысын;</w:t>
      </w:r>
    </w:p>
    <w:bookmarkEnd w:id="2099"/>
    <w:bookmarkStart w:name="z2107" w:id="2100"/>
    <w:p>
      <w:pPr>
        <w:spacing w:after="0"/>
        <w:ind w:left="0"/>
        <w:jc w:val="both"/>
      </w:pPr>
      <w:r>
        <w:rPr>
          <w:rFonts w:ascii="Times New Roman"/>
          <w:b w:val="false"/>
          <w:i w:val="false"/>
          <w:color w:val="000000"/>
          <w:sz w:val="28"/>
        </w:rPr>
        <w:t>
      қатты көбікті полиуретаннан жиһаздың декоративтік элементтерін жасау амалдарын, компоненттерді есептеу әдістемесін, қысым бойынша формалаудың технологиясын және режимдерін;</w:t>
      </w:r>
    </w:p>
    <w:bookmarkEnd w:id="2100"/>
    <w:bookmarkStart w:name="z2108" w:id="2101"/>
    <w:p>
      <w:pPr>
        <w:spacing w:after="0"/>
        <w:ind w:left="0"/>
        <w:jc w:val="both"/>
      </w:pPr>
      <w:r>
        <w:rPr>
          <w:rFonts w:ascii="Times New Roman"/>
          <w:b w:val="false"/>
          <w:i w:val="false"/>
          <w:color w:val="000000"/>
          <w:sz w:val="28"/>
        </w:rPr>
        <w:t>
      дайын өнімдерге қойылатын техникалық талаптарды.</w:t>
      </w:r>
    </w:p>
    <w:bookmarkEnd w:id="2101"/>
    <w:bookmarkStart w:name="z2109" w:id="2102"/>
    <w:p>
      <w:pPr>
        <w:spacing w:after="0"/>
        <w:ind w:left="0"/>
        <w:jc w:val="left"/>
      </w:pPr>
      <w:r>
        <w:rPr>
          <w:rFonts w:ascii="Times New Roman"/>
          <w:b/>
          <w:i w:val="false"/>
          <w:color w:val="000000"/>
        </w:rPr>
        <w:t xml:space="preserve"> 27-параграф. Қаптау материалдарын сіңдіру аппаратшысы, 4-разряд</w:t>
      </w:r>
    </w:p>
    <w:bookmarkEnd w:id="2102"/>
    <w:bookmarkStart w:name="z2110" w:id="2103"/>
    <w:p>
      <w:pPr>
        <w:spacing w:after="0"/>
        <w:ind w:left="0"/>
        <w:jc w:val="both"/>
      </w:pPr>
      <w:r>
        <w:rPr>
          <w:rFonts w:ascii="Times New Roman"/>
          <w:b w:val="false"/>
          <w:i w:val="false"/>
          <w:color w:val="000000"/>
          <w:sz w:val="28"/>
        </w:rPr>
        <w:t>
      337. Жұмыс сипаттамасы:</w:t>
      </w:r>
    </w:p>
    <w:bookmarkEnd w:id="2103"/>
    <w:bookmarkStart w:name="z2111" w:id="2104"/>
    <w:p>
      <w:pPr>
        <w:spacing w:after="0"/>
        <w:ind w:left="0"/>
        <w:jc w:val="both"/>
      </w:pPr>
      <w:r>
        <w:rPr>
          <w:rFonts w:ascii="Times New Roman"/>
          <w:b w:val="false"/>
          <w:i w:val="false"/>
          <w:color w:val="000000"/>
          <w:sz w:val="28"/>
        </w:rPr>
        <w:t>
      сіңдіру-кептіру қондырғыларында табақты қаптау материалдарын сіңдіру процесін жүргізу;</w:t>
      </w:r>
    </w:p>
    <w:bookmarkEnd w:id="2104"/>
    <w:bookmarkStart w:name="z2112" w:id="2105"/>
    <w:p>
      <w:pPr>
        <w:spacing w:after="0"/>
        <w:ind w:left="0"/>
        <w:jc w:val="both"/>
      </w:pPr>
      <w:r>
        <w:rPr>
          <w:rFonts w:ascii="Times New Roman"/>
          <w:b w:val="false"/>
          <w:i w:val="false"/>
          <w:color w:val="000000"/>
          <w:sz w:val="28"/>
        </w:rPr>
        <w:t>
      шайырды ваннаға құю;</w:t>
      </w:r>
    </w:p>
    <w:bookmarkEnd w:id="2105"/>
    <w:bookmarkStart w:name="z2113" w:id="2106"/>
    <w:p>
      <w:pPr>
        <w:spacing w:after="0"/>
        <w:ind w:left="0"/>
        <w:jc w:val="both"/>
      </w:pPr>
      <w:r>
        <w:rPr>
          <w:rFonts w:ascii="Times New Roman"/>
          <w:b w:val="false"/>
          <w:i w:val="false"/>
          <w:color w:val="000000"/>
          <w:sz w:val="28"/>
        </w:rPr>
        <w:t>
      температураны реттеу;</w:t>
      </w:r>
    </w:p>
    <w:bookmarkEnd w:id="2106"/>
    <w:bookmarkStart w:name="z2114" w:id="2107"/>
    <w:p>
      <w:pPr>
        <w:spacing w:after="0"/>
        <w:ind w:left="0"/>
        <w:jc w:val="both"/>
      </w:pPr>
      <w:r>
        <w:rPr>
          <w:rFonts w:ascii="Times New Roman"/>
          <w:b w:val="false"/>
          <w:i w:val="false"/>
          <w:color w:val="000000"/>
          <w:sz w:val="28"/>
        </w:rPr>
        <w:t>
      қағаз орамаларды орнату және толтыру;</w:t>
      </w:r>
    </w:p>
    <w:bookmarkEnd w:id="2107"/>
    <w:bookmarkStart w:name="z2115" w:id="2108"/>
    <w:p>
      <w:pPr>
        <w:spacing w:after="0"/>
        <w:ind w:left="0"/>
        <w:jc w:val="both"/>
      </w:pPr>
      <w:r>
        <w:rPr>
          <w:rFonts w:ascii="Times New Roman"/>
          <w:b w:val="false"/>
          <w:i w:val="false"/>
          <w:color w:val="000000"/>
          <w:sz w:val="28"/>
        </w:rPr>
        <w:t>
      лента қозғалысының жылдамдығын реттеу, оларды белгіленген өлшем бойынша кесу.</w:t>
      </w:r>
    </w:p>
    <w:bookmarkEnd w:id="2108"/>
    <w:bookmarkStart w:name="z2116" w:id="2109"/>
    <w:p>
      <w:pPr>
        <w:spacing w:after="0"/>
        <w:ind w:left="0"/>
        <w:jc w:val="both"/>
      </w:pPr>
      <w:r>
        <w:rPr>
          <w:rFonts w:ascii="Times New Roman"/>
          <w:b w:val="false"/>
          <w:i w:val="false"/>
          <w:color w:val="000000"/>
          <w:sz w:val="28"/>
        </w:rPr>
        <w:t>
      338. Білуге тиіс:</w:t>
      </w:r>
    </w:p>
    <w:bookmarkEnd w:id="2109"/>
    <w:bookmarkStart w:name="z2117" w:id="2110"/>
    <w:p>
      <w:pPr>
        <w:spacing w:after="0"/>
        <w:ind w:left="0"/>
        <w:jc w:val="both"/>
      </w:pPr>
      <w:r>
        <w:rPr>
          <w:rFonts w:ascii="Times New Roman"/>
          <w:b w:val="false"/>
          <w:i w:val="false"/>
          <w:color w:val="000000"/>
          <w:sz w:val="28"/>
        </w:rPr>
        <w:t>
      қызмет көрсететін агрегаттың құрылғысын;</w:t>
      </w:r>
    </w:p>
    <w:bookmarkEnd w:id="2110"/>
    <w:bookmarkStart w:name="z2118" w:id="2111"/>
    <w:p>
      <w:pPr>
        <w:spacing w:after="0"/>
        <w:ind w:left="0"/>
        <w:jc w:val="both"/>
      </w:pPr>
      <w:r>
        <w:rPr>
          <w:rFonts w:ascii="Times New Roman"/>
          <w:b w:val="false"/>
          <w:i w:val="false"/>
          <w:color w:val="000000"/>
          <w:sz w:val="28"/>
        </w:rPr>
        <w:t>
      шайырдың рецептурасын және созымдылығын, температуралық режимді және лента қозғалысының жылдамдығын айқындау тәртібін;</w:t>
      </w:r>
    </w:p>
    <w:bookmarkEnd w:id="2111"/>
    <w:bookmarkStart w:name="z2119" w:id="2112"/>
    <w:p>
      <w:pPr>
        <w:spacing w:after="0"/>
        <w:ind w:left="0"/>
        <w:jc w:val="both"/>
      </w:pPr>
      <w:r>
        <w:rPr>
          <w:rFonts w:ascii="Times New Roman"/>
          <w:b w:val="false"/>
          <w:i w:val="false"/>
          <w:color w:val="000000"/>
          <w:sz w:val="28"/>
        </w:rPr>
        <w:t>
      пленка жасау үшін қолданылатын қағаздыңсұрыптарын;</w:t>
      </w:r>
    </w:p>
    <w:bookmarkEnd w:id="2112"/>
    <w:bookmarkStart w:name="z2120" w:id="2113"/>
    <w:p>
      <w:pPr>
        <w:spacing w:after="0"/>
        <w:ind w:left="0"/>
        <w:jc w:val="both"/>
      </w:pPr>
      <w:r>
        <w:rPr>
          <w:rFonts w:ascii="Times New Roman"/>
          <w:b w:val="false"/>
          <w:i w:val="false"/>
          <w:color w:val="000000"/>
          <w:sz w:val="28"/>
        </w:rPr>
        <w:t>
      қолданылатын бақылау-өлшеу аспаптары мен құралдарының мақсатын.</w:t>
      </w:r>
    </w:p>
    <w:bookmarkEnd w:id="2113"/>
    <w:bookmarkStart w:name="z2121" w:id="2114"/>
    <w:p>
      <w:pPr>
        <w:spacing w:after="0"/>
        <w:ind w:left="0"/>
        <w:jc w:val="left"/>
      </w:pPr>
      <w:r>
        <w:rPr>
          <w:rFonts w:ascii="Times New Roman"/>
          <w:b/>
          <w:i w:val="false"/>
          <w:color w:val="000000"/>
        </w:rPr>
        <w:t xml:space="preserve"> 28-параграф. Қаптау материалдарын сіңдіру аппаратшысы, 5-разряд</w:t>
      </w:r>
    </w:p>
    <w:bookmarkEnd w:id="2114"/>
    <w:bookmarkStart w:name="z2122" w:id="2115"/>
    <w:p>
      <w:pPr>
        <w:spacing w:after="0"/>
        <w:ind w:left="0"/>
        <w:jc w:val="both"/>
      </w:pPr>
      <w:r>
        <w:rPr>
          <w:rFonts w:ascii="Times New Roman"/>
          <w:b w:val="false"/>
          <w:i w:val="false"/>
          <w:color w:val="000000"/>
          <w:sz w:val="28"/>
        </w:rPr>
        <w:t>
      339. Жұмыс сипаттамасы:</w:t>
      </w:r>
    </w:p>
    <w:bookmarkEnd w:id="2115"/>
    <w:bookmarkStart w:name="z2123" w:id="2116"/>
    <w:p>
      <w:pPr>
        <w:spacing w:after="0"/>
        <w:ind w:left="0"/>
        <w:jc w:val="both"/>
      </w:pPr>
      <w:r>
        <w:rPr>
          <w:rFonts w:ascii="Times New Roman"/>
          <w:b w:val="false"/>
          <w:i w:val="false"/>
          <w:color w:val="000000"/>
          <w:sz w:val="28"/>
        </w:rPr>
        <w:t>
      жоғары білікті аппаратшының басшылығымен автоматты сіңдіргіш желілерде қағазға сіңдіру процесін жүргізу;</w:t>
      </w:r>
    </w:p>
    <w:bookmarkEnd w:id="2116"/>
    <w:bookmarkStart w:name="z2124" w:id="2117"/>
    <w:p>
      <w:pPr>
        <w:spacing w:after="0"/>
        <w:ind w:left="0"/>
        <w:jc w:val="both"/>
      </w:pPr>
      <w:r>
        <w:rPr>
          <w:rFonts w:ascii="Times New Roman"/>
          <w:b w:val="false"/>
          <w:i w:val="false"/>
          <w:color w:val="000000"/>
          <w:sz w:val="28"/>
        </w:rPr>
        <w:t>
      сіңдіргіш материалдарды дайындау және ваннаға тиеу;</w:t>
      </w:r>
    </w:p>
    <w:bookmarkEnd w:id="2117"/>
    <w:bookmarkStart w:name="z2125" w:id="2118"/>
    <w:p>
      <w:pPr>
        <w:spacing w:after="0"/>
        <w:ind w:left="0"/>
        <w:jc w:val="both"/>
      </w:pPr>
      <w:r>
        <w:rPr>
          <w:rFonts w:ascii="Times New Roman"/>
          <w:b w:val="false"/>
          <w:i w:val="false"/>
          <w:color w:val="000000"/>
          <w:sz w:val="28"/>
        </w:rPr>
        <w:t>
      сіңдіру процесін және температуралық режимді реттеу;</w:t>
      </w:r>
    </w:p>
    <w:bookmarkEnd w:id="2118"/>
    <w:bookmarkStart w:name="z2126" w:id="2119"/>
    <w:p>
      <w:pPr>
        <w:spacing w:after="0"/>
        <w:ind w:left="0"/>
        <w:jc w:val="both"/>
      </w:pPr>
      <w:r>
        <w:rPr>
          <w:rFonts w:ascii="Times New Roman"/>
          <w:b w:val="false"/>
          <w:i w:val="false"/>
          <w:color w:val="000000"/>
          <w:sz w:val="28"/>
        </w:rPr>
        <w:t>
      қызмет көрсететін жабдықты реттеу және жөндеуге қатысу.</w:t>
      </w:r>
    </w:p>
    <w:bookmarkEnd w:id="2119"/>
    <w:bookmarkStart w:name="z2127" w:id="2120"/>
    <w:p>
      <w:pPr>
        <w:spacing w:after="0"/>
        <w:ind w:left="0"/>
        <w:jc w:val="both"/>
      </w:pPr>
      <w:r>
        <w:rPr>
          <w:rFonts w:ascii="Times New Roman"/>
          <w:b w:val="false"/>
          <w:i w:val="false"/>
          <w:color w:val="000000"/>
          <w:sz w:val="28"/>
        </w:rPr>
        <w:t>
      340. Білуге тиіс:</w:t>
      </w:r>
    </w:p>
    <w:bookmarkEnd w:id="2120"/>
    <w:bookmarkStart w:name="z2128" w:id="2121"/>
    <w:p>
      <w:pPr>
        <w:spacing w:after="0"/>
        <w:ind w:left="0"/>
        <w:jc w:val="both"/>
      </w:pPr>
      <w:r>
        <w:rPr>
          <w:rFonts w:ascii="Times New Roman"/>
          <w:b w:val="false"/>
          <w:i w:val="false"/>
          <w:color w:val="000000"/>
          <w:sz w:val="28"/>
        </w:rPr>
        <w:t>
      қызмет көрсететін жабдықтың құрылғысын;</w:t>
      </w:r>
    </w:p>
    <w:bookmarkEnd w:id="2121"/>
    <w:bookmarkStart w:name="z2129" w:id="2122"/>
    <w:p>
      <w:pPr>
        <w:spacing w:after="0"/>
        <w:ind w:left="0"/>
        <w:jc w:val="both"/>
      </w:pPr>
      <w:r>
        <w:rPr>
          <w:rFonts w:ascii="Times New Roman"/>
          <w:b w:val="false"/>
          <w:i w:val="false"/>
          <w:color w:val="000000"/>
          <w:sz w:val="28"/>
        </w:rPr>
        <w:t>
      сіңдірудің технологиялық режимдерін;</w:t>
      </w:r>
    </w:p>
    <w:bookmarkEnd w:id="2122"/>
    <w:bookmarkStart w:name="z2130" w:id="2123"/>
    <w:p>
      <w:pPr>
        <w:spacing w:after="0"/>
        <w:ind w:left="0"/>
        <w:jc w:val="both"/>
      </w:pPr>
      <w:r>
        <w:rPr>
          <w:rFonts w:ascii="Times New Roman"/>
          <w:b w:val="false"/>
          <w:i w:val="false"/>
          <w:color w:val="000000"/>
          <w:sz w:val="28"/>
        </w:rPr>
        <w:t>
      аспаптардың көрсеткіштері және талдаулар нәтижелері бойынша сіңдіру процесін реттеу тәсілдерін;</w:t>
      </w:r>
    </w:p>
    <w:bookmarkEnd w:id="2123"/>
    <w:bookmarkStart w:name="z2131" w:id="2124"/>
    <w:p>
      <w:pPr>
        <w:spacing w:after="0"/>
        <w:ind w:left="0"/>
        <w:jc w:val="both"/>
      </w:pPr>
      <w:r>
        <w:rPr>
          <w:rFonts w:ascii="Times New Roman"/>
          <w:b w:val="false"/>
          <w:i w:val="false"/>
          <w:color w:val="000000"/>
          <w:sz w:val="28"/>
        </w:rPr>
        <w:t>
      дайын өнімге және шикізатқа қойылатын талаптарды;</w:t>
      </w:r>
    </w:p>
    <w:bookmarkEnd w:id="2124"/>
    <w:bookmarkStart w:name="z2132" w:id="2125"/>
    <w:p>
      <w:pPr>
        <w:spacing w:after="0"/>
        <w:ind w:left="0"/>
        <w:jc w:val="both"/>
      </w:pPr>
      <w:r>
        <w:rPr>
          <w:rFonts w:ascii="Times New Roman"/>
          <w:b w:val="false"/>
          <w:i w:val="false"/>
          <w:color w:val="000000"/>
          <w:sz w:val="28"/>
        </w:rPr>
        <w:t>
      қызмет көрсететін жабдықты жөндеу қағидаларын.</w:t>
      </w:r>
    </w:p>
    <w:bookmarkEnd w:id="2125"/>
    <w:bookmarkStart w:name="z2133" w:id="2126"/>
    <w:p>
      <w:pPr>
        <w:spacing w:after="0"/>
        <w:ind w:left="0"/>
        <w:jc w:val="left"/>
      </w:pPr>
      <w:r>
        <w:rPr>
          <w:rFonts w:ascii="Times New Roman"/>
          <w:b/>
          <w:i w:val="false"/>
          <w:color w:val="000000"/>
        </w:rPr>
        <w:t xml:space="preserve"> 29-параграф. Қаптау материалдарын сіңдіру аппаратшысы, 6-разряд</w:t>
      </w:r>
    </w:p>
    <w:bookmarkEnd w:id="2126"/>
    <w:bookmarkStart w:name="z2134" w:id="2127"/>
    <w:p>
      <w:pPr>
        <w:spacing w:after="0"/>
        <w:ind w:left="0"/>
        <w:jc w:val="both"/>
      </w:pPr>
      <w:r>
        <w:rPr>
          <w:rFonts w:ascii="Times New Roman"/>
          <w:b w:val="false"/>
          <w:i w:val="false"/>
          <w:color w:val="000000"/>
          <w:sz w:val="28"/>
        </w:rPr>
        <w:t>
      341. Жұмыс сипаттамасы:</w:t>
      </w:r>
    </w:p>
    <w:bookmarkEnd w:id="2127"/>
    <w:bookmarkStart w:name="z2135" w:id="2128"/>
    <w:p>
      <w:pPr>
        <w:spacing w:after="0"/>
        <w:ind w:left="0"/>
        <w:jc w:val="both"/>
      </w:pPr>
      <w:r>
        <w:rPr>
          <w:rFonts w:ascii="Times New Roman"/>
          <w:b w:val="false"/>
          <w:i w:val="false"/>
          <w:color w:val="000000"/>
          <w:sz w:val="28"/>
        </w:rPr>
        <w:t>
      автоматты сіңдіргіш желілерде қағазға сіңдіру процесін жүргізу;</w:t>
      </w:r>
    </w:p>
    <w:bookmarkEnd w:id="2128"/>
    <w:bookmarkStart w:name="z2136" w:id="2129"/>
    <w:p>
      <w:pPr>
        <w:spacing w:after="0"/>
        <w:ind w:left="0"/>
        <w:jc w:val="both"/>
      </w:pPr>
      <w:r>
        <w:rPr>
          <w:rFonts w:ascii="Times New Roman"/>
          <w:b w:val="false"/>
          <w:i w:val="false"/>
          <w:color w:val="000000"/>
          <w:sz w:val="28"/>
        </w:rPr>
        <w:t>
      шикізаттың, материалдардың көрсеткішіне және талдау нәтижелеріне қарай қағазға сіңдіру процесінің технологиялық параметрлерін түзеу;</w:t>
      </w:r>
    </w:p>
    <w:bookmarkEnd w:id="2129"/>
    <w:bookmarkStart w:name="z2137" w:id="2130"/>
    <w:p>
      <w:pPr>
        <w:spacing w:after="0"/>
        <w:ind w:left="0"/>
        <w:jc w:val="both"/>
      </w:pPr>
      <w:r>
        <w:rPr>
          <w:rFonts w:ascii="Times New Roman"/>
          <w:b w:val="false"/>
          <w:i w:val="false"/>
          <w:color w:val="000000"/>
          <w:sz w:val="28"/>
        </w:rPr>
        <w:t>
      сіңдіру шайыры мен пленка сынамаларын талдауға іріктеу;</w:t>
      </w:r>
    </w:p>
    <w:bookmarkEnd w:id="2130"/>
    <w:bookmarkStart w:name="z2138" w:id="2131"/>
    <w:p>
      <w:pPr>
        <w:spacing w:after="0"/>
        <w:ind w:left="0"/>
        <w:jc w:val="both"/>
      </w:pPr>
      <w:r>
        <w:rPr>
          <w:rFonts w:ascii="Times New Roman"/>
          <w:b w:val="false"/>
          <w:i w:val="false"/>
          <w:color w:val="000000"/>
          <w:sz w:val="28"/>
        </w:rPr>
        <w:t>
      қызмет көрсететін жабдықты баптау;</w:t>
      </w:r>
    </w:p>
    <w:bookmarkEnd w:id="2131"/>
    <w:bookmarkStart w:name="z2139" w:id="2132"/>
    <w:p>
      <w:pPr>
        <w:spacing w:after="0"/>
        <w:ind w:left="0"/>
        <w:jc w:val="both"/>
      </w:pPr>
      <w:r>
        <w:rPr>
          <w:rFonts w:ascii="Times New Roman"/>
          <w:b w:val="false"/>
          <w:i w:val="false"/>
          <w:color w:val="000000"/>
          <w:sz w:val="28"/>
        </w:rPr>
        <w:t>
      өндірістік журналды жүргізу.</w:t>
      </w:r>
    </w:p>
    <w:bookmarkEnd w:id="2132"/>
    <w:bookmarkStart w:name="z2140" w:id="2133"/>
    <w:p>
      <w:pPr>
        <w:spacing w:after="0"/>
        <w:ind w:left="0"/>
        <w:jc w:val="both"/>
      </w:pPr>
      <w:r>
        <w:rPr>
          <w:rFonts w:ascii="Times New Roman"/>
          <w:b w:val="false"/>
          <w:i w:val="false"/>
          <w:color w:val="000000"/>
          <w:sz w:val="28"/>
        </w:rPr>
        <w:t>
      342. Білуге тиіс:</w:t>
      </w:r>
    </w:p>
    <w:bookmarkEnd w:id="2133"/>
    <w:bookmarkStart w:name="z2141" w:id="2134"/>
    <w:p>
      <w:pPr>
        <w:spacing w:after="0"/>
        <w:ind w:left="0"/>
        <w:jc w:val="both"/>
      </w:pPr>
      <w:r>
        <w:rPr>
          <w:rFonts w:ascii="Times New Roman"/>
          <w:b w:val="false"/>
          <w:i w:val="false"/>
          <w:color w:val="000000"/>
          <w:sz w:val="28"/>
        </w:rPr>
        <w:t>
      қызмет көрсететін жабдықтың конструктивтік ерекшеліктерін және баптау қағидаларын;</w:t>
      </w:r>
    </w:p>
    <w:bookmarkEnd w:id="2134"/>
    <w:bookmarkStart w:name="z2142" w:id="2135"/>
    <w:p>
      <w:pPr>
        <w:spacing w:after="0"/>
        <w:ind w:left="0"/>
        <w:jc w:val="both"/>
      </w:pPr>
      <w:r>
        <w:rPr>
          <w:rFonts w:ascii="Times New Roman"/>
          <w:b w:val="false"/>
          <w:i w:val="false"/>
          <w:color w:val="000000"/>
          <w:sz w:val="28"/>
        </w:rPr>
        <w:t>
      қаптау материалдарын сіңдіру процесінің параметрлерін түзеу тәсілдерін;</w:t>
      </w:r>
    </w:p>
    <w:bookmarkEnd w:id="2135"/>
    <w:bookmarkStart w:name="z2143" w:id="2136"/>
    <w:p>
      <w:pPr>
        <w:spacing w:after="0"/>
        <w:ind w:left="0"/>
        <w:jc w:val="both"/>
      </w:pPr>
      <w:r>
        <w:rPr>
          <w:rFonts w:ascii="Times New Roman"/>
          <w:b w:val="false"/>
          <w:i w:val="false"/>
          <w:color w:val="000000"/>
          <w:sz w:val="28"/>
        </w:rPr>
        <w:t>
      талдауларға сынамаларды іріктеу қағидаларын;</w:t>
      </w:r>
    </w:p>
    <w:bookmarkEnd w:id="2136"/>
    <w:bookmarkStart w:name="z2144" w:id="2137"/>
    <w:p>
      <w:pPr>
        <w:spacing w:after="0"/>
        <w:ind w:left="0"/>
        <w:jc w:val="both"/>
      </w:pPr>
      <w:r>
        <w:rPr>
          <w:rFonts w:ascii="Times New Roman"/>
          <w:b w:val="false"/>
          <w:i w:val="false"/>
          <w:color w:val="000000"/>
          <w:sz w:val="28"/>
        </w:rPr>
        <w:t>
      бақылау-өлшеу аспаптары мен құралдарының құрылғысын және қолдану қағидаларын.</w:t>
      </w:r>
    </w:p>
    <w:bookmarkEnd w:id="2137"/>
    <w:bookmarkStart w:name="z2145" w:id="2138"/>
    <w:p>
      <w:pPr>
        <w:spacing w:after="0"/>
        <w:ind w:left="0"/>
        <w:jc w:val="left"/>
      </w:pPr>
      <w:r>
        <w:rPr>
          <w:rFonts w:ascii="Times New Roman"/>
          <w:b/>
          <w:i w:val="false"/>
          <w:color w:val="000000"/>
        </w:rPr>
        <w:t xml:space="preserve"> 30-параграф. Майысқан жиһазды жасау жөніндегі станокшы, 2-разряд</w:t>
      </w:r>
    </w:p>
    <w:bookmarkEnd w:id="2138"/>
    <w:bookmarkStart w:name="z2146" w:id="2139"/>
    <w:p>
      <w:pPr>
        <w:spacing w:after="0"/>
        <w:ind w:left="0"/>
        <w:jc w:val="both"/>
      </w:pPr>
      <w:r>
        <w:rPr>
          <w:rFonts w:ascii="Times New Roman"/>
          <w:b w:val="false"/>
          <w:i w:val="false"/>
          <w:color w:val="000000"/>
          <w:sz w:val="28"/>
        </w:rPr>
        <w:t>
      343. Жұмыс сипаттамасы:</w:t>
      </w:r>
    </w:p>
    <w:bookmarkEnd w:id="2139"/>
    <w:bookmarkStart w:name="z2147" w:id="2140"/>
    <w:p>
      <w:pPr>
        <w:spacing w:after="0"/>
        <w:ind w:left="0"/>
        <w:jc w:val="both"/>
      </w:pPr>
      <w:r>
        <w:rPr>
          <w:rFonts w:ascii="Times New Roman"/>
          <w:b w:val="false"/>
          <w:i w:val="false"/>
          <w:color w:val="000000"/>
          <w:sz w:val="28"/>
        </w:rPr>
        <w:t>
      станоктарда майысқан жиһаздардың бөлшектерін өңдеу;</w:t>
      </w:r>
    </w:p>
    <w:bookmarkEnd w:id="2140"/>
    <w:bookmarkStart w:name="z2148" w:id="2141"/>
    <w:p>
      <w:pPr>
        <w:spacing w:after="0"/>
        <w:ind w:left="0"/>
        <w:jc w:val="both"/>
      </w:pPr>
      <w:r>
        <w:rPr>
          <w:rFonts w:ascii="Times New Roman"/>
          <w:b w:val="false"/>
          <w:i w:val="false"/>
          <w:color w:val="000000"/>
          <w:sz w:val="28"/>
        </w:rPr>
        <w:t>
      бөлшектерді алдын ала іріктеу;</w:t>
      </w:r>
    </w:p>
    <w:bookmarkEnd w:id="2141"/>
    <w:bookmarkStart w:name="z2149" w:id="2142"/>
    <w:p>
      <w:pPr>
        <w:spacing w:after="0"/>
        <w:ind w:left="0"/>
        <w:jc w:val="both"/>
      </w:pPr>
      <w:r>
        <w:rPr>
          <w:rFonts w:ascii="Times New Roman"/>
          <w:b w:val="false"/>
          <w:i w:val="false"/>
          <w:color w:val="000000"/>
          <w:sz w:val="28"/>
        </w:rPr>
        <w:t>
      фасонды бөлшектерді, шынтақ қойғыштарды, орындықтардың артқы аяқтарын қайрау.</w:t>
      </w:r>
    </w:p>
    <w:bookmarkEnd w:id="2142"/>
    <w:bookmarkStart w:name="z2150" w:id="2143"/>
    <w:p>
      <w:pPr>
        <w:spacing w:after="0"/>
        <w:ind w:left="0"/>
        <w:jc w:val="both"/>
      </w:pPr>
      <w:r>
        <w:rPr>
          <w:rFonts w:ascii="Times New Roman"/>
          <w:b w:val="false"/>
          <w:i w:val="false"/>
          <w:color w:val="000000"/>
          <w:sz w:val="28"/>
        </w:rPr>
        <w:t>
      344. Білуге тиіс:</w:t>
      </w:r>
    </w:p>
    <w:bookmarkEnd w:id="2143"/>
    <w:bookmarkStart w:name="z2151" w:id="2144"/>
    <w:p>
      <w:pPr>
        <w:spacing w:after="0"/>
        <w:ind w:left="0"/>
        <w:jc w:val="both"/>
      </w:pPr>
      <w:r>
        <w:rPr>
          <w:rFonts w:ascii="Times New Roman"/>
          <w:b w:val="false"/>
          <w:i w:val="false"/>
          <w:color w:val="000000"/>
          <w:sz w:val="28"/>
        </w:rPr>
        <w:t>
      станоктың жұмыс істеу принципін;</w:t>
      </w:r>
    </w:p>
    <w:bookmarkEnd w:id="2144"/>
    <w:bookmarkStart w:name="z2152" w:id="2145"/>
    <w:p>
      <w:pPr>
        <w:spacing w:after="0"/>
        <w:ind w:left="0"/>
        <w:jc w:val="both"/>
      </w:pPr>
      <w:r>
        <w:rPr>
          <w:rFonts w:ascii="Times New Roman"/>
          <w:b w:val="false"/>
          <w:i w:val="false"/>
          <w:color w:val="000000"/>
          <w:sz w:val="28"/>
        </w:rPr>
        <w:t>
      кескіш құралдардың түрлері мен мақсатын;</w:t>
      </w:r>
    </w:p>
    <w:bookmarkEnd w:id="2145"/>
    <w:bookmarkStart w:name="z2153" w:id="2146"/>
    <w:p>
      <w:pPr>
        <w:spacing w:after="0"/>
        <w:ind w:left="0"/>
        <w:jc w:val="both"/>
      </w:pPr>
      <w:r>
        <w:rPr>
          <w:rFonts w:ascii="Times New Roman"/>
          <w:b w:val="false"/>
          <w:i w:val="false"/>
          <w:color w:val="000000"/>
          <w:sz w:val="28"/>
        </w:rPr>
        <w:t>
      өңделетін бөлшектерге қойылатын техникалық шарттарды;</w:t>
      </w:r>
    </w:p>
    <w:bookmarkEnd w:id="2146"/>
    <w:bookmarkStart w:name="z2154" w:id="2147"/>
    <w:p>
      <w:pPr>
        <w:spacing w:after="0"/>
        <w:ind w:left="0"/>
        <w:jc w:val="both"/>
      </w:pPr>
      <w:r>
        <w:rPr>
          <w:rFonts w:ascii="Times New Roman"/>
          <w:b w:val="false"/>
          <w:i w:val="false"/>
          <w:color w:val="000000"/>
          <w:sz w:val="28"/>
        </w:rPr>
        <w:t>
      сүректің тұқымдары мен оның ақауларын.</w:t>
      </w:r>
    </w:p>
    <w:bookmarkEnd w:id="2147"/>
    <w:bookmarkStart w:name="z2155" w:id="2148"/>
    <w:p>
      <w:pPr>
        <w:spacing w:after="0"/>
        <w:ind w:left="0"/>
        <w:jc w:val="left"/>
      </w:pPr>
      <w:r>
        <w:rPr>
          <w:rFonts w:ascii="Times New Roman"/>
          <w:b/>
          <w:i w:val="false"/>
          <w:color w:val="000000"/>
        </w:rPr>
        <w:t xml:space="preserve"> 31-параграф. Майысқан жиһазды жасау жөніндегі станокшы, 3-разряд</w:t>
      </w:r>
    </w:p>
    <w:bookmarkEnd w:id="2148"/>
    <w:bookmarkStart w:name="z2156" w:id="2149"/>
    <w:p>
      <w:pPr>
        <w:spacing w:after="0"/>
        <w:ind w:left="0"/>
        <w:jc w:val="both"/>
      </w:pPr>
      <w:r>
        <w:rPr>
          <w:rFonts w:ascii="Times New Roman"/>
          <w:b w:val="false"/>
          <w:i w:val="false"/>
          <w:color w:val="000000"/>
          <w:sz w:val="28"/>
        </w:rPr>
        <w:t>
      345. Жұмыс сипаттамасы:</w:t>
      </w:r>
    </w:p>
    <w:bookmarkEnd w:id="2149"/>
    <w:bookmarkStart w:name="z2157" w:id="2150"/>
    <w:p>
      <w:pPr>
        <w:spacing w:after="0"/>
        <w:ind w:left="0"/>
        <w:jc w:val="both"/>
      </w:pPr>
      <w:r>
        <w:rPr>
          <w:rFonts w:ascii="Times New Roman"/>
          <w:b w:val="false"/>
          <w:i w:val="false"/>
          <w:color w:val="000000"/>
          <w:sz w:val="28"/>
        </w:rPr>
        <w:t>
      арнайы станоктарда майысқан жиһаздардың бөлшектерін өңдеу;</w:t>
      </w:r>
    </w:p>
    <w:bookmarkEnd w:id="2150"/>
    <w:bookmarkStart w:name="z2158" w:id="2151"/>
    <w:p>
      <w:pPr>
        <w:spacing w:after="0"/>
        <w:ind w:left="0"/>
        <w:jc w:val="both"/>
      </w:pPr>
      <w:r>
        <w:rPr>
          <w:rFonts w:ascii="Times New Roman"/>
          <w:b w:val="false"/>
          <w:i w:val="false"/>
          <w:color w:val="000000"/>
          <w:sz w:val="28"/>
        </w:rPr>
        <w:t>
      станокты баптау және жұмысын реттеу;</w:t>
      </w:r>
    </w:p>
    <w:bookmarkEnd w:id="2151"/>
    <w:bookmarkStart w:name="z2159" w:id="2152"/>
    <w:p>
      <w:pPr>
        <w:spacing w:after="0"/>
        <w:ind w:left="0"/>
        <w:jc w:val="both"/>
      </w:pPr>
      <w:r>
        <w:rPr>
          <w:rFonts w:ascii="Times New Roman"/>
          <w:b w:val="false"/>
          <w:i w:val="false"/>
          <w:color w:val="000000"/>
          <w:sz w:val="28"/>
        </w:rPr>
        <w:t>
      кескіш құралды орнату.</w:t>
      </w:r>
    </w:p>
    <w:bookmarkEnd w:id="2152"/>
    <w:bookmarkStart w:name="z2160" w:id="2153"/>
    <w:p>
      <w:pPr>
        <w:spacing w:after="0"/>
        <w:ind w:left="0"/>
        <w:jc w:val="both"/>
      </w:pPr>
      <w:r>
        <w:rPr>
          <w:rFonts w:ascii="Times New Roman"/>
          <w:b w:val="false"/>
          <w:i w:val="false"/>
          <w:color w:val="000000"/>
          <w:sz w:val="28"/>
        </w:rPr>
        <w:t>
      346. Білуге тиіс:</w:t>
      </w:r>
    </w:p>
    <w:bookmarkEnd w:id="2153"/>
    <w:bookmarkStart w:name="z2161" w:id="2154"/>
    <w:p>
      <w:pPr>
        <w:spacing w:after="0"/>
        <w:ind w:left="0"/>
        <w:jc w:val="both"/>
      </w:pPr>
      <w:r>
        <w:rPr>
          <w:rFonts w:ascii="Times New Roman"/>
          <w:b w:val="false"/>
          <w:i w:val="false"/>
          <w:color w:val="000000"/>
          <w:sz w:val="28"/>
        </w:rPr>
        <w:t>
      станоктардың құрылғысын және баптау қағидаларын;</w:t>
      </w:r>
    </w:p>
    <w:bookmarkEnd w:id="2154"/>
    <w:bookmarkStart w:name="z2162" w:id="2155"/>
    <w:p>
      <w:pPr>
        <w:spacing w:after="0"/>
        <w:ind w:left="0"/>
        <w:jc w:val="both"/>
      </w:pPr>
      <w:r>
        <w:rPr>
          <w:rFonts w:ascii="Times New Roman"/>
          <w:b w:val="false"/>
          <w:i w:val="false"/>
          <w:color w:val="000000"/>
          <w:sz w:val="28"/>
        </w:rPr>
        <w:t>
      кескіш құралдарды қайрау және орнату қағидаларын;</w:t>
      </w:r>
    </w:p>
    <w:bookmarkEnd w:id="2155"/>
    <w:bookmarkStart w:name="z2163" w:id="2156"/>
    <w:p>
      <w:pPr>
        <w:spacing w:after="0"/>
        <w:ind w:left="0"/>
        <w:jc w:val="both"/>
      </w:pPr>
      <w:r>
        <w:rPr>
          <w:rFonts w:ascii="Times New Roman"/>
          <w:b w:val="false"/>
          <w:i w:val="false"/>
          <w:color w:val="000000"/>
          <w:sz w:val="28"/>
        </w:rPr>
        <w:t>
      қолданылатын өлшегіш құралдарды, шаблондарды, құрылғыларды және олардың мақсатын;</w:t>
      </w:r>
    </w:p>
    <w:bookmarkEnd w:id="2156"/>
    <w:bookmarkStart w:name="z2164" w:id="2157"/>
    <w:p>
      <w:pPr>
        <w:spacing w:after="0"/>
        <w:ind w:left="0"/>
        <w:jc w:val="both"/>
      </w:pPr>
      <w:r>
        <w:rPr>
          <w:rFonts w:ascii="Times New Roman"/>
          <w:b w:val="false"/>
          <w:i w:val="false"/>
          <w:color w:val="000000"/>
          <w:sz w:val="28"/>
        </w:rPr>
        <w:t>
      сүректің негізгі қасиетін.</w:t>
      </w:r>
    </w:p>
    <w:bookmarkEnd w:id="2157"/>
    <w:bookmarkStart w:name="z2165" w:id="2158"/>
    <w:p>
      <w:pPr>
        <w:spacing w:after="0"/>
        <w:ind w:left="0"/>
        <w:jc w:val="left"/>
      </w:pPr>
      <w:r>
        <w:rPr>
          <w:rFonts w:ascii="Times New Roman"/>
          <w:b/>
          <w:i w:val="false"/>
          <w:color w:val="000000"/>
        </w:rPr>
        <w:t xml:space="preserve"> 32-параграф. Орау және төсеу материалдарын дайындаушы, 1-разряд</w:t>
      </w:r>
    </w:p>
    <w:bookmarkEnd w:id="2158"/>
    <w:bookmarkStart w:name="z2166" w:id="2159"/>
    <w:p>
      <w:pPr>
        <w:spacing w:after="0"/>
        <w:ind w:left="0"/>
        <w:jc w:val="both"/>
      </w:pPr>
      <w:r>
        <w:rPr>
          <w:rFonts w:ascii="Times New Roman"/>
          <w:b w:val="false"/>
          <w:i w:val="false"/>
          <w:color w:val="000000"/>
          <w:sz w:val="28"/>
        </w:rPr>
        <w:t>
      347. Жұмыс сипаттамасы:</w:t>
      </w:r>
    </w:p>
    <w:bookmarkEnd w:id="2159"/>
    <w:bookmarkStart w:name="z2167" w:id="2160"/>
    <w:p>
      <w:pPr>
        <w:spacing w:after="0"/>
        <w:ind w:left="0"/>
        <w:jc w:val="both"/>
      </w:pPr>
      <w:r>
        <w:rPr>
          <w:rFonts w:ascii="Times New Roman"/>
          <w:b w:val="false"/>
          <w:i w:val="false"/>
          <w:color w:val="000000"/>
          <w:sz w:val="28"/>
        </w:rPr>
        <w:t>
      қолмен мақталарды, түктерді, жөкелерді және басқа да толтырғыш әрі төсегіш материалдарды түптеу.</w:t>
      </w:r>
    </w:p>
    <w:bookmarkEnd w:id="2160"/>
    <w:bookmarkStart w:name="z2168" w:id="2161"/>
    <w:p>
      <w:pPr>
        <w:spacing w:after="0"/>
        <w:ind w:left="0"/>
        <w:jc w:val="both"/>
      </w:pPr>
      <w:r>
        <w:rPr>
          <w:rFonts w:ascii="Times New Roman"/>
          <w:b w:val="false"/>
          <w:i w:val="false"/>
          <w:color w:val="000000"/>
          <w:sz w:val="28"/>
        </w:rPr>
        <w:t>
      348. Білуге тиіс:</w:t>
      </w:r>
    </w:p>
    <w:bookmarkEnd w:id="2161"/>
    <w:bookmarkStart w:name="z2169" w:id="2162"/>
    <w:p>
      <w:pPr>
        <w:spacing w:after="0"/>
        <w:ind w:left="0"/>
        <w:jc w:val="both"/>
      </w:pPr>
      <w:r>
        <w:rPr>
          <w:rFonts w:ascii="Times New Roman"/>
          <w:b w:val="false"/>
          <w:i w:val="false"/>
          <w:color w:val="000000"/>
          <w:sz w:val="28"/>
        </w:rPr>
        <w:t>
      орағыш және төсегіш материалдарды түптеу бойынша жұмыстардың амалдарын;</w:t>
      </w:r>
    </w:p>
    <w:bookmarkEnd w:id="2162"/>
    <w:bookmarkStart w:name="z2170" w:id="2163"/>
    <w:p>
      <w:pPr>
        <w:spacing w:after="0"/>
        <w:ind w:left="0"/>
        <w:jc w:val="both"/>
      </w:pPr>
      <w:r>
        <w:rPr>
          <w:rFonts w:ascii="Times New Roman"/>
          <w:b w:val="false"/>
          <w:i w:val="false"/>
          <w:color w:val="000000"/>
          <w:sz w:val="28"/>
        </w:rPr>
        <w:t>
      материалдардың түрлері мен мақсатын.</w:t>
      </w:r>
    </w:p>
    <w:bookmarkEnd w:id="2163"/>
    <w:bookmarkStart w:name="z2171" w:id="2164"/>
    <w:p>
      <w:pPr>
        <w:spacing w:after="0"/>
        <w:ind w:left="0"/>
        <w:jc w:val="left"/>
      </w:pPr>
      <w:r>
        <w:rPr>
          <w:rFonts w:ascii="Times New Roman"/>
          <w:b/>
          <w:i w:val="false"/>
          <w:color w:val="000000"/>
        </w:rPr>
        <w:t xml:space="preserve"> 33-параграф. Орау және төсеу материалдарын дайындаушы, 2-разряд</w:t>
      </w:r>
    </w:p>
    <w:bookmarkEnd w:id="2164"/>
    <w:bookmarkStart w:name="z2172" w:id="2165"/>
    <w:p>
      <w:pPr>
        <w:spacing w:after="0"/>
        <w:ind w:left="0"/>
        <w:jc w:val="both"/>
      </w:pPr>
      <w:r>
        <w:rPr>
          <w:rFonts w:ascii="Times New Roman"/>
          <w:b w:val="false"/>
          <w:i w:val="false"/>
          <w:color w:val="000000"/>
          <w:sz w:val="28"/>
        </w:rPr>
        <w:t>
      349. Жұмыс сипаттамасы:</w:t>
      </w:r>
    </w:p>
    <w:bookmarkEnd w:id="2165"/>
    <w:bookmarkStart w:name="z2173" w:id="2166"/>
    <w:p>
      <w:pPr>
        <w:spacing w:after="0"/>
        <w:ind w:left="0"/>
        <w:jc w:val="both"/>
      </w:pPr>
      <w:r>
        <w:rPr>
          <w:rFonts w:ascii="Times New Roman"/>
          <w:b w:val="false"/>
          <w:i w:val="false"/>
          <w:color w:val="000000"/>
          <w:sz w:val="28"/>
        </w:rPr>
        <w:t>
      арнайы құрылғыларда электр токпен қыздыратын механикалық құралдармен иімді көбік полиуретанын және көбікті резеңкені пішу және желімдеу;</w:t>
      </w:r>
    </w:p>
    <w:bookmarkEnd w:id="2166"/>
    <w:bookmarkStart w:name="z2174" w:id="2167"/>
    <w:p>
      <w:pPr>
        <w:spacing w:after="0"/>
        <w:ind w:left="0"/>
        <w:jc w:val="both"/>
      </w:pPr>
      <w:r>
        <w:rPr>
          <w:rFonts w:ascii="Times New Roman"/>
          <w:b w:val="false"/>
          <w:i w:val="false"/>
          <w:color w:val="000000"/>
          <w:sz w:val="28"/>
        </w:rPr>
        <w:t>
      станоктарда мақталарды, түктерді, жөкені және басқа да толтырғыш әрі төсегіш материалдарды түптеу;</w:t>
      </w:r>
    </w:p>
    <w:bookmarkEnd w:id="2167"/>
    <w:bookmarkStart w:name="z2175" w:id="2168"/>
    <w:p>
      <w:pPr>
        <w:spacing w:after="0"/>
        <w:ind w:left="0"/>
        <w:jc w:val="both"/>
      </w:pPr>
      <w:r>
        <w:rPr>
          <w:rFonts w:ascii="Times New Roman"/>
          <w:b w:val="false"/>
          <w:i w:val="false"/>
          <w:color w:val="000000"/>
          <w:sz w:val="28"/>
        </w:rPr>
        <w:t>
      қызмет көрсететін станокты баптау.</w:t>
      </w:r>
    </w:p>
    <w:bookmarkEnd w:id="2168"/>
    <w:bookmarkStart w:name="z2176" w:id="2169"/>
    <w:p>
      <w:pPr>
        <w:spacing w:after="0"/>
        <w:ind w:left="0"/>
        <w:jc w:val="both"/>
      </w:pPr>
      <w:r>
        <w:rPr>
          <w:rFonts w:ascii="Times New Roman"/>
          <w:b w:val="false"/>
          <w:i w:val="false"/>
          <w:color w:val="000000"/>
          <w:sz w:val="28"/>
        </w:rPr>
        <w:t>
      350. Білуге тиіс:</w:t>
      </w:r>
    </w:p>
    <w:bookmarkEnd w:id="2169"/>
    <w:bookmarkStart w:name="z2177" w:id="2170"/>
    <w:p>
      <w:pPr>
        <w:spacing w:after="0"/>
        <w:ind w:left="0"/>
        <w:jc w:val="both"/>
      </w:pPr>
      <w:r>
        <w:rPr>
          <w:rFonts w:ascii="Times New Roman"/>
          <w:b w:val="false"/>
          <w:i w:val="false"/>
          <w:color w:val="000000"/>
          <w:sz w:val="28"/>
        </w:rPr>
        <w:t>
      станоктың құрылғысын және баптау қағидаларын;</w:t>
      </w:r>
    </w:p>
    <w:bookmarkEnd w:id="2170"/>
    <w:bookmarkStart w:name="z2178" w:id="2171"/>
    <w:p>
      <w:pPr>
        <w:spacing w:after="0"/>
        <w:ind w:left="0"/>
        <w:jc w:val="both"/>
      </w:pPr>
      <w:r>
        <w:rPr>
          <w:rFonts w:ascii="Times New Roman"/>
          <w:b w:val="false"/>
          <w:i w:val="false"/>
          <w:color w:val="000000"/>
          <w:sz w:val="28"/>
        </w:rPr>
        <w:t>
      орағыш және төсегіш материалдардың мақсатын;</w:t>
      </w:r>
    </w:p>
    <w:bookmarkEnd w:id="2171"/>
    <w:bookmarkStart w:name="z2179" w:id="2172"/>
    <w:p>
      <w:pPr>
        <w:spacing w:after="0"/>
        <w:ind w:left="0"/>
        <w:jc w:val="both"/>
      </w:pPr>
      <w:r>
        <w:rPr>
          <w:rFonts w:ascii="Times New Roman"/>
          <w:b w:val="false"/>
          <w:i w:val="false"/>
          <w:color w:val="000000"/>
          <w:sz w:val="28"/>
        </w:rPr>
        <w:t>
      иімді көбік полиуретанды және көбікті резеңкені пішу және желімдеу әдістерін;</w:t>
      </w:r>
    </w:p>
    <w:bookmarkEnd w:id="2172"/>
    <w:bookmarkStart w:name="z2180" w:id="2173"/>
    <w:p>
      <w:pPr>
        <w:spacing w:after="0"/>
        <w:ind w:left="0"/>
        <w:jc w:val="both"/>
      </w:pPr>
      <w:r>
        <w:rPr>
          <w:rFonts w:ascii="Times New Roman"/>
          <w:b w:val="false"/>
          <w:i w:val="false"/>
          <w:color w:val="000000"/>
          <w:sz w:val="28"/>
        </w:rPr>
        <w:t>
      қолданылатын құралдың техникалық сипаттамасын.</w:t>
      </w:r>
    </w:p>
    <w:bookmarkEnd w:id="2173"/>
    <w:bookmarkStart w:name="z2181" w:id="2174"/>
    <w:p>
      <w:pPr>
        <w:spacing w:after="0"/>
        <w:ind w:left="0"/>
        <w:jc w:val="left"/>
      </w:pPr>
      <w:r>
        <w:rPr>
          <w:rFonts w:ascii="Times New Roman"/>
          <w:b/>
          <w:i w:val="false"/>
          <w:color w:val="000000"/>
        </w:rPr>
        <w:t xml:space="preserve"> 34-параграф. Орау және төсеу материалдарын дайындаушы, 3-разряд</w:t>
      </w:r>
    </w:p>
    <w:bookmarkEnd w:id="2174"/>
    <w:bookmarkStart w:name="z2182" w:id="2175"/>
    <w:p>
      <w:pPr>
        <w:spacing w:after="0"/>
        <w:ind w:left="0"/>
        <w:jc w:val="both"/>
      </w:pPr>
      <w:r>
        <w:rPr>
          <w:rFonts w:ascii="Times New Roman"/>
          <w:b w:val="false"/>
          <w:i w:val="false"/>
          <w:color w:val="000000"/>
          <w:sz w:val="28"/>
        </w:rPr>
        <w:t>
      351. Жұмыс сипаттамасы:</w:t>
      </w:r>
    </w:p>
    <w:bookmarkEnd w:id="2175"/>
    <w:bookmarkStart w:name="z2183" w:id="2176"/>
    <w:p>
      <w:pPr>
        <w:spacing w:after="0"/>
        <w:ind w:left="0"/>
        <w:jc w:val="both"/>
      </w:pPr>
      <w:r>
        <w:rPr>
          <w:rFonts w:ascii="Times New Roman"/>
          <w:b w:val="false"/>
          <w:i w:val="false"/>
          <w:color w:val="000000"/>
          <w:sz w:val="28"/>
        </w:rPr>
        <w:t>
      орағыш және төсегіш материалдарды жасау процесін жүргізу;</w:t>
      </w:r>
    </w:p>
    <w:bookmarkEnd w:id="2176"/>
    <w:bookmarkStart w:name="z2184" w:id="2177"/>
    <w:p>
      <w:pPr>
        <w:spacing w:after="0"/>
        <w:ind w:left="0"/>
        <w:jc w:val="both"/>
      </w:pPr>
      <w:r>
        <w:rPr>
          <w:rFonts w:ascii="Times New Roman"/>
          <w:b w:val="false"/>
          <w:i w:val="false"/>
          <w:color w:val="000000"/>
          <w:sz w:val="28"/>
        </w:rPr>
        <w:t>
      электр токты пайдалана отырып, механикалық станоктарда және арнайы жабдықтарда иімді көбік полиуретанды, көбікті резеңкені және күрделі пішінді және конструкциялы төсегіш материалдарды пішу және қайнату;</w:t>
      </w:r>
    </w:p>
    <w:bookmarkEnd w:id="2177"/>
    <w:bookmarkStart w:name="z2185" w:id="2178"/>
    <w:p>
      <w:pPr>
        <w:spacing w:after="0"/>
        <w:ind w:left="0"/>
        <w:jc w:val="both"/>
      </w:pPr>
      <w:r>
        <w:rPr>
          <w:rFonts w:ascii="Times New Roman"/>
          <w:b w:val="false"/>
          <w:i w:val="false"/>
          <w:color w:val="000000"/>
          <w:sz w:val="28"/>
        </w:rPr>
        <w:t>
      қызмет көрсететін жабдықты баптау;</w:t>
      </w:r>
    </w:p>
    <w:bookmarkEnd w:id="2178"/>
    <w:bookmarkStart w:name="z2186" w:id="2179"/>
    <w:p>
      <w:pPr>
        <w:spacing w:after="0"/>
        <w:ind w:left="0"/>
        <w:jc w:val="both"/>
      </w:pPr>
      <w:r>
        <w:rPr>
          <w:rFonts w:ascii="Times New Roman"/>
          <w:b w:val="false"/>
          <w:i w:val="false"/>
          <w:color w:val="000000"/>
          <w:sz w:val="28"/>
        </w:rPr>
        <w:t>
      дайын бөлшектерді пішу және қайнату сапасын бақылау.</w:t>
      </w:r>
    </w:p>
    <w:bookmarkEnd w:id="2179"/>
    <w:bookmarkStart w:name="z2187" w:id="2180"/>
    <w:p>
      <w:pPr>
        <w:spacing w:after="0"/>
        <w:ind w:left="0"/>
        <w:jc w:val="both"/>
      </w:pPr>
      <w:r>
        <w:rPr>
          <w:rFonts w:ascii="Times New Roman"/>
          <w:b w:val="false"/>
          <w:i w:val="false"/>
          <w:color w:val="000000"/>
          <w:sz w:val="28"/>
        </w:rPr>
        <w:t>
      352. Білуге тиіс:</w:t>
      </w:r>
    </w:p>
    <w:bookmarkEnd w:id="2180"/>
    <w:bookmarkStart w:name="z2188" w:id="2181"/>
    <w:p>
      <w:pPr>
        <w:spacing w:after="0"/>
        <w:ind w:left="0"/>
        <w:jc w:val="both"/>
      </w:pPr>
      <w:r>
        <w:rPr>
          <w:rFonts w:ascii="Times New Roman"/>
          <w:b w:val="false"/>
          <w:i w:val="false"/>
          <w:color w:val="000000"/>
          <w:sz w:val="28"/>
        </w:rPr>
        <w:t>
      қызмет көрсететін жабдықтың құрылғысын және баптау қағидаларын;</w:t>
      </w:r>
    </w:p>
    <w:bookmarkEnd w:id="2181"/>
    <w:bookmarkStart w:name="z2189" w:id="2182"/>
    <w:p>
      <w:pPr>
        <w:spacing w:after="0"/>
        <w:ind w:left="0"/>
        <w:jc w:val="both"/>
      </w:pPr>
      <w:r>
        <w:rPr>
          <w:rFonts w:ascii="Times New Roman"/>
          <w:b w:val="false"/>
          <w:i w:val="false"/>
          <w:color w:val="000000"/>
          <w:sz w:val="28"/>
        </w:rPr>
        <w:t>
      температуралық режимді, қайнату кезінде қолданылатын материалдардың қасиетін, қайнату ақауларын, оларды жою тәсілдерін;</w:t>
      </w:r>
    </w:p>
    <w:bookmarkEnd w:id="2182"/>
    <w:bookmarkStart w:name="z2190" w:id="2183"/>
    <w:p>
      <w:pPr>
        <w:spacing w:after="0"/>
        <w:ind w:left="0"/>
        <w:jc w:val="both"/>
      </w:pPr>
      <w:r>
        <w:rPr>
          <w:rFonts w:ascii="Times New Roman"/>
          <w:b w:val="false"/>
          <w:i w:val="false"/>
          <w:color w:val="000000"/>
          <w:sz w:val="28"/>
        </w:rPr>
        <w:t>
      техникалық қауіпсіздік қағидаларын.</w:t>
      </w:r>
    </w:p>
    <w:bookmarkEnd w:id="2183"/>
    <w:bookmarkStart w:name="z2191" w:id="2184"/>
    <w:p>
      <w:pPr>
        <w:spacing w:after="0"/>
        <w:ind w:left="0"/>
        <w:jc w:val="left"/>
      </w:pPr>
      <w:r>
        <w:rPr>
          <w:rFonts w:ascii="Times New Roman"/>
          <w:b/>
          <w:i w:val="false"/>
          <w:color w:val="000000"/>
        </w:rPr>
        <w:t xml:space="preserve"> 35-параграф. Өрілген жиһаздарды құрастырушы, 2-разряд</w:t>
      </w:r>
    </w:p>
    <w:bookmarkEnd w:id="2184"/>
    <w:bookmarkStart w:name="z2192" w:id="2185"/>
    <w:p>
      <w:pPr>
        <w:spacing w:after="0"/>
        <w:ind w:left="0"/>
        <w:jc w:val="both"/>
      </w:pPr>
      <w:r>
        <w:rPr>
          <w:rFonts w:ascii="Times New Roman"/>
          <w:b w:val="false"/>
          <w:i w:val="false"/>
          <w:color w:val="000000"/>
          <w:sz w:val="28"/>
        </w:rPr>
        <w:t>
      353. Жұмыс сипаттамасы:</w:t>
      </w:r>
    </w:p>
    <w:bookmarkEnd w:id="2185"/>
    <w:bookmarkStart w:name="z2193" w:id="2186"/>
    <w:p>
      <w:pPr>
        <w:spacing w:after="0"/>
        <w:ind w:left="0"/>
        <w:jc w:val="both"/>
      </w:pPr>
      <w:r>
        <w:rPr>
          <w:rFonts w:ascii="Times New Roman"/>
          <w:b w:val="false"/>
          <w:i w:val="false"/>
          <w:color w:val="000000"/>
          <w:sz w:val="28"/>
        </w:rPr>
        <w:t>
      айқастырма секілді жиһаз аяқтарын құрастыру, шегелермен бекітіп, жиһаздардың қарапайым қаңқаларын құрастыру.</w:t>
      </w:r>
    </w:p>
    <w:bookmarkEnd w:id="2186"/>
    <w:bookmarkStart w:name="z2194" w:id="2187"/>
    <w:p>
      <w:pPr>
        <w:spacing w:after="0"/>
        <w:ind w:left="0"/>
        <w:jc w:val="both"/>
      </w:pPr>
      <w:r>
        <w:rPr>
          <w:rFonts w:ascii="Times New Roman"/>
          <w:b w:val="false"/>
          <w:i w:val="false"/>
          <w:color w:val="000000"/>
          <w:sz w:val="28"/>
        </w:rPr>
        <w:t>
      354. Білуге тиіс:</w:t>
      </w:r>
    </w:p>
    <w:bookmarkEnd w:id="2187"/>
    <w:bookmarkStart w:name="z2195" w:id="2188"/>
    <w:p>
      <w:pPr>
        <w:spacing w:after="0"/>
        <w:ind w:left="0"/>
        <w:jc w:val="both"/>
      </w:pPr>
      <w:r>
        <w:rPr>
          <w:rFonts w:ascii="Times New Roman"/>
          <w:b w:val="false"/>
          <w:i w:val="false"/>
          <w:color w:val="000000"/>
          <w:sz w:val="28"/>
        </w:rPr>
        <w:t>
      сүректің негізгі тұқымдары мен олардың ақауларын;</w:t>
      </w:r>
    </w:p>
    <w:bookmarkEnd w:id="2188"/>
    <w:bookmarkStart w:name="z2196" w:id="2189"/>
    <w:p>
      <w:pPr>
        <w:spacing w:after="0"/>
        <w:ind w:left="0"/>
        <w:jc w:val="both"/>
      </w:pPr>
      <w:r>
        <w:rPr>
          <w:rFonts w:ascii="Times New Roman"/>
          <w:b w:val="false"/>
          <w:i w:val="false"/>
          <w:color w:val="000000"/>
          <w:sz w:val="28"/>
        </w:rPr>
        <w:t>
      жібіту режимін, өрілген жиһаз қаңқаларының негізгі конструкциясын.</w:t>
      </w:r>
    </w:p>
    <w:bookmarkEnd w:id="2189"/>
    <w:bookmarkStart w:name="z2197" w:id="2190"/>
    <w:p>
      <w:pPr>
        <w:spacing w:after="0"/>
        <w:ind w:left="0"/>
        <w:jc w:val="left"/>
      </w:pPr>
      <w:r>
        <w:rPr>
          <w:rFonts w:ascii="Times New Roman"/>
          <w:b/>
          <w:i w:val="false"/>
          <w:color w:val="000000"/>
        </w:rPr>
        <w:t xml:space="preserve"> 36-параграф. Өрілген жиһаздарды құрастырушы, 3-разряд</w:t>
      </w:r>
    </w:p>
    <w:bookmarkEnd w:id="2190"/>
    <w:bookmarkStart w:name="z2198" w:id="2191"/>
    <w:p>
      <w:pPr>
        <w:spacing w:after="0"/>
        <w:ind w:left="0"/>
        <w:jc w:val="both"/>
      </w:pPr>
      <w:r>
        <w:rPr>
          <w:rFonts w:ascii="Times New Roman"/>
          <w:b w:val="false"/>
          <w:i w:val="false"/>
          <w:color w:val="000000"/>
          <w:sz w:val="28"/>
        </w:rPr>
        <w:t>
      355. Жұмыс сипаттамасы:</w:t>
      </w:r>
    </w:p>
    <w:bookmarkEnd w:id="2191"/>
    <w:bookmarkStart w:name="z2199" w:id="2192"/>
    <w:p>
      <w:pPr>
        <w:spacing w:after="0"/>
        <w:ind w:left="0"/>
        <w:jc w:val="both"/>
      </w:pPr>
      <w:r>
        <w:rPr>
          <w:rFonts w:ascii="Times New Roman"/>
          <w:b w:val="false"/>
          <w:i w:val="false"/>
          <w:color w:val="000000"/>
          <w:sz w:val="28"/>
        </w:rPr>
        <w:t>
      металл және ағаш қаңқалары бар жиһаздардың өрілген бөлшектері мен тораптарын құрастыру;</w:t>
      </w:r>
    </w:p>
    <w:bookmarkEnd w:id="2192"/>
    <w:bookmarkStart w:name="z2200" w:id="2193"/>
    <w:p>
      <w:pPr>
        <w:spacing w:after="0"/>
        <w:ind w:left="0"/>
        <w:jc w:val="both"/>
      </w:pPr>
      <w:r>
        <w:rPr>
          <w:rFonts w:ascii="Times New Roman"/>
          <w:b w:val="false"/>
          <w:i w:val="false"/>
          <w:color w:val="000000"/>
          <w:sz w:val="28"/>
        </w:rPr>
        <w:t>
      жиһаздардың жекелеген тораптары мен қарапайым қаңқаларын құрастыру, қиыстырып келтіру және тазалау;</w:t>
      </w:r>
    </w:p>
    <w:bookmarkEnd w:id="2193"/>
    <w:bookmarkStart w:name="z2201" w:id="2194"/>
    <w:p>
      <w:pPr>
        <w:spacing w:after="0"/>
        <w:ind w:left="0"/>
        <w:jc w:val="both"/>
      </w:pPr>
      <w:r>
        <w:rPr>
          <w:rFonts w:ascii="Times New Roman"/>
          <w:b w:val="false"/>
          <w:i w:val="false"/>
          <w:color w:val="000000"/>
          <w:sz w:val="28"/>
        </w:rPr>
        <w:t>
      қарапайым конструкциялы өрілген жиһаздарды, ұсақ өрілген бұйымдарды және балаларға арналған өрілген жиһазды құрастыру.</w:t>
      </w:r>
    </w:p>
    <w:bookmarkEnd w:id="2194"/>
    <w:bookmarkStart w:name="z2202" w:id="2195"/>
    <w:p>
      <w:pPr>
        <w:spacing w:after="0"/>
        <w:ind w:left="0"/>
        <w:jc w:val="both"/>
      </w:pPr>
      <w:r>
        <w:rPr>
          <w:rFonts w:ascii="Times New Roman"/>
          <w:b w:val="false"/>
          <w:i w:val="false"/>
          <w:color w:val="000000"/>
          <w:sz w:val="28"/>
        </w:rPr>
        <w:t>
      356. Білуге тиіс:</w:t>
      </w:r>
    </w:p>
    <w:bookmarkEnd w:id="2195"/>
    <w:bookmarkStart w:name="z2203" w:id="2196"/>
    <w:p>
      <w:pPr>
        <w:spacing w:after="0"/>
        <w:ind w:left="0"/>
        <w:jc w:val="both"/>
      </w:pPr>
      <w:r>
        <w:rPr>
          <w:rFonts w:ascii="Times New Roman"/>
          <w:b w:val="false"/>
          <w:i w:val="false"/>
          <w:color w:val="000000"/>
          <w:sz w:val="28"/>
        </w:rPr>
        <w:t>
      қаңқаларды, қарапайым пішінді жиһаздар мен ұсақ бұйымдарды құрастыру технологиясын;</w:t>
      </w:r>
    </w:p>
    <w:bookmarkEnd w:id="2196"/>
    <w:bookmarkStart w:name="z2204" w:id="2197"/>
    <w:p>
      <w:pPr>
        <w:spacing w:after="0"/>
        <w:ind w:left="0"/>
        <w:jc w:val="both"/>
      </w:pPr>
      <w:r>
        <w:rPr>
          <w:rFonts w:ascii="Times New Roman"/>
          <w:b w:val="false"/>
          <w:i w:val="false"/>
          <w:color w:val="000000"/>
          <w:sz w:val="28"/>
        </w:rPr>
        <w:t>
      қолданылатын құралды;</w:t>
      </w:r>
    </w:p>
    <w:bookmarkEnd w:id="2197"/>
    <w:bookmarkStart w:name="z2205" w:id="2198"/>
    <w:p>
      <w:pPr>
        <w:spacing w:after="0"/>
        <w:ind w:left="0"/>
        <w:jc w:val="both"/>
      </w:pPr>
      <w:r>
        <w:rPr>
          <w:rFonts w:ascii="Times New Roman"/>
          <w:b w:val="false"/>
          <w:i w:val="false"/>
          <w:color w:val="000000"/>
          <w:sz w:val="28"/>
        </w:rPr>
        <w:t>
      өрілген жиһаздардың негізгі түрлерінің конструкциялары мен өлшемдерін.</w:t>
      </w:r>
    </w:p>
    <w:bookmarkEnd w:id="2198"/>
    <w:bookmarkStart w:name="z2206" w:id="2199"/>
    <w:p>
      <w:pPr>
        <w:spacing w:after="0"/>
        <w:ind w:left="0"/>
        <w:jc w:val="left"/>
      </w:pPr>
      <w:r>
        <w:rPr>
          <w:rFonts w:ascii="Times New Roman"/>
          <w:b/>
          <w:i w:val="false"/>
          <w:color w:val="000000"/>
        </w:rPr>
        <w:t xml:space="preserve"> 37-параграф. Өрілген жиһаздарды құрастырушы, 4-разряд</w:t>
      </w:r>
    </w:p>
    <w:bookmarkEnd w:id="2199"/>
    <w:bookmarkStart w:name="z2207" w:id="2200"/>
    <w:p>
      <w:pPr>
        <w:spacing w:after="0"/>
        <w:ind w:left="0"/>
        <w:jc w:val="both"/>
      </w:pPr>
      <w:r>
        <w:rPr>
          <w:rFonts w:ascii="Times New Roman"/>
          <w:b w:val="false"/>
          <w:i w:val="false"/>
          <w:color w:val="000000"/>
          <w:sz w:val="28"/>
        </w:rPr>
        <w:t>
      357. Жұмыс сипаттамасы:</w:t>
      </w:r>
    </w:p>
    <w:bookmarkEnd w:id="2200"/>
    <w:bookmarkStart w:name="z2208" w:id="2201"/>
    <w:p>
      <w:pPr>
        <w:spacing w:after="0"/>
        <w:ind w:left="0"/>
        <w:jc w:val="both"/>
      </w:pPr>
      <w:r>
        <w:rPr>
          <w:rFonts w:ascii="Times New Roman"/>
          <w:b w:val="false"/>
          <w:i w:val="false"/>
          <w:color w:val="000000"/>
          <w:sz w:val="28"/>
        </w:rPr>
        <w:t>
      сызбалар, эскиздер мен суреттер бойынша көркемдік өрілген жиһаздарды құрастыру бойынша кешенді жұмыстарды орындау;</w:t>
      </w:r>
    </w:p>
    <w:bookmarkEnd w:id="2201"/>
    <w:bookmarkStart w:name="z2209" w:id="2202"/>
    <w:p>
      <w:pPr>
        <w:spacing w:after="0"/>
        <w:ind w:left="0"/>
        <w:jc w:val="both"/>
      </w:pPr>
      <w:r>
        <w:rPr>
          <w:rFonts w:ascii="Times New Roman"/>
          <w:b w:val="false"/>
          <w:i w:val="false"/>
          <w:color w:val="000000"/>
          <w:sz w:val="28"/>
        </w:rPr>
        <w:t>
      өрілген жиһаздардың үлгілері мен күрделі қаңқаларын құрастыру.</w:t>
      </w:r>
    </w:p>
    <w:bookmarkEnd w:id="2202"/>
    <w:bookmarkStart w:name="z2210" w:id="2203"/>
    <w:p>
      <w:pPr>
        <w:spacing w:after="0"/>
        <w:ind w:left="0"/>
        <w:jc w:val="both"/>
      </w:pPr>
      <w:r>
        <w:rPr>
          <w:rFonts w:ascii="Times New Roman"/>
          <w:b w:val="false"/>
          <w:i w:val="false"/>
          <w:color w:val="000000"/>
          <w:sz w:val="28"/>
        </w:rPr>
        <w:t>
      358. Білуге тиіс:</w:t>
      </w:r>
    </w:p>
    <w:bookmarkEnd w:id="2203"/>
    <w:bookmarkStart w:name="z2211" w:id="2204"/>
    <w:p>
      <w:pPr>
        <w:spacing w:after="0"/>
        <w:ind w:left="0"/>
        <w:jc w:val="both"/>
      </w:pPr>
      <w:r>
        <w:rPr>
          <w:rFonts w:ascii="Times New Roman"/>
          <w:b w:val="false"/>
          <w:i w:val="false"/>
          <w:color w:val="000000"/>
          <w:sz w:val="28"/>
        </w:rPr>
        <w:t>
      көркемдік өрілген жиһаздарды құрастыру амалдарын;</w:t>
      </w:r>
    </w:p>
    <w:bookmarkEnd w:id="2204"/>
    <w:bookmarkStart w:name="z2212" w:id="2205"/>
    <w:p>
      <w:pPr>
        <w:spacing w:after="0"/>
        <w:ind w:left="0"/>
        <w:jc w:val="both"/>
      </w:pPr>
      <w:r>
        <w:rPr>
          <w:rFonts w:ascii="Times New Roman"/>
          <w:b w:val="false"/>
          <w:i w:val="false"/>
          <w:color w:val="000000"/>
          <w:sz w:val="28"/>
        </w:rPr>
        <w:t>
      сүректің қасиетін;</w:t>
      </w:r>
    </w:p>
    <w:bookmarkEnd w:id="2205"/>
    <w:bookmarkStart w:name="z2213" w:id="2206"/>
    <w:p>
      <w:pPr>
        <w:spacing w:after="0"/>
        <w:ind w:left="0"/>
        <w:jc w:val="both"/>
      </w:pPr>
      <w:r>
        <w:rPr>
          <w:rFonts w:ascii="Times New Roman"/>
          <w:b w:val="false"/>
          <w:i w:val="false"/>
          <w:color w:val="000000"/>
          <w:sz w:val="28"/>
        </w:rPr>
        <w:t>
      брактың себептері және оны жою тәсілдерін;</w:t>
      </w:r>
    </w:p>
    <w:bookmarkEnd w:id="2206"/>
    <w:bookmarkStart w:name="z2214" w:id="2207"/>
    <w:p>
      <w:pPr>
        <w:spacing w:after="0"/>
        <w:ind w:left="0"/>
        <w:jc w:val="both"/>
      </w:pPr>
      <w:r>
        <w:rPr>
          <w:rFonts w:ascii="Times New Roman"/>
          <w:b w:val="false"/>
          <w:i w:val="false"/>
          <w:color w:val="000000"/>
          <w:sz w:val="28"/>
        </w:rPr>
        <w:t>
      бұйымдарға қойылатын техникалық шарттарды.</w:t>
      </w:r>
    </w:p>
    <w:bookmarkEnd w:id="2207"/>
    <w:bookmarkStart w:name="z2215" w:id="2208"/>
    <w:p>
      <w:pPr>
        <w:spacing w:after="0"/>
        <w:ind w:left="0"/>
        <w:jc w:val="left"/>
      </w:pPr>
      <w:r>
        <w:rPr>
          <w:rFonts w:ascii="Times New Roman"/>
          <w:b/>
          <w:i w:val="false"/>
          <w:color w:val="000000"/>
        </w:rPr>
        <w:t xml:space="preserve"> 38-параграф. Шаблондар жасаушы, 3-разряд</w:t>
      </w:r>
    </w:p>
    <w:bookmarkEnd w:id="2208"/>
    <w:bookmarkStart w:name="z2216" w:id="2209"/>
    <w:p>
      <w:pPr>
        <w:spacing w:after="0"/>
        <w:ind w:left="0"/>
        <w:jc w:val="both"/>
      </w:pPr>
      <w:r>
        <w:rPr>
          <w:rFonts w:ascii="Times New Roman"/>
          <w:b w:val="false"/>
          <w:i w:val="false"/>
          <w:color w:val="000000"/>
          <w:sz w:val="28"/>
        </w:rPr>
        <w:t>
      359. Жұмыс сипаттамасы:</w:t>
      </w:r>
    </w:p>
    <w:bookmarkEnd w:id="2209"/>
    <w:bookmarkStart w:name="z2217" w:id="2210"/>
    <w:p>
      <w:pPr>
        <w:spacing w:after="0"/>
        <w:ind w:left="0"/>
        <w:jc w:val="both"/>
      </w:pPr>
      <w:r>
        <w:rPr>
          <w:rFonts w:ascii="Times New Roman"/>
          <w:b w:val="false"/>
          <w:i w:val="false"/>
          <w:color w:val="000000"/>
          <w:sz w:val="28"/>
        </w:rPr>
        <w:t>
      қаптау материалдарын, плиталарды, маталар мен ажарлау төсемдерін пішу және белгілеу үшін қарапайым формада белгілеу шаблондарын жасау;</w:t>
      </w:r>
    </w:p>
    <w:bookmarkEnd w:id="2210"/>
    <w:bookmarkStart w:name="z2218" w:id="2211"/>
    <w:p>
      <w:pPr>
        <w:spacing w:after="0"/>
        <w:ind w:left="0"/>
        <w:jc w:val="both"/>
      </w:pPr>
      <w:r>
        <w:rPr>
          <w:rFonts w:ascii="Times New Roman"/>
          <w:b w:val="false"/>
          <w:i w:val="false"/>
          <w:color w:val="000000"/>
          <w:sz w:val="28"/>
        </w:rPr>
        <w:t>
      шаблондар мен құрылғылар жасау үшін айрықшалықтар бойынша материалдар іріктеу.</w:t>
      </w:r>
    </w:p>
    <w:bookmarkEnd w:id="2211"/>
    <w:bookmarkStart w:name="z2219" w:id="2212"/>
    <w:p>
      <w:pPr>
        <w:spacing w:after="0"/>
        <w:ind w:left="0"/>
        <w:jc w:val="both"/>
      </w:pPr>
      <w:r>
        <w:rPr>
          <w:rFonts w:ascii="Times New Roman"/>
          <w:b w:val="false"/>
          <w:i w:val="false"/>
          <w:color w:val="000000"/>
          <w:sz w:val="28"/>
        </w:rPr>
        <w:t>
      360. Білуге тиіс:</w:t>
      </w:r>
    </w:p>
    <w:bookmarkEnd w:id="2212"/>
    <w:bookmarkStart w:name="z2220" w:id="2213"/>
    <w:p>
      <w:pPr>
        <w:spacing w:after="0"/>
        <w:ind w:left="0"/>
        <w:jc w:val="both"/>
      </w:pPr>
      <w:r>
        <w:rPr>
          <w:rFonts w:ascii="Times New Roman"/>
          <w:b w:val="false"/>
          <w:i w:val="false"/>
          <w:color w:val="000000"/>
          <w:sz w:val="28"/>
        </w:rPr>
        <w:t>
      шаблондар мен құрылғылар жасау кезінде пайдаланылатын сүректің тұқымдары мен ақауларын;</w:t>
      </w:r>
    </w:p>
    <w:bookmarkEnd w:id="2213"/>
    <w:bookmarkStart w:name="z2221" w:id="2214"/>
    <w:p>
      <w:pPr>
        <w:spacing w:after="0"/>
        <w:ind w:left="0"/>
        <w:jc w:val="both"/>
      </w:pPr>
      <w:r>
        <w:rPr>
          <w:rFonts w:ascii="Times New Roman"/>
          <w:b w:val="false"/>
          <w:i w:val="false"/>
          <w:color w:val="000000"/>
          <w:sz w:val="28"/>
        </w:rPr>
        <w:t>
      қарапайым ағаш өңдеу станоктарында жұмыс істеудің негізгі амалдарын.</w:t>
      </w:r>
    </w:p>
    <w:bookmarkEnd w:id="2214"/>
    <w:bookmarkStart w:name="z2222" w:id="2215"/>
    <w:p>
      <w:pPr>
        <w:spacing w:after="0"/>
        <w:ind w:left="0"/>
        <w:jc w:val="left"/>
      </w:pPr>
      <w:r>
        <w:rPr>
          <w:rFonts w:ascii="Times New Roman"/>
          <w:b/>
          <w:i w:val="false"/>
          <w:color w:val="000000"/>
        </w:rPr>
        <w:t xml:space="preserve"> 39-параграф. Шаблондар жасаушы, 4-разряд</w:t>
      </w:r>
    </w:p>
    <w:bookmarkEnd w:id="2215"/>
    <w:bookmarkStart w:name="z2223" w:id="2216"/>
    <w:p>
      <w:pPr>
        <w:spacing w:after="0"/>
        <w:ind w:left="0"/>
        <w:jc w:val="both"/>
      </w:pPr>
      <w:r>
        <w:rPr>
          <w:rFonts w:ascii="Times New Roman"/>
          <w:b w:val="false"/>
          <w:i w:val="false"/>
          <w:color w:val="000000"/>
          <w:sz w:val="28"/>
        </w:rPr>
        <w:t>
      361. Жұмыс сипаттамасы:</w:t>
      </w:r>
    </w:p>
    <w:bookmarkEnd w:id="2216"/>
    <w:bookmarkStart w:name="z2224" w:id="2217"/>
    <w:p>
      <w:pPr>
        <w:spacing w:after="0"/>
        <w:ind w:left="0"/>
        <w:jc w:val="both"/>
      </w:pPr>
      <w:r>
        <w:rPr>
          <w:rFonts w:ascii="Times New Roman"/>
          <w:b w:val="false"/>
          <w:i w:val="false"/>
          <w:color w:val="000000"/>
          <w:sz w:val="28"/>
        </w:rPr>
        <w:t>
      бұрама қысқыштары бар позициялы ағаш өңдеу станоктары үшін үлгілер бойынша қарапайым тура сызықты шаблондар жасау;</w:t>
      </w:r>
    </w:p>
    <w:bookmarkEnd w:id="2217"/>
    <w:bookmarkStart w:name="z2225" w:id="2218"/>
    <w:p>
      <w:pPr>
        <w:spacing w:after="0"/>
        <w:ind w:left="0"/>
        <w:jc w:val="both"/>
      </w:pPr>
      <w:r>
        <w:rPr>
          <w:rFonts w:ascii="Times New Roman"/>
          <w:b w:val="false"/>
          <w:i w:val="false"/>
          <w:color w:val="000000"/>
          <w:sz w:val="28"/>
        </w:rPr>
        <w:t>
      шаблондар мен құрылғылардың ұсақ жөндеу.</w:t>
      </w:r>
    </w:p>
    <w:bookmarkEnd w:id="2218"/>
    <w:bookmarkStart w:name="z2226" w:id="2219"/>
    <w:p>
      <w:pPr>
        <w:spacing w:after="0"/>
        <w:ind w:left="0"/>
        <w:jc w:val="both"/>
      </w:pPr>
      <w:r>
        <w:rPr>
          <w:rFonts w:ascii="Times New Roman"/>
          <w:b w:val="false"/>
          <w:i w:val="false"/>
          <w:color w:val="000000"/>
          <w:sz w:val="28"/>
        </w:rPr>
        <w:t>
      362. Білуге тиіс:</w:t>
      </w:r>
    </w:p>
    <w:bookmarkEnd w:id="2219"/>
    <w:bookmarkStart w:name="z2227" w:id="2220"/>
    <w:p>
      <w:pPr>
        <w:spacing w:after="0"/>
        <w:ind w:left="0"/>
        <w:jc w:val="both"/>
      </w:pPr>
      <w:r>
        <w:rPr>
          <w:rFonts w:ascii="Times New Roman"/>
          <w:b w:val="false"/>
          <w:i w:val="false"/>
          <w:color w:val="000000"/>
          <w:sz w:val="28"/>
        </w:rPr>
        <w:t>
      сүректің негізгі қасиетін;</w:t>
      </w:r>
    </w:p>
    <w:bookmarkEnd w:id="2220"/>
    <w:bookmarkStart w:name="z2228" w:id="2221"/>
    <w:p>
      <w:pPr>
        <w:spacing w:after="0"/>
        <w:ind w:left="0"/>
        <w:jc w:val="both"/>
      </w:pPr>
      <w:r>
        <w:rPr>
          <w:rFonts w:ascii="Times New Roman"/>
          <w:b w:val="false"/>
          <w:i w:val="false"/>
          <w:color w:val="000000"/>
          <w:sz w:val="28"/>
        </w:rPr>
        <w:t>
      шаблон бөлшектерін қолмен және негізгі ағаш өңдеу станоктарында өңдеу тәсілдерін.</w:t>
      </w:r>
    </w:p>
    <w:bookmarkEnd w:id="2221"/>
    <w:bookmarkStart w:name="z2229" w:id="2222"/>
    <w:p>
      <w:pPr>
        <w:spacing w:after="0"/>
        <w:ind w:left="0"/>
        <w:jc w:val="left"/>
      </w:pPr>
      <w:r>
        <w:rPr>
          <w:rFonts w:ascii="Times New Roman"/>
          <w:b/>
          <w:i w:val="false"/>
          <w:color w:val="000000"/>
        </w:rPr>
        <w:t xml:space="preserve"> 40-параграф. Шаблондар жасаушы, 5-разряд</w:t>
      </w:r>
    </w:p>
    <w:bookmarkEnd w:id="2222"/>
    <w:bookmarkStart w:name="z2230" w:id="2223"/>
    <w:p>
      <w:pPr>
        <w:spacing w:after="0"/>
        <w:ind w:left="0"/>
        <w:jc w:val="both"/>
      </w:pPr>
      <w:r>
        <w:rPr>
          <w:rFonts w:ascii="Times New Roman"/>
          <w:b w:val="false"/>
          <w:i w:val="false"/>
          <w:color w:val="000000"/>
          <w:sz w:val="28"/>
        </w:rPr>
        <w:t>
      363. Жұмыс сипаттамасы:</w:t>
      </w:r>
    </w:p>
    <w:bookmarkEnd w:id="2223"/>
    <w:bookmarkStart w:name="z2231" w:id="2224"/>
    <w:p>
      <w:pPr>
        <w:spacing w:after="0"/>
        <w:ind w:left="0"/>
        <w:jc w:val="both"/>
      </w:pPr>
      <w:r>
        <w:rPr>
          <w:rFonts w:ascii="Times New Roman"/>
          <w:b w:val="false"/>
          <w:i w:val="false"/>
          <w:color w:val="000000"/>
          <w:sz w:val="28"/>
        </w:rPr>
        <w:t>
      бірнеше бұрама қысқыштары бар күрделілігі орташа шаблондар мен құрылғыларды; бағыттаушы сызғыштарды, тіректерді, тетік қысқыштарды, бұрыштамаларды және тағы да басқа сызбалар мен үлгілер бойынша жасау;</w:t>
      </w:r>
    </w:p>
    <w:bookmarkEnd w:id="2224"/>
    <w:bookmarkStart w:name="z2232" w:id="2225"/>
    <w:p>
      <w:pPr>
        <w:spacing w:after="0"/>
        <w:ind w:left="0"/>
        <w:jc w:val="both"/>
      </w:pPr>
      <w:r>
        <w:rPr>
          <w:rFonts w:ascii="Times New Roman"/>
          <w:b w:val="false"/>
          <w:i w:val="false"/>
          <w:color w:val="000000"/>
          <w:sz w:val="28"/>
        </w:rPr>
        <w:t>
      тура сызықты бөлшектерді қаптауға арналған күрделі белгілеу шаблондары мен құрылғыларды жасау;</w:t>
      </w:r>
    </w:p>
    <w:bookmarkEnd w:id="2225"/>
    <w:bookmarkStart w:name="z2233" w:id="2226"/>
    <w:p>
      <w:pPr>
        <w:spacing w:after="0"/>
        <w:ind w:left="0"/>
        <w:jc w:val="both"/>
      </w:pPr>
      <w:r>
        <w:rPr>
          <w:rFonts w:ascii="Times New Roman"/>
          <w:b w:val="false"/>
          <w:i w:val="false"/>
          <w:color w:val="000000"/>
          <w:sz w:val="28"/>
        </w:rPr>
        <w:t>
      сызбалар мен үлгілер бойынша қарапайым бөлшектердің эталондарын жасау;</w:t>
      </w:r>
    </w:p>
    <w:bookmarkEnd w:id="2226"/>
    <w:bookmarkStart w:name="z2234" w:id="2227"/>
    <w:p>
      <w:pPr>
        <w:spacing w:after="0"/>
        <w:ind w:left="0"/>
        <w:jc w:val="both"/>
      </w:pPr>
      <w:r>
        <w:rPr>
          <w:rFonts w:ascii="Times New Roman"/>
          <w:b w:val="false"/>
          <w:i w:val="false"/>
          <w:color w:val="000000"/>
          <w:sz w:val="28"/>
        </w:rPr>
        <w:t>
      шаблондар мен құрылғыларды күрделі жөндеу.</w:t>
      </w:r>
    </w:p>
    <w:bookmarkEnd w:id="2227"/>
    <w:bookmarkStart w:name="z2235" w:id="2228"/>
    <w:p>
      <w:pPr>
        <w:spacing w:after="0"/>
        <w:ind w:left="0"/>
        <w:jc w:val="both"/>
      </w:pPr>
      <w:r>
        <w:rPr>
          <w:rFonts w:ascii="Times New Roman"/>
          <w:b w:val="false"/>
          <w:i w:val="false"/>
          <w:color w:val="000000"/>
          <w:sz w:val="28"/>
        </w:rPr>
        <w:t>
      364. Білуге тиіс:</w:t>
      </w:r>
    </w:p>
    <w:bookmarkEnd w:id="2228"/>
    <w:bookmarkStart w:name="z2236" w:id="2229"/>
    <w:p>
      <w:pPr>
        <w:spacing w:after="0"/>
        <w:ind w:left="0"/>
        <w:jc w:val="both"/>
      </w:pPr>
      <w:r>
        <w:rPr>
          <w:rFonts w:ascii="Times New Roman"/>
          <w:b w:val="false"/>
          <w:i w:val="false"/>
          <w:color w:val="000000"/>
          <w:sz w:val="28"/>
        </w:rPr>
        <w:t>
      қызмет көрсететін станоктың құрылғысын және баптау қағидаларын;</w:t>
      </w:r>
    </w:p>
    <w:bookmarkEnd w:id="2229"/>
    <w:bookmarkStart w:name="z2237" w:id="2230"/>
    <w:p>
      <w:pPr>
        <w:spacing w:after="0"/>
        <w:ind w:left="0"/>
        <w:jc w:val="both"/>
      </w:pPr>
      <w:r>
        <w:rPr>
          <w:rFonts w:ascii="Times New Roman"/>
          <w:b w:val="false"/>
          <w:i w:val="false"/>
          <w:color w:val="000000"/>
          <w:sz w:val="28"/>
        </w:rPr>
        <w:t>
      шаблондар мен құрылғыларды жасауға қойылатын техникалық шарттарды;</w:t>
      </w:r>
    </w:p>
    <w:bookmarkEnd w:id="2230"/>
    <w:bookmarkStart w:name="z2238" w:id="2231"/>
    <w:p>
      <w:pPr>
        <w:spacing w:after="0"/>
        <w:ind w:left="0"/>
        <w:jc w:val="both"/>
      </w:pPr>
      <w:r>
        <w:rPr>
          <w:rFonts w:ascii="Times New Roman"/>
          <w:b w:val="false"/>
          <w:i w:val="false"/>
          <w:color w:val="000000"/>
          <w:sz w:val="28"/>
        </w:rPr>
        <w:t>
      кескіш құралды қайрау және дайындау қағидаларын;</w:t>
      </w:r>
    </w:p>
    <w:bookmarkEnd w:id="2231"/>
    <w:bookmarkStart w:name="z2239" w:id="2232"/>
    <w:p>
      <w:pPr>
        <w:spacing w:after="0"/>
        <w:ind w:left="0"/>
        <w:jc w:val="both"/>
      </w:pPr>
      <w:r>
        <w:rPr>
          <w:rFonts w:ascii="Times New Roman"/>
          <w:b w:val="false"/>
          <w:i w:val="false"/>
          <w:color w:val="000000"/>
          <w:sz w:val="28"/>
        </w:rPr>
        <w:t>
      бақылау-өлшеу құралдарын пайдалану қағидаларын;</w:t>
      </w:r>
    </w:p>
    <w:bookmarkEnd w:id="2232"/>
    <w:bookmarkStart w:name="z2240" w:id="2233"/>
    <w:p>
      <w:pPr>
        <w:spacing w:after="0"/>
        <w:ind w:left="0"/>
        <w:jc w:val="both"/>
      </w:pPr>
      <w:r>
        <w:rPr>
          <w:rFonts w:ascii="Times New Roman"/>
          <w:b w:val="false"/>
          <w:i w:val="false"/>
          <w:color w:val="000000"/>
          <w:sz w:val="28"/>
        </w:rPr>
        <w:t>
      жиһаз өндірісінің негізгі бөлшектерін жасаудың технологиялық процесін;</w:t>
      </w:r>
    </w:p>
    <w:bookmarkEnd w:id="2233"/>
    <w:bookmarkStart w:name="z2241" w:id="2234"/>
    <w:p>
      <w:pPr>
        <w:spacing w:after="0"/>
        <w:ind w:left="0"/>
        <w:jc w:val="both"/>
      </w:pPr>
      <w:r>
        <w:rPr>
          <w:rFonts w:ascii="Times New Roman"/>
          <w:b w:val="false"/>
          <w:i w:val="false"/>
          <w:color w:val="000000"/>
          <w:sz w:val="28"/>
        </w:rPr>
        <w:t>
      қарапайым шаблондар мен құрылғыларды есептеу және конструкциялау әдістерін.</w:t>
      </w:r>
    </w:p>
    <w:bookmarkEnd w:id="2234"/>
    <w:bookmarkStart w:name="z2242" w:id="2235"/>
    <w:p>
      <w:pPr>
        <w:spacing w:after="0"/>
        <w:ind w:left="0"/>
        <w:jc w:val="left"/>
      </w:pPr>
      <w:r>
        <w:rPr>
          <w:rFonts w:ascii="Times New Roman"/>
          <w:b/>
          <w:i w:val="false"/>
          <w:color w:val="000000"/>
        </w:rPr>
        <w:t xml:space="preserve"> 41-параграф. Шаблондар жасаушы, 6-разряд</w:t>
      </w:r>
    </w:p>
    <w:bookmarkEnd w:id="2235"/>
    <w:bookmarkStart w:name="z2243" w:id="2236"/>
    <w:p>
      <w:pPr>
        <w:spacing w:after="0"/>
        <w:ind w:left="0"/>
        <w:jc w:val="both"/>
      </w:pPr>
      <w:r>
        <w:rPr>
          <w:rFonts w:ascii="Times New Roman"/>
          <w:b w:val="false"/>
          <w:i w:val="false"/>
          <w:color w:val="000000"/>
          <w:sz w:val="28"/>
        </w:rPr>
        <w:t>
      365. Жұмыс сипаттамасы:</w:t>
      </w:r>
    </w:p>
    <w:bookmarkEnd w:id="2236"/>
    <w:bookmarkStart w:name="z2244" w:id="2237"/>
    <w:p>
      <w:pPr>
        <w:spacing w:after="0"/>
        <w:ind w:left="0"/>
        <w:jc w:val="both"/>
      </w:pPr>
      <w:r>
        <w:rPr>
          <w:rFonts w:ascii="Times New Roman"/>
          <w:b w:val="false"/>
          <w:i w:val="false"/>
          <w:color w:val="000000"/>
          <w:sz w:val="28"/>
        </w:rPr>
        <w:t xml:space="preserve">
      сызбалар және үлгілер бойынша ағаш өңдеу станоктарына арналған күрделі конструкциялы шаблондар мен құрылғыларды; </w:t>
      </w:r>
    </w:p>
    <w:bookmarkEnd w:id="2237"/>
    <w:bookmarkStart w:name="z2245" w:id="2238"/>
    <w:p>
      <w:pPr>
        <w:spacing w:after="0"/>
        <w:ind w:left="0"/>
        <w:jc w:val="both"/>
      </w:pPr>
      <w:r>
        <w:rPr>
          <w:rFonts w:ascii="Times New Roman"/>
          <w:b w:val="false"/>
          <w:i w:val="false"/>
          <w:color w:val="000000"/>
          <w:sz w:val="28"/>
        </w:rPr>
        <w:t>
      күрделі қисық сызықты бөлшектерге арналған құрылғыларды, күрделі тораптар мен бөлшектердің эталондарын жасау;</w:t>
      </w:r>
    </w:p>
    <w:bookmarkEnd w:id="2238"/>
    <w:bookmarkStart w:name="z2246" w:id="2239"/>
    <w:p>
      <w:pPr>
        <w:spacing w:after="0"/>
        <w:ind w:left="0"/>
        <w:jc w:val="both"/>
      </w:pPr>
      <w:r>
        <w:rPr>
          <w:rFonts w:ascii="Times New Roman"/>
          <w:b w:val="false"/>
          <w:i w:val="false"/>
          <w:color w:val="000000"/>
          <w:sz w:val="28"/>
        </w:rPr>
        <w:t>
      сүректен калибрлер, бұрыштамалар және бақылау-өлшеу құралдарын жасау.</w:t>
      </w:r>
    </w:p>
    <w:bookmarkEnd w:id="2239"/>
    <w:bookmarkStart w:name="z2247" w:id="2240"/>
    <w:p>
      <w:pPr>
        <w:spacing w:after="0"/>
        <w:ind w:left="0"/>
        <w:jc w:val="both"/>
      </w:pPr>
      <w:r>
        <w:rPr>
          <w:rFonts w:ascii="Times New Roman"/>
          <w:b w:val="false"/>
          <w:i w:val="false"/>
          <w:color w:val="000000"/>
          <w:sz w:val="28"/>
        </w:rPr>
        <w:t>
      366. Білуге тиіс:</w:t>
      </w:r>
    </w:p>
    <w:bookmarkEnd w:id="2240"/>
    <w:bookmarkStart w:name="z2248" w:id="2241"/>
    <w:p>
      <w:pPr>
        <w:spacing w:after="0"/>
        <w:ind w:left="0"/>
        <w:jc w:val="both"/>
      </w:pPr>
      <w:r>
        <w:rPr>
          <w:rFonts w:ascii="Times New Roman"/>
          <w:b w:val="false"/>
          <w:i w:val="false"/>
          <w:color w:val="000000"/>
          <w:sz w:val="28"/>
        </w:rPr>
        <w:t>
      калибр конструкцияларын;</w:t>
      </w:r>
    </w:p>
    <w:bookmarkEnd w:id="2241"/>
    <w:bookmarkStart w:name="z2249" w:id="2242"/>
    <w:p>
      <w:pPr>
        <w:spacing w:after="0"/>
        <w:ind w:left="0"/>
        <w:jc w:val="both"/>
      </w:pPr>
      <w:r>
        <w:rPr>
          <w:rFonts w:ascii="Times New Roman"/>
          <w:b w:val="false"/>
          <w:i w:val="false"/>
          <w:color w:val="000000"/>
          <w:sz w:val="28"/>
        </w:rPr>
        <w:t>
      әртүрлі құрылғыларды, жарақтар мен калибрлерді жасауға қойылатын техникалық шарттарды, шаблондар мен құрылғылардың рационалды конструкцияларын.</w:t>
      </w:r>
    </w:p>
    <w:bookmarkEnd w:id="2242"/>
    <w:bookmarkStart w:name="z2250" w:id="2243"/>
    <w:p>
      <w:pPr>
        <w:spacing w:after="0"/>
        <w:ind w:left="0"/>
        <w:jc w:val="left"/>
      </w:pPr>
      <w:r>
        <w:rPr>
          <w:rFonts w:ascii="Times New Roman"/>
          <w:b/>
          <w:i w:val="false"/>
          <w:color w:val="000000"/>
        </w:rPr>
        <w:t xml:space="preserve"> 5-тарау. Қарындаш өндірісі жұмыстарына арналған разрядтар бойынша жұмысшы кәсіптерінің тарифтік-біліктілік сипаттамалары</w:t>
      </w:r>
    </w:p>
    <w:bookmarkEnd w:id="2243"/>
    <w:bookmarkStart w:name="z2251" w:id="2244"/>
    <w:p>
      <w:pPr>
        <w:spacing w:after="0"/>
        <w:ind w:left="0"/>
        <w:jc w:val="left"/>
      </w:pPr>
      <w:r>
        <w:rPr>
          <w:rFonts w:ascii="Times New Roman"/>
          <w:b/>
          <w:i w:val="false"/>
          <w:color w:val="000000"/>
        </w:rPr>
        <w:t xml:space="preserve"> 1-параграф. Автоматта қарындаштарды өңдеуші, 3-разряд</w:t>
      </w:r>
    </w:p>
    <w:bookmarkEnd w:id="2244"/>
    <w:bookmarkStart w:name="z2252" w:id="2245"/>
    <w:p>
      <w:pPr>
        <w:spacing w:after="0"/>
        <w:ind w:left="0"/>
        <w:jc w:val="both"/>
      </w:pPr>
      <w:r>
        <w:rPr>
          <w:rFonts w:ascii="Times New Roman"/>
          <w:b w:val="false"/>
          <w:i w:val="false"/>
          <w:color w:val="000000"/>
          <w:sz w:val="28"/>
        </w:rPr>
        <w:t>
      367. Жұмыс сипаттамасы:</w:t>
      </w:r>
    </w:p>
    <w:bookmarkEnd w:id="2245"/>
    <w:bookmarkStart w:name="z2253" w:id="2246"/>
    <w:p>
      <w:pPr>
        <w:spacing w:after="0"/>
        <w:ind w:left="0"/>
        <w:jc w:val="both"/>
      </w:pPr>
      <w:r>
        <w:rPr>
          <w:rFonts w:ascii="Times New Roman"/>
          <w:b w:val="false"/>
          <w:i w:val="false"/>
          <w:color w:val="000000"/>
          <w:sz w:val="28"/>
        </w:rPr>
        <w:t>
      екі қарындаш салынатын бір конвейерлі автоматтарда қарындаштарды нитросырлармен және нитролактармен сырлау, сылау, бояу және лактау;</w:t>
      </w:r>
    </w:p>
    <w:bookmarkEnd w:id="2246"/>
    <w:bookmarkStart w:name="z2254" w:id="2247"/>
    <w:p>
      <w:pPr>
        <w:spacing w:after="0"/>
        <w:ind w:left="0"/>
        <w:jc w:val="both"/>
      </w:pPr>
      <w:r>
        <w:rPr>
          <w:rFonts w:ascii="Times New Roman"/>
          <w:b w:val="false"/>
          <w:i w:val="false"/>
          <w:color w:val="000000"/>
          <w:sz w:val="28"/>
        </w:rPr>
        <w:t>
      екі қарындашты машиналарда қарындаш қырларын жуу және бояу;</w:t>
      </w:r>
    </w:p>
    <w:bookmarkEnd w:id="2247"/>
    <w:bookmarkStart w:name="z2255" w:id="2248"/>
    <w:p>
      <w:pPr>
        <w:spacing w:after="0"/>
        <w:ind w:left="0"/>
        <w:jc w:val="both"/>
      </w:pPr>
      <w:r>
        <w:rPr>
          <w:rFonts w:ascii="Times New Roman"/>
          <w:b w:val="false"/>
          <w:i w:val="false"/>
          <w:color w:val="000000"/>
          <w:sz w:val="28"/>
        </w:rPr>
        <w:t>
      резеңке және киіз шайбаларды жабу жүйелігіне және қарындаш диаметріне сәйкес іріктеу;</w:t>
      </w:r>
    </w:p>
    <w:bookmarkEnd w:id="2248"/>
    <w:bookmarkStart w:name="z2256" w:id="2249"/>
    <w:p>
      <w:pPr>
        <w:spacing w:after="0"/>
        <w:ind w:left="0"/>
        <w:jc w:val="both"/>
      </w:pPr>
      <w:r>
        <w:rPr>
          <w:rFonts w:ascii="Times New Roman"/>
          <w:b w:val="false"/>
          <w:i w:val="false"/>
          <w:color w:val="000000"/>
          <w:sz w:val="28"/>
        </w:rPr>
        <w:t>
      сыр қораптарын сырлайтын бояулармен және нитролакпен толтыру;</w:t>
      </w:r>
    </w:p>
    <w:bookmarkEnd w:id="2249"/>
    <w:bookmarkStart w:name="z2257" w:id="2250"/>
    <w:p>
      <w:pPr>
        <w:spacing w:after="0"/>
        <w:ind w:left="0"/>
        <w:jc w:val="both"/>
      </w:pPr>
      <w:r>
        <w:rPr>
          <w:rFonts w:ascii="Times New Roman"/>
          <w:b w:val="false"/>
          <w:i w:val="false"/>
          <w:color w:val="000000"/>
          <w:sz w:val="28"/>
        </w:rPr>
        <w:t>
      беріп тұратын бункерлерде қарындаштардың тежелуін жою.</w:t>
      </w:r>
    </w:p>
    <w:bookmarkEnd w:id="2250"/>
    <w:bookmarkStart w:name="z2258" w:id="2251"/>
    <w:p>
      <w:pPr>
        <w:spacing w:after="0"/>
        <w:ind w:left="0"/>
        <w:jc w:val="both"/>
      </w:pPr>
      <w:r>
        <w:rPr>
          <w:rFonts w:ascii="Times New Roman"/>
          <w:b w:val="false"/>
          <w:i w:val="false"/>
          <w:color w:val="000000"/>
          <w:sz w:val="28"/>
        </w:rPr>
        <w:t>
      368. Білуге тиіс:</w:t>
      </w:r>
    </w:p>
    <w:bookmarkEnd w:id="2251"/>
    <w:bookmarkStart w:name="z2259" w:id="2252"/>
    <w:p>
      <w:pPr>
        <w:spacing w:after="0"/>
        <w:ind w:left="0"/>
        <w:jc w:val="both"/>
      </w:pPr>
      <w:r>
        <w:rPr>
          <w:rFonts w:ascii="Times New Roman"/>
          <w:b w:val="false"/>
          <w:i w:val="false"/>
          <w:color w:val="000000"/>
          <w:sz w:val="28"/>
        </w:rPr>
        <w:t>
      екі қарындаш салынатын бір конвейерлі автоматтардың құрылғысы мен жұмыс істеу принципні және олардың жұмысындағы ұсақ кінәраттарды жою тәсілдерін;</w:t>
      </w:r>
    </w:p>
    <w:bookmarkEnd w:id="2252"/>
    <w:bookmarkStart w:name="z2260" w:id="2253"/>
    <w:p>
      <w:pPr>
        <w:spacing w:after="0"/>
        <w:ind w:left="0"/>
        <w:jc w:val="both"/>
      </w:pPr>
      <w:r>
        <w:rPr>
          <w:rFonts w:ascii="Times New Roman"/>
          <w:b w:val="false"/>
          <w:i w:val="false"/>
          <w:color w:val="000000"/>
          <w:sz w:val="28"/>
        </w:rPr>
        <w:t>
      қарындаштарды бояудың технологиялық процесін;</w:t>
      </w:r>
    </w:p>
    <w:bookmarkEnd w:id="2253"/>
    <w:bookmarkStart w:name="z2261" w:id="2254"/>
    <w:p>
      <w:pPr>
        <w:spacing w:after="0"/>
        <w:ind w:left="0"/>
        <w:jc w:val="both"/>
      </w:pPr>
      <w:r>
        <w:rPr>
          <w:rFonts w:ascii="Times New Roman"/>
          <w:b w:val="false"/>
          <w:i w:val="false"/>
          <w:color w:val="000000"/>
          <w:sz w:val="28"/>
        </w:rPr>
        <w:t>
      екі қарындашты автоматтарда боялатын автоматтардың ассортиментін;</w:t>
      </w:r>
    </w:p>
    <w:bookmarkEnd w:id="2254"/>
    <w:bookmarkStart w:name="z2262" w:id="2255"/>
    <w:p>
      <w:pPr>
        <w:spacing w:after="0"/>
        <w:ind w:left="0"/>
        <w:jc w:val="both"/>
      </w:pPr>
      <w:r>
        <w:rPr>
          <w:rFonts w:ascii="Times New Roman"/>
          <w:b w:val="false"/>
          <w:i w:val="false"/>
          <w:color w:val="000000"/>
          <w:sz w:val="28"/>
        </w:rPr>
        <w:t>
      брак себептерін және оларды жою тәсілдерін, резеңке шайбалардың өлшемдері мен формаларын және оларды қолдану қағидаларын.</w:t>
      </w:r>
    </w:p>
    <w:bookmarkEnd w:id="2255"/>
    <w:bookmarkStart w:name="z2263" w:id="2256"/>
    <w:p>
      <w:pPr>
        <w:spacing w:after="0"/>
        <w:ind w:left="0"/>
        <w:jc w:val="left"/>
      </w:pPr>
      <w:r>
        <w:rPr>
          <w:rFonts w:ascii="Times New Roman"/>
          <w:b/>
          <w:i w:val="false"/>
          <w:color w:val="000000"/>
        </w:rPr>
        <w:t xml:space="preserve"> 2-параграф. Автоматта қарындаштарды өңдеуші, 4-разряд</w:t>
      </w:r>
    </w:p>
    <w:bookmarkEnd w:id="2256"/>
    <w:bookmarkStart w:name="z2264" w:id="2257"/>
    <w:p>
      <w:pPr>
        <w:spacing w:after="0"/>
        <w:ind w:left="0"/>
        <w:jc w:val="both"/>
      </w:pPr>
      <w:r>
        <w:rPr>
          <w:rFonts w:ascii="Times New Roman"/>
          <w:b w:val="false"/>
          <w:i w:val="false"/>
          <w:color w:val="000000"/>
          <w:sz w:val="28"/>
        </w:rPr>
        <w:t>
      369. Жұмыс сипаттамасы:</w:t>
      </w:r>
    </w:p>
    <w:bookmarkEnd w:id="2257"/>
    <w:bookmarkStart w:name="z2265" w:id="2258"/>
    <w:p>
      <w:pPr>
        <w:spacing w:after="0"/>
        <w:ind w:left="0"/>
        <w:jc w:val="both"/>
      </w:pPr>
      <w:r>
        <w:rPr>
          <w:rFonts w:ascii="Times New Roman"/>
          <w:b w:val="false"/>
          <w:i w:val="false"/>
          <w:color w:val="000000"/>
          <w:sz w:val="28"/>
        </w:rPr>
        <w:t>
      төрт қарындаш және екі қарындаш салынатын екі конвейерлі реверсивтік және жартылай реверсивтік автоматтарда қарындаштарды нитросырлармен және нитролактармен сырлау, сылау, бояу және лактау;</w:t>
      </w:r>
    </w:p>
    <w:bookmarkEnd w:id="2258"/>
    <w:bookmarkStart w:name="z2266" w:id="2259"/>
    <w:p>
      <w:pPr>
        <w:spacing w:after="0"/>
        <w:ind w:left="0"/>
        <w:jc w:val="both"/>
      </w:pPr>
      <w:r>
        <w:rPr>
          <w:rFonts w:ascii="Times New Roman"/>
          <w:b w:val="false"/>
          <w:i w:val="false"/>
          <w:color w:val="000000"/>
          <w:sz w:val="28"/>
        </w:rPr>
        <w:t>
      резеңке және киіз шайбаларды жабу жүйелігіне және қарындаш диаметріне сәйкес іріктеу;</w:t>
      </w:r>
    </w:p>
    <w:bookmarkEnd w:id="2259"/>
    <w:bookmarkStart w:name="z2267" w:id="2260"/>
    <w:p>
      <w:pPr>
        <w:spacing w:after="0"/>
        <w:ind w:left="0"/>
        <w:jc w:val="both"/>
      </w:pPr>
      <w:r>
        <w:rPr>
          <w:rFonts w:ascii="Times New Roman"/>
          <w:b w:val="false"/>
          <w:i w:val="false"/>
          <w:color w:val="000000"/>
          <w:sz w:val="28"/>
        </w:rPr>
        <w:t>
      сырлау қораптарын сырлайтын бояулармен және нитролакпен толтыру;</w:t>
      </w:r>
    </w:p>
    <w:bookmarkEnd w:id="2260"/>
    <w:bookmarkStart w:name="z2268" w:id="2261"/>
    <w:p>
      <w:pPr>
        <w:spacing w:after="0"/>
        <w:ind w:left="0"/>
        <w:jc w:val="both"/>
      </w:pPr>
      <w:r>
        <w:rPr>
          <w:rFonts w:ascii="Times New Roman"/>
          <w:b w:val="false"/>
          <w:i w:val="false"/>
          <w:color w:val="000000"/>
          <w:sz w:val="28"/>
        </w:rPr>
        <w:t>
      беріп тұратын бункерлерде қарындаштардың тежелуін жою;</w:t>
      </w:r>
    </w:p>
    <w:bookmarkEnd w:id="2261"/>
    <w:bookmarkStart w:name="z2269" w:id="2262"/>
    <w:p>
      <w:pPr>
        <w:spacing w:after="0"/>
        <w:ind w:left="0"/>
        <w:jc w:val="both"/>
      </w:pPr>
      <w:r>
        <w:rPr>
          <w:rFonts w:ascii="Times New Roman"/>
          <w:b w:val="false"/>
          <w:i w:val="false"/>
          <w:color w:val="000000"/>
          <w:sz w:val="28"/>
        </w:rPr>
        <w:t>
      конвейер ленталарын ерітіндімен жуу.</w:t>
      </w:r>
    </w:p>
    <w:bookmarkEnd w:id="2262"/>
    <w:bookmarkStart w:name="z2270" w:id="2263"/>
    <w:p>
      <w:pPr>
        <w:spacing w:after="0"/>
        <w:ind w:left="0"/>
        <w:jc w:val="both"/>
      </w:pPr>
      <w:r>
        <w:rPr>
          <w:rFonts w:ascii="Times New Roman"/>
          <w:b w:val="false"/>
          <w:i w:val="false"/>
          <w:color w:val="000000"/>
          <w:sz w:val="28"/>
        </w:rPr>
        <w:t>
      370. Білуге тиіс:</w:t>
      </w:r>
    </w:p>
    <w:bookmarkEnd w:id="2263"/>
    <w:bookmarkStart w:name="z2271" w:id="2264"/>
    <w:p>
      <w:pPr>
        <w:spacing w:after="0"/>
        <w:ind w:left="0"/>
        <w:jc w:val="both"/>
      </w:pPr>
      <w:r>
        <w:rPr>
          <w:rFonts w:ascii="Times New Roman"/>
          <w:b w:val="false"/>
          <w:i w:val="false"/>
          <w:color w:val="000000"/>
          <w:sz w:val="28"/>
        </w:rPr>
        <w:t>
      әртүрлі сырлау машиналарының құрылғысын және жұмыс істеу принципін;</w:t>
      </w:r>
    </w:p>
    <w:bookmarkEnd w:id="2264"/>
    <w:bookmarkStart w:name="z2272" w:id="2265"/>
    <w:p>
      <w:pPr>
        <w:spacing w:after="0"/>
        <w:ind w:left="0"/>
        <w:jc w:val="both"/>
      </w:pPr>
      <w:r>
        <w:rPr>
          <w:rFonts w:ascii="Times New Roman"/>
          <w:b w:val="false"/>
          <w:i w:val="false"/>
          <w:color w:val="000000"/>
          <w:sz w:val="28"/>
        </w:rPr>
        <w:t>
      олардың жұмысындағы ұсақ ақауларды жою тәсілдерін;</w:t>
      </w:r>
    </w:p>
    <w:bookmarkEnd w:id="2265"/>
    <w:bookmarkStart w:name="z2273" w:id="2266"/>
    <w:p>
      <w:pPr>
        <w:spacing w:after="0"/>
        <w:ind w:left="0"/>
        <w:jc w:val="both"/>
      </w:pPr>
      <w:r>
        <w:rPr>
          <w:rFonts w:ascii="Times New Roman"/>
          <w:b w:val="false"/>
          <w:i w:val="false"/>
          <w:color w:val="000000"/>
          <w:sz w:val="28"/>
        </w:rPr>
        <w:t>
      қарындаштарды бояудың технологиялық процесін;</w:t>
      </w:r>
    </w:p>
    <w:bookmarkEnd w:id="2266"/>
    <w:bookmarkStart w:name="z2274" w:id="2267"/>
    <w:p>
      <w:pPr>
        <w:spacing w:after="0"/>
        <w:ind w:left="0"/>
        <w:jc w:val="both"/>
      </w:pPr>
      <w:r>
        <w:rPr>
          <w:rFonts w:ascii="Times New Roman"/>
          <w:b w:val="false"/>
          <w:i w:val="false"/>
          <w:color w:val="000000"/>
          <w:sz w:val="28"/>
        </w:rPr>
        <w:t>
      осы машиналарда боялатын қарындаштардың ассортиментін;</w:t>
      </w:r>
    </w:p>
    <w:bookmarkEnd w:id="2267"/>
    <w:bookmarkStart w:name="z2275" w:id="2268"/>
    <w:p>
      <w:pPr>
        <w:spacing w:after="0"/>
        <w:ind w:left="0"/>
        <w:jc w:val="both"/>
      </w:pPr>
      <w:r>
        <w:rPr>
          <w:rFonts w:ascii="Times New Roman"/>
          <w:b w:val="false"/>
          <w:i w:val="false"/>
          <w:color w:val="000000"/>
          <w:sz w:val="28"/>
        </w:rPr>
        <w:t>
      брак себептері және оларды жою тәсілдерін;</w:t>
      </w:r>
    </w:p>
    <w:bookmarkEnd w:id="2268"/>
    <w:bookmarkStart w:name="z2276" w:id="2269"/>
    <w:p>
      <w:pPr>
        <w:spacing w:after="0"/>
        <w:ind w:left="0"/>
        <w:jc w:val="both"/>
      </w:pPr>
      <w:r>
        <w:rPr>
          <w:rFonts w:ascii="Times New Roman"/>
          <w:b w:val="false"/>
          <w:i w:val="false"/>
          <w:color w:val="000000"/>
          <w:sz w:val="28"/>
        </w:rPr>
        <w:t>
      резеңке шайбалардың өлшемдері мен формаларын және оларды қолдану қағидаларын.</w:t>
      </w:r>
    </w:p>
    <w:bookmarkEnd w:id="2269"/>
    <w:bookmarkStart w:name="z2277" w:id="2270"/>
    <w:p>
      <w:pPr>
        <w:spacing w:after="0"/>
        <w:ind w:left="0"/>
        <w:jc w:val="left"/>
      </w:pPr>
      <w:r>
        <w:rPr>
          <w:rFonts w:ascii="Times New Roman"/>
          <w:b/>
          <w:i w:val="false"/>
          <w:color w:val="000000"/>
        </w:rPr>
        <w:t xml:space="preserve"> 3-параграф. Автоматта қарындаштарды өңдеуші, 5-разряд</w:t>
      </w:r>
    </w:p>
    <w:bookmarkEnd w:id="2270"/>
    <w:bookmarkStart w:name="z2278" w:id="2271"/>
    <w:p>
      <w:pPr>
        <w:spacing w:after="0"/>
        <w:ind w:left="0"/>
        <w:jc w:val="both"/>
      </w:pPr>
      <w:r>
        <w:rPr>
          <w:rFonts w:ascii="Times New Roman"/>
          <w:b w:val="false"/>
          <w:i w:val="false"/>
          <w:color w:val="000000"/>
          <w:sz w:val="28"/>
        </w:rPr>
        <w:t>
      371. Жұмыс сипаттамасы:</w:t>
      </w:r>
    </w:p>
    <w:bookmarkEnd w:id="2271"/>
    <w:bookmarkStart w:name="z2279" w:id="2272"/>
    <w:p>
      <w:pPr>
        <w:spacing w:after="0"/>
        <w:ind w:left="0"/>
        <w:jc w:val="both"/>
      </w:pPr>
      <w:r>
        <w:rPr>
          <w:rFonts w:ascii="Times New Roman"/>
          <w:b w:val="false"/>
          <w:i w:val="false"/>
          <w:color w:val="000000"/>
          <w:sz w:val="28"/>
        </w:rPr>
        <w:t>
      төрт қарындаш және екі қарындаш салынатын екі конвейерлі реверсивтік және жартылай реверсивтік автоматтарда қарындаштарды нитросырлармен және нитролактармен сырлау, сылау, бояу және лактау;</w:t>
      </w:r>
    </w:p>
    <w:bookmarkEnd w:id="2272"/>
    <w:bookmarkStart w:name="z2280" w:id="2273"/>
    <w:p>
      <w:pPr>
        <w:spacing w:after="0"/>
        <w:ind w:left="0"/>
        <w:jc w:val="both"/>
      </w:pPr>
      <w:r>
        <w:rPr>
          <w:rFonts w:ascii="Times New Roman"/>
          <w:b w:val="false"/>
          <w:i w:val="false"/>
          <w:color w:val="000000"/>
          <w:sz w:val="28"/>
        </w:rPr>
        <w:t>
      резеңке және киіз шайбаларды жабу жүйелігіне және қарындаш диаметріне сәйкес іріктеу;</w:t>
      </w:r>
    </w:p>
    <w:bookmarkEnd w:id="2273"/>
    <w:bookmarkStart w:name="z2281" w:id="2274"/>
    <w:p>
      <w:pPr>
        <w:spacing w:after="0"/>
        <w:ind w:left="0"/>
        <w:jc w:val="both"/>
      </w:pPr>
      <w:r>
        <w:rPr>
          <w:rFonts w:ascii="Times New Roman"/>
          <w:b w:val="false"/>
          <w:i w:val="false"/>
          <w:color w:val="000000"/>
          <w:sz w:val="28"/>
        </w:rPr>
        <w:t>
      бояулар мен лакты пленкаға жағудың кезектілігі мен төсемдер саны бойынша технологиялық режимді сақтау;</w:t>
      </w:r>
    </w:p>
    <w:bookmarkEnd w:id="2274"/>
    <w:bookmarkStart w:name="z2282" w:id="2275"/>
    <w:p>
      <w:pPr>
        <w:spacing w:after="0"/>
        <w:ind w:left="0"/>
        <w:jc w:val="both"/>
      </w:pPr>
      <w:r>
        <w:rPr>
          <w:rFonts w:ascii="Times New Roman"/>
          <w:b w:val="false"/>
          <w:i w:val="false"/>
          <w:color w:val="000000"/>
          <w:sz w:val="28"/>
        </w:rPr>
        <w:t>
      сырлау қораптарын сырлайтын бояулармен және нитролакпен толтыру;</w:t>
      </w:r>
    </w:p>
    <w:bookmarkEnd w:id="2275"/>
    <w:bookmarkStart w:name="z2283" w:id="2276"/>
    <w:p>
      <w:pPr>
        <w:spacing w:after="0"/>
        <w:ind w:left="0"/>
        <w:jc w:val="both"/>
      </w:pPr>
      <w:r>
        <w:rPr>
          <w:rFonts w:ascii="Times New Roman"/>
          <w:b w:val="false"/>
          <w:i w:val="false"/>
          <w:color w:val="000000"/>
          <w:sz w:val="28"/>
        </w:rPr>
        <w:t>
      беріп тұратын бункерлерде қарындаштардың тежелуін жою;</w:t>
      </w:r>
    </w:p>
    <w:bookmarkEnd w:id="2276"/>
    <w:bookmarkStart w:name="z2284" w:id="2277"/>
    <w:p>
      <w:pPr>
        <w:spacing w:after="0"/>
        <w:ind w:left="0"/>
        <w:jc w:val="both"/>
      </w:pPr>
      <w:r>
        <w:rPr>
          <w:rFonts w:ascii="Times New Roman"/>
          <w:b w:val="false"/>
          <w:i w:val="false"/>
          <w:color w:val="000000"/>
          <w:sz w:val="28"/>
        </w:rPr>
        <w:t>
      конвейер ленталарын ерітіндімен жуу.</w:t>
      </w:r>
    </w:p>
    <w:bookmarkEnd w:id="2277"/>
    <w:bookmarkStart w:name="z2285" w:id="2278"/>
    <w:p>
      <w:pPr>
        <w:spacing w:after="0"/>
        <w:ind w:left="0"/>
        <w:jc w:val="both"/>
      </w:pPr>
      <w:r>
        <w:rPr>
          <w:rFonts w:ascii="Times New Roman"/>
          <w:b w:val="false"/>
          <w:i w:val="false"/>
          <w:color w:val="000000"/>
          <w:sz w:val="28"/>
        </w:rPr>
        <w:t>
      372. Білуге тиіс:</w:t>
      </w:r>
    </w:p>
    <w:bookmarkEnd w:id="2278"/>
    <w:bookmarkStart w:name="z2286" w:id="2279"/>
    <w:p>
      <w:pPr>
        <w:spacing w:after="0"/>
        <w:ind w:left="0"/>
        <w:jc w:val="both"/>
      </w:pPr>
      <w:r>
        <w:rPr>
          <w:rFonts w:ascii="Times New Roman"/>
          <w:b w:val="false"/>
          <w:i w:val="false"/>
          <w:color w:val="000000"/>
          <w:sz w:val="28"/>
        </w:rPr>
        <w:t>
      қызмет көрсететін жабдықтардың конструкциясын;</w:t>
      </w:r>
    </w:p>
    <w:bookmarkEnd w:id="2279"/>
    <w:bookmarkStart w:name="z2287" w:id="2280"/>
    <w:p>
      <w:pPr>
        <w:spacing w:after="0"/>
        <w:ind w:left="0"/>
        <w:jc w:val="both"/>
      </w:pPr>
      <w:r>
        <w:rPr>
          <w:rFonts w:ascii="Times New Roman"/>
          <w:b w:val="false"/>
          <w:i w:val="false"/>
          <w:color w:val="000000"/>
          <w:sz w:val="28"/>
        </w:rPr>
        <w:t>
      автоматтардың барлық түрінде қарындаштарды бояудың технологиялық процесін;</w:t>
      </w:r>
    </w:p>
    <w:bookmarkEnd w:id="2280"/>
    <w:bookmarkStart w:name="z2288" w:id="2281"/>
    <w:p>
      <w:pPr>
        <w:spacing w:after="0"/>
        <w:ind w:left="0"/>
        <w:jc w:val="both"/>
      </w:pPr>
      <w:r>
        <w:rPr>
          <w:rFonts w:ascii="Times New Roman"/>
          <w:b w:val="false"/>
          <w:i w:val="false"/>
          <w:color w:val="000000"/>
          <w:sz w:val="28"/>
        </w:rPr>
        <w:t>
      сүрек қабығынан жасалатын қарындаштардың толық ассортиментін;</w:t>
      </w:r>
    </w:p>
    <w:bookmarkEnd w:id="2281"/>
    <w:bookmarkStart w:name="z2289" w:id="2282"/>
    <w:p>
      <w:pPr>
        <w:spacing w:after="0"/>
        <w:ind w:left="0"/>
        <w:jc w:val="both"/>
      </w:pPr>
      <w:r>
        <w:rPr>
          <w:rFonts w:ascii="Times New Roman"/>
          <w:b w:val="false"/>
          <w:i w:val="false"/>
          <w:color w:val="000000"/>
          <w:sz w:val="28"/>
        </w:rPr>
        <w:t>
      брактың болу себептерін және оны жою тәсілдерін;</w:t>
      </w:r>
    </w:p>
    <w:bookmarkEnd w:id="2282"/>
    <w:bookmarkStart w:name="z2290" w:id="2283"/>
    <w:p>
      <w:pPr>
        <w:spacing w:after="0"/>
        <w:ind w:left="0"/>
        <w:jc w:val="both"/>
      </w:pPr>
      <w:r>
        <w:rPr>
          <w:rFonts w:ascii="Times New Roman"/>
          <w:b w:val="false"/>
          <w:i w:val="false"/>
          <w:color w:val="000000"/>
          <w:sz w:val="28"/>
        </w:rPr>
        <w:t>
      резеңке шайбалардың өлшемдері мен формаларын және оларды қолдану қағидаларын.</w:t>
      </w:r>
    </w:p>
    <w:bookmarkEnd w:id="2283"/>
    <w:bookmarkStart w:name="z2291" w:id="2284"/>
    <w:p>
      <w:pPr>
        <w:spacing w:after="0"/>
        <w:ind w:left="0"/>
        <w:jc w:val="left"/>
      </w:pPr>
      <w:r>
        <w:rPr>
          <w:rFonts w:ascii="Times New Roman"/>
          <w:b/>
          <w:i w:val="false"/>
          <w:color w:val="000000"/>
        </w:rPr>
        <w:t xml:space="preserve"> 4-параграф. Ақ қарындаш жасайтын автоматты желінің операторы, 6-разряд</w:t>
      </w:r>
    </w:p>
    <w:bookmarkEnd w:id="2284"/>
    <w:bookmarkStart w:name="z2292" w:id="2285"/>
    <w:p>
      <w:pPr>
        <w:spacing w:after="0"/>
        <w:ind w:left="0"/>
        <w:jc w:val="both"/>
      </w:pPr>
      <w:r>
        <w:rPr>
          <w:rFonts w:ascii="Times New Roman"/>
          <w:b w:val="false"/>
          <w:i w:val="false"/>
          <w:color w:val="000000"/>
          <w:sz w:val="28"/>
        </w:rPr>
        <w:t>
      373. Жұмыс сипаттамасы:</w:t>
      </w:r>
    </w:p>
    <w:bookmarkEnd w:id="2285"/>
    <w:bookmarkStart w:name="z2293" w:id="2286"/>
    <w:p>
      <w:pPr>
        <w:spacing w:after="0"/>
        <w:ind w:left="0"/>
        <w:jc w:val="both"/>
      </w:pPr>
      <w:r>
        <w:rPr>
          <w:rFonts w:ascii="Times New Roman"/>
          <w:b w:val="false"/>
          <w:i w:val="false"/>
          <w:color w:val="000000"/>
          <w:sz w:val="28"/>
        </w:rPr>
        <w:t>
      6 станоктан тұратын және технологиялық операциялар кешенін орындайтын автоматты желіде ақ қарындашты жасаудың технологиялық процесін жүргізу;</w:t>
      </w:r>
    </w:p>
    <w:bookmarkEnd w:id="2286"/>
    <w:bookmarkStart w:name="z2294" w:id="2287"/>
    <w:p>
      <w:pPr>
        <w:spacing w:after="0"/>
        <w:ind w:left="0"/>
        <w:jc w:val="both"/>
      </w:pPr>
      <w:r>
        <w:rPr>
          <w:rFonts w:ascii="Times New Roman"/>
          <w:b w:val="false"/>
          <w:i w:val="false"/>
          <w:color w:val="000000"/>
          <w:sz w:val="28"/>
        </w:rPr>
        <w:t>
      автоматты желілердің станоктар мен агрегаттарының жұмыс істеу режимін теңшеу және реттеу;</w:t>
      </w:r>
    </w:p>
    <w:bookmarkEnd w:id="2287"/>
    <w:bookmarkStart w:name="z2295" w:id="2288"/>
    <w:p>
      <w:pPr>
        <w:spacing w:after="0"/>
        <w:ind w:left="0"/>
        <w:jc w:val="both"/>
      </w:pPr>
      <w:r>
        <w:rPr>
          <w:rFonts w:ascii="Times New Roman"/>
          <w:b w:val="false"/>
          <w:i w:val="false"/>
          <w:color w:val="000000"/>
          <w:sz w:val="28"/>
        </w:rPr>
        <w:t>
      желі жұмысын бақылау-өлшеу аспаптары мен электр мен қадағалау жүйесімен бақылау;</w:t>
      </w:r>
    </w:p>
    <w:bookmarkEnd w:id="2288"/>
    <w:bookmarkStart w:name="z2296" w:id="2289"/>
    <w:p>
      <w:pPr>
        <w:spacing w:after="0"/>
        <w:ind w:left="0"/>
        <w:jc w:val="both"/>
      </w:pPr>
      <w:r>
        <w:rPr>
          <w:rFonts w:ascii="Times New Roman"/>
          <w:b w:val="false"/>
          <w:i w:val="false"/>
          <w:color w:val="000000"/>
          <w:sz w:val="28"/>
        </w:rPr>
        <w:t>
      желіні өңделетін бөлшекке баптау, жұмыс істеу режимі, кескіш құралды орнату және желіні алдын ала тексеруге және жөндеуге қатысу;</w:t>
      </w:r>
    </w:p>
    <w:bookmarkEnd w:id="2289"/>
    <w:bookmarkStart w:name="z2297" w:id="2290"/>
    <w:p>
      <w:pPr>
        <w:spacing w:after="0"/>
        <w:ind w:left="0"/>
        <w:jc w:val="both"/>
      </w:pPr>
      <w:r>
        <w:rPr>
          <w:rFonts w:ascii="Times New Roman"/>
          <w:b w:val="false"/>
          <w:i w:val="false"/>
          <w:color w:val="000000"/>
          <w:sz w:val="28"/>
        </w:rPr>
        <w:t>
      шығарылатын өнімнің сапасын желіде орындалатын әрбір технологиялық операцияда бақылау.</w:t>
      </w:r>
    </w:p>
    <w:bookmarkEnd w:id="2290"/>
    <w:bookmarkStart w:name="z2298" w:id="2291"/>
    <w:p>
      <w:pPr>
        <w:spacing w:after="0"/>
        <w:ind w:left="0"/>
        <w:jc w:val="both"/>
      </w:pPr>
      <w:r>
        <w:rPr>
          <w:rFonts w:ascii="Times New Roman"/>
          <w:b w:val="false"/>
          <w:i w:val="false"/>
          <w:color w:val="000000"/>
          <w:sz w:val="28"/>
        </w:rPr>
        <w:t>
      374. Білуге тиіс:</w:t>
      </w:r>
    </w:p>
    <w:bookmarkEnd w:id="2291"/>
    <w:bookmarkStart w:name="z2299" w:id="2292"/>
    <w:p>
      <w:pPr>
        <w:spacing w:after="0"/>
        <w:ind w:left="0"/>
        <w:jc w:val="both"/>
      </w:pPr>
      <w:r>
        <w:rPr>
          <w:rFonts w:ascii="Times New Roman"/>
          <w:b w:val="false"/>
          <w:i w:val="false"/>
          <w:color w:val="000000"/>
          <w:sz w:val="28"/>
        </w:rPr>
        <w:t>
      желі жабдықтарының құрылғысын және техникалық сипаттамасын;</w:t>
      </w:r>
    </w:p>
    <w:bookmarkEnd w:id="2292"/>
    <w:bookmarkStart w:name="z2300" w:id="2293"/>
    <w:p>
      <w:pPr>
        <w:spacing w:after="0"/>
        <w:ind w:left="0"/>
        <w:jc w:val="both"/>
      </w:pPr>
      <w:r>
        <w:rPr>
          <w:rFonts w:ascii="Times New Roman"/>
          <w:b w:val="false"/>
          <w:i w:val="false"/>
          <w:color w:val="000000"/>
          <w:sz w:val="28"/>
        </w:rPr>
        <w:t>
      желідегі станоктар мен агрегаттарын кинематикалық схемаларын;</w:t>
      </w:r>
    </w:p>
    <w:bookmarkEnd w:id="2293"/>
    <w:bookmarkStart w:name="z2301" w:id="2294"/>
    <w:p>
      <w:pPr>
        <w:spacing w:after="0"/>
        <w:ind w:left="0"/>
        <w:jc w:val="both"/>
      </w:pPr>
      <w:r>
        <w:rPr>
          <w:rFonts w:ascii="Times New Roman"/>
          <w:b w:val="false"/>
          <w:i w:val="false"/>
          <w:color w:val="000000"/>
          <w:sz w:val="28"/>
        </w:rPr>
        <w:t>
      желіні іске қосу, баптау және басқару қағидаларын;</w:t>
      </w:r>
    </w:p>
    <w:bookmarkEnd w:id="2294"/>
    <w:bookmarkStart w:name="z2302" w:id="2295"/>
    <w:p>
      <w:pPr>
        <w:spacing w:after="0"/>
        <w:ind w:left="0"/>
        <w:jc w:val="both"/>
      </w:pPr>
      <w:r>
        <w:rPr>
          <w:rFonts w:ascii="Times New Roman"/>
          <w:b w:val="false"/>
          <w:i w:val="false"/>
          <w:color w:val="000000"/>
          <w:sz w:val="28"/>
        </w:rPr>
        <w:t>
      пневмо-электр автоматиканың, механиканың және электр техниканың негіздерін;</w:t>
      </w:r>
    </w:p>
    <w:bookmarkEnd w:id="2295"/>
    <w:bookmarkStart w:name="z2303" w:id="2296"/>
    <w:p>
      <w:pPr>
        <w:spacing w:after="0"/>
        <w:ind w:left="0"/>
        <w:jc w:val="both"/>
      </w:pPr>
      <w:r>
        <w:rPr>
          <w:rFonts w:ascii="Times New Roman"/>
          <w:b w:val="false"/>
          <w:i w:val="false"/>
          <w:color w:val="000000"/>
          <w:sz w:val="28"/>
        </w:rPr>
        <w:t>
      кескіш құрал, бақылау-өлшеу аспаптарының мақсаты және бөлшектерді өңдеудің технологиялық режимдерін;</w:t>
      </w:r>
    </w:p>
    <w:bookmarkEnd w:id="2296"/>
    <w:bookmarkStart w:name="z2304" w:id="2297"/>
    <w:p>
      <w:pPr>
        <w:spacing w:after="0"/>
        <w:ind w:left="0"/>
        <w:jc w:val="both"/>
      </w:pPr>
      <w:r>
        <w:rPr>
          <w:rFonts w:ascii="Times New Roman"/>
          <w:b w:val="false"/>
          <w:i w:val="false"/>
          <w:color w:val="000000"/>
          <w:sz w:val="28"/>
        </w:rPr>
        <w:t>
      өндірістік оқу бағдарламасы көлемінде және кәсіптік техникалық білім беру мекемелері мен мектептер жүйесінде тиісті пәндердің негіздерін.</w:t>
      </w:r>
    </w:p>
    <w:bookmarkEnd w:id="2297"/>
    <w:bookmarkStart w:name="z2305" w:id="2298"/>
    <w:p>
      <w:pPr>
        <w:spacing w:after="0"/>
        <w:ind w:left="0"/>
        <w:jc w:val="left"/>
      </w:pPr>
      <w:r>
        <w:rPr>
          <w:rFonts w:ascii="Times New Roman"/>
          <w:b/>
          <w:i w:val="false"/>
          <w:color w:val="000000"/>
        </w:rPr>
        <w:t xml:space="preserve"> 5-параграф. Араластырушы, 3-разряд</w:t>
      </w:r>
    </w:p>
    <w:bookmarkEnd w:id="2298"/>
    <w:bookmarkStart w:name="z2306" w:id="2299"/>
    <w:p>
      <w:pPr>
        <w:spacing w:after="0"/>
        <w:ind w:left="0"/>
        <w:jc w:val="both"/>
      </w:pPr>
      <w:r>
        <w:rPr>
          <w:rFonts w:ascii="Times New Roman"/>
          <w:b w:val="false"/>
          <w:i w:val="false"/>
          <w:color w:val="000000"/>
          <w:sz w:val="28"/>
        </w:rPr>
        <w:t>
      375. Жұмыс сипаттамасы:</w:t>
      </w:r>
    </w:p>
    <w:bookmarkEnd w:id="2299"/>
    <w:bookmarkStart w:name="z2307" w:id="2300"/>
    <w:p>
      <w:pPr>
        <w:spacing w:after="0"/>
        <w:ind w:left="0"/>
        <w:jc w:val="both"/>
      </w:pPr>
      <w:r>
        <w:rPr>
          <w:rFonts w:ascii="Times New Roman"/>
          <w:b w:val="false"/>
          <w:i w:val="false"/>
          <w:color w:val="000000"/>
          <w:sz w:val="28"/>
        </w:rPr>
        <w:t>
      араластырғыштарда аппаратина дайындау бойынша технологиялық процесті жүргізу;</w:t>
      </w:r>
    </w:p>
    <w:bookmarkEnd w:id="2300"/>
    <w:bookmarkStart w:name="z2308" w:id="2301"/>
    <w:p>
      <w:pPr>
        <w:spacing w:after="0"/>
        <w:ind w:left="0"/>
        <w:jc w:val="both"/>
      </w:pPr>
      <w:r>
        <w:rPr>
          <w:rFonts w:ascii="Times New Roman"/>
          <w:b w:val="false"/>
          <w:i w:val="false"/>
          <w:color w:val="000000"/>
          <w:sz w:val="28"/>
        </w:rPr>
        <w:t>
      араластырғыштарда аппаратина дайындау үшін компоненттерді іріктеу;</w:t>
      </w:r>
    </w:p>
    <w:bookmarkEnd w:id="2301"/>
    <w:bookmarkStart w:name="z2309" w:id="2302"/>
    <w:p>
      <w:pPr>
        <w:spacing w:after="0"/>
        <w:ind w:left="0"/>
        <w:jc w:val="both"/>
      </w:pPr>
      <w:r>
        <w:rPr>
          <w:rFonts w:ascii="Times New Roman"/>
          <w:b w:val="false"/>
          <w:i w:val="false"/>
          <w:color w:val="000000"/>
          <w:sz w:val="28"/>
        </w:rPr>
        <w:t>
      өңдеу процесінде крахмалды (декстринді) қажетті консистенцияға дейін жеткізу;</w:t>
      </w:r>
    </w:p>
    <w:bookmarkEnd w:id="2302"/>
    <w:bookmarkStart w:name="z2310" w:id="2303"/>
    <w:p>
      <w:pPr>
        <w:spacing w:after="0"/>
        <w:ind w:left="0"/>
        <w:jc w:val="both"/>
      </w:pPr>
      <w:r>
        <w:rPr>
          <w:rFonts w:ascii="Times New Roman"/>
          <w:b w:val="false"/>
          <w:i w:val="false"/>
          <w:color w:val="000000"/>
          <w:sz w:val="28"/>
        </w:rPr>
        <w:t>
      араластырғыштардың температуралық режимін сақтау.</w:t>
      </w:r>
    </w:p>
    <w:bookmarkEnd w:id="2303"/>
    <w:bookmarkStart w:name="z2311" w:id="2304"/>
    <w:p>
      <w:pPr>
        <w:spacing w:after="0"/>
        <w:ind w:left="0"/>
        <w:jc w:val="both"/>
      </w:pPr>
      <w:r>
        <w:rPr>
          <w:rFonts w:ascii="Times New Roman"/>
          <w:b w:val="false"/>
          <w:i w:val="false"/>
          <w:color w:val="000000"/>
          <w:sz w:val="28"/>
        </w:rPr>
        <w:t>
      376. Білуге тиіс:</w:t>
      </w:r>
    </w:p>
    <w:bookmarkEnd w:id="2304"/>
    <w:bookmarkStart w:name="z2312" w:id="2305"/>
    <w:p>
      <w:pPr>
        <w:spacing w:after="0"/>
        <w:ind w:left="0"/>
        <w:jc w:val="both"/>
      </w:pPr>
      <w:r>
        <w:rPr>
          <w:rFonts w:ascii="Times New Roman"/>
          <w:b w:val="false"/>
          <w:i w:val="false"/>
          <w:color w:val="000000"/>
          <w:sz w:val="28"/>
        </w:rPr>
        <w:t>
      шикізатқа (каустикалық содаға, крахмалға немесе декстринге) қойылатын мемлекеттік стандарттарды;</w:t>
      </w:r>
    </w:p>
    <w:bookmarkEnd w:id="2305"/>
    <w:bookmarkStart w:name="z2313" w:id="2306"/>
    <w:p>
      <w:pPr>
        <w:spacing w:after="0"/>
        <w:ind w:left="0"/>
        <w:jc w:val="both"/>
      </w:pPr>
      <w:r>
        <w:rPr>
          <w:rFonts w:ascii="Times New Roman"/>
          <w:b w:val="false"/>
          <w:i w:val="false"/>
          <w:color w:val="000000"/>
          <w:sz w:val="28"/>
        </w:rPr>
        <w:t>
      аппаратинаны дайындау рецептурасын және қағидаларын;</w:t>
      </w:r>
    </w:p>
    <w:bookmarkEnd w:id="2306"/>
    <w:bookmarkStart w:name="z2314" w:id="2307"/>
    <w:p>
      <w:pPr>
        <w:spacing w:after="0"/>
        <w:ind w:left="0"/>
        <w:jc w:val="both"/>
      </w:pPr>
      <w:r>
        <w:rPr>
          <w:rFonts w:ascii="Times New Roman"/>
          <w:b w:val="false"/>
          <w:i w:val="false"/>
          <w:color w:val="000000"/>
          <w:sz w:val="28"/>
        </w:rPr>
        <w:t>
      қызмет көрсететін жабдықтың құрылғысын;</w:t>
      </w:r>
    </w:p>
    <w:bookmarkEnd w:id="2307"/>
    <w:bookmarkStart w:name="z2315" w:id="2308"/>
    <w:p>
      <w:pPr>
        <w:spacing w:after="0"/>
        <w:ind w:left="0"/>
        <w:jc w:val="both"/>
      </w:pPr>
      <w:r>
        <w:rPr>
          <w:rFonts w:ascii="Times New Roman"/>
          <w:b w:val="false"/>
          <w:i w:val="false"/>
          <w:color w:val="000000"/>
          <w:sz w:val="28"/>
        </w:rPr>
        <w:t>
      компоненттердің физикалық-механикалық қасиетін.</w:t>
      </w:r>
    </w:p>
    <w:bookmarkEnd w:id="2308"/>
    <w:bookmarkStart w:name="z2316" w:id="2309"/>
    <w:p>
      <w:pPr>
        <w:spacing w:after="0"/>
        <w:ind w:left="0"/>
        <w:jc w:val="left"/>
      </w:pPr>
      <w:r>
        <w:rPr>
          <w:rFonts w:ascii="Times New Roman"/>
          <w:b/>
          <w:i w:val="false"/>
          <w:color w:val="000000"/>
        </w:rPr>
        <w:t xml:space="preserve"> 6-параграф. Араластырушы, 5-разряд</w:t>
      </w:r>
    </w:p>
    <w:bookmarkEnd w:id="2309"/>
    <w:bookmarkStart w:name="z2317" w:id="2310"/>
    <w:p>
      <w:pPr>
        <w:spacing w:after="0"/>
        <w:ind w:left="0"/>
        <w:jc w:val="both"/>
      </w:pPr>
      <w:r>
        <w:rPr>
          <w:rFonts w:ascii="Times New Roman"/>
          <w:b w:val="false"/>
          <w:i w:val="false"/>
          <w:color w:val="000000"/>
          <w:sz w:val="28"/>
        </w:rPr>
        <w:t>
      377. Жұмыс сипаттамасы:</w:t>
      </w:r>
    </w:p>
    <w:bookmarkEnd w:id="2310"/>
    <w:bookmarkStart w:name="z2318" w:id="2311"/>
    <w:p>
      <w:pPr>
        <w:spacing w:after="0"/>
        <w:ind w:left="0"/>
        <w:jc w:val="both"/>
      </w:pPr>
      <w:r>
        <w:rPr>
          <w:rFonts w:ascii="Times New Roman"/>
          <w:b w:val="false"/>
          <w:i w:val="false"/>
          <w:color w:val="000000"/>
          <w:sz w:val="28"/>
        </w:rPr>
        <w:t>
      автоматтық басқарылатын дисперсиялы араластырғыштарда қысым бойынша қара графитті және көшіргі қарындаш өзекшелерін жасауға арналған массаны дайындау бойынша технологиялық процесті жүргізу;</w:t>
      </w:r>
    </w:p>
    <w:bookmarkEnd w:id="2311"/>
    <w:bookmarkStart w:name="z2319" w:id="2312"/>
    <w:p>
      <w:pPr>
        <w:spacing w:after="0"/>
        <w:ind w:left="0"/>
        <w:jc w:val="both"/>
      </w:pPr>
      <w:r>
        <w:rPr>
          <w:rFonts w:ascii="Times New Roman"/>
          <w:b w:val="false"/>
          <w:i w:val="false"/>
          <w:color w:val="000000"/>
          <w:sz w:val="28"/>
        </w:rPr>
        <w:t>
      әртүрлі компоненттерден өзекше массасын жасау және қыздырудың температуралық режимін сақтап, байланыстырушы заттар мен судың қажетті мөлшерін қосып, оларды араластырғыштарда өңдеу, біліктеуге дейін және кейін араластырғыштарда араластырып салқындату;</w:t>
      </w:r>
    </w:p>
    <w:bookmarkEnd w:id="2312"/>
    <w:bookmarkStart w:name="z2320" w:id="2313"/>
    <w:p>
      <w:pPr>
        <w:spacing w:after="0"/>
        <w:ind w:left="0"/>
        <w:jc w:val="both"/>
      </w:pPr>
      <w:r>
        <w:rPr>
          <w:rFonts w:ascii="Times New Roman"/>
          <w:b w:val="false"/>
          <w:i w:val="false"/>
          <w:color w:val="000000"/>
          <w:sz w:val="28"/>
        </w:rPr>
        <w:t>
      араластырғыштардың тоқтаусыз жұмысын қамтамасыз ету, қаттылық пен ассортименттің түрлі градациясына көшуін жүзеге асыру.</w:t>
      </w:r>
    </w:p>
    <w:bookmarkEnd w:id="2313"/>
    <w:bookmarkStart w:name="z2321" w:id="2314"/>
    <w:p>
      <w:pPr>
        <w:spacing w:after="0"/>
        <w:ind w:left="0"/>
        <w:jc w:val="both"/>
      </w:pPr>
      <w:r>
        <w:rPr>
          <w:rFonts w:ascii="Times New Roman"/>
          <w:b w:val="false"/>
          <w:i w:val="false"/>
          <w:color w:val="000000"/>
          <w:sz w:val="28"/>
        </w:rPr>
        <w:t>
      378. Білуге тиіс:</w:t>
      </w:r>
    </w:p>
    <w:bookmarkEnd w:id="2314"/>
    <w:bookmarkStart w:name="z2322" w:id="2315"/>
    <w:p>
      <w:pPr>
        <w:spacing w:after="0"/>
        <w:ind w:left="0"/>
        <w:jc w:val="both"/>
      </w:pPr>
      <w:r>
        <w:rPr>
          <w:rFonts w:ascii="Times New Roman"/>
          <w:b w:val="false"/>
          <w:i w:val="false"/>
          <w:color w:val="000000"/>
          <w:sz w:val="28"/>
        </w:rPr>
        <w:t>
      өзекше массасын дайындаудың технологиялық процесін;</w:t>
      </w:r>
    </w:p>
    <w:bookmarkEnd w:id="2315"/>
    <w:bookmarkStart w:name="z2323" w:id="2316"/>
    <w:p>
      <w:pPr>
        <w:spacing w:after="0"/>
        <w:ind w:left="0"/>
        <w:jc w:val="both"/>
      </w:pPr>
      <w:r>
        <w:rPr>
          <w:rFonts w:ascii="Times New Roman"/>
          <w:b w:val="false"/>
          <w:i w:val="false"/>
          <w:color w:val="000000"/>
          <w:sz w:val="28"/>
        </w:rPr>
        <w:t>
      араластырғыштардың қызмет көрсететін жабдықтарының құрылғысын және оларды баптау мен қайта баптау тәсілдерін;</w:t>
      </w:r>
    </w:p>
    <w:bookmarkEnd w:id="2316"/>
    <w:bookmarkStart w:name="z2324" w:id="2317"/>
    <w:p>
      <w:pPr>
        <w:spacing w:after="0"/>
        <w:ind w:left="0"/>
        <w:jc w:val="both"/>
      </w:pPr>
      <w:r>
        <w:rPr>
          <w:rFonts w:ascii="Times New Roman"/>
          <w:b w:val="false"/>
          <w:i w:val="false"/>
          <w:color w:val="000000"/>
          <w:sz w:val="28"/>
        </w:rPr>
        <w:t>
      араластырғыштарда өзекше массасын өңдеу кезінде олардың дайын болу деңгейін және сапасын айқындау тәсілдерін;</w:t>
      </w:r>
    </w:p>
    <w:bookmarkEnd w:id="2317"/>
    <w:bookmarkStart w:name="z2325" w:id="2318"/>
    <w:p>
      <w:pPr>
        <w:spacing w:after="0"/>
        <w:ind w:left="0"/>
        <w:jc w:val="both"/>
      </w:pPr>
      <w:r>
        <w:rPr>
          <w:rFonts w:ascii="Times New Roman"/>
          <w:b w:val="false"/>
          <w:i w:val="false"/>
          <w:color w:val="000000"/>
          <w:sz w:val="28"/>
        </w:rPr>
        <w:t>
      қолданылатын шикізатқа қойылатын мемлекеттік стандарттарды.</w:t>
      </w:r>
    </w:p>
    <w:bookmarkEnd w:id="2318"/>
    <w:bookmarkStart w:name="z2326" w:id="2319"/>
    <w:p>
      <w:pPr>
        <w:spacing w:after="0"/>
        <w:ind w:left="0"/>
        <w:jc w:val="left"/>
      </w:pPr>
      <w:r>
        <w:rPr>
          <w:rFonts w:ascii="Times New Roman"/>
          <w:b/>
          <w:i w:val="false"/>
          <w:color w:val="000000"/>
        </w:rPr>
        <w:t xml:space="preserve"> 7-параграф. Баспа машинасының машинисі, 4-разряд</w:t>
      </w:r>
    </w:p>
    <w:bookmarkEnd w:id="2319"/>
    <w:bookmarkStart w:name="z2327" w:id="2320"/>
    <w:p>
      <w:pPr>
        <w:spacing w:after="0"/>
        <w:ind w:left="0"/>
        <w:jc w:val="both"/>
      </w:pPr>
      <w:r>
        <w:rPr>
          <w:rFonts w:ascii="Times New Roman"/>
          <w:b w:val="false"/>
          <w:i w:val="false"/>
          <w:color w:val="000000"/>
          <w:sz w:val="28"/>
        </w:rPr>
        <w:t>
      379. Жұмыс сипаттамасы:</w:t>
      </w:r>
    </w:p>
    <w:bookmarkEnd w:id="2320"/>
    <w:bookmarkStart w:name="z2328" w:id="2321"/>
    <w:p>
      <w:pPr>
        <w:spacing w:after="0"/>
        <w:ind w:left="0"/>
        <w:jc w:val="both"/>
      </w:pPr>
      <w:r>
        <w:rPr>
          <w:rFonts w:ascii="Times New Roman"/>
          <w:b w:val="false"/>
          <w:i w:val="false"/>
          <w:color w:val="000000"/>
          <w:sz w:val="28"/>
        </w:rPr>
        <w:t>
      жоғары білікті баспа машинасының машинисінің басшылығымен қарындаш бетіне түсті суреттерді салу;</w:t>
      </w:r>
    </w:p>
    <w:bookmarkEnd w:id="2321"/>
    <w:bookmarkStart w:name="z2329" w:id="2322"/>
    <w:p>
      <w:pPr>
        <w:spacing w:after="0"/>
        <w:ind w:left="0"/>
        <w:jc w:val="both"/>
      </w:pPr>
      <w:r>
        <w:rPr>
          <w:rFonts w:ascii="Times New Roman"/>
          <w:b w:val="false"/>
          <w:i w:val="false"/>
          <w:color w:val="000000"/>
          <w:sz w:val="28"/>
        </w:rPr>
        <w:t>
      баспа машинасының жұмыс істеу режимін реттеу;</w:t>
      </w:r>
    </w:p>
    <w:bookmarkEnd w:id="2322"/>
    <w:bookmarkStart w:name="z2330" w:id="2323"/>
    <w:p>
      <w:pPr>
        <w:spacing w:after="0"/>
        <w:ind w:left="0"/>
        <w:jc w:val="both"/>
      </w:pPr>
      <w:r>
        <w:rPr>
          <w:rFonts w:ascii="Times New Roman"/>
          <w:b w:val="false"/>
          <w:i w:val="false"/>
          <w:color w:val="000000"/>
          <w:sz w:val="28"/>
        </w:rPr>
        <w:t>
      қарындаштарды машинаның тиегіш магазиніне тиеу;</w:t>
      </w:r>
    </w:p>
    <w:bookmarkEnd w:id="2323"/>
    <w:bookmarkStart w:name="z2331" w:id="2324"/>
    <w:p>
      <w:pPr>
        <w:spacing w:after="0"/>
        <w:ind w:left="0"/>
        <w:jc w:val="both"/>
      </w:pPr>
      <w:r>
        <w:rPr>
          <w:rFonts w:ascii="Times New Roman"/>
          <w:b w:val="false"/>
          <w:i w:val="false"/>
          <w:color w:val="000000"/>
          <w:sz w:val="28"/>
        </w:rPr>
        <w:t>
      талап етілетін бояуларды дайындау және оны қажет ететін мөлшерде баспа резеңке біліктердің жүйесіне жағу, бос рамаларды тізбекті тасымалдағышқа орнату;</w:t>
      </w:r>
    </w:p>
    <w:bookmarkEnd w:id="2324"/>
    <w:bookmarkStart w:name="z2332" w:id="2325"/>
    <w:p>
      <w:pPr>
        <w:spacing w:after="0"/>
        <w:ind w:left="0"/>
        <w:jc w:val="both"/>
      </w:pPr>
      <w:r>
        <w:rPr>
          <w:rFonts w:ascii="Times New Roman"/>
          <w:b w:val="false"/>
          <w:i w:val="false"/>
          <w:color w:val="000000"/>
          <w:sz w:val="28"/>
        </w:rPr>
        <w:t>
      рамаларды түсіру және оларды кептіру үшін қатарлап жинау;</w:t>
      </w:r>
    </w:p>
    <w:bookmarkEnd w:id="2325"/>
    <w:bookmarkStart w:name="z2333" w:id="2326"/>
    <w:p>
      <w:pPr>
        <w:spacing w:after="0"/>
        <w:ind w:left="0"/>
        <w:jc w:val="both"/>
      </w:pPr>
      <w:r>
        <w:rPr>
          <w:rFonts w:ascii="Times New Roman"/>
          <w:b w:val="false"/>
          <w:i w:val="false"/>
          <w:color w:val="000000"/>
          <w:sz w:val="28"/>
        </w:rPr>
        <w:t>
      кептіруден кейін қарындаштарды бөлшектеу және сұрыптау;</w:t>
      </w:r>
    </w:p>
    <w:bookmarkEnd w:id="2326"/>
    <w:bookmarkStart w:name="z2334" w:id="2327"/>
    <w:p>
      <w:pPr>
        <w:spacing w:after="0"/>
        <w:ind w:left="0"/>
        <w:jc w:val="both"/>
      </w:pPr>
      <w:r>
        <w:rPr>
          <w:rFonts w:ascii="Times New Roman"/>
          <w:b w:val="false"/>
          <w:i w:val="false"/>
          <w:color w:val="000000"/>
          <w:sz w:val="28"/>
        </w:rPr>
        <w:t>
      суретті салу сапасын бақылау;</w:t>
      </w:r>
    </w:p>
    <w:bookmarkEnd w:id="2327"/>
    <w:bookmarkStart w:name="z2335" w:id="2328"/>
    <w:p>
      <w:pPr>
        <w:spacing w:after="0"/>
        <w:ind w:left="0"/>
        <w:jc w:val="both"/>
      </w:pPr>
      <w:r>
        <w:rPr>
          <w:rFonts w:ascii="Times New Roman"/>
          <w:b w:val="false"/>
          <w:i w:val="false"/>
          <w:color w:val="000000"/>
          <w:sz w:val="28"/>
        </w:rPr>
        <w:t>
      қажетіне қарай баспа машинасын баптау;</w:t>
      </w:r>
    </w:p>
    <w:bookmarkEnd w:id="2328"/>
    <w:bookmarkStart w:name="z2336" w:id="2329"/>
    <w:p>
      <w:pPr>
        <w:spacing w:after="0"/>
        <w:ind w:left="0"/>
        <w:jc w:val="both"/>
      </w:pPr>
      <w:r>
        <w:rPr>
          <w:rFonts w:ascii="Times New Roman"/>
          <w:b w:val="false"/>
          <w:i w:val="false"/>
          <w:color w:val="000000"/>
          <w:sz w:val="28"/>
        </w:rPr>
        <w:t>
      құрғақ қарындаштарды өндірістік тараға жинау.</w:t>
      </w:r>
    </w:p>
    <w:bookmarkEnd w:id="2329"/>
    <w:bookmarkStart w:name="z2337" w:id="2330"/>
    <w:p>
      <w:pPr>
        <w:spacing w:after="0"/>
        <w:ind w:left="0"/>
        <w:jc w:val="both"/>
      </w:pPr>
      <w:r>
        <w:rPr>
          <w:rFonts w:ascii="Times New Roman"/>
          <w:b w:val="false"/>
          <w:i w:val="false"/>
          <w:color w:val="000000"/>
          <w:sz w:val="28"/>
        </w:rPr>
        <w:t>
      380. Білуге тиіс:</w:t>
      </w:r>
    </w:p>
    <w:bookmarkEnd w:id="2330"/>
    <w:bookmarkStart w:name="z2338" w:id="2331"/>
    <w:p>
      <w:pPr>
        <w:spacing w:after="0"/>
        <w:ind w:left="0"/>
        <w:jc w:val="both"/>
      </w:pPr>
      <w:r>
        <w:rPr>
          <w:rFonts w:ascii="Times New Roman"/>
          <w:b w:val="false"/>
          <w:i w:val="false"/>
          <w:color w:val="000000"/>
          <w:sz w:val="28"/>
        </w:rPr>
        <w:t>
      суреттерді қарындаш бетіне салудың технологиялық процесін, біліктер мен клишенің синхронды жұмыс істеуіне машинаның конструкциясын, кинематикасын және тексеру қағидаларын;</w:t>
      </w:r>
    </w:p>
    <w:bookmarkEnd w:id="2331"/>
    <w:bookmarkStart w:name="z2339" w:id="2332"/>
    <w:p>
      <w:pPr>
        <w:spacing w:after="0"/>
        <w:ind w:left="0"/>
        <w:jc w:val="both"/>
      </w:pPr>
      <w:r>
        <w:rPr>
          <w:rFonts w:ascii="Times New Roman"/>
          <w:b w:val="false"/>
          <w:i w:val="false"/>
          <w:color w:val="000000"/>
          <w:sz w:val="28"/>
        </w:rPr>
        <w:t>
      қолданылатын ерітінділер мен бояулардың сипаттамасын;</w:t>
      </w:r>
    </w:p>
    <w:bookmarkEnd w:id="2332"/>
    <w:bookmarkStart w:name="z2340" w:id="2333"/>
    <w:p>
      <w:pPr>
        <w:spacing w:after="0"/>
        <w:ind w:left="0"/>
        <w:jc w:val="both"/>
      </w:pPr>
      <w:r>
        <w:rPr>
          <w:rFonts w:ascii="Times New Roman"/>
          <w:b w:val="false"/>
          <w:i w:val="false"/>
          <w:color w:val="000000"/>
          <w:sz w:val="28"/>
        </w:rPr>
        <w:t>
      қолданылатын бояулардың рецептурасын.</w:t>
      </w:r>
    </w:p>
    <w:bookmarkEnd w:id="2333"/>
    <w:bookmarkStart w:name="z2341" w:id="2334"/>
    <w:p>
      <w:pPr>
        <w:spacing w:after="0"/>
        <w:ind w:left="0"/>
        <w:jc w:val="left"/>
      </w:pPr>
      <w:r>
        <w:rPr>
          <w:rFonts w:ascii="Times New Roman"/>
          <w:b/>
          <w:i w:val="false"/>
          <w:color w:val="000000"/>
        </w:rPr>
        <w:t xml:space="preserve"> 8-параграф. Баспа машинасының машинисі, 6-разряд</w:t>
      </w:r>
    </w:p>
    <w:bookmarkEnd w:id="2334"/>
    <w:bookmarkStart w:name="z2342" w:id="2335"/>
    <w:p>
      <w:pPr>
        <w:spacing w:after="0"/>
        <w:ind w:left="0"/>
        <w:jc w:val="both"/>
      </w:pPr>
      <w:r>
        <w:rPr>
          <w:rFonts w:ascii="Times New Roman"/>
          <w:b w:val="false"/>
          <w:i w:val="false"/>
          <w:color w:val="000000"/>
          <w:sz w:val="28"/>
        </w:rPr>
        <w:t>
      381. Жұмыс сипаттамасы:</w:t>
      </w:r>
    </w:p>
    <w:bookmarkEnd w:id="2335"/>
    <w:bookmarkStart w:name="z2343" w:id="2336"/>
    <w:p>
      <w:pPr>
        <w:spacing w:after="0"/>
        <w:ind w:left="0"/>
        <w:jc w:val="both"/>
      </w:pPr>
      <w:r>
        <w:rPr>
          <w:rFonts w:ascii="Times New Roman"/>
          <w:b w:val="false"/>
          <w:i w:val="false"/>
          <w:color w:val="000000"/>
          <w:sz w:val="28"/>
        </w:rPr>
        <w:t>
      қарындаш бетіне түсті суреттерді салу;</w:t>
      </w:r>
    </w:p>
    <w:bookmarkEnd w:id="2336"/>
    <w:bookmarkStart w:name="z2344" w:id="2337"/>
    <w:p>
      <w:pPr>
        <w:spacing w:after="0"/>
        <w:ind w:left="0"/>
        <w:jc w:val="both"/>
      </w:pPr>
      <w:r>
        <w:rPr>
          <w:rFonts w:ascii="Times New Roman"/>
          <w:b w:val="false"/>
          <w:i w:val="false"/>
          <w:color w:val="000000"/>
          <w:sz w:val="28"/>
        </w:rPr>
        <w:t>
      баспа машинасының жұмыс істеу режимін реттеу;</w:t>
      </w:r>
    </w:p>
    <w:bookmarkEnd w:id="2337"/>
    <w:bookmarkStart w:name="z2345" w:id="2338"/>
    <w:p>
      <w:pPr>
        <w:spacing w:after="0"/>
        <w:ind w:left="0"/>
        <w:jc w:val="both"/>
      </w:pPr>
      <w:r>
        <w:rPr>
          <w:rFonts w:ascii="Times New Roman"/>
          <w:b w:val="false"/>
          <w:i w:val="false"/>
          <w:color w:val="000000"/>
          <w:sz w:val="28"/>
        </w:rPr>
        <w:t>
      клишелерді орнату және реттеу;</w:t>
      </w:r>
    </w:p>
    <w:bookmarkEnd w:id="2338"/>
    <w:bookmarkStart w:name="z2346" w:id="2339"/>
    <w:p>
      <w:pPr>
        <w:spacing w:after="0"/>
        <w:ind w:left="0"/>
        <w:jc w:val="both"/>
      </w:pPr>
      <w:r>
        <w:rPr>
          <w:rFonts w:ascii="Times New Roman"/>
          <w:b w:val="false"/>
          <w:i w:val="false"/>
          <w:color w:val="000000"/>
          <w:sz w:val="28"/>
        </w:rPr>
        <w:t>
      бояуларды металл барабанына, одан кейін резеңке клишеге жүйелеп жағу үшін баспа білікшелерінің жүйесін реттеу және баптау;</w:t>
      </w:r>
    </w:p>
    <w:bookmarkEnd w:id="2339"/>
    <w:bookmarkStart w:name="z2347" w:id="2340"/>
    <w:p>
      <w:pPr>
        <w:spacing w:after="0"/>
        <w:ind w:left="0"/>
        <w:jc w:val="both"/>
      </w:pPr>
      <w:r>
        <w:rPr>
          <w:rFonts w:ascii="Times New Roman"/>
          <w:b w:val="false"/>
          <w:i w:val="false"/>
          <w:color w:val="000000"/>
          <w:sz w:val="28"/>
        </w:rPr>
        <w:t>
      қарындаш бетіне бояу қабатының қалыңдығын және түстері бойынша үйлестіріп мөлшерлеуді оперативті есептеу;</w:t>
      </w:r>
    </w:p>
    <w:bookmarkEnd w:id="2340"/>
    <w:bookmarkStart w:name="z2348" w:id="2341"/>
    <w:p>
      <w:pPr>
        <w:spacing w:after="0"/>
        <w:ind w:left="0"/>
        <w:jc w:val="both"/>
      </w:pPr>
      <w:r>
        <w:rPr>
          <w:rFonts w:ascii="Times New Roman"/>
          <w:b w:val="false"/>
          <w:i w:val="false"/>
          <w:color w:val="000000"/>
          <w:sz w:val="28"/>
        </w:rPr>
        <w:t>
      бункерге қарындаштарды толтыру, бос рамаларды тізбекті тасымалдағышқа орнату;</w:t>
      </w:r>
    </w:p>
    <w:bookmarkEnd w:id="2341"/>
    <w:bookmarkStart w:name="z2349" w:id="2342"/>
    <w:p>
      <w:pPr>
        <w:spacing w:after="0"/>
        <w:ind w:left="0"/>
        <w:jc w:val="both"/>
      </w:pPr>
      <w:r>
        <w:rPr>
          <w:rFonts w:ascii="Times New Roman"/>
          <w:b w:val="false"/>
          <w:i w:val="false"/>
          <w:color w:val="000000"/>
          <w:sz w:val="28"/>
        </w:rPr>
        <w:t>
      баспа білікшелері мен клише жүйелерінің синхронды жұмыс істеуін қамтамасыз ету;</w:t>
      </w:r>
    </w:p>
    <w:bookmarkEnd w:id="2342"/>
    <w:bookmarkStart w:name="z2350" w:id="2343"/>
    <w:p>
      <w:pPr>
        <w:spacing w:after="0"/>
        <w:ind w:left="0"/>
        <w:jc w:val="both"/>
      </w:pPr>
      <w:r>
        <w:rPr>
          <w:rFonts w:ascii="Times New Roman"/>
          <w:b w:val="false"/>
          <w:i w:val="false"/>
          <w:color w:val="000000"/>
          <w:sz w:val="28"/>
        </w:rPr>
        <w:t>
      ассортиментке қарай машиналарды баптау және қайта баптау.</w:t>
      </w:r>
    </w:p>
    <w:bookmarkEnd w:id="2343"/>
    <w:bookmarkStart w:name="z2351" w:id="2344"/>
    <w:p>
      <w:pPr>
        <w:spacing w:after="0"/>
        <w:ind w:left="0"/>
        <w:jc w:val="both"/>
      </w:pPr>
      <w:r>
        <w:rPr>
          <w:rFonts w:ascii="Times New Roman"/>
          <w:b w:val="false"/>
          <w:i w:val="false"/>
          <w:color w:val="000000"/>
          <w:sz w:val="28"/>
        </w:rPr>
        <w:t>
      382. Білуге тиіс:</w:t>
      </w:r>
    </w:p>
    <w:bookmarkEnd w:id="2344"/>
    <w:bookmarkStart w:name="z2352" w:id="2345"/>
    <w:p>
      <w:pPr>
        <w:spacing w:after="0"/>
        <w:ind w:left="0"/>
        <w:jc w:val="both"/>
      </w:pPr>
      <w:r>
        <w:rPr>
          <w:rFonts w:ascii="Times New Roman"/>
          <w:b w:val="false"/>
          <w:i w:val="false"/>
          <w:color w:val="000000"/>
          <w:sz w:val="28"/>
        </w:rPr>
        <w:t>
      қарындаш бетіне түсті суреттерді жағудың технологиялық процесін;</w:t>
      </w:r>
    </w:p>
    <w:bookmarkEnd w:id="2345"/>
    <w:bookmarkStart w:name="z2353" w:id="2346"/>
    <w:p>
      <w:pPr>
        <w:spacing w:after="0"/>
        <w:ind w:left="0"/>
        <w:jc w:val="both"/>
      </w:pPr>
      <w:r>
        <w:rPr>
          <w:rFonts w:ascii="Times New Roman"/>
          <w:b w:val="false"/>
          <w:i w:val="false"/>
          <w:color w:val="000000"/>
          <w:sz w:val="28"/>
        </w:rPr>
        <w:t>
      баспа білікшелері мен клише жүйелерінің синхронды жұмыс істеуіне машинаның конструкциясын, кинематикасы мен жұмыс істеу қағидаларын;</w:t>
      </w:r>
    </w:p>
    <w:bookmarkEnd w:id="2346"/>
    <w:bookmarkStart w:name="z2354" w:id="2347"/>
    <w:p>
      <w:pPr>
        <w:spacing w:after="0"/>
        <w:ind w:left="0"/>
        <w:jc w:val="both"/>
      </w:pPr>
      <w:r>
        <w:rPr>
          <w:rFonts w:ascii="Times New Roman"/>
          <w:b w:val="false"/>
          <w:i w:val="false"/>
          <w:color w:val="000000"/>
          <w:sz w:val="28"/>
        </w:rPr>
        <w:t>
      қолданылатын бояулардың рецептурасын;</w:t>
      </w:r>
    </w:p>
    <w:bookmarkEnd w:id="2347"/>
    <w:bookmarkStart w:name="z2355" w:id="2348"/>
    <w:p>
      <w:pPr>
        <w:spacing w:after="0"/>
        <w:ind w:left="0"/>
        <w:jc w:val="both"/>
      </w:pPr>
      <w:r>
        <w:rPr>
          <w:rFonts w:ascii="Times New Roman"/>
          <w:b w:val="false"/>
          <w:i w:val="false"/>
          <w:color w:val="000000"/>
          <w:sz w:val="28"/>
        </w:rPr>
        <w:t>
      қолданылатын ерітінділер мен бояулардың сипаттамасын.</w:t>
      </w:r>
    </w:p>
    <w:bookmarkEnd w:id="2348"/>
    <w:bookmarkStart w:name="z2356" w:id="2349"/>
    <w:p>
      <w:pPr>
        <w:spacing w:after="0"/>
        <w:ind w:left="0"/>
        <w:jc w:val="left"/>
      </w:pPr>
      <w:r>
        <w:rPr>
          <w:rFonts w:ascii="Times New Roman"/>
          <w:b/>
          <w:i w:val="false"/>
          <w:color w:val="000000"/>
        </w:rPr>
        <w:t xml:space="preserve"> 9-параграф. Біліктеуші желінің операторы, 6-разряд</w:t>
      </w:r>
    </w:p>
    <w:bookmarkEnd w:id="2349"/>
    <w:bookmarkStart w:name="z2357" w:id="2350"/>
    <w:p>
      <w:pPr>
        <w:spacing w:after="0"/>
        <w:ind w:left="0"/>
        <w:jc w:val="both"/>
      </w:pPr>
      <w:r>
        <w:rPr>
          <w:rFonts w:ascii="Times New Roman"/>
          <w:b w:val="false"/>
          <w:i w:val="false"/>
          <w:color w:val="000000"/>
          <w:sz w:val="28"/>
        </w:rPr>
        <w:t>
      383. Жұмыс сипаттамасы:</w:t>
      </w:r>
    </w:p>
    <w:bookmarkEnd w:id="2350"/>
    <w:bookmarkStart w:name="z2358" w:id="2351"/>
    <w:p>
      <w:pPr>
        <w:spacing w:after="0"/>
        <w:ind w:left="0"/>
        <w:jc w:val="both"/>
      </w:pPr>
      <w:r>
        <w:rPr>
          <w:rFonts w:ascii="Times New Roman"/>
          <w:b w:val="false"/>
          <w:i w:val="false"/>
          <w:color w:val="000000"/>
          <w:sz w:val="28"/>
        </w:rPr>
        <w:t>
      біліктерде массаны механикалық өңдеудің технологиялық процесін жүргізу, берілген қалыңдыққа дейін массаны алу үшін бақылау-өлшеу аспаптары бойынша елек престерде және автоматтық кенжар престерде оларды тығыздау және қысым бойынша престеу жолымен цилиндр блоктарын (колобашкалар) жасау;</w:t>
      </w:r>
    </w:p>
    <w:bookmarkEnd w:id="2351"/>
    <w:bookmarkStart w:name="z2359" w:id="2352"/>
    <w:p>
      <w:pPr>
        <w:spacing w:after="0"/>
        <w:ind w:left="0"/>
        <w:jc w:val="both"/>
      </w:pPr>
      <w:r>
        <w:rPr>
          <w:rFonts w:ascii="Times New Roman"/>
          <w:b w:val="false"/>
          <w:i w:val="false"/>
          <w:color w:val="000000"/>
          <w:sz w:val="28"/>
        </w:rPr>
        <w:t>
      автоматты желі жұмысының технологиялық режимін қамтамасыз ету;</w:t>
      </w:r>
    </w:p>
    <w:bookmarkEnd w:id="2352"/>
    <w:bookmarkStart w:name="z2360" w:id="2353"/>
    <w:p>
      <w:pPr>
        <w:spacing w:after="0"/>
        <w:ind w:left="0"/>
        <w:jc w:val="both"/>
      </w:pPr>
      <w:r>
        <w:rPr>
          <w:rFonts w:ascii="Times New Roman"/>
          <w:b w:val="false"/>
          <w:i w:val="false"/>
          <w:color w:val="000000"/>
          <w:sz w:val="28"/>
        </w:rPr>
        <w:t>
      қызмет көрсететін жабдықтарды баптау, жұмыс агрегаттарын реттеу, желіні технологиялық тексеруге және жөндеуге қатысу;</w:t>
      </w:r>
    </w:p>
    <w:bookmarkEnd w:id="2353"/>
    <w:bookmarkStart w:name="z2361" w:id="2354"/>
    <w:p>
      <w:pPr>
        <w:spacing w:after="0"/>
        <w:ind w:left="0"/>
        <w:jc w:val="both"/>
      </w:pPr>
      <w:r>
        <w:rPr>
          <w:rFonts w:ascii="Times New Roman"/>
          <w:b w:val="false"/>
          <w:i w:val="false"/>
          <w:color w:val="000000"/>
          <w:sz w:val="28"/>
        </w:rPr>
        <w:t>
      массаның сапасын бақылау.</w:t>
      </w:r>
    </w:p>
    <w:bookmarkEnd w:id="2354"/>
    <w:bookmarkStart w:name="z2362" w:id="2355"/>
    <w:p>
      <w:pPr>
        <w:spacing w:after="0"/>
        <w:ind w:left="0"/>
        <w:jc w:val="both"/>
      </w:pPr>
      <w:r>
        <w:rPr>
          <w:rFonts w:ascii="Times New Roman"/>
          <w:b w:val="false"/>
          <w:i w:val="false"/>
          <w:color w:val="000000"/>
          <w:sz w:val="28"/>
        </w:rPr>
        <w:t>
      384. Білуге тиіс:</w:t>
      </w:r>
    </w:p>
    <w:bookmarkEnd w:id="2355"/>
    <w:bookmarkStart w:name="z2363" w:id="2356"/>
    <w:p>
      <w:pPr>
        <w:spacing w:after="0"/>
        <w:ind w:left="0"/>
        <w:jc w:val="both"/>
      </w:pPr>
      <w:r>
        <w:rPr>
          <w:rFonts w:ascii="Times New Roman"/>
          <w:b w:val="false"/>
          <w:i w:val="false"/>
          <w:color w:val="000000"/>
          <w:sz w:val="28"/>
        </w:rPr>
        <w:t>
      жабдықтың құрылғысы және техникалық сипаттамасын;</w:t>
      </w:r>
    </w:p>
    <w:bookmarkEnd w:id="2356"/>
    <w:bookmarkStart w:name="z2364" w:id="2357"/>
    <w:p>
      <w:pPr>
        <w:spacing w:after="0"/>
        <w:ind w:left="0"/>
        <w:jc w:val="both"/>
      </w:pPr>
      <w:r>
        <w:rPr>
          <w:rFonts w:ascii="Times New Roman"/>
          <w:b w:val="false"/>
          <w:i w:val="false"/>
          <w:color w:val="000000"/>
          <w:sz w:val="28"/>
        </w:rPr>
        <w:t>
      бақылау-өлшеу аспаптарын, жоғары қысымды гидропрестерді пайдалану қағидаларын;</w:t>
      </w:r>
    </w:p>
    <w:bookmarkEnd w:id="2357"/>
    <w:bookmarkStart w:name="z2365" w:id="2358"/>
    <w:p>
      <w:pPr>
        <w:spacing w:after="0"/>
        <w:ind w:left="0"/>
        <w:jc w:val="both"/>
      </w:pPr>
      <w:r>
        <w:rPr>
          <w:rFonts w:ascii="Times New Roman"/>
          <w:b w:val="false"/>
          <w:i w:val="false"/>
          <w:color w:val="000000"/>
          <w:sz w:val="28"/>
        </w:rPr>
        <w:t>
      қолданылатын шикізатқа қойылатын мемлекеттік стандарттарды;</w:t>
      </w:r>
    </w:p>
    <w:bookmarkEnd w:id="2358"/>
    <w:bookmarkStart w:name="z2366" w:id="2359"/>
    <w:p>
      <w:pPr>
        <w:spacing w:after="0"/>
        <w:ind w:left="0"/>
        <w:jc w:val="both"/>
      </w:pPr>
      <w:r>
        <w:rPr>
          <w:rFonts w:ascii="Times New Roman"/>
          <w:b w:val="false"/>
          <w:i w:val="false"/>
          <w:color w:val="000000"/>
          <w:sz w:val="28"/>
        </w:rPr>
        <w:t>
      массаның жайын болу деңгейін және сапасын айқындау тәсілдерін.</w:t>
      </w:r>
    </w:p>
    <w:bookmarkEnd w:id="2359"/>
    <w:bookmarkStart w:name="z2367" w:id="2360"/>
    <w:p>
      <w:pPr>
        <w:spacing w:after="0"/>
        <w:ind w:left="0"/>
        <w:jc w:val="left"/>
      </w:pPr>
      <w:r>
        <w:rPr>
          <w:rFonts w:ascii="Times New Roman"/>
          <w:b/>
          <w:i w:val="false"/>
          <w:color w:val="000000"/>
        </w:rPr>
        <w:t xml:space="preserve"> 10-параграф. Графитті өзекшелерді күйдіруші, 5-разряд</w:t>
      </w:r>
    </w:p>
    <w:bookmarkEnd w:id="2360"/>
    <w:bookmarkStart w:name="z2368" w:id="2361"/>
    <w:p>
      <w:pPr>
        <w:spacing w:after="0"/>
        <w:ind w:left="0"/>
        <w:jc w:val="both"/>
      </w:pPr>
      <w:r>
        <w:rPr>
          <w:rFonts w:ascii="Times New Roman"/>
          <w:b w:val="false"/>
          <w:i w:val="false"/>
          <w:color w:val="000000"/>
          <w:sz w:val="28"/>
        </w:rPr>
        <w:t>
      385. Жұмыс сипаттамасы:</w:t>
      </w:r>
    </w:p>
    <w:bookmarkEnd w:id="2361"/>
    <w:bookmarkStart w:name="z2369" w:id="2362"/>
    <w:p>
      <w:pPr>
        <w:spacing w:after="0"/>
        <w:ind w:left="0"/>
        <w:jc w:val="both"/>
      </w:pPr>
      <w:r>
        <w:rPr>
          <w:rFonts w:ascii="Times New Roman"/>
          <w:b w:val="false"/>
          <w:i w:val="false"/>
          <w:color w:val="000000"/>
          <w:sz w:val="28"/>
        </w:rPr>
        <w:t>
      әртүрлі конструкциялы пештерде өзекшелерді күйдіру;</w:t>
      </w:r>
    </w:p>
    <w:bookmarkEnd w:id="2362"/>
    <w:bookmarkStart w:name="z2370" w:id="2363"/>
    <w:p>
      <w:pPr>
        <w:spacing w:after="0"/>
        <w:ind w:left="0"/>
        <w:jc w:val="both"/>
      </w:pPr>
      <w:r>
        <w:rPr>
          <w:rFonts w:ascii="Times New Roman"/>
          <w:b w:val="false"/>
          <w:i w:val="false"/>
          <w:color w:val="000000"/>
          <w:sz w:val="28"/>
        </w:rPr>
        <w:t>
      түрлі градациядағы өзекшелерді өңдеу кезінде жұмыстың технологиялық режимін сақтау;</w:t>
      </w:r>
    </w:p>
    <w:bookmarkEnd w:id="2363"/>
    <w:bookmarkStart w:name="z2371" w:id="2364"/>
    <w:p>
      <w:pPr>
        <w:spacing w:after="0"/>
        <w:ind w:left="0"/>
        <w:jc w:val="both"/>
      </w:pPr>
      <w:r>
        <w:rPr>
          <w:rFonts w:ascii="Times New Roman"/>
          <w:b w:val="false"/>
          <w:i w:val="false"/>
          <w:color w:val="000000"/>
          <w:sz w:val="28"/>
        </w:rPr>
        <w:t>
      өзекшелерді күйдірудің технологиялық режиміне сәйкес өзекшелерді тигельдерге дұрыс жинақталуын қамтамасыз ету;</w:t>
      </w:r>
    </w:p>
    <w:bookmarkEnd w:id="2364"/>
    <w:bookmarkStart w:name="z2372" w:id="2365"/>
    <w:p>
      <w:pPr>
        <w:spacing w:after="0"/>
        <w:ind w:left="0"/>
        <w:jc w:val="both"/>
      </w:pPr>
      <w:r>
        <w:rPr>
          <w:rFonts w:ascii="Times New Roman"/>
          <w:b w:val="false"/>
          <w:i w:val="false"/>
          <w:color w:val="000000"/>
          <w:sz w:val="28"/>
        </w:rPr>
        <w:t>
      күйдіру алдында тигельді герметикалау;</w:t>
      </w:r>
    </w:p>
    <w:bookmarkEnd w:id="2365"/>
    <w:bookmarkStart w:name="z2373" w:id="2366"/>
    <w:p>
      <w:pPr>
        <w:spacing w:after="0"/>
        <w:ind w:left="0"/>
        <w:jc w:val="both"/>
      </w:pPr>
      <w:r>
        <w:rPr>
          <w:rFonts w:ascii="Times New Roman"/>
          <w:b w:val="false"/>
          <w:i w:val="false"/>
          <w:color w:val="000000"/>
          <w:sz w:val="28"/>
        </w:rPr>
        <w:t>
      өзекшенің градациясын, ұзындығын, диаметрін және партия нөмірін ескере отырып, вагонеткаларды пештерге тиеу және түсіру;</w:t>
      </w:r>
    </w:p>
    <w:bookmarkEnd w:id="2366"/>
    <w:bookmarkStart w:name="z2374" w:id="2367"/>
    <w:p>
      <w:pPr>
        <w:spacing w:after="0"/>
        <w:ind w:left="0"/>
        <w:jc w:val="both"/>
      </w:pPr>
      <w:r>
        <w:rPr>
          <w:rFonts w:ascii="Times New Roman"/>
          <w:b w:val="false"/>
          <w:i w:val="false"/>
          <w:color w:val="000000"/>
          <w:sz w:val="28"/>
        </w:rPr>
        <w:t>
      өзекшелерді тигельдерде жинақтау кезінде өзекшелердің диаметрін бақылау тексеру жүргізу;</w:t>
      </w:r>
    </w:p>
    <w:bookmarkEnd w:id="2367"/>
    <w:bookmarkStart w:name="z2375" w:id="2368"/>
    <w:p>
      <w:pPr>
        <w:spacing w:after="0"/>
        <w:ind w:left="0"/>
        <w:jc w:val="both"/>
      </w:pPr>
      <w:r>
        <w:rPr>
          <w:rFonts w:ascii="Times New Roman"/>
          <w:b w:val="false"/>
          <w:i w:val="false"/>
          <w:color w:val="000000"/>
          <w:sz w:val="28"/>
        </w:rPr>
        <w:t>
      пештің жұмыс істеу температуралық режимін бақылау журналында жазбасын жүргізу.</w:t>
      </w:r>
    </w:p>
    <w:bookmarkEnd w:id="2368"/>
    <w:bookmarkStart w:name="z2376" w:id="2369"/>
    <w:p>
      <w:pPr>
        <w:spacing w:after="0"/>
        <w:ind w:left="0"/>
        <w:jc w:val="both"/>
      </w:pPr>
      <w:r>
        <w:rPr>
          <w:rFonts w:ascii="Times New Roman"/>
          <w:b w:val="false"/>
          <w:i w:val="false"/>
          <w:color w:val="000000"/>
          <w:sz w:val="28"/>
        </w:rPr>
        <w:t>
      386. Білуге тиіс:</w:t>
      </w:r>
    </w:p>
    <w:bookmarkEnd w:id="2369"/>
    <w:bookmarkStart w:name="z2377" w:id="2370"/>
    <w:p>
      <w:pPr>
        <w:spacing w:after="0"/>
        <w:ind w:left="0"/>
        <w:jc w:val="both"/>
      </w:pPr>
      <w:r>
        <w:rPr>
          <w:rFonts w:ascii="Times New Roman"/>
          <w:b w:val="false"/>
          <w:i w:val="false"/>
          <w:color w:val="000000"/>
          <w:sz w:val="28"/>
        </w:rPr>
        <w:t>
      күйдіру пештері мен қызмет көрсететін, реттейтін және өлшегіш аспаптардың құрылғысы және жұмыс істеу принципін;</w:t>
      </w:r>
    </w:p>
    <w:bookmarkEnd w:id="2370"/>
    <w:bookmarkStart w:name="z2378" w:id="2371"/>
    <w:p>
      <w:pPr>
        <w:spacing w:after="0"/>
        <w:ind w:left="0"/>
        <w:jc w:val="both"/>
      </w:pPr>
      <w:r>
        <w:rPr>
          <w:rFonts w:ascii="Times New Roman"/>
          <w:b w:val="false"/>
          <w:i w:val="false"/>
          <w:color w:val="000000"/>
          <w:sz w:val="28"/>
        </w:rPr>
        <w:t>
      күйдіру кезінде өзекше құрамы компоненттерінің қасиетін;</w:t>
      </w:r>
    </w:p>
    <w:bookmarkEnd w:id="2371"/>
    <w:bookmarkStart w:name="z2379" w:id="2372"/>
    <w:p>
      <w:pPr>
        <w:spacing w:after="0"/>
        <w:ind w:left="0"/>
        <w:jc w:val="both"/>
      </w:pPr>
      <w:r>
        <w:rPr>
          <w:rFonts w:ascii="Times New Roman"/>
          <w:b w:val="false"/>
          <w:i w:val="false"/>
          <w:color w:val="000000"/>
          <w:sz w:val="28"/>
        </w:rPr>
        <w:t>
      өзекшелерді өңдеуге қойылатын техникалық шарттарды.</w:t>
      </w:r>
    </w:p>
    <w:bookmarkEnd w:id="2372"/>
    <w:bookmarkStart w:name="z2380" w:id="2373"/>
    <w:p>
      <w:pPr>
        <w:spacing w:after="0"/>
        <w:ind w:left="0"/>
        <w:jc w:val="left"/>
      </w:pPr>
      <w:r>
        <w:rPr>
          <w:rFonts w:ascii="Times New Roman"/>
          <w:b/>
          <w:i w:val="false"/>
          <w:color w:val="000000"/>
        </w:rPr>
        <w:t xml:space="preserve"> 11-параграф. Желімдегіш жартылай автоматтардың автоматшысы, 3-разряд</w:t>
      </w:r>
    </w:p>
    <w:bookmarkEnd w:id="2373"/>
    <w:bookmarkStart w:name="z2381" w:id="2374"/>
    <w:p>
      <w:pPr>
        <w:spacing w:after="0"/>
        <w:ind w:left="0"/>
        <w:jc w:val="both"/>
      </w:pPr>
      <w:r>
        <w:rPr>
          <w:rFonts w:ascii="Times New Roman"/>
          <w:b w:val="false"/>
          <w:i w:val="false"/>
          <w:color w:val="000000"/>
          <w:sz w:val="28"/>
        </w:rPr>
        <w:t>
      387. Жұмыс сипаттамасы:</w:t>
      </w:r>
    </w:p>
    <w:bookmarkEnd w:id="2374"/>
    <w:bookmarkStart w:name="z2382" w:id="2375"/>
    <w:p>
      <w:pPr>
        <w:spacing w:after="0"/>
        <w:ind w:left="0"/>
        <w:jc w:val="both"/>
      </w:pPr>
      <w:r>
        <w:rPr>
          <w:rFonts w:ascii="Times New Roman"/>
          <w:b w:val="false"/>
          <w:i w:val="false"/>
          <w:color w:val="000000"/>
          <w:sz w:val="28"/>
        </w:rPr>
        <w:t>
      желімдегіш жартылай автоматтың бункерлеріне алдын ала сұрыптап, таяқшалар мен өзекшелерді тиеу;</w:t>
      </w:r>
    </w:p>
    <w:bookmarkEnd w:id="2375"/>
    <w:bookmarkStart w:name="z2383" w:id="2376"/>
    <w:p>
      <w:pPr>
        <w:spacing w:after="0"/>
        <w:ind w:left="0"/>
        <w:jc w:val="both"/>
      </w:pPr>
      <w:r>
        <w:rPr>
          <w:rFonts w:ascii="Times New Roman"/>
          <w:b w:val="false"/>
          <w:i w:val="false"/>
          <w:color w:val="000000"/>
          <w:sz w:val="28"/>
        </w:rPr>
        <w:t>
      желім ерітіндісінің температурасын және оның желім жағатын қораптағы деңгейін реттеу;</w:t>
      </w:r>
    </w:p>
    <w:bookmarkEnd w:id="2376"/>
    <w:bookmarkStart w:name="z2384" w:id="2377"/>
    <w:p>
      <w:pPr>
        <w:spacing w:after="0"/>
        <w:ind w:left="0"/>
        <w:jc w:val="both"/>
      </w:pPr>
      <w:r>
        <w:rPr>
          <w:rFonts w:ascii="Times New Roman"/>
          <w:b w:val="false"/>
          <w:i w:val="false"/>
          <w:color w:val="000000"/>
          <w:sz w:val="28"/>
        </w:rPr>
        <w:t>
      қатайтқыш шайыр қоспаларынан желім ерітінділерін жасау;</w:t>
      </w:r>
    </w:p>
    <w:bookmarkEnd w:id="2377"/>
    <w:bookmarkStart w:name="z2385" w:id="2378"/>
    <w:p>
      <w:pPr>
        <w:spacing w:after="0"/>
        <w:ind w:left="0"/>
        <w:jc w:val="both"/>
      </w:pPr>
      <w:r>
        <w:rPr>
          <w:rFonts w:ascii="Times New Roman"/>
          <w:b w:val="false"/>
          <w:i w:val="false"/>
          <w:color w:val="000000"/>
          <w:sz w:val="28"/>
        </w:rPr>
        <w:t>
      желімдеу жартылай автомат конвейерінен қарындаш блоктарын түсіру, таяқшалар мен өзекшелердің шөркелерін түзету;</w:t>
      </w:r>
    </w:p>
    <w:bookmarkEnd w:id="2378"/>
    <w:bookmarkStart w:name="z2386" w:id="2379"/>
    <w:p>
      <w:pPr>
        <w:spacing w:after="0"/>
        <w:ind w:left="0"/>
        <w:jc w:val="both"/>
      </w:pPr>
      <w:r>
        <w:rPr>
          <w:rFonts w:ascii="Times New Roman"/>
          <w:b w:val="false"/>
          <w:i w:val="false"/>
          <w:color w:val="000000"/>
          <w:sz w:val="28"/>
        </w:rPr>
        <w:t>
      технологиялық пазаны бір жаққа бағыттап, дестедегі блоктарды үстелге жинау;</w:t>
      </w:r>
    </w:p>
    <w:bookmarkEnd w:id="2379"/>
    <w:bookmarkStart w:name="z2387" w:id="2380"/>
    <w:p>
      <w:pPr>
        <w:spacing w:after="0"/>
        <w:ind w:left="0"/>
        <w:jc w:val="both"/>
      </w:pPr>
      <w:r>
        <w:rPr>
          <w:rFonts w:ascii="Times New Roman"/>
          <w:b w:val="false"/>
          <w:i w:val="false"/>
          <w:color w:val="000000"/>
          <w:sz w:val="28"/>
        </w:rPr>
        <w:t>
      қарындаш блоктарын жартылай автоматтардан түсіру, оларды рамаларға жинау.</w:t>
      </w:r>
    </w:p>
    <w:bookmarkEnd w:id="2380"/>
    <w:bookmarkStart w:name="z2388" w:id="2381"/>
    <w:p>
      <w:pPr>
        <w:spacing w:after="0"/>
        <w:ind w:left="0"/>
        <w:jc w:val="both"/>
      </w:pPr>
      <w:r>
        <w:rPr>
          <w:rFonts w:ascii="Times New Roman"/>
          <w:b w:val="false"/>
          <w:i w:val="false"/>
          <w:color w:val="000000"/>
          <w:sz w:val="28"/>
        </w:rPr>
        <w:t>
      388. Білуге тиіс:</w:t>
      </w:r>
    </w:p>
    <w:bookmarkEnd w:id="2381"/>
    <w:bookmarkStart w:name="z2389" w:id="2382"/>
    <w:p>
      <w:pPr>
        <w:spacing w:after="0"/>
        <w:ind w:left="0"/>
        <w:jc w:val="both"/>
      </w:pPr>
      <w:r>
        <w:rPr>
          <w:rFonts w:ascii="Times New Roman"/>
          <w:b w:val="false"/>
          <w:i w:val="false"/>
          <w:color w:val="000000"/>
          <w:sz w:val="28"/>
        </w:rPr>
        <w:t>
      таяқшалардың, өзекшелер мен қарындаштардың ассортиментін;</w:t>
      </w:r>
    </w:p>
    <w:bookmarkEnd w:id="2382"/>
    <w:bookmarkStart w:name="z2390" w:id="2383"/>
    <w:p>
      <w:pPr>
        <w:spacing w:after="0"/>
        <w:ind w:left="0"/>
        <w:jc w:val="both"/>
      </w:pPr>
      <w:r>
        <w:rPr>
          <w:rFonts w:ascii="Times New Roman"/>
          <w:b w:val="false"/>
          <w:i w:val="false"/>
          <w:color w:val="000000"/>
          <w:sz w:val="28"/>
        </w:rPr>
        <w:t>
      синтетикалық шайырдан желім ерітіндісін дайындау тәсілдерін, шайыр мен қатайтқыштарға қойылатын техникалық шарттарды;</w:t>
      </w:r>
    </w:p>
    <w:bookmarkEnd w:id="2383"/>
    <w:bookmarkStart w:name="z2391" w:id="2384"/>
    <w:p>
      <w:pPr>
        <w:spacing w:after="0"/>
        <w:ind w:left="0"/>
        <w:jc w:val="both"/>
      </w:pPr>
      <w:r>
        <w:rPr>
          <w:rFonts w:ascii="Times New Roman"/>
          <w:b w:val="false"/>
          <w:i w:val="false"/>
          <w:color w:val="000000"/>
          <w:sz w:val="28"/>
        </w:rPr>
        <w:t>
      тақтайшалар мен өзекшелердегі брак түрлерін және оны алдын алу тәсілдерін;</w:t>
      </w:r>
    </w:p>
    <w:bookmarkEnd w:id="2384"/>
    <w:bookmarkStart w:name="z2392" w:id="2385"/>
    <w:p>
      <w:pPr>
        <w:spacing w:after="0"/>
        <w:ind w:left="0"/>
        <w:jc w:val="both"/>
      </w:pPr>
      <w:r>
        <w:rPr>
          <w:rFonts w:ascii="Times New Roman"/>
          <w:b w:val="false"/>
          <w:i w:val="false"/>
          <w:color w:val="000000"/>
          <w:sz w:val="28"/>
        </w:rPr>
        <w:t>
      қарындаш блоктарындағы желім тігісінің жартылай автоматты каналдан шығу кезінде олардың беріктігін айқындау тәсілін.</w:t>
      </w:r>
    </w:p>
    <w:bookmarkEnd w:id="2385"/>
    <w:bookmarkStart w:name="z2393" w:id="2386"/>
    <w:p>
      <w:pPr>
        <w:spacing w:after="0"/>
        <w:ind w:left="0"/>
        <w:jc w:val="left"/>
      </w:pPr>
      <w:r>
        <w:rPr>
          <w:rFonts w:ascii="Times New Roman"/>
          <w:b/>
          <w:i w:val="false"/>
          <w:color w:val="000000"/>
        </w:rPr>
        <w:t xml:space="preserve"> 12-параграф. Желімдегіш жартылай автоматтардың автоматшысы, 4-разряд</w:t>
      </w:r>
    </w:p>
    <w:bookmarkEnd w:id="2386"/>
    <w:bookmarkStart w:name="z2394" w:id="2387"/>
    <w:p>
      <w:pPr>
        <w:spacing w:after="0"/>
        <w:ind w:left="0"/>
        <w:jc w:val="both"/>
      </w:pPr>
      <w:r>
        <w:rPr>
          <w:rFonts w:ascii="Times New Roman"/>
          <w:b w:val="false"/>
          <w:i w:val="false"/>
          <w:color w:val="000000"/>
          <w:sz w:val="28"/>
        </w:rPr>
        <w:t>
      389. Жұмыс сипаттамасы:</w:t>
      </w:r>
    </w:p>
    <w:bookmarkEnd w:id="2387"/>
    <w:bookmarkStart w:name="z2395" w:id="2388"/>
    <w:p>
      <w:pPr>
        <w:spacing w:after="0"/>
        <w:ind w:left="0"/>
        <w:jc w:val="both"/>
      </w:pPr>
      <w:r>
        <w:rPr>
          <w:rFonts w:ascii="Times New Roman"/>
          <w:b w:val="false"/>
          <w:i w:val="false"/>
          <w:color w:val="000000"/>
          <w:sz w:val="28"/>
        </w:rPr>
        <w:t>
      жоғары білікті желімдегіш жартылай автоматтардың автоматшысының басшылығымен арнайы жартылай автоматтарда тақтайшалар мен өзекшелерді желімдеу;</w:t>
      </w:r>
    </w:p>
    <w:bookmarkEnd w:id="2388"/>
    <w:bookmarkStart w:name="z2396" w:id="2389"/>
    <w:p>
      <w:pPr>
        <w:spacing w:after="0"/>
        <w:ind w:left="0"/>
        <w:jc w:val="both"/>
      </w:pPr>
      <w:r>
        <w:rPr>
          <w:rFonts w:ascii="Times New Roman"/>
          <w:b w:val="false"/>
          <w:i w:val="false"/>
          <w:color w:val="000000"/>
          <w:sz w:val="28"/>
        </w:rPr>
        <w:t>
      желімдегіш жартылай автомат жұмысының режимін таңдау және қысым бойынша қарындаш блоктарының температуралық режимін сақтау;</w:t>
      </w:r>
    </w:p>
    <w:bookmarkEnd w:id="2389"/>
    <w:bookmarkStart w:name="z2397" w:id="2390"/>
    <w:p>
      <w:pPr>
        <w:spacing w:after="0"/>
        <w:ind w:left="0"/>
        <w:jc w:val="both"/>
      </w:pPr>
      <w:r>
        <w:rPr>
          <w:rFonts w:ascii="Times New Roman"/>
          <w:b w:val="false"/>
          <w:i w:val="false"/>
          <w:color w:val="000000"/>
          <w:sz w:val="28"/>
        </w:rPr>
        <w:t>
      тексергіш құралдар мен аспаптардың көмегімен түрлі жазықтықта дәл салыстырып тексеріп, ассортименттегі қарындаш блоктарын өңдеуге арналған күрделі құрылғылар мен аспаптарды жартылай автоматтарда орнату;</w:t>
      </w:r>
    </w:p>
    <w:bookmarkEnd w:id="2390"/>
    <w:bookmarkStart w:name="z2398" w:id="2391"/>
    <w:p>
      <w:pPr>
        <w:spacing w:after="0"/>
        <w:ind w:left="0"/>
        <w:jc w:val="both"/>
      </w:pPr>
      <w:r>
        <w:rPr>
          <w:rFonts w:ascii="Times New Roman"/>
          <w:b w:val="false"/>
          <w:i w:val="false"/>
          <w:color w:val="000000"/>
          <w:sz w:val="28"/>
        </w:rPr>
        <w:t>
      жабдық жұмысындағы ақауларды анықтау және жою;</w:t>
      </w:r>
    </w:p>
    <w:bookmarkEnd w:id="2391"/>
    <w:bookmarkStart w:name="z2399" w:id="2392"/>
    <w:p>
      <w:pPr>
        <w:spacing w:after="0"/>
        <w:ind w:left="0"/>
        <w:jc w:val="both"/>
      </w:pPr>
      <w:r>
        <w:rPr>
          <w:rFonts w:ascii="Times New Roman"/>
          <w:b w:val="false"/>
          <w:i w:val="false"/>
          <w:color w:val="000000"/>
          <w:sz w:val="28"/>
        </w:rPr>
        <w:t>
      жартылай автоматтарды баптау және қайта баптау;</w:t>
      </w:r>
    </w:p>
    <w:bookmarkEnd w:id="2392"/>
    <w:bookmarkStart w:name="z2400" w:id="2393"/>
    <w:p>
      <w:pPr>
        <w:spacing w:after="0"/>
        <w:ind w:left="0"/>
        <w:jc w:val="both"/>
      </w:pPr>
      <w:r>
        <w:rPr>
          <w:rFonts w:ascii="Times New Roman"/>
          <w:b w:val="false"/>
          <w:i w:val="false"/>
          <w:color w:val="000000"/>
          <w:sz w:val="28"/>
        </w:rPr>
        <w:t>
      дәлдікке және өндіргіштікке тексеру, жөнделген желімдегіш жартылай автоматтарды сынау және қабылдау.</w:t>
      </w:r>
    </w:p>
    <w:bookmarkEnd w:id="2393"/>
    <w:bookmarkStart w:name="z2401" w:id="2394"/>
    <w:p>
      <w:pPr>
        <w:spacing w:after="0"/>
        <w:ind w:left="0"/>
        <w:jc w:val="both"/>
      </w:pPr>
      <w:r>
        <w:rPr>
          <w:rFonts w:ascii="Times New Roman"/>
          <w:b w:val="false"/>
          <w:i w:val="false"/>
          <w:color w:val="000000"/>
          <w:sz w:val="28"/>
        </w:rPr>
        <w:t>
      390. Білуге тиіс:</w:t>
      </w:r>
    </w:p>
    <w:bookmarkEnd w:id="2394"/>
    <w:bookmarkStart w:name="z2402" w:id="2395"/>
    <w:p>
      <w:pPr>
        <w:spacing w:after="0"/>
        <w:ind w:left="0"/>
        <w:jc w:val="both"/>
      </w:pPr>
      <w:r>
        <w:rPr>
          <w:rFonts w:ascii="Times New Roman"/>
          <w:b w:val="false"/>
          <w:i w:val="false"/>
          <w:color w:val="000000"/>
          <w:sz w:val="28"/>
        </w:rPr>
        <w:t>
      қарындаштарды желімдейтін жартылай автоматтардың конструкциясын, кинематикасын және дәлдікке тексеру қағидаларын;</w:t>
      </w:r>
    </w:p>
    <w:bookmarkEnd w:id="2395"/>
    <w:bookmarkStart w:name="z2403" w:id="2396"/>
    <w:p>
      <w:pPr>
        <w:spacing w:after="0"/>
        <w:ind w:left="0"/>
        <w:jc w:val="both"/>
      </w:pPr>
      <w:r>
        <w:rPr>
          <w:rFonts w:ascii="Times New Roman"/>
          <w:b w:val="false"/>
          <w:i w:val="false"/>
          <w:color w:val="000000"/>
          <w:sz w:val="28"/>
        </w:rPr>
        <w:t>
      қарындаш бөлшектерін желімдеудің технологиялық процесін және құрылғыларды қолданудың қағидаларын;</w:t>
      </w:r>
    </w:p>
    <w:bookmarkEnd w:id="2396"/>
    <w:bookmarkStart w:name="z2404" w:id="2397"/>
    <w:p>
      <w:pPr>
        <w:spacing w:after="0"/>
        <w:ind w:left="0"/>
        <w:jc w:val="both"/>
      </w:pPr>
      <w:r>
        <w:rPr>
          <w:rFonts w:ascii="Times New Roman"/>
          <w:b w:val="false"/>
          <w:i w:val="false"/>
          <w:color w:val="000000"/>
          <w:sz w:val="28"/>
        </w:rPr>
        <w:t>
      істен шығу мен апаттардың алдын алу жөніндегі алдын алу шараларын;</w:t>
      </w:r>
    </w:p>
    <w:bookmarkEnd w:id="2397"/>
    <w:bookmarkStart w:name="z2405" w:id="2398"/>
    <w:p>
      <w:pPr>
        <w:spacing w:after="0"/>
        <w:ind w:left="0"/>
        <w:jc w:val="both"/>
      </w:pPr>
      <w:r>
        <w:rPr>
          <w:rFonts w:ascii="Times New Roman"/>
          <w:b w:val="false"/>
          <w:i w:val="false"/>
          <w:color w:val="000000"/>
          <w:sz w:val="28"/>
        </w:rPr>
        <w:t>
      қарындаш желімдегіш жартылай автоматтарды жөндеуге, сынауға және қабылдауға қойылатын техникалық шарттарды;</w:t>
      </w:r>
    </w:p>
    <w:bookmarkEnd w:id="2398"/>
    <w:bookmarkStart w:name="z2406" w:id="2399"/>
    <w:p>
      <w:pPr>
        <w:spacing w:after="0"/>
        <w:ind w:left="0"/>
        <w:jc w:val="both"/>
      </w:pPr>
      <w:r>
        <w:rPr>
          <w:rFonts w:ascii="Times New Roman"/>
          <w:b w:val="false"/>
          <w:i w:val="false"/>
          <w:color w:val="000000"/>
          <w:sz w:val="28"/>
        </w:rPr>
        <w:t>
      сүректің қасиетін, желім түрлерін.</w:t>
      </w:r>
    </w:p>
    <w:bookmarkEnd w:id="2399"/>
    <w:bookmarkStart w:name="z2407" w:id="2400"/>
    <w:p>
      <w:pPr>
        <w:spacing w:after="0"/>
        <w:ind w:left="0"/>
        <w:jc w:val="left"/>
      </w:pPr>
      <w:r>
        <w:rPr>
          <w:rFonts w:ascii="Times New Roman"/>
          <w:b/>
          <w:i w:val="false"/>
          <w:color w:val="000000"/>
        </w:rPr>
        <w:t xml:space="preserve"> 13-параграф. Желімдегіш жартылай автоматтардың автоматшысы, 5-разряд</w:t>
      </w:r>
    </w:p>
    <w:bookmarkEnd w:id="2400"/>
    <w:bookmarkStart w:name="z2408" w:id="2401"/>
    <w:p>
      <w:pPr>
        <w:spacing w:after="0"/>
        <w:ind w:left="0"/>
        <w:jc w:val="both"/>
      </w:pPr>
      <w:r>
        <w:rPr>
          <w:rFonts w:ascii="Times New Roman"/>
          <w:b w:val="false"/>
          <w:i w:val="false"/>
          <w:color w:val="000000"/>
          <w:sz w:val="28"/>
        </w:rPr>
        <w:t>
      391. Жұмыс сипаттамасы:</w:t>
      </w:r>
    </w:p>
    <w:bookmarkEnd w:id="2401"/>
    <w:bookmarkStart w:name="z2409" w:id="2402"/>
    <w:p>
      <w:pPr>
        <w:spacing w:after="0"/>
        <w:ind w:left="0"/>
        <w:jc w:val="both"/>
      </w:pPr>
      <w:r>
        <w:rPr>
          <w:rFonts w:ascii="Times New Roman"/>
          <w:b w:val="false"/>
          <w:i w:val="false"/>
          <w:color w:val="000000"/>
          <w:sz w:val="28"/>
        </w:rPr>
        <w:t>
      арнайы жартылай автоматтарда таяқшалар мен өзекшелерді қарындаш блоктарына желімдеу;</w:t>
      </w:r>
    </w:p>
    <w:bookmarkEnd w:id="2402"/>
    <w:bookmarkStart w:name="z2410" w:id="2403"/>
    <w:p>
      <w:pPr>
        <w:spacing w:after="0"/>
        <w:ind w:left="0"/>
        <w:jc w:val="both"/>
      </w:pPr>
      <w:r>
        <w:rPr>
          <w:rFonts w:ascii="Times New Roman"/>
          <w:b w:val="false"/>
          <w:i w:val="false"/>
          <w:color w:val="000000"/>
          <w:sz w:val="28"/>
        </w:rPr>
        <w:t>
      желімдегіш жартылай автоматтың жұмысын таңдау және қысым бойынша қарындаш блоктарын өңдеудің температуралық режимін сақтау;</w:t>
      </w:r>
    </w:p>
    <w:bookmarkEnd w:id="2403"/>
    <w:bookmarkStart w:name="z2411" w:id="2404"/>
    <w:p>
      <w:pPr>
        <w:spacing w:after="0"/>
        <w:ind w:left="0"/>
        <w:jc w:val="both"/>
      </w:pPr>
      <w:r>
        <w:rPr>
          <w:rFonts w:ascii="Times New Roman"/>
          <w:b w:val="false"/>
          <w:i w:val="false"/>
          <w:color w:val="000000"/>
          <w:sz w:val="28"/>
        </w:rPr>
        <w:t>
      тексергіш құралдар мен аспаптардың көмегімен түрлі жазықтықта дәл салыстырып тексеріп, ассортименттегі қарындаш блоктарын өңдеуге арналған күрделі құрылғылар мен аспаптарды жартылай автоматтарда орнату;</w:t>
      </w:r>
    </w:p>
    <w:bookmarkEnd w:id="2404"/>
    <w:bookmarkStart w:name="z2412" w:id="2405"/>
    <w:p>
      <w:pPr>
        <w:spacing w:after="0"/>
        <w:ind w:left="0"/>
        <w:jc w:val="both"/>
      </w:pPr>
      <w:r>
        <w:rPr>
          <w:rFonts w:ascii="Times New Roman"/>
          <w:b w:val="false"/>
          <w:i w:val="false"/>
          <w:color w:val="000000"/>
          <w:sz w:val="28"/>
        </w:rPr>
        <w:t>
      жабдық жұмысындағы ақауларды анықтау және жою;</w:t>
      </w:r>
    </w:p>
    <w:bookmarkEnd w:id="2405"/>
    <w:bookmarkStart w:name="z2413" w:id="2406"/>
    <w:p>
      <w:pPr>
        <w:spacing w:after="0"/>
        <w:ind w:left="0"/>
        <w:jc w:val="both"/>
      </w:pPr>
      <w:r>
        <w:rPr>
          <w:rFonts w:ascii="Times New Roman"/>
          <w:b w:val="false"/>
          <w:i w:val="false"/>
          <w:color w:val="000000"/>
          <w:sz w:val="28"/>
        </w:rPr>
        <w:t>
      жартылай автоматтарды баптау және қайта баптау;</w:t>
      </w:r>
    </w:p>
    <w:bookmarkEnd w:id="2406"/>
    <w:bookmarkStart w:name="z2414" w:id="2407"/>
    <w:p>
      <w:pPr>
        <w:spacing w:after="0"/>
        <w:ind w:left="0"/>
        <w:jc w:val="both"/>
      </w:pPr>
      <w:r>
        <w:rPr>
          <w:rFonts w:ascii="Times New Roman"/>
          <w:b w:val="false"/>
          <w:i w:val="false"/>
          <w:color w:val="000000"/>
          <w:sz w:val="28"/>
        </w:rPr>
        <w:t>
      дәлдікке және өндіргіштікке тексеру, жөнделген желімдегіш жартылай автоматтарды сынау және қабылдау.</w:t>
      </w:r>
    </w:p>
    <w:bookmarkEnd w:id="2407"/>
    <w:bookmarkStart w:name="z2415" w:id="2408"/>
    <w:p>
      <w:pPr>
        <w:spacing w:after="0"/>
        <w:ind w:left="0"/>
        <w:jc w:val="both"/>
      </w:pPr>
      <w:r>
        <w:rPr>
          <w:rFonts w:ascii="Times New Roman"/>
          <w:b w:val="false"/>
          <w:i w:val="false"/>
          <w:color w:val="000000"/>
          <w:sz w:val="28"/>
        </w:rPr>
        <w:t>
      392. Білуге тиіс:</w:t>
      </w:r>
    </w:p>
    <w:bookmarkEnd w:id="2408"/>
    <w:bookmarkStart w:name="z2416" w:id="2409"/>
    <w:p>
      <w:pPr>
        <w:spacing w:after="0"/>
        <w:ind w:left="0"/>
        <w:jc w:val="both"/>
      </w:pPr>
      <w:r>
        <w:rPr>
          <w:rFonts w:ascii="Times New Roman"/>
          <w:b w:val="false"/>
          <w:i w:val="false"/>
          <w:color w:val="000000"/>
          <w:sz w:val="28"/>
        </w:rPr>
        <w:t>
      қарындаштарды желімдейтін жартылай автоматтардың конструкциясын, кинематикасын және дәлдікке тексеру қағидаларын;</w:t>
      </w:r>
    </w:p>
    <w:bookmarkEnd w:id="2409"/>
    <w:bookmarkStart w:name="z2417" w:id="2410"/>
    <w:p>
      <w:pPr>
        <w:spacing w:after="0"/>
        <w:ind w:left="0"/>
        <w:jc w:val="both"/>
      </w:pPr>
      <w:r>
        <w:rPr>
          <w:rFonts w:ascii="Times New Roman"/>
          <w:b w:val="false"/>
          <w:i w:val="false"/>
          <w:color w:val="000000"/>
          <w:sz w:val="28"/>
        </w:rPr>
        <w:t>
      қарындаш бөлшектерін желімдеудің технологиялық процесін және құрылғыларды қолданудың қағидаларын, істен шығу мен апаттардың алдын алу жөніндегі алдын алу шараларын;</w:t>
      </w:r>
    </w:p>
    <w:bookmarkEnd w:id="2410"/>
    <w:bookmarkStart w:name="z2418" w:id="2411"/>
    <w:p>
      <w:pPr>
        <w:spacing w:after="0"/>
        <w:ind w:left="0"/>
        <w:jc w:val="both"/>
      </w:pPr>
      <w:r>
        <w:rPr>
          <w:rFonts w:ascii="Times New Roman"/>
          <w:b w:val="false"/>
          <w:i w:val="false"/>
          <w:color w:val="000000"/>
          <w:sz w:val="28"/>
        </w:rPr>
        <w:t>
      қарындаш желімдегіш жартылай автоматтарды жөндеуге, сынауға және қабылдауға қойылатын техникалық шарттарды;</w:t>
      </w:r>
    </w:p>
    <w:bookmarkEnd w:id="2411"/>
    <w:bookmarkStart w:name="z2419" w:id="2412"/>
    <w:p>
      <w:pPr>
        <w:spacing w:after="0"/>
        <w:ind w:left="0"/>
        <w:jc w:val="both"/>
      </w:pPr>
      <w:r>
        <w:rPr>
          <w:rFonts w:ascii="Times New Roman"/>
          <w:b w:val="false"/>
          <w:i w:val="false"/>
          <w:color w:val="000000"/>
          <w:sz w:val="28"/>
        </w:rPr>
        <w:t>
      сүректің қасиетін, желім түрлерін.</w:t>
      </w:r>
    </w:p>
    <w:bookmarkEnd w:id="2412"/>
    <w:bookmarkStart w:name="z2420" w:id="2413"/>
    <w:p>
      <w:pPr>
        <w:spacing w:after="0"/>
        <w:ind w:left="0"/>
        <w:jc w:val="left"/>
      </w:pPr>
      <w:r>
        <w:rPr>
          <w:rFonts w:ascii="Times New Roman"/>
          <w:b/>
          <w:i w:val="false"/>
          <w:color w:val="000000"/>
        </w:rPr>
        <w:t xml:space="preserve"> 14-параграф. Қарындаш блоктарын престеуші, 5-разряд</w:t>
      </w:r>
    </w:p>
    <w:bookmarkEnd w:id="2413"/>
    <w:bookmarkStart w:name="z2421" w:id="2414"/>
    <w:p>
      <w:pPr>
        <w:spacing w:after="0"/>
        <w:ind w:left="0"/>
        <w:jc w:val="both"/>
      </w:pPr>
      <w:r>
        <w:rPr>
          <w:rFonts w:ascii="Times New Roman"/>
          <w:b w:val="false"/>
          <w:i w:val="false"/>
          <w:color w:val="000000"/>
          <w:sz w:val="28"/>
        </w:rPr>
        <w:t>
      393. Жұмыс сипаттамасы:</w:t>
      </w:r>
    </w:p>
    <w:bookmarkEnd w:id="2414"/>
    <w:bookmarkStart w:name="z2422" w:id="2415"/>
    <w:p>
      <w:pPr>
        <w:spacing w:after="0"/>
        <w:ind w:left="0"/>
        <w:jc w:val="both"/>
      </w:pPr>
      <w:r>
        <w:rPr>
          <w:rFonts w:ascii="Times New Roman"/>
          <w:b w:val="false"/>
          <w:i w:val="false"/>
          <w:color w:val="000000"/>
          <w:sz w:val="28"/>
        </w:rPr>
        <w:t>
      бұрандалы престерде немесе терморационды қондырғыда қарындаш тақтайшалары мен өзекшелерді престеу;</w:t>
      </w:r>
    </w:p>
    <w:bookmarkEnd w:id="2415"/>
    <w:bookmarkStart w:name="z2423" w:id="2416"/>
    <w:p>
      <w:pPr>
        <w:spacing w:after="0"/>
        <w:ind w:left="0"/>
        <w:jc w:val="both"/>
      </w:pPr>
      <w:r>
        <w:rPr>
          <w:rFonts w:ascii="Times New Roman"/>
          <w:b w:val="false"/>
          <w:i w:val="false"/>
          <w:color w:val="000000"/>
          <w:sz w:val="28"/>
        </w:rPr>
        <w:t>
      бақылау-өлшеу аспаптарының көмегімен терморационды қондырғылардың сигнал беретін электрондық, қыздырғыш және салқындатқыш схемаларының жұмыс істеу режимін реттеу;</w:t>
      </w:r>
    </w:p>
    <w:bookmarkEnd w:id="2416"/>
    <w:bookmarkStart w:name="z2424" w:id="2417"/>
    <w:p>
      <w:pPr>
        <w:spacing w:after="0"/>
        <w:ind w:left="0"/>
        <w:jc w:val="both"/>
      </w:pPr>
      <w:r>
        <w:rPr>
          <w:rFonts w:ascii="Times New Roman"/>
          <w:b w:val="false"/>
          <w:i w:val="false"/>
          <w:color w:val="000000"/>
          <w:sz w:val="28"/>
        </w:rPr>
        <w:t>
      қарындаш блоктарын престеудің технологиялық режиміне сәйкес компрессор жұмысын қамтамасыз ету;</w:t>
      </w:r>
    </w:p>
    <w:bookmarkEnd w:id="2417"/>
    <w:bookmarkStart w:name="z2425" w:id="2418"/>
    <w:p>
      <w:pPr>
        <w:spacing w:after="0"/>
        <w:ind w:left="0"/>
        <w:jc w:val="both"/>
      </w:pPr>
      <w:r>
        <w:rPr>
          <w:rFonts w:ascii="Times New Roman"/>
          <w:b w:val="false"/>
          <w:i w:val="false"/>
          <w:color w:val="000000"/>
          <w:sz w:val="28"/>
        </w:rPr>
        <w:t>
      қарындаш блоктарын олардың ассортиментінде өңдеудің технологиялық режиміне сәйкес бұрандалық престер механизмдерін реттеу;</w:t>
      </w:r>
    </w:p>
    <w:bookmarkEnd w:id="2418"/>
    <w:bookmarkStart w:name="z2426" w:id="2419"/>
    <w:p>
      <w:pPr>
        <w:spacing w:after="0"/>
        <w:ind w:left="0"/>
        <w:jc w:val="both"/>
      </w:pPr>
      <w:r>
        <w:rPr>
          <w:rFonts w:ascii="Times New Roman"/>
          <w:b w:val="false"/>
          <w:i w:val="false"/>
          <w:color w:val="000000"/>
          <w:sz w:val="28"/>
        </w:rPr>
        <w:t>
      блоктардағы өзекшелердің шеттерін тегістеу;</w:t>
      </w:r>
    </w:p>
    <w:bookmarkEnd w:id="2419"/>
    <w:bookmarkStart w:name="z2427" w:id="2420"/>
    <w:p>
      <w:pPr>
        <w:spacing w:after="0"/>
        <w:ind w:left="0"/>
        <w:jc w:val="both"/>
      </w:pPr>
      <w:r>
        <w:rPr>
          <w:rFonts w:ascii="Times New Roman"/>
          <w:b w:val="false"/>
          <w:i w:val="false"/>
          <w:color w:val="000000"/>
          <w:sz w:val="28"/>
        </w:rPr>
        <w:t>
      блоктарды терморационды қондырғыларды тиеу механизмінің жұмыс үстеліне металл төсемдері бар дестелермен қатарлау;</w:t>
      </w:r>
    </w:p>
    <w:bookmarkEnd w:id="2420"/>
    <w:bookmarkStart w:name="z2428" w:id="2421"/>
    <w:p>
      <w:pPr>
        <w:spacing w:after="0"/>
        <w:ind w:left="0"/>
        <w:jc w:val="both"/>
      </w:pPr>
      <w:r>
        <w:rPr>
          <w:rFonts w:ascii="Times New Roman"/>
          <w:b w:val="false"/>
          <w:i w:val="false"/>
          <w:color w:val="000000"/>
          <w:sz w:val="28"/>
        </w:rPr>
        <w:t>
      тақтайшаларды тетік қысқыштарға кебістер мен механикалық желілерді толтырып престеу;</w:t>
      </w:r>
    </w:p>
    <w:bookmarkEnd w:id="2421"/>
    <w:bookmarkStart w:name="z2429" w:id="2422"/>
    <w:p>
      <w:pPr>
        <w:spacing w:after="0"/>
        <w:ind w:left="0"/>
        <w:jc w:val="both"/>
      </w:pPr>
      <w:r>
        <w:rPr>
          <w:rFonts w:ascii="Times New Roman"/>
          <w:b w:val="false"/>
          <w:i w:val="false"/>
          <w:color w:val="000000"/>
          <w:sz w:val="28"/>
        </w:rPr>
        <w:t>
      тетік қысқыштарды престен түсіру, тетік қысқыштардан қарындашы блоктарын алу және оларды рамаларға қатарлау.</w:t>
      </w:r>
    </w:p>
    <w:bookmarkEnd w:id="2422"/>
    <w:bookmarkStart w:name="z2430" w:id="2423"/>
    <w:p>
      <w:pPr>
        <w:spacing w:after="0"/>
        <w:ind w:left="0"/>
        <w:jc w:val="both"/>
      </w:pPr>
      <w:r>
        <w:rPr>
          <w:rFonts w:ascii="Times New Roman"/>
          <w:b w:val="false"/>
          <w:i w:val="false"/>
          <w:color w:val="000000"/>
          <w:sz w:val="28"/>
        </w:rPr>
        <w:t>
      394. Білуге тиіс:</w:t>
      </w:r>
    </w:p>
    <w:bookmarkEnd w:id="2423"/>
    <w:bookmarkStart w:name="z2431" w:id="2424"/>
    <w:p>
      <w:pPr>
        <w:spacing w:after="0"/>
        <w:ind w:left="0"/>
        <w:jc w:val="both"/>
      </w:pPr>
      <w:r>
        <w:rPr>
          <w:rFonts w:ascii="Times New Roman"/>
          <w:b w:val="false"/>
          <w:i w:val="false"/>
          <w:color w:val="000000"/>
          <w:sz w:val="28"/>
        </w:rPr>
        <w:t>
      кинематикалық және электрлік схемаларды;</w:t>
      </w:r>
    </w:p>
    <w:bookmarkEnd w:id="2424"/>
    <w:bookmarkStart w:name="z2432" w:id="2425"/>
    <w:p>
      <w:pPr>
        <w:spacing w:after="0"/>
        <w:ind w:left="0"/>
        <w:jc w:val="both"/>
      </w:pPr>
      <w:r>
        <w:rPr>
          <w:rFonts w:ascii="Times New Roman"/>
          <w:b w:val="false"/>
          <w:i w:val="false"/>
          <w:color w:val="000000"/>
          <w:sz w:val="28"/>
        </w:rPr>
        <w:t>
      терморационды қондырғы агрегаттарының жұмыс істеу принципін және жүйелілігін;</w:t>
      </w:r>
    </w:p>
    <w:bookmarkEnd w:id="2425"/>
    <w:bookmarkStart w:name="z2433" w:id="2426"/>
    <w:p>
      <w:pPr>
        <w:spacing w:after="0"/>
        <w:ind w:left="0"/>
        <w:jc w:val="both"/>
      </w:pPr>
      <w:r>
        <w:rPr>
          <w:rFonts w:ascii="Times New Roman"/>
          <w:b w:val="false"/>
          <w:i w:val="false"/>
          <w:color w:val="000000"/>
          <w:sz w:val="28"/>
        </w:rPr>
        <w:t>
      қысым бойынша қарындаштардың әртүрлі сыныптарына арналған қарындаш блоктарын ұстау уақытын;</w:t>
      </w:r>
    </w:p>
    <w:bookmarkEnd w:id="2426"/>
    <w:bookmarkStart w:name="z2434" w:id="2427"/>
    <w:p>
      <w:pPr>
        <w:spacing w:after="0"/>
        <w:ind w:left="0"/>
        <w:jc w:val="both"/>
      </w:pPr>
      <w:r>
        <w:rPr>
          <w:rFonts w:ascii="Times New Roman"/>
          <w:b w:val="false"/>
          <w:i w:val="false"/>
          <w:color w:val="000000"/>
          <w:sz w:val="28"/>
        </w:rPr>
        <w:t>
      престеу кезінде қысым шамасы және түрлі синтетикалық желімдерді желімдеп жабыстырудың температуралық режимін;</w:t>
      </w:r>
    </w:p>
    <w:bookmarkEnd w:id="2427"/>
    <w:bookmarkStart w:name="z2435" w:id="2428"/>
    <w:p>
      <w:pPr>
        <w:spacing w:after="0"/>
        <w:ind w:left="0"/>
        <w:jc w:val="both"/>
      </w:pPr>
      <w:r>
        <w:rPr>
          <w:rFonts w:ascii="Times New Roman"/>
          <w:b w:val="false"/>
          <w:i w:val="false"/>
          <w:color w:val="000000"/>
          <w:sz w:val="28"/>
        </w:rPr>
        <w:t>
      қарындаш тақтайшаларына және жазатын өзекшелерге қойылатын техникалық шарттарды;</w:t>
      </w:r>
    </w:p>
    <w:bookmarkEnd w:id="2428"/>
    <w:bookmarkStart w:name="z2436" w:id="2429"/>
    <w:p>
      <w:pPr>
        <w:spacing w:after="0"/>
        <w:ind w:left="0"/>
        <w:jc w:val="both"/>
      </w:pPr>
      <w:r>
        <w:rPr>
          <w:rFonts w:ascii="Times New Roman"/>
          <w:b w:val="false"/>
          <w:i w:val="false"/>
          <w:color w:val="000000"/>
          <w:sz w:val="28"/>
        </w:rPr>
        <w:t>
      желім және желім ерітінділерінің қасиетін;</w:t>
      </w:r>
    </w:p>
    <w:bookmarkEnd w:id="2429"/>
    <w:bookmarkStart w:name="z2437" w:id="2430"/>
    <w:p>
      <w:pPr>
        <w:spacing w:after="0"/>
        <w:ind w:left="0"/>
        <w:jc w:val="both"/>
      </w:pPr>
      <w:r>
        <w:rPr>
          <w:rFonts w:ascii="Times New Roman"/>
          <w:b w:val="false"/>
          <w:i w:val="false"/>
          <w:color w:val="000000"/>
          <w:sz w:val="28"/>
        </w:rPr>
        <w:t>
      тетік қысқыштарын қатарларын бұзбай престеу амалдарын.</w:t>
      </w:r>
    </w:p>
    <w:bookmarkEnd w:id="2430"/>
    <w:bookmarkStart w:name="z2438" w:id="2431"/>
    <w:p>
      <w:pPr>
        <w:spacing w:after="0"/>
        <w:ind w:left="0"/>
        <w:jc w:val="left"/>
      </w:pPr>
      <w:r>
        <w:rPr>
          <w:rFonts w:ascii="Times New Roman"/>
          <w:b/>
          <w:i w:val="false"/>
          <w:color w:val="000000"/>
        </w:rPr>
        <w:t xml:space="preserve"> 15-параграф. Қарындаш массасын тартушы, 6-разряд</w:t>
      </w:r>
    </w:p>
    <w:bookmarkEnd w:id="2431"/>
    <w:bookmarkStart w:name="z2439" w:id="2432"/>
    <w:p>
      <w:pPr>
        <w:spacing w:after="0"/>
        <w:ind w:left="0"/>
        <w:jc w:val="both"/>
      </w:pPr>
      <w:r>
        <w:rPr>
          <w:rFonts w:ascii="Times New Roman"/>
          <w:b w:val="false"/>
          <w:i w:val="false"/>
          <w:color w:val="000000"/>
          <w:sz w:val="28"/>
        </w:rPr>
        <w:t>
      395. Жұмыс сипаттамасы:</w:t>
      </w:r>
    </w:p>
    <w:bookmarkEnd w:id="2432"/>
    <w:bookmarkStart w:name="z2440" w:id="2433"/>
    <w:p>
      <w:pPr>
        <w:spacing w:after="0"/>
        <w:ind w:left="0"/>
        <w:jc w:val="both"/>
      </w:pPr>
      <w:r>
        <w:rPr>
          <w:rFonts w:ascii="Times New Roman"/>
          <w:b w:val="false"/>
          <w:i w:val="false"/>
          <w:color w:val="000000"/>
          <w:sz w:val="28"/>
        </w:rPr>
        <w:t>
      27 қондырғыдан тұратын, саз бен графит дайындау жөнінде техникалық операциялар кешенін орындайтын автоматтық желілерге қызмет көрсету;</w:t>
      </w:r>
    </w:p>
    <w:bookmarkEnd w:id="2433"/>
    <w:bookmarkStart w:name="z2441" w:id="2434"/>
    <w:p>
      <w:pPr>
        <w:spacing w:after="0"/>
        <w:ind w:left="0"/>
        <w:jc w:val="both"/>
      </w:pPr>
      <w:r>
        <w:rPr>
          <w:rFonts w:ascii="Times New Roman"/>
          <w:b w:val="false"/>
          <w:i w:val="false"/>
          <w:color w:val="000000"/>
          <w:sz w:val="28"/>
        </w:rPr>
        <w:t>
      қарындаш өзекшелерінің әртүрлі градациясына арналған қара графитті шикі құрамдардың суспензияларын дайындау;</w:t>
      </w:r>
    </w:p>
    <w:bookmarkEnd w:id="2434"/>
    <w:bookmarkStart w:name="z2442" w:id="2435"/>
    <w:p>
      <w:pPr>
        <w:spacing w:after="0"/>
        <w:ind w:left="0"/>
        <w:jc w:val="both"/>
      </w:pPr>
      <w:r>
        <w:rPr>
          <w:rFonts w:ascii="Times New Roman"/>
          <w:b w:val="false"/>
          <w:i w:val="false"/>
          <w:color w:val="000000"/>
          <w:sz w:val="28"/>
        </w:rPr>
        <w:t>
      берілген дисперсия мен ылғалдықты алғанға дейін графитті турбодиірмендерде тарту;</w:t>
      </w:r>
    </w:p>
    <w:bookmarkEnd w:id="2435"/>
    <w:bookmarkStart w:name="z2443" w:id="2436"/>
    <w:p>
      <w:pPr>
        <w:spacing w:after="0"/>
        <w:ind w:left="0"/>
        <w:jc w:val="both"/>
      </w:pPr>
      <w:r>
        <w:rPr>
          <w:rFonts w:ascii="Times New Roman"/>
          <w:b w:val="false"/>
          <w:i w:val="false"/>
          <w:color w:val="000000"/>
          <w:sz w:val="28"/>
        </w:rPr>
        <w:t>
      саз балшықты бөгде заттардан механикалық және химиялық тазарту арқылы жақсарту;</w:t>
      </w:r>
    </w:p>
    <w:bookmarkEnd w:id="2436"/>
    <w:bookmarkStart w:name="z2444" w:id="2437"/>
    <w:p>
      <w:pPr>
        <w:spacing w:after="0"/>
        <w:ind w:left="0"/>
        <w:jc w:val="both"/>
      </w:pPr>
      <w:r>
        <w:rPr>
          <w:rFonts w:ascii="Times New Roman"/>
          <w:b w:val="false"/>
          <w:i w:val="false"/>
          <w:color w:val="000000"/>
          <w:sz w:val="28"/>
        </w:rPr>
        <w:t>
      саз балшықты үлесі және ылғалдылығы бойынша біркелкі массаны алғанға дейін саз араластырғышта араластыру, қажет болған жағдайда бояғыштар мен толтырғыштарды қосу;</w:t>
      </w:r>
    </w:p>
    <w:bookmarkEnd w:id="2437"/>
    <w:bookmarkStart w:name="z2445" w:id="2438"/>
    <w:p>
      <w:pPr>
        <w:spacing w:after="0"/>
        <w:ind w:left="0"/>
        <w:jc w:val="both"/>
      </w:pPr>
      <w:r>
        <w:rPr>
          <w:rFonts w:ascii="Times New Roman"/>
          <w:b w:val="false"/>
          <w:i w:val="false"/>
          <w:color w:val="000000"/>
          <w:sz w:val="28"/>
        </w:rPr>
        <w:t>
      саз балшықты каогуляциялау;</w:t>
      </w:r>
    </w:p>
    <w:bookmarkEnd w:id="2438"/>
    <w:bookmarkStart w:name="z2446" w:id="2439"/>
    <w:p>
      <w:pPr>
        <w:spacing w:after="0"/>
        <w:ind w:left="0"/>
        <w:jc w:val="both"/>
      </w:pPr>
      <w:r>
        <w:rPr>
          <w:rFonts w:ascii="Times New Roman"/>
          <w:b w:val="false"/>
          <w:i w:val="false"/>
          <w:color w:val="000000"/>
          <w:sz w:val="28"/>
        </w:rPr>
        <w:t>
      өзекшелердің берілген градацияда шикі құрамдарын алу үшін турбодиспергаторларда және араластырғыштарда дайындалған компоненттерді өңдеу;</w:t>
      </w:r>
    </w:p>
    <w:bookmarkEnd w:id="2439"/>
    <w:bookmarkStart w:name="z2447" w:id="2440"/>
    <w:p>
      <w:pPr>
        <w:spacing w:after="0"/>
        <w:ind w:left="0"/>
        <w:jc w:val="both"/>
      </w:pPr>
      <w:r>
        <w:rPr>
          <w:rFonts w:ascii="Times New Roman"/>
          <w:b w:val="false"/>
          <w:i w:val="false"/>
          <w:color w:val="000000"/>
          <w:sz w:val="28"/>
        </w:rPr>
        <w:t>
      суспензияларды сүзетін престерде сүзу;</w:t>
      </w:r>
    </w:p>
    <w:bookmarkEnd w:id="2440"/>
    <w:bookmarkStart w:name="z2448" w:id="2441"/>
    <w:p>
      <w:pPr>
        <w:spacing w:after="0"/>
        <w:ind w:left="0"/>
        <w:jc w:val="both"/>
      </w:pPr>
      <w:r>
        <w:rPr>
          <w:rFonts w:ascii="Times New Roman"/>
          <w:b w:val="false"/>
          <w:i w:val="false"/>
          <w:color w:val="000000"/>
          <w:sz w:val="28"/>
        </w:rPr>
        <w:t>
      сүзілген массаны саз елеуіштермен елеу;</w:t>
      </w:r>
    </w:p>
    <w:bookmarkEnd w:id="2441"/>
    <w:bookmarkStart w:name="z2449" w:id="2442"/>
    <w:p>
      <w:pPr>
        <w:spacing w:after="0"/>
        <w:ind w:left="0"/>
        <w:jc w:val="both"/>
      </w:pPr>
      <w:r>
        <w:rPr>
          <w:rFonts w:ascii="Times New Roman"/>
          <w:b w:val="false"/>
          <w:i w:val="false"/>
          <w:color w:val="000000"/>
          <w:sz w:val="28"/>
        </w:rPr>
        <w:t>
      берілген режим бойынша вакуумды кептіргіш шкафтарда сүзілген массаны кептіру және жинағыш бункерлерге автоматты беру.</w:t>
      </w:r>
    </w:p>
    <w:bookmarkEnd w:id="2442"/>
    <w:bookmarkStart w:name="z2450" w:id="2443"/>
    <w:p>
      <w:pPr>
        <w:spacing w:after="0"/>
        <w:ind w:left="0"/>
        <w:jc w:val="both"/>
      </w:pPr>
      <w:r>
        <w:rPr>
          <w:rFonts w:ascii="Times New Roman"/>
          <w:b w:val="false"/>
          <w:i w:val="false"/>
          <w:color w:val="000000"/>
          <w:sz w:val="28"/>
        </w:rPr>
        <w:t>
      396. Білуге тиіс:</w:t>
      </w:r>
    </w:p>
    <w:bookmarkEnd w:id="2443"/>
    <w:bookmarkStart w:name="z2451" w:id="2444"/>
    <w:p>
      <w:pPr>
        <w:spacing w:after="0"/>
        <w:ind w:left="0"/>
        <w:jc w:val="both"/>
      </w:pPr>
      <w:r>
        <w:rPr>
          <w:rFonts w:ascii="Times New Roman"/>
          <w:b w:val="false"/>
          <w:i w:val="false"/>
          <w:color w:val="000000"/>
          <w:sz w:val="28"/>
        </w:rPr>
        <w:t>
      шикізатқа қойылатын мемлекеттік стандарттарды;</w:t>
      </w:r>
    </w:p>
    <w:bookmarkEnd w:id="2444"/>
    <w:bookmarkStart w:name="z2452" w:id="2445"/>
    <w:p>
      <w:pPr>
        <w:spacing w:after="0"/>
        <w:ind w:left="0"/>
        <w:jc w:val="both"/>
      </w:pPr>
      <w:r>
        <w:rPr>
          <w:rFonts w:ascii="Times New Roman"/>
          <w:b w:val="false"/>
          <w:i w:val="false"/>
          <w:color w:val="000000"/>
          <w:sz w:val="28"/>
        </w:rPr>
        <w:t>
      өзекшелерді ассортиментте дайындаудың техникалық шарттарын;</w:t>
      </w:r>
    </w:p>
    <w:bookmarkEnd w:id="2445"/>
    <w:bookmarkStart w:name="z2453" w:id="2446"/>
    <w:p>
      <w:pPr>
        <w:spacing w:after="0"/>
        <w:ind w:left="0"/>
        <w:jc w:val="both"/>
      </w:pPr>
      <w:r>
        <w:rPr>
          <w:rFonts w:ascii="Times New Roman"/>
          <w:b w:val="false"/>
          <w:i w:val="false"/>
          <w:color w:val="000000"/>
          <w:sz w:val="28"/>
        </w:rPr>
        <w:t>
      қызмет көрсететін жабдықтың: уатқыштардың, тұндырғыштардың, турбодиірмендердің, саз елеуіштердің, вакуумды кептіргіш шкафтарды, сүзетін престерді, жинағыш бункерлерді техникалық сипаттамасын;</w:t>
      </w:r>
    </w:p>
    <w:bookmarkEnd w:id="2446"/>
    <w:bookmarkStart w:name="z2454" w:id="2447"/>
    <w:p>
      <w:pPr>
        <w:spacing w:after="0"/>
        <w:ind w:left="0"/>
        <w:jc w:val="both"/>
      </w:pPr>
      <w:r>
        <w:rPr>
          <w:rFonts w:ascii="Times New Roman"/>
          <w:b w:val="false"/>
          <w:i w:val="false"/>
          <w:color w:val="000000"/>
          <w:sz w:val="28"/>
        </w:rPr>
        <w:t>
      компоненттерді, суспензияларды өңдеу режимдерін және олардың негізгі қасиетін;</w:t>
      </w:r>
    </w:p>
    <w:bookmarkEnd w:id="2447"/>
    <w:bookmarkStart w:name="z2455" w:id="2448"/>
    <w:p>
      <w:pPr>
        <w:spacing w:after="0"/>
        <w:ind w:left="0"/>
        <w:jc w:val="both"/>
      </w:pPr>
      <w:r>
        <w:rPr>
          <w:rFonts w:ascii="Times New Roman"/>
          <w:b w:val="false"/>
          <w:i w:val="false"/>
          <w:color w:val="000000"/>
          <w:sz w:val="28"/>
        </w:rPr>
        <w:t>
      автоматтық желіні іске қосу және баптау қағидаларын.</w:t>
      </w:r>
    </w:p>
    <w:bookmarkEnd w:id="2448"/>
    <w:bookmarkStart w:name="z2456" w:id="2449"/>
    <w:p>
      <w:pPr>
        <w:spacing w:after="0"/>
        <w:ind w:left="0"/>
        <w:jc w:val="left"/>
      </w:pPr>
      <w:r>
        <w:rPr>
          <w:rFonts w:ascii="Times New Roman"/>
          <w:b/>
          <w:i w:val="false"/>
          <w:color w:val="000000"/>
        </w:rPr>
        <w:t xml:space="preserve"> 16-параграф. Қарындаш өндірісіндегі сұрыптаушы, 2-разряд</w:t>
      </w:r>
    </w:p>
    <w:bookmarkEnd w:id="2449"/>
    <w:bookmarkStart w:name="z2457" w:id="2450"/>
    <w:p>
      <w:pPr>
        <w:spacing w:after="0"/>
        <w:ind w:left="0"/>
        <w:jc w:val="both"/>
      </w:pPr>
      <w:r>
        <w:rPr>
          <w:rFonts w:ascii="Times New Roman"/>
          <w:b w:val="false"/>
          <w:i w:val="false"/>
          <w:color w:val="000000"/>
          <w:sz w:val="28"/>
        </w:rPr>
        <w:t>
      397. Жұмыс сипаттамасы:</w:t>
      </w:r>
    </w:p>
    <w:bookmarkEnd w:id="2450"/>
    <w:bookmarkStart w:name="z2458" w:id="2451"/>
    <w:p>
      <w:pPr>
        <w:spacing w:after="0"/>
        <w:ind w:left="0"/>
        <w:jc w:val="both"/>
      </w:pPr>
      <w:r>
        <w:rPr>
          <w:rFonts w:ascii="Times New Roman"/>
          <w:b w:val="false"/>
          <w:i w:val="false"/>
          <w:color w:val="000000"/>
          <w:sz w:val="28"/>
        </w:rPr>
        <w:t>
      қарындаштарды штамптың айқын болмауы, лак пленкасының сынуы және басқа да ақаулар бойынша сұрыптау;</w:t>
      </w:r>
    </w:p>
    <w:bookmarkEnd w:id="2451"/>
    <w:bookmarkStart w:name="z2459" w:id="2452"/>
    <w:p>
      <w:pPr>
        <w:spacing w:after="0"/>
        <w:ind w:left="0"/>
        <w:jc w:val="both"/>
      </w:pPr>
      <w:r>
        <w:rPr>
          <w:rFonts w:ascii="Times New Roman"/>
          <w:b w:val="false"/>
          <w:i w:val="false"/>
          <w:color w:val="000000"/>
          <w:sz w:val="28"/>
        </w:rPr>
        <w:t>
      қарындаштарды рамаларға сұрыптап жинау;</w:t>
      </w:r>
    </w:p>
    <w:bookmarkEnd w:id="2452"/>
    <w:bookmarkStart w:name="z2460" w:id="2453"/>
    <w:p>
      <w:pPr>
        <w:spacing w:after="0"/>
        <w:ind w:left="0"/>
        <w:jc w:val="both"/>
      </w:pPr>
      <w:r>
        <w:rPr>
          <w:rFonts w:ascii="Times New Roman"/>
          <w:b w:val="false"/>
          <w:i w:val="false"/>
          <w:color w:val="000000"/>
          <w:sz w:val="28"/>
        </w:rPr>
        <w:t>
      тақтайшаларды белгі және түк бағыты бойынша іріктеу;</w:t>
      </w:r>
    </w:p>
    <w:bookmarkEnd w:id="2453"/>
    <w:bookmarkStart w:name="z2461" w:id="2454"/>
    <w:p>
      <w:pPr>
        <w:spacing w:after="0"/>
        <w:ind w:left="0"/>
        <w:jc w:val="both"/>
      </w:pPr>
      <w:r>
        <w:rPr>
          <w:rFonts w:ascii="Times New Roman"/>
          <w:b w:val="false"/>
          <w:i w:val="false"/>
          <w:color w:val="000000"/>
          <w:sz w:val="28"/>
        </w:rPr>
        <w:t>
      брактарды сұрыптау;</w:t>
      </w:r>
    </w:p>
    <w:bookmarkEnd w:id="2454"/>
    <w:bookmarkStart w:name="z2462" w:id="2455"/>
    <w:p>
      <w:pPr>
        <w:spacing w:after="0"/>
        <w:ind w:left="0"/>
        <w:jc w:val="both"/>
      </w:pPr>
      <w:r>
        <w:rPr>
          <w:rFonts w:ascii="Times New Roman"/>
          <w:b w:val="false"/>
          <w:i w:val="false"/>
          <w:color w:val="000000"/>
          <w:sz w:val="28"/>
        </w:rPr>
        <w:t>
      тақтайшаларды рамаларға жинау;</w:t>
      </w:r>
    </w:p>
    <w:bookmarkEnd w:id="2455"/>
    <w:bookmarkStart w:name="z2463" w:id="2456"/>
    <w:p>
      <w:pPr>
        <w:spacing w:after="0"/>
        <w:ind w:left="0"/>
        <w:jc w:val="both"/>
      </w:pPr>
      <w:r>
        <w:rPr>
          <w:rFonts w:ascii="Times New Roman"/>
          <w:b w:val="false"/>
          <w:i w:val="false"/>
          <w:color w:val="000000"/>
          <w:sz w:val="28"/>
        </w:rPr>
        <w:t>
      механикалық қоспалардан – құм, саз, қабықтар мен шынылардан гуммитрагантты (байланыстырушы) іріктеу;</w:t>
      </w:r>
    </w:p>
    <w:bookmarkEnd w:id="2456"/>
    <w:bookmarkStart w:name="z2464" w:id="2457"/>
    <w:p>
      <w:pPr>
        <w:spacing w:after="0"/>
        <w:ind w:left="0"/>
        <w:jc w:val="both"/>
      </w:pPr>
      <w:r>
        <w:rPr>
          <w:rFonts w:ascii="Times New Roman"/>
          <w:b w:val="false"/>
          <w:i w:val="false"/>
          <w:color w:val="000000"/>
          <w:sz w:val="28"/>
        </w:rPr>
        <w:t>
      қарындаш резеңкесін диаметрі және ұзындығы бойынша сұрыптау;</w:t>
      </w:r>
    </w:p>
    <w:bookmarkEnd w:id="2457"/>
    <w:bookmarkStart w:name="z2465" w:id="2458"/>
    <w:p>
      <w:pPr>
        <w:spacing w:after="0"/>
        <w:ind w:left="0"/>
        <w:jc w:val="both"/>
      </w:pPr>
      <w:r>
        <w:rPr>
          <w:rFonts w:ascii="Times New Roman"/>
          <w:b w:val="false"/>
          <w:i w:val="false"/>
          <w:color w:val="000000"/>
          <w:sz w:val="28"/>
        </w:rPr>
        <w:t>
      сұрыпталған гуммитрагантты, резеңке мен қалдықтарды таразылау және ыдыстарға салу.</w:t>
      </w:r>
    </w:p>
    <w:bookmarkEnd w:id="2458"/>
    <w:bookmarkStart w:name="z2466" w:id="2459"/>
    <w:p>
      <w:pPr>
        <w:spacing w:after="0"/>
        <w:ind w:left="0"/>
        <w:jc w:val="both"/>
      </w:pPr>
      <w:r>
        <w:rPr>
          <w:rFonts w:ascii="Times New Roman"/>
          <w:b w:val="false"/>
          <w:i w:val="false"/>
          <w:color w:val="000000"/>
          <w:sz w:val="28"/>
        </w:rPr>
        <w:t>
      398. Білуге тиіс:</w:t>
      </w:r>
    </w:p>
    <w:bookmarkEnd w:id="2459"/>
    <w:bookmarkStart w:name="z2467" w:id="2460"/>
    <w:p>
      <w:pPr>
        <w:spacing w:after="0"/>
        <w:ind w:left="0"/>
        <w:jc w:val="both"/>
      </w:pPr>
      <w:r>
        <w:rPr>
          <w:rFonts w:ascii="Times New Roman"/>
          <w:b w:val="false"/>
          <w:i w:val="false"/>
          <w:color w:val="000000"/>
          <w:sz w:val="28"/>
        </w:rPr>
        <w:t>
      түрлі ассортименттегі қарындаштар мен тақтайшаларға қойылатын техникалық шарттар мен мемлекеттік стандарттарды;</w:t>
      </w:r>
    </w:p>
    <w:bookmarkEnd w:id="2460"/>
    <w:bookmarkStart w:name="z2468" w:id="2461"/>
    <w:p>
      <w:pPr>
        <w:spacing w:after="0"/>
        <w:ind w:left="0"/>
        <w:jc w:val="both"/>
      </w:pPr>
      <w:r>
        <w:rPr>
          <w:rFonts w:ascii="Times New Roman"/>
          <w:b w:val="false"/>
          <w:i w:val="false"/>
          <w:color w:val="000000"/>
          <w:sz w:val="28"/>
        </w:rPr>
        <w:t>
      сүректің негізгі ақауларын;</w:t>
      </w:r>
    </w:p>
    <w:bookmarkEnd w:id="2461"/>
    <w:bookmarkStart w:name="z2469" w:id="2462"/>
    <w:p>
      <w:pPr>
        <w:spacing w:after="0"/>
        <w:ind w:left="0"/>
        <w:jc w:val="both"/>
      </w:pPr>
      <w:r>
        <w:rPr>
          <w:rFonts w:ascii="Times New Roman"/>
          <w:b w:val="false"/>
          <w:i w:val="false"/>
          <w:color w:val="000000"/>
          <w:sz w:val="28"/>
        </w:rPr>
        <w:t>
      сұрыпталған қарындаштар мен тақтайшаларды жинаудың тәсілдерін, гуммитраганттың сапасы мен қасиетін;</w:t>
      </w:r>
    </w:p>
    <w:bookmarkEnd w:id="2462"/>
    <w:bookmarkStart w:name="z2470" w:id="2463"/>
    <w:p>
      <w:pPr>
        <w:spacing w:after="0"/>
        <w:ind w:left="0"/>
        <w:jc w:val="both"/>
      </w:pPr>
      <w:r>
        <w:rPr>
          <w:rFonts w:ascii="Times New Roman"/>
          <w:b w:val="false"/>
          <w:i w:val="false"/>
          <w:color w:val="000000"/>
          <w:sz w:val="28"/>
        </w:rPr>
        <w:t>
      гуммитрагант пен қарындаш резеңкесіне қойылатын техникалық шарттарды.</w:t>
      </w:r>
    </w:p>
    <w:bookmarkEnd w:id="2463"/>
    <w:bookmarkStart w:name="z2471" w:id="2464"/>
    <w:p>
      <w:pPr>
        <w:spacing w:after="0"/>
        <w:ind w:left="0"/>
        <w:jc w:val="left"/>
      </w:pPr>
      <w:r>
        <w:rPr>
          <w:rFonts w:ascii="Times New Roman"/>
          <w:b/>
          <w:i w:val="false"/>
          <w:color w:val="000000"/>
        </w:rPr>
        <w:t xml:space="preserve"> 17-параграф. Қарындаш өндірісіндегі сұрыптаушы, 3-разряд</w:t>
      </w:r>
    </w:p>
    <w:bookmarkEnd w:id="2464"/>
    <w:bookmarkStart w:name="z2472" w:id="2465"/>
    <w:p>
      <w:pPr>
        <w:spacing w:after="0"/>
        <w:ind w:left="0"/>
        <w:jc w:val="both"/>
      </w:pPr>
      <w:r>
        <w:rPr>
          <w:rFonts w:ascii="Times New Roman"/>
          <w:b w:val="false"/>
          <w:i w:val="false"/>
          <w:color w:val="000000"/>
          <w:sz w:val="28"/>
        </w:rPr>
        <w:t>
      399. Жұмыс сипаттамасы:</w:t>
      </w:r>
    </w:p>
    <w:bookmarkEnd w:id="2465"/>
    <w:bookmarkStart w:name="z2473" w:id="2466"/>
    <w:p>
      <w:pPr>
        <w:spacing w:after="0"/>
        <w:ind w:left="0"/>
        <w:jc w:val="both"/>
      </w:pPr>
      <w:r>
        <w:rPr>
          <w:rFonts w:ascii="Times New Roman"/>
          <w:b w:val="false"/>
          <w:i w:val="false"/>
          <w:color w:val="000000"/>
          <w:sz w:val="28"/>
        </w:rPr>
        <w:t>
      қара графитті, түсті және көшіргі өзекшелерді қолмен қисықтығы, ұзындығы бойынша бракқа шығару және оларды ұстарынан бастап шыңдау;</w:t>
      </w:r>
    </w:p>
    <w:bookmarkEnd w:id="2466"/>
    <w:bookmarkStart w:name="z2474" w:id="2467"/>
    <w:p>
      <w:pPr>
        <w:spacing w:after="0"/>
        <w:ind w:left="0"/>
        <w:jc w:val="both"/>
      </w:pPr>
      <w:r>
        <w:rPr>
          <w:rFonts w:ascii="Times New Roman"/>
          <w:b w:val="false"/>
          <w:i w:val="false"/>
          <w:color w:val="000000"/>
          <w:sz w:val="28"/>
        </w:rPr>
        <w:t>
       өзекшелерді механикалық сұрыптаған кезде жартылай автоматтың жұмыс істеу режимін реттеу, кейін өзекшелердің брактарын бөлшектеу;</w:t>
      </w:r>
    </w:p>
    <w:bookmarkEnd w:id="2467"/>
    <w:bookmarkStart w:name="z2475" w:id="2468"/>
    <w:p>
      <w:pPr>
        <w:spacing w:after="0"/>
        <w:ind w:left="0"/>
        <w:jc w:val="both"/>
      </w:pPr>
      <w:r>
        <w:rPr>
          <w:rFonts w:ascii="Times New Roman"/>
          <w:b w:val="false"/>
          <w:i w:val="false"/>
          <w:color w:val="000000"/>
          <w:sz w:val="28"/>
        </w:rPr>
        <w:t>
      қарындаш тақтайшаларын сүректің тұқымы, ақауы және оның мөлшері бойынша сұрыптау;</w:t>
      </w:r>
    </w:p>
    <w:bookmarkEnd w:id="2468"/>
    <w:bookmarkStart w:name="z2476" w:id="2469"/>
    <w:p>
      <w:pPr>
        <w:spacing w:after="0"/>
        <w:ind w:left="0"/>
        <w:jc w:val="both"/>
      </w:pPr>
      <w:r>
        <w:rPr>
          <w:rFonts w:ascii="Times New Roman"/>
          <w:b w:val="false"/>
          <w:i w:val="false"/>
          <w:color w:val="000000"/>
          <w:sz w:val="28"/>
        </w:rPr>
        <w:t>
      қарындаш тақтайшаларын қалыңдығы бойынша сұрыптайтын станоктың жұмысын реттеу;</w:t>
      </w:r>
    </w:p>
    <w:bookmarkEnd w:id="2469"/>
    <w:bookmarkStart w:name="z2477" w:id="2470"/>
    <w:p>
      <w:pPr>
        <w:spacing w:after="0"/>
        <w:ind w:left="0"/>
        <w:jc w:val="both"/>
      </w:pPr>
      <w:r>
        <w:rPr>
          <w:rFonts w:ascii="Times New Roman"/>
          <w:b w:val="false"/>
          <w:i w:val="false"/>
          <w:color w:val="000000"/>
          <w:sz w:val="28"/>
        </w:rPr>
        <w:t>
      сұрыпталған өзекшелер мен тақтайшаларды жәшіктерге, рамаларға қатарлап салу;</w:t>
      </w:r>
    </w:p>
    <w:bookmarkEnd w:id="2470"/>
    <w:bookmarkStart w:name="z2478" w:id="2471"/>
    <w:p>
      <w:pPr>
        <w:spacing w:after="0"/>
        <w:ind w:left="0"/>
        <w:jc w:val="both"/>
      </w:pPr>
      <w:r>
        <w:rPr>
          <w:rFonts w:ascii="Times New Roman"/>
          <w:b w:val="false"/>
          <w:i w:val="false"/>
          <w:color w:val="000000"/>
          <w:sz w:val="28"/>
        </w:rPr>
        <w:t>
      сұрыпталған әрбір өнімге және жартылай дайын өнімге арналған техникалық паспортты рәсімдеу.</w:t>
      </w:r>
    </w:p>
    <w:bookmarkEnd w:id="2471"/>
    <w:bookmarkStart w:name="z2479" w:id="2472"/>
    <w:p>
      <w:pPr>
        <w:spacing w:after="0"/>
        <w:ind w:left="0"/>
        <w:jc w:val="both"/>
      </w:pPr>
      <w:r>
        <w:rPr>
          <w:rFonts w:ascii="Times New Roman"/>
          <w:b w:val="false"/>
          <w:i w:val="false"/>
          <w:color w:val="000000"/>
          <w:sz w:val="28"/>
        </w:rPr>
        <w:t>
      400. Білуге тиіс:</w:t>
      </w:r>
    </w:p>
    <w:bookmarkEnd w:id="2472"/>
    <w:bookmarkStart w:name="z2480" w:id="2473"/>
    <w:p>
      <w:pPr>
        <w:spacing w:after="0"/>
        <w:ind w:left="0"/>
        <w:jc w:val="both"/>
      </w:pPr>
      <w:r>
        <w:rPr>
          <w:rFonts w:ascii="Times New Roman"/>
          <w:b w:val="false"/>
          <w:i w:val="false"/>
          <w:color w:val="000000"/>
          <w:sz w:val="28"/>
        </w:rPr>
        <w:t>
      әртүрлі градациядағы және ассортименттегі өзекшелердің сапасына қойылатын техникалық шарттар мен мемлекеттік стандарттарды;</w:t>
      </w:r>
    </w:p>
    <w:bookmarkEnd w:id="2473"/>
    <w:bookmarkStart w:name="z2481" w:id="2474"/>
    <w:p>
      <w:pPr>
        <w:spacing w:after="0"/>
        <w:ind w:left="0"/>
        <w:jc w:val="both"/>
      </w:pPr>
      <w:r>
        <w:rPr>
          <w:rFonts w:ascii="Times New Roman"/>
          <w:b w:val="false"/>
          <w:i w:val="false"/>
          <w:color w:val="000000"/>
          <w:sz w:val="28"/>
        </w:rPr>
        <w:t>
      сұрыптау станоктары мен автомат құрылғыларының негізгі принциптерін және олардың жұмысындағы ұсақ ақауларды жою тәсілдерін;</w:t>
      </w:r>
    </w:p>
    <w:bookmarkEnd w:id="2474"/>
    <w:bookmarkStart w:name="z2482" w:id="2475"/>
    <w:p>
      <w:pPr>
        <w:spacing w:after="0"/>
        <w:ind w:left="0"/>
        <w:jc w:val="both"/>
      </w:pPr>
      <w:r>
        <w:rPr>
          <w:rFonts w:ascii="Times New Roman"/>
          <w:b w:val="false"/>
          <w:i w:val="false"/>
          <w:color w:val="000000"/>
          <w:sz w:val="28"/>
        </w:rPr>
        <w:t>
      шикізат пен жартылай дайын өнімді жәшіктерге, рамаларға қатарлап жинау тәртібін.</w:t>
      </w:r>
    </w:p>
    <w:bookmarkEnd w:id="2475"/>
    <w:bookmarkStart w:name="z2483" w:id="2476"/>
    <w:p>
      <w:pPr>
        <w:spacing w:after="0"/>
        <w:ind w:left="0"/>
        <w:jc w:val="left"/>
      </w:pPr>
      <w:r>
        <w:rPr>
          <w:rFonts w:ascii="Times New Roman"/>
          <w:b/>
          <w:i w:val="false"/>
          <w:color w:val="000000"/>
        </w:rPr>
        <w:t xml:space="preserve"> 18-параграф. Қарындаш өндірісіндегі сұрыптаушы, 4-разряд</w:t>
      </w:r>
    </w:p>
    <w:bookmarkEnd w:id="2476"/>
    <w:bookmarkStart w:name="z2484" w:id="2477"/>
    <w:p>
      <w:pPr>
        <w:spacing w:after="0"/>
        <w:ind w:left="0"/>
        <w:jc w:val="both"/>
      </w:pPr>
      <w:r>
        <w:rPr>
          <w:rFonts w:ascii="Times New Roman"/>
          <w:b w:val="false"/>
          <w:i w:val="false"/>
          <w:color w:val="000000"/>
          <w:sz w:val="28"/>
        </w:rPr>
        <w:t>
      401. Жұмыс сипаттамасы. көшіргі, қара графитті және түсті өзекшелерді автоматтарда қисықтығы, жапсырылғандығы, кедір-бұдырлығы, сопақтығы бойынша сұрыптау, кейін қосымша қолмен сұрыптау;</w:t>
      </w:r>
    </w:p>
    <w:bookmarkEnd w:id="2477"/>
    <w:bookmarkStart w:name="z2485" w:id="2478"/>
    <w:p>
      <w:pPr>
        <w:spacing w:after="0"/>
        <w:ind w:left="0"/>
        <w:jc w:val="both"/>
      </w:pPr>
      <w:r>
        <w:rPr>
          <w:rFonts w:ascii="Times New Roman"/>
          <w:b w:val="false"/>
          <w:i w:val="false"/>
          <w:color w:val="000000"/>
          <w:sz w:val="28"/>
        </w:rPr>
        <w:t>
      сыртқы түрі бойынша өзекшенің сұрпын айқындау;</w:t>
      </w:r>
    </w:p>
    <w:bookmarkEnd w:id="2478"/>
    <w:bookmarkStart w:name="z2486" w:id="2479"/>
    <w:p>
      <w:pPr>
        <w:spacing w:after="0"/>
        <w:ind w:left="0"/>
        <w:jc w:val="both"/>
      </w:pPr>
      <w:r>
        <w:rPr>
          <w:rFonts w:ascii="Times New Roman"/>
          <w:b w:val="false"/>
          <w:i w:val="false"/>
          <w:color w:val="000000"/>
          <w:sz w:val="28"/>
        </w:rPr>
        <w:t>
      барлық градация, сыныбы және ассортимент бойынша брактың барлық түрін іріктеу;</w:t>
      </w:r>
    </w:p>
    <w:bookmarkEnd w:id="2479"/>
    <w:bookmarkStart w:name="z2487" w:id="2480"/>
    <w:p>
      <w:pPr>
        <w:spacing w:after="0"/>
        <w:ind w:left="0"/>
        <w:jc w:val="both"/>
      </w:pPr>
      <w:r>
        <w:rPr>
          <w:rFonts w:ascii="Times New Roman"/>
          <w:b w:val="false"/>
          <w:i w:val="false"/>
          <w:color w:val="000000"/>
          <w:sz w:val="28"/>
        </w:rPr>
        <w:t>
      техникалық шарттарға сәйкес автоматты желілерден (автоматтардан) қарындаштарды сұрыптау;</w:t>
      </w:r>
    </w:p>
    <w:bookmarkEnd w:id="2480"/>
    <w:bookmarkStart w:name="z2488" w:id="2481"/>
    <w:p>
      <w:pPr>
        <w:spacing w:after="0"/>
        <w:ind w:left="0"/>
        <w:jc w:val="both"/>
      </w:pPr>
      <w:r>
        <w:rPr>
          <w:rFonts w:ascii="Times New Roman"/>
          <w:b w:val="false"/>
          <w:i w:val="false"/>
          <w:color w:val="000000"/>
          <w:sz w:val="28"/>
        </w:rPr>
        <w:t>
      бракқа шығарылған қарындаштарды брак түрлері бойынша рамаларға жинау;</w:t>
      </w:r>
    </w:p>
    <w:bookmarkEnd w:id="2481"/>
    <w:bookmarkStart w:name="z2489" w:id="2482"/>
    <w:p>
      <w:pPr>
        <w:spacing w:after="0"/>
        <w:ind w:left="0"/>
        <w:jc w:val="both"/>
      </w:pPr>
      <w:r>
        <w:rPr>
          <w:rFonts w:ascii="Times New Roman"/>
          <w:b w:val="false"/>
          <w:i w:val="false"/>
          <w:color w:val="000000"/>
          <w:sz w:val="28"/>
        </w:rPr>
        <w:t>
      сұрыпталған өзекшелер мен қарындаштарды жәшіктерге, рамаларға, арбашықтарға қатарлап жинау;</w:t>
      </w:r>
    </w:p>
    <w:bookmarkEnd w:id="2482"/>
    <w:bookmarkStart w:name="z2490" w:id="2483"/>
    <w:p>
      <w:pPr>
        <w:spacing w:after="0"/>
        <w:ind w:left="0"/>
        <w:jc w:val="both"/>
      </w:pPr>
      <w:r>
        <w:rPr>
          <w:rFonts w:ascii="Times New Roman"/>
          <w:b w:val="false"/>
          <w:i w:val="false"/>
          <w:color w:val="000000"/>
          <w:sz w:val="28"/>
        </w:rPr>
        <w:t>
      сұрыпталған өнім мен жартылай дайын өнімнің әрбір партиясына техникалық паспорт рәсімдеу.</w:t>
      </w:r>
    </w:p>
    <w:bookmarkEnd w:id="2483"/>
    <w:bookmarkStart w:name="z2491" w:id="2484"/>
    <w:p>
      <w:pPr>
        <w:spacing w:after="0"/>
        <w:ind w:left="0"/>
        <w:jc w:val="both"/>
      </w:pPr>
      <w:r>
        <w:rPr>
          <w:rFonts w:ascii="Times New Roman"/>
          <w:b w:val="false"/>
          <w:i w:val="false"/>
          <w:color w:val="000000"/>
          <w:sz w:val="28"/>
        </w:rPr>
        <w:t>
      402. Білуге тиіс:</w:t>
      </w:r>
    </w:p>
    <w:bookmarkEnd w:id="2484"/>
    <w:bookmarkStart w:name="z2492" w:id="2485"/>
    <w:p>
      <w:pPr>
        <w:spacing w:after="0"/>
        <w:ind w:left="0"/>
        <w:jc w:val="both"/>
      </w:pPr>
      <w:r>
        <w:rPr>
          <w:rFonts w:ascii="Times New Roman"/>
          <w:b w:val="false"/>
          <w:i w:val="false"/>
          <w:color w:val="000000"/>
          <w:sz w:val="28"/>
        </w:rPr>
        <w:t>
      сұрыпталған автоматтардың құрылғысы мен жұмыс істеу принципін;</w:t>
      </w:r>
    </w:p>
    <w:bookmarkEnd w:id="2485"/>
    <w:bookmarkStart w:name="z2493" w:id="2486"/>
    <w:p>
      <w:pPr>
        <w:spacing w:after="0"/>
        <w:ind w:left="0"/>
        <w:jc w:val="both"/>
      </w:pPr>
      <w:r>
        <w:rPr>
          <w:rFonts w:ascii="Times New Roman"/>
          <w:b w:val="false"/>
          <w:i w:val="false"/>
          <w:color w:val="000000"/>
          <w:sz w:val="28"/>
        </w:rPr>
        <w:t>
      барлық түрдегі, сыныптағы, градациядағы, ассортименттегі өзекшелер мен қарындаштардың жарамдылығының техникалық шарттарын;</w:t>
      </w:r>
    </w:p>
    <w:bookmarkEnd w:id="2486"/>
    <w:bookmarkStart w:name="z2494" w:id="2487"/>
    <w:p>
      <w:pPr>
        <w:spacing w:after="0"/>
        <w:ind w:left="0"/>
        <w:jc w:val="both"/>
      </w:pPr>
      <w:r>
        <w:rPr>
          <w:rFonts w:ascii="Times New Roman"/>
          <w:b w:val="false"/>
          <w:i w:val="false"/>
          <w:color w:val="000000"/>
          <w:sz w:val="28"/>
        </w:rPr>
        <w:t>
      өзекшелер мен қарындаштардың брак түрлерін және оларды жою тәсілдерін;</w:t>
      </w:r>
    </w:p>
    <w:bookmarkEnd w:id="2487"/>
    <w:bookmarkStart w:name="z2495" w:id="2488"/>
    <w:p>
      <w:pPr>
        <w:spacing w:after="0"/>
        <w:ind w:left="0"/>
        <w:jc w:val="both"/>
      </w:pPr>
      <w:r>
        <w:rPr>
          <w:rFonts w:ascii="Times New Roman"/>
          <w:b w:val="false"/>
          <w:i w:val="false"/>
          <w:color w:val="000000"/>
          <w:sz w:val="28"/>
        </w:rPr>
        <w:t>
      өзекшелер мен қарындаштарды жасаудың технологиялық процесін.</w:t>
      </w:r>
    </w:p>
    <w:bookmarkEnd w:id="2488"/>
    <w:bookmarkStart w:name="z2496" w:id="2489"/>
    <w:p>
      <w:pPr>
        <w:spacing w:after="0"/>
        <w:ind w:left="0"/>
        <w:jc w:val="left"/>
      </w:pPr>
      <w:r>
        <w:rPr>
          <w:rFonts w:ascii="Times New Roman"/>
          <w:b/>
          <w:i w:val="false"/>
          <w:color w:val="000000"/>
        </w:rPr>
        <w:t xml:space="preserve"> 19-параграф. Қарындаш пен өзекшелерді жинақтаушы, 2-разряд</w:t>
      </w:r>
    </w:p>
    <w:bookmarkEnd w:id="2489"/>
    <w:bookmarkStart w:name="z2497" w:id="2490"/>
    <w:p>
      <w:pPr>
        <w:spacing w:after="0"/>
        <w:ind w:left="0"/>
        <w:jc w:val="both"/>
      </w:pPr>
      <w:r>
        <w:rPr>
          <w:rFonts w:ascii="Times New Roman"/>
          <w:b w:val="false"/>
          <w:i w:val="false"/>
          <w:color w:val="000000"/>
          <w:sz w:val="28"/>
        </w:rPr>
        <w:t>
      403. Жұмыс сипаттамасы:</w:t>
      </w:r>
    </w:p>
    <w:bookmarkEnd w:id="2490"/>
    <w:bookmarkStart w:name="z2498" w:id="2491"/>
    <w:p>
      <w:pPr>
        <w:spacing w:after="0"/>
        <w:ind w:left="0"/>
        <w:jc w:val="both"/>
      </w:pPr>
      <w:r>
        <w:rPr>
          <w:rFonts w:ascii="Times New Roman"/>
          <w:b w:val="false"/>
          <w:i w:val="false"/>
          <w:color w:val="000000"/>
          <w:sz w:val="28"/>
        </w:rPr>
        <w:t>
      қарындаштар мен өзекшелерді қораптарға, бумалар мен пеналдарға түстері, градациясы мен ассортименті бойынша қолмен жинақтау және жинау;</w:t>
      </w:r>
    </w:p>
    <w:bookmarkEnd w:id="2491"/>
    <w:bookmarkStart w:name="z2499" w:id="2492"/>
    <w:p>
      <w:pPr>
        <w:spacing w:after="0"/>
        <w:ind w:left="0"/>
        <w:jc w:val="both"/>
      </w:pPr>
      <w:r>
        <w:rPr>
          <w:rFonts w:ascii="Times New Roman"/>
          <w:b w:val="false"/>
          <w:i w:val="false"/>
          <w:color w:val="000000"/>
          <w:sz w:val="28"/>
        </w:rPr>
        <w:t>
      қарындаштар салынған қораптарды, бумалар мен пеналдарды бумаларға жинау, бумаларды кендір жіппен байлау, кейін оларды қатарларға, жәшіктерге жинау;</w:t>
      </w:r>
    </w:p>
    <w:bookmarkEnd w:id="2492"/>
    <w:bookmarkStart w:name="z2500" w:id="2493"/>
    <w:p>
      <w:pPr>
        <w:spacing w:after="0"/>
        <w:ind w:left="0"/>
        <w:jc w:val="both"/>
      </w:pPr>
      <w:r>
        <w:rPr>
          <w:rFonts w:ascii="Times New Roman"/>
          <w:b w:val="false"/>
          <w:i w:val="false"/>
          <w:color w:val="000000"/>
          <w:sz w:val="28"/>
        </w:rPr>
        <w:t>
      паспортты қораптарға, бумалар мен пеналдарға салу;</w:t>
      </w:r>
    </w:p>
    <w:bookmarkEnd w:id="2493"/>
    <w:bookmarkStart w:name="z2501" w:id="2494"/>
    <w:p>
      <w:pPr>
        <w:spacing w:after="0"/>
        <w:ind w:left="0"/>
        <w:jc w:val="both"/>
      </w:pPr>
      <w:r>
        <w:rPr>
          <w:rFonts w:ascii="Times New Roman"/>
          <w:b w:val="false"/>
          <w:i w:val="false"/>
          <w:color w:val="000000"/>
          <w:sz w:val="28"/>
        </w:rPr>
        <w:t>
      реквизиттер толтырылған этикеткаларды бумаларға, жәшіктерге жабыстыру.</w:t>
      </w:r>
    </w:p>
    <w:bookmarkEnd w:id="2494"/>
    <w:bookmarkStart w:name="z2502" w:id="2495"/>
    <w:p>
      <w:pPr>
        <w:spacing w:after="0"/>
        <w:ind w:left="0"/>
        <w:jc w:val="both"/>
      </w:pPr>
      <w:r>
        <w:rPr>
          <w:rFonts w:ascii="Times New Roman"/>
          <w:b w:val="false"/>
          <w:i w:val="false"/>
          <w:color w:val="000000"/>
          <w:sz w:val="28"/>
        </w:rPr>
        <w:t>
      404. Білуге тиіс:</w:t>
      </w:r>
    </w:p>
    <w:bookmarkEnd w:id="2495"/>
    <w:bookmarkStart w:name="z2503" w:id="2496"/>
    <w:p>
      <w:pPr>
        <w:spacing w:after="0"/>
        <w:ind w:left="0"/>
        <w:jc w:val="both"/>
      </w:pPr>
      <w:r>
        <w:rPr>
          <w:rFonts w:ascii="Times New Roman"/>
          <w:b w:val="false"/>
          <w:i w:val="false"/>
          <w:color w:val="000000"/>
          <w:sz w:val="28"/>
        </w:rPr>
        <w:t>
      өзекшелерге, қарындаштар мен тараларға қойылатын техникалық шарттар мен мемлекеттік стандарттарды;</w:t>
      </w:r>
    </w:p>
    <w:bookmarkEnd w:id="2496"/>
    <w:bookmarkStart w:name="z2504" w:id="2497"/>
    <w:p>
      <w:pPr>
        <w:spacing w:after="0"/>
        <w:ind w:left="0"/>
        <w:jc w:val="both"/>
      </w:pPr>
      <w:r>
        <w:rPr>
          <w:rFonts w:ascii="Times New Roman"/>
          <w:b w:val="false"/>
          <w:i w:val="false"/>
          <w:color w:val="000000"/>
          <w:sz w:val="28"/>
        </w:rPr>
        <w:t>
      шығарылатын өнімнің ассортиментін.</w:t>
      </w:r>
    </w:p>
    <w:bookmarkEnd w:id="2497"/>
    <w:bookmarkStart w:name="z2505" w:id="2498"/>
    <w:p>
      <w:pPr>
        <w:spacing w:after="0"/>
        <w:ind w:left="0"/>
        <w:jc w:val="left"/>
      </w:pPr>
      <w:r>
        <w:rPr>
          <w:rFonts w:ascii="Times New Roman"/>
          <w:b/>
          <w:i w:val="false"/>
          <w:color w:val="000000"/>
        </w:rPr>
        <w:t xml:space="preserve"> 20-параграф. Қарындаш пен өзекшелерді жинақтаушы, 3-разряд</w:t>
      </w:r>
    </w:p>
    <w:bookmarkEnd w:id="2498"/>
    <w:bookmarkStart w:name="z2506" w:id="2499"/>
    <w:p>
      <w:pPr>
        <w:spacing w:after="0"/>
        <w:ind w:left="0"/>
        <w:jc w:val="both"/>
      </w:pPr>
      <w:r>
        <w:rPr>
          <w:rFonts w:ascii="Times New Roman"/>
          <w:b w:val="false"/>
          <w:i w:val="false"/>
          <w:color w:val="000000"/>
          <w:sz w:val="28"/>
        </w:rPr>
        <w:t>
      405. Жұмыс сипаттамасы:</w:t>
      </w:r>
    </w:p>
    <w:bookmarkEnd w:id="2499"/>
    <w:bookmarkStart w:name="z2507" w:id="2500"/>
    <w:p>
      <w:pPr>
        <w:spacing w:after="0"/>
        <w:ind w:left="0"/>
        <w:jc w:val="both"/>
      </w:pPr>
      <w:r>
        <w:rPr>
          <w:rFonts w:ascii="Times New Roman"/>
          <w:b w:val="false"/>
          <w:i w:val="false"/>
          <w:color w:val="000000"/>
          <w:sz w:val="28"/>
        </w:rPr>
        <w:t>
      жинақтаушы машинада қарындаштарды қораптарға немесе бумаларға түстері, градациясы және ассортименті бойынша жинақтау және жинау;</w:t>
      </w:r>
    </w:p>
    <w:bookmarkEnd w:id="2500"/>
    <w:bookmarkStart w:name="z2508" w:id="2501"/>
    <w:p>
      <w:pPr>
        <w:spacing w:after="0"/>
        <w:ind w:left="0"/>
        <w:jc w:val="both"/>
      </w:pPr>
      <w:r>
        <w:rPr>
          <w:rFonts w:ascii="Times New Roman"/>
          <w:b w:val="false"/>
          <w:i w:val="false"/>
          <w:color w:val="000000"/>
          <w:sz w:val="28"/>
        </w:rPr>
        <w:t>
      жинақтаушы машинаның бункерлеріне қарындаштарды түстері бойынша тиеу, қарындаш жиынтығын тасымалдағыш лентадан түсіру, оларды қораптарға немесе бумаларға жинау және қораптарды немесе бумаларды жабу;</w:t>
      </w:r>
    </w:p>
    <w:bookmarkEnd w:id="2501"/>
    <w:bookmarkStart w:name="z2509" w:id="2502"/>
    <w:p>
      <w:pPr>
        <w:spacing w:after="0"/>
        <w:ind w:left="0"/>
        <w:jc w:val="both"/>
      </w:pPr>
      <w:r>
        <w:rPr>
          <w:rFonts w:ascii="Times New Roman"/>
          <w:b w:val="false"/>
          <w:i w:val="false"/>
          <w:color w:val="000000"/>
          <w:sz w:val="28"/>
        </w:rPr>
        <w:t>
      қарындаш салынған қораптар мен бумаларды тара бумасына салу, бумаларды кендір жіппен байлау немесе лентамен жабыстыру және бумаларды жәшіктерге салу;</w:t>
      </w:r>
    </w:p>
    <w:bookmarkEnd w:id="2502"/>
    <w:bookmarkStart w:name="z2510" w:id="2503"/>
    <w:p>
      <w:pPr>
        <w:spacing w:after="0"/>
        <w:ind w:left="0"/>
        <w:jc w:val="both"/>
      </w:pPr>
      <w:r>
        <w:rPr>
          <w:rFonts w:ascii="Times New Roman"/>
          <w:b w:val="false"/>
          <w:i w:val="false"/>
          <w:color w:val="000000"/>
          <w:sz w:val="28"/>
        </w:rPr>
        <w:t>
      құлақшаларды тара бумаларына және жәшіктеріне жабыстыру;</w:t>
      </w:r>
    </w:p>
    <w:bookmarkEnd w:id="2503"/>
    <w:bookmarkStart w:name="z2511" w:id="2504"/>
    <w:p>
      <w:pPr>
        <w:spacing w:after="0"/>
        <w:ind w:left="0"/>
        <w:jc w:val="both"/>
      </w:pPr>
      <w:r>
        <w:rPr>
          <w:rFonts w:ascii="Times New Roman"/>
          <w:b w:val="false"/>
          <w:i w:val="false"/>
          <w:color w:val="000000"/>
          <w:sz w:val="28"/>
        </w:rPr>
        <w:t>
      техникалық шарттарға сәйкес жинақтаушы машинаның жұмыс істеу режимін реттеу және қарындаштарды қораптарға немесе бумаларға саны мен сапасы бойынша дұрыс терілуін қамтамасыз ету.</w:t>
      </w:r>
    </w:p>
    <w:bookmarkEnd w:id="2504"/>
    <w:bookmarkStart w:name="z2512" w:id="2505"/>
    <w:p>
      <w:pPr>
        <w:spacing w:after="0"/>
        <w:ind w:left="0"/>
        <w:jc w:val="both"/>
      </w:pPr>
      <w:r>
        <w:rPr>
          <w:rFonts w:ascii="Times New Roman"/>
          <w:b w:val="false"/>
          <w:i w:val="false"/>
          <w:color w:val="000000"/>
          <w:sz w:val="28"/>
        </w:rPr>
        <w:t>
      406. Білуге тиіс:</w:t>
      </w:r>
    </w:p>
    <w:bookmarkEnd w:id="2505"/>
    <w:bookmarkStart w:name="z2513" w:id="2506"/>
    <w:p>
      <w:pPr>
        <w:spacing w:after="0"/>
        <w:ind w:left="0"/>
        <w:jc w:val="both"/>
      </w:pPr>
      <w:r>
        <w:rPr>
          <w:rFonts w:ascii="Times New Roman"/>
          <w:b w:val="false"/>
          <w:i w:val="false"/>
          <w:color w:val="000000"/>
          <w:sz w:val="28"/>
        </w:rPr>
        <w:t>
      жинақтаушы машинаның құрылғысын;</w:t>
      </w:r>
    </w:p>
    <w:bookmarkEnd w:id="2506"/>
    <w:bookmarkStart w:name="z2514" w:id="2507"/>
    <w:p>
      <w:pPr>
        <w:spacing w:after="0"/>
        <w:ind w:left="0"/>
        <w:jc w:val="both"/>
      </w:pPr>
      <w:r>
        <w:rPr>
          <w:rFonts w:ascii="Times New Roman"/>
          <w:b w:val="false"/>
          <w:i w:val="false"/>
          <w:color w:val="000000"/>
          <w:sz w:val="28"/>
        </w:rPr>
        <w:t>
      жинақтаушы машинаның жұмысындағы ұсақ кінәраттарды жою тәсілдерін;</w:t>
      </w:r>
    </w:p>
    <w:bookmarkEnd w:id="2507"/>
    <w:bookmarkStart w:name="z2515" w:id="2508"/>
    <w:p>
      <w:pPr>
        <w:spacing w:after="0"/>
        <w:ind w:left="0"/>
        <w:jc w:val="both"/>
      </w:pPr>
      <w:r>
        <w:rPr>
          <w:rFonts w:ascii="Times New Roman"/>
          <w:b w:val="false"/>
          <w:i w:val="false"/>
          <w:color w:val="000000"/>
          <w:sz w:val="28"/>
        </w:rPr>
        <w:t>
      жинақтаушы машинаның жұмыс істеу амалдары мен әдістерін;</w:t>
      </w:r>
    </w:p>
    <w:bookmarkEnd w:id="2508"/>
    <w:bookmarkStart w:name="z2516" w:id="2509"/>
    <w:p>
      <w:pPr>
        <w:spacing w:after="0"/>
        <w:ind w:left="0"/>
        <w:jc w:val="both"/>
      </w:pPr>
      <w:r>
        <w:rPr>
          <w:rFonts w:ascii="Times New Roman"/>
          <w:b w:val="false"/>
          <w:i w:val="false"/>
          <w:color w:val="000000"/>
          <w:sz w:val="28"/>
        </w:rPr>
        <w:t>
      дайын өнімге қойылатын техникалық шарттар мен мемлекеттік стандарттарды.</w:t>
      </w:r>
    </w:p>
    <w:bookmarkEnd w:id="2509"/>
    <w:bookmarkStart w:name="z2517" w:id="2510"/>
    <w:p>
      <w:pPr>
        <w:spacing w:after="0"/>
        <w:ind w:left="0"/>
        <w:jc w:val="left"/>
      </w:pPr>
      <w:r>
        <w:rPr>
          <w:rFonts w:ascii="Times New Roman"/>
          <w:b/>
          <w:i w:val="false"/>
          <w:color w:val="000000"/>
        </w:rPr>
        <w:t xml:space="preserve"> 21-параграф. Қарындаш пен өзекшелерді жинақтаушы, 4-разряд</w:t>
      </w:r>
    </w:p>
    <w:bookmarkEnd w:id="2510"/>
    <w:bookmarkStart w:name="z2518" w:id="2511"/>
    <w:p>
      <w:pPr>
        <w:spacing w:after="0"/>
        <w:ind w:left="0"/>
        <w:jc w:val="both"/>
      </w:pPr>
      <w:r>
        <w:rPr>
          <w:rFonts w:ascii="Times New Roman"/>
          <w:b w:val="false"/>
          <w:i w:val="false"/>
          <w:color w:val="000000"/>
          <w:sz w:val="28"/>
        </w:rPr>
        <w:t>
      407. Жұмыс сипаттамасы:</w:t>
      </w:r>
    </w:p>
    <w:bookmarkEnd w:id="2511"/>
    <w:bookmarkStart w:name="z2519" w:id="2512"/>
    <w:p>
      <w:pPr>
        <w:spacing w:after="0"/>
        <w:ind w:left="0"/>
        <w:jc w:val="both"/>
      </w:pPr>
      <w:r>
        <w:rPr>
          <w:rFonts w:ascii="Times New Roman"/>
          <w:b w:val="false"/>
          <w:i w:val="false"/>
          <w:color w:val="000000"/>
          <w:sz w:val="28"/>
        </w:rPr>
        <w:t>
      қарындаштарды бөлшектеп өлшеу автоматында қарындаштарды қораптарға немесе бумаларға түсі, градациясы және ассортименті бойынша жинақтау және жинау;</w:t>
      </w:r>
    </w:p>
    <w:bookmarkEnd w:id="2512"/>
    <w:bookmarkStart w:name="z2520" w:id="2513"/>
    <w:p>
      <w:pPr>
        <w:spacing w:after="0"/>
        <w:ind w:left="0"/>
        <w:jc w:val="both"/>
      </w:pPr>
      <w:r>
        <w:rPr>
          <w:rFonts w:ascii="Times New Roman"/>
          <w:b w:val="false"/>
          <w:i w:val="false"/>
          <w:color w:val="000000"/>
          <w:sz w:val="28"/>
        </w:rPr>
        <w:t>
      жұмыс барысында қарындаштар мен қораптарды ассортименті бойынша автоматтың бункерлері мен тасымалдағыштарына жүйелеп тиеу;</w:t>
      </w:r>
    </w:p>
    <w:bookmarkEnd w:id="2513"/>
    <w:bookmarkStart w:name="z2521" w:id="2514"/>
    <w:p>
      <w:pPr>
        <w:spacing w:after="0"/>
        <w:ind w:left="0"/>
        <w:jc w:val="both"/>
      </w:pPr>
      <w:r>
        <w:rPr>
          <w:rFonts w:ascii="Times New Roman"/>
          <w:b w:val="false"/>
          <w:i w:val="false"/>
          <w:color w:val="000000"/>
          <w:sz w:val="28"/>
        </w:rPr>
        <w:t>
      клапан қораптарын автоматтың тиегіш құрылғыларына жинау, қысқыш пластиналардың температурасы мен қысымын бақылау;</w:t>
      </w:r>
    </w:p>
    <w:bookmarkEnd w:id="2514"/>
    <w:bookmarkStart w:name="z2522" w:id="2515"/>
    <w:p>
      <w:pPr>
        <w:spacing w:after="0"/>
        <w:ind w:left="0"/>
        <w:jc w:val="both"/>
      </w:pPr>
      <w:r>
        <w:rPr>
          <w:rFonts w:ascii="Times New Roman"/>
          <w:b w:val="false"/>
          <w:i w:val="false"/>
          <w:color w:val="000000"/>
          <w:sz w:val="28"/>
        </w:rPr>
        <w:t>
      бұйымның ассортиментіне қарай техникалық сыныптау бойынша эмульсия құрамын қолданып желімдеу ерітіндісін жасау;</w:t>
      </w:r>
    </w:p>
    <w:bookmarkEnd w:id="2515"/>
    <w:bookmarkStart w:name="z2523" w:id="2516"/>
    <w:p>
      <w:pPr>
        <w:spacing w:after="0"/>
        <w:ind w:left="0"/>
        <w:jc w:val="both"/>
      </w:pPr>
      <w:r>
        <w:rPr>
          <w:rFonts w:ascii="Times New Roman"/>
          <w:b w:val="false"/>
          <w:i w:val="false"/>
          <w:color w:val="000000"/>
          <w:sz w:val="28"/>
        </w:rPr>
        <w:t>
      желім ерітіндісіне арналған ванналарға белгіленген деңгейге дейін эмульсия құю;</w:t>
      </w:r>
    </w:p>
    <w:bookmarkEnd w:id="2516"/>
    <w:bookmarkStart w:name="z2524" w:id="2517"/>
    <w:p>
      <w:pPr>
        <w:spacing w:after="0"/>
        <w:ind w:left="0"/>
        <w:jc w:val="both"/>
      </w:pPr>
      <w:r>
        <w:rPr>
          <w:rFonts w:ascii="Times New Roman"/>
          <w:b w:val="false"/>
          <w:i w:val="false"/>
          <w:color w:val="000000"/>
          <w:sz w:val="28"/>
        </w:rPr>
        <w:t>
      қарындаш салынған қораптар мен бумаларды жинау және оларды тара бумасына салу, одан кейін оларды қағазға буып-түю, бумаларды кендір жіппен байлау немесе лентамен жабыстыру;</w:t>
      </w:r>
    </w:p>
    <w:bookmarkEnd w:id="2517"/>
    <w:bookmarkStart w:name="z2525" w:id="2518"/>
    <w:p>
      <w:pPr>
        <w:spacing w:after="0"/>
        <w:ind w:left="0"/>
        <w:jc w:val="both"/>
      </w:pPr>
      <w:r>
        <w:rPr>
          <w:rFonts w:ascii="Times New Roman"/>
          <w:b w:val="false"/>
          <w:i w:val="false"/>
          <w:color w:val="000000"/>
          <w:sz w:val="28"/>
        </w:rPr>
        <w:t>
      бумаларды жәшіктерге жинау;</w:t>
      </w:r>
    </w:p>
    <w:bookmarkEnd w:id="2518"/>
    <w:bookmarkStart w:name="z2526" w:id="2519"/>
    <w:p>
      <w:pPr>
        <w:spacing w:after="0"/>
        <w:ind w:left="0"/>
        <w:jc w:val="both"/>
      </w:pPr>
      <w:r>
        <w:rPr>
          <w:rFonts w:ascii="Times New Roman"/>
          <w:b w:val="false"/>
          <w:i w:val="false"/>
          <w:color w:val="000000"/>
          <w:sz w:val="28"/>
        </w:rPr>
        <w:t>
      құлақшаларды тара бумасына және жәшіктерге жабыстыру;</w:t>
      </w:r>
    </w:p>
    <w:bookmarkEnd w:id="2519"/>
    <w:bookmarkStart w:name="z2527" w:id="2520"/>
    <w:p>
      <w:pPr>
        <w:spacing w:after="0"/>
        <w:ind w:left="0"/>
        <w:jc w:val="both"/>
      </w:pPr>
      <w:r>
        <w:rPr>
          <w:rFonts w:ascii="Times New Roman"/>
          <w:b w:val="false"/>
          <w:i w:val="false"/>
          <w:color w:val="000000"/>
          <w:sz w:val="28"/>
        </w:rPr>
        <w:t>
      бөлшектеп өлшеу автоматының жұмыс істеу режимін реттеу және техникалық шарттарға сәйкес жинақтаушы қарындаштарды қораптарға немесе бумаларға саны мен сапасы бойынша дұрыс терілуін қамтамасыз ету.</w:t>
      </w:r>
    </w:p>
    <w:bookmarkEnd w:id="2520"/>
    <w:bookmarkStart w:name="z2528" w:id="2521"/>
    <w:p>
      <w:pPr>
        <w:spacing w:after="0"/>
        <w:ind w:left="0"/>
        <w:jc w:val="both"/>
      </w:pPr>
      <w:r>
        <w:rPr>
          <w:rFonts w:ascii="Times New Roman"/>
          <w:b w:val="false"/>
          <w:i w:val="false"/>
          <w:color w:val="000000"/>
          <w:sz w:val="28"/>
        </w:rPr>
        <w:t>
      408. Білуге тиіс:</w:t>
      </w:r>
    </w:p>
    <w:bookmarkEnd w:id="2521"/>
    <w:bookmarkStart w:name="z2529" w:id="2522"/>
    <w:p>
      <w:pPr>
        <w:spacing w:after="0"/>
        <w:ind w:left="0"/>
        <w:jc w:val="both"/>
      </w:pPr>
      <w:r>
        <w:rPr>
          <w:rFonts w:ascii="Times New Roman"/>
          <w:b w:val="false"/>
          <w:i w:val="false"/>
          <w:color w:val="000000"/>
          <w:sz w:val="28"/>
        </w:rPr>
        <w:t>
      бөлшектеп өлшеу автоматының құрылғысын;</w:t>
      </w:r>
    </w:p>
    <w:bookmarkEnd w:id="2522"/>
    <w:bookmarkStart w:name="z2530" w:id="2523"/>
    <w:p>
      <w:pPr>
        <w:spacing w:after="0"/>
        <w:ind w:left="0"/>
        <w:jc w:val="both"/>
      </w:pPr>
      <w:r>
        <w:rPr>
          <w:rFonts w:ascii="Times New Roman"/>
          <w:b w:val="false"/>
          <w:i w:val="false"/>
          <w:color w:val="000000"/>
          <w:sz w:val="28"/>
        </w:rPr>
        <w:t>
      автомат жұмысындағы ұсақ кінәраттарды жою тәсілдерін;</w:t>
      </w:r>
    </w:p>
    <w:bookmarkEnd w:id="2523"/>
    <w:bookmarkStart w:name="z2531" w:id="2524"/>
    <w:p>
      <w:pPr>
        <w:spacing w:after="0"/>
        <w:ind w:left="0"/>
        <w:jc w:val="both"/>
      </w:pPr>
      <w:r>
        <w:rPr>
          <w:rFonts w:ascii="Times New Roman"/>
          <w:b w:val="false"/>
          <w:i w:val="false"/>
          <w:color w:val="000000"/>
          <w:sz w:val="28"/>
        </w:rPr>
        <w:t>
      автоматта жұмыс істеу амалдары мен әдістерін;</w:t>
      </w:r>
    </w:p>
    <w:bookmarkEnd w:id="2524"/>
    <w:bookmarkStart w:name="z2532" w:id="2525"/>
    <w:p>
      <w:pPr>
        <w:spacing w:after="0"/>
        <w:ind w:left="0"/>
        <w:jc w:val="both"/>
      </w:pPr>
      <w:r>
        <w:rPr>
          <w:rFonts w:ascii="Times New Roman"/>
          <w:b w:val="false"/>
          <w:i w:val="false"/>
          <w:color w:val="000000"/>
          <w:sz w:val="28"/>
        </w:rPr>
        <w:t>
      дайын өнімге қойылатын техникалық шарттар мен мемлекеттік стандарттарды;</w:t>
      </w:r>
    </w:p>
    <w:bookmarkEnd w:id="2525"/>
    <w:bookmarkStart w:name="z2533" w:id="2526"/>
    <w:p>
      <w:pPr>
        <w:spacing w:after="0"/>
        <w:ind w:left="0"/>
        <w:jc w:val="both"/>
      </w:pPr>
      <w:r>
        <w:rPr>
          <w:rFonts w:ascii="Times New Roman"/>
          <w:b w:val="false"/>
          <w:i w:val="false"/>
          <w:color w:val="000000"/>
          <w:sz w:val="28"/>
        </w:rPr>
        <w:t>
      желім ерітіндісін даярлау тәсілдерін, желімдер мен желім ерітінділерінің қасиетін.</w:t>
      </w:r>
    </w:p>
    <w:bookmarkEnd w:id="2526"/>
    <w:bookmarkStart w:name="z2534" w:id="2527"/>
    <w:p>
      <w:pPr>
        <w:spacing w:after="0"/>
        <w:ind w:left="0"/>
        <w:jc w:val="left"/>
      </w:pPr>
      <w:r>
        <w:rPr>
          <w:rFonts w:ascii="Times New Roman"/>
          <w:b/>
          <w:i w:val="false"/>
          <w:color w:val="000000"/>
        </w:rPr>
        <w:t xml:space="preserve"> 22-параграф. Қарындаш тақтайшаларын калибрлеуші, 2-разряд</w:t>
      </w:r>
    </w:p>
    <w:bookmarkEnd w:id="2527"/>
    <w:bookmarkStart w:name="z2535" w:id="2528"/>
    <w:p>
      <w:pPr>
        <w:spacing w:after="0"/>
        <w:ind w:left="0"/>
        <w:jc w:val="both"/>
      </w:pPr>
      <w:r>
        <w:rPr>
          <w:rFonts w:ascii="Times New Roman"/>
          <w:b w:val="false"/>
          <w:i w:val="false"/>
          <w:color w:val="000000"/>
          <w:sz w:val="28"/>
        </w:rPr>
        <w:t>
      409. Жұмыс сипаттамасы:</w:t>
      </w:r>
    </w:p>
    <w:bookmarkEnd w:id="2528"/>
    <w:bookmarkStart w:name="z2536" w:id="2529"/>
    <w:p>
      <w:pPr>
        <w:spacing w:after="0"/>
        <w:ind w:left="0"/>
        <w:jc w:val="both"/>
      </w:pPr>
      <w:r>
        <w:rPr>
          <w:rFonts w:ascii="Times New Roman"/>
          <w:b w:val="false"/>
          <w:i w:val="false"/>
          <w:color w:val="000000"/>
          <w:sz w:val="28"/>
        </w:rPr>
        <w:t>
      станокта тақтайшаларын калибрлеу;</w:t>
      </w:r>
    </w:p>
    <w:bookmarkEnd w:id="2529"/>
    <w:bookmarkStart w:name="z2537" w:id="2530"/>
    <w:p>
      <w:pPr>
        <w:spacing w:after="0"/>
        <w:ind w:left="0"/>
        <w:jc w:val="both"/>
      </w:pPr>
      <w:r>
        <w:rPr>
          <w:rFonts w:ascii="Times New Roman"/>
          <w:b w:val="false"/>
          <w:i w:val="false"/>
          <w:color w:val="000000"/>
          <w:sz w:val="28"/>
        </w:rPr>
        <w:t>
      калибрлеуге келіп түскен тақтайшаларды сұрыптау;</w:t>
      </w:r>
    </w:p>
    <w:bookmarkEnd w:id="2530"/>
    <w:bookmarkStart w:name="z2538" w:id="2531"/>
    <w:p>
      <w:pPr>
        <w:spacing w:after="0"/>
        <w:ind w:left="0"/>
        <w:jc w:val="both"/>
      </w:pPr>
      <w:r>
        <w:rPr>
          <w:rFonts w:ascii="Times New Roman"/>
          <w:b w:val="false"/>
          <w:i w:val="false"/>
          <w:color w:val="000000"/>
          <w:sz w:val="28"/>
        </w:rPr>
        <w:t>
      тақтайшаларды жинау және түсіру.</w:t>
      </w:r>
    </w:p>
    <w:bookmarkEnd w:id="2531"/>
    <w:bookmarkStart w:name="z2539" w:id="2532"/>
    <w:p>
      <w:pPr>
        <w:spacing w:after="0"/>
        <w:ind w:left="0"/>
        <w:jc w:val="both"/>
      </w:pPr>
      <w:r>
        <w:rPr>
          <w:rFonts w:ascii="Times New Roman"/>
          <w:b w:val="false"/>
          <w:i w:val="false"/>
          <w:color w:val="000000"/>
          <w:sz w:val="28"/>
        </w:rPr>
        <w:t>
      410. Білуге тиіс:</w:t>
      </w:r>
    </w:p>
    <w:bookmarkEnd w:id="2532"/>
    <w:bookmarkStart w:name="z2540" w:id="2533"/>
    <w:p>
      <w:pPr>
        <w:spacing w:after="0"/>
        <w:ind w:left="0"/>
        <w:jc w:val="both"/>
      </w:pPr>
      <w:r>
        <w:rPr>
          <w:rFonts w:ascii="Times New Roman"/>
          <w:b w:val="false"/>
          <w:i w:val="false"/>
          <w:color w:val="000000"/>
          <w:sz w:val="28"/>
        </w:rPr>
        <w:t>
      калибрлеу станогының құрылғысын;</w:t>
      </w:r>
    </w:p>
    <w:bookmarkEnd w:id="2533"/>
    <w:bookmarkStart w:name="z2541" w:id="2534"/>
    <w:p>
      <w:pPr>
        <w:spacing w:after="0"/>
        <w:ind w:left="0"/>
        <w:jc w:val="both"/>
      </w:pPr>
      <w:r>
        <w:rPr>
          <w:rFonts w:ascii="Times New Roman"/>
          <w:b w:val="false"/>
          <w:i w:val="false"/>
          <w:color w:val="000000"/>
          <w:sz w:val="28"/>
        </w:rPr>
        <w:t>
      станок жұмысындағы ұсақ кінәраттарды жоюды;</w:t>
      </w:r>
    </w:p>
    <w:bookmarkEnd w:id="2534"/>
    <w:bookmarkStart w:name="z2542" w:id="2535"/>
    <w:p>
      <w:pPr>
        <w:spacing w:after="0"/>
        <w:ind w:left="0"/>
        <w:jc w:val="both"/>
      </w:pPr>
      <w:r>
        <w:rPr>
          <w:rFonts w:ascii="Times New Roman"/>
          <w:b w:val="false"/>
          <w:i w:val="false"/>
          <w:color w:val="000000"/>
          <w:sz w:val="28"/>
        </w:rPr>
        <w:t>
      тақтайшаларға қойылатын техникалық шарттарды;</w:t>
      </w:r>
    </w:p>
    <w:bookmarkEnd w:id="2535"/>
    <w:bookmarkStart w:name="z2543" w:id="2536"/>
    <w:p>
      <w:pPr>
        <w:spacing w:after="0"/>
        <w:ind w:left="0"/>
        <w:jc w:val="both"/>
      </w:pPr>
      <w:r>
        <w:rPr>
          <w:rFonts w:ascii="Times New Roman"/>
          <w:b w:val="false"/>
          <w:i w:val="false"/>
          <w:color w:val="000000"/>
          <w:sz w:val="28"/>
        </w:rPr>
        <w:t>
      сүрек ақауларын;</w:t>
      </w:r>
    </w:p>
    <w:bookmarkEnd w:id="2536"/>
    <w:bookmarkStart w:name="z2544" w:id="2537"/>
    <w:p>
      <w:pPr>
        <w:spacing w:after="0"/>
        <w:ind w:left="0"/>
        <w:jc w:val="both"/>
      </w:pPr>
      <w:r>
        <w:rPr>
          <w:rFonts w:ascii="Times New Roman"/>
          <w:b w:val="false"/>
          <w:i w:val="false"/>
          <w:color w:val="000000"/>
          <w:sz w:val="28"/>
        </w:rPr>
        <w:t>
      калибрлеу кезінде брактың пайда болу себептерін және оларды жою тәсілдерін.</w:t>
      </w:r>
    </w:p>
    <w:bookmarkEnd w:id="2537"/>
    <w:bookmarkStart w:name="z2545" w:id="2538"/>
    <w:p>
      <w:pPr>
        <w:spacing w:after="0"/>
        <w:ind w:left="0"/>
        <w:jc w:val="left"/>
      </w:pPr>
      <w:r>
        <w:rPr>
          <w:rFonts w:ascii="Times New Roman"/>
          <w:b/>
          <w:i w:val="false"/>
          <w:color w:val="000000"/>
        </w:rPr>
        <w:t xml:space="preserve"> 23-параграф. Қарындаш тақтайшаларын калибрлеуші, 3-разряд</w:t>
      </w:r>
    </w:p>
    <w:bookmarkEnd w:id="2538"/>
    <w:bookmarkStart w:name="z2546" w:id="2539"/>
    <w:p>
      <w:pPr>
        <w:spacing w:after="0"/>
        <w:ind w:left="0"/>
        <w:jc w:val="both"/>
      </w:pPr>
      <w:r>
        <w:rPr>
          <w:rFonts w:ascii="Times New Roman"/>
          <w:b w:val="false"/>
          <w:i w:val="false"/>
          <w:color w:val="000000"/>
          <w:sz w:val="28"/>
        </w:rPr>
        <w:t>
      411. Жұмыс сипаттамасы:</w:t>
      </w:r>
    </w:p>
    <w:bookmarkEnd w:id="2539"/>
    <w:bookmarkStart w:name="z2547" w:id="2540"/>
    <w:p>
      <w:pPr>
        <w:spacing w:after="0"/>
        <w:ind w:left="0"/>
        <w:jc w:val="both"/>
      </w:pPr>
      <w:r>
        <w:rPr>
          <w:rFonts w:ascii="Times New Roman"/>
          <w:b w:val="false"/>
          <w:i w:val="false"/>
          <w:color w:val="000000"/>
          <w:sz w:val="28"/>
        </w:rPr>
        <w:t>
      фрезерлі жартылай автоматта тақтайшаларды калибрлеу;</w:t>
      </w:r>
    </w:p>
    <w:bookmarkEnd w:id="2540"/>
    <w:bookmarkStart w:name="z2548" w:id="2541"/>
    <w:p>
      <w:pPr>
        <w:spacing w:after="0"/>
        <w:ind w:left="0"/>
        <w:jc w:val="both"/>
      </w:pPr>
      <w:r>
        <w:rPr>
          <w:rFonts w:ascii="Times New Roman"/>
          <w:b w:val="false"/>
          <w:i w:val="false"/>
          <w:color w:val="000000"/>
          <w:sz w:val="28"/>
        </w:rPr>
        <w:t>
      калибрлеуге келіп түскен тақтайшаларды сұрыптау;</w:t>
      </w:r>
    </w:p>
    <w:bookmarkEnd w:id="2541"/>
    <w:bookmarkStart w:name="z2549" w:id="2542"/>
    <w:p>
      <w:pPr>
        <w:spacing w:after="0"/>
        <w:ind w:left="0"/>
        <w:jc w:val="both"/>
      </w:pPr>
      <w:r>
        <w:rPr>
          <w:rFonts w:ascii="Times New Roman"/>
          <w:b w:val="false"/>
          <w:i w:val="false"/>
          <w:color w:val="000000"/>
          <w:sz w:val="28"/>
        </w:rPr>
        <w:t>
      қарындаш тақтайшаларын тиеу және түсіру;</w:t>
      </w:r>
    </w:p>
    <w:bookmarkEnd w:id="2542"/>
    <w:bookmarkStart w:name="z2550" w:id="2543"/>
    <w:p>
      <w:pPr>
        <w:spacing w:after="0"/>
        <w:ind w:left="0"/>
        <w:jc w:val="both"/>
      </w:pPr>
      <w:r>
        <w:rPr>
          <w:rFonts w:ascii="Times New Roman"/>
          <w:b w:val="false"/>
          <w:i w:val="false"/>
          <w:color w:val="000000"/>
          <w:sz w:val="28"/>
        </w:rPr>
        <w:t>
      фрезерлі жартылай автоматтың жұмыс істеу режимдерін теңшеу және реттеу;</w:t>
      </w:r>
    </w:p>
    <w:bookmarkEnd w:id="2543"/>
    <w:bookmarkStart w:name="z2551" w:id="2544"/>
    <w:p>
      <w:pPr>
        <w:spacing w:after="0"/>
        <w:ind w:left="0"/>
        <w:jc w:val="both"/>
      </w:pPr>
      <w:r>
        <w:rPr>
          <w:rFonts w:ascii="Times New Roman"/>
          <w:b w:val="false"/>
          <w:i w:val="false"/>
          <w:color w:val="000000"/>
          <w:sz w:val="28"/>
        </w:rPr>
        <w:t>
      фрезерлі жартылай автоматпен орындалатын әр бір технологиялық операцияда өңдеу сапасын бақылау;</w:t>
      </w:r>
    </w:p>
    <w:bookmarkEnd w:id="2544"/>
    <w:bookmarkStart w:name="z2552" w:id="2545"/>
    <w:p>
      <w:pPr>
        <w:spacing w:after="0"/>
        <w:ind w:left="0"/>
        <w:jc w:val="both"/>
      </w:pPr>
      <w:r>
        <w:rPr>
          <w:rFonts w:ascii="Times New Roman"/>
          <w:b w:val="false"/>
          <w:i w:val="false"/>
          <w:color w:val="000000"/>
          <w:sz w:val="28"/>
        </w:rPr>
        <w:t>
      фрезерлі жартылай автоматтың жұмысын бақылау-өлшеу аспаптарымен бақылау.</w:t>
      </w:r>
    </w:p>
    <w:bookmarkEnd w:id="2545"/>
    <w:bookmarkStart w:name="z2553" w:id="2546"/>
    <w:p>
      <w:pPr>
        <w:spacing w:after="0"/>
        <w:ind w:left="0"/>
        <w:jc w:val="both"/>
      </w:pPr>
      <w:r>
        <w:rPr>
          <w:rFonts w:ascii="Times New Roman"/>
          <w:b w:val="false"/>
          <w:i w:val="false"/>
          <w:color w:val="000000"/>
          <w:sz w:val="28"/>
        </w:rPr>
        <w:t>
      412. Білуге тиіс:</w:t>
      </w:r>
    </w:p>
    <w:bookmarkEnd w:id="2546"/>
    <w:bookmarkStart w:name="z2554" w:id="2547"/>
    <w:p>
      <w:pPr>
        <w:spacing w:after="0"/>
        <w:ind w:left="0"/>
        <w:jc w:val="both"/>
      </w:pPr>
      <w:r>
        <w:rPr>
          <w:rFonts w:ascii="Times New Roman"/>
          <w:b w:val="false"/>
          <w:i w:val="false"/>
          <w:color w:val="000000"/>
          <w:sz w:val="28"/>
        </w:rPr>
        <w:t>
      фрезерлеу автоматының құрылғысын және техникалық сипаттамасын;</w:t>
      </w:r>
    </w:p>
    <w:bookmarkEnd w:id="2547"/>
    <w:bookmarkStart w:name="z2555" w:id="2548"/>
    <w:p>
      <w:pPr>
        <w:spacing w:after="0"/>
        <w:ind w:left="0"/>
        <w:jc w:val="both"/>
      </w:pPr>
      <w:r>
        <w:rPr>
          <w:rFonts w:ascii="Times New Roman"/>
          <w:b w:val="false"/>
          <w:i w:val="false"/>
          <w:color w:val="000000"/>
          <w:sz w:val="28"/>
        </w:rPr>
        <w:t>
      фрезерлі жартылай автоматты іске қосу, баптау және басқару амалдары мен тәртібін;</w:t>
      </w:r>
    </w:p>
    <w:bookmarkEnd w:id="2548"/>
    <w:bookmarkStart w:name="z2556" w:id="2549"/>
    <w:p>
      <w:pPr>
        <w:spacing w:after="0"/>
        <w:ind w:left="0"/>
        <w:jc w:val="both"/>
      </w:pPr>
      <w:r>
        <w:rPr>
          <w:rFonts w:ascii="Times New Roman"/>
          <w:b w:val="false"/>
          <w:i w:val="false"/>
          <w:color w:val="000000"/>
          <w:sz w:val="28"/>
        </w:rPr>
        <w:t>
      пневмо- және электр автоматика негіздерін, кескіш құралды;</w:t>
      </w:r>
    </w:p>
    <w:bookmarkEnd w:id="2549"/>
    <w:bookmarkStart w:name="z2557" w:id="2550"/>
    <w:p>
      <w:pPr>
        <w:spacing w:after="0"/>
        <w:ind w:left="0"/>
        <w:jc w:val="both"/>
      </w:pPr>
      <w:r>
        <w:rPr>
          <w:rFonts w:ascii="Times New Roman"/>
          <w:b w:val="false"/>
          <w:i w:val="false"/>
          <w:color w:val="000000"/>
          <w:sz w:val="28"/>
        </w:rPr>
        <w:t>
      бақылау-өлшеу аспаптары және қарындаш тақтайшаларын өңдеудің техникалық режимін.</w:t>
      </w:r>
    </w:p>
    <w:bookmarkEnd w:id="2550"/>
    <w:bookmarkStart w:name="z2558" w:id="2551"/>
    <w:p>
      <w:pPr>
        <w:spacing w:after="0"/>
        <w:ind w:left="0"/>
        <w:jc w:val="left"/>
      </w:pPr>
      <w:r>
        <w:rPr>
          <w:rFonts w:ascii="Times New Roman"/>
          <w:b/>
          <w:i w:val="false"/>
          <w:color w:val="000000"/>
        </w:rPr>
        <w:t xml:space="preserve"> 24-параграф. Қарындаш тақтайшаларын калибрлеуші, 4-разряд</w:t>
      </w:r>
    </w:p>
    <w:bookmarkEnd w:id="2551"/>
    <w:bookmarkStart w:name="z2559" w:id="2552"/>
    <w:p>
      <w:pPr>
        <w:spacing w:after="0"/>
        <w:ind w:left="0"/>
        <w:jc w:val="both"/>
      </w:pPr>
      <w:r>
        <w:rPr>
          <w:rFonts w:ascii="Times New Roman"/>
          <w:b w:val="false"/>
          <w:i w:val="false"/>
          <w:color w:val="000000"/>
          <w:sz w:val="28"/>
        </w:rPr>
        <w:t>
      413. Жұмыс сипаттамасы:</w:t>
      </w:r>
    </w:p>
    <w:bookmarkEnd w:id="2552"/>
    <w:bookmarkStart w:name="z2560" w:id="2553"/>
    <w:p>
      <w:pPr>
        <w:spacing w:after="0"/>
        <w:ind w:left="0"/>
        <w:jc w:val="both"/>
      </w:pPr>
      <w:r>
        <w:rPr>
          <w:rFonts w:ascii="Times New Roman"/>
          <w:b w:val="false"/>
          <w:i w:val="false"/>
          <w:color w:val="000000"/>
          <w:sz w:val="28"/>
        </w:rPr>
        <w:t>
      автоматты желілерде қарындаш тақтайшаларын калибрлеудің технологиялық процесін жүргізу;</w:t>
      </w:r>
    </w:p>
    <w:bookmarkEnd w:id="2553"/>
    <w:bookmarkStart w:name="z2561" w:id="2554"/>
    <w:p>
      <w:pPr>
        <w:spacing w:after="0"/>
        <w:ind w:left="0"/>
        <w:jc w:val="both"/>
      </w:pPr>
      <w:r>
        <w:rPr>
          <w:rFonts w:ascii="Times New Roman"/>
          <w:b w:val="false"/>
          <w:i w:val="false"/>
          <w:color w:val="000000"/>
          <w:sz w:val="28"/>
        </w:rPr>
        <w:t>
      калибрлеуге келіп түскен тақтайшаларды сұрыптау;</w:t>
      </w:r>
    </w:p>
    <w:bookmarkEnd w:id="2554"/>
    <w:bookmarkStart w:name="z2562" w:id="2555"/>
    <w:p>
      <w:pPr>
        <w:spacing w:after="0"/>
        <w:ind w:left="0"/>
        <w:jc w:val="both"/>
      </w:pPr>
      <w:r>
        <w:rPr>
          <w:rFonts w:ascii="Times New Roman"/>
          <w:b w:val="false"/>
          <w:i w:val="false"/>
          <w:color w:val="000000"/>
          <w:sz w:val="28"/>
        </w:rPr>
        <w:t>
      қарындаш тақтайшаларын тиеу және түсіру;</w:t>
      </w:r>
    </w:p>
    <w:bookmarkEnd w:id="2555"/>
    <w:bookmarkStart w:name="z2563" w:id="2556"/>
    <w:p>
      <w:pPr>
        <w:spacing w:after="0"/>
        <w:ind w:left="0"/>
        <w:jc w:val="both"/>
      </w:pPr>
      <w:r>
        <w:rPr>
          <w:rFonts w:ascii="Times New Roman"/>
          <w:b w:val="false"/>
          <w:i w:val="false"/>
          <w:color w:val="000000"/>
          <w:sz w:val="28"/>
        </w:rPr>
        <w:t>
      автоматты желілердің станоктары мен агрегаттарының жұмыс істеу режимін теңшеу және реттеу;</w:t>
      </w:r>
    </w:p>
    <w:bookmarkEnd w:id="2556"/>
    <w:bookmarkStart w:name="z2564" w:id="2557"/>
    <w:p>
      <w:pPr>
        <w:spacing w:after="0"/>
        <w:ind w:left="0"/>
        <w:jc w:val="both"/>
      </w:pPr>
      <w:r>
        <w:rPr>
          <w:rFonts w:ascii="Times New Roman"/>
          <w:b w:val="false"/>
          <w:i w:val="false"/>
          <w:color w:val="000000"/>
          <w:sz w:val="28"/>
        </w:rPr>
        <w:t>
      бақылау-өлшеу аспаптары мен электрмен қадағалау жүйелерінің көрсеткіштері бойынша желінің жұмысын бақылау;</w:t>
      </w:r>
    </w:p>
    <w:bookmarkEnd w:id="2557"/>
    <w:bookmarkStart w:name="z2565" w:id="2558"/>
    <w:p>
      <w:pPr>
        <w:spacing w:after="0"/>
        <w:ind w:left="0"/>
        <w:jc w:val="both"/>
      </w:pPr>
      <w:r>
        <w:rPr>
          <w:rFonts w:ascii="Times New Roman"/>
          <w:b w:val="false"/>
          <w:i w:val="false"/>
          <w:color w:val="000000"/>
          <w:sz w:val="28"/>
        </w:rPr>
        <w:t>
      желі орындайтын әрбір технологиялық операцияларды өңдеу сапасын бақылау.</w:t>
      </w:r>
    </w:p>
    <w:bookmarkEnd w:id="2558"/>
    <w:bookmarkStart w:name="z2566" w:id="2559"/>
    <w:p>
      <w:pPr>
        <w:spacing w:after="0"/>
        <w:ind w:left="0"/>
        <w:jc w:val="both"/>
      </w:pPr>
      <w:r>
        <w:rPr>
          <w:rFonts w:ascii="Times New Roman"/>
          <w:b w:val="false"/>
          <w:i w:val="false"/>
          <w:color w:val="000000"/>
          <w:sz w:val="28"/>
        </w:rPr>
        <w:t>
      414. Білуге тиіс:</w:t>
      </w:r>
    </w:p>
    <w:bookmarkEnd w:id="2559"/>
    <w:bookmarkStart w:name="z2567" w:id="2560"/>
    <w:p>
      <w:pPr>
        <w:spacing w:after="0"/>
        <w:ind w:left="0"/>
        <w:jc w:val="both"/>
      </w:pPr>
      <w:r>
        <w:rPr>
          <w:rFonts w:ascii="Times New Roman"/>
          <w:b w:val="false"/>
          <w:i w:val="false"/>
          <w:color w:val="000000"/>
          <w:sz w:val="28"/>
        </w:rPr>
        <w:t>
      желі жабдықтарының құрылғысын және техникалық сипаттамасын;</w:t>
      </w:r>
    </w:p>
    <w:bookmarkEnd w:id="2560"/>
    <w:bookmarkStart w:name="z2568" w:id="2561"/>
    <w:p>
      <w:pPr>
        <w:spacing w:after="0"/>
        <w:ind w:left="0"/>
        <w:jc w:val="both"/>
      </w:pPr>
      <w:r>
        <w:rPr>
          <w:rFonts w:ascii="Times New Roman"/>
          <w:b w:val="false"/>
          <w:i w:val="false"/>
          <w:color w:val="000000"/>
          <w:sz w:val="28"/>
        </w:rPr>
        <w:t>
      желіні іске қосу, баптаумен басқару амалдарын және тәртібін;</w:t>
      </w:r>
    </w:p>
    <w:bookmarkEnd w:id="2561"/>
    <w:bookmarkStart w:name="z2569" w:id="2562"/>
    <w:p>
      <w:pPr>
        <w:spacing w:after="0"/>
        <w:ind w:left="0"/>
        <w:jc w:val="both"/>
      </w:pPr>
      <w:r>
        <w:rPr>
          <w:rFonts w:ascii="Times New Roman"/>
          <w:b w:val="false"/>
          <w:i w:val="false"/>
          <w:color w:val="000000"/>
          <w:sz w:val="28"/>
        </w:rPr>
        <w:t>
      пневмо- және электр автоматика негіздерін, кескіш құралды;</w:t>
      </w:r>
    </w:p>
    <w:bookmarkEnd w:id="2562"/>
    <w:bookmarkStart w:name="z2570" w:id="2563"/>
    <w:p>
      <w:pPr>
        <w:spacing w:after="0"/>
        <w:ind w:left="0"/>
        <w:jc w:val="both"/>
      </w:pPr>
      <w:r>
        <w:rPr>
          <w:rFonts w:ascii="Times New Roman"/>
          <w:b w:val="false"/>
          <w:i w:val="false"/>
          <w:color w:val="000000"/>
          <w:sz w:val="28"/>
        </w:rPr>
        <w:t>
      бақылау-өлшеу аспаптары мен қарындаш тақтайшаларын өңдеудің технологиялық режимін;</w:t>
      </w:r>
    </w:p>
    <w:bookmarkEnd w:id="2563"/>
    <w:bookmarkStart w:name="z2571" w:id="2564"/>
    <w:p>
      <w:pPr>
        <w:spacing w:after="0"/>
        <w:ind w:left="0"/>
        <w:jc w:val="both"/>
      </w:pPr>
      <w:r>
        <w:rPr>
          <w:rFonts w:ascii="Times New Roman"/>
          <w:b w:val="false"/>
          <w:i w:val="false"/>
          <w:color w:val="000000"/>
          <w:sz w:val="28"/>
        </w:rPr>
        <w:t>
      тақтайшаларға қойылатын техникалық шарттарды, сүрек ақауларын;</w:t>
      </w:r>
    </w:p>
    <w:bookmarkEnd w:id="2564"/>
    <w:bookmarkStart w:name="z2572" w:id="2565"/>
    <w:p>
      <w:pPr>
        <w:spacing w:after="0"/>
        <w:ind w:left="0"/>
        <w:jc w:val="both"/>
      </w:pPr>
      <w:r>
        <w:rPr>
          <w:rFonts w:ascii="Times New Roman"/>
          <w:b w:val="false"/>
          <w:i w:val="false"/>
          <w:color w:val="000000"/>
          <w:sz w:val="28"/>
        </w:rPr>
        <w:t>
      калибрлеу кезінде брактың пайда болу себептерін және оларды жою тәсілдерні.</w:t>
      </w:r>
    </w:p>
    <w:bookmarkEnd w:id="2565"/>
    <w:bookmarkStart w:name="z2573" w:id="2566"/>
    <w:p>
      <w:pPr>
        <w:spacing w:after="0"/>
        <w:ind w:left="0"/>
        <w:jc w:val="left"/>
      </w:pPr>
      <w:r>
        <w:rPr>
          <w:rFonts w:ascii="Times New Roman"/>
          <w:b/>
          <w:i w:val="false"/>
          <w:color w:val="000000"/>
        </w:rPr>
        <w:t xml:space="preserve"> 25-параграф. Қарындаш тақтайшаларына сіңдіруші, 2-разряд</w:t>
      </w:r>
    </w:p>
    <w:bookmarkEnd w:id="2566"/>
    <w:bookmarkStart w:name="z2574" w:id="2567"/>
    <w:p>
      <w:pPr>
        <w:spacing w:after="0"/>
        <w:ind w:left="0"/>
        <w:jc w:val="both"/>
      </w:pPr>
      <w:r>
        <w:rPr>
          <w:rFonts w:ascii="Times New Roman"/>
          <w:b w:val="false"/>
          <w:i w:val="false"/>
          <w:color w:val="000000"/>
          <w:sz w:val="28"/>
        </w:rPr>
        <w:t>
      415. Жұмыс сипаттамасы:</w:t>
      </w:r>
    </w:p>
    <w:bookmarkEnd w:id="2567"/>
    <w:bookmarkStart w:name="z2575" w:id="2568"/>
    <w:p>
      <w:pPr>
        <w:spacing w:after="0"/>
        <w:ind w:left="0"/>
        <w:jc w:val="both"/>
      </w:pPr>
      <w:r>
        <w:rPr>
          <w:rFonts w:ascii="Times New Roman"/>
          <w:b w:val="false"/>
          <w:i w:val="false"/>
          <w:color w:val="000000"/>
          <w:sz w:val="28"/>
        </w:rPr>
        <w:t>
      белгіленген технология мен температуралық режимді сақтап, ванналарда қарындаш тақтайшаларына сіңдіру;</w:t>
      </w:r>
    </w:p>
    <w:bookmarkEnd w:id="2568"/>
    <w:bookmarkStart w:name="z2576" w:id="2569"/>
    <w:p>
      <w:pPr>
        <w:spacing w:after="0"/>
        <w:ind w:left="0"/>
        <w:jc w:val="both"/>
      </w:pPr>
      <w:r>
        <w:rPr>
          <w:rFonts w:ascii="Times New Roman"/>
          <w:b w:val="false"/>
          <w:i w:val="false"/>
          <w:color w:val="000000"/>
          <w:sz w:val="28"/>
        </w:rPr>
        <w:t>
      сіңдіруге және сіңдіргіш құралдарға құюға арналған ерітінді дайындау;</w:t>
      </w:r>
    </w:p>
    <w:bookmarkEnd w:id="2569"/>
    <w:bookmarkStart w:name="z2577" w:id="2570"/>
    <w:p>
      <w:pPr>
        <w:spacing w:after="0"/>
        <w:ind w:left="0"/>
        <w:jc w:val="both"/>
      </w:pPr>
      <w:r>
        <w:rPr>
          <w:rFonts w:ascii="Times New Roman"/>
          <w:b w:val="false"/>
          <w:i w:val="false"/>
          <w:color w:val="000000"/>
          <w:sz w:val="28"/>
        </w:rPr>
        <w:t>
      тақтайшаларды тиеу және түсіру;</w:t>
      </w:r>
    </w:p>
    <w:bookmarkEnd w:id="2570"/>
    <w:bookmarkStart w:name="z2578" w:id="2571"/>
    <w:p>
      <w:pPr>
        <w:spacing w:after="0"/>
        <w:ind w:left="0"/>
        <w:jc w:val="both"/>
      </w:pPr>
      <w:r>
        <w:rPr>
          <w:rFonts w:ascii="Times New Roman"/>
          <w:b w:val="false"/>
          <w:i w:val="false"/>
          <w:color w:val="000000"/>
          <w:sz w:val="28"/>
        </w:rPr>
        <w:t>
      тақтайшаларды кептіру процесін жүргізу.</w:t>
      </w:r>
    </w:p>
    <w:bookmarkEnd w:id="2571"/>
    <w:bookmarkStart w:name="z2579" w:id="2572"/>
    <w:p>
      <w:pPr>
        <w:spacing w:after="0"/>
        <w:ind w:left="0"/>
        <w:jc w:val="both"/>
      </w:pPr>
      <w:r>
        <w:rPr>
          <w:rFonts w:ascii="Times New Roman"/>
          <w:b w:val="false"/>
          <w:i w:val="false"/>
          <w:color w:val="000000"/>
          <w:sz w:val="28"/>
        </w:rPr>
        <w:t>
      416. Білуге тиіс:</w:t>
      </w:r>
    </w:p>
    <w:bookmarkEnd w:id="2572"/>
    <w:bookmarkStart w:name="z2580" w:id="2573"/>
    <w:p>
      <w:pPr>
        <w:spacing w:after="0"/>
        <w:ind w:left="0"/>
        <w:jc w:val="both"/>
      </w:pPr>
      <w:r>
        <w:rPr>
          <w:rFonts w:ascii="Times New Roman"/>
          <w:b w:val="false"/>
          <w:i w:val="false"/>
          <w:color w:val="000000"/>
          <w:sz w:val="28"/>
        </w:rPr>
        <w:t>
      қызмет көрсететін жабдықтың құрылғысын;</w:t>
      </w:r>
    </w:p>
    <w:bookmarkEnd w:id="2573"/>
    <w:bookmarkStart w:name="z2581" w:id="2574"/>
    <w:p>
      <w:pPr>
        <w:spacing w:after="0"/>
        <w:ind w:left="0"/>
        <w:jc w:val="both"/>
      </w:pPr>
      <w:r>
        <w:rPr>
          <w:rFonts w:ascii="Times New Roman"/>
          <w:b w:val="false"/>
          <w:i w:val="false"/>
          <w:color w:val="000000"/>
          <w:sz w:val="28"/>
        </w:rPr>
        <w:t>
      тақтайшаларға сіңдіру және кептірудің технологиялық процесі және режимдерін;</w:t>
      </w:r>
    </w:p>
    <w:bookmarkEnd w:id="2574"/>
    <w:bookmarkStart w:name="z2582" w:id="2575"/>
    <w:p>
      <w:pPr>
        <w:spacing w:after="0"/>
        <w:ind w:left="0"/>
        <w:jc w:val="both"/>
      </w:pPr>
      <w:r>
        <w:rPr>
          <w:rFonts w:ascii="Times New Roman"/>
          <w:b w:val="false"/>
          <w:i w:val="false"/>
          <w:color w:val="000000"/>
          <w:sz w:val="28"/>
        </w:rPr>
        <w:t>
      сіңдіруге арналған ерітінді рецептурасын;</w:t>
      </w:r>
    </w:p>
    <w:bookmarkEnd w:id="2575"/>
    <w:bookmarkStart w:name="z2583" w:id="2576"/>
    <w:p>
      <w:pPr>
        <w:spacing w:after="0"/>
        <w:ind w:left="0"/>
        <w:jc w:val="both"/>
      </w:pPr>
      <w:r>
        <w:rPr>
          <w:rFonts w:ascii="Times New Roman"/>
          <w:b w:val="false"/>
          <w:i w:val="false"/>
          <w:color w:val="000000"/>
          <w:sz w:val="28"/>
        </w:rPr>
        <w:t>
      тақтайшалардың негізгі қасиетін.</w:t>
      </w:r>
    </w:p>
    <w:bookmarkEnd w:id="2576"/>
    <w:bookmarkStart w:name="z2584" w:id="2577"/>
    <w:p>
      <w:pPr>
        <w:spacing w:after="0"/>
        <w:ind w:left="0"/>
        <w:jc w:val="left"/>
      </w:pPr>
      <w:r>
        <w:rPr>
          <w:rFonts w:ascii="Times New Roman"/>
          <w:b/>
          <w:i w:val="false"/>
          <w:color w:val="000000"/>
        </w:rPr>
        <w:t xml:space="preserve"> 26-параграф. Қарындаштарды бояушы, 3-разряд</w:t>
      </w:r>
    </w:p>
    <w:bookmarkEnd w:id="2577"/>
    <w:bookmarkStart w:name="z2585" w:id="2578"/>
    <w:p>
      <w:pPr>
        <w:spacing w:after="0"/>
        <w:ind w:left="0"/>
        <w:jc w:val="both"/>
      </w:pPr>
      <w:r>
        <w:rPr>
          <w:rFonts w:ascii="Times New Roman"/>
          <w:b w:val="false"/>
          <w:i w:val="false"/>
          <w:color w:val="000000"/>
          <w:sz w:val="28"/>
        </w:rPr>
        <w:t>
      417. Жұмыс сипаттамасы:</w:t>
      </w:r>
    </w:p>
    <w:bookmarkEnd w:id="2578"/>
    <w:bookmarkStart w:name="z2586" w:id="2579"/>
    <w:p>
      <w:pPr>
        <w:spacing w:after="0"/>
        <w:ind w:left="0"/>
        <w:jc w:val="both"/>
      </w:pPr>
      <w:r>
        <w:rPr>
          <w:rFonts w:ascii="Times New Roman"/>
          <w:b w:val="false"/>
          <w:i w:val="false"/>
          <w:color w:val="000000"/>
          <w:sz w:val="28"/>
        </w:rPr>
        <w:t>
      жоғары білікті қарындаштарды бояушының басшылығымен қарындаштарды декоративтік бояу;</w:t>
      </w:r>
    </w:p>
    <w:bookmarkEnd w:id="2579"/>
    <w:bookmarkStart w:name="z2587" w:id="2580"/>
    <w:p>
      <w:pPr>
        <w:spacing w:after="0"/>
        <w:ind w:left="0"/>
        <w:jc w:val="both"/>
      </w:pPr>
      <w:r>
        <w:rPr>
          <w:rFonts w:ascii="Times New Roman"/>
          <w:b w:val="false"/>
          <w:i w:val="false"/>
          <w:color w:val="000000"/>
          <w:sz w:val="28"/>
        </w:rPr>
        <w:t>
      қарындаштарды декоративтік бояу үшін нитроэмальді бояуларды, ерітінділерді дайындау;</w:t>
      </w:r>
    </w:p>
    <w:bookmarkEnd w:id="2580"/>
    <w:bookmarkStart w:name="z2588" w:id="2581"/>
    <w:p>
      <w:pPr>
        <w:spacing w:after="0"/>
        <w:ind w:left="0"/>
        <w:jc w:val="both"/>
      </w:pPr>
      <w:r>
        <w:rPr>
          <w:rFonts w:ascii="Times New Roman"/>
          <w:b w:val="false"/>
          <w:i w:val="false"/>
          <w:color w:val="000000"/>
          <w:sz w:val="28"/>
        </w:rPr>
        <w:t>
      қарындаштарды малту рамаларына жинау, ванналарда су бетіне бояулар мен эмальдарды бүрку;</w:t>
      </w:r>
    </w:p>
    <w:bookmarkEnd w:id="2581"/>
    <w:bookmarkStart w:name="z2589" w:id="2582"/>
    <w:p>
      <w:pPr>
        <w:spacing w:after="0"/>
        <w:ind w:left="0"/>
        <w:jc w:val="both"/>
      </w:pPr>
      <w:r>
        <w:rPr>
          <w:rFonts w:ascii="Times New Roman"/>
          <w:b w:val="false"/>
          <w:i w:val="false"/>
          <w:color w:val="000000"/>
          <w:sz w:val="28"/>
        </w:rPr>
        <w:t>
      кептіргеннен кейін қарындаштарды малту рамаларынан таңдау, оларды ішінара сұрыптау және рамаларға жинау;</w:t>
      </w:r>
    </w:p>
    <w:bookmarkEnd w:id="2582"/>
    <w:bookmarkStart w:name="z2590" w:id="2583"/>
    <w:p>
      <w:pPr>
        <w:spacing w:after="0"/>
        <w:ind w:left="0"/>
        <w:jc w:val="both"/>
      </w:pPr>
      <w:r>
        <w:rPr>
          <w:rFonts w:ascii="Times New Roman"/>
          <w:b w:val="false"/>
          <w:i w:val="false"/>
          <w:color w:val="000000"/>
          <w:sz w:val="28"/>
        </w:rPr>
        <w:t>
      лак араластырғыш бөлімшеден бояуларды тасу.</w:t>
      </w:r>
    </w:p>
    <w:bookmarkEnd w:id="2583"/>
    <w:bookmarkStart w:name="z2591" w:id="2584"/>
    <w:p>
      <w:pPr>
        <w:spacing w:after="0"/>
        <w:ind w:left="0"/>
        <w:jc w:val="both"/>
      </w:pPr>
      <w:r>
        <w:rPr>
          <w:rFonts w:ascii="Times New Roman"/>
          <w:b w:val="false"/>
          <w:i w:val="false"/>
          <w:color w:val="000000"/>
          <w:sz w:val="28"/>
        </w:rPr>
        <w:t>
      418. Білуге тиіс:</w:t>
      </w:r>
    </w:p>
    <w:bookmarkEnd w:id="2584"/>
    <w:bookmarkStart w:name="z2592" w:id="2585"/>
    <w:p>
      <w:pPr>
        <w:spacing w:after="0"/>
        <w:ind w:left="0"/>
        <w:jc w:val="both"/>
      </w:pPr>
      <w:r>
        <w:rPr>
          <w:rFonts w:ascii="Times New Roman"/>
          <w:b w:val="false"/>
          <w:i w:val="false"/>
          <w:color w:val="000000"/>
          <w:sz w:val="28"/>
        </w:rPr>
        <w:t>
      қарындаштарды декоративтік бояудың технологиялық процесін;</w:t>
      </w:r>
    </w:p>
    <w:bookmarkEnd w:id="2585"/>
    <w:bookmarkStart w:name="z2593" w:id="2586"/>
    <w:p>
      <w:pPr>
        <w:spacing w:after="0"/>
        <w:ind w:left="0"/>
        <w:jc w:val="both"/>
      </w:pPr>
      <w:r>
        <w:rPr>
          <w:rFonts w:ascii="Times New Roman"/>
          <w:b w:val="false"/>
          <w:i w:val="false"/>
          <w:color w:val="000000"/>
          <w:sz w:val="28"/>
        </w:rPr>
        <w:t>
      қарындаштарды декоративтік бояуға арналған малту ванналарын дайындау тәртібін;</w:t>
      </w:r>
    </w:p>
    <w:bookmarkEnd w:id="2586"/>
    <w:bookmarkStart w:name="z2594" w:id="2587"/>
    <w:p>
      <w:pPr>
        <w:spacing w:after="0"/>
        <w:ind w:left="0"/>
        <w:jc w:val="both"/>
      </w:pPr>
      <w:r>
        <w:rPr>
          <w:rFonts w:ascii="Times New Roman"/>
          <w:b w:val="false"/>
          <w:i w:val="false"/>
          <w:color w:val="000000"/>
          <w:sz w:val="28"/>
        </w:rPr>
        <w:t>
      нитробояулар мен ерітінділерді пайдалану қағидаларын.</w:t>
      </w:r>
    </w:p>
    <w:bookmarkEnd w:id="2587"/>
    <w:bookmarkStart w:name="z2595" w:id="2588"/>
    <w:p>
      <w:pPr>
        <w:spacing w:after="0"/>
        <w:ind w:left="0"/>
        <w:jc w:val="left"/>
      </w:pPr>
      <w:r>
        <w:rPr>
          <w:rFonts w:ascii="Times New Roman"/>
          <w:b/>
          <w:i w:val="false"/>
          <w:color w:val="000000"/>
        </w:rPr>
        <w:t xml:space="preserve"> 27-параграф. Қарындаштарды бояушы, 4-разряд</w:t>
      </w:r>
    </w:p>
    <w:bookmarkEnd w:id="2588"/>
    <w:bookmarkStart w:name="z2596" w:id="2589"/>
    <w:p>
      <w:pPr>
        <w:spacing w:after="0"/>
        <w:ind w:left="0"/>
        <w:jc w:val="both"/>
      </w:pPr>
      <w:r>
        <w:rPr>
          <w:rFonts w:ascii="Times New Roman"/>
          <w:b w:val="false"/>
          <w:i w:val="false"/>
          <w:color w:val="000000"/>
          <w:sz w:val="28"/>
        </w:rPr>
        <w:t>
      419. Жұмыс сипаттамасы:</w:t>
      </w:r>
    </w:p>
    <w:bookmarkEnd w:id="2589"/>
    <w:bookmarkStart w:name="z2597" w:id="2590"/>
    <w:p>
      <w:pPr>
        <w:spacing w:after="0"/>
        <w:ind w:left="0"/>
        <w:jc w:val="both"/>
      </w:pPr>
      <w:r>
        <w:rPr>
          <w:rFonts w:ascii="Times New Roman"/>
          <w:b w:val="false"/>
          <w:i w:val="false"/>
          <w:color w:val="000000"/>
          <w:sz w:val="28"/>
        </w:rPr>
        <w:t>
      қарындаштарды декоративтік бояу;</w:t>
      </w:r>
    </w:p>
    <w:bookmarkEnd w:id="2590"/>
    <w:bookmarkStart w:name="z2598" w:id="2591"/>
    <w:p>
      <w:pPr>
        <w:spacing w:after="0"/>
        <w:ind w:left="0"/>
        <w:jc w:val="both"/>
      </w:pPr>
      <w:r>
        <w:rPr>
          <w:rFonts w:ascii="Times New Roman"/>
          <w:b w:val="false"/>
          <w:i w:val="false"/>
          <w:color w:val="000000"/>
          <w:sz w:val="28"/>
        </w:rPr>
        <w:t>
      қарындаштардың бетіне декоративтік бояуды жағуға арналған бояу еріткіштерді бекітілген технологиясы және рецептурасы бойынша дайындау;</w:t>
      </w:r>
    </w:p>
    <w:bookmarkEnd w:id="2591"/>
    <w:bookmarkStart w:name="z2599" w:id="2592"/>
    <w:p>
      <w:pPr>
        <w:spacing w:after="0"/>
        <w:ind w:left="0"/>
        <w:jc w:val="both"/>
      </w:pPr>
      <w:r>
        <w:rPr>
          <w:rFonts w:ascii="Times New Roman"/>
          <w:b w:val="false"/>
          <w:i w:val="false"/>
          <w:color w:val="000000"/>
          <w:sz w:val="28"/>
        </w:rPr>
        <w:t>
      қарындаштардың ұшын пектин желіміне, шайырға, шеллакқа, ақ және түсті нитробояуларға жүйелеп малту;</w:t>
      </w:r>
    </w:p>
    <w:bookmarkEnd w:id="2592"/>
    <w:bookmarkStart w:name="z2600" w:id="2593"/>
    <w:p>
      <w:pPr>
        <w:spacing w:after="0"/>
        <w:ind w:left="0"/>
        <w:jc w:val="both"/>
      </w:pPr>
      <w:r>
        <w:rPr>
          <w:rFonts w:ascii="Times New Roman"/>
          <w:b w:val="false"/>
          <w:i w:val="false"/>
          <w:color w:val="000000"/>
          <w:sz w:val="28"/>
        </w:rPr>
        <w:t>
      қарындаштарды температуралық және технологиялық режимді сақтап, кептіру.</w:t>
      </w:r>
    </w:p>
    <w:bookmarkEnd w:id="2593"/>
    <w:bookmarkStart w:name="z2601" w:id="2594"/>
    <w:p>
      <w:pPr>
        <w:spacing w:after="0"/>
        <w:ind w:left="0"/>
        <w:jc w:val="both"/>
      </w:pPr>
      <w:r>
        <w:rPr>
          <w:rFonts w:ascii="Times New Roman"/>
          <w:b w:val="false"/>
          <w:i w:val="false"/>
          <w:color w:val="000000"/>
          <w:sz w:val="28"/>
        </w:rPr>
        <w:t>
      420. Білуге тиіс:</w:t>
      </w:r>
    </w:p>
    <w:bookmarkEnd w:id="2594"/>
    <w:bookmarkStart w:name="z2602" w:id="2595"/>
    <w:p>
      <w:pPr>
        <w:spacing w:after="0"/>
        <w:ind w:left="0"/>
        <w:jc w:val="both"/>
      </w:pPr>
      <w:r>
        <w:rPr>
          <w:rFonts w:ascii="Times New Roman"/>
          <w:b w:val="false"/>
          <w:i w:val="false"/>
          <w:color w:val="000000"/>
          <w:sz w:val="28"/>
        </w:rPr>
        <w:t>
      малту аппараттары пен ванналардың жұмыс істеу принципін;</w:t>
      </w:r>
    </w:p>
    <w:bookmarkEnd w:id="2595"/>
    <w:bookmarkStart w:name="z2603" w:id="2596"/>
    <w:p>
      <w:pPr>
        <w:spacing w:after="0"/>
        <w:ind w:left="0"/>
        <w:jc w:val="both"/>
      </w:pPr>
      <w:r>
        <w:rPr>
          <w:rFonts w:ascii="Times New Roman"/>
          <w:b w:val="false"/>
          <w:i w:val="false"/>
          <w:color w:val="000000"/>
          <w:sz w:val="28"/>
        </w:rPr>
        <w:t>
      ассортименттегі қарындаштарды жасаудың технологиялық процесін;</w:t>
      </w:r>
    </w:p>
    <w:bookmarkEnd w:id="2596"/>
    <w:bookmarkStart w:name="z2604" w:id="2597"/>
    <w:p>
      <w:pPr>
        <w:spacing w:after="0"/>
        <w:ind w:left="0"/>
        <w:jc w:val="both"/>
      </w:pPr>
      <w:r>
        <w:rPr>
          <w:rFonts w:ascii="Times New Roman"/>
          <w:b w:val="false"/>
          <w:i w:val="false"/>
          <w:color w:val="000000"/>
          <w:sz w:val="28"/>
        </w:rPr>
        <w:t>
      қарындаштарды кептірудің температуралық режимін;</w:t>
      </w:r>
    </w:p>
    <w:bookmarkEnd w:id="2597"/>
    <w:bookmarkStart w:name="z2605" w:id="2598"/>
    <w:p>
      <w:pPr>
        <w:spacing w:after="0"/>
        <w:ind w:left="0"/>
        <w:jc w:val="both"/>
      </w:pPr>
      <w:r>
        <w:rPr>
          <w:rFonts w:ascii="Times New Roman"/>
          <w:b w:val="false"/>
          <w:i w:val="false"/>
          <w:color w:val="000000"/>
          <w:sz w:val="28"/>
        </w:rPr>
        <w:t>
      әртүрлі құрамдағы нитробояулар мен ерітінділерді дайындау тәсілдерін және оларды пайдалану қағидаларын, шаблондарды және өзге де өлшегіш құралдарды қолдану қағидаларын.</w:t>
      </w:r>
    </w:p>
    <w:bookmarkEnd w:id="2598"/>
    <w:bookmarkStart w:name="z2606" w:id="2599"/>
    <w:p>
      <w:pPr>
        <w:spacing w:after="0"/>
        <w:ind w:left="0"/>
        <w:jc w:val="left"/>
      </w:pPr>
      <w:r>
        <w:rPr>
          <w:rFonts w:ascii="Times New Roman"/>
          <w:b/>
          <w:i w:val="false"/>
          <w:color w:val="000000"/>
        </w:rPr>
        <w:t xml:space="preserve"> 28-параграф. Қарындаштарды құрастырушы автоматтың операторы, 3-разряд</w:t>
      </w:r>
    </w:p>
    <w:bookmarkEnd w:id="2599"/>
    <w:bookmarkStart w:name="z2607" w:id="2600"/>
    <w:p>
      <w:pPr>
        <w:spacing w:after="0"/>
        <w:ind w:left="0"/>
        <w:jc w:val="both"/>
      </w:pPr>
      <w:r>
        <w:rPr>
          <w:rFonts w:ascii="Times New Roman"/>
          <w:b w:val="false"/>
          <w:i w:val="false"/>
          <w:color w:val="000000"/>
          <w:sz w:val="28"/>
        </w:rPr>
        <w:t>
      421. Жұмыс сипаттамасы:</w:t>
      </w:r>
    </w:p>
    <w:bookmarkEnd w:id="2600"/>
    <w:bookmarkStart w:name="z2608" w:id="2601"/>
    <w:p>
      <w:pPr>
        <w:spacing w:after="0"/>
        <w:ind w:left="0"/>
        <w:jc w:val="both"/>
      </w:pPr>
      <w:r>
        <w:rPr>
          <w:rFonts w:ascii="Times New Roman"/>
          <w:b w:val="false"/>
          <w:i w:val="false"/>
          <w:color w:val="000000"/>
          <w:sz w:val="28"/>
        </w:rPr>
        <w:t>
      автоматта қарындаштарды құрастыру;</w:t>
      </w:r>
    </w:p>
    <w:bookmarkEnd w:id="2601"/>
    <w:bookmarkStart w:name="z2609" w:id="2602"/>
    <w:p>
      <w:pPr>
        <w:spacing w:after="0"/>
        <w:ind w:left="0"/>
        <w:jc w:val="both"/>
      </w:pPr>
      <w:r>
        <w:rPr>
          <w:rFonts w:ascii="Times New Roman"/>
          <w:b w:val="false"/>
          <w:i w:val="false"/>
          <w:color w:val="000000"/>
          <w:sz w:val="28"/>
        </w:rPr>
        <w:t>
      резеңкесі бар ниппельді қарындаштарға кигізу;</w:t>
      </w:r>
    </w:p>
    <w:bookmarkEnd w:id="2602"/>
    <w:bookmarkStart w:name="z2610" w:id="2603"/>
    <w:p>
      <w:pPr>
        <w:spacing w:after="0"/>
        <w:ind w:left="0"/>
        <w:jc w:val="both"/>
      </w:pPr>
      <w:r>
        <w:rPr>
          <w:rFonts w:ascii="Times New Roman"/>
          <w:b w:val="false"/>
          <w:i w:val="false"/>
          <w:color w:val="000000"/>
          <w:sz w:val="28"/>
        </w:rPr>
        <w:t>
      резеңкені пластификатормен ылғалдау;</w:t>
      </w:r>
    </w:p>
    <w:bookmarkEnd w:id="2603"/>
    <w:bookmarkStart w:name="z2611" w:id="2604"/>
    <w:p>
      <w:pPr>
        <w:spacing w:after="0"/>
        <w:ind w:left="0"/>
        <w:jc w:val="both"/>
      </w:pPr>
      <w:r>
        <w:rPr>
          <w:rFonts w:ascii="Times New Roman"/>
          <w:b w:val="false"/>
          <w:i w:val="false"/>
          <w:color w:val="000000"/>
          <w:sz w:val="28"/>
        </w:rPr>
        <w:t>
      автоматтың қысқыш құрылғыларын реттеу және орнату;</w:t>
      </w:r>
    </w:p>
    <w:bookmarkEnd w:id="2604"/>
    <w:bookmarkStart w:name="z2612" w:id="2605"/>
    <w:p>
      <w:pPr>
        <w:spacing w:after="0"/>
        <w:ind w:left="0"/>
        <w:jc w:val="both"/>
      </w:pPr>
      <w:r>
        <w:rPr>
          <w:rFonts w:ascii="Times New Roman"/>
          <w:b w:val="false"/>
          <w:i w:val="false"/>
          <w:color w:val="000000"/>
          <w:sz w:val="28"/>
        </w:rPr>
        <w:t>
      керн құрылғыларын реттеу;</w:t>
      </w:r>
    </w:p>
    <w:bookmarkEnd w:id="2605"/>
    <w:bookmarkStart w:name="z2613" w:id="2606"/>
    <w:p>
      <w:pPr>
        <w:spacing w:after="0"/>
        <w:ind w:left="0"/>
        <w:jc w:val="both"/>
      </w:pPr>
      <w:r>
        <w:rPr>
          <w:rFonts w:ascii="Times New Roman"/>
          <w:b w:val="false"/>
          <w:i w:val="false"/>
          <w:color w:val="000000"/>
          <w:sz w:val="28"/>
        </w:rPr>
        <w:t>
      қарындаштарды, ниппельдер мен резеңкелерді автомат бункерлеріне тиеу;</w:t>
      </w:r>
    </w:p>
    <w:bookmarkEnd w:id="2606"/>
    <w:bookmarkStart w:name="z2614" w:id="2607"/>
    <w:p>
      <w:pPr>
        <w:spacing w:after="0"/>
        <w:ind w:left="0"/>
        <w:jc w:val="both"/>
      </w:pPr>
      <w:r>
        <w:rPr>
          <w:rFonts w:ascii="Times New Roman"/>
          <w:b w:val="false"/>
          <w:i w:val="false"/>
          <w:color w:val="000000"/>
          <w:sz w:val="28"/>
        </w:rPr>
        <w:t>
      автоматта құрастыру кезінде қарындаштардың, ниппельдер мен резеңкелердің тежеулерін жою;</w:t>
      </w:r>
    </w:p>
    <w:bookmarkEnd w:id="2607"/>
    <w:bookmarkStart w:name="z2615" w:id="2608"/>
    <w:p>
      <w:pPr>
        <w:spacing w:after="0"/>
        <w:ind w:left="0"/>
        <w:jc w:val="both"/>
      </w:pPr>
      <w:r>
        <w:rPr>
          <w:rFonts w:ascii="Times New Roman"/>
          <w:b w:val="false"/>
          <w:i w:val="false"/>
          <w:color w:val="000000"/>
          <w:sz w:val="28"/>
        </w:rPr>
        <w:t>
      қабыршықтарды тазалау;</w:t>
      </w:r>
    </w:p>
    <w:bookmarkEnd w:id="2608"/>
    <w:bookmarkStart w:name="z2616" w:id="2609"/>
    <w:p>
      <w:pPr>
        <w:spacing w:after="0"/>
        <w:ind w:left="0"/>
        <w:jc w:val="both"/>
      </w:pPr>
      <w:r>
        <w:rPr>
          <w:rFonts w:ascii="Times New Roman"/>
          <w:b w:val="false"/>
          <w:i w:val="false"/>
          <w:color w:val="000000"/>
          <w:sz w:val="28"/>
        </w:rPr>
        <w:t>
      дайын қарындаштарды қабылдау қорабынан рамаларға тиеу.</w:t>
      </w:r>
    </w:p>
    <w:bookmarkEnd w:id="2609"/>
    <w:bookmarkStart w:name="z2617" w:id="2610"/>
    <w:p>
      <w:pPr>
        <w:spacing w:after="0"/>
        <w:ind w:left="0"/>
        <w:jc w:val="both"/>
      </w:pPr>
      <w:r>
        <w:rPr>
          <w:rFonts w:ascii="Times New Roman"/>
          <w:b w:val="false"/>
          <w:i w:val="false"/>
          <w:color w:val="000000"/>
          <w:sz w:val="28"/>
        </w:rPr>
        <w:t>
      422. Білуге тиіс:</w:t>
      </w:r>
    </w:p>
    <w:bookmarkEnd w:id="2610"/>
    <w:bookmarkStart w:name="z2618" w:id="2611"/>
    <w:p>
      <w:pPr>
        <w:spacing w:after="0"/>
        <w:ind w:left="0"/>
        <w:jc w:val="both"/>
      </w:pPr>
      <w:r>
        <w:rPr>
          <w:rFonts w:ascii="Times New Roman"/>
          <w:b w:val="false"/>
          <w:i w:val="false"/>
          <w:color w:val="000000"/>
          <w:sz w:val="28"/>
        </w:rPr>
        <w:t>
      қарындаштарды жасаудың технологиялық процесін;</w:t>
      </w:r>
    </w:p>
    <w:bookmarkEnd w:id="2611"/>
    <w:bookmarkStart w:name="z2619" w:id="2612"/>
    <w:p>
      <w:pPr>
        <w:spacing w:after="0"/>
        <w:ind w:left="0"/>
        <w:jc w:val="both"/>
      </w:pPr>
      <w:r>
        <w:rPr>
          <w:rFonts w:ascii="Times New Roman"/>
          <w:b w:val="false"/>
          <w:i w:val="false"/>
          <w:color w:val="000000"/>
          <w:sz w:val="28"/>
        </w:rPr>
        <w:t>
      қарындаштарды сыныптауын;</w:t>
      </w:r>
    </w:p>
    <w:bookmarkEnd w:id="2612"/>
    <w:bookmarkStart w:name="z2620" w:id="2613"/>
    <w:p>
      <w:pPr>
        <w:spacing w:after="0"/>
        <w:ind w:left="0"/>
        <w:jc w:val="both"/>
      </w:pPr>
      <w:r>
        <w:rPr>
          <w:rFonts w:ascii="Times New Roman"/>
          <w:b w:val="false"/>
          <w:i w:val="false"/>
          <w:color w:val="000000"/>
          <w:sz w:val="28"/>
        </w:rPr>
        <w:t>
      автоматтардың жұмыс істеу принципін;</w:t>
      </w:r>
    </w:p>
    <w:bookmarkEnd w:id="2613"/>
    <w:bookmarkStart w:name="z2621" w:id="2614"/>
    <w:p>
      <w:pPr>
        <w:spacing w:after="0"/>
        <w:ind w:left="0"/>
        <w:jc w:val="both"/>
      </w:pPr>
      <w:r>
        <w:rPr>
          <w:rFonts w:ascii="Times New Roman"/>
          <w:b w:val="false"/>
          <w:i w:val="false"/>
          <w:color w:val="000000"/>
          <w:sz w:val="28"/>
        </w:rPr>
        <w:t>
      ниппелі және резеңкесі бар қарындаштарға қойылатын техникалық шарттарды;</w:t>
      </w:r>
    </w:p>
    <w:bookmarkEnd w:id="2614"/>
    <w:bookmarkStart w:name="z2622" w:id="2615"/>
    <w:p>
      <w:pPr>
        <w:spacing w:after="0"/>
        <w:ind w:left="0"/>
        <w:jc w:val="both"/>
      </w:pPr>
      <w:r>
        <w:rPr>
          <w:rFonts w:ascii="Times New Roman"/>
          <w:b w:val="false"/>
          <w:i w:val="false"/>
          <w:color w:val="000000"/>
          <w:sz w:val="28"/>
        </w:rPr>
        <w:t>
      автомат жұмысындағы ұсақ кінәраттарды жою қағидаларын.</w:t>
      </w:r>
    </w:p>
    <w:bookmarkEnd w:id="2615"/>
    <w:bookmarkStart w:name="z2623" w:id="2616"/>
    <w:p>
      <w:pPr>
        <w:spacing w:after="0"/>
        <w:ind w:left="0"/>
        <w:jc w:val="left"/>
      </w:pPr>
      <w:r>
        <w:rPr>
          <w:rFonts w:ascii="Times New Roman"/>
          <w:b/>
          <w:i w:val="false"/>
          <w:color w:val="000000"/>
        </w:rPr>
        <w:t xml:space="preserve"> 29-параграф. Қарындаштарды штемпельдеуші, 3-разряд</w:t>
      </w:r>
    </w:p>
    <w:bookmarkEnd w:id="2616"/>
    <w:bookmarkStart w:name="z2624" w:id="2617"/>
    <w:p>
      <w:pPr>
        <w:spacing w:after="0"/>
        <w:ind w:left="0"/>
        <w:jc w:val="both"/>
      </w:pPr>
      <w:r>
        <w:rPr>
          <w:rFonts w:ascii="Times New Roman"/>
          <w:b w:val="false"/>
          <w:i w:val="false"/>
          <w:color w:val="000000"/>
          <w:sz w:val="28"/>
        </w:rPr>
        <w:t>
      423. Жұмыс сипаттамасы:</w:t>
      </w:r>
    </w:p>
    <w:bookmarkEnd w:id="2617"/>
    <w:bookmarkStart w:name="z2625" w:id="2618"/>
    <w:p>
      <w:pPr>
        <w:spacing w:after="0"/>
        <w:ind w:left="0"/>
        <w:jc w:val="both"/>
      </w:pPr>
      <w:r>
        <w:rPr>
          <w:rFonts w:ascii="Times New Roman"/>
          <w:b w:val="false"/>
          <w:i w:val="false"/>
          <w:color w:val="000000"/>
          <w:sz w:val="28"/>
        </w:rPr>
        <w:t>
      температуралық режимді сақтап, қарындаштарды қыздырылған штампылармен штемпельдеу;</w:t>
      </w:r>
    </w:p>
    <w:bookmarkEnd w:id="2618"/>
    <w:bookmarkStart w:name="z2626" w:id="2619"/>
    <w:p>
      <w:pPr>
        <w:spacing w:after="0"/>
        <w:ind w:left="0"/>
        <w:jc w:val="both"/>
      </w:pPr>
      <w:r>
        <w:rPr>
          <w:rFonts w:ascii="Times New Roman"/>
          <w:b w:val="false"/>
          <w:i w:val="false"/>
          <w:color w:val="000000"/>
          <w:sz w:val="28"/>
        </w:rPr>
        <w:t>
      ассортименті бойынша техникалық шарттарға сәйкес қарындаштардың қырына және шеңбер бойынша қола таңбаларды жағу;</w:t>
      </w:r>
    </w:p>
    <w:bookmarkEnd w:id="2619"/>
    <w:bookmarkStart w:name="z2627" w:id="2620"/>
    <w:p>
      <w:pPr>
        <w:spacing w:after="0"/>
        <w:ind w:left="0"/>
        <w:jc w:val="both"/>
      </w:pPr>
      <w:r>
        <w:rPr>
          <w:rFonts w:ascii="Times New Roman"/>
          <w:b w:val="false"/>
          <w:i w:val="false"/>
          <w:color w:val="000000"/>
          <w:sz w:val="28"/>
        </w:rPr>
        <w:t>
      қабылдағыш бункерлерден штемпельденген қарындаштарды түсіру, рамаларға жинау;</w:t>
      </w:r>
    </w:p>
    <w:bookmarkEnd w:id="2620"/>
    <w:bookmarkStart w:name="z2628" w:id="2621"/>
    <w:p>
      <w:pPr>
        <w:spacing w:after="0"/>
        <w:ind w:left="0"/>
        <w:jc w:val="both"/>
      </w:pPr>
      <w:r>
        <w:rPr>
          <w:rFonts w:ascii="Times New Roman"/>
          <w:b w:val="false"/>
          <w:i w:val="false"/>
          <w:color w:val="000000"/>
          <w:sz w:val="28"/>
        </w:rPr>
        <w:t>
      штемпельдеу машинасындағы қарындаштардың тежелуін жою;</w:t>
      </w:r>
    </w:p>
    <w:bookmarkEnd w:id="2621"/>
    <w:bookmarkStart w:name="z2629" w:id="2622"/>
    <w:p>
      <w:pPr>
        <w:spacing w:after="0"/>
        <w:ind w:left="0"/>
        <w:jc w:val="both"/>
      </w:pPr>
      <w:r>
        <w:rPr>
          <w:rFonts w:ascii="Times New Roman"/>
          <w:b w:val="false"/>
          <w:i w:val="false"/>
          <w:color w:val="000000"/>
          <w:sz w:val="28"/>
        </w:rPr>
        <w:t>
      жылытпалар мен фольгалардың жұмыс режимін бақылау, толтыру және фольганы ауыстыру;</w:t>
      </w:r>
    </w:p>
    <w:bookmarkEnd w:id="2622"/>
    <w:bookmarkStart w:name="z2630" w:id="2623"/>
    <w:p>
      <w:pPr>
        <w:spacing w:after="0"/>
        <w:ind w:left="0"/>
        <w:jc w:val="both"/>
      </w:pPr>
      <w:r>
        <w:rPr>
          <w:rFonts w:ascii="Times New Roman"/>
          <w:b w:val="false"/>
          <w:i w:val="false"/>
          <w:color w:val="000000"/>
          <w:sz w:val="28"/>
        </w:rPr>
        <w:t>
      штемпельдеу қарындаштарын сұрыптау.</w:t>
      </w:r>
    </w:p>
    <w:bookmarkEnd w:id="2623"/>
    <w:bookmarkStart w:name="z2631" w:id="2624"/>
    <w:p>
      <w:pPr>
        <w:spacing w:after="0"/>
        <w:ind w:left="0"/>
        <w:jc w:val="both"/>
      </w:pPr>
      <w:r>
        <w:rPr>
          <w:rFonts w:ascii="Times New Roman"/>
          <w:b w:val="false"/>
          <w:i w:val="false"/>
          <w:color w:val="000000"/>
          <w:sz w:val="28"/>
        </w:rPr>
        <w:t>
      424. Білуге тиіс:</w:t>
      </w:r>
    </w:p>
    <w:bookmarkEnd w:id="2624"/>
    <w:bookmarkStart w:name="z2632" w:id="2625"/>
    <w:p>
      <w:pPr>
        <w:spacing w:after="0"/>
        <w:ind w:left="0"/>
        <w:jc w:val="both"/>
      </w:pPr>
      <w:r>
        <w:rPr>
          <w:rFonts w:ascii="Times New Roman"/>
          <w:b w:val="false"/>
          <w:i w:val="false"/>
          <w:color w:val="000000"/>
          <w:sz w:val="28"/>
        </w:rPr>
        <w:t>
      қарындаш ассортиментіне қойылатын техникалық шарттарды және таңбаларды жағу тәсілдерін;</w:t>
      </w:r>
    </w:p>
    <w:bookmarkEnd w:id="2625"/>
    <w:bookmarkStart w:name="z2633" w:id="2626"/>
    <w:p>
      <w:pPr>
        <w:spacing w:after="0"/>
        <w:ind w:left="0"/>
        <w:jc w:val="both"/>
      </w:pPr>
      <w:r>
        <w:rPr>
          <w:rFonts w:ascii="Times New Roman"/>
          <w:b w:val="false"/>
          <w:i w:val="false"/>
          <w:color w:val="000000"/>
          <w:sz w:val="28"/>
        </w:rPr>
        <w:t>
      брактың себептерін және оны жою тәсілдерін, фольганың сапасын, жылытпа жұмыстарының режимін.</w:t>
      </w:r>
    </w:p>
    <w:bookmarkEnd w:id="2626"/>
    <w:bookmarkStart w:name="z2634" w:id="2627"/>
    <w:p>
      <w:pPr>
        <w:spacing w:after="0"/>
        <w:ind w:left="0"/>
        <w:jc w:val="left"/>
      </w:pPr>
      <w:r>
        <w:rPr>
          <w:rFonts w:ascii="Times New Roman"/>
          <w:b/>
          <w:i w:val="false"/>
          <w:color w:val="000000"/>
        </w:rPr>
        <w:t xml:space="preserve"> 30-параграф. Қарындаштарды, өзекшелер мен таяқшаларды қайраушы, 2-разряд</w:t>
      </w:r>
    </w:p>
    <w:bookmarkEnd w:id="2627"/>
    <w:bookmarkStart w:name="z2635" w:id="2628"/>
    <w:p>
      <w:pPr>
        <w:spacing w:after="0"/>
        <w:ind w:left="0"/>
        <w:jc w:val="both"/>
      </w:pPr>
      <w:r>
        <w:rPr>
          <w:rFonts w:ascii="Times New Roman"/>
          <w:b w:val="false"/>
          <w:i w:val="false"/>
          <w:color w:val="000000"/>
          <w:sz w:val="28"/>
        </w:rPr>
        <w:t>
      425. Жұмыс сипаттамасы:</w:t>
      </w:r>
    </w:p>
    <w:bookmarkEnd w:id="2628"/>
    <w:bookmarkStart w:name="z2636" w:id="2629"/>
    <w:p>
      <w:pPr>
        <w:spacing w:after="0"/>
        <w:ind w:left="0"/>
        <w:jc w:val="both"/>
      </w:pPr>
      <w:r>
        <w:rPr>
          <w:rFonts w:ascii="Times New Roman"/>
          <w:b w:val="false"/>
          <w:i w:val="false"/>
          <w:color w:val="000000"/>
          <w:sz w:val="28"/>
        </w:rPr>
        <w:t>
      қарындаштарды, кәуаптарға арналған таяқшалар мен өзекшелерді бункерге тиеу, қайрауға арналған станокта, оны қажетіне қарай реттеп, өзекшелерді және "Рекламный", "Союз" және басқа да қарындаштарды, сондай-ақ кәуаптарға арналған таяқшаларды қайрау;</w:t>
      </w:r>
    </w:p>
    <w:bookmarkEnd w:id="2629"/>
    <w:bookmarkStart w:name="z2637" w:id="2630"/>
    <w:p>
      <w:pPr>
        <w:spacing w:after="0"/>
        <w:ind w:left="0"/>
        <w:jc w:val="both"/>
      </w:pPr>
      <w:r>
        <w:rPr>
          <w:rFonts w:ascii="Times New Roman"/>
          <w:b w:val="false"/>
          <w:i w:val="false"/>
          <w:color w:val="000000"/>
          <w:sz w:val="28"/>
        </w:rPr>
        <w:t>
      қайрау процесінде қисық, сынған (ақау) өзекшелерді және кәуаптарға арналған таяқшаларды сұрыптау;</w:t>
      </w:r>
    </w:p>
    <w:bookmarkEnd w:id="2630"/>
    <w:bookmarkStart w:name="z2638" w:id="2631"/>
    <w:p>
      <w:pPr>
        <w:spacing w:after="0"/>
        <w:ind w:left="0"/>
        <w:jc w:val="both"/>
      </w:pPr>
      <w:r>
        <w:rPr>
          <w:rFonts w:ascii="Times New Roman"/>
          <w:b w:val="false"/>
          <w:i w:val="false"/>
          <w:color w:val="000000"/>
          <w:sz w:val="28"/>
        </w:rPr>
        <w:t>
      қарындаштың пішіні бойынша көшіргіштерді орнату, пышақтардың өткірлігін тексеру және станокты жұмысқа қосар алдында қарындаштарды қайрап көру;</w:t>
      </w:r>
    </w:p>
    <w:bookmarkEnd w:id="2631"/>
    <w:bookmarkStart w:name="z2639" w:id="2632"/>
    <w:p>
      <w:pPr>
        <w:spacing w:after="0"/>
        <w:ind w:left="0"/>
        <w:jc w:val="both"/>
      </w:pPr>
      <w:r>
        <w:rPr>
          <w:rFonts w:ascii="Times New Roman"/>
          <w:b w:val="false"/>
          <w:i w:val="false"/>
          <w:color w:val="000000"/>
          <w:sz w:val="28"/>
        </w:rPr>
        <w:t>
      қайралған қарындаштарды, өзекшелер мен кәуаптарға арналған таяқшаларды рамалар мен вагонеткаларға түсіру;</w:t>
      </w:r>
    </w:p>
    <w:bookmarkEnd w:id="2632"/>
    <w:bookmarkStart w:name="z2640" w:id="2633"/>
    <w:p>
      <w:pPr>
        <w:spacing w:after="0"/>
        <w:ind w:left="0"/>
        <w:jc w:val="both"/>
      </w:pPr>
      <w:r>
        <w:rPr>
          <w:rFonts w:ascii="Times New Roman"/>
          <w:b w:val="false"/>
          <w:i w:val="false"/>
          <w:color w:val="000000"/>
          <w:sz w:val="28"/>
        </w:rPr>
        <w:t>
      барабандағы ажарлағыш қабықшаларды ауыстыру.</w:t>
      </w:r>
    </w:p>
    <w:bookmarkEnd w:id="2633"/>
    <w:bookmarkStart w:name="z2641" w:id="2634"/>
    <w:p>
      <w:pPr>
        <w:spacing w:after="0"/>
        <w:ind w:left="0"/>
        <w:jc w:val="both"/>
      </w:pPr>
      <w:r>
        <w:rPr>
          <w:rFonts w:ascii="Times New Roman"/>
          <w:b w:val="false"/>
          <w:i w:val="false"/>
          <w:color w:val="000000"/>
          <w:sz w:val="28"/>
        </w:rPr>
        <w:t>
      426. Білуге тиіс:</w:t>
      </w:r>
    </w:p>
    <w:bookmarkEnd w:id="2634"/>
    <w:bookmarkStart w:name="z2642" w:id="2635"/>
    <w:p>
      <w:pPr>
        <w:spacing w:after="0"/>
        <w:ind w:left="0"/>
        <w:jc w:val="both"/>
      </w:pPr>
      <w:r>
        <w:rPr>
          <w:rFonts w:ascii="Times New Roman"/>
          <w:b w:val="false"/>
          <w:i w:val="false"/>
          <w:color w:val="000000"/>
          <w:sz w:val="28"/>
        </w:rPr>
        <w:t>
      қайрау станогының құрылғысын;</w:t>
      </w:r>
    </w:p>
    <w:bookmarkEnd w:id="2635"/>
    <w:bookmarkStart w:name="z2643" w:id="2636"/>
    <w:p>
      <w:pPr>
        <w:spacing w:after="0"/>
        <w:ind w:left="0"/>
        <w:jc w:val="both"/>
      </w:pPr>
      <w:r>
        <w:rPr>
          <w:rFonts w:ascii="Times New Roman"/>
          <w:b w:val="false"/>
          <w:i w:val="false"/>
          <w:color w:val="000000"/>
          <w:sz w:val="28"/>
        </w:rPr>
        <w:t>
      станок жұмысындағы ұсақ кінәраттарды жою қағидаларын;</w:t>
      </w:r>
    </w:p>
    <w:bookmarkEnd w:id="2636"/>
    <w:bookmarkStart w:name="z2644" w:id="2637"/>
    <w:p>
      <w:pPr>
        <w:spacing w:after="0"/>
        <w:ind w:left="0"/>
        <w:jc w:val="both"/>
      </w:pPr>
      <w:r>
        <w:rPr>
          <w:rFonts w:ascii="Times New Roman"/>
          <w:b w:val="false"/>
          <w:i w:val="false"/>
          <w:color w:val="000000"/>
          <w:sz w:val="28"/>
        </w:rPr>
        <w:t>
      станокты реттеу тәсілдерін, ассортименттегі қарындаштарды, өзекшелер мен кәуаптарға арналған таяқшаларды қайрауға қойылатын техникалық шарттарды.</w:t>
      </w:r>
    </w:p>
    <w:bookmarkEnd w:id="2637"/>
    <w:bookmarkStart w:name="z2645" w:id="2638"/>
    <w:p>
      <w:pPr>
        <w:spacing w:after="0"/>
        <w:ind w:left="0"/>
        <w:jc w:val="left"/>
      </w:pPr>
      <w:r>
        <w:rPr>
          <w:rFonts w:ascii="Times New Roman"/>
          <w:b/>
          <w:i w:val="false"/>
          <w:color w:val="000000"/>
        </w:rPr>
        <w:t xml:space="preserve"> 31-параграф. Қарындаштарды, өзекшелер мен таяқшаларды қайраушы, 3-разряд</w:t>
      </w:r>
    </w:p>
    <w:bookmarkEnd w:id="2638"/>
    <w:bookmarkStart w:name="z2646" w:id="2639"/>
    <w:p>
      <w:pPr>
        <w:spacing w:after="0"/>
        <w:ind w:left="0"/>
        <w:jc w:val="both"/>
      </w:pPr>
      <w:r>
        <w:rPr>
          <w:rFonts w:ascii="Times New Roman"/>
          <w:b w:val="false"/>
          <w:i w:val="false"/>
          <w:color w:val="000000"/>
          <w:sz w:val="28"/>
        </w:rPr>
        <w:t>
      427. Жұмыс сипаттамасы:</w:t>
      </w:r>
    </w:p>
    <w:bookmarkEnd w:id="2639"/>
    <w:bookmarkStart w:name="z2647" w:id="2640"/>
    <w:p>
      <w:pPr>
        <w:spacing w:after="0"/>
        <w:ind w:left="0"/>
        <w:jc w:val="both"/>
      </w:pPr>
      <w:r>
        <w:rPr>
          <w:rFonts w:ascii="Times New Roman"/>
          <w:b w:val="false"/>
          <w:i w:val="false"/>
          <w:color w:val="000000"/>
          <w:sz w:val="28"/>
        </w:rPr>
        <w:t>
      қарындаштар мен өзекшелерді автоматта қайрау;</w:t>
      </w:r>
    </w:p>
    <w:bookmarkEnd w:id="2640"/>
    <w:bookmarkStart w:name="z2648" w:id="2641"/>
    <w:p>
      <w:pPr>
        <w:spacing w:after="0"/>
        <w:ind w:left="0"/>
        <w:jc w:val="both"/>
      </w:pPr>
      <w:r>
        <w:rPr>
          <w:rFonts w:ascii="Times New Roman"/>
          <w:b w:val="false"/>
          <w:i w:val="false"/>
          <w:color w:val="000000"/>
          <w:sz w:val="28"/>
        </w:rPr>
        <w:t>
      өзекшелер мен қарындаштарды қайрау үшін автоматтың магазиніне тиеу;</w:t>
      </w:r>
    </w:p>
    <w:bookmarkEnd w:id="2641"/>
    <w:bookmarkStart w:name="z2649" w:id="2642"/>
    <w:p>
      <w:pPr>
        <w:spacing w:after="0"/>
        <w:ind w:left="0"/>
        <w:jc w:val="both"/>
      </w:pPr>
      <w:r>
        <w:rPr>
          <w:rFonts w:ascii="Times New Roman"/>
          <w:b w:val="false"/>
          <w:i w:val="false"/>
          <w:color w:val="000000"/>
          <w:sz w:val="28"/>
        </w:rPr>
        <w:t>
      қайрау процесінде қисық, сынған (брак) өзекшелерді сұрыптау;</w:t>
      </w:r>
    </w:p>
    <w:bookmarkEnd w:id="2642"/>
    <w:bookmarkStart w:name="z2650" w:id="2643"/>
    <w:p>
      <w:pPr>
        <w:spacing w:after="0"/>
        <w:ind w:left="0"/>
        <w:jc w:val="both"/>
      </w:pPr>
      <w:r>
        <w:rPr>
          <w:rFonts w:ascii="Times New Roman"/>
          <w:b w:val="false"/>
          <w:i w:val="false"/>
          <w:color w:val="000000"/>
          <w:sz w:val="28"/>
        </w:rPr>
        <w:t>
      қайралған қарындаштар мен өзекшелерді автомат магазинінен түсіру;</w:t>
      </w:r>
    </w:p>
    <w:bookmarkEnd w:id="2643"/>
    <w:bookmarkStart w:name="z2651" w:id="2644"/>
    <w:p>
      <w:pPr>
        <w:spacing w:after="0"/>
        <w:ind w:left="0"/>
        <w:jc w:val="both"/>
      </w:pPr>
      <w:r>
        <w:rPr>
          <w:rFonts w:ascii="Times New Roman"/>
          <w:b w:val="false"/>
          <w:i w:val="false"/>
          <w:color w:val="000000"/>
          <w:sz w:val="28"/>
        </w:rPr>
        <w:t>
      қайралған өзекшелерді қағазға буып-түю және оларды буып-түйетін орынға тасымалдау;</w:t>
      </w:r>
    </w:p>
    <w:bookmarkEnd w:id="2644"/>
    <w:bookmarkStart w:name="z2652" w:id="2645"/>
    <w:p>
      <w:pPr>
        <w:spacing w:after="0"/>
        <w:ind w:left="0"/>
        <w:jc w:val="both"/>
      </w:pPr>
      <w:r>
        <w:rPr>
          <w:rFonts w:ascii="Times New Roman"/>
          <w:b w:val="false"/>
          <w:i w:val="false"/>
          <w:color w:val="000000"/>
          <w:sz w:val="28"/>
        </w:rPr>
        <w:t>
      өзекшелер мен қарындаштардың дұрыс қайралуын бақылау;</w:t>
      </w:r>
    </w:p>
    <w:bookmarkEnd w:id="2645"/>
    <w:bookmarkStart w:name="z2653" w:id="2646"/>
    <w:p>
      <w:pPr>
        <w:spacing w:after="0"/>
        <w:ind w:left="0"/>
        <w:jc w:val="both"/>
      </w:pPr>
      <w:r>
        <w:rPr>
          <w:rFonts w:ascii="Times New Roman"/>
          <w:b w:val="false"/>
          <w:i w:val="false"/>
          <w:color w:val="000000"/>
          <w:sz w:val="28"/>
        </w:rPr>
        <w:t>
      барабандағы ажарлағыш қабықшаларды ауыстыру.</w:t>
      </w:r>
    </w:p>
    <w:bookmarkEnd w:id="2646"/>
    <w:bookmarkStart w:name="z2654" w:id="2647"/>
    <w:p>
      <w:pPr>
        <w:spacing w:after="0"/>
        <w:ind w:left="0"/>
        <w:jc w:val="both"/>
      </w:pPr>
      <w:r>
        <w:rPr>
          <w:rFonts w:ascii="Times New Roman"/>
          <w:b w:val="false"/>
          <w:i w:val="false"/>
          <w:color w:val="000000"/>
          <w:sz w:val="28"/>
        </w:rPr>
        <w:t>
      428. Білуге тиіс:</w:t>
      </w:r>
    </w:p>
    <w:bookmarkEnd w:id="2647"/>
    <w:bookmarkStart w:name="z2655" w:id="2648"/>
    <w:p>
      <w:pPr>
        <w:spacing w:after="0"/>
        <w:ind w:left="0"/>
        <w:jc w:val="both"/>
      </w:pPr>
      <w:r>
        <w:rPr>
          <w:rFonts w:ascii="Times New Roman"/>
          <w:b w:val="false"/>
          <w:i w:val="false"/>
          <w:color w:val="000000"/>
          <w:sz w:val="28"/>
        </w:rPr>
        <w:t>
      қайрау автоматтарының құрылғысын;</w:t>
      </w:r>
    </w:p>
    <w:bookmarkEnd w:id="2648"/>
    <w:bookmarkStart w:name="z2656" w:id="2649"/>
    <w:p>
      <w:pPr>
        <w:spacing w:after="0"/>
        <w:ind w:left="0"/>
        <w:jc w:val="both"/>
      </w:pPr>
      <w:r>
        <w:rPr>
          <w:rFonts w:ascii="Times New Roman"/>
          <w:b w:val="false"/>
          <w:i w:val="false"/>
          <w:color w:val="000000"/>
          <w:sz w:val="28"/>
        </w:rPr>
        <w:t>
      автоматтың жұмысын реттеу және ұсақ кінәраттарды жою қағидаларын;</w:t>
      </w:r>
    </w:p>
    <w:bookmarkEnd w:id="2649"/>
    <w:bookmarkStart w:name="z2657" w:id="2650"/>
    <w:p>
      <w:pPr>
        <w:spacing w:after="0"/>
        <w:ind w:left="0"/>
        <w:jc w:val="both"/>
      </w:pPr>
      <w:r>
        <w:rPr>
          <w:rFonts w:ascii="Times New Roman"/>
          <w:b w:val="false"/>
          <w:i w:val="false"/>
          <w:color w:val="000000"/>
          <w:sz w:val="28"/>
        </w:rPr>
        <w:t>
      өзекшелер мен қарындаштарды қайрауға қойылатын техникалық шарттарды.</w:t>
      </w:r>
    </w:p>
    <w:bookmarkEnd w:id="2650"/>
    <w:bookmarkStart w:name="z2658" w:id="2651"/>
    <w:p>
      <w:pPr>
        <w:spacing w:after="0"/>
        <w:ind w:left="0"/>
        <w:jc w:val="left"/>
      </w:pPr>
      <w:r>
        <w:rPr>
          <w:rFonts w:ascii="Times New Roman"/>
          <w:b/>
          <w:i w:val="false"/>
          <w:color w:val="000000"/>
        </w:rPr>
        <w:t xml:space="preserve"> 32-параграф. Өзекше жіптерін кесуші, 3-разряд</w:t>
      </w:r>
    </w:p>
    <w:bookmarkEnd w:id="2651"/>
    <w:bookmarkStart w:name="z2659" w:id="2652"/>
    <w:p>
      <w:pPr>
        <w:spacing w:after="0"/>
        <w:ind w:left="0"/>
        <w:jc w:val="both"/>
      </w:pPr>
      <w:r>
        <w:rPr>
          <w:rFonts w:ascii="Times New Roman"/>
          <w:b w:val="false"/>
          <w:i w:val="false"/>
          <w:color w:val="000000"/>
          <w:sz w:val="28"/>
        </w:rPr>
        <w:t>
      429. Жұмыс сипаттамасы:</w:t>
      </w:r>
    </w:p>
    <w:bookmarkEnd w:id="2652"/>
    <w:bookmarkStart w:name="z2660" w:id="2653"/>
    <w:p>
      <w:pPr>
        <w:spacing w:after="0"/>
        <w:ind w:left="0"/>
        <w:jc w:val="both"/>
      </w:pPr>
      <w:r>
        <w:rPr>
          <w:rFonts w:ascii="Times New Roman"/>
          <w:b w:val="false"/>
          <w:i w:val="false"/>
          <w:color w:val="000000"/>
          <w:sz w:val="28"/>
        </w:rPr>
        <w:t>
      шағын кескіште қолмен ұзындығы + - 2миллиметр дәлдікпен көшіргі және қара графитті өзекшелерді кесу;</w:t>
      </w:r>
    </w:p>
    <w:bookmarkEnd w:id="2653"/>
    <w:bookmarkStart w:name="z2661" w:id="2654"/>
    <w:p>
      <w:pPr>
        <w:spacing w:after="0"/>
        <w:ind w:left="0"/>
        <w:jc w:val="both"/>
      </w:pPr>
      <w:r>
        <w:rPr>
          <w:rFonts w:ascii="Times New Roman"/>
          <w:b w:val="false"/>
          <w:i w:val="false"/>
          <w:color w:val="000000"/>
          <w:sz w:val="28"/>
        </w:rPr>
        <w:t>
      көшіргі өзекшелерді сия түтіктеріне механикалық кесу;</w:t>
      </w:r>
    </w:p>
    <w:bookmarkEnd w:id="2654"/>
    <w:bookmarkStart w:name="z2662" w:id="2655"/>
    <w:p>
      <w:pPr>
        <w:spacing w:after="0"/>
        <w:ind w:left="0"/>
        <w:jc w:val="both"/>
      </w:pPr>
      <w:r>
        <w:rPr>
          <w:rFonts w:ascii="Times New Roman"/>
          <w:b w:val="false"/>
          <w:i w:val="false"/>
          <w:color w:val="000000"/>
          <w:sz w:val="28"/>
        </w:rPr>
        <w:t>
      өзекшелері сұрыптау;</w:t>
      </w:r>
    </w:p>
    <w:bookmarkEnd w:id="2655"/>
    <w:bookmarkStart w:name="z2663" w:id="2656"/>
    <w:p>
      <w:pPr>
        <w:spacing w:after="0"/>
        <w:ind w:left="0"/>
        <w:jc w:val="both"/>
      </w:pPr>
      <w:r>
        <w:rPr>
          <w:rFonts w:ascii="Times New Roman"/>
          <w:b w:val="false"/>
          <w:i w:val="false"/>
          <w:color w:val="000000"/>
          <w:sz w:val="28"/>
        </w:rPr>
        <w:t>
      өзекшелерді бумаларға буып-түю, оларды қаңылтыр табалар мен қатарларға жинау;</w:t>
      </w:r>
    </w:p>
    <w:bookmarkEnd w:id="2656"/>
    <w:bookmarkStart w:name="z2664" w:id="2657"/>
    <w:p>
      <w:pPr>
        <w:spacing w:after="0"/>
        <w:ind w:left="0"/>
        <w:jc w:val="both"/>
      </w:pPr>
      <w:r>
        <w:rPr>
          <w:rFonts w:ascii="Times New Roman"/>
          <w:b w:val="false"/>
          <w:i w:val="false"/>
          <w:color w:val="000000"/>
          <w:sz w:val="28"/>
        </w:rPr>
        <w:t>
      берілген ұзындықта өзекшелердің жіптерін кесуге шағын кескіштерді баптау;</w:t>
      </w:r>
    </w:p>
    <w:bookmarkEnd w:id="2657"/>
    <w:bookmarkStart w:name="z2665" w:id="2658"/>
    <w:p>
      <w:pPr>
        <w:spacing w:after="0"/>
        <w:ind w:left="0"/>
        <w:jc w:val="both"/>
      </w:pPr>
      <w:r>
        <w:rPr>
          <w:rFonts w:ascii="Times New Roman"/>
          <w:b w:val="false"/>
          <w:i w:val="false"/>
          <w:color w:val="000000"/>
          <w:sz w:val="28"/>
        </w:rPr>
        <w:t>
      кескіш құралды орнату.</w:t>
      </w:r>
    </w:p>
    <w:bookmarkEnd w:id="2658"/>
    <w:bookmarkStart w:name="z2666" w:id="2659"/>
    <w:p>
      <w:pPr>
        <w:spacing w:after="0"/>
        <w:ind w:left="0"/>
        <w:jc w:val="both"/>
      </w:pPr>
      <w:r>
        <w:rPr>
          <w:rFonts w:ascii="Times New Roman"/>
          <w:b w:val="false"/>
          <w:i w:val="false"/>
          <w:color w:val="000000"/>
          <w:sz w:val="28"/>
        </w:rPr>
        <w:t>
      430. Білуге тиіс:</w:t>
      </w:r>
    </w:p>
    <w:bookmarkEnd w:id="2659"/>
    <w:bookmarkStart w:name="z2667" w:id="2660"/>
    <w:p>
      <w:pPr>
        <w:spacing w:after="0"/>
        <w:ind w:left="0"/>
        <w:jc w:val="both"/>
      </w:pPr>
      <w:r>
        <w:rPr>
          <w:rFonts w:ascii="Times New Roman"/>
          <w:b w:val="false"/>
          <w:i w:val="false"/>
          <w:color w:val="000000"/>
          <w:sz w:val="28"/>
        </w:rPr>
        <w:t>
      жіптерді ассортимент ұзындығы бойынша өзекшелерге кесудің техникалық шарттары мен жұмыс нұсқаулықтарын;</w:t>
      </w:r>
    </w:p>
    <w:bookmarkEnd w:id="2660"/>
    <w:bookmarkStart w:name="z2668" w:id="2661"/>
    <w:p>
      <w:pPr>
        <w:spacing w:after="0"/>
        <w:ind w:left="0"/>
        <w:jc w:val="both"/>
      </w:pPr>
      <w:r>
        <w:rPr>
          <w:rFonts w:ascii="Times New Roman"/>
          <w:b w:val="false"/>
          <w:i w:val="false"/>
          <w:color w:val="000000"/>
          <w:sz w:val="28"/>
        </w:rPr>
        <w:t>
      ағын кескіштерді баптау тәсілдерін;</w:t>
      </w:r>
    </w:p>
    <w:bookmarkEnd w:id="2661"/>
    <w:bookmarkStart w:name="z2669" w:id="2662"/>
    <w:p>
      <w:pPr>
        <w:spacing w:after="0"/>
        <w:ind w:left="0"/>
        <w:jc w:val="both"/>
      </w:pPr>
      <w:r>
        <w:rPr>
          <w:rFonts w:ascii="Times New Roman"/>
          <w:b w:val="false"/>
          <w:i w:val="false"/>
          <w:color w:val="000000"/>
          <w:sz w:val="28"/>
        </w:rPr>
        <w:t>
      кескіш құралды пайдалану қағидаларын.</w:t>
      </w:r>
    </w:p>
    <w:bookmarkEnd w:id="2662"/>
    <w:bookmarkStart w:name="z2670" w:id="2663"/>
    <w:p>
      <w:pPr>
        <w:spacing w:after="0"/>
        <w:ind w:left="0"/>
        <w:jc w:val="left"/>
      </w:pPr>
      <w:r>
        <w:rPr>
          <w:rFonts w:ascii="Times New Roman"/>
          <w:b/>
          <w:i w:val="false"/>
          <w:color w:val="000000"/>
        </w:rPr>
        <w:t xml:space="preserve"> 33-параграф. Өзекше массасын дайындау жөніндегі дисперсиялы араластырғыштардың операторы, 6-разряд</w:t>
      </w:r>
    </w:p>
    <w:bookmarkEnd w:id="2663"/>
    <w:bookmarkStart w:name="z2671" w:id="2664"/>
    <w:p>
      <w:pPr>
        <w:spacing w:after="0"/>
        <w:ind w:left="0"/>
        <w:jc w:val="both"/>
      </w:pPr>
      <w:r>
        <w:rPr>
          <w:rFonts w:ascii="Times New Roman"/>
          <w:b w:val="false"/>
          <w:i w:val="false"/>
          <w:color w:val="000000"/>
          <w:sz w:val="28"/>
        </w:rPr>
        <w:t>
      431. Жұмыс сипаттамасы:</w:t>
      </w:r>
    </w:p>
    <w:bookmarkEnd w:id="2664"/>
    <w:bookmarkStart w:name="z2672" w:id="2665"/>
    <w:p>
      <w:pPr>
        <w:spacing w:after="0"/>
        <w:ind w:left="0"/>
        <w:jc w:val="both"/>
      </w:pPr>
      <w:r>
        <w:rPr>
          <w:rFonts w:ascii="Times New Roman"/>
          <w:b w:val="false"/>
          <w:i w:val="false"/>
          <w:color w:val="000000"/>
          <w:sz w:val="28"/>
        </w:rPr>
        <w:t>
      дисперсиялы араластырғыштарда қысым бойынша қара графитті және түсті өзекшелерді жасауға арналған өзекше массасын дайындаудың технологиялық процесін басқару;</w:t>
      </w:r>
    </w:p>
    <w:bookmarkEnd w:id="2665"/>
    <w:bookmarkStart w:name="z2673" w:id="2666"/>
    <w:p>
      <w:pPr>
        <w:spacing w:after="0"/>
        <w:ind w:left="0"/>
        <w:jc w:val="both"/>
      </w:pPr>
      <w:r>
        <w:rPr>
          <w:rFonts w:ascii="Times New Roman"/>
          <w:b w:val="false"/>
          <w:i w:val="false"/>
          <w:color w:val="000000"/>
          <w:sz w:val="28"/>
        </w:rPr>
        <w:t>
      бақылау-өлшеу аспаптары бойынша өзекше массасын дайындауды бақылау;</w:t>
      </w:r>
    </w:p>
    <w:bookmarkEnd w:id="2666"/>
    <w:bookmarkStart w:name="z2674" w:id="2667"/>
    <w:p>
      <w:pPr>
        <w:spacing w:after="0"/>
        <w:ind w:left="0"/>
        <w:jc w:val="both"/>
      </w:pPr>
      <w:r>
        <w:rPr>
          <w:rFonts w:ascii="Times New Roman"/>
          <w:b w:val="false"/>
          <w:i w:val="false"/>
          <w:color w:val="000000"/>
          <w:sz w:val="28"/>
        </w:rPr>
        <w:t>
      қызмет көрсететін жабдықты баптау.</w:t>
      </w:r>
    </w:p>
    <w:bookmarkEnd w:id="2667"/>
    <w:bookmarkStart w:name="z2675" w:id="2668"/>
    <w:p>
      <w:pPr>
        <w:spacing w:after="0"/>
        <w:ind w:left="0"/>
        <w:jc w:val="both"/>
      </w:pPr>
      <w:r>
        <w:rPr>
          <w:rFonts w:ascii="Times New Roman"/>
          <w:b w:val="false"/>
          <w:i w:val="false"/>
          <w:color w:val="000000"/>
          <w:sz w:val="28"/>
        </w:rPr>
        <w:t>
      432. Білуге тиіс:</w:t>
      </w:r>
    </w:p>
    <w:bookmarkEnd w:id="2668"/>
    <w:bookmarkStart w:name="z2676" w:id="2669"/>
    <w:p>
      <w:pPr>
        <w:spacing w:after="0"/>
        <w:ind w:left="0"/>
        <w:jc w:val="both"/>
      </w:pPr>
      <w:r>
        <w:rPr>
          <w:rFonts w:ascii="Times New Roman"/>
          <w:b w:val="false"/>
          <w:i w:val="false"/>
          <w:color w:val="000000"/>
          <w:sz w:val="28"/>
        </w:rPr>
        <w:t>
      қызмет көрсететін жабдықтың:дисперсиялы араластырғыштардың, өлшейтін автоматты таразылардың, бункерлер мен қосалқы техникалық құралдардыңқұрылғысын;</w:t>
      </w:r>
    </w:p>
    <w:bookmarkEnd w:id="2669"/>
    <w:bookmarkStart w:name="z2677" w:id="2670"/>
    <w:p>
      <w:pPr>
        <w:spacing w:after="0"/>
        <w:ind w:left="0"/>
        <w:jc w:val="both"/>
      </w:pPr>
      <w:r>
        <w:rPr>
          <w:rFonts w:ascii="Times New Roman"/>
          <w:b w:val="false"/>
          <w:i w:val="false"/>
          <w:color w:val="000000"/>
          <w:sz w:val="28"/>
        </w:rPr>
        <w:t>
      қызмет көрсететін жабдықты баптау және қайта баптау қағидаларын;</w:t>
      </w:r>
    </w:p>
    <w:bookmarkEnd w:id="2670"/>
    <w:bookmarkStart w:name="z2678" w:id="2671"/>
    <w:p>
      <w:pPr>
        <w:spacing w:after="0"/>
        <w:ind w:left="0"/>
        <w:jc w:val="both"/>
      </w:pPr>
      <w:r>
        <w:rPr>
          <w:rFonts w:ascii="Times New Roman"/>
          <w:b w:val="false"/>
          <w:i w:val="false"/>
          <w:color w:val="000000"/>
          <w:sz w:val="28"/>
        </w:rPr>
        <w:t>
      өзекше массасының дайын болу деңгейін және сапасын айқындау тәсілдерін;</w:t>
      </w:r>
    </w:p>
    <w:bookmarkEnd w:id="2671"/>
    <w:bookmarkStart w:name="z2679" w:id="2672"/>
    <w:p>
      <w:pPr>
        <w:spacing w:after="0"/>
        <w:ind w:left="0"/>
        <w:jc w:val="both"/>
      </w:pPr>
      <w:r>
        <w:rPr>
          <w:rFonts w:ascii="Times New Roman"/>
          <w:b w:val="false"/>
          <w:i w:val="false"/>
          <w:color w:val="000000"/>
          <w:sz w:val="28"/>
        </w:rPr>
        <w:t>
      қолданылатын шикізатқа қойылатын мемлекеттік стандарттарды;</w:t>
      </w:r>
    </w:p>
    <w:bookmarkEnd w:id="2672"/>
    <w:bookmarkStart w:name="z2680" w:id="2673"/>
    <w:p>
      <w:pPr>
        <w:spacing w:after="0"/>
        <w:ind w:left="0"/>
        <w:jc w:val="both"/>
      </w:pPr>
      <w:r>
        <w:rPr>
          <w:rFonts w:ascii="Times New Roman"/>
          <w:b w:val="false"/>
          <w:i w:val="false"/>
          <w:color w:val="000000"/>
          <w:sz w:val="28"/>
        </w:rPr>
        <w:t>
      өзекше массасын дайындаудың технологиялық процесін.</w:t>
      </w:r>
    </w:p>
    <w:bookmarkEnd w:id="2673"/>
    <w:bookmarkStart w:name="z2681" w:id="2674"/>
    <w:p>
      <w:pPr>
        <w:spacing w:after="0"/>
        <w:ind w:left="0"/>
        <w:jc w:val="left"/>
      </w:pPr>
      <w:r>
        <w:rPr>
          <w:rFonts w:ascii="Times New Roman"/>
          <w:b/>
          <w:i w:val="false"/>
          <w:color w:val="000000"/>
        </w:rPr>
        <w:t xml:space="preserve"> 34-параграф. Өзекшелерге сіңдіруші, 4-разряд</w:t>
      </w:r>
    </w:p>
    <w:bookmarkEnd w:id="2674"/>
    <w:bookmarkStart w:name="z2682" w:id="2675"/>
    <w:p>
      <w:pPr>
        <w:spacing w:after="0"/>
        <w:ind w:left="0"/>
        <w:jc w:val="both"/>
      </w:pPr>
      <w:r>
        <w:rPr>
          <w:rFonts w:ascii="Times New Roman"/>
          <w:b w:val="false"/>
          <w:i w:val="false"/>
          <w:color w:val="000000"/>
          <w:sz w:val="28"/>
        </w:rPr>
        <w:t>
      433. Жұмыс сипаттамасы:</w:t>
      </w:r>
    </w:p>
    <w:bookmarkEnd w:id="2675"/>
    <w:bookmarkStart w:name="z2683" w:id="2676"/>
    <w:p>
      <w:pPr>
        <w:spacing w:after="0"/>
        <w:ind w:left="0"/>
        <w:jc w:val="both"/>
      </w:pPr>
      <w:r>
        <w:rPr>
          <w:rFonts w:ascii="Times New Roman"/>
          <w:b w:val="false"/>
          <w:i w:val="false"/>
          <w:color w:val="000000"/>
          <w:sz w:val="28"/>
        </w:rPr>
        <w:t>
      техникалық шарттарға және жұмыс істеу инструкциясына сәйкес автоклавтарда қара графитті қарындаш өзекшелеріне май сіңдіру;</w:t>
      </w:r>
    </w:p>
    <w:bookmarkEnd w:id="2676"/>
    <w:bookmarkStart w:name="z2684" w:id="2677"/>
    <w:p>
      <w:pPr>
        <w:spacing w:after="0"/>
        <w:ind w:left="0"/>
        <w:jc w:val="both"/>
      </w:pPr>
      <w:r>
        <w:rPr>
          <w:rFonts w:ascii="Times New Roman"/>
          <w:b w:val="false"/>
          <w:i w:val="false"/>
          <w:color w:val="000000"/>
          <w:sz w:val="28"/>
        </w:rPr>
        <w:t>
      айналу жылдамдығын, температурасы мен уақытын реттеп, ыдыстарға өзекшелерді тиеу арқылы центрифугаларда майларды кетіру;</w:t>
      </w:r>
    </w:p>
    <w:bookmarkEnd w:id="2677"/>
    <w:bookmarkStart w:name="z2685" w:id="2678"/>
    <w:p>
      <w:pPr>
        <w:spacing w:after="0"/>
        <w:ind w:left="0"/>
        <w:jc w:val="both"/>
      </w:pPr>
      <w:r>
        <w:rPr>
          <w:rFonts w:ascii="Times New Roman"/>
          <w:b w:val="false"/>
          <w:i w:val="false"/>
          <w:color w:val="000000"/>
          <w:sz w:val="28"/>
        </w:rPr>
        <w:t>
      жасалатын өзекшелердің градациясына қарай компоненттерді балқытудың температуралық режимін ескере отырып, автоклавтардың май ванналарын жасау;</w:t>
      </w:r>
    </w:p>
    <w:bookmarkEnd w:id="2678"/>
    <w:bookmarkStart w:name="z2686" w:id="2679"/>
    <w:p>
      <w:pPr>
        <w:spacing w:after="0"/>
        <w:ind w:left="0"/>
        <w:jc w:val="both"/>
      </w:pPr>
      <w:r>
        <w:rPr>
          <w:rFonts w:ascii="Times New Roman"/>
          <w:b w:val="false"/>
          <w:i w:val="false"/>
          <w:color w:val="000000"/>
          <w:sz w:val="28"/>
        </w:rPr>
        <w:t>
      өзекшелерге майды сіңдірудің қажетті процентін қамтамасыз етіп, автоклавтардың жұмыс істеудің технологиялық циклі бойынша температуралық режимін реттеу;</w:t>
      </w:r>
    </w:p>
    <w:bookmarkEnd w:id="2679"/>
    <w:bookmarkStart w:name="z2687" w:id="2680"/>
    <w:p>
      <w:pPr>
        <w:spacing w:after="0"/>
        <w:ind w:left="0"/>
        <w:jc w:val="both"/>
      </w:pPr>
      <w:r>
        <w:rPr>
          <w:rFonts w:ascii="Times New Roman"/>
          <w:b w:val="false"/>
          <w:i w:val="false"/>
          <w:color w:val="000000"/>
          <w:sz w:val="28"/>
        </w:rPr>
        <w:t>
      автоклавтарда бу қысымының берілген деңгейін сақтау;</w:t>
      </w:r>
    </w:p>
    <w:bookmarkEnd w:id="2680"/>
    <w:bookmarkStart w:name="z2688" w:id="2681"/>
    <w:p>
      <w:pPr>
        <w:spacing w:after="0"/>
        <w:ind w:left="0"/>
        <w:jc w:val="both"/>
      </w:pPr>
      <w:r>
        <w:rPr>
          <w:rFonts w:ascii="Times New Roman"/>
          <w:b w:val="false"/>
          <w:i w:val="false"/>
          <w:color w:val="000000"/>
          <w:sz w:val="28"/>
        </w:rPr>
        <w:t>
      өзекшелердің жаңқаларын шыңдау және сіңдіру.</w:t>
      </w:r>
    </w:p>
    <w:bookmarkEnd w:id="2681"/>
    <w:bookmarkStart w:name="z2689" w:id="2682"/>
    <w:p>
      <w:pPr>
        <w:spacing w:after="0"/>
        <w:ind w:left="0"/>
        <w:jc w:val="both"/>
      </w:pPr>
      <w:r>
        <w:rPr>
          <w:rFonts w:ascii="Times New Roman"/>
          <w:b w:val="false"/>
          <w:i w:val="false"/>
          <w:color w:val="000000"/>
          <w:sz w:val="28"/>
        </w:rPr>
        <w:t>
      434. Білуге тиіс:</w:t>
      </w:r>
    </w:p>
    <w:bookmarkEnd w:id="2682"/>
    <w:bookmarkStart w:name="z2690" w:id="2683"/>
    <w:p>
      <w:pPr>
        <w:spacing w:after="0"/>
        <w:ind w:left="0"/>
        <w:jc w:val="both"/>
      </w:pPr>
      <w:r>
        <w:rPr>
          <w:rFonts w:ascii="Times New Roman"/>
          <w:b w:val="false"/>
          <w:i w:val="false"/>
          <w:color w:val="000000"/>
          <w:sz w:val="28"/>
        </w:rPr>
        <w:t>
      автоклавтар мен тельфердің құрылғысы және жұмыс істеу принципін;</w:t>
      </w:r>
    </w:p>
    <w:bookmarkEnd w:id="2683"/>
    <w:bookmarkStart w:name="z2691" w:id="2684"/>
    <w:p>
      <w:pPr>
        <w:spacing w:after="0"/>
        <w:ind w:left="0"/>
        <w:jc w:val="both"/>
      </w:pPr>
      <w:r>
        <w:rPr>
          <w:rFonts w:ascii="Times New Roman"/>
          <w:b w:val="false"/>
          <w:i w:val="false"/>
          <w:color w:val="000000"/>
          <w:sz w:val="28"/>
        </w:rPr>
        <w:t>
      барлық градациядағы өзекшелерге сіңдіру бойынша техникалық шарттарды және жұмыс істеу нұсқаулықтарын;</w:t>
      </w:r>
    </w:p>
    <w:bookmarkEnd w:id="2684"/>
    <w:bookmarkStart w:name="z2692" w:id="2685"/>
    <w:p>
      <w:pPr>
        <w:spacing w:after="0"/>
        <w:ind w:left="0"/>
        <w:jc w:val="both"/>
      </w:pPr>
      <w:r>
        <w:rPr>
          <w:rFonts w:ascii="Times New Roman"/>
          <w:b w:val="false"/>
          <w:i w:val="false"/>
          <w:color w:val="000000"/>
          <w:sz w:val="28"/>
        </w:rPr>
        <w:t>
      түрлі мақсатқа арналған өзекшелерге арналған ванналардың әртүрлі майлары құрамының рецептурасын;</w:t>
      </w:r>
    </w:p>
    <w:bookmarkEnd w:id="2685"/>
    <w:bookmarkStart w:name="z2693" w:id="2686"/>
    <w:p>
      <w:pPr>
        <w:spacing w:after="0"/>
        <w:ind w:left="0"/>
        <w:jc w:val="both"/>
      </w:pPr>
      <w:r>
        <w:rPr>
          <w:rFonts w:ascii="Times New Roman"/>
          <w:b w:val="false"/>
          <w:i w:val="false"/>
          <w:color w:val="000000"/>
          <w:sz w:val="28"/>
        </w:rPr>
        <w:t>
      май ванналары мен өзекше компоненттерінің негізгі қасиетін;</w:t>
      </w:r>
    </w:p>
    <w:bookmarkEnd w:id="2686"/>
    <w:bookmarkStart w:name="z2694" w:id="2687"/>
    <w:p>
      <w:pPr>
        <w:spacing w:after="0"/>
        <w:ind w:left="0"/>
        <w:jc w:val="both"/>
      </w:pPr>
      <w:r>
        <w:rPr>
          <w:rFonts w:ascii="Times New Roman"/>
          <w:b w:val="false"/>
          <w:i w:val="false"/>
          <w:color w:val="000000"/>
          <w:sz w:val="28"/>
        </w:rPr>
        <w:t>
      өндірістік оқу бағдарламасы көлемінде және кәсіптік техникалық білім беру мекемелері мен мектептер жүйесінде тиісті пәндердің негіздерін.</w:t>
      </w:r>
    </w:p>
    <w:bookmarkEnd w:id="2687"/>
    <w:bookmarkStart w:name="z2695" w:id="2688"/>
    <w:p>
      <w:pPr>
        <w:spacing w:after="0"/>
        <w:ind w:left="0"/>
        <w:jc w:val="left"/>
      </w:pPr>
      <w:r>
        <w:rPr>
          <w:rFonts w:ascii="Times New Roman"/>
          <w:b/>
          <w:i w:val="false"/>
          <w:color w:val="000000"/>
        </w:rPr>
        <w:t xml:space="preserve"> 35-параграф. Өзекшелерді ажарлаушы, 4-разряд</w:t>
      </w:r>
    </w:p>
    <w:bookmarkEnd w:id="2688"/>
    <w:bookmarkStart w:name="z2696" w:id="2689"/>
    <w:p>
      <w:pPr>
        <w:spacing w:after="0"/>
        <w:ind w:left="0"/>
        <w:jc w:val="both"/>
      </w:pPr>
      <w:r>
        <w:rPr>
          <w:rFonts w:ascii="Times New Roman"/>
          <w:b w:val="false"/>
          <w:i w:val="false"/>
          <w:color w:val="000000"/>
          <w:sz w:val="28"/>
        </w:rPr>
        <w:t>
      435. Жұмыс сипаттамасы:</w:t>
      </w:r>
    </w:p>
    <w:bookmarkEnd w:id="2689"/>
    <w:bookmarkStart w:name="z2697" w:id="2690"/>
    <w:p>
      <w:pPr>
        <w:spacing w:after="0"/>
        <w:ind w:left="0"/>
        <w:jc w:val="both"/>
      </w:pPr>
      <w:r>
        <w:rPr>
          <w:rFonts w:ascii="Times New Roman"/>
          <w:b w:val="false"/>
          <w:i w:val="false"/>
          <w:color w:val="000000"/>
          <w:sz w:val="28"/>
        </w:rPr>
        <w:t>
      шөрке ажарлайтын автоматта өзекшелердің шөркелерін кесу және ажарлау;</w:t>
      </w:r>
    </w:p>
    <w:bookmarkEnd w:id="2690"/>
    <w:bookmarkStart w:name="z2698" w:id="2691"/>
    <w:p>
      <w:pPr>
        <w:spacing w:after="0"/>
        <w:ind w:left="0"/>
        <w:jc w:val="both"/>
      </w:pPr>
      <w:r>
        <w:rPr>
          <w:rFonts w:ascii="Times New Roman"/>
          <w:b w:val="false"/>
          <w:i w:val="false"/>
          <w:color w:val="000000"/>
          <w:sz w:val="28"/>
        </w:rPr>
        <w:t>
      техникалық шарттарға сәйкес өзекшенің берілген ұзындығына ажарлағыш дискілерді орнату және реттеу;</w:t>
      </w:r>
    </w:p>
    <w:bookmarkEnd w:id="2691"/>
    <w:bookmarkStart w:name="z2699" w:id="2692"/>
    <w:p>
      <w:pPr>
        <w:spacing w:after="0"/>
        <w:ind w:left="0"/>
        <w:jc w:val="both"/>
      </w:pPr>
      <w:r>
        <w:rPr>
          <w:rFonts w:ascii="Times New Roman"/>
          <w:b w:val="false"/>
          <w:i w:val="false"/>
          <w:color w:val="000000"/>
          <w:sz w:val="28"/>
        </w:rPr>
        <w:t>
      өзекшелерді бункерлерге тиеу, өзекшелерді сұрыптау және түсіру және оларды жәшіктерге қатарлау;</w:t>
      </w:r>
    </w:p>
    <w:bookmarkEnd w:id="2692"/>
    <w:bookmarkStart w:name="z2700" w:id="2693"/>
    <w:p>
      <w:pPr>
        <w:spacing w:after="0"/>
        <w:ind w:left="0"/>
        <w:jc w:val="both"/>
      </w:pPr>
      <w:r>
        <w:rPr>
          <w:rFonts w:ascii="Times New Roman"/>
          <w:b w:val="false"/>
          <w:i w:val="false"/>
          <w:color w:val="000000"/>
          <w:sz w:val="28"/>
        </w:rPr>
        <w:t>
      ажарлағыш барабандарға ажарлау қабықшасын жабыстыру;</w:t>
      </w:r>
    </w:p>
    <w:bookmarkEnd w:id="2693"/>
    <w:bookmarkStart w:name="z2701" w:id="2694"/>
    <w:p>
      <w:pPr>
        <w:spacing w:after="0"/>
        <w:ind w:left="0"/>
        <w:jc w:val="both"/>
      </w:pPr>
      <w:r>
        <w:rPr>
          <w:rFonts w:ascii="Times New Roman"/>
          <w:b w:val="false"/>
          <w:i w:val="false"/>
          <w:color w:val="000000"/>
          <w:sz w:val="28"/>
        </w:rPr>
        <w:t>
      автомат жұмысының режимін реттеу, оның жұмысындағы кінәраттарды жою.</w:t>
      </w:r>
    </w:p>
    <w:bookmarkEnd w:id="2694"/>
    <w:bookmarkStart w:name="z2702" w:id="2695"/>
    <w:p>
      <w:pPr>
        <w:spacing w:after="0"/>
        <w:ind w:left="0"/>
        <w:jc w:val="both"/>
      </w:pPr>
      <w:r>
        <w:rPr>
          <w:rFonts w:ascii="Times New Roman"/>
          <w:b w:val="false"/>
          <w:i w:val="false"/>
          <w:color w:val="000000"/>
          <w:sz w:val="28"/>
        </w:rPr>
        <w:t>
      436. Білуге тиіс:</w:t>
      </w:r>
    </w:p>
    <w:bookmarkEnd w:id="2695"/>
    <w:bookmarkStart w:name="z2703" w:id="2696"/>
    <w:p>
      <w:pPr>
        <w:spacing w:after="0"/>
        <w:ind w:left="0"/>
        <w:jc w:val="both"/>
      </w:pPr>
      <w:r>
        <w:rPr>
          <w:rFonts w:ascii="Times New Roman"/>
          <w:b w:val="false"/>
          <w:i w:val="false"/>
          <w:color w:val="000000"/>
          <w:sz w:val="28"/>
        </w:rPr>
        <w:t>
      шөрке ажарлағыш автоматтың құрылғысын;</w:t>
      </w:r>
    </w:p>
    <w:bookmarkEnd w:id="2696"/>
    <w:bookmarkStart w:name="z2704" w:id="2697"/>
    <w:p>
      <w:pPr>
        <w:spacing w:after="0"/>
        <w:ind w:left="0"/>
        <w:jc w:val="both"/>
      </w:pPr>
      <w:r>
        <w:rPr>
          <w:rFonts w:ascii="Times New Roman"/>
          <w:b w:val="false"/>
          <w:i w:val="false"/>
          <w:color w:val="000000"/>
          <w:sz w:val="28"/>
        </w:rPr>
        <w:t>
      ажарлағыш барабандарды орнату және реттеу тәсілдерін;</w:t>
      </w:r>
    </w:p>
    <w:bookmarkEnd w:id="2697"/>
    <w:bookmarkStart w:name="z2705" w:id="2698"/>
    <w:p>
      <w:pPr>
        <w:spacing w:after="0"/>
        <w:ind w:left="0"/>
        <w:jc w:val="both"/>
      </w:pPr>
      <w:r>
        <w:rPr>
          <w:rFonts w:ascii="Times New Roman"/>
          <w:b w:val="false"/>
          <w:i w:val="false"/>
          <w:color w:val="000000"/>
          <w:sz w:val="28"/>
        </w:rPr>
        <w:t>
      өзекшелерге қойылатын техникалық шарттарды;</w:t>
      </w:r>
    </w:p>
    <w:bookmarkEnd w:id="2698"/>
    <w:bookmarkStart w:name="z2706" w:id="2699"/>
    <w:p>
      <w:pPr>
        <w:spacing w:after="0"/>
        <w:ind w:left="0"/>
        <w:jc w:val="both"/>
      </w:pPr>
      <w:r>
        <w:rPr>
          <w:rFonts w:ascii="Times New Roman"/>
          <w:b w:val="false"/>
          <w:i w:val="false"/>
          <w:color w:val="000000"/>
          <w:sz w:val="28"/>
        </w:rPr>
        <w:t>
      ажарлау қабықшаларының түрі мен нөмірін.</w:t>
      </w:r>
    </w:p>
    <w:bookmarkEnd w:id="2699"/>
    <w:bookmarkStart w:name="z2707" w:id="2700"/>
    <w:p>
      <w:pPr>
        <w:spacing w:after="0"/>
        <w:ind w:left="0"/>
        <w:jc w:val="left"/>
      </w:pPr>
      <w:r>
        <w:rPr>
          <w:rFonts w:ascii="Times New Roman"/>
          <w:b/>
          <w:i w:val="false"/>
          <w:color w:val="000000"/>
        </w:rPr>
        <w:t xml:space="preserve"> 36-параграф. Өзекшелерді жазып-жаюшылар, 3-разряд</w:t>
      </w:r>
    </w:p>
    <w:bookmarkEnd w:id="2700"/>
    <w:bookmarkStart w:name="z2708" w:id="2701"/>
    <w:p>
      <w:pPr>
        <w:spacing w:after="0"/>
        <w:ind w:left="0"/>
        <w:jc w:val="both"/>
      </w:pPr>
      <w:r>
        <w:rPr>
          <w:rFonts w:ascii="Times New Roman"/>
          <w:b w:val="false"/>
          <w:i w:val="false"/>
          <w:color w:val="000000"/>
          <w:sz w:val="28"/>
        </w:rPr>
        <w:t>
      437. Жұмыс сипаттамасы:</w:t>
      </w:r>
    </w:p>
    <w:bookmarkEnd w:id="2701"/>
    <w:bookmarkStart w:name="z2709" w:id="2702"/>
    <w:p>
      <w:pPr>
        <w:spacing w:after="0"/>
        <w:ind w:left="0"/>
        <w:jc w:val="both"/>
      </w:pPr>
      <w:r>
        <w:rPr>
          <w:rFonts w:ascii="Times New Roman"/>
          <w:b w:val="false"/>
          <w:i w:val="false"/>
          <w:color w:val="000000"/>
          <w:sz w:val="28"/>
        </w:rPr>
        <w:t>
      қолмен металдан жасалған суық плитада қисықтығы әбден түзелгенге дейін қара графитті, түсті және көшіргі өзекшелерді жазып-жаю;</w:t>
      </w:r>
    </w:p>
    <w:bookmarkEnd w:id="2702"/>
    <w:bookmarkStart w:name="z2710" w:id="2703"/>
    <w:p>
      <w:pPr>
        <w:spacing w:after="0"/>
        <w:ind w:left="0"/>
        <w:jc w:val="both"/>
      </w:pPr>
      <w:r>
        <w:rPr>
          <w:rFonts w:ascii="Times New Roman"/>
          <w:b w:val="false"/>
          <w:i w:val="false"/>
          <w:color w:val="000000"/>
          <w:sz w:val="28"/>
        </w:rPr>
        <w:t>
      лотоктарда өзекшелердің көшіргі жіптерін жазып-жаю, одан кейін оларды қаңылтыр табаға жинау және өзекшелерге кесу;</w:t>
      </w:r>
    </w:p>
    <w:bookmarkEnd w:id="2703"/>
    <w:bookmarkStart w:name="z2711" w:id="2704"/>
    <w:p>
      <w:pPr>
        <w:spacing w:after="0"/>
        <w:ind w:left="0"/>
        <w:jc w:val="both"/>
      </w:pPr>
      <w:r>
        <w:rPr>
          <w:rFonts w:ascii="Times New Roman"/>
          <w:b w:val="false"/>
          <w:i w:val="false"/>
          <w:color w:val="000000"/>
          <w:sz w:val="28"/>
        </w:rPr>
        <w:t>
      қысқартылған және жарамсыз өзекшелерді сұрыптау;</w:t>
      </w:r>
    </w:p>
    <w:bookmarkEnd w:id="2704"/>
    <w:bookmarkStart w:name="z2712" w:id="2705"/>
    <w:p>
      <w:pPr>
        <w:spacing w:after="0"/>
        <w:ind w:left="0"/>
        <w:jc w:val="both"/>
      </w:pPr>
      <w:r>
        <w:rPr>
          <w:rFonts w:ascii="Times New Roman"/>
          <w:b w:val="false"/>
          <w:i w:val="false"/>
          <w:color w:val="000000"/>
          <w:sz w:val="28"/>
        </w:rPr>
        <w:t>
      өзекшелерді рамаларға қатарлау немесе өзекшелердің тура санын айқындап, қағаз бумаларға буып-түю;</w:t>
      </w:r>
    </w:p>
    <w:bookmarkEnd w:id="2705"/>
    <w:bookmarkStart w:name="z2713" w:id="2706"/>
    <w:p>
      <w:pPr>
        <w:spacing w:after="0"/>
        <w:ind w:left="0"/>
        <w:jc w:val="both"/>
      </w:pPr>
      <w:r>
        <w:rPr>
          <w:rFonts w:ascii="Times New Roman"/>
          <w:b w:val="false"/>
          <w:i w:val="false"/>
          <w:color w:val="000000"/>
          <w:sz w:val="28"/>
        </w:rPr>
        <w:t>
      бумаға толтыру және техникалық паспорттарды салу;</w:t>
      </w:r>
    </w:p>
    <w:bookmarkEnd w:id="2706"/>
    <w:bookmarkStart w:name="z2714" w:id="2707"/>
    <w:p>
      <w:pPr>
        <w:spacing w:after="0"/>
        <w:ind w:left="0"/>
        <w:jc w:val="both"/>
      </w:pPr>
      <w:r>
        <w:rPr>
          <w:rFonts w:ascii="Times New Roman"/>
          <w:b w:val="false"/>
          <w:i w:val="false"/>
          <w:color w:val="000000"/>
          <w:sz w:val="28"/>
        </w:rPr>
        <w:t>
      өзекшелерді кептіргіш камераларда, оларды механикалық жазып-жайып кептіру;</w:t>
      </w:r>
    </w:p>
    <w:bookmarkEnd w:id="2707"/>
    <w:bookmarkStart w:name="z2715" w:id="2708"/>
    <w:p>
      <w:pPr>
        <w:spacing w:after="0"/>
        <w:ind w:left="0"/>
        <w:jc w:val="both"/>
      </w:pPr>
      <w:r>
        <w:rPr>
          <w:rFonts w:ascii="Times New Roman"/>
          <w:b w:val="false"/>
          <w:i w:val="false"/>
          <w:color w:val="000000"/>
          <w:sz w:val="28"/>
        </w:rPr>
        <w:t>
      барабандарды кептіргіш барабандарға тиеу және түсіру жөнінде қосымша жұмыстарды орындау;</w:t>
      </w:r>
    </w:p>
    <w:bookmarkEnd w:id="2708"/>
    <w:bookmarkStart w:name="z2716" w:id="2709"/>
    <w:p>
      <w:pPr>
        <w:spacing w:after="0"/>
        <w:ind w:left="0"/>
        <w:jc w:val="both"/>
      </w:pPr>
      <w:r>
        <w:rPr>
          <w:rFonts w:ascii="Times New Roman"/>
          <w:b w:val="false"/>
          <w:i w:val="false"/>
          <w:color w:val="000000"/>
          <w:sz w:val="28"/>
        </w:rPr>
        <w:t>
      барабандарды өзекшелерден түсіру;</w:t>
      </w:r>
    </w:p>
    <w:bookmarkEnd w:id="2709"/>
    <w:bookmarkStart w:name="z2717" w:id="2710"/>
    <w:p>
      <w:pPr>
        <w:spacing w:after="0"/>
        <w:ind w:left="0"/>
        <w:jc w:val="both"/>
      </w:pPr>
      <w:r>
        <w:rPr>
          <w:rFonts w:ascii="Times New Roman"/>
          <w:b w:val="false"/>
          <w:i w:val="false"/>
          <w:color w:val="000000"/>
          <w:sz w:val="28"/>
        </w:rPr>
        <w:t>
      жарамсыз өзекшелерді сұрыптау;</w:t>
      </w:r>
    </w:p>
    <w:bookmarkEnd w:id="2710"/>
    <w:bookmarkStart w:name="z2718" w:id="2711"/>
    <w:p>
      <w:pPr>
        <w:spacing w:after="0"/>
        <w:ind w:left="0"/>
        <w:jc w:val="both"/>
      </w:pPr>
      <w:r>
        <w:rPr>
          <w:rFonts w:ascii="Times New Roman"/>
          <w:b w:val="false"/>
          <w:i w:val="false"/>
          <w:color w:val="000000"/>
          <w:sz w:val="28"/>
        </w:rPr>
        <w:t>
      сұрыпталған өзекшелерді қаңылтыр табалар мен жәшіктерге қатарлау;</w:t>
      </w:r>
    </w:p>
    <w:bookmarkEnd w:id="2711"/>
    <w:bookmarkStart w:name="z2719" w:id="2712"/>
    <w:p>
      <w:pPr>
        <w:spacing w:after="0"/>
        <w:ind w:left="0"/>
        <w:jc w:val="both"/>
      </w:pPr>
      <w:r>
        <w:rPr>
          <w:rFonts w:ascii="Times New Roman"/>
          <w:b w:val="false"/>
          <w:i w:val="false"/>
          <w:color w:val="000000"/>
          <w:sz w:val="28"/>
        </w:rPr>
        <w:t>
      қаңылтыр табалар мен жәшіктерді қатарлау.</w:t>
      </w:r>
    </w:p>
    <w:bookmarkEnd w:id="2712"/>
    <w:bookmarkStart w:name="z2720" w:id="2713"/>
    <w:p>
      <w:pPr>
        <w:spacing w:after="0"/>
        <w:ind w:left="0"/>
        <w:jc w:val="both"/>
      </w:pPr>
      <w:r>
        <w:rPr>
          <w:rFonts w:ascii="Times New Roman"/>
          <w:b w:val="false"/>
          <w:i w:val="false"/>
          <w:color w:val="000000"/>
          <w:sz w:val="28"/>
        </w:rPr>
        <w:t>
      438. Білуге тиіс:</w:t>
      </w:r>
    </w:p>
    <w:bookmarkEnd w:id="2713"/>
    <w:bookmarkStart w:name="z2721" w:id="2714"/>
    <w:p>
      <w:pPr>
        <w:spacing w:after="0"/>
        <w:ind w:left="0"/>
        <w:jc w:val="both"/>
      </w:pPr>
      <w:r>
        <w:rPr>
          <w:rFonts w:ascii="Times New Roman"/>
          <w:b w:val="false"/>
          <w:i w:val="false"/>
          <w:color w:val="000000"/>
          <w:sz w:val="28"/>
        </w:rPr>
        <w:t>
      өзекшелерді қолмен және механикалық жазып-жаюдың технологиялық процесін;</w:t>
      </w:r>
    </w:p>
    <w:bookmarkEnd w:id="2714"/>
    <w:bookmarkStart w:name="z2722" w:id="2715"/>
    <w:p>
      <w:pPr>
        <w:spacing w:after="0"/>
        <w:ind w:left="0"/>
        <w:jc w:val="both"/>
      </w:pPr>
      <w:r>
        <w:rPr>
          <w:rFonts w:ascii="Times New Roman"/>
          <w:b w:val="false"/>
          <w:i w:val="false"/>
          <w:color w:val="000000"/>
          <w:sz w:val="28"/>
        </w:rPr>
        <w:t>
      өзекшелерді бумаларға, барабандарға, рамаларға, қаңылтыр табаларға, қатарларға тез және бірқалыпты жинау қағидалары мен амалдарын;</w:t>
      </w:r>
    </w:p>
    <w:bookmarkEnd w:id="2715"/>
    <w:bookmarkStart w:name="z2723" w:id="2716"/>
    <w:p>
      <w:pPr>
        <w:spacing w:after="0"/>
        <w:ind w:left="0"/>
        <w:jc w:val="both"/>
      </w:pPr>
      <w:r>
        <w:rPr>
          <w:rFonts w:ascii="Times New Roman"/>
          <w:b w:val="false"/>
          <w:i w:val="false"/>
          <w:color w:val="000000"/>
          <w:sz w:val="28"/>
        </w:rPr>
        <w:t>
      өзекшелердің ассортиментін, қайтарылатын және қайтарылмайтын қалдықтардың нормаларын.</w:t>
      </w:r>
    </w:p>
    <w:bookmarkEnd w:id="2716"/>
    <w:bookmarkStart w:name="z2724" w:id="2717"/>
    <w:p>
      <w:pPr>
        <w:spacing w:after="0"/>
        <w:ind w:left="0"/>
        <w:jc w:val="left"/>
      </w:pPr>
      <w:r>
        <w:rPr>
          <w:rFonts w:ascii="Times New Roman"/>
          <w:b/>
          <w:i w:val="false"/>
          <w:color w:val="000000"/>
        </w:rPr>
        <w:t xml:space="preserve"> 37-параграф. Өзекшелерді жазып-жаюшылар, 4- разряд</w:t>
      </w:r>
    </w:p>
    <w:bookmarkEnd w:id="2717"/>
    <w:bookmarkStart w:name="z2725" w:id="2718"/>
    <w:p>
      <w:pPr>
        <w:spacing w:after="0"/>
        <w:ind w:left="0"/>
        <w:jc w:val="both"/>
      </w:pPr>
      <w:r>
        <w:rPr>
          <w:rFonts w:ascii="Times New Roman"/>
          <w:b w:val="false"/>
          <w:i w:val="false"/>
          <w:color w:val="000000"/>
          <w:sz w:val="28"/>
        </w:rPr>
        <w:t>
      439. Жұмыс сипаттамасы:</w:t>
      </w:r>
    </w:p>
    <w:bookmarkEnd w:id="2718"/>
    <w:bookmarkStart w:name="z2726" w:id="2719"/>
    <w:p>
      <w:pPr>
        <w:spacing w:after="0"/>
        <w:ind w:left="0"/>
        <w:jc w:val="both"/>
      </w:pPr>
      <w:r>
        <w:rPr>
          <w:rFonts w:ascii="Times New Roman"/>
          <w:b w:val="false"/>
          <w:i w:val="false"/>
          <w:color w:val="000000"/>
          <w:sz w:val="28"/>
        </w:rPr>
        <w:t>
      ыстық плитада көшіргі өзекшелерін жазып-жаю;</w:t>
      </w:r>
    </w:p>
    <w:bookmarkEnd w:id="2719"/>
    <w:bookmarkStart w:name="z2727" w:id="2720"/>
    <w:p>
      <w:pPr>
        <w:spacing w:after="0"/>
        <w:ind w:left="0"/>
        <w:jc w:val="both"/>
      </w:pPr>
      <w:r>
        <w:rPr>
          <w:rFonts w:ascii="Times New Roman"/>
          <w:b w:val="false"/>
          <w:i w:val="false"/>
          <w:color w:val="000000"/>
          <w:sz w:val="28"/>
        </w:rPr>
        <w:t>
      жасалатын өзекшелердің әрбір ассортиментіне берілген температуралық режимге сәйкес өзекшелерді ыстық плитада қыздыру;</w:t>
      </w:r>
    </w:p>
    <w:bookmarkEnd w:id="2720"/>
    <w:bookmarkStart w:name="z2728" w:id="2721"/>
    <w:p>
      <w:pPr>
        <w:spacing w:after="0"/>
        <w:ind w:left="0"/>
        <w:jc w:val="both"/>
      </w:pPr>
      <w:r>
        <w:rPr>
          <w:rFonts w:ascii="Times New Roman"/>
          <w:b w:val="false"/>
          <w:i w:val="false"/>
          <w:color w:val="000000"/>
          <w:sz w:val="28"/>
        </w:rPr>
        <w:t>
      қыздырылған өзекшені екі есе араластыру және жазып-жаю;</w:t>
      </w:r>
    </w:p>
    <w:bookmarkEnd w:id="2721"/>
    <w:bookmarkStart w:name="z2729" w:id="2722"/>
    <w:p>
      <w:pPr>
        <w:spacing w:after="0"/>
        <w:ind w:left="0"/>
        <w:jc w:val="both"/>
      </w:pPr>
      <w:r>
        <w:rPr>
          <w:rFonts w:ascii="Times New Roman"/>
          <w:b w:val="false"/>
          <w:i w:val="false"/>
          <w:color w:val="000000"/>
          <w:sz w:val="28"/>
        </w:rPr>
        <w:t>
      қысқа шеттерді, сопақ және кедір-бұдыр өзекшелерді өңдеу, одан кейін жәшіктерге салу;</w:t>
      </w:r>
    </w:p>
    <w:bookmarkEnd w:id="2722"/>
    <w:bookmarkStart w:name="z2730" w:id="2723"/>
    <w:p>
      <w:pPr>
        <w:spacing w:after="0"/>
        <w:ind w:left="0"/>
        <w:jc w:val="both"/>
      </w:pPr>
      <w:r>
        <w:rPr>
          <w:rFonts w:ascii="Times New Roman"/>
          <w:b w:val="false"/>
          <w:i w:val="false"/>
          <w:color w:val="000000"/>
          <w:sz w:val="28"/>
        </w:rPr>
        <w:t>
      жарамды өзекшелерді партиялар бойынша жәшіктерге қатарлап толтыру және техникалық паспортты салу.</w:t>
      </w:r>
    </w:p>
    <w:bookmarkEnd w:id="2723"/>
    <w:bookmarkStart w:name="z2731" w:id="2724"/>
    <w:p>
      <w:pPr>
        <w:spacing w:after="0"/>
        <w:ind w:left="0"/>
        <w:jc w:val="both"/>
      </w:pPr>
      <w:r>
        <w:rPr>
          <w:rFonts w:ascii="Times New Roman"/>
          <w:b w:val="false"/>
          <w:i w:val="false"/>
          <w:color w:val="000000"/>
          <w:sz w:val="28"/>
        </w:rPr>
        <w:t>
      440. Білуге тиіс:</w:t>
      </w:r>
    </w:p>
    <w:bookmarkEnd w:id="2724"/>
    <w:bookmarkStart w:name="z2732" w:id="2725"/>
    <w:p>
      <w:pPr>
        <w:spacing w:after="0"/>
        <w:ind w:left="0"/>
        <w:jc w:val="both"/>
      </w:pPr>
      <w:r>
        <w:rPr>
          <w:rFonts w:ascii="Times New Roman"/>
          <w:b w:val="false"/>
          <w:i w:val="false"/>
          <w:color w:val="000000"/>
          <w:sz w:val="28"/>
        </w:rPr>
        <w:t>
      ыстық плитаға қойылатын техникалық шарттарды, температуралық режимін және жұмыс істеу қағидаларын;</w:t>
      </w:r>
    </w:p>
    <w:bookmarkEnd w:id="2725"/>
    <w:bookmarkStart w:name="z2733" w:id="2726"/>
    <w:p>
      <w:pPr>
        <w:spacing w:after="0"/>
        <w:ind w:left="0"/>
        <w:jc w:val="both"/>
      </w:pPr>
      <w:r>
        <w:rPr>
          <w:rFonts w:ascii="Times New Roman"/>
          <w:b w:val="false"/>
          <w:i w:val="false"/>
          <w:color w:val="000000"/>
          <w:sz w:val="28"/>
        </w:rPr>
        <w:t>
      ассортименттегі көшіргі және түсті өзекшелерді жасаудың техникалық шарттарды;</w:t>
      </w:r>
    </w:p>
    <w:bookmarkEnd w:id="2726"/>
    <w:bookmarkStart w:name="z2734" w:id="2727"/>
    <w:p>
      <w:pPr>
        <w:spacing w:after="0"/>
        <w:ind w:left="0"/>
        <w:jc w:val="both"/>
      </w:pPr>
      <w:r>
        <w:rPr>
          <w:rFonts w:ascii="Times New Roman"/>
          <w:b w:val="false"/>
          <w:i w:val="false"/>
          <w:color w:val="000000"/>
          <w:sz w:val="28"/>
        </w:rPr>
        <w:t>
      брактың түрлері мен оны жою тәсілдерін;</w:t>
      </w:r>
    </w:p>
    <w:bookmarkEnd w:id="2727"/>
    <w:bookmarkStart w:name="z2735" w:id="2728"/>
    <w:p>
      <w:pPr>
        <w:spacing w:after="0"/>
        <w:ind w:left="0"/>
        <w:jc w:val="both"/>
      </w:pPr>
      <w:r>
        <w:rPr>
          <w:rFonts w:ascii="Times New Roman"/>
          <w:b w:val="false"/>
          <w:i w:val="false"/>
          <w:color w:val="000000"/>
          <w:sz w:val="28"/>
        </w:rPr>
        <w:t>
      өзекшелерді жәшіктерге, қатарларға тез, бірқалыпты жинау қағидалары мен амалдарын;</w:t>
      </w:r>
    </w:p>
    <w:bookmarkEnd w:id="2728"/>
    <w:bookmarkStart w:name="z2736" w:id="2729"/>
    <w:p>
      <w:pPr>
        <w:spacing w:after="0"/>
        <w:ind w:left="0"/>
        <w:jc w:val="both"/>
      </w:pPr>
      <w:r>
        <w:rPr>
          <w:rFonts w:ascii="Times New Roman"/>
          <w:b w:val="false"/>
          <w:i w:val="false"/>
          <w:color w:val="000000"/>
          <w:sz w:val="28"/>
        </w:rPr>
        <w:t>
      қайтарылатын және қайтарылмайтын қалдықтардың нормаларын.</w:t>
      </w:r>
    </w:p>
    <w:bookmarkEnd w:id="2729"/>
    <w:bookmarkStart w:name="z2737" w:id="2730"/>
    <w:p>
      <w:pPr>
        <w:spacing w:after="0"/>
        <w:ind w:left="0"/>
        <w:jc w:val="left"/>
      </w:pPr>
      <w:r>
        <w:rPr>
          <w:rFonts w:ascii="Times New Roman"/>
          <w:b/>
          <w:i w:val="false"/>
          <w:color w:val="000000"/>
        </w:rPr>
        <w:t xml:space="preserve"> 38-параграф. Өзекшелерді кептіруші, 3-разряд</w:t>
      </w:r>
    </w:p>
    <w:bookmarkEnd w:id="2730"/>
    <w:bookmarkStart w:name="z2738" w:id="2731"/>
    <w:p>
      <w:pPr>
        <w:spacing w:after="0"/>
        <w:ind w:left="0"/>
        <w:jc w:val="both"/>
      </w:pPr>
      <w:r>
        <w:rPr>
          <w:rFonts w:ascii="Times New Roman"/>
          <w:b w:val="false"/>
          <w:i w:val="false"/>
          <w:color w:val="000000"/>
          <w:sz w:val="28"/>
        </w:rPr>
        <w:t>
      441. Жұмыс сипаттамасы:</w:t>
      </w:r>
    </w:p>
    <w:bookmarkEnd w:id="2731"/>
    <w:bookmarkStart w:name="z2739" w:id="2732"/>
    <w:p>
      <w:pPr>
        <w:spacing w:after="0"/>
        <w:ind w:left="0"/>
        <w:jc w:val="both"/>
      </w:pPr>
      <w:r>
        <w:rPr>
          <w:rFonts w:ascii="Times New Roman"/>
          <w:b w:val="false"/>
          <w:i w:val="false"/>
          <w:color w:val="000000"/>
          <w:sz w:val="28"/>
        </w:rPr>
        <w:t>
      кезеңмен жұмыс істейтін автоматты кептіргіштерде өзекшелерді механикалық жазып-жайып кептіру;</w:t>
      </w:r>
    </w:p>
    <w:bookmarkEnd w:id="2732"/>
    <w:bookmarkStart w:name="z2740" w:id="2733"/>
    <w:p>
      <w:pPr>
        <w:spacing w:after="0"/>
        <w:ind w:left="0"/>
        <w:jc w:val="both"/>
      </w:pPr>
      <w:r>
        <w:rPr>
          <w:rFonts w:ascii="Times New Roman"/>
          <w:b w:val="false"/>
          <w:i w:val="false"/>
          <w:color w:val="000000"/>
          <w:sz w:val="28"/>
        </w:rPr>
        <w:t>
      кептіргіш камералар жұмысының температуралық және технологиялық режимін қамтамасыз ету;</w:t>
      </w:r>
    </w:p>
    <w:bookmarkEnd w:id="2733"/>
    <w:bookmarkStart w:name="z2741" w:id="2734"/>
    <w:p>
      <w:pPr>
        <w:spacing w:after="0"/>
        <w:ind w:left="0"/>
        <w:jc w:val="both"/>
      </w:pPr>
      <w:r>
        <w:rPr>
          <w:rFonts w:ascii="Times New Roman"/>
          <w:b w:val="false"/>
          <w:i w:val="false"/>
          <w:color w:val="000000"/>
          <w:sz w:val="28"/>
        </w:rPr>
        <w:t>
      бақылау-өлшеу аспаптары бойынша өзекшелерді кептіру процесін реттеу;</w:t>
      </w:r>
    </w:p>
    <w:bookmarkEnd w:id="2734"/>
    <w:bookmarkStart w:name="z2742" w:id="2735"/>
    <w:p>
      <w:pPr>
        <w:spacing w:after="0"/>
        <w:ind w:left="0"/>
        <w:jc w:val="both"/>
      </w:pPr>
      <w:r>
        <w:rPr>
          <w:rFonts w:ascii="Times New Roman"/>
          <w:b w:val="false"/>
          <w:i w:val="false"/>
          <w:color w:val="000000"/>
          <w:sz w:val="28"/>
        </w:rPr>
        <w:t>
      барабандарды және кептіргіш камераларды тасымалдау, тиеу және түсіру;</w:t>
      </w:r>
    </w:p>
    <w:bookmarkEnd w:id="2735"/>
    <w:bookmarkStart w:name="z2743" w:id="2736"/>
    <w:p>
      <w:pPr>
        <w:spacing w:after="0"/>
        <w:ind w:left="0"/>
        <w:jc w:val="both"/>
      </w:pPr>
      <w:r>
        <w:rPr>
          <w:rFonts w:ascii="Times New Roman"/>
          <w:b w:val="false"/>
          <w:i w:val="false"/>
          <w:color w:val="000000"/>
          <w:sz w:val="28"/>
        </w:rPr>
        <w:t>
      кептірілгеннен кейін өзекшелердің ылғалдылығын, кептіргіш камералардың жұмысын бақылау.</w:t>
      </w:r>
    </w:p>
    <w:bookmarkEnd w:id="2736"/>
    <w:bookmarkStart w:name="z2744" w:id="2737"/>
    <w:p>
      <w:pPr>
        <w:spacing w:after="0"/>
        <w:ind w:left="0"/>
        <w:jc w:val="both"/>
      </w:pPr>
      <w:r>
        <w:rPr>
          <w:rFonts w:ascii="Times New Roman"/>
          <w:b w:val="false"/>
          <w:i w:val="false"/>
          <w:color w:val="000000"/>
          <w:sz w:val="28"/>
        </w:rPr>
        <w:t>
      442. Білуге тиіс:</w:t>
      </w:r>
    </w:p>
    <w:bookmarkEnd w:id="2737"/>
    <w:bookmarkStart w:name="z2745" w:id="2738"/>
    <w:p>
      <w:pPr>
        <w:spacing w:after="0"/>
        <w:ind w:left="0"/>
        <w:jc w:val="both"/>
      </w:pPr>
      <w:r>
        <w:rPr>
          <w:rFonts w:ascii="Times New Roman"/>
          <w:b w:val="false"/>
          <w:i w:val="false"/>
          <w:color w:val="000000"/>
          <w:sz w:val="28"/>
        </w:rPr>
        <w:t>
      өзекшелерді кептірудің технологиялық процесін;</w:t>
      </w:r>
    </w:p>
    <w:bookmarkEnd w:id="2738"/>
    <w:bookmarkStart w:name="z2746" w:id="2739"/>
    <w:p>
      <w:pPr>
        <w:spacing w:after="0"/>
        <w:ind w:left="0"/>
        <w:jc w:val="both"/>
      </w:pPr>
      <w:r>
        <w:rPr>
          <w:rFonts w:ascii="Times New Roman"/>
          <w:b w:val="false"/>
          <w:i w:val="false"/>
          <w:color w:val="000000"/>
          <w:sz w:val="28"/>
        </w:rPr>
        <w:t>
      кептіруге дейін және кейін өзекшелерге қойылатын техникалық шарттарды;</w:t>
      </w:r>
    </w:p>
    <w:bookmarkEnd w:id="2739"/>
    <w:bookmarkStart w:name="z2747" w:id="2740"/>
    <w:p>
      <w:pPr>
        <w:spacing w:after="0"/>
        <w:ind w:left="0"/>
        <w:jc w:val="both"/>
      </w:pPr>
      <w:r>
        <w:rPr>
          <w:rFonts w:ascii="Times New Roman"/>
          <w:b w:val="false"/>
          <w:i w:val="false"/>
          <w:color w:val="000000"/>
          <w:sz w:val="28"/>
        </w:rPr>
        <w:t>
      өзекшенің түсі мен ылғалдылығына қарай өзекшелерді кептіру режимдерін;</w:t>
      </w:r>
    </w:p>
    <w:bookmarkEnd w:id="2740"/>
    <w:bookmarkStart w:name="z2748" w:id="2741"/>
    <w:p>
      <w:pPr>
        <w:spacing w:after="0"/>
        <w:ind w:left="0"/>
        <w:jc w:val="both"/>
      </w:pPr>
      <w:r>
        <w:rPr>
          <w:rFonts w:ascii="Times New Roman"/>
          <w:b w:val="false"/>
          <w:i w:val="false"/>
          <w:color w:val="000000"/>
          <w:sz w:val="28"/>
        </w:rPr>
        <w:t>
      бақылау-өлшеу аспаптарын пайдалану қағидаларын.</w:t>
      </w:r>
    </w:p>
    <w:bookmarkEnd w:id="2741"/>
    <w:bookmarkStart w:name="z2749" w:id="2742"/>
    <w:p>
      <w:pPr>
        <w:spacing w:after="0"/>
        <w:ind w:left="0"/>
        <w:jc w:val="left"/>
      </w:pPr>
      <w:r>
        <w:rPr>
          <w:rFonts w:ascii="Times New Roman"/>
          <w:b/>
          <w:i w:val="false"/>
          <w:color w:val="000000"/>
        </w:rPr>
        <w:t xml:space="preserve"> 39-параграф. Өзекшелерді престеуші, 6-разряд</w:t>
      </w:r>
    </w:p>
    <w:bookmarkEnd w:id="2742"/>
    <w:bookmarkStart w:name="z2750" w:id="2743"/>
    <w:p>
      <w:pPr>
        <w:spacing w:after="0"/>
        <w:ind w:left="0"/>
        <w:jc w:val="both"/>
      </w:pPr>
      <w:r>
        <w:rPr>
          <w:rFonts w:ascii="Times New Roman"/>
          <w:b w:val="false"/>
          <w:i w:val="false"/>
          <w:color w:val="000000"/>
          <w:sz w:val="28"/>
        </w:rPr>
        <w:t>
      443. Жұмыс сипаттамасы:</w:t>
      </w:r>
    </w:p>
    <w:bookmarkEnd w:id="2743"/>
    <w:bookmarkStart w:name="z2751" w:id="2744"/>
    <w:p>
      <w:pPr>
        <w:spacing w:after="0"/>
        <w:ind w:left="0"/>
        <w:jc w:val="both"/>
      </w:pPr>
      <w:r>
        <w:rPr>
          <w:rFonts w:ascii="Times New Roman"/>
          <w:b w:val="false"/>
          <w:i w:val="false"/>
          <w:color w:val="000000"/>
          <w:sz w:val="28"/>
        </w:rPr>
        <w:t>
      гидравликалық престерде қысым бойынша массаны престеу, тығыздау және өзекшелерді престеу;</w:t>
      </w:r>
    </w:p>
    <w:bookmarkEnd w:id="2744"/>
    <w:bookmarkStart w:name="z2752" w:id="2745"/>
    <w:p>
      <w:pPr>
        <w:spacing w:after="0"/>
        <w:ind w:left="0"/>
        <w:jc w:val="both"/>
      </w:pPr>
      <w:r>
        <w:rPr>
          <w:rFonts w:ascii="Times New Roman"/>
          <w:b w:val="false"/>
          <w:i w:val="false"/>
          <w:color w:val="000000"/>
          <w:sz w:val="28"/>
        </w:rPr>
        <w:t>
      қара графитті, көшіргіш және түсті өзекшелерді тік және көлденең тәсілмен қалыптау;</w:t>
      </w:r>
    </w:p>
    <w:bookmarkEnd w:id="2745"/>
    <w:bookmarkStart w:name="z2753" w:id="2746"/>
    <w:p>
      <w:pPr>
        <w:spacing w:after="0"/>
        <w:ind w:left="0"/>
        <w:jc w:val="both"/>
      </w:pPr>
      <w:r>
        <w:rPr>
          <w:rFonts w:ascii="Times New Roman"/>
          <w:b w:val="false"/>
          <w:i w:val="false"/>
          <w:color w:val="000000"/>
          <w:sz w:val="28"/>
        </w:rPr>
        <w:t>
      өзекшелерді механикалық дөңгелектеп кеңейтіп, кептіргіш камераларда кептіру;</w:t>
      </w:r>
    </w:p>
    <w:bookmarkEnd w:id="2746"/>
    <w:bookmarkStart w:name="z2754" w:id="2747"/>
    <w:p>
      <w:pPr>
        <w:spacing w:after="0"/>
        <w:ind w:left="0"/>
        <w:jc w:val="both"/>
      </w:pPr>
      <w:r>
        <w:rPr>
          <w:rFonts w:ascii="Times New Roman"/>
          <w:b w:val="false"/>
          <w:i w:val="false"/>
          <w:color w:val="000000"/>
          <w:sz w:val="28"/>
        </w:rPr>
        <w:t>
      барабандарды кептіргіш камераларға тиеу және түсіру бойынша қосалқы жұмыстарды орындау;</w:t>
      </w:r>
    </w:p>
    <w:bookmarkEnd w:id="2747"/>
    <w:bookmarkStart w:name="z2755" w:id="2748"/>
    <w:p>
      <w:pPr>
        <w:spacing w:after="0"/>
        <w:ind w:left="0"/>
        <w:jc w:val="both"/>
      </w:pPr>
      <w:r>
        <w:rPr>
          <w:rFonts w:ascii="Times New Roman"/>
          <w:b w:val="false"/>
          <w:i w:val="false"/>
          <w:color w:val="000000"/>
          <w:sz w:val="28"/>
        </w:rPr>
        <w:t>
      қара графитті және түсті, қисық және қысқа өзекшелерді шыңдау және бракқа шығару;</w:t>
      </w:r>
    </w:p>
    <w:bookmarkEnd w:id="2748"/>
    <w:bookmarkStart w:name="z2756" w:id="2749"/>
    <w:p>
      <w:pPr>
        <w:spacing w:after="0"/>
        <w:ind w:left="0"/>
        <w:jc w:val="both"/>
      </w:pPr>
      <w:r>
        <w:rPr>
          <w:rFonts w:ascii="Times New Roman"/>
          <w:b w:val="false"/>
          <w:i w:val="false"/>
          <w:color w:val="000000"/>
          <w:sz w:val="28"/>
        </w:rPr>
        <w:t>
      сұрыпталған өзекшелерді градациясы мен сұрыптылығы бойынша жәшіктерге салу;</w:t>
      </w:r>
    </w:p>
    <w:bookmarkEnd w:id="2749"/>
    <w:bookmarkStart w:name="z2757" w:id="2750"/>
    <w:p>
      <w:pPr>
        <w:spacing w:after="0"/>
        <w:ind w:left="0"/>
        <w:jc w:val="both"/>
      </w:pPr>
      <w:r>
        <w:rPr>
          <w:rFonts w:ascii="Times New Roman"/>
          <w:b w:val="false"/>
          <w:i w:val="false"/>
          <w:color w:val="000000"/>
          <w:sz w:val="28"/>
        </w:rPr>
        <w:t>
      гидравликалық престер мен автоматтық желілер жұмысының технологиялық режимін қамтамасыз ету;</w:t>
      </w:r>
    </w:p>
    <w:bookmarkEnd w:id="2750"/>
    <w:bookmarkStart w:name="z2758" w:id="2751"/>
    <w:p>
      <w:pPr>
        <w:spacing w:after="0"/>
        <w:ind w:left="0"/>
        <w:jc w:val="both"/>
      </w:pPr>
      <w:r>
        <w:rPr>
          <w:rFonts w:ascii="Times New Roman"/>
          <w:b w:val="false"/>
          <w:i w:val="false"/>
          <w:color w:val="000000"/>
          <w:sz w:val="28"/>
        </w:rPr>
        <w:t>
      матрицаларды іріктеу және ауыстыру;</w:t>
      </w:r>
    </w:p>
    <w:bookmarkEnd w:id="2751"/>
    <w:bookmarkStart w:name="z2759" w:id="2752"/>
    <w:p>
      <w:pPr>
        <w:spacing w:after="0"/>
        <w:ind w:left="0"/>
        <w:jc w:val="both"/>
      </w:pPr>
      <w:r>
        <w:rPr>
          <w:rFonts w:ascii="Times New Roman"/>
          <w:b w:val="false"/>
          <w:i w:val="false"/>
          <w:color w:val="000000"/>
          <w:sz w:val="28"/>
        </w:rPr>
        <w:t>
      шағын кескіштерді баптау;</w:t>
      </w:r>
    </w:p>
    <w:bookmarkEnd w:id="2752"/>
    <w:bookmarkStart w:name="z2760" w:id="2753"/>
    <w:p>
      <w:pPr>
        <w:spacing w:after="0"/>
        <w:ind w:left="0"/>
        <w:jc w:val="both"/>
      </w:pPr>
      <w:r>
        <w:rPr>
          <w:rFonts w:ascii="Times New Roman"/>
          <w:b w:val="false"/>
          <w:i w:val="false"/>
          <w:color w:val="000000"/>
          <w:sz w:val="28"/>
        </w:rPr>
        <w:t>
      шағын кескіштерде өзекшелерді кесу.</w:t>
      </w:r>
    </w:p>
    <w:bookmarkEnd w:id="2753"/>
    <w:bookmarkStart w:name="z2761" w:id="2754"/>
    <w:p>
      <w:pPr>
        <w:spacing w:after="0"/>
        <w:ind w:left="0"/>
        <w:jc w:val="both"/>
      </w:pPr>
      <w:r>
        <w:rPr>
          <w:rFonts w:ascii="Times New Roman"/>
          <w:b w:val="false"/>
          <w:i w:val="false"/>
          <w:color w:val="000000"/>
          <w:sz w:val="28"/>
        </w:rPr>
        <w:t>
      444. Білуге тиіс:</w:t>
      </w:r>
    </w:p>
    <w:bookmarkEnd w:id="2754"/>
    <w:bookmarkStart w:name="z2762" w:id="2755"/>
    <w:p>
      <w:pPr>
        <w:spacing w:after="0"/>
        <w:ind w:left="0"/>
        <w:jc w:val="both"/>
      </w:pPr>
      <w:r>
        <w:rPr>
          <w:rFonts w:ascii="Times New Roman"/>
          <w:b w:val="false"/>
          <w:i w:val="false"/>
          <w:color w:val="000000"/>
          <w:sz w:val="28"/>
        </w:rPr>
        <w:t>
      жоғары қысымды гидропрестердің және автоматты желілердің құрылғысын және пайдалану қағидаларын;</w:t>
      </w:r>
    </w:p>
    <w:bookmarkEnd w:id="2755"/>
    <w:bookmarkStart w:name="z2763" w:id="2756"/>
    <w:p>
      <w:pPr>
        <w:spacing w:after="0"/>
        <w:ind w:left="0"/>
        <w:jc w:val="both"/>
      </w:pPr>
      <w:r>
        <w:rPr>
          <w:rFonts w:ascii="Times New Roman"/>
          <w:b w:val="false"/>
          <w:i w:val="false"/>
          <w:color w:val="000000"/>
          <w:sz w:val="28"/>
        </w:rPr>
        <w:t>
      барлық өзекшелердің рецептурасы және ассортиментін;</w:t>
      </w:r>
    </w:p>
    <w:bookmarkEnd w:id="2756"/>
    <w:bookmarkStart w:name="z2764" w:id="2757"/>
    <w:p>
      <w:pPr>
        <w:spacing w:after="0"/>
        <w:ind w:left="0"/>
        <w:jc w:val="both"/>
      </w:pPr>
      <w:r>
        <w:rPr>
          <w:rFonts w:ascii="Times New Roman"/>
          <w:b w:val="false"/>
          <w:i w:val="false"/>
          <w:color w:val="000000"/>
          <w:sz w:val="28"/>
        </w:rPr>
        <w:t>
      шағын кескіштер мен айналмаларды баптау тәсілдерін және олардың жұмысындағы кінәраттарды жою;</w:t>
      </w:r>
    </w:p>
    <w:bookmarkEnd w:id="2757"/>
    <w:bookmarkStart w:name="z2765" w:id="2758"/>
    <w:p>
      <w:pPr>
        <w:spacing w:after="0"/>
        <w:ind w:left="0"/>
        <w:jc w:val="both"/>
      </w:pPr>
      <w:r>
        <w:rPr>
          <w:rFonts w:ascii="Times New Roman"/>
          <w:b w:val="false"/>
          <w:i w:val="false"/>
          <w:color w:val="000000"/>
          <w:sz w:val="28"/>
        </w:rPr>
        <w:t>
      өзекше жіптерін тартуға арналған матрицалардың іріктеу және ауыстыру тәртібін, желіні басқару қағидаларын;</w:t>
      </w:r>
    </w:p>
    <w:bookmarkEnd w:id="2758"/>
    <w:bookmarkStart w:name="z2766" w:id="2759"/>
    <w:p>
      <w:pPr>
        <w:spacing w:after="0"/>
        <w:ind w:left="0"/>
        <w:jc w:val="both"/>
      </w:pPr>
      <w:r>
        <w:rPr>
          <w:rFonts w:ascii="Times New Roman"/>
          <w:b w:val="false"/>
          <w:i w:val="false"/>
          <w:color w:val="000000"/>
          <w:sz w:val="28"/>
        </w:rPr>
        <w:t>
      бақылау-өлшеу аспаптарын;</w:t>
      </w:r>
    </w:p>
    <w:bookmarkEnd w:id="2759"/>
    <w:bookmarkStart w:name="z2767" w:id="2760"/>
    <w:p>
      <w:pPr>
        <w:spacing w:after="0"/>
        <w:ind w:left="0"/>
        <w:jc w:val="both"/>
      </w:pPr>
      <w:r>
        <w:rPr>
          <w:rFonts w:ascii="Times New Roman"/>
          <w:b w:val="false"/>
          <w:i w:val="false"/>
          <w:color w:val="000000"/>
          <w:sz w:val="28"/>
        </w:rPr>
        <w:t>
      пневмо- және электр автоматиканың негіздерін;</w:t>
      </w:r>
    </w:p>
    <w:bookmarkEnd w:id="2760"/>
    <w:bookmarkStart w:name="z2768" w:id="2761"/>
    <w:p>
      <w:pPr>
        <w:spacing w:after="0"/>
        <w:ind w:left="0"/>
        <w:jc w:val="both"/>
      </w:pPr>
      <w:r>
        <w:rPr>
          <w:rFonts w:ascii="Times New Roman"/>
          <w:b w:val="false"/>
          <w:i w:val="false"/>
          <w:color w:val="000000"/>
          <w:sz w:val="28"/>
        </w:rPr>
        <w:t>
      өзекшелердің сапасына қойылатын мемлекеттік стандарттарды;</w:t>
      </w:r>
    </w:p>
    <w:bookmarkEnd w:id="2761"/>
    <w:bookmarkStart w:name="z2769" w:id="2762"/>
    <w:p>
      <w:pPr>
        <w:spacing w:after="0"/>
        <w:ind w:left="0"/>
        <w:jc w:val="both"/>
      </w:pPr>
      <w:r>
        <w:rPr>
          <w:rFonts w:ascii="Times New Roman"/>
          <w:b w:val="false"/>
          <w:i w:val="false"/>
          <w:color w:val="000000"/>
          <w:sz w:val="28"/>
        </w:rPr>
        <w:t>
      барлық сыныптағы өзекшелерді жасауға қойылатын техникалық шарттар мен техникалық шарттарды.</w:t>
      </w:r>
    </w:p>
    <w:bookmarkEnd w:id="2762"/>
    <w:bookmarkStart w:name="z2770" w:id="2763"/>
    <w:p>
      <w:pPr>
        <w:spacing w:after="0"/>
        <w:ind w:left="0"/>
        <w:jc w:val="left"/>
      </w:pPr>
      <w:r>
        <w:rPr>
          <w:rFonts w:ascii="Times New Roman"/>
          <w:b/>
          <w:i w:val="false"/>
          <w:color w:val="000000"/>
        </w:rPr>
        <w:t xml:space="preserve"> 40-параграф. Тақтайшаларды кептіруші, 3-разряд</w:t>
      </w:r>
    </w:p>
    <w:bookmarkEnd w:id="2763"/>
    <w:bookmarkStart w:name="z2771" w:id="2764"/>
    <w:p>
      <w:pPr>
        <w:spacing w:after="0"/>
        <w:ind w:left="0"/>
        <w:jc w:val="both"/>
      </w:pPr>
      <w:r>
        <w:rPr>
          <w:rFonts w:ascii="Times New Roman"/>
          <w:b w:val="false"/>
          <w:i w:val="false"/>
          <w:color w:val="000000"/>
          <w:sz w:val="28"/>
        </w:rPr>
        <w:t>
      445. Жұмыс сипаттамасы:</w:t>
      </w:r>
    </w:p>
    <w:bookmarkEnd w:id="2764"/>
    <w:bookmarkStart w:name="z2772" w:id="2765"/>
    <w:p>
      <w:pPr>
        <w:spacing w:after="0"/>
        <w:ind w:left="0"/>
        <w:jc w:val="both"/>
      </w:pPr>
      <w:r>
        <w:rPr>
          <w:rFonts w:ascii="Times New Roman"/>
          <w:b w:val="false"/>
          <w:i w:val="false"/>
          <w:color w:val="000000"/>
          <w:sz w:val="28"/>
        </w:rPr>
        <w:t>
      жоғары білікті кептірушінің басшылығымен туннельді кептіргіштерде қарындаш тақтайшаларын кептіру;</w:t>
      </w:r>
    </w:p>
    <w:bookmarkEnd w:id="2765"/>
    <w:bookmarkStart w:name="z2773" w:id="2766"/>
    <w:p>
      <w:pPr>
        <w:spacing w:after="0"/>
        <w:ind w:left="0"/>
        <w:jc w:val="both"/>
      </w:pPr>
      <w:r>
        <w:rPr>
          <w:rFonts w:ascii="Times New Roman"/>
          <w:b w:val="false"/>
          <w:i w:val="false"/>
          <w:color w:val="000000"/>
          <w:sz w:val="28"/>
        </w:rPr>
        <w:t>
      тақтайшаларды "қалыптарға" механикалық және қолмен қалау;</w:t>
      </w:r>
    </w:p>
    <w:bookmarkEnd w:id="2766"/>
    <w:bookmarkStart w:name="z2774" w:id="2767"/>
    <w:p>
      <w:pPr>
        <w:spacing w:after="0"/>
        <w:ind w:left="0"/>
        <w:jc w:val="both"/>
      </w:pPr>
      <w:r>
        <w:rPr>
          <w:rFonts w:ascii="Times New Roman"/>
          <w:b w:val="false"/>
          <w:i w:val="false"/>
          <w:color w:val="000000"/>
          <w:sz w:val="28"/>
        </w:rPr>
        <w:t>
      тақтайша "қалыптары" салынған вагонеткаларды кептіру камераларына тиеу және түсіру;</w:t>
      </w:r>
    </w:p>
    <w:bookmarkEnd w:id="2767"/>
    <w:bookmarkStart w:name="z2775" w:id="2768"/>
    <w:p>
      <w:pPr>
        <w:spacing w:after="0"/>
        <w:ind w:left="0"/>
        <w:jc w:val="both"/>
      </w:pPr>
      <w:r>
        <w:rPr>
          <w:rFonts w:ascii="Times New Roman"/>
          <w:b w:val="false"/>
          <w:i w:val="false"/>
          <w:color w:val="000000"/>
          <w:sz w:val="28"/>
        </w:rPr>
        <w:t>
      қатардағы тақтайшаларды түзетіп, "қалыптарды" бөлшектеу;</w:t>
      </w:r>
    </w:p>
    <w:bookmarkEnd w:id="2768"/>
    <w:bookmarkStart w:name="z2776" w:id="2769"/>
    <w:p>
      <w:pPr>
        <w:spacing w:after="0"/>
        <w:ind w:left="0"/>
        <w:jc w:val="both"/>
      </w:pPr>
      <w:r>
        <w:rPr>
          <w:rFonts w:ascii="Times New Roman"/>
          <w:b w:val="false"/>
          <w:i w:val="false"/>
          <w:color w:val="000000"/>
          <w:sz w:val="28"/>
        </w:rPr>
        <w:t>
      техникалық шарттарға сәйкес дайын тақтайшаларды қыры және шөркесі бойынша сұрыптау, одан әрі рамаларға жинау;</w:t>
      </w:r>
    </w:p>
    <w:bookmarkEnd w:id="2769"/>
    <w:bookmarkStart w:name="z2777" w:id="2770"/>
    <w:p>
      <w:pPr>
        <w:spacing w:after="0"/>
        <w:ind w:left="0"/>
        <w:jc w:val="both"/>
      </w:pPr>
      <w:r>
        <w:rPr>
          <w:rFonts w:ascii="Times New Roman"/>
          <w:b w:val="false"/>
          <w:i w:val="false"/>
          <w:color w:val="000000"/>
          <w:sz w:val="28"/>
        </w:rPr>
        <w:t>
      тақтайшалардың жарамдылығын өтетін және өтпейтін шаблондардың өлшемі бойынша айқындау;</w:t>
      </w:r>
    </w:p>
    <w:bookmarkEnd w:id="2770"/>
    <w:bookmarkStart w:name="z2778" w:id="2771"/>
    <w:p>
      <w:pPr>
        <w:spacing w:after="0"/>
        <w:ind w:left="0"/>
        <w:jc w:val="both"/>
      </w:pPr>
      <w:r>
        <w:rPr>
          <w:rFonts w:ascii="Times New Roman"/>
          <w:b w:val="false"/>
          <w:i w:val="false"/>
          <w:color w:val="000000"/>
          <w:sz w:val="28"/>
        </w:rPr>
        <w:t>
      қыс мезгілінде қатып қалған және жабысып қалған тақтайшаларды ағаш балғамен бөлу, брактарға сұрыптау және оларды "қалыптарға" қатарлау.</w:t>
      </w:r>
    </w:p>
    <w:bookmarkEnd w:id="2771"/>
    <w:bookmarkStart w:name="z2779" w:id="2772"/>
    <w:p>
      <w:pPr>
        <w:spacing w:after="0"/>
        <w:ind w:left="0"/>
        <w:jc w:val="both"/>
      </w:pPr>
      <w:r>
        <w:rPr>
          <w:rFonts w:ascii="Times New Roman"/>
          <w:b w:val="false"/>
          <w:i w:val="false"/>
          <w:color w:val="000000"/>
          <w:sz w:val="28"/>
        </w:rPr>
        <w:t>
      446. Білуге тиіс:</w:t>
      </w:r>
    </w:p>
    <w:bookmarkEnd w:id="2772"/>
    <w:bookmarkStart w:name="z2780" w:id="2773"/>
    <w:p>
      <w:pPr>
        <w:spacing w:after="0"/>
        <w:ind w:left="0"/>
        <w:jc w:val="both"/>
      </w:pPr>
      <w:r>
        <w:rPr>
          <w:rFonts w:ascii="Times New Roman"/>
          <w:b w:val="false"/>
          <w:i w:val="false"/>
          <w:color w:val="000000"/>
          <w:sz w:val="28"/>
        </w:rPr>
        <w:t>
      қызмет көрсететін дестелеу станогының құрылғысын;</w:t>
      </w:r>
    </w:p>
    <w:bookmarkEnd w:id="2773"/>
    <w:bookmarkStart w:name="z2781" w:id="2774"/>
    <w:p>
      <w:pPr>
        <w:spacing w:after="0"/>
        <w:ind w:left="0"/>
        <w:jc w:val="both"/>
      </w:pPr>
      <w:r>
        <w:rPr>
          <w:rFonts w:ascii="Times New Roman"/>
          <w:b w:val="false"/>
          <w:i w:val="false"/>
          <w:color w:val="000000"/>
          <w:sz w:val="28"/>
        </w:rPr>
        <w:t>
      оның жұмысындағы ұсақ кінәраттарды жоюды;</w:t>
      </w:r>
    </w:p>
    <w:bookmarkEnd w:id="2774"/>
    <w:bookmarkStart w:name="z2782" w:id="2775"/>
    <w:p>
      <w:pPr>
        <w:spacing w:after="0"/>
        <w:ind w:left="0"/>
        <w:jc w:val="both"/>
      </w:pPr>
      <w:r>
        <w:rPr>
          <w:rFonts w:ascii="Times New Roman"/>
          <w:b w:val="false"/>
          <w:i w:val="false"/>
          <w:color w:val="000000"/>
          <w:sz w:val="28"/>
        </w:rPr>
        <w:t>
      өлшегіш аспаптар мен құралдарды пайдалану қағидаларын;</w:t>
      </w:r>
    </w:p>
    <w:bookmarkEnd w:id="2775"/>
    <w:bookmarkStart w:name="z2783" w:id="2776"/>
    <w:p>
      <w:pPr>
        <w:spacing w:after="0"/>
        <w:ind w:left="0"/>
        <w:jc w:val="both"/>
      </w:pPr>
      <w:r>
        <w:rPr>
          <w:rFonts w:ascii="Times New Roman"/>
          <w:b w:val="false"/>
          <w:i w:val="false"/>
          <w:color w:val="000000"/>
          <w:sz w:val="28"/>
        </w:rPr>
        <w:t>
      қарындаш тақтайшаларының барлық ассортиментіне қойылатын мемлекеттік стандарттар мен техникалық шарттарды.</w:t>
      </w:r>
    </w:p>
    <w:bookmarkEnd w:id="2776"/>
    <w:bookmarkStart w:name="z2784" w:id="2777"/>
    <w:p>
      <w:pPr>
        <w:spacing w:after="0"/>
        <w:ind w:left="0"/>
        <w:jc w:val="left"/>
      </w:pPr>
      <w:r>
        <w:rPr>
          <w:rFonts w:ascii="Times New Roman"/>
          <w:b/>
          <w:i w:val="false"/>
          <w:color w:val="000000"/>
        </w:rPr>
        <w:t xml:space="preserve"> 41-параграф. Тақтайшаларды кептіруші, 4-разряд</w:t>
      </w:r>
    </w:p>
    <w:bookmarkEnd w:id="2777"/>
    <w:bookmarkStart w:name="z2785" w:id="2778"/>
    <w:p>
      <w:pPr>
        <w:spacing w:after="0"/>
        <w:ind w:left="0"/>
        <w:jc w:val="both"/>
      </w:pPr>
      <w:r>
        <w:rPr>
          <w:rFonts w:ascii="Times New Roman"/>
          <w:b w:val="false"/>
          <w:i w:val="false"/>
          <w:color w:val="000000"/>
          <w:sz w:val="28"/>
        </w:rPr>
        <w:t>
      447. Жұмыс сипаттамасы:</w:t>
      </w:r>
    </w:p>
    <w:bookmarkEnd w:id="2778"/>
    <w:bookmarkStart w:name="z2786" w:id="2779"/>
    <w:p>
      <w:pPr>
        <w:spacing w:after="0"/>
        <w:ind w:left="0"/>
        <w:jc w:val="both"/>
      </w:pPr>
      <w:r>
        <w:rPr>
          <w:rFonts w:ascii="Times New Roman"/>
          <w:b w:val="false"/>
          <w:i w:val="false"/>
          <w:color w:val="000000"/>
          <w:sz w:val="28"/>
        </w:rPr>
        <w:t>
      қарындаш тақтайшаларын туннель кептіргіштерде кептіру;</w:t>
      </w:r>
    </w:p>
    <w:bookmarkEnd w:id="2779"/>
    <w:bookmarkStart w:name="z2787" w:id="2780"/>
    <w:p>
      <w:pPr>
        <w:spacing w:after="0"/>
        <w:ind w:left="0"/>
        <w:jc w:val="both"/>
      </w:pPr>
      <w:r>
        <w:rPr>
          <w:rFonts w:ascii="Times New Roman"/>
          <w:b w:val="false"/>
          <w:i w:val="false"/>
          <w:color w:val="000000"/>
          <w:sz w:val="28"/>
        </w:rPr>
        <w:t>
      тақтайшаларды кептіру және жылу-дымқылмен өңдеу режимін олардың сапасы мен ассортиментіне сәйкес іріктеу;</w:t>
      </w:r>
    </w:p>
    <w:bookmarkEnd w:id="2780"/>
    <w:bookmarkStart w:name="z2788" w:id="2781"/>
    <w:p>
      <w:pPr>
        <w:spacing w:after="0"/>
        <w:ind w:left="0"/>
        <w:jc w:val="both"/>
      </w:pPr>
      <w:r>
        <w:rPr>
          <w:rFonts w:ascii="Times New Roman"/>
          <w:b w:val="false"/>
          <w:i w:val="false"/>
          <w:color w:val="000000"/>
          <w:sz w:val="28"/>
        </w:rPr>
        <w:t>
      бақылау тақтайшаларды іріктеу және олардың ылғалдығын өлшеу;</w:t>
      </w:r>
    </w:p>
    <w:bookmarkEnd w:id="2781"/>
    <w:bookmarkStart w:name="z2789" w:id="2782"/>
    <w:p>
      <w:pPr>
        <w:spacing w:after="0"/>
        <w:ind w:left="0"/>
        <w:jc w:val="both"/>
      </w:pPr>
      <w:r>
        <w:rPr>
          <w:rFonts w:ascii="Times New Roman"/>
          <w:b w:val="false"/>
          <w:i w:val="false"/>
          <w:color w:val="000000"/>
          <w:sz w:val="28"/>
        </w:rPr>
        <w:t>
      тақтайшаларды тиеу және түсіруді басқару;</w:t>
      </w:r>
    </w:p>
    <w:bookmarkEnd w:id="2782"/>
    <w:bookmarkStart w:name="z2790" w:id="2783"/>
    <w:p>
      <w:pPr>
        <w:spacing w:after="0"/>
        <w:ind w:left="0"/>
        <w:jc w:val="both"/>
      </w:pPr>
      <w:r>
        <w:rPr>
          <w:rFonts w:ascii="Times New Roman"/>
          <w:b w:val="false"/>
          <w:i w:val="false"/>
          <w:color w:val="000000"/>
          <w:sz w:val="28"/>
        </w:rPr>
        <w:t>
      жұмыстың ауысым журналын жүргізу.</w:t>
      </w:r>
    </w:p>
    <w:bookmarkEnd w:id="2783"/>
    <w:bookmarkStart w:name="z2791" w:id="2784"/>
    <w:p>
      <w:pPr>
        <w:spacing w:after="0"/>
        <w:ind w:left="0"/>
        <w:jc w:val="both"/>
      </w:pPr>
      <w:r>
        <w:rPr>
          <w:rFonts w:ascii="Times New Roman"/>
          <w:b w:val="false"/>
          <w:i w:val="false"/>
          <w:color w:val="000000"/>
          <w:sz w:val="28"/>
        </w:rPr>
        <w:t>
      448. Білуге тиіс:</w:t>
      </w:r>
    </w:p>
    <w:bookmarkEnd w:id="2784"/>
    <w:bookmarkStart w:name="z2792" w:id="2785"/>
    <w:p>
      <w:pPr>
        <w:spacing w:after="0"/>
        <w:ind w:left="0"/>
        <w:jc w:val="both"/>
      </w:pPr>
      <w:r>
        <w:rPr>
          <w:rFonts w:ascii="Times New Roman"/>
          <w:b w:val="false"/>
          <w:i w:val="false"/>
          <w:color w:val="000000"/>
          <w:sz w:val="28"/>
        </w:rPr>
        <w:t>
      кептіру камераларының, реттеуші және бақылау-өлшеу аспаптарының, дистанциялық басқарылатын аппаратураның құрылғысын, жұмыс істеу принципін;</w:t>
      </w:r>
    </w:p>
    <w:bookmarkEnd w:id="2785"/>
    <w:bookmarkStart w:name="z2793" w:id="2786"/>
    <w:p>
      <w:pPr>
        <w:spacing w:after="0"/>
        <w:ind w:left="0"/>
        <w:jc w:val="both"/>
      </w:pPr>
      <w:r>
        <w:rPr>
          <w:rFonts w:ascii="Times New Roman"/>
          <w:b w:val="false"/>
          <w:i w:val="false"/>
          <w:color w:val="000000"/>
          <w:sz w:val="28"/>
        </w:rPr>
        <w:t>
      кептіру режимдерін;</w:t>
      </w:r>
    </w:p>
    <w:bookmarkEnd w:id="2786"/>
    <w:bookmarkStart w:name="z2794" w:id="2787"/>
    <w:p>
      <w:pPr>
        <w:spacing w:after="0"/>
        <w:ind w:left="0"/>
        <w:jc w:val="both"/>
      </w:pPr>
      <w:r>
        <w:rPr>
          <w:rFonts w:ascii="Times New Roman"/>
          <w:b w:val="false"/>
          <w:i w:val="false"/>
          <w:color w:val="000000"/>
          <w:sz w:val="28"/>
        </w:rPr>
        <w:t>
      тақтайшалардың ассортиментін;</w:t>
      </w:r>
    </w:p>
    <w:bookmarkEnd w:id="2787"/>
    <w:bookmarkStart w:name="z2795" w:id="2788"/>
    <w:p>
      <w:pPr>
        <w:spacing w:after="0"/>
        <w:ind w:left="0"/>
        <w:jc w:val="both"/>
      </w:pPr>
      <w:r>
        <w:rPr>
          <w:rFonts w:ascii="Times New Roman"/>
          <w:b w:val="false"/>
          <w:i w:val="false"/>
          <w:color w:val="000000"/>
          <w:sz w:val="28"/>
        </w:rPr>
        <w:t>
      сүректің қасиетін;</w:t>
      </w:r>
    </w:p>
    <w:bookmarkEnd w:id="2788"/>
    <w:bookmarkStart w:name="z2796" w:id="2789"/>
    <w:p>
      <w:pPr>
        <w:spacing w:after="0"/>
        <w:ind w:left="0"/>
        <w:jc w:val="both"/>
      </w:pPr>
      <w:r>
        <w:rPr>
          <w:rFonts w:ascii="Times New Roman"/>
          <w:b w:val="false"/>
          <w:i w:val="false"/>
          <w:color w:val="000000"/>
          <w:sz w:val="28"/>
        </w:rPr>
        <w:t>
      кептірілген тақтайшаларға қойылатын мемлекеттік стандарттар мен техникалық шарттардың талаптарын.</w:t>
      </w:r>
    </w:p>
    <w:bookmarkEnd w:id="2789"/>
    <w:bookmarkStart w:name="z2797" w:id="2790"/>
    <w:p>
      <w:pPr>
        <w:spacing w:after="0"/>
        <w:ind w:left="0"/>
        <w:jc w:val="left"/>
      </w:pPr>
      <w:r>
        <w:rPr>
          <w:rFonts w:ascii="Times New Roman"/>
          <w:b/>
          <w:i w:val="false"/>
          <w:color w:val="000000"/>
        </w:rPr>
        <w:t xml:space="preserve"> 42-параграф. Тақтайшаларды кептіруші, 5-разряд</w:t>
      </w:r>
    </w:p>
    <w:bookmarkEnd w:id="2790"/>
    <w:bookmarkStart w:name="z2798" w:id="2791"/>
    <w:p>
      <w:pPr>
        <w:spacing w:after="0"/>
        <w:ind w:left="0"/>
        <w:jc w:val="both"/>
      </w:pPr>
      <w:r>
        <w:rPr>
          <w:rFonts w:ascii="Times New Roman"/>
          <w:b w:val="false"/>
          <w:i w:val="false"/>
          <w:color w:val="000000"/>
          <w:sz w:val="28"/>
        </w:rPr>
        <w:t>
      449. Жұмыс сипаттамасы:</w:t>
      </w:r>
    </w:p>
    <w:bookmarkEnd w:id="2791"/>
    <w:bookmarkStart w:name="z2799" w:id="2792"/>
    <w:p>
      <w:pPr>
        <w:spacing w:after="0"/>
        <w:ind w:left="0"/>
        <w:jc w:val="both"/>
      </w:pPr>
      <w:r>
        <w:rPr>
          <w:rFonts w:ascii="Times New Roman"/>
          <w:b w:val="false"/>
          <w:i w:val="false"/>
          <w:color w:val="000000"/>
          <w:sz w:val="28"/>
        </w:rPr>
        <w:t>
      конвейер типтегі автоматтандырылған кептіргіш машинада қарындаш тақтайшаларын кептіру;</w:t>
      </w:r>
    </w:p>
    <w:bookmarkEnd w:id="2792"/>
    <w:bookmarkStart w:name="z2800" w:id="2793"/>
    <w:p>
      <w:pPr>
        <w:spacing w:after="0"/>
        <w:ind w:left="0"/>
        <w:jc w:val="both"/>
      </w:pPr>
      <w:r>
        <w:rPr>
          <w:rFonts w:ascii="Times New Roman"/>
          <w:b w:val="false"/>
          <w:i w:val="false"/>
          <w:color w:val="000000"/>
          <w:sz w:val="28"/>
        </w:rPr>
        <w:t>
      бақылау-өлшеу аспаптарының көмегімен кептіру режимін реттеу;</w:t>
      </w:r>
    </w:p>
    <w:bookmarkEnd w:id="2793"/>
    <w:bookmarkStart w:name="z2801" w:id="2794"/>
    <w:p>
      <w:pPr>
        <w:spacing w:after="0"/>
        <w:ind w:left="0"/>
        <w:jc w:val="both"/>
      </w:pPr>
      <w:r>
        <w:rPr>
          <w:rFonts w:ascii="Times New Roman"/>
          <w:b w:val="false"/>
          <w:i w:val="false"/>
          <w:color w:val="000000"/>
          <w:sz w:val="28"/>
        </w:rPr>
        <w:t>
      келіп түсетін тақтайшалардың ылғалдылығына қарай кептіру режимін өзгерту;</w:t>
      </w:r>
    </w:p>
    <w:bookmarkEnd w:id="2794"/>
    <w:bookmarkStart w:name="z2802" w:id="2795"/>
    <w:p>
      <w:pPr>
        <w:spacing w:after="0"/>
        <w:ind w:left="0"/>
        <w:jc w:val="both"/>
      </w:pPr>
      <w:r>
        <w:rPr>
          <w:rFonts w:ascii="Times New Roman"/>
          <w:b w:val="false"/>
          <w:i w:val="false"/>
          <w:color w:val="000000"/>
          <w:sz w:val="28"/>
        </w:rPr>
        <w:t>
      машина механизмдерін реттеу және жағу;</w:t>
      </w:r>
    </w:p>
    <w:bookmarkEnd w:id="2795"/>
    <w:bookmarkStart w:name="z2803" w:id="2796"/>
    <w:p>
      <w:pPr>
        <w:spacing w:after="0"/>
        <w:ind w:left="0"/>
        <w:jc w:val="both"/>
      </w:pPr>
      <w:r>
        <w:rPr>
          <w:rFonts w:ascii="Times New Roman"/>
          <w:b w:val="false"/>
          <w:i w:val="false"/>
          <w:color w:val="000000"/>
          <w:sz w:val="28"/>
        </w:rPr>
        <w:t>
      бақылау-өлшеу аспаптарының көрсеткіштеріне және кептірудің белгіленген режиміне қарай қыздырылған ауаның берілуін реттеу;</w:t>
      </w:r>
    </w:p>
    <w:bookmarkEnd w:id="2796"/>
    <w:bookmarkStart w:name="z2804" w:id="2797"/>
    <w:p>
      <w:pPr>
        <w:spacing w:after="0"/>
        <w:ind w:left="0"/>
        <w:jc w:val="both"/>
      </w:pPr>
      <w:r>
        <w:rPr>
          <w:rFonts w:ascii="Times New Roman"/>
          <w:b w:val="false"/>
          <w:i w:val="false"/>
          <w:color w:val="000000"/>
          <w:sz w:val="28"/>
        </w:rPr>
        <w:t>
      тақтайшаларды тиегіш магазиндерге тиеу, жүк түсіргіш конвейерден кептірілген тақтайшаларды түсіру, сұрыптау және рамаларға жинау;</w:t>
      </w:r>
    </w:p>
    <w:bookmarkEnd w:id="2797"/>
    <w:bookmarkStart w:name="z2805" w:id="2798"/>
    <w:p>
      <w:pPr>
        <w:spacing w:after="0"/>
        <w:ind w:left="0"/>
        <w:jc w:val="both"/>
      </w:pPr>
      <w:r>
        <w:rPr>
          <w:rFonts w:ascii="Times New Roman"/>
          <w:b w:val="false"/>
          <w:i w:val="false"/>
          <w:color w:val="000000"/>
          <w:sz w:val="28"/>
        </w:rPr>
        <w:t>
      келіп түсетін және кептіргеннен кейін алған тақтайшалардың ылғалдылығын бақылау;</w:t>
      </w:r>
    </w:p>
    <w:bookmarkEnd w:id="2798"/>
    <w:bookmarkStart w:name="z2806" w:id="2799"/>
    <w:p>
      <w:pPr>
        <w:spacing w:after="0"/>
        <w:ind w:left="0"/>
        <w:jc w:val="both"/>
      </w:pPr>
      <w:r>
        <w:rPr>
          <w:rFonts w:ascii="Times New Roman"/>
          <w:b w:val="false"/>
          <w:i w:val="false"/>
          <w:color w:val="000000"/>
          <w:sz w:val="28"/>
        </w:rPr>
        <w:t>
      машина жұмысын бақылау және ұсақ кінәраттарды жою.</w:t>
      </w:r>
    </w:p>
    <w:bookmarkEnd w:id="2799"/>
    <w:bookmarkStart w:name="z2807" w:id="2800"/>
    <w:p>
      <w:pPr>
        <w:spacing w:after="0"/>
        <w:ind w:left="0"/>
        <w:jc w:val="both"/>
      </w:pPr>
      <w:r>
        <w:rPr>
          <w:rFonts w:ascii="Times New Roman"/>
          <w:b w:val="false"/>
          <w:i w:val="false"/>
          <w:color w:val="000000"/>
          <w:sz w:val="28"/>
        </w:rPr>
        <w:t>
      450. Білуге тиіс:</w:t>
      </w:r>
    </w:p>
    <w:bookmarkEnd w:id="2800"/>
    <w:bookmarkStart w:name="z2808" w:id="2801"/>
    <w:p>
      <w:pPr>
        <w:spacing w:after="0"/>
        <w:ind w:left="0"/>
        <w:jc w:val="both"/>
      </w:pPr>
      <w:r>
        <w:rPr>
          <w:rFonts w:ascii="Times New Roman"/>
          <w:b w:val="false"/>
          <w:i w:val="false"/>
          <w:color w:val="000000"/>
          <w:sz w:val="28"/>
        </w:rPr>
        <w:t>
      машинаның және оның негізгі тораптарының конструкциясын;</w:t>
      </w:r>
    </w:p>
    <w:bookmarkEnd w:id="2801"/>
    <w:bookmarkStart w:name="z2809" w:id="2802"/>
    <w:p>
      <w:pPr>
        <w:spacing w:after="0"/>
        <w:ind w:left="0"/>
        <w:jc w:val="both"/>
      </w:pPr>
      <w:r>
        <w:rPr>
          <w:rFonts w:ascii="Times New Roman"/>
          <w:b w:val="false"/>
          <w:i w:val="false"/>
          <w:color w:val="000000"/>
          <w:sz w:val="28"/>
        </w:rPr>
        <w:t>
      қыздырылған ауаны беру қағидаларын;</w:t>
      </w:r>
    </w:p>
    <w:bookmarkEnd w:id="2802"/>
    <w:bookmarkStart w:name="z2810" w:id="2803"/>
    <w:p>
      <w:pPr>
        <w:spacing w:after="0"/>
        <w:ind w:left="0"/>
        <w:jc w:val="both"/>
      </w:pPr>
      <w:r>
        <w:rPr>
          <w:rFonts w:ascii="Times New Roman"/>
          <w:b w:val="false"/>
          <w:i w:val="false"/>
          <w:color w:val="000000"/>
          <w:sz w:val="28"/>
        </w:rPr>
        <w:t>
      кептіргенге дейін және кейін қарындаш тақтайшаларына қойылатын техникалық шарттарды;</w:t>
      </w:r>
    </w:p>
    <w:bookmarkEnd w:id="2803"/>
    <w:bookmarkStart w:name="z2811" w:id="2804"/>
    <w:p>
      <w:pPr>
        <w:spacing w:after="0"/>
        <w:ind w:left="0"/>
        <w:jc w:val="both"/>
      </w:pPr>
      <w:r>
        <w:rPr>
          <w:rFonts w:ascii="Times New Roman"/>
          <w:b w:val="false"/>
          <w:i w:val="false"/>
          <w:color w:val="000000"/>
          <w:sz w:val="28"/>
        </w:rPr>
        <w:t>
      кептірудің технологиялық процесін;</w:t>
      </w:r>
    </w:p>
    <w:bookmarkEnd w:id="2804"/>
    <w:bookmarkStart w:name="z2812" w:id="2805"/>
    <w:p>
      <w:pPr>
        <w:spacing w:after="0"/>
        <w:ind w:left="0"/>
        <w:jc w:val="both"/>
      </w:pPr>
      <w:r>
        <w:rPr>
          <w:rFonts w:ascii="Times New Roman"/>
          <w:b w:val="false"/>
          <w:i w:val="false"/>
          <w:color w:val="000000"/>
          <w:sz w:val="28"/>
        </w:rPr>
        <w:t>
      тақтайшалардың ылғалдылығына қарай кептіру циклдерінің ұзақтығын;</w:t>
      </w:r>
    </w:p>
    <w:bookmarkEnd w:id="2805"/>
    <w:bookmarkStart w:name="z2813" w:id="2806"/>
    <w:p>
      <w:pPr>
        <w:spacing w:after="0"/>
        <w:ind w:left="0"/>
        <w:jc w:val="both"/>
      </w:pPr>
      <w:r>
        <w:rPr>
          <w:rFonts w:ascii="Times New Roman"/>
          <w:b w:val="false"/>
          <w:i w:val="false"/>
          <w:color w:val="000000"/>
          <w:sz w:val="28"/>
        </w:rPr>
        <w:t>
      бақылау-өлшеу аспаптары мен автоматикасының қолданылатын жүйесінің құрылғысын және қызмет көрсету тәртібін.</w:t>
      </w:r>
    </w:p>
    <w:bookmarkEnd w:id="2806"/>
    <w:bookmarkStart w:name="z2814" w:id="2807"/>
    <w:p>
      <w:pPr>
        <w:spacing w:after="0"/>
        <w:ind w:left="0"/>
        <w:jc w:val="left"/>
      </w:pPr>
      <w:r>
        <w:rPr>
          <w:rFonts w:ascii="Times New Roman"/>
          <w:b/>
          <w:i w:val="false"/>
          <w:color w:val="000000"/>
        </w:rPr>
        <w:t xml:space="preserve"> 43-параграф. Шикі құрамдаушы, 5-разряд</w:t>
      </w:r>
    </w:p>
    <w:bookmarkEnd w:id="2807"/>
    <w:bookmarkStart w:name="z2815" w:id="2808"/>
    <w:p>
      <w:pPr>
        <w:spacing w:after="0"/>
        <w:ind w:left="0"/>
        <w:jc w:val="both"/>
      </w:pPr>
      <w:r>
        <w:rPr>
          <w:rFonts w:ascii="Times New Roman"/>
          <w:b w:val="false"/>
          <w:i w:val="false"/>
          <w:color w:val="000000"/>
          <w:sz w:val="28"/>
        </w:rPr>
        <w:t>
      451. Жұмыс сипаттамасы:</w:t>
      </w:r>
    </w:p>
    <w:bookmarkEnd w:id="2808"/>
    <w:bookmarkStart w:name="z2816" w:id="2809"/>
    <w:p>
      <w:pPr>
        <w:spacing w:after="0"/>
        <w:ind w:left="0"/>
        <w:jc w:val="both"/>
      </w:pPr>
      <w:r>
        <w:rPr>
          <w:rFonts w:ascii="Times New Roman"/>
          <w:b w:val="false"/>
          <w:i w:val="false"/>
          <w:color w:val="000000"/>
          <w:sz w:val="28"/>
        </w:rPr>
        <w:t>
      қара графитті және көшіргі өзекшелерге арналған шикі құрамдарды дайындау;</w:t>
      </w:r>
    </w:p>
    <w:bookmarkEnd w:id="2809"/>
    <w:bookmarkStart w:name="z2817" w:id="2810"/>
    <w:p>
      <w:pPr>
        <w:spacing w:after="0"/>
        <w:ind w:left="0"/>
        <w:jc w:val="both"/>
      </w:pPr>
      <w:r>
        <w:rPr>
          <w:rFonts w:ascii="Times New Roman"/>
          <w:b w:val="false"/>
          <w:i w:val="false"/>
          <w:color w:val="000000"/>
          <w:sz w:val="28"/>
        </w:rPr>
        <w:t>
      рецептураға сәйкес саздың, графиттің, бояғыштар мен байланыстырғыш заттардың қажетті пропорциясын айқындап, барлық градация мен түрлі-түсті өзекшелерге арналған шикі құрамды іріктеу;</w:t>
      </w:r>
    </w:p>
    <w:bookmarkEnd w:id="2810"/>
    <w:bookmarkStart w:name="z2818" w:id="2811"/>
    <w:p>
      <w:pPr>
        <w:spacing w:after="0"/>
        <w:ind w:left="0"/>
        <w:jc w:val="both"/>
      </w:pPr>
      <w:r>
        <w:rPr>
          <w:rFonts w:ascii="Times New Roman"/>
          <w:b w:val="false"/>
          <w:i w:val="false"/>
          <w:color w:val="000000"/>
          <w:sz w:val="28"/>
        </w:rPr>
        <w:t>
      біркелкі паста секілді массаны алу үшін араластырғыштарда шикі құрамдарды араластыру;</w:t>
      </w:r>
    </w:p>
    <w:bookmarkEnd w:id="2811"/>
    <w:bookmarkStart w:name="z2819" w:id="2812"/>
    <w:p>
      <w:pPr>
        <w:spacing w:after="0"/>
        <w:ind w:left="0"/>
        <w:jc w:val="both"/>
      </w:pPr>
      <w:r>
        <w:rPr>
          <w:rFonts w:ascii="Times New Roman"/>
          <w:b w:val="false"/>
          <w:i w:val="false"/>
          <w:color w:val="000000"/>
          <w:sz w:val="28"/>
        </w:rPr>
        <w:t>
      қарындаш өзекшесінің тобы мен мақсатына қарай шихтаның құрамын шоғырландыру;</w:t>
      </w:r>
    </w:p>
    <w:bookmarkEnd w:id="2812"/>
    <w:bookmarkStart w:name="z2820" w:id="2813"/>
    <w:p>
      <w:pPr>
        <w:spacing w:after="0"/>
        <w:ind w:left="0"/>
        <w:jc w:val="both"/>
      </w:pPr>
      <w:r>
        <w:rPr>
          <w:rFonts w:ascii="Times New Roman"/>
          <w:b w:val="false"/>
          <w:i w:val="false"/>
          <w:color w:val="000000"/>
          <w:sz w:val="28"/>
        </w:rPr>
        <w:t>
      мемлекеттік стандарттардың талаптарына сәйкес графиттің, бояғыштардың, майлардың, толтырғыштар мен байланыстырғыштардың сапасын тексеру;</w:t>
      </w:r>
    </w:p>
    <w:bookmarkEnd w:id="2813"/>
    <w:bookmarkStart w:name="z2821" w:id="2814"/>
    <w:p>
      <w:pPr>
        <w:spacing w:after="0"/>
        <w:ind w:left="0"/>
        <w:jc w:val="both"/>
      </w:pPr>
      <w:r>
        <w:rPr>
          <w:rFonts w:ascii="Times New Roman"/>
          <w:b w:val="false"/>
          <w:i w:val="false"/>
          <w:color w:val="000000"/>
          <w:sz w:val="28"/>
        </w:rPr>
        <w:t>
      компоненттерді босату, өлшеп орау, таразылау және тасу.</w:t>
      </w:r>
    </w:p>
    <w:bookmarkEnd w:id="2814"/>
    <w:bookmarkStart w:name="z2822" w:id="2815"/>
    <w:p>
      <w:pPr>
        <w:spacing w:after="0"/>
        <w:ind w:left="0"/>
        <w:jc w:val="both"/>
      </w:pPr>
      <w:r>
        <w:rPr>
          <w:rFonts w:ascii="Times New Roman"/>
          <w:b w:val="false"/>
          <w:i w:val="false"/>
          <w:color w:val="000000"/>
          <w:sz w:val="28"/>
        </w:rPr>
        <w:t>
      452. Білуге тиіс:</w:t>
      </w:r>
    </w:p>
    <w:bookmarkEnd w:id="2815"/>
    <w:bookmarkStart w:name="z2823" w:id="2816"/>
    <w:p>
      <w:pPr>
        <w:spacing w:after="0"/>
        <w:ind w:left="0"/>
        <w:jc w:val="both"/>
      </w:pPr>
      <w:r>
        <w:rPr>
          <w:rFonts w:ascii="Times New Roman"/>
          <w:b w:val="false"/>
          <w:i w:val="false"/>
          <w:color w:val="000000"/>
          <w:sz w:val="28"/>
        </w:rPr>
        <w:t>
      қарындаш өзекшесін топтары, сыныбы және ассортименті бойынша жасаудың технологиялық процесін;</w:t>
      </w:r>
    </w:p>
    <w:bookmarkEnd w:id="2816"/>
    <w:bookmarkStart w:name="z2824" w:id="2817"/>
    <w:p>
      <w:pPr>
        <w:spacing w:after="0"/>
        <w:ind w:left="0"/>
        <w:jc w:val="both"/>
      </w:pPr>
      <w:r>
        <w:rPr>
          <w:rFonts w:ascii="Times New Roman"/>
          <w:b w:val="false"/>
          <w:i w:val="false"/>
          <w:color w:val="000000"/>
          <w:sz w:val="28"/>
        </w:rPr>
        <w:t>
      шихтаны дайындау үшін қолданылатын компоненттерге қойылатын мемлекеттік стандарттар мен техникалық шарттарды;</w:t>
      </w:r>
    </w:p>
    <w:bookmarkEnd w:id="2817"/>
    <w:bookmarkStart w:name="z2825" w:id="2818"/>
    <w:p>
      <w:pPr>
        <w:spacing w:after="0"/>
        <w:ind w:left="0"/>
        <w:jc w:val="both"/>
      </w:pPr>
      <w:r>
        <w:rPr>
          <w:rFonts w:ascii="Times New Roman"/>
          <w:b w:val="false"/>
          <w:i w:val="false"/>
          <w:color w:val="000000"/>
          <w:sz w:val="28"/>
        </w:rPr>
        <w:t>
      қара графитті және көшіргі өзекшелерді жасау үшін рецептураны жасауды.</w:t>
      </w:r>
    </w:p>
    <w:bookmarkEnd w:id="2818"/>
    <w:bookmarkStart w:name="z2826" w:id="2819"/>
    <w:p>
      <w:pPr>
        <w:spacing w:after="0"/>
        <w:ind w:left="0"/>
        <w:jc w:val="left"/>
      </w:pPr>
      <w:r>
        <w:rPr>
          <w:rFonts w:ascii="Times New Roman"/>
          <w:b/>
          <w:i w:val="false"/>
          <w:color w:val="000000"/>
        </w:rPr>
        <w:t xml:space="preserve"> 6-тарау. Сіріңке өндірісі жұмыстарына арналған разрядтар бойынша жұмысшы кәсіптерінің тарифтік-біліктілік сипаттамалары</w:t>
      </w:r>
    </w:p>
    <w:bookmarkEnd w:id="2819"/>
    <w:bookmarkStart w:name="z2827" w:id="2820"/>
    <w:p>
      <w:pPr>
        <w:spacing w:after="0"/>
        <w:ind w:left="0"/>
        <w:jc w:val="left"/>
      </w:pPr>
      <w:r>
        <w:rPr>
          <w:rFonts w:ascii="Times New Roman"/>
          <w:b/>
          <w:i w:val="false"/>
          <w:color w:val="000000"/>
        </w:rPr>
        <w:t xml:space="preserve"> 1-параграф. Арнайы сіріңкелерді жасаушы, 3-разряд</w:t>
      </w:r>
    </w:p>
    <w:bookmarkEnd w:id="2820"/>
    <w:bookmarkStart w:name="z2828" w:id="2821"/>
    <w:p>
      <w:pPr>
        <w:spacing w:after="0"/>
        <w:ind w:left="0"/>
        <w:jc w:val="both"/>
      </w:pPr>
      <w:r>
        <w:rPr>
          <w:rFonts w:ascii="Times New Roman"/>
          <w:b w:val="false"/>
          <w:i w:val="false"/>
          <w:color w:val="000000"/>
          <w:sz w:val="28"/>
        </w:rPr>
        <w:t>
      453. Жұмыс сипаттамасы:</w:t>
      </w:r>
    </w:p>
    <w:bookmarkEnd w:id="2821"/>
    <w:bookmarkStart w:name="z2829" w:id="2822"/>
    <w:p>
      <w:pPr>
        <w:spacing w:after="0"/>
        <w:ind w:left="0"/>
        <w:jc w:val="both"/>
      </w:pPr>
      <w:r>
        <w:rPr>
          <w:rFonts w:ascii="Times New Roman"/>
          <w:b w:val="false"/>
          <w:i w:val="false"/>
          <w:color w:val="000000"/>
          <w:sz w:val="28"/>
        </w:rPr>
        <w:t>
      жинау планкаларын сіріңке шилерімен толтыру;</w:t>
      </w:r>
    </w:p>
    <w:bookmarkEnd w:id="2822"/>
    <w:bookmarkStart w:name="z2830" w:id="2823"/>
    <w:p>
      <w:pPr>
        <w:spacing w:after="0"/>
        <w:ind w:left="0"/>
        <w:jc w:val="both"/>
      </w:pPr>
      <w:r>
        <w:rPr>
          <w:rFonts w:ascii="Times New Roman"/>
          <w:b w:val="false"/>
          <w:i w:val="false"/>
          <w:color w:val="000000"/>
          <w:sz w:val="28"/>
        </w:rPr>
        <w:t>
      тұтандырғыш массаның арнайы құрамын дайындау және оны сіріңке шиіне жағу;</w:t>
      </w:r>
    </w:p>
    <w:bookmarkEnd w:id="2823"/>
    <w:bookmarkStart w:name="z2831" w:id="2824"/>
    <w:p>
      <w:pPr>
        <w:spacing w:after="0"/>
        <w:ind w:left="0"/>
        <w:jc w:val="both"/>
      </w:pPr>
      <w:r>
        <w:rPr>
          <w:rFonts w:ascii="Times New Roman"/>
          <w:b w:val="false"/>
          <w:i w:val="false"/>
          <w:color w:val="000000"/>
          <w:sz w:val="28"/>
        </w:rPr>
        <w:t>
      сіріңкелер көлденең салынған планкаларды ақырын айналдыру арқылы сіріңке қалпақшаларын қалыптастыру;</w:t>
      </w:r>
    </w:p>
    <w:bookmarkEnd w:id="2824"/>
    <w:bookmarkStart w:name="z2832" w:id="2825"/>
    <w:p>
      <w:pPr>
        <w:spacing w:after="0"/>
        <w:ind w:left="0"/>
        <w:jc w:val="both"/>
      </w:pPr>
      <w:r>
        <w:rPr>
          <w:rFonts w:ascii="Times New Roman"/>
          <w:b w:val="false"/>
          <w:i w:val="false"/>
          <w:color w:val="000000"/>
          <w:sz w:val="28"/>
        </w:rPr>
        <w:t xml:space="preserve">
      сіріңке қалпақшаларын табиғи жағдайда кептіру; </w:t>
      </w:r>
    </w:p>
    <w:bookmarkEnd w:id="2825"/>
    <w:bookmarkStart w:name="z2833" w:id="2826"/>
    <w:p>
      <w:pPr>
        <w:spacing w:after="0"/>
        <w:ind w:left="0"/>
        <w:jc w:val="both"/>
      </w:pPr>
      <w:r>
        <w:rPr>
          <w:rFonts w:ascii="Times New Roman"/>
          <w:b w:val="false"/>
          <w:i w:val="false"/>
          <w:color w:val="000000"/>
          <w:sz w:val="28"/>
        </w:rPr>
        <w:t>
      сіріңке қалпақшаларын лактау;</w:t>
      </w:r>
    </w:p>
    <w:bookmarkEnd w:id="2826"/>
    <w:bookmarkStart w:name="z2834" w:id="2827"/>
    <w:p>
      <w:pPr>
        <w:spacing w:after="0"/>
        <w:ind w:left="0"/>
        <w:jc w:val="both"/>
      </w:pPr>
      <w:r>
        <w:rPr>
          <w:rFonts w:ascii="Times New Roman"/>
          <w:b w:val="false"/>
          <w:i w:val="false"/>
          <w:color w:val="000000"/>
          <w:sz w:val="28"/>
        </w:rPr>
        <w:t>
      үккіштер жасау, резеңке кружкаларын шабу;</w:t>
      </w:r>
    </w:p>
    <w:bookmarkEnd w:id="2827"/>
    <w:bookmarkStart w:name="z2835" w:id="2828"/>
    <w:p>
      <w:pPr>
        <w:spacing w:after="0"/>
        <w:ind w:left="0"/>
        <w:jc w:val="both"/>
      </w:pPr>
      <w:r>
        <w:rPr>
          <w:rFonts w:ascii="Times New Roman"/>
          <w:b w:val="false"/>
          <w:i w:val="false"/>
          <w:color w:val="000000"/>
          <w:sz w:val="28"/>
        </w:rPr>
        <w:t>
      сіріңке мен үккіштерді қондырғыда целлофанға (пленкаға), банкаларға, қораптар мен жәшіктерге буып-түю;</w:t>
      </w:r>
    </w:p>
    <w:bookmarkEnd w:id="2828"/>
    <w:bookmarkStart w:name="z2836" w:id="2829"/>
    <w:p>
      <w:pPr>
        <w:spacing w:after="0"/>
        <w:ind w:left="0"/>
        <w:jc w:val="both"/>
      </w:pPr>
      <w:r>
        <w:rPr>
          <w:rFonts w:ascii="Times New Roman"/>
          <w:b w:val="false"/>
          <w:i w:val="false"/>
          <w:color w:val="000000"/>
          <w:sz w:val="28"/>
        </w:rPr>
        <w:t>
      жұмыс орнын тазалау.</w:t>
      </w:r>
    </w:p>
    <w:bookmarkEnd w:id="2829"/>
    <w:bookmarkStart w:name="z2837" w:id="2830"/>
    <w:p>
      <w:pPr>
        <w:spacing w:after="0"/>
        <w:ind w:left="0"/>
        <w:jc w:val="both"/>
      </w:pPr>
      <w:r>
        <w:rPr>
          <w:rFonts w:ascii="Times New Roman"/>
          <w:b w:val="false"/>
          <w:i w:val="false"/>
          <w:color w:val="000000"/>
          <w:sz w:val="28"/>
        </w:rPr>
        <w:t>
      454. Білуге тиіс:</w:t>
      </w:r>
    </w:p>
    <w:bookmarkEnd w:id="2830"/>
    <w:bookmarkStart w:name="z2838" w:id="2831"/>
    <w:p>
      <w:pPr>
        <w:spacing w:after="0"/>
        <w:ind w:left="0"/>
        <w:jc w:val="both"/>
      </w:pPr>
      <w:r>
        <w:rPr>
          <w:rFonts w:ascii="Times New Roman"/>
          <w:b w:val="false"/>
          <w:i w:val="false"/>
          <w:color w:val="000000"/>
          <w:sz w:val="28"/>
        </w:rPr>
        <w:t>
      арнайы сіріңкелерді жасаудың технологиялық процесін;</w:t>
      </w:r>
    </w:p>
    <w:bookmarkEnd w:id="2831"/>
    <w:bookmarkStart w:name="z2839" w:id="2832"/>
    <w:p>
      <w:pPr>
        <w:spacing w:after="0"/>
        <w:ind w:left="0"/>
        <w:jc w:val="both"/>
      </w:pPr>
      <w:r>
        <w:rPr>
          <w:rFonts w:ascii="Times New Roman"/>
          <w:b w:val="false"/>
          <w:i w:val="false"/>
          <w:color w:val="000000"/>
          <w:sz w:val="28"/>
        </w:rPr>
        <w:t>
      арнайы тұтандырғыш массалардың рецептурасын;</w:t>
      </w:r>
    </w:p>
    <w:bookmarkEnd w:id="2832"/>
    <w:bookmarkStart w:name="z2840" w:id="2833"/>
    <w:p>
      <w:pPr>
        <w:spacing w:after="0"/>
        <w:ind w:left="0"/>
        <w:jc w:val="both"/>
      </w:pPr>
      <w:r>
        <w:rPr>
          <w:rFonts w:ascii="Times New Roman"/>
          <w:b w:val="false"/>
          <w:i w:val="false"/>
          <w:color w:val="000000"/>
          <w:sz w:val="28"/>
        </w:rPr>
        <w:t>
      дайын өнімге қойылатын техникалық шарттар мен мемлекеттік стандарттарды;</w:t>
      </w:r>
    </w:p>
    <w:bookmarkEnd w:id="2833"/>
    <w:bookmarkStart w:name="z2841" w:id="2834"/>
    <w:p>
      <w:pPr>
        <w:spacing w:after="0"/>
        <w:ind w:left="0"/>
        <w:jc w:val="both"/>
      </w:pPr>
      <w:r>
        <w:rPr>
          <w:rFonts w:ascii="Times New Roman"/>
          <w:b w:val="false"/>
          <w:i w:val="false"/>
          <w:color w:val="000000"/>
          <w:sz w:val="28"/>
        </w:rPr>
        <w:t>
      лактар мен буып-түю материалдарына қойылатын талаптарды;</w:t>
      </w:r>
    </w:p>
    <w:bookmarkEnd w:id="2834"/>
    <w:bookmarkStart w:name="z2842" w:id="2835"/>
    <w:p>
      <w:pPr>
        <w:spacing w:after="0"/>
        <w:ind w:left="0"/>
        <w:jc w:val="both"/>
      </w:pPr>
      <w:r>
        <w:rPr>
          <w:rFonts w:ascii="Times New Roman"/>
          <w:b w:val="false"/>
          <w:i w:val="false"/>
          <w:color w:val="000000"/>
          <w:sz w:val="28"/>
        </w:rPr>
        <w:t>
      арнайы сіріңкелерді жасауда туындайтын ақауларды;</w:t>
      </w:r>
    </w:p>
    <w:bookmarkEnd w:id="2835"/>
    <w:bookmarkStart w:name="z2843" w:id="2836"/>
    <w:p>
      <w:pPr>
        <w:spacing w:after="0"/>
        <w:ind w:left="0"/>
        <w:jc w:val="both"/>
      </w:pPr>
      <w:r>
        <w:rPr>
          <w:rFonts w:ascii="Times New Roman"/>
          <w:b w:val="false"/>
          <w:i w:val="false"/>
          <w:color w:val="000000"/>
          <w:sz w:val="28"/>
        </w:rPr>
        <w:t>
      олардың алдын алу және жою тәсілдерін;</w:t>
      </w:r>
    </w:p>
    <w:bookmarkEnd w:id="2836"/>
    <w:bookmarkStart w:name="z2844" w:id="2837"/>
    <w:p>
      <w:pPr>
        <w:spacing w:after="0"/>
        <w:ind w:left="0"/>
        <w:jc w:val="both"/>
      </w:pPr>
      <w:r>
        <w:rPr>
          <w:rFonts w:ascii="Times New Roman"/>
          <w:b w:val="false"/>
          <w:i w:val="false"/>
          <w:color w:val="000000"/>
          <w:sz w:val="28"/>
        </w:rPr>
        <w:t>
      тұтанудың алдын алу және жою шараларын.</w:t>
      </w:r>
    </w:p>
    <w:bookmarkEnd w:id="2837"/>
    <w:bookmarkStart w:name="z2845" w:id="2838"/>
    <w:p>
      <w:pPr>
        <w:spacing w:after="0"/>
        <w:ind w:left="0"/>
        <w:jc w:val="left"/>
      </w:pPr>
      <w:r>
        <w:rPr>
          <w:rFonts w:ascii="Times New Roman"/>
          <w:b/>
          <w:i w:val="false"/>
          <w:color w:val="000000"/>
        </w:rPr>
        <w:t xml:space="preserve"> 2-параграф. Жеке-жеке сіріңкелерді жинауға арналған станоктың операторы, 2-разряд</w:t>
      </w:r>
    </w:p>
    <w:bookmarkEnd w:id="2838"/>
    <w:bookmarkStart w:name="z2846" w:id="2839"/>
    <w:p>
      <w:pPr>
        <w:spacing w:after="0"/>
        <w:ind w:left="0"/>
        <w:jc w:val="both"/>
      </w:pPr>
      <w:r>
        <w:rPr>
          <w:rFonts w:ascii="Times New Roman"/>
          <w:b w:val="false"/>
          <w:i w:val="false"/>
          <w:color w:val="000000"/>
          <w:sz w:val="28"/>
        </w:rPr>
        <w:t>
      455. Жұмыс сипаттамасы:</w:t>
      </w:r>
    </w:p>
    <w:bookmarkEnd w:id="2839"/>
    <w:bookmarkStart w:name="z2847" w:id="2840"/>
    <w:p>
      <w:pPr>
        <w:spacing w:after="0"/>
        <w:ind w:left="0"/>
        <w:jc w:val="both"/>
      </w:pPr>
      <w:r>
        <w:rPr>
          <w:rFonts w:ascii="Times New Roman"/>
          <w:b w:val="false"/>
          <w:i w:val="false"/>
          <w:color w:val="000000"/>
          <w:sz w:val="28"/>
        </w:rPr>
        <w:t>
      станокта жеке-жеке сіріңкелерді жинау процесін жинау;</w:t>
      </w:r>
    </w:p>
    <w:bookmarkEnd w:id="2840"/>
    <w:bookmarkStart w:name="z2848" w:id="2841"/>
    <w:p>
      <w:pPr>
        <w:spacing w:after="0"/>
        <w:ind w:left="0"/>
        <w:jc w:val="both"/>
      </w:pPr>
      <w:r>
        <w:rPr>
          <w:rFonts w:ascii="Times New Roman"/>
          <w:b w:val="false"/>
          <w:i w:val="false"/>
          <w:color w:val="000000"/>
          <w:sz w:val="28"/>
        </w:rPr>
        <w:t>
      станокты жұмысқа дайындау;</w:t>
      </w:r>
    </w:p>
    <w:bookmarkEnd w:id="2841"/>
    <w:bookmarkStart w:name="z2849" w:id="2842"/>
    <w:p>
      <w:pPr>
        <w:spacing w:after="0"/>
        <w:ind w:left="0"/>
        <w:jc w:val="both"/>
      </w:pPr>
      <w:r>
        <w:rPr>
          <w:rFonts w:ascii="Times New Roman"/>
          <w:b w:val="false"/>
          <w:i w:val="false"/>
          <w:color w:val="000000"/>
          <w:sz w:val="28"/>
        </w:rPr>
        <w:t>
      жеке-жеке сіріңкелерді станоктың тиегіш лотына беру;</w:t>
      </w:r>
    </w:p>
    <w:bookmarkEnd w:id="2842"/>
    <w:bookmarkStart w:name="z2850" w:id="2843"/>
    <w:p>
      <w:pPr>
        <w:spacing w:after="0"/>
        <w:ind w:left="0"/>
        <w:jc w:val="both"/>
      </w:pPr>
      <w:r>
        <w:rPr>
          <w:rFonts w:ascii="Times New Roman"/>
          <w:b w:val="false"/>
          <w:i w:val="false"/>
          <w:color w:val="000000"/>
          <w:sz w:val="28"/>
        </w:rPr>
        <w:t>
      кассетаға сіріңкелерді салу және түзету;</w:t>
      </w:r>
    </w:p>
    <w:bookmarkEnd w:id="2843"/>
    <w:bookmarkStart w:name="z2851" w:id="2844"/>
    <w:p>
      <w:pPr>
        <w:spacing w:after="0"/>
        <w:ind w:left="0"/>
        <w:jc w:val="both"/>
      </w:pPr>
      <w:r>
        <w:rPr>
          <w:rFonts w:ascii="Times New Roman"/>
          <w:b w:val="false"/>
          <w:i w:val="false"/>
          <w:color w:val="000000"/>
          <w:sz w:val="28"/>
        </w:rPr>
        <w:t>
      ақау әрі көлденең жатқызылған сіріңкелерді және қалдықтарды алып тастау;</w:t>
      </w:r>
    </w:p>
    <w:bookmarkEnd w:id="2844"/>
    <w:bookmarkStart w:name="z2852" w:id="2845"/>
    <w:p>
      <w:pPr>
        <w:spacing w:after="0"/>
        <w:ind w:left="0"/>
        <w:jc w:val="both"/>
      </w:pPr>
      <w:r>
        <w:rPr>
          <w:rFonts w:ascii="Times New Roman"/>
          <w:b w:val="false"/>
          <w:i w:val="false"/>
          <w:color w:val="000000"/>
          <w:sz w:val="28"/>
        </w:rPr>
        <w:t>
      станокты тазалау және жұмыс орнын тазалау.</w:t>
      </w:r>
    </w:p>
    <w:bookmarkEnd w:id="2845"/>
    <w:bookmarkStart w:name="z2853" w:id="2846"/>
    <w:p>
      <w:pPr>
        <w:spacing w:after="0"/>
        <w:ind w:left="0"/>
        <w:jc w:val="both"/>
      </w:pPr>
      <w:r>
        <w:rPr>
          <w:rFonts w:ascii="Times New Roman"/>
          <w:b w:val="false"/>
          <w:i w:val="false"/>
          <w:color w:val="000000"/>
          <w:sz w:val="28"/>
        </w:rPr>
        <w:t>
      456. Білуге тиіс:</w:t>
      </w:r>
    </w:p>
    <w:bookmarkEnd w:id="2846"/>
    <w:bookmarkStart w:name="z2854" w:id="2847"/>
    <w:p>
      <w:pPr>
        <w:spacing w:after="0"/>
        <w:ind w:left="0"/>
        <w:jc w:val="both"/>
      </w:pPr>
      <w:r>
        <w:rPr>
          <w:rFonts w:ascii="Times New Roman"/>
          <w:b w:val="false"/>
          <w:i w:val="false"/>
          <w:color w:val="000000"/>
          <w:sz w:val="28"/>
        </w:rPr>
        <w:t>
      жеке-жеке сіріңкелерді жинауға арналған станоктардың құрылғысын;</w:t>
      </w:r>
    </w:p>
    <w:bookmarkEnd w:id="2847"/>
    <w:bookmarkStart w:name="z2855" w:id="2848"/>
    <w:p>
      <w:pPr>
        <w:spacing w:after="0"/>
        <w:ind w:left="0"/>
        <w:jc w:val="both"/>
      </w:pPr>
      <w:r>
        <w:rPr>
          <w:rFonts w:ascii="Times New Roman"/>
          <w:b w:val="false"/>
          <w:i w:val="false"/>
          <w:color w:val="000000"/>
          <w:sz w:val="28"/>
        </w:rPr>
        <w:t>
      оларды пайдалану және күтім жасау қағидаларын;</w:t>
      </w:r>
    </w:p>
    <w:bookmarkEnd w:id="2848"/>
    <w:bookmarkStart w:name="z2856" w:id="2849"/>
    <w:p>
      <w:pPr>
        <w:spacing w:after="0"/>
        <w:ind w:left="0"/>
        <w:jc w:val="both"/>
      </w:pPr>
      <w:r>
        <w:rPr>
          <w:rFonts w:ascii="Times New Roman"/>
          <w:b w:val="false"/>
          <w:i w:val="false"/>
          <w:color w:val="000000"/>
          <w:sz w:val="28"/>
        </w:rPr>
        <w:t>
      жеке-жеке сіріңкелерді жинаудың технологиялық процесін;</w:t>
      </w:r>
    </w:p>
    <w:bookmarkEnd w:id="2849"/>
    <w:bookmarkStart w:name="z2857" w:id="2850"/>
    <w:p>
      <w:pPr>
        <w:spacing w:after="0"/>
        <w:ind w:left="0"/>
        <w:jc w:val="both"/>
      </w:pPr>
      <w:r>
        <w:rPr>
          <w:rFonts w:ascii="Times New Roman"/>
          <w:b w:val="false"/>
          <w:i w:val="false"/>
          <w:color w:val="000000"/>
          <w:sz w:val="28"/>
        </w:rPr>
        <w:t>
      сіріңкелерге қойылатын талаптарды;</w:t>
      </w:r>
    </w:p>
    <w:bookmarkEnd w:id="2850"/>
    <w:bookmarkStart w:name="z2858" w:id="2851"/>
    <w:p>
      <w:pPr>
        <w:spacing w:after="0"/>
        <w:ind w:left="0"/>
        <w:jc w:val="both"/>
      </w:pPr>
      <w:r>
        <w:rPr>
          <w:rFonts w:ascii="Times New Roman"/>
          <w:b w:val="false"/>
          <w:i w:val="false"/>
          <w:color w:val="000000"/>
          <w:sz w:val="28"/>
        </w:rPr>
        <w:t>
      жеке-жеке сіріңкелерді жинау кезінде туындайтын ақауларды және оларды жою тәсілдерін;</w:t>
      </w:r>
    </w:p>
    <w:bookmarkEnd w:id="2851"/>
    <w:bookmarkStart w:name="z2859" w:id="2852"/>
    <w:p>
      <w:pPr>
        <w:spacing w:after="0"/>
        <w:ind w:left="0"/>
        <w:jc w:val="both"/>
      </w:pPr>
      <w:r>
        <w:rPr>
          <w:rFonts w:ascii="Times New Roman"/>
          <w:b w:val="false"/>
          <w:i w:val="false"/>
          <w:color w:val="000000"/>
          <w:sz w:val="28"/>
        </w:rPr>
        <w:t>
      тұтануды алдын алу және болдырмау шараларын.</w:t>
      </w:r>
    </w:p>
    <w:bookmarkEnd w:id="2852"/>
    <w:bookmarkStart w:name="z2860" w:id="2853"/>
    <w:p>
      <w:pPr>
        <w:spacing w:after="0"/>
        <w:ind w:left="0"/>
        <w:jc w:val="left"/>
      </w:pPr>
      <w:r>
        <w:rPr>
          <w:rFonts w:ascii="Times New Roman"/>
          <w:b/>
          <w:i w:val="false"/>
          <w:color w:val="000000"/>
        </w:rPr>
        <w:t xml:space="preserve"> 3-параграф. Қорап толтырғыш станоктың операторы, 3-разряд</w:t>
      </w:r>
    </w:p>
    <w:bookmarkEnd w:id="2853"/>
    <w:bookmarkStart w:name="z2861" w:id="2854"/>
    <w:p>
      <w:pPr>
        <w:spacing w:after="0"/>
        <w:ind w:left="0"/>
        <w:jc w:val="both"/>
      </w:pPr>
      <w:r>
        <w:rPr>
          <w:rFonts w:ascii="Times New Roman"/>
          <w:b w:val="false"/>
          <w:i w:val="false"/>
          <w:color w:val="000000"/>
          <w:sz w:val="28"/>
        </w:rPr>
        <w:t>
      457. Жұмыс сипаттамасы:</w:t>
      </w:r>
    </w:p>
    <w:bookmarkEnd w:id="2854"/>
    <w:bookmarkStart w:name="z2862" w:id="2855"/>
    <w:p>
      <w:pPr>
        <w:spacing w:after="0"/>
        <w:ind w:left="0"/>
        <w:jc w:val="both"/>
      </w:pPr>
      <w:r>
        <w:rPr>
          <w:rFonts w:ascii="Times New Roman"/>
          <w:b w:val="false"/>
          <w:i w:val="false"/>
          <w:color w:val="000000"/>
          <w:sz w:val="28"/>
        </w:rPr>
        <w:t>
      жоғары білікті қорап толтырғыш станок операторының басшылығымен сіріңкелерді қораптарға жинау процесін жүргізу;</w:t>
      </w:r>
    </w:p>
    <w:bookmarkEnd w:id="2855"/>
    <w:bookmarkStart w:name="z2863" w:id="2856"/>
    <w:p>
      <w:pPr>
        <w:spacing w:after="0"/>
        <w:ind w:left="0"/>
        <w:jc w:val="both"/>
      </w:pPr>
      <w:r>
        <w:rPr>
          <w:rFonts w:ascii="Times New Roman"/>
          <w:b w:val="false"/>
          <w:i w:val="false"/>
          <w:color w:val="000000"/>
          <w:sz w:val="28"/>
        </w:rPr>
        <w:t>
      этикеткаланған бос қораптар салынған лотоктарды, сіріңкелер салынған кассеталарды дайындау және тасу, олардың сапасын бақылау;</w:t>
      </w:r>
    </w:p>
    <w:bookmarkEnd w:id="2856"/>
    <w:bookmarkStart w:name="z2864" w:id="2857"/>
    <w:p>
      <w:pPr>
        <w:spacing w:after="0"/>
        <w:ind w:left="0"/>
        <w:jc w:val="both"/>
      </w:pPr>
      <w:r>
        <w:rPr>
          <w:rFonts w:ascii="Times New Roman"/>
          <w:b w:val="false"/>
          <w:i w:val="false"/>
          <w:color w:val="000000"/>
          <w:sz w:val="28"/>
        </w:rPr>
        <w:t>
      қораптарға жаққыш станокты сіріңке салынған кассеталармен және бос сіріңке қораптарымен зарядтауға қатысу;</w:t>
      </w:r>
    </w:p>
    <w:bookmarkEnd w:id="2857"/>
    <w:bookmarkStart w:name="z2865" w:id="2858"/>
    <w:p>
      <w:pPr>
        <w:spacing w:after="0"/>
        <w:ind w:left="0"/>
        <w:jc w:val="both"/>
      </w:pPr>
      <w:r>
        <w:rPr>
          <w:rFonts w:ascii="Times New Roman"/>
          <w:b w:val="false"/>
          <w:i w:val="false"/>
          <w:color w:val="000000"/>
          <w:sz w:val="28"/>
        </w:rPr>
        <w:t>
      лотоктарға сіріңке толтырылған қораптарды дұрыс толтыруды қадағалау;</w:t>
      </w:r>
    </w:p>
    <w:bookmarkEnd w:id="2858"/>
    <w:bookmarkStart w:name="z2866" w:id="2859"/>
    <w:p>
      <w:pPr>
        <w:spacing w:after="0"/>
        <w:ind w:left="0"/>
        <w:jc w:val="both"/>
      </w:pPr>
      <w:r>
        <w:rPr>
          <w:rFonts w:ascii="Times New Roman"/>
          <w:b w:val="false"/>
          <w:i w:val="false"/>
          <w:color w:val="000000"/>
          <w:sz w:val="28"/>
        </w:rPr>
        <w:t>
      ақау қораптарын жою және ауыстыру;</w:t>
      </w:r>
    </w:p>
    <w:bookmarkEnd w:id="2859"/>
    <w:bookmarkStart w:name="z2867" w:id="2860"/>
    <w:p>
      <w:pPr>
        <w:spacing w:after="0"/>
        <w:ind w:left="0"/>
        <w:jc w:val="both"/>
      </w:pPr>
      <w:r>
        <w:rPr>
          <w:rFonts w:ascii="Times New Roman"/>
          <w:b w:val="false"/>
          <w:i w:val="false"/>
          <w:color w:val="000000"/>
          <w:sz w:val="28"/>
        </w:rPr>
        <w:t>
      лотоктардағы сіріңке салынған қораптарды түзету және лотоктарды ауыстыру;</w:t>
      </w:r>
    </w:p>
    <w:bookmarkEnd w:id="2860"/>
    <w:bookmarkStart w:name="z2868" w:id="2861"/>
    <w:p>
      <w:pPr>
        <w:spacing w:after="0"/>
        <w:ind w:left="0"/>
        <w:jc w:val="both"/>
      </w:pPr>
      <w:r>
        <w:rPr>
          <w:rFonts w:ascii="Times New Roman"/>
          <w:b w:val="false"/>
          <w:i w:val="false"/>
          <w:color w:val="000000"/>
          <w:sz w:val="28"/>
        </w:rPr>
        <w:t>
      жұмыс орнын тазалау.</w:t>
      </w:r>
    </w:p>
    <w:bookmarkEnd w:id="2861"/>
    <w:bookmarkStart w:name="z2869" w:id="2862"/>
    <w:p>
      <w:pPr>
        <w:spacing w:after="0"/>
        <w:ind w:left="0"/>
        <w:jc w:val="both"/>
      </w:pPr>
      <w:r>
        <w:rPr>
          <w:rFonts w:ascii="Times New Roman"/>
          <w:b w:val="false"/>
          <w:i w:val="false"/>
          <w:color w:val="000000"/>
          <w:sz w:val="28"/>
        </w:rPr>
        <w:t>
      458. Білуге тиіс:</w:t>
      </w:r>
    </w:p>
    <w:bookmarkEnd w:id="2862"/>
    <w:bookmarkStart w:name="z2870" w:id="2863"/>
    <w:p>
      <w:pPr>
        <w:spacing w:after="0"/>
        <w:ind w:left="0"/>
        <w:jc w:val="both"/>
      </w:pPr>
      <w:r>
        <w:rPr>
          <w:rFonts w:ascii="Times New Roman"/>
          <w:b w:val="false"/>
          <w:i w:val="false"/>
          <w:color w:val="000000"/>
          <w:sz w:val="28"/>
        </w:rPr>
        <w:t>
      қораптарға толтырғыш станоктың жұмыс істеу принципін;</w:t>
      </w:r>
    </w:p>
    <w:bookmarkEnd w:id="2863"/>
    <w:bookmarkStart w:name="z2871" w:id="2864"/>
    <w:p>
      <w:pPr>
        <w:spacing w:after="0"/>
        <w:ind w:left="0"/>
        <w:jc w:val="both"/>
      </w:pPr>
      <w:r>
        <w:rPr>
          <w:rFonts w:ascii="Times New Roman"/>
          <w:b w:val="false"/>
          <w:i w:val="false"/>
          <w:color w:val="000000"/>
          <w:sz w:val="28"/>
        </w:rPr>
        <w:t>
      оларды пайдалану және күтім жасау қағидаларын;</w:t>
      </w:r>
    </w:p>
    <w:bookmarkEnd w:id="2864"/>
    <w:bookmarkStart w:name="z2872" w:id="2865"/>
    <w:p>
      <w:pPr>
        <w:spacing w:after="0"/>
        <w:ind w:left="0"/>
        <w:jc w:val="both"/>
      </w:pPr>
      <w:r>
        <w:rPr>
          <w:rFonts w:ascii="Times New Roman"/>
          <w:b w:val="false"/>
          <w:i w:val="false"/>
          <w:color w:val="000000"/>
          <w:sz w:val="28"/>
        </w:rPr>
        <w:t>
      сіріңкелерді қораптарға жинаудың технологиялық режимін, сіріңке салынған кассеталарды тасу амалдарын;</w:t>
      </w:r>
    </w:p>
    <w:bookmarkEnd w:id="2865"/>
    <w:bookmarkStart w:name="z2873" w:id="2866"/>
    <w:p>
      <w:pPr>
        <w:spacing w:after="0"/>
        <w:ind w:left="0"/>
        <w:jc w:val="both"/>
      </w:pPr>
      <w:r>
        <w:rPr>
          <w:rFonts w:ascii="Times New Roman"/>
          <w:b w:val="false"/>
          <w:i w:val="false"/>
          <w:color w:val="000000"/>
          <w:sz w:val="28"/>
        </w:rPr>
        <w:t>
      сіріңкелердің тұтануын алдын алу және болдырмау шараларын.</w:t>
      </w:r>
    </w:p>
    <w:bookmarkEnd w:id="2866"/>
    <w:bookmarkStart w:name="z2874" w:id="2867"/>
    <w:p>
      <w:pPr>
        <w:spacing w:after="0"/>
        <w:ind w:left="0"/>
        <w:jc w:val="left"/>
      </w:pPr>
      <w:r>
        <w:rPr>
          <w:rFonts w:ascii="Times New Roman"/>
          <w:b/>
          <w:i w:val="false"/>
          <w:color w:val="000000"/>
        </w:rPr>
        <w:t xml:space="preserve"> 4-параграф. Қорап толтырғыш станоктың оператор, 4-разряд</w:t>
      </w:r>
    </w:p>
    <w:bookmarkEnd w:id="2867"/>
    <w:bookmarkStart w:name="z2875" w:id="2868"/>
    <w:p>
      <w:pPr>
        <w:spacing w:after="0"/>
        <w:ind w:left="0"/>
        <w:jc w:val="both"/>
      </w:pPr>
      <w:r>
        <w:rPr>
          <w:rFonts w:ascii="Times New Roman"/>
          <w:b w:val="false"/>
          <w:i w:val="false"/>
          <w:color w:val="000000"/>
          <w:sz w:val="28"/>
        </w:rPr>
        <w:t>
      459. Жұмыс сипаттамасы:</w:t>
      </w:r>
    </w:p>
    <w:bookmarkEnd w:id="2868"/>
    <w:bookmarkStart w:name="z2876" w:id="2869"/>
    <w:p>
      <w:pPr>
        <w:spacing w:after="0"/>
        <w:ind w:left="0"/>
        <w:jc w:val="both"/>
      </w:pPr>
      <w:r>
        <w:rPr>
          <w:rFonts w:ascii="Times New Roman"/>
          <w:b w:val="false"/>
          <w:i w:val="false"/>
          <w:color w:val="000000"/>
          <w:sz w:val="28"/>
        </w:rPr>
        <w:t>
      сіріңкелерді қораптарға жинау процесін жүргізу;</w:t>
      </w:r>
    </w:p>
    <w:bookmarkEnd w:id="2869"/>
    <w:bookmarkStart w:name="z2877" w:id="2870"/>
    <w:p>
      <w:pPr>
        <w:spacing w:after="0"/>
        <w:ind w:left="0"/>
        <w:jc w:val="both"/>
      </w:pPr>
      <w:r>
        <w:rPr>
          <w:rFonts w:ascii="Times New Roman"/>
          <w:b w:val="false"/>
          <w:i w:val="false"/>
          <w:color w:val="000000"/>
          <w:sz w:val="28"/>
        </w:rPr>
        <w:t>
      қораптарды толтырғыш станокты сіріңке салынған кассеталармен зарядтау;</w:t>
      </w:r>
    </w:p>
    <w:bookmarkEnd w:id="2870"/>
    <w:bookmarkStart w:name="z2878" w:id="2871"/>
    <w:p>
      <w:pPr>
        <w:spacing w:after="0"/>
        <w:ind w:left="0"/>
        <w:jc w:val="both"/>
      </w:pPr>
      <w:r>
        <w:rPr>
          <w:rFonts w:ascii="Times New Roman"/>
          <w:b w:val="false"/>
          <w:i w:val="false"/>
          <w:color w:val="000000"/>
          <w:sz w:val="28"/>
        </w:rPr>
        <w:t>
      босату механизмінде сіріңкенің және сынған қораптардың үйінділерін кетіру;</w:t>
      </w:r>
    </w:p>
    <w:bookmarkEnd w:id="2871"/>
    <w:bookmarkStart w:name="z2879" w:id="2872"/>
    <w:p>
      <w:pPr>
        <w:spacing w:after="0"/>
        <w:ind w:left="0"/>
        <w:jc w:val="both"/>
      </w:pPr>
      <w:r>
        <w:rPr>
          <w:rFonts w:ascii="Times New Roman"/>
          <w:b w:val="false"/>
          <w:i w:val="false"/>
          <w:color w:val="000000"/>
          <w:sz w:val="28"/>
        </w:rPr>
        <w:t>
      сіріңке қалпақшаларының бүтіндігін және сіріңкелерді қораптарға салу сапасын бақылау;</w:t>
      </w:r>
    </w:p>
    <w:bookmarkEnd w:id="2872"/>
    <w:bookmarkStart w:name="z2880" w:id="2873"/>
    <w:p>
      <w:pPr>
        <w:spacing w:after="0"/>
        <w:ind w:left="0"/>
        <w:jc w:val="both"/>
      </w:pPr>
      <w:r>
        <w:rPr>
          <w:rFonts w:ascii="Times New Roman"/>
          <w:b w:val="false"/>
          <w:i w:val="false"/>
          <w:color w:val="000000"/>
          <w:sz w:val="28"/>
        </w:rPr>
        <w:t>
      жартылай толған сіріңке қораптарына сіріңкелерді қолмен жинау.</w:t>
      </w:r>
    </w:p>
    <w:bookmarkEnd w:id="2873"/>
    <w:bookmarkStart w:name="z2881" w:id="2874"/>
    <w:p>
      <w:pPr>
        <w:spacing w:after="0"/>
        <w:ind w:left="0"/>
        <w:jc w:val="both"/>
      </w:pPr>
      <w:r>
        <w:rPr>
          <w:rFonts w:ascii="Times New Roman"/>
          <w:b w:val="false"/>
          <w:i w:val="false"/>
          <w:color w:val="000000"/>
          <w:sz w:val="28"/>
        </w:rPr>
        <w:t>
      460. Білуге тиіс:</w:t>
      </w:r>
    </w:p>
    <w:bookmarkEnd w:id="2874"/>
    <w:bookmarkStart w:name="z2882" w:id="2875"/>
    <w:p>
      <w:pPr>
        <w:spacing w:after="0"/>
        <w:ind w:left="0"/>
        <w:jc w:val="both"/>
      </w:pPr>
      <w:r>
        <w:rPr>
          <w:rFonts w:ascii="Times New Roman"/>
          <w:b w:val="false"/>
          <w:i w:val="false"/>
          <w:color w:val="000000"/>
          <w:sz w:val="28"/>
        </w:rPr>
        <w:t>
      қораптарды толтырғыш станоктың жекелеген тораптары мен механизмдерінің құрылғысын және өзара әрекетін;</w:t>
      </w:r>
    </w:p>
    <w:bookmarkEnd w:id="2875"/>
    <w:bookmarkStart w:name="z2883" w:id="2876"/>
    <w:p>
      <w:pPr>
        <w:spacing w:after="0"/>
        <w:ind w:left="0"/>
        <w:jc w:val="both"/>
      </w:pPr>
      <w:r>
        <w:rPr>
          <w:rFonts w:ascii="Times New Roman"/>
          <w:b w:val="false"/>
          <w:i w:val="false"/>
          <w:color w:val="000000"/>
          <w:sz w:val="28"/>
        </w:rPr>
        <w:t>
      сіріңкелерді қораптарға жинау сапасын бақылау әдістерімен тәртібін.</w:t>
      </w:r>
    </w:p>
    <w:bookmarkEnd w:id="2876"/>
    <w:bookmarkStart w:name="z2884" w:id="2877"/>
    <w:p>
      <w:pPr>
        <w:spacing w:after="0"/>
        <w:ind w:left="0"/>
        <w:jc w:val="left"/>
      </w:pPr>
      <w:r>
        <w:rPr>
          <w:rFonts w:ascii="Times New Roman"/>
          <w:b/>
          <w:i w:val="false"/>
          <w:color w:val="000000"/>
        </w:rPr>
        <w:t xml:space="preserve"> 5-параграф. Құрғақ сіріңке шилерін өндіру жөніндегі аппаратшы, 1-разряд</w:t>
      </w:r>
    </w:p>
    <w:bookmarkEnd w:id="2877"/>
    <w:bookmarkStart w:name="z2885" w:id="2878"/>
    <w:p>
      <w:pPr>
        <w:spacing w:after="0"/>
        <w:ind w:left="0"/>
        <w:jc w:val="both"/>
      </w:pPr>
      <w:r>
        <w:rPr>
          <w:rFonts w:ascii="Times New Roman"/>
          <w:b w:val="false"/>
          <w:i w:val="false"/>
          <w:color w:val="000000"/>
          <w:sz w:val="28"/>
        </w:rPr>
        <w:t>
      461. Жұмыс сипаттамасы:</w:t>
      </w:r>
    </w:p>
    <w:bookmarkEnd w:id="2878"/>
    <w:bookmarkStart w:name="z2886" w:id="2879"/>
    <w:p>
      <w:pPr>
        <w:spacing w:after="0"/>
        <w:ind w:left="0"/>
        <w:jc w:val="both"/>
      </w:pPr>
      <w:r>
        <w:rPr>
          <w:rFonts w:ascii="Times New Roman"/>
          <w:b w:val="false"/>
          <w:i w:val="false"/>
          <w:color w:val="000000"/>
          <w:sz w:val="28"/>
        </w:rPr>
        <w:t>
      барлық жүйедегі ши кептіргіш аппараттарды тиеу процесін жүргізу;</w:t>
      </w:r>
    </w:p>
    <w:bookmarkEnd w:id="2879"/>
    <w:bookmarkStart w:name="z2887" w:id="2880"/>
    <w:p>
      <w:pPr>
        <w:spacing w:after="0"/>
        <w:ind w:left="0"/>
        <w:jc w:val="both"/>
      </w:pPr>
      <w:r>
        <w:rPr>
          <w:rFonts w:ascii="Times New Roman"/>
          <w:b w:val="false"/>
          <w:i w:val="false"/>
          <w:color w:val="000000"/>
          <w:sz w:val="28"/>
        </w:rPr>
        <w:t>
      сіңдірілген шилерді ши кептіргіш аппараттарға беруді реттеу;</w:t>
      </w:r>
    </w:p>
    <w:bookmarkEnd w:id="2880"/>
    <w:bookmarkStart w:name="z2888" w:id="2881"/>
    <w:p>
      <w:pPr>
        <w:spacing w:after="0"/>
        <w:ind w:left="0"/>
        <w:jc w:val="both"/>
      </w:pPr>
      <w:r>
        <w:rPr>
          <w:rFonts w:ascii="Times New Roman"/>
          <w:b w:val="false"/>
          <w:i w:val="false"/>
          <w:color w:val="000000"/>
          <w:sz w:val="28"/>
        </w:rPr>
        <w:t>
      ши кептіргіш аппараттың торында сіріңке шилерінің бірқалыпты қалыңдығын сақтау;</w:t>
      </w:r>
    </w:p>
    <w:bookmarkEnd w:id="2881"/>
    <w:bookmarkStart w:name="z2889" w:id="2882"/>
    <w:p>
      <w:pPr>
        <w:spacing w:after="0"/>
        <w:ind w:left="0"/>
        <w:jc w:val="both"/>
      </w:pPr>
      <w:r>
        <w:rPr>
          <w:rFonts w:ascii="Times New Roman"/>
          <w:b w:val="false"/>
          <w:i w:val="false"/>
          <w:color w:val="000000"/>
          <w:sz w:val="28"/>
        </w:rPr>
        <w:t>
      жұмыс орнын тазалау.</w:t>
      </w:r>
    </w:p>
    <w:bookmarkEnd w:id="2882"/>
    <w:bookmarkStart w:name="z2890" w:id="2883"/>
    <w:p>
      <w:pPr>
        <w:spacing w:after="0"/>
        <w:ind w:left="0"/>
        <w:jc w:val="both"/>
      </w:pPr>
      <w:r>
        <w:rPr>
          <w:rFonts w:ascii="Times New Roman"/>
          <w:b w:val="false"/>
          <w:i w:val="false"/>
          <w:color w:val="000000"/>
          <w:sz w:val="28"/>
        </w:rPr>
        <w:t>
      462. Білуге тиіс:</w:t>
      </w:r>
    </w:p>
    <w:bookmarkEnd w:id="2883"/>
    <w:bookmarkStart w:name="z2891" w:id="2884"/>
    <w:p>
      <w:pPr>
        <w:spacing w:after="0"/>
        <w:ind w:left="0"/>
        <w:jc w:val="both"/>
      </w:pPr>
      <w:r>
        <w:rPr>
          <w:rFonts w:ascii="Times New Roman"/>
          <w:b w:val="false"/>
          <w:i w:val="false"/>
          <w:color w:val="000000"/>
          <w:sz w:val="28"/>
        </w:rPr>
        <w:t>
      ши кептіргіш аппараттардың және тасымалдағыш механизмдердің құрылғысын;</w:t>
      </w:r>
    </w:p>
    <w:bookmarkEnd w:id="2884"/>
    <w:bookmarkStart w:name="z2892" w:id="2885"/>
    <w:p>
      <w:pPr>
        <w:spacing w:after="0"/>
        <w:ind w:left="0"/>
        <w:jc w:val="both"/>
      </w:pPr>
      <w:r>
        <w:rPr>
          <w:rFonts w:ascii="Times New Roman"/>
          <w:b w:val="false"/>
          <w:i w:val="false"/>
          <w:color w:val="000000"/>
          <w:sz w:val="28"/>
        </w:rPr>
        <w:t>
      ши кептіргіш аппараттарды тиеу қағидаларын;</w:t>
      </w:r>
    </w:p>
    <w:bookmarkEnd w:id="2885"/>
    <w:bookmarkStart w:name="z2893" w:id="2886"/>
    <w:p>
      <w:pPr>
        <w:spacing w:after="0"/>
        <w:ind w:left="0"/>
        <w:jc w:val="both"/>
      </w:pPr>
      <w:r>
        <w:rPr>
          <w:rFonts w:ascii="Times New Roman"/>
          <w:b w:val="false"/>
          <w:i w:val="false"/>
          <w:color w:val="000000"/>
          <w:sz w:val="28"/>
        </w:rPr>
        <w:t>
      дымқыл сіріңке шилеріне қойылатын техникалық шарттарды.</w:t>
      </w:r>
    </w:p>
    <w:bookmarkEnd w:id="2886"/>
    <w:bookmarkStart w:name="z2894" w:id="2887"/>
    <w:p>
      <w:pPr>
        <w:spacing w:after="0"/>
        <w:ind w:left="0"/>
        <w:jc w:val="left"/>
      </w:pPr>
      <w:r>
        <w:rPr>
          <w:rFonts w:ascii="Times New Roman"/>
          <w:b/>
          <w:i w:val="false"/>
          <w:color w:val="000000"/>
        </w:rPr>
        <w:t xml:space="preserve"> 6-параграф. Құрғақ сіріңке шилерін өндіру жөніндегі аппаратшы, 2-разряд</w:t>
      </w:r>
    </w:p>
    <w:bookmarkEnd w:id="2887"/>
    <w:bookmarkStart w:name="z2895" w:id="2888"/>
    <w:p>
      <w:pPr>
        <w:spacing w:after="0"/>
        <w:ind w:left="0"/>
        <w:jc w:val="both"/>
      </w:pPr>
      <w:r>
        <w:rPr>
          <w:rFonts w:ascii="Times New Roman"/>
          <w:b w:val="false"/>
          <w:i w:val="false"/>
          <w:color w:val="000000"/>
          <w:sz w:val="28"/>
        </w:rPr>
        <w:t>
      463. Жұмыс сипаттамасы:</w:t>
      </w:r>
    </w:p>
    <w:bookmarkEnd w:id="2888"/>
    <w:bookmarkStart w:name="z2896" w:id="2889"/>
    <w:p>
      <w:pPr>
        <w:spacing w:after="0"/>
        <w:ind w:left="0"/>
        <w:jc w:val="both"/>
      </w:pPr>
      <w:r>
        <w:rPr>
          <w:rFonts w:ascii="Times New Roman"/>
          <w:b w:val="false"/>
          <w:i w:val="false"/>
          <w:color w:val="000000"/>
          <w:sz w:val="28"/>
        </w:rPr>
        <w:t>
      кептіргіш аппараттарда сіріңке шиін кептіру процесін жүргізу;</w:t>
      </w:r>
    </w:p>
    <w:bookmarkEnd w:id="2889"/>
    <w:bookmarkStart w:name="z2897" w:id="2890"/>
    <w:p>
      <w:pPr>
        <w:spacing w:after="0"/>
        <w:ind w:left="0"/>
        <w:jc w:val="both"/>
      </w:pPr>
      <w:r>
        <w:rPr>
          <w:rFonts w:ascii="Times New Roman"/>
          <w:b w:val="false"/>
          <w:i w:val="false"/>
          <w:color w:val="000000"/>
          <w:sz w:val="28"/>
        </w:rPr>
        <w:t>
      температура режимдерін сақтау және ши сапасын қамтамасыз ету;</w:t>
      </w:r>
    </w:p>
    <w:bookmarkEnd w:id="2890"/>
    <w:bookmarkStart w:name="z2898" w:id="2891"/>
    <w:p>
      <w:pPr>
        <w:spacing w:after="0"/>
        <w:ind w:left="0"/>
        <w:jc w:val="both"/>
      </w:pPr>
      <w:r>
        <w:rPr>
          <w:rFonts w:ascii="Times New Roman"/>
          <w:b w:val="false"/>
          <w:i w:val="false"/>
          <w:color w:val="000000"/>
          <w:sz w:val="28"/>
        </w:rPr>
        <w:t>
      мөлшерлегіш құрылғының көмегімен ши ажарлағыш, ши сұрыптағыш станоктарға және сіріңке автоматтарына құрғақ сіріңке шиін беру;</w:t>
      </w:r>
    </w:p>
    <w:bookmarkEnd w:id="2891"/>
    <w:bookmarkStart w:name="z2899" w:id="2892"/>
    <w:p>
      <w:pPr>
        <w:spacing w:after="0"/>
        <w:ind w:left="0"/>
        <w:jc w:val="both"/>
      </w:pPr>
      <w:r>
        <w:rPr>
          <w:rFonts w:ascii="Times New Roman"/>
          <w:b w:val="false"/>
          <w:i w:val="false"/>
          <w:color w:val="000000"/>
          <w:sz w:val="28"/>
        </w:rPr>
        <w:t>
      барабандарда және сұрыптау машиналарында сіріңке шилерін ажарлау және сұрыптау;</w:t>
      </w:r>
    </w:p>
    <w:bookmarkEnd w:id="2892"/>
    <w:bookmarkStart w:name="z2900" w:id="2893"/>
    <w:p>
      <w:pPr>
        <w:spacing w:after="0"/>
        <w:ind w:left="0"/>
        <w:jc w:val="both"/>
      </w:pPr>
      <w:r>
        <w:rPr>
          <w:rFonts w:ascii="Times New Roman"/>
          <w:b w:val="false"/>
          <w:i w:val="false"/>
          <w:color w:val="000000"/>
          <w:sz w:val="28"/>
        </w:rPr>
        <w:t>
      қызмет көрсететін жабдықты майлау және тазалау.</w:t>
      </w:r>
    </w:p>
    <w:bookmarkEnd w:id="2893"/>
    <w:bookmarkStart w:name="z2901" w:id="2894"/>
    <w:p>
      <w:pPr>
        <w:spacing w:after="0"/>
        <w:ind w:left="0"/>
        <w:jc w:val="both"/>
      </w:pPr>
      <w:r>
        <w:rPr>
          <w:rFonts w:ascii="Times New Roman"/>
          <w:b w:val="false"/>
          <w:i w:val="false"/>
          <w:color w:val="000000"/>
          <w:sz w:val="28"/>
        </w:rPr>
        <w:t>
      464. Білуге тиіс:</w:t>
      </w:r>
    </w:p>
    <w:bookmarkEnd w:id="2894"/>
    <w:bookmarkStart w:name="z2902" w:id="2895"/>
    <w:p>
      <w:pPr>
        <w:spacing w:after="0"/>
        <w:ind w:left="0"/>
        <w:jc w:val="both"/>
      </w:pPr>
      <w:r>
        <w:rPr>
          <w:rFonts w:ascii="Times New Roman"/>
          <w:b w:val="false"/>
          <w:i w:val="false"/>
          <w:color w:val="000000"/>
          <w:sz w:val="28"/>
        </w:rPr>
        <w:t>
      қызмет көрсететін жабдықтың жұмыс істеу принципін;</w:t>
      </w:r>
    </w:p>
    <w:bookmarkEnd w:id="2895"/>
    <w:bookmarkStart w:name="z2903" w:id="2896"/>
    <w:p>
      <w:pPr>
        <w:spacing w:after="0"/>
        <w:ind w:left="0"/>
        <w:jc w:val="both"/>
      </w:pPr>
      <w:r>
        <w:rPr>
          <w:rFonts w:ascii="Times New Roman"/>
          <w:b w:val="false"/>
          <w:i w:val="false"/>
          <w:color w:val="000000"/>
          <w:sz w:val="28"/>
        </w:rPr>
        <w:t>
      құрғақ шиге қойылатын техникалық шарттарды;</w:t>
      </w:r>
    </w:p>
    <w:bookmarkEnd w:id="2896"/>
    <w:bookmarkStart w:name="z2904" w:id="2897"/>
    <w:p>
      <w:pPr>
        <w:spacing w:after="0"/>
        <w:ind w:left="0"/>
        <w:jc w:val="both"/>
      </w:pPr>
      <w:r>
        <w:rPr>
          <w:rFonts w:ascii="Times New Roman"/>
          <w:b w:val="false"/>
          <w:i w:val="false"/>
          <w:color w:val="000000"/>
          <w:sz w:val="28"/>
        </w:rPr>
        <w:t>
      сіріңке өндірісінде қолданылатын сүректің қасиеттерін және оның ақауларын;</w:t>
      </w:r>
    </w:p>
    <w:bookmarkEnd w:id="2897"/>
    <w:bookmarkStart w:name="z2905" w:id="2898"/>
    <w:p>
      <w:pPr>
        <w:spacing w:after="0"/>
        <w:ind w:left="0"/>
        <w:jc w:val="both"/>
      </w:pPr>
      <w:r>
        <w:rPr>
          <w:rFonts w:ascii="Times New Roman"/>
          <w:b w:val="false"/>
          <w:i w:val="false"/>
          <w:color w:val="000000"/>
          <w:sz w:val="28"/>
        </w:rPr>
        <w:t>
      қолданылатын бақылау-өлшеу аспаптарының мақсатын, сіріңке шилерін кептіру режимдерін.</w:t>
      </w:r>
    </w:p>
    <w:bookmarkEnd w:id="2898"/>
    <w:bookmarkStart w:name="z2906" w:id="2899"/>
    <w:p>
      <w:pPr>
        <w:spacing w:after="0"/>
        <w:ind w:left="0"/>
        <w:jc w:val="left"/>
      </w:pPr>
      <w:r>
        <w:rPr>
          <w:rFonts w:ascii="Times New Roman"/>
          <w:b/>
          <w:i w:val="false"/>
          <w:color w:val="000000"/>
        </w:rPr>
        <w:t xml:space="preserve"> 7-параграф. Құрғақ сіріңке шилерін өндіру жөніндегі аппаратшы, 3-разряд</w:t>
      </w:r>
    </w:p>
    <w:bookmarkEnd w:id="2899"/>
    <w:bookmarkStart w:name="z2907" w:id="2900"/>
    <w:p>
      <w:pPr>
        <w:spacing w:after="0"/>
        <w:ind w:left="0"/>
        <w:jc w:val="both"/>
      </w:pPr>
      <w:r>
        <w:rPr>
          <w:rFonts w:ascii="Times New Roman"/>
          <w:b w:val="false"/>
          <w:i w:val="false"/>
          <w:color w:val="000000"/>
          <w:sz w:val="28"/>
        </w:rPr>
        <w:t>
      465. Жұмыс сипаттамасы:</w:t>
      </w:r>
    </w:p>
    <w:bookmarkEnd w:id="2900"/>
    <w:bookmarkStart w:name="z2908" w:id="2901"/>
    <w:p>
      <w:pPr>
        <w:spacing w:after="0"/>
        <w:ind w:left="0"/>
        <w:jc w:val="both"/>
      </w:pPr>
      <w:r>
        <w:rPr>
          <w:rFonts w:ascii="Times New Roman"/>
          <w:b w:val="false"/>
          <w:i w:val="false"/>
          <w:color w:val="000000"/>
          <w:sz w:val="28"/>
        </w:rPr>
        <w:t>
      автоматты желілерде сіріңке шилерін кептіру, ажарлау, бірінші рет және қайта сұрыптау әрі мөлшерлеу процесін жүргізу;</w:t>
      </w:r>
    </w:p>
    <w:bookmarkEnd w:id="2901"/>
    <w:bookmarkStart w:name="z2909" w:id="2902"/>
    <w:p>
      <w:pPr>
        <w:spacing w:after="0"/>
        <w:ind w:left="0"/>
        <w:jc w:val="both"/>
      </w:pPr>
      <w:r>
        <w:rPr>
          <w:rFonts w:ascii="Times New Roman"/>
          <w:b w:val="false"/>
          <w:i w:val="false"/>
          <w:color w:val="000000"/>
          <w:sz w:val="28"/>
        </w:rPr>
        <w:t>
      технологиялық жабдықтар мен көлік құралдарын жұмысқа дайындау;</w:t>
      </w:r>
    </w:p>
    <w:bookmarkEnd w:id="2902"/>
    <w:bookmarkStart w:name="z2910" w:id="2903"/>
    <w:p>
      <w:pPr>
        <w:spacing w:after="0"/>
        <w:ind w:left="0"/>
        <w:jc w:val="both"/>
      </w:pPr>
      <w:r>
        <w:rPr>
          <w:rFonts w:ascii="Times New Roman"/>
          <w:b w:val="false"/>
          <w:i w:val="false"/>
          <w:color w:val="000000"/>
          <w:sz w:val="28"/>
        </w:rPr>
        <w:t>
      сіріңке шиін кептіру процесін температурасын, ши кептіргіш аппараттың торлы тасымалдағыш қозғалысының жылдамдығы, сорғыш ысырмаларын және ауаның шығуын реттеу;</w:t>
      </w:r>
    </w:p>
    <w:bookmarkEnd w:id="2903"/>
    <w:bookmarkStart w:name="z2911" w:id="2904"/>
    <w:p>
      <w:pPr>
        <w:spacing w:after="0"/>
        <w:ind w:left="0"/>
        <w:jc w:val="both"/>
      </w:pPr>
      <w:r>
        <w:rPr>
          <w:rFonts w:ascii="Times New Roman"/>
          <w:b w:val="false"/>
          <w:i w:val="false"/>
          <w:color w:val="000000"/>
          <w:sz w:val="28"/>
        </w:rPr>
        <w:t>
      сіріңке шиінің келесі өңдеулерге бірқалыпты шығуын қамтамасыз ету;</w:t>
      </w:r>
    </w:p>
    <w:bookmarkEnd w:id="2904"/>
    <w:bookmarkStart w:name="z2912" w:id="2905"/>
    <w:p>
      <w:pPr>
        <w:spacing w:after="0"/>
        <w:ind w:left="0"/>
        <w:jc w:val="both"/>
      </w:pPr>
      <w:r>
        <w:rPr>
          <w:rFonts w:ascii="Times New Roman"/>
          <w:b w:val="false"/>
          <w:i w:val="false"/>
          <w:color w:val="000000"/>
          <w:sz w:val="28"/>
        </w:rPr>
        <w:t>
      ажарлаудың, бірінші және қайта сұрыптаудың сапасын бақылау;</w:t>
      </w:r>
    </w:p>
    <w:bookmarkEnd w:id="2905"/>
    <w:bookmarkStart w:name="z2913" w:id="2906"/>
    <w:p>
      <w:pPr>
        <w:spacing w:after="0"/>
        <w:ind w:left="0"/>
        <w:jc w:val="both"/>
      </w:pPr>
      <w:r>
        <w:rPr>
          <w:rFonts w:ascii="Times New Roman"/>
          <w:b w:val="false"/>
          <w:i w:val="false"/>
          <w:color w:val="000000"/>
          <w:sz w:val="28"/>
        </w:rPr>
        <w:t>
      шашылған құрғақ сіріңке шиін сұрыптауға қайтару.</w:t>
      </w:r>
    </w:p>
    <w:bookmarkEnd w:id="2906"/>
    <w:bookmarkStart w:name="z2914" w:id="2907"/>
    <w:p>
      <w:pPr>
        <w:spacing w:after="0"/>
        <w:ind w:left="0"/>
        <w:jc w:val="both"/>
      </w:pPr>
      <w:r>
        <w:rPr>
          <w:rFonts w:ascii="Times New Roman"/>
          <w:b w:val="false"/>
          <w:i w:val="false"/>
          <w:color w:val="000000"/>
          <w:sz w:val="28"/>
        </w:rPr>
        <w:t>
      466. Білуге тиіс:</w:t>
      </w:r>
    </w:p>
    <w:bookmarkEnd w:id="2907"/>
    <w:bookmarkStart w:name="z2915" w:id="2908"/>
    <w:p>
      <w:pPr>
        <w:spacing w:after="0"/>
        <w:ind w:left="0"/>
        <w:jc w:val="both"/>
      </w:pPr>
      <w:r>
        <w:rPr>
          <w:rFonts w:ascii="Times New Roman"/>
          <w:b w:val="false"/>
          <w:i w:val="false"/>
          <w:color w:val="000000"/>
          <w:sz w:val="28"/>
        </w:rPr>
        <w:t>
      қызмет көрсететін жабдықтың және көлік құралдарының құрылғысын;</w:t>
      </w:r>
    </w:p>
    <w:bookmarkEnd w:id="2908"/>
    <w:bookmarkStart w:name="z2916" w:id="2909"/>
    <w:p>
      <w:pPr>
        <w:spacing w:after="0"/>
        <w:ind w:left="0"/>
        <w:jc w:val="both"/>
      </w:pPr>
      <w:r>
        <w:rPr>
          <w:rFonts w:ascii="Times New Roman"/>
          <w:b w:val="false"/>
          <w:i w:val="false"/>
          <w:color w:val="000000"/>
          <w:sz w:val="28"/>
        </w:rPr>
        <w:t>
      құрғақ сіріңке шилерін жасаудың технологиялық режимін;</w:t>
      </w:r>
    </w:p>
    <w:bookmarkEnd w:id="2909"/>
    <w:bookmarkStart w:name="z2917" w:id="2910"/>
    <w:p>
      <w:pPr>
        <w:spacing w:after="0"/>
        <w:ind w:left="0"/>
        <w:jc w:val="both"/>
      </w:pPr>
      <w:r>
        <w:rPr>
          <w:rFonts w:ascii="Times New Roman"/>
          <w:b w:val="false"/>
          <w:i w:val="false"/>
          <w:color w:val="000000"/>
          <w:sz w:val="28"/>
        </w:rPr>
        <w:t>
      сіріңке өндірісінде қолданылатын сүректің қасиетін;</w:t>
      </w:r>
    </w:p>
    <w:bookmarkEnd w:id="2910"/>
    <w:bookmarkStart w:name="z2918" w:id="2911"/>
    <w:p>
      <w:pPr>
        <w:spacing w:after="0"/>
        <w:ind w:left="0"/>
        <w:jc w:val="both"/>
      </w:pPr>
      <w:r>
        <w:rPr>
          <w:rFonts w:ascii="Times New Roman"/>
          <w:b w:val="false"/>
          <w:i w:val="false"/>
          <w:color w:val="000000"/>
          <w:sz w:val="28"/>
        </w:rPr>
        <w:t>
      бақылау-өлшеу аспаптарының құрылғысы және пайдалану қағидаларын.</w:t>
      </w:r>
    </w:p>
    <w:bookmarkEnd w:id="2911"/>
    <w:bookmarkStart w:name="z2919" w:id="2912"/>
    <w:p>
      <w:pPr>
        <w:spacing w:after="0"/>
        <w:ind w:left="0"/>
        <w:jc w:val="left"/>
      </w:pPr>
      <w:r>
        <w:rPr>
          <w:rFonts w:ascii="Times New Roman"/>
          <w:b/>
          <w:i w:val="false"/>
          <w:color w:val="000000"/>
        </w:rPr>
        <w:t xml:space="preserve"> 8-параграф. Макаль, 5-разряд</w:t>
      </w:r>
    </w:p>
    <w:bookmarkEnd w:id="2912"/>
    <w:bookmarkStart w:name="z2920" w:id="2913"/>
    <w:p>
      <w:pPr>
        <w:spacing w:after="0"/>
        <w:ind w:left="0"/>
        <w:jc w:val="both"/>
      </w:pPr>
      <w:r>
        <w:rPr>
          <w:rFonts w:ascii="Times New Roman"/>
          <w:b w:val="false"/>
          <w:i w:val="false"/>
          <w:color w:val="000000"/>
          <w:sz w:val="28"/>
        </w:rPr>
        <w:t>
      467. Жұмыс сипаттамасы:</w:t>
      </w:r>
    </w:p>
    <w:bookmarkEnd w:id="2913"/>
    <w:bookmarkStart w:name="z2921" w:id="2914"/>
    <w:p>
      <w:pPr>
        <w:spacing w:after="0"/>
        <w:ind w:left="0"/>
        <w:jc w:val="both"/>
      </w:pPr>
      <w:r>
        <w:rPr>
          <w:rFonts w:ascii="Times New Roman"/>
          <w:b w:val="false"/>
          <w:i w:val="false"/>
          <w:color w:val="000000"/>
          <w:sz w:val="28"/>
        </w:rPr>
        <w:t>
      сіріңке автоматында сіріңкелерді жасау процесін жүргізу;</w:t>
      </w:r>
    </w:p>
    <w:bookmarkEnd w:id="2914"/>
    <w:bookmarkStart w:name="z2922" w:id="2915"/>
    <w:p>
      <w:pPr>
        <w:spacing w:after="0"/>
        <w:ind w:left="0"/>
        <w:jc w:val="both"/>
      </w:pPr>
      <w:r>
        <w:rPr>
          <w:rFonts w:ascii="Times New Roman"/>
          <w:b w:val="false"/>
          <w:i w:val="false"/>
          <w:color w:val="000000"/>
          <w:sz w:val="28"/>
        </w:rPr>
        <w:t>
      сіріңке автоматын жұмысқа дайындау;</w:t>
      </w:r>
    </w:p>
    <w:bookmarkEnd w:id="2915"/>
    <w:bookmarkStart w:name="z2923" w:id="2916"/>
    <w:p>
      <w:pPr>
        <w:spacing w:after="0"/>
        <w:ind w:left="0"/>
        <w:jc w:val="both"/>
      </w:pPr>
      <w:r>
        <w:rPr>
          <w:rFonts w:ascii="Times New Roman"/>
          <w:b w:val="false"/>
          <w:i w:val="false"/>
          <w:color w:val="000000"/>
          <w:sz w:val="28"/>
        </w:rPr>
        <w:t>
      тұтандырғыш масса мен парафинді, қыздырғыш плиталарды қыздыру;</w:t>
      </w:r>
    </w:p>
    <w:bookmarkEnd w:id="2916"/>
    <w:bookmarkStart w:name="z2924" w:id="2917"/>
    <w:p>
      <w:pPr>
        <w:spacing w:after="0"/>
        <w:ind w:left="0"/>
        <w:jc w:val="both"/>
      </w:pPr>
      <w:r>
        <w:rPr>
          <w:rFonts w:ascii="Times New Roman"/>
          <w:b w:val="false"/>
          <w:i w:val="false"/>
          <w:color w:val="000000"/>
          <w:sz w:val="28"/>
        </w:rPr>
        <w:t>
      құрылғыларды тұтандырғыш массамен және парафинмен толтыру;</w:t>
      </w:r>
    </w:p>
    <w:bookmarkEnd w:id="2917"/>
    <w:bookmarkStart w:name="z2925" w:id="2918"/>
    <w:p>
      <w:pPr>
        <w:spacing w:after="0"/>
        <w:ind w:left="0"/>
        <w:jc w:val="both"/>
      </w:pPr>
      <w:r>
        <w:rPr>
          <w:rFonts w:ascii="Times New Roman"/>
          <w:b w:val="false"/>
          <w:i w:val="false"/>
          <w:color w:val="000000"/>
          <w:sz w:val="28"/>
        </w:rPr>
        <w:t>
      жинау планкаларының толтырылуын, сіріңке қалпақшаларының өлшемі мен құрғауын және шиді парафиндеу тереңдігін, массаның тығыздығы мен сапасын, масса мен парафиннің тереңдігін, алдын ала және одан әрі қыздыратын плиталардың температурасын, ши шөркелері мен қыздыру плиталары арасындағы саңылауларды қадағалау;</w:t>
      </w:r>
    </w:p>
    <w:bookmarkEnd w:id="2918"/>
    <w:bookmarkStart w:name="z2926" w:id="2919"/>
    <w:p>
      <w:pPr>
        <w:spacing w:after="0"/>
        <w:ind w:left="0"/>
        <w:jc w:val="both"/>
      </w:pPr>
      <w:r>
        <w:rPr>
          <w:rFonts w:ascii="Times New Roman"/>
          <w:b w:val="false"/>
          <w:i w:val="false"/>
          <w:color w:val="000000"/>
          <w:sz w:val="28"/>
        </w:rPr>
        <w:t>
      құрылғыларды тазалау және майлау;</w:t>
      </w:r>
    </w:p>
    <w:bookmarkEnd w:id="2919"/>
    <w:bookmarkStart w:name="z2927" w:id="2920"/>
    <w:p>
      <w:pPr>
        <w:spacing w:after="0"/>
        <w:ind w:left="0"/>
        <w:jc w:val="both"/>
      </w:pPr>
      <w:r>
        <w:rPr>
          <w:rFonts w:ascii="Times New Roman"/>
          <w:b w:val="false"/>
          <w:i w:val="false"/>
          <w:color w:val="000000"/>
          <w:sz w:val="28"/>
        </w:rPr>
        <w:t>
      жұмыс орнын тазалау.</w:t>
      </w:r>
    </w:p>
    <w:bookmarkEnd w:id="2920"/>
    <w:bookmarkStart w:name="z2928" w:id="2921"/>
    <w:p>
      <w:pPr>
        <w:spacing w:after="0"/>
        <w:ind w:left="0"/>
        <w:jc w:val="both"/>
      </w:pPr>
      <w:r>
        <w:rPr>
          <w:rFonts w:ascii="Times New Roman"/>
          <w:b w:val="false"/>
          <w:i w:val="false"/>
          <w:color w:val="000000"/>
          <w:sz w:val="28"/>
        </w:rPr>
        <w:t>
      468. Білуге тиіс:</w:t>
      </w:r>
    </w:p>
    <w:bookmarkEnd w:id="2921"/>
    <w:bookmarkStart w:name="z2929" w:id="2922"/>
    <w:p>
      <w:pPr>
        <w:spacing w:after="0"/>
        <w:ind w:left="0"/>
        <w:jc w:val="both"/>
      </w:pPr>
      <w:r>
        <w:rPr>
          <w:rFonts w:ascii="Times New Roman"/>
          <w:b w:val="false"/>
          <w:i w:val="false"/>
          <w:color w:val="000000"/>
          <w:sz w:val="28"/>
        </w:rPr>
        <w:t>
      сіріңке автоматтарының, парафиндеу және малту құрылғыларының құрылғысын, кинематикасын;</w:t>
      </w:r>
    </w:p>
    <w:bookmarkEnd w:id="2922"/>
    <w:bookmarkStart w:name="z2930" w:id="2923"/>
    <w:p>
      <w:pPr>
        <w:spacing w:after="0"/>
        <w:ind w:left="0"/>
        <w:jc w:val="both"/>
      </w:pPr>
      <w:r>
        <w:rPr>
          <w:rFonts w:ascii="Times New Roman"/>
          <w:b w:val="false"/>
          <w:i w:val="false"/>
          <w:color w:val="000000"/>
          <w:sz w:val="28"/>
        </w:rPr>
        <w:t>
      сіріңкелерді жасаудың технологиялық режимін;</w:t>
      </w:r>
    </w:p>
    <w:bookmarkEnd w:id="2923"/>
    <w:bookmarkStart w:name="z2931" w:id="2924"/>
    <w:p>
      <w:pPr>
        <w:spacing w:after="0"/>
        <w:ind w:left="0"/>
        <w:jc w:val="both"/>
      </w:pPr>
      <w:r>
        <w:rPr>
          <w:rFonts w:ascii="Times New Roman"/>
          <w:b w:val="false"/>
          <w:i w:val="false"/>
          <w:color w:val="000000"/>
          <w:sz w:val="28"/>
        </w:rPr>
        <w:t>
      құрылғыларға парафин мен тұтандырғыш массаны беру амалдарын;</w:t>
      </w:r>
    </w:p>
    <w:bookmarkEnd w:id="2924"/>
    <w:bookmarkStart w:name="z2932" w:id="2925"/>
    <w:p>
      <w:pPr>
        <w:spacing w:after="0"/>
        <w:ind w:left="0"/>
        <w:jc w:val="both"/>
      </w:pPr>
      <w:r>
        <w:rPr>
          <w:rFonts w:ascii="Times New Roman"/>
          <w:b w:val="false"/>
          <w:i w:val="false"/>
          <w:color w:val="000000"/>
          <w:sz w:val="28"/>
        </w:rPr>
        <w:t>
      тұтандырғыш массаны, парафинді, майлау-сүрту материалдары мен дайын сіріңкелерді сақтау шарттарын;</w:t>
      </w:r>
    </w:p>
    <w:bookmarkEnd w:id="2925"/>
    <w:bookmarkStart w:name="z2933" w:id="2926"/>
    <w:p>
      <w:pPr>
        <w:spacing w:after="0"/>
        <w:ind w:left="0"/>
        <w:jc w:val="both"/>
      </w:pPr>
      <w:r>
        <w:rPr>
          <w:rFonts w:ascii="Times New Roman"/>
          <w:b w:val="false"/>
          <w:i w:val="false"/>
          <w:color w:val="000000"/>
          <w:sz w:val="28"/>
        </w:rPr>
        <w:t>
      сіріңкелер мен тұтандырғыш массаның тұтануының алдын алу және болдырмау шараларын.</w:t>
      </w:r>
    </w:p>
    <w:bookmarkEnd w:id="2926"/>
    <w:bookmarkStart w:name="z2934" w:id="2927"/>
    <w:p>
      <w:pPr>
        <w:spacing w:after="0"/>
        <w:ind w:left="0"/>
        <w:jc w:val="left"/>
      </w:pPr>
      <w:r>
        <w:rPr>
          <w:rFonts w:ascii="Times New Roman"/>
          <w:b/>
          <w:i w:val="false"/>
          <w:color w:val="000000"/>
        </w:rPr>
        <w:t xml:space="preserve"> 9-параграф. Сіріңке автоматтарының операторы, 3-разряд</w:t>
      </w:r>
    </w:p>
    <w:bookmarkEnd w:id="2927"/>
    <w:bookmarkStart w:name="z2935" w:id="2928"/>
    <w:p>
      <w:pPr>
        <w:spacing w:after="0"/>
        <w:ind w:left="0"/>
        <w:jc w:val="both"/>
      </w:pPr>
      <w:r>
        <w:rPr>
          <w:rFonts w:ascii="Times New Roman"/>
          <w:b w:val="false"/>
          <w:i w:val="false"/>
          <w:color w:val="000000"/>
          <w:sz w:val="28"/>
        </w:rPr>
        <w:t>
      469. Жұмыс сипаттамасы:</w:t>
      </w:r>
    </w:p>
    <w:bookmarkEnd w:id="2928"/>
    <w:bookmarkStart w:name="z2936" w:id="2929"/>
    <w:p>
      <w:pPr>
        <w:spacing w:after="0"/>
        <w:ind w:left="0"/>
        <w:jc w:val="both"/>
      </w:pPr>
      <w:r>
        <w:rPr>
          <w:rFonts w:ascii="Times New Roman"/>
          <w:b w:val="false"/>
          <w:i w:val="false"/>
          <w:color w:val="000000"/>
          <w:sz w:val="28"/>
        </w:rPr>
        <w:t>
      жоғары білікті сіріңке автоматтарының операторының басшылығымен сіріңке автоматтарында сіріңке жасау процесін жүргізу;</w:t>
      </w:r>
    </w:p>
    <w:bookmarkEnd w:id="2929"/>
    <w:bookmarkStart w:name="z2937" w:id="2930"/>
    <w:p>
      <w:pPr>
        <w:spacing w:after="0"/>
        <w:ind w:left="0"/>
        <w:jc w:val="both"/>
      </w:pPr>
      <w:r>
        <w:rPr>
          <w:rFonts w:ascii="Times New Roman"/>
          <w:b w:val="false"/>
          <w:i w:val="false"/>
          <w:color w:val="000000"/>
          <w:sz w:val="28"/>
        </w:rPr>
        <w:t>
      сіріңке автоматының жинау автоматы магазиніне шиді толтыруды қадағалау;</w:t>
      </w:r>
    </w:p>
    <w:bookmarkEnd w:id="2930"/>
    <w:bookmarkStart w:name="z2938" w:id="2931"/>
    <w:p>
      <w:pPr>
        <w:spacing w:after="0"/>
        <w:ind w:left="0"/>
        <w:jc w:val="both"/>
      </w:pPr>
      <w:r>
        <w:rPr>
          <w:rFonts w:ascii="Times New Roman"/>
          <w:b w:val="false"/>
          <w:i w:val="false"/>
          <w:color w:val="000000"/>
          <w:sz w:val="28"/>
        </w:rPr>
        <w:t>
      жинау автоматының магазиніндегі сіріңке шилерін түзету;</w:t>
      </w:r>
    </w:p>
    <w:bookmarkEnd w:id="2931"/>
    <w:bookmarkStart w:name="z2939" w:id="2932"/>
    <w:p>
      <w:pPr>
        <w:spacing w:after="0"/>
        <w:ind w:left="0"/>
        <w:jc w:val="both"/>
      </w:pPr>
      <w:r>
        <w:rPr>
          <w:rFonts w:ascii="Times New Roman"/>
          <w:b w:val="false"/>
          <w:i w:val="false"/>
          <w:color w:val="000000"/>
          <w:sz w:val="28"/>
        </w:rPr>
        <w:t>
      бөгде заттарды және ақау сіріңке шилерін алып тастау;</w:t>
      </w:r>
    </w:p>
    <w:bookmarkEnd w:id="2932"/>
    <w:bookmarkStart w:name="z2940" w:id="2933"/>
    <w:p>
      <w:pPr>
        <w:spacing w:after="0"/>
        <w:ind w:left="0"/>
        <w:jc w:val="both"/>
      </w:pPr>
      <w:r>
        <w:rPr>
          <w:rFonts w:ascii="Times New Roman"/>
          <w:b w:val="false"/>
          <w:i w:val="false"/>
          <w:color w:val="000000"/>
          <w:sz w:val="28"/>
        </w:rPr>
        <w:t>
      сіріңке аппаратының зарядын қадағалау;</w:t>
      </w:r>
    </w:p>
    <w:bookmarkEnd w:id="2933"/>
    <w:bookmarkStart w:name="z2941" w:id="2934"/>
    <w:p>
      <w:pPr>
        <w:spacing w:after="0"/>
        <w:ind w:left="0"/>
        <w:jc w:val="both"/>
      </w:pPr>
      <w:r>
        <w:rPr>
          <w:rFonts w:ascii="Times New Roman"/>
          <w:b w:val="false"/>
          <w:i w:val="false"/>
          <w:color w:val="000000"/>
          <w:sz w:val="28"/>
        </w:rPr>
        <w:t>
      ақау және көлденең жатқызылған сіріңкелерді алып тастап, кассеталардағы сіріңкелерді тығыздау және тегістеу;</w:t>
      </w:r>
    </w:p>
    <w:bookmarkEnd w:id="2934"/>
    <w:bookmarkStart w:name="z2942" w:id="2935"/>
    <w:p>
      <w:pPr>
        <w:spacing w:after="0"/>
        <w:ind w:left="0"/>
        <w:jc w:val="both"/>
      </w:pPr>
      <w:r>
        <w:rPr>
          <w:rFonts w:ascii="Times New Roman"/>
          <w:b w:val="false"/>
          <w:i w:val="false"/>
          <w:color w:val="000000"/>
          <w:sz w:val="28"/>
        </w:rPr>
        <w:t>
      сіріңке салынған кассеталарды тасымалдағыштарға немесе белгіленген жерге жеткізу және оларды бос кассеталармен ауыстыру;</w:t>
      </w:r>
    </w:p>
    <w:bookmarkEnd w:id="2935"/>
    <w:bookmarkStart w:name="z2943" w:id="2936"/>
    <w:p>
      <w:pPr>
        <w:spacing w:after="0"/>
        <w:ind w:left="0"/>
        <w:jc w:val="both"/>
      </w:pPr>
      <w:r>
        <w:rPr>
          <w:rFonts w:ascii="Times New Roman"/>
          <w:b w:val="false"/>
          <w:i w:val="false"/>
          <w:color w:val="000000"/>
          <w:sz w:val="28"/>
        </w:rPr>
        <w:t>
      жинау аппаратын тазарту;</w:t>
      </w:r>
    </w:p>
    <w:bookmarkEnd w:id="2936"/>
    <w:bookmarkStart w:name="z2944" w:id="2937"/>
    <w:p>
      <w:pPr>
        <w:spacing w:after="0"/>
        <w:ind w:left="0"/>
        <w:jc w:val="both"/>
      </w:pPr>
      <w:r>
        <w:rPr>
          <w:rFonts w:ascii="Times New Roman"/>
          <w:b w:val="false"/>
          <w:i w:val="false"/>
          <w:color w:val="000000"/>
          <w:sz w:val="28"/>
        </w:rPr>
        <w:t>
      жұмыс орнын тазалау.</w:t>
      </w:r>
    </w:p>
    <w:bookmarkEnd w:id="2937"/>
    <w:bookmarkStart w:name="z2945" w:id="2938"/>
    <w:p>
      <w:pPr>
        <w:spacing w:after="0"/>
        <w:ind w:left="0"/>
        <w:jc w:val="both"/>
      </w:pPr>
      <w:r>
        <w:rPr>
          <w:rFonts w:ascii="Times New Roman"/>
          <w:b w:val="false"/>
          <w:i w:val="false"/>
          <w:color w:val="000000"/>
          <w:sz w:val="28"/>
        </w:rPr>
        <w:t>
      470. Білуге тиіс:</w:t>
      </w:r>
    </w:p>
    <w:bookmarkEnd w:id="2938"/>
    <w:bookmarkStart w:name="z2946" w:id="2939"/>
    <w:p>
      <w:pPr>
        <w:spacing w:after="0"/>
        <w:ind w:left="0"/>
        <w:jc w:val="both"/>
      </w:pPr>
      <w:r>
        <w:rPr>
          <w:rFonts w:ascii="Times New Roman"/>
          <w:b w:val="false"/>
          <w:i w:val="false"/>
          <w:color w:val="000000"/>
          <w:sz w:val="28"/>
        </w:rPr>
        <w:t>
      сіріңке автоматының жинау автоматының құрылғысын және жұмыс істеу принципін;</w:t>
      </w:r>
    </w:p>
    <w:bookmarkEnd w:id="2939"/>
    <w:bookmarkStart w:name="z2947" w:id="2940"/>
    <w:p>
      <w:pPr>
        <w:spacing w:after="0"/>
        <w:ind w:left="0"/>
        <w:jc w:val="both"/>
      </w:pPr>
      <w:r>
        <w:rPr>
          <w:rFonts w:ascii="Times New Roman"/>
          <w:b w:val="false"/>
          <w:i w:val="false"/>
          <w:color w:val="000000"/>
          <w:sz w:val="28"/>
        </w:rPr>
        <w:t>
      оған қызмет көрсету және күтім көрсету қағидаларын;</w:t>
      </w:r>
    </w:p>
    <w:bookmarkEnd w:id="2940"/>
    <w:bookmarkStart w:name="z2948" w:id="2941"/>
    <w:p>
      <w:pPr>
        <w:spacing w:after="0"/>
        <w:ind w:left="0"/>
        <w:jc w:val="both"/>
      </w:pPr>
      <w:r>
        <w:rPr>
          <w:rFonts w:ascii="Times New Roman"/>
          <w:b w:val="false"/>
          <w:i w:val="false"/>
          <w:color w:val="000000"/>
          <w:sz w:val="28"/>
        </w:rPr>
        <w:t>
      сіріңке автоматында сіріңке жасаудың технологиялық режимін;</w:t>
      </w:r>
    </w:p>
    <w:bookmarkEnd w:id="2941"/>
    <w:bookmarkStart w:name="z2949" w:id="2942"/>
    <w:p>
      <w:pPr>
        <w:spacing w:after="0"/>
        <w:ind w:left="0"/>
        <w:jc w:val="both"/>
      </w:pPr>
      <w:r>
        <w:rPr>
          <w:rFonts w:ascii="Times New Roman"/>
          <w:b w:val="false"/>
          <w:i w:val="false"/>
          <w:color w:val="000000"/>
          <w:sz w:val="28"/>
        </w:rPr>
        <w:t>
      сіріңке өнеркәсібінде қолданылатын сүректің қасиетін, түзету кезінде сіріңкелерді қолдану қағидаларын;</w:t>
      </w:r>
    </w:p>
    <w:bookmarkEnd w:id="2942"/>
    <w:bookmarkStart w:name="z2950" w:id="2943"/>
    <w:p>
      <w:pPr>
        <w:spacing w:after="0"/>
        <w:ind w:left="0"/>
        <w:jc w:val="both"/>
      </w:pPr>
      <w:r>
        <w:rPr>
          <w:rFonts w:ascii="Times New Roman"/>
          <w:b w:val="false"/>
          <w:i w:val="false"/>
          <w:color w:val="000000"/>
          <w:sz w:val="28"/>
        </w:rPr>
        <w:t>
      сіріңкелердің тұтануын алдын алу және болдырмау шараларын.</w:t>
      </w:r>
    </w:p>
    <w:bookmarkEnd w:id="2943"/>
    <w:bookmarkStart w:name="z2951" w:id="2944"/>
    <w:p>
      <w:pPr>
        <w:spacing w:after="0"/>
        <w:ind w:left="0"/>
        <w:jc w:val="left"/>
      </w:pPr>
      <w:r>
        <w:rPr>
          <w:rFonts w:ascii="Times New Roman"/>
          <w:b/>
          <w:i w:val="false"/>
          <w:color w:val="000000"/>
        </w:rPr>
        <w:t xml:space="preserve"> 10-параграф. Сіріңке автоматтарының операторы, 4 разряд</w:t>
      </w:r>
    </w:p>
    <w:bookmarkEnd w:id="2944"/>
    <w:bookmarkStart w:name="z2952" w:id="2945"/>
    <w:p>
      <w:pPr>
        <w:spacing w:after="0"/>
        <w:ind w:left="0"/>
        <w:jc w:val="both"/>
      </w:pPr>
      <w:r>
        <w:rPr>
          <w:rFonts w:ascii="Times New Roman"/>
          <w:b w:val="false"/>
          <w:i w:val="false"/>
          <w:color w:val="000000"/>
          <w:sz w:val="28"/>
        </w:rPr>
        <w:t>
      471. Жұмыс сипаттамасы:</w:t>
      </w:r>
    </w:p>
    <w:bookmarkEnd w:id="2945"/>
    <w:bookmarkStart w:name="z2953" w:id="2946"/>
    <w:p>
      <w:pPr>
        <w:spacing w:after="0"/>
        <w:ind w:left="0"/>
        <w:jc w:val="both"/>
      </w:pPr>
      <w:r>
        <w:rPr>
          <w:rFonts w:ascii="Times New Roman"/>
          <w:b w:val="false"/>
          <w:i w:val="false"/>
          <w:color w:val="000000"/>
          <w:sz w:val="28"/>
        </w:rPr>
        <w:t>
      сіріңке автоматында сіріңкелерді жасау процесін жүргізу;</w:t>
      </w:r>
    </w:p>
    <w:bookmarkEnd w:id="2946"/>
    <w:bookmarkStart w:name="z2954" w:id="2947"/>
    <w:p>
      <w:pPr>
        <w:spacing w:after="0"/>
        <w:ind w:left="0"/>
        <w:jc w:val="both"/>
      </w:pPr>
      <w:r>
        <w:rPr>
          <w:rFonts w:ascii="Times New Roman"/>
          <w:b w:val="false"/>
          <w:i w:val="false"/>
          <w:color w:val="000000"/>
          <w:sz w:val="28"/>
        </w:rPr>
        <w:t>
      автоматты қосуға дайындау және оны қосу;</w:t>
      </w:r>
    </w:p>
    <w:bookmarkEnd w:id="2947"/>
    <w:bookmarkStart w:name="z2955" w:id="2948"/>
    <w:p>
      <w:pPr>
        <w:spacing w:after="0"/>
        <w:ind w:left="0"/>
        <w:jc w:val="both"/>
      </w:pPr>
      <w:r>
        <w:rPr>
          <w:rFonts w:ascii="Times New Roman"/>
          <w:b w:val="false"/>
          <w:i w:val="false"/>
          <w:color w:val="000000"/>
          <w:sz w:val="28"/>
        </w:rPr>
        <w:t>
      бос кассеталарды сіріңке автоматының тиегіш құрылғыларына орнату;</w:t>
      </w:r>
    </w:p>
    <w:bookmarkEnd w:id="2948"/>
    <w:bookmarkStart w:name="z2956" w:id="2949"/>
    <w:p>
      <w:pPr>
        <w:spacing w:after="0"/>
        <w:ind w:left="0"/>
        <w:jc w:val="both"/>
      </w:pPr>
      <w:r>
        <w:rPr>
          <w:rFonts w:ascii="Times New Roman"/>
          <w:b w:val="false"/>
          <w:i w:val="false"/>
          <w:color w:val="000000"/>
          <w:sz w:val="28"/>
        </w:rPr>
        <w:t>
      сіріңкелерді кассеталарға және сіріңке шилерін жинау аппаратының магазиндеріне жинау үшін құрылғылардың қалыпты жұмысын қамтамасыз ету;</w:t>
      </w:r>
    </w:p>
    <w:bookmarkEnd w:id="2949"/>
    <w:bookmarkStart w:name="z2957" w:id="2950"/>
    <w:p>
      <w:pPr>
        <w:spacing w:after="0"/>
        <w:ind w:left="0"/>
        <w:jc w:val="both"/>
      </w:pPr>
      <w:r>
        <w:rPr>
          <w:rFonts w:ascii="Times New Roman"/>
          <w:b w:val="false"/>
          <w:i w:val="false"/>
          <w:color w:val="000000"/>
          <w:sz w:val="28"/>
        </w:rPr>
        <w:t>
      сіріңке толтырылған кассеталарды сіріңке автоматынан түсіру;</w:t>
      </w:r>
    </w:p>
    <w:bookmarkEnd w:id="2950"/>
    <w:bookmarkStart w:name="z2958" w:id="2951"/>
    <w:p>
      <w:pPr>
        <w:spacing w:after="0"/>
        <w:ind w:left="0"/>
        <w:jc w:val="both"/>
      </w:pPr>
      <w:r>
        <w:rPr>
          <w:rFonts w:ascii="Times New Roman"/>
          <w:b w:val="false"/>
          <w:i w:val="false"/>
          <w:color w:val="000000"/>
          <w:sz w:val="28"/>
        </w:rPr>
        <w:t>
      сіріңке қалпақшаларын кептіруді бақылау;</w:t>
      </w:r>
    </w:p>
    <w:bookmarkEnd w:id="2951"/>
    <w:bookmarkStart w:name="z2959" w:id="2952"/>
    <w:p>
      <w:pPr>
        <w:spacing w:after="0"/>
        <w:ind w:left="0"/>
        <w:jc w:val="both"/>
      </w:pPr>
      <w:r>
        <w:rPr>
          <w:rFonts w:ascii="Times New Roman"/>
          <w:b w:val="false"/>
          <w:i w:val="false"/>
          <w:color w:val="000000"/>
          <w:sz w:val="28"/>
        </w:rPr>
        <w:t>
      сіріңке автоматын тазалау және механизмдерін реттеу.</w:t>
      </w:r>
    </w:p>
    <w:bookmarkEnd w:id="2952"/>
    <w:bookmarkStart w:name="z2960" w:id="2953"/>
    <w:p>
      <w:pPr>
        <w:spacing w:after="0"/>
        <w:ind w:left="0"/>
        <w:jc w:val="both"/>
      </w:pPr>
      <w:r>
        <w:rPr>
          <w:rFonts w:ascii="Times New Roman"/>
          <w:b w:val="false"/>
          <w:i w:val="false"/>
          <w:color w:val="000000"/>
          <w:sz w:val="28"/>
        </w:rPr>
        <w:t>
      472. Білуге тиіс:</w:t>
      </w:r>
    </w:p>
    <w:bookmarkEnd w:id="2953"/>
    <w:bookmarkStart w:name="z2961" w:id="2954"/>
    <w:p>
      <w:pPr>
        <w:spacing w:after="0"/>
        <w:ind w:left="0"/>
        <w:jc w:val="both"/>
      </w:pPr>
      <w:r>
        <w:rPr>
          <w:rFonts w:ascii="Times New Roman"/>
          <w:b w:val="false"/>
          <w:i w:val="false"/>
          <w:color w:val="000000"/>
          <w:sz w:val="28"/>
        </w:rPr>
        <w:t>
      сіріңке автоматтарының жекелеген тораптары мен механизмдерінің құрылғысын және өзара әрекетін, оларды күту қағидаларын;</w:t>
      </w:r>
    </w:p>
    <w:bookmarkEnd w:id="2954"/>
    <w:bookmarkStart w:name="z2962" w:id="2955"/>
    <w:p>
      <w:pPr>
        <w:spacing w:after="0"/>
        <w:ind w:left="0"/>
        <w:jc w:val="both"/>
      </w:pPr>
      <w:r>
        <w:rPr>
          <w:rFonts w:ascii="Times New Roman"/>
          <w:b w:val="false"/>
          <w:i w:val="false"/>
          <w:color w:val="000000"/>
          <w:sz w:val="28"/>
        </w:rPr>
        <w:t>
      кассеталарды сіріңке автоматтарына орнату және оларды түсіру амалдарын;</w:t>
      </w:r>
    </w:p>
    <w:bookmarkEnd w:id="2955"/>
    <w:bookmarkStart w:name="z2963" w:id="2956"/>
    <w:p>
      <w:pPr>
        <w:spacing w:after="0"/>
        <w:ind w:left="0"/>
        <w:jc w:val="both"/>
      </w:pPr>
      <w:r>
        <w:rPr>
          <w:rFonts w:ascii="Times New Roman"/>
          <w:b w:val="false"/>
          <w:i w:val="false"/>
          <w:color w:val="000000"/>
          <w:sz w:val="28"/>
        </w:rPr>
        <w:t>
      сіріңке қалпақшаларын кептіру қағидаларын.</w:t>
      </w:r>
    </w:p>
    <w:bookmarkEnd w:id="2956"/>
    <w:bookmarkStart w:name="z2964" w:id="2957"/>
    <w:p>
      <w:pPr>
        <w:spacing w:after="0"/>
        <w:ind w:left="0"/>
        <w:jc w:val="left"/>
      </w:pPr>
      <w:r>
        <w:rPr>
          <w:rFonts w:ascii="Times New Roman"/>
          <w:b/>
          <w:i w:val="false"/>
          <w:color w:val="000000"/>
        </w:rPr>
        <w:t xml:space="preserve"> 11-параграф. Сіріңке қораптарын жасайтын автоматты желілердің операторы, 4-разряд</w:t>
      </w:r>
    </w:p>
    <w:bookmarkEnd w:id="2957"/>
    <w:bookmarkStart w:name="z2965" w:id="2958"/>
    <w:p>
      <w:pPr>
        <w:spacing w:after="0"/>
        <w:ind w:left="0"/>
        <w:jc w:val="both"/>
      </w:pPr>
      <w:r>
        <w:rPr>
          <w:rFonts w:ascii="Times New Roman"/>
          <w:b w:val="false"/>
          <w:i w:val="false"/>
          <w:color w:val="000000"/>
          <w:sz w:val="28"/>
        </w:rPr>
        <w:t>
      473. Жұмыс сипаттамасы:</w:t>
      </w:r>
    </w:p>
    <w:bookmarkEnd w:id="2958"/>
    <w:bookmarkStart w:name="z2966" w:id="2959"/>
    <w:p>
      <w:pPr>
        <w:spacing w:after="0"/>
        <w:ind w:left="0"/>
        <w:jc w:val="both"/>
      </w:pPr>
      <w:r>
        <w:rPr>
          <w:rFonts w:ascii="Times New Roman"/>
          <w:b w:val="false"/>
          <w:i w:val="false"/>
          <w:color w:val="000000"/>
          <w:sz w:val="28"/>
        </w:rPr>
        <w:t>
      сіріңке жасайтын автоматты желілердегі жәшіктерде сіріңке қораптарының ішкі және сыртқы бөліктерін бағдарлау, оларды құрастыру, сіріңкелерді қораптарға жинау, қораптарды бумаларға буып-түю және оларды жәшіктерге жинау процесін жүргізу;</w:t>
      </w:r>
    </w:p>
    <w:bookmarkEnd w:id="2959"/>
    <w:bookmarkStart w:name="z2967" w:id="2960"/>
    <w:p>
      <w:pPr>
        <w:spacing w:after="0"/>
        <w:ind w:left="0"/>
        <w:jc w:val="both"/>
      </w:pPr>
      <w:r>
        <w:rPr>
          <w:rFonts w:ascii="Times New Roman"/>
          <w:b w:val="false"/>
          <w:i w:val="false"/>
          <w:color w:val="000000"/>
          <w:sz w:val="28"/>
        </w:rPr>
        <w:t>
      сіріңке қораптарының ішкі және сыртқы бөліктерінің қозғалысын реттеу;</w:t>
      </w:r>
    </w:p>
    <w:bookmarkEnd w:id="2960"/>
    <w:bookmarkStart w:name="z2968" w:id="2961"/>
    <w:p>
      <w:pPr>
        <w:spacing w:after="0"/>
        <w:ind w:left="0"/>
        <w:jc w:val="both"/>
      </w:pPr>
      <w:r>
        <w:rPr>
          <w:rFonts w:ascii="Times New Roman"/>
          <w:b w:val="false"/>
          <w:i w:val="false"/>
          <w:color w:val="000000"/>
          <w:sz w:val="28"/>
        </w:rPr>
        <w:t>
      сигнал беру жүйесінің көмегімен және ленталы конвейерді бірқалыпты тиеумен сіріңке қораптарының қораптарды желімдеу машиналарынан синхронды берілуін қамтамасыз ету;</w:t>
      </w:r>
    </w:p>
    <w:bookmarkEnd w:id="2961"/>
    <w:bookmarkStart w:name="z2969" w:id="2962"/>
    <w:p>
      <w:pPr>
        <w:spacing w:after="0"/>
        <w:ind w:left="0"/>
        <w:jc w:val="both"/>
      </w:pPr>
      <w:r>
        <w:rPr>
          <w:rFonts w:ascii="Times New Roman"/>
          <w:b w:val="false"/>
          <w:i w:val="false"/>
          <w:color w:val="000000"/>
          <w:sz w:val="28"/>
        </w:rPr>
        <w:t>
      сіріңкелердің қораптарға жиналуын қадағалау;</w:t>
      </w:r>
    </w:p>
    <w:bookmarkEnd w:id="2962"/>
    <w:bookmarkStart w:name="z2970" w:id="2963"/>
    <w:p>
      <w:pPr>
        <w:spacing w:after="0"/>
        <w:ind w:left="0"/>
        <w:jc w:val="both"/>
      </w:pPr>
      <w:r>
        <w:rPr>
          <w:rFonts w:ascii="Times New Roman"/>
          <w:b w:val="false"/>
          <w:i w:val="false"/>
          <w:color w:val="000000"/>
          <w:sz w:val="28"/>
        </w:rPr>
        <w:t>
      қораптарды сіріңкелермен толтыруды бақылау;</w:t>
      </w:r>
    </w:p>
    <w:bookmarkEnd w:id="2963"/>
    <w:bookmarkStart w:name="z2971" w:id="2964"/>
    <w:p>
      <w:pPr>
        <w:spacing w:after="0"/>
        <w:ind w:left="0"/>
        <w:jc w:val="both"/>
      </w:pPr>
      <w:r>
        <w:rPr>
          <w:rFonts w:ascii="Times New Roman"/>
          <w:b w:val="false"/>
          <w:i w:val="false"/>
          <w:color w:val="000000"/>
          <w:sz w:val="28"/>
        </w:rPr>
        <w:t>
      сіріңкелерді бумаларға буып-түю және оларды жәшіктерге жинау;</w:t>
      </w:r>
    </w:p>
    <w:bookmarkEnd w:id="2964"/>
    <w:bookmarkStart w:name="z2972" w:id="2965"/>
    <w:p>
      <w:pPr>
        <w:spacing w:after="0"/>
        <w:ind w:left="0"/>
        <w:jc w:val="both"/>
      </w:pPr>
      <w:r>
        <w:rPr>
          <w:rFonts w:ascii="Times New Roman"/>
          <w:b w:val="false"/>
          <w:i w:val="false"/>
          <w:color w:val="000000"/>
          <w:sz w:val="28"/>
        </w:rPr>
        <w:t>
      жәшіктерді белгіленген орынға жеткізу;</w:t>
      </w:r>
    </w:p>
    <w:bookmarkEnd w:id="2965"/>
    <w:bookmarkStart w:name="z2973" w:id="2966"/>
    <w:p>
      <w:pPr>
        <w:spacing w:after="0"/>
        <w:ind w:left="0"/>
        <w:jc w:val="both"/>
      </w:pPr>
      <w:r>
        <w:rPr>
          <w:rFonts w:ascii="Times New Roman"/>
          <w:b w:val="false"/>
          <w:i w:val="false"/>
          <w:color w:val="000000"/>
          <w:sz w:val="28"/>
        </w:rPr>
        <w:t>
      құлақшаларды жабыстыру және трафарет түсіру;</w:t>
      </w:r>
    </w:p>
    <w:bookmarkEnd w:id="2966"/>
    <w:bookmarkStart w:name="z2974" w:id="2967"/>
    <w:p>
      <w:pPr>
        <w:spacing w:after="0"/>
        <w:ind w:left="0"/>
        <w:jc w:val="both"/>
      </w:pPr>
      <w:r>
        <w:rPr>
          <w:rFonts w:ascii="Times New Roman"/>
          <w:b w:val="false"/>
          <w:i w:val="false"/>
          <w:color w:val="000000"/>
          <w:sz w:val="28"/>
        </w:rPr>
        <w:t>
      жабдықты тазарту және жұмыс орнын тазалау.</w:t>
      </w:r>
    </w:p>
    <w:bookmarkEnd w:id="2967"/>
    <w:bookmarkStart w:name="z2975" w:id="2968"/>
    <w:p>
      <w:pPr>
        <w:spacing w:after="0"/>
        <w:ind w:left="0"/>
        <w:jc w:val="both"/>
      </w:pPr>
      <w:r>
        <w:rPr>
          <w:rFonts w:ascii="Times New Roman"/>
          <w:b w:val="false"/>
          <w:i w:val="false"/>
          <w:color w:val="000000"/>
          <w:sz w:val="28"/>
        </w:rPr>
        <w:t>
      474. Білуге тиіс:</w:t>
      </w:r>
    </w:p>
    <w:bookmarkEnd w:id="2968"/>
    <w:bookmarkStart w:name="z2976" w:id="2969"/>
    <w:p>
      <w:pPr>
        <w:spacing w:after="0"/>
        <w:ind w:left="0"/>
        <w:jc w:val="both"/>
      </w:pPr>
      <w:r>
        <w:rPr>
          <w:rFonts w:ascii="Times New Roman"/>
          <w:b w:val="false"/>
          <w:i w:val="false"/>
          <w:color w:val="000000"/>
          <w:sz w:val="28"/>
        </w:rPr>
        <w:t>
      сіріңке жасайтын автоматты желінің жекелеген тораптарының және механизмдерінің құрылғысын, өзара әрекетін;</w:t>
      </w:r>
    </w:p>
    <w:bookmarkEnd w:id="2969"/>
    <w:bookmarkStart w:name="z2977" w:id="2970"/>
    <w:p>
      <w:pPr>
        <w:spacing w:after="0"/>
        <w:ind w:left="0"/>
        <w:jc w:val="both"/>
      </w:pPr>
      <w:r>
        <w:rPr>
          <w:rFonts w:ascii="Times New Roman"/>
          <w:b w:val="false"/>
          <w:i w:val="false"/>
          <w:color w:val="000000"/>
          <w:sz w:val="28"/>
        </w:rPr>
        <w:t>
      дайын өнімге, желімге, қағазға, сіріңке қораптарының ішкі және сыртқы бөліктеріне қойылатын техникалық талаптарды;</w:t>
      </w:r>
    </w:p>
    <w:bookmarkEnd w:id="2970"/>
    <w:bookmarkStart w:name="z2978" w:id="2971"/>
    <w:p>
      <w:pPr>
        <w:spacing w:after="0"/>
        <w:ind w:left="0"/>
        <w:jc w:val="both"/>
      </w:pPr>
      <w:r>
        <w:rPr>
          <w:rFonts w:ascii="Times New Roman"/>
          <w:b w:val="false"/>
          <w:i w:val="false"/>
          <w:color w:val="000000"/>
          <w:sz w:val="28"/>
        </w:rPr>
        <w:t>
      сіріңке қораптарының қозғалысын реттеу қағидаларын.</w:t>
      </w:r>
    </w:p>
    <w:bookmarkEnd w:id="2971"/>
    <w:bookmarkStart w:name="z2979" w:id="2972"/>
    <w:p>
      <w:pPr>
        <w:spacing w:after="0"/>
        <w:ind w:left="0"/>
        <w:jc w:val="left"/>
      </w:pPr>
      <w:r>
        <w:rPr>
          <w:rFonts w:ascii="Times New Roman"/>
          <w:b/>
          <w:i w:val="false"/>
          <w:color w:val="000000"/>
        </w:rPr>
        <w:t xml:space="preserve"> 12-параграф. Сіріңке қораптарын жасайтын жартылай автоматты желілердің операторы, 3-разряд</w:t>
      </w:r>
    </w:p>
    <w:bookmarkEnd w:id="2972"/>
    <w:bookmarkStart w:name="z2980" w:id="2973"/>
    <w:p>
      <w:pPr>
        <w:spacing w:after="0"/>
        <w:ind w:left="0"/>
        <w:jc w:val="both"/>
      </w:pPr>
      <w:r>
        <w:rPr>
          <w:rFonts w:ascii="Times New Roman"/>
          <w:b w:val="false"/>
          <w:i w:val="false"/>
          <w:color w:val="000000"/>
          <w:sz w:val="28"/>
        </w:rPr>
        <w:t>
      475. Жұмыс сипаттамасы:</w:t>
      </w:r>
    </w:p>
    <w:bookmarkEnd w:id="2973"/>
    <w:bookmarkStart w:name="z2981" w:id="2974"/>
    <w:p>
      <w:pPr>
        <w:spacing w:after="0"/>
        <w:ind w:left="0"/>
        <w:jc w:val="both"/>
      </w:pPr>
      <w:r>
        <w:rPr>
          <w:rFonts w:ascii="Times New Roman"/>
          <w:b w:val="false"/>
          <w:i w:val="false"/>
          <w:color w:val="000000"/>
          <w:sz w:val="28"/>
        </w:rPr>
        <w:t>
      қораптарды желімдейтін машиналарда шпоннан жасалған сіріңке қораптарының ішкі бөліктерін желімдеу процесін жүргізу;</w:t>
      </w:r>
    </w:p>
    <w:bookmarkEnd w:id="2974"/>
    <w:bookmarkStart w:name="z2982" w:id="2975"/>
    <w:p>
      <w:pPr>
        <w:spacing w:after="0"/>
        <w:ind w:left="0"/>
        <w:jc w:val="both"/>
      </w:pPr>
      <w:r>
        <w:rPr>
          <w:rFonts w:ascii="Times New Roman"/>
          <w:b w:val="false"/>
          <w:i w:val="false"/>
          <w:color w:val="000000"/>
          <w:sz w:val="28"/>
        </w:rPr>
        <w:t>
      қораптарды желімдейтін машиналарды жұмысқа дайындау;</w:t>
      </w:r>
    </w:p>
    <w:bookmarkEnd w:id="2975"/>
    <w:bookmarkStart w:name="z2983" w:id="2976"/>
    <w:p>
      <w:pPr>
        <w:spacing w:after="0"/>
        <w:ind w:left="0"/>
        <w:jc w:val="both"/>
      </w:pPr>
      <w:r>
        <w:rPr>
          <w:rFonts w:ascii="Times New Roman"/>
          <w:b w:val="false"/>
          <w:i w:val="false"/>
          <w:color w:val="000000"/>
          <w:sz w:val="28"/>
        </w:rPr>
        <w:t>
      сіріңке қораптарының дайындамалары салынған лотоктарды түсіру және бос лотоктарды тасымалдағыштарға орнату;</w:t>
      </w:r>
    </w:p>
    <w:bookmarkEnd w:id="2976"/>
    <w:bookmarkStart w:name="z2984" w:id="2977"/>
    <w:p>
      <w:pPr>
        <w:spacing w:after="0"/>
        <w:ind w:left="0"/>
        <w:jc w:val="both"/>
      </w:pPr>
      <w:r>
        <w:rPr>
          <w:rFonts w:ascii="Times New Roman"/>
          <w:b w:val="false"/>
          <w:i w:val="false"/>
          <w:color w:val="000000"/>
          <w:sz w:val="28"/>
        </w:rPr>
        <w:t>
      қағаз толтыру, дайындамаларды сұрыптау және салу, клейстерге құю;</w:t>
      </w:r>
    </w:p>
    <w:bookmarkEnd w:id="2977"/>
    <w:bookmarkStart w:name="z2985" w:id="2978"/>
    <w:p>
      <w:pPr>
        <w:spacing w:after="0"/>
        <w:ind w:left="0"/>
        <w:jc w:val="both"/>
      </w:pPr>
      <w:r>
        <w:rPr>
          <w:rFonts w:ascii="Times New Roman"/>
          <w:b w:val="false"/>
          <w:i w:val="false"/>
          <w:color w:val="000000"/>
          <w:sz w:val="28"/>
        </w:rPr>
        <w:t>
      шпоннан жасалған сіріңке қораптарының ішкі бөліктерін қалыптастыруды, қағаздың симметриялы жабысқанын қадағалау;</w:t>
      </w:r>
    </w:p>
    <w:bookmarkEnd w:id="2978"/>
    <w:bookmarkStart w:name="z2986" w:id="2979"/>
    <w:p>
      <w:pPr>
        <w:spacing w:after="0"/>
        <w:ind w:left="0"/>
        <w:jc w:val="both"/>
      </w:pPr>
      <w:r>
        <w:rPr>
          <w:rFonts w:ascii="Times New Roman"/>
          <w:b w:val="false"/>
          <w:i w:val="false"/>
          <w:color w:val="000000"/>
          <w:sz w:val="28"/>
        </w:rPr>
        <w:t>
      тасымалдағыштан бракты алып тастау;</w:t>
      </w:r>
    </w:p>
    <w:bookmarkEnd w:id="2979"/>
    <w:bookmarkStart w:name="z2987" w:id="2980"/>
    <w:p>
      <w:pPr>
        <w:spacing w:after="0"/>
        <w:ind w:left="0"/>
        <w:jc w:val="both"/>
      </w:pPr>
      <w:r>
        <w:rPr>
          <w:rFonts w:ascii="Times New Roman"/>
          <w:b w:val="false"/>
          <w:i w:val="false"/>
          <w:color w:val="000000"/>
          <w:sz w:val="28"/>
        </w:rPr>
        <w:t>
      қораптарды желімдеуші машиналарды тазарту және жұмыс орнын тазалау.</w:t>
      </w:r>
    </w:p>
    <w:bookmarkEnd w:id="2980"/>
    <w:bookmarkStart w:name="z2988" w:id="2981"/>
    <w:p>
      <w:pPr>
        <w:spacing w:after="0"/>
        <w:ind w:left="0"/>
        <w:jc w:val="both"/>
      </w:pPr>
      <w:r>
        <w:rPr>
          <w:rFonts w:ascii="Times New Roman"/>
          <w:b w:val="false"/>
          <w:i w:val="false"/>
          <w:color w:val="000000"/>
          <w:sz w:val="28"/>
        </w:rPr>
        <w:t>
      476. Білуге тиіс:</w:t>
      </w:r>
    </w:p>
    <w:bookmarkEnd w:id="2981"/>
    <w:bookmarkStart w:name="z2989" w:id="2982"/>
    <w:p>
      <w:pPr>
        <w:spacing w:after="0"/>
        <w:ind w:left="0"/>
        <w:jc w:val="both"/>
      </w:pPr>
      <w:r>
        <w:rPr>
          <w:rFonts w:ascii="Times New Roman"/>
          <w:b w:val="false"/>
          <w:i w:val="false"/>
          <w:color w:val="000000"/>
          <w:sz w:val="28"/>
        </w:rPr>
        <w:t>
      қорап жабыстырғыш машиналардың құрылғысын;</w:t>
      </w:r>
    </w:p>
    <w:bookmarkEnd w:id="2982"/>
    <w:bookmarkStart w:name="z2990" w:id="2983"/>
    <w:p>
      <w:pPr>
        <w:spacing w:after="0"/>
        <w:ind w:left="0"/>
        <w:jc w:val="both"/>
      </w:pPr>
      <w:r>
        <w:rPr>
          <w:rFonts w:ascii="Times New Roman"/>
          <w:b w:val="false"/>
          <w:i w:val="false"/>
          <w:color w:val="000000"/>
          <w:sz w:val="28"/>
        </w:rPr>
        <w:t>
      шпоннан жасалған сіріңке қораптарының ішкі бөлігін жасаудың технологиялық режимін;</w:t>
      </w:r>
    </w:p>
    <w:bookmarkEnd w:id="2983"/>
    <w:bookmarkStart w:name="z2991" w:id="2984"/>
    <w:p>
      <w:pPr>
        <w:spacing w:after="0"/>
        <w:ind w:left="0"/>
        <w:jc w:val="both"/>
      </w:pPr>
      <w:r>
        <w:rPr>
          <w:rFonts w:ascii="Times New Roman"/>
          <w:b w:val="false"/>
          <w:i w:val="false"/>
          <w:color w:val="000000"/>
          <w:sz w:val="28"/>
        </w:rPr>
        <w:t>
      сіріңке қораптарының сапасын бақылау әдістері мен тәртібін;</w:t>
      </w:r>
    </w:p>
    <w:bookmarkEnd w:id="2984"/>
    <w:bookmarkStart w:name="z2992" w:id="2985"/>
    <w:p>
      <w:pPr>
        <w:spacing w:after="0"/>
        <w:ind w:left="0"/>
        <w:jc w:val="both"/>
      </w:pPr>
      <w:r>
        <w:rPr>
          <w:rFonts w:ascii="Times New Roman"/>
          <w:b w:val="false"/>
          <w:i w:val="false"/>
          <w:color w:val="000000"/>
          <w:sz w:val="28"/>
        </w:rPr>
        <w:t>
      қолданылатын материалдарды шығындау нормаларын.</w:t>
      </w:r>
    </w:p>
    <w:bookmarkEnd w:id="2985"/>
    <w:bookmarkStart w:name="z2993" w:id="2986"/>
    <w:p>
      <w:pPr>
        <w:spacing w:after="0"/>
        <w:ind w:left="0"/>
        <w:jc w:val="left"/>
      </w:pPr>
      <w:r>
        <w:rPr>
          <w:rFonts w:ascii="Times New Roman"/>
          <w:b/>
          <w:i w:val="false"/>
          <w:color w:val="000000"/>
        </w:rPr>
        <w:t xml:space="preserve"> 13-параграф. Сіріңке қораптарын жасайтын жартылай автоматты желілердің операторы, 4-разряд</w:t>
      </w:r>
    </w:p>
    <w:bookmarkEnd w:id="2986"/>
    <w:bookmarkStart w:name="z2994" w:id="2987"/>
    <w:p>
      <w:pPr>
        <w:spacing w:after="0"/>
        <w:ind w:left="0"/>
        <w:jc w:val="both"/>
      </w:pPr>
      <w:r>
        <w:rPr>
          <w:rFonts w:ascii="Times New Roman"/>
          <w:b w:val="false"/>
          <w:i w:val="false"/>
          <w:color w:val="000000"/>
          <w:sz w:val="28"/>
        </w:rPr>
        <w:t>
      477. Жұмыс сипаттамасы:</w:t>
      </w:r>
    </w:p>
    <w:bookmarkEnd w:id="2987"/>
    <w:bookmarkStart w:name="z2995" w:id="2988"/>
    <w:p>
      <w:pPr>
        <w:spacing w:after="0"/>
        <w:ind w:left="0"/>
        <w:jc w:val="both"/>
      </w:pPr>
      <w:r>
        <w:rPr>
          <w:rFonts w:ascii="Times New Roman"/>
          <w:b w:val="false"/>
          <w:i w:val="false"/>
          <w:color w:val="000000"/>
          <w:sz w:val="28"/>
        </w:rPr>
        <w:t>
      картонды сіріңке қораптарын және шпоннан жасалған сіріңке қораптарының ішкі бөліктерін желімдеу процесін жүргізу;</w:t>
      </w:r>
    </w:p>
    <w:bookmarkEnd w:id="2988"/>
    <w:bookmarkStart w:name="z2996" w:id="2989"/>
    <w:p>
      <w:pPr>
        <w:spacing w:after="0"/>
        <w:ind w:left="0"/>
        <w:jc w:val="both"/>
      </w:pPr>
      <w:r>
        <w:rPr>
          <w:rFonts w:ascii="Times New Roman"/>
          <w:b w:val="false"/>
          <w:i w:val="false"/>
          <w:color w:val="000000"/>
          <w:sz w:val="28"/>
        </w:rPr>
        <w:t>
      жабдықты жұмысқа дайындау;</w:t>
      </w:r>
    </w:p>
    <w:bookmarkEnd w:id="2989"/>
    <w:bookmarkStart w:name="z2997" w:id="2990"/>
    <w:p>
      <w:pPr>
        <w:spacing w:after="0"/>
        <w:ind w:left="0"/>
        <w:jc w:val="both"/>
      </w:pPr>
      <w:r>
        <w:rPr>
          <w:rFonts w:ascii="Times New Roman"/>
          <w:b w:val="false"/>
          <w:i w:val="false"/>
          <w:color w:val="000000"/>
          <w:sz w:val="28"/>
        </w:rPr>
        <w:t>
      қораптарды қалыптастыруды қадағалау;</w:t>
      </w:r>
    </w:p>
    <w:bookmarkEnd w:id="2990"/>
    <w:bookmarkStart w:name="z2998" w:id="2991"/>
    <w:p>
      <w:pPr>
        <w:spacing w:after="0"/>
        <w:ind w:left="0"/>
        <w:jc w:val="both"/>
      </w:pPr>
      <w:r>
        <w:rPr>
          <w:rFonts w:ascii="Times New Roman"/>
          <w:b w:val="false"/>
          <w:i w:val="false"/>
          <w:color w:val="000000"/>
          <w:sz w:val="28"/>
        </w:rPr>
        <w:t>
      конвейерді, желдеткіштерді, ысырмаларды, инжекторларды, басқару және сигнал беру жүйелерін реттеу.</w:t>
      </w:r>
    </w:p>
    <w:bookmarkEnd w:id="2991"/>
    <w:bookmarkStart w:name="z2999" w:id="2992"/>
    <w:p>
      <w:pPr>
        <w:spacing w:after="0"/>
        <w:ind w:left="0"/>
        <w:jc w:val="both"/>
      </w:pPr>
      <w:r>
        <w:rPr>
          <w:rFonts w:ascii="Times New Roman"/>
          <w:b w:val="false"/>
          <w:i w:val="false"/>
          <w:color w:val="000000"/>
          <w:sz w:val="28"/>
        </w:rPr>
        <w:t>
      478. Білуге тиіс:</w:t>
      </w:r>
    </w:p>
    <w:bookmarkEnd w:id="2992"/>
    <w:bookmarkStart w:name="z3000" w:id="2993"/>
    <w:p>
      <w:pPr>
        <w:spacing w:after="0"/>
        <w:ind w:left="0"/>
        <w:jc w:val="both"/>
      </w:pPr>
      <w:r>
        <w:rPr>
          <w:rFonts w:ascii="Times New Roman"/>
          <w:b w:val="false"/>
          <w:i w:val="false"/>
          <w:color w:val="000000"/>
          <w:sz w:val="28"/>
        </w:rPr>
        <w:t>
      қызмет көрсететін жабдықтың жекелеген тораптардың конструкциясы мен өзара әрекетін;</w:t>
      </w:r>
    </w:p>
    <w:bookmarkEnd w:id="2993"/>
    <w:bookmarkStart w:name="z3001" w:id="2994"/>
    <w:p>
      <w:pPr>
        <w:spacing w:after="0"/>
        <w:ind w:left="0"/>
        <w:jc w:val="both"/>
      </w:pPr>
      <w:r>
        <w:rPr>
          <w:rFonts w:ascii="Times New Roman"/>
          <w:b w:val="false"/>
          <w:i w:val="false"/>
          <w:color w:val="000000"/>
          <w:sz w:val="28"/>
        </w:rPr>
        <w:t>
      картонды сіріңке қораптарын және шпоннан жасалған сіріңке қораптарының ішкі бөліктерін жасаудың технологиялық режимін;</w:t>
      </w:r>
    </w:p>
    <w:bookmarkEnd w:id="2994"/>
    <w:bookmarkStart w:name="z3002" w:id="2995"/>
    <w:p>
      <w:pPr>
        <w:spacing w:after="0"/>
        <w:ind w:left="0"/>
        <w:jc w:val="both"/>
      </w:pPr>
      <w:r>
        <w:rPr>
          <w:rFonts w:ascii="Times New Roman"/>
          <w:b w:val="false"/>
          <w:i w:val="false"/>
          <w:color w:val="000000"/>
          <w:sz w:val="28"/>
        </w:rPr>
        <w:t>
      қолданылатын материалдарға және жасалатын қораптарға қойылатын техникалық шарттарды.</w:t>
      </w:r>
    </w:p>
    <w:bookmarkEnd w:id="2995"/>
    <w:bookmarkStart w:name="z3003" w:id="2996"/>
    <w:p>
      <w:pPr>
        <w:spacing w:after="0"/>
        <w:ind w:left="0"/>
        <w:jc w:val="left"/>
      </w:pPr>
      <w:r>
        <w:rPr>
          <w:rFonts w:ascii="Times New Roman"/>
          <w:b/>
          <w:i w:val="false"/>
          <w:color w:val="000000"/>
        </w:rPr>
        <w:t xml:space="preserve"> 14-параграф. Сіріңке қораптарын кептіру аппаратшысы, 2-разряд</w:t>
      </w:r>
    </w:p>
    <w:bookmarkEnd w:id="2996"/>
    <w:bookmarkStart w:name="z3004" w:id="2997"/>
    <w:p>
      <w:pPr>
        <w:spacing w:after="0"/>
        <w:ind w:left="0"/>
        <w:jc w:val="both"/>
      </w:pPr>
      <w:r>
        <w:rPr>
          <w:rFonts w:ascii="Times New Roman"/>
          <w:b w:val="false"/>
          <w:i w:val="false"/>
          <w:color w:val="000000"/>
          <w:sz w:val="28"/>
        </w:rPr>
        <w:t>
      479. Жұмыс сипаттамасы;</w:t>
      </w:r>
    </w:p>
    <w:bookmarkEnd w:id="2997"/>
    <w:bookmarkStart w:name="z3005" w:id="2998"/>
    <w:p>
      <w:pPr>
        <w:spacing w:after="0"/>
        <w:ind w:left="0"/>
        <w:jc w:val="both"/>
      </w:pPr>
      <w:r>
        <w:rPr>
          <w:rFonts w:ascii="Times New Roman"/>
          <w:b w:val="false"/>
          <w:i w:val="false"/>
          <w:color w:val="000000"/>
          <w:sz w:val="28"/>
        </w:rPr>
        <w:t>
      барлық жүйедегі қорап кептіргіш аппараттарда сіріңке қораптарын кептіру процесін жүргізу;</w:t>
      </w:r>
    </w:p>
    <w:bookmarkEnd w:id="2998"/>
    <w:bookmarkStart w:name="z3006" w:id="2999"/>
    <w:p>
      <w:pPr>
        <w:spacing w:after="0"/>
        <w:ind w:left="0"/>
        <w:jc w:val="both"/>
      </w:pPr>
      <w:r>
        <w:rPr>
          <w:rFonts w:ascii="Times New Roman"/>
          <w:b w:val="false"/>
          <w:i w:val="false"/>
          <w:color w:val="000000"/>
          <w:sz w:val="28"/>
        </w:rPr>
        <w:t>
      қорап кептіргіш аппараттар мен тасымалдағыштарды жұмысқа дайындау;</w:t>
      </w:r>
    </w:p>
    <w:bookmarkEnd w:id="2999"/>
    <w:bookmarkStart w:name="z3007" w:id="3000"/>
    <w:p>
      <w:pPr>
        <w:spacing w:after="0"/>
        <w:ind w:left="0"/>
        <w:jc w:val="both"/>
      </w:pPr>
      <w:r>
        <w:rPr>
          <w:rFonts w:ascii="Times New Roman"/>
          <w:b w:val="false"/>
          <w:i w:val="false"/>
          <w:color w:val="000000"/>
          <w:sz w:val="28"/>
        </w:rPr>
        <w:t>
      температура режимін, торлы тасымалдағыш қозғалысының жылдамдығын сақтау;</w:t>
      </w:r>
    </w:p>
    <w:bookmarkEnd w:id="3000"/>
    <w:bookmarkStart w:name="z3008" w:id="3001"/>
    <w:p>
      <w:pPr>
        <w:spacing w:after="0"/>
        <w:ind w:left="0"/>
        <w:jc w:val="both"/>
      </w:pPr>
      <w:r>
        <w:rPr>
          <w:rFonts w:ascii="Times New Roman"/>
          <w:b w:val="false"/>
          <w:i w:val="false"/>
          <w:color w:val="000000"/>
          <w:sz w:val="28"/>
        </w:rPr>
        <w:t>
      сіріңке қораптарының сапасын және олардың келесі өңдеуге бірқалыпты шығуын қамтамасыз ету;</w:t>
      </w:r>
    </w:p>
    <w:bookmarkEnd w:id="3001"/>
    <w:bookmarkStart w:name="z3009" w:id="3002"/>
    <w:p>
      <w:pPr>
        <w:spacing w:after="0"/>
        <w:ind w:left="0"/>
        <w:jc w:val="both"/>
      </w:pPr>
      <w:r>
        <w:rPr>
          <w:rFonts w:ascii="Times New Roman"/>
          <w:b w:val="false"/>
          <w:i w:val="false"/>
          <w:color w:val="000000"/>
          <w:sz w:val="28"/>
        </w:rPr>
        <w:t>
      сіріңке қораптарын этикеткалау станоктарының бункеріне таратып бөлу және олардың толуын реттеу;</w:t>
      </w:r>
    </w:p>
    <w:bookmarkEnd w:id="3002"/>
    <w:bookmarkStart w:name="z3010" w:id="3003"/>
    <w:p>
      <w:pPr>
        <w:spacing w:after="0"/>
        <w:ind w:left="0"/>
        <w:jc w:val="both"/>
      </w:pPr>
      <w:r>
        <w:rPr>
          <w:rFonts w:ascii="Times New Roman"/>
          <w:b w:val="false"/>
          <w:i w:val="false"/>
          <w:color w:val="000000"/>
          <w:sz w:val="28"/>
        </w:rPr>
        <w:t>
      қорап кептіргіш аппараттардың, желдеткіштер мен тасымалдағыштардың жұмысын қадағалау;</w:t>
      </w:r>
    </w:p>
    <w:bookmarkEnd w:id="3003"/>
    <w:bookmarkStart w:name="z3011" w:id="3004"/>
    <w:p>
      <w:pPr>
        <w:spacing w:after="0"/>
        <w:ind w:left="0"/>
        <w:jc w:val="both"/>
      </w:pPr>
      <w:r>
        <w:rPr>
          <w:rFonts w:ascii="Times New Roman"/>
          <w:b w:val="false"/>
          <w:i w:val="false"/>
          <w:color w:val="000000"/>
          <w:sz w:val="28"/>
        </w:rPr>
        <w:t>
      жұмыс орнын тазалау.</w:t>
      </w:r>
    </w:p>
    <w:bookmarkEnd w:id="3004"/>
    <w:bookmarkStart w:name="z3012" w:id="3005"/>
    <w:p>
      <w:pPr>
        <w:spacing w:after="0"/>
        <w:ind w:left="0"/>
        <w:jc w:val="both"/>
      </w:pPr>
      <w:r>
        <w:rPr>
          <w:rFonts w:ascii="Times New Roman"/>
          <w:b w:val="false"/>
          <w:i w:val="false"/>
          <w:color w:val="000000"/>
          <w:sz w:val="28"/>
        </w:rPr>
        <w:t>
      480. Білуге тиіс:</w:t>
      </w:r>
    </w:p>
    <w:bookmarkEnd w:id="3005"/>
    <w:bookmarkStart w:name="z3013" w:id="3006"/>
    <w:p>
      <w:pPr>
        <w:spacing w:after="0"/>
        <w:ind w:left="0"/>
        <w:jc w:val="both"/>
      </w:pPr>
      <w:r>
        <w:rPr>
          <w:rFonts w:ascii="Times New Roman"/>
          <w:b w:val="false"/>
          <w:i w:val="false"/>
          <w:color w:val="000000"/>
          <w:sz w:val="28"/>
        </w:rPr>
        <w:t>
      қорап кептіргіш аппараттар мен тасымалдағыштардың құрылғысы мен жұмыс істеу принципін;</w:t>
      </w:r>
    </w:p>
    <w:bookmarkEnd w:id="3006"/>
    <w:bookmarkStart w:name="z3014" w:id="3007"/>
    <w:p>
      <w:pPr>
        <w:spacing w:after="0"/>
        <w:ind w:left="0"/>
        <w:jc w:val="both"/>
      </w:pPr>
      <w:r>
        <w:rPr>
          <w:rFonts w:ascii="Times New Roman"/>
          <w:b w:val="false"/>
          <w:i w:val="false"/>
          <w:color w:val="000000"/>
          <w:sz w:val="28"/>
        </w:rPr>
        <w:t>
      бу өткізгіш және конденсациялы магистралдың схемаларын;</w:t>
      </w:r>
    </w:p>
    <w:bookmarkEnd w:id="3007"/>
    <w:bookmarkStart w:name="z3015" w:id="3008"/>
    <w:p>
      <w:pPr>
        <w:spacing w:after="0"/>
        <w:ind w:left="0"/>
        <w:jc w:val="both"/>
      </w:pPr>
      <w:r>
        <w:rPr>
          <w:rFonts w:ascii="Times New Roman"/>
          <w:b w:val="false"/>
          <w:i w:val="false"/>
          <w:color w:val="000000"/>
          <w:sz w:val="28"/>
        </w:rPr>
        <w:t>
      сіріңке қораптарын кептірудің технологиялық режимін;</w:t>
      </w:r>
    </w:p>
    <w:bookmarkEnd w:id="3008"/>
    <w:bookmarkStart w:name="z3016" w:id="3009"/>
    <w:p>
      <w:pPr>
        <w:spacing w:after="0"/>
        <w:ind w:left="0"/>
        <w:jc w:val="both"/>
      </w:pPr>
      <w:r>
        <w:rPr>
          <w:rFonts w:ascii="Times New Roman"/>
          <w:b w:val="false"/>
          <w:i w:val="false"/>
          <w:color w:val="000000"/>
          <w:sz w:val="28"/>
        </w:rPr>
        <w:t>
      сіріңке өндірісінде қолданылатын сүректің, қағаздың қасиетін;</w:t>
      </w:r>
    </w:p>
    <w:bookmarkEnd w:id="3009"/>
    <w:bookmarkStart w:name="z3017" w:id="3010"/>
    <w:p>
      <w:pPr>
        <w:spacing w:after="0"/>
        <w:ind w:left="0"/>
        <w:jc w:val="both"/>
      </w:pPr>
      <w:r>
        <w:rPr>
          <w:rFonts w:ascii="Times New Roman"/>
          <w:b w:val="false"/>
          <w:i w:val="false"/>
          <w:color w:val="000000"/>
          <w:sz w:val="28"/>
        </w:rPr>
        <w:t>
      бақылау-өлшеу аспаптарының құрылғысы және пайдалану қағидаларын.</w:t>
      </w:r>
    </w:p>
    <w:bookmarkEnd w:id="3010"/>
    <w:bookmarkStart w:name="z3018" w:id="3011"/>
    <w:p>
      <w:pPr>
        <w:spacing w:after="0"/>
        <w:ind w:left="0"/>
        <w:jc w:val="left"/>
      </w:pPr>
      <w:r>
        <w:rPr>
          <w:rFonts w:ascii="Times New Roman"/>
          <w:b/>
          <w:i w:val="false"/>
          <w:color w:val="000000"/>
        </w:rPr>
        <w:t xml:space="preserve"> 15-параграф. Сіріңке қораптарына сүртіп жағушы, 2-разряд</w:t>
      </w:r>
    </w:p>
    <w:bookmarkEnd w:id="3011"/>
    <w:bookmarkStart w:name="z3019" w:id="3012"/>
    <w:p>
      <w:pPr>
        <w:spacing w:after="0"/>
        <w:ind w:left="0"/>
        <w:jc w:val="both"/>
      </w:pPr>
      <w:r>
        <w:rPr>
          <w:rFonts w:ascii="Times New Roman"/>
          <w:b w:val="false"/>
          <w:i w:val="false"/>
          <w:color w:val="000000"/>
          <w:sz w:val="28"/>
        </w:rPr>
        <w:t>
      481. Жұмыс сипаттамасы:</w:t>
      </w:r>
    </w:p>
    <w:bookmarkEnd w:id="3012"/>
    <w:bookmarkStart w:name="z3020" w:id="3013"/>
    <w:p>
      <w:pPr>
        <w:spacing w:after="0"/>
        <w:ind w:left="0"/>
        <w:jc w:val="both"/>
      </w:pPr>
      <w:r>
        <w:rPr>
          <w:rFonts w:ascii="Times New Roman"/>
          <w:b w:val="false"/>
          <w:i w:val="false"/>
          <w:color w:val="000000"/>
          <w:sz w:val="28"/>
        </w:rPr>
        <w:t>
      сіріңке қораптары салынған лотоктарды тасымалдағыштардан түсіру және оларды қораптарға жаққыш машиналардың тиегіш құрылғыларына тиеу;</w:t>
      </w:r>
    </w:p>
    <w:bookmarkEnd w:id="3013"/>
    <w:bookmarkStart w:name="z3021" w:id="3014"/>
    <w:p>
      <w:pPr>
        <w:spacing w:after="0"/>
        <w:ind w:left="0"/>
        <w:jc w:val="both"/>
      </w:pPr>
      <w:r>
        <w:rPr>
          <w:rFonts w:ascii="Times New Roman"/>
          <w:b w:val="false"/>
          <w:i w:val="false"/>
          <w:color w:val="000000"/>
          <w:sz w:val="28"/>
        </w:rPr>
        <w:t>
      сіріңке қораптарына жағылуды және олардың кептіргіш аппараттарына жылжуын бақылау;</w:t>
      </w:r>
    </w:p>
    <w:bookmarkEnd w:id="3014"/>
    <w:bookmarkStart w:name="z3022" w:id="3015"/>
    <w:p>
      <w:pPr>
        <w:spacing w:after="0"/>
        <w:ind w:left="0"/>
        <w:jc w:val="both"/>
      </w:pPr>
      <w:r>
        <w:rPr>
          <w:rFonts w:ascii="Times New Roman"/>
          <w:b w:val="false"/>
          <w:i w:val="false"/>
          <w:color w:val="000000"/>
          <w:sz w:val="28"/>
        </w:rPr>
        <w:t>
      машиналарды тазарту, жуу және жұмыс орнын тазалау.</w:t>
      </w:r>
    </w:p>
    <w:bookmarkEnd w:id="3015"/>
    <w:bookmarkStart w:name="z3023" w:id="3016"/>
    <w:p>
      <w:pPr>
        <w:spacing w:after="0"/>
        <w:ind w:left="0"/>
        <w:jc w:val="both"/>
      </w:pPr>
      <w:r>
        <w:rPr>
          <w:rFonts w:ascii="Times New Roman"/>
          <w:b w:val="false"/>
          <w:i w:val="false"/>
          <w:color w:val="000000"/>
          <w:sz w:val="28"/>
        </w:rPr>
        <w:t>
      482. Білуге тиіс:</w:t>
      </w:r>
    </w:p>
    <w:bookmarkEnd w:id="3016"/>
    <w:bookmarkStart w:name="z3024" w:id="3017"/>
    <w:p>
      <w:pPr>
        <w:spacing w:after="0"/>
        <w:ind w:left="0"/>
        <w:jc w:val="both"/>
      </w:pPr>
      <w:r>
        <w:rPr>
          <w:rFonts w:ascii="Times New Roman"/>
          <w:b w:val="false"/>
          <w:i w:val="false"/>
          <w:color w:val="000000"/>
          <w:sz w:val="28"/>
        </w:rPr>
        <w:t>
      қораптарға жаққыш машиналардың жұмыс істеу принципін;</w:t>
      </w:r>
    </w:p>
    <w:bookmarkEnd w:id="3017"/>
    <w:bookmarkStart w:name="z3025" w:id="3018"/>
    <w:p>
      <w:pPr>
        <w:spacing w:after="0"/>
        <w:ind w:left="0"/>
        <w:jc w:val="both"/>
      </w:pPr>
      <w:r>
        <w:rPr>
          <w:rFonts w:ascii="Times New Roman"/>
          <w:b w:val="false"/>
          <w:i w:val="false"/>
          <w:color w:val="000000"/>
          <w:sz w:val="28"/>
        </w:rPr>
        <w:t>
      фосфор массаларын дайындау және қораптарға жаққыш машиналарға сіріңке қораптары мен фосфор массаларын тиеу қағидаларын;</w:t>
      </w:r>
    </w:p>
    <w:bookmarkEnd w:id="3018"/>
    <w:bookmarkStart w:name="z3026" w:id="3019"/>
    <w:p>
      <w:pPr>
        <w:spacing w:after="0"/>
        <w:ind w:left="0"/>
        <w:jc w:val="both"/>
      </w:pPr>
      <w:r>
        <w:rPr>
          <w:rFonts w:ascii="Times New Roman"/>
          <w:b w:val="false"/>
          <w:i w:val="false"/>
          <w:color w:val="000000"/>
          <w:sz w:val="28"/>
        </w:rPr>
        <w:t>
      фосфор массасын сіріңке қораптарына жағу процесін;</w:t>
      </w:r>
    </w:p>
    <w:bookmarkEnd w:id="3019"/>
    <w:bookmarkStart w:name="z3027" w:id="3020"/>
    <w:p>
      <w:pPr>
        <w:spacing w:after="0"/>
        <w:ind w:left="0"/>
        <w:jc w:val="both"/>
      </w:pPr>
      <w:r>
        <w:rPr>
          <w:rFonts w:ascii="Times New Roman"/>
          <w:b w:val="false"/>
          <w:i w:val="false"/>
          <w:color w:val="000000"/>
          <w:sz w:val="28"/>
        </w:rPr>
        <w:t>
      фосфор массасына және сіріңке қораптарына жағуға қойылатын техникалық талаптарды;</w:t>
      </w:r>
    </w:p>
    <w:bookmarkEnd w:id="3020"/>
    <w:bookmarkStart w:name="z3028" w:id="3021"/>
    <w:p>
      <w:pPr>
        <w:spacing w:after="0"/>
        <w:ind w:left="0"/>
        <w:jc w:val="both"/>
      </w:pPr>
      <w:r>
        <w:rPr>
          <w:rFonts w:ascii="Times New Roman"/>
          <w:b w:val="false"/>
          <w:i w:val="false"/>
          <w:color w:val="000000"/>
          <w:sz w:val="28"/>
        </w:rPr>
        <w:t>
      сіріңке қораптарының түрлері мен брак болу себептерін, тұтанудың алдын алу және болдырмау шараларын.</w:t>
      </w:r>
    </w:p>
    <w:bookmarkEnd w:id="3021"/>
    <w:bookmarkStart w:name="z3029" w:id="3022"/>
    <w:p>
      <w:pPr>
        <w:spacing w:after="0"/>
        <w:ind w:left="0"/>
        <w:jc w:val="left"/>
      </w:pPr>
      <w:r>
        <w:rPr>
          <w:rFonts w:ascii="Times New Roman"/>
          <w:b/>
          <w:i w:val="false"/>
          <w:color w:val="000000"/>
        </w:rPr>
        <w:t xml:space="preserve"> 16-параграф. Сіріңке қораптарына сүртіп жағушы, 3-разряд</w:t>
      </w:r>
    </w:p>
    <w:bookmarkEnd w:id="3022"/>
    <w:bookmarkStart w:name="z3030" w:id="3023"/>
    <w:p>
      <w:pPr>
        <w:spacing w:after="0"/>
        <w:ind w:left="0"/>
        <w:jc w:val="both"/>
      </w:pPr>
      <w:r>
        <w:rPr>
          <w:rFonts w:ascii="Times New Roman"/>
          <w:b w:val="false"/>
          <w:i w:val="false"/>
          <w:color w:val="000000"/>
          <w:sz w:val="28"/>
        </w:rPr>
        <w:t>
      483. Жұмыс сипаттамасы:</w:t>
      </w:r>
    </w:p>
    <w:bookmarkEnd w:id="3023"/>
    <w:bookmarkStart w:name="z3031" w:id="3024"/>
    <w:p>
      <w:pPr>
        <w:spacing w:after="0"/>
        <w:ind w:left="0"/>
        <w:jc w:val="both"/>
      </w:pPr>
      <w:r>
        <w:rPr>
          <w:rFonts w:ascii="Times New Roman"/>
          <w:b w:val="false"/>
          <w:i w:val="false"/>
          <w:color w:val="000000"/>
          <w:sz w:val="28"/>
        </w:rPr>
        <w:t>
      қораптарға жаққыш машиналарда сіріңке қораптарына жағу процесін жүргізу;</w:t>
      </w:r>
    </w:p>
    <w:bookmarkEnd w:id="3024"/>
    <w:bookmarkStart w:name="z3032" w:id="3025"/>
    <w:p>
      <w:pPr>
        <w:spacing w:after="0"/>
        <w:ind w:left="0"/>
        <w:jc w:val="both"/>
      </w:pPr>
      <w:r>
        <w:rPr>
          <w:rFonts w:ascii="Times New Roman"/>
          <w:b w:val="false"/>
          <w:i w:val="false"/>
          <w:color w:val="000000"/>
          <w:sz w:val="28"/>
        </w:rPr>
        <w:t>
      машиналарды жұмысқа дайындау;</w:t>
      </w:r>
    </w:p>
    <w:bookmarkEnd w:id="3025"/>
    <w:bookmarkStart w:name="z3033" w:id="3026"/>
    <w:p>
      <w:pPr>
        <w:spacing w:after="0"/>
        <w:ind w:left="0"/>
        <w:jc w:val="both"/>
      </w:pPr>
      <w:r>
        <w:rPr>
          <w:rFonts w:ascii="Times New Roman"/>
          <w:b w:val="false"/>
          <w:i w:val="false"/>
          <w:color w:val="000000"/>
          <w:sz w:val="28"/>
        </w:rPr>
        <w:t>
      түзету және щеткалар мен қырғыштарды орнату;</w:t>
      </w:r>
    </w:p>
    <w:bookmarkEnd w:id="3026"/>
    <w:bookmarkStart w:name="z3034" w:id="3027"/>
    <w:p>
      <w:pPr>
        <w:spacing w:after="0"/>
        <w:ind w:left="0"/>
        <w:jc w:val="both"/>
      </w:pPr>
      <w:r>
        <w:rPr>
          <w:rFonts w:ascii="Times New Roman"/>
          <w:b w:val="false"/>
          <w:i w:val="false"/>
          <w:color w:val="000000"/>
          <w:sz w:val="28"/>
        </w:rPr>
        <w:t>
      сіріңке қораптарына жағылатын фосфор массасының қабатын реттеу;</w:t>
      </w:r>
    </w:p>
    <w:bookmarkEnd w:id="3027"/>
    <w:bookmarkStart w:name="z3035" w:id="3028"/>
    <w:p>
      <w:pPr>
        <w:spacing w:after="0"/>
        <w:ind w:left="0"/>
        <w:jc w:val="both"/>
      </w:pPr>
      <w:r>
        <w:rPr>
          <w:rFonts w:ascii="Times New Roman"/>
          <w:b w:val="false"/>
          <w:i w:val="false"/>
          <w:color w:val="000000"/>
          <w:sz w:val="28"/>
        </w:rPr>
        <w:t>
      қорапқа жаққыш машиналарды фосфор массасымен толтыру;</w:t>
      </w:r>
    </w:p>
    <w:bookmarkEnd w:id="3028"/>
    <w:bookmarkStart w:name="z3036" w:id="3029"/>
    <w:p>
      <w:pPr>
        <w:spacing w:after="0"/>
        <w:ind w:left="0"/>
        <w:jc w:val="both"/>
      </w:pPr>
      <w:r>
        <w:rPr>
          <w:rFonts w:ascii="Times New Roman"/>
          <w:b w:val="false"/>
          <w:i w:val="false"/>
          <w:color w:val="000000"/>
          <w:sz w:val="28"/>
        </w:rPr>
        <w:t>
      сіріңке қораптарына жағылудың сапасын бақылау;</w:t>
      </w:r>
    </w:p>
    <w:bookmarkEnd w:id="3029"/>
    <w:bookmarkStart w:name="z3037" w:id="3030"/>
    <w:p>
      <w:pPr>
        <w:spacing w:after="0"/>
        <w:ind w:left="0"/>
        <w:jc w:val="both"/>
      </w:pPr>
      <w:r>
        <w:rPr>
          <w:rFonts w:ascii="Times New Roman"/>
          <w:b w:val="false"/>
          <w:i w:val="false"/>
          <w:color w:val="000000"/>
          <w:sz w:val="28"/>
        </w:rPr>
        <w:t>
      қатарларды қағазбен бөліп, жәшіктерге сіріңке қораптарын жинау, сынған, фосфор массасы төгілген және боялмаған жәшіктерді іріктеу;</w:t>
      </w:r>
    </w:p>
    <w:bookmarkEnd w:id="3030"/>
    <w:bookmarkStart w:name="z3038" w:id="3031"/>
    <w:p>
      <w:pPr>
        <w:spacing w:after="0"/>
        <w:ind w:left="0"/>
        <w:jc w:val="both"/>
      </w:pPr>
      <w:r>
        <w:rPr>
          <w:rFonts w:ascii="Times New Roman"/>
          <w:b w:val="false"/>
          <w:i w:val="false"/>
          <w:color w:val="000000"/>
          <w:sz w:val="28"/>
        </w:rPr>
        <w:t>
      сіріңке толтырылған жәшіктерді тасымалдағыштарға беру;</w:t>
      </w:r>
    </w:p>
    <w:bookmarkEnd w:id="3031"/>
    <w:bookmarkStart w:name="z3039" w:id="3032"/>
    <w:p>
      <w:pPr>
        <w:spacing w:after="0"/>
        <w:ind w:left="0"/>
        <w:jc w:val="both"/>
      </w:pPr>
      <w:r>
        <w:rPr>
          <w:rFonts w:ascii="Times New Roman"/>
          <w:b w:val="false"/>
          <w:i w:val="false"/>
          <w:color w:val="000000"/>
          <w:sz w:val="28"/>
        </w:rPr>
        <w:t>
      қораптарға жағатын машинаны баптау.</w:t>
      </w:r>
    </w:p>
    <w:bookmarkEnd w:id="3032"/>
    <w:bookmarkStart w:name="z3040" w:id="3033"/>
    <w:p>
      <w:pPr>
        <w:spacing w:after="0"/>
        <w:ind w:left="0"/>
        <w:jc w:val="both"/>
      </w:pPr>
      <w:r>
        <w:rPr>
          <w:rFonts w:ascii="Times New Roman"/>
          <w:b w:val="false"/>
          <w:i w:val="false"/>
          <w:color w:val="000000"/>
          <w:sz w:val="28"/>
        </w:rPr>
        <w:t>
      484. Білуге тиіс:</w:t>
      </w:r>
    </w:p>
    <w:bookmarkEnd w:id="3033"/>
    <w:bookmarkStart w:name="z3041" w:id="3034"/>
    <w:p>
      <w:pPr>
        <w:spacing w:after="0"/>
        <w:ind w:left="0"/>
        <w:jc w:val="both"/>
      </w:pPr>
      <w:r>
        <w:rPr>
          <w:rFonts w:ascii="Times New Roman"/>
          <w:b w:val="false"/>
          <w:i w:val="false"/>
          <w:color w:val="000000"/>
          <w:sz w:val="28"/>
        </w:rPr>
        <w:t>
      қораптарға жағатын машинаның құрылғысын және баптау қағидаларын;</w:t>
      </w:r>
    </w:p>
    <w:bookmarkEnd w:id="3034"/>
    <w:bookmarkStart w:name="z3042" w:id="3035"/>
    <w:p>
      <w:pPr>
        <w:spacing w:after="0"/>
        <w:ind w:left="0"/>
        <w:jc w:val="both"/>
      </w:pPr>
      <w:r>
        <w:rPr>
          <w:rFonts w:ascii="Times New Roman"/>
          <w:b w:val="false"/>
          <w:i w:val="false"/>
          <w:color w:val="000000"/>
          <w:sz w:val="28"/>
        </w:rPr>
        <w:t>
      сіріңке қораптарына фосфор массасын жағу процесін;</w:t>
      </w:r>
    </w:p>
    <w:bookmarkEnd w:id="3035"/>
    <w:bookmarkStart w:name="z3043" w:id="3036"/>
    <w:p>
      <w:pPr>
        <w:spacing w:after="0"/>
        <w:ind w:left="0"/>
        <w:jc w:val="both"/>
      </w:pPr>
      <w:r>
        <w:rPr>
          <w:rFonts w:ascii="Times New Roman"/>
          <w:b w:val="false"/>
          <w:i w:val="false"/>
          <w:color w:val="000000"/>
          <w:sz w:val="28"/>
        </w:rPr>
        <w:t>
      сіріңке қораптарын жәшіктерге жинау қағидаларын;</w:t>
      </w:r>
    </w:p>
    <w:bookmarkEnd w:id="3036"/>
    <w:bookmarkStart w:name="z3044" w:id="3037"/>
    <w:p>
      <w:pPr>
        <w:spacing w:after="0"/>
        <w:ind w:left="0"/>
        <w:jc w:val="both"/>
      </w:pPr>
      <w:r>
        <w:rPr>
          <w:rFonts w:ascii="Times New Roman"/>
          <w:b w:val="false"/>
          <w:i w:val="false"/>
          <w:color w:val="000000"/>
          <w:sz w:val="28"/>
        </w:rPr>
        <w:t>
      қораптарға жағатын машиналарды реттеу қағидаларын;</w:t>
      </w:r>
    </w:p>
    <w:bookmarkEnd w:id="3037"/>
    <w:bookmarkStart w:name="z3045" w:id="3038"/>
    <w:p>
      <w:pPr>
        <w:spacing w:after="0"/>
        <w:ind w:left="0"/>
        <w:jc w:val="both"/>
      </w:pPr>
      <w:r>
        <w:rPr>
          <w:rFonts w:ascii="Times New Roman"/>
          <w:b w:val="false"/>
          <w:i w:val="false"/>
          <w:color w:val="000000"/>
          <w:sz w:val="28"/>
        </w:rPr>
        <w:t>
      щеткалардың сапасына қойылатын талаптарды;</w:t>
      </w:r>
    </w:p>
    <w:bookmarkEnd w:id="3038"/>
    <w:bookmarkStart w:name="z3046" w:id="3039"/>
    <w:p>
      <w:pPr>
        <w:spacing w:after="0"/>
        <w:ind w:left="0"/>
        <w:jc w:val="both"/>
      </w:pPr>
      <w:r>
        <w:rPr>
          <w:rFonts w:ascii="Times New Roman"/>
          <w:b w:val="false"/>
          <w:i w:val="false"/>
          <w:color w:val="000000"/>
          <w:sz w:val="28"/>
        </w:rPr>
        <w:t>
      брактың түрлері мен ақауларын, оны алдын алу және болдырмау шараларын;</w:t>
      </w:r>
    </w:p>
    <w:bookmarkEnd w:id="3039"/>
    <w:bookmarkStart w:name="z3047" w:id="3040"/>
    <w:p>
      <w:pPr>
        <w:spacing w:after="0"/>
        <w:ind w:left="0"/>
        <w:jc w:val="both"/>
      </w:pPr>
      <w:r>
        <w:rPr>
          <w:rFonts w:ascii="Times New Roman"/>
          <w:b w:val="false"/>
          <w:i w:val="false"/>
          <w:color w:val="000000"/>
          <w:sz w:val="28"/>
        </w:rPr>
        <w:t>
      тұтанудың алдын алу және болдырмау шараларын.</w:t>
      </w:r>
    </w:p>
    <w:bookmarkEnd w:id="3040"/>
    <w:bookmarkStart w:name="z3048" w:id="3041"/>
    <w:p>
      <w:pPr>
        <w:spacing w:after="0"/>
        <w:ind w:left="0"/>
        <w:jc w:val="left"/>
      </w:pPr>
      <w:r>
        <w:rPr>
          <w:rFonts w:ascii="Times New Roman"/>
          <w:b/>
          <w:i w:val="false"/>
          <w:color w:val="000000"/>
        </w:rPr>
        <w:t xml:space="preserve"> 17-параграф. Сіріңке қораптарына сүртіп жағушы, 4-разряд</w:t>
      </w:r>
    </w:p>
    <w:bookmarkEnd w:id="3041"/>
    <w:bookmarkStart w:name="z3049" w:id="3042"/>
    <w:p>
      <w:pPr>
        <w:spacing w:after="0"/>
        <w:ind w:left="0"/>
        <w:jc w:val="both"/>
      </w:pPr>
      <w:r>
        <w:rPr>
          <w:rFonts w:ascii="Times New Roman"/>
          <w:b w:val="false"/>
          <w:i w:val="false"/>
          <w:color w:val="000000"/>
          <w:sz w:val="28"/>
        </w:rPr>
        <w:t>
      485. Жұмыс сипаттамасы:</w:t>
      </w:r>
    </w:p>
    <w:bookmarkEnd w:id="3042"/>
    <w:bookmarkStart w:name="z3050" w:id="3043"/>
    <w:p>
      <w:pPr>
        <w:spacing w:after="0"/>
        <w:ind w:left="0"/>
        <w:jc w:val="both"/>
      </w:pPr>
      <w:r>
        <w:rPr>
          <w:rFonts w:ascii="Times New Roman"/>
          <w:b w:val="false"/>
          <w:i w:val="false"/>
          <w:color w:val="000000"/>
          <w:sz w:val="28"/>
        </w:rPr>
        <w:t>
      желіде орнатылған қораптарға жаққыш машиналарда сіріңке қораптарына фосфор массасын жағу процесін жүргізу;</w:t>
      </w:r>
    </w:p>
    <w:bookmarkEnd w:id="3043"/>
    <w:bookmarkStart w:name="z3051" w:id="3044"/>
    <w:p>
      <w:pPr>
        <w:spacing w:after="0"/>
        <w:ind w:left="0"/>
        <w:jc w:val="both"/>
      </w:pPr>
      <w:r>
        <w:rPr>
          <w:rFonts w:ascii="Times New Roman"/>
          <w:b w:val="false"/>
          <w:i w:val="false"/>
          <w:color w:val="000000"/>
          <w:sz w:val="28"/>
        </w:rPr>
        <w:t>
      қораптар жаққыш машиналарды,кептіргіш аппараттар мен беріп тұратын конвейерлерді жұмысқа дайындау және басқару;</w:t>
      </w:r>
    </w:p>
    <w:bookmarkEnd w:id="3044"/>
    <w:bookmarkStart w:name="z3052" w:id="3045"/>
    <w:p>
      <w:pPr>
        <w:spacing w:after="0"/>
        <w:ind w:left="0"/>
        <w:jc w:val="both"/>
      </w:pPr>
      <w:r>
        <w:rPr>
          <w:rFonts w:ascii="Times New Roman"/>
          <w:b w:val="false"/>
          <w:i w:val="false"/>
          <w:color w:val="000000"/>
          <w:sz w:val="28"/>
        </w:rPr>
        <w:t>
      ыдыстардағы фосфор массасын, қозғалыс жылдамдығын жағатын дискілерді қысу күшін реттеу;</w:t>
      </w:r>
    </w:p>
    <w:bookmarkEnd w:id="3045"/>
    <w:bookmarkStart w:name="z3053" w:id="3046"/>
    <w:p>
      <w:pPr>
        <w:spacing w:after="0"/>
        <w:ind w:left="0"/>
        <w:jc w:val="both"/>
      </w:pPr>
      <w:r>
        <w:rPr>
          <w:rFonts w:ascii="Times New Roman"/>
          <w:b w:val="false"/>
          <w:i w:val="false"/>
          <w:color w:val="000000"/>
          <w:sz w:val="28"/>
        </w:rPr>
        <w:t>
      жағатын доңғалақтарды ауыстыру;</w:t>
      </w:r>
    </w:p>
    <w:bookmarkEnd w:id="3046"/>
    <w:bookmarkStart w:name="z3054" w:id="3047"/>
    <w:p>
      <w:pPr>
        <w:spacing w:after="0"/>
        <w:ind w:left="0"/>
        <w:jc w:val="both"/>
      </w:pPr>
      <w:r>
        <w:rPr>
          <w:rFonts w:ascii="Times New Roman"/>
          <w:b w:val="false"/>
          <w:i w:val="false"/>
          <w:color w:val="000000"/>
          <w:sz w:val="28"/>
        </w:rPr>
        <w:t>
      жинақталатын құрылғылардың лотоктарын жинақтау;</w:t>
      </w:r>
    </w:p>
    <w:bookmarkEnd w:id="3047"/>
    <w:bookmarkStart w:name="z3055" w:id="3048"/>
    <w:p>
      <w:pPr>
        <w:spacing w:after="0"/>
        <w:ind w:left="0"/>
        <w:jc w:val="both"/>
      </w:pPr>
      <w:r>
        <w:rPr>
          <w:rFonts w:ascii="Times New Roman"/>
          <w:b w:val="false"/>
          <w:i w:val="false"/>
          <w:color w:val="000000"/>
          <w:sz w:val="28"/>
        </w:rPr>
        <w:t>
      сіріңке қораптарын кептіргіш конвейерлер бойынша қозғалуын қадағалау және реттеу;</w:t>
      </w:r>
    </w:p>
    <w:bookmarkEnd w:id="3048"/>
    <w:bookmarkStart w:name="z3056" w:id="3049"/>
    <w:p>
      <w:pPr>
        <w:spacing w:after="0"/>
        <w:ind w:left="0"/>
        <w:jc w:val="both"/>
      </w:pPr>
      <w:r>
        <w:rPr>
          <w:rFonts w:ascii="Times New Roman"/>
          <w:b w:val="false"/>
          <w:i w:val="false"/>
          <w:color w:val="000000"/>
          <w:sz w:val="28"/>
        </w:rPr>
        <w:t>
      фосфор массасымен түйісетін тораптар мен бөлшектерді тазарту, жуу.</w:t>
      </w:r>
    </w:p>
    <w:bookmarkEnd w:id="3049"/>
    <w:bookmarkStart w:name="z3057" w:id="3050"/>
    <w:p>
      <w:pPr>
        <w:spacing w:after="0"/>
        <w:ind w:left="0"/>
        <w:jc w:val="both"/>
      </w:pPr>
      <w:r>
        <w:rPr>
          <w:rFonts w:ascii="Times New Roman"/>
          <w:b w:val="false"/>
          <w:i w:val="false"/>
          <w:color w:val="000000"/>
          <w:sz w:val="28"/>
        </w:rPr>
        <w:t>
      486. Білуге тиіс:</w:t>
      </w:r>
    </w:p>
    <w:bookmarkEnd w:id="3050"/>
    <w:bookmarkStart w:name="z3058" w:id="3051"/>
    <w:p>
      <w:pPr>
        <w:spacing w:after="0"/>
        <w:ind w:left="0"/>
        <w:jc w:val="both"/>
      </w:pPr>
      <w:r>
        <w:rPr>
          <w:rFonts w:ascii="Times New Roman"/>
          <w:b w:val="false"/>
          <w:i w:val="false"/>
          <w:color w:val="000000"/>
          <w:sz w:val="28"/>
        </w:rPr>
        <w:t>
      қызмет көрсететін жабдықтардың құрылғысы және жекелеген тораптар мен механизмдердің өзара әрекетін;</w:t>
      </w:r>
    </w:p>
    <w:bookmarkEnd w:id="3051"/>
    <w:bookmarkStart w:name="z3059" w:id="3052"/>
    <w:p>
      <w:pPr>
        <w:spacing w:after="0"/>
        <w:ind w:left="0"/>
        <w:jc w:val="both"/>
      </w:pPr>
      <w:r>
        <w:rPr>
          <w:rFonts w:ascii="Times New Roman"/>
          <w:b w:val="false"/>
          <w:i w:val="false"/>
          <w:color w:val="000000"/>
          <w:sz w:val="28"/>
        </w:rPr>
        <w:t>
      беріп тұратын конвейерлердің, қораптарға жағатын машиналар мен қораптарға толтырғыш құрылғылардың синхронды жұмысын қамтамасыз ету қағидаларын;</w:t>
      </w:r>
    </w:p>
    <w:bookmarkEnd w:id="3052"/>
    <w:bookmarkStart w:name="z3060" w:id="3053"/>
    <w:p>
      <w:pPr>
        <w:spacing w:after="0"/>
        <w:ind w:left="0"/>
        <w:jc w:val="both"/>
      </w:pPr>
      <w:r>
        <w:rPr>
          <w:rFonts w:ascii="Times New Roman"/>
          <w:b w:val="false"/>
          <w:i w:val="false"/>
          <w:color w:val="000000"/>
          <w:sz w:val="28"/>
        </w:rPr>
        <w:t>
      бумаларды буып-түйетін машиналармен сигналдық байланыс жүйесін;</w:t>
      </w:r>
    </w:p>
    <w:bookmarkEnd w:id="3053"/>
    <w:bookmarkStart w:name="z3061" w:id="3054"/>
    <w:p>
      <w:pPr>
        <w:spacing w:after="0"/>
        <w:ind w:left="0"/>
        <w:jc w:val="both"/>
      </w:pPr>
      <w:r>
        <w:rPr>
          <w:rFonts w:ascii="Times New Roman"/>
          <w:b w:val="false"/>
          <w:i w:val="false"/>
          <w:color w:val="000000"/>
          <w:sz w:val="28"/>
        </w:rPr>
        <w:t>
      фосфор массасын сіріңке қораптарына жағудың технологиялық режимін;</w:t>
      </w:r>
    </w:p>
    <w:bookmarkEnd w:id="3054"/>
    <w:bookmarkStart w:name="z3062" w:id="3055"/>
    <w:p>
      <w:pPr>
        <w:spacing w:after="0"/>
        <w:ind w:left="0"/>
        <w:jc w:val="both"/>
      </w:pPr>
      <w:r>
        <w:rPr>
          <w:rFonts w:ascii="Times New Roman"/>
          <w:b w:val="false"/>
          <w:i w:val="false"/>
          <w:color w:val="000000"/>
          <w:sz w:val="28"/>
        </w:rPr>
        <w:t>
      сіріңке сапаларын бақылау әдістері мен тәртібін.</w:t>
      </w:r>
    </w:p>
    <w:bookmarkEnd w:id="3055"/>
    <w:bookmarkStart w:name="z3063" w:id="3056"/>
    <w:p>
      <w:pPr>
        <w:spacing w:after="0"/>
        <w:ind w:left="0"/>
        <w:jc w:val="left"/>
      </w:pPr>
      <w:r>
        <w:rPr>
          <w:rFonts w:ascii="Times New Roman"/>
          <w:b/>
          <w:i w:val="false"/>
          <w:color w:val="000000"/>
        </w:rPr>
        <w:t xml:space="preserve"> 18-параграф. Сіріңке массаларын дайындаушы, 3-разряд</w:t>
      </w:r>
    </w:p>
    <w:bookmarkEnd w:id="3056"/>
    <w:bookmarkStart w:name="z3064" w:id="3057"/>
    <w:p>
      <w:pPr>
        <w:spacing w:after="0"/>
        <w:ind w:left="0"/>
        <w:jc w:val="both"/>
      </w:pPr>
      <w:r>
        <w:rPr>
          <w:rFonts w:ascii="Times New Roman"/>
          <w:b w:val="false"/>
          <w:i w:val="false"/>
          <w:color w:val="000000"/>
          <w:sz w:val="28"/>
        </w:rPr>
        <w:t>
      487. Жұмыс сипаттамасы:</w:t>
      </w:r>
    </w:p>
    <w:bookmarkEnd w:id="3057"/>
    <w:bookmarkStart w:name="z3065" w:id="3058"/>
    <w:p>
      <w:pPr>
        <w:spacing w:after="0"/>
        <w:ind w:left="0"/>
        <w:jc w:val="both"/>
      </w:pPr>
      <w:r>
        <w:rPr>
          <w:rFonts w:ascii="Times New Roman"/>
          <w:b w:val="false"/>
          <w:i w:val="false"/>
          <w:color w:val="000000"/>
          <w:sz w:val="28"/>
        </w:rPr>
        <w:t>
      жоғары білікті сіріңке массаларын дайындаушының басшылығымен тұтандырғыш және фосфор массаларын жасау процесін жүргізу;</w:t>
      </w:r>
    </w:p>
    <w:bookmarkEnd w:id="3058"/>
    <w:bookmarkStart w:name="z3066" w:id="3059"/>
    <w:p>
      <w:pPr>
        <w:spacing w:after="0"/>
        <w:ind w:left="0"/>
        <w:jc w:val="both"/>
      </w:pPr>
      <w:r>
        <w:rPr>
          <w:rFonts w:ascii="Times New Roman"/>
          <w:b w:val="false"/>
          <w:i w:val="false"/>
          <w:color w:val="000000"/>
          <w:sz w:val="28"/>
        </w:rPr>
        <w:t>
      сіріңке массалары үшін шыны мен химикаттарды шар диірмендерде құрғақтай тарту және електеу;</w:t>
      </w:r>
    </w:p>
    <w:bookmarkEnd w:id="3059"/>
    <w:bookmarkStart w:name="z3067" w:id="3060"/>
    <w:p>
      <w:pPr>
        <w:spacing w:after="0"/>
        <w:ind w:left="0"/>
        <w:jc w:val="both"/>
      </w:pPr>
      <w:r>
        <w:rPr>
          <w:rFonts w:ascii="Times New Roman"/>
          <w:b w:val="false"/>
          <w:i w:val="false"/>
          <w:color w:val="000000"/>
          <w:sz w:val="28"/>
        </w:rPr>
        <w:t>
      сынған шыныны жуу және кептіру;</w:t>
      </w:r>
    </w:p>
    <w:bookmarkEnd w:id="3060"/>
    <w:bookmarkStart w:name="z3068" w:id="3061"/>
    <w:p>
      <w:pPr>
        <w:spacing w:after="0"/>
        <w:ind w:left="0"/>
        <w:jc w:val="both"/>
      </w:pPr>
      <w:r>
        <w:rPr>
          <w:rFonts w:ascii="Times New Roman"/>
          <w:b w:val="false"/>
          <w:i w:val="false"/>
          <w:color w:val="000000"/>
          <w:sz w:val="28"/>
        </w:rPr>
        <w:t>
      дымқылдай тартатын диірмендерде және масса үккіштерде сіріңке массаларын тарту;</w:t>
      </w:r>
    </w:p>
    <w:bookmarkEnd w:id="3061"/>
    <w:bookmarkStart w:name="z3069" w:id="3062"/>
    <w:p>
      <w:pPr>
        <w:spacing w:after="0"/>
        <w:ind w:left="0"/>
        <w:jc w:val="both"/>
      </w:pPr>
      <w:r>
        <w:rPr>
          <w:rFonts w:ascii="Times New Roman"/>
          <w:b w:val="false"/>
          <w:i w:val="false"/>
          <w:color w:val="000000"/>
          <w:sz w:val="28"/>
        </w:rPr>
        <w:t>
      желімді сулау және сіріңке массаларына арналған желім ерітінділерін қайнату;</w:t>
      </w:r>
    </w:p>
    <w:bookmarkEnd w:id="3062"/>
    <w:bookmarkStart w:name="z3070" w:id="3063"/>
    <w:p>
      <w:pPr>
        <w:spacing w:after="0"/>
        <w:ind w:left="0"/>
        <w:jc w:val="both"/>
      </w:pPr>
      <w:r>
        <w:rPr>
          <w:rFonts w:ascii="Times New Roman"/>
          <w:b w:val="false"/>
          <w:i w:val="false"/>
          <w:color w:val="000000"/>
          <w:sz w:val="28"/>
        </w:rPr>
        <w:t>
      массаны тарту сапасын қадағалау;</w:t>
      </w:r>
    </w:p>
    <w:bookmarkEnd w:id="3063"/>
    <w:bookmarkStart w:name="z3071" w:id="3064"/>
    <w:p>
      <w:pPr>
        <w:spacing w:after="0"/>
        <w:ind w:left="0"/>
        <w:jc w:val="both"/>
      </w:pPr>
      <w:r>
        <w:rPr>
          <w:rFonts w:ascii="Times New Roman"/>
          <w:b w:val="false"/>
          <w:i w:val="false"/>
          <w:color w:val="000000"/>
          <w:sz w:val="28"/>
        </w:rPr>
        <w:t>
      шар диірмендері, масса үгіткіштерді, механикалық електерді, жуғыш және кептіргіш құрылғыларды тазарту;</w:t>
      </w:r>
    </w:p>
    <w:bookmarkEnd w:id="3064"/>
    <w:bookmarkStart w:name="z3072" w:id="3065"/>
    <w:p>
      <w:pPr>
        <w:spacing w:after="0"/>
        <w:ind w:left="0"/>
        <w:jc w:val="both"/>
      </w:pPr>
      <w:r>
        <w:rPr>
          <w:rFonts w:ascii="Times New Roman"/>
          <w:b w:val="false"/>
          <w:i w:val="false"/>
          <w:color w:val="000000"/>
          <w:sz w:val="28"/>
        </w:rPr>
        <w:t>
      жұмыс орнын тазалау.</w:t>
      </w:r>
    </w:p>
    <w:bookmarkEnd w:id="3065"/>
    <w:bookmarkStart w:name="z3073" w:id="3066"/>
    <w:p>
      <w:pPr>
        <w:spacing w:after="0"/>
        <w:ind w:left="0"/>
        <w:jc w:val="both"/>
      </w:pPr>
      <w:r>
        <w:rPr>
          <w:rFonts w:ascii="Times New Roman"/>
          <w:b w:val="false"/>
          <w:i w:val="false"/>
          <w:color w:val="000000"/>
          <w:sz w:val="28"/>
        </w:rPr>
        <w:t>
      488. Білуге тиіс:</w:t>
      </w:r>
    </w:p>
    <w:bookmarkEnd w:id="3066"/>
    <w:bookmarkStart w:name="z3074" w:id="3067"/>
    <w:p>
      <w:pPr>
        <w:spacing w:after="0"/>
        <w:ind w:left="0"/>
        <w:jc w:val="both"/>
      </w:pPr>
      <w:r>
        <w:rPr>
          <w:rFonts w:ascii="Times New Roman"/>
          <w:b w:val="false"/>
          <w:i w:val="false"/>
          <w:color w:val="000000"/>
          <w:sz w:val="28"/>
        </w:rPr>
        <w:t>
      қызмет көрсететін жабдықтың құрылғысын;</w:t>
      </w:r>
    </w:p>
    <w:bookmarkEnd w:id="3067"/>
    <w:bookmarkStart w:name="z3075" w:id="3068"/>
    <w:p>
      <w:pPr>
        <w:spacing w:after="0"/>
        <w:ind w:left="0"/>
        <w:jc w:val="both"/>
      </w:pPr>
      <w:r>
        <w:rPr>
          <w:rFonts w:ascii="Times New Roman"/>
          <w:b w:val="false"/>
          <w:i w:val="false"/>
          <w:color w:val="000000"/>
          <w:sz w:val="28"/>
        </w:rPr>
        <w:t>
      жекелеген химикаттар мен желім ерітінділерінің қасиеті мен мақсатын;</w:t>
      </w:r>
    </w:p>
    <w:bookmarkEnd w:id="3068"/>
    <w:bookmarkStart w:name="z3076" w:id="3069"/>
    <w:p>
      <w:pPr>
        <w:spacing w:after="0"/>
        <w:ind w:left="0"/>
        <w:jc w:val="both"/>
      </w:pPr>
      <w:r>
        <w:rPr>
          <w:rFonts w:ascii="Times New Roman"/>
          <w:b w:val="false"/>
          <w:i w:val="false"/>
          <w:color w:val="000000"/>
          <w:sz w:val="28"/>
        </w:rPr>
        <w:t>
      сіріңке массалары мен желім ерітінділерін дайындаудың технологиялық режимдерін;</w:t>
      </w:r>
    </w:p>
    <w:bookmarkEnd w:id="3069"/>
    <w:bookmarkStart w:name="z3077" w:id="3070"/>
    <w:p>
      <w:pPr>
        <w:spacing w:after="0"/>
        <w:ind w:left="0"/>
        <w:jc w:val="both"/>
      </w:pPr>
      <w:r>
        <w:rPr>
          <w:rFonts w:ascii="Times New Roman"/>
          <w:b w:val="false"/>
          <w:i w:val="false"/>
          <w:color w:val="000000"/>
          <w:sz w:val="28"/>
        </w:rPr>
        <w:t>
      тартылған материалдар мен дайын сіріңке массасына қойылатын техникалық талаптарды;</w:t>
      </w:r>
    </w:p>
    <w:bookmarkEnd w:id="3070"/>
    <w:bookmarkStart w:name="z3078" w:id="3071"/>
    <w:p>
      <w:pPr>
        <w:spacing w:after="0"/>
        <w:ind w:left="0"/>
        <w:jc w:val="both"/>
      </w:pPr>
      <w:r>
        <w:rPr>
          <w:rFonts w:ascii="Times New Roman"/>
          <w:b w:val="false"/>
          <w:i w:val="false"/>
          <w:color w:val="000000"/>
          <w:sz w:val="28"/>
        </w:rPr>
        <w:t>
      химикаттар мен сіріңке материалдарын қолдану қағидаларын;</w:t>
      </w:r>
    </w:p>
    <w:bookmarkEnd w:id="3071"/>
    <w:bookmarkStart w:name="z3079" w:id="3072"/>
    <w:p>
      <w:pPr>
        <w:spacing w:after="0"/>
        <w:ind w:left="0"/>
        <w:jc w:val="both"/>
      </w:pPr>
      <w:r>
        <w:rPr>
          <w:rFonts w:ascii="Times New Roman"/>
          <w:b w:val="false"/>
          <w:i w:val="false"/>
          <w:color w:val="000000"/>
          <w:sz w:val="28"/>
        </w:rPr>
        <w:t>
      тұтанудың алдын алу және болдырмау тәсілдерін.</w:t>
      </w:r>
    </w:p>
    <w:bookmarkEnd w:id="3072"/>
    <w:bookmarkStart w:name="z3080" w:id="3073"/>
    <w:p>
      <w:pPr>
        <w:spacing w:after="0"/>
        <w:ind w:left="0"/>
        <w:jc w:val="left"/>
      </w:pPr>
      <w:r>
        <w:rPr>
          <w:rFonts w:ascii="Times New Roman"/>
          <w:b/>
          <w:i w:val="false"/>
          <w:color w:val="000000"/>
        </w:rPr>
        <w:t xml:space="preserve"> 19-параграф. Сіріңке массаларын дайындаушы 4-разряд</w:t>
      </w:r>
    </w:p>
    <w:bookmarkEnd w:id="3073"/>
    <w:bookmarkStart w:name="z3081" w:id="3074"/>
    <w:p>
      <w:pPr>
        <w:spacing w:after="0"/>
        <w:ind w:left="0"/>
        <w:jc w:val="both"/>
      </w:pPr>
      <w:r>
        <w:rPr>
          <w:rFonts w:ascii="Times New Roman"/>
          <w:b w:val="false"/>
          <w:i w:val="false"/>
          <w:color w:val="000000"/>
          <w:sz w:val="28"/>
        </w:rPr>
        <w:t>
      489. Жұмыс сипаттамасы:</w:t>
      </w:r>
    </w:p>
    <w:bookmarkEnd w:id="3074"/>
    <w:bookmarkStart w:name="z3082" w:id="3075"/>
    <w:p>
      <w:pPr>
        <w:spacing w:after="0"/>
        <w:ind w:left="0"/>
        <w:jc w:val="both"/>
      </w:pPr>
      <w:r>
        <w:rPr>
          <w:rFonts w:ascii="Times New Roman"/>
          <w:b w:val="false"/>
          <w:i w:val="false"/>
          <w:color w:val="000000"/>
          <w:sz w:val="28"/>
        </w:rPr>
        <w:t>
      технологиялық режимдерге және бекітілген рецептураға сәйкес тұтану және фосфор массаларын дайындау;</w:t>
      </w:r>
    </w:p>
    <w:bookmarkEnd w:id="3075"/>
    <w:bookmarkStart w:name="z3083" w:id="3076"/>
    <w:p>
      <w:pPr>
        <w:spacing w:after="0"/>
        <w:ind w:left="0"/>
        <w:jc w:val="both"/>
      </w:pPr>
      <w:r>
        <w:rPr>
          <w:rFonts w:ascii="Times New Roman"/>
          <w:b w:val="false"/>
          <w:i w:val="false"/>
          <w:color w:val="000000"/>
          <w:sz w:val="28"/>
        </w:rPr>
        <w:t>
      химиялық материалдарды бөліп өлшеу;</w:t>
      </w:r>
    </w:p>
    <w:bookmarkEnd w:id="3076"/>
    <w:bookmarkStart w:name="z3084" w:id="3077"/>
    <w:p>
      <w:pPr>
        <w:spacing w:after="0"/>
        <w:ind w:left="0"/>
        <w:jc w:val="both"/>
      </w:pPr>
      <w:r>
        <w:rPr>
          <w:rFonts w:ascii="Times New Roman"/>
          <w:b w:val="false"/>
          <w:i w:val="false"/>
          <w:color w:val="000000"/>
          <w:sz w:val="28"/>
        </w:rPr>
        <w:t>
      материалдар мен массаны шығындауды есепке алу;</w:t>
      </w:r>
    </w:p>
    <w:bookmarkEnd w:id="3077"/>
    <w:bookmarkStart w:name="z3085" w:id="3078"/>
    <w:p>
      <w:pPr>
        <w:spacing w:after="0"/>
        <w:ind w:left="0"/>
        <w:jc w:val="both"/>
      </w:pPr>
      <w:r>
        <w:rPr>
          <w:rFonts w:ascii="Times New Roman"/>
          <w:b w:val="false"/>
          <w:i w:val="false"/>
          <w:color w:val="000000"/>
          <w:sz w:val="28"/>
        </w:rPr>
        <w:t>
      сіріңке массаларының температурасы мен тығыздығын өлшеу.</w:t>
      </w:r>
    </w:p>
    <w:bookmarkEnd w:id="3078"/>
    <w:bookmarkStart w:name="z3086" w:id="3079"/>
    <w:p>
      <w:pPr>
        <w:spacing w:after="0"/>
        <w:ind w:left="0"/>
        <w:jc w:val="both"/>
      </w:pPr>
      <w:r>
        <w:rPr>
          <w:rFonts w:ascii="Times New Roman"/>
          <w:b w:val="false"/>
          <w:i w:val="false"/>
          <w:color w:val="000000"/>
          <w:sz w:val="28"/>
        </w:rPr>
        <w:t>
      490. Білуге тиіс:</w:t>
      </w:r>
    </w:p>
    <w:bookmarkEnd w:id="3079"/>
    <w:bookmarkStart w:name="z3087" w:id="3080"/>
    <w:p>
      <w:pPr>
        <w:spacing w:after="0"/>
        <w:ind w:left="0"/>
        <w:jc w:val="both"/>
      </w:pPr>
      <w:r>
        <w:rPr>
          <w:rFonts w:ascii="Times New Roman"/>
          <w:b w:val="false"/>
          <w:i w:val="false"/>
          <w:color w:val="000000"/>
          <w:sz w:val="28"/>
        </w:rPr>
        <w:t>
      сіріңке массаларының рецептурасын;</w:t>
      </w:r>
    </w:p>
    <w:bookmarkEnd w:id="3080"/>
    <w:bookmarkStart w:name="z3088" w:id="3081"/>
    <w:p>
      <w:pPr>
        <w:spacing w:after="0"/>
        <w:ind w:left="0"/>
        <w:jc w:val="both"/>
      </w:pPr>
      <w:r>
        <w:rPr>
          <w:rFonts w:ascii="Times New Roman"/>
          <w:b w:val="false"/>
          <w:i w:val="false"/>
          <w:color w:val="000000"/>
          <w:sz w:val="28"/>
        </w:rPr>
        <w:t>
      сіріңке массаларын жасау үшін қолданылатын химиялық материалдардың қасиеті мен мақсатын;</w:t>
      </w:r>
    </w:p>
    <w:bookmarkEnd w:id="3081"/>
    <w:bookmarkStart w:name="z3089" w:id="3082"/>
    <w:p>
      <w:pPr>
        <w:spacing w:after="0"/>
        <w:ind w:left="0"/>
        <w:jc w:val="both"/>
      </w:pPr>
      <w:r>
        <w:rPr>
          <w:rFonts w:ascii="Times New Roman"/>
          <w:b w:val="false"/>
          <w:i w:val="false"/>
          <w:color w:val="000000"/>
          <w:sz w:val="28"/>
        </w:rPr>
        <w:t>
      жекелеген компоненттерді араластыру және оларды қолдану қағидаларын, таразылардың құрылғысын;</w:t>
      </w:r>
    </w:p>
    <w:bookmarkEnd w:id="3082"/>
    <w:bookmarkStart w:name="z3090" w:id="3083"/>
    <w:p>
      <w:pPr>
        <w:spacing w:after="0"/>
        <w:ind w:left="0"/>
        <w:jc w:val="both"/>
      </w:pPr>
      <w:r>
        <w:rPr>
          <w:rFonts w:ascii="Times New Roman"/>
          <w:b w:val="false"/>
          <w:i w:val="false"/>
          <w:color w:val="000000"/>
          <w:sz w:val="28"/>
        </w:rPr>
        <w:t>
      бақылау-өлшеу аспаптарын қолдану қағидаларын.</w:t>
      </w:r>
    </w:p>
    <w:bookmarkEnd w:id="3083"/>
    <w:bookmarkStart w:name="z3091" w:id="3084"/>
    <w:p>
      <w:pPr>
        <w:spacing w:after="0"/>
        <w:ind w:left="0"/>
        <w:jc w:val="left"/>
      </w:pPr>
      <w:r>
        <w:rPr>
          <w:rFonts w:ascii="Times New Roman"/>
          <w:b/>
          <w:i w:val="false"/>
          <w:color w:val="000000"/>
        </w:rPr>
        <w:t xml:space="preserve"> 20-параграф. Этикеткалау станогының операторы, 4-разряд</w:t>
      </w:r>
    </w:p>
    <w:bookmarkEnd w:id="3084"/>
    <w:bookmarkStart w:name="z3092" w:id="3085"/>
    <w:p>
      <w:pPr>
        <w:spacing w:after="0"/>
        <w:ind w:left="0"/>
        <w:jc w:val="both"/>
      </w:pPr>
      <w:r>
        <w:rPr>
          <w:rFonts w:ascii="Times New Roman"/>
          <w:b w:val="false"/>
          <w:i w:val="false"/>
          <w:color w:val="000000"/>
          <w:sz w:val="28"/>
        </w:rPr>
        <w:t>
      491. Жұмыс сипаттамасы:</w:t>
      </w:r>
    </w:p>
    <w:bookmarkEnd w:id="3085"/>
    <w:bookmarkStart w:name="z3093" w:id="3086"/>
    <w:p>
      <w:pPr>
        <w:spacing w:after="0"/>
        <w:ind w:left="0"/>
        <w:jc w:val="both"/>
      </w:pPr>
      <w:r>
        <w:rPr>
          <w:rFonts w:ascii="Times New Roman"/>
          <w:b w:val="false"/>
          <w:i w:val="false"/>
          <w:color w:val="000000"/>
          <w:sz w:val="28"/>
        </w:rPr>
        <w:t>
      этикеткалау станогында сіріңке қораптарының сыртқы және ішкі бөлігін бағдарлау, сіріңке қораптарын құрастыру, этикеткаларды желімдеу процесін жүргізу;</w:t>
      </w:r>
    </w:p>
    <w:bookmarkEnd w:id="3086"/>
    <w:bookmarkStart w:name="z3094" w:id="3087"/>
    <w:p>
      <w:pPr>
        <w:spacing w:after="0"/>
        <w:ind w:left="0"/>
        <w:jc w:val="both"/>
      </w:pPr>
      <w:r>
        <w:rPr>
          <w:rFonts w:ascii="Times New Roman"/>
          <w:b w:val="false"/>
          <w:i w:val="false"/>
          <w:color w:val="000000"/>
          <w:sz w:val="28"/>
        </w:rPr>
        <w:t>
      этикеткалау станогының этикеттермен зарядтау;</w:t>
      </w:r>
    </w:p>
    <w:bookmarkEnd w:id="3087"/>
    <w:bookmarkStart w:name="z3095" w:id="3088"/>
    <w:p>
      <w:pPr>
        <w:spacing w:after="0"/>
        <w:ind w:left="0"/>
        <w:jc w:val="both"/>
      </w:pPr>
      <w:r>
        <w:rPr>
          <w:rFonts w:ascii="Times New Roman"/>
          <w:b w:val="false"/>
          <w:i w:val="false"/>
          <w:color w:val="000000"/>
          <w:sz w:val="28"/>
        </w:rPr>
        <w:t>
      сіріңке қораптарының құрастыру және этикетті желімдеу сапасын бақылау;</w:t>
      </w:r>
    </w:p>
    <w:bookmarkEnd w:id="3088"/>
    <w:bookmarkStart w:name="z3096" w:id="3089"/>
    <w:p>
      <w:pPr>
        <w:spacing w:after="0"/>
        <w:ind w:left="0"/>
        <w:jc w:val="both"/>
      </w:pPr>
      <w:r>
        <w:rPr>
          <w:rFonts w:ascii="Times New Roman"/>
          <w:b w:val="false"/>
          <w:i w:val="false"/>
          <w:color w:val="000000"/>
          <w:sz w:val="28"/>
        </w:rPr>
        <w:t>
      бракқа шығарылған сіріңке қораптарының жою;</w:t>
      </w:r>
    </w:p>
    <w:bookmarkEnd w:id="3089"/>
    <w:bookmarkStart w:name="z3097" w:id="3090"/>
    <w:p>
      <w:pPr>
        <w:spacing w:after="0"/>
        <w:ind w:left="0"/>
        <w:jc w:val="both"/>
      </w:pPr>
      <w:r>
        <w:rPr>
          <w:rFonts w:ascii="Times New Roman"/>
          <w:b w:val="false"/>
          <w:i w:val="false"/>
          <w:color w:val="000000"/>
          <w:sz w:val="28"/>
        </w:rPr>
        <w:t>
      лотоктарды ауыстыру;</w:t>
      </w:r>
    </w:p>
    <w:bookmarkEnd w:id="3090"/>
    <w:bookmarkStart w:name="z3098" w:id="3091"/>
    <w:p>
      <w:pPr>
        <w:spacing w:after="0"/>
        <w:ind w:left="0"/>
        <w:jc w:val="both"/>
      </w:pPr>
      <w:r>
        <w:rPr>
          <w:rFonts w:ascii="Times New Roman"/>
          <w:b w:val="false"/>
          <w:i w:val="false"/>
          <w:color w:val="000000"/>
          <w:sz w:val="28"/>
        </w:rPr>
        <w:t>
      станокты тазарту және жұмыс орнын тазалау.</w:t>
      </w:r>
    </w:p>
    <w:bookmarkEnd w:id="3091"/>
    <w:bookmarkStart w:name="z3099" w:id="3092"/>
    <w:p>
      <w:pPr>
        <w:spacing w:after="0"/>
        <w:ind w:left="0"/>
        <w:jc w:val="both"/>
      </w:pPr>
      <w:r>
        <w:rPr>
          <w:rFonts w:ascii="Times New Roman"/>
          <w:b w:val="false"/>
          <w:i w:val="false"/>
          <w:color w:val="000000"/>
          <w:sz w:val="28"/>
        </w:rPr>
        <w:t>
      492. Білуге тиіс:</w:t>
      </w:r>
    </w:p>
    <w:bookmarkEnd w:id="3092"/>
    <w:bookmarkStart w:name="z3100" w:id="3093"/>
    <w:p>
      <w:pPr>
        <w:spacing w:after="0"/>
        <w:ind w:left="0"/>
        <w:jc w:val="both"/>
      </w:pPr>
      <w:r>
        <w:rPr>
          <w:rFonts w:ascii="Times New Roman"/>
          <w:b w:val="false"/>
          <w:i w:val="false"/>
          <w:color w:val="000000"/>
          <w:sz w:val="28"/>
        </w:rPr>
        <w:t>
      этикеткалау станогының құрылғысы және жекелеген тораптары мен механизмдерінің өзара әрекетін және клейстерді орталықтан беру жүйесін;</w:t>
      </w:r>
    </w:p>
    <w:bookmarkEnd w:id="3093"/>
    <w:bookmarkStart w:name="z3101" w:id="3094"/>
    <w:p>
      <w:pPr>
        <w:spacing w:after="0"/>
        <w:ind w:left="0"/>
        <w:jc w:val="both"/>
      </w:pPr>
      <w:r>
        <w:rPr>
          <w:rFonts w:ascii="Times New Roman"/>
          <w:b w:val="false"/>
          <w:i w:val="false"/>
          <w:color w:val="000000"/>
          <w:sz w:val="28"/>
        </w:rPr>
        <w:t>
      оларды пайдалану және күтім жасау қағидаларын;</w:t>
      </w:r>
    </w:p>
    <w:bookmarkEnd w:id="3094"/>
    <w:bookmarkStart w:name="z3102" w:id="3095"/>
    <w:p>
      <w:pPr>
        <w:spacing w:after="0"/>
        <w:ind w:left="0"/>
        <w:jc w:val="both"/>
      </w:pPr>
      <w:r>
        <w:rPr>
          <w:rFonts w:ascii="Times New Roman"/>
          <w:b w:val="false"/>
          <w:i w:val="false"/>
          <w:color w:val="000000"/>
          <w:sz w:val="28"/>
        </w:rPr>
        <w:t>
      сіріңке қораптарын құрастыру және этикеткалаудың технологиялық режимін;</w:t>
      </w:r>
    </w:p>
    <w:bookmarkEnd w:id="3095"/>
    <w:bookmarkStart w:name="z3103" w:id="3096"/>
    <w:p>
      <w:pPr>
        <w:spacing w:after="0"/>
        <w:ind w:left="0"/>
        <w:jc w:val="both"/>
      </w:pPr>
      <w:r>
        <w:rPr>
          <w:rFonts w:ascii="Times New Roman"/>
          <w:b w:val="false"/>
          <w:i w:val="false"/>
          <w:color w:val="000000"/>
          <w:sz w:val="28"/>
        </w:rPr>
        <w:t>
      станокты этикеткалармен зарядтау тәсілдерін.</w:t>
      </w:r>
    </w:p>
    <w:bookmarkEnd w:id="3096"/>
    <w:bookmarkStart w:name="z3104" w:id="3097"/>
    <w:p>
      <w:pPr>
        <w:spacing w:after="0"/>
        <w:ind w:left="0"/>
        <w:jc w:val="left"/>
      </w:pPr>
      <w:r>
        <w:rPr>
          <w:rFonts w:ascii="Times New Roman"/>
          <w:b/>
          <w:i w:val="false"/>
          <w:color w:val="000000"/>
        </w:rPr>
        <w:t xml:space="preserve"> 7-тарау. Сүрек плиталар мен талшық плиталары өндірісі жұмыстарына арналған разрядтар бойынша жұмысшы кәсіптерінің тарифтік-біліктілік сипаттамалары</w:t>
      </w:r>
    </w:p>
    <w:bookmarkEnd w:id="3097"/>
    <w:bookmarkStart w:name="z3105" w:id="3098"/>
    <w:p>
      <w:pPr>
        <w:spacing w:after="0"/>
        <w:ind w:left="0"/>
        <w:jc w:val="left"/>
      </w:pPr>
      <w:r>
        <w:rPr>
          <w:rFonts w:ascii="Times New Roman"/>
          <w:b/>
          <w:i w:val="false"/>
          <w:color w:val="000000"/>
        </w:rPr>
        <w:t xml:space="preserve"> 1-параграф. Ағаш талшықты плиталарды термоөңдеуші, 4-разряд</w:t>
      </w:r>
    </w:p>
    <w:bookmarkEnd w:id="3098"/>
    <w:bookmarkStart w:name="z3106" w:id="3099"/>
    <w:p>
      <w:pPr>
        <w:spacing w:after="0"/>
        <w:ind w:left="0"/>
        <w:jc w:val="both"/>
      </w:pPr>
      <w:r>
        <w:rPr>
          <w:rFonts w:ascii="Times New Roman"/>
          <w:b w:val="false"/>
          <w:i w:val="false"/>
          <w:color w:val="000000"/>
          <w:sz w:val="28"/>
        </w:rPr>
        <w:t>
      493. Жұмыс сипаттамасы:</w:t>
      </w:r>
    </w:p>
    <w:bookmarkEnd w:id="3099"/>
    <w:bookmarkStart w:name="z3107" w:id="3100"/>
    <w:p>
      <w:pPr>
        <w:spacing w:after="0"/>
        <w:ind w:left="0"/>
        <w:jc w:val="both"/>
      </w:pPr>
      <w:r>
        <w:rPr>
          <w:rFonts w:ascii="Times New Roman"/>
          <w:b w:val="false"/>
          <w:i w:val="false"/>
          <w:color w:val="000000"/>
          <w:sz w:val="28"/>
        </w:rPr>
        <w:t>
      дайын ағаш талшықты плиталарды камералық қондырғыларда берілген режим бойынша қыздыру, ылғалдау және салқындату;</w:t>
      </w:r>
    </w:p>
    <w:bookmarkEnd w:id="3100"/>
    <w:bookmarkStart w:name="z3108" w:id="3101"/>
    <w:p>
      <w:pPr>
        <w:spacing w:after="0"/>
        <w:ind w:left="0"/>
        <w:jc w:val="both"/>
      </w:pPr>
      <w:r>
        <w:rPr>
          <w:rFonts w:ascii="Times New Roman"/>
          <w:b w:val="false"/>
          <w:i w:val="false"/>
          <w:color w:val="000000"/>
          <w:sz w:val="28"/>
        </w:rPr>
        <w:t>
      жабдықтың және бақылау-өлшеу аппараттарының жұмысын бақылау;</w:t>
      </w:r>
    </w:p>
    <w:bookmarkEnd w:id="3101"/>
    <w:bookmarkStart w:name="z3109" w:id="3102"/>
    <w:p>
      <w:pPr>
        <w:spacing w:after="0"/>
        <w:ind w:left="0"/>
        <w:jc w:val="both"/>
      </w:pPr>
      <w:r>
        <w:rPr>
          <w:rFonts w:ascii="Times New Roman"/>
          <w:b w:val="false"/>
          <w:i w:val="false"/>
          <w:color w:val="000000"/>
          <w:sz w:val="28"/>
        </w:rPr>
        <w:t>
      өрт қауіпсіздігін қамтамасыз ету;</w:t>
      </w:r>
    </w:p>
    <w:bookmarkEnd w:id="3102"/>
    <w:bookmarkStart w:name="z3110" w:id="3103"/>
    <w:p>
      <w:pPr>
        <w:spacing w:after="0"/>
        <w:ind w:left="0"/>
        <w:jc w:val="both"/>
      </w:pPr>
      <w:r>
        <w:rPr>
          <w:rFonts w:ascii="Times New Roman"/>
          <w:b w:val="false"/>
          <w:i w:val="false"/>
          <w:color w:val="000000"/>
          <w:sz w:val="28"/>
        </w:rPr>
        <w:t>
      жабдықтың жұмысындағы ұсақ кінәраттарды жою;</w:t>
      </w:r>
    </w:p>
    <w:bookmarkEnd w:id="3103"/>
    <w:bookmarkStart w:name="z3111" w:id="3104"/>
    <w:p>
      <w:pPr>
        <w:spacing w:after="0"/>
        <w:ind w:left="0"/>
        <w:jc w:val="both"/>
      </w:pPr>
      <w:r>
        <w:rPr>
          <w:rFonts w:ascii="Times New Roman"/>
          <w:b w:val="false"/>
          <w:i w:val="false"/>
          <w:color w:val="000000"/>
          <w:sz w:val="28"/>
        </w:rPr>
        <w:t>
      журналда жазбаларды жүргізу.</w:t>
      </w:r>
    </w:p>
    <w:bookmarkEnd w:id="3104"/>
    <w:bookmarkStart w:name="z3112" w:id="3105"/>
    <w:p>
      <w:pPr>
        <w:spacing w:after="0"/>
        <w:ind w:left="0"/>
        <w:jc w:val="both"/>
      </w:pPr>
      <w:r>
        <w:rPr>
          <w:rFonts w:ascii="Times New Roman"/>
          <w:b w:val="false"/>
          <w:i w:val="false"/>
          <w:color w:val="000000"/>
          <w:sz w:val="28"/>
        </w:rPr>
        <w:t>
      494. Білуге тиіс:</w:t>
      </w:r>
    </w:p>
    <w:bookmarkEnd w:id="3105"/>
    <w:bookmarkStart w:name="z3113" w:id="3106"/>
    <w:p>
      <w:pPr>
        <w:spacing w:after="0"/>
        <w:ind w:left="0"/>
        <w:jc w:val="both"/>
      </w:pPr>
      <w:r>
        <w:rPr>
          <w:rFonts w:ascii="Times New Roman"/>
          <w:b w:val="false"/>
          <w:i w:val="false"/>
          <w:color w:val="000000"/>
          <w:sz w:val="28"/>
        </w:rPr>
        <w:t>
      қыздыру камераларының, ылғалдатқыш және салқындатқыш қондырғылардың, өлшегіш және реттегіш аспаптардың құрылғысын;</w:t>
      </w:r>
    </w:p>
    <w:bookmarkEnd w:id="3106"/>
    <w:bookmarkStart w:name="z3114" w:id="3107"/>
    <w:p>
      <w:pPr>
        <w:spacing w:after="0"/>
        <w:ind w:left="0"/>
        <w:jc w:val="both"/>
      </w:pPr>
      <w:r>
        <w:rPr>
          <w:rFonts w:ascii="Times New Roman"/>
          <w:b w:val="false"/>
          <w:i w:val="false"/>
          <w:color w:val="000000"/>
          <w:sz w:val="28"/>
        </w:rPr>
        <w:t>
      плиталарды термоөңдеу режимдерін;</w:t>
      </w:r>
    </w:p>
    <w:bookmarkEnd w:id="3107"/>
    <w:bookmarkStart w:name="z3115" w:id="3108"/>
    <w:p>
      <w:pPr>
        <w:spacing w:after="0"/>
        <w:ind w:left="0"/>
        <w:jc w:val="both"/>
      </w:pPr>
      <w:r>
        <w:rPr>
          <w:rFonts w:ascii="Times New Roman"/>
          <w:b w:val="false"/>
          <w:i w:val="false"/>
          <w:color w:val="000000"/>
          <w:sz w:val="28"/>
        </w:rPr>
        <w:t>
      қатты және аса қатты ағаш талшықты плиталарға қойылатын мемлекеттік стандарттарды;</w:t>
      </w:r>
    </w:p>
    <w:bookmarkEnd w:id="3108"/>
    <w:bookmarkStart w:name="z3116" w:id="3109"/>
    <w:p>
      <w:pPr>
        <w:spacing w:after="0"/>
        <w:ind w:left="0"/>
        <w:jc w:val="both"/>
      </w:pPr>
      <w:r>
        <w:rPr>
          <w:rFonts w:ascii="Times New Roman"/>
          <w:b w:val="false"/>
          <w:i w:val="false"/>
          <w:color w:val="000000"/>
          <w:sz w:val="28"/>
        </w:rPr>
        <w:t>
      қыздыру камераларын пайдалану бойынша өрт қауіпсіздігін қамтамасыз ету қағидаларын.</w:t>
      </w:r>
    </w:p>
    <w:bookmarkEnd w:id="3109"/>
    <w:bookmarkStart w:name="z3117" w:id="3110"/>
    <w:p>
      <w:pPr>
        <w:spacing w:after="0"/>
        <w:ind w:left="0"/>
        <w:jc w:val="left"/>
      </w:pPr>
      <w:r>
        <w:rPr>
          <w:rFonts w:ascii="Times New Roman"/>
          <w:b/>
          <w:i w:val="false"/>
          <w:color w:val="000000"/>
        </w:rPr>
        <w:t xml:space="preserve"> 2-параграф. Араластырғыш агрегаттың машинисі, 4-разряд</w:t>
      </w:r>
    </w:p>
    <w:bookmarkEnd w:id="3110"/>
    <w:bookmarkStart w:name="z3118" w:id="3111"/>
    <w:p>
      <w:pPr>
        <w:spacing w:after="0"/>
        <w:ind w:left="0"/>
        <w:jc w:val="both"/>
      </w:pPr>
      <w:r>
        <w:rPr>
          <w:rFonts w:ascii="Times New Roman"/>
          <w:b w:val="false"/>
          <w:i w:val="false"/>
          <w:color w:val="000000"/>
          <w:sz w:val="28"/>
        </w:rPr>
        <w:t>
      495. Жұмыс сипаттамасы:</w:t>
      </w:r>
    </w:p>
    <w:bookmarkEnd w:id="3111"/>
    <w:bookmarkStart w:name="z3119" w:id="3112"/>
    <w:p>
      <w:pPr>
        <w:spacing w:after="0"/>
        <w:ind w:left="0"/>
        <w:jc w:val="both"/>
      </w:pPr>
      <w:r>
        <w:rPr>
          <w:rFonts w:ascii="Times New Roman"/>
          <w:b w:val="false"/>
          <w:i w:val="false"/>
          <w:color w:val="000000"/>
          <w:sz w:val="28"/>
        </w:rPr>
        <w:t>
      қайың шпонының қалдығын мемлекеттік стандарттар бойынша талап етілетін фракцияға дейін үгіту процесін жүргізу, механикаландырған жолмен оны таратқыш бункерге беру;</w:t>
      </w:r>
    </w:p>
    <w:bookmarkEnd w:id="3112"/>
    <w:bookmarkStart w:name="z3120" w:id="3113"/>
    <w:p>
      <w:pPr>
        <w:spacing w:after="0"/>
        <w:ind w:left="0"/>
        <w:jc w:val="both"/>
      </w:pPr>
      <w:r>
        <w:rPr>
          <w:rFonts w:ascii="Times New Roman"/>
          <w:b w:val="false"/>
          <w:i w:val="false"/>
          <w:color w:val="000000"/>
          <w:sz w:val="28"/>
        </w:rPr>
        <w:t>
      рецептураға сәйкес негізгі компоненттерді мөлшерлеу және оларды араластырғыштарға тиеу;</w:t>
      </w:r>
    </w:p>
    <w:bookmarkEnd w:id="3113"/>
    <w:bookmarkStart w:name="z3121" w:id="3114"/>
    <w:p>
      <w:pPr>
        <w:spacing w:after="0"/>
        <w:ind w:left="0"/>
        <w:jc w:val="both"/>
      </w:pPr>
      <w:r>
        <w:rPr>
          <w:rFonts w:ascii="Times New Roman"/>
          <w:b w:val="false"/>
          <w:i w:val="false"/>
          <w:color w:val="000000"/>
          <w:sz w:val="28"/>
        </w:rPr>
        <w:t>
      негізгі тораптар мен араластырғыш агрегаттар механизмдерінің дұрыстығын тексеру.</w:t>
      </w:r>
    </w:p>
    <w:bookmarkEnd w:id="3114"/>
    <w:bookmarkStart w:name="z3122" w:id="3115"/>
    <w:p>
      <w:pPr>
        <w:spacing w:after="0"/>
        <w:ind w:left="0"/>
        <w:jc w:val="both"/>
      </w:pPr>
      <w:r>
        <w:rPr>
          <w:rFonts w:ascii="Times New Roman"/>
          <w:b w:val="false"/>
          <w:i w:val="false"/>
          <w:color w:val="000000"/>
          <w:sz w:val="28"/>
        </w:rPr>
        <w:t>
      496. Білуге тиіс:</w:t>
      </w:r>
    </w:p>
    <w:bookmarkEnd w:id="3115"/>
    <w:bookmarkStart w:name="z3123" w:id="3116"/>
    <w:p>
      <w:pPr>
        <w:spacing w:after="0"/>
        <w:ind w:left="0"/>
        <w:jc w:val="both"/>
      </w:pPr>
      <w:r>
        <w:rPr>
          <w:rFonts w:ascii="Times New Roman"/>
          <w:b w:val="false"/>
          <w:i w:val="false"/>
          <w:color w:val="000000"/>
          <w:sz w:val="28"/>
        </w:rPr>
        <w:t>
      қызмет көрсететін жабдықтың жұмыс істеу принципін;</w:t>
      </w:r>
    </w:p>
    <w:bookmarkEnd w:id="3116"/>
    <w:bookmarkStart w:name="z3124" w:id="3117"/>
    <w:p>
      <w:pPr>
        <w:spacing w:after="0"/>
        <w:ind w:left="0"/>
        <w:jc w:val="both"/>
      </w:pPr>
      <w:r>
        <w:rPr>
          <w:rFonts w:ascii="Times New Roman"/>
          <w:b w:val="false"/>
          <w:i w:val="false"/>
          <w:color w:val="000000"/>
          <w:sz w:val="28"/>
        </w:rPr>
        <w:t>
      шпон қалдықтарын үгіту тәсілдерін;</w:t>
      </w:r>
    </w:p>
    <w:bookmarkEnd w:id="3117"/>
    <w:bookmarkStart w:name="z3125" w:id="3118"/>
    <w:p>
      <w:pPr>
        <w:spacing w:after="0"/>
        <w:ind w:left="0"/>
        <w:jc w:val="both"/>
      </w:pPr>
      <w:r>
        <w:rPr>
          <w:rFonts w:ascii="Times New Roman"/>
          <w:b w:val="false"/>
          <w:i w:val="false"/>
          <w:color w:val="000000"/>
          <w:sz w:val="28"/>
        </w:rPr>
        <w:t>
      компоненттерді мөлшерлеу және араластырғыштарға тиеу қағидаларын;</w:t>
      </w:r>
    </w:p>
    <w:bookmarkEnd w:id="3118"/>
    <w:bookmarkStart w:name="z3126" w:id="3119"/>
    <w:p>
      <w:pPr>
        <w:spacing w:after="0"/>
        <w:ind w:left="0"/>
        <w:jc w:val="both"/>
      </w:pPr>
      <w:r>
        <w:rPr>
          <w:rFonts w:ascii="Times New Roman"/>
          <w:b w:val="false"/>
          <w:i w:val="false"/>
          <w:color w:val="000000"/>
          <w:sz w:val="28"/>
        </w:rPr>
        <w:t>
      қолданылатын бақылау-өлшеу құралдарының мақсатын.</w:t>
      </w:r>
    </w:p>
    <w:bookmarkEnd w:id="3119"/>
    <w:bookmarkStart w:name="z3127" w:id="3120"/>
    <w:p>
      <w:pPr>
        <w:spacing w:after="0"/>
        <w:ind w:left="0"/>
        <w:jc w:val="left"/>
      </w:pPr>
      <w:r>
        <w:rPr>
          <w:rFonts w:ascii="Times New Roman"/>
          <w:b/>
          <w:i w:val="false"/>
          <w:color w:val="000000"/>
        </w:rPr>
        <w:t xml:space="preserve"> 3-параграф. Араластырғыш агрегаттың машинисі, 5-разряд</w:t>
      </w:r>
    </w:p>
    <w:bookmarkEnd w:id="3120"/>
    <w:bookmarkStart w:name="z3128" w:id="3121"/>
    <w:p>
      <w:pPr>
        <w:spacing w:after="0"/>
        <w:ind w:left="0"/>
        <w:jc w:val="both"/>
      </w:pPr>
      <w:r>
        <w:rPr>
          <w:rFonts w:ascii="Times New Roman"/>
          <w:b w:val="false"/>
          <w:i w:val="false"/>
          <w:color w:val="000000"/>
          <w:sz w:val="28"/>
        </w:rPr>
        <w:t>
      497. Жұмыс сипаттамасы:</w:t>
      </w:r>
    </w:p>
    <w:bookmarkEnd w:id="3121"/>
    <w:bookmarkStart w:name="z3129" w:id="3122"/>
    <w:p>
      <w:pPr>
        <w:spacing w:after="0"/>
        <w:ind w:left="0"/>
        <w:jc w:val="both"/>
      </w:pPr>
      <w:r>
        <w:rPr>
          <w:rFonts w:ascii="Times New Roman"/>
          <w:b w:val="false"/>
          <w:i w:val="false"/>
          <w:color w:val="000000"/>
          <w:sz w:val="28"/>
        </w:rPr>
        <w:t>
      жоғары білікті машинисін басшылығымен жоңқаларды, қиқымдарды, талшықтарды шайырландыру және компоненттер мен жұмыс қоспаларын дайындау процесін жүргізу;</w:t>
      </w:r>
    </w:p>
    <w:bookmarkEnd w:id="3122"/>
    <w:bookmarkStart w:name="z3130" w:id="3123"/>
    <w:p>
      <w:pPr>
        <w:spacing w:after="0"/>
        <w:ind w:left="0"/>
        <w:jc w:val="both"/>
      </w:pPr>
      <w:r>
        <w:rPr>
          <w:rFonts w:ascii="Times New Roman"/>
          <w:b w:val="false"/>
          <w:i w:val="false"/>
          <w:color w:val="000000"/>
          <w:sz w:val="28"/>
        </w:rPr>
        <w:t>
      қиқымдары, талшықтарды, жоңқаларды, шайыр мен қосымшаларды мөлшерлеу;</w:t>
      </w:r>
    </w:p>
    <w:bookmarkEnd w:id="3123"/>
    <w:bookmarkStart w:name="z3131" w:id="3124"/>
    <w:p>
      <w:pPr>
        <w:spacing w:after="0"/>
        <w:ind w:left="0"/>
        <w:jc w:val="both"/>
      </w:pPr>
      <w:r>
        <w:rPr>
          <w:rFonts w:ascii="Times New Roman"/>
          <w:b w:val="false"/>
          <w:i w:val="false"/>
          <w:color w:val="000000"/>
          <w:sz w:val="28"/>
        </w:rPr>
        <w:t>
      кептіргіштердің қабылдағыш бункеріне сіңдірілген шпонды беру;</w:t>
      </w:r>
    </w:p>
    <w:bookmarkEnd w:id="3124"/>
    <w:bookmarkStart w:name="z3132" w:id="3125"/>
    <w:p>
      <w:pPr>
        <w:spacing w:after="0"/>
        <w:ind w:left="0"/>
        <w:jc w:val="both"/>
      </w:pPr>
      <w:r>
        <w:rPr>
          <w:rFonts w:ascii="Times New Roman"/>
          <w:b w:val="false"/>
          <w:i w:val="false"/>
          <w:color w:val="000000"/>
          <w:sz w:val="28"/>
        </w:rPr>
        <w:t>
      белгіленген режимге сәйкес кептіру, температура мен ылғалдылықты түзету процесін жүргізу;</w:t>
      </w:r>
    </w:p>
    <w:bookmarkEnd w:id="3125"/>
    <w:bookmarkStart w:name="z3133" w:id="3126"/>
    <w:p>
      <w:pPr>
        <w:spacing w:after="0"/>
        <w:ind w:left="0"/>
        <w:jc w:val="both"/>
      </w:pPr>
      <w:r>
        <w:rPr>
          <w:rFonts w:ascii="Times New Roman"/>
          <w:b w:val="false"/>
          <w:i w:val="false"/>
          <w:color w:val="000000"/>
          <w:sz w:val="28"/>
        </w:rPr>
        <w:t>
      сынамаларды іріктеу;</w:t>
      </w:r>
    </w:p>
    <w:bookmarkEnd w:id="3126"/>
    <w:bookmarkStart w:name="z3134" w:id="3127"/>
    <w:p>
      <w:pPr>
        <w:spacing w:after="0"/>
        <w:ind w:left="0"/>
        <w:jc w:val="both"/>
      </w:pPr>
      <w:r>
        <w:rPr>
          <w:rFonts w:ascii="Times New Roman"/>
          <w:b w:val="false"/>
          <w:i w:val="false"/>
          <w:color w:val="000000"/>
          <w:sz w:val="28"/>
        </w:rPr>
        <w:t>
      компоненттердің белгіленген концентрациясын сақтау;</w:t>
      </w:r>
    </w:p>
    <w:bookmarkEnd w:id="3127"/>
    <w:bookmarkStart w:name="z3135" w:id="3128"/>
    <w:p>
      <w:pPr>
        <w:spacing w:after="0"/>
        <w:ind w:left="0"/>
        <w:jc w:val="both"/>
      </w:pPr>
      <w:r>
        <w:rPr>
          <w:rFonts w:ascii="Times New Roman"/>
          <w:b w:val="false"/>
          <w:i w:val="false"/>
          <w:color w:val="000000"/>
          <w:sz w:val="28"/>
        </w:rPr>
        <w:t>
      тасымалдағыш құрылғыларды басқару;</w:t>
      </w:r>
    </w:p>
    <w:bookmarkEnd w:id="3128"/>
    <w:bookmarkStart w:name="z3136" w:id="3129"/>
    <w:p>
      <w:pPr>
        <w:spacing w:after="0"/>
        <w:ind w:left="0"/>
        <w:jc w:val="both"/>
      </w:pPr>
      <w:r>
        <w:rPr>
          <w:rFonts w:ascii="Times New Roman"/>
          <w:b w:val="false"/>
          <w:i w:val="false"/>
          <w:color w:val="000000"/>
          <w:sz w:val="28"/>
        </w:rPr>
        <w:t>
      араластырғыш агрегаттың жұмыс істеу журналын жүргізу;</w:t>
      </w:r>
    </w:p>
    <w:bookmarkEnd w:id="3129"/>
    <w:bookmarkStart w:name="z3137" w:id="3130"/>
    <w:p>
      <w:pPr>
        <w:spacing w:after="0"/>
        <w:ind w:left="0"/>
        <w:jc w:val="both"/>
      </w:pPr>
      <w:r>
        <w:rPr>
          <w:rFonts w:ascii="Times New Roman"/>
          <w:b w:val="false"/>
          <w:i w:val="false"/>
          <w:color w:val="000000"/>
          <w:sz w:val="28"/>
        </w:rPr>
        <w:t>
      жабдықты жөндеуге және баптауға қатысу.</w:t>
      </w:r>
    </w:p>
    <w:bookmarkEnd w:id="3130"/>
    <w:bookmarkStart w:name="z3138" w:id="3131"/>
    <w:p>
      <w:pPr>
        <w:spacing w:after="0"/>
        <w:ind w:left="0"/>
        <w:jc w:val="both"/>
      </w:pPr>
      <w:r>
        <w:rPr>
          <w:rFonts w:ascii="Times New Roman"/>
          <w:b w:val="false"/>
          <w:i w:val="false"/>
          <w:color w:val="000000"/>
          <w:sz w:val="28"/>
        </w:rPr>
        <w:t>
      498. Білуге тиіс:</w:t>
      </w:r>
    </w:p>
    <w:bookmarkEnd w:id="3131"/>
    <w:bookmarkStart w:name="z3139" w:id="3132"/>
    <w:p>
      <w:pPr>
        <w:spacing w:after="0"/>
        <w:ind w:left="0"/>
        <w:jc w:val="both"/>
      </w:pPr>
      <w:r>
        <w:rPr>
          <w:rFonts w:ascii="Times New Roman"/>
          <w:b w:val="false"/>
          <w:i w:val="false"/>
          <w:color w:val="000000"/>
          <w:sz w:val="28"/>
        </w:rPr>
        <w:t>
      қызмет көрсететін жабдықтың құрылғысын;</w:t>
      </w:r>
    </w:p>
    <w:bookmarkEnd w:id="3132"/>
    <w:bookmarkStart w:name="z3140" w:id="3133"/>
    <w:p>
      <w:pPr>
        <w:spacing w:after="0"/>
        <w:ind w:left="0"/>
        <w:jc w:val="both"/>
      </w:pPr>
      <w:r>
        <w:rPr>
          <w:rFonts w:ascii="Times New Roman"/>
          <w:b w:val="false"/>
          <w:i w:val="false"/>
          <w:color w:val="000000"/>
          <w:sz w:val="28"/>
        </w:rPr>
        <w:t>
      сүрек қиқымдары мен жоңқаларын шайырландырудың технологиялық процесін;</w:t>
      </w:r>
    </w:p>
    <w:bookmarkEnd w:id="3133"/>
    <w:bookmarkStart w:name="z3141" w:id="3134"/>
    <w:p>
      <w:pPr>
        <w:spacing w:after="0"/>
        <w:ind w:left="0"/>
        <w:jc w:val="both"/>
      </w:pPr>
      <w:r>
        <w:rPr>
          <w:rFonts w:ascii="Times New Roman"/>
          <w:b w:val="false"/>
          <w:i w:val="false"/>
          <w:color w:val="000000"/>
          <w:sz w:val="28"/>
        </w:rPr>
        <w:t>
      қоспаны дайындау рецепттерін;</w:t>
      </w:r>
    </w:p>
    <w:bookmarkEnd w:id="3134"/>
    <w:bookmarkStart w:name="z3142" w:id="3135"/>
    <w:p>
      <w:pPr>
        <w:spacing w:after="0"/>
        <w:ind w:left="0"/>
        <w:jc w:val="both"/>
      </w:pPr>
      <w:r>
        <w:rPr>
          <w:rFonts w:ascii="Times New Roman"/>
          <w:b w:val="false"/>
          <w:i w:val="false"/>
          <w:color w:val="000000"/>
          <w:sz w:val="28"/>
        </w:rPr>
        <w:t>
      сүректі және талшықты массаға қойылатын мемлекеттік стандарттарды;</w:t>
      </w:r>
    </w:p>
    <w:bookmarkEnd w:id="3135"/>
    <w:bookmarkStart w:name="z3143" w:id="3136"/>
    <w:p>
      <w:pPr>
        <w:spacing w:after="0"/>
        <w:ind w:left="0"/>
        <w:jc w:val="both"/>
      </w:pPr>
      <w:r>
        <w:rPr>
          <w:rFonts w:ascii="Times New Roman"/>
          <w:b w:val="false"/>
          <w:i w:val="false"/>
          <w:color w:val="000000"/>
          <w:sz w:val="28"/>
        </w:rPr>
        <w:t>
      шикізат пен материалдарды шығындау нормаларын;</w:t>
      </w:r>
    </w:p>
    <w:bookmarkEnd w:id="3136"/>
    <w:bookmarkStart w:name="z3144" w:id="3137"/>
    <w:p>
      <w:pPr>
        <w:spacing w:after="0"/>
        <w:ind w:left="0"/>
        <w:jc w:val="both"/>
      </w:pPr>
      <w:r>
        <w:rPr>
          <w:rFonts w:ascii="Times New Roman"/>
          <w:b w:val="false"/>
          <w:i w:val="false"/>
          <w:color w:val="000000"/>
          <w:sz w:val="28"/>
        </w:rPr>
        <w:t>
      брактың пайда болу себептерін және оның алдын алу шараларын.</w:t>
      </w:r>
    </w:p>
    <w:bookmarkEnd w:id="3137"/>
    <w:bookmarkStart w:name="z3145" w:id="3138"/>
    <w:p>
      <w:pPr>
        <w:spacing w:after="0"/>
        <w:ind w:left="0"/>
        <w:jc w:val="left"/>
      </w:pPr>
      <w:r>
        <w:rPr>
          <w:rFonts w:ascii="Times New Roman"/>
          <w:b/>
          <w:i w:val="false"/>
          <w:color w:val="000000"/>
        </w:rPr>
        <w:t xml:space="preserve"> 4-параграф. Араластырғыш агрегаттың машинисі, 6-разряд</w:t>
      </w:r>
    </w:p>
    <w:bookmarkEnd w:id="3138"/>
    <w:bookmarkStart w:name="z3146" w:id="3139"/>
    <w:p>
      <w:pPr>
        <w:spacing w:after="0"/>
        <w:ind w:left="0"/>
        <w:jc w:val="both"/>
      </w:pPr>
      <w:r>
        <w:rPr>
          <w:rFonts w:ascii="Times New Roman"/>
          <w:b w:val="false"/>
          <w:i w:val="false"/>
          <w:color w:val="000000"/>
          <w:sz w:val="28"/>
        </w:rPr>
        <w:t>
      499. Жұмыс сипаттамасы:</w:t>
      </w:r>
    </w:p>
    <w:bookmarkEnd w:id="3139"/>
    <w:bookmarkStart w:name="z3147" w:id="3140"/>
    <w:p>
      <w:pPr>
        <w:spacing w:after="0"/>
        <w:ind w:left="0"/>
        <w:jc w:val="both"/>
      </w:pPr>
      <w:r>
        <w:rPr>
          <w:rFonts w:ascii="Times New Roman"/>
          <w:b w:val="false"/>
          <w:i w:val="false"/>
          <w:color w:val="000000"/>
          <w:sz w:val="28"/>
        </w:rPr>
        <w:t>
      жоңқаны шайырландыру және цементті-жоңқалы массаны дайындау процесін жүргізу;</w:t>
      </w:r>
    </w:p>
    <w:bookmarkEnd w:id="3140"/>
    <w:bookmarkStart w:name="z3148" w:id="3141"/>
    <w:p>
      <w:pPr>
        <w:spacing w:after="0"/>
        <w:ind w:left="0"/>
        <w:jc w:val="both"/>
      </w:pPr>
      <w:r>
        <w:rPr>
          <w:rFonts w:ascii="Times New Roman"/>
          <w:b w:val="false"/>
          <w:i w:val="false"/>
          <w:color w:val="000000"/>
          <w:sz w:val="28"/>
        </w:rPr>
        <w:t>
      сапалы тозаңдатуды алу үшін форсункаларды реттеу;</w:t>
      </w:r>
    </w:p>
    <w:bookmarkEnd w:id="3141"/>
    <w:bookmarkStart w:name="z3149" w:id="3142"/>
    <w:p>
      <w:pPr>
        <w:spacing w:after="0"/>
        <w:ind w:left="0"/>
        <w:jc w:val="both"/>
      </w:pPr>
      <w:r>
        <w:rPr>
          <w:rFonts w:ascii="Times New Roman"/>
          <w:b w:val="false"/>
          <w:i w:val="false"/>
          <w:color w:val="000000"/>
          <w:sz w:val="28"/>
        </w:rPr>
        <w:t>
      жоңқаның, цементті-жоңқалы және талшықты массаның ылғалдылығын және шайырлау сапасын айқындау;</w:t>
      </w:r>
    </w:p>
    <w:bookmarkEnd w:id="3142"/>
    <w:bookmarkStart w:name="z3150" w:id="3143"/>
    <w:p>
      <w:pPr>
        <w:spacing w:after="0"/>
        <w:ind w:left="0"/>
        <w:jc w:val="both"/>
      </w:pPr>
      <w:r>
        <w:rPr>
          <w:rFonts w:ascii="Times New Roman"/>
          <w:b w:val="false"/>
          <w:i w:val="false"/>
          <w:color w:val="000000"/>
          <w:sz w:val="28"/>
        </w:rPr>
        <w:t>
      жоңқаларды діріл үстеліне беру, тегістеу және минерализатормен бір қалыпты ылғалдау, цементпен тозаңдыру және араластырғыш барабанда араластыру;</w:t>
      </w:r>
    </w:p>
    <w:bookmarkEnd w:id="3143"/>
    <w:bookmarkStart w:name="z3151" w:id="3144"/>
    <w:p>
      <w:pPr>
        <w:spacing w:after="0"/>
        <w:ind w:left="0"/>
        <w:jc w:val="both"/>
      </w:pPr>
      <w:r>
        <w:rPr>
          <w:rFonts w:ascii="Times New Roman"/>
          <w:b w:val="false"/>
          <w:i w:val="false"/>
          <w:color w:val="000000"/>
          <w:sz w:val="28"/>
        </w:rPr>
        <w:t>
      араластырғыш барабанды баптау.</w:t>
      </w:r>
    </w:p>
    <w:bookmarkEnd w:id="3144"/>
    <w:bookmarkStart w:name="z3152" w:id="3145"/>
    <w:p>
      <w:pPr>
        <w:spacing w:after="0"/>
        <w:ind w:left="0"/>
        <w:jc w:val="both"/>
      </w:pPr>
      <w:r>
        <w:rPr>
          <w:rFonts w:ascii="Times New Roman"/>
          <w:b w:val="false"/>
          <w:i w:val="false"/>
          <w:color w:val="000000"/>
          <w:sz w:val="28"/>
        </w:rPr>
        <w:t>
      500. Білуге тиіс:</w:t>
      </w:r>
    </w:p>
    <w:bookmarkEnd w:id="3145"/>
    <w:bookmarkStart w:name="z3153" w:id="3146"/>
    <w:p>
      <w:pPr>
        <w:spacing w:after="0"/>
        <w:ind w:left="0"/>
        <w:jc w:val="both"/>
      </w:pPr>
      <w:r>
        <w:rPr>
          <w:rFonts w:ascii="Times New Roman"/>
          <w:b w:val="false"/>
          <w:i w:val="false"/>
          <w:color w:val="000000"/>
          <w:sz w:val="28"/>
        </w:rPr>
        <w:t>
      қызмет көрсететін жабдықтың конструктивтік ерекшеліктерін және баптау қағидаларын;</w:t>
      </w:r>
    </w:p>
    <w:bookmarkEnd w:id="3146"/>
    <w:bookmarkStart w:name="z3154" w:id="3147"/>
    <w:p>
      <w:pPr>
        <w:spacing w:after="0"/>
        <w:ind w:left="0"/>
        <w:jc w:val="both"/>
      </w:pPr>
      <w:r>
        <w:rPr>
          <w:rFonts w:ascii="Times New Roman"/>
          <w:b w:val="false"/>
          <w:i w:val="false"/>
          <w:color w:val="000000"/>
          <w:sz w:val="28"/>
        </w:rPr>
        <w:t>
      цементті-жоңқалы және талшықты массаны дайындау қағидаларын;</w:t>
      </w:r>
    </w:p>
    <w:bookmarkEnd w:id="3147"/>
    <w:bookmarkStart w:name="z3155" w:id="3148"/>
    <w:p>
      <w:pPr>
        <w:spacing w:after="0"/>
        <w:ind w:left="0"/>
        <w:jc w:val="both"/>
      </w:pPr>
      <w:r>
        <w:rPr>
          <w:rFonts w:ascii="Times New Roman"/>
          <w:b w:val="false"/>
          <w:i w:val="false"/>
          <w:color w:val="000000"/>
          <w:sz w:val="28"/>
        </w:rPr>
        <w:t>
      плиталардың қатаю жылдамдығын;</w:t>
      </w:r>
    </w:p>
    <w:bookmarkEnd w:id="3148"/>
    <w:bookmarkStart w:name="z3156" w:id="3149"/>
    <w:p>
      <w:pPr>
        <w:spacing w:after="0"/>
        <w:ind w:left="0"/>
        <w:jc w:val="both"/>
      </w:pPr>
      <w:r>
        <w:rPr>
          <w:rFonts w:ascii="Times New Roman"/>
          <w:b w:val="false"/>
          <w:i w:val="false"/>
          <w:color w:val="000000"/>
          <w:sz w:val="28"/>
        </w:rPr>
        <w:t>
      сүректі және талшықты плиталарға қойылатын мемлекеттік стандарттарды;</w:t>
      </w:r>
    </w:p>
    <w:bookmarkEnd w:id="3149"/>
    <w:bookmarkStart w:name="z3157" w:id="3150"/>
    <w:p>
      <w:pPr>
        <w:spacing w:after="0"/>
        <w:ind w:left="0"/>
        <w:jc w:val="both"/>
      </w:pPr>
      <w:r>
        <w:rPr>
          <w:rFonts w:ascii="Times New Roman"/>
          <w:b w:val="false"/>
          <w:i w:val="false"/>
          <w:color w:val="000000"/>
          <w:sz w:val="28"/>
        </w:rPr>
        <w:t>
      бақылау-өлшеу аспаптарын қолдану қағидаларын.</w:t>
      </w:r>
    </w:p>
    <w:bookmarkEnd w:id="3150"/>
    <w:bookmarkStart w:name="z3158" w:id="3151"/>
    <w:p>
      <w:pPr>
        <w:spacing w:after="0"/>
        <w:ind w:left="0"/>
        <w:jc w:val="left"/>
      </w:pPr>
      <w:r>
        <w:rPr>
          <w:rFonts w:ascii="Times New Roman"/>
          <w:b/>
          <w:i w:val="false"/>
          <w:color w:val="000000"/>
        </w:rPr>
        <w:t xml:space="preserve"> 5-параграф. Жоғары жиілікті қондырғылардың операторы, 6-разряд</w:t>
      </w:r>
    </w:p>
    <w:bookmarkEnd w:id="3151"/>
    <w:bookmarkStart w:name="z3159" w:id="3152"/>
    <w:p>
      <w:pPr>
        <w:spacing w:after="0"/>
        <w:ind w:left="0"/>
        <w:jc w:val="both"/>
      </w:pPr>
      <w:r>
        <w:rPr>
          <w:rFonts w:ascii="Times New Roman"/>
          <w:b w:val="false"/>
          <w:i w:val="false"/>
          <w:color w:val="000000"/>
          <w:sz w:val="28"/>
        </w:rPr>
        <w:t>
      501. Жұмыс сипаттамасы:</w:t>
      </w:r>
    </w:p>
    <w:bookmarkEnd w:id="3152"/>
    <w:bookmarkStart w:name="z3160" w:id="3153"/>
    <w:p>
      <w:pPr>
        <w:spacing w:after="0"/>
        <w:ind w:left="0"/>
        <w:jc w:val="both"/>
      </w:pPr>
      <w:r>
        <w:rPr>
          <w:rFonts w:ascii="Times New Roman"/>
          <w:b w:val="false"/>
          <w:i w:val="false"/>
          <w:color w:val="000000"/>
          <w:sz w:val="28"/>
        </w:rPr>
        <w:t>
      қондырғылардағы жоғары жиілікті токтардың өрісінде шайырланған жоңқалы шатырды қыздыру процестерін жүргізу;</w:t>
      </w:r>
    </w:p>
    <w:bookmarkEnd w:id="3153"/>
    <w:bookmarkStart w:name="z3161" w:id="3154"/>
    <w:p>
      <w:pPr>
        <w:spacing w:after="0"/>
        <w:ind w:left="0"/>
        <w:jc w:val="both"/>
      </w:pPr>
      <w:r>
        <w:rPr>
          <w:rFonts w:ascii="Times New Roman"/>
          <w:b w:val="false"/>
          <w:i w:val="false"/>
          <w:color w:val="000000"/>
          <w:sz w:val="28"/>
        </w:rPr>
        <w:t>
      аспаптардың көрсеткіші бойынша жоңқалы шатырды қыздыру режимін бақылау және берілген режимнен ауытқуларды жою;</w:t>
      </w:r>
    </w:p>
    <w:bookmarkEnd w:id="3154"/>
    <w:bookmarkStart w:name="z3162" w:id="3155"/>
    <w:p>
      <w:pPr>
        <w:spacing w:after="0"/>
        <w:ind w:left="0"/>
        <w:jc w:val="both"/>
      </w:pPr>
      <w:r>
        <w:rPr>
          <w:rFonts w:ascii="Times New Roman"/>
          <w:b w:val="false"/>
          <w:i w:val="false"/>
          <w:color w:val="000000"/>
          <w:sz w:val="28"/>
        </w:rPr>
        <w:t>
      плиталардың қалыңдығына және генераторлардағы токтың кернеулігіне байланысты қыздыру режимін реттеу;</w:t>
      </w:r>
    </w:p>
    <w:bookmarkEnd w:id="3155"/>
    <w:bookmarkStart w:name="z3163" w:id="3156"/>
    <w:p>
      <w:pPr>
        <w:spacing w:after="0"/>
        <w:ind w:left="0"/>
        <w:jc w:val="both"/>
      </w:pPr>
      <w:r>
        <w:rPr>
          <w:rFonts w:ascii="Times New Roman"/>
          <w:b w:val="false"/>
          <w:i w:val="false"/>
          <w:color w:val="000000"/>
          <w:sz w:val="28"/>
        </w:rPr>
        <w:t>
      қондырғылардың техникалық кінәраттарын жою және алдын ала жөндеуге қатысу.</w:t>
      </w:r>
    </w:p>
    <w:bookmarkEnd w:id="3156"/>
    <w:bookmarkStart w:name="z3164" w:id="3157"/>
    <w:p>
      <w:pPr>
        <w:spacing w:after="0"/>
        <w:ind w:left="0"/>
        <w:jc w:val="both"/>
      </w:pPr>
      <w:r>
        <w:rPr>
          <w:rFonts w:ascii="Times New Roman"/>
          <w:b w:val="false"/>
          <w:i w:val="false"/>
          <w:color w:val="000000"/>
          <w:sz w:val="28"/>
        </w:rPr>
        <w:t>
      502. Білуге тиіс:</w:t>
      </w:r>
    </w:p>
    <w:bookmarkEnd w:id="3157"/>
    <w:bookmarkStart w:name="z3165" w:id="3158"/>
    <w:p>
      <w:pPr>
        <w:spacing w:after="0"/>
        <w:ind w:left="0"/>
        <w:jc w:val="both"/>
      </w:pPr>
      <w:r>
        <w:rPr>
          <w:rFonts w:ascii="Times New Roman"/>
          <w:b w:val="false"/>
          <w:i w:val="false"/>
          <w:color w:val="000000"/>
          <w:sz w:val="28"/>
        </w:rPr>
        <w:t>
      жоғары жиілікті қондырғылардың құрылғысын;</w:t>
      </w:r>
    </w:p>
    <w:bookmarkEnd w:id="3158"/>
    <w:bookmarkStart w:name="z3166" w:id="3159"/>
    <w:p>
      <w:pPr>
        <w:spacing w:after="0"/>
        <w:ind w:left="0"/>
        <w:jc w:val="both"/>
      </w:pPr>
      <w:r>
        <w:rPr>
          <w:rFonts w:ascii="Times New Roman"/>
          <w:b w:val="false"/>
          <w:i w:val="false"/>
          <w:color w:val="000000"/>
          <w:sz w:val="28"/>
        </w:rPr>
        <w:t>
      желілерді жағу және сөндіру жүйелігін;</w:t>
      </w:r>
    </w:p>
    <w:bookmarkEnd w:id="3159"/>
    <w:bookmarkStart w:name="z3167" w:id="3160"/>
    <w:p>
      <w:pPr>
        <w:spacing w:after="0"/>
        <w:ind w:left="0"/>
        <w:jc w:val="both"/>
      </w:pPr>
      <w:r>
        <w:rPr>
          <w:rFonts w:ascii="Times New Roman"/>
          <w:b w:val="false"/>
          <w:i w:val="false"/>
          <w:color w:val="000000"/>
          <w:sz w:val="28"/>
        </w:rPr>
        <w:t>
      сигнал беру қағидаларын, бақылау-өлшеу аспаптарының мақсаты мен қолдану қағидаларын;</w:t>
      </w:r>
    </w:p>
    <w:bookmarkEnd w:id="3160"/>
    <w:bookmarkStart w:name="z3168" w:id="3161"/>
    <w:p>
      <w:pPr>
        <w:spacing w:after="0"/>
        <w:ind w:left="0"/>
        <w:jc w:val="both"/>
      </w:pPr>
      <w:r>
        <w:rPr>
          <w:rFonts w:ascii="Times New Roman"/>
          <w:b w:val="false"/>
          <w:i w:val="false"/>
          <w:color w:val="000000"/>
          <w:sz w:val="28"/>
        </w:rPr>
        <w:t>
      жоңқалы шатырдың сапасына қойылатын талаптарды;</w:t>
      </w:r>
    </w:p>
    <w:bookmarkEnd w:id="3161"/>
    <w:bookmarkStart w:name="z3169" w:id="3162"/>
    <w:p>
      <w:pPr>
        <w:spacing w:after="0"/>
        <w:ind w:left="0"/>
        <w:jc w:val="both"/>
      </w:pPr>
      <w:r>
        <w:rPr>
          <w:rFonts w:ascii="Times New Roman"/>
          <w:b w:val="false"/>
          <w:i w:val="false"/>
          <w:color w:val="000000"/>
          <w:sz w:val="28"/>
        </w:rPr>
        <w:t>
      жоғары жиілікті қондырғыларды реттеу тәсілдерін;</w:t>
      </w:r>
    </w:p>
    <w:bookmarkEnd w:id="3162"/>
    <w:bookmarkStart w:name="z3170" w:id="3163"/>
    <w:p>
      <w:pPr>
        <w:spacing w:after="0"/>
        <w:ind w:left="0"/>
        <w:jc w:val="both"/>
      </w:pPr>
      <w:r>
        <w:rPr>
          <w:rFonts w:ascii="Times New Roman"/>
          <w:b w:val="false"/>
          <w:i w:val="false"/>
          <w:color w:val="000000"/>
          <w:sz w:val="28"/>
        </w:rPr>
        <w:t>
      жөндеу жұмыстарын жүргізудің тәртібі мен тәсілдерін, электртехника негіздерін.</w:t>
      </w:r>
    </w:p>
    <w:bookmarkEnd w:id="3163"/>
    <w:bookmarkStart w:name="z3171" w:id="3164"/>
    <w:p>
      <w:pPr>
        <w:spacing w:after="0"/>
        <w:ind w:left="0"/>
        <w:jc w:val="left"/>
      </w:pPr>
      <w:r>
        <w:rPr>
          <w:rFonts w:ascii="Times New Roman"/>
          <w:b/>
          <w:i w:val="false"/>
          <w:color w:val="000000"/>
        </w:rPr>
        <w:t xml:space="preserve"> 6-параграф. Инерциялы сепараторлардың операторы, 4-разряд</w:t>
      </w:r>
    </w:p>
    <w:bookmarkEnd w:id="3164"/>
    <w:bookmarkStart w:name="z3172" w:id="3165"/>
    <w:p>
      <w:pPr>
        <w:spacing w:after="0"/>
        <w:ind w:left="0"/>
        <w:jc w:val="both"/>
      </w:pPr>
      <w:r>
        <w:rPr>
          <w:rFonts w:ascii="Times New Roman"/>
          <w:b w:val="false"/>
          <w:i w:val="false"/>
          <w:color w:val="000000"/>
          <w:sz w:val="28"/>
        </w:rPr>
        <w:t>
      503. Жұмыс сипаттамасы:</w:t>
      </w:r>
    </w:p>
    <w:bookmarkEnd w:id="3165"/>
    <w:bookmarkStart w:name="z3173" w:id="3166"/>
    <w:p>
      <w:pPr>
        <w:spacing w:after="0"/>
        <w:ind w:left="0"/>
        <w:jc w:val="both"/>
      </w:pPr>
      <w:r>
        <w:rPr>
          <w:rFonts w:ascii="Times New Roman"/>
          <w:b w:val="false"/>
          <w:i w:val="false"/>
          <w:color w:val="000000"/>
          <w:sz w:val="28"/>
        </w:rPr>
        <w:t>
      автоматтық режимде фракциялар бойынша жоңқаларды бөлетін инерциялы сепараторды пультпен аралық басқару;</w:t>
      </w:r>
    </w:p>
    <w:bookmarkEnd w:id="3166"/>
    <w:bookmarkStart w:name="z3174" w:id="3167"/>
    <w:p>
      <w:pPr>
        <w:spacing w:after="0"/>
        <w:ind w:left="0"/>
        <w:jc w:val="both"/>
      </w:pPr>
      <w:r>
        <w:rPr>
          <w:rFonts w:ascii="Times New Roman"/>
          <w:b w:val="false"/>
          <w:i w:val="false"/>
          <w:color w:val="000000"/>
          <w:sz w:val="28"/>
        </w:rPr>
        <w:t>
      фракциялық құрам және сапа бойынша жоңқалардың тиелуін және іріктеуді реттеу;</w:t>
      </w:r>
    </w:p>
    <w:bookmarkEnd w:id="3167"/>
    <w:bookmarkStart w:name="z3175" w:id="3168"/>
    <w:p>
      <w:pPr>
        <w:spacing w:after="0"/>
        <w:ind w:left="0"/>
        <w:jc w:val="both"/>
      </w:pPr>
      <w:r>
        <w:rPr>
          <w:rFonts w:ascii="Times New Roman"/>
          <w:b w:val="false"/>
          <w:i w:val="false"/>
          <w:color w:val="000000"/>
          <w:sz w:val="28"/>
        </w:rPr>
        <w:t>
      жоңқаның технологиялық шарт бойынша талап етілетін сапасын қамтамасыз ету;</w:t>
      </w:r>
    </w:p>
    <w:bookmarkEnd w:id="3168"/>
    <w:bookmarkStart w:name="z3176" w:id="3169"/>
    <w:p>
      <w:pPr>
        <w:spacing w:after="0"/>
        <w:ind w:left="0"/>
        <w:jc w:val="both"/>
      </w:pPr>
      <w:r>
        <w:rPr>
          <w:rFonts w:ascii="Times New Roman"/>
          <w:b w:val="false"/>
          <w:i w:val="false"/>
          <w:color w:val="000000"/>
          <w:sz w:val="28"/>
        </w:rPr>
        <w:t>
      сепараторлардың, тасымалдағыш пен көлік құрылғыларының жұмысын және техникалық жағдайын бақылау.</w:t>
      </w:r>
    </w:p>
    <w:bookmarkEnd w:id="3169"/>
    <w:bookmarkStart w:name="z3177" w:id="3170"/>
    <w:p>
      <w:pPr>
        <w:spacing w:after="0"/>
        <w:ind w:left="0"/>
        <w:jc w:val="both"/>
      </w:pPr>
      <w:r>
        <w:rPr>
          <w:rFonts w:ascii="Times New Roman"/>
          <w:b w:val="false"/>
          <w:i w:val="false"/>
          <w:color w:val="000000"/>
          <w:sz w:val="28"/>
        </w:rPr>
        <w:t>
      504. Білуге тиіс:</w:t>
      </w:r>
    </w:p>
    <w:bookmarkEnd w:id="3170"/>
    <w:bookmarkStart w:name="z3178" w:id="3171"/>
    <w:p>
      <w:pPr>
        <w:spacing w:after="0"/>
        <w:ind w:left="0"/>
        <w:jc w:val="both"/>
      </w:pPr>
      <w:r>
        <w:rPr>
          <w:rFonts w:ascii="Times New Roman"/>
          <w:b w:val="false"/>
          <w:i w:val="false"/>
          <w:color w:val="000000"/>
          <w:sz w:val="28"/>
        </w:rPr>
        <w:t>
      сепараторлардың және жоңқаларды беретін тасымалдағыш құралдың құрылғысын, өзара әрекеті мен пайдалану тәртібін;</w:t>
      </w:r>
    </w:p>
    <w:bookmarkEnd w:id="3171"/>
    <w:bookmarkStart w:name="z3179" w:id="3172"/>
    <w:p>
      <w:pPr>
        <w:spacing w:after="0"/>
        <w:ind w:left="0"/>
        <w:jc w:val="both"/>
      </w:pPr>
      <w:r>
        <w:rPr>
          <w:rFonts w:ascii="Times New Roman"/>
          <w:b w:val="false"/>
          <w:i w:val="false"/>
          <w:color w:val="000000"/>
          <w:sz w:val="28"/>
        </w:rPr>
        <w:t>
      түрлі ағынның жоңқаларына қойылатын техникалық шарттарды;</w:t>
      </w:r>
    </w:p>
    <w:bookmarkEnd w:id="3172"/>
    <w:bookmarkStart w:name="z3180" w:id="3173"/>
    <w:p>
      <w:pPr>
        <w:spacing w:after="0"/>
        <w:ind w:left="0"/>
        <w:jc w:val="both"/>
      </w:pPr>
      <w:r>
        <w:rPr>
          <w:rFonts w:ascii="Times New Roman"/>
          <w:b w:val="false"/>
          <w:i w:val="false"/>
          <w:color w:val="000000"/>
          <w:sz w:val="28"/>
        </w:rPr>
        <w:t>
      жоңқаны сапасын анықтаудың тәсілдерін;</w:t>
      </w:r>
    </w:p>
    <w:bookmarkEnd w:id="3173"/>
    <w:bookmarkStart w:name="z3181" w:id="3174"/>
    <w:p>
      <w:pPr>
        <w:spacing w:after="0"/>
        <w:ind w:left="0"/>
        <w:jc w:val="both"/>
      </w:pPr>
      <w:r>
        <w:rPr>
          <w:rFonts w:ascii="Times New Roman"/>
          <w:b w:val="false"/>
          <w:i w:val="false"/>
          <w:color w:val="000000"/>
          <w:sz w:val="28"/>
        </w:rPr>
        <w:t>
      жабдықты реттеу және кінәраттарды жою әдістерін, сигнал беру және пультты басқару схемасын;</w:t>
      </w:r>
    </w:p>
    <w:bookmarkEnd w:id="3174"/>
    <w:bookmarkStart w:name="z3182" w:id="3175"/>
    <w:p>
      <w:pPr>
        <w:spacing w:after="0"/>
        <w:ind w:left="0"/>
        <w:jc w:val="both"/>
      </w:pPr>
      <w:r>
        <w:rPr>
          <w:rFonts w:ascii="Times New Roman"/>
          <w:b w:val="false"/>
          <w:i w:val="false"/>
          <w:color w:val="000000"/>
          <w:sz w:val="28"/>
        </w:rPr>
        <w:t>
      талшықты шаң-тозаңнан және талшықты қоспалардан тазалау, талшықты кептіру және пневмосұрыптауда көтергіш көлік механизмдерін басқару пультынан технологиялық жабдықтарды қашықтықтан басқару бойынша жұмыстарды орындаған кезде - 4-разряд.</w:t>
      </w:r>
    </w:p>
    <w:bookmarkEnd w:id="3175"/>
    <w:bookmarkStart w:name="z3183" w:id="3176"/>
    <w:p>
      <w:pPr>
        <w:spacing w:after="0"/>
        <w:ind w:left="0"/>
        <w:jc w:val="left"/>
      </w:pPr>
      <w:r>
        <w:rPr>
          <w:rFonts w:ascii="Times New Roman"/>
          <w:b/>
          <w:i w:val="false"/>
          <w:color w:val="000000"/>
        </w:rPr>
        <w:t xml:space="preserve"> 7-параграф. Қалып бұзушы, 2-разряд</w:t>
      </w:r>
    </w:p>
    <w:bookmarkEnd w:id="3176"/>
    <w:bookmarkStart w:name="z3184" w:id="3177"/>
    <w:p>
      <w:pPr>
        <w:spacing w:after="0"/>
        <w:ind w:left="0"/>
        <w:jc w:val="both"/>
      </w:pPr>
      <w:r>
        <w:rPr>
          <w:rFonts w:ascii="Times New Roman"/>
          <w:b w:val="false"/>
          <w:i w:val="false"/>
          <w:color w:val="000000"/>
          <w:sz w:val="28"/>
        </w:rPr>
        <w:t>
      505. Жұмыс сипаттамасы:</w:t>
      </w:r>
    </w:p>
    <w:bookmarkEnd w:id="3177"/>
    <w:bookmarkStart w:name="z3185" w:id="3178"/>
    <w:p>
      <w:pPr>
        <w:spacing w:after="0"/>
        <w:ind w:left="0"/>
        <w:jc w:val="both"/>
      </w:pPr>
      <w:r>
        <w:rPr>
          <w:rFonts w:ascii="Times New Roman"/>
          <w:b w:val="false"/>
          <w:i w:val="false"/>
          <w:color w:val="000000"/>
          <w:sz w:val="28"/>
        </w:rPr>
        <w:t>
      конвейер бойынша үздіксіз қозғалып келе жатқан табандықтарға немесе формаға концентрация массасына қарай белгілі қалыңдыққа цементті-жоңқалы массаны тегістеу және жинау;</w:t>
      </w:r>
    </w:p>
    <w:bookmarkEnd w:id="3178"/>
    <w:bookmarkStart w:name="z3186" w:id="3179"/>
    <w:p>
      <w:pPr>
        <w:spacing w:after="0"/>
        <w:ind w:left="0"/>
        <w:jc w:val="both"/>
      </w:pPr>
      <w:r>
        <w:rPr>
          <w:rFonts w:ascii="Times New Roman"/>
          <w:b w:val="false"/>
          <w:i w:val="false"/>
          <w:color w:val="000000"/>
          <w:sz w:val="28"/>
        </w:rPr>
        <w:t>
      шөркелерді толтыру және формалардың периметрі бойынша массаны тығыздау;</w:t>
      </w:r>
    </w:p>
    <w:bookmarkEnd w:id="3179"/>
    <w:bookmarkStart w:name="z3187" w:id="3180"/>
    <w:p>
      <w:pPr>
        <w:spacing w:after="0"/>
        <w:ind w:left="0"/>
        <w:jc w:val="both"/>
      </w:pPr>
      <w:r>
        <w:rPr>
          <w:rFonts w:ascii="Times New Roman"/>
          <w:b w:val="false"/>
          <w:i w:val="false"/>
          <w:color w:val="000000"/>
          <w:sz w:val="28"/>
        </w:rPr>
        <w:t>
      шөрке төселген плиталарды түту камерасын және формаларды немесе табандықтарды беретін тасымалдағыштардың жұмысын бақылау.</w:t>
      </w:r>
    </w:p>
    <w:bookmarkEnd w:id="3180"/>
    <w:bookmarkStart w:name="z3188" w:id="3181"/>
    <w:p>
      <w:pPr>
        <w:spacing w:after="0"/>
        <w:ind w:left="0"/>
        <w:jc w:val="both"/>
      </w:pPr>
      <w:r>
        <w:rPr>
          <w:rFonts w:ascii="Times New Roman"/>
          <w:b w:val="false"/>
          <w:i w:val="false"/>
          <w:color w:val="000000"/>
          <w:sz w:val="28"/>
        </w:rPr>
        <w:t>
      506. Білуге тиіс:</w:t>
      </w:r>
    </w:p>
    <w:bookmarkEnd w:id="3181"/>
    <w:bookmarkStart w:name="z3189" w:id="3182"/>
    <w:p>
      <w:pPr>
        <w:spacing w:after="0"/>
        <w:ind w:left="0"/>
        <w:jc w:val="both"/>
      </w:pPr>
      <w:r>
        <w:rPr>
          <w:rFonts w:ascii="Times New Roman"/>
          <w:b w:val="false"/>
          <w:i w:val="false"/>
          <w:color w:val="000000"/>
          <w:sz w:val="28"/>
        </w:rPr>
        <w:t>
      массаны жинау, дестелерді қалыптастыру және шөркелерді нығыздау әдістері мен амалдарын;</w:t>
      </w:r>
    </w:p>
    <w:bookmarkEnd w:id="3182"/>
    <w:bookmarkStart w:name="z3190" w:id="3183"/>
    <w:p>
      <w:pPr>
        <w:spacing w:after="0"/>
        <w:ind w:left="0"/>
        <w:jc w:val="both"/>
      </w:pPr>
      <w:r>
        <w:rPr>
          <w:rFonts w:ascii="Times New Roman"/>
          <w:b w:val="false"/>
          <w:i w:val="false"/>
          <w:color w:val="000000"/>
          <w:sz w:val="28"/>
        </w:rPr>
        <w:t>
      плиталарға қойылатын техникалық шарттарды;</w:t>
      </w:r>
    </w:p>
    <w:bookmarkEnd w:id="3183"/>
    <w:bookmarkStart w:name="z3191" w:id="3184"/>
    <w:p>
      <w:pPr>
        <w:spacing w:after="0"/>
        <w:ind w:left="0"/>
        <w:jc w:val="both"/>
      </w:pPr>
      <w:r>
        <w:rPr>
          <w:rFonts w:ascii="Times New Roman"/>
          <w:b w:val="false"/>
          <w:i w:val="false"/>
          <w:color w:val="000000"/>
          <w:sz w:val="28"/>
        </w:rPr>
        <w:t>
      жоңқа массасының сапасына қойылатын талаптарды.</w:t>
      </w:r>
    </w:p>
    <w:bookmarkEnd w:id="3184"/>
    <w:bookmarkStart w:name="z3192" w:id="3185"/>
    <w:p>
      <w:pPr>
        <w:spacing w:after="0"/>
        <w:ind w:left="0"/>
        <w:jc w:val="left"/>
      </w:pPr>
      <w:r>
        <w:rPr>
          <w:rFonts w:ascii="Times New Roman"/>
          <w:b/>
          <w:i w:val="false"/>
          <w:color w:val="000000"/>
        </w:rPr>
        <w:t xml:space="preserve"> 8-параграф. Қалып бұзушы, 3-разряд</w:t>
      </w:r>
    </w:p>
    <w:bookmarkEnd w:id="3185"/>
    <w:bookmarkStart w:name="z3193" w:id="3186"/>
    <w:p>
      <w:pPr>
        <w:spacing w:after="0"/>
        <w:ind w:left="0"/>
        <w:jc w:val="both"/>
      </w:pPr>
      <w:r>
        <w:rPr>
          <w:rFonts w:ascii="Times New Roman"/>
          <w:b w:val="false"/>
          <w:i w:val="false"/>
          <w:color w:val="000000"/>
          <w:sz w:val="28"/>
        </w:rPr>
        <w:t>
      507. Жұмыс сипаттамасы:</w:t>
      </w:r>
    </w:p>
    <w:bookmarkEnd w:id="3186"/>
    <w:bookmarkStart w:name="z3194" w:id="3187"/>
    <w:p>
      <w:pPr>
        <w:spacing w:after="0"/>
        <w:ind w:left="0"/>
        <w:jc w:val="both"/>
      </w:pPr>
      <w:r>
        <w:rPr>
          <w:rFonts w:ascii="Times New Roman"/>
          <w:b w:val="false"/>
          <w:i w:val="false"/>
          <w:color w:val="000000"/>
          <w:sz w:val="28"/>
        </w:rPr>
        <w:t>
      цементті-жоңқалы плиталардың дестелерін тартымдарын босату, босатылған дестені гидро үстелге беру, гидро үстелдің деңгейін реттеу, жылжымаларды, борт жабдықтар мен табандықтарды түсіре отырып, пакеттерді бөлшектеу;</w:t>
      </w:r>
    </w:p>
    <w:bookmarkEnd w:id="3187"/>
    <w:bookmarkStart w:name="z3195" w:id="3188"/>
    <w:p>
      <w:pPr>
        <w:spacing w:after="0"/>
        <w:ind w:left="0"/>
        <w:jc w:val="both"/>
      </w:pPr>
      <w:r>
        <w:rPr>
          <w:rFonts w:ascii="Times New Roman"/>
          <w:b w:val="false"/>
          <w:i w:val="false"/>
          <w:color w:val="000000"/>
          <w:sz w:val="28"/>
        </w:rPr>
        <w:t>
      плиталарды периметрі бойынша кесуге беру;</w:t>
      </w:r>
    </w:p>
    <w:bookmarkEnd w:id="3188"/>
    <w:bookmarkStart w:name="z3196" w:id="3189"/>
    <w:p>
      <w:pPr>
        <w:spacing w:after="0"/>
        <w:ind w:left="0"/>
        <w:jc w:val="both"/>
      </w:pPr>
      <w:r>
        <w:rPr>
          <w:rFonts w:ascii="Times New Roman"/>
          <w:b w:val="false"/>
          <w:i w:val="false"/>
          <w:color w:val="000000"/>
          <w:sz w:val="28"/>
        </w:rPr>
        <w:t>
      престен жоңқалы-шайыр массалы дестелерді үстелге беру;</w:t>
      </w:r>
    </w:p>
    <w:bookmarkEnd w:id="3189"/>
    <w:bookmarkStart w:name="z3197" w:id="3190"/>
    <w:p>
      <w:pPr>
        <w:spacing w:after="0"/>
        <w:ind w:left="0"/>
        <w:jc w:val="both"/>
      </w:pPr>
      <w:r>
        <w:rPr>
          <w:rFonts w:ascii="Times New Roman"/>
          <w:b w:val="false"/>
          <w:i w:val="false"/>
          <w:color w:val="000000"/>
          <w:sz w:val="28"/>
        </w:rPr>
        <w:t>
      пакеттерді пуансондар мен матрицалардан босату;</w:t>
      </w:r>
    </w:p>
    <w:bookmarkEnd w:id="3190"/>
    <w:bookmarkStart w:name="z3198" w:id="3191"/>
    <w:p>
      <w:pPr>
        <w:spacing w:after="0"/>
        <w:ind w:left="0"/>
        <w:jc w:val="both"/>
      </w:pPr>
      <w:r>
        <w:rPr>
          <w:rFonts w:ascii="Times New Roman"/>
          <w:b w:val="false"/>
          <w:i w:val="false"/>
          <w:color w:val="000000"/>
          <w:sz w:val="28"/>
        </w:rPr>
        <w:t>
      ыстық преске беру үшін дайындалған дестелері бар пресс-формаларды тізбекті тасымалдағышқа орнату;</w:t>
      </w:r>
    </w:p>
    <w:bookmarkEnd w:id="3191"/>
    <w:bookmarkStart w:name="z3199" w:id="3192"/>
    <w:p>
      <w:pPr>
        <w:spacing w:after="0"/>
        <w:ind w:left="0"/>
        <w:jc w:val="both"/>
      </w:pPr>
      <w:r>
        <w:rPr>
          <w:rFonts w:ascii="Times New Roman"/>
          <w:b w:val="false"/>
          <w:i w:val="false"/>
          <w:color w:val="000000"/>
          <w:sz w:val="28"/>
        </w:rPr>
        <w:t>
      ыстықтай престеуден кейін плиталарды табандықтардан түсіру, механизмдер мен аспаптардың көмегімен плиталарды сұрыптау және жинау;</w:t>
      </w:r>
    </w:p>
    <w:bookmarkEnd w:id="3192"/>
    <w:bookmarkStart w:name="z3200" w:id="3193"/>
    <w:p>
      <w:pPr>
        <w:spacing w:after="0"/>
        <w:ind w:left="0"/>
        <w:jc w:val="both"/>
      </w:pPr>
      <w:r>
        <w:rPr>
          <w:rFonts w:ascii="Times New Roman"/>
          <w:b w:val="false"/>
          <w:i w:val="false"/>
          <w:color w:val="000000"/>
          <w:sz w:val="28"/>
        </w:rPr>
        <w:t>
      престерден босатылған табандықтарды тасымалдағыштарға жинау және оларды тиеу арқылы беру;</w:t>
      </w:r>
    </w:p>
    <w:bookmarkEnd w:id="3193"/>
    <w:bookmarkStart w:name="z3201" w:id="3194"/>
    <w:p>
      <w:pPr>
        <w:spacing w:after="0"/>
        <w:ind w:left="0"/>
        <w:jc w:val="both"/>
      </w:pPr>
      <w:r>
        <w:rPr>
          <w:rFonts w:ascii="Times New Roman"/>
          <w:b w:val="false"/>
          <w:i w:val="false"/>
          <w:color w:val="000000"/>
          <w:sz w:val="28"/>
        </w:rPr>
        <w:t>
      табандықтарды бас конвейерге беру;</w:t>
      </w:r>
    </w:p>
    <w:bookmarkEnd w:id="3194"/>
    <w:bookmarkStart w:name="z3202" w:id="3195"/>
    <w:p>
      <w:pPr>
        <w:spacing w:after="0"/>
        <w:ind w:left="0"/>
        <w:jc w:val="both"/>
      </w:pPr>
      <w:r>
        <w:rPr>
          <w:rFonts w:ascii="Times New Roman"/>
          <w:b w:val="false"/>
          <w:i w:val="false"/>
          <w:color w:val="000000"/>
          <w:sz w:val="28"/>
        </w:rPr>
        <w:t>
      табандықтарды майлау, бөлшектеу;</w:t>
      </w:r>
    </w:p>
    <w:bookmarkEnd w:id="3195"/>
    <w:bookmarkStart w:name="z3203" w:id="3196"/>
    <w:p>
      <w:pPr>
        <w:spacing w:after="0"/>
        <w:ind w:left="0"/>
        <w:jc w:val="both"/>
      </w:pPr>
      <w:r>
        <w:rPr>
          <w:rFonts w:ascii="Times New Roman"/>
          <w:b w:val="false"/>
          <w:i w:val="false"/>
          <w:color w:val="000000"/>
          <w:sz w:val="28"/>
        </w:rPr>
        <w:t>
      гидро үстелге күтім жасау және гидро жүйелерді толуын қарау.</w:t>
      </w:r>
    </w:p>
    <w:bookmarkEnd w:id="3196"/>
    <w:bookmarkStart w:name="z3204" w:id="3197"/>
    <w:p>
      <w:pPr>
        <w:spacing w:after="0"/>
        <w:ind w:left="0"/>
        <w:jc w:val="both"/>
      </w:pPr>
      <w:r>
        <w:rPr>
          <w:rFonts w:ascii="Times New Roman"/>
          <w:b w:val="false"/>
          <w:i w:val="false"/>
          <w:color w:val="000000"/>
          <w:sz w:val="28"/>
        </w:rPr>
        <w:t>
      508. Білуге тиіс:</w:t>
      </w:r>
    </w:p>
    <w:bookmarkEnd w:id="3197"/>
    <w:bookmarkStart w:name="z3205" w:id="3198"/>
    <w:p>
      <w:pPr>
        <w:spacing w:after="0"/>
        <w:ind w:left="0"/>
        <w:jc w:val="both"/>
      </w:pPr>
      <w:r>
        <w:rPr>
          <w:rFonts w:ascii="Times New Roman"/>
          <w:b w:val="false"/>
          <w:i w:val="false"/>
          <w:color w:val="000000"/>
          <w:sz w:val="28"/>
        </w:rPr>
        <w:t>
      гидроүстел мен табандықтардан плиталарды түсіру механизмдерге қызмет көрсету қағидалары мен құрылғысын;</w:t>
      </w:r>
    </w:p>
    <w:bookmarkEnd w:id="3198"/>
    <w:bookmarkStart w:name="z3206" w:id="3199"/>
    <w:p>
      <w:pPr>
        <w:spacing w:after="0"/>
        <w:ind w:left="0"/>
        <w:jc w:val="both"/>
      </w:pPr>
      <w:r>
        <w:rPr>
          <w:rFonts w:ascii="Times New Roman"/>
          <w:b w:val="false"/>
          <w:i w:val="false"/>
          <w:color w:val="000000"/>
          <w:sz w:val="28"/>
        </w:rPr>
        <w:t>
      гидроүстелдің деңгейін реттеу тәсілдерін;</w:t>
      </w:r>
    </w:p>
    <w:bookmarkEnd w:id="3199"/>
    <w:bookmarkStart w:name="z3207" w:id="3200"/>
    <w:p>
      <w:pPr>
        <w:spacing w:after="0"/>
        <w:ind w:left="0"/>
        <w:jc w:val="both"/>
      </w:pPr>
      <w:r>
        <w:rPr>
          <w:rFonts w:ascii="Times New Roman"/>
          <w:b w:val="false"/>
          <w:i w:val="false"/>
          <w:color w:val="000000"/>
          <w:sz w:val="28"/>
        </w:rPr>
        <w:t>
      жылжымаларды, табандықтар мен борт жабдықтарды түсіру қағидаларын, гидрожүйелерді толтыру тәртібін;</w:t>
      </w:r>
    </w:p>
    <w:bookmarkEnd w:id="3200"/>
    <w:bookmarkStart w:name="z3208" w:id="3201"/>
    <w:p>
      <w:pPr>
        <w:spacing w:after="0"/>
        <w:ind w:left="0"/>
        <w:jc w:val="both"/>
      </w:pPr>
      <w:r>
        <w:rPr>
          <w:rFonts w:ascii="Times New Roman"/>
          <w:b w:val="false"/>
          <w:i w:val="false"/>
          <w:color w:val="000000"/>
          <w:sz w:val="28"/>
        </w:rPr>
        <w:t>
      плиталарды қатарлау тәсілдерін;</w:t>
      </w:r>
    </w:p>
    <w:bookmarkEnd w:id="3201"/>
    <w:bookmarkStart w:name="z3209" w:id="3202"/>
    <w:p>
      <w:pPr>
        <w:spacing w:after="0"/>
        <w:ind w:left="0"/>
        <w:jc w:val="both"/>
      </w:pPr>
      <w:r>
        <w:rPr>
          <w:rFonts w:ascii="Times New Roman"/>
          <w:b w:val="false"/>
          <w:i w:val="false"/>
          <w:color w:val="000000"/>
          <w:sz w:val="28"/>
        </w:rPr>
        <w:t>
      гидрожүйеге арналған толтыру материалдарының түрлері мен сапасын;</w:t>
      </w:r>
    </w:p>
    <w:bookmarkEnd w:id="3202"/>
    <w:bookmarkStart w:name="z3210" w:id="3203"/>
    <w:p>
      <w:pPr>
        <w:spacing w:after="0"/>
        <w:ind w:left="0"/>
        <w:jc w:val="both"/>
      </w:pPr>
      <w:r>
        <w:rPr>
          <w:rFonts w:ascii="Times New Roman"/>
          <w:b w:val="false"/>
          <w:i w:val="false"/>
          <w:color w:val="000000"/>
          <w:sz w:val="28"/>
        </w:rPr>
        <w:t>
      парафинді шығындау нормаларын.</w:t>
      </w:r>
    </w:p>
    <w:bookmarkEnd w:id="3203"/>
    <w:bookmarkStart w:name="z3211" w:id="3204"/>
    <w:p>
      <w:pPr>
        <w:spacing w:after="0"/>
        <w:ind w:left="0"/>
        <w:jc w:val="left"/>
      </w:pPr>
      <w:r>
        <w:rPr>
          <w:rFonts w:ascii="Times New Roman"/>
          <w:b/>
          <w:i w:val="false"/>
          <w:color w:val="000000"/>
        </w:rPr>
        <w:t xml:space="preserve"> 9-параграф. Қалып бұзушы, 4-разряд</w:t>
      </w:r>
    </w:p>
    <w:bookmarkEnd w:id="3204"/>
    <w:bookmarkStart w:name="z3212" w:id="3205"/>
    <w:p>
      <w:pPr>
        <w:spacing w:after="0"/>
        <w:ind w:left="0"/>
        <w:jc w:val="both"/>
      </w:pPr>
      <w:r>
        <w:rPr>
          <w:rFonts w:ascii="Times New Roman"/>
          <w:b w:val="false"/>
          <w:i w:val="false"/>
          <w:color w:val="000000"/>
          <w:sz w:val="28"/>
        </w:rPr>
        <w:t>
      509. Жұмыс сипаттамасы:</w:t>
      </w:r>
    </w:p>
    <w:bookmarkEnd w:id="3205"/>
    <w:bookmarkStart w:name="z3213" w:id="3206"/>
    <w:p>
      <w:pPr>
        <w:spacing w:after="0"/>
        <w:ind w:left="0"/>
        <w:jc w:val="both"/>
      </w:pPr>
      <w:r>
        <w:rPr>
          <w:rFonts w:ascii="Times New Roman"/>
          <w:b w:val="false"/>
          <w:i w:val="false"/>
          <w:color w:val="000000"/>
          <w:sz w:val="28"/>
        </w:rPr>
        <w:t>
      плиталарды формалардан ажырату, кесу, шөрке төсеу және плиталарды дестелерге жинау процесін жүргізу;</w:t>
      </w:r>
    </w:p>
    <w:bookmarkEnd w:id="3206"/>
    <w:bookmarkStart w:name="z3214" w:id="3207"/>
    <w:p>
      <w:pPr>
        <w:spacing w:after="0"/>
        <w:ind w:left="0"/>
        <w:jc w:val="both"/>
      </w:pPr>
      <w:r>
        <w:rPr>
          <w:rFonts w:ascii="Times New Roman"/>
          <w:b w:val="false"/>
          <w:i w:val="false"/>
          <w:color w:val="000000"/>
          <w:sz w:val="28"/>
        </w:rPr>
        <w:t>
      пульттан конвейерді және қызмет көрсететін жабдықты басқару;</w:t>
      </w:r>
    </w:p>
    <w:bookmarkEnd w:id="3207"/>
    <w:bookmarkStart w:name="z3215" w:id="3208"/>
    <w:p>
      <w:pPr>
        <w:spacing w:after="0"/>
        <w:ind w:left="0"/>
        <w:jc w:val="both"/>
      </w:pPr>
      <w:r>
        <w:rPr>
          <w:rFonts w:ascii="Times New Roman"/>
          <w:b w:val="false"/>
          <w:i w:val="false"/>
          <w:color w:val="000000"/>
          <w:sz w:val="28"/>
        </w:rPr>
        <w:t>
      араларды орнату;</w:t>
      </w:r>
    </w:p>
    <w:bookmarkEnd w:id="3208"/>
    <w:bookmarkStart w:name="z3216" w:id="3209"/>
    <w:p>
      <w:pPr>
        <w:spacing w:after="0"/>
        <w:ind w:left="0"/>
        <w:jc w:val="both"/>
      </w:pPr>
      <w:r>
        <w:rPr>
          <w:rFonts w:ascii="Times New Roman"/>
          <w:b w:val="false"/>
          <w:i w:val="false"/>
          <w:color w:val="000000"/>
          <w:sz w:val="28"/>
        </w:rPr>
        <w:t>
      табандықтарды автоматты толтырғыштар мен тасымалдағыштардың жұмысын басқару, табандықтардың толтырғыштарға үзбей берілуін және оларды өндіріске берілуін қадағалау;</w:t>
      </w:r>
    </w:p>
    <w:bookmarkEnd w:id="3209"/>
    <w:bookmarkStart w:name="z3217" w:id="3210"/>
    <w:p>
      <w:pPr>
        <w:spacing w:after="0"/>
        <w:ind w:left="0"/>
        <w:jc w:val="both"/>
      </w:pPr>
      <w:r>
        <w:rPr>
          <w:rFonts w:ascii="Times New Roman"/>
          <w:b w:val="false"/>
          <w:i w:val="false"/>
          <w:color w:val="000000"/>
          <w:sz w:val="28"/>
        </w:rPr>
        <w:t>
      табандықтарды майлау механизмдерін қосу және сөндіру, оның жұмысын қадағалау, табандықтарды түзету;</w:t>
      </w:r>
    </w:p>
    <w:bookmarkEnd w:id="3210"/>
    <w:bookmarkStart w:name="z3218" w:id="3211"/>
    <w:p>
      <w:pPr>
        <w:spacing w:after="0"/>
        <w:ind w:left="0"/>
        <w:jc w:val="both"/>
      </w:pPr>
      <w:r>
        <w:rPr>
          <w:rFonts w:ascii="Times New Roman"/>
          <w:b w:val="false"/>
          <w:i w:val="false"/>
          <w:color w:val="000000"/>
          <w:sz w:val="28"/>
        </w:rPr>
        <w:t>
      ақау табандықтарды тасымалдағыштан алып тастау;</w:t>
      </w:r>
    </w:p>
    <w:bookmarkEnd w:id="3211"/>
    <w:bookmarkStart w:name="z3219" w:id="3212"/>
    <w:p>
      <w:pPr>
        <w:spacing w:after="0"/>
        <w:ind w:left="0"/>
        <w:jc w:val="both"/>
      </w:pPr>
      <w:r>
        <w:rPr>
          <w:rFonts w:ascii="Times New Roman"/>
          <w:b w:val="false"/>
          <w:i w:val="false"/>
          <w:color w:val="000000"/>
          <w:sz w:val="28"/>
        </w:rPr>
        <w:t>
      қызмет көрсететін жабдықты баптау және оның жұмысындағы ұсақ кінәраттарды жою.</w:t>
      </w:r>
    </w:p>
    <w:bookmarkEnd w:id="3212"/>
    <w:bookmarkStart w:name="z3220" w:id="3213"/>
    <w:p>
      <w:pPr>
        <w:spacing w:after="0"/>
        <w:ind w:left="0"/>
        <w:jc w:val="both"/>
      </w:pPr>
      <w:r>
        <w:rPr>
          <w:rFonts w:ascii="Times New Roman"/>
          <w:b w:val="false"/>
          <w:i w:val="false"/>
          <w:color w:val="000000"/>
          <w:sz w:val="28"/>
        </w:rPr>
        <w:t>
      510. Білуге тиіс:</w:t>
      </w:r>
    </w:p>
    <w:bookmarkEnd w:id="3213"/>
    <w:bookmarkStart w:name="z3221" w:id="3214"/>
    <w:p>
      <w:pPr>
        <w:spacing w:after="0"/>
        <w:ind w:left="0"/>
        <w:jc w:val="both"/>
      </w:pPr>
      <w:r>
        <w:rPr>
          <w:rFonts w:ascii="Times New Roman"/>
          <w:b w:val="false"/>
          <w:i w:val="false"/>
          <w:color w:val="000000"/>
          <w:sz w:val="28"/>
        </w:rPr>
        <w:t>
      қызмет көрсететін жабдықтың құрылғысын және мақсатын;</w:t>
      </w:r>
    </w:p>
    <w:bookmarkEnd w:id="3214"/>
    <w:bookmarkStart w:name="z3222" w:id="3215"/>
    <w:p>
      <w:pPr>
        <w:spacing w:after="0"/>
        <w:ind w:left="0"/>
        <w:jc w:val="both"/>
      </w:pPr>
      <w:r>
        <w:rPr>
          <w:rFonts w:ascii="Times New Roman"/>
          <w:b w:val="false"/>
          <w:i w:val="false"/>
          <w:color w:val="000000"/>
          <w:sz w:val="28"/>
        </w:rPr>
        <w:t>
      плиталарға қойылатын мемлекеттік стандарттарды;</w:t>
      </w:r>
    </w:p>
    <w:bookmarkEnd w:id="3215"/>
    <w:bookmarkStart w:name="z3223" w:id="3216"/>
    <w:p>
      <w:pPr>
        <w:spacing w:after="0"/>
        <w:ind w:left="0"/>
        <w:jc w:val="both"/>
      </w:pPr>
      <w:r>
        <w:rPr>
          <w:rFonts w:ascii="Times New Roman"/>
          <w:b w:val="false"/>
          <w:i w:val="false"/>
          <w:color w:val="000000"/>
          <w:sz w:val="28"/>
        </w:rPr>
        <w:t>
      плиталардағы ақаулардың түрлерін, пайда болу себептерімен олардың алдын алу тәсілдерін;</w:t>
      </w:r>
    </w:p>
    <w:bookmarkEnd w:id="3216"/>
    <w:bookmarkStart w:name="z3224" w:id="3217"/>
    <w:p>
      <w:pPr>
        <w:spacing w:after="0"/>
        <w:ind w:left="0"/>
        <w:jc w:val="both"/>
      </w:pPr>
      <w:r>
        <w:rPr>
          <w:rFonts w:ascii="Times New Roman"/>
          <w:b w:val="false"/>
          <w:i w:val="false"/>
          <w:color w:val="000000"/>
          <w:sz w:val="28"/>
        </w:rPr>
        <w:t>
      араларды орнату тәсілдерін және жабдықты баптау тәсілдерін.</w:t>
      </w:r>
    </w:p>
    <w:bookmarkEnd w:id="3217"/>
    <w:bookmarkStart w:name="z3225" w:id="3218"/>
    <w:p>
      <w:pPr>
        <w:spacing w:after="0"/>
        <w:ind w:left="0"/>
        <w:jc w:val="left"/>
      </w:pPr>
      <w:r>
        <w:rPr>
          <w:rFonts w:ascii="Times New Roman"/>
          <w:b/>
          <w:i w:val="false"/>
          <w:color w:val="000000"/>
        </w:rPr>
        <w:t xml:space="preserve"> 10-параграф. Қалыптастырушы машинаның операторы, 4-разряд</w:t>
      </w:r>
    </w:p>
    <w:bookmarkEnd w:id="3218"/>
    <w:bookmarkStart w:name="z3226" w:id="3219"/>
    <w:p>
      <w:pPr>
        <w:spacing w:after="0"/>
        <w:ind w:left="0"/>
        <w:jc w:val="both"/>
      </w:pPr>
      <w:r>
        <w:rPr>
          <w:rFonts w:ascii="Times New Roman"/>
          <w:b w:val="false"/>
          <w:i w:val="false"/>
          <w:color w:val="000000"/>
          <w:sz w:val="28"/>
        </w:rPr>
        <w:t>
      511. Жұмыс сипаттамасы:</w:t>
      </w:r>
    </w:p>
    <w:bookmarkEnd w:id="3219"/>
    <w:bookmarkStart w:name="z3227" w:id="3220"/>
    <w:p>
      <w:pPr>
        <w:spacing w:after="0"/>
        <w:ind w:left="0"/>
        <w:jc w:val="both"/>
      </w:pPr>
      <w:r>
        <w:rPr>
          <w:rFonts w:ascii="Times New Roman"/>
          <w:b w:val="false"/>
          <w:i w:val="false"/>
          <w:color w:val="000000"/>
          <w:sz w:val="28"/>
        </w:rPr>
        <w:t>
      жоғары білікті оператордың басшылығымен цементті-жоңқалы және ағаш жоңқалы, талшықты плиталарды қалыптастыру процесін жүргізу;</w:t>
      </w:r>
    </w:p>
    <w:bookmarkEnd w:id="3220"/>
    <w:bookmarkStart w:name="z3228" w:id="3221"/>
    <w:p>
      <w:pPr>
        <w:spacing w:after="0"/>
        <w:ind w:left="0"/>
        <w:jc w:val="both"/>
      </w:pPr>
      <w:r>
        <w:rPr>
          <w:rFonts w:ascii="Times New Roman"/>
          <w:b w:val="false"/>
          <w:i w:val="false"/>
          <w:color w:val="000000"/>
          <w:sz w:val="28"/>
        </w:rPr>
        <w:t>
      сыртқы түрі бойынша қоспа сапасын айқындау;</w:t>
      </w:r>
    </w:p>
    <w:bookmarkEnd w:id="3221"/>
    <w:bookmarkStart w:name="z3229" w:id="3222"/>
    <w:p>
      <w:pPr>
        <w:spacing w:after="0"/>
        <w:ind w:left="0"/>
        <w:jc w:val="both"/>
      </w:pPr>
      <w:r>
        <w:rPr>
          <w:rFonts w:ascii="Times New Roman"/>
          <w:b w:val="false"/>
          <w:i w:val="false"/>
          <w:color w:val="000000"/>
          <w:sz w:val="28"/>
        </w:rPr>
        <w:t>
      қабаттың қалыңдығын және табандыққа арналған талшықты жабынның бірқалыпты төселуін бақылау;</w:t>
      </w:r>
    </w:p>
    <w:bookmarkEnd w:id="3222"/>
    <w:bookmarkStart w:name="z3230" w:id="3223"/>
    <w:p>
      <w:pPr>
        <w:spacing w:after="0"/>
        <w:ind w:left="0"/>
        <w:jc w:val="both"/>
      </w:pPr>
      <w:r>
        <w:rPr>
          <w:rFonts w:ascii="Times New Roman"/>
          <w:b w:val="false"/>
          <w:i w:val="false"/>
          <w:color w:val="000000"/>
          <w:sz w:val="28"/>
        </w:rPr>
        <w:t>
      жартылай автоматты желілерге және жабдықты жөндеуге қатысу.</w:t>
      </w:r>
    </w:p>
    <w:bookmarkEnd w:id="3223"/>
    <w:bookmarkStart w:name="z3231" w:id="3224"/>
    <w:p>
      <w:pPr>
        <w:spacing w:after="0"/>
        <w:ind w:left="0"/>
        <w:jc w:val="both"/>
      </w:pPr>
      <w:r>
        <w:rPr>
          <w:rFonts w:ascii="Times New Roman"/>
          <w:b w:val="false"/>
          <w:i w:val="false"/>
          <w:color w:val="000000"/>
          <w:sz w:val="28"/>
        </w:rPr>
        <w:t>
      512. Білуге тиіс:</w:t>
      </w:r>
    </w:p>
    <w:bookmarkEnd w:id="3224"/>
    <w:bookmarkStart w:name="z3232" w:id="3225"/>
    <w:p>
      <w:pPr>
        <w:spacing w:after="0"/>
        <w:ind w:left="0"/>
        <w:jc w:val="both"/>
      </w:pPr>
      <w:r>
        <w:rPr>
          <w:rFonts w:ascii="Times New Roman"/>
          <w:b w:val="false"/>
          <w:i w:val="false"/>
          <w:color w:val="000000"/>
          <w:sz w:val="28"/>
        </w:rPr>
        <w:t>
      тасымалдағыштарды, рольгангтарды және араластырғыш агрегаттарды басқару қағидаларын;</w:t>
      </w:r>
    </w:p>
    <w:bookmarkEnd w:id="3225"/>
    <w:bookmarkStart w:name="z3233" w:id="3226"/>
    <w:p>
      <w:pPr>
        <w:spacing w:after="0"/>
        <w:ind w:left="0"/>
        <w:jc w:val="both"/>
      </w:pPr>
      <w:r>
        <w:rPr>
          <w:rFonts w:ascii="Times New Roman"/>
          <w:b w:val="false"/>
          <w:i w:val="false"/>
          <w:color w:val="000000"/>
          <w:sz w:val="28"/>
        </w:rPr>
        <w:t>
      жартылай автоматты желілерде қолданылатын сигнал бергіштерді;</w:t>
      </w:r>
    </w:p>
    <w:bookmarkEnd w:id="3226"/>
    <w:bookmarkStart w:name="z3234" w:id="3227"/>
    <w:p>
      <w:pPr>
        <w:spacing w:after="0"/>
        <w:ind w:left="0"/>
        <w:jc w:val="both"/>
      </w:pPr>
      <w:r>
        <w:rPr>
          <w:rFonts w:ascii="Times New Roman"/>
          <w:b w:val="false"/>
          <w:i w:val="false"/>
          <w:color w:val="000000"/>
          <w:sz w:val="28"/>
        </w:rPr>
        <w:t>
      массаның сапасына қойылатын талаптарды және шығарылатын плиталарға қойылатын мемлекеттік стандарттарды.</w:t>
      </w:r>
    </w:p>
    <w:bookmarkEnd w:id="3227"/>
    <w:bookmarkStart w:name="z3235" w:id="3228"/>
    <w:p>
      <w:pPr>
        <w:spacing w:after="0"/>
        <w:ind w:left="0"/>
        <w:jc w:val="left"/>
      </w:pPr>
      <w:r>
        <w:rPr>
          <w:rFonts w:ascii="Times New Roman"/>
          <w:b/>
          <w:i w:val="false"/>
          <w:color w:val="000000"/>
        </w:rPr>
        <w:t xml:space="preserve"> 11-параграф. Қалыптастырушы машинаның операторы, 5-разряд</w:t>
      </w:r>
    </w:p>
    <w:bookmarkEnd w:id="3228"/>
    <w:bookmarkStart w:name="z3236" w:id="3229"/>
    <w:p>
      <w:pPr>
        <w:spacing w:after="0"/>
        <w:ind w:left="0"/>
        <w:jc w:val="both"/>
      </w:pPr>
      <w:r>
        <w:rPr>
          <w:rFonts w:ascii="Times New Roman"/>
          <w:b w:val="false"/>
          <w:i w:val="false"/>
          <w:color w:val="000000"/>
          <w:sz w:val="28"/>
        </w:rPr>
        <w:t>
      513. Жұмыс сипаттамасы:</w:t>
      </w:r>
    </w:p>
    <w:bookmarkEnd w:id="3229"/>
    <w:bookmarkStart w:name="z3237" w:id="3230"/>
    <w:p>
      <w:pPr>
        <w:spacing w:after="0"/>
        <w:ind w:left="0"/>
        <w:jc w:val="both"/>
      </w:pPr>
      <w:r>
        <w:rPr>
          <w:rFonts w:ascii="Times New Roman"/>
          <w:b w:val="false"/>
          <w:i w:val="false"/>
          <w:color w:val="000000"/>
          <w:sz w:val="28"/>
        </w:rPr>
        <w:t>
      көп камералы формалаушы машинада құрғақ тәсілмен, табандықтарда ағаш талшықты және талшықты жабындарды талап етілетін қалыңдықта және тығыздықта формалау және берілген өлшемдерге ені және ұзындығы бойынша кесу процесін жүргізу;</w:t>
      </w:r>
    </w:p>
    <w:bookmarkEnd w:id="3230"/>
    <w:bookmarkStart w:name="z3238" w:id="3231"/>
    <w:p>
      <w:pPr>
        <w:spacing w:after="0"/>
        <w:ind w:left="0"/>
        <w:jc w:val="both"/>
      </w:pPr>
      <w:r>
        <w:rPr>
          <w:rFonts w:ascii="Times New Roman"/>
          <w:b w:val="false"/>
          <w:i w:val="false"/>
          <w:color w:val="000000"/>
          <w:sz w:val="28"/>
        </w:rPr>
        <w:t>
      талшықты мөлшерлегіш бункерлерден формалаушы машиналарға мөлшерлеп беру;</w:t>
      </w:r>
    </w:p>
    <w:bookmarkEnd w:id="3231"/>
    <w:bookmarkStart w:name="z3239" w:id="3232"/>
    <w:p>
      <w:pPr>
        <w:spacing w:after="0"/>
        <w:ind w:left="0"/>
        <w:jc w:val="both"/>
      </w:pPr>
      <w:r>
        <w:rPr>
          <w:rFonts w:ascii="Times New Roman"/>
          <w:b w:val="false"/>
          <w:i w:val="false"/>
          <w:color w:val="000000"/>
          <w:sz w:val="28"/>
        </w:rPr>
        <w:t>
      мөлшерлегіштер мен формалаушы машиналарды қосу және тоқтату;</w:t>
      </w:r>
    </w:p>
    <w:bookmarkEnd w:id="3232"/>
    <w:bookmarkStart w:name="z3240" w:id="3233"/>
    <w:p>
      <w:pPr>
        <w:spacing w:after="0"/>
        <w:ind w:left="0"/>
        <w:jc w:val="both"/>
      </w:pPr>
      <w:r>
        <w:rPr>
          <w:rFonts w:ascii="Times New Roman"/>
          <w:b w:val="false"/>
          <w:i w:val="false"/>
          <w:color w:val="000000"/>
          <w:sz w:val="28"/>
        </w:rPr>
        <w:t>
      жабынды формалау процесін реттеу;</w:t>
      </w:r>
    </w:p>
    <w:bookmarkEnd w:id="3233"/>
    <w:bookmarkStart w:name="z3241" w:id="3234"/>
    <w:p>
      <w:pPr>
        <w:spacing w:after="0"/>
        <w:ind w:left="0"/>
        <w:jc w:val="both"/>
      </w:pPr>
      <w:r>
        <w:rPr>
          <w:rFonts w:ascii="Times New Roman"/>
          <w:b w:val="false"/>
          <w:i w:val="false"/>
          <w:color w:val="000000"/>
          <w:sz w:val="28"/>
        </w:rPr>
        <w:t>
      рециркуляциялық ауаны тазалау қондырғысына қызмет көрсету;</w:t>
      </w:r>
    </w:p>
    <w:bookmarkEnd w:id="3234"/>
    <w:bookmarkStart w:name="z3242" w:id="3235"/>
    <w:p>
      <w:pPr>
        <w:spacing w:after="0"/>
        <w:ind w:left="0"/>
        <w:jc w:val="both"/>
      </w:pPr>
      <w:r>
        <w:rPr>
          <w:rFonts w:ascii="Times New Roman"/>
          <w:b w:val="false"/>
          <w:i w:val="false"/>
          <w:color w:val="000000"/>
          <w:sz w:val="28"/>
        </w:rPr>
        <w:t>
      мөлшерлегіш бункерлердің, төсегіш станциялар мен формалаушы машиналардың дұрыс пайдаланылуын бақылау;</w:t>
      </w:r>
    </w:p>
    <w:bookmarkEnd w:id="3235"/>
    <w:bookmarkStart w:name="z3243" w:id="3236"/>
    <w:p>
      <w:pPr>
        <w:spacing w:after="0"/>
        <w:ind w:left="0"/>
        <w:jc w:val="both"/>
      </w:pPr>
      <w:r>
        <w:rPr>
          <w:rFonts w:ascii="Times New Roman"/>
          <w:b w:val="false"/>
          <w:i w:val="false"/>
          <w:color w:val="000000"/>
          <w:sz w:val="28"/>
        </w:rPr>
        <w:t>
      жабдық жұмысындағы ұсақ кінәраттарды жою;</w:t>
      </w:r>
    </w:p>
    <w:bookmarkEnd w:id="3236"/>
    <w:bookmarkStart w:name="z3244" w:id="3237"/>
    <w:p>
      <w:pPr>
        <w:spacing w:after="0"/>
        <w:ind w:left="0"/>
        <w:jc w:val="both"/>
      </w:pPr>
      <w:r>
        <w:rPr>
          <w:rFonts w:ascii="Times New Roman"/>
          <w:b w:val="false"/>
          <w:i w:val="false"/>
          <w:color w:val="000000"/>
          <w:sz w:val="28"/>
        </w:rPr>
        <w:t>
      жабдықтың жөндеуге, торларды, дискілі пышақтар мен араларды ауыстыруға қатысу.</w:t>
      </w:r>
    </w:p>
    <w:bookmarkEnd w:id="3237"/>
    <w:bookmarkStart w:name="z3245" w:id="3238"/>
    <w:p>
      <w:pPr>
        <w:spacing w:after="0"/>
        <w:ind w:left="0"/>
        <w:jc w:val="both"/>
      </w:pPr>
      <w:r>
        <w:rPr>
          <w:rFonts w:ascii="Times New Roman"/>
          <w:b w:val="false"/>
          <w:i w:val="false"/>
          <w:color w:val="000000"/>
          <w:sz w:val="28"/>
        </w:rPr>
        <w:t>
      514. Білуге тиіс:</w:t>
      </w:r>
    </w:p>
    <w:bookmarkEnd w:id="3238"/>
    <w:bookmarkStart w:name="z3246" w:id="3239"/>
    <w:p>
      <w:pPr>
        <w:spacing w:after="0"/>
        <w:ind w:left="0"/>
        <w:jc w:val="both"/>
      </w:pPr>
      <w:r>
        <w:rPr>
          <w:rFonts w:ascii="Times New Roman"/>
          <w:b w:val="false"/>
          <w:i w:val="false"/>
          <w:color w:val="000000"/>
          <w:sz w:val="28"/>
        </w:rPr>
        <w:t>
      қызмет көрсететін жабдықтың құрылғысын;</w:t>
      </w:r>
    </w:p>
    <w:bookmarkEnd w:id="3239"/>
    <w:bookmarkStart w:name="z3247" w:id="3240"/>
    <w:p>
      <w:pPr>
        <w:spacing w:after="0"/>
        <w:ind w:left="0"/>
        <w:jc w:val="both"/>
      </w:pPr>
      <w:r>
        <w:rPr>
          <w:rFonts w:ascii="Times New Roman"/>
          <w:b w:val="false"/>
          <w:i w:val="false"/>
          <w:color w:val="000000"/>
          <w:sz w:val="28"/>
        </w:rPr>
        <w:t>
      әртүрлі плиталар үшін сүректі және талшықты жабындарды формалаудың технологиялық процесі мен режимдерін;</w:t>
      </w:r>
    </w:p>
    <w:bookmarkEnd w:id="3240"/>
    <w:bookmarkStart w:name="z3248" w:id="3241"/>
    <w:p>
      <w:pPr>
        <w:spacing w:after="0"/>
        <w:ind w:left="0"/>
        <w:jc w:val="both"/>
      </w:pPr>
      <w:r>
        <w:rPr>
          <w:rFonts w:ascii="Times New Roman"/>
          <w:b w:val="false"/>
          <w:i w:val="false"/>
          <w:color w:val="000000"/>
          <w:sz w:val="28"/>
        </w:rPr>
        <w:t>
      машина мен қабылдағыш тасымалдағыштар тораптарының үйлесімді қозғалысын реттеу әдістері мен тәртібін;</w:t>
      </w:r>
    </w:p>
    <w:bookmarkEnd w:id="3241"/>
    <w:bookmarkStart w:name="z3249" w:id="3242"/>
    <w:p>
      <w:pPr>
        <w:spacing w:after="0"/>
        <w:ind w:left="0"/>
        <w:jc w:val="both"/>
      </w:pPr>
      <w:r>
        <w:rPr>
          <w:rFonts w:ascii="Times New Roman"/>
          <w:b w:val="false"/>
          <w:i w:val="false"/>
          <w:color w:val="000000"/>
          <w:sz w:val="28"/>
        </w:rPr>
        <w:t>
      бақылау-өлшеу аспаптарын және олардың мақсатын;</w:t>
      </w:r>
    </w:p>
    <w:bookmarkEnd w:id="3242"/>
    <w:bookmarkStart w:name="z3250" w:id="3243"/>
    <w:p>
      <w:pPr>
        <w:spacing w:after="0"/>
        <w:ind w:left="0"/>
        <w:jc w:val="both"/>
      </w:pPr>
      <w:r>
        <w:rPr>
          <w:rFonts w:ascii="Times New Roman"/>
          <w:b w:val="false"/>
          <w:i w:val="false"/>
          <w:color w:val="000000"/>
          <w:sz w:val="28"/>
        </w:rPr>
        <w:t>
      ағаш талшықты және талшықты жабындарға қойылатын техникалық талаптарды және ағаш талшықты және талшықты плиталарға қойылатын мемлекеттік стандарттарды;</w:t>
      </w:r>
    </w:p>
    <w:bookmarkEnd w:id="3243"/>
    <w:bookmarkStart w:name="z3251" w:id="3244"/>
    <w:p>
      <w:pPr>
        <w:spacing w:after="0"/>
        <w:ind w:left="0"/>
        <w:jc w:val="both"/>
      </w:pPr>
      <w:r>
        <w:rPr>
          <w:rFonts w:ascii="Times New Roman"/>
          <w:b w:val="false"/>
          <w:i w:val="false"/>
          <w:color w:val="000000"/>
          <w:sz w:val="28"/>
        </w:rPr>
        <w:t>
      техникалық брактың түрлерін, оның пайда болу себептері мен жою тәсілдерін;</w:t>
      </w:r>
    </w:p>
    <w:bookmarkEnd w:id="3244"/>
    <w:bookmarkStart w:name="z3252" w:id="3245"/>
    <w:p>
      <w:pPr>
        <w:spacing w:after="0"/>
        <w:ind w:left="0"/>
        <w:jc w:val="both"/>
      </w:pPr>
      <w:r>
        <w:rPr>
          <w:rFonts w:ascii="Times New Roman"/>
          <w:b w:val="false"/>
          <w:i w:val="false"/>
          <w:color w:val="000000"/>
          <w:sz w:val="28"/>
        </w:rPr>
        <w:t>
      ұсақ кінәраттарды жою қағидаларын және жабдықты жөндеуге қатысу.</w:t>
      </w:r>
    </w:p>
    <w:bookmarkEnd w:id="3245"/>
    <w:bookmarkStart w:name="z3253" w:id="3246"/>
    <w:p>
      <w:pPr>
        <w:spacing w:after="0"/>
        <w:ind w:left="0"/>
        <w:jc w:val="left"/>
      </w:pPr>
      <w:r>
        <w:rPr>
          <w:rFonts w:ascii="Times New Roman"/>
          <w:b/>
          <w:i w:val="false"/>
          <w:color w:val="000000"/>
        </w:rPr>
        <w:t xml:space="preserve"> 12-параграф. Қалыптастырушы машинаның операторы, 6-разряд</w:t>
      </w:r>
    </w:p>
    <w:bookmarkEnd w:id="3246"/>
    <w:bookmarkStart w:name="z3254" w:id="3247"/>
    <w:p>
      <w:pPr>
        <w:spacing w:after="0"/>
        <w:ind w:left="0"/>
        <w:jc w:val="both"/>
      </w:pPr>
      <w:r>
        <w:rPr>
          <w:rFonts w:ascii="Times New Roman"/>
          <w:b w:val="false"/>
          <w:i w:val="false"/>
          <w:color w:val="000000"/>
          <w:sz w:val="28"/>
        </w:rPr>
        <w:t>
      515. Жұмыс сипаттамасы:</w:t>
      </w:r>
    </w:p>
    <w:bookmarkEnd w:id="3247"/>
    <w:bookmarkStart w:name="z3255" w:id="3248"/>
    <w:p>
      <w:pPr>
        <w:spacing w:after="0"/>
        <w:ind w:left="0"/>
        <w:jc w:val="both"/>
      </w:pPr>
      <w:r>
        <w:rPr>
          <w:rFonts w:ascii="Times New Roman"/>
          <w:b w:val="false"/>
          <w:i w:val="false"/>
          <w:color w:val="000000"/>
          <w:sz w:val="28"/>
        </w:rPr>
        <w:t>
      формалаушы машинада цементті-жоңқалы және талшықты жабындарды формалау процесін жүргізу;</w:t>
      </w:r>
    </w:p>
    <w:bookmarkEnd w:id="3248"/>
    <w:bookmarkStart w:name="z3256" w:id="3249"/>
    <w:p>
      <w:pPr>
        <w:spacing w:after="0"/>
        <w:ind w:left="0"/>
        <w:jc w:val="both"/>
      </w:pPr>
      <w:r>
        <w:rPr>
          <w:rFonts w:ascii="Times New Roman"/>
          <w:b w:val="false"/>
          <w:i w:val="false"/>
          <w:color w:val="000000"/>
          <w:sz w:val="28"/>
        </w:rPr>
        <w:t>
      жартылай желіні басқару және дұрыс пайдаланылуын қадағалау;</w:t>
      </w:r>
    </w:p>
    <w:bookmarkEnd w:id="3249"/>
    <w:bookmarkStart w:name="z3257" w:id="3250"/>
    <w:p>
      <w:pPr>
        <w:spacing w:after="0"/>
        <w:ind w:left="0"/>
        <w:jc w:val="both"/>
      </w:pPr>
      <w:r>
        <w:rPr>
          <w:rFonts w:ascii="Times New Roman"/>
          <w:b w:val="false"/>
          <w:i w:val="false"/>
          <w:color w:val="000000"/>
          <w:sz w:val="28"/>
        </w:rPr>
        <w:t>
      формалаушы және қыздырушы агрегаттарға қызмет көрсететін бригаданы басқару;</w:t>
      </w:r>
    </w:p>
    <w:bookmarkEnd w:id="3250"/>
    <w:bookmarkStart w:name="z3258" w:id="3251"/>
    <w:p>
      <w:pPr>
        <w:spacing w:after="0"/>
        <w:ind w:left="0"/>
        <w:jc w:val="both"/>
      </w:pPr>
      <w:r>
        <w:rPr>
          <w:rFonts w:ascii="Times New Roman"/>
          <w:b w:val="false"/>
          <w:i w:val="false"/>
          <w:color w:val="000000"/>
          <w:sz w:val="28"/>
        </w:rPr>
        <w:t>
      себетін машиналарды толтыру, конвейерде, табандықтарда жабындарды формалау, жоңқа дестелерін дайындау және оларды тасымалдау;</w:t>
      </w:r>
    </w:p>
    <w:bookmarkEnd w:id="3251"/>
    <w:bookmarkStart w:name="z3259" w:id="3252"/>
    <w:p>
      <w:pPr>
        <w:spacing w:after="0"/>
        <w:ind w:left="0"/>
        <w:jc w:val="both"/>
      </w:pPr>
      <w:r>
        <w:rPr>
          <w:rFonts w:ascii="Times New Roman"/>
          <w:b w:val="false"/>
          <w:i w:val="false"/>
          <w:color w:val="000000"/>
          <w:sz w:val="28"/>
        </w:rPr>
        <w:t>
      машинаны жұмысқа дайындау және машиналарды қосу;</w:t>
      </w:r>
    </w:p>
    <w:bookmarkEnd w:id="3252"/>
    <w:bookmarkStart w:name="z3260" w:id="3253"/>
    <w:p>
      <w:pPr>
        <w:spacing w:after="0"/>
        <w:ind w:left="0"/>
        <w:jc w:val="both"/>
      </w:pPr>
      <w:r>
        <w:rPr>
          <w:rFonts w:ascii="Times New Roman"/>
          <w:b w:val="false"/>
          <w:i w:val="false"/>
          <w:color w:val="000000"/>
          <w:sz w:val="28"/>
        </w:rPr>
        <w:t>
      аспаптардың көрсеткіштерін қадағалау;</w:t>
      </w:r>
    </w:p>
    <w:bookmarkEnd w:id="3253"/>
    <w:bookmarkStart w:name="z3261" w:id="3254"/>
    <w:p>
      <w:pPr>
        <w:spacing w:after="0"/>
        <w:ind w:left="0"/>
        <w:jc w:val="both"/>
      </w:pPr>
      <w:r>
        <w:rPr>
          <w:rFonts w:ascii="Times New Roman"/>
          <w:b w:val="false"/>
          <w:i w:val="false"/>
          <w:color w:val="000000"/>
          <w:sz w:val="28"/>
        </w:rPr>
        <w:t>
      формалаушы машинаны баптау;</w:t>
      </w:r>
    </w:p>
    <w:bookmarkEnd w:id="3254"/>
    <w:bookmarkStart w:name="z3262" w:id="3255"/>
    <w:p>
      <w:pPr>
        <w:spacing w:after="0"/>
        <w:ind w:left="0"/>
        <w:jc w:val="both"/>
      </w:pPr>
      <w:r>
        <w:rPr>
          <w:rFonts w:ascii="Times New Roman"/>
          <w:b w:val="false"/>
          <w:i w:val="false"/>
          <w:color w:val="000000"/>
          <w:sz w:val="28"/>
        </w:rPr>
        <w:t>
      жабдықтың жұмысындағы кінәраттарды жою және оны жөндеуге қатысу.</w:t>
      </w:r>
    </w:p>
    <w:bookmarkEnd w:id="3255"/>
    <w:bookmarkStart w:name="z3263" w:id="3256"/>
    <w:p>
      <w:pPr>
        <w:spacing w:after="0"/>
        <w:ind w:left="0"/>
        <w:jc w:val="both"/>
      </w:pPr>
      <w:r>
        <w:rPr>
          <w:rFonts w:ascii="Times New Roman"/>
          <w:b w:val="false"/>
          <w:i w:val="false"/>
          <w:color w:val="000000"/>
          <w:sz w:val="28"/>
        </w:rPr>
        <w:t>
      516. Білуге тиіс:</w:t>
      </w:r>
    </w:p>
    <w:bookmarkEnd w:id="3256"/>
    <w:bookmarkStart w:name="z3264" w:id="3257"/>
    <w:p>
      <w:pPr>
        <w:spacing w:after="0"/>
        <w:ind w:left="0"/>
        <w:jc w:val="both"/>
      </w:pPr>
      <w:r>
        <w:rPr>
          <w:rFonts w:ascii="Times New Roman"/>
          <w:b w:val="false"/>
          <w:i w:val="false"/>
          <w:color w:val="000000"/>
          <w:sz w:val="28"/>
        </w:rPr>
        <w:t>
      қызмет көрсететін жабдықтың конструктивтік ерекшеліктерін және баптау қағидаларын;</w:t>
      </w:r>
    </w:p>
    <w:bookmarkEnd w:id="3257"/>
    <w:bookmarkStart w:name="z3265" w:id="3258"/>
    <w:p>
      <w:pPr>
        <w:spacing w:after="0"/>
        <w:ind w:left="0"/>
        <w:jc w:val="both"/>
      </w:pPr>
      <w:r>
        <w:rPr>
          <w:rFonts w:ascii="Times New Roman"/>
          <w:b w:val="false"/>
          <w:i w:val="false"/>
          <w:color w:val="000000"/>
          <w:sz w:val="28"/>
        </w:rPr>
        <w:t>
      желілерді қосу және сөндіру жүйелілігін, сигнал беру схемасын, желіні жұмысқа дайындау тәртібін;</w:t>
      </w:r>
    </w:p>
    <w:bookmarkEnd w:id="3258"/>
    <w:bookmarkStart w:name="z3266" w:id="3259"/>
    <w:p>
      <w:pPr>
        <w:spacing w:after="0"/>
        <w:ind w:left="0"/>
        <w:jc w:val="both"/>
      </w:pPr>
      <w:r>
        <w:rPr>
          <w:rFonts w:ascii="Times New Roman"/>
          <w:b w:val="false"/>
          <w:i w:val="false"/>
          <w:color w:val="000000"/>
          <w:sz w:val="28"/>
        </w:rPr>
        <w:t>
      цементті-жоңқалы және талшықты плиталарға қойылатын техникалық шарттарды;</w:t>
      </w:r>
    </w:p>
    <w:bookmarkEnd w:id="3259"/>
    <w:bookmarkStart w:name="z3267" w:id="3260"/>
    <w:p>
      <w:pPr>
        <w:spacing w:after="0"/>
        <w:ind w:left="0"/>
        <w:jc w:val="both"/>
      </w:pPr>
      <w:r>
        <w:rPr>
          <w:rFonts w:ascii="Times New Roman"/>
          <w:b w:val="false"/>
          <w:i w:val="false"/>
          <w:color w:val="000000"/>
          <w:sz w:val="28"/>
        </w:rPr>
        <w:t>
      плиталардың қалыңдығы мен қатпарлығына қарай әртүрлі плиталар үшін жабындарды формалау режимдерін.</w:t>
      </w:r>
    </w:p>
    <w:bookmarkEnd w:id="3260"/>
    <w:bookmarkStart w:name="z3268" w:id="3261"/>
    <w:p>
      <w:pPr>
        <w:spacing w:after="0"/>
        <w:ind w:left="0"/>
        <w:jc w:val="left"/>
      </w:pPr>
      <w:r>
        <w:rPr>
          <w:rFonts w:ascii="Times New Roman"/>
          <w:b/>
          <w:i w:val="false"/>
          <w:color w:val="000000"/>
        </w:rPr>
        <w:t xml:space="preserve"> 13-параграф. Минерализаторды мөлшерлеуші, 3-разряд</w:t>
      </w:r>
    </w:p>
    <w:bookmarkEnd w:id="3261"/>
    <w:bookmarkStart w:name="z3269" w:id="3262"/>
    <w:p>
      <w:pPr>
        <w:spacing w:after="0"/>
        <w:ind w:left="0"/>
        <w:jc w:val="both"/>
      </w:pPr>
      <w:r>
        <w:rPr>
          <w:rFonts w:ascii="Times New Roman"/>
          <w:b w:val="false"/>
          <w:i w:val="false"/>
          <w:color w:val="000000"/>
          <w:sz w:val="28"/>
        </w:rPr>
        <w:t>
      517. Жұмыс сипаттамасы:</w:t>
      </w:r>
    </w:p>
    <w:bookmarkEnd w:id="3262"/>
    <w:bookmarkStart w:name="z3270" w:id="3263"/>
    <w:p>
      <w:pPr>
        <w:spacing w:after="0"/>
        <w:ind w:left="0"/>
        <w:jc w:val="both"/>
      </w:pPr>
      <w:r>
        <w:rPr>
          <w:rFonts w:ascii="Times New Roman"/>
          <w:b w:val="false"/>
          <w:i w:val="false"/>
          <w:color w:val="000000"/>
          <w:sz w:val="28"/>
        </w:rPr>
        <w:t>
      талап етілетін концентрацияда және үлес салмағында минерализаторды дайындау;</w:t>
      </w:r>
    </w:p>
    <w:bookmarkEnd w:id="3263"/>
    <w:bookmarkStart w:name="z3271" w:id="3264"/>
    <w:p>
      <w:pPr>
        <w:spacing w:after="0"/>
        <w:ind w:left="0"/>
        <w:jc w:val="both"/>
      </w:pPr>
      <w:r>
        <w:rPr>
          <w:rFonts w:ascii="Times New Roman"/>
          <w:b w:val="false"/>
          <w:i w:val="false"/>
          <w:color w:val="000000"/>
          <w:sz w:val="28"/>
        </w:rPr>
        <w:t>
      жабдықтың қабылдау және тексеру;</w:t>
      </w:r>
    </w:p>
    <w:bookmarkEnd w:id="3264"/>
    <w:bookmarkStart w:name="z3272" w:id="3265"/>
    <w:p>
      <w:pPr>
        <w:spacing w:after="0"/>
        <w:ind w:left="0"/>
        <w:jc w:val="both"/>
      </w:pPr>
      <w:r>
        <w:rPr>
          <w:rFonts w:ascii="Times New Roman"/>
          <w:b w:val="false"/>
          <w:i w:val="false"/>
          <w:color w:val="000000"/>
          <w:sz w:val="28"/>
        </w:rPr>
        <w:t>
      сорғыштарды қосу және тоқтату.</w:t>
      </w:r>
    </w:p>
    <w:bookmarkEnd w:id="3265"/>
    <w:bookmarkStart w:name="z3273" w:id="3266"/>
    <w:p>
      <w:pPr>
        <w:spacing w:after="0"/>
        <w:ind w:left="0"/>
        <w:jc w:val="both"/>
      </w:pPr>
      <w:r>
        <w:rPr>
          <w:rFonts w:ascii="Times New Roman"/>
          <w:b w:val="false"/>
          <w:i w:val="false"/>
          <w:color w:val="000000"/>
          <w:sz w:val="28"/>
        </w:rPr>
        <w:t>
      518. Білуге тиіс:</w:t>
      </w:r>
    </w:p>
    <w:bookmarkEnd w:id="3266"/>
    <w:bookmarkStart w:name="z3274" w:id="3267"/>
    <w:p>
      <w:pPr>
        <w:spacing w:after="0"/>
        <w:ind w:left="0"/>
        <w:jc w:val="both"/>
      </w:pPr>
      <w:r>
        <w:rPr>
          <w:rFonts w:ascii="Times New Roman"/>
          <w:b w:val="false"/>
          <w:i w:val="false"/>
          <w:color w:val="000000"/>
          <w:sz w:val="28"/>
        </w:rPr>
        <w:t>
      қызмет көрсететін жабдықтың құрылғысын;</w:t>
      </w:r>
    </w:p>
    <w:bookmarkEnd w:id="3267"/>
    <w:bookmarkStart w:name="z3275" w:id="3268"/>
    <w:p>
      <w:pPr>
        <w:spacing w:after="0"/>
        <w:ind w:left="0"/>
        <w:jc w:val="both"/>
      </w:pPr>
      <w:r>
        <w:rPr>
          <w:rFonts w:ascii="Times New Roman"/>
          <w:b w:val="false"/>
          <w:i w:val="false"/>
          <w:color w:val="000000"/>
          <w:sz w:val="28"/>
        </w:rPr>
        <w:t>
      минерализаторларға қойылатын талаптарды;</w:t>
      </w:r>
    </w:p>
    <w:bookmarkEnd w:id="3268"/>
    <w:bookmarkStart w:name="z3276" w:id="3269"/>
    <w:p>
      <w:pPr>
        <w:spacing w:after="0"/>
        <w:ind w:left="0"/>
        <w:jc w:val="both"/>
      </w:pPr>
      <w:r>
        <w:rPr>
          <w:rFonts w:ascii="Times New Roman"/>
          <w:b w:val="false"/>
          <w:i w:val="false"/>
          <w:color w:val="000000"/>
          <w:sz w:val="28"/>
        </w:rPr>
        <w:t>
      минерализатордың концентрациясы мен үлес салмағын айқындау тәсілдерін;</w:t>
      </w:r>
    </w:p>
    <w:bookmarkEnd w:id="3269"/>
    <w:bookmarkStart w:name="z3277" w:id="3270"/>
    <w:p>
      <w:pPr>
        <w:spacing w:after="0"/>
        <w:ind w:left="0"/>
        <w:jc w:val="both"/>
      </w:pPr>
      <w:r>
        <w:rPr>
          <w:rFonts w:ascii="Times New Roman"/>
          <w:b w:val="false"/>
          <w:i w:val="false"/>
          <w:color w:val="000000"/>
          <w:sz w:val="28"/>
        </w:rPr>
        <w:t>
      бақылау-өлшеу құралдарының құрылғысын және оларды пайдалану қағидаларын.</w:t>
      </w:r>
    </w:p>
    <w:bookmarkEnd w:id="3270"/>
    <w:bookmarkStart w:name="z3278" w:id="3271"/>
    <w:p>
      <w:pPr>
        <w:spacing w:after="0"/>
        <w:ind w:left="0"/>
        <w:jc w:val="left"/>
      </w:pPr>
      <w:r>
        <w:rPr>
          <w:rFonts w:ascii="Times New Roman"/>
          <w:b/>
          <w:i w:val="false"/>
          <w:color w:val="000000"/>
        </w:rPr>
        <w:t xml:space="preserve"> 14-параграф. Сүрек және талшық плиталарды престеуші, 3-разряд</w:t>
      </w:r>
    </w:p>
    <w:bookmarkEnd w:id="3271"/>
    <w:bookmarkStart w:name="z3279" w:id="3272"/>
    <w:p>
      <w:pPr>
        <w:spacing w:after="0"/>
        <w:ind w:left="0"/>
        <w:jc w:val="both"/>
      </w:pPr>
      <w:r>
        <w:rPr>
          <w:rFonts w:ascii="Times New Roman"/>
          <w:b w:val="false"/>
          <w:i w:val="false"/>
          <w:color w:val="000000"/>
          <w:sz w:val="28"/>
        </w:rPr>
        <w:t>
      519. Жұмыс сипаттамасы:</w:t>
      </w:r>
    </w:p>
    <w:bookmarkEnd w:id="3272"/>
    <w:bookmarkStart w:name="z3280" w:id="3273"/>
    <w:p>
      <w:pPr>
        <w:spacing w:after="0"/>
        <w:ind w:left="0"/>
        <w:jc w:val="both"/>
      </w:pPr>
      <w:r>
        <w:rPr>
          <w:rFonts w:ascii="Times New Roman"/>
          <w:b w:val="false"/>
          <w:i w:val="false"/>
          <w:color w:val="000000"/>
          <w:sz w:val="28"/>
        </w:rPr>
        <w:t>
      сүрек жоңқасы мен цементті араластырғыш агрегатқа мөлшерлеп беру;</w:t>
      </w:r>
    </w:p>
    <w:bookmarkEnd w:id="3273"/>
    <w:bookmarkStart w:name="z3281" w:id="3274"/>
    <w:p>
      <w:pPr>
        <w:spacing w:after="0"/>
        <w:ind w:left="0"/>
        <w:jc w:val="both"/>
      </w:pPr>
      <w:r>
        <w:rPr>
          <w:rFonts w:ascii="Times New Roman"/>
          <w:b w:val="false"/>
          <w:i w:val="false"/>
          <w:color w:val="000000"/>
          <w:sz w:val="28"/>
        </w:rPr>
        <w:t>
      мөлшерлегіштердің жұмысын реттеу;</w:t>
      </w:r>
    </w:p>
    <w:bookmarkEnd w:id="3274"/>
    <w:bookmarkStart w:name="z3282" w:id="3275"/>
    <w:p>
      <w:pPr>
        <w:spacing w:after="0"/>
        <w:ind w:left="0"/>
        <w:jc w:val="both"/>
      </w:pPr>
      <w:r>
        <w:rPr>
          <w:rFonts w:ascii="Times New Roman"/>
          <w:b w:val="false"/>
          <w:i w:val="false"/>
          <w:color w:val="000000"/>
          <w:sz w:val="28"/>
        </w:rPr>
        <w:t>
      тасымалдағыштарды және басқа да пресс жанындағы механиканы басқару;</w:t>
      </w:r>
    </w:p>
    <w:bookmarkEnd w:id="3275"/>
    <w:bookmarkStart w:name="z3283" w:id="3276"/>
    <w:p>
      <w:pPr>
        <w:spacing w:after="0"/>
        <w:ind w:left="0"/>
        <w:jc w:val="both"/>
      </w:pPr>
      <w:r>
        <w:rPr>
          <w:rFonts w:ascii="Times New Roman"/>
          <w:b w:val="false"/>
          <w:i w:val="false"/>
          <w:color w:val="000000"/>
          <w:sz w:val="28"/>
        </w:rPr>
        <w:t>
      торларды жинау және көлік табақтарынан түсіру;</w:t>
      </w:r>
    </w:p>
    <w:bookmarkEnd w:id="3276"/>
    <w:bookmarkStart w:name="z3284" w:id="3277"/>
    <w:p>
      <w:pPr>
        <w:spacing w:after="0"/>
        <w:ind w:left="0"/>
        <w:jc w:val="both"/>
      </w:pPr>
      <w:r>
        <w:rPr>
          <w:rFonts w:ascii="Times New Roman"/>
          <w:b w:val="false"/>
          <w:i w:val="false"/>
          <w:color w:val="000000"/>
          <w:sz w:val="28"/>
        </w:rPr>
        <w:t>
      престің қыздырылған плиталарын тазалау;</w:t>
      </w:r>
    </w:p>
    <w:bookmarkEnd w:id="3277"/>
    <w:bookmarkStart w:name="z3285" w:id="3278"/>
    <w:p>
      <w:pPr>
        <w:spacing w:after="0"/>
        <w:ind w:left="0"/>
        <w:jc w:val="both"/>
      </w:pPr>
      <w:r>
        <w:rPr>
          <w:rFonts w:ascii="Times New Roman"/>
          <w:b w:val="false"/>
          <w:i w:val="false"/>
          <w:color w:val="000000"/>
          <w:sz w:val="28"/>
        </w:rPr>
        <w:t>
      жабдықтың жұмысындағы ұсақ кінәраттарды жою.</w:t>
      </w:r>
    </w:p>
    <w:bookmarkEnd w:id="3278"/>
    <w:bookmarkStart w:name="z3286" w:id="3279"/>
    <w:p>
      <w:pPr>
        <w:spacing w:after="0"/>
        <w:ind w:left="0"/>
        <w:jc w:val="both"/>
      </w:pPr>
      <w:r>
        <w:rPr>
          <w:rFonts w:ascii="Times New Roman"/>
          <w:b w:val="false"/>
          <w:i w:val="false"/>
          <w:color w:val="000000"/>
          <w:sz w:val="28"/>
        </w:rPr>
        <w:t>
      520. Білуге тиіс:</w:t>
      </w:r>
    </w:p>
    <w:bookmarkEnd w:id="3279"/>
    <w:bookmarkStart w:name="z3287" w:id="3280"/>
    <w:p>
      <w:pPr>
        <w:spacing w:after="0"/>
        <w:ind w:left="0"/>
        <w:jc w:val="both"/>
      </w:pPr>
      <w:r>
        <w:rPr>
          <w:rFonts w:ascii="Times New Roman"/>
          <w:b w:val="false"/>
          <w:i w:val="false"/>
          <w:color w:val="000000"/>
          <w:sz w:val="28"/>
        </w:rPr>
        <w:t>
      қызмет көрсететін жабдықтың жұмыс істеу принципін;</w:t>
      </w:r>
    </w:p>
    <w:bookmarkEnd w:id="3280"/>
    <w:bookmarkStart w:name="z3288" w:id="3281"/>
    <w:p>
      <w:pPr>
        <w:spacing w:after="0"/>
        <w:ind w:left="0"/>
        <w:jc w:val="both"/>
      </w:pPr>
      <w:r>
        <w:rPr>
          <w:rFonts w:ascii="Times New Roman"/>
          <w:b w:val="false"/>
          <w:i w:val="false"/>
          <w:color w:val="000000"/>
          <w:sz w:val="28"/>
        </w:rPr>
        <w:t>
      плиталарға қойылатын мемлекеттік стандарттарды және торларға қойылатын техникалық шарттарды;</w:t>
      </w:r>
    </w:p>
    <w:bookmarkEnd w:id="3281"/>
    <w:bookmarkStart w:name="z3289" w:id="3282"/>
    <w:p>
      <w:pPr>
        <w:spacing w:after="0"/>
        <w:ind w:left="0"/>
        <w:jc w:val="both"/>
      </w:pPr>
      <w:r>
        <w:rPr>
          <w:rFonts w:ascii="Times New Roman"/>
          <w:b w:val="false"/>
          <w:i w:val="false"/>
          <w:color w:val="000000"/>
          <w:sz w:val="28"/>
        </w:rPr>
        <w:t>
      араластырғыш агрегатқа жоңқа мен цементті мөлшерлеу тәсілдерін;</w:t>
      </w:r>
    </w:p>
    <w:bookmarkEnd w:id="3282"/>
    <w:bookmarkStart w:name="z3290" w:id="3283"/>
    <w:p>
      <w:pPr>
        <w:spacing w:after="0"/>
        <w:ind w:left="0"/>
        <w:jc w:val="both"/>
      </w:pPr>
      <w:r>
        <w:rPr>
          <w:rFonts w:ascii="Times New Roman"/>
          <w:b w:val="false"/>
          <w:i w:val="false"/>
          <w:color w:val="000000"/>
          <w:sz w:val="28"/>
        </w:rPr>
        <w:t>
      жабдықтың жұмысындағы ұсақ кінәраттарды жою қағидаларын.</w:t>
      </w:r>
    </w:p>
    <w:bookmarkEnd w:id="3283"/>
    <w:bookmarkStart w:name="z3291" w:id="3284"/>
    <w:p>
      <w:pPr>
        <w:spacing w:after="0"/>
        <w:ind w:left="0"/>
        <w:jc w:val="left"/>
      </w:pPr>
      <w:r>
        <w:rPr>
          <w:rFonts w:ascii="Times New Roman"/>
          <w:b/>
          <w:i w:val="false"/>
          <w:color w:val="000000"/>
        </w:rPr>
        <w:t xml:space="preserve"> 15-параграф. Сүрек және талшық плиталарды престеуші, 4-разряд</w:t>
      </w:r>
    </w:p>
    <w:bookmarkEnd w:id="3284"/>
    <w:bookmarkStart w:name="z3292" w:id="3285"/>
    <w:p>
      <w:pPr>
        <w:spacing w:after="0"/>
        <w:ind w:left="0"/>
        <w:jc w:val="both"/>
      </w:pPr>
      <w:r>
        <w:rPr>
          <w:rFonts w:ascii="Times New Roman"/>
          <w:b w:val="false"/>
          <w:i w:val="false"/>
          <w:color w:val="000000"/>
          <w:sz w:val="28"/>
        </w:rPr>
        <w:t>
      521. Жұмыс сипаттамасы:</w:t>
      </w:r>
    </w:p>
    <w:bookmarkEnd w:id="3285"/>
    <w:bookmarkStart w:name="z3293" w:id="3286"/>
    <w:p>
      <w:pPr>
        <w:spacing w:after="0"/>
        <w:ind w:left="0"/>
        <w:jc w:val="both"/>
      </w:pPr>
      <w:r>
        <w:rPr>
          <w:rFonts w:ascii="Times New Roman"/>
          <w:b w:val="false"/>
          <w:i w:val="false"/>
          <w:color w:val="000000"/>
          <w:sz w:val="28"/>
        </w:rPr>
        <w:t>
      жоғары престеушінің басшылығымен престерде цементті-жоңқалы, ағаш жоңқалы және талшықты плиталарды суықтай престеу;</w:t>
      </w:r>
    </w:p>
    <w:bookmarkEnd w:id="3286"/>
    <w:bookmarkStart w:name="z3294" w:id="3287"/>
    <w:p>
      <w:pPr>
        <w:spacing w:after="0"/>
        <w:ind w:left="0"/>
        <w:jc w:val="both"/>
      </w:pPr>
      <w:r>
        <w:rPr>
          <w:rFonts w:ascii="Times New Roman"/>
          <w:b w:val="false"/>
          <w:i w:val="false"/>
          <w:color w:val="000000"/>
          <w:sz w:val="28"/>
        </w:rPr>
        <w:t>
      плиталар мен төсемдерді престерге тиеу;</w:t>
      </w:r>
    </w:p>
    <w:bookmarkEnd w:id="3287"/>
    <w:bookmarkStart w:name="z3295" w:id="3288"/>
    <w:p>
      <w:pPr>
        <w:spacing w:after="0"/>
        <w:ind w:left="0"/>
        <w:jc w:val="both"/>
      </w:pPr>
      <w:r>
        <w:rPr>
          <w:rFonts w:ascii="Times New Roman"/>
          <w:b w:val="false"/>
          <w:i w:val="false"/>
          <w:color w:val="000000"/>
          <w:sz w:val="28"/>
        </w:rPr>
        <w:t>
      конвейерлердің және төсемдерге арналған түсіру үстелінің жұмысын бақылау;</w:t>
      </w:r>
    </w:p>
    <w:bookmarkEnd w:id="3288"/>
    <w:bookmarkStart w:name="z3296" w:id="3289"/>
    <w:p>
      <w:pPr>
        <w:spacing w:after="0"/>
        <w:ind w:left="0"/>
        <w:jc w:val="both"/>
      </w:pPr>
      <w:r>
        <w:rPr>
          <w:rFonts w:ascii="Times New Roman"/>
          <w:b w:val="false"/>
          <w:i w:val="false"/>
          <w:color w:val="000000"/>
          <w:sz w:val="28"/>
        </w:rPr>
        <w:t>
      тізбекті тасымалдағыштарды, рольгангтарды басқару және олардың жұмысын бақылау;</w:t>
      </w:r>
    </w:p>
    <w:bookmarkEnd w:id="3289"/>
    <w:bookmarkStart w:name="z3297" w:id="3290"/>
    <w:p>
      <w:pPr>
        <w:spacing w:after="0"/>
        <w:ind w:left="0"/>
        <w:jc w:val="both"/>
      </w:pPr>
      <w:r>
        <w:rPr>
          <w:rFonts w:ascii="Times New Roman"/>
          <w:b w:val="false"/>
          <w:i w:val="false"/>
          <w:color w:val="000000"/>
          <w:sz w:val="28"/>
        </w:rPr>
        <w:t>
      қызмет көрсететін жабдықты жөндеуге қатысу.</w:t>
      </w:r>
    </w:p>
    <w:bookmarkEnd w:id="3290"/>
    <w:bookmarkStart w:name="z3298" w:id="3291"/>
    <w:p>
      <w:pPr>
        <w:spacing w:after="0"/>
        <w:ind w:left="0"/>
        <w:jc w:val="both"/>
      </w:pPr>
      <w:r>
        <w:rPr>
          <w:rFonts w:ascii="Times New Roman"/>
          <w:b w:val="false"/>
          <w:i w:val="false"/>
          <w:color w:val="000000"/>
          <w:sz w:val="28"/>
        </w:rPr>
        <w:t>
      522. Білуге тиіс:</w:t>
      </w:r>
    </w:p>
    <w:bookmarkEnd w:id="3291"/>
    <w:bookmarkStart w:name="z3299" w:id="3292"/>
    <w:p>
      <w:pPr>
        <w:spacing w:after="0"/>
        <w:ind w:left="0"/>
        <w:jc w:val="both"/>
      </w:pPr>
      <w:r>
        <w:rPr>
          <w:rFonts w:ascii="Times New Roman"/>
          <w:b w:val="false"/>
          <w:i w:val="false"/>
          <w:color w:val="000000"/>
          <w:sz w:val="28"/>
        </w:rPr>
        <w:t>
      қызмет көрсететін жабдықтың құрылғысын;</w:t>
      </w:r>
    </w:p>
    <w:bookmarkEnd w:id="3292"/>
    <w:bookmarkStart w:name="z3300" w:id="3293"/>
    <w:p>
      <w:pPr>
        <w:spacing w:after="0"/>
        <w:ind w:left="0"/>
        <w:jc w:val="both"/>
      </w:pPr>
      <w:r>
        <w:rPr>
          <w:rFonts w:ascii="Times New Roman"/>
          <w:b w:val="false"/>
          <w:i w:val="false"/>
          <w:color w:val="000000"/>
          <w:sz w:val="28"/>
        </w:rPr>
        <w:t>
      плиталарға қойылатын техникалық шарттарды, плиталардағы ақаулардың түрлері және олардың алдын алу тәсілдерін;</w:t>
      </w:r>
    </w:p>
    <w:bookmarkEnd w:id="3293"/>
    <w:bookmarkStart w:name="z3301" w:id="3294"/>
    <w:p>
      <w:pPr>
        <w:spacing w:after="0"/>
        <w:ind w:left="0"/>
        <w:jc w:val="both"/>
      </w:pPr>
      <w:r>
        <w:rPr>
          <w:rFonts w:ascii="Times New Roman"/>
          <w:b w:val="false"/>
          <w:i w:val="false"/>
          <w:color w:val="000000"/>
          <w:sz w:val="28"/>
        </w:rPr>
        <w:t>
      қызмет көрсететін жабдықты жөндеуге қатысу қағидаларын.</w:t>
      </w:r>
    </w:p>
    <w:bookmarkEnd w:id="3294"/>
    <w:bookmarkStart w:name="z3302" w:id="3295"/>
    <w:p>
      <w:pPr>
        <w:spacing w:after="0"/>
        <w:ind w:left="0"/>
        <w:jc w:val="left"/>
      </w:pPr>
      <w:r>
        <w:rPr>
          <w:rFonts w:ascii="Times New Roman"/>
          <w:b/>
          <w:i w:val="false"/>
          <w:color w:val="000000"/>
        </w:rPr>
        <w:t xml:space="preserve"> 16-параграф. Сүрек және талшық плиталарды престеуші, 5-разряд</w:t>
      </w:r>
    </w:p>
    <w:bookmarkEnd w:id="3295"/>
    <w:bookmarkStart w:name="z3303" w:id="3296"/>
    <w:p>
      <w:pPr>
        <w:spacing w:after="0"/>
        <w:ind w:left="0"/>
        <w:jc w:val="both"/>
      </w:pPr>
      <w:r>
        <w:rPr>
          <w:rFonts w:ascii="Times New Roman"/>
          <w:b w:val="false"/>
          <w:i w:val="false"/>
          <w:color w:val="000000"/>
          <w:sz w:val="28"/>
        </w:rPr>
        <w:t>
      523. Жұмыс сипаттамасы:</w:t>
      </w:r>
    </w:p>
    <w:bookmarkEnd w:id="3296"/>
    <w:bookmarkStart w:name="z3304" w:id="3297"/>
    <w:p>
      <w:pPr>
        <w:spacing w:after="0"/>
        <w:ind w:left="0"/>
        <w:jc w:val="both"/>
      </w:pPr>
      <w:r>
        <w:rPr>
          <w:rFonts w:ascii="Times New Roman"/>
          <w:b w:val="false"/>
          <w:i w:val="false"/>
          <w:color w:val="000000"/>
          <w:sz w:val="28"/>
        </w:rPr>
        <w:t>
      престерде цементті-жоңқалы, ағаш жоңқалы және талшықты плиталарды суықтай престеу процесін жүргізу;</w:t>
      </w:r>
    </w:p>
    <w:bookmarkEnd w:id="3297"/>
    <w:bookmarkStart w:name="z3305" w:id="3298"/>
    <w:p>
      <w:pPr>
        <w:spacing w:after="0"/>
        <w:ind w:left="0"/>
        <w:jc w:val="both"/>
      </w:pPr>
      <w:r>
        <w:rPr>
          <w:rFonts w:ascii="Times New Roman"/>
          <w:b w:val="false"/>
          <w:i w:val="false"/>
          <w:color w:val="000000"/>
          <w:sz w:val="28"/>
        </w:rPr>
        <w:t>
      жоғары білікті престеушінің басшылығымен ағаш жоңқалы, ағаш талшықты және талшықты плиталарды ыстықтай престеу;</w:t>
      </w:r>
    </w:p>
    <w:bookmarkEnd w:id="3298"/>
    <w:bookmarkStart w:name="z3306" w:id="3299"/>
    <w:p>
      <w:pPr>
        <w:spacing w:after="0"/>
        <w:ind w:left="0"/>
        <w:jc w:val="both"/>
      </w:pPr>
      <w:r>
        <w:rPr>
          <w:rFonts w:ascii="Times New Roman"/>
          <w:b w:val="false"/>
          <w:i w:val="false"/>
          <w:color w:val="000000"/>
          <w:sz w:val="28"/>
        </w:rPr>
        <w:t>
      үйілген жабындарды престеу;</w:t>
      </w:r>
    </w:p>
    <w:bookmarkEnd w:id="3299"/>
    <w:bookmarkStart w:name="z3307" w:id="3300"/>
    <w:p>
      <w:pPr>
        <w:spacing w:after="0"/>
        <w:ind w:left="0"/>
        <w:jc w:val="both"/>
      </w:pPr>
      <w:r>
        <w:rPr>
          <w:rFonts w:ascii="Times New Roman"/>
          <w:b w:val="false"/>
          <w:i w:val="false"/>
          <w:color w:val="000000"/>
          <w:sz w:val="28"/>
        </w:rPr>
        <w:t>
      плиталарды престерге тиеуді және престен түсіруді бақылау;</w:t>
      </w:r>
    </w:p>
    <w:bookmarkEnd w:id="3300"/>
    <w:bookmarkStart w:name="z3308" w:id="3301"/>
    <w:p>
      <w:pPr>
        <w:spacing w:after="0"/>
        <w:ind w:left="0"/>
        <w:jc w:val="both"/>
      </w:pPr>
      <w:r>
        <w:rPr>
          <w:rFonts w:ascii="Times New Roman"/>
          <w:b w:val="false"/>
          <w:i w:val="false"/>
          <w:color w:val="000000"/>
          <w:sz w:val="28"/>
        </w:rPr>
        <w:t>
      шығарылатын плиталардың сыртқы түрі бойынша сапасын айқындау;</w:t>
      </w:r>
    </w:p>
    <w:bookmarkEnd w:id="3301"/>
    <w:bookmarkStart w:name="z3309" w:id="3302"/>
    <w:p>
      <w:pPr>
        <w:spacing w:after="0"/>
        <w:ind w:left="0"/>
        <w:jc w:val="both"/>
      </w:pPr>
      <w:r>
        <w:rPr>
          <w:rFonts w:ascii="Times New Roman"/>
          <w:b w:val="false"/>
          <w:i w:val="false"/>
          <w:color w:val="000000"/>
          <w:sz w:val="28"/>
        </w:rPr>
        <w:t>
      желі механизмдерінің жұмысын бақылау.</w:t>
      </w:r>
    </w:p>
    <w:bookmarkEnd w:id="3302"/>
    <w:bookmarkStart w:name="z3310" w:id="3303"/>
    <w:p>
      <w:pPr>
        <w:spacing w:after="0"/>
        <w:ind w:left="0"/>
        <w:jc w:val="both"/>
      </w:pPr>
      <w:r>
        <w:rPr>
          <w:rFonts w:ascii="Times New Roman"/>
          <w:b w:val="false"/>
          <w:i w:val="false"/>
          <w:color w:val="000000"/>
          <w:sz w:val="28"/>
        </w:rPr>
        <w:t>
      524. Білуге тиіс:</w:t>
      </w:r>
    </w:p>
    <w:bookmarkEnd w:id="3303"/>
    <w:bookmarkStart w:name="z3311" w:id="3304"/>
    <w:p>
      <w:pPr>
        <w:spacing w:after="0"/>
        <w:ind w:left="0"/>
        <w:jc w:val="both"/>
      </w:pPr>
      <w:r>
        <w:rPr>
          <w:rFonts w:ascii="Times New Roman"/>
          <w:b w:val="false"/>
          <w:i w:val="false"/>
          <w:color w:val="000000"/>
          <w:sz w:val="28"/>
        </w:rPr>
        <w:t>
      қызмет көрсететін жабдықтың конструктивтік ерекшеліктерін;</w:t>
      </w:r>
    </w:p>
    <w:bookmarkEnd w:id="3304"/>
    <w:bookmarkStart w:name="z3312" w:id="3305"/>
    <w:p>
      <w:pPr>
        <w:spacing w:after="0"/>
        <w:ind w:left="0"/>
        <w:jc w:val="both"/>
      </w:pPr>
      <w:r>
        <w:rPr>
          <w:rFonts w:ascii="Times New Roman"/>
          <w:b w:val="false"/>
          <w:i w:val="false"/>
          <w:color w:val="000000"/>
          <w:sz w:val="28"/>
        </w:rPr>
        <w:t>
      плиталарды формалау және престеудің технологиялық процесін;</w:t>
      </w:r>
    </w:p>
    <w:bookmarkEnd w:id="3305"/>
    <w:bookmarkStart w:name="z3313" w:id="3306"/>
    <w:p>
      <w:pPr>
        <w:spacing w:after="0"/>
        <w:ind w:left="0"/>
        <w:jc w:val="both"/>
      </w:pPr>
      <w:r>
        <w:rPr>
          <w:rFonts w:ascii="Times New Roman"/>
          <w:b w:val="false"/>
          <w:i w:val="false"/>
          <w:color w:val="000000"/>
          <w:sz w:val="28"/>
        </w:rPr>
        <w:t>
      плиталардың сапасына қойылатын талаптарды;</w:t>
      </w:r>
    </w:p>
    <w:bookmarkEnd w:id="3306"/>
    <w:bookmarkStart w:name="z3314" w:id="3307"/>
    <w:p>
      <w:pPr>
        <w:spacing w:after="0"/>
        <w:ind w:left="0"/>
        <w:jc w:val="both"/>
      </w:pPr>
      <w:r>
        <w:rPr>
          <w:rFonts w:ascii="Times New Roman"/>
          <w:b w:val="false"/>
          <w:i w:val="false"/>
          <w:color w:val="000000"/>
          <w:sz w:val="28"/>
        </w:rPr>
        <w:t>
      жабынды престеудің тәсілдерін.</w:t>
      </w:r>
    </w:p>
    <w:bookmarkEnd w:id="3307"/>
    <w:bookmarkStart w:name="z3315" w:id="3308"/>
    <w:p>
      <w:pPr>
        <w:spacing w:after="0"/>
        <w:ind w:left="0"/>
        <w:jc w:val="left"/>
      </w:pPr>
      <w:r>
        <w:rPr>
          <w:rFonts w:ascii="Times New Roman"/>
          <w:b/>
          <w:i w:val="false"/>
          <w:color w:val="000000"/>
        </w:rPr>
        <w:t xml:space="preserve"> 17-параграф. Сүрек және талшық плиталарды престеуші, 6-разряд</w:t>
      </w:r>
    </w:p>
    <w:bookmarkEnd w:id="3308"/>
    <w:bookmarkStart w:name="z3316" w:id="3309"/>
    <w:p>
      <w:pPr>
        <w:spacing w:after="0"/>
        <w:ind w:left="0"/>
        <w:jc w:val="both"/>
      </w:pPr>
      <w:r>
        <w:rPr>
          <w:rFonts w:ascii="Times New Roman"/>
          <w:b w:val="false"/>
          <w:i w:val="false"/>
          <w:color w:val="000000"/>
          <w:sz w:val="28"/>
        </w:rPr>
        <w:t>
      525. Жұмыс сипаттамасы:</w:t>
      </w:r>
    </w:p>
    <w:bookmarkEnd w:id="3309"/>
    <w:bookmarkStart w:name="z3317" w:id="3310"/>
    <w:p>
      <w:pPr>
        <w:spacing w:after="0"/>
        <w:ind w:left="0"/>
        <w:jc w:val="both"/>
      </w:pPr>
      <w:r>
        <w:rPr>
          <w:rFonts w:ascii="Times New Roman"/>
          <w:b w:val="false"/>
          <w:i w:val="false"/>
          <w:color w:val="000000"/>
          <w:sz w:val="28"/>
        </w:rPr>
        <w:t>
      басқару пультынан әртүрлі типтегі үздіксіз және кезеңмен жұмыс істейтін престерде ағаш жоңқалы, ағаш талшықты және талшық плиталарды ыстықтай престеу және қаптау процесін жүргізу;</w:t>
      </w:r>
    </w:p>
    <w:bookmarkEnd w:id="3310"/>
    <w:bookmarkStart w:name="z3318" w:id="3311"/>
    <w:p>
      <w:pPr>
        <w:spacing w:after="0"/>
        <w:ind w:left="0"/>
        <w:jc w:val="both"/>
      </w:pPr>
      <w:r>
        <w:rPr>
          <w:rFonts w:ascii="Times New Roman"/>
          <w:b w:val="false"/>
          <w:i w:val="false"/>
          <w:color w:val="000000"/>
          <w:sz w:val="28"/>
        </w:rPr>
        <w:t>
      престеу режимін таңдау;</w:t>
      </w:r>
    </w:p>
    <w:bookmarkEnd w:id="3311"/>
    <w:bookmarkStart w:name="z3319" w:id="3312"/>
    <w:p>
      <w:pPr>
        <w:spacing w:after="0"/>
        <w:ind w:left="0"/>
        <w:jc w:val="both"/>
      </w:pPr>
      <w:r>
        <w:rPr>
          <w:rFonts w:ascii="Times New Roman"/>
          <w:b w:val="false"/>
          <w:i w:val="false"/>
          <w:color w:val="000000"/>
          <w:sz w:val="28"/>
        </w:rPr>
        <w:t>
      бақылау-өлшеу аспаптары бойынша престегі қысым мен температураны бақылау;</w:t>
      </w:r>
    </w:p>
    <w:bookmarkEnd w:id="3312"/>
    <w:bookmarkStart w:name="z3320" w:id="3313"/>
    <w:p>
      <w:pPr>
        <w:spacing w:after="0"/>
        <w:ind w:left="0"/>
        <w:jc w:val="both"/>
      </w:pPr>
      <w:r>
        <w:rPr>
          <w:rFonts w:ascii="Times New Roman"/>
          <w:b w:val="false"/>
          <w:i w:val="false"/>
          <w:color w:val="000000"/>
          <w:sz w:val="28"/>
        </w:rPr>
        <w:t>
      шығарылатын плиталардың сапасын бақылау;</w:t>
      </w:r>
    </w:p>
    <w:bookmarkEnd w:id="3313"/>
    <w:bookmarkStart w:name="z3321" w:id="3314"/>
    <w:p>
      <w:pPr>
        <w:spacing w:after="0"/>
        <w:ind w:left="0"/>
        <w:jc w:val="both"/>
      </w:pPr>
      <w:r>
        <w:rPr>
          <w:rFonts w:ascii="Times New Roman"/>
          <w:b w:val="false"/>
          <w:i w:val="false"/>
          <w:color w:val="000000"/>
          <w:sz w:val="28"/>
        </w:rPr>
        <w:t>
      келіп түсетін дымқыл төсемдердің, жоңқалы және талшық жабындар мен плиталардың және қаптау материалдарының сапасын бақылау;</w:t>
      </w:r>
    </w:p>
    <w:bookmarkEnd w:id="3314"/>
    <w:bookmarkStart w:name="z3322" w:id="3315"/>
    <w:p>
      <w:pPr>
        <w:spacing w:after="0"/>
        <w:ind w:left="0"/>
        <w:jc w:val="both"/>
      </w:pPr>
      <w:r>
        <w:rPr>
          <w:rFonts w:ascii="Times New Roman"/>
          <w:b w:val="false"/>
          <w:i w:val="false"/>
          <w:color w:val="000000"/>
          <w:sz w:val="28"/>
        </w:rPr>
        <w:t>
      жабдық жұмысының үйлесімділігін қамтамасыз ету;</w:t>
      </w:r>
    </w:p>
    <w:bookmarkEnd w:id="3315"/>
    <w:bookmarkStart w:name="z3323" w:id="3316"/>
    <w:p>
      <w:pPr>
        <w:spacing w:after="0"/>
        <w:ind w:left="0"/>
        <w:jc w:val="both"/>
      </w:pPr>
      <w:r>
        <w:rPr>
          <w:rFonts w:ascii="Times New Roman"/>
          <w:b w:val="false"/>
          <w:i w:val="false"/>
          <w:color w:val="000000"/>
          <w:sz w:val="28"/>
        </w:rPr>
        <w:t>
      қызмет көрсететін жабдықты баптау;</w:t>
      </w:r>
    </w:p>
    <w:bookmarkEnd w:id="3316"/>
    <w:bookmarkStart w:name="z3324" w:id="3317"/>
    <w:p>
      <w:pPr>
        <w:spacing w:after="0"/>
        <w:ind w:left="0"/>
        <w:jc w:val="both"/>
      </w:pPr>
      <w:r>
        <w:rPr>
          <w:rFonts w:ascii="Times New Roman"/>
          <w:b w:val="false"/>
          <w:i w:val="false"/>
          <w:color w:val="000000"/>
          <w:sz w:val="28"/>
        </w:rPr>
        <w:t>
      престеудің технологиялық режимдерін жазу журналын жүргізу.</w:t>
      </w:r>
    </w:p>
    <w:bookmarkEnd w:id="3317"/>
    <w:bookmarkStart w:name="z3325" w:id="3318"/>
    <w:p>
      <w:pPr>
        <w:spacing w:after="0"/>
        <w:ind w:left="0"/>
        <w:jc w:val="both"/>
      </w:pPr>
      <w:r>
        <w:rPr>
          <w:rFonts w:ascii="Times New Roman"/>
          <w:b w:val="false"/>
          <w:i w:val="false"/>
          <w:color w:val="000000"/>
          <w:sz w:val="28"/>
        </w:rPr>
        <w:t>
      526. Білуге тиіс:</w:t>
      </w:r>
    </w:p>
    <w:bookmarkEnd w:id="3318"/>
    <w:bookmarkStart w:name="z3326" w:id="3319"/>
    <w:p>
      <w:pPr>
        <w:spacing w:after="0"/>
        <w:ind w:left="0"/>
        <w:jc w:val="both"/>
      </w:pPr>
      <w:r>
        <w:rPr>
          <w:rFonts w:ascii="Times New Roman"/>
          <w:b w:val="false"/>
          <w:i w:val="false"/>
          <w:color w:val="000000"/>
          <w:sz w:val="28"/>
        </w:rPr>
        <w:t>
      қызмет көрсететін жабдықтардың кинематикалық схемаларын және баптау қағидаларын;</w:t>
      </w:r>
    </w:p>
    <w:bookmarkEnd w:id="3319"/>
    <w:bookmarkStart w:name="z3327" w:id="3320"/>
    <w:p>
      <w:pPr>
        <w:spacing w:after="0"/>
        <w:ind w:left="0"/>
        <w:jc w:val="both"/>
      </w:pPr>
      <w:r>
        <w:rPr>
          <w:rFonts w:ascii="Times New Roman"/>
          <w:b w:val="false"/>
          <w:i w:val="false"/>
          <w:color w:val="000000"/>
          <w:sz w:val="28"/>
        </w:rPr>
        <w:t>
      әртүрлі плиталарды престеу және қаптаудың технологиялық процесін және престеу режимдерін;</w:t>
      </w:r>
    </w:p>
    <w:bookmarkEnd w:id="3320"/>
    <w:bookmarkStart w:name="z3328" w:id="3321"/>
    <w:p>
      <w:pPr>
        <w:spacing w:after="0"/>
        <w:ind w:left="0"/>
        <w:jc w:val="both"/>
      </w:pPr>
      <w:r>
        <w:rPr>
          <w:rFonts w:ascii="Times New Roman"/>
          <w:b w:val="false"/>
          <w:i w:val="false"/>
          <w:color w:val="000000"/>
          <w:sz w:val="28"/>
        </w:rPr>
        <w:t>
      жасалатын плиталар мен қаптау материалдарына қойылатын техникалық шарттар мен мемлекеттік стандарттарды;</w:t>
      </w:r>
    </w:p>
    <w:bookmarkEnd w:id="3321"/>
    <w:bookmarkStart w:name="z3329" w:id="3322"/>
    <w:p>
      <w:pPr>
        <w:spacing w:after="0"/>
        <w:ind w:left="0"/>
        <w:jc w:val="both"/>
      </w:pPr>
      <w:r>
        <w:rPr>
          <w:rFonts w:ascii="Times New Roman"/>
          <w:b w:val="false"/>
          <w:i w:val="false"/>
          <w:color w:val="000000"/>
          <w:sz w:val="28"/>
        </w:rPr>
        <w:t>
      плиталардағы ақаулардың түрлерін және олардың алдын алу тәсілдерін;</w:t>
      </w:r>
    </w:p>
    <w:bookmarkEnd w:id="3322"/>
    <w:bookmarkStart w:name="z3330" w:id="3323"/>
    <w:p>
      <w:pPr>
        <w:spacing w:after="0"/>
        <w:ind w:left="0"/>
        <w:jc w:val="both"/>
      </w:pPr>
      <w:r>
        <w:rPr>
          <w:rFonts w:ascii="Times New Roman"/>
          <w:b w:val="false"/>
          <w:i w:val="false"/>
          <w:color w:val="000000"/>
          <w:sz w:val="28"/>
        </w:rPr>
        <w:t>
      журналда жазбаларды жүргізу қағидаларын.</w:t>
      </w:r>
    </w:p>
    <w:bookmarkEnd w:id="3323"/>
    <w:bookmarkStart w:name="z3331" w:id="3324"/>
    <w:p>
      <w:pPr>
        <w:spacing w:after="0"/>
        <w:ind w:left="0"/>
        <w:jc w:val="left"/>
      </w:pPr>
      <w:r>
        <w:rPr>
          <w:rFonts w:ascii="Times New Roman"/>
          <w:b/>
          <w:i w:val="false"/>
          <w:color w:val="000000"/>
        </w:rPr>
        <w:t xml:space="preserve"> 18-параграф. Сүрек және талшық плиталарды тиеуші, 3-разряд</w:t>
      </w:r>
    </w:p>
    <w:bookmarkEnd w:id="3324"/>
    <w:bookmarkStart w:name="z3332" w:id="3325"/>
    <w:p>
      <w:pPr>
        <w:spacing w:after="0"/>
        <w:ind w:left="0"/>
        <w:jc w:val="both"/>
      </w:pPr>
      <w:r>
        <w:rPr>
          <w:rFonts w:ascii="Times New Roman"/>
          <w:b w:val="false"/>
          <w:i w:val="false"/>
          <w:color w:val="000000"/>
          <w:sz w:val="28"/>
        </w:rPr>
        <w:t>
      527. Жұмыс сипаттамасы:</w:t>
      </w:r>
    </w:p>
    <w:bookmarkEnd w:id="3325"/>
    <w:bookmarkStart w:name="z3333" w:id="3326"/>
    <w:p>
      <w:pPr>
        <w:spacing w:after="0"/>
        <w:ind w:left="0"/>
        <w:jc w:val="both"/>
      </w:pPr>
      <w:r>
        <w:rPr>
          <w:rFonts w:ascii="Times New Roman"/>
          <w:b w:val="false"/>
          <w:i w:val="false"/>
          <w:color w:val="000000"/>
          <w:sz w:val="28"/>
        </w:rPr>
        <w:t>
      дымқыл плиталарды стационарлы кептіргіш қондырғыларға немесе роликті кептіргіштің толтырғыштарына тиеуге арналған автоматтық құрылғыға қызмет көрсету;</w:t>
      </w:r>
    </w:p>
    <w:bookmarkEnd w:id="3326"/>
    <w:bookmarkStart w:name="z3334" w:id="3327"/>
    <w:p>
      <w:pPr>
        <w:spacing w:after="0"/>
        <w:ind w:left="0"/>
        <w:jc w:val="both"/>
      </w:pPr>
      <w:r>
        <w:rPr>
          <w:rFonts w:ascii="Times New Roman"/>
          <w:b w:val="false"/>
          <w:i w:val="false"/>
          <w:color w:val="000000"/>
          <w:sz w:val="28"/>
        </w:rPr>
        <w:t>
      плиталарды тиеу жылдамдығын реттеу;</w:t>
      </w:r>
    </w:p>
    <w:bookmarkEnd w:id="3327"/>
    <w:bookmarkStart w:name="z3335" w:id="3328"/>
    <w:p>
      <w:pPr>
        <w:spacing w:after="0"/>
        <w:ind w:left="0"/>
        <w:jc w:val="both"/>
      </w:pPr>
      <w:r>
        <w:rPr>
          <w:rFonts w:ascii="Times New Roman"/>
          <w:b w:val="false"/>
          <w:i w:val="false"/>
          <w:color w:val="000000"/>
          <w:sz w:val="28"/>
        </w:rPr>
        <w:t>
      вагонеткаларды тиеуге арналған автоматтық құрылғыларға қызмет көрсету.</w:t>
      </w:r>
    </w:p>
    <w:bookmarkEnd w:id="3328"/>
    <w:bookmarkStart w:name="z3336" w:id="3329"/>
    <w:p>
      <w:pPr>
        <w:spacing w:after="0"/>
        <w:ind w:left="0"/>
        <w:jc w:val="both"/>
      </w:pPr>
      <w:r>
        <w:rPr>
          <w:rFonts w:ascii="Times New Roman"/>
          <w:b w:val="false"/>
          <w:i w:val="false"/>
          <w:color w:val="000000"/>
          <w:sz w:val="28"/>
        </w:rPr>
        <w:t>
      528. Білуге тиіс:</w:t>
      </w:r>
    </w:p>
    <w:bookmarkEnd w:id="3329"/>
    <w:bookmarkStart w:name="z3337" w:id="3330"/>
    <w:p>
      <w:pPr>
        <w:spacing w:after="0"/>
        <w:ind w:left="0"/>
        <w:jc w:val="both"/>
      </w:pPr>
      <w:r>
        <w:rPr>
          <w:rFonts w:ascii="Times New Roman"/>
          <w:b w:val="false"/>
          <w:i w:val="false"/>
          <w:color w:val="000000"/>
          <w:sz w:val="28"/>
        </w:rPr>
        <w:t>
      қызмет көрсететін жабдықтың құрылғысын;</w:t>
      </w:r>
    </w:p>
    <w:bookmarkEnd w:id="3330"/>
    <w:bookmarkStart w:name="z3338" w:id="3331"/>
    <w:p>
      <w:pPr>
        <w:spacing w:after="0"/>
        <w:ind w:left="0"/>
        <w:jc w:val="both"/>
      </w:pPr>
      <w:r>
        <w:rPr>
          <w:rFonts w:ascii="Times New Roman"/>
          <w:b w:val="false"/>
          <w:i w:val="false"/>
          <w:color w:val="000000"/>
          <w:sz w:val="28"/>
        </w:rPr>
        <w:t>
      ағаш талшықты плиталарға қойылатын мемлекеттік стандарттарды;</w:t>
      </w:r>
    </w:p>
    <w:bookmarkEnd w:id="3331"/>
    <w:bookmarkStart w:name="z3339" w:id="3332"/>
    <w:p>
      <w:pPr>
        <w:spacing w:after="0"/>
        <w:ind w:left="0"/>
        <w:jc w:val="both"/>
      </w:pPr>
      <w:r>
        <w:rPr>
          <w:rFonts w:ascii="Times New Roman"/>
          <w:b w:val="false"/>
          <w:i w:val="false"/>
          <w:color w:val="000000"/>
          <w:sz w:val="28"/>
        </w:rPr>
        <w:t>
      қызмет көрсететін жабдықтың жұмысындағы техникалық ақауларды жою тәсілдерін.</w:t>
      </w:r>
    </w:p>
    <w:bookmarkEnd w:id="3332"/>
    <w:bookmarkStart w:name="z3340" w:id="3333"/>
    <w:p>
      <w:pPr>
        <w:spacing w:after="0"/>
        <w:ind w:left="0"/>
        <w:jc w:val="left"/>
      </w:pPr>
      <w:r>
        <w:rPr>
          <w:rFonts w:ascii="Times New Roman"/>
          <w:b/>
          <w:i w:val="false"/>
          <w:color w:val="000000"/>
        </w:rPr>
        <w:t xml:space="preserve"> 19-параграф. Сүрек және талшық плиталары өндірісіндегі орталық басқару пультінің операторы 5-разряд</w:t>
      </w:r>
    </w:p>
    <w:bookmarkEnd w:id="3333"/>
    <w:bookmarkStart w:name="z3341" w:id="3334"/>
    <w:p>
      <w:pPr>
        <w:spacing w:after="0"/>
        <w:ind w:left="0"/>
        <w:jc w:val="both"/>
      </w:pPr>
      <w:r>
        <w:rPr>
          <w:rFonts w:ascii="Times New Roman"/>
          <w:b w:val="false"/>
          <w:i w:val="false"/>
          <w:color w:val="000000"/>
          <w:sz w:val="28"/>
        </w:rPr>
        <w:t>
      529. Жұмыс сипаттамасы:</w:t>
      </w:r>
    </w:p>
    <w:bookmarkEnd w:id="3334"/>
    <w:bookmarkStart w:name="z3342" w:id="3335"/>
    <w:p>
      <w:pPr>
        <w:spacing w:after="0"/>
        <w:ind w:left="0"/>
        <w:jc w:val="both"/>
      </w:pPr>
      <w:r>
        <w:rPr>
          <w:rFonts w:ascii="Times New Roman"/>
          <w:b w:val="false"/>
          <w:i w:val="false"/>
          <w:color w:val="000000"/>
          <w:sz w:val="28"/>
        </w:rPr>
        <w:t>
      сүрек және талшық плиталары өндірісіндегі технологиялық жабдықтардың барлық кешенін аралық басқару;</w:t>
      </w:r>
    </w:p>
    <w:bookmarkEnd w:id="3335"/>
    <w:bookmarkStart w:name="z3343" w:id="3336"/>
    <w:p>
      <w:pPr>
        <w:spacing w:after="0"/>
        <w:ind w:left="0"/>
        <w:jc w:val="both"/>
      </w:pPr>
      <w:r>
        <w:rPr>
          <w:rFonts w:ascii="Times New Roman"/>
          <w:b w:val="false"/>
          <w:i w:val="false"/>
          <w:color w:val="000000"/>
          <w:sz w:val="28"/>
        </w:rPr>
        <w:t>
      түрлі бөлімшелердің (араластырғыш, плита формалаушы және тағы да басқа) жұмысын басқару;</w:t>
      </w:r>
    </w:p>
    <w:bookmarkEnd w:id="3336"/>
    <w:bookmarkStart w:name="z3344" w:id="3337"/>
    <w:p>
      <w:pPr>
        <w:spacing w:after="0"/>
        <w:ind w:left="0"/>
        <w:jc w:val="both"/>
      </w:pPr>
      <w:r>
        <w:rPr>
          <w:rFonts w:ascii="Times New Roman"/>
          <w:b w:val="false"/>
          <w:i w:val="false"/>
          <w:color w:val="000000"/>
          <w:sz w:val="28"/>
        </w:rPr>
        <w:t>
      технологиялық желіні басқару механизмі мен жүйесінің жұмысын бақылау;</w:t>
      </w:r>
    </w:p>
    <w:bookmarkEnd w:id="3337"/>
    <w:bookmarkStart w:name="z3345" w:id="3338"/>
    <w:p>
      <w:pPr>
        <w:spacing w:after="0"/>
        <w:ind w:left="0"/>
        <w:jc w:val="both"/>
      </w:pPr>
      <w:r>
        <w:rPr>
          <w:rFonts w:ascii="Times New Roman"/>
          <w:b w:val="false"/>
          <w:i w:val="false"/>
          <w:color w:val="000000"/>
          <w:sz w:val="28"/>
        </w:rPr>
        <w:t>
      техникалық ақауларды жою және жабдықты жөндеуге қатысу.</w:t>
      </w:r>
    </w:p>
    <w:bookmarkEnd w:id="3338"/>
    <w:bookmarkStart w:name="z3346" w:id="3339"/>
    <w:p>
      <w:pPr>
        <w:spacing w:after="0"/>
        <w:ind w:left="0"/>
        <w:jc w:val="both"/>
      </w:pPr>
      <w:r>
        <w:rPr>
          <w:rFonts w:ascii="Times New Roman"/>
          <w:b w:val="false"/>
          <w:i w:val="false"/>
          <w:color w:val="000000"/>
          <w:sz w:val="28"/>
        </w:rPr>
        <w:t>
      530. Білуге тиіс:</w:t>
      </w:r>
    </w:p>
    <w:bookmarkEnd w:id="3339"/>
    <w:bookmarkStart w:name="z3347" w:id="3340"/>
    <w:p>
      <w:pPr>
        <w:spacing w:after="0"/>
        <w:ind w:left="0"/>
        <w:jc w:val="both"/>
      </w:pPr>
      <w:r>
        <w:rPr>
          <w:rFonts w:ascii="Times New Roman"/>
          <w:b w:val="false"/>
          <w:i w:val="false"/>
          <w:color w:val="000000"/>
          <w:sz w:val="28"/>
        </w:rPr>
        <w:t>
      басқару пультінің құрылғысын, байланыс және сигнал беру жүйесін: пульттан басқарылатын жабдықтардың жұмыс істеу принципі мен режимін;</w:t>
      </w:r>
    </w:p>
    <w:bookmarkEnd w:id="3340"/>
    <w:bookmarkStart w:name="z3348" w:id="3341"/>
    <w:p>
      <w:pPr>
        <w:spacing w:after="0"/>
        <w:ind w:left="0"/>
        <w:jc w:val="both"/>
      </w:pPr>
      <w:r>
        <w:rPr>
          <w:rFonts w:ascii="Times New Roman"/>
          <w:b w:val="false"/>
          <w:i w:val="false"/>
          <w:color w:val="000000"/>
          <w:sz w:val="28"/>
        </w:rPr>
        <w:t>
      плита өндірісінің технологиялық процесін және технологиялық операцияларды орындау жүйелігін;</w:t>
      </w:r>
    </w:p>
    <w:bookmarkEnd w:id="3341"/>
    <w:bookmarkStart w:name="z3349" w:id="3342"/>
    <w:p>
      <w:pPr>
        <w:spacing w:after="0"/>
        <w:ind w:left="0"/>
        <w:jc w:val="both"/>
      </w:pPr>
      <w:r>
        <w:rPr>
          <w:rFonts w:ascii="Times New Roman"/>
          <w:b w:val="false"/>
          <w:i w:val="false"/>
          <w:color w:val="000000"/>
          <w:sz w:val="28"/>
        </w:rPr>
        <w:t>
      жабдықтың электрлік және кинематикалық схемаларын;</w:t>
      </w:r>
    </w:p>
    <w:bookmarkEnd w:id="3342"/>
    <w:bookmarkStart w:name="z3350" w:id="3343"/>
    <w:p>
      <w:pPr>
        <w:spacing w:after="0"/>
        <w:ind w:left="0"/>
        <w:jc w:val="both"/>
      </w:pPr>
      <w:r>
        <w:rPr>
          <w:rFonts w:ascii="Times New Roman"/>
          <w:b w:val="false"/>
          <w:i w:val="false"/>
          <w:color w:val="000000"/>
          <w:sz w:val="28"/>
        </w:rPr>
        <w:t>
      қызмет көрсететін жабдықты баптау қағидаларын;</w:t>
      </w:r>
    </w:p>
    <w:bookmarkEnd w:id="3343"/>
    <w:bookmarkStart w:name="z3351" w:id="3344"/>
    <w:p>
      <w:pPr>
        <w:spacing w:after="0"/>
        <w:ind w:left="0"/>
        <w:jc w:val="both"/>
      </w:pPr>
      <w:r>
        <w:rPr>
          <w:rFonts w:ascii="Times New Roman"/>
          <w:b w:val="false"/>
          <w:i w:val="false"/>
          <w:color w:val="000000"/>
          <w:sz w:val="28"/>
        </w:rPr>
        <w:t>
      жоңқа өндірісі бойынша жабдықта пышақ дискілерін ауыстыру тәсілдерін.</w:t>
      </w:r>
    </w:p>
    <w:bookmarkEnd w:id="3344"/>
    <w:bookmarkStart w:name="z3352" w:id="3345"/>
    <w:p>
      <w:pPr>
        <w:spacing w:after="0"/>
        <w:ind w:left="0"/>
        <w:jc w:val="left"/>
      </w:pPr>
      <w:r>
        <w:rPr>
          <w:rFonts w:ascii="Times New Roman"/>
          <w:b/>
          <w:i w:val="false"/>
          <w:color w:val="000000"/>
        </w:rPr>
        <w:t xml:space="preserve"> 20-параграф. Сүректі тартушы, 3-разряд</w:t>
      </w:r>
    </w:p>
    <w:bookmarkEnd w:id="3345"/>
    <w:bookmarkStart w:name="z3353" w:id="3346"/>
    <w:p>
      <w:pPr>
        <w:spacing w:after="0"/>
        <w:ind w:left="0"/>
        <w:jc w:val="both"/>
      </w:pPr>
      <w:r>
        <w:rPr>
          <w:rFonts w:ascii="Times New Roman"/>
          <w:b w:val="false"/>
          <w:i w:val="false"/>
          <w:color w:val="000000"/>
          <w:sz w:val="28"/>
        </w:rPr>
        <w:t>
      531. Жұмыс сипаттамасы:</w:t>
      </w:r>
    </w:p>
    <w:bookmarkEnd w:id="3346"/>
    <w:bookmarkStart w:name="z3354" w:id="3347"/>
    <w:p>
      <w:pPr>
        <w:spacing w:after="0"/>
        <w:ind w:left="0"/>
        <w:jc w:val="both"/>
      </w:pPr>
      <w:r>
        <w:rPr>
          <w:rFonts w:ascii="Times New Roman"/>
          <w:b w:val="false"/>
          <w:i w:val="false"/>
          <w:color w:val="000000"/>
          <w:sz w:val="28"/>
        </w:rPr>
        <w:t>
      жоғары білікті тартушының басшылығымен бапталған жабдықта жаңқаларды тарту;</w:t>
      </w:r>
    </w:p>
    <w:bookmarkEnd w:id="3347"/>
    <w:bookmarkStart w:name="z3355" w:id="3348"/>
    <w:p>
      <w:pPr>
        <w:spacing w:after="0"/>
        <w:ind w:left="0"/>
        <w:jc w:val="both"/>
      </w:pPr>
      <w:r>
        <w:rPr>
          <w:rFonts w:ascii="Times New Roman"/>
          <w:b w:val="false"/>
          <w:i w:val="false"/>
          <w:color w:val="000000"/>
          <w:sz w:val="28"/>
        </w:rPr>
        <w:t>
      тартқыш жабдықты қосу және тоқтату;</w:t>
      </w:r>
    </w:p>
    <w:bookmarkEnd w:id="3348"/>
    <w:bookmarkStart w:name="z3356" w:id="3349"/>
    <w:p>
      <w:pPr>
        <w:spacing w:after="0"/>
        <w:ind w:left="0"/>
        <w:jc w:val="both"/>
      </w:pPr>
      <w:r>
        <w:rPr>
          <w:rFonts w:ascii="Times New Roman"/>
          <w:b w:val="false"/>
          <w:i w:val="false"/>
          <w:color w:val="000000"/>
          <w:sz w:val="28"/>
        </w:rPr>
        <w:t>
      жаңқалардың түсіргіш құйғыштарға бірқалыпты келіп түсуін және массаның сапасын бақылау;</w:t>
      </w:r>
    </w:p>
    <w:bookmarkEnd w:id="3349"/>
    <w:bookmarkStart w:name="z3357" w:id="3350"/>
    <w:p>
      <w:pPr>
        <w:spacing w:after="0"/>
        <w:ind w:left="0"/>
        <w:jc w:val="both"/>
      </w:pPr>
      <w:r>
        <w:rPr>
          <w:rFonts w:ascii="Times New Roman"/>
          <w:b w:val="false"/>
          <w:i w:val="false"/>
          <w:color w:val="000000"/>
          <w:sz w:val="28"/>
        </w:rPr>
        <w:t>
      жаңқаларды жуу процесін жүргізу.</w:t>
      </w:r>
    </w:p>
    <w:bookmarkEnd w:id="3350"/>
    <w:bookmarkStart w:name="z3358" w:id="3351"/>
    <w:p>
      <w:pPr>
        <w:spacing w:after="0"/>
        <w:ind w:left="0"/>
        <w:jc w:val="both"/>
      </w:pPr>
      <w:r>
        <w:rPr>
          <w:rFonts w:ascii="Times New Roman"/>
          <w:b w:val="false"/>
          <w:i w:val="false"/>
          <w:color w:val="000000"/>
          <w:sz w:val="28"/>
        </w:rPr>
        <w:t>
      532. Білуге тиіс:</w:t>
      </w:r>
    </w:p>
    <w:bookmarkEnd w:id="3351"/>
    <w:bookmarkStart w:name="z3359" w:id="3352"/>
    <w:p>
      <w:pPr>
        <w:spacing w:after="0"/>
        <w:ind w:left="0"/>
        <w:jc w:val="both"/>
      </w:pPr>
      <w:r>
        <w:rPr>
          <w:rFonts w:ascii="Times New Roman"/>
          <w:b w:val="false"/>
          <w:i w:val="false"/>
          <w:color w:val="000000"/>
          <w:sz w:val="28"/>
        </w:rPr>
        <w:t>
      қызмет көрсететін жабдықтың жұмыс істеу принципін;</w:t>
      </w:r>
    </w:p>
    <w:bookmarkEnd w:id="3352"/>
    <w:bookmarkStart w:name="z3360" w:id="3353"/>
    <w:p>
      <w:pPr>
        <w:spacing w:after="0"/>
        <w:ind w:left="0"/>
        <w:jc w:val="both"/>
      </w:pPr>
      <w:r>
        <w:rPr>
          <w:rFonts w:ascii="Times New Roman"/>
          <w:b w:val="false"/>
          <w:i w:val="false"/>
          <w:color w:val="000000"/>
          <w:sz w:val="28"/>
        </w:rPr>
        <w:t>
      талшықты массаның сапасына қойылатын талаптарды;</w:t>
      </w:r>
    </w:p>
    <w:bookmarkEnd w:id="3353"/>
    <w:bookmarkStart w:name="z3361" w:id="3354"/>
    <w:p>
      <w:pPr>
        <w:spacing w:after="0"/>
        <w:ind w:left="0"/>
        <w:jc w:val="both"/>
      </w:pPr>
      <w:r>
        <w:rPr>
          <w:rFonts w:ascii="Times New Roman"/>
          <w:b w:val="false"/>
          <w:i w:val="false"/>
          <w:color w:val="000000"/>
          <w:sz w:val="28"/>
        </w:rPr>
        <w:t>
      жабдықты қосу және тоқтату тәртібін;</w:t>
      </w:r>
    </w:p>
    <w:bookmarkEnd w:id="3354"/>
    <w:bookmarkStart w:name="z3362" w:id="3355"/>
    <w:p>
      <w:pPr>
        <w:spacing w:after="0"/>
        <w:ind w:left="0"/>
        <w:jc w:val="both"/>
      </w:pPr>
      <w:r>
        <w:rPr>
          <w:rFonts w:ascii="Times New Roman"/>
          <w:b w:val="false"/>
          <w:i w:val="false"/>
          <w:color w:val="000000"/>
          <w:sz w:val="28"/>
        </w:rPr>
        <w:t>
      бақылау-өлшеу аппаратурасының мақсатын.</w:t>
      </w:r>
    </w:p>
    <w:bookmarkEnd w:id="3355"/>
    <w:bookmarkStart w:name="z3363" w:id="3356"/>
    <w:p>
      <w:pPr>
        <w:spacing w:after="0"/>
        <w:ind w:left="0"/>
        <w:jc w:val="left"/>
      </w:pPr>
      <w:r>
        <w:rPr>
          <w:rFonts w:ascii="Times New Roman"/>
          <w:b/>
          <w:i w:val="false"/>
          <w:color w:val="000000"/>
        </w:rPr>
        <w:t xml:space="preserve"> 21-параграф. Сүректі тартушы, 4-разряд</w:t>
      </w:r>
    </w:p>
    <w:bookmarkEnd w:id="3356"/>
    <w:bookmarkStart w:name="z3364" w:id="3357"/>
    <w:p>
      <w:pPr>
        <w:spacing w:after="0"/>
        <w:ind w:left="0"/>
        <w:jc w:val="both"/>
      </w:pPr>
      <w:r>
        <w:rPr>
          <w:rFonts w:ascii="Times New Roman"/>
          <w:b w:val="false"/>
          <w:i w:val="false"/>
          <w:color w:val="000000"/>
          <w:sz w:val="28"/>
        </w:rPr>
        <w:t>
      533. Жұмыс сипаттамасы:</w:t>
      </w:r>
    </w:p>
    <w:bookmarkEnd w:id="3357"/>
    <w:bookmarkStart w:name="z3365" w:id="3358"/>
    <w:p>
      <w:pPr>
        <w:spacing w:after="0"/>
        <w:ind w:left="0"/>
        <w:jc w:val="both"/>
      </w:pPr>
      <w:r>
        <w:rPr>
          <w:rFonts w:ascii="Times New Roman"/>
          <w:b w:val="false"/>
          <w:i w:val="false"/>
          <w:color w:val="000000"/>
          <w:sz w:val="28"/>
        </w:rPr>
        <w:t>
      жаңқаға сіңдіру, сығу және тарту процесін жүргізу;</w:t>
      </w:r>
    </w:p>
    <w:bookmarkEnd w:id="3358"/>
    <w:bookmarkStart w:name="z3366" w:id="3359"/>
    <w:p>
      <w:pPr>
        <w:spacing w:after="0"/>
        <w:ind w:left="0"/>
        <w:jc w:val="both"/>
      </w:pPr>
      <w:r>
        <w:rPr>
          <w:rFonts w:ascii="Times New Roman"/>
          <w:b w:val="false"/>
          <w:i w:val="false"/>
          <w:color w:val="000000"/>
          <w:sz w:val="28"/>
        </w:rPr>
        <w:t>
      қалдықтарды қойылтуға және тазалауға арналған қондырғыларға қызмет көрсету;</w:t>
      </w:r>
    </w:p>
    <w:bookmarkEnd w:id="3359"/>
    <w:bookmarkStart w:name="z3367" w:id="3360"/>
    <w:p>
      <w:pPr>
        <w:spacing w:after="0"/>
        <w:ind w:left="0"/>
        <w:jc w:val="both"/>
      </w:pPr>
      <w:r>
        <w:rPr>
          <w:rFonts w:ascii="Times New Roman"/>
          <w:b w:val="false"/>
          <w:i w:val="false"/>
          <w:color w:val="000000"/>
          <w:sz w:val="28"/>
        </w:rPr>
        <w:t>
      жабдықтың жұмысындағы ақауларды жою.</w:t>
      </w:r>
    </w:p>
    <w:bookmarkEnd w:id="3360"/>
    <w:bookmarkStart w:name="z3368" w:id="3361"/>
    <w:p>
      <w:pPr>
        <w:spacing w:after="0"/>
        <w:ind w:left="0"/>
        <w:jc w:val="both"/>
      </w:pPr>
      <w:r>
        <w:rPr>
          <w:rFonts w:ascii="Times New Roman"/>
          <w:b w:val="false"/>
          <w:i w:val="false"/>
          <w:color w:val="000000"/>
          <w:sz w:val="28"/>
        </w:rPr>
        <w:t>
      534. Білуге тиіс:</w:t>
      </w:r>
    </w:p>
    <w:bookmarkEnd w:id="3361"/>
    <w:bookmarkStart w:name="z3369" w:id="3362"/>
    <w:p>
      <w:pPr>
        <w:spacing w:after="0"/>
        <w:ind w:left="0"/>
        <w:jc w:val="both"/>
      </w:pPr>
      <w:r>
        <w:rPr>
          <w:rFonts w:ascii="Times New Roman"/>
          <w:b w:val="false"/>
          <w:i w:val="false"/>
          <w:color w:val="000000"/>
          <w:sz w:val="28"/>
        </w:rPr>
        <w:t>
      қызмет көрсететін жабдықтың құрылғысын:</w:t>
      </w:r>
    </w:p>
    <w:bookmarkEnd w:id="3362"/>
    <w:bookmarkStart w:name="z3370" w:id="3363"/>
    <w:p>
      <w:pPr>
        <w:spacing w:after="0"/>
        <w:ind w:left="0"/>
        <w:jc w:val="both"/>
      </w:pPr>
      <w:r>
        <w:rPr>
          <w:rFonts w:ascii="Times New Roman"/>
          <w:b w:val="false"/>
          <w:i w:val="false"/>
          <w:color w:val="000000"/>
          <w:sz w:val="28"/>
        </w:rPr>
        <w:t>
      жаңқаларды тарту тәсілдерін;</w:t>
      </w:r>
    </w:p>
    <w:bookmarkEnd w:id="3363"/>
    <w:bookmarkStart w:name="z3371" w:id="3364"/>
    <w:p>
      <w:pPr>
        <w:spacing w:after="0"/>
        <w:ind w:left="0"/>
        <w:jc w:val="both"/>
      </w:pPr>
      <w:r>
        <w:rPr>
          <w:rFonts w:ascii="Times New Roman"/>
          <w:b w:val="false"/>
          <w:i w:val="false"/>
          <w:color w:val="000000"/>
          <w:sz w:val="28"/>
        </w:rPr>
        <w:t>
      жабдықтың жұмысындағы кінәраттарды жою тәсілдерін;</w:t>
      </w:r>
    </w:p>
    <w:bookmarkEnd w:id="3364"/>
    <w:bookmarkStart w:name="z3372" w:id="3365"/>
    <w:p>
      <w:pPr>
        <w:spacing w:after="0"/>
        <w:ind w:left="0"/>
        <w:jc w:val="both"/>
      </w:pPr>
      <w:r>
        <w:rPr>
          <w:rFonts w:ascii="Times New Roman"/>
          <w:b w:val="false"/>
          <w:i w:val="false"/>
          <w:color w:val="000000"/>
          <w:sz w:val="28"/>
        </w:rPr>
        <w:t>
      жабдықтың жұмыс істеу режимін;</w:t>
      </w:r>
    </w:p>
    <w:bookmarkEnd w:id="3365"/>
    <w:bookmarkStart w:name="z3373" w:id="3366"/>
    <w:p>
      <w:pPr>
        <w:spacing w:after="0"/>
        <w:ind w:left="0"/>
        <w:jc w:val="both"/>
      </w:pPr>
      <w:r>
        <w:rPr>
          <w:rFonts w:ascii="Times New Roman"/>
          <w:b w:val="false"/>
          <w:i w:val="false"/>
          <w:color w:val="000000"/>
          <w:sz w:val="28"/>
        </w:rPr>
        <w:t>
      бақылау-өлшеу аспаптарын қолдану қағидаларын.</w:t>
      </w:r>
    </w:p>
    <w:bookmarkEnd w:id="3366"/>
    <w:bookmarkStart w:name="z3374" w:id="3367"/>
    <w:p>
      <w:pPr>
        <w:spacing w:after="0"/>
        <w:ind w:left="0"/>
        <w:jc w:val="left"/>
      </w:pPr>
      <w:r>
        <w:rPr>
          <w:rFonts w:ascii="Times New Roman"/>
          <w:b/>
          <w:i w:val="false"/>
          <w:color w:val="000000"/>
        </w:rPr>
        <w:t xml:space="preserve"> 22-параграф. Сүректі тартушы, 5-разряд</w:t>
      </w:r>
    </w:p>
    <w:bookmarkEnd w:id="3367"/>
    <w:bookmarkStart w:name="z3375" w:id="3368"/>
    <w:p>
      <w:pPr>
        <w:spacing w:after="0"/>
        <w:ind w:left="0"/>
        <w:jc w:val="both"/>
      </w:pPr>
      <w:r>
        <w:rPr>
          <w:rFonts w:ascii="Times New Roman"/>
          <w:b w:val="false"/>
          <w:i w:val="false"/>
          <w:color w:val="000000"/>
          <w:sz w:val="28"/>
        </w:rPr>
        <w:t>
      535. Жұмыс сипаттамасы:</w:t>
      </w:r>
    </w:p>
    <w:bookmarkEnd w:id="3368"/>
    <w:bookmarkStart w:name="z3376" w:id="3369"/>
    <w:p>
      <w:pPr>
        <w:spacing w:after="0"/>
        <w:ind w:left="0"/>
        <w:jc w:val="both"/>
      </w:pPr>
      <w:r>
        <w:rPr>
          <w:rFonts w:ascii="Times New Roman"/>
          <w:b w:val="false"/>
          <w:i w:val="false"/>
          <w:color w:val="000000"/>
          <w:sz w:val="28"/>
        </w:rPr>
        <w:t>
      жаңқаларды сүрек массасына айналу процесін жүргізу;</w:t>
      </w:r>
    </w:p>
    <w:bookmarkEnd w:id="3369"/>
    <w:bookmarkStart w:name="z3377" w:id="3370"/>
    <w:p>
      <w:pPr>
        <w:spacing w:after="0"/>
        <w:ind w:left="0"/>
        <w:jc w:val="both"/>
      </w:pPr>
      <w:r>
        <w:rPr>
          <w:rFonts w:ascii="Times New Roman"/>
          <w:b w:val="false"/>
          <w:i w:val="false"/>
          <w:color w:val="000000"/>
          <w:sz w:val="28"/>
        </w:rPr>
        <w:t>
      массалы сорғыларға және айналма су сорғыларына қызмет көрсету;</w:t>
      </w:r>
    </w:p>
    <w:bookmarkEnd w:id="3370"/>
    <w:bookmarkStart w:name="z3378" w:id="3371"/>
    <w:p>
      <w:pPr>
        <w:spacing w:after="0"/>
        <w:ind w:left="0"/>
        <w:jc w:val="both"/>
      </w:pPr>
      <w:r>
        <w:rPr>
          <w:rFonts w:ascii="Times New Roman"/>
          <w:b w:val="false"/>
          <w:i w:val="false"/>
          <w:color w:val="000000"/>
          <w:sz w:val="28"/>
        </w:rPr>
        <w:t>
      жаңқа мен массаның бірқалыпты келіп түсуін, будың параметрлерін, электрқозғалтқыштардың жүктемесін, сондай-ақ майлау және салқындатқыш құрылғылар мен бақылау-өлшеу аппаратурасының жұмысын бақылау;</w:t>
      </w:r>
    </w:p>
    <w:bookmarkEnd w:id="3371"/>
    <w:bookmarkStart w:name="z3379" w:id="3372"/>
    <w:p>
      <w:pPr>
        <w:spacing w:after="0"/>
        <w:ind w:left="0"/>
        <w:jc w:val="both"/>
      </w:pPr>
      <w:r>
        <w:rPr>
          <w:rFonts w:ascii="Times New Roman"/>
          <w:b w:val="false"/>
          <w:i w:val="false"/>
          <w:color w:val="000000"/>
          <w:sz w:val="28"/>
        </w:rPr>
        <w:t>
      массаның тапа етілетін сапасын және оны тартудың берілген дәрежесін алу;</w:t>
      </w:r>
    </w:p>
    <w:bookmarkEnd w:id="3372"/>
    <w:bookmarkStart w:name="z3380" w:id="3373"/>
    <w:p>
      <w:pPr>
        <w:spacing w:after="0"/>
        <w:ind w:left="0"/>
        <w:jc w:val="both"/>
      </w:pPr>
      <w:r>
        <w:rPr>
          <w:rFonts w:ascii="Times New Roman"/>
          <w:b w:val="false"/>
          <w:i w:val="false"/>
          <w:color w:val="000000"/>
          <w:sz w:val="28"/>
        </w:rPr>
        <w:t>
      циклондардан шығатын талшықты масса концентрациясының дәрежесін реттеу;</w:t>
      </w:r>
    </w:p>
    <w:bookmarkEnd w:id="3373"/>
    <w:bookmarkStart w:name="z3381" w:id="3374"/>
    <w:p>
      <w:pPr>
        <w:spacing w:after="0"/>
        <w:ind w:left="0"/>
        <w:jc w:val="both"/>
      </w:pPr>
      <w:r>
        <w:rPr>
          <w:rFonts w:ascii="Times New Roman"/>
          <w:b w:val="false"/>
          <w:i w:val="false"/>
          <w:color w:val="000000"/>
          <w:sz w:val="28"/>
        </w:rPr>
        <w:t>
      массалық бассейндердің толуын және сорғыш шаруашылықтың жұмысын бақылау;</w:t>
      </w:r>
    </w:p>
    <w:bookmarkEnd w:id="3374"/>
    <w:bookmarkStart w:name="z3382" w:id="3375"/>
    <w:p>
      <w:pPr>
        <w:spacing w:after="0"/>
        <w:ind w:left="0"/>
        <w:jc w:val="both"/>
      </w:pPr>
      <w:r>
        <w:rPr>
          <w:rFonts w:ascii="Times New Roman"/>
          <w:b w:val="false"/>
          <w:i w:val="false"/>
          <w:color w:val="000000"/>
          <w:sz w:val="28"/>
        </w:rPr>
        <w:t>
      жабдықтың тиімді жұмыс режимін ұстау, тартқыш дискілерді ауыстыруға қатысу.</w:t>
      </w:r>
    </w:p>
    <w:bookmarkEnd w:id="3375"/>
    <w:bookmarkStart w:name="z3383" w:id="3376"/>
    <w:p>
      <w:pPr>
        <w:spacing w:after="0"/>
        <w:ind w:left="0"/>
        <w:jc w:val="both"/>
      </w:pPr>
      <w:r>
        <w:rPr>
          <w:rFonts w:ascii="Times New Roman"/>
          <w:b w:val="false"/>
          <w:i w:val="false"/>
          <w:color w:val="000000"/>
          <w:sz w:val="28"/>
        </w:rPr>
        <w:t>
      536. Білуге тиіс:</w:t>
      </w:r>
    </w:p>
    <w:bookmarkEnd w:id="3376"/>
    <w:bookmarkStart w:name="z3384" w:id="3377"/>
    <w:p>
      <w:pPr>
        <w:spacing w:after="0"/>
        <w:ind w:left="0"/>
        <w:jc w:val="both"/>
      </w:pPr>
      <w:r>
        <w:rPr>
          <w:rFonts w:ascii="Times New Roman"/>
          <w:b w:val="false"/>
          <w:i w:val="false"/>
          <w:color w:val="000000"/>
          <w:sz w:val="28"/>
        </w:rPr>
        <w:t>
      қызмет көрсететін жабдықтың конструктивтік ерекшеліктерін;</w:t>
      </w:r>
    </w:p>
    <w:bookmarkEnd w:id="3377"/>
    <w:bookmarkStart w:name="z3385" w:id="3378"/>
    <w:p>
      <w:pPr>
        <w:spacing w:after="0"/>
        <w:ind w:left="0"/>
        <w:jc w:val="both"/>
      </w:pPr>
      <w:r>
        <w:rPr>
          <w:rFonts w:ascii="Times New Roman"/>
          <w:b w:val="false"/>
          <w:i w:val="false"/>
          <w:color w:val="000000"/>
          <w:sz w:val="28"/>
        </w:rPr>
        <w:t>
      жабдықтың тиімді жұмыс режимдерін;</w:t>
      </w:r>
    </w:p>
    <w:bookmarkEnd w:id="3378"/>
    <w:bookmarkStart w:name="z3386" w:id="3379"/>
    <w:p>
      <w:pPr>
        <w:spacing w:after="0"/>
        <w:ind w:left="0"/>
        <w:jc w:val="both"/>
      </w:pPr>
      <w:r>
        <w:rPr>
          <w:rFonts w:ascii="Times New Roman"/>
          <w:b w:val="false"/>
          <w:i w:val="false"/>
          <w:color w:val="000000"/>
          <w:sz w:val="28"/>
        </w:rPr>
        <w:t>
      масса концентрациясын реттеу тәсілдерін;</w:t>
      </w:r>
    </w:p>
    <w:bookmarkEnd w:id="3379"/>
    <w:bookmarkStart w:name="z3387" w:id="3380"/>
    <w:p>
      <w:pPr>
        <w:spacing w:after="0"/>
        <w:ind w:left="0"/>
        <w:jc w:val="both"/>
      </w:pPr>
      <w:r>
        <w:rPr>
          <w:rFonts w:ascii="Times New Roman"/>
          <w:b w:val="false"/>
          <w:i w:val="false"/>
          <w:color w:val="000000"/>
          <w:sz w:val="28"/>
        </w:rPr>
        <w:t>
      ағаш талшықты плиталарға қойылатын мемлекеттік стандарттарды.</w:t>
      </w:r>
    </w:p>
    <w:bookmarkEnd w:id="3380"/>
    <w:bookmarkStart w:name="z3388" w:id="3381"/>
    <w:p>
      <w:pPr>
        <w:spacing w:after="0"/>
        <w:ind w:left="0"/>
        <w:jc w:val="left"/>
      </w:pPr>
      <w:r>
        <w:rPr>
          <w:rFonts w:ascii="Times New Roman"/>
          <w:b/>
          <w:i w:val="false"/>
          <w:color w:val="000000"/>
        </w:rPr>
        <w:t xml:space="preserve"> 23-параграф. Талшықтан жасалған құрылыс плиталарына арналған қоспаларды дайындаушы, 3-разряд</w:t>
      </w:r>
    </w:p>
    <w:bookmarkEnd w:id="3381"/>
    <w:bookmarkStart w:name="z3389" w:id="3382"/>
    <w:p>
      <w:pPr>
        <w:spacing w:after="0"/>
        <w:ind w:left="0"/>
        <w:jc w:val="both"/>
      </w:pPr>
      <w:r>
        <w:rPr>
          <w:rFonts w:ascii="Times New Roman"/>
          <w:b w:val="false"/>
          <w:i w:val="false"/>
          <w:color w:val="000000"/>
          <w:sz w:val="28"/>
        </w:rPr>
        <w:t>
      537. Жұмыс сипаттамасы:</w:t>
      </w:r>
    </w:p>
    <w:bookmarkEnd w:id="3382"/>
    <w:bookmarkStart w:name="z3390" w:id="3383"/>
    <w:p>
      <w:pPr>
        <w:spacing w:after="0"/>
        <w:ind w:left="0"/>
        <w:jc w:val="both"/>
      </w:pPr>
      <w:r>
        <w:rPr>
          <w:rFonts w:ascii="Times New Roman"/>
          <w:b w:val="false"/>
          <w:i w:val="false"/>
          <w:color w:val="000000"/>
          <w:sz w:val="28"/>
        </w:rPr>
        <w:t>
      талшықтан жасалған сүрек плиталарына қоспалар дайындау;</w:t>
      </w:r>
    </w:p>
    <w:bookmarkEnd w:id="3383"/>
    <w:bookmarkStart w:name="z3391" w:id="3384"/>
    <w:p>
      <w:pPr>
        <w:spacing w:after="0"/>
        <w:ind w:left="0"/>
        <w:jc w:val="both"/>
      </w:pPr>
      <w:r>
        <w:rPr>
          <w:rFonts w:ascii="Times New Roman"/>
          <w:b w:val="false"/>
          <w:i w:val="false"/>
          <w:color w:val="000000"/>
          <w:sz w:val="28"/>
        </w:rPr>
        <w:t>
      бактар мен басқа да ыдыстарды жұмысқа дайындау;</w:t>
      </w:r>
    </w:p>
    <w:bookmarkEnd w:id="3384"/>
    <w:bookmarkStart w:name="z3392" w:id="3385"/>
    <w:p>
      <w:pPr>
        <w:spacing w:after="0"/>
        <w:ind w:left="0"/>
        <w:jc w:val="both"/>
      </w:pPr>
      <w:r>
        <w:rPr>
          <w:rFonts w:ascii="Times New Roman"/>
          <w:b w:val="false"/>
          <w:i w:val="false"/>
          <w:color w:val="000000"/>
          <w:sz w:val="28"/>
        </w:rPr>
        <w:t>
      қоспа компоненттерін дайындау;</w:t>
      </w:r>
    </w:p>
    <w:bookmarkEnd w:id="3385"/>
    <w:bookmarkStart w:name="z3393" w:id="3386"/>
    <w:p>
      <w:pPr>
        <w:spacing w:after="0"/>
        <w:ind w:left="0"/>
        <w:jc w:val="both"/>
      </w:pPr>
      <w:r>
        <w:rPr>
          <w:rFonts w:ascii="Times New Roman"/>
          <w:b w:val="false"/>
          <w:i w:val="false"/>
          <w:color w:val="000000"/>
          <w:sz w:val="28"/>
        </w:rPr>
        <w:t>
      металды қайнатқыш араластырғышта жоңқа-шайыр массасын дайындау;</w:t>
      </w:r>
    </w:p>
    <w:bookmarkEnd w:id="3386"/>
    <w:bookmarkStart w:name="z3394" w:id="3387"/>
    <w:p>
      <w:pPr>
        <w:spacing w:after="0"/>
        <w:ind w:left="0"/>
        <w:jc w:val="both"/>
      </w:pPr>
      <w:r>
        <w:rPr>
          <w:rFonts w:ascii="Times New Roman"/>
          <w:b w:val="false"/>
          <w:i w:val="false"/>
          <w:color w:val="000000"/>
          <w:sz w:val="28"/>
        </w:rPr>
        <w:t>
      бункер араластырғышына ысылған ауаның көмегімен форсункалар бойынша шайыр мен жоңқаларды беру;</w:t>
      </w:r>
    </w:p>
    <w:bookmarkEnd w:id="3387"/>
    <w:bookmarkStart w:name="z3395" w:id="3388"/>
    <w:p>
      <w:pPr>
        <w:spacing w:after="0"/>
        <w:ind w:left="0"/>
        <w:jc w:val="both"/>
      </w:pPr>
      <w:r>
        <w:rPr>
          <w:rFonts w:ascii="Times New Roman"/>
          <w:b w:val="false"/>
          <w:i w:val="false"/>
          <w:color w:val="000000"/>
          <w:sz w:val="28"/>
        </w:rPr>
        <w:t>
      рецепттерге сәйкес химиялық материалдарды мөлшерлеу;</w:t>
      </w:r>
    </w:p>
    <w:bookmarkEnd w:id="3388"/>
    <w:bookmarkStart w:name="z3396" w:id="3389"/>
    <w:p>
      <w:pPr>
        <w:spacing w:after="0"/>
        <w:ind w:left="0"/>
        <w:jc w:val="both"/>
      </w:pPr>
      <w:r>
        <w:rPr>
          <w:rFonts w:ascii="Times New Roman"/>
          <w:b w:val="false"/>
          <w:i w:val="false"/>
          <w:color w:val="000000"/>
          <w:sz w:val="28"/>
        </w:rPr>
        <w:t>
      арматураның, бактар мен басқа да ыдыстардың дұрыстығын бақылау;</w:t>
      </w:r>
    </w:p>
    <w:bookmarkEnd w:id="3389"/>
    <w:bookmarkStart w:name="z3397" w:id="3390"/>
    <w:p>
      <w:pPr>
        <w:spacing w:after="0"/>
        <w:ind w:left="0"/>
        <w:jc w:val="both"/>
      </w:pPr>
      <w:r>
        <w:rPr>
          <w:rFonts w:ascii="Times New Roman"/>
          <w:b w:val="false"/>
          <w:i w:val="false"/>
          <w:color w:val="000000"/>
          <w:sz w:val="28"/>
        </w:rPr>
        <w:t>
      ыдыстарды алынған қоспамен толтыру;</w:t>
      </w:r>
    </w:p>
    <w:bookmarkEnd w:id="3390"/>
    <w:bookmarkStart w:name="z3398" w:id="3391"/>
    <w:p>
      <w:pPr>
        <w:spacing w:after="0"/>
        <w:ind w:left="0"/>
        <w:jc w:val="both"/>
      </w:pPr>
      <w:r>
        <w:rPr>
          <w:rFonts w:ascii="Times New Roman"/>
          <w:b w:val="false"/>
          <w:i w:val="false"/>
          <w:color w:val="000000"/>
          <w:sz w:val="28"/>
        </w:rPr>
        <w:t>
      бактар мен басқа да ыдыстарды жуу.</w:t>
      </w:r>
    </w:p>
    <w:bookmarkEnd w:id="3391"/>
    <w:bookmarkStart w:name="z3399" w:id="3392"/>
    <w:p>
      <w:pPr>
        <w:spacing w:after="0"/>
        <w:ind w:left="0"/>
        <w:jc w:val="both"/>
      </w:pPr>
      <w:r>
        <w:rPr>
          <w:rFonts w:ascii="Times New Roman"/>
          <w:b w:val="false"/>
          <w:i w:val="false"/>
          <w:color w:val="000000"/>
          <w:sz w:val="28"/>
        </w:rPr>
        <w:t>
      538. Білуге тиіс:</w:t>
      </w:r>
    </w:p>
    <w:bookmarkEnd w:id="3392"/>
    <w:bookmarkStart w:name="z3400" w:id="3393"/>
    <w:p>
      <w:pPr>
        <w:spacing w:after="0"/>
        <w:ind w:left="0"/>
        <w:jc w:val="both"/>
      </w:pPr>
      <w:r>
        <w:rPr>
          <w:rFonts w:ascii="Times New Roman"/>
          <w:b w:val="false"/>
          <w:i w:val="false"/>
          <w:color w:val="000000"/>
          <w:sz w:val="28"/>
        </w:rPr>
        <w:t>
      қызмет көрсететін жабдықтың құрылғысын;</w:t>
      </w:r>
    </w:p>
    <w:bookmarkEnd w:id="3393"/>
    <w:bookmarkStart w:name="z3401" w:id="3394"/>
    <w:p>
      <w:pPr>
        <w:spacing w:after="0"/>
        <w:ind w:left="0"/>
        <w:jc w:val="both"/>
      </w:pPr>
      <w:r>
        <w:rPr>
          <w:rFonts w:ascii="Times New Roman"/>
          <w:b w:val="false"/>
          <w:i w:val="false"/>
          <w:color w:val="000000"/>
          <w:sz w:val="28"/>
        </w:rPr>
        <w:t>
      қоспалар мен химиялық материалдардың рецепттерін;</w:t>
      </w:r>
    </w:p>
    <w:bookmarkEnd w:id="3394"/>
    <w:bookmarkStart w:name="z3402" w:id="3395"/>
    <w:p>
      <w:pPr>
        <w:spacing w:after="0"/>
        <w:ind w:left="0"/>
        <w:jc w:val="both"/>
      </w:pPr>
      <w:r>
        <w:rPr>
          <w:rFonts w:ascii="Times New Roman"/>
          <w:b w:val="false"/>
          <w:i w:val="false"/>
          <w:color w:val="000000"/>
          <w:sz w:val="28"/>
        </w:rPr>
        <w:t>
      қоспалар мен химикаттарды шығындау нормаларын, химикаттарды пайдалану қағидаларын.</w:t>
      </w:r>
    </w:p>
    <w:bookmarkEnd w:id="3395"/>
    <w:bookmarkStart w:name="z3403" w:id="3396"/>
    <w:p>
      <w:pPr>
        <w:spacing w:after="0"/>
        <w:ind w:left="0"/>
        <w:jc w:val="left"/>
      </w:pPr>
      <w:r>
        <w:rPr>
          <w:rFonts w:ascii="Times New Roman"/>
          <w:b/>
          <w:i w:val="false"/>
          <w:color w:val="000000"/>
        </w:rPr>
        <w:t xml:space="preserve"> 24-параграф. Төгу машинасының машинисі, 3-разряд</w:t>
      </w:r>
    </w:p>
    <w:bookmarkEnd w:id="3396"/>
    <w:bookmarkStart w:name="z3404" w:id="3397"/>
    <w:p>
      <w:pPr>
        <w:spacing w:after="0"/>
        <w:ind w:left="0"/>
        <w:jc w:val="both"/>
      </w:pPr>
      <w:r>
        <w:rPr>
          <w:rFonts w:ascii="Times New Roman"/>
          <w:b w:val="false"/>
          <w:i w:val="false"/>
          <w:color w:val="000000"/>
          <w:sz w:val="28"/>
        </w:rPr>
        <w:t>
      539. Жұмыс сипаттамасы:</w:t>
      </w:r>
    </w:p>
    <w:bookmarkEnd w:id="3397"/>
    <w:bookmarkStart w:name="z3405" w:id="3398"/>
    <w:p>
      <w:pPr>
        <w:spacing w:after="0"/>
        <w:ind w:left="0"/>
        <w:jc w:val="both"/>
      </w:pPr>
      <w:r>
        <w:rPr>
          <w:rFonts w:ascii="Times New Roman"/>
          <w:b w:val="false"/>
          <w:i w:val="false"/>
          <w:color w:val="000000"/>
          <w:sz w:val="28"/>
        </w:rPr>
        <w:t>
      жоғары білікті машинисін басшылығымен берілген өлшем бойынша кеуекті плиталар мен дымқыл плиталардың кесектеріне арналған массаларды сусыздандыру және төсемдерді қалыптастыру процесін жүргізу;</w:t>
      </w:r>
    </w:p>
    <w:bookmarkEnd w:id="3398"/>
    <w:bookmarkStart w:name="z3406" w:id="3399"/>
    <w:p>
      <w:pPr>
        <w:spacing w:after="0"/>
        <w:ind w:left="0"/>
        <w:jc w:val="both"/>
      </w:pPr>
      <w:r>
        <w:rPr>
          <w:rFonts w:ascii="Times New Roman"/>
          <w:b w:val="false"/>
          <w:i w:val="false"/>
          <w:color w:val="000000"/>
          <w:sz w:val="28"/>
        </w:rPr>
        <w:t>
      жабдықты тазалау.</w:t>
      </w:r>
    </w:p>
    <w:bookmarkEnd w:id="3399"/>
    <w:bookmarkStart w:name="z3407" w:id="3400"/>
    <w:p>
      <w:pPr>
        <w:spacing w:after="0"/>
        <w:ind w:left="0"/>
        <w:jc w:val="both"/>
      </w:pPr>
      <w:r>
        <w:rPr>
          <w:rFonts w:ascii="Times New Roman"/>
          <w:b w:val="false"/>
          <w:i w:val="false"/>
          <w:color w:val="000000"/>
          <w:sz w:val="28"/>
        </w:rPr>
        <w:t>
      540. Білуге тиіс:</w:t>
      </w:r>
    </w:p>
    <w:bookmarkEnd w:id="3400"/>
    <w:bookmarkStart w:name="z3408" w:id="3401"/>
    <w:p>
      <w:pPr>
        <w:spacing w:after="0"/>
        <w:ind w:left="0"/>
        <w:jc w:val="both"/>
      </w:pPr>
      <w:r>
        <w:rPr>
          <w:rFonts w:ascii="Times New Roman"/>
          <w:b w:val="false"/>
          <w:i w:val="false"/>
          <w:color w:val="000000"/>
          <w:sz w:val="28"/>
        </w:rPr>
        <w:t>
      қызмет көрсететін жабдықтың жұмыс істеу принципін;</w:t>
      </w:r>
    </w:p>
    <w:bookmarkEnd w:id="3401"/>
    <w:bookmarkStart w:name="z3409" w:id="3402"/>
    <w:p>
      <w:pPr>
        <w:spacing w:after="0"/>
        <w:ind w:left="0"/>
        <w:jc w:val="both"/>
      </w:pPr>
      <w:r>
        <w:rPr>
          <w:rFonts w:ascii="Times New Roman"/>
          <w:b w:val="false"/>
          <w:i w:val="false"/>
          <w:color w:val="000000"/>
          <w:sz w:val="28"/>
        </w:rPr>
        <w:t>
      дымқыл төсемдерге қойылатын техникалық талаптарды;</w:t>
      </w:r>
    </w:p>
    <w:bookmarkEnd w:id="3402"/>
    <w:bookmarkStart w:name="z3410" w:id="3403"/>
    <w:p>
      <w:pPr>
        <w:spacing w:after="0"/>
        <w:ind w:left="0"/>
        <w:jc w:val="both"/>
      </w:pPr>
      <w:r>
        <w:rPr>
          <w:rFonts w:ascii="Times New Roman"/>
          <w:b w:val="false"/>
          <w:i w:val="false"/>
          <w:color w:val="000000"/>
          <w:sz w:val="28"/>
        </w:rPr>
        <w:t>
      қызмет көрсететін жабдықтарды тазалау қағидаларын.</w:t>
      </w:r>
    </w:p>
    <w:bookmarkEnd w:id="3403"/>
    <w:bookmarkStart w:name="z3411" w:id="3404"/>
    <w:p>
      <w:pPr>
        <w:spacing w:after="0"/>
        <w:ind w:left="0"/>
        <w:jc w:val="left"/>
      </w:pPr>
      <w:r>
        <w:rPr>
          <w:rFonts w:ascii="Times New Roman"/>
          <w:b/>
          <w:i w:val="false"/>
          <w:color w:val="000000"/>
        </w:rPr>
        <w:t xml:space="preserve"> 25-параграф. Төгу машинасының машинисі, 4-разряд</w:t>
      </w:r>
    </w:p>
    <w:bookmarkEnd w:id="3404"/>
    <w:bookmarkStart w:name="z3412" w:id="3405"/>
    <w:p>
      <w:pPr>
        <w:spacing w:after="0"/>
        <w:ind w:left="0"/>
        <w:jc w:val="both"/>
      </w:pPr>
      <w:r>
        <w:rPr>
          <w:rFonts w:ascii="Times New Roman"/>
          <w:b w:val="false"/>
          <w:i w:val="false"/>
          <w:color w:val="000000"/>
          <w:sz w:val="28"/>
        </w:rPr>
        <w:t>
      541. Жұмыс сипаттамасы:</w:t>
      </w:r>
    </w:p>
    <w:bookmarkEnd w:id="3405"/>
    <w:bookmarkStart w:name="z3413" w:id="3406"/>
    <w:p>
      <w:pPr>
        <w:spacing w:after="0"/>
        <w:ind w:left="0"/>
        <w:jc w:val="both"/>
      </w:pPr>
      <w:r>
        <w:rPr>
          <w:rFonts w:ascii="Times New Roman"/>
          <w:b w:val="false"/>
          <w:i w:val="false"/>
          <w:color w:val="000000"/>
          <w:sz w:val="28"/>
        </w:rPr>
        <w:t>
      қатты плиталарды алу үшін ұзын торлы машиналарда талшықты массаларды сусыздандыру процесін жүргізу;</w:t>
      </w:r>
    </w:p>
    <w:bookmarkEnd w:id="3406"/>
    <w:bookmarkStart w:name="z3414" w:id="3407"/>
    <w:p>
      <w:pPr>
        <w:spacing w:after="0"/>
        <w:ind w:left="0"/>
        <w:jc w:val="both"/>
      </w:pPr>
      <w:r>
        <w:rPr>
          <w:rFonts w:ascii="Times New Roman"/>
          <w:b w:val="false"/>
          <w:i w:val="false"/>
          <w:color w:val="000000"/>
          <w:sz w:val="28"/>
        </w:rPr>
        <w:t>
      сыртқы қабатын бояу үшін дымқыл төсемге май және бояғыш заттарды құюға арналған жабдықтарға қызмет көрсету;</w:t>
      </w:r>
    </w:p>
    <w:bookmarkEnd w:id="3407"/>
    <w:bookmarkStart w:name="z3415" w:id="3408"/>
    <w:p>
      <w:pPr>
        <w:spacing w:after="0"/>
        <w:ind w:left="0"/>
        <w:jc w:val="both"/>
      </w:pPr>
      <w:r>
        <w:rPr>
          <w:rFonts w:ascii="Times New Roman"/>
          <w:b w:val="false"/>
          <w:i w:val="false"/>
          <w:color w:val="000000"/>
          <w:sz w:val="28"/>
        </w:rPr>
        <w:t>
      төгу машиналары мен массалық сорғыларды қосу және тоқтату;</w:t>
      </w:r>
    </w:p>
    <w:bookmarkEnd w:id="3408"/>
    <w:bookmarkStart w:name="z3416" w:id="3409"/>
    <w:p>
      <w:pPr>
        <w:spacing w:after="0"/>
        <w:ind w:left="0"/>
        <w:jc w:val="both"/>
      </w:pPr>
      <w:r>
        <w:rPr>
          <w:rFonts w:ascii="Times New Roman"/>
          <w:b w:val="false"/>
          <w:i w:val="false"/>
          <w:color w:val="000000"/>
          <w:sz w:val="28"/>
        </w:rPr>
        <w:t>
      вакуумды қондырғы машинасының тіркеу бөлігіндегі және гауч-престерде сусыздандыру процесін бақылау және реттеу;</w:t>
      </w:r>
    </w:p>
    <w:bookmarkEnd w:id="3409"/>
    <w:bookmarkStart w:name="z3417" w:id="3410"/>
    <w:p>
      <w:pPr>
        <w:spacing w:after="0"/>
        <w:ind w:left="0"/>
        <w:jc w:val="both"/>
      </w:pPr>
      <w:r>
        <w:rPr>
          <w:rFonts w:ascii="Times New Roman"/>
          <w:b w:val="false"/>
          <w:i w:val="false"/>
          <w:color w:val="000000"/>
          <w:sz w:val="28"/>
        </w:rPr>
        <w:t>
      айналма су бассейнін бақылау;</w:t>
      </w:r>
    </w:p>
    <w:bookmarkEnd w:id="3410"/>
    <w:bookmarkStart w:name="z3418" w:id="3411"/>
    <w:p>
      <w:pPr>
        <w:spacing w:after="0"/>
        <w:ind w:left="0"/>
        <w:jc w:val="both"/>
      </w:pPr>
      <w:r>
        <w:rPr>
          <w:rFonts w:ascii="Times New Roman"/>
          <w:b w:val="false"/>
          <w:i w:val="false"/>
          <w:color w:val="000000"/>
          <w:sz w:val="28"/>
        </w:rPr>
        <w:t>
      ара дискілерін ауыстыру;</w:t>
      </w:r>
    </w:p>
    <w:bookmarkEnd w:id="3411"/>
    <w:bookmarkStart w:name="z3419" w:id="3412"/>
    <w:p>
      <w:pPr>
        <w:spacing w:after="0"/>
        <w:ind w:left="0"/>
        <w:jc w:val="both"/>
      </w:pPr>
      <w:r>
        <w:rPr>
          <w:rFonts w:ascii="Times New Roman"/>
          <w:b w:val="false"/>
          <w:i w:val="false"/>
          <w:color w:val="000000"/>
          <w:sz w:val="28"/>
        </w:rPr>
        <w:t>
      жабдық жұмысындағы ұсақ ақаулықтарды жою.</w:t>
      </w:r>
    </w:p>
    <w:bookmarkEnd w:id="3412"/>
    <w:bookmarkStart w:name="z3420" w:id="3413"/>
    <w:p>
      <w:pPr>
        <w:spacing w:after="0"/>
        <w:ind w:left="0"/>
        <w:jc w:val="both"/>
      </w:pPr>
      <w:r>
        <w:rPr>
          <w:rFonts w:ascii="Times New Roman"/>
          <w:b w:val="false"/>
          <w:i w:val="false"/>
          <w:color w:val="000000"/>
          <w:sz w:val="28"/>
        </w:rPr>
        <w:t>
      542. Білуге тиіс:</w:t>
      </w:r>
    </w:p>
    <w:bookmarkEnd w:id="3413"/>
    <w:bookmarkStart w:name="z3421" w:id="3414"/>
    <w:p>
      <w:pPr>
        <w:spacing w:after="0"/>
        <w:ind w:left="0"/>
        <w:jc w:val="both"/>
      </w:pPr>
      <w:r>
        <w:rPr>
          <w:rFonts w:ascii="Times New Roman"/>
          <w:b w:val="false"/>
          <w:i w:val="false"/>
          <w:color w:val="000000"/>
          <w:sz w:val="28"/>
        </w:rPr>
        <w:t>
      қызмет көрсететін жабдықтың құрылғысын;</w:t>
      </w:r>
    </w:p>
    <w:bookmarkEnd w:id="3414"/>
    <w:bookmarkStart w:name="z3422" w:id="3415"/>
    <w:p>
      <w:pPr>
        <w:spacing w:after="0"/>
        <w:ind w:left="0"/>
        <w:jc w:val="both"/>
      </w:pPr>
      <w:r>
        <w:rPr>
          <w:rFonts w:ascii="Times New Roman"/>
          <w:b w:val="false"/>
          <w:i w:val="false"/>
          <w:color w:val="000000"/>
          <w:sz w:val="28"/>
        </w:rPr>
        <w:t>
      төсемді қалыптастырудың технологиялық процесін;</w:t>
      </w:r>
    </w:p>
    <w:bookmarkEnd w:id="3415"/>
    <w:bookmarkStart w:name="z3423" w:id="3416"/>
    <w:p>
      <w:pPr>
        <w:spacing w:after="0"/>
        <w:ind w:left="0"/>
        <w:jc w:val="both"/>
      </w:pPr>
      <w:r>
        <w:rPr>
          <w:rFonts w:ascii="Times New Roman"/>
          <w:b w:val="false"/>
          <w:i w:val="false"/>
          <w:color w:val="000000"/>
          <w:sz w:val="28"/>
        </w:rPr>
        <w:t>
      ағаш талшықты плиталарға қойылатын мемлекеттік стандарттарды;</w:t>
      </w:r>
    </w:p>
    <w:bookmarkEnd w:id="3416"/>
    <w:bookmarkStart w:name="z3424" w:id="3417"/>
    <w:p>
      <w:pPr>
        <w:spacing w:after="0"/>
        <w:ind w:left="0"/>
        <w:jc w:val="both"/>
      </w:pPr>
      <w:r>
        <w:rPr>
          <w:rFonts w:ascii="Times New Roman"/>
          <w:b w:val="false"/>
          <w:i w:val="false"/>
          <w:color w:val="000000"/>
          <w:sz w:val="28"/>
        </w:rPr>
        <w:t>
      жабдық жұмысындағы техникалық ақаулықтарды және оларды жою тәсілдерін.</w:t>
      </w:r>
    </w:p>
    <w:bookmarkEnd w:id="3417"/>
    <w:bookmarkStart w:name="z3425" w:id="3418"/>
    <w:p>
      <w:pPr>
        <w:spacing w:after="0"/>
        <w:ind w:left="0"/>
        <w:jc w:val="left"/>
      </w:pPr>
      <w:r>
        <w:rPr>
          <w:rFonts w:ascii="Times New Roman"/>
          <w:b/>
          <w:i w:val="false"/>
          <w:color w:val="000000"/>
        </w:rPr>
        <w:t xml:space="preserve"> 26-параграф. Төгу машинасының машинисі, 5-разряд</w:t>
      </w:r>
    </w:p>
    <w:bookmarkEnd w:id="3418"/>
    <w:bookmarkStart w:name="z3426" w:id="3419"/>
    <w:p>
      <w:pPr>
        <w:spacing w:after="0"/>
        <w:ind w:left="0"/>
        <w:jc w:val="both"/>
      </w:pPr>
      <w:r>
        <w:rPr>
          <w:rFonts w:ascii="Times New Roman"/>
          <w:b w:val="false"/>
          <w:i w:val="false"/>
          <w:color w:val="000000"/>
          <w:sz w:val="28"/>
        </w:rPr>
        <w:t>
      543. Жұмыс сипаттамасы:</w:t>
      </w:r>
    </w:p>
    <w:bookmarkEnd w:id="3419"/>
    <w:bookmarkStart w:name="z3427" w:id="3420"/>
    <w:p>
      <w:pPr>
        <w:spacing w:after="0"/>
        <w:ind w:left="0"/>
        <w:jc w:val="both"/>
      </w:pPr>
      <w:r>
        <w:rPr>
          <w:rFonts w:ascii="Times New Roman"/>
          <w:b w:val="false"/>
          <w:i w:val="false"/>
          <w:color w:val="000000"/>
          <w:sz w:val="28"/>
        </w:rPr>
        <w:t>
      дөңгелек торлы машинада талшықты массаны сусыздандыру процесін жүргізу;</w:t>
      </w:r>
    </w:p>
    <w:bookmarkEnd w:id="3420"/>
    <w:bookmarkStart w:name="z3428" w:id="3421"/>
    <w:p>
      <w:pPr>
        <w:spacing w:after="0"/>
        <w:ind w:left="0"/>
        <w:jc w:val="both"/>
      </w:pPr>
      <w:r>
        <w:rPr>
          <w:rFonts w:ascii="Times New Roman"/>
          <w:b w:val="false"/>
          <w:i w:val="false"/>
          <w:color w:val="000000"/>
          <w:sz w:val="28"/>
        </w:rPr>
        <w:t>
      кеуекті және қатты плиталарға арналған төсемдерді талап етілетін қалыңдығын және дымқылдығын қалыптастыру, берілген өлшемге ені мен ұзындығы бойынша кесу;</w:t>
      </w:r>
    </w:p>
    <w:bookmarkEnd w:id="3421"/>
    <w:bookmarkStart w:name="z3429" w:id="3422"/>
    <w:p>
      <w:pPr>
        <w:spacing w:after="0"/>
        <w:ind w:left="0"/>
        <w:jc w:val="both"/>
      </w:pPr>
      <w:r>
        <w:rPr>
          <w:rFonts w:ascii="Times New Roman"/>
          <w:b w:val="false"/>
          <w:i w:val="false"/>
          <w:color w:val="000000"/>
          <w:sz w:val="28"/>
        </w:rPr>
        <w:t>
      төгу машинасының қосым жәшіктерінде масса концентрациясын қабылдау және реттеу, массаны торда бірқалыпты таратып-бөлу;</w:t>
      </w:r>
    </w:p>
    <w:bookmarkEnd w:id="3422"/>
    <w:bookmarkStart w:name="z3430" w:id="3423"/>
    <w:p>
      <w:pPr>
        <w:spacing w:after="0"/>
        <w:ind w:left="0"/>
        <w:jc w:val="both"/>
      </w:pPr>
      <w:r>
        <w:rPr>
          <w:rFonts w:ascii="Times New Roman"/>
          <w:b w:val="false"/>
          <w:i w:val="false"/>
          <w:color w:val="000000"/>
          <w:sz w:val="28"/>
        </w:rPr>
        <w:t>
      жабдықтар мен торлардың дұрыс жұмыс істеуін бақылау;</w:t>
      </w:r>
    </w:p>
    <w:bookmarkEnd w:id="3423"/>
    <w:bookmarkStart w:name="z3431" w:id="3424"/>
    <w:p>
      <w:pPr>
        <w:spacing w:after="0"/>
        <w:ind w:left="0"/>
        <w:jc w:val="both"/>
      </w:pPr>
      <w:r>
        <w:rPr>
          <w:rFonts w:ascii="Times New Roman"/>
          <w:b w:val="false"/>
          <w:i w:val="false"/>
          <w:color w:val="000000"/>
          <w:sz w:val="28"/>
        </w:rPr>
        <w:t>
      төсемдерді қалыптастыру жылдамдығын реттеу;</w:t>
      </w:r>
    </w:p>
    <w:bookmarkEnd w:id="3424"/>
    <w:bookmarkStart w:name="z3432" w:id="3425"/>
    <w:p>
      <w:pPr>
        <w:spacing w:after="0"/>
        <w:ind w:left="0"/>
        <w:jc w:val="both"/>
      </w:pPr>
      <w:r>
        <w:rPr>
          <w:rFonts w:ascii="Times New Roman"/>
          <w:b w:val="false"/>
          <w:i w:val="false"/>
          <w:color w:val="000000"/>
          <w:sz w:val="28"/>
        </w:rPr>
        <w:t>
      тор астындағы бассейнді бақылау;</w:t>
      </w:r>
    </w:p>
    <w:bookmarkEnd w:id="3425"/>
    <w:bookmarkStart w:name="z3433" w:id="3426"/>
    <w:p>
      <w:pPr>
        <w:spacing w:after="0"/>
        <w:ind w:left="0"/>
        <w:jc w:val="both"/>
      </w:pPr>
      <w:r>
        <w:rPr>
          <w:rFonts w:ascii="Times New Roman"/>
          <w:b w:val="false"/>
          <w:i w:val="false"/>
          <w:color w:val="000000"/>
          <w:sz w:val="28"/>
        </w:rPr>
        <w:t>
      жабдықты жөндеуге, торлар мен мауыттарды ауыстыруға қатысу.</w:t>
      </w:r>
    </w:p>
    <w:bookmarkEnd w:id="3426"/>
    <w:bookmarkStart w:name="z3434" w:id="3427"/>
    <w:p>
      <w:pPr>
        <w:spacing w:after="0"/>
        <w:ind w:left="0"/>
        <w:jc w:val="both"/>
      </w:pPr>
      <w:r>
        <w:rPr>
          <w:rFonts w:ascii="Times New Roman"/>
          <w:b w:val="false"/>
          <w:i w:val="false"/>
          <w:color w:val="000000"/>
          <w:sz w:val="28"/>
        </w:rPr>
        <w:t>
      544. Білуге тиіс:</w:t>
      </w:r>
    </w:p>
    <w:bookmarkEnd w:id="3427"/>
    <w:bookmarkStart w:name="z3435" w:id="3428"/>
    <w:p>
      <w:pPr>
        <w:spacing w:after="0"/>
        <w:ind w:left="0"/>
        <w:jc w:val="both"/>
      </w:pPr>
      <w:r>
        <w:rPr>
          <w:rFonts w:ascii="Times New Roman"/>
          <w:b w:val="false"/>
          <w:i w:val="false"/>
          <w:color w:val="000000"/>
          <w:sz w:val="28"/>
        </w:rPr>
        <w:t>
      қызмет көрсететін жабдықтың конструктивтік ерекшеліктерін;</w:t>
      </w:r>
    </w:p>
    <w:bookmarkEnd w:id="3428"/>
    <w:bookmarkStart w:name="z3436" w:id="3429"/>
    <w:p>
      <w:pPr>
        <w:spacing w:after="0"/>
        <w:ind w:left="0"/>
        <w:jc w:val="both"/>
      </w:pPr>
      <w:r>
        <w:rPr>
          <w:rFonts w:ascii="Times New Roman"/>
          <w:b w:val="false"/>
          <w:i w:val="false"/>
          <w:color w:val="000000"/>
          <w:sz w:val="28"/>
        </w:rPr>
        <w:t>
      машина жұмысының, престер мен қабылдағыш тасымалдағыштың үйлесімділігін реттеу әдістері мен тәртібін;</w:t>
      </w:r>
    </w:p>
    <w:bookmarkEnd w:id="3429"/>
    <w:bookmarkStart w:name="z3437" w:id="3430"/>
    <w:p>
      <w:pPr>
        <w:spacing w:after="0"/>
        <w:ind w:left="0"/>
        <w:jc w:val="both"/>
      </w:pPr>
      <w:r>
        <w:rPr>
          <w:rFonts w:ascii="Times New Roman"/>
          <w:b w:val="false"/>
          <w:i w:val="false"/>
          <w:color w:val="000000"/>
          <w:sz w:val="28"/>
        </w:rPr>
        <w:t>
      төсемнің жылдамдығын реттеу қағидаларын, масса концентрациясын;</w:t>
      </w:r>
    </w:p>
    <w:bookmarkEnd w:id="3430"/>
    <w:bookmarkStart w:name="z3438" w:id="3431"/>
    <w:p>
      <w:pPr>
        <w:spacing w:after="0"/>
        <w:ind w:left="0"/>
        <w:jc w:val="both"/>
      </w:pPr>
      <w:r>
        <w:rPr>
          <w:rFonts w:ascii="Times New Roman"/>
          <w:b w:val="false"/>
          <w:i w:val="false"/>
          <w:color w:val="000000"/>
          <w:sz w:val="28"/>
        </w:rPr>
        <w:t>
      шығарылатын плиталарға қойылатын мемлекеттік стандарттарды.</w:t>
      </w:r>
    </w:p>
    <w:bookmarkEnd w:id="3431"/>
    <w:bookmarkStart w:name="z3439" w:id="3432"/>
    <w:p>
      <w:pPr>
        <w:spacing w:after="0"/>
        <w:ind w:left="0"/>
        <w:jc w:val="left"/>
      </w:pPr>
      <w:r>
        <w:rPr>
          <w:rFonts w:ascii="Times New Roman"/>
          <w:b/>
          <w:i w:val="false"/>
          <w:color w:val="000000"/>
        </w:rPr>
        <w:t xml:space="preserve"> 8-тарау. Фанера өндірісі жұмыстарына арналған разрядтар бойынша жұмысшы кәсіптерінің тарифтік-біліктілік сипаттамалары</w:t>
      </w:r>
    </w:p>
    <w:bookmarkEnd w:id="3432"/>
    <w:bookmarkStart w:name="z3440" w:id="3433"/>
    <w:p>
      <w:pPr>
        <w:spacing w:after="0"/>
        <w:ind w:left="0"/>
        <w:jc w:val="left"/>
      </w:pPr>
      <w:r>
        <w:rPr>
          <w:rFonts w:ascii="Times New Roman"/>
          <w:b/>
          <w:i w:val="false"/>
          <w:color w:val="000000"/>
        </w:rPr>
        <w:t xml:space="preserve"> 1-параграф. Бакелитті пленка өндірісінің аппаратшысы, 3-разряд</w:t>
      </w:r>
    </w:p>
    <w:bookmarkEnd w:id="3433"/>
    <w:bookmarkStart w:name="z3441" w:id="3434"/>
    <w:p>
      <w:pPr>
        <w:spacing w:after="0"/>
        <w:ind w:left="0"/>
        <w:jc w:val="both"/>
      </w:pPr>
      <w:r>
        <w:rPr>
          <w:rFonts w:ascii="Times New Roman"/>
          <w:b w:val="false"/>
          <w:i w:val="false"/>
          <w:color w:val="000000"/>
          <w:sz w:val="28"/>
        </w:rPr>
        <w:t>
      545. Жұмыс сипаттамасы:</w:t>
      </w:r>
    </w:p>
    <w:bookmarkEnd w:id="3434"/>
    <w:bookmarkStart w:name="z3442" w:id="3435"/>
    <w:p>
      <w:pPr>
        <w:spacing w:after="0"/>
        <w:ind w:left="0"/>
        <w:jc w:val="both"/>
      </w:pPr>
      <w:r>
        <w:rPr>
          <w:rFonts w:ascii="Times New Roman"/>
          <w:b w:val="false"/>
          <w:i w:val="false"/>
          <w:color w:val="000000"/>
          <w:sz w:val="28"/>
        </w:rPr>
        <w:t>
      жоғары білікті аппаратшының басшылығымен пленканы ормаға орап, сіңдіргіш-кептіргіш арнайы көлденең агрегатта бакелитті пленканы жасаудың технологиялық процесі;</w:t>
      </w:r>
    </w:p>
    <w:bookmarkEnd w:id="3435"/>
    <w:bookmarkStart w:name="z3443" w:id="3436"/>
    <w:p>
      <w:pPr>
        <w:spacing w:after="0"/>
        <w:ind w:left="0"/>
        <w:jc w:val="both"/>
      </w:pPr>
      <w:r>
        <w:rPr>
          <w:rFonts w:ascii="Times New Roman"/>
          <w:b w:val="false"/>
          <w:i w:val="false"/>
          <w:color w:val="000000"/>
          <w:sz w:val="28"/>
        </w:rPr>
        <w:t>
      агрегатқа қағаз орамаларын орнату және толтыру;</w:t>
      </w:r>
    </w:p>
    <w:bookmarkEnd w:id="3436"/>
    <w:bookmarkStart w:name="z3444" w:id="3437"/>
    <w:p>
      <w:pPr>
        <w:spacing w:after="0"/>
        <w:ind w:left="0"/>
        <w:jc w:val="both"/>
      </w:pPr>
      <w:r>
        <w:rPr>
          <w:rFonts w:ascii="Times New Roman"/>
          <w:b w:val="false"/>
          <w:i w:val="false"/>
          <w:color w:val="000000"/>
          <w:sz w:val="28"/>
        </w:rPr>
        <w:t>
      бакелитті пленка орамаларын таразылау, таңбалау және арнайы су өткізбейтін материалдармен буып-түю;</w:t>
      </w:r>
    </w:p>
    <w:bookmarkEnd w:id="3437"/>
    <w:bookmarkStart w:name="z3445" w:id="3438"/>
    <w:p>
      <w:pPr>
        <w:spacing w:after="0"/>
        <w:ind w:left="0"/>
        <w:jc w:val="both"/>
      </w:pPr>
      <w:r>
        <w:rPr>
          <w:rFonts w:ascii="Times New Roman"/>
          <w:b w:val="false"/>
          <w:i w:val="false"/>
          <w:color w:val="000000"/>
          <w:sz w:val="28"/>
        </w:rPr>
        <w:t>
      мемлекеттік стандарттарға және техникалық шарттарға сәйкес талап етілетін маркада бакелитті пленка жасайтын агрегатты баптауға қатысу.</w:t>
      </w:r>
    </w:p>
    <w:bookmarkEnd w:id="3438"/>
    <w:bookmarkStart w:name="z3446" w:id="3439"/>
    <w:p>
      <w:pPr>
        <w:spacing w:after="0"/>
        <w:ind w:left="0"/>
        <w:jc w:val="both"/>
      </w:pPr>
      <w:r>
        <w:rPr>
          <w:rFonts w:ascii="Times New Roman"/>
          <w:b w:val="false"/>
          <w:i w:val="false"/>
          <w:color w:val="000000"/>
          <w:sz w:val="28"/>
        </w:rPr>
        <w:t>
      546. Білуге тиіс:</w:t>
      </w:r>
    </w:p>
    <w:bookmarkEnd w:id="3439"/>
    <w:bookmarkStart w:name="z3447" w:id="3440"/>
    <w:p>
      <w:pPr>
        <w:spacing w:after="0"/>
        <w:ind w:left="0"/>
        <w:jc w:val="both"/>
      </w:pPr>
      <w:r>
        <w:rPr>
          <w:rFonts w:ascii="Times New Roman"/>
          <w:b w:val="false"/>
          <w:i w:val="false"/>
          <w:color w:val="000000"/>
          <w:sz w:val="28"/>
        </w:rPr>
        <w:t>
      сіңдіргіш-кептіргіш агрегат пен орағыш аспаптың құрылғысын, қолданылатын бақылау-өлшеу аспаптарын;</w:t>
      </w:r>
    </w:p>
    <w:bookmarkEnd w:id="3440"/>
    <w:bookmarkStart w:name="z3448" w:id="3441"/>
    <w:p>
      <w:pPr>
        <w:spacing w:after="0"/>
        <w:ind w:left="0"/>
        <w:jc w:val="both"/>
      </w:pPr>
      <w:r>
        <w:rPr>
          <w:rFonts w:ascii="Times New Roman"/>
          <w:b w:val="false"/>
          <w:i w:val="false"/>
          <w:color w:val="000000"/>
          <w:sz w:val="28"/>
        </w:rPr>
        <w:t>
      пленканы орамаларға орау қағидаларын, брак түрлерін және оны жою тәсілдерін.</w:t>
      </w:r>
    </w:p>
    <w:bookmarkEnd w:id="3441"/>
    <w:bookmarkStart w:name="z3449" w:id="3442"/>
    <w:p>
      <w:pPr>
        <w:spacing w:after="0"/>
        <w:ind w:left="0"/>
        <w:jc w:val="left"/>
      </w:pPr>
      <w:r>
        <w:rPr>
          <w:rFonts w:ascii="Times New Roman"/>
          <w:b/>
          <w:i w:val="false"/>
          <w:color w:val="000000"/>
        </w:rPr>
        <w:t xml:space="preserve"> 2-параграф. Бакелитті пленка өндірісінің аппаратшысы, 4-разряд</w:t>
      </w:r>
    </w:p>
    <w:bookmarkEnd w:id="3442"/>
    <w:bookmarkStart w:name="z3450" w:id="3443"/>
    <w:p>
      <w:pPr>
        <w:spacing w:after="0"/>
        <w:ind w:left="0"/>
        <w:jc w:val="both"/>
      </w:pPr>
      <w:r>
        <w:rPr>
          <w:rFonts w:ascii="Times New Roman"/>
          <w:b w:val="false"/>
          <w:i w:val="false"/>
          <w:color w:val="000000"/>
          <w:sz w:val="28"/>
        </w:rPr>
        <w:t>
      547. Жұмыс сипаттамасы:</w:t>
      </w:r>
    </w:p>
    <w:bookmarkEnd w:id="3443"/>
    <w:bookmarkStart w:name="z3451" w:id="3444"/>
    <w:p>
      <w:pPr>
        <w:spacing w:after="0"/>
        <w:ind w:left="0"/>
        <w:jc w:val="both"/>
      </w:pPr>
      <w:r>
        <w:rPr>
          <w:rFonts w:ascii="Times New Roman"/>
          <w:b w:val="false"/>
          <w:i w:val="false"/>
          <w:color w:val="000000"/>
          <w:sz w:val="28"/>
        </w:rPr>
        <w:t>
      сіңдіргіш-кептіргіш арнайы көлденең агрегатта бакелитті пленканы жасаудың процесін жүргізу;</w:t>
      </w:r>
    </w:p>
    <w:bookmarkEnd w:id="3444"/>
    <w:bookmarkStart w:name="z3452" w:id="3445"/>
    <w:p>
      <w:pPr>
        <w:spacing w:after="0"/>
        <w:ind w:left="0"/>
        <w:jc w:val="both"/>
      </w:pPr>
      <w:r>
        <w:rPr>
          <w:rFonts w:ascii="Times New Roman"/>
          <w:b w:val="false"/>
          <w:i w:val="false"/>
          <w:color w:val="000000"/>
          <w:sz w:val="28"/>
        </w:rPr>
        <w:t>
      қағазға шайыр жағудың шамасын, кептіру температурасын және пленка лентасының қозғалу жылдамдығын реттеу;</w:t>
      </w:r>
    </w:p>
    <w:bookmarkEnd w:id="3445"/>
    <w:bookmarkStart w:name="z3453" w:id="3446"/>
    <w:p>
      <w:pPr>
        <w:spacing w:after="0"/>
        <w:ind w:left="0"/>
        <w:jc w:val="both"/>
      </w:pPr>
      <w:r>
        <w:rPr>
          <w:rFonts w:ascii="Times New Roman"/>
          <w:b w:val="false"/>
          <w:i w:val="false"/>
          <w:color w:val="000000"/>
          <w:sz w:val="28"/>
        </w:rPr>
        <w:t>
      зертханалық сынақтарға бакелитті лак, шайыр және дайын пленка сынамасын алу;</w:t>
      </w:r>
    </w:p>
    <w:bookmarkEnd w:id="3446"/>
    <w:bookmarkStart w:name="z3454" w:id="3447"/>
    <w:p>
      <w:pPr>
        <w:spacing w:after="0"/>
        <w:ind w:left="0"/>
        <w:jc w:val="both"/>
      </w:pPr>
      <w:r>
        <w:rPr>
          <w:rFonts w:ascii="Times New Roman"/>
          <w:b w:val="false"/>
          <w:i w:val="false"/>
          <w:color w:val="000000"/>
          <w:sz w:val="28"/>
        </w:rPr>
        <w:t>
      бакелитті пленка жасаудың процесін бақылау;</w:t>
      </w:r>
    </w:p>
    <w:bookmarkEnd w:id="3447"/>
    <w:bookmarkStart w:name="z3455" w:id="3448"/>
    <w:p>
      <w:pPr>
        <w:spacing w:after="0"/>
        <w:ind w:left="0"/>
        <w:jc w:val="both"/>
      </w:pPr>
      <w:r>
        <w:rPr>
          <w:rFonts w:ascii="Times New Roman"/>
          <w:b w:val="false"/>
          <w:i w:val="false"/>
          <w:color w:val="000000"/>
          <w:sz w:val="28"/>
        </w:rPr>
        <w:t>
      талап етілетін маркада бакелитті пленка жасау бойынша қызмет көрсететін агрегатты баптау.</w:t>
      </w:r>
    </w:p>
    <w:bookmarkEnd w:id="3448"/>
    <w:bookmarkStart w:name="z3456" w:id="3449"/>
    <w:p>
      <w:pPr>
        <w:spacing w:after="0"/>
        <w:ind w:left="0"/>
        <w:jc w:val="both"/>
      </w:pPr>
      <w:r>
        <w:rPr>
          <w:rFonts w:ascii="Times New Roman"/>
          <w:b w:val="false"/>
          <w:i w:val="false"/>
          <w:color w:val="000000"/>
          <w:sz w:val="28"/>
        </w:rPr>
        <w:t>
      548. Білуге тиіс:</w:t>
      </w:r>
    </w:p>
    <w:bookmarkEnd w:id="3449"/>
    <w:bookmarkStart w:name="z3457" w:id="3450"/>
    <w:p>
      <w:pPr>
        <w:spacing w:after="0"/>
        <w:ind w:left="0"/>
        <w:jc w:val="both"/>
      </w:pPr>
      <w:r>
        <w:rPr>
          <w:rFonts w:ascii="Times New Roman"/>
          <w:b w:val="false"/>
          <w:i w:val="false"/>
          <w:color w:val="000000"/>
          <w:sz w:val="28"/>
        </w:rPr>
        <w:t>
      қызмет көрсететін жабдықтың конструктивтік ерекшеліктерін және баптау қағидаларын;</w:t>
      </w:r>
    </w:p>
    <w:bookmarkEnd w:id="3450"/>
    <w:bookmarkStart w:name="z3458" w:id="3451"/>
    <w:p>
      <w:pPr>
        <w:spacing w:after="0"/>
        <w:ind w:left="0"/>
        <w:jc w:val="both"/>
      </w:pPr>
      <w:r>
        <w:rPr>
          <w:rFonts w:ascii="Times New Roman"/>
          <w:b w:val="false"/>
          <w:i w:val="false"/>
          <w:color w:val="000000"/>
          <w:sz w:val="28"/>
        </w:rPr>
        <w:t>
      шайыр мен лак рецептурасы және созылымдылығын;</w:t>
      </w:r>
    </w:p>
    <w:bookmarkEnd w:id="3451"/>
    <w:bookmarkStart w:name="z3459" w:id="3452"/>
    <w:p>
      <w:pPr>
        <w:spacing w:after="0"/>
        <w:ind w:left="0"/>
        <w:jc w:val="both"/>
      </w:pPr>
      <w:r>
        <w:rPr>
          <w:rFonts w:ascii="Times New Roman"/>
          <w:b w:val="false"/>
          <w:i w:val="false"/>
          <w:color w:val="000000"/>
          <w:sz w:val="28"/>
        </w:rPr>
        <w:t>
      пленкаға сіңдіру және кептіру режимдерін;</w:t>
      </w:r>
    </w:p>
    <w:bookmarkEnd w:id="3452"/>
    <w:bookmarkStart w:name="z3460" w:id="3453"/>
    <w:p>
      <w:pPr>
        <w:spacing w:after="0"/>
        <w:ind w:left="0"/>
        <w:jc w:val="both"/>
      </w:pPr>
      <w:r>
        <w:rPr>
          <w:rFonts w:ascii="Times New Roman"/>
          <w:b w:val="false"/>
          <w:i w:val="false"/>
          <w:color w:val="000000"/>
          <w:sz w:val="28"/>
        </w:rPr>
        <w:t>
      сіңдіргіш қағаздың сапасын;</w:t>
      </w:r>
    </w:p>
    <w:bookmarkEnd w:id="3453"/>
    <w:bookmarkStart w:name="z3461" w:id="3454"/>
    <w:p>
      <w:pPr>
        <w:spacing w:after="0"/>
        <w:ind w:left="0"/>
        <w:jc w:val="both"/>
      </w:pPr>
      <w:r>
        <w:rPr>
          <w:rFonts w:ascii="Times New Roman"/>
          <w:b w:val="false"/>
          <w:i w:val="false"/>
          <w:color w:val="000000"/>
          <w:sz w:val="28"/>
        </w:rPr>
        <w:t>
      қағазға, бакелитті пленкаға, шайырға, лакқа қойылатын қолданыстағы мемлекеттік стандарттар мен техникалық шарттарды;</w:t>
      </w:r>
    </w:p>
    <w:bookmarkEnd w:id="3454"/>
    <w:bookmarkStart w:name="z3462" w:id="3455"/>
    <w:p>
      <w:pPr>
        <w:spacing w:after="0"/>
        <w:ind w:left="0"/>
        <w:jc w:val="both"/>
      </w:pPr>
      <w:r>
        <w:rPr>
          <w:rFonts w:ascii="Times New Roman"/>
          <w:b w:val="false"/>
          <w:i w:val="false"/>
          <w:color w:val="000000"/>
          <w:sz w:val="28"/>
        </w:rPr>
        <w:t>
      шығарылатын пленкаға техникалық параметрлерді сақтау қағидаларын.</w:t>
      </w:r>
    </w:p>
    <w:bookmarkEnd w:id="3455"/>
    <w:bookmarkStart w:name="z3463" w:id="3456"/>
    <w:p>
      <w:pPr>
        <w:spacing w:after="0"/>
        <w:ind w:left="0"/>
        <w:jc w:val="left"/>
      </w:pPr>
      <w:r>
        <w:rPr>
          <w:rFonts w:ascii="Times New Roman"/>
          <w:b/>
          <w:i w:val="false"/>
          <w:color w:val="000000"/>
        </w:rPr>
        <w:t xml:space="preserve"> 3-параграф. Гидравликалық процестің вентилшісі, 4-разряд</w:t>
      </w:r>
    </w:p>
    <w:bookmarkEnd w:id="3456"/>
    <w:bookmarkStart w:name="z3464" w:id="3457"/>
    <w:p>
      <w:pPr>
        <w:spacing w:after="0"/>
        <w:ind w:left="0"/>
        <w:jc w:val="both"/>
      </w:pPr>
      <w:r>
        <w:rPr>
          <w:rFonts w:ascii="Times New Roman"/>
          <w:b w:val="false"/>
          <w:i w:val="false"/>
          <w:color w:val="000000"/>
          <w:sz w:val="28"/>
        </w:rPr>
        <w:t>
      549. Жұмыс сипаттамасы:</w:t>
      </w:r>
    </w:p>
    <w:bookmarkEnd w:id="3457"/>
    <w:bookmarkStart w:name="z3465" w:id="3458"/>
    <w:p>
      <w:pPr>
        <w:spacing w:after="0"/>
        <w:ind w:left="0"/>
        <w:jc w:val="both"/>
      </w:pPr>
      <w:r>
        <w:rPr>
          <w:rFonts w:ascii="Times New Roman"/>
          <w:b w:val="false"/>
          <w:i w:val="false"/>
          <w:color w:val="000000"/>
          <w:sz w:val="28"/>
        </w:rPr>
        <w:t>
      жоғары білікті гидравликалық престердің вентилшісінің басшылығымен гидравликалық желімдеу престерінде фанераны ыстықтай желімдеу процесін жүргізу;</w:t>
      </w:r>
    </w:p>
    <w:bookmarkEnd w:id="3458"/>
    <w:bookmarkStart w:name="z3466" w:id="3459"/>
    <w:p>
      <w:pPr>
        <w:spacing w:after="0"/>
        <w:ind w:left="0"/>
        <w:jc w:val="both"/>
      </w:pPr>
      <w:r>
        <w:rPr>
          <w:rFonts w:ascii="Times New Roman"/>
          <w:b w:val="false"/>
          <w:i w:val="false"/>
          <w:color w:val="000000"/>
          <w:sz w:val="28"/>
        </w:rPr>
        <w:t>
      шпон дестелері табанын механикалық орнату және престеу;</w:t>
      </w:r>
    </w:p>
    <w:bookmarkEnd w:id="3459"/>
    <w:bookmarkStart w:name="z3467" w:id="3460"/>
    <w:p>
      <w:pPr>
        <w:spacing w:after="0"/>
        <w:ind w:left="0"/>
        <w:jc w:val="both"/>
      </w:pPr>
      <w:r>
        <w:rPr>
          <w:rFonts w:ascii="Times New Roman"/>
          <w:b w:val="false"/>
          <w:i w:val="false"/>
          <w:color w:val="000000"/>
          <w:sz w:val="28"/>
        </w:rPr>
        <w:t>
      пресс плитасының қуаты 3 меганьютонға және алаңы 5 шаршы метрге дейін гидравликалық престерге қызмет көрсету;</w:t>
      </w:r>
    </w:p>
    <w:bookmarkEnd w:id="3460"/>
    <w:bookmarkStart w:name="z3468" w:id="3461"/>
    <w:p>
      <w:pPr>
        <w:spacing w:after="0"/>
        <w:ind w:left="0"/>
        <w:jc w:val="both"/>
      </w:pPr>
      <w:r>
        <w:rPr>
          <w:rFonts w:ascii="Times New Roman"/>
          <w:b w:val="false"/>
          <w:i w:val="false"/>
          <w:color w:val="000000"/>
          <w:sz w:val="28"/>
        </w:rPr>
        <w:t>
      престелген дестелерді түсіру және оларды тиегіш құрылғыларға әрі гидравликалық көп қабатты этажеркаларға беру.</w:t>
      </w:r>
    </w:p>
    <w:bookmarkEnd w:id="3461"/>
    <w:bookmarkStart w:name="z3469" w:id="3462"/>
    <w:p>
      <w:pPr>
        <w:spacing w:after="0"/>
        <w:ind w:left="0"/>
        <w:jc w:val="both"/>
      </w:pPr>
      <w:r>
        <w:rPr>
          <w:rFonts w:ascii="Times New Roman"/>
          <w:b w:val="false"/>
          <w:i w:val="false"/>
          <w:color w:val="000000"/>
          <w:sz w:val="28"/>
        </w:rPr>
        <w:t>
      550. Білуге тиіс:</w:t>
      </w:r>
    </w:p>
    <w:bookmarkEnd w:id="3462"/>
    <w:bookmarkStart w:name="z3470" w:id="3463"/>
    <w:p>
      <w:pPr>
        <w:spacing w:after="0"/>
        <w:ind w:left="0"/>
        <w:jc w:val="both"/>
      </w:pPr>
      <w:r>
        <w:rPr>
          <w:rFonts w:ascii="Times New Roman"/>
          <w:b w:val="false"/>
          <w:i w:val="false"/>
          <w:color w:val="000000"/>
          <w:sz w:val="28"/>
        </w:rPr>
        <w:t>
      гидравликалық престердің құрылғысын және негізгі бөліктерінің мақсатын, технология бойынша талап етілетін үлес салмақ шамасын;</w:t>
      </w:r>
    </w:p>
    <w:bookmarkEnd w:id="3463"/>
    <w:bookmarkStart w:name="z3471" w:id="3464"/>
    <w:p>
      <w:pPr>
        <w:spacing w:after="0"/>
        <w:ind w:left="0"/>
        <w:jc w:val="both"/>
      </w:pPr>
      <w:r>
        <w:rPr>
          <w:rFonts w:ascii="Times New Roman"/>
          <w:b w:val="false"/>
          <w:i w:val="false"/>
          <w:color w:val="000000"/>
          <w:sz w:val="28"/>
        </w:rPr>
        <w:t>
      бақылау-өлшеу аспаптарын, қолданылатын желімдерді, фанераны престеу және шпон дестелері табанын престеу технологиясын;</w:t>
      </w:r>
    </w:p>
    <w:bookmarkEnd w:id="3464"/>
    <w:bookmarkStart w:name="z3472" w:id="3465"/>
    <w:p>
      <w:pPr>
        <w:spacing w:after="0"/>
        <w:ind w:left="0"/>
        <w:jc w:val="both"/>
      </w:pPr>
      <w:r>
        <w:rPr>
          <w:rFonts w:ascii="Times New Roman"/>
          <w:b w:val="false"/>
          <w:i w:val="false"/>
          <w:color w:val="000000"/>
          <w:sz w:val="28"/>
        </w:rPr>
        <w:t>
      прессті тиеу және түсіру амалдарын.</w:t>
      </w:r>
    </w:p>
    <w:bookmarkEnd w:id="3465"/>
    <w:bookmarkStart w:name="z3473" w:id="3466"/>
    <w:p>
      <w:pPr>
        <w:spacing w:after="0"/>
        <w:ind w:left="0"/>
        <w:jc w:val="left"/>
      </w:pPr>
      <w:r>
        <w:rPr>
          <w:rFonts w:ascii="Times New Roman"/>
          <w:b/>
          <w:i w:val="false"/>
          <w:color w:val="000000"/>
        </w:rPr>
        <w:t xml:space="preserve"> 4-параграф. Гидравликалық процестің вентилшісі, 5-разряд</w:t>
      </w:r>
    </w:p>
    <w:bookmarkEnd w:id="3466"/>
    <w:bookmarkStart w:name="z3474" w:id="3467"/>
    <w:p>
      <w:pPr>
        <w:spacing w:after="0"/>
        <w:ind w:left="0"/>
        <w:jc w:val="both"/>
      </w:pPr>
      <w:r>
        <w:rPr>
          <w:rFonts w:ascii="Times New Roman"/>
          <w:b w:val="false"/>
          <w:i w:val="false"/>
          <w:color w:val="000000"/>
          <w:sz w:val="28"/>
        </w:rPr>
        <w:t>
      551. Жұмыс сипаттамасы:</w:t>
      </w:r>
    </w:p>
    <w:bookmarkEnd w:id="3467"/>
    <w:bookmarkStart w:name="z3475" w:id="3468"/>
    <w:p>
      <w:pPr>
        <w:spacing w:after="0"/>
        <w:ind w:left="0"/>
        <w:jc w:val="both"/>
      </w:pPr>
      <w:r>
        <w:rPr>
          <w:rFonts w:ascii="Times New Roman"/>
          <w:b w:val="false"/>
          <w:i w:val="false"/>
          <w:color w:val="000000"/>
          <w:sz w:val="28"/>
        </w:rPr>
        <w:t>
      гидравликалық желімдеу престерінде барлық фанераны, майыстырып жабыстырылған (майыстырып жабыстырып алу) бөлшектерді, плиталарды, сүректі қатпарлы пластиктерді, бакелиттелген, ламинатталған фанераны және барлық фанералы өнімді ыстықтай желімдеу процесін жүргізу;</w:t>
      </w:r>
    </w:p>
    <w:bookmarkEnd w:id="3468"/>
    <w:bookmarkStart w:name="z3476" w:id="3469"/>
    <w:p>
      <w:pPr>
        <w:spacing w:after="0"/>
        <w:ind w:left="0"/>
        <w:jc w:val="both"/>
      </w:pPr>
      <w:r>
        <w:rPr>
          <w:rFonts w:ascii="Times New Roman"/>
          <w:b w:val="false"/>
          <w:i w:val="false"/>
          <w:color w:val="000000"/>
          <w:sz w:val="28"/>
        </w:rPr>
        <w:t>
      престерді тиеу және түсіру;</w:t>
      </w:r>
    </w:p>
    <w:bookmarkEnd w:id="3469"/>
    <w:bookmarkStart w:name="z3477" w:id="3470"/>
    <w:p>
      <w:pPr>
        <w:spacing w:after="0"/>
        <w:ind w:left="0"/>
        <w:jc w:val="both"/>
      </w:pPr>
      <w:r>
        <w:rPr>
          <w:rFonts w:ascii="Times New Roman"/>
          <w:b w:val="false"/>
          <w:i w:val="false"/>
          <w:color w:val="000000"/>
          <w:sz w:val="28"/>
        </w:rPr>
        <w:t>
      пресс плитасының қуаты 3-тен 20 меганьютонға дейін және алаңы 5 шаршы метрге дейін гидравликалық престерге қызмет көрсету;</w:t>
      </w:r>
    </w:p>
    <w:bookmarkEnd w:id="3470"/>
    <w:bookmarkStart w:name="z3478" w:id="3471"/>
    <w:p>
      <w:pPr>
        <w:spacing w:after="0"/>
        <w:ind w:left="0"/>
        <w:jc w:val="both"/>
      </w:pPr>
      <w:r>
        <w:rPr>
          <w:rFonts w:ascii="Times New Roman"/>
          <w:b w:val="false"/>
          <w:i w:val="false"/>
          <w:color w:val="000000"/>
          <w:sz w:val="28"/>
        </w:rPr>
        <w:t>
      желімдеулердің ақауларын айқындау және олардың пайда болу себептерін жою;</w:t>
      </w:r>
    </w:p>
    <w:bookmarkEnd w:id="3471"/>
    <w:bookmarkStart w:name="z3479" w:id="3472"/>
    <w:p>
      <w:pPr>
        <w:spacing w:after="0"/>
        <w:ind w:left="0"/>
        <w:jc w:val="both"/>
      </w:pPr>
      <w:r>
        <w:rPr>
          <w:rFonts w:ascii="Times New Roman"/>
          <w:b w:val="false"/>
          <w:i w:val="false"/>
          <w:color w:val="000000"/>
          <w:sz w:val="28"/>
        </w:rPr>
        <w:t>
      журналда жазбаларды жүргізу.</w:t>
      </w:r>
    </w:p>
    <w:bookmarkEnd w:id="3472"/>
    <w:bookmarkStart w:name="z3480" w:id="3473"/>
    <w:p>
      <w:pPr>
        <w:spacing w:after="0"/>
        <w:ind w:left="0"/>
        <w:jc w:val="both"/>
      </w:pPr>
      <w:r>
        <w:rPr>
          <w:rFonts w:ascii="Times New Roman"/>
          <w:b w:val="false"/>
          <w:i w:val="false"/>
          <w:color w:val="000000"/>
          <w:sz w:val="28"/>
        </w:rPr>
        <w:t>
      552. Білуге тиіс:</w:t>
      </w:r>
    </w:p>
    <w:bookmarkEnd w:id="3473"/>
    <w:bookmarkStart w:name="z3481" w:id="3474"/>
    <w:p>
      <w:pPr>
        <w:spacing w:after="0"/>
        <w:ind w:left="0"/>
        <w:jc w:val="both"/>
      </w:pPr>
      <w:r>
        <w:rPr>
          <w:rFonts w:ascii="Times New Roman"/>
          <w:b w:val="false"/>
          <w:i w:val="false"/>
          <w:color w:val="000000"/>
          <w:sz w:val="28"/>
        </w:rPr>
        <w:t>
      қызмет көрсететін жабдықтың конструкциялық ерекшеліктерін;</w:t>
      </w:r>
    </w:p>
    <w:bookmarkEnd w:id="3474"/>
    <w:bookmarkStart w:name="z3482" w:id="3475"/>
    <w:p>
      <w:pPr>
        <w:spacing w:after="0"/>
        <w:ind w:left="0"/>
        <w:jc w:val="both"/>
      </w:pPr>
      <w:r>
        <w:rPr>
          <w:rFonts w:ascii="Times New Roman"/>
          <w:b w:val="false"/>
          <w:i w:val="false"/>
          <w:color w:val="000000"/>
          <w:sz w:val="28"/>
        </w:rPr>
        <w:t>
      престер желілерін қосу және басқару тәртібін, амалдарын, желілердің жекелеген тораптарының өзара әрекетін;</w:t>
      </w:r>
    </w:p>
    <w:bookmarkEnd w:id="3475"/>
    <w:bookmarkStart w:name="z3483" w:id="3476"/>
    <w:p>
      <w:pPr>
        <w:spacing w:after="0"/>
        <w:ind w:left="0"/>
        <w:jc w:val="both"/>
      </w:pPr>
      <w:r>
        <w:rPr>
          <w:rFonts w:ascii="Times New Roman"/>
          <w:b w:val="false"/>
          <w:i w:val="false"/>
          <w:color w:val="000000"/>
          <w:sz w:val="28"/>
        </w:rPr>
        <w:t>
      желімдеу тәсілдері мен режимдерін;</w:t>
      </w:r>
    </w:p>
    <w:bookmarkEnd w:id="3476"/>
    <w:bookmarkStart w:name="z3484" w:id="3477"/>
    <w:p>
      <w:pPr>
        <w:spacing w:after="0"/>
        <w:ind w:left="0"/>
        <w:jc w:val="both"/>
      </w:pPr>
      <w:r>
        <w:rPr>
          <w:rFonts w:ascii="Times New Roman"/>
          <w:b w:val="false"/>
          <w:i w:val="false"/>
          <w:color w:val="000000"/>
          <w:sz w:val="28"/>
        </w:rPr>
        <w:t>
      желімдеу ақауларын, олардың пайда болу себептерін және жою тәсілдерін, қолданылатын желімдер мен желімдеу технологиясын;</w:t>
      </w:r>
    </w:p>
    <w:bookmarkEnd w:id="3477"/>
    <w:bookmarkStart w:name="z3485" w:id="3478"/>
    <w:p>
      <w:pPr>
        <w:spacing w:after="0"/>
        <w:ind w:left="0"/>
        <w:jc w:val="both"/>
      </w:pPr>
      <w:r>
        <w:rPr>
          <w:rFonts w:ascii="Times New Roman"/>
          <w:b w:val="false"/>
          <w:i w:val="false"/>
          <w:color w:val="000000"/>
          <w:sz w:val="28"/>
        </w:rPr>
        <w:t>
      өнімдерге және қолданылатын материалдарға қойылатын мемлекеттік стандарттар мен техникалық шарттарды.</w:t>
      </w:r>
    </w:p>
    <w:bookmarkEnd w:id="3478"/>
    <w:bookmarkStart w:name="z3486" w:id="3479"/>
    <w:p>
      <w:pPr>
        <w:spacing w:after="0"/>
        <w:ind w:left="0"/>
        <w:jc w:val="left"/>
      </w:pPr>
      <w:r>
        <w:rPr>
          <w:rFonts w:ascii="Times New Roman"/>
          <w:b/>
          <w:i w:val="false"/>
          <w:color w:val="000000"/>
        </w:rPr>
        <w:t xml:space="preserve"> 5-параграф. Гидравликалық процестің вентилшісі, 6 разряд</w:t>
      </w:r>
    </w:p>
    <w:bookmarkEnd w:id="3479"/>
    <w:bookmarkStart w:name="z3487" w:id="3480"/>
    <w:p>
      <w:pPr>
        <w:spacing w:after="0"/>
        <w:ind w:left="0"/>
        <w:jc w:val="both"/>
      </w:pPr>
      <w:r>
        <w:rPr>
          <w:rFonts w:ascii="Times New Roman"/>
          <w:b w:val="false"/>
          <w:i w:val="false"/>
          <w:color w:val="000000"/>
          <w:sz w:val="28"/>
        </w:rPr>
        <w:t>
      553. Жұмыс сипаттамасы:</w:t>
      </w:r>
    </w:p>
    <w:bookmarkEnd w:id="3480"/>
    <w:bookmarkStart w:name="z3488" w:id="3481"/>
    <w:p>
      <w:pPr>
        <w:spacing w:after="0"/>
        <w:ind w:left="0"/>
        <w:jc w:val="both"/>
      </w:pPr>
      <w:r>
        <w:rPr>
          <w:rFonts w:ascii="Times New Roman"/>
          <w:b w:val="false"/>
          <w:i w:val="false"/>
          <w:color w:val="000000"/>
          <w:sz w:val="28"/>
        </w:rPr>
        <w:t>
      гидравликалық желімдеу престерінде сүректі қатпарлы пластиктерді ыстықтай желімдеу процесін жүргізу;</w:t>
      </w:r>
    </w:p>
    <w:bookmarkEnd w:id="3481"/>
    <w:bookmarkStart w:name="z3489" w:id="3482"/>
    <w:p>
      <w:pPr>
        <w:spacing w:after="0"/>
        <w:ind w:left="0"/>
        <w:jc w:val="both"/>
      </w:pPr>
      <w:r>
        <w:rPr>
          <w:rFonts w:ascii="Times New Roman"/>
          <w:b w:val="false"/>
          <w:i w:val="false"/>
          <w:color w:val="000000"/>
          <w:sz w:val="28"/>
        </w:rPr>
        <w:t>
      көп қабатты престерді тиеу және түсіру;</w:t>
      </w:r>
    </w:p>
    <w:bookmarkEnd w:id="3482"/>
    <w:bookmarkStart w:name="z3490" w:id="3483"/>
    <w:p>
      <w:pPr>
        <w:spacing w:after="0"/>
        <w:ind w:left="0"/>
        <w:jc w:val="both"/>
      </w:pPr>
      <w:r>
        <w:rPr>
          <w:rFonts w:ascii="Times New Roman"/>
          <w:b w:val="false"/>
          <w:i w:val="false"/>
          <w:color w:val="000000"/>
          <w:sz w:val="28"/>
        </w:rPr>
        <w:t>
      пресс плитасының қуаты меганьютон 20-дан артық және алаңы 5 шаршы метр желімдеу престерге қызмет көрсету және басқару;</w:t>
      </w:r>
    </w:p>
    <w:bookmarkEnd w:id="3483"/>
    <w:bookmarkStart w:name="z3491" w:id="3484"/>
    <w:p>
      <w:pPr>
        <w:spacing w:after="0"/>
        <w:ind w:left="0"/>
        <w:jc w:val="both"/>
      </w:pPr>
      <w:r>
        <w:rPr>
          <w:rFonts w:ascii="Times New Roman"/>
          <w:b w:val="false"/>
          <w:i w:val="false"/>
          <w:color w:val="000000"/>
          <w:sz w:val="28"/>
        </w:rPr>
        <w:t>
      сүректі қатпарлы пластиктердің сапасын көзбен айқындау;</w:t>
      </w:r>
    </w:p>
    <w:bookmarkEnd w:id="3484"/>
    <w:bookmarkStart w:name="z3492" w:id="3485"/>
    <w:p>
      <w:pPr>
        <w:spacing w:after="0"/>
        <w:ind w:left="0"/>
        <w:jc w:val="both"/>
      </w:pPr>
      <w:r>
        <w:rPr>
          <w:rFonts w:ascii="Times New Roman"/>
          <w:b w:val="false"/>
          <w:i w:val="false"/>
          <w:color w:val="000000"/>
          <w:sz w:val="28"/>
        </w:rPr>
        <w:t>
      техникалық брактың пайда болуын анықтау және себептерін жою;</w:t>
      </w:r>
    </w:p>
    <w:bookmarkEnd w:id="3485"/>
    <w:bookmarkStart w:name="z3493" w:id="3486"/>
    <w:p>
      <w:pPr>
        <w:spacing w:after="0"/>
        <w:ind w:left="0"/>
        <w:jc w:val="both"/>
      </w:pPr>
      <w:r>
        <w:rPr>
          <w:rFonts w:ascii="Times New Roman"/>
          <w:b w:val="false"/>
          <w:i w:val="false"/>
          <w:color w:val="000000"/>
          <w:sz w:val="28"/>
        </w:rPr>
        <w:t>
      журналда ауысым жазбаларын жүргізу.</w:t>
      </w:r>
    </w:p>
    <w:bookmarkEnd w:id="3486"/>
    <w:bookmarkStart w:name="z3494" w:id="3487"/>
    <w:p>
      <w:pPr>
        <w:spacing w:after="0"/>
        <w:ind w:left="0"/>
        <w:jc w:val="both"/>
      </w:pPr>
      <w:r>
        <w:rPr>
          <w:rFonts w:ascii="Times New Roman"/>
          <w:b w:val="false"/>
          <w:i w:val="false"/>
          <w:color w:val="000000"/>
          <w:sz w:val="28"/>
        </w:rPr>
        <w:t>
      554. Білуге тиіс:</w:t>
      </w:r>
    </w:p>
    <w:bookmarkEnd w:id="3487"/>
    <w:bookmarkStart w:name="z3495" w:id="3488"/>
    <w:p>
      <w:pPr>
        <w:spacing w:after="0"/>
        <w:ind w:left="0"/>
        <w:jc w:val="both"/>
      </w:pPr>
      <w:r>
        <w:rPr>
          <w:rFonts w:ascii="Times New Roman"/>
          <w:b w:val="false"/>
          <w:i w:val="false"/>
          <w:color w:val="000000"/>
          <w:sz w:val="28"/>
        </w:rPr>
        <w:t>
      престерге қызмет көрсетудің кинематикалық және гидравликалық схемаларын;</w:t>
      </w:r>
    </w:p>
    <w:bookmarkEnd w:id="3488"/>
    <w:bookmarkStart w:name="z3496" w:id="3489"/>
    <w:p>
      <w:pPr>
        <w:spacing w:after="0"/>
        <w:ind w:left="0"/>
        <w:jc w:val="both"/>
      </w:pPr>
      <w:r>
        <w:rPr>
          <w:rFonts w:ascii="Times New Roman"/>
          <w:b w:val="false"/>
          <w:i w:val="false"/>
          <w:color w:val="000000"/>
          <w:sz w:val="28"/>
        </w:rPr>
        <w:t>
      желімдеу тәсілдері мен режимдерін;</w:t>
      </w:r>
    </w:p>
    <w:bookmarkEnd w:id="3489"/>
    <w:bookmarkStart w:name="z3497" w:id="3490"/>
    <w:p>
      <w:pPr>
        <w:spacing w:after="0"/>
        <w:ind w:left="0"/>
        <w:jc w:val="both"/>
      </w:pPr>
      <w:r>
        <w:rPr>
          <w:rFonts w:ascii="Times New Roman"/>
          <w:b w:val="false"/>
          <w:i w:val="false"/>
          <w:color w:val="000000"/>
          <w:sz w:val="28"/>
        </w:rPr>
        <w:t>
      бақылау-өлшеу аспаптарын қолдану қағидаларын;</w:t>
      </w:r>
    </w:p>
    <w:bookmarkEnd w:id="3490"/>
    <w:bookmarkStart w:name="z3498" w:id="3491"/>
    <w:p>
      <w:pPr>
        <w:spacing w:after="0"/>
        <w:ind w:left="0"/>
        <w:jc w:val="both"/>
      </w:pPr>
      <w:r>
        <w:rPr>
          <w:rFonts w:ascii="Times New Roman"/>
          <w:b w:val="false"/>
          <w:i w:val="false"/>
          <w:color w:val="000000"/>
          <w:sz w:val="28"/>
        </w:rPr>
        <w:t>
      сүректі қатпарлы пластиктерді желімдеудің технологиялық процесін, қолданылатын желімдерді;</w:t>
      </w:r>
    </w:p>
    <w:bookmarkEnd w:id="3491"/>
    <w:bookmarkStart w:name="z3499" w:id="3492"/>
    <w:p>
      <w:pPr>
        <w:spacing w:after="0"/>
        <w:ind w:left="0"/>
        <w:jc w:val="both"/>
      </w:pPr>
      <w:r>
        <w:rPr>
          <w:rFonts w:ascii="Times New Roman"/>
          <w:b w:val="false"/>
          <w:i w:val="false"/>
          <w:color w:val="000000"/>
          <w:sz w:val="28"/>
        </w:rPr>
        <w:t>
      дайын пластиктерге қойылатын мемлекеттік стандарттар мен техникалық шарттарды.</w:t>
      </w:r>
    </w:p>
    <w:bookmarkEnd w:id="3492"/>
    <w:bookmarkStart w:name="z3500" w:id="3493"/>
    <w:p>
      <w:pPr>
        <w:spacing w:after="0"/>
        <w:ind w:left="0"/>
        <w:jc w:val="left"/>
      </w:pPr>
      <w:r>
        <w:rPr>
          <w:rFonts w:ascii="Times New Roman"/>
          <w:b/>
          <w:i w:val="false"/>
          <w:color w:val="000000"/>
        </w:rPr>
        <w:t xml:space="preserve"> 6-параграф. Жиектеу-фугалау станогының станокшысы, 2-разряд</w:t>
      </w:r>
    </w:p>
    <w:bookmarkEnd w:id="3493"/>
    <w:bookmarkStart w:name="z3501" w:id="3494"/>
    <w:p>
      <w:pPr>
        <w:spacing w:after="0"/>
        <w:ind w:left="0"/>
        <w:jc w:val="both"/>
      </w:pPr>
      <w:r>
        <w:rPr>
          <w:rFonts w:ascii="Times New Roman"/>
          <w:b w:val="false"/>
          <w:i w:val="false"/>
          <w:color w:val="000000"/>
          <w:sz w:val="28"/>
        </w:rPr>
        <w:t>
      555. Жұмыс сипаттамасы:</w:t>
      </w:r>
    </w:p>
    <w:bookmarkEnd w:id="3494"/>
    <w:bookmarkStart w:name="z3502" w:id="3495"/>
    <w:p>
      <w:pPr>
        <w:spacing w:after="0"/>
        <w:ind w:left="0"/>
        <w:jc w:val="both"/>
      </w:pPr>
      <w:r>
        <w:rPr>
          <w:rFonts w:ascii="Times New Roman"/>
          <w:b w:val="false"/>
          <w:i w:val="false"/>
          <w:color w:val="000000"/>
          <w:sz w:val="28"/>
        </w:rPr>
        <w:t>
      жоғары білікті станокшының басшылығымен жиекті фугалау станогында шпонның жиегін фугалау;</w:t>
      </w:r>
    </w:p>
    <w:bookmarkEnd w:id="3495"/>
    <w:bookmarkStart w:name="z3503" w:id="3496"/>
    <w:p>
      <w:pPr>
        <w:spacing w:after="0"/>
        <w:ind w:left="0"/>
        <w:jc w:val="both"/>
      </w:pPr>
      <w:r>
        <w:rPr>
          <w:rFonts w:ascii="Times New Roman"/>
          <w:b w:val="false"/>
          <w:i w:val="false"/>
          <w:color w:val="000000"/>
          <w:sz w:val="28"/>
        </w:rPr>
        <w:t>
      шпон бумасын өлшемі бойынша жинау;</w:t>
      </w:r>
    </w:p>
    <w:bookmarkEnd w:id="3496"/>
    <w:bookmarkStart w:name="z3504" w:id="3497"/>
    <w:p>
      <w:pPr>
        <w:spacing w:after="0"/>
        <w:ind w:left="0"/>
        <w:jc w:val="both"/>
      </w:pPr>
      <w:r>
        <w:rPr>
          <w:rFonts w:ascii="Times New Roman"/>
          <w:b w:val="false"/>
          <w:i w:val="false"/>
          <w:color w:val="000000"/>
          <w:sz w:val="28"/>
        </w:rPr>
        <w:t>
      шпон бумасын жиекті фугалау станогына беру;</w:t>
      </w:r>
    </w:p>
    <w:bookmarkEnd w:id="3497"/>
    <w:bookmarkStart w:name="z3505" w:id="3498"/>
    <w:p>
      <w:pPr>
        <w:spacing w:after="0"/>
        <w:ind w:left="0"/>
        <w:jc w:val="both"/>
      </w:pPr>
      <w:r>
        <w:rPr>
          <w:rFonts w:ascii="Times New Roman"/>
          <w:b w:val="false"/>
          <w:i w:val="false"/>
          <w:color w:val="000000"/>
          <w:sz w:val="28"/>
        </w:rPr>
        <w:t>
      шпон бумасын түзету;</w:t>
      </w:r>
    </w:p>
    <w:bookmarkEnd w:id="3498"/>
    <w:bookmarkStart w:name="z3506" w:id="3499"/>
    <w:p>
      <w:pPr>
        <w:spacing w:after="0"/>
        <w:ind w:left="0"/>
        <w:jc w:val="both"/>
      </w:pPr>
      <w:r>
        <w:rPr>
          <w:rFonts w:ascii="Times New Roman"/>
          <w:b w:val="false"/>
          <w:i w:val="false"/>
          <w:color w:val="000000"/>
          <w:sz w:val="28"/>
        </w:rPr>
        <w:t>
      шпон жиегіне желім жағу;</w:t>
      </w:r>
    </w:p>
    <w:bookmarkEnd w:id="3499"/>
    <w:bookmarkStart w:name="z3507" w:id="3500"/>
    <w:p>
      <w:pPr>
        <w:spacing w:after="0"/>
        <w:ind w:left="0"/>
        <w:jc w:val="both"/>
      </w:pPr>
      <w:r>
        <w:rPr>
          <w:rFonts w:ascii="Times New Roman"/>
          <w:b w:val="false"/>
          <w:i w:val="false"/>
          <w:color w:val="000000"/>
          <w:sz w:val="28"/>
        </w:rPr>
        <w:t>
      фугаланған бумаларды үйіп қатарлау.</w:t>
      </w:r>
    </w:p>
    <w:bookmarkEnd w:id="3500"/>
    <w:bookmarkStart w:name="z3508" w:id="3501"/>
    <w:p>
      <w:pPr>
        <w:spacing w:after="0"/>
        <w:ind w:left="0"/>
        <w:jc w:val="both"/>
      </w:pPr>
      <w:r>
        <w:rPr>
          <w:rFonts w:ascii="Times New Roman"/>
          <w:b w:val="false"/>
          <w:i w:val="false"/>
          <w:color w:val="000000"/>
          <w:sz w:val="28"/>
        </w:rPr>
        <w:t>
      556. Білуге тиіс:</w:t>
      </w:r>
    </w:p>
    <w:bookmarkEnd w:id="3501"/>
    <w:bookmarkStart w:name="z3509" w:id="3502"/>
    <w:p>
      <w:pPr>
        <w:spacing w:after="0"/>
        <w:ind w:left="0"/>
        <w:jc w:val="both"/>
      </w:pPr>
      <w:r>
        <w:rPr>
          <w:rFonts w:ascii="Times New Roman"/>
          <w:b w:val="false"/>
          <w:i w:val="false"/>
          <w:color w:val="000000"/>
          <w:sz w:val="28"/>
        </w:rPr>
        <w:t>
      жиекті фугалау станогының жұмыс істеу принципін және жұмыстың негізгі амалдарын;</w:t>
      </w:r>
    </w:p>
    <w:bookmarkEnd w:id="3502"/>
    <w:bookmarkStart w:name="z3510" w:id="3503"/>
    <w:p>
      <w:pPr>
        <w:spacing w:after="0"/>
        <w:ind w:left="0"/>
        <w:jc w:val="both"/>
      </w:pPr>
      <w:r>
        <w:rPr>
          <w:rFonts w:ascii="Times New Roman"/>
          <w:b w:val="false"/>
          <w:i w:val="false"/>
          <w:color w:val="000000"/>
          <w:sz w:val="28"/>
        </w:rPr>
        <w:t>
      фугалаудан кейін алынатын шпонның өлшемін.</w:t>
      </w:r>
    </w:p>
    <w:bookmarkEnd w:id="3503"/>
    <w:bookmarkStart w:name="z3511" w:id="3504"/>
    <w:p>
      <w:pPr>
        <w:spacing w:after="0"/>
        <w:ind w:left="0"/>
        <w:jc w:val="left"/>
      </w:pPr>
      <w:r>
        <w:rPr>
          <w:rFonts w:ascii="Times New Roman"/>
          <w:b/>
          <w:i w:val="false"/>
          <w:color w:val="000000"/>
        </w:rPr>
        <w:t xml:space="preserve"> 7-параграф. Жиектеу-фугалау станогының станокшысы, 3-разряд</w:t>
      </w:r>
    </w:p>
    <w:bookmarkEnd w:id="3504"/>
    <w:bookmarkStart w:name="z3512" w:id="3505"/>
    <w:p>
      <w:pPr>
        <w:spacing w:after="0"/>
        <w:ind w:left="0"/>
        <w:jc w:val="both"/>
      </w:pPr>
      <w:r>
        <w:rPr>
          <w:rFonts w:ascii="Times New Roman"/>
          <w:b w:val="false"/>
          <w:i w:val="false"/>
          <w:color w:val="000000"/>
          <w:sz w:val="28"/>
        </w:rPr>
        <w:t>
      557. Жұмыс сипаттамасы:</w:t>
      </w:r>
    </w:p>
    <w:bookmarkEnd w:id="3505"/>
    <w:bookmarkStart w:name="z3513" w:id="3506"/>
    <w:p>
      <w:pPr>
        <w:spacing w:after="0"/>
        <w:ind w:left="0"/>
        <w:jc w:val="both"/>
      </w:pPr>
      <w:r>
        <w:rPr>
          <w:rFonts w:ascii="Times New Roman"/>
          <w:b w:val="false"/>
          <w:i w:val="false"/>
          <w:color w:val="000000"/>
          <w:sz w:val="28"/>
        </w:rPr>
        <w:t>
      жиекті фугалау станогында аршылған және сүргіленген шпонның жиектерін фугалау;</w:t>
      </w:r>
    </w:p>
    <w:bookmarkEnd w:id="3506"/>
    <w:bookmarkStart w:name="z3514" w:id="3507"/>
    <w:p>
      <w:pPr>
        <w:spacing w:after="0"/>
        <w:ind w:left="0"/>
        <w:jc w:val="both"/>
      </w:pPr>
      <w:r>
        <w:rPr>
          <w:rFonts w:ascii="Times New Roman"/>
          <w:b w:val="false"/>
          <w:i w:val="false"/>
          <w:color w:val="000000"/>
          <w:sz w:val="28"/>
        </w:rPr>
        <w:t>
      станокты баптау және кескіш құралды орнату;</w:t>
      </w:r>
    </w:p>
    <w:bookmarkEnd w:id="3507"/>
    <w:bookmarkStart w:name="z3515" w:id="3508"/>
    <w:p>
      <w:pPr>
        <w:spacing w:after="0"/>
        <w:ind w:left="0"/>
        <w:jc w:val="both"/>
      </w:pPr>
      <w:r>
        <w:rPr>
          <w:rFonts w:ascii="Times New Roman"/>
          <w:b w:val="false"/>
          <w:i w:val="false"/>
          <w:color w:val="000000"/>
          <w:sz w:val="28"/>
        </w:rPr>
        <w:t>
      жұмыс процесінде станокты реттеу.</w:t>
      </w:r>
    </w:p>
    <w:bookmarkEnd w:id="3508"/>
    <w:bookmarkStart w:name="z3516" w:id="3509"/>
    <w:p>
      <w:pPr>
        <w:spacing w:after="0"/>
        <w:ind w:left="0"/>
        <w:jc w:val="both"/>
      </w:pPr>
      <w:r>
        <w:rPr>
          <w:rFonts w:ascii="Times New Roman"/>
          <w:b w:val="false"/>
          <w:i w:val="false"/>
          <w:color w:val="000000"/>
          <w:sz w:val="28"/>
        </w:rPr>
        <w:t>
      558. Білуге тиіс:</w:t>
      </w:r>
    </w:p>
    <w:bookmarkEnd w:id="3509"/>
    <w:bookmarkStart w:name="z3517" w:id="3510"/>
    <w:p>
      <w:pPr>
        <w:spacing w:after="0"/>
        <w:ind w:left="0"/>
        <w:jc w:val="both"/>
      </w:pPr>
      <w:r>
        <w:rPr>
          <w:rFonts w:ascii="Times New Roman"/>
          <w:b w:val="false"/>
          <w:i w:val="false"/>
          <w:color w:val="000000"/>
          <w:sz w:val="28"/>
        </w:rPr>
        <w:t>
      жиекті фугалау станогының құрылғысын;</w:t>
      </w:r>
    </w:p>
    <w:bookmarkEnd w:id="3510"/>
    <w:bookmarkStart w:name="z3518" w:id="3511"/>
    <w:p>
      <w:pPr>
        <w:spacing w:after="0"/>
        <w:ind w:left="0"/>
        <w:jc w:val="both"/>
      </w:pPr>
      <w:r>
        <w:rPr>
          <w:rFonts w:ascii="Times New Roman"/>
          <w:b w:val="false"/>
          <w:i w:val="false"/>
          <w:color w:val="000000"/>
          <w:sz w:val="28"/>
        </w:rPr>
        <w:t>
      қолданылатын бақылау-өлшеу құралдарын;</w:t>
      </w:r>
    </w:p>
    <w:bookmarkEnd w:id="3511"/>
    <w:bookmarkStart w:name="z3519" w:id="3512"/>
    <w:p>
      <w:pPr>
        <w:spacing w:after="0"/>
        <w:ind w:left="0"/>
        <w:jc w:val="both"/>
      </w:pPr>
      <w:r>
        <w:rPr>
          <w:rFonts w:ascii="Times New Roman"/>
          <w:b w:val="false"/>
          <w:i w:val="false"/>
          <w:color w:val="000000"/>
          <w:sz w:val="28"/>
        </w:rPr>
        <w:t>
      станокты баптау қағидаларын, шпонға қойылатын техникалық шарттарды.</w:t>
      </w:r>
    </w:p>
    <w:bookmarkEnd w:id="3512"/>
    <w:bookmarkStart w:name="z3520" w:id="3513"/>
    <w:p>
      <w:pPr>
        <w:spacing w:after="0"/>
        <w:ind w:left="0"/>
        <w:jc w:val="left"/>
      </w:pPr>
      <w:r>
        <w:rPr>
          <w:rFonts w:ascii="Times New Roman"/>
          <w:b/>
          <w:i w:val="false"/>
          <w:color w:val="000000"/>
        </w:rPr>
        <w:t xml:space="preserve"> 8-параграф. Жиектеу-фугалау станогының станокшысы, 4-разряд</w:t>
      </w:r>
    </w:p>
    <w:bookmarkEnd w:id="3513"/>
    <w:bookmarkStart w:name="z3521" w:id="3514"/>
    <w:p>
      <w:pPr>
        <w:spacing w:after="0"/>
        <w:ind w:left="0"/>
        <w:jc w:val="both"/>
      </w:pPr>
      <w:r>
        <w:rPr>
          <w:rFonts w:ascii="Times New Roman"/>
          <w:b w:val="false"/>
          <w:i w:val="false"/>
          <w:color w:val="000000"/>
          <w:sz w:val="28"/>
        </w:rPr>
        <w:t>
      559. Жұмыс сипаттамасы:</w:t>
      </w:r>
    </w:p>
    <w:bookmarkEnd w:id="3514"/>
    <w:bookmarkStart w:name="z3522" w:id="3515"/>
    <w:p>
      <w:pPr>
        <w:spacing w:after="0"/>
        <w:ind w:left="0"/>
        <w:jc w:val="both"/>
      </w:pPr>
      <w:r>
        <w:rPr>
          <w:rFonts w:ascii="Times New Roman"/>
          <w:b w:val="false"/>
          <w:i w:val="false"/>
          <w:color w:val="000000"/>
          <w:sz w:val="28"/>
        </w:rPr>
        <w:t>
      техникалық шарттарға сәйкес өнімді жасауға жиектерді егелеп, аршылған және сүргіленген шпонның жиектерін фугалау;</w:t>
      </w:r>
    </w:p>
    <w:bookmarkEnd w:id="3515"/>
    <w:bookmarkStart w:name="z3523" w:id="3516"/>
    <w:p>
      <w:pPr>
        <w:spacing w:after="0"/>
        <w:ind w:left="0"/>
        <w:jc w:val="both"/>
      </w:pPr>
      <w:r>
        <w:rPr>
          <w:rFonts w:ascii="Times New Roman"/>
          <w:b w:val="false"/>
          <w:i w:val="false"/>
          <w:color w:val="000000"/>
          <w:sz w:val="28"/>
        </w:rPr>
        <w:t>
      шпонның сапасын және ең жоғары шығымын қамтамасыз ету;</w:t>
      </w:r>
    </w:p>
    <w:bookmarkEnd w:id="3516"/>
    <w:bookmarkStart w:name="z3524" w:id="3517"/>
    <w:p>
      <w:pPr>
        <w:spacing w:after="0"/>
        <w:ind w:left="0"/>
        <w:jc w:val="both"/>
      </w:pPr>
      <w:r>
        <w:rPr>
          <w:rFonts w:ascii="Times New Roman"/>
          <w:b w:val="false"/>
          <w:i w:val="false"/>
          <w:color w:val="000000"/>
          <w:sz w:val="28"/>
        </w:rPr>
        <w:t>
      фугалау процесінде бумадағы шпон табақтарының текстурасын, өлшемін сақтау;</w:t>
      </w:r>
    </w:p>
    <w:bookmarkEnd w:id="3517"/>
    <w:bookmarkStart w:name="z3525" w:id="3518"/>
    <w:p>
      <w:pPr>
        <w:spacing w:after="0"/>
        <w:ind w:left="0"/>
        <w:jc w:val="both"/>
      </w:pPr>
      <w:r>
        <w:rPr>
          <w:rFonts w:ascii="Times New Roman"/>
          <w:b w:val="false"/>
          <w:i w:val="false"/>
          <w:color w:val="000000"/>
          <w:sz w:val="28"/>
        </w:rPr>
        <w:t>
      фугаланған шпонның бумасын айрықшалық және мақсаты бойынша сұрыптау және жинақтау;</w:t>
      </w:r>
    </w:p>
    <w:bookmarkEnd w:id="3518"/>
    <w:bookmarkStart w:name="z3526" w:id="3519"/>
    <w:p>
      <w:pPr>
        <w:spacing w:after="0"/>
        <w:ind w:left="0"/>
        <w:jc w:val="both"/>
      </w:pPr>
      <w:r>
        <w:rPr>
          <w:rFonts w:ascii="Times New Roman"/>
          <w:b w:val="false"/>
          <w:i w:val="false"/>
          <w:color w:val="000000"/>
          <w:sz w:val="28"/>
        </w:rPr>
        <w:t>
      қызмет көрсететін станокты баптау.</w:t>
      </w:r>
    </w:p>
    <w:bookmarkEnd w:id="3519"/>
    <w:bookmarkStart w:name="z3527" w:id="3520"/>
    <w:p>
      <w:pPr>
        <w:spacing w:after="0"/>
        <w:ind w:left="0"/>
        <w:jc w:val="both"/>
      </w:pPr>
      <w:r>
        <w:rPr>
          <w:rFonts w:ascii="Times New Roman"/>
          <w:b w:val="false"/>
          <w:i w:val="false"/>
          <w:color w:val="000000"/>
          <w:sz w:val="28"/>
        </w:rPr>
        <w:t>
      560. Білуге тиіс:</w:t>
      </w:r>
    </w:p>
    <w:bookmarkEnd w:id="3520"/>
    <w:bookmarkStart w:name="z3528" w:id="3521"/>
    <w:p>
      <w:pPr>
        <w:spacing w:after="0"/>
        <w:ind w:left="0"/>
        <w:jc w:val="both"/>
      </w:pPr>
      <w:r>
        <w:rPr>
          <w:rFonts w:ascii="Times New Roman"/>
          <w:b w:val="false"/>
          <w:i w:val="false"/>
          <w:color w:val="000000"/>
          <w:sz w:val="28"/>
        </w:rPr>
        <w:t>
      жиекті фугалау станогының конструктивтік ерекшеліктерін және баптау қағидаларын;</w:t>
      </w:r>
    </w:p>
    <w:bookmarkEnd w:id="3521"/>
    <w:bookmarkStart w:name="z3529" w:id="3522"/>
    <w:p>
      <w:pPr>
        <w:spacing w:after="0"/>
        <w:ind w:left="0"/>
        <w:jc w:val="both"/>
      </w:pPr>
      <w:r>
        <w:rPr>
          <w:rFonts w:ascii="Times New Roman"/>
          <w:b w:val="false"/>
          <w:i w:val="false"/>
          <w:color w:val="000000"/>
          <w:sz w:val="28"/>
        </w:rPr>
        <w:t>
      оның жұмыс істеу режимдерін, пышақтарды орнату дәлдігіне және беріктігіне қойылатын талаптарды және пышақтарды қайрау қағидаларын;</w:t>
      </w:r>
    </w:p>
    <w:bookmarkEnd w:id="3522"/>
    <w:bookmarkStart w:name="z3530" w:id="3523"/>
    <w:p>
      <w:pPr>
        <w:spacing w:after="0"/>
        <w:ind w:left="0"/>
        <w:jc w:val="both"/>
      </w:pPr>
      <w:r>
        <w:rPr>
          <w:rFonts w:ascii="Times New Roman"/>
          <w:b w:val="false"/>
          <w:i w:val="false"/>
          <w:color w:val="000000"/>
          <w:sz w:val="28"/>
        </w:rPr>
        <w:t>
      фанераның сапасына және фугалау дәлдігіне қойылатын техникалық шарттарды;</w:t>
      </w:r>
    </w:p>
    <w:bookmarkEnd w:id="3523"/>
    <w:bookmarkStart w:name="z3531" w:id="3524"/>
    <w:p>
      <w:pPr>
        <w:spacing w:after="0"/>
        <w:ind w:left="0"/>
        <w:jc w:val="both"/>
      </w:pPr>
      <w:r>
        <w:rPr>
          <w:rFonts w:ascii="Times New Roman"/>
          <w:b w:val="false"/>
          <w:i w:val="false"/>
          <w:color w:val="000000"/>
          <w:sz w:val="28"/>
        </w:rPr>
        <w:t>
      шпон табақтарының ерекшеліктерін және бумаға жинау тәртібін.</w:t>
      </w:r>
    </w:p>
    <w:bookmarkEnd w:id="3524"/>
    <w:bookmarkStart w:name="z3532" w:id="3525"/>
    <w:p>
      <w:pPr>
        <w:spacing w:after="0"/>
        <w:ind w:left="0"/>
        <w:jc w:val="left"/>
      </w:pPr>
      <w:r>
        <w:rPr>
          <w:rFonts w:ascii="Times New Roman"/>
          <w:b/>
          <w:i w:val="false"/>
          <w:color w:val="000000"/>
        </w:rPr>
        <w:t xml:space="preserve"> 9-параграф. Кептіруші, 2-разряд</w:t>
      </w:r>
    </w:p>
    <w:bookmarkEnd w:id="3525"/>
    <w:bookmarkStart w:name="z3533" w:id="3526"/>
    <w:p>
      <w:pPr>
        <w:spacing w:after="0"/>
        <w:ind w:left="0"/>
        <w:jc w:val="both"/>
      </w:pPr>
      <w:r>
        <w:rPr>
          <w:rFonts w:ascii="Times New Roman"/>
          <w:b w:val="false"/>
          <w:i w:val="false"/>
          <w:color w:val="000000"/>
          <w:sz w:val="28"/>
        </w:rPr>
        <w:t>
      561. Жұмыс сипаттамасы:</w:t>
      </w:r>
    </w:p>
    <w:bookmarkEnd w:id="3526"/>
    <w:bookmarkStart w:name="z3534" w:id="3527"/>
    <w:p>
      <w:pPr>
        <w:spacing w:after="0"/>
        <w:ind w:left="0"/>
        <w:jc w:val="both"/>
      </w:pPr>
      <w:r>
        <w:rPr>
          <w:rFonts w:ascii="Times New Roman"/>
          <w:b w:val="false"/>
          <w:i w:val="false"/>
          <w:color w:val="000000"/>
          <w:sz w:val="28"/>
        </w:rPr>
        <w:t>
      жоғары білікті кептірушінің басшылығымен конвейерлер мен камералық кептіргіштерде бакелитті фанераны, фенол шайырындағы суға төзімді фанералар өндірісі үшін жағылған немесе сіңдірілген шпонға жағу және кептіру;</w:t>
      </w:r>
    </w:p>
    <w:bookmarkEnd w:id="3527"/>
    <w:bookmarkStart w:name="z3535" w:id="3528"/>
    <w:p>
      <w:pPr>
        <w:spacing w:after="0"/>
        <w:ind w:left="0"/>
        <w:jc w:val="both"/>
      </w:pPr>
      <w:r>
        <w:rPr>
          <w:rFonts w:ascii="Times New Roman"/>
          <w:b w:val="false"/>
          <w:i w:val="false"/>
          <w:color w:val="000000"/>
          <w:sz w:val="28"/>
        </w:rPr>
        <w:t>
      синтетикалық шайыр жағылған немесе сіңдірген шпонды кептіру режимдерін реттеуге қатысу.</w:t>
      </w:r>
    </w:p>
    <w:bookmarkEnd w:id="3528"/>
    <w:bookmarkStart w:name="z3536" w:id="3529"/>
    <w:p>
      <w:pPr>
        <w:spacing w:after="0"/>
        <w:ind w:left="0"/>
        <w:jc w:val="both"/>
      </w:pPr>
      <w:r>
        <w:rPr>
          <w:rFonts w:ascii="Times New Roman"/>
          <w:b w:val="false"/>
          <w:i w:val="false"/>
          <w:color w:val="000000"/>
          <w:sz w:val="28"/>
        </w:rPr>
        <w:t>
      562. Білуге тиіс:</w:t>
      </w:r>
    </w:p>
    <w:bookmarkEnd w:id="3529"/>
    <w:bookmarkStart w:name="z3537" w:id="3530"/>
    <w:p>
      <w:pPr>
        <w:spacing w:after="0"/>
        <w:ind w:left="0"/>
        <w:jc w:val="both"/>
      </w:pPr>
      <w:r>
        <w:rPr>
          <w:rFonts w:ascii="Times New Roman"/>
          <w:b w:val="false"/>
          <w:i w:val="false"/>
          <w:color w:val="000000"/>
          <w:sz w:val="28"/>
        </w:rPr>
        <w:t>
      кептіргіштер мен желім жаққыш станоктардың жұмыс істеу принципін;</w:t>
      </w:r>
    </w:p>
    <w:bookmarkEnd w:id="3530"/>
    <w:bookmarkStart w:name="z3538" w:id="3531"/>
    <w:p>
      <w:pPr>
        <w:spacing w:after="0"/>
        <w:ind w:left="0"/>
        <w:jc w:val="both"/>
      </w:pPr>
      <w:r>
        <w:rPr>
          <w:rFonts w:ascii="Times New Roman"/>
          <w:b w:val="false"/>
          <w:i w:val="false"/>
          <w:color w:val="000000"/>
          <w:sz w:val="28"/>
        </w:rPr>
        <w:t>
      қолданылатын бақылау-өлшеу аспаптары мен құралдарының мақсатын;</w:t>
      </w:r>
    </w:p>
    <w:bookmarkEnd w:id="3531"/>
    <w:bookmarkStart w:name="z3539" w:id="3532"/>
    <w:p>
      <w:pPr>
        <w:spacing w:after="0"/>
        <w:ind w:left="0"/>
        <w:jc w:val="both"/>
      </w:pPr>
      <w:r>
        <w:rPr>
          <w:rFonts w:ascii="Times New Roman"/>
          <w:b w:val="false"/>
          <w:i w:val="false"/>
          <w:color w:val="000000"/>
          <w:sz w:val="28"/>
        </w:rPr>
        <w:t>
      жағылған, сіңдірілген және кептірілген шпонға қойылатын техникалық талаптарды.</w:t>
      </w:r>
    </w:p>
    <w:bookmarkEnd w:id="3532"/>
    <w:bookmarkStart w:name="z3540" w:id="3533"/>
    <w:p>
      <w:pPr>
        <w:spacing w:after="0"/>
        <w:ind w:left="0"/>
        <w:jc w:val="left"/>
      </w:pPr>
      <w:r>
        <w:rPr>
          <w:rFonts w:ascii="Times New Roman"/>
          <w:b/>
          <w:i w:val="false"/>
          <w:color w:val="000000"/>
        </w:rPr>
        <w:t xml:space="preserve"> 10-параграф. Кептіруші, 3-разряд</w:t>
      </w:r>
    </w:p>
    <w:bookmarkEnd w:id="3533"/>
    <w:bookmarkStart w:name="z3541" w:id="3534"/>
    <w:p>
      <w:pPr>
        <w:spacing w:after="0"/>
        <w:ind w:left="0"/>
        <w:jc w:val="both"/>
      </w:pPr>
      <w:r>
        <w:rPr>
          <w:rFonts w:ascii="Times New Roman"/>
          <w:b w:val="false"/>
          <w:i w:val="false"/>
          <w:color w:val="000000"/>
          <w:sz w:val="28"/>
        </w:rPr>
        <w:t>
      563. Жұмыс сипаттамасы:</w:t>
      </w:r>
    </w:p>
    <w:bookmarkEnd w:id="3534"/>
    <w:bookmarkStart w:name="z3542" w:id="3535"/>
    <w:p>
      <w:pPr>
        <w:spacing w:after="0"/>
        <w:ind w:left="0"/>
        <w:jc w:val="both"/>
      </w:pPr>
      <w:r>
        <w:rPr>
          <w:rFonts w:ascii="Times New Roman"/>
          <w:b w:val="false"/>
          <w:i w:val="false"/>
          <w:color w:val="000000"/>
          <w:sz w:val="28"/>
        </w:rPr>
        <w:t>
      конвейерлер мен камералық кептіргіштерде бакелитті фанераны, фенол шайырындағы суға төзімді фанералар өндірісі үшін жағылған немесе сіңдірілген шпонға жағу және кептіру процесін жүргізу;</w:t>
      </w:r>
    </w:p>
    <w:bookmarkEnd w:id="3535"/>
    <w:bookmarkStart w:name="z3543" w:id="3536"/>
    <w:p>
      <w:pPr>
        <w:spacing w:after="0"/>
        <w:ind w:left="0"/>
        <w:jc w:val="both"/>
      </w:pPr>
      <w:r>
        <w:rPr>
          <w:rFonts w:ascii="Times New Roman"/>
          <w:b w:val="false"/>
          <w:i w:val="false"/>
          <w:color w:val="000000"/>
          <w:sz w:val="28"/>
        </w:rPr>
        <w:t>
      жоғары білікті кептіргіштің басшылығымен сүректі қатпарлы пластиканы өндіру үшін жағылған және кептірілген шпонға жағу және кептіру;</w:t>
      </w:r>
    </w:p>
    <w:bookmarkEnd w:id="3536"/>
    <w:bookmarkStart w:name="z3544" w:id="3537"/>
    <w:p>
      <w:pPr>
        <w:spacing w:after="0"/>
        <w:ind w:left="0"/>
        <w:jc w:val="both"/>
      </w:pPr>
      <w:r>
        <w:rPr>
          <w:rFonts w:ascii="Times New Roman"/>
          <w:b w:val="false"/>
          <w:i w:val="false"/>
          <w:color w:val="000000"/>
          <w:sz w:val="28"/>
        </w:rPr>
        <w:t>
      синтетикалық шайырдың сапасын тексеру;</w:t>
      </w:r>
    </w:p>
    <w:bookmarkEnd w:id="3537"/>
    <w:bookmarkStart w:name="z3545" w:id="3538"/>
    <w:p>
      <w:pPr>
        <w:spacing w:after="0"/>
        <w:ind w:left="0"/>
        <w:jc w:val="both"/>
      </w:pPr>
      <w:r>
        <w:rPr>
          <w:rFonts w:ascii="Times New Roman"/>
          <w:b w:val="false"/>
          <w:i w:val="false"/>
          <w:color w:val="000000"/>
          <w:sz w:val="28"/>
        </w:rPr>
        <w:t>
      синтетикалық шайыр жағылған немесе сіңдірілген шпонды кептіру режимдерін реттеу.</w:t>
      </w:r>
    </w:p>
    <w:bookmarkEnd w:id="3538"/>
    <w:bookmarkStart w:name="z3546" w:id="3539"/>
    <w:p>
      <w:pPr>
        <w:spacing w:after="0"/>
        <w:ind w:left="0"/>
        <w:jc w:val="both"/>
      </w:pPr>
      <w:r>
        <w:rPr>
          <w:rFonts w:ascii="Times New Roman"/>
          <w:b w:val="false"/>
          <w:i w:val="false"/>
          <w:color w:val="000000"/>
          <w:sz w:val="28"/>
        </w:rPr>
        <w:t>
      564. Білуге тиіс:</w:t>
      </w:r>
    </w:p>
    <w:bookmarkEnd w:id="3539"/>
    <w:bookmarkStart w:name="z3547" w:id="3540"/>
    <w:p>
      <w:pPr>
        <w:spacing w:after="0"/>
        <w:ind w:left="0"/>
        <w:jc w:val="both"/>
      </w:pPr>
      <w:r>
        <w:rPr>
          <w:rFonts w:ascii="Times New Roman"/>
          <w:b w:val="false"/>
          <w:i w:val="false"/>
          <w:color w:val="000000"/>
          <w:sz w:val="28"/>
        </w:rPr>
        <w:t>
      кептіргіштер мен желім жағатын станоктардың құрылғысын;</w:t>
      </w:r>
    </w:p>
    <w:bookmarkEnd w:id="3540"/>
    <w:bookmarkStart w:name="z3548" w:id="3541"/>
    <w:p>
      <w:pPr>
        <w:spacing w:after="0"/>
        <w:ind w:left="0"/>
        <w:jc w:val="both"/>
      </w:pPr>
      <w:r>
        <w:rPr>
          <w:rFonts w:ascii="Times New Roman"/>
          <w:b w:val="false"/>
          <w:i w:val="false"/>
          <w:color w:val="000000"/>
          <w:sz w:val="28"/>
        </w:rPr>
        <w:t>
      бақылау-өлшеу аспаптары мен құралдарды қолдану қағидаларын;</w:t>
      </w:r>
    </w:p>
    <w:bookmarkEnd w:id="3541"/>
    <w:bookmarkStart w:name="z3549" w:id="3542"/>
    <w:p>
      <w:pPr>
        <w:spacing w:after="0"/>
        <w:ind w:left="0"/>
        <w:jc w:val="both"/>
      </w:pPr>
      <w:r>
        <w:rPr>
          <w:rFonts w:ascii="Times New Roman"/>
          <w:b w:val="false"/>
          <w:i w:val="false"/>
          <w:color w:val="000000"/>
          <w:sz w:val="28"/>
        </w:rPr>
        <w:t>
      жағылған, сіңдірілген және кептірілген шпонға қойылатын техникалық талаптарды;</w:t>
      </w:r>
    </w:p>
    <w:bookmarkEnd w:id="3542"/>
    <w:bookmarkStart w:name="z3550" w:id="3543"/>
    <w:p>
      <w:pPr>
        <w:spacing w:after="0"/>
        <w:ind w:left="0"/>
        <w:jc w:val="both"/>
      </w:pPr>
      <w:r>
        <w:rPr>
          <w:rFonts w:ascii="Times New Roman"/>
          <w:b w:val="false"/>
          <w:i w:val="false"/>
          <w:color w:val="000000"/>
          <w:sz w:val="28"/>
        </w:rPr>
        <w:t>
      жағылған немесе сіңдірілген шпонды кептіру режимдерін.</w:t>
      </w:r>
    </w:p>
    <w:bookmarkEnd w:id="3543"/>
    <w:bookmarkStart w:name="z3551" w:id="3544"/>
    <w:p>
      <w:pPr>
        <w:spacing w:after="0"/>
        <w:ind w:left="0"/>
        <w:jc w:val="left"/>
      </w:pPr>
      <w:r>
        <w:rPr>
          <w:rFonts w:ascii="Times New Roman"/>
          <w:b/>
          <w:i w:val="false"/>
          <w:color w:val="000000"/>
        </w:rPr>
        <w:t xml:space="preserve"> 11-параграф. Кептіруші, 4-разряд</w:t>
      </w:r>
    </w:p>
    <w:bookmarkEnd w:id="3544"/>
    <w:bookmarkStart w:name="z3552" w:id="3545"/>
    <w:p>
      <w:pPr>
        <w:spacing w:after="0"/>
        <w:ind w:left="0"/>
        <w:jc w:val="both"/>
      </w:pPr>
      <w:r>
        <w:rPr>
          <w:rFonts w:ascii="Times New Roman"/>
          <w:b w:val="false"/>
          <w:i w:val="false"/>
          <w:color w:val="000000"/>
          <w:sz w:val="28"/>
        </w:rPr>
        <w:t>
      565. Жұмыс сипаттамасы:</w:t>
      </w:r>
    </w:p>
    <w:bookmarkEnd w:id="3545"/>
    <w:bookmarkStart w:name="z3553" w:id="3546"/>
    <w:p>
      <w:pPr>
        <w:spacing w:after="0"/>
        <w:ind w:left="0"/>
        <w:jc w:val="both"/>
      </w:pPr>
      <w:r>
        <w:rPr>
          <w:rFonts w:ascii="Times New Roman"/>
          <w:b w:val="false"/>
          <w:i w:val="false"/>
          <w:color w:val="000000"/>
          <w:sz w:val="28"/>
        </w:rPr>
        <w:t>
      конвейерлер мен камералық кептіргіштерде сүректі қатпарлы пластиканы, әуе фанерасы мен басқа да арнайы өнімді өндіру үшін жағылған және сіңдірілген шпонға жағу және кептіру процесін жүргізу;</w:t>
      </w:r>
    </w:p>
    <w:bookmarkEnd w:id="3546"/>
    <w:bookmarkStart w:name="z3554" w:id="3547"/>
    <w:p>
      <w:pPr>
        <w:spacing w:after="0"/>
        <w:ind w:left="0"/>
        <w:jc w:val="both"/>
      </w:pPr>
      <w:r>
        <w:rPr>
          <w:rFonts w:ascii="Times New Roman"/>
          <w:b w:val="false"/>
          <w:i w:val="false"/>
          <w:color w:val="000000"/>
          <w:sz w:val="28"/>
        </w:rPr>
        <w:t>
      синтетикалық шайыр жағылған немесе сіңдірілген шпондарды кептіру режимдерін таңдау;</w:t>
      </w:r>
    </w:p>
    <w:bookmarkEnd w:id="3547"/>
    <w:bookmarkStart w:name="z3555" w:id="3548"/>
    <w:p>
      <w:pPr>
        <w:spacing w:after="0"/>
        <w:ind w:left="0"/>
        <w:jc w:val="both"/>
      </w:pPr>
      <w:r>
        <w:rPr>
          <w:rFonts w:ascii="Times New Roman"/>
          <w:b w:val="false"/>
          <w:i w:val="false"/>
          <w:color w:val="000000"/>
          <w:sz w:val="28"/>
        </w:rPr>
        <w:t>
      шпонға жағылатын шайыр қабатының шамасын реттеу;</w:t>
      </w:r>
    </w:p>
    <w:bookmarkEnd w:id="3548"/>
    <w:bookmarkStart w:name="z3556" w:id="3549"/>
    <w:p>
      <w:pPr>
        <w:spacing w:after="0"/>
        <w:ind w:left="0"/>
        <w:jc w:val="both"/>
      </w:pPr>
      <w:r>
        <w:rPr>
          <w:rFonts w:ascii="Times New Roman"/>
          <w:b w:val="false"/>
          <w:i w:val="false"/>
          <w:color w:val="000000"/>
          <w:sz w:val="28"/>
        </w:rPr>
        <w:t>
      жағылған және сіңдірілген шпонның әбден ылғалданғанын айқындау;</w:t>
      </w:r>
    </w:p>
    <w:bookmarkEnd w:id="3549"/>
    <w:bookmarkStart w:name="z3557" w:id="3550"/>
    <w:p>
      <w:pPr>
        <w:spacing w:after="0"/>
        <w:ind w:left="0"/>
        <w:jc w:val="both"/>
      </w:pPr>
      <w:r>
        <w:rPr>
          <w:rFonts w:ascii="Times New Roman"/>
          <w:b w:val="false"/>
          <w:i w:val="false"/>
          <w:color w:val="000000"/>
          <w:sz w:val="28"/>
        </w:rPr>
        <w:t>
      кептіргіш жұмысындағы ұсақ кінәраттарды жою.</w:t>
      </w:r>
    </w:p>
    <w:bookmarkEnd w:id="3550"/>
    <w:bookmarkStart w:name="z3558" w:id="3551"/>
    <w:p>
      <w:pPr>
        <w:spacing w:after="0"/>
        <w:ind w:left="0"/>
        <w:jc w:val="both"/>
      </w:pPr>
      <w:r>
        <w:rPr>
          <w:rFonts w:ascii="Times New Roman"/>
          <w:b w:val="false"/>
          <w:i w:val="false"/>
          <w:color w:val="000000"/>
          <w:sz w:val="28"/>
        </w:rPr>
        <w:t>
      566. Білуге тиіс:</w:t>
      </w:r>
    </w:p>
    <w:bookmarkEnd w:id="3551"/>
    <w:bookmarkStart w:name="z3559" w:id="3552"/>
    <w:p>
      <w:pPr>
        <w:spacing w:after="0"/>
        <w:ind w:left="0"/>
        <w:jc w:val="both"/>
      </w:pPr>
      <w:r>
        <w:rPr>
          <w:rFonts w:ascii="Times New Roman"/>
          <w:b w:val="false"/>
          <w:i w:val="false"/>
          <w:color w:val="000000"/>
          <w:sz w:val="28"/>
        </w:rPr>
        <w:t>
      әртүрлі типті кептіргіштердің конструктивтік ерекшеліктерін;</w:t>
      </w:r>
    </w:p>
    <w:bookmarkEnd w:id="3552"/>
    <w:bookmarkStart w:name="z3560" w:id="3553"/>
    <w:p>
      <w:pPr>
        <w:spacing w:after="0"/>
        <w:ind w:left="0"/>
        <w:jc w:val="both"/>
      </w:pPr>
      <w:r>
        <w:rPr>
          <w:rFonts w:ascii="Times New Roman"/>
          <w:b w:val="false"/>
          <w:i w:val="false"/>
          <w:color w:val="000000"/>
          <w:sz w:val="28"/>
        </w:rPr>
        <w:t>
      әртүрлі мақсатқа арналған жағылған немесе сіңдірілген синтетикалық шайырды шпонға жағу және кептіру режимдерін;</w:t>
      </w:r>
    </w:p>
    <w:bookmarkEnd w:id="3553"/>
    <w:bookmarkStart w:name="z3561" w:id="3554"/>
    <w:p>
      <w:pPr>
        <w:spacing w:after="0"/>
        <w:ind w:left="0"/>
        <w:jc w:val="both"/>
      </w:pPr>
      <w:r>
        <w:rPr>
          <w:rFonts w:ascii="Times New Roman"/>
          <w:b w:val="false"/>
          <w:i w:val="false"/>
          <w:color w:val="000000"/>
          <w:sz w:val="28"/>
        </w:rPr>
        <w:t>
      шайырды шпонға жағу, шпонның бастапқы және соңғы ылғалдылығын айқындау тәсілдерін, кептіру сапасының сұрыптылығына әсерін;</w:t>
      </w:r>
    </w:p>
    <w:bookmarkEnd w:id="3554"/>
    <w:bookmarkStart w:name="z3562" w:id="3555"/>
    <w:p>
      <w:pPr>
        <w:spacing w:after="0"/>
        <w:ind w:left="0"/>
        <w:jc w:val="both"/>
      </w:pPr>
      <w:r>
        <w:rPr>
          <w:rFonts w:ascii="Times New Roman"/>
          <w:b w:val="false"/>
          <w:i w:val="false"/>
          <w:color w:val="000000"/>
          <w:sz w:val="28"/>
        </w:rPr>
        <w:t>
      кептіргіштердегі шпонның өту жылдамдығын реттеу тәсілдерін.</w:t>
      </w:r>
    </w:p>
    <w:bookmarkEnd w:id="3555"/>
    <w:bookmarkStart w:name="z3563" w:id="3556"/>
    <w:p>
      <w:pPr>
        <w:spacing w:after="0"/>
        <w:ind w:left="0"/>
        <w:jc w:val="left"/>
      </w:pPr>
      <w:r>
        <w:rPr>
          <w:rFonts w:ascii="Times New Roman"/>
          <w:b/>
          <w:i w:val="false"/>
          <w:color w:val="000000"/>
        </w:rPr>
        <w:t xml:space="preserve"> 12-параграф. Құрастырушы, 2-разряд</w:t>
      </w:r>
    </w:p>
    <w:bookmarkEnd w:id="3556"/>
    <w:bookmarkStart w:name="z3564" w:id="3557"/>
    <w:p>
      <w:pPr>
        <w:spacing w:after="0"/>
        <w:ind w:left="0"/>
        <w:jc w:val="both"/>
      </w:pPr>
      <w:r>
        <w:rPr>
          <w:rFonts w:ascii="Times New Roman"/>
          <w:b w:val="false"/>
          <w:i w:val="false"/>
          <w:color w:val="000000"/>
          <w:sz w:val="28"/>
        </w:rPr>
        <w:t>
      567. Жұмыс сипаттамасы:</w:t>
      </w:r>
    </w:p>
    <w:bookmarkEnd w:id="3557"/>
    <w:bookmarkStart w:name="z3565" w:id="3558"/>
    <w:p>
      <w:pPr>
        <w:spacing w:after="0"/>
        <w:ind w:left="0"/>
        <w:jc w:val="both"/>
      </w:pPr>
      <w:r>
        <w:rPr>
          <w:rFonts w:ascii="Times New Roman"/>
          <w:b w:val="false"/>
          <w:i w:val="false"/>
          <w:color w:val="000000"/>
          <w:sz w:val="28"/>
        </w:rPr>
        <w:t>
      фанера өндірісіне, майыстырып жабыстырылған, фанералы дайындамаларға және ағаш плиталарға, сүректі қатпарлы пластиктерге арналған синтетикалық желім жағылған шпон табақтарынан дестелерді, жиналған дестелердің 1 шаршы метрден артық алаңы бар, десте және өзге де фанералы өнім ұзындығы бойынша жинауға қатысу;</w:t>
      </w:r>
    </w:p>
    <w:bookmarkEnd w:id="3558"/>
    <w:bookmarkStart w:name="z3566" w:id="3559"/>
    <w:p>
      <w:pPr>
        <w:spacing w:after="0"/>
        <w:ind w:left="0"/>
        <w:jc w:val="both"/>
      </w:pPr>
      <w:r>
        <w:rPr>
          <w:rFonts w:ascii="Times New Roman"/>
          <w:b w:val="false"/>
          <w:i w:val="false"/>
          <w:color w:val="000000"/>
          <w:sz w:val="28"/>
        </w:rPr>
        <w:t>
      жиналған дестелердің 1 шаршы метрге дейін алаңы бар фанералы өнімнің басқа да түрлерін өндіруге арналған шпон дестелерін жинау;</w:t>
      </w:r>
    </w:p>
    <w:bookmarkEnd w:id="3559"/>
    <w:bookmarkStart w:name="z3567" w:id="3560"/>
    <w:p>
      <w:pPr>
        <w:spacing w:after="0"/>
        <w:ind w:left="0"/>
        <w:jc w:val="both"/>
      </w:pPr>
      <w:r>
        <w:rPr>
          <w:rFonts w:ascii="Times New Roman"/>
          <w:b w:val="false"/>
          <w:i w:val="false"/>
          <w:color w:val="000000"/>
          <w:sz w:val="28"/>
        </w:rPr>
        <w:t>
      жоғары білікті құрастырушының басшылығымен фанераны салқындату үшін арнайы құрылғылар мен механикаландырылған желілерге жинау.</w:t>
      </w:r>
    </w:p>
    <w:bookmarkEnd w:id="3560"/>
    <w:bookmarkStart w:name="z3568" w:id="3561"/>
    <w:p>
      <w:pPr>
        <w:spacing w:after="0"/>
        <w:ind w:left="0"/>
        <w:jc w:val="both"/>
      </w:pPr>
      <w:r>
        <w:rPr>
          <w:rFonts w:ascii="Times New Roman"/>
          <w:b w:val="false"/>
          <w:i w:val="false"/>
          <w:color w:val="000000"/>
          <w:sz w:val="28"/>
        </w:rPr>
        <w:t>
      568. Білуге тиіс:</w:t>
      </w:r>
    </w:p>
    <w:bookmarkEnd w:id="3561"/>
    <w:bookmarkStart w:name="z3569" w:id="3562"/>
    <w:p>
      <w:pPr>
        <w:spacing w:after="0"/>
        <w:ind w:left="0"/>
        <w:jc w:val="both"/>
      </w:pPr>
      <w:r>
        <w:rPr>
          <w:rFonts w:ascii="Times New Roman"/>
          <w:b w:val="false"/>
          <w:i w:val="false"/>
          <w:color w:val="000000"/>
          <w:sz w:val="28"/>
        </w:rPr>
        <w:t>
      шпон дестелерін құрастырудың технологиялық процесін;</w:t>
      </w:r>
    </w:p>
    <w:bookmarkEnd w:id="3562"/>
    <w:bookmarkStart w:name="z3570" w:id="3563"/>
    <w:p>
      <w:pPr>
        <w:spacing w:after="0"/>
        <w:ind w:left="0"/>
        <w:jc w:val="both"/>
      </w:pPr>
      <w:r>
        <w:rPr>
          <w:rFonts w:ascii="Times New Roman"/>
          <w:b w:val="false"/>
          <w:i w:val="false"/>
          <w:color w:val="000000"/>
          <w:sz w:val="28"/>
        </w:rPr>
        <w:t>
      шпонның желім жағылған табақтарын қабылдау және жинау тәртібін;</w:t>
      </w:r>
    </w:p>
    <w:bookmarkEnd w:id="3563"/>
    <w:bookmarkStart w:name="z3571" w:id="3564"/>
    <w:p>
      <w:pPr>
        <w:spacing w:after="0"/>
        <w:ind w:left="0"/>
        <w:jc w:val="both"/>
      </w:pPr>
      <w:r>
        <w:rPr>
          <w:rFonts w:ascii="Times New Roman"/>
          <w:b w:val="false"/>
          <w:i w:val="false"/>
          <w:color w:val="000000"/>
          <w:sz w:val="28"/>
        </w:rPr>
        <w:t>
      салқындату үшін фанераны жинау тәсілдерін.</w:t>
      </w:r>
    </w:p>
    <w:bookmarkEnd w:id="3564"/>
    <w:bookmarkStart w:name="z3572" w:id="3565"/>
    <w:p>
      <w:pPr>
        <w:spacing w:after="0"/>
        <w:ind w:left="0"/>
        <w:jc w:val="left"/>
      </w:pPr>
      <w:r>
        <w:rPr>
          <w:rFonts w:ascii="Times New Roman"/>
          <w:b/>
          <w:i w:val="false"/>
          <w:color w:val="000000"/>
        </w:rPr>
        <w:t xml:space="preserve"> 13-параграф. Құрастырушы, 3-разряд</w:t>
      </w:r>
    </w:p>
    <w:bookmarkEnd w:id="3565"/>
    <w:bookmarkStart w:name="z3573" w:id="3566"/>
    <w:p>
      <w:pPr>
        <w:spacing w:after="0"/>
        <w:ind w:left="0"/>
        <w:jc w:val="both"/>
      </w:pPr>
      <w:r>
        <w:rPr>
          <w:rFonts w:ascii="Times New Roman"/>
          <w:b w:val="false"/>
          <w:i w:val="false"/>
          <w:color w:val="000000"/>
          <w:sz w:val="28"/>
        </w:rPr>
        <w:t>
      569. Жұмыс сипаттамасы:</w:t>
      </w:r>
    </w:p>
    <w:bookmarkEnd w:id="3566"/>
    <w:bookmarkStart w:name="z3574" w:id="3567"/>
    <w:p>
      <w:pPr>
        <w:spacing w:after="0"/>
        <w:ind w:left="0"/>
        <w:jc w:val="both"/>
      </w:pPr>
      <w:r>
        <w:rPr>
          <w:rFonts w:ascii="Times New Roman"/>
          <w:b w:val="false"/>
          <w:i w:val="false"/>
          <w:color w:val="000000"/>
          <w:sz w:val="28"/>
        </w:rPr>
        <w:t>
      ұзындығы бойынша ұзартпай және жиналған дестелердің 1 шаршы метрден артық алағы бар фанералы өнімдерсіз, фанера, фанералы және ағаш плиталар, майыстырып жабыстырылған дайындамалар, сүректі қатпарлы пластиктер және бакелитті фанера өндірісі үшін шпон дестелерін жинау;</w:t>
      </w:r>
    </w:p>
    <w:bookmarkEnd w:id="3567"/>
    <w:bookmarkStart w:name="z3575" w:id="3568"/>
    <w:p>
      <w:pPr>
        <w:spacing w:after="0"/>
        <w:ind w:left="0"/>
        <w:jc w:val="both"/>
      </w:pPr>
      <w:r>
        <w:rPr>
          <w:rFonts w:ascii="Times New Roman"/>
          <w:b w:val="false"/>
          <w:i w:val="false"/>
          <w:color w:val="000000"/>
          <w:sz w:val="28"/>
        </w:rPr>
        <w:t>
      шпон табақтарына желім жағатын станоктың көмегімен желім мен шайыры жағу, шпонның жағылған табақтарын қабылдау;</w:t>
      </w:r>
    </w:p>
    <w:bookmarkEnd w:id="3568"/>
    <w:bookmarkStart w:name="z3576" w:id="3569"/>
    <w:p>
      <w:pPr>
        <w:spacing w:after="0"/>
        <w:ind w:left="0"/>
        <w:jc w:val="both"/>
      </w:pPr>
      <w:r>
        <w:rPr>
          <w:rFonts w:ascii="Times New Roman"/>
          <w:b w:val="false"/>
          <w:i w:val="false"/>
          <w:color w:val="000000"/>
          <w:sz w:val="28"/>
        </w:rPr>
        <w:t>
      ұзындығы бойынша ұзартпай, шпонның жағылған табақтарынан дестелерді, пленкадағы, қағаздағы, тордағы, матадағы және жоғары сапалы фанераны (экспорттық, әуе және басқа да арнайы өнімдерді) өндіру үшін қолданылатын басқа да материалдағы дестелерді, сондай-ақ жинау схемасы бойынша сүректі қатпарлы пластиктер, бакелитті фанера және басқа да арнайы өнімдерге арналған үздіксіз лентаны жинауға қатысу;</w:t>
      </w:r>
    </w:p>
    <w:bookmarkEnd w:id="3569"/>
    <w:bookmarkStart w:name="z3577" w:id="3570"/>
    <w:p>
      <w:pPr>
        <w:spacing w:after="0"/>
        <w:ind w:left="0"/>
        <w:jc w:val="both"/>
      </w:pPr>
      <w:r>
        <w:rPr>
          <w:rFonts w:ascii="Times New Roman"/>
          <w:b w:val="false"/>
          <w:i w:val="false"/>
          <w:color w:val="000000"/>
          <w:sz w:val="28"/>
        </w:rPr>
        <w:t>
      циркульды араларда үздіксіз лентаны дестелерге аралау;</w:t>
      </w:r>
    </w:p>
    <w:bookmarkEnd w:id="3570"/>
    <w:bookmarkStart w:name="z3578" w:id="3571"/>
    <w:p>
      <w:pPr>
        <w:spacing w:after="0"/>
        <w:ind w:left="0"/>
        <w:jc w:val="both"/>
      </w:pPr>
      <w:r>
        <w:rPr>
          <w:rFonts w:ascii="Times New Roman"/>
          <w:b w:val="false"/>
          <w:i w:val="false"/>
          <w:color w:val="000000"/>
          <w:sz w:val="28"/>
        </w:rPr>
        <w:t>
      металл төсемдерін тасу және өңдеу;</w:t>
      </w:r>
    </w:p>
    <w:bookmarkEnd w:id="3571"/>
    <w:bookmarkStart w:name="z3579" w:id="3572"/>
    <w:p>
      <w:pPr>
        <w:spacing w:after="0"/>
        <w:ind w:left="0"/>
        <w:jc w:val="both"/>
      </w:pPr>
      <w:r>
        <w:rPr>
          <w:rFonts w:ascii="Times New Roman"/>
          <w:b w:val="false"/>
          <w:i w:val="false"/>
          <w:color w:val="000000"/>
          <w:sz w:val="28"/>
        </w:rPr>
        <w:t>
      шпонның, қағаздың, пленканың, тордың және қолданылатын басқа да материалдардың ақауларын өңдеу;</w:t>
      </w:r>
    </w:p>
    <w:bookmarkEnd w:id="3572"/>
    <w:bookmarkStart w:name="z3580" w:id="3573"/>
    <w:p>
      <w:pPr>
        <w:spacing w:after="0"/>
        <w:ind w:left="0"/>
        <w:jc w:val="both"/>
      </w:pPr>
      <w:r>
        <w:rPr>
          <w:rFonts w:ascii="Times New Roman"/>
          <w:b w:val="false"/>
          <w:i w:val="false"/>
          <w:color w:val="000000"/>
          <w:sz w:val="28"/>
        </w:rPr>
        <w:t>
      шайырлар мен желімді құю, оларды көпірту, қажетті компоненттерді шайыр мен желімге қосу;</w:t>
      </w:r>
    </w:p>
    <w:bookmarkEnd w:id="3573"/>
    <w:bookmarkStart w:name="z3581" w:id="3574"/>
    <w:p>
      <w:pPr>
        <w:spacing w:after="0"/>
        <w:ind w:left="0"/>
        <w:jc w:val="both"/>
      </w:pPr>
      <w:r>
        <w:rPr>
          <w:rFonts w:ascii="Times New Roman"/>
          <w:b w:val="false"/>
          <w:i w:val="false"/>
          <w:color w:val="000000"/>
          <w:sz w:val="28"/>
        </w:rPr>
        <w:t>
      шпон бетіне жағылатын желім қабатының шамасын реттеу;</w:t>
      </w:r>
    </w:p>
    <w:bookmarkEnd w:id="3574"/>
    <w:bookmarkStart w:name="z3582" w:id="3575"/>
    <w:p>
      <w:pPr>
        <w:spacing w:after="0"/>
        <w:ind w:left="0"/>
        <w:jc w:val="both"/>
      </w:pPr>
      <w:r>
        <w:rPr>
          <w:rFonts w:ascii="Times New Roman"/>
          <w:b w:val="false"/>
          <w:i w:val="false"/>
          <w:color w:val="000000"/>
          <w:sz w:val="28"/>
        </w:rPr>
        <w:t>
      шпон, фанера, сүректі қатпарлы пластиктердің, майыстырып жабыстырылған дайындамалардың және тағы да басқа дестелерін тиегіш-түсіргіш көп қабатты этажеркаларға және престерге тиеу және түсіру;</w:t>
      </w:r>
    </w:p>
    <w:bookmarkEnd w:id="3575"/>
    <w:bookmarkStart w:name="z3583" w:id="3576"/>
    <w:p>
      <w:pPr>
        <w:spacing w:after="0"/>
        <w:ind w:left="0"/>
        <w:jc w:val="both"/>
      </w:pPr>
      <w:r>
        <w:rPr>
          <w:rFonts w:ascii="Times New Roman"/>
          <w:b w:val="false"/>
          <w:i w:val="false"/>
          <w:color w:val="000000"/>
          <w:sz w:val="28"/>
        </w:rPr>
        <w:t>
      фанераны арнайы құрылғылар мен механикаландырылған желілерде салқындату;</w:t>
      </w:r>
    </w:p>
    <w:bookmarkEnd w:id="3576"/>
    <w:bookmarkStart w:name="z3584" w:id="3577"/>
    <w:p>
      <w:pPr>
        <w:spacing w:after="0"/>
        <w:ind w:left="0"/>
        <w:jc w:val="both"/>
      </w:pPr>
      <w:r>
        <w:rPr>
          <w:rFonts w:ascii="Times New Roman"/>
          <w:b w:val="false"/>
          <w:i w:val="false"/>
          <w:color w:val="000000"/>
          <w:sz w:val="28"/>
        </w:rPr>
        <w:t>
      желім жағатын станоктарды баптау.</w:t>
      </w:r>
    </w:p>
    <w:bookmarkEnd w:id="3577"/>
    <w:bookmarkStart w:name="z3585" w:id="3578"/>
    <w:p>
      <w:pPr>
        <w:spacing w:after="0"/>
        <w:ind w:left="0"/>
        <w:jc w:val="both"/>
      </w:pPr>
      <w:r>
        <w:rPr>
          <w:rFonts w:ascii="Times New Roman"/>
          <w:b w:val="false"/>
          <w:i w:val="false"/>
          <w:color w:val="000000"/>
          <w:sz w:val="28"/>
        </w:rPr>
        <w:t>
      570. Білуге тиіс:</w:t>
      </w:r>
    </w:p>
    <w:bookmarkEnd w:id="3578"/>
    <w:bookmarkStart w:name="z3586" w:id="3579"/>
    <w:p>
      <w:pPr>
        <w:spacing w:after="0"/>
        <w:ind w:left="0"/>
        <w:jc w:val="both"/>
      </w:pPr>
      <w:r>
        <w:rPr>
          <w:rFonts w:ascii="Times New Roman"/>
          <w:b w:val="false"/>
          <w:i w:val="false"/>
          <w:color w:val="000000"/>
          <w:sz w:val="28"/>
        </w:rPr>
        <w:t>
      желім жағатын станоктардың және олардың аспаптарының құрылғысын және баптау қағидаларын;</w:t>
      </w:r>
    </w:p>
    <w:bookmarkEnd w:id="3579"/>
    <w:bookmarkStart w:name="z3587" w:id="3580"/>
    <w:p>
      <w:pPr>
        <w:spacing w:after="0"/>
        <w:ind w:left="0"/>
        <w:jc w:val="both"/>
      </w:pPr>
      <w:r>
        <w:rPr>
          <w:rFonts w:ascii="Times New Roman"/>
          <w:b w:val="false"/>
          <w:i w:val="false"/>
          <w:color w:val="000000"/>
          <w:sz w:val="28"/>
        </w:rPr>
        <w:t>
      шпонды, қағазды, пленканы, матаны және басқа да материалдарды беру тәсілдерін;</w:t>
      </w:r>
    </w:p>
    <w:bookmarkEnd w:id="3580"/>
    <w:bookmarkStart w:name="z3588" w:id="3581"/>
    <w:p>
      <w:pPr>
        <w:spacing w:after="0"/>
        <w:ind w:left="0"/>
        <w:jc w:val="both"/>
      </w:pPr>
      <w:r>
        <w:rPr>
          <w:rFonts w:ascii="Times New Roman"/>
          <w:b w:val="false"/>
          <w:i w:val="false"/>
          <w:color w:val="000000"/>
          <w:sz w:val="28"/>
        </w:rPr>
        <w:t>
      желім жағатын станоктар мен аспаптардың жұмысын реттеу тәсілдерін;</w:t>
      </w:r>
    </w:p>
    <w:bookmarkEnd w:id="3581"/>
    <w:bookmarkStart w:name="z3589" w:id="3582"/>
    <w:p>
      <w:pPr>
        <w:spacing w:after="0"/>
        <w:ind w:left="0"/>
        <w:jc w:val="both"/>
      </w:pPr>
      <w:r>
        <w:rPr>
          <w:rFonts w:ascii="Times New Roman"/>
          <w:b w:val="false"/>
          <w:i w:val="false"/>
          <w:color w:val="000000"/>
          <w:sz w:val="28"/>
        </w:rPr>
        <w:t>
      фанераны салқындатуға арналған механизмдер мен құрылғыларды;</w:t>
      </w:r>
    </w:p>
    <w:bookmarkEnd w:id="3582"/>
    <w:bookmarkStart w:name="z3590" w:id="3583"/>
    <w:p>
      <w:pPr>
        <w:spacing w:after="0"/>
        <w:ind w:left="0"/>
        <w:jc w:val="both"/>
      </w:pPr>
      <w:r>
        <w:rPr>
          <w:rFonts w:ascii="Times New Roman"/>
          <w:b w:val="false"/>
          <w:i w:val="false"/>
          <w:color w:val="000000"/>
          <w:sz w:val="28"/>
        </w:rPr>
        <w:t>
      қолданылатын тиегіш-түсіргіш аспаптарды, рольгангтарды, көтерме және айналма үстелдерді пайдалану қағидаларын;</w:t>
      </w:r>
    </w:p>
    <w:bookmarkEnd w:id="3583"/>
    <w:bookmarkStart w:name="z3591" w:id="3584"/>
    <w:p>
      <w:pPr>
        <w:spacing w:after="0"/>
        <w:ind w:left="0"/>
        <w:jc w:val="both"/>
      </w:pPr>
      <w:r>
        <w:rPr>
          <w:rFonts w:ascii="Times New Roman"/>
          <w:b w:val="false"/>
          <w:i w:val="false"/>
          <w:color w:val="000000"/>
          <w:sz w:val="28"/>
        </w:rPr>
        <w:t>
      шпон, фанера және басқа да фанералы арнайы өнімді тиегіш-түсіргіш құрылғыларға және престерге тиеу және түсіру тәсілдерін;</w:t>
      </w:r>
    </w:p>
    <w:bookmarkEnd w:id="3584"/>
    <w:bookmarkStart w:name="z3592" w:id="3585"/>
    <w:p>
      <w:pPr>
        <w:spacing w:after="0"/>
        <w:ind w:left="0"/>
        <w:jc w:val="both"/>
      </w:pPr>
      <w:r>
        <w:rPr>
          <w:rFonts w:ascii="Times New Roman"/>
          <w:b w:val="false"/>
          <w:i w:val="false"/>
          <w:color w:val="000000"/>
          <w:sz w:val="28"/>
        </w:rPr>
        <w:t>
      шпон дестелерін құрастыру схемаларын және тәртібін;</w:t>
      </w:r>
    </w:p>
    <w:bookmarkEnd w:id="3585"/>
    <w:bookmarkStart w:name="z3593" w:id="3586"/>
    <w:p>
      <w:pPr>
        <w:spacing w:after="0"/>
        <w:ind w:left="0"/>
        <w:jc w:val="both"/>
      </w:pPr>
      <w:r>
        <w:rPr>
          <w:rFonts w:ascii="Times New Roman"/>
          <w:b w:val="false"/>
          <w:i w:val="false"/>
          <w:color w:val="000000"/>
          <w:sz w:val="28"/>
        </w:rPr>
        <w:t>
      шпонға, қағазға және басқа да материалдарға қойылатын техникалық шарттарды;</w:t>
      </w:r>
    </w:p>
    <w:bookmarkEnd w:id="3586"/>
    <w:bookmarkStart w:name="z3594" w:id="3587"/>
    <w:p>
      <w:pPr>
        <w:spacing w:after="0"/>
        <w:ind w:left="0"/>
        <w:jc w:val="both"/>
      </w:pPr>
      <w:r>
        <w:rPr>
          <w:rFonts w:ascii="Times New Roman"/>
          <w:b w:val="false"/>
          <w:i w:val="false"/>
          <w:color w:val="000000"/>
          <w:sz w:val="28"/>
        </w:rPr>
        <w:t>
      қолданылатын желім мен шайырдың қасиетін;</w:t>
      </w:r>
    </w:p>
    <w:bookmarkEnd w:id="3587"/>
    <w:bookmarkStart w:name="z3595" w:id="3588"/>
    <w:p>
      <w:pPr>
        <w:spacing w:after="0"/>
        <w:ind w:left="0"/>
        <w:jc w:val="both"/>
      </w:pPr>
      <w:r>
        <w:rPr>
          <w:rFonts w:ascii="Times New Roman"/>
          <w:b w:val="false"/>
          <w:i w:val="false"/>
          <w:color w:val="000000"/>
          <w:sz w:val="28"/>
        </w:rPr>
        <w:t>
      шпон дестелерін жинау алдында желімдерді дайындау тәсілдерін, оларды құю және реакторда көпірту қағидаларын.</w:t>
      </w:r>
    </w:p>
    <w:bookmarkEnd w:id="3588"/>
    <w:bookmarkStart w:name="z3596" w:id="3589"/>
    <w:p>
      <w:pPr>
        <w:spacing w:after="0"/>
        <w:ind w:left="0"/>
        <w:jc w:val="left"/>
      </w:pPr>
      <w:r>
        <w:rPr>
          <w:rFonts w:ascii="Times New Roman"/>
          <w:b/>
          <w:i w:val="false"/>
          <w:color w:val="000000"/>
        </w:rPr>
        <w:t xml:space="preserve"> 14-параграф. Құрастырушы, 4-разряд</w:t>
      </w:r>
    </w:p>
    <w:bookmarkEnd w:id="3589"/>
    <w:bookmarkStart w:name="z3597" w:id="3590"/>
    <w:p>
      <w:pPr>
        <w:spacing w:after="0"/>
        <w:ind w:left="0"/>
        <w:jc w:val="both"/>
      </w:pPr>
      <w:r>
        <w:rPr>
          <w:rFonts w:ascii="Times New Roman"/>
          <w:b w:val="false"/>
          <w:i w:val="false"/>
          <w:color w:val="000000"/>
          <w:sz w:val="28"/>
        </w:rPr>
        <w:t>
      571. Жұмыс сипаттамасы:</w:t>
      </w:r>
    </w:p>
    <w:bookmarkEnd w:id="3590"/>
    <w:bookmarkStart w:name="z3598" w:id="3591"/>
    <w:p>
      <w:pPr>
        <w:spacing w:after="0"/>
        <w:ind w:left="0"/>
        <w:jc w:val="both"/>
      </w:pPr>
      <w:r>
        <w:rPr>
          <w:rFonts w:ascii="Times New Roman"/>
          <w:b w:val="false"/>
          <w:i w:val="false"/>
          <w:color w:val="000000"/>
          <w:sz w:val="28"/>
        </w:rPr>
        <w:t>
      дайын өнімге қойылатын мемлекеттік стандарттар мен техникалық шарттарға сәйкес жинау схемасы бойынша үлкен форматты фанера, жоғары сапалы фанера (экспорттық, әуе және басқа арнайы өнім), сондай-ақ сүректі қатпарлы пластиктер мен бакелитті фанераға арналған ұзындықта үздіксіз ленталар өндірісіне арналған шпонның жағылған табақтарынан дестелер жинау;</w:t>
      </w:r>
    </w:p>
    <w:bookmarkEnd w:id="3591"/>
    <w:bookmarkStart w:name="z3599" w:id="3592"/>
    <w:p>
      <w:pPr>
        <w:spacing w:after="0"/>
        <w:ind w:left="0"/>
        <w:jc w:val="both"/>
      </w:pPr>
      <w:r>
        <w:rPr>
          <w:rFonts w:ascii="Times New Roman"/>
          <w:b w:val="false"/>
          <w:i w:val="false"/>
          <w:color w:val="000000"/>
          <w:sz w:val="28"/>
        </w:rPr>
        <w:t>
      пленкадан, қағаздан, тордан, матадан және басқа материалдардан дестелер жинау;</w:t>
      </w:r>
    </w:p>
    <w:bookmarkEnd w:id="3592"/>
    <w:bookmarkStart w:name="z3600" w:id="3593"/>
    <w:p>
      <w:pPr>
        <w:spacing w:after="0"/>
        <w:ind w:left="0"/>
        <w:jc w:val="both"/>
      </w:pPr>
      <w:r>
        <w:rPr>
          <w:rFonts w:ascii="Times New Roman"/>
          <w:b w:val="false"/>
          <w:i w:val="false"/>
          <w:color w:val="000000"/>
          <w:sz w:val="28"/>
        </w:rPr>
        <w:t>
      пресс плитасының ұзындығына сәйкес дестелерге үздіксіз ленталарды белгілеу;</w:t>
      </w:r>
    </w:p>
    <w:bookmarkEnd w:id="3593"/>
    <w:bookmarkStart w:name="z3601" w:id="3594"/>
    <w:p>
      <w:pPr>
        <w:spacing w:after="0"/>
        <w:ind w:left="0"/>
        <w:jc w:val="both"/>
      </w:pPr>
      <w:r>
        <w:rPr>
          <w:rFonts w:ascii="Times New Roman"/>
          <w:b w:val="false"/>
          <w:i w:val="false"/>
          <w:color w:val="000000"/>
          <w:sz w:val="28"/>
        </w:rPr>
        <w:t>
      дестелерді таңбалау.</w:t>
      </w:r>
    </w:p>
    <w:bookmarkEnd w:id="3594"/>
    <w:bookmarkStart w:name="z3602" w:id="3595"/>
    <w:p>
      <w:pPr>
        <w:spacing w:after="0"/>
        <w:ind w:left="0"/>
        <w:jc w:val="both"/>
      </w:pPr>
      <w:r>
        <w:rPr>
          <w:rFonts w:ascii="Times New Roman"/>
          <w:b w:val="false"/>
          <w:i w:val="false"/>
          <w:color w:val="000000"/>
          <w:sz w:val="28"/>
        </w:rPr>
        <w:t>
      572. Білуге тиіс:</w:t>
      </w:r>
    </w:p>
    <w:bookmarkEnd w:id="3595"/>
    <w:bookmarkStart w:name="z3603" w:id="3596"/>
    <w:p>
      <w:pPr>
        <w:spacing w:after="0"/>
        <w:ind w:left="0"/>
        <w:jc w:val="both"/>
      </w:pPr>
      <w:r>
        <w:rPr>
          <w:rFonts w:ascii="Times New Roman"/>
          <w:b w:val="false"/>
          <w:i w:val="false"/>
          <w:color w:val="000000"/>
          <w:sz w:val="28"/>
        </w:rPr>
        <w:t>
      қызмет көрсететін жабдықтың құрылғысын;</w:t>
      </w:r>
    </w:p>
    <w:bookmarkEnd w:id="3596"/>
    <w:bookmarkStart w:name="z3604" w:id="3597"/>
    <w:p>
      <w:pPr>
        <w:spacing w:after="0"/>
        <w:ind w:left="0"/>
        <w:jc w:val="both"/>
      </w:pPr>
      <w:r>
        <w:rPr>
          <w:rFonts w:ascii="Times New Roman"/>
          <w:b w:val="false"/>
          <w:i w:val="false"/>
          <w:color w:val="000000"/>
          <w:sz w:val="28"/>
        </w:rPr>
        <w:t>
      үлкен форматты фанера, жоғары сапалы фанера (экспорттық, әуе және басқа арнайы өнім), сондай-ақ сүректі қатпарлы пластиктер мен бакелитті фанера өндіруге арналған дестелерді құрастыру схемаларын және тәртібін, пресс плиталарының жұппен қабыстырудың электр жүйесін;</w:t>
      </w:r>
    </w:p>
    <w:bookmarkEnd w:id="3597"/>
    <w:bookmarkStart w:name="z3605" w:id="3598"/>
    <w:p>
      <w:pPr>
        <w:spacing w:after="0"/>
        <w:ind w:left="0"/>
        <w:jc w:val="both"/>
      </w:pPr>
      <w:r>
        <w:rPr>
          <w:rFonts w:ascii="Times New Roman"/>
          <w:b w:val="false"/>
          <w:i w:val="false"/>
          <w:color w:val="000000"/>
          <w:sz w:val="28"/>
        </w:rPr>
        <w:t>
      бақылау-өлшеу аспаптарының, құралдар мен құрылғылардың құрылғысын және қолдану қағидаларын;</w:t>
      </w:r>
    </w:p>
    <w:bookmarkEnd w:id="3598"/>
    <w:bookmarkStart w:name="z3606" w:id="3599"/>
    <w:p>
      <w:pPr>
        <w:spacing w:after="0"/>
        <w:ind w:left="0"/>
        <w:jc w:val="both"/>
      </w:pPr>
      <w:r>
        <w:rPr>
          <w:rFonts w:ascii="Times New Roman"/>
          <w:b w:val="false"/>
          <w:i w:val="false"/>
          <w:color w:val="000000"/>
          <w:sz w:val="28"/>
        </w:rPr>
        <w:t>
      үлкен форматты дестелерді тиегіш-түсіргіш этажеркалардан желімдеуші көп қабатты престерге тиеу және түсіру, орталықтау және оларды түсіру тәсілдерін.</w:t>
      </w:r>
    </w:p>
    <w:bookmarkEnd w:id="3599"/>
    <w:bookmarkStart w:name="z3607" w:id="3600"/>
    <w:p>
      <w:pPr>
        <w:spacing w:after="0"/>
        <w:ind w:left="0"/>
        <w:jc w:val="left"/>
      </w:pPr>
      <w:r>
        <w:rPr>
          <w:rFonts w:ascii="Times New Roman"/>
          <w:b/>
          <w:i w:val="false"/>
          <w:color w:val="000000"/>
        </w:rPr>
        <w:t xml:space="preserve"> 15-параграф. Қырлап желімдеу станогының станокшысы, 2-разряд</w:t>
      </w:r>
    </w:p>
    <w:bookmarkEnd w:id="3600"/>
    <w:bookmarkStart w:name="z3608" w:id="3601"/>
    <w:p>
      <w:pPr>
        <w:spacing w:after="0"/>
        <w:ind w:left="0"/>
        <w:jc w:val="both"/>
      </w:pPr>
      <w:r>
        <w:rPr>
          <w:rFonts w:ascii="Times New Roman"/>
          <w:b w:val="false"/>
          <w:i w:val="false"/>
          <w:color w:val="000000"/>
          <w:sz w:val="28"/>
        </w:rPr>
        <w:t>
      573. Жұмыс сипаттамасы:</w:t>
      </w:r>
    </w:p>
    <w:bookmarkEnd w:id="3601"/>
    <w:bookmarkStart w:name="z3609" w:id="3602"/>
    <w:p>
      <w:pPr>
        <w:spacing w:after="0"/>
        <w:ind w:left="0"/>
        <w:jc w:val="both"/>
      </w:pPr>
      <w:r>
        <w:rPr>
          <w:rFonts w:ascii="Times New Roman"/>
          <w:b w:val="false"/>
          <w:i w:val="false"/>
          <w:color w:val="000000"/>
          <w:sz w:val="28"/>
        </w:rPr>
        <w:t>
      жоғары білікті станокшының басшылығымен берілген өлшемдегі табақтарға фуголанған кесекті шпонды жабыстыру;</w:t>
      </w:r>
    </w:p>
    <w:bookmarkEnd w:id="3602"/>
    <w:bookmarkStart w:name="z3610" w:id="3603"/>
    <w:p>
      <w:pPr>
        <w:spacing w:after="0"/>
        <w:ind w:left="0"/>
        <w:jc w:val="both"/>
      </w:pPr>
      <w:r>
        <w:rPr>
          <w:rFonts w:ascii="Times New Roman"/>
          <w:b w:val="false"/>
          <w:i w:val="false"/>
          <w:color w:val="000000"/>
          <w:sz w:val="28"/>
        </w:rPr>
        <w:t>
      фуголанған кесекті шпондарды түстері бойынша іріктеу;</w:t>
      </w:r>
    </w:p>
    <w:bookmarkEnd w:id="3603"/>
    <w:bookmarkStart w:name="z3611" w:id="3604"/>
    <w:p>
      <w:pPr>
        <w:spacing w:after="0"/>
        <w:ind w:left="0"/>
        <w:jc w:val="both"/>
      </w:pPr>
      <w:r>
        <w:rPr>
          <w:rFonts w:ascii="Times New Roman"/>
          <w:b w:val="false"/>
          <w:i w:val="false"/>
          <w:color w:val="000000"/>
          <w:sz w:val="28"/>
        </w:rPr>
        <w:t>
      қырлап желімделген кесекті шпондарды станокта қабылдау және толық форматтау үшін қайтару;</w:t>
      </w:r>
    </w:p>
    <w:bookmarkEnd w:id="3604"/>
    <w:bookmarkStart w:name="z3612" w:id="3605"/>
    <w:p>
      <w:pPr>
        <w:spacing w:after="0"/>
        <w:ind w:left="0"/>
        <w:jc w:val="both"/>
      </w:pPr>
      <w:r>
        <w:rPr>
          <w:rFonts w:ascii="Times New Roman"/>
          <w:b w:val="false"/>
          <w:i w:val="false"/>
          <w:color w:val="000000"/>
          <w:sz w:val="28"/>
        </w:rPr>
        <w:t>
      шпонның форматты табақтарын үйетін жерге жинау, оларды мемлекеттік стандарттарға сәйкес сұрыптау;</w:t>
      </w:r>
    </w:p>
    <w:bookmarkEnd w:id="3605"/>
    <w:bookmarkStart w:name="z3613" w:id="3606"/>
    <w:p>
      <w:pPr>
        <w:spacing w:after="0"/>
        <w:ind w:left="0"/>
        <w:jc w:val="both"/>
      </w:pPr>
      <w:r>
        <w:rPr>
          <w:rFonts w:ascii="Times New Roman"/>
          <w:b w:val="false"/>
          <w:i w:val="false"/>
          <w:color w:val="000000"/>
          <w:sz w:val="28"/>
        </w:rPr>
        <w:t>
      жарықтарды гуммирленген ленталарын желімдеу.</w:t>
      </w:r>
    </w:p>
    <w:bookmarkEnd w:id="3606"/>
    <w:bookmarkStart w:name="z3614" w:id="3607"/>
    <w:p>
      <w:pPr>
        <w:spacing w:after="0"/>
        <w:ind w:left="0"/>
        <w:jc w:val="both"/>
      </w:pPr>
      <w:r>
        <w:rPr>
          <w:rFonts w:ascii="Times New Roman"/>
          <w:b w:val="false"/>
          <w:i w:val="false"/>
          <w:color w:val="000000"/>
          <w:sz w:val="28"/>
        </w:rPr>
        <w:t>
      574. Білуге тиіс:</w:t>
      </w:r>
    </w:p>
    <w:bookmarkEnd w:id="3607"/>
    <w:bookmarkStart w:name="z3615" w:id="3608"/>
    <w:p>
      <w:pPr>
        <w:spacing w:after="0"/>
        <w:ind w:left="0"/>
        <w:jc w:val="both"/>
      </w:pPr>
      <w:r>
        <w:rPr>
          <w:rFonts w:ascii="Times New Roman"/>
          <w:b w:val="false"/>
          <w:i w:val="false"/>
          <w:color w:val="000000"/>
          <w:sz w:val="28"/>
        </w:rPr>
        <w:t>
      фуголанған кесекті шпондарды қырлап желімдеу тәсілдерін;</w:t>
      </w:r>
    </w:p>
    <w:bookmarkEnd w:id="3608"/>
    <w:bookmarkStart w:name="z3616" w:id="3609"/>
    <w:p>
      <w:pPr>
        <w:spacing w:after="0"/>
        <w:ind w:left="0"/>
        <w:jc w:val="both"/>
      </w:pPr>
      <w:r>
        <w:rPr>
          <w:rFonts w:ascii="Times New Roman"/>
          <w:b w:val="false"/>
          <w:i w:val="false"/>
          <w:color w:val="000000"/>
          <w:sz w:val="28"/>
        </w:rPr>
        <w:t>
      мемлекеттік стандарттарға сәйкес қырлап желімделген шпонның әр сұрпы үшін шектеу қойылмайтын сүректің ақаулары мен өңдеу ақауларын.</w:t>
      </w:r>
    </w:p>
    <w:bookmarkEnd w:id="3609"/>
    <w:bookmarkStart w:name="z3617" w:id="3610"/>
    <w:p>
      <w:pPr>
        <w:spacing w:after="0"/>
        <w:ind w:left="0"/>
        <w:jc w:val="left"/>
      </w:pPr>
      <w:r>
        <w:rPr>
          <w:rFonts w:ascii="Times New Roman"/>
          <w:b/>
          <w:i w:val="false"/>
          <w:color w:val="000000"/>
        </w:rPr>
        <w:t xml:space="preserve"> 16-параграф. Қырлап желімдеу станогының станокшысы, 3-разряд</w:t>
      </w:r>
    </w:p>
    <w:bookmarkEnd w:id="3610"/>
    <w:bookmarkStart w:name="z3618" w:id="3611"/>
    <w:p>
      <w:pPr>
        <w:spacing w:after="0"/>
        <w:ind w:left="0"/>
        <w:jc w:val="both"/>
      </w:pPr>
      <w:r>
        <w:rPr>
          <w:rFonts w:ascii="Times New Roman"/>
          <w:b w:val="false"/>
          <w:i w:val="false"/>
          <w:color w:val="000000"/>
          <w:sz w:val="28"/>
        </w:rPr>
        <w:t>
      575. Жұмыс сипаттамасы:</w:t>
      </w:r>
    </w:p>
    <w:bookmarkEnd w:id="3611"/>
    <w:bookmarkStart w:name="z3619" w:id="3612"/>
    <w:p>
      <w:pPr>
        <w:spacing w:after="0"/>
        <w:ind w:left="0"/>
        <w:jc w:val="both"/>
      </w:pPr>
      <w:r>
        <w:rPr>
          <w:rFonts w:ascii="Times New Roman"/>
          <w:b w:val="false"/>
          <w:i w:val="false"/>
          <w:color w:val="000000"/>
          <w:sz w:val="28"/>
        </w:rPr>
        <w:t>
      әртүрлі типтік қырлап желімдеу станогында берілген өлшемдегі аралау желісіне қатысты араланатын жиектерді сұрыптап, шпонның фуголанған кесектері мен шабылмаған кесектерін желімдеу;</w:t>
      </w:r>
    </w:p>
    <w:bookmarkEnd w:id="3612"/>
    <w:bookmarkStart w:name="z3620" w:id="3613"/>
    <w:p>
      <w:pPr>
        <w:spacing w:after="0"/>
        <w:ind w:left="0"/>
        <w:jc w:val="both"/>
      </w:pPr>
      <w:r>
        <w:rPr>
          <w:rFonts w:ascii="Times New Roman"/>
          <w:b w:val="false"/>
          <w:i w:val="false"/>
          <w:color w:val="000000"/>
          <w:sz w:val="28"/>
        </w:rPr>
        <w:t>
      табақты желімделген жиекке қатысты бұру және оны қайтарма көлікте үйіндіге жинау;</w:t>
      </w:r>
    </w:p>
    <w:bookmarkEnd w:id="3613"/>
    <w:bookmarkStart w:name="z3621" w:id="3614"/>
    <w:p>
      <w:pPr>
        <w:spacing w:after="0"/>
        <w:ind w:left="0"/>
        <w:jc w:val="both"/>
      </w:pPr>
      <w:r>
        <w:rPr>
          <w:rFonts w:ascii="Times New Roman"/>
          <w:b w:val="false"/>
          <w:i w:val="false"/>
          <w:color w:val="000000"/>
          <w:sz w:val="28"/>
        </w:rPr>
        <w:t>
      жұмыс бастауға үйіндінің жиналу шамасы бойынша шпонды беру;</w:t>
      </w:r>
    </w:p>
    <w:bookmarkEnd w:id="3614"/>
    <w:bookmarkStart w:name="z3622" w:id="3615"/>
    <w:p>
      <w:pPr>
        <w:spacing w:after="0"/>
        <w:ind w:left="0"/>
        <w:jc w:val="both"/>
      </w:pPr>
      <w:r>
        <w:rPr>
          <w:rFonts w:ascii="Times New Roman"/>
          <w:b w:val="false"/>
          <w:i w:val="false"/>
          <w:color w:val="000000"/>
          <w:sz w:val="28"/>
        </w:rPr>
        <w:t>
      пішінделген лентаны (шпонның форматты табағын) шапқыш қайшыларға беру, табақтарды жиектер бойынша шабу және оларды үйіндіге жинау;</w:t>
      </w:r>
    </w:p>
    <w:bookmarkEnd w:id="3615"/>
    <w:bookmarkStart w:name="z3623" w:id="3616"/>
    <w:p>
      <w:pPr>
        <w:spacing w:after="0"/>
        <w:ind w:left="0"/>
        <w:jc w:val="both"/>
      </w:pPr>
      <w:r>
        <w:rPr>
          <w:rFonts w:ascii="Times New Roman"/>
          <w:b w:val="false"/>
          <w:i w:val="false"/>
          <w:color w:val="000000"/>
          <w:sz w:val="28"/>
        </w:rPr>
        <w:t>
      станокты реттеу;</w:t>
      </w:r>
    </w:p>
    <w:bookmarkEnd w:id="3616"/>
    <w:bookmarkStart w:name="z3624" w:id="3617"/>
    <w:p>
      <w:pPr>
        <w:spacing w:after="0"/>
        <w:ind w:left="0"/>
        <w:jc w:val="both"/>
      </w:pPr>
      <w:r>
        <w:rPr>
          <w:rFonts w:ascii="Times New Roman"/>
          <w:b w:val="false"/>
          <w:i w:val="false"/>
          <w:color w:val="000000"/>
          <w:sz w:val="28"/>
        </w:rPr>
        <w:t>
      желім мен желім лентасының сапасын тексеру;</w:t>
      </w:r>
    </w:p>
    <w:bookmarkEnd w:id="3617"/>
    <w:bookmarkStart w:name="z3625" w:id="3618"/>
    <w:p>
      <w:pPr>
        <w:spacing w:after="0"/>
        <w:ind w:left="0"/>
        <w:jc w:val="both"/>
      </w:pPr>
      <w:r>
        <w:rPr>
          <w:rFonts w:ascii="Times New Roman"/>
          <w:b w:val="false"/>
          <w:i w:val="false"/>
          <w:color w:val="000000"/>
          <w:sz w:val="28"/>
        </w:rPr>
        <w:t>
      термопластикалық желімді қыздыру температурасын қадағалау;</w:t>
      </w:r>
    </w:p>
    <w:bookmarkEnd w:id="3618"/>
    <w:bookmarkStart w:name="z3626" w:id="3619"/>
    <w:p>
      <w:pPr>
        <w:spacing w:after="0"/>
        <w:ind w:left="0"/>
        <w:jc w:val="both"/>
      </w:pPr>
      <w:r>
        <w:rPr>
          <w:rFonts w:ascii="Times New Roman"/>
          <w:b w:val="false"/>
          <w:i w:val="false"/>
          <w:color w:val="000000"/>
          <w:sz w:val="28"/>
        </w:rPr>
        <w:t>
      желім лентасын толтыру және түйіршіктелген термопластикалық желімді ыдысқа себелеу;</w:t>
      </w:r>
    </w:p>
    <w:bookmarkEnd w:id="3619"/>
    <w:bookmarkStart w:name="z3627" w:id="3620"/>
    <w:p>
      <w:pPr>
        <w:spacing w:after="0"/>
        <w:ind w:left="0"/>
        <w:jc w:val="both"/>
      </w:pPr>
      <w:r>
        <w:rPr>
          <w:rFonts w:ascii="Times New Roman"/>
          <w:b w:val="false"/>
          <w:i w:val="false"/>
          <w:color w:val="000000"/>
          <w:sz w:val="28"/>
        </w:rPr>
        <w:t>
      желімделетін тігістің қалыңдығын бақылау;</w:t>
      </w:r>
    </w:p>
    <w:bookmarkEnd w:id="3620"/>
    <w:bookmarkStart w:name="z3628" w:id="3621"/>
    <w:p>
      <w:pPr>
        <w:spacing w:after="0"/>
        <w:ind w:left="0"/>
        <w:jc w:val="both"/>
      </w:pPr>
      <w:r>
        <w:rPr>
          <w:rFonts w:ascii="Times New Roman"/>
          <w:b w:val="false"/>
          <w:i w:val="false"/>
          <w:color w:val="000000"/>
          <w:sz w:val="28"/>
        </w:rPr>
        <w:t>
      электраралар мен электрмен қыздырғыш станоктың қалыпты жұмысын қамтамасыз ету.</w:t>
      </w:r>
    </w:p>
    <w:bookmarkEnd w:id="3621"/>
    <w:bookmarkStart w:name="z3629" w:id="3622"/>
    <w:p>
      <w:pPr>
        <w:spacing w:after="0"/>
        <w:ind w:left="0"/>
        <w:jc w:val="both"/>
      </w:pPr>
      <w:r>
        <w:rPr>
          <w:rFonts w:ascii="Times New Roman"/>
          <w:b w:val="false"/>
          <w:i w:val="false"/>
          <w:color w:val="000000"/>
          <w:sz w:val="28"/>
        </w:rPr>
        <w:t>
      576. Білуге тиіс:</w:t>
      </w:r>
    </w:p>
    <w:bookmarkEnd w:id="3622"/>
    <w:bookmarkStart w:name="z3630" w:id="3623"/>
    <w:p>
      <w:pPr>
        <w:spacing w:after="0"/>
        <w:ind w:left="0"/>
        <w:jc w:val="both"/>
      </w:pPr>
      <w:r>
        <w:rPr>
          <w:rFonts w:ascii="Times New Roman"/>
          <w:b w:val="false"/>
          <w:i w:val="false"/>
          <w:color w:val="000000"/>
          <w:sz w:val="28"/>
        </w:rPr>
        <w:t>
      желімдеу режимдерін;</w:t>
      </w:r>
    </w:p>
    <w:bookmarkEnd w:id="3623"/>
    <w:bookmarkStart w:name="z3631" w:id="3624"/>
    <w:p>
      <w:pPr>
        <w:spacing w:after="0"/>
        <w:ind w:left="0"/>
        <w:jc w:val="both"/>
      </w:pPr>
      <w:r>
        <w:rPr>
          <w:rFonts w:ascii="Times New Roman"/>
          <w:b w:val="false"/>
          <w:i w:val="false"/>
          <w:color w:val="000000"/>
          <w:sz w:val="28"/>
        </w:rPr>
        <w:t>
      шпонның қалыңдығына, қыздыру температурасынақарай оның өту жылдамдығын реттеу тәсілдерін;</w:t>
      </w:r>
    </w:p>
    <w:bookmarkEnd w:id="3624"/>
    <w:bookmarkStart w:name="z3632" w:id="3625"/>
    <w:p>
      <w:pPr>
        <w:spacing w:after="0"/>
        <w:ind w:left="0"/>
        <w:jc w:val="both"/>
      </w:pPr>
      <w:r>
        <w:rPr>
          <w:rFonts w:ascii="Times New Roman"/>
          <w:b w:val="false"/>
          <w:i w:val="false"/>
          <w:color w:val="000000"/>
          <w:sz w:val="28"/>
        </w:rPr>
        <w:t>
      қолданылатын бақылау-өлшеу аспаптарын;</w:t>
      </w:r>
    </w:p>
    <w:bookmarkEnd w:id="3625"/>
    <w:bookmarkStart w:name="z3633" w:id="3626"/>
    <w:p>
      <w:pPr>
        <w:spacing w:after="0"/>
        <w:ind w:left="0"/>
        <w:jc w:val="both"/>
      </w:pPr>
      <w:r>
        <w:rPr>
          <w:rFonts w:ascii="Times New Roman"/>
          <w:b w:val="false"/>
          <w:i w:val="false"/>
          <w:color w:val="000000"/>
          <w:sz w:val="28"/>
        </w:rPr>
        <w:t>
      желімделетін материалдарға (желімдерге, желімдеу ленталарына) қойылатын техникалық шарттарды;</w:t>
      </w:r>
    </w:p>
    <w:bookmarkEnd w:id="3626"/>
    <w:bookmarkStart w:name="z3634" w:id="3627"/>
    <w:p>
      <w:pPr>
        <w:spacing w:after="0"/>
        <w:ind w:left="0"/>
        <w:jc w:val="both"/>
      </w:pPr>
      <w:r>
        <w:rPr>
          <w:rFonts w:ascii="Times New Roman"/>
          <w:b w:val="false"/>
          <w:i w:val="false"/>
          <w:color w:val="000000"/>
          <w:sz w:val="28"/>
        </w:rPr>
        <w:t>
      өлшегіш қайтарма тасымалдағыштың және шапқыш қайшылардың жұмыс істеу принципін;</w:t>
      </w:r>
    </w:p>
    <w:bookmarkEnd w:id="3627"/>
    <w:bookmarkStart w:name="z3635" w:id="3628"/>
    <w:p>
      <w:pPr>
        <w:spacing w:after="0"/>
        <w:ind w:left="0"/>
        <w:jc w:val="both"/>
      </w:pPr>
      <w:r>
        <w:rPr>
          <w:rFonts w:ascii="Times New Roman"/>
          <w:b w:val="false"/>
          <w:i w:val="false"/>
          <w:color w:val="000000"/>
          <w:sz w:val="28"/>
        </w:rPr>
        <w:t>
      қырлап желімделген шпондарды жабу тәсілдерін.</w:t>
      </w:r>
    </w:p>
    <w:bookmarkEnd w:id="3628"/>
    <w:bookmarkStart w:name="z3636" w:id="3629"/>
    <w:p>
      <w:pPr>
        <w:spacing w:after="0"/>
        <w:ind w:left="0"/>
        <w:jc w:val="left"/>
      </w:pPr>
      <w:r>
        <w:rPr>
          <w:rFonts w:ascii="Times New Roman"/>
          <w:b/>
          <w:i w:val="false"/>
          <w:color w:val="000000"/>
        </w:rPr>
        <w:t xml:space="preserve"> 17-параграф. Қырлап желімдеу станогының станокшысы, 4-разряд</w:t>
      </w:r>
    </w:p>
    <w:bookmarkEnd w:id="3629"/>
    <w:bookmarkStart w:name="z3637" w:id="3630"/>
    <w:p>
      <w:pPr>
        <w:spacing w:after="0"/>
        <w:ind w:left="0"/>
        <w:jc w:val="both"/>
      </w:pPr>
      <w:r>
        <w:rPr>
          <w:rFonts w:ascii="Times New Roman"/>
          <w:b w:val="false"/>
          <w:i w:val="false"/>
          <w:color w:val="000000"/>
          <w:sz w:val="28"/>
        </w:rPr>
        <w:t>
      577. Жұмыс сипаттамасы:</w:t>
      </w:r>
    </w:p>
    <w:bookmarkEnd w:id="3630"/>
    <w:bookmarkStart w:name="z3638" w:id="3631"/>
    <w:p>
      <w:pPr>
        <w:spacing w:after="0"/>
        <w:ind w:left="0"/>
        <w:jc w:val="both"/>
      </w:pPr>
      <w:r>
        <w:rPr>
          <w:rFonts w:ascii="Times New Roman"/>
          <w:b w:val="false"/>
          <w:i w:val="false"/>
          <w:color w:val="000000"/>
          <w:sz w:val="28"/>
        </w:rPr>
        <w:t>
      экспорттық және үлкен форматты фанералар үшін шпонның фугаланған және шабылмаған кесектерін желімдеу;</w:t>
      </w:r>
    </w:p>
    <w:bookmarkEnd w:id="3631"/>
    <w:bookmarkStart w:name="z3639" w:id="3632"/>
    <w:p>
      <w:pPr>
        <w:spacing w:after="0"/>
        <w:ind w:left="0"/>
        <w:jc w:val="both"/>
      </w:pPr>
      <w:r>
        <w:rPr>
          <w:rFonts w:ascii="Times New Roman"/>
          <w:b w:val="false"/>
          <w:i w:val="false"/>
          <w:color w:val="000000"/>
          <w:sz w:val="28"/>
        </w:rPr>
        <w:t>
      өндірілген өнімдердің көлеміне есеп жүргізу;</w:t>
      </w:r>
    </w:p>
    <w:bookmarkEnd w:id="3632"/>
    <w:bookmarkStart w:name="z3640" w:id="3633"/>
    <w:p>
      <w:pPr>
        <w:spacing w:after="0"/>
        <w:ind w:left="0"/>
        <w:jc w:val="both"/>
      </w:pPr>
      <w:r>
        <w:rPr>
          <w:rFonts w:ascii="Times New Roman"/>
          <w:b w:val="false"/>
          <w:i w:val="false"/>
          <w:color w:val="000000"/>
          <w:sz w:val="28"/>
        </w:rPr>
        <w:t>
      жұмыс істеу журналын жүргізу;</w:t>
      </w:r>
    </w:p>
    <w:bookmarkEnd w:id="3633"/>
    <w:bookmarkStart w:name="z3641" w:id="3634"/>
    <w:p>
      <w:pPr>
        <w:spacing w:after="0"/>
        <w:ind w:left="0"/>
        <w:jc w:val="both"/>
      </w:pPr>
      <w:r>
        <w:rPr>
          <w:rFonts w:ascii="Times New Roman"/>
          <w:b w:val="false"/>
          <w:i w:val="false"/>
          <w:color w:val="000000"/>
          <w:sz w:val="28"/>
        </w:rPr>
        <w:t>
      ұсақ техникалық кінәраттарды жою;</w:t>
      </w:r>
    </w:p>
    <w:bookmarkEnd w:id="3634"/>
    <w:bookmarkStart w:name="z3642" w:id="3635"/>
    <w:p>
      <w:pPr>
        <w:spacing w:after="0"/>
        <w:ind w:left="0"/>
        <w:jc w:val="both"/>
      </w:pPr>
      <w:r>
        <w:rPr>
          <w:rFonts w:ascii="Times New Roman"/>
          <w:b w:val="false"/>
          <w:i w:val="false"/>
          <w:color w:val="000000"/>
          <w:sz w:val="28"/>
        </w:rPr>
        <w:t>
      қырлап желімделген станокты баптау.</w:t>
      </w:r>
    </w:p>
    <w:bookmarkEnd w:id="3635"/>
    <w:bookmarkStart w:name="z3643" w:id="3636"/>
    <w:p>
      <w:pPr>
        <w:spacing w:after="0"/>
        <w:ind w:left="0"/>
        <w:jc w:val="both"/>
      </w:pPr>
      <w:r>
        <w:rPr>
          <w:rFonts w:ascii="Times New Roman"/>
          <w:b w:val="false"/>
          <w:i w:val="false"/>
          <w:color w:val="000000"/>
          <w:sz w:val="28"/>
        </w:rPr>
        <w:t>
      578. Білуге тиіс:</w:t>
      </w:r>
    </w:p>
    <w:bookmarkEnd w:id="3636"/>
    <w:bookmarkStart w:name="z3644" w:id="3637"/>
    <w:p>
      <w:pPr>
        <w:spacing w:after="0"/>
        <w:ind w:left="0"/>
        <w:jc w:val="both"/>
      </w:pPr>
      <w:r>
        <w:rPr>
          <w:rFonts w:ascii="Times New Roman"/>
          <w:b w:val="false"/>
          <w:i w:val="false"/>
          <w:color w:val="000000"/>
          <w:sz w:val="28"/>
        </w:rPr>
        <w:t>
      қырлап желімделетін станоктардың, станок жанындағы механикаландыру құрылғысын және олардың баптау қағидаларын;</w:t>
      </w:r>
    </w:p>
    <w:bookmarkEnd w:id="3637"/>
    <w:bookmarkStart w:name="z3645" w:id="3638"/>
    <w:p>
      <w:pPr>
        <w:spacing w:after="0"/>
        <w:ind w:left="0"/>
        <w:jc w:val="both"/>
      </w:pPr>
      <w:r>
        <w:rPr>
          <w:rFonts w:ascii="Times New Roman"/>
          <w:b w:val="false"/>
          <w:i w:val="false"/>
          <w:color w:val="000000"/>
          <w:sz w:val="28"/>
        </w:rPr>
        <w:t>
      қырлап желімделген шпондар мен фанераға қойылатын мемлекеттік стандарттарды;</w:t>
      </w:r>
    </w:p>
    <w:bookmarkEnd w:id="3638"/>
    <w:bookmarkStart w:name="z3646" w:id="3639"/>
    <w:p>
      <w:pPr>
        <w:spacing w:after="0"/>
        <w:ind w:left="0"/>
        <w:jc w:val="both"/>
      </w:pPr>
      <w:r>
        <w:rPr>
          <w:rFonts w:ascii="Times New Roman"/>
          <w:b w:val="false"/>
          <w:i w:val="false"/>
          <w:color w:val="000000"/>
          <w:sz w:val="28"/>
        </w:rPr>
        <w:t>
      қырлап желімдейтін, шапқыш станоктар мен аспаптарды қосу тәртібі мен амалдарын.</w:t>
      </w:r>
    </w:p>
    <w:bookmarkEnd w:id="3639"/>
    <w:bookmarkStart w:name="z3647" w:id="3640"/>
    <w:p>
      <w:pPr>
        <w:spacing w:after="0"/>
        <w:ind w:left="0"/>
        <w:jc w:val="left"/>
      </w:pPr>
      <w:r>
        <w:rPr>
          <w:rFonts w:ascii="Times New Roman"/>
          <w:b/>
          <w:i w:val="false"/>
          <w:color w:val="000000"/>
        </w:rPr>
        <w:t xml:space="preserve"> 18-параграф. Орамдау станогының станокшысы, 4-разряд</w:t>
      </w:r>
    </w:p>
    <w:bookmarkEnd w:id="3640"/>
    <w:bookmarkStart w:name="z3648" w:id="3641"/>
    <w:p>
      <w:pPr>
        <w:spacing w:after="0"/>
        <w:ind w:left="0"/>
        <w:jc w:val="both"/>
      </w:pPr>
      <w:r>
        <w:rPr>
          <w:rFonts w:ascii="Times New Roman"/>
          <w:b w:val="false"/>
          <w:i w:val="false"/>
          <w:color w:val="000000"/>
          <w:sz w:val="28"/>
        </w:rPr>
        <w:t>
      579. Жұмыс сипаттамасы:</w:t>
      </w:r>
    </w:p>
    <w:bookmarkEnd w:id="3641"/>
    <w:bookmarkStart w:name="z3649" w:id="3642"/>
    <w:p>
      <w:pPr>
        <w:spacing w:after="0"/>
        <w:ind w:left="0"/>
        <w:jc w:val="both"/>
      </w:pPr>
      <w:r>
        <w:rPr>
          <w:rFonts w:ascii="Times New Roman"/>
          <w:b w:val="false"/>
          <w:i w:val="false"/>
          <w:color w:val="000000"/>
          <w:sz w:val="28"/>
        </w:rPr>
        <w:t>
      жоғары білікті станокшының басшылығымен орамдау станогында құбырлар мен муфталардың үзбелерін орамдау;</w:t>
      </w:r>
    </w:p>
    <w:bookmarkEnd w:id="3642"/>
    <w:bookmarkStart w:name="z3650" w:id="3643"/>
    <w:p>
      <w:pPr>
        <w:spacing w:after="0"/>
        <w:ind w:left="0"/>
        <w:jc w:val="both"/>
      </w:pPr>
      <w:r>
        <w:rPr>
          <w:rFonts w:ascii="Times New Roman"/>
          <w:b w:val="false"/>
          <w:i w:val="false"/>
          <w:color w:val="000000"/>
          <w:sz w:val="28"/>
        </w:rPr>
        <w:t>
      дайындамаларды станокқа толтыру, қысылған талшықтардың қызғанын қадағалау;</w:t>
      </w:r>
    </w:p>
    <w:bookmarkEnd w:id="3643"/>
    <w:bookmarkStart w:name="z3651" w:id="3644"/>
    <w:p>
      <w:pPr>
        <w:spacing w:after="0"/>
        <w:ind w:left="0"/>
        <w:jc w:val="both"/>
      </w:pPr>
      <w:r>
        <w:rPr>
          <w:rFonts w:ascii="Times New Roman"/>
          <w:b w:val="false"/>
          <w:i w:val="false"/>
          <w:color w:val="000000"/>
          <w:sz w:val="28"/>
        </w:rPr>
        <w:t>
      дайындамалармен оправаларды станоктан түсіру.</w:t>
      </w:r>
    </w:p>
    <w:bookmarkEnd w:id="3644"/>
    <w:bookmarkStart w:name="z3652" w:id="3645"/>
    <w:p>
      <w:pPr>
        <w:spacing w:after="0"/>
        <w:ind w:left="0"/>
        <w:jc w:val="both"/>
      </w:pPr>
      <w:r>
        <w:rPr>
          <w:rFonts w:ascii="Times New Roman"/>
          <w:b w:val="false"/>
          <w:i w:val="false"/>
          <w:color w:val="000000"/>
          <w:sz w:val="28"/>
        </w:rPr>
        <w:t>
      580. Білуге тиіс:</w:t>
      </w:r>
    </w:p>
    <w:bookmarkEnd w:id="3645"/>
    <w:bookmarkStart w:name="z3653" w:id="3646"/>
    <w:p>
      <w:pPr>
        <w:spacing w:after="0"/>
        <w:ind w:left="0"/>
        <w:jc w:val="both"/>
      </w:pPr>
      <w:r>
        <w:rPr>
          <w:rFonts w:ascii="Times New Roman"/>
          <w:b w:val="false"/>
          <w:i w:val="false"/>
          <w:color w:val="000000"/>
          <w:sz w:val="28"/>
        </w:rPr>
        <w:t>
      орамдау станогының құрылғысын;</w:t>
      </w:r>
    </w:p>
    <w:bookmarkEnd w:id="3646"/>
    <w:bookmarkStart w:name="z3654" w:id="3647"/>
    <w:p>
      <w:pPr>
        <w:spacing w:after="0"/>
        <w:ind w:left="0"/>
        <w:jc w:val="both"/>
      </w:pPr>
      <w:r>
        <w:rPr>
          <w:rFonts w:ascii="Times New Roman"/>
          <w:b w:val="false"/>
          <w:i w:val="false"/>
          <w:color w:val="000000"/>
          <w:sz w:val="28"/>
        </w:rPr>
        <w:t>
      құбырлар мен муфталардың үзбелерін оправаларға орамдау тәртібін;</w:t>
      </w:r>
    </w:p>
    <w:bookmarkEnd w:id="3647"/>
    <w:bookmarkStart w:name="z3655" w:id="3648"/>
    <w:p>
      <w:pPr>
        <w:spacing w:after="0"/>
        <w:ind w:left="0"/>
        <w:jc w:val="both"/>
      </w:pPr>
      <w:r>
        <w:rPr>
          <w:rFonts w:ascii="Times New Roman"/>
          <w:b w:val="false"/>
          <w:i w:val="false"/>
          <w:color w:val="000000"/>
          <w:sz w:val="28"/>
        </w:rPr>
        <w:t>
      құбырлар мен муфталардың үзбелерін, олардың диаметрі мен қалыңдығына қарай орау режимдерін;</w:t>
      </w:r>
    </w:p>
    <w:bookmarkEnd w:id="3648"/>
    <w:bookmarkStart w:name="z3656" w:id="3649"/>
    <w:p>
      <w:pPr>
        <w:spacing w:after="0"/>
        <w:ind w:left="0"/>
        <w:jc w:val="both"/>
      </w:pPr>
      <w:r>
        <w:rPr>
          <w:rFonts w:ascii="Times New Roman"/>
          <w:b w:val="false"/>
          <w:i w:val="false"/>
          <w:color w:val="000000"/>
          <w:sz w:val="28"/>
        </w:rPr>
        <w:t>
      фанералы құбырларға қойылатын техникалық шарттарды.</w:t>
      </w:r>
    </w:p>
    <w:bookmarkEnd w:id="3649"/>
    <w:bookmarkStart w:name="z3657" w:id="3650"/>
    <w:p>
      <w:pPr>
        <w:spacing w:after="0"/>
        <w:ind w:left="0"/>
        <w:jc w:val="left"/>
      </w:pPr>
      <w:r>
        <w:rPr>
          <w:rFonts w:ascii="Times New Roman"/>
          <w:b/>
          <w:i w:val="false"/>
          <w:color w:val="000000"/>
        </w:rPr>
        <w:t xml:space="preserve"> 19-параграф. Орамдау станогының станокшысы, 5-разряд</w:t>
      </w:r>
    </w:p>
    <w:bookmarkEnd w:id="3650"/>
    <w:bookmarkStart w:name="z3658" w:id="3651"/>
    <w:p>
      <w:pPr>
        <w:spacing w:after="0"/>
        <w:ind w:left="0"/>
        <w:jc w:val="both"/>
      </w:pPr>
      <w:r>
        <w:rPr>
          <w:rFonts w:ascii="Times New Roman"/>
          <w:b w:val="false"/>
          <w:i w:val="false"/>
          <w:color w:val="000000"/>
          <w:sz w:val="28"/>
        </w:rPr>
        <w:t>
      581. Жұмыс сипаттамасы:</w:t>
      </w:r>
    </w:p>
    <w:bookmarkEnd w:id="3651"/>
    <w:bookmarkStart w:name="z3659" w:id="3652"/>
    <w:p>
      <w:pPr>
        <w:spacing w:after="0"/>
        <w:ind w:left="0"/>
        <w:jc w:val="both"/>
      </w:pPr>
      <w:r>
        <w:rPr>
          <w:rFonts w:ascii="Times New Roman"/>
          <w:b w:val="false"/>
          <w:i w:val="false"/>
          <w:color w:val="000000"/>
          <w:sz w:val="28"/>
        </w:rPr>
        <w:t>
      орамдау станоктарында құбырлар мен муфталардың үзбелерін орау;</w:t>
      </w:r>
    </w:p>
    <w:bookmarkEnd w:id="3652"/>
    <w:bookmarkStart w:name="z3660" w:id="3653"/>
    <w:p>
      <w:pPr>
        <w:spacing w:after="0"/>
        <w:ind w:left="0"/>
        <w:jc w:val="both"/>
      </w:pPr>
      <w:r>
        <w:rPr>
          <w:rFonts w:ascii="Times New Roman"/>
          <w:b w:val="false"/>
          <w:i w:val="false"/>
          <w:color w:val="000000"/>
          <w:sz w:val="28"/>
        </w:rPr>
        <w:t>
      станокты баптау;</w:t>
      </w:r>
    </w:p>
    <w:bookmarkEnd w:id="3653"/>
    <w:bookmarkStart w:name="z3661" w:id="3654"/>
    <w:p>
      <w:pPr>
        <w:spacing w:after="0"/>
        <w:ind w:left="0"/>
        <w:jc w:val="both"/>
      </w:pPr>
      <w:r>
        <w:rPr>
          <w:rFonts w:ascii="Times New Roman"/>
          <w:b w:val="false"/>
          <w:i w:val="false"/>
          <w:color w:val="000000"/>
          <w:sz w:val="28"/>
        </w:rPr>
        <w:t>
      журналға орамдау режимдерінің жазбасын жүргізу.</w:t>
      </w:r>
    </w:p>
    <w:bookmarkEnd w:id="3654"/>
    <w:bookmarkStart w:name="z3662" w:id="3655"/>
    <w:p>
      <w:pPr>
        <w:spacing w:after="0"/>
        <w:ind w:left="0"/>
        <w:jc w:val="both"/>
      </w:pPr>
      <w:r>
        <w:rPr>
          <w:rFonts w:ascii="Times New Roman"/>
          <w:b w:val="false"/>
          <w:i w:val="false"/>
          <w:color w:val="000000"/>
          <w:sz w:val="28"/>
        </w:rPr>
        <w:t>
      582. Білуге тиіс:</w:t>
      </w:r>
    </w:p>
    <w:bookmarkEnd w:id="3655"/>
    <w:bookmarkStart w:name="z3663" w:id="3656"/>
    <w:p>
      <w:pPr>
        <w:spacing w:after="0"/>
        <w:ind w:left="0"/>
        <w:jc w:val="both"/>
      </w:pPr>
      <w:r>
        <w:rPr>
          <w:rFonts w:ascii="Times New Roman"/>
          <w:b w:val="false"/>
          <w:i w:val="false"/>
          <w:color w:val="000000"/>
          <w:sz w:val="28"/>
        </w:rPr>
        <w:t>
      орау станогының конструктивтік ерекшеліктерін және баптау қағидаларын;</w:t>
      </w:r>
    </w:p>
    <w:bookmarkEnd w:id="3656"/>
    <w:bookmarkStart w:name="z3664" w:id="3657"/>
    <w:p>
      <w:pPr>
        <w:spacing w:after="0"/>
        <w:ind w:left="0"/>
        <w:jc w:val="both"/>
      </w:pPr>
      <w:r>
        <w:rPr>
          <w:rFonts w:ascii="Times New Roman"/>
          <w:b w:val="false"/>
          <w:i w:val="false"/>
          <w:color w:val="000000"/>
          <w:sz w:val="28"/>
        </w:rPr>
        <w:t>
      қолданылатын бақылау-өлшеу аспаптарын;</w:t>
      </w:r>
    </w:p>
    <w:bookmarkEnd w:id="3657"/>
    <w:bookmarkStart w:name="z3665" w:id="3658"/>
    <w:p>
      <w:pPr>
        <w:spacing w:after="0"/>
        <w:ind w:left="0"/>
        <w:jc w:val="both"/>
      </w:pPr>
      <w:r>
        <w:rPr>
          <w:rFonts w:ascii="Times New Roman"/>
          <w:b w:val="false"/>
          <w:i w:val="false"/>
          <w:color w:val="000000"/>
          <w:sz w:val="28"/>
        </w:rPr>
        <w:t>
      орау жылдамдығын қыздыру қуатына және қысылған талшықтардың температурасына қарай реттеу әдістерін;</w:t>
      </w:r>
    </w:p>
    <w:bookmarkEnd w:id="3658"/>
    <w:bookmarkStart w:name="z3666" w:id="3659"/>
    <w:p>
      <w:pPr>
        <w:spacing w:after="0"/>
        <w:ind w:left="0"/>
        <w:jc w:val="both"/>
      </w:pPr>
      <w:r>
        <w:rPr>
          <w:rFonts w:ascii="Times New Roman"/>
          <w:b w:val="false"/>
          <w:i w:val="false"/>
          <w:color w:val="000000"/>
          <w:sz w:val="28"/>
        </w:rPr>
        <w:t>
      қолданылатын шайырды балқытудың өлшемдік температурасын;</w:t>
      </w:r>
    </w:p>
    <w:bookmarkEnd w:id="3659"/>
    <w:bookmarkStart w:name="z3667" w:id="3660"/>
    <w:p>
      <w:pPr>
        <w:spacing w:after="0"/>
        <w:ind w:left="0"/>
        <w:jc w:val="both"/>
      </w:pPr>
      <w:r>
        <w:rPr>
          <w:rFonts w:ascii="Times New Roman"/>
          <w:b w:val="false"/>
          <w:i w:val="false"/>
          <w:color w:val="000000"/>
          <w:sz w:val="28"/>
        </w:rPr>
        <w:t>
      фанералы құбырлары мен муфталарға қойылатын мемлекеттік стандарттар мен техникалық шарттарды.</w:t>
      </w:r>
    </w:p>
    <w:bookmarkEnd w:id="3660"/>
    <w:bookmarkStart w:name="z3668" w:id="3661"/>
    <w:p>
      <w:pPr>
        <w:spacing w:after="0"/>
        <w:ind w:left="0"/>
        <w:jc w:val="left"/>
      </w:pPr>
      <w:r>
        <w:rPr>
          <w:rFonts w:ascii="Times New Roman"/>
          <w:b/>
          <w:i w:val="false"/>
          <w:color w:val="000000"/>
        </w:rPr>
        <w:t xml:space="preserve"> 20-параграф. Пленканы пішуші, 2-разряд</w:t>
      </w:r>
    </w:p>
    <w:bookmarkEnd w:id="3661"/>
    <w:bookmarkStart w:name="z3669" w:id="3662"/>
    <w:p>
      <w:pPr>
        <w:spacing w:after="0"/>
        <w:ind w:left="0"/>
        <w:jc w:val="both"/>
      </w:pPr>
      <w:r>
        <w:rPr>
          <w:rFonts w:ascii="Times New Roman"/>
          <w:b w:val="false"/>
          <w:i w:val="false"/>
          <w:color w:val="000000"/>
          <w:sz w:val="28"/>
        </w:rPr>
        <w:t>
      583. Жұмыс сипаттамасы:</w:t>
      </w:r>
    </w:p>
    <w:bookmarkEnd w:id="3662"/>
    <w:bookmarkStart w:name="z3670" w:id="3663"/>
    <w:p>
      <w:pPr>
        <w:spacing w:after="0"/>
        <w:ind w:left="0"/>
        <w:jc w:val="both"/>
      </w:pPr>
      <w:r>
        <w:rPr>
          <w:rFonts w:ascii="Times New Roman"/>
          <w:b w:val="false"/>
          <w:i w:val="false"/>
          <w:color w:val="000000"/>
          <w:sz w:val="28"/>
        </w:rPr>
        <w:t>
      жоғары білікті пішушінің басшылығымен әртүрлі пленкаларды (бакелитті, карбамидті-меламинді және тағы да басқа) пішуге қатысу;</w:t>
      </w:r>
    </w:p>
    <w:bookmarkEnd w:id="3663"/>
    <w:bookmarkStart w:name="z3671" w:id="3664"/>
    <w:p>
      <w:pPr>
        <w:spacing w:after="0"/>
        <w:ind w:left="0"/>
        <w:jc w:val="both"/>
      </w:pPr>
      <w:r>
        <w:rPr>
          <w:rFonts w:ascii="Times New Roman"/>
          <w:b w:val="false"/>
          <w:i w:val="false"/>
          <w:color w:val="000000"/>
          <w:sz w:val="28"/>
        </w:rPr>
        <w:t>
      пленканың ақау жерлерін кесіп тастау және жөндеу;</w:t>
      </w:r>
    </w:p>
    <w:bookmarkEnd w:id="3664"/>
    <w:bookmarkStart w:name="z3672" w:id="3665"/>
    <w:p>
      <w:pPr>
        <w:spacing w:after="0"/>
        <w:ind w:left="0"/>
        <w:jc w:val="both"/>
      </w:pPr>
      <w:r>
        <w:rPr>
          <w:rFonts w:ascii="Times New Roman"/>
          <w:b w:val="false"/>
          <w:i w:val="false"/>
          <w:color w:val="000000"/>
          <w:sz w:val="28"/>
        </w:rPr>
        <w:t>
      пленка орамаларын пішу үшін оларды арнайы бөлгіш құрылғыларға орнату және толтыру;</w:t>
      </w:r>
    </w:p>
    <w:bookmarkEnd w:id="3665"/>
    <w:bookmarkStart w:name="z3673" w:id="3666"/>
    <w:p>
      <w:pPr>
        <w:spacing w:after="0"/>
        <w:ind w:left="0"/>
        <w:jc w:val="both"/>
      </w:pPr>
      <w:r>
        <w:rPr>
          <w:rFonts w:ascii="Times New Roman"/>
          <w:b w:val="false"/>
          <w:i w:val="false"/>
          <w:color w:val="000000"/>
          <w:sz w:val="28"/>
        </w:rPr>
        <w:t>
      пішілген пленкаларды үйетін жерлерге жинау.</w:t>
      </w:r>
    </w:p>
    <w:bookmarkEnd w:id="3666"/>
    <w:bookmarkStart w:name="z3674" w:id="3667"/>
    <w:p>
      <w:pPr>
        <w:spacing w:after="0"/>
        <w:ind w:left="0"/>
        <w:jc w:val="both"/>
      </w:pPr>
      <w:r>
        <w:rPr>
          <w:rFonts w:ascii="Times New Roman"/>
          <w:b w:val="false"/>
          <w:i w:val="false"/>
          <w:color w:val="000000"/>
          <w:sz w:val="28"/>
        </w:rPr>
        <w:t>
      584. Білуге тиіс:</w:t>
      </w:r>
    </w:p>
    <w:bookmarkEnd w:id="3667"/>
    <w:bookmarkStart w:name="z3675" w:id="3668"/>
    <w:p>
      <w:pPr>
        <w:spacing w:after="0"/>
        <w:ind w:left="0"/>
        <w:jc w:val="both"/>
      </w:pPr>
      <w:r>
        <w:rPr>
          <w:rFonts w:ascii="Times New Roman"/>
          <w:b w:val="false"/>
          <w:i w:val="false"/>
          <w:color w:val="000000"/>
          <w:sz w:val="28"/>
        </w:rPr>
        <w:t>
      пленканы берілген өлшемдегі табақтарға пішудің технологиялық процесін, пленка орамасын бөлгіш құрылғыларға орауды;</w:t>
      </w:r>
    </w:p>
    <w:bookmarkEnd w:id="3668"/>
    <w:bookmarkStart w:name="z3676" w:id="3669"/>
    <w:p>
      <w:pPr>
        <w:spacing w:after="0"/>
        <w:ind w:left="0"/>
        <w:jc w:val="both"/>
      </w:pPr>
      <w:r>
        <w:rPr>
          <w:rFonts w:ascii="Times New Roman"/>
          <w:b w:val="false"/>
          <w:i w:val="false"/>
          <w:color w:val="000000"/>
          <w:sz w:val="28"/>
        </w:rPr>
        <w:t>
      пленканың кесілген табақтарын жинау амалдары мен тәсілдерін, қоймадан пленка алудың тәртібін.</w:t>
      </w:r>
    </w:p>
    <w:bookmarkEnd w:id="3669"/>
    <w:bookmarkStart w:name="z3677" w:id="3670"/>
    <w:p>
      <w:pPr>
        <w:spacing w:after="0"/>
        <w:ind w:left="0"/>
        <w:jc w:val="left"/>
      </w:pPr>
      <w:r>
        <w:rPr>
          <w:rFonts w:ascii="Times New Roman"/>
          <w:b/>
          <w:i w:val="false"/>
          <w:color w:val="000000"/>
        </w:rPr>
        <w:t xml:space="preserve"> 21-параграф. Пленканы пішуші, 3-разряд</w:t>
      </w:r>
    </w:p>
    <w:bookmarkEnd w:id="3670"/>
    <w:bookmarkStart w:name="z3678" w:id="3671"/>
    <w:p>
      <w:pPr>
        <w:spacing w:after="0"/>
        <w:ind w:left="0"/>
        <w:jc w:val="both"/>
      </w:pPr>
      <w:r>
        <w:rPr>
          <w:rFonts w:ascii="Times New Roman"/>
          <w:b w:val="false"/>
          <w:i w:val="false"/>
          <w:color w:val="000000"/>
          <w:sz w:val="28"/>
        </w:rPr>
        <w:t>
      585. Жұмыс сипаттамасы:</w:t>
      </w:r>
    </w:p>
    <w:bookmarkEnd w:id="3671"/>
    <w:bookmarkStart w:name="z3679" w:id="3672"/>
    <w:p>
      <w:pPr>
        <w:spacing w:after="0"/>
        <w:ind w:left="0"/>
        <w:jc w:val="both"/>
      </w:pPr>
      <w:r>
        <w:rPr>
          <w:rFonts w:ascii="Times New Roman"/>
          <w:b w:val="false"/>
          <w:i w:val="false"/>
          <w:color w:val="000000"/>
          <w:sz w:val="28"/>
        </w:rPr>
        <w:t>
      бакелитті карбамидті-меламинді, қағаз-шайырлы және пленканың басқа да түрлерін арнайы бөлгіш құрылғыларда алдын ала белгілеп және саны мен сұрпы бойынша барынша көп шығымды қамтамасыз ете отырып, берілген өлшемдегі табақтарға пішу;</w:t>
      </w:r>
    </w:p>
    <w:bookmarkEnd w:id="3672"/>
    <w:bookmarkStart w:name="z3680" w:id="3673"/>
    <w:p>
      <w:pPr>
        <w:spacing w:after="0"/>
        <w:ind w:left="0"/>
        <w:jc w:val="both"/>
      </w:pPr>
      <w:r>
        <w:rPr>
          <w:rFonts w:ascii="Times New Roman"/>
          <w:b w:val="false"/>
          <w:i w:val="false"/>
          <w:color w:val="000000"/>
          <w:sz w:val="28"/>
        </w:rPr>
        <w:t>
      пішілген пленканы өлшемі және мақсаты бойынша алдын ала сұрыптап бөлшектеу;</w:t>
      </w:r>
    </w:p>
    <w:bookmarkEnd w:id="3673"/>
    <w:bookmarkStart w:name="z3681" w:id="3674"/>
    <w:p>
      <w:pPr>
        <w:spacing w:after="0"/>
        <w:ind w:left="0"/>
        <w:jc w:val="both"/>
      </w:pPr>
      <w:r>
        <w:rPr>
          <w:rFonts w:ascii="Times New Roman"/>
          <w:b w:val="false"/>
          <w:i w:val="false"/>
          <w:color w:val="000000"/>
          <w:sz w:val="28"/>
        </w:rPr>
        <w:t>
      жөндеуден кейінгі сапасы бойынша пленканы сұрыптау;</w:t>
      </w:r>
    </w:p>
    <w:bookmarkEnd w:id="3674"/>
    <w:bookmarkStart w:name="z3682" w:id="3675"/>
    <w:p>
      <w:pPr>
        <w:spacing w:after="0"/>
        <w:ind w:left="0"/>
        <w:jc w:val="both"/>
      </w:pPr>
      <w:r>
        <w:rPr>
          <w:rFonts w:ascii="Times New Roman"/>
          <w:b w:val="false"/>
          <w:i w:val="false"/>
          <w:color w:val="000000"/>
          <w:sz w:val="28"/>
        </w:rPr>
        <w:t>
      пленканың түсуін және өндіріске берілуін есепке алу;</w:t>
      </w:r>
    </w:p>
    <w:bookmarkEnd w:id="3675"/>
    <w:bookmarkStart w:name="z3683" w:id="3676"/>
    <w:p>
      <w:pPr>
        <w:spacing w:after="0"/>
        <w:ind w:left="0"/>
        <w:jc w:val="both"/>
      </w:pPr>
      <w:r>
        <w:rPr>
          <w:rFonts w:ascii="Times New Roman"/>
          <w:b w:val="false"/>
          <w:i w:val="false"/>
          <w:color w:val="000000"/>
          <w:sz w:val="28"/>
        </w:rPr>
        <w:t>
      пленканың үлгілерін зертханалық зерттеулерге іріктеу;</w:t>
      </w:r>
    </w:p>
    <w:bookmarkEnd w:id="3676"/>
    <w:bookmarkStart w:name="z3684" w:id="3677"/>
    <w:p>
      <w:pPr>
        <w:spacing w:after="0"/>
        <w:ind w:left="0"/>
        <w:jc w:val="both"/>
      </w:pPr>
      <w:r>
        <w:rPr>
          <w:rFonts w:ascii="Times New Roman"/>
          <w:b w:val="false"/>
          <w:i w:val="false"/>
          <w:color w:val="000000"/>
          <w:sz w:val="28"/>
        </w:rPr>
        <w:t>
      құжаттаманы рәсімдеу.</w:t>
      </w:r>
    </w:p>
    <w:bookmarkEnd w:id="3677"/>
    <w:bookmarkStart w:name="z3685" w:id="3678"/>
    <w:p>
      <w:pPr>
        <w:spacing w:after="0"/>
        <w:ind w:left="0"/>
        <w:jc w:val="both"/>
      </w:pPr>
      <w:r>
        <w:rPr>
          <w:rFonts w:ascii="Times New Roman"/>
          <w:b w:val="false"/>
          <w:i w:val="false"/>
          <w:color w:val="000000"/>
          <w:sz w:val="28"/>
        </w:rPr>
        <w:t>
      586. Білуге тиіс:</w:t>
      </w:r>
    </w:p>
    <w:bookmarkEnd w:id="3678"/>
    <w:bookmarkStart w:name="z3686" w:id="3679"/>
    <w:p>
      <w:pPr>
        <w:spacing w:after="0"/>
        <w:ind w:left="0"/>
        <w:jc w:val="both"/>
      </w:pPr>
      <w:r>
        <w:rPr>
          <w:rFonts w:ascii="Times New Roman"/>
          <w:b w:val="false"/>
          <w:i w:val="false"/>
          <w:color w:val="000000"/>
          <w:sz w:val="28"/>
        </w:rPr>
        <w:t>
      өнімнің өлшемі менсұрыптарының маркаларын;</w:t>
      </w:r>
    </w:p>
    <w:bookmarkEnd w:id="3679"/>
    <w:bookmarkStart w:name="z3687" w:id="3680"/>
    <w:p>
      <w:pPr>
        <w:spacing w:after="0"/>
        <w:ind w:left="0"/>
        <w:jc w:val="both"/>
      </w:pPr>
      <w:r>
        <w:rPr>
          <w:rFonts w:ascii="Times New Roman"/>
          <w:b w:val="false"/>
          <w:i w:val="false"/>
          <w:color w:val="000000"/>
          <w:sz w:val="28"/>
        </w:rPr>
        <w:t>
      қолданылатын пленкалардың мақсатын;</w:t>
      </w:r>
    </w:p>
    <w:bookmarkEnd w:id="3680"/>
    <w:bookmarkStart w:name="z3688" w:id="3681"/>
    <w:p>
      <w:pPr>
        <w:spacing w:after="0"/>
        <w:ind w:left="0"/>
        <w:jc w:val="both"/>
      </w:pPr>
      <w:r>
        <w:rPr>
          <w:rFonts w:ascii="Times New Roman"/>
          <w:b w:val="false"/>
          <w:i w:val="false"/>
          <w:color w:val="000000"/>
          <w:sz w:val="28"/>
        </w:rPr>
        <w:t>
      пленкаға қойылатын техникалық шарттарды;</w:t>
      </w:r>
    </w:p>
    <w:bookmarkEnd w:id="3681"/>
    <w:bookmarkStart w:name="z3689" w:id="3682"/>
    <w:p>
      <w:pPr>
        <w:spacing w:after="0"/>
        <w:ind w:left="0"/>
        <w:jc w:val="both"/>
      </w:pPr>
      <w:r>
        <w:rPr>
          <w:rFonts w:ascii="Times New Roman"/>
          <w:b w:val="false"/>
          <w:i w:val="false"/>
          <w:color w:val="000000"/>
          <w:sz w:val="28"/>
        </w:rPr>
        <w:t>
      пленканы белгілеу және пішу тәсілдерін, пленканың ақауларын;</w:t>
      </w:r>
    </w:p>
    <w:bookmarkEnd w:id="3682"/>
    <w:bookmarkStart w:name="z3690" w:id="3683"/>
    <w:p>
      <w:pPr>
        <w:spacing w:after="0"/>
        <w:ind w:left="0"/>
        <w:jc w:val="both"/>
      </w:pPr>
      <w:r>
        <w:rPr>
          <w:rFonts w:ascii="Times New Roman"/>
          <w:b w:val="false"/>
          <w:i w:val="false"/>
          <w:color w:val="000000"/>
          <w:sz w:val="28"/>
        </w:rPr>
        <w:t>
      пленканы сақтау қағидаларын, пленканы өндіріске беру тәртібін;</w:t>
      </w:r>
    </w:p>
    <w:bookmarkEnd w:id="3683"/>
    <w:bookmarkStart w:name="z3691" w:id="3684"/>
    <w:p>
      <w:pPr>
        <w:spacing w:after="0"/>
        <w:ind w:left="0"/>
        <w:jc w:val="both"/>
      </w:pPr>
      <w:r>
        <w:rPr>
          <w:rFonts w:ascii="Times New Roman"/>
          <w:b w:val="false"/>
          <w:i w:val="false"/>
          <w:color w:val="000000"/>
          <w:sz w:val="28"/>
        </w:rPr>
        <w:t>
      пленканы сынау үшін үлгілерді іріктеу тәртібін.</w:t>
      </w:r>
    </w:p>
    <w:bookmarkEnd w:id="3684"/>
    <w:bookmarkStart w:name="z3692" w:id="3685"/>
    <w:p>
      <w:pPr>
        <w:spacing w:after="0"/>
        <w:ind w:left="0"/>
        <w:jc w:val="left"/>
      </w:pPr>
      <w:r>
        <w:rPr>
          <w:rFonts w:ascii="Times New Roman"/>
          <w:b/>
          <w:i w:val="false"/>
          <w:color w:val="000000"/>
        </w:rPr>
        <w:t xml:space="preserve"> 22-параграф. Синтетикалық жабысқақ шайыр өндіру жөніндегі аппаратшы, 3-разряд</w:t>
      </w:r>
    </w:p>
    <w:bookmarkEnd w:id="3685"/>
    <w:bookmarkStart w:name="z3693" w:id="3686"/>
    <w:p>
      <w:pPr>
        <w:spacing w:after="0"/>
        <w:ind w:left="0"/>
        <w:jc w:val="both"/>
      </w:pPr>
      <w:r>
        <w:rPr>
          <w:rFonts w:ascii="Times New Roman"/>
          <w:b w:val="false"/>
          <w:i w:val="false"/>
          <w:color w:val="000000"/>
          <w:sz w:val="28"/>
        </w:rPr>
        <w:t>
      587. Жұмыс сипаттамасы:</w:t>
      </w:r>
    </w:p>
    <w:bookmarkEnd w:id="3686"/>
    <w:bookmarkStart w:name="z3694" w:id="3687"/>
    <w:p>
      <w:pPr>
        <w:spacing w:after="0"/>
        <w:ind w:left="0"/>
        <w:jc w:val="both"/>
      </w:pPr>
      <w:r>
        <w:rPr>
          <w:rFonts w:ascii="Times New Roman"/>
          <w:b w:val="false"/>
          <w:i w:val="false"/>
          <w:color w:val="000000"/>
          <w:sz w:val="28"/>
        </w:rPr>
        <w:t>
      балқытқыштарда фенол мен формалинді балқыту;</w:t>
      </w:r>
    </w:p>
    <w:bookmarkEnd w:id="3687"/>
    <w:bookmarkStart w:name="z3695" w:id="3688"/>
    <w:p>
      <w:pPr>
        <w:spacing w:after="0"/>
        <w:ind w:left="0"/>
        <w:jc w:val="both"/>
      </w:pPr>
      <w:r>
        <w:rPr>
          <w:rFonts w:ascii="Times New Roman"/>
          <w:b w:val="false"/>
          <w:i w:val="false"/>
          <w:color w:val="000000"/>
          <w:sz w:val="28"/>
        </w:rPr>
        <w:t>
      негізгі шикізатты балқытқыштарға беретін тасымалдағыштарды басқару;</w:t>
      </w:r>
    </w:p>
    <w:bookmarkEnd w:id="3688"/>
    <w:bookmarkStart w:name="z3696" w:id="3689"/>
    <w:p>
      <w:pPr>
        <w:spacing w:after="0"/>
        <w:ind w:left="0"/>
        <w:jc w:val="both"/>
      </w:pPr>
      <w:r>
        <w:rPr>
          <w:rFonts w:ascii="Times New Roman"/>
          <w:b w:val="false"/>
          <w:i w:val="false"/>
          <w:color w:val="000000"/>
          <w:sz w:val="28"/>
        </w:rPr>
        <w:t>
      шайырдың рецептурасына сәйкес негізгі шикізат пен химикаттарды мөлшерлеу, көлік құралдарының көмегімен немесе қолмен оларды реакторларға тиеу;</w:t>
      </w:r>
    </w:p>
    <w:bookmarkEnd w:id="3689"/>
    <w:bookmarkStart w:name="z3697" w:id="3690"/>
    <w:p>
      <w:pPr>
        <w:spacing w:after="0"/>
        <w:ind w:left="0"/>
        <w:jc w:val="both"/>
      </w:pPr>
      <w:r>
        <w:rPr>
          <w:rFonts w:ascii="Times New Roman"/>
          <w:b w:val="false"/>
          <w:i w:val="false"/>
          <w:color w:val="000000"/>
          <w:sz w:val="28"/>
        </w:rPr>
        <w:t>
      құбырлардың, көлік құралдарының, балқытқыштар мен өлшегіштердің дұрыстығын тексеру.</w:t>
      </w:r>
    </w:p>
    <w:bookmarkEnd w:id="3690"/>
    <w:bookmarkStart w:name="z3698" w:id="3691"/>
    <w:p>
      <w:pPr>
        <w:spacing w:after="0"/>
        <w:ind w:left="0"/>
        <w:jc w:val="both"/>
      </w:pPr>
      <w:r>
        <w:rPr>
          <w:rFonts w:ascii="Times New Roman"/>
          <w:b w:val="false"/>
          <w:i w:val="false"/>
          <w:color w:val="000000"/>
          <w:sz w:val="28"/>
        </w:rPr>
        <w:t>
      588. Білуге тиіс:</w:t>
      </w:r>
    </w:p>
    <w:bookmarkEnd w:id="3691"/>
    <w:bookmarkStart w:name="z3699" w:id="3692"/>
    <w:p>
      <w:pPr>
        <w:spacing w:after="0"/>
        <w:ind w:left="0"/>
        <w:jc w:val="both"/>
      </w:pPr>
      <w:r>
        <w:rPr>
          <w:rFonts w:ascii="Times New Roman"/>
          <w:b w:val="false"/>
          <w:i w:val="false"/>
          <w:color w:val="000000"/>
          <w:sz w:val="28"/>
        </w:rPr>
        <w:t>
      құбырлардың, өлшегіштердің, балқытқыштар мен көлік құрылғыларының құрылғысын, балқытқыштарда фенолды балқыту шарттарын;</w:t>
      </w:r>
    </w:p>
    <w:bookmarkEnd w:id="3692"/>
    <w:bookmarkStart w:name="z3700" w:id="3693"/>
    <w:p>
      <w:pPr>
        <w:spacing w:after="0"/>
        <w:ind w:left="0"/>
        <w:jc w:val="both"/>
      </w:pPr>
      <w:r>
        <w:rPr>
          <w:rFonts w:ascii="Times New Roman"/>
          <w:b w:val="false"/>
          <w:i w:val="false"/>
          <w:color w:val="000000"/>
          <w:sz w:val="28"/>
        </w:rPr>
        <w:t>
      негізгі шикізатқа қойылатын мемлекеттік стандарттар мен техникалық шарттарды, келіп түсетін негізгі шикізатты талдау әдістерін, оның сапасын;</w:t>
      </w:r>
    </w:p>
    <w:bookmarkEnd w:id="3693"/>
    <w:bookmarkStart w:name="z3701" w:id="3694"/>
    <w:p>
      <w:pPr>
        <w:spacing w:after="0"/>
        <w:ind w:left="0"/>
        <w:jc w:val="both"/>
      </w:pPr>
      <w:r>
        <w:rPr>
          <w:rFonts w:ascii="Times New Roman"/>
          <w:b w:val="false"/>
          <w:i w:val="false"/>
          <w:color w:val="000000"/>
          <w:sz w:val="28"/>
        </w:rPr>
        <w:t>
      шикізатты сақтау, оны тасымалдау және тиеу қағидаларын.</w:t>
      </w:r>
    </w:p>
    <w:bookmarkEnd w:id="3694"/>
    <w:bookmarkStart w:name="z3702" w:id="3695"/>
    <w:p>
      <w:pPr>
        <w:spacing w:after="0"/>
        <w:ind w:left="0"/>
        <w:jc w:val="left"/>
      </w:pPr>
      <w:r>
        <w:rPr>
          <w:rFonts w:ascii="Times New Roman"/>
          <w:b/>
          <w:i w:val="false"/>
          <w:color w:val="000000"/>
        </w:rPr>
        <w:t xml:space="preserve"> 23-параграф. Синтетикалық жабысқақ шайыр өндіру жөніндегі аппаратшы, 4-разряд</w:t>
      </w:r>
    </w:p>
    <w:bookmarkEnd w:id="3695"/>
    <w:bookmarkStart w:name="z3703" w:id="3696"/>
    <w:p>
      <w:pPr>
        <w:spacing w:after="0"/>
        <w:ind w:left="0"/>
        <w:jc w:val="both"/>
      </w:pPr>
      <w:r>
        <w:rPr>
          <w:rFonts w:ascii="Times New Roman"/>
          <w:b w:val="false"/>
          <w:i w:val="false"/>
          <w:color w:val="000000"/>
          <w:sz w:val="28"/>
        </w:rPr>
        <w:t>
      589. Жұмыс сипаттамасы:</w:t>
      </w:r>
    </w:p>
    <w:bookmarkEnd w:id="3696"/>
    <w:bookmarkStart w:name="z3704" w:id="3697"/>
    <w:p>
      <w:pPr>
        <w:spacing w:after="0"/>
        <w:ind w:left="0"/>
        <w:jc w:val="both"/>
      </w:pPr>
      <w:r>
        <w:rPr>
          <w:rFonts w:ascii="Times New Roman"/>
          <w:b w:val="false"/>
          <w:i w:val="false"/>
          <w:color w:val="000000"/>
          <w:sz w:val="28"/>
        </w:rPr>
        <w:t>
      жоғары білікті аппаратшының басшылығымен түрлі мақсатта арналған жабысқақ синтетикалық шайырларды дайындау процесін жүргізу;</w:t>
      </w:r>
    </w:p>
    <w:bookmarkEnd w:id="3697"/>
    <w:bookmarkStart w:name="z3705" w:id="3698"/>
    <w:p>
      <w:pPr>
        <w:spacing w:after="0"/>
        <w:ind w:left="0"/>
        <w:jc w:val="both"/>
      </w:pPr>
      <w:r>
        <w:rPr>
          <w:rFonts w:ascii="Times New Roman"/>
          <w:b w:val="false"/>
          <w:i w:val="false"/>
          <w:color w:val="000000"/>
          <w:sz w:val="28"/>
        </w:rPr>
        <w:t>
      негізгі шикізат (материалдар) сапасын мемлекеттік стандарттарға сәйкестігін тексеру;</w:t>
      </w:r>
    </w:p>
    <w:bookmarkEnd w:id="3698"/>
    <w:bookmarkStart w:name="z3706" w:id="3699"/>
    <w:p>
      <w:pPr>
        <w:spacing w:after="0"/>
        <w:ind w:left="0"/>
        <w:jc w:val="both"/>
      </w:pPr>
      <w:r>
        <w:rPr>
          <w:rFonts w:ascii="Times New Roman"/>
          <w:b w:val="false"/>
          <w:i w:val="false"/>
          <w:color w:val="000000"/>
          <w:sz w:val="28"/>
        </w:rPr>
        <w:t>
      реактордың өндірістік тиелуін шайыр маркасы бойынша есептеу;</w:t>
      </w:r>
    </w:p>
    <w:bookmarkEnd w:id="3699"/>
    <w:bookmarkStart w:name="z3707" w:id="3700"/>
    <w:p>
      <w:pPr>
        <w:spacing w:after="0"/>
        <w:ind w:left="0"/>
        <w:jc w:val="both"/>
      </w:pPr>
      <w:r>
        <w:rPr>
          <w:rFonts w:ascii="Times New Roman"/>
          <w:b w:val="false"/>
          <w:i w:val="false"/>
          <w:color w:val="000000"/>
          <w:sz w:val="28"/>
        </w:rPr>
        <w:t>
      конденсация процесін бақылау;</w:t>
      </w:r>
    </w:p>
    <w:bookmarkEnd w:id="3700"/>
    <w:bookmarkStart w:name="z3708" w:id="3701"/>
    <w:p>
      <w:pPr>
        <w:spacing w:after="0"/>
        <w:ind w:left="0"/>
        <w:jc w:val="both"/>
      </w:pPr>
      <w:r>
        <w:rPr>
          <w:rFonts w:ascii="Times New Roman"/>
          <w:b w:val="false"/>
          <w:i w:val="false"/>
          <w:color w:val="000000"/>
          <w:sz w:val="28"/>
        </w:rPr>
        <w:t>
      реакциялық қоспалар мен дайын өнім химикаттарының сынамаларын іріктеу.</w:t>
      </w:r>
    </w:p>
    <w:bookmarkEnd w:id="3701"/>
    <w:bookmarkStart w:name="z3709" w:id="3702"/>
    <w:p>
      <w:pPr>
        <w:spacing w:after="0"/>
        <w:ind w:left="0"/>
        <w:jc w:val="both"/>
      </w:pPr>
      <w:r>
        <w:rPr>
          <w:rFonts w:ascii="Times New Roman"/>
          <w:b w:val="false"/>
          <w:i w:val="false"/>
          <w:color w:val="000000"/>
          <w:sz w:val="28"/>
        </w:rPr>
        <w:t>
      590. Білуге тиіс:</w:t>
      </w:r>
    </w:p>
    <w:bookmarkEnd w:id="3702"/>
    <w:bookmarkStart w:name="z3710" w:id="3703"/>
    <w:p>
      <w:pPr>
        <w:spacing w:after="0"/>
        <w:ind w:left="0"/>
        <w:jc w:val="both"/>
      </w:pPr>
      <w:r>
        <w:rPr>
          <w:rFonts w:ascii="Times New Roman"/>
          <w:b w:val="false"/>
          <w:i w:val="false"/>
          <w:color w:val="000000"/>
          <w:sz w:val="28"/>
        </w:rPr>
        <w:t>
      реакторлардың құрылғысын;</w:t>
      </w:r>
    </w:p>
    <w:bookmarkEnd w:id="3703"/>
    <w:bookmarkStart w:name="z3711" w:id="3704"/>
    <w:p>
      <w:pPr>
        <w:spacing w:after="0"/>
        <w:ind w:left="0"/>
        <w:jc w:val="both"/>
      </w:pPr>
      <w:r>
        <w:rPr>
          <w:rFonts w:ascii="Times New Roman"/>
          <w:b w:val="false"/>
          <w:i w:val="false"/>
          <w:color w:val="000000"/>
          <w:sz w:val="28"/>
        </w:rPr>
        <w:t>
      синтетикалық жабысқақ шайырды дайындау рецептурасын;</w:t>
      </w:r>
    </w:p>
    <w:bookmarkEnd w:id="3704"/>
    <w:bookmarkStart w:name="z3712" w:id="3705"/>
    <w:p>
      <w:pPr>
        <w:spacing w:after="0"/>
        <w:ind w:left="0"/>
        <w:jc w:val="both"/>
      </w:pPr>
      <w:r>
        <w:rPr>
          <w:rFonts w:ascii="Times New Roman"/>
          <w:b w:val="false"/>
          <w:i w:val="false"/>
          <w:color w:val="000000"/>
          <w:sz w:val="28"/>
        </w:rPr>
        <w:t>
      реакторлардың өндірістік жүктеуді есептеу әдістерін;</w:t>
      </w:r>
    </w:p>
    <w:bookmarkEnd w:id="3705"/>
    <w:bookmarkStart w:name="z3713" w:id="3706"/>
    <w:p>
      <w:pPr>
        <w:spacing w:after="0"/>
        <w:ind w:left="0"/>
        <w:jc w:val="both"/>
      </w:pPr>
      <w:r>
        <w:rPr>
          <w:rFonts w:ascii="Times New Roman"/>
          <w:b w:val="false"/>
          <w:i w:val="false"/>
          <w:color w:val="000000"/>
          <w:sz w:val="28"/>
        </w:rPr>
        <w:t>
      шайырдың конденсациясын бақылау әдістерін;</w:t>
      </w:r>
    </w:p>
    <w:bookmarkEnd w:id="3706"/>
    <w:bookmarkStart w:name="z3714" w:id="3707"/>
    <w:p>
      <w:pPr>
        <w:spacing w:after="0"/>
        <w:ind w:left="0"/>
        <w:jc w:val="both"/>
      </w:pPr>
      <w:r>
        <w:rPr>
          <w:rFonts w:ascii="Times New Roman"/>
          <w:b w:val="false"/>
          <w:i w:val="false"/>
          <w:color w:val="000000"/>
          <w:sz w:val="28"/>
        </w:rPr>
        <w:t>
      дайын өнімге қойылатын мемлекеттік стандарттар мен техникалық шарттарды;</w:t>
      </w:r>
    </w:p>
    <w:bookmarkEnd w:id="3707"/>
    <w:bookmarkStart w:name="z3715" w:id="3708"/>
    <w:p>
      <w:pPr>
        <w:spacing w:after="0"/>
        <w:ind w:left="0"/>
        <w:jc w:val="both"/>
      </w:pPr>
      <w:r>
        <w:rPr>
          <w:rFonts w:ascii="Times New Roman"/>
          <w:b w:val="false"/>
          <w:i w:val="false"/>
          <w:color w:val="000000"/>
          <w:sz w:val="28"/>
        </w:rPr>
        <w:t>
      химиялық талдауларға сынамаларды іріктеу тәсілдерін;</w:t>
      </w:r>
    </w:p>
    <w:bookmarkEnd w:id="3708"/>
    <w:bookmarkStart w:name="z3716" w:id="3709"/>
    <w:p>
      <w:pPr>
        <w:spacing w:after="0"/>
        <w:ind w:left="0"/>
        <w:jc w:val="both"/>
      </w:pPr>
      <w:r>
        <w:rPr>
          <w:rFonts w:ascii="Times New Roman"/>
          <w:b w:val="false"/>
          <w:i w:val="false"/>
          <w:color w:val="000000"/>
          <w:sz w:val="28"/>
        </w:rPr>
        <w:t>
      бақылау-өлшеу аспаптарын қолдану қағидаларын;</w:t>
      </w:r>
    </w:p>
    <w:bookmarkEnd w:id="3709"/>
    <w:bookmarkStart w:name="z3717" w:id="3710"/>
    <w:p>
      <w:pPr>
        <w:spacing w:after="0"/>
        <w:ind w:left="0"/>
        <w:jc w:val="both"/>
      </w:pPr>
      <w:r>
        <w:rPr>
          <w:rFonts w:ascii="Times New Roman"/>
          <w:b w:val="false"/>
          <w:i w:val="false"/>
          <w:color w:val="000000"/>
          <w:sz w:val="28"/>
        </w:rPr>
        <w:t>
      механизмдердің көмегімен химикаттарды ауыстыру қағидаларын.</w:t>
      </w:r>
    </w:p>
    <w:bookmarkEnd w:id="3710"/>
    <w:bookmarkStart w:name="z3718" w:id="3711"/>
    <w:p>
      <w:pPr>
        <w:spacing w:after="0"/>
        <w:ind w:left="0"/>
        <w:jc w:val="left"/>
      </w:pPr>
      <w:r>
        <w:rPr>
          <w:rFonts w:ascii="Times New Roman"/>
          <w:b/>
          <w:i w:val="false"/>
          <w:color w:val="000000"/>
        </w:rPr>
        <w:t xml:space="preserve"> 24-параграф. Синтетикалық жабысқақ шайыр өндіру жөніндегі аппаратшы, 5-разряд</w:t>
      </w:r>
    </w:p>
    <w:bookmarkEnd w:id="3711"/>
    <w:bookmarkStart w:name="z3719" w:id="3712"/>
    <w:p>
      <w:pPr>
        <w:spacing w:after="0"/>
        <w:ind w:left="0"/>
        <w:jc w:val="both"/>
      </w:pPr>
      <w:r>
        <w:rPr>
          <w:rFonts w:ascii="Times New Roman"/>
          <w:b w:val="false"/>
          <w:i w:val="false"/>
          <w:color w:val="000000"/>
          <w:sz w:val="28"/>
        </w:rPr>
        <w:t>
      591. Жұмыс сипаттамасы:</w:t>
      </w:r>
    </w:p>
    <w:bookmarkEnd w:id="3712"/>
    <w:bookmarkStart w:name="z3720" w:id="3713"/>
    <w:p>
      <w:pPr>
        <w:spacing w:after="0"/>
        <w:ind w:left="0"/>
        <w:jc w:val="both"/>
      </w:pPr>
      <w:r>
        <w:rPr>
          <w:rFonts w:ascii="Times New Roman"/>
          <w:b w:val="false"/>
          <w:i w:val="false"/>
          <w:color w:val="000000"/>
          <w:sz w:val="28"/>
        </w:rPr>
        <w:t>
      әртүрлі мақсатқа арналған синтетикалық жабысқақ шайырды дайындау процесін жүргізу;</w:t>
      </w:r>
    </w:p>
    <w:bookmarkEnd w:id="3713"/>
    <w:bookmarkStart w:name="z3721" w:id="3714"/>
    <w:p>
      <w:pPr>
        <w:spacing w:after="0"/>
        <w:ind w:left="0"/>
        <w:jc w:val="both"/>
      </w:pPr>
      <w:r>
        <w:rPr>
          <w:rFonts w:ascii="Times New Roman"/>
          <w:b w:val="false"/>
          <w:i w:val="false"/>
          <w:color w:val="000000"/>
          <w:sz w:val="28"/>
        </w:rPr>
        <w:t>
      шайырдың конденсациясы және оны вакуумды кептіру;</w:t>
      </w:r>
    </w:p>
    <w:bookmarkEnd w:id="3714"/>
    <w:bookmarkStart w:name="z3722" w:id="3715"/>
    <w:p>
      <w:pPr>
        <w:spacing w:after="0"/>
        <w:ind w:left="0"/>
        <w:jc w:val="both"/>
      </w:pPr>
      <w:r>
        <w:rPr>
          <w:rFonts w:ascii="Times New Roman"/>
          <w:b w:val="false"/>
          <w:i w:val="false"/>
          <w:color w:val="000000"/>
          <w:sz w:val="28"/>
        </w:rPr>
        <w:t>
      тиегіш құрылғылардың көмегімен шайырды карбамидпен деконденсациялау;</w:t>
      </w:r>
    </w:p>
    <w:bookmarkEnd w:id="3715"/>
    <w:bookmarkStart w:name="z3723" w:id="3716"/>
    <w:p>
      <w:pPr>
        <w:spacing w:after="0"/>
        <w:ind w:left="0"/>
        <w:jc w:val="both"/>
      </w:pPr>
      <w:r>
        <w:rPr>
          <w:rFonts w:ascii="Times New Roman"/>
          <w:b w:val="false"/>
          <w:i w:val="false"/>
          <w:color w:val="000000"/>
          <w:sz w:val="28"/>
        </w:rPr>
        <w:t>
      ректорларға негізгі шикізатты (формалинді, карбамидті, ащы натрмен, аммиакпен, техникалық сумен және тағы да басқа);</w:t>
      </w:r>
    </w:p>
    <w:bookmarkEnd w:id="3716"/>
    <w:bookmarkStart w:name="z3724" w:id="3717"/>
    <w:p>
      <w:pPr>
        <w:spacing w:after="0"/>
        <w:ind w:left="0"/>
        <w:jc w:val="both"/>
      </w:pPr>
      <w:r>
        <w:rPr>
          <w:rFonts w:ascii="Times New Roman"/>
          <w:b w:val="false"/>
          <w:i w:val="false"/>
          <w:color w:val="000000"/>
          <w:sz w:val="28"/>
        </w:rPr>
        <w:t>
      шайырды төгу және сүзу;</w:t>
      </w:r>
    </w:p>
    <w:bookmarkEnd w:id="3717"/>
    <w:bookmarkStart w:name="z3725" w:id="3718"/>
    <w:p>
      <w:pPr>
        <w:spacing w:after="0"/>
        <w:ind w:left="0"/>
        <w:jc w:val="both"/>
      </w:pPr>
      <w:r>
        <w:rPr>
          <w:rFonts w:ascii="Times New Roman"/>
          <w:b w:val="false"/>
          <w:i w:val="false"/>
          <w:color w:val="000000"/>
          <w:sz w:val="28"/>
        </w:rPr>
        <w:t>
      қызмет көрсететін жабдықтың ұсақ кінәраттарын жою;</w:t>
      </w:r>
    </w:p>
    <w:bookmarkEnd w:id="3718"/>
    <w:bookmarkStart w:name="z3726" w:id="3719"/>
    <w:p>
      <w:pPr>
        <w:spacing w:after="0"/>
        <w:ind w:left="0"/>
        <w:jc w:val="both"/>
      </w:pPr>
      <w:r>
        <w:rPr>
          <w:rFonts w:ascii="Times New Roman"/>
          <w:b w:val="false"/>
          <w:i w:val="false"/>
          <w:color w:val="000000"/>
          <w:sz w:val="28"/>
        </w:rPr>
        <w:t>
      жұмыс журналында жазбаларды жүргізу;</w:t>
      </w:r>
    </w:p>
    <w:bookmarkEnd w:id="3719"/>
    <w:bookmarkStart w:name="z3727" w:id="3720"/>
    <w:p>
      <w:pPr>
        <w:spacing w:after="0"/>
        <w:ind w:left="0"/>
        <w:jc w:val="both"/>
      </w:pPr>
      <w:r>
        <w:rPr>
          <w:rFonts w:ascii="Times New Roman"/>
          <w:b w:val="false"/>
          <w:i w:val="false"/>
          <w:color w:val="000000"/>
          <w:sz w:val="28"/>
        </w:rPr>
        <w:t>
      өндіріске дайын шайырларды жіберу.</w:t>
      </w:r>
    </w:p>
    <w:bookmarkEnd w:id="3720"/>
    <w:bookmarkStart w:name="z3728" w:id="3721"/>
    <w:p>
      <w:pPr>
        <w:spacing w:after="0"/>
        <w:ind w:left="0"/>
        <w:jc w:val="both"/>
      </w:pPr>
      <w:r>
        <w:rPr>
          <w:rFonts w:ascii="Times New Roman"/>
          <w:b w:val="false"/>
          <w:i w:val="false"/>
          <w:color w:val="000000"/>
          <w:sz w:val="28"/>
        </w:rPr>
        <w:t>
      592. Білуге тиіс:</w:t>
      </w:r>
    </w:p>
    <w:bookmarkEnd w:id="3721"/>
    <w:bookmarkStart w:name="z3729" w:id="3722"/>
    <w:p>
      <w:pPr>
        <w:spacing w:after="0"/>
        <w:ind w:left="0"/>
        <w:jc w:val="both"/>
      </w:pPr>
      <w:r>
        <w:rPr>
          <w:rFonts w:ascii="Times New Roman"/>
          <w:b w:val="false"/>
          <w:i w:val="false"/>
          <w:color w:val="000000"/>
          <w:sz w:val="28"/>
        </w:rPr>
        <w:t>
      қызмет көрсететін жабдықтың және тиегіш құрылғылардың конструкциясын;</w:t>
      </w:r>
    </w:p>
    <w:bookmarkEnd w:id="3722"/>
    <w:bookmarkStart w:name="z3730" w:id="3723"/>
    <w:p>
      <w:pPr>
        <w:spacing w:after="0"/>
        <w:ind w:left="0"/>
        <w:jc w:val="both"/>
      </w:pPr>
      <w:r>
        <w:rPr>
          <w:rFonts w:ascii="Times New Roman"/>
          <w:b w:val="false"/>
          <w:i w:val="false"/>
          <w:color w:val="000000"/>
          <w:sz w:val="28"/>
        </w:rPr>
        <w:t>
      шайырды конденсациялау және деконденсациялау режимдері мен рецептурасын;</w:t>
      </w:r>
    </w:p>
    <w:bookmarkEnd w:id="3723"/>
    <w:bookmarkStart w:name="z3731" w:id="3724"/>
    <w:p>
      <w:pPr>
        <w:spacing w:after="0"/>
        <w:ind w:left="0"/>
        <w:jc w:val="both"/>
      </w:pPr>
      <w:r>
        <w:rPr>
          <w:rFonts w:ascii="Times New Roman"/>
          <w:b w:val="false"/>
          <w:i w:val="false"/>
          <w:color w:val="000000"/>
          <w:sz w:val="28"/>
        </w:rPr>
        <w:t>
      фенол мен формалинді балқыту шарттарын;</w:t>
      </w:r>
    </w:p>
    <w:bookmarkEnd w:id="3724"/>
    <w:bookmarkStart w:name="z3732" w:id="3725"/>
    <w:p>
      <w:pPr>
        <w:spacing w:after="0"/>
        <w:ind w:left="0"/>
        <w:jc w:val="both"/>
      </w:pPr>
      <w:r>
        <w:rPr>
          <w:rFonts w:ascii="Times New Roman"/>
          <w:b w:val="false"/>
          <w:i w:val="false"/>
          <w:color w:val="000000"/>
          <w:sz w:val="28"/>
        </w:rPr>
        <w:t>
      шайыр қайнату әдістері мен режимдерін;</w:t>
      </w:r>
    </w:p>
    <w:bookmarkEnd w:id="3725"/>
    <w:bookmarkStart w:name="z3733" w:id="3726"/>
    <w:p>
      <w:pPr>
        <w:spacing w:after="0"/>
        <w:ind w:left="0"/>
        <w:jc w:val="both"/>
      </w:pPr>
      <w:r>
        <w:rPr>
          <w:rFonts w:ascii="Times New Roman"/>
          <w:b w:val="false"/>
          <w:i w:val="false"/>
          <w:color w:val="000000"/>
          <w:sz w:val="28"/>
        </w:rPr>
        <w:t>
      шайырды вакуумда кептіру тәсілдерін;</w:t>
      </w:r>
    </w:p>
    <w:bookmarkEnd w:id="3726"/>
    <w:bookmarkStart w:name="z3734" w:id="3727"/>
    <w:p>
      <w:pPr>
        <w:spacing w:after="0"/>
        <w:ind w:left="0"/>
        <w:jc w:val="both"/>
      </w:pPr>
      <w:r>
        <w:rPr>
          <w:rFonts w:ascii="Times New Roman"/>
          <w:b w:val="false"/>
          <w:i w:val="false"/>
          <w:color w:val="000000"/>
          <w:sz w:val="28"/>
        </w:rPr>
        <w:t>
      дайын шайырды талдау әдістерін;</w:t>
      </w:r>
    </w:p>
    <w:bookmarkEnd w:id="3727"/>
    <w:bookmarkStart w:name="z3735" w:id="3728"/>
    <w:p>
      <w:pPr>
        <w:spacing w:after="0"/>
        <w:ind w:left="0"/>
        <w:jc w:val="both"/>
      </w:pPr>
      <w:r>
        <w:rPr>
          <w:rFonts w:ascii="Times New Roman"/>
          <w:b w:val="false"/>
          <w:i w:val="false"/>
          <w:color w:val="000000"/>
          <w:sz w:val="28"/>
        </w:rPr>
        <w:t>
      өндіріске дайын шайырды жіберу және тасымалдау қағидаларын.</w:t>
      </w:r>
    </w:p>
    <w:bookmarkEnd w:id="3728"/>
    <w:bookmarkStart w:name="z3736" w:id="3729"/>
    <w:p>
      <w:pPr>
        <w:spacing w:after="0"/>
        <w:ind w:left="0"/>
        <w:jc w:val="left"/>
      </w:pPr>
      <w:r>
        <w:rPr>
          <w:rFonts w:ascii="Times New Roman"/>
          <w:b/>
          <w:i w:val="false"/>
          <w:color w:val="000000"/>
        </w:rPr>
        <w:t xml:space="preserve"> 25-параграф. Сұқпалау станогының станокшысы, 2-разряд</w:t>
      </w:r>
    </w:p>
    <w:bookmarkEnd w:id="3729"/>
    <w:bookmarkStart w:name="z3737" w:id="3730"/>
    <w:p>
      <w:pPr>
        <w:spacing w:after="0"/>
        <w:ind w:left="0"/>
        <w:jc w:val="both"/>
      </w:pPr>
      <w:r>
        <w:rPr>
          <w:rFonts w:ascii="Times New Roman"/>
          <w:b w:val="false"/>
          <w:i w:val="false"/>
          <w:color w:val="000000"/>
          <w:sz w:val="28"/>
        </w:rPr>
        <w:t>
      593. Жұмыс сипаттамасы:</w:t>
      </w:r>
    </w:p>
    <w:bookmarkEnd w:id="3730"/>
    <w:bookmarkStart w:name="z3738" w:id="3731"/>
    <w:p>
      <w:pPr>
        <w:spacing w:after="0"/>
        <w:ind w:left="0"/>
        <w:jc w:val="both"/>
      </w:pPr>
      <w:r>
        <w:rPr>
          <w:rFonts w:ascii="Times New Roman"/>
          <w:b w:val="false"/>
          <w:i w:val="false"/>
          <w:color w:val="000000"/>
          <w:sz w:val="28"/>
        </w:rPr>
        <w:t>
      жоғары білікті станокшының басшылығымен сұқпалау станогында шпон және фанера табақтарын сұқпалау;</w:t>
      </w:r>
    </w:p>
    <w:bookmarkEnd w:id="3731"/>
    <w:bookmarkStart w:name="z3739" w:id="3732"/>
    <w:p>
      <w:pPr>
        <w:spacing w:after="0"/>
        <w:ind w:left="0"/>
        <w:jc w:val="both"/>
      </w:pPr>
      <w:r>
        <w:rPr>
          <w:rFonts w:ascii="Times New Roman"/>
          <w:b w:val="false"/>
          <w:i w:val="false"/>
          <w:color w:val="000000"/>
          <w:sz w:val="28"/>
        </w:rPr>
        <w:t>
      кескіш құралдың қайралу сапасын тексеру;</w:t>
      </w:r>
    </w:p>
    <w:bookmarkEnd w:id="3732"/>
    <w:bookmarkStart w:name="z3740" w:id="3733"/>
    <w:p>
      <w:pPr>
        <w:spacing w:after="0"/>
        <w:ind w:left="0"/>
        <w:jc w:val="both"/>
      </w:pPr>
      <w:r>
        <w:rPr>
          <w:rFonts w:ascii="Times New Roman"/>
          <w:b w:val="false"/>
          <w:i w:val="false"/>
          <w:color w:val="000000"/>
          <w:sz w:val="28"/>
        </w:rPr>
        <w:t>
      материалдың қалыңдығы мен тұқымына қарай сұқпалау режимдерін таңдау.</w:t>
      </w:r>
    </w:p>
    <w:bookmarkEnd w:id="3733"/>
    <w:bookmarkStart w:name="z3741" w:id="3734"/>
    <w:p>
      <w:pPr>
        <w:spacing w:after="0"/>
        <w:ind w:left="0"/>
        <w:jc w:val="both"/>
      </w:pPr>
      <w:r>
        <w:rPr>
          <w:rFonts w:ascii="Times New Roman"/>
          <w:b w:val="false"/>
          <w:i w:val="false"/>
          <w:color w:val="000000"/>
          <w:sz w:val="28"/>
        </w:rPr>
        <w:t>
      594. Білуге тиіс:</w:t>
      </w:r>
    </w:p>
    <w:bookmarkEnd w:id="3734"/>
    <w:bookmarkStart w:name="z3742" w:id="3735"/>
    <w:p>
      <w:pPr>
        <w:spacing w:after="0"/>
        <w:ind w:left="0"/>
        <w:jc w:val="both"/>
      </w:pPr>
      <w:r>
        <w:rPr>
          <w:rFonts w:ascii="Times New Roman"/>
          <w:b w:val="false"/>
          <w:i w:val="false"/>
          <w:color w:val="000000"/>
          <w:sz w:val="28"/>
        </w:rPr>
        <w:t>
      сұқпалау станогының және беріп тұратын механизмдердің жұмыс істеу принципін;</w:t>
      </w:r>
    </w:p>
    <w:bookmarkEnd w:id="3735"/>
    <w:bookmarkStart w:name="z3743" w:id="3736"/>
    <w:p>
      <w:pPr>
        <w:spacing w:after="0"/>
        <w:ind w:left="0"/>
        <w:jc w:val="both"/>
      </w:pPr>
      <w:r>
        <w:rPr>
          <w:rFonts w:ascii="Times New Roman"/>
          <w:b w:val="false"/>
          <w:i w:val="false"/>
          <w:color w:val="000000"/>
          <w:sz w:val="28"/>
        </w:rPr>
        <w:t>
      шпон мен фанераны сұқпалау режимдерін;</w:t>
      </w:r>
    </w:p>
    <w:bookmarkEnd w:id="3736"/>
    <w:bookmarkStart w:name="z3744" w:id="3737"/>
    <w:p>
      <w:pPr>
        <w:spacing w:after="0"/>
        <w:ind w:left="0"/>
        <w:jc w:val="both"/>
      </w:pPr>
      <w:r>
        <w:rPr>
          <w:rFonts w:ascii="Times New Roman"/>
          <w:b w:val="false"/>
          <w:i w:val="false"/>
          <w:color w:val="000000"/>
          <w:sz w:val="28"/>
        </w:rPr>
        <w:t>
      қолданылатын кескіш және өлшегіш құралды;</w:t>
      </w:r>
    </w:p>
    <w:bookmarkEnd w:id="3737"/>
    <w:bookmarkStart w:name="z3745" w:id="3738"/>
    <w:p>
      <w:pPr>
        <w:spacing w:after="0"/>
        <w:ind w:left="0"/>
        <w:jc w:val="both"/>
      </w:pPr>
      <w:r>
        <w:rPr>
          <w:rFonts w:ascii="Times New Roman"/>
          <w:b w:val="false"/>
          <w:i w:val="false"/>
          <w:color w:val="000000"/>
          <w:sz w:val="28"/>
        </w:rPr>
        <w:t>
      сұғылған шпон мен фанераға қойылатын техникалық шарттарды.</w:t>
      </w:r>
    </w:p>
    <w:bookmarkEnd w:id="3738"/>
    <w:bookmarkStart w:name="z3746" w:id="3739"/>
    <w:p>
      <w:pPr>
        <w:spacing w:after="0"/>
        <w:ind w:left="0"/>
        <w:jc w:val="left"/>
      </w:pPr>
      <w:r>
        <w:rPr>
          <w:rFonts w:ascii="Times New Roman"/>
          <w:b/>
          <w:i w:val="false"/>
          <w:color w:val="000000"/>
        </w:rPr>
        <w:t xml:space="preserve"> 26-параграф. Сұқпалау станогының станокшысы, 3-разряд</w:t>
      </w:r>
    </w:p>
    <w:bookmarkEnd w:id="3739"/>
    <w:bookmarkStart w:name="z3747" w:id="3740"/>
    <w:p>
      <w:pPr>
        <w:spacing w:after="0"/>
        <w:ind w:left="0"/>
        <w:jc w:val="both"/>
      </w:pPr>
      <w:r>
        <w:rPr>
          <w:rFonts w:ascii="Times New Roman"/>
          <w:b w:val="false"/>
          <w:i w:val="false"/>
          <w:color w:val="000000"/>
          <w:sz w:val="28"/>
        </w:rPr>
        <w:t>
      595. Жұмыс сипаттамасы:</w:t>
      </w:r>
    </w:p>
    <w:bookmarkEnd w:id="3740"/>
    <w:bookmarkStart w:name="z3748" w:id="3741"/>
    <w:p>
      <w:pPr>
        <w:spacing w:after="0"/>
        <w:ind w:left="0"/>
        <w:jc w:val="both"/>
      </w:pPr>
      <w:r>
        <w:rPr>
          <w:rFonts w:ascii="Times New Roman"/>
          <w:b w:val="false"/>
          <w:i w:val="false"/>
          <w:color w:val="000000"/>
          <w:sz w:val="28"/>
        </w:rPr>
        <w:t>
      техникалық шарттарға сәйкес үлкен форматты түйістірілген фанера, фанера құбырлары өндірісі үшін сұқпалау станогында фанераны сұқпалау процесін жүргізу;</w:t>
      </w:r>
    </w:p>
    <w:bookmarkEnd w:id="3741"/>
    <w:bookmarkStart w:name="z3749" w:id="3742"/>
    <w:p>
      <w:pPr>
        <w:spacing w:after="0"/>
        <w:ind w:left="0"/>
        <w:jc w:val="both"/>
      </w:pPr>
      <w:r>
        <w:rPr>
          <w:rFonts w:ascii="Times New Roman"/>
          <w:b w:val="false"/>
          <w:i w:val="false"/>
          <w:color w:val="000000"/>
          <w:sz w:val="28"/>
        </w:rPr>
        <w:t>
      түйістірілетін фанераны қалыңдығы, өлшемі, текстурасы, түсі және тағы да басқа іріктеу;</w:t>
      </w:r>
    </w:p>
    <w:bookmarkEnd w:id="3742"/>
    <w:bookmarkStart w:name="z3750" w:id="3743"/>
    <w:p>
      <w:pPr>
        <w:spacing w:after="0"/>
        <w:ind w:left="0"/>
        <w:jc w:val="both"/>
      </w:pPr>
      <w:r>
        <w:rPr>
          <w:rFonts w:ascii="Times New Roman"/>
          <w:b w:val="false"/>
          <w:i w:val="false"/>
          <w:color w:val="000000"/>
          <w:sz w:val="28"/>
        </w:rPr>
        <w:t>
      қосатын фаскаларға желім жағып, сұғылған фанераны үйіндіге жинау;</w:t>
      </w:r>
    </w:p>
    <w:bookmarkEnd w:id="3743"/>
    <w:bookmarkStart w:name="z3751" w:id="3744"/>
    <w:p>
      <w:pPr>
        <w:spacing w:after="0"/>
        <w:ind w:left="0"/>
        <w:jc w:val="both"/>
      </w:pPr>
      <w:r>
        <w:rPr>
          <w:rFonts w:ascii="Times New Roman"/>
          <w:b w:val="false"/>
          <w:i w:val="false"/>
          <w:color w:val="000000"/>
          <w:sz w:val="28"/>
        </w:rPr>
        <w:t>
      берілген көлемге сәйкес жіңішке плиталардың қалыпты жұмысын қамтамасыз ету;</w:t>
      </w:r>
    </w:p>
    <w:bookmarkEnd w:id="3744"/>
    <w:bookmarkStart w:name="z3752" w:id="3745"/>
    <w:p>
      <w:pPr>
        <w:spacing w:after="0"/>
        <w:ind w:left="0"/>
        <w:jc w:val="both"/>
      </w:pPr>
      <w:r>
        <w:rPr>
          <w:rFonts w:ascii="Times New Roman"/>
          <w:b w:val="false"/>
          <w:i w:val="false"/>
          <w:color w:val="000000"/>
          <w:sz w:val="28"/>
        </w:rPr>
        <w:t>
      фанераны сұқпалау көлемін есепке алу;</w:t>
      </w:r>
    </w:p>
    <w:bookmarkEnd w:id="3745"/>
    <w:bookmarkStart w:name="z3753" w:id="3746"/>
    <w:p>
      <w:pPr>
        <w:spacing w:after="0"/>
        <w:ind w:left="0"/>
        <w:jc w:val="both"/>
      </w:pPr>
      <w:r>
        <w:rPr>
          <w:rFonts w:ascii="Times New Roman"/>
          <w:b w:val="false"/>
          <w:i w:val="false"/>
          <w:color w:val="000000"/>
          <w:sz w:val="28"/>
        </w:rPr>
        <w:t>
      станок жұмысының журналын жүргізу;</w:t>
      </w:r>
    </w:p>
    <w:bookmarkEnd w:id="3746"/>
    <w:bookmarkStart w:name="z3754" w:id="3747"/>
    <w:p>
      <w:pPr>
        <w:spacing w:after="0"/>
        <w:ind w:left="0"/>
        <w:jc w:val="both"/>
      </w:pPr>
      <w:r>
        <w:rPr>
          <w:rFonts w:ascii="Times New Roman"/>
          <w:b w:val="false"/>
          <w:i w:val="false"/>
          <w:color w:val="000000"/>
          <w:sz w:val="28"/>
        </w:rPr>
        <w:t>
      жабдықтың жұмысындағы ұсақ кінәраттарды жою.</w:t>
      </w:r>
    </w:p>
    <w:bookmarkEnd w:id="3747"/>
    <w:bookmarkStart w:name="z3755" w:id="3748"/>
    <w:p>
      <w:pPr>
        <w:spacing w:after="0"/>
        <w:ind w:left="0"/>
        <w:jc w:val="both"/>
      </w:pPr>
      <w:r>
        <w:rPr>
          <w:rFonts w:ascii="Times New Roman"/>
          <w:b w:val="false"/>
          <w:i w:val="false"/>
          <w:color w:val="000000"/>
          <w:sz w:val="28"/>
        </w:rPr>
        <w:t>
      596. Білуге тиіс:</w:t>
      </w:r>
    </w:p>
    <w:bookmarkEnd w:id="3748"/>
    <w:bookmarkStart w:name="z3756" w:id="3749"/>
    <w:p>
      <w:pPr>
        <w:spacing w:after="0"/>
        <w:ind w:left="0"/>
        <w:jc w:val="both"/>
      </w:pPr>
      <w:r>
        <w:rPr>
          <w:rFonts w:ascii="Times New Roman"/>
          <w:b w:val="false"/>
          <w:i w:val="false"/>
          <w:color w:val="000000"/>
          <w:sz w:val="28"/>
        </w:rPr>
        <w:t>
      сұқпалау станогының құрылғысын және оны пайдалану қағидаларын;</w:t>
      </w:r>
    </w:p>
    <w:bookmarkEnd w:id="3749"/>
    <w:bookmarkStart w:name="z3757" w:id="3750"/>
    <w:p>
      <w:pPr>
        <w:spacing w:after="0"/>
        <w:ind w:left="0"/>
        <w:jc w:val="both"/>
      </w:pPr>
      <w:r>
        <w:rPr>
          <w:rFonts w:ascii="Times New Roman"/>
          <w:b w:val="false"/>
          <w:i w:val="false"/>
          <w:color w:val="000000"/>
          <w:sz w:val="28"/>
        </w:rPr>
        <w:t>
      өнім өндірісіне қойылатын техникалық шарттарды;</w:t>
      </w:r>
    </w:p>
    <w:bookmarkEnd w:id="3750"/>
    <w:bookmarkStart w:name="z3758" w:id="3751"/>
    <w:p>
      <w:pPr>
        <w:spacing w:after="0"/>
        <w:ind w:left="0"/>
        <w:jc w:val="both"/>
      </w:pPr>
      <w:r>
        <w:rPr>
          <w:rFonts w:ascii="Times New Roman"/>
          <w:b w:val="false"/>
          <w:i w:val="false"/>
          <w:color w:val="000000"/>
          <w:sz w:val="28"/>
        </w:rPr>
        <w:t>
      жұмыс өндірісінің технологиялық процесін;</w:t>
      </w:r>
    </w:p>
    <w:bookmarkEnd w:id="3751"/>
    <w:bookmarkStart w:name="z3759" w:id="3752"/>
    <w:p>
      <w:pPr>
        <w:spacing w:after="0"/>
        <w:ind w:left="0"/>
        <w:jc w:val="both"/>
      </w:pPr>
      <w:r>
        <w:rPr>
          <w:rFonts w:ascii="Times New Roman"/>
          <w:b w:val="false"/>
          <w:i w:val="false"/>
          <w:color w:val="000000"/>
          <w:sz w:val="28"/>
        </w:rPr>
        <w:t>
      сұқпалау шпоны мен фанераның сапасын тексеру әдістерін;</w:t>
      </w:r>
    </w:p>
    <w:bookmarkEnd w:id="3752"/>
    <w:bookmarkStart w:name="z3760" w:id="3753"/>
    <w:p>
      <w:pPr>
        <w:spacing w:after="0"/>
        <w:ind w:left="0"/>
        <w:jc w:val="both"/>
      </w:pPr>
      <w:r>
        <w:rPr>
          <w:rFonts w:ascii="Times New Roman"/>
          <w:b w:val="false"/>
          <w:i w:val="false"/>
          <w:color w:val="000000"/>
          <w:sz w:val="28"/>
        </w:rPr>
        <w:t>
      сұқпалау станогын баптау кезінде - 4-разряд.</w:t>
      </w:r>
    </w:p>
    <w:bookmarkEnd w:id="3753"/>
    <w:bookmarkStart w:name="z3761" w:id="3754"/>
    <w:p>
      <w:pPr>
        <w:spacing w:after="0"/>
        <w:ind w:left="0"/>
        <w:jc w:val="left"/>
      </w:pPr>
      <w:r>
        <w:rPr>
          <w:rFonts w:ascii="Times New Roman"/>
          <w:b/>
          <w:i w:val="false"/>
          <w:color w:val="000000"/>
        </w:rPr>
        <w:t xml:space="preserve"> 27-параграф. Фанера құбырларын желімдеуші, 3-разряд</w:t>
      </w:r>
    </w:p>
    <w:bookmarkEnd w:id="3754"/>
    <w:bookmarkStart w:name="z3762" w:id="3755"/>
    <w:p>
      <w:pPr>
        <w:spacing w:after="0"/>
        <w:ind w:left="0"/>
        <w:jc w:val="both"/>
      </w:pPr>
      <w:r>
        <w:rPr>
          <w:rFonts w:ascii="Times New Roman"/>
          <w:b w:val="false"/>
          <w:i w:val="false"/>
          <w:color w:val="000000"/>
          <w:sz w:val="28"/>
        </w:rPr>
        <w:t>
      597. Жұмыс сипаттамасы:</w:t>
      </w:r>
    </w:p>
    <w:bookmarkEnd w:id="3755"/>
    <w:bookmarkStart w:name="z3763" w:id="3756"/>
    <w:p>
      <w:pPr>
        <w:spacing w:after="0"/>
        <w:ind w:left="0"/>
        <w:jc w:val="both"/>
      </w:pPr>
      <w:r>
        <w:rPr>
          <w:rFonts w:ascii="Times New Roman"/>
          <w:b w:val="false"/>
          <w:i w:val="false"/>
          <w:color w:val="000000"/>
          <w:sz w:val="28"/>
        </w:rPr>
        <w:t>
      автоклавтарда берілген режим бойынша қысыммен әртүрлі диаметрлі фанерлі құбырлар мен муфталарды желімдеуге қатысу;</w:t>
      </w:r>
    </w:p>
    <w:bookmarkEnd w:id="3756"/>
    <w:bookmarkStart w:name="z3764" w:id="3757"/>
    <w:p>
      <w:pPr>
        <w:spacing w:after="0"/>
        <w:ind w:left="0"/>
        <w:jc w:val="both"/>
      </w:pPr>
      <w:r>
        <w:rPr>
          <w:rFonts w:ascii="Times New Roman"/>
          <w:b w:val="false"/>
          <w:i w:val="false"/>
          <w:color w:val="000000"/>
          <w:sz w:val="28"/>
        </w:rPr>
        <w:t>
      түсіргіш станокта фанера құбырларының үзбелерін оправалардан түсіру;</w:t>
      </w:r>
    </w:p>
    <w:bookmarkEnd w:id="3757"/>
    <w:bookmarkStart w:name="z3765" w:id="3758"/>
    <w:p>
      <w:pPr>
        <w:spacing w:after="0"/>
        <w:ind w:left="0"/>
        <w:jc w:val="both"/>
      </w:pPr>
      <w:r>
        <w:rPr>
          <w:rFonts w:ascii="Times New Roman"/>
          <w:b w:val="false"/>
          <w:i w:val="false"/>
          <w:color w:val="000000"/>
          <w:sz w:val="28"/>
        </w:rPr>
        <w:t>
      құбырлардың үзбелерін автоклавтарға тиеу;</w:t>
      </w:r>
    </w:p>
    <w:bookmarkEnd w:id="3758"/>
    <w:bookmarkStart w:name="z3766" w:id="3759"/>
    <w:p>
      <w:pPr>
        <w:spacing w:after="0"/>
        <w:ind w:left="0"/>
        <w:jc w:val="both"/>
      </w:pPr>
      <w:r>
        <w:rPr>
          <w:rFonts w:ascii="Times New Roman"/>
          <w:b w:val="false"/>
          <w:i w:val="false"/>
          <w:color w:val="000000"/>
          <w:sz w:val="28"/>
        </w:rPr>
        <w:t>
      автоклавтарды түсіру.</w:t>
      </w:r>
    </w:p>
    <w:bookmarkEnd w:id="3759"/>
    <w:bookmarkStart w:name="z3767" w:id="3760"/>
    <w:p>
      <w:pPr>
        <w:spacing w:after="0"/>
        <w:ind w:left="0"/>
        <w:jc w:val="both"/>
      </w:pPr>
      <w:r>
        <w:rPr>
          <w:rFonts w:ascii="Times New Roman"/>
          <w:b w:val="false"/>
          <w:i w:val="false"/>
          <w:color w:val="000000"/>
          <w:sz w:val="28"/>
        </w:rPr>
        <w:t>
      598. Білуге тиіс:</w:t>
      </w:r>
    </w:p>
    <w:bookmarkEnd w:id="3760"/>
    <w:bookmarkStart w:name="z3768" w:id="3761"/>
    <w:p>
      <w:pPr>
        <w:spacing w:after="0"/>
        <w:ind w:left="0"/>
        <w:jc w:val="both"/>
      </w:pPr>
      <w:r>
        <w:rPr>
          <w:rFonts w:ascii="Times New Roman"/>
          <w:b w:val="false"/>
          <w:i w:val="false"/>
          <w:color w:val="000000"/>
          <w:sz w:val="28"/>
        </w:rPr>
        <w:t>
      автоклавтар мен түсіргіш станоктың құрылғысын;</w:t>
      </w:r>
    </w:p>
    <w:bookmarkEnd w:id="3761"/>
    <w:bookmarkStart w:name="z3769" w:id="3762"/>
    <w:p>
      <w:pPr>
        <w:spacing w:after="0"/>
        <w:ind w:left="0"/>
        <w:jc w:val="both"/>
      </w:pPr>
      <w:r>
        <w:rPr>
          <w:rFonts w:ascii="Times New Roman"/>
          <w:b w:val="false"/>
          <w:i w:val="false"/>
          <w:color w:val="000000"/>
          <w:sz w:val="28"/>
        </w:rPr>
        <w:t>
      қолданылатын аспаптар мен аппаратураларын;</w:t>
      </w:r>
    </w:p>
    <w:bookmarkEnd w:id="3762"/>
    <w:bookmarkStart w:name="z3770" w:id="3763"/>
    <w:p>
      <w:pPr>
        <w:spacing w:after="0"/>
        <w:ind w:left="0"/>
        <w:jc w:val="both"/>
      </w:pPr>
      <w:r>
        <w:rPr>
          <w:rFonts w:ascii="Times New Roman"/>
          <w:b w:val="false"/>
          <w:i w:val="false"/>
          <w:color w:val="000000"/>
          <w:sz w:val="28"/>
        </w:rPr>
        <w:t>
      фанерлі құбырлар мен муфталардың үзбелерін желімдеу режимдерін;</w:t>
      </w:r>
    </w:p>
    <w:bookmarkEnd w:id="3763"/>
    <w:bookmarkStart w:name="z3771" w:id="3764"/>
    <w:p>
      <w:pPr>
        <w:spacing w:after="0"/>
        <w:ind w:left="0"/>
        <w:jc w:val="both"/>
      </w:pPr>
      <w:r>
        <w:rPr>
          <w:rFonts w:ascii="Times New Roman"/>
          <w:b w:val="false"/>
          <w:i w:val="false"/>
          <w:color w:val="000000"/>
          <w:sz w:val="28"/>
        </w:rPr>
        <w:t>
      құбырлар мен муфталардың үзбелерін оправалардан түсіру тәсілдерін.</w:t>
      </w:r>
    </w:p>
    <w:bookmarkEnd w:id="3764"/>
    <w:bookmarkStart w:name="z3772" w:id="3765"/>
    <w:p>
      <w:pPr>
        <w:spacing w:after="0"/>
        <w:ind w:left="0"/>
        <w:jc w:val="left"/>
      </w:pPr>
      <w:r>
        <w:rPr>
          <w:rFonts w:ascii="Times New Roman"/>
          <w:b/>
          <w:i w:val="false"/>
          <w:color w:val="000000"/>
        </w:rPr>
        <w:t xml:space="preserve"> 28-параграф. Фанера құбырларын желімдеуші, 4-разряд</w:t>
      </w:r>
    </w:p>
    <w:bookmarkEnd w:id="3765"/>
    <w:bookmarkStart w:name="z3773" w:id="3766"/>
    <w:p>
      <w:pPr>
        <w:spacing w:after="0"/>
        <w:ind w:left="0"/>
        <w:jc w:val="both"/>
      </w:pPr>
      <w:r>
        <w:rPr>
          <w:rFonts w:ascii="Times New Roman"/>
          <w:b w:val="false"/>
          <w:i w:val="false"/>
          <w:color w:val="000000"/>
          <w:sz w:val="28"/>
        </w:rPr>
        <w:t>
      599. Жұмыс сипаттамасы:</w:t>
      </w:r>
    </w:p>
    <w:bookmarkEnd w:id="3766"/>
    <w:bookmarkStart w:name="z3774" w:id="3767"/>
    <w:p>
      <w:pPr>
        <w:spacing w:after="0"/>
        <w:ind w:left="0"/>
        <w:jc w:val="both"/>
      </w:pPr>
      <w:r>
        <w:rPr>
          <w:rFonts w:ascii="Times New Roman"/>
          <w:b w:val="false"/>
          <w:i w:val="false"/>
          <w:color w:val="000000"/>
          <w:sz w:val="28"/>
        </w:rPr>
        <w:t>
      автоклавтарда берілген режим бойынша қысыммен фанерлі құбырлар мен муфталардың үзбелерін желімдеу процесін жүргізу;</w:t>
      </w:r>
    </w:p>
    <w:bookmarkEnd w:id="3767"/>
    <w:bookmarkStart w:name="z3775" w:id="3768"/>
    <w:p>
      <w:pPr>
        <w:spacing w:after="0"/>
        <w:ind w:left="0"/>
        <w:jc w:val="both"/>
      </w:pPr>
      <w:r>
        <w:rPr>
          <w:rFonts w:ascii="Times New Roman"/>
          <w:b w:val="false"/>
          <w:i w:val="false"/>
          <w:color w:val="000000"/>
          <w:sz w:val="28"/>
        </w:rPr>
        <w:t>
      құбырлар мен муфталар үзбелерінің қалыңдығына қарай желімдеу режимін таңдау;</w:t>
      </w:r>
    </w:p>
    <w:bookmarkEnd w:id="3768"/>
    <w:bookmarkStart w:name="z3776" w:id="3769"/>
    <w:p>
      <w:pPr>
        <w:spacing w:after="0"/>
        <w:ind w:left="0"/>
        <w:jc w:val="both"/>
      </w:pPr>
      <w:r>
        <w:rPr>
          <w:rFonts w:ascii="Times New Roman"/>
          <w:b w:val="false"/>
          <w:i w:val="false"/>
          <w:color w:val="000000"/>
          <w:sz w:val="28"/>
        </w:rPr>
        <w:t>
      автоклавта жұмыс қысымын қосу және бәсеңдету;</w:t>
      </w:r>
    </w:p>
    <w:bookmarkEnd w:id="3769"/>
    <w:bookmarkStart w:name="z3777" w:id="3770"/>
    <w:p>
      <w:pPr>
        <w:spacing w:after="0"/>
        <w:ind w:left="0"/>
        <w:jc w:val="both"/>
      </w:pPr>
      <w:r>
        <w:rPr>
          <w:rFonts w:ascii="Times New Roman"/>
          <w:b w:val="false"/>
          <w:i w:val="false"/>
          <w:color w:val="000000"/>
          <w:sz w:val="28"/>
        </w:rPr>
        <w:t>
      автоклав пен түсіргіш станокты жұмысқа дайындау;</w:t>
      </w:r>
    </w:p>
    <w:bookmarkEnd w:id="3770"/>
    <w:bookmarkStart w:name="z3778" w:id="3771"/>
    <w:p>
      <w:pPr>
        <w:spacing w:after="0"/>
        <w:ind w:left="0"/>
        <w:jc w:val="both"/>
      </w:pPr>
      <w:r>
        <w:rPr>
          <w:rFonts w:ascii="Times New Roman"/>
          <w:b w:val="false"/>
          <w:i w:val="false"/>
          <w:color w:val="000000"/>
          <w:sz w:val="28"/>
        </w:rPr>
        <w:t>
      түсіргіш станокты реттеу;</w:t>
      </w:r>
    </w:p>
    <w:bookmarkEnd w:id="3771"/>
    <w:bookmarkStart w:name="z3779" w:id="3772"/>
    <w:p>
      <w:pPr>
        <w:spacing w:after="0"/>
        <w:ind w:left="0"/>
        <w:jc w:val="both"/>
      </w:pPr>
      <w:r>
        <w:rPr>
          <w:rFonts w:ascii="Times New Roman"/>
          <w:b w:val="false"/>
          <w:i w:val="false"/>
          <w:color w:val="000000"/>
          <w:sz w:val="28"/>
        </w:rPr>
        <w:t>
      желімдеу сапасын тексеру және сақтау;</w:t>
      </w:r>
    </w:p>
    <w:bookmarkEnd w:id="3772"/>
    <w:bookmarkStart w:name="z3780" w:id="3773"/>
    <w:p>
      <w:pPr>
        <w:spacing w:after="0"/>
        <w:ind w:left="0"/>
        <w:jc w:val="both"/>
      </w:pPr>
      <w:r>
        <w:rPr>
          <w:rFonts w:ascii="Times New Roman"/>
          <w:b w:val="false"/>
          <w:i w:val="false"/>
          <w:color w:val="000000"/>
          <w:sz w:val="28"/>
        </w:rPr>
        <w:t>
      желімдеу режимдерін журналға жазу.</w:t>
      </w:r>
    </w:p>
    <w:bookmarkEnd w:id="3773"/>
    <w:bookmarkStart w:name="z3781" w:id="3774"/>
    <w:p>
      <w:pPr>
        <w:spacing w:after="0"/>
        <w:ind w:left="0"/>
        <w:jc w:val="both"/>
      </w:pPr>
      <w:r>
        <w:rPr>
          <w:rFonts w:ascii="Times New Roman"/>
          <w:b w:val="false"/>
          <w:i w:val="false"/>
          <w:color w:val="000000"/>
          <w:sz w:val="28"/>
        </w:rPr>
        <w:t>
      600. Білуге тиіс:</w:t>
      </w:r>
    </w:p>
    <w:bookmarkEnd w:id="3774"/>
    <w:bookmarkStart w:name="z3782" w:id="3775"/>
    <w:p>
      <w:pPr>
        <w:spacing w:after="0"/>
        <w:ind w:left="0"/>
        <w:jc w:val="both"/>
      </w:pPr>
      <w:r>
        <w:rPr>
          <w:rFonts w:ascii="Times New Roman"/>
          <w:b w:val="false"/>
          <w:i w:val="false"/>
          <w:color w:val="000000"/>
          <w:sz w:val="28"/>
        </w:rPr>
        <w:t>
      автоклав пен түсіргіш станокты жұмысқа дайындаудың сапасын тексеру әдістерін, қолданылатын желімді балқытудың өлшемдік температурасын;</w:t>
      </w:r>
    </w:p>
    <w:bookmarkEnd w:id="3775"/>
    <w:bookmarkStart w:name="z3783" w:id="3776"/>
    <w:p>
      <w:pPr>
        <w:spacing w:after="0"/>
        <w:ind w:left="0"/>
        <w:jc w:val="both"/>
      </w:pPr>
      <w:r>
        <w:rPr>
          <w:rFonts w:ascii="Times New Roman"/>
          <w:b w:val="false"/>
          <w:i w:val="false"/>
          <w:color w:val="000000"/>
          <w:sz w:val="28"/>
        </w:rPr>
        <w:t>
      құбырлар мен муфталарға қойылатын мемлекеттік стандарттар мен техникалық шарттарды;</w:t>
      </w:r>
    </w:p>
    <w:bookmarkEnd w:id="3776"/>
    <w:bookmarkStart w:name="z3784" w:id="3777"/>
    <w:p>
      <w:pPr>
        <w:spacing w:after="0"/>
        <w:ind w:left="0"/>
        <w:jc w:val="both"/>
      </w:pPr>
      <w:r>
        <w:rPr>
          <w:rFonts w:ascii="Times New Roman"/>
          <w:b w:val="false"/>
          <w:i w:val="false"/>
          <w:color w:val="000000"/>
          <w:sz w:val="28"/>
        </w:rPr>
        <w:t>
      автоклавтарға бұралған құбырлар мен муфталардың үзбелерін тиеу және түсіру тәсілдерін;</w:t>
      </w:r>
    </w:p>
    <w:bookmarkEnd w:id="3777"/>
    <w:bookmarkStart w:name="z3785" w:id="3778"/>
    <w:p>
      <w:pPr>
        <w:spacing w:after="0"/>
        <w:ind w:left="0"/>
        <w:jc w:val="both"/>
      </w:pPr>
      <w:r>
        <w:rPr>
          <w:rFonts w:ascii="Times New Roman"/>
          <w:b w:val="false"/>
          <w:i w:val="false"/>
          <w:color w:val="000000"/>
          <w:sz w:val="28"/>
        </w:rPr>
        <w:t>
      қажетті бақылау-өлшеу аспаптарын және оларды пайдалану амалдарын;</w:t>
      </w:r>
    </w:p>
    <w:bookmarkEnd w:id="3778"/>
    <w:bookmarkStart w:name="z3786" w:id="3779"/>
    <w:p>
      <w:pPr>
        <w:spacing w:after="0"/>
        <w:ind w:left="0"/>
        <w:jc w:val="both"/>
      </w:pPr>
      <w:r>
        <w:rPr>
          <w:rFonts w:ascii="Times New Roman"/>
          <w:b w:val="false"/>
          <w:i w:val="false"/>
          <w:color w:val="000000"/>
          <w:sz w:val="28"/>
        </w:rPr>
        <w:t>
      автоклавтарды, түсіргіш станоктарды баптау және оларды жөндеуге қатысу кезінде - 5-разряд.</w:t>
      </w:r>
    </w:p>
    <w:bookmarkEnd w:id="3779"/>
    <w:bookmarkStart w:name="z3787" w:id="3780"/>
    <w:p>
      <w:pPr>
        <w:spacing w:after="0"/>
        <w:ind w:left="0"/>
        <w:jc w:val="left"/>
      </w:pPr>
      <w:r>
        <w:rPr>
          <w:rFonts w:ascii="Times New Roman"/>
          <w:b/>
          <w:i w:val="false"/>
          <w:color w:val="000000"/>
        </w:rPr>
        <w:t xml:space="preserve"> 29-параграф. Фанера құбырларын құрастырушы, 2-разряд</w:t>
      </w:r>
    </w:p>
    <w:bookmarkEnd w:id="3780"/>
    <w:bookmarkStart w:name="z3788" w:id="3781"/>
    <w:p>
      <w:pPr>
        <w:spacing w:after="0"/>
        <w:ind w:left="0"/>
        <w:jc w:val="both"/>
      </w:pPr>
      <w:r>
        <w:rPr>
          <w:rFonts w:ascii="Times New Roman"/>
          <w:b w:val="false"/>
          <w:i w:val="false"/>
          <w:color w:val="000000"/>
          <w:sz w:val="28"/>
        </w:rPr>
        <w:t>
      601. Жұмыс сипаттамасы:</w:t>
      </w:r>
    </w:p>
    <w:bookmarkEnd w:id="3781"/>
    <w:bookmarkStart w:name="z3789" w:id="3782"/>
    <w:p>
      <w:pPr>
        <w:spacing w:after="0"/>
        <w:ind w:left="0"/>
        <w:jc w:val="both"/>
      </w:pPr>
      <w:r>
        <w:rPr>
          <w:rFonts w:ascii="Times New Roman"/>
          <w:b w:val="false"/>
          <w:i w:val="false"/>
          <w:color w:val="000000"/>
          <w:sz w:val="28"/>
        </w:rPr>
        <w:t>
      жоғары білікті құрастырушының басшылығымен фанера құбырларын құрастыруға қатысу;</w:t>
      </w:r>
    </w:p>
    <w:bookmarkEnd w:id="3782"/>
    <w:bookmarkStart w:name="z3790" w:id="3783"/>
    <w:p>
      <w:pPr>
        <w:spacing w:after="0"/>
        <w:ind w:left="0"/>
        <w:jc w:val="both"/>
      </w:pPr>
      <w:r>
        <w:rPr>
          <w:rFonts w:ascii="Times New Roman"/>
          <w:b w:val="false"/>
          <w:i w:val="false"/>
          <w:color w:val="000000"/>
          <w:sz w:val="28"/>
        </w:rPr>
        <w:t>
      құбырларды желімдеу камерасына тиеу;</w:t>
      </w:r>
    </w:p>
    <w:bookmarkEnd w:id="3783"/>
    <w:bookmarkStart w:name="z3791" w:id="3784"/>
    <w:p>
      <w:pPr>
        <w:spacing w:after="0"/>
        <w:ind w:left="0"/>
        <w:jc w:val="both"/>
      </w:pPr>
      <w:r>
        <w:rPr>
          <w:rFonts w:ascii="Times New Roman"/>
          <w:b w:val="false"/>
          <w:i w:val="false"/>
          <w:color w:val="000000"/>
          <w:sz w:val="28"/>
        </w:rPr>
        <w:t>
      құбырларды желімдеу камерасынан түсіру және оларды қатарлап жинау.</w:t>
      </w:r>
    </w:p>
    <w:bookmarkEnd w:id="3784"/>
    <w:bookmarkStart w:name="z3792" w:id="3785"/>
    <w:p>
      <w:pPr>
        <w:spacing w:after="0"/>
        <w:ind w:left="0"/>
        <w:jc w:val="both"/>
      </w:pPr>
      <w:r>
        <w:rPr>
          <w:rFonts w:ascii="Times New Roman"/>
          <w:b w:val="false"/>
          <w:i w:val="false"/>
          <w:color w:val="000000"/>
          <w:sz w:val="28"/>
        </w:rPr>
        <w:t>
      602. Білуге тиіс:</w:t>
      </w:r>
    </w:p>
    <w:bookmarkEnd w:id="3785"/>
    <w:bookmarkStart w:name="z3793" w:id="3786"/>
    <w:p>
      <w:pPr>
        <w:spacing w:after="0"/>
        <w:ind w:left="0"/>
        <w:jc w:val="both"/>
      </w:pPr>
      <w:r>
        <w:rPr>
          <w:rFonts w:ascii="Times New Roman"/>
          <w:b w:val="false"/>
          <w:i w:val="false"/>
          <w:color w:val="000000"/>
          <w:sz w:val="28"/>
        </w:rPr>
        <w:t>
      желімдеу камерасының жұмыс істеу принципін;</w:t>
      </w:r>
    </w:p>
    <w:bookmarkEnd w:id="3786"/>
    <w:bookmarkStart w:name="z3794" w:id="3787"/>
    <w:p>
      <w:pPr>
        <w:spacing w:after="0"/>
        <w:ind w:left="0"/>
        <w:jc w:val="both"/>
      </w:pPr>
      <w:r>
        <w:rPr>
          <w:rFonts w:ascii="Times New Roman"/>
          <w:b w:val="false"/>
          <w:i w:val="false"/>
          <w:color w:val="000000"/>
          <w:sz w:val="28"/>
        </w:rPr>
        <w:t>
      жасалатын құбырларға қойылатын техникалық шарттарды;</w:t>
      </w:r>
    </w:p>
    <w:bookmarkEnd w:id="3787"/>
    <w:bookmarkStart w:name="z3795" w:id="3788"/>
    <w:p>
      <w:pPr>
        <w:spacing w:after="0"/>
        <w:ind w:left="0"/>
        <w:jc w:val="both"/>
      </w:pPr>
      <w:r>
        <w:rPr>
          <w:rFonts w:ascii="Times New Roman"/>
          <w:b w:val="false"/>
          <w:i w:val="false"/>
          <w:color w:val="000000"/>
          <w:sz w:val="28"/>
        </w:rPr>
        <w:t>
      құбырларды тиеу, түсіру және қатарлап жинау тәртібін.</w:t>
      </w:r>
    </w:p>
    <w:bookmarkEnd w:id="3788"/>
    <w:bookmarkStart w:name="z3796" w:id="3789"/>
    <w:p>
      <w:pPr>
        <w:spacing w:after="0"/>
        <w:ind w:left="0"/>
        <w:jc w:val="left"/>
      </w:pPr>
      <w:r>
        <w:rPr>
          <w:rFonts w:ascii="Times New Roman"/>
          <w:b/>
          <w:i w:val="false"/>
          <w:color w:val="000000"/>
        </w:rPr>
        <w:t xml:space="preserve"> 30-параграф. Фанера құбырларын құрастырушы, 3-разряд</w:t>
      </w:r>
    </w:p>
    <w:bookmarkEnd w:id="3789"/>
    <w:bookmarkStart w:name="z3797" w:id="3790"/>
    <w:p>
      <w:pPr>
        <w:spacing w:after="0"/>
        <w:ind w:left="0"/>
        <w:jc w:val="both"/>
      </w:pPr>
      <w:r>
        <w:rPr>
          <w:rFonts w:ascii="Times New Roman"/>
          <w:b w:val="false"/>
          <w:i w:val="false"/>
          <w:color w:val="000000"/>
          <w:sz w:val="28"/>
        </w:rPr>
        <w:t>
      603. Жұмыс сипаттамасы:</w:t>
      </w:r>
    </w:p>
    <w:bookmarkEnd w:id="3790"/>
    <w:bookmarkStart w:name="z3798" w:id="3791"/>
    <w:p>
      <w:pPr>
        <w:spacing w:after="0"/>
        <w:ind w:left="0"/>
        <w:jc w:val="both"/>
      </w:pPr>
      <w:r>
        <w:rPr>
          <w:rFonts w:ascii="Times New Roman"/>
          <w:b w:val="false"/>
          <w:i w:val="false"/>
          <w:color w:val="000000"/>
          <w:sz w:val="28"/>
        </w:rPr>
        <w:t>
      құбыр үзбесінің конустық бетіне желім жағып және винті тартымдардың көмегімен оларға қысым жіберіп, фанералы құбырларды құрастыру;</w:t>
      </w:r>
    </w:p>
    <w:bookmarkEnd w:id="3791"/>
    <w:bookmarkStart w:name="z3799" w:id="3792"/>
    <w:p>
      <w:pPr>
        <w:spacing w:after="0"/>
        <w:ind w:left="0"/>
        <w:jc w:val="both"/>
      </w:pPr>
      <w:r>
        <w:rPr>
          <w:rFonts w:ascii="Times New Roman"/>
          <w:b w:val="false"/>
          <w:i w:val="false"/>
          <w:color w:val="000000"/>
          <w:sz w:val="28"/>
        </w:rPr>
        <w:t>
      белгіленген рецептура бойынша синтетикалық желім дайындау;</w:t>
      </w:r>
    </w:p>
    <w:bookmarkEnd w:id="3792"/>
    <w:bookmarkStart w:name="z3800" w:id="3793"/>
    <w:p>
      <w:pPr>
        <w:spacing w:after="0"/>
        <w:ind w:left="0"/>
        <w:jc w:val="both"/>
      </w:pPr>
      <w:r>
        <w:rPr>
          <w:rFonts w:ascii="Times New Roman"/>
          <w:b w:val="false"/>
          <w:i w:val="false"/>
          <w:color w:val="000000"/>
          <w:sz w:val="28"/>
        </w:rPr>
        <w:t>
      желімдеуден кейін винтті тартымдарды түсіру;</w:t>
      </w:r>
    </w:p>
    <w:bookmarkEnd w:id="3793"/>
    <w:bookmarkStart w:name="z3801" w:id="3794"/>
    <w:p>
      <w:pPr>
        <w:spacing w:after="0"/>
        <w:ind w:left="0"/>
        <w:jc w:val="both"/>
      </w:pPr>
      <w:r>
        <w:rPr>
          <w:rFonts w:ascii="Times New Roman"/>
          <w:b w:val="false"/>
          <w:i w:val="false"/>
          <w:color w:val="000000"/>
          <w:sz w:val="28"/>
        </w:rPr>
        <w:t>
      құбырларды сынақ стендіне орнату;</w:t>
      </w:r>
    </w:p>
    <w:bookmarkEnd w:id="3794"/>
    <w:bookmarkStart w:name="z3802" w:id="3795"/>
    <w:p>
      <w:pPr>
        <w:spacing w:after="0"/>
        <w:ind w:left="0"/>
        <w:jc w:val="both"/>
      </w:pPr>
      <w:r>
        <w:rPr>
          <w:rFonts w:ascii="Times New Roman"/>
          <w:b w:val="false"/>
          <w:i w:val="false"/>
          <w:color w:val="000000"/>
          <w:sz w:val="28"/>
        </w:rPr>
        <w:t>
      құбырларды сынауға қатысу.</w:t>
      </w:r>
    </w:p>
    <w:bookmarkEnd w:id="3795"/>
    <w:bookmarkStart w:name="z3803" w:id="3796"/>
    <w:p>
      <w:pPr>
        <w:spacing w:after="0"/>
        <w:ind w:left="0"/>
        <w:jc w:val="both"/>
      </w:pPr>
      <w:r>
        <w:rPr>
          <w:rFonts w:ascii="Times New Roman"/>
          <w:b w:val="false"/>
          <w:i w:val="false"/>
          <w:color w:val="000000"/>
          <w:sz w:val="28"/>
        </w:rPr>
        <w:t>
      604. Білуге тиіс:</w:t>
      </w:r>
    </w:p>
    <w:bookmarkEnd w:id="3796"/>
    <w:bookmarkStart w:name="z3804" w:id="3797"/>
    <w:p>
      <w:pPr>
        <w:spacing w:after="0"/>
        <w:ind w:left="0"/>
        <w:jc w:val="both"/>
      </w:pPr>
      <w:r>
        <w:rPr>
          <w:rFonts w:ascii="Times New Roman"/>
          <w:b w:val="false"/>
          <w:i w:val="false"/>
          <w:color w:val="000000"/>
          <w:sz w:val="28"/>
        </w:rPr>
        <w:t>
      желімдеу камераларының құрылғысын;</w:t>
      </w:r>
    </w:p>
    <w:bookmarkEnd w:id="3797"/>
    <w:bookmarkStart w:name="z3805" w:id="3798"/>
    <w:p>
      <w:pPr>
        <w:spacing w:after="0"/>
        <w:ind w:left="0"/>
        <w:jc w:val="both"/>
      </w:pPr>
      <w:r>
        <w:rPr>
          <w:rFonts w:ascii="Times New Roman"/>
          <w:b w:val="false"/>
          <w:i w:val="false"/>
          <w:color w:val="000000"/>
          <w:sz w:val="28"/>
        </w:rPr>
        <w:t>
      құрастыру кезінде қолданылатын бақылау-өлшеу құралдарды және аспаптарды пайдалану тәртібін;</w:t>
      </w:r>
    </w:p>
    <w:bookmarkEnd w:id="3798"/>
    <w:bookmarkStart w:name="z3806" w:id="3799"/>
    <w:p>
      <w:pPr>
        <w:spacing w:after="0"/>
        <w:ind w:left="0"/>
        <w:jc w:val="both"/>
      </w:pPr>
      <w:r>
        <w:rPr>
          <w:rFonts w:ascii="Times New Roman"/>
          <w:b w:val="false"/>
          <w:i w:val="false"/>
          <w:color w:val="000000"/>
          <w:sz w:val="28"/>
        </w:rPr>
        <w:t>
      фанера құбырларының үзбесін құрастыру және сылау тәртібін, синтетикалық желімнің рецептурасы мен даярлау тәсілдерін.</w:t>
      </w:r>
    </w:p>
    <w:bookmarkEnd w:id="3799"/>
    <w:bookmarkStart w:name="z3807" w:id="3800"/>
    <w:p>
      <w:pPr>
        <w:spacing w:after="0"/>
        <w:ind w:left="0"/>
        <w:jc w:val="left"/>
      </w:pPr>
      <w:r>
        <w:rPr>
          <w:rFonts w:ascii="Times New Roman"/>
          <w:b/>
          <w:i w:val="false"/>
          <w:color w:val="000000"/>
        </w:rPr>
        <w:t xml:space="preserve"> 31-параграф. Фанера құбырларын құрастырушы 4-разряд</w:t>
      </w:r>
    </w:p>
    <w:bookmarkEnd w:id="3800"/>
    <w:bookmarkStart w:name="z3808" w:id="3801"/>
    <w:p>
      <w:pPr>
        <w:spacing w:after="0"/>
        <w:ind w:left="0"/>
        <w:jc w:val="both"/>
      </w:pPr>
      <w:r>
        <w:rPr>
          <w:rFonts w:ascii="Times New Roman"/>
          <w:b w:val="false"/>
          <w:i w:val="false"/>
          <w:color w:val="000000"/>
          <w:sz w:val="28"/>
        </w:rPr>
        <w:t>
      605. Жұмыс сипаттамасы:</w:t>
      </w:r>
    </w:p>
    <w:bookmarkEnd w:id="3801"/>
    <w:bookmarkStart w:name="z3809" w:id="3802"/>
    <w:p>
      <w:pPr>
        <w:spacing w:after="0"/>
        <w:ind w:left="0"/>
        <w:jc w:val="both"/>
      </w:pPr>
      <w:r>
        <w:rPr>
          <w:rFonts w:ascii="Times New Roman"/>
          <w:b w:val="false"/>
          <w:i w:val="false"/>
          <w:color w:val="000000"/>
          <w:sz w:val="28"/>
        </w:rPr>
        <w:t>
      камераларда фанера құбырларын құрастыру процесін жүргізу;</w:t>
      </w:r>
    </w:p>
    <w:bookmarkEnd w:id="3802"/>
    <w:bookmarkStart w:name="z3810" w:id="3803"/>
    <w:p>
      <w:pPr>
        <w:spacing w:after="0"/>
        <w:ind w:left="0"/>
        <w:jc w:val="both"/>
      </w:pPr>
      <w:r>
        <w:rPr>
          <w:rFonts w:ascii="Times New Roman"/>
          <w:b w:val="false"/>
          <w:i w:val="false"/>
          <w:color w:val="000000"/>
          <w:sz w:val="28"/>
        </w:rPr>
        <w:t>
      құбыр үзбелерінің өлшеміне қарай құрастыру режимін реттеу;</w:t>
      </w:r>
    </w:p>
    <w:bookmarkEnd w:id="3803"/>
    <w:bookmarkStart w:name="z3811" w:id="3804"/>
    <w:p>
      <w:pPr>
        <w:spacing w:after="0"/>
        <w:ind w:left="0"/>
        <w:jc w:val="both"/>
      </w:pPr>
      <w:r>
        <w:rPr>
          <w:rFonts w:ascii="Times New Roman"/>
          <w:b w:val="false"/>
          <w:i w:val="false"/>
          <w:color w:val="000000"/>
          <w:sz w:val="28"/>
        </w:rPr>
        <w:t>
      станокта құбыр үзбелерін орау;</w:t>
      </w:r>
    </w:p>
    <w:bookmarkEnd w:id="3804"/>
    <w:bookmarkStart w:name="z3812" w:id="3805"/>
    <w:p>
      <w:pPr>
        <w:spacing w:after="0"/>
        <w:ind w:left="0"/>
        <w:jc w:val="both"/>
      </w:pPr>
      <w:r>
        <w:rPr>
          <w:rFonts w:ascii="Times New Roman"/>
          <w:b w:val="false"/>
          <w:i w:val="false"/>
          <w:color w:val="000000"/>
          <w:sz w:val="28"/>
        </w:rPr>
        <w:t>
      шығарылған өнімге есеп жүргізу;</w:t>
      </w:r>
    </w:p>
    <w:bookmarkEnd w:id="3805"/>
    <w:bookmarkStart w:name="z3813" w:id="3806"/>
    <w:p>
      <w:pPr>
        <w:spacing w:after="0"/>
        <w:ind w:left="0"/>
        <w:jc w:val="both"/>
      </w:pPr>
      <w:r>
        <w:rPr>
          <w:rFonts w:ascii="Times New Roman"/>
          <w:b w:val="false"/>
          <w:i w:val="false"/>
          <w:color w:val="000000"/>
          <w:sz w:val="28"/>
        </w:rPr>
        <w:t>
      жұмыс процесінде қызмет көрсететін жабдықтардың техникалық кінәраттарын жою.</w:t>
      </w:r>
    </w:p>
    <w:bookmarkEnd w:id="3806"/>
    <w:bookmarkStart w:name="z3814" w:id="3807"/>
    <w:p>
      <w:pPr>
        <w:spacing w:after="0"/>
        <w:ind w:left="0"/>
        <w:jc w:val="both"/>
      </w:pPr>
      <w:r>
        <w:rPr>
          <w:rFonts w:ascii="Times New Roman"/>
          <w:b w:val="false"/>
          <w:i w:val="false"/>
          <w:color w:val="000000"/>
          <w:sz w:val="28"/>
        </w:rPr>
        <w:t>
      606. Білуге тиіс:</w:t>
      </w:r>
    </w:p>
    <w:bookmarkEnd w:id="3807"/>
    <w:bookmarkStart w:name="z3815" w:id="3808"/>
    <w:p>
      <w:pPr>
        <w:spacing w:after="0"/>
        <w:ind w:left="0"/>
        <w:jc w:val="both"/>
      </w:pPr>
      <w:r>
        <w:rPr>
          <w:rFonts w:ascii="Times New Roman"/>
          <w:b w:val="false"/>
          <w:i w:val="false"/>
          <w:color w:val="000000"/>
          <w:sz w:val="28"/>
        </w:rPr>
        <w:t>
      қызмет көрсететін жабдықтың құрылғысын;</w:t>
      </w:r>
    </w:p>
    <w:bookmarkEnd w:id="3808"/>
    <w:bookmarkStart w:name="z3816" w:id="3809"/>
    <w:p>
      <w:pPr>
        <w:spacing w:after="0"/>
        <w:ind w:left="0"/>
        <w:jc w:val="both"/>
      </w:pPr>
      <w:r>
        <w:rPr>
          <w:rFonts w:ascii="Times New Roman"/>
          <w:b w:val="false"/>
          <w:i w:val="false"/>
          <w:color w:val="000000"/>
          <w:sz w:val="28"/>
        </w:rPr>
        <w:t>
      құбырларды құрастыру режимінің олардың өлшемі мен мақсатына тәуелділігі;</w:t>
      </w:r>
    </w:p>
    <w:bookmarkEnd w:id="3809"/>
    <w:bookmarkStart w:name="z3817" w:id="3810"/>
    <w:p>
      <w:pPr>
        <w:spacing w:after="0"/>
        <w:ind w:left="0"/>
        <w:jc w:val="both"/>
      </w:pPr>
      <w:r>
        <w:rPr>
          <w:rFonts w:ascii="Times New Roman"/>
          <w:b w:val="false"/>
          <w:i w:val="false"/>
          <w:color w:val="000000"/>
          <w:sz w:val="28"/>
        </w:rPr>
        <w:t>
      фанера құбырларын құрастырудың технологиялық процесін;</w:t>
      </w:r>
    </w:p>
    <w:bookmarkEnd w:id="3810"/>
    <w:bookmarkStart w:name="z3818" w:id="3811"/>
    <w:p>
      <w:pPr>
        <w:spacing w:after="0"/>
        <w:ind w:left="0"/>
        <w:jc w:val="both"/>
      </w:pPr>
      <w:r>
        <w:rPr>
          <w:rFonts w:ascii="Times New Roman"/>
          <w:b w:val="false"/>
          <w:i w:val="false"/>
          <w:color w:val="000000"/>
          <w:sz w:val="28"/>
        </w:rPr>
        <w:t>
      қабырғалардың диаметрі мен қалыңдығына қарай құбырларды сынау әдістерін;</w:t>
      </w:r>
    </w:p>
    <w:bookmarkEnd w:id="3811"/>
    <w:bookmarkStart w:name="z3819" w:id="3812"/>
    <w:p>
      <w:pPr>
        <w:spacing w:after="0"/>
        <w:ind w:left="0"/>
        <w:jc w:val="both"/>
      </w:pPr>
      <w:r>
        <w:rPr>
          <w:rFonts w:ascii="Times New Roman"/>
          <w:b w:val="false"/>
          <w:i w:val="false"/>
          <w:color w:val="000000"/>
          <w:sz w:val="28"/>
        </w:rPr>
        <w:t>
      желімге қойылатын техникалық шарттарды және оның қасиетін;</w:t>
      </w:r>
    </w:p>
    <w:bookmarkEnd w:id="3812"/>
    <w:bookmarkStart w:name="z3820" w:id="3813"/>
    <w:p>
      <w:pPr>
        <w:spacing w:after="0"/>
        <w:ind w:left="0"/>
        <w:jc w:val="both"/>
      </w:pPr>
      <w:r>
        <w:rPr>
          <w:rFonts w:ascii="Times New Roman"/>
          <w:b w:val="false"/>
          <w:i w:val="false"/>
          <w:color w:val="000000"/>
          <w:sz w:val="28"/>
        </w:rPr>
        <w:t>
      құбырларға қойылатын мемлекеттік стандарттарды, бақылау-өлшеу аппаратурасы мен құрылғыларын.</w:t>
      </w:r>
    </w:p>
    <w:bookmarkEnd w:id="3813"/>
    <w:bookmarkStart w:name="z3821" w:id="3814"/>
    <w:p>
      <w:pPr>
        <w:spacing w:after="0"/>
        <w:ind w:left="0"/>
        <w:jc w:val="left"/>
      </w:pPr>
      <w:r>
        <w:rPr>
          <w:rFonts w:ascii="Times New Roman"/>
          <w:b/>
          <w:i w:val="false"/>
          <w:color w:val="000000"/>
        </w:rPr>
        <w:t xml:space="preserve"> 32-параграф. Фанера мен шпонды кептіруші, 3-разряд</w:t>
      </w:r>
    </w:p>
    <w:bookmarkEnd w:id="3814"/>
    <w:bookmarkStart w:name="z3822" w:id="3815"/>
    <w:p>
      <w:pPr>
        <w:spacing w:after="0"/>
        <w:ind w:left="0"/>
        <w:jc w:val="both"/>
      </w:pPr>
      <w:r>
        <w:rPr>
          <w:rFonts w:ascii="Times New Roman"/>
          <w:b w:val="false"/>
          <w:i w:val="false"/>
          <w:color w:val="000000"/>
          <w:sz w:val="28"/>
        </w:rPr>
        <w:t>
      607. Жұмыс сипаттамасы:</w:t>
      </w:r>
    </w:p>
    <w:bookmarkEnd w:id="3815"/>
    <w:bookmarkStart w:name="z3823" w:id="3816"/>
    <w:p>
      <w:pPr>
        <w:spacing w:after="0"/>
        <w:ind w:left="0"/>
        <w:jc w:val="both"/>
      </w:pPr>
      <w:r>
        <w:rPr>
          <w:rFonts w:ascii="Times New Roman"/>
          <w:b w:val="false"/>
          <w:i w:val="false"/>
          <w:color w:val="000000"/>
          <w:sz w:val="28"/>
        </w:rPr>
        <w:t>
      жоғары білікті кептіргіштің басшылығымен қолмен немесе механикалық тиелетін және түсірілетін роликті, камералы және конвейерлі кептіргіштерде аршылған және сүргіленген шпон мен фанераны кептіру процесін жүргізу;</w:t>
      </w:r>
    </w:p>
    <w:bookmarkEnd w:id="3816"/>
    <w:bookmarkStart w:name="z3824" w:id="3817"/>
    <w:p>
      <w:pPr>
        <w:spacing w:after="0"/>
        <w:ind w:left="0"/>
        <w:jc w:val="both"/>
      </w:pPr>
      <w:r>
        <w:rPr>
          <w:rFonts w:ascii="Times New Roman"/>
          <w:b w:val="false"/>
          <w:i w:val="false"/>
          <w:color w:val="000000"/>
          <w:sz w:val="28"/>
        </w:rPr>
        <w:t>
      кептіргіштерде ақауларды жою.</w:t>
      </w:r>
    </w:p>
    <w:bookmarkEnd w:id="3817"/>
    <w:bookmarkStart w:name="z3825" w:id="3818"/>
    <w:p>
      <w:pPr>
        <w:spacing w:after="0"/>
        <w:ind w:left="0"/>
        <w:jc w:val="both"/>
      </w:pPr>
      <w:r>
        <w:rPr>
          <w:rFonts w:ascii="Times New Roman"/>
          <w:b w:val="false"/>
          <w:i w:val="false"/>
          <w:color w:val="000000"/>
          <w:sz w:val="28"/>
        </w:rPr>
        <w:t>
      608. Білуге тиіс:</w:t>
      </w:r>
    </w:p>
    <w:bookmarkEnd w:id="3818"/>
    <w:bookmarkStart w:name="z3826" w:id="3819"/>
    <w:p>
      <w:pPr>
        <w:spacing w:after="0"/>
        <w:ind w:left="0"/>
        <w:jc w:val="both"/>
      </w:pPr>
      <w:r>
        <w:rPr>
          <w:rFonts w:ascii="Times New Roman"/>
          <w:b w:val="false"/>
          <w:i w:val="false"/>
          <w:color w:val="000000"/>
          <w:sz w:val="28"/>
        </w:rPr>
        <w:t>
      кептіргіштердің негізгі бөлігінің құрылғысын, жұмыс істеу принципін;</w:t>
      </w:r>
    </w:p>
    <w:bookmarkEnd w:id="3819"/>
    <w:bookmarkStart w:name="z3827" w:id="3820"/>
    <w:p>
      <w:pPr>
        <w:spacing w:after="0"/>
        <w:ind w:left="0"/>
        <w:jc w:val="both"/>
      </w:pPr>
      <w:r>
        <w:rPr>
          <w:rFonts w:ascii="Times New Roman"/>
          <w:b w:val="false"/>
          <w:i w:val="false"/>
          <w:color w:val="000000"/>
          <w:sz w:val="28"/>
        </w:rPr>
        <w:t>
      кептіргіштердің жұмыс істеу режимдерін;</w:t>
      </w:r>
    </w:p>
    <w:bookmarkEnd w:id="3820"/>
    <w:bookmarkStart w:name="z3828" w:id="3821"/>
    <w:p>
      <w:pPr>
        <w:spacing w:after="0"/>
        <w:ind w:left="0"/>
        <w:jc w:val="both"/>
      </w:pPr>
      <w:r>
        <w:rPr>
          <w:rFonts w:ascii="Times New Roman"/>
          <w:b w:val="false"/>
          <w:i w:val="false"/>
          <w:color w:val="000000"/>
          <w:sz w:val="28"/>
        </w:rPr>
        <w:t>
      шпонды тиеу және түсіру тәсілдерін;</w:t>
      </w:r>
    </w:p>
    <w:bookmarkEnd w:id="3821"/>
    <w:bookmarkStart w:name="z3829" w:id="3822"/>
    <w:p>
      <w:pPr>
        <w:spacing w:after="0"/>
        <w:ind w:left="0"/>
        <w:jc w:val="both"/>
      </w:pPr>
      <w:r>
        <w:rPr>
          <w:rFonts w:ascii="Times New Roman"/>
          <w:b w:val="false"/>
          <w:i w:val="false"/>
          <w:color w:val="000000"/>
          <w:sz w:val="28"/>
        </w:rPr>
        <w:t>
      ақауларды жою әдістерін.</w:t>
      </w:r>
    </w:p>
    <w:bookmarkEnd w:id="3822"/>
    <w:bookmarkStart w:name="z3830" w:id="3823"/>
    <w:p>
      <w:pPr>
        <w:spacing w:after="0"/>
        <w:ind w:left="0"/>
        <w:jc w:val="left"/>
      </w:pPr>
      <w:r>
        <w:rPr>
          <w:rFonts w:ascii="Times New Roman"/>
          <w:b/>
          <w:i w:val="false"/>
          <w:color w:val="000000"/>
        </w:rPr>
        <w:t xml:space="preserve"> 33-параграф. Фанера мен шпонды кептіруші, 4-разряд</w:t>
      </w:r>
    </w:p>
    <w:bookmarkEnd w:id="3823"/>
    <w:bookmarkStart w:name="z3831" w:id="3824"/>
    <w:p>
      <w:pPr>
        <w:spacing w:after="0"/>
        <w:ind w:left="0"/>
        <w:jc w:val="both"/>
      </w:pPr>
      <w:r>
        <w:rPr>
          <w:rFonts w:ascii="Times New Roman"/>
          <w:b w:val="false"/>
          <w:i w:val="false"/>
          <w:color w:val="000000"/>
          <w:sz w:val="28"/>
        </w:rPr>
        <w:t>
      609. Жұмыс сипаттамасы:</w:t>
      </w:r>
    </w:p>
    <w:bookmarkEnd w:id="3824"/>
    <w:bookmarkStart w:name="z3832" w:id="3825"/>
    <w:p>
      <w:pPr>
        <w:spacing w:after="0"/>
        <w:ind w:left="0"/>
        <w:jc w:val="both"/>
      </w:pPr>
      <w:r>
        <w:rPr>
          <w:rFonts w:ascii="Times New Roman"/>
          <w:b w:val="false"/>
          <w:i w:val="false"/>
          <w:color w:val="000000"/>
          <w:sz w:val="28"/>
        </w:rPr>
        <w:t>
      роликті кептіргіштерде текстура бойынша бағалы тұқымды сүректің аршылған шпонын, сүргіленген шпонын кептіру процесін жүргізу;</w:t>
      </w:r>
    </w:p>
    <w:bookmarkEnd w:id="3825"/>
    <w:bookmarkStart w:name="z3833" w:id="3826"/>
    <w:p>
      <w:pPr>
        <w:spacing w:after="0"/>
        <w:ind w:left="0"/>
        <w:jc w:val="both"/>
      </w:pPr>
      <w:r>
        <w:rPr>
          <w:rFonts w:ascii="Times New Roman"/>
          <w:b w:val="false"/>
          <w:i w:val="false"/>
          <w:color w:val="000000"/>
          <w:sz w:val="28"/>
        </w:rPr>
        <w:t>
      сүректің тұқымына, шпон мен фанераның бастапқы және соңғы ылғалдылығына, олардың қалыңдығына қарай кептіру режимдерін таңдау;</w:t>
      </w:r>
    </w:p>
    <w:bookmarkEnd w:id="3826"/>
    <w:bookmarkStart w:name="z3834" w:id="3827"/>
    <w:p>
      <w:pPr>
        <w:spacing w:after="0"/>
        <w:ind w:left="0"/>
        <w:jc w:val="both"/>
      </w:pPr>
      <w:r>
        <w:rPr>
          <w:rFonts w:ascii="Times New Roman"/>
          <w:b w:val="false"/>
          <w:i w:val="false"/>
          <w:color w:val="000000"/>
          <w:sz w:val="28"/>
        </w:rPr>
        <w:t>
      кептіргіштерде шпонның өту жылдамдығын реттеу;</w:t>
      </w:r>
    </w:p>
    <w:bookmarkEnd w:id="3827"/>
    <w:bookmarkStart w:name="z3835" w:id="3828"/>
    <w:p>
      <w:pPr>
        <w:spacing w:after="0"/>
        <w:ind w:left="0"/>
        <w:jc w:val="both"/>
      </w:pPr>
      <w:r>
        <w:rPr>
          <w:rFonts w:ascii="Times New Roman"/>
          <w:b w:val="false"/>
          <w:i w:val="false"/>
          <w:color w:val="000000"/>
          <w:sz w:val="28"/>
        </w:rPr>
        <w:t>
      кептіргіштердің жұмысындағы ұсақ кінәраттарды жою, шпонның өздігінен жанып кетуін болдырмау;</w:t>
      </w:r>
    </w:p>
    <w:bookmarkEnd w:id="3828"/>
    <w:bookmarkStart w:name="z3836" w:id="3829"/>
    <w:p>
      <w:pPr>
        <w:spacing w:after="0"/>
        <w:ind w:left="0"/>
        <w:jc w:val="both"/>
      </w:pPr>
      <w:r>
        <w:rPr>
          <w:rFonts w:ascii="Times New Roman"/>
          <w:b w:val="false"/>
          <w:i w:val="false"/>
          <w:color w:val="000000"/>
          <w:sz w:val="28"/>
        </w:rPr>
        <w:t>
      бу-газ өткізгіш жүйелердің және желдеткіш құрылғыларының қалыпты жұмысын қамтамасыз ету.</w:t>
      </w:r>
    </w:p>
    <w:bookmarkEnd w:id="3829"/>
    <w:bookmarkStart w:name="z3837" w:id="3830"/>
    <w:p>
      <w:pPr>
        <w:spacing w:after="0"/>
        <w:ind w:left="0"/>
        <w:jc w:val="both"/>
      </w:pPr>
      <w:r>
        <w:rPr>
          <w:rFonts w:ascii="Times New Roman"/>
          <w:b w:val="false"/>
          <w:i w:val="false"/>
          <w:color w:val="000000"/>
          <w:sz w:val="28"/>
        </w:rPr>
        <w:t>
      610. Білуге тиіс:</w:t>
      </w:r>
    </w:p>
    <w:bookmarkEnd w:id="3830"/>
    <w:bookmarkStart w:name="z3838" w:id="3831"/>
    <w:p>
      <w:pPr>
        <w:spacing w:after="0"/>
        <w:ind w:left="0"/>
        <w:jc w:val="both"/>
      </w:pPr>
      <w:r>
        <w:rPr>
          <w:rFonts w:ascii="Times New Roman"/>
          <w:b w:val="false"/>
          <w:i w:val="false"/>
          <w:color w:val="000000"/>
          <w:sz w:val="28"/>
        </w:rPr>
        <w:t>
      кептіргіштердің, конденсациялық қыштардың, тиегіш-түсіргіш механизмдердің құрылғысын және жұмыс істеу принципін, кептіргіштердегі ауа қозғалысының жылдамдығын және оның температурасын;</w:t>
      </w:r>
    </w:p>
    <w:bookmarkEnd w:id="3831"/>
    <w:bookmarkStart w:name="z3839" w:id="3832"/>
    <w:p>
      <w:pPr>
        <w:spacing w:after="0"/>
        <w:ind w:left="0"/>
        <w:jc w:val="both"/>
      </w:pPr>
      <w:r>
        <w:rPr>
          <w:rFonts w:ascii="Times New Roman"/>
          <w:b w:val="false"/>
          <w:i w:val="false"/>
          <w:color w:val="000000"/>
          <w:sz w:val="28"/>
        </w:rPr>
        <w:t>
      жылдамдықтарды реттегіштердің көмегімен кептіргіштерде шпонның өту жылдамдығын реттеу тәсілін;</w:t>
      </w:r>
    </w:p>
    <w:bookmarkEnd w:id="3832"/>
    <w:bookmarkStart w:name="z3840" w:id="3833"/>
    <w:p>
      <w:pPr>
        <w:spacing w:after="0"/>
        <w:ind w:left="0"/>
        <w:jc w:val="both"/>
      </w:pPr>
      <w:r>
        <w:rPr>
          <w:rFonts w:ascii="Times New Roman"/>
          <w:b w:val="false"/>
          <w:i w:val="false"/>
          <w:color w:val="000000"/>
          <w:sz w:val="28"/>
        </w:rPr>
        <w:t>
      өнімнің ылғалдылығын айқындау тәсілдерін, кептіру сапасының шпон сұрыптылығына әсерін.</w:t>
      </w:r>
    </w:p>
    <w:bookmarkEnd w:id="3833"/>
    <w:bookmarkStart w:name="z3841" w:id="3834"/>
    <w:p>
      <w:pPr>
        <w:spacing w:after="0"/>
        <w:ind w:left="0"/>
        <w:jc w:val="left"/>
      </w:pPr>
      <w:r>
        <w:rPr>
          <w:rFonts w:ascii="Times New Roman"/>
          <w:b/>
          <w:i w:val="false"/>
          <w:color w:val="000000"/>
        </w:rPr>
        <w:t xml:space="preserve"> 34-параграф. Фанера мен шпонды кептіруші, 5-разряд</w:t>
      </w:r>
    </w:p>
    <w:bookmarkEnd w:id="3834"/>
    <w:bookmarkStart w:name="z3842" w:id="3835"/>
    <w:p>
      <w:pPr>
        <w:spacing w:after="0"/>
        <w:ind w:left="0"/>
        <w:jc w:val="both"/>
      </w:pPr>
      <w:r>
        <w:rPr>
          <w:rFonts w:ascii="Times New Roman"/>
          <w:b w:val="false"/>
          <w:i w:val="false"/>
          <w:color w:val="000000"/>
          <w:sz w:val="28"/>
        </w:rPr>
        <w:t>
      611. Жұмыс сипаттамасы:</w:t>
      </w:r>
    </w:p>
    <w:bookmarkEnd w:id="3835"/>
    <w:bookmarkStart w:name="z3843" w:id="3836"/>
    <w:p>
      <w:pPr>
        <w:spacing w:after="0"/>
        <w:ind w:left="0"/>
        <w:jc w:val="both"/>
      </w:pPr>
      <w:r>
        <w:rPr>
          <w:rFonts w:ascii="Times New Roman"/>
          <w:b w:val="false"/>
          <w:i w:val="false"/>
          <w:color w:val="000000"/>
          <w:sz w:val="28"/>
        </w:rPr>
        <w:t>
      роликтерді шахматты және тор сияқты орналастырып, кептіргіштерде аршылған шпонды табақтарда кептіру процесін жүргізу;</w:t>
      </w:r>
    </w:p>
    <w:bookmarkEnd w:id="3836"/>
    <w:bookmarkStart w:name="z3844" w:id="3837"/>
    <w:p>
      <w:pPr>
        <w:spacing w:after="0"/>
        <w:ind w:left="0"/>
        <w:jc w:val="both"/>
      </w:pPr>
      <w:r>
        <w:rPr>
          <w:rFonts w:ascii="Times New Roman"/>
          <w:b w:val="false"/>
          <w:i w:val="false"/>
          <w:color w:val="000000"/>
          <w:sz w:val="28"/>
        </w:rPr>
        <w:t>
      жұмыс алдында кептіргіш аппараттың дұрыстығын тексеру және оны жұмысқа дайындау;</w:t>
      </w:r>
    </w:p>
    <w:bookmarkEnd w:id="3837"/>
    <w:bookmarkStart w:name="z3845" w:id="3838"/>
    <w:p>
      <w:pPr>
        <w:spacing w:after="0"/>
        <w:ind w:left="0"/>
        <w:jc w:val="both"/>
      </w:pPr>
      <w:r>
        <w:rPr>
          <w:rFonts w:ascii="Times New Roman"/>
          <w:b w:val="false"/>
          <w:i w:val="false"/>
          <w:color w:val="000000"/>
          <w:sz w:val="28"/>
        </w:rPr>
        <w:t>
      шпонды кептіру ақауларын айқындау және оларды туғызатын себептерді жою;</w:t>
      </w:r>
    </w:p>
    <w:bookmarkEnd w:id="3838"/>
    <w:bookmarkStart w:name="z3846" w:id="3839"/>
    <w:p>
      <w:pPr>
        <w:spacing w:after="0"/>
        <w:ind w:left="0"/>
        <w:jc w:val="both"/>
      </w:pPr>
      <w:r>
        <w:rPr>
          <w:rFonts w:ascii="Times New Roman"/>
          <w:b w:val="false"/>
          <w:i w:val="false"/>
          <w:color w:val="000000"/>
          <w:sz w:val="28"/>
        </w:rPr>
        <w:t>
      кептіргіштерді баптау;</w:t>
      </w:r>
    </w:p>
    <w:bookmarkEnd w:id="3839"/>
    <w:bookmarkStart w:name="z3847" w:id="3840"/>
    <w:p>
      <w:pPr>
        <w:spacing w:after="0"/>
        <w:ind w:left="0"/>
        <w:jc w:val="both"/>
      </w:pPr>
      <w:r>
        <w:rPr>
          <w:rFonts w:ascii="Times New Roman"/>
          <w:b w:val="false"/>
          <w:i w:val="false"/>
          <w:color w:val="000000"/>
          <w:sz w:val="28"/>
        </w:rPr>
        <w:t>
      кептіргіштерді алдын ала жөндеуге қатысу;</w:t>
      </w:r>
    </w:p>
    <w:bookmarkEnd w:id="3840"/>
    <w:bookmarkStart w:name="z3848" w:id="3841"/>
    <w:p>
      <w:pPr>
        <w:spacing w:after="0"/>
        <w:ind w:left="0"/>
        <w:jc w:val="both"/>
      </w:pPr>
      <w:r>
        <w:rPr>
          <w:rFonts w:ascii="Times New Roman"/>
          <w:b w:val="false"/>
          <w:i w:val="false"/>
          <w:color w:val="000000"/>
          <w:sz w:val="28"/>
        </w:rPr>
        <w:t>
      кептірудің жұмыс журналын жүргізу.</w:t>
      </w:r>
    </w:p>
    <w:bookmarkEnd w:id="3841"/>
    <w:bookmarkStart w:name="z3849" w:id="3842"/>
    <w:p>
      <w:pPr>
        <w:spacing w:after="0"/>
        <w:ind w:left="0"/>
        <w:jc w:val="both"/>
      </w:pPr>
      <w:r>
        <w:rPr>
          <w:rFonts w:ascii="Times New Roman"/>
          <w:b w:val="false"/>
          <w:i w:val="false"/>
          <w:color w:val="000000"/>
          <w:sz w:val="28"/>
        </w:rPr>
        <w:t>
      612. Білуге тиіс:</w:t>
      </w:r>
    </w:p>
    <w:bookmarkEnd w:id="3842"/>
    <w:bookmarkStart w:name="z3850" w:id="3843"/>
    <w:p>
      <w:pPr>
        <w:spacing w:after="0"/>
        <w:ind w:left="0"/>
        <w:jc w:val="both"/>
      </w:pPr>
      <w:r>
        <w:rPr>
          <w:rFonts w:ascii="Times New Roman"/>
          <w:b w:val="false"/>
          <w:i w:val="false"/>
          <w:color w:val="000000"/>
          <w:sz w:val="28"/>
        </w:rPr>
        <w:t>
      электр блоктау жүйесін, кептіргіштердің кинематикалық схемаларын және баптау қағидаларын;</w:t>
      </w:r>
    </w:p>
    <w:bookmarkEnd w:id="3843"/>
    <w:bookmarkStart w:name="z3851" w:id="3844"/>
    <w:p>
      <w:pPr>
        <w:spacing w:after="0"/>
        <w:ind w:left="0"/>
        <w:jc w:val="both"/>
      </w:pPr>
      <w:r>
        <w:rPr>
          <w:rFonts w:ascii="Times New Roman"/>
          <w:b w:val="false"/>
          <w:i w:val="false"/>
          <w:color w:val="000000"/>
          <w:sz w:val="28"/>
        </w:rPr>
        <w:t>
      құрғақ аршылған шпонға қойылатын техникалық талаптарды;</w:t>
      </w:r>
    </w:p>
    <w:bookmarkEnd w:id="3844"/>
    <w:bookmarkStart w:name="z3852" w:id="3845"/>
    <w:p>
      <w:pPr>
        <w:spacing w:after="0"/>
        <w:ind w:left="0"/>
        <w:jc w:val="both"/>
      </w:pPr>
      <w:r>
        <w:rPr>
          <w:rFonts w:ascii="Times New Roman"/>
          <w:b w:val="false"/>
          <w:i w:val="false"/>
          <w:color w:val="000000"/>
          <w:sz w:val="28"/>
        </w:rPr>
        <w:t>
      шпонның тұқымына, өлшеміне және сапасына, оның бастапқы және соңғы ылғалдылығына қарай режимдерді белгілеу қағидаларын;</w:t>
      </w:r>
    </w:p>
    <w:bookmarkEnd w:id="3845"/>
    <w:bookmarkStart w:name="z3853" w:id="3846"/>
    <w:p>
      <w:pPr>
        <w:spacing w:after="0"/>
        <w:ind w:left="0"/>
        <w:jc w:val="both"/>
      </w:pPr>
      <w:r>
        <w:rPr>
          <w:rFonts w:ascii="Times New Roman"/>
          <w:b w:val="false"/>
          <w:i w:val="false"/>
          <w:color w:val="000000"/>
          <w:sz w:val="28"/>
        </w:rPr>
        <w:t>
      кептіргіштердің жұмысындағы техникалық ақауларды жою тәсілдерін.</w:t>
      </w:r>
    </w:p>
    <w:bookmarkEnd w:id="3846"/>
    <w:bookmarkStart w:name="z3854" w:id="3847"/>
    <w:p>
      <w:pPr>
        <w:spacing w:after="0"/>
        <w:ind w:left="0"/>
        <w:jc w:val="left"/>
      </w:pPr>
      <w:r>
        <w:rPr>
          <w:rFonts w:ascii="Times New Roman"/>
          <w:b/>
          <w:i w:val="false"/>
          <w:color w:val="000000"/>
        </w:rPr>
        <w:t xml:space="preserve"> 35-параграф. Фанерадан шабадан құрастырушы, 2-разряд</w:t>
      </w:r>
    </w:p>
    <w:bookmarkEnd w:id="3847"/>
    <w:bookmarkStart w:name="z3855" w:id="3848"/>
    <w:p>
      <w:pPr>
        <w:spacing w:after="0"/>
        <w:ind w:left="0"/>
        <w:jc w:val="both"/>
      </w:pPr>
      <w:r>
        <w:rPr>
          <w:rFonts w:ascii="Times New Roman"/>
          <w:b w:val="false"/>
          <w:i w:val="false"/>
          <w:color w:val="000000"/>
          <w:sz w:val="28"/>
        </w:rPr>
        <w:t>
      613. Жұмыс сипаттамасы:</w:t>
      </w:r>
    </w:p>
    <w:bookmarkEnd w:id="3848"/>
    <w:bookmarkStart w:name="z3856" w:id="3849"/>
    <w:p>
      <w:pPr>
        <w:spacing w:after="0"/>
        <w:ind w:left="0"/>
        <w:jc w:val="both"/>
      </w:pPr>
      <w:r>
        <w:rPr>
          <w:rFonts w:ascii="Times New Roman"/>
          <w:b w:val="false"/>
          <w:i w:val="false"/>
          <w:color w:val="000000"/>
          <w:sz w:val="28"/>
        </w:rPr>
        <w:t>
      жоғары білікті құрастырушының басшылығымен конвейерде немесе автоматты станоктарда шабадандарды құрастыру процесіне операциялық қатысу;</w:t>
      </w:r>
    </w:p>
    <w:bookmarkEnd w:id="3849"/>
    <w:bookmarkStart w:name="z3857" w:id="3850"/>
    <w:p>
      <w:pPr>
        <w:spacing w:after="0"/>
        <w:ind w:left="0"/>
        <w:jc w:val="both"/>
      </w:pPr>
      <w:r>
        <w:rPr>
          <w:rFonts w:ascii="Times New Roman"/>
          <w:b w:val="false"/>
          <w:i w:val="false"/>
          <w:color w:val="000000"/>
          <w:sz w:val="28"/>
        </w:rPr>
        <w:t>
      шабадандардың бөлшектерін түсі мен текстурасы бойынша іріктеп, өлшемі мен материалдары бойынша жинақтау;</w:t>
      </w:r>
    </w:p>
    <w:bookmarkEnd w:id="3850"/>
    <w:bookmarkStart w:name="z3858" w:id="3851"/>
    <w:p>
      <w:pPr>
        <w:spacing w:after="0"/>
        <w:ind w:left="0"/>
        <w:jc w:val="both"/>
      </w:pPr>
      <w:r>
        <w:rPr>
          <w:rFonts w:ascii="Times New Roman"/>
          <w:b w:val="false"/>
          <w:i w:val="false"/>
          <w:color w:val="000000"/>
          <w:sz w:val="28"/>
        </w:rPr>
        <w:t>
      циркульді станоктарда майысқан және желімделген корпустарды салмалар мен қақпақтарға аралау;</w:t>
      </w:r>
    </w:p>
    <w:bookmarkEnd w:id="3851"/>
    <w:bookmarkStart w:name="z3859" w:id="3852"/>
    <w:p>
      <w:pPr>
        <w:spacing w:after="0"/>
        <w:ind w:left="0"/>
        <w:jc w:val="both"/>
      </w:pPr>
      <w:r>
        <w:rPr>
          <w:rFonts w:ascii="Times New Roman"/>
          <w:b w:val="false"/>
          <w:i w:val="false"/>
          <w:color w:val="000000"/>
          <w:sz w:val="28"/>
        </w:rPr>
        <w:t>
      рамалар мен қақпақтарды жабыстыру;</w:t>
      </w:r>
    </w:p>
    <w:bookmarkEnd w:id="3852"/>
    <w:bookmarkStart w:name="z3860" w:id="3853"/>
    <w:p>
      <w:pPr>
        <w:spacing w:after="0"/>
        <w:ind w:left="0"/>
        <w:jc w:val="both"/>
      </w:pPr>
      <w:r>
        <w:rPr>
          <w:rFonts w:ascii="Times New Roman"/>
          <w:b w:val="false"/>
          <w:i w:val="false"/>
          <w:color w:val="000000"/>
          <w:sz w:val="28"/>
        </w:rPr>
        <w:t>
      әртүрлі қораптарды шегеде, тиектерде және желімде құрастыру;</w:t>
      </w:r>
    </w:p>
    <w:bookmarkEnd w:id="3853"/>
    <w:bookmarkStart w:name="z3861" w:id="3854"/>
    <w:p>
      <w:pPr>
        <w:spacing w:after="0"/>
        <w:ind w:left="0"/>
        <w:jc w:val="both"/>
      </w:pPr>
      <w:r>
        <w:rPr>
          <w:rFonts w:ascii="Times New Roman"/>
          <w:b w:val="false"/>
          <w:i w:val="false"/>
          <w:color w:val="000000"/>
          <w:sz w:val="28"/>
        </w:rPr>
        <w:t>
      салмаларды корпустар мен қақпақтарға жабыстыру;</w:t>
      </w:r>
    </w:p>
    <w:bookmarkEnd w:id="3854"/>
    <w:bookmarkStart w:name="z3862" w:id="3855"/>
    <w:p>
      <w:pPr>
        <w:spacing w:after="0"/>
        <w:ind w:left="0"/>
        <w:jc w:val="both"/>
      </w:pPr>
      <w:r>
        <w:rPr>
          <w:rFonts w:ascii="Times New Roman"/>
          <w:b w:val="false"/>
          <w:i w:val="false"/>
          <w:color w:val="000000"/>
          <w:sz w:val="28"/>
        </w:rPr>
        <w:t>
      бұрыштамаларды, ілмектерді, құлыптарды, бауларды бекіту;</w:t>
      </w:r>
    </w:p>
    <w:bookmarkEnd w:id="3855"/>
    <w:bookmarkStart w:name="z3863" w:id="3856"/>
    <w:p>
      <w:pPr>
        <w:spacing w:after="0"/>
        <w:ind w:left="0"/>
        <w:jc w:val="both"/>
      </w:pPr>
      <w:r>
        <w:rPr>
          <w:rFonts w:ascii="Times New Roman"/>
          <w:b w:val="false"/>
          <w:i w:val="false"/>
          <w:color w:val="000000"/>
          <w:sz w:val="28"/>
        </w:rPr>
        <w:t>
      ағаш рамаларды жасау және орнату;</w:t>
      </w:r>
    </w:p>
    <w:bookmarkEnd w:id="3856"/>
    <w:bookmarkStart w:name="z3864" w:id="3857"/>
    <w:p>
      <w:pPr>
        <w:spacing w:after="0"/>
        <w:ind w:left="0"/>
        <w:jc w:val="both"/>
      </w:pPr>
      <w:r>
        <w:rPr>
          <w:rFonts w:ascii="Times New Roman"/>
          <w:b w:val="false"/>
          <w:i w:val="false"/>
          <w:color w:val="000000"/>
          <w:sz w:val="28"/>
        </w:rPr>
        <w:t>
      қақпақтарды ілу, материалды түсі мен текстурасы бойынша іріктеп, корпустар мен қақпақтарды желімдеу;</w:t>
      </w:r>
    </w:p>
    <w:bookmarkEnd w:id="3857"/>
    <w:bookmarkStart w:name="z3865" w:id="3858"/>
    <w:p>
      <w:pPr>
        <w:spacing w:after="0"/>
        <w:ind w:left="0"/>
        <w:jc w:val="both"/>
      </w:pPr>
      <w:r>
        <w:rPr>
          <w:rFonts w:ascii="Times New Roman"/>
          <w:b w:val="false"/>
          <w:i w:val="false"/>
          <w:color w:val="000000"/>
          <w:sz w:val="28"/>
        </w:rPr>
        <w:t>
      құлыптардың жұмысын тексеру;</w:t>
      </w:r>
    </w:p>
    <w:bookmarkEnd w:id="3858"/>
    <w:bookmarkStart w:name="z3866" w:id="3859"/>
    <w:p>
      <w:pPr>
        <w:spacing w:after="0"/>
        <w:ind w:left="0"/>
        <w:jc w:val="both"/>
      </w:pPr>
      <w:r>
        <w:rPr>
          <w:rFonts w:ascii="Times New Roman"/>
          <w:b w:val="false"/>
          <w:i w:val="false"/>
          <w:color w:val="000000"/>
          <w:sz w:val="28"/>
        </w:rPr>
        <w:t>
      ашылып қалған дерматинге немесе қағазға желім жағу;</w:t>
      </w:r>
    </w:p>
    <w:bookmarkEnd w:id="3859"/>
    <w:bookmarkStart w:name="z3867" w:id="3860"/>
    <w:p>
      <w:pPr>
        <w:spacing w:after="0"/>
        <w:ind w:left="0"/>
        <w:jc w:val="both"/>
      </w:pPr>
      <w:r>
        <w:rPr>
          <w:rFonts w:ascii="Times New Roman"/>
          <w:b w:val="false"/>
          <w:i w:val="false"/>
          <w:color w:val="000000"/>
          <w:sz w:val="28"/>
        </w:rPr>
        <w:t>
      үтіктің көмегімен шабаданның қақпақтары мен корпустарындағы дерматиннің немесе гранитольдің ақауларын жерлерін кетіру.</w:t>
      </w:r>
    </w:p>
    <w:bookmarkEnd w:id="3860"/>
    <w:bookmarkStart w:name="z3868" w:id="3861"/>
    <w:p>
      <w:pPr>
        <w:spacing w:after="0"/>
        <w:ind w:left="0"/>
        <w:jc w:val="both"/>
      </w:pPr>
      <w:r>
        <w:rPr>
          <w:rFonts w:ascii="Times New Roman"/>
          <w:b w:val="false"/>
          <w:i w:val="false"/>
          <w:color w:val="000000"/>
          <w:sz w:val="28"/>
        </w:rPr>
        <w:t>
      614. Білуге тиіс:</w:t>
      </w:r>
    </w:p>
    <w:bookmarkEnd w:id="3861"/>
    <w:bookmarkStart w:name="z3869" w:id="3862"/>
    <w:p>
      <w:pPr>
        <w:spacing w:after="0"/>
        <w:ind w:left="0"/>
        <w:jc w:val="both"/>
      </w:pPr>
      <w:r>
        <w:rPr>
          <w:rFonts w:ascii="Times New Roman"/>
          <w:b w:val="false"/>
          <w:i w:val="false"/>
          <w:color w:val="000000"/>
          <w:sz w:val="28"/>
        </w:rPr>
        <w:t>
      жабдықтың, аспаптар мен құралдардың негізгі бөліктерінің құрылғысын;</w:t>
      </w:r>
    </w:p>
    <w:bookmarkEnd w:id="3862"/>
    <w:bookmarkStart w:name="z3870" w:id="3863"/>
    <w:p>
      <w:pPr>
        <w:spacing w:after="0"/>
        <w:ind w:left="0"/>
        <w:jc w:val="both"/>
      </w:pPr>
      <w:r>
        <w:rPr>
          <w:rFonts w:ascii="Times New Roman"/>
          <w:b w:val="false"/>
          <w:i w:val="false"/>
          <w:color w:val="000000"/>
          <w:sz w:val="28"/>
        </w:rPr>
        <w:t>
      конвейерде немесе станоктарда шабадандарды операциялық құрастыру тәсілдері мен амалдарын;</w:t>
      </w:r>
    </w:p>
    <w:bookmarkEnd w:id="3863"/>
    <w:bookmarkStart w:name="z3871" w:id="3864"/>
    <w:p>
      <w:pPr>
        <w:spacing w:after="0"/>
        <w:ind w:left="0"/>
        <w:jc w:val="both"/>
      </w:pPr>
      <w:r>
        <w:rPr>
          <w:rFonts w:ascii="Times New Roman"/>
          <w:b w:val="false"/>
          <w:i w:val="false"/>
          <w:color w:val="000000"/>
          <w:sz w:val="28"/>
        </w:rPr>
        <w:t>
      шабадандарды құрастырудың операциялық ақауларын, олардың дайын өнімнің сапасына әсерін;</w:t>
      </w:r>
    </w:p>
    <w:bookmarkEnd w:id="3864"/>
    <w:bookmarkStart w:name="z3872" w:id="3865"/>
    <w:p>
      <w:pPr>
        <w:spacing w:after="0"/>
        <w:ind w:left="0"/>
        <w:jc w:val="both"/>
      </w:pPr>
      <w:r>
        <w:rPr>
          <w:rFonts w:ascii="Times New Roman"/>
          <w:b w:val="false"/>
          <w:i w:val="false"/>
          <w:color w:val="000000"/>
          <w:sz w:val="28"/>
        </w:rPr>
        <w:t>
      шабадандарды құрастыруға арналған жартылай дайын өнімді өңдеудегі ақауларды жою тәсілдерін.</w:t>
      </w:r>
    </w:p>
    <w:bookmarkEnd w:id="3865"/>
    <w:bookmarkStart w:name="z3873" w:id="3866"/>
    <w:p>
      <w:pPr>
        <w:spacing w:after="0"/>
        <w:ind w:left="0"/>
        <w:jc w:val="left"/>
      </w:pPr>
      <w:r>
        <w:rPr>
          <w:rFonts w:ascii="Times New Roman"/>
          <w:b/>
          <w:i w:val="false"/>
          <w:color w:val="000000"/>
        </w:rPr>
        <w:t xml:space="preserve"> 36-параграф. Фанерадан шабадан құрастырушы, 3-разряд</w:t>
      </w:r>
    </w:p>
    <w:bookmarkEnd w:id="3866"/>
    <w:bookmarkStart w:name="z3874" w:id="3867"/>
    <w:p>
      <w:pPr>
        <w:spacing w:after="0"/>
        <w:ind w:left="0"/>
        <w:jc w:val="both"/>
      </w:pPr>
      <w:r>
        <w:rPr>
          <w:rFonts w:ascii="Times New Roman"/>
          <w:b w:val="false"/>
          <w:i w:val="false"/>
          <w:color w:val="000000"/>
          <w:sz w:val="28"/>
        </w:rPr>
        <w:t>
      615. Жұмыс сипаттамасы:</w:t>
      </w:r>
    </w:p>
    <w:bookmarkEnd w:id="3867"/>
    <w:bookmarkStart w:name="z3875" w:id="3868"/>
    <w:p>
      <w:pPr>
        <w:spacing w:after="0"/>
        <w:ind w:left="0"/>
        <w:jc w:val="both"/>
      </w:pPr>
      <w:r>
        <w:rPr>
          <w:rFonts w:ascii="Times New Roman"/>
          <w:b w:val="false"/>
          <w:i w:val="false"/>
          <w:color w:val="000000"/>
          <w:sz w:val="28"/>
        </w:rPr>
        <w:t>
      конвейерде немесе автоматты станоктарда шабадандарды құрастыру процесін жүргізу;</w:t>
      </w:r>
    </w:p>
    <w:bookmarkEnd w:id="3868"/>
    <w:bookmarkStart w:name="z3876" w:id="3869"/>
    <w:p>
      <w:pPr>
        <w:spacing w:after="0"/>
        <w:ind w:left="0"/>
        <w:jc w:val="both"/>
      </w:pPr>
      <w:r>
        <w:rPr>
          <w:rFonts w:ascii="Times New Roman"/>
          <w:b w:val="false"/>
          <w:i w:val="false"/>
          <w:color w:val="000000"/>
          <w:sz w:val="28"/>
        </w:rPr>
        <w:t>
      престе шабаданның бөлшектеріндегі әртүрлі тесіктер тесу және оларды булау;</w:t>
      </w:r>
    </w:p>
    <w:bookmarkEnd w:id="3869"/>
    <w:bookmarkStart w:name="z3877" w:id="3870"/>
    <w:p>
      <w:pPr>
        <w:spacing w:after="0"/>
        <w:ind w:left="0"/>
        <w:jc w:val="both"/>
      </w:pPr>
      <w:r>
        <w:rPr>
          <w:rFonts w:ascii="Times New Roman"/>
          <w:b w:val="false"/>
          <w:i w:val="false"/>
          <w:color w:val="000000"/>
          <w:sz w:val="28"/>
        </w:rPr>
        <w:t>
      шабадандардың корпус борттарын құрастырып тігу;</w:t>
      </w:r>
    </w:p>
    <w:bookmarkEnd w:id="3870"/>
    <w:bookmarkStart w:name="z3878" w:id="3871"/>
    <w:p>
      <w:pPr>
        <w:spacing w:after="0"/>
        <w:ind w:left="0"/>
        <w:jc w:val="both"/>
      </w:pPr>
      <w:r>
        <w:rPr>
          <w:rFonts w:ascii="Times New Roman"/>
          <w:b w:val="false"/>
          <w:i w:val="false"/>
          <w:color w:val="000000"/>
          <w:sz w:val="28"/>
        </w:rPr>
        <w:t>
      шығарылған өнімге есеп журналын жүргізу.</w:t>
      </w:r>
    </w:p>
    <w:bookmarkEnd w:id="3871"/>
    <w:bookmarkStart w:name="z3879" w:id="3872"/>
    <w:p>
      <w:pPr>
        <w:spacing w:after="0"/>
        <w:ind w:left="0"/>
        <w:jc w:val="both"/>
      </w:pPr>
      <w:r>
        <w:rPr>
          <w:rFonts w:ascii="Times New Roman"/>
          <w:b w:val="false"/>
          <w:i w:val="false"/>
          <w:color w:val="000000"/>
          <w:sz w:val="28"/>
        </w:rPr>
        <w:t>
      616. Білуге тиіс:</w:t>
      </w:r>
    </w:p>
    <w:bookmarkEnd w:id="3872"/>
    <w:bookmarkStart w:name="z3880" w:id="3873"/>
    <w:p>
      <w:pPr>
        <w:spacing w:after="0"/>
        <w:ind w:left="0"/>
        <w:jc w:val="both"/>
      </w:pPr>
      <w:r>
        <w:rPr>
          <w:rFonts w:ascii="Times New Roman"/>
          <w:b w:val="false"/>
          <w:i w:val="false"/>
          <w:color w:val="000000"/>
          <w:sz w:val="28"/>
        </w:rPr>
        <w:t>
      қолданылатын конвейерлі жабдықтың құрылғысын және оны баптау тәртібін;</w:t>
      </w:r>
    </w:p>
    <w:bookmarkEnd w:id="3873"/>
    <w:bookmarkStart w:name="z3881" w:id="3874"/>
    <w:p>
      <w:pPr>
        <w:spacing w:after="0"/>
        <w:ind w:left="0"/>
        <w:jc w:val="both"/>
      </w:pPr>
      <w:r>
        <w:rPr>
          <w:rFonts w:ascii="Times New Roman"/>
          <w:b w:val="false"/>
          <w:i w:val="false"/>
          <w:color w:val="000000"/>
          <w:sz w:val="28"/>
        </w:rPr>
        <w:t>
      дайындамаларға, фурнитураға, қосалқы материалдар мен дайын шабадандарға қойылатын техникалық шарттарды;</w:t>
      </w:r>
    </w:p>
    <w:bookmarkEnd w:id="3874"/>
    <w:bookmarkStart w:name="z3882" w:id="3875"/>
    <w:p>
      <w:pPr>
        <w:spacing w:after="0"/>
        <w:ind w:left="0"/>
        <w:jc w:val="both"/>
      </w:pPr>
      <w:r>
        <w:rPr>
          <w:rFonts w:ascii="Times New Roman"/>
          <w:b w:val="false"/>
          <w:i w:val="false"/>
          <w:color w:val="000000"/>
          <w:sz w:val="28"/>
        </w:rPr>
        <w:t>
      бақылау-өлшеу аспаптары мен құралдарын;</w:t>
      </w:r>
    </w:p>
    <w:bookmarkEnd w:id="3875"/>
    <w:bookmarkStart w:name="z3883" w:id="3876"/>
    <w:p>
      <w:pPr>
        <w:spacing w:after="0"/>
        <w:ind w:left="0"/>
        <w:jc w:val="both"/>
      </w:pPr>
      <w:r>
        <w:rPr>
          <w:rFonts w:ascii="Times New Roman"/>
          <w:b w:val="false"/>
          <w:i w:val="false"/>
          <w:color w:val="000000"/>
          <w:sz w:val="28"/>
        </w:rPr>
        <w:t>
      шығарылатын өнімге қойылатын мемлекеттік стандарттарды;</w:t>
      </w:r>
    </w:p>
    <w:bookmarkEnd w:id="3876"/>
    <w:bookmarkStart w:name="z3884" w:id="3877"/>
    <w:p>
      <w:pPr>
        <w:spacing w:after="0"/>
        <w:ind w:left="0"/>
        <w:jc w:val="both"/>
      </w:pPr>
      <w:r>
        <w:rPr>
          <w:rFonts w:ascii="Times New Roman"/>
          <w:b w:val="false"/>
          <w:i w:val="false"/>
          <w:color w:val="000000"/>
          <w:sz w:val="28"/>
        </w:rPr>
        <w:t>
      конвейерді немесе станокты баптауға қатысу кезінде - 4-разряд.</w:t>
      </w:r>
    </w:p>
    <w:bookmarkEnd w:id="3877"/>
    <w:bookmarkStart w:name="z3885" w:id="3878"/>
    <w:p>
      <w:pPr>
        <w:spacing w:after="0"/>
        <w:ind w:left="0"/>
        <w:jc w:val="left"/>
      </w:pPr>
      <w:r>
        <w:rPr>
          <w:rFonts w:ascii="Times New Roman"/>
          <w:b/>
          <w:i w:val="false"/>
          <w:color w:val="000000"/>
        </w:rPr>
        <w:t xml:space="preserve"> 37-параграф. Шпон және фанера жөндеуші, 2-разряд</w:t>
      </w:r>
    </w:p>
    <w:bookmarkEnd w:id="3878"/>
    <w:bookmarkStart w:name="z3886" w:id="3879"/>
    <w:p>
      <w:pPr>
        <w:spacing w:after="0"/>
        <w:ind w:left="0"/>
        <w:jc w:val="both"/>
      </w:pPr>
      <w:r>
        <w:rPr>
          <w:rFonts w:ascii="Times New Roman"/>
          <w:b w:val="false"/>
          <w:i w:val="false"/>
          <w:color w:val="000000"/>
          <w:sz w:val="28"/>
        </w:rPr>
        <w:t>
      617. Жұмыс сипаттамасы:</w:t>
      </w:r>
    </w:p>
    <w:bookmarkEnd w:id="3879"/>
    <w:bookmarkStart w:name="z3887" w:id="3880"/>
    <w:p>
      <w:pPr>
        <w:spacing w:after="0"/>
        <w:ind w:left="0"/>
        <w:jc w:val="both"/>
      </w:pPr>
      <w:r>
        <w:rPr>
          <w:rFonts w:ascii="Times New Roman"/>
          <w:b w:val="false"/>
          <w:i w:val="false"/>
          <w:color w:val="000000"/>
          <w:sz w:val="28"/>
        </w:rPr>
        <w:t>
      шпондағы, фанерадағы, фанера құбырлары мен муфталардағы ақау жерлерін жөндеу, оларды жою және қолмен жақсы сүрекпен алмастыру;</w:t>
      </w:r>
    </w:p>
    <w:bookmarkEnd w:id="3880"/>
    <w:bookmarkStart w:name="z3888" w:id="3881"/>
    <w:p>
      <w:pPr>
        <w:spacing w:after="0"/>
        <w:ind w:left="0"/>
        <w:jc w:val="both"/>
      </w:pPr>
      <w:r>
        <w:rPr>
          <w:rFonts w:ascii="Times New Roman"/>
          <w:b w:val="false"/>
          <w:i w:val="false"/>
          <w:color w:val="000000"/>
          <w:sz w:val="28"/>
        </w:rPr>
        <w:t>
      салмаларды шабуға арналған жөндеу жолақтарын дайындау және тасу;</w:t>
      </w:r>
    </w:p>
    <w:bookmarkEnd w:id="3881"/>
    <w:bookmarkStart w:name="z3889" w:id="3882"/>
    <w:p>
      <w:pPr>
        <w:spacing w:after="0"/>
        <w:ind w:left="0"/>
        <w:jc w:val="both"/>
      </w:pPr>
      <w:r>
        <w:rPr>
          <w:rFonts w:ascii="Times New Roman"/>
          <w:b w:val="false"/>
          <w:i w:val="false"/>
          <w:color w:val="000000"/>
          <w:sz w:val="28"/>
        </w:rPr>
        <w:t>
      шпон, фанера табақтарына, фанера құбырлары мен муфталарға арналған салмаларды түсі, құрылымы және ылғалдылығы бойынша іріктеу.</w:t>
      </w:r>
    </w:p>
    <w:bookmarkEnd w:id="3882"/>
    <w:bookmarkStart w:name="z3890" w:id="3883"/>
    <w:p>
      <w:pPr>
        <w:spacing w:after="0"/>
        <w:ind w:left="0"/>
        <w:jc w:val="both"/>
      </w:pPr>
      <w:r>
        <w:rPr>
          <w:rFonts w:ascii="Times New Roman"/>
          <w:b w:val="false"/>
          <w:i w:val="false"/>
          <w:color w:val="000000"/>
          <w:sz w:val="28"/>
        </w:rPr>
        <w:t>
      618. Білуге тиіс:</w:t>
      </w:r>
    </w:p>
    <w:bookmarkEnd w:id="3883"/>
    <w:bookmarkStart w:name="z3891" w:id="3884"/>
    <w:p>
      <w:pPr>
        <w:spacing w:after="0"/>
        <w:ind w:left="0"/>
        <w:jc w:val="both"/>
      </w:pPr>
      <w:r>
        <w:rPr>
          <w:rFonts w:ascii="Times New Roman"/>
          <w:b w:val="false"/>
          <w:i w:val="false"/>
          <w:color w:val="000000"/>
          <w:sz w:val="28"/>
        </w:rPr>
        <w:t>
      шпон мен фанераны, фанера құбырлары мен муфталарды жөндеу тәртібі және амалдарын;</w:t>
      </w:r>
    </w:p>
    <w:bookmarkEnd w:id="3884"/>
    <w:bookmarkStart w:name="z3892" w:id="3885"/>
    <w:p>
      <w:pPr>
        <w:spacing w:after="0"/>
        <w:ind w:left="0"/>
        <w:jc w:val="both"/>
      </w:pPr>
      <w:r>
        <w:rPr>
          <w:rFonts w:ascii="Times New Roman"/>
          <w:b w:val="false"/>
          <w:i w:val="false"/>
          <w:color w:val="000000"/>
          <w:sz w:val="28"/>
        </w:rPr>
        <w:t>
      жолақтарды дайындау тәсілдері мен олардың өлшемдерін;</w:t>
      </w:r>
    </w:p>
    <w:bookmarkEnd w:id="3885"/>
    <w:bookmarkStart w:name="z3893" w:id="3886"/>
    <w:p>
      <w:pPr>
        <w:spacing w:after="0"/>
        <w:ind w:left="0"/>
        <w:jc w:val="both"/>
      </w:pPr>
      <w:r>
        <w:rPr>
          <w:rFonts w:ascii="Times New Roman"/>
          <w:b w:val="false"/>
          <w:i w:val="false"/>
          <w:color w:val="000000"/>
          <w:sz w:val="28"/>
        </w:rPr>
        <w:t>
      ақаулы жерлерді дайындау тиісті салмаларды іріктеуді.</w:t>
      </w:r>
    </w:p>
    <w:bookmarkEnd w:id="3886"/>
    <w:bookmarkStart w:name="z3894" w:id="3887"/>
    <w:p>
      <w:pPr>
        <w:spacing w:after="0"/>
        <w:ind w:left="0"/>
        <w:jc w:val="left"/>
      </w:pPr>
      <w:r>
        <w:rPr>
          <w:rFonts w:ascii="Times New Roman"/>
          <w:b/>
          <w:i w:val="false"/>
          <w:color w:val="000000"/>
        </w:rPr>
        <w:t xml:space="preserve"> 38-параграф. Шпон және фанера жөндеуші, 3-разряд</w:t>
      </w:r>
    </w:p>
    <w:bookmarkEnd w:id="3887"/>
    <w:bookmarkStart w:name="z3895" w:id="3888"/>
    <w:p>
      <w:pPr>
        <w:spacing w:after="0"/>
        <w:ind w:left="0"/>
        <w:jc w:val="both"/>
      </w:pPr>
      <w:r>
        <w:rPr>
          <w:rFonts w:ascii="Times New Roman"/>
          <w:b w:val="false"/>
          <w:i w:val="false"/>
          <w:color w:val="000000"/>
          <w:sz w:val="28"/>
        </w:rPr>
        <w:t>
      619. Жұмыс сипаттамасы:</w:t>
      </w:r>
    </w:p>
    <w:bookmarkEnd w:id="3888"/>
    <w:bookmarkStart w:name="z3896" w:id="3889"/>
    <w:p>
      <w:pPr>
        <w:spacing w:after="0"/>
        <w:ind w:left="0"/>
        <w:jc w:val="both"/>
      </w:pPr>
      <w:r>
        <w:rPr>
          <w:rFonts w:ascii="Times New Roman"/>
          <w:b w:val="false"/>
          <w:i w:val="false"/>
          <w:color w:val="000000"/>
          <w:sz w:val="28"/>
        </w:rPr>
        <w:t>
      әртүрлі жөндеу станоктарында және қолмен одақ ішінде қолданылатын шпон мен фанераның ақау жерлерін жөндеу, алып тастау және оларды жаңа сүрекпен алмастыру;</w:t>
      </w:r>
    </w:p>
    <w:bookmarkEnd w:id="3889"/>
    <w:bookmarkStart w:name="z3897" w:id="3890"/>
    <w:p>
      <w:pPr>
        <w:spacing w:after="0"/>
        <w:ind w:left="0"/>
        <w:jc w:val="both"/>
      </w:pPr>
      <w:r>
        <w:rPr>
          <w:rFonts w:ascii="Times New Roman"/>
          <w:b w:val="false"/>
          <w:i w:val="false"/>
          <w:color w:val="000000"/>
          <w:sz w:val="28"/>
        </w:rPr>
        <w:t>
      салмаларды шабу үшін жөндеу жолақтарын сұрыптау;</w:t>
      </w:r>
    </w:p>
    <w:bookmarkEnd w:id="3890"/>
    <w:bookmarkStart w:name="z3898" w:id="3891"/>
    <w:p>
      <w:pPr>
        <w:spacing w:after="0"/>
        <w:ind w:left="0"/>
        <w:jc w:val="both"/>
      </w:pPr>
      <w:r>
        <w:rPr>
          <w:rFonts w:ascii="Times New Roman"/>
          <w:b w:val="false"/>
          <w:i w:val="false"/>
          <w:color w:val="000000"/>
          <w:sz w:val="28"/>
        </w:rPr>
        <w:t>
      шпон жолақтарын станоктарға толтыру;</w:t>
      </w:r>
    </w:p>
    <w:bookmarkEnd w:id="3891"/>
    <w:bookmarkStart w:name="z3899" w:id="3892"/>
    <w:p>
      <w:pPr>
        <w:spacing w:after="0"/>
        <w:ind w:left="0"/>
        <w:jc w:val="both"/>
      </w:pPr>
      <w:r>
        <w:rPr>
          <w:rFonts w:ascii="Times New Roman"/>
          <w:b w:val="false"/>
          <w:i w:val="false"/>
          <w:color w:val="000000"/>
          <w:sz w:val="28"/>
        </w:rPr>
        <w:t>
      шпондағы және фанерадағы бұтанақтар мен тесіктерді өлшемі бойынша іріктелген салмалармен бітеу;</w:t>
      </w:r>
    </w:p>
    <w:bookmarkEnd w:id="3892"/>
    <w:bookmarkStart w:name="z3900" w:id="3893"/>
    <w:p>
      <w:pPr>
        <w:spacing w:after="0"/>
        <w:ind w:left="0"/>
        <w:jc w:val="both"/>
      </w:pPr>
      <w:r>
        <w:rPr>
          <w:rFonts w:ascii="Times New Roman"/>
          <w:b w:val="false"/>
          <w:i w:val="false"/>
          <w:color w:val="000000"/>
          <w:sz w:val="28"/>
        </w:rPr>
        <w:t>
      жарықтарды және түсіп қалған салмаларды желімдеу үшін гуммирленген ленталар дайындау;</w:t>
      </w:r>
    </w:p>
    <w:bookmarkEnd w:id="3893"/>
    <w:bookmarkStart w:name="z3901" w:id="3894"/>
    <w:p>
      <w:pPr>
        <w:spacing w:after="0"/>
        <w:ind w:left="0"/>
        <w:jc w:val="both"/>
      </w:pPr>
      <w:r>
        <w:rPr>
          <w:rFonts w:ascii="Times New Roman"/>
          <w:b w:val="false"/>
          <w:i w:val="false"/>
          <w:color w:val="000000"/>
          <w:sz w:val="28"/>
        </w:rPr>
        <w:t>
      станокты тазалау, реттеу және майлау;</w:t>
      </w:r>
    </w:p>
    <w:bookmarkEnd w:id="3894"/>
    <w:bookmarkStart w:name="z3902" w:id="3895"/>
    <w:p>
      <w:pPr>
        <w:spacing w:after="0"/>
        <w:ind w:left="0"/>
        <w:jc w:val="both"/>
      </w:pPr>
      <w:r>
        <w:rPr>
          <w:rFonts w:ascii="Times New Roman"/>
          <w:b w:val="false"/>
          <w:i w:val="false"/>
          <w:color w:val="000000"/>
          <w:sz w:val="28"/>
        </w:rPr>
        <w:t>
      шпон жолақтарының кесінділерін белгіленген жерге апару.</w:t>
      </w:r>
    </w:p>
    <w:bookmarkEnd w:id="3895"/>
    <w:bookmarkStart w:name="z3903" w:id="3896"/>
    <w:p>
      <w:pPr>
        <w:spacing w:after="0"/>
        <w:ind w:left="0"/>
        <w:jc w:val="both"/>
      </w:pPr>
      <w:r>
        <w:rPr>
          <w:rFonts w:ascii="Times New Roman"/>
          <w:b w:val="false"/>
          <w:i w:val="false"/>
          <w:color w:val="000000"/>
          <w:sz w:val="28"/>
        </w:rPr>
        <w:t>
      620. Білуге тиіс:</w:t>
      </w:r>
    </w:p>
    <w:bookmarkEnd w:id="3896"/>
    <w:bookmarkStart w:name="z3904" w:id="3897"/>
    <w:p>
      <w:pPr>
        <w:spacing w:after="0"/>
        <w:ind w:left="0"/>
        <w:jc w:val="both"/>
      </w:pPr>
      <w:r>
        <w:rPr>
          <w:rFonts w:ascii="Times New Roman"/>
          <w:b w:val="false"/>
          <w:i w:val="false"/>
          <w:color w:val="000000"/>
          <w:sz w:val="28"/>
        </w:rPr>
        <w:t>
      станоктың жұмыс істеу принципін, шпон мен фанераны жөндеу тәртібі мен амалдарын;</w:t>
      </w:r>
    </w:p>
    <w:bookmarkEnd w:id="3897"/>
    <w:bookmarkStart w:name="z3905" w:id="3898"/>
    <w:p>
      <w:pPr>
        <w:spacing w:after="0"/>
        <w:ind w:left="0"/>
        <w:jc w:val="both"/>
      </w:pPr>
      <w:r>
        <w:rPr>
          <w:rFonts w:ascii="Times New Roman"/>
          <w:b w:val="false"/>
          <w:i w:val="false"/>
          <w:color w:val="000000"/>
          <w:sz w:val="28"/>
        </w:rPr>
        <w:t>
      ақаулы жерлерді бітеу үшін қажетті өлшемде кесінділер мен салмаларды іріктеуді;</w:t>
      </w:r>
    </w:p>
    <w:bookmarkEnd w:id="3898"/>
    <w:bookmarkStart w:name="z3906" w:id="3899"/>
    <w:p>
      <w:pPr>
        <w:spacing w:after="0"/>
        <w:ind w:left="0"/>
        <w:jc w:val="both"/>
      </w:pPr>
      <w:r>
        <w:rPr>
          <w:rFonts w:ascii="Times New Roman"/>
          <w:b w:val="false"/>
          <w:i w:val="false"/>
          <w:color w:val="000000"/>
          <w:sz w:val="28"/>
        </w:rPr>
        <w:t>
      станокта жұмыс істеудің техникалық қағидаларын;</w:t>
      </w:r>
    </w:p>
    <w:bookmarkEnd w:id="3899"/>
    <w:bookmarkStart w:name="z3907" w:id="3900"/>
    <w:p>
      <w:pPr>
        <w:spacing w:after="0"/>
        <w:ind w:left="0"/>
        <w:jc w:val="both"/>
      </w:pPr>
      <w:r>
        <w:rPr>
          <w:rFonts w:ascii="Times New Roman"/>
          <w:b w:val="false"/>
          <w:i w:val="false"/>
          <w:color w:val="000000"/>
          <w:sz w:val="28"/>
        </w:rPr>
        <w:t>
      одақ ішінде қолданылатын жөнделген өнімге қойылатын мемлекеттік стандарттар мен техникалық шарттарды.</w:t>
      </w:r>
    </w:p>
    <w:bookmarkEnd w:id="3900"/>
    <w:bookmarkStart w:name="z3908" w:id="3901"/>
    <w:p>
      <w:pPr>
        <w:spacing w:after="0"/>
        <w:ind w:left="0"/>
        <w:jc w:val="left"/>
      </w:pPr>
      <w:r>
        <w:rPr>
          <w:rFonts w:ascii="Times New Roman"/>
          <w:b/>
          <w:i w:val="false"/>
          <w:color w:val="000000"/>
        </w:rPr>
        <w:t xml:space="preserve"> 39-параграф. Шпон және фанера жөндеуші, 4-разряд</w:t>
      </w:r>
    </w:p>
    <w:bookmarkEnd w:id="3901"/>
    <w:bookmarkStart w:name="z3909" w:id="3902"/>
    <w:p>
      <w:pPr>
        <w:spacing w:after="0"/>
        <w:ind w:left="0"/>
        <w:jc w:val="both"/>
      </w:pPr>
      <w:r>
        <w:rPr>
          <w:rFonts w:ascii="Times New Roman"/>
          <w:b w:val="false"/>
          <w:i w:val="false"/>
          <w:color w:val="000000"/>
          <w:sz w:val="28"/>
        </w:rPr>
        <w:t>
      621. Жұмыс сипаттамасы:</w:t>
      </w:r>
    </w:p>
    <w:bookmarkEnd w:id="3902"/>
    <w:bookmarkStart w:name="z3910" w:id="3903"/>
    <w:p>
      <w:pPr>
        <w:spacing w:after="0"/>
        <w:ind w:left="0"/>
        <w:jc w:val="both"/>
      </w:pPr>
      <w:r>
        <w:rPr>
          <w:rFonts w:ascii="Times New Roman"/>
          <w:b w:val="false"/>
          <w:i w:val="false"/>
          <w:color w:val="000000"/>
          <w:sz w:val="28"/>
        </w:rPr>
        <w:t>
      ең жоғары айрықша шығымды қамтамасыз ете отырып, әртүрлі жөндеу станоктарында және қолмен экспорттық және арнайы мақсаттағы шпон мен фанерада ақау жерлерін жөндеу, оларды алып тастау және жаңа сүрекпен алмастыру;</w:t>
      </w:r>
    </w:p>
    <w:bookmarkEnd w:id="3903"/>
    <w:bookmarkStart w:name="z3911" w:id="3904"/>
    <w:p>
      <w:pPr>
        <w:spacing w:after="0"/>
        <w:ind w:left="0"/>
        <w:jc w:val="both"/>
      </w:pPr>
      <w:r>
        <w:rPr>
          <w:rFonts w:ascii="Times New Roman"/>
          <w:b w:val="false"/>
          <w:i w:val="false"/>
          <w:color w:val="000000"/>
          <w:sz w:val="28"/>
        </w:rPr>
        <w:t>
      шаппалар, салмалар үшін жөндеу жолақтарын текстурасы, қалыңдығы және ені бойынша сұрыптау;</w:t>
      </w:r>
    </w:p>
    <w:bookmarkEnd w:id="3904"/>
    <w:bookmarkStart w:name="z3912" w:id="3905"/>
    <w:p>
      <w:pPr>
        <w:spacing w:after="0"/>
        <w:ind w:left="0"/>
        <w:jc w:val="both"/>
      </w:pPr>
      <w:r>
        <w:rPr>
          <w:rFonts w:ascii="Times New Roman"/>
          <w:b w:val="false"/>
          <w:i w:val="false"/>
          <w:color w:val="000000"/>
          <w:sz w:val="28"/>
        </w:rPr>
        <w:t>
      станок жұмысындағы ақауларды жою;</w:t>
      </w:r>
    </w:p>
    <w:bookmarkEnd w:id="3905"/>
    <w:bookmarkStart w:name="z3913" w:id="3906"/>
    <w:p>
      <w:pPr>
        <w:spacing w:after="0"/>
        <w:ind w:left="0"/>
        <w:jc w:val="both"/>
      </w:pPr>
      <w:r>
        <w:rPr>
          <w:rFonts w:ascii="Times New Roman"/>
          <w:b w:val="false"/>
          <w:i w:val="false"/>
          <w:color w:val="000000"/>
          <w:sz w:val="28"/>
        </w:rPr>
        <w:t>
      қызмет көрсететін жабдықты баптау.</w:t>
      </w:r>
    </w:p>
    <w:bookmarkEnd w:id="3906"/>
    <w:bookmarkStart w:name="z3914" w:id="3907"/>
    <w:p>
      <w:pPr>
        <w:spacing w:after="0"/>
        <w:ind w:left="0"/>
        <w:jc w:val="both"/>
      </w:pPr>
      <w:r>
        <w:rPr>
          <w:rFonts w:ascii="Times New Roman"/>
          <w:b w:val="false"/>
          <w:i w:val="false"/>
          <w:color w:val="000000"/>
          <w:sz w:val="28"/>
        </w:rPr>
        <w:t>
      622. Білуге тиіс:</w:t>
      </w:r>
    </w:p>
    <w:bookmarkEnd w:id="3907"/>
    <w:bookmarkStart w:name="z3915" w:id="3908"/>
    <w:p>
      <w:pPr>
        <w:spacing w:after="0"/>
        <w:ind w:left="0"/>
        <w:jc w:val="both"/>
      </w:pPr>
      <w:r>
        <w:rPr>
          <w:rFonts w:ascii="Times New Roman"/>
          <w:b w:val="false"/>
          <w:i w:val="false"/>
          <w:color w:val="000000"/>
          <w:sz w:val="28"/>
        </w:rPr>
        <w:t>
      сіңдіру станогының құрылғысын және баптау қағидаларын;</w:t>
      </w:r>
    </w:p>
    <w:bookmarkEnd w:id="3908"/>
    <w:bookmarkStart w:name="z3916" w:id="3909"/>
    <w:p>
      <w:pPr>
        <w:spacing w:after="0"/>
        <w:ind w:left="0"/>
        <w:jc w:val="both"/>
      </w:pPr>
      <w:r>
        <w:rPr>
          <w:rFonts w:ascii="Times New Roman"/>
          <w:b w:val="false"/>
          <w:i w:val="false"/>
          <w:color w:val="000000"/>
          <w:sz w:val="28"/>
        </w:rPr>
        <w:t>
      сүректің тұқымдары мен ақауларын;</w:t>
      </w:r>
    </w:p>
    <w:bookmarkEnd w:id="3909"/>
    <w:bookmarkStart w:name="z3917" w:id="3910"/>
    <w:p>
      <w:pPr>
        <w:spacing w:after="0"/>
        <w:ind w:left="0"/>
        <w:jc w:val="both"/>
      </w:pPr>
      <w:r>
        <w:rPr>
          <w:rFonts w:ascii="Times New Roman"/>
          <w:b w:val="false"/>
          <w:i w:val="false"/>
          <w:color w:val="000000"/>
          <w:sz w:val="28"/>
        </w:rPr>
        <w:t>
      кескіш құралды қайрау тәсілдерін;</w:t>
      </w:r>
    </w:p>
    <w:bookmarkEnd w:id="3910"/>
    <w:bookmarkStart w:name="z3918" w:id="3911"/>
    <w:p>
      <w:pPr>
        <w:spacing w:after="0"/>
        <w:ind w:left="0"/>
        <w:jc w:val="both"/>
      </w:pPr>
      <w:r>
        <w:rPr>
          <w:rFonts w:ascii="Times New Roman"/>
          <w:b w:val="false"/>
          <w:i w:val="false"/>
          <w:color w:val="000000"/>
          <w:sz w:val="28"/>
        </w:rPr>
        <w:t>
      жөндеудің шпон мен фанераның сапалы көрсеткіштеріне әсерін;</w:t>
      </w:r>
    </w:p>
    <w:bookmarkEnd w:id="3911"/>
    <w:bookmarkStart w:name="z3919" w:id="3912"/>
    <w:p>
      <w:pPr>
        <w:spacing w:after="0"/>
        <w:ind w:left="0"/>
        <w:jc w:val="both"/>
      </w:pPr>
      <w:r>
        <w:rPr>
          <w:rFonts w:ascii="Times New Roman"/>
          <w:b w:val="false"/>
          <w:i w:val="false"/>
          <w:color w:val="000000"/>
          <w:sz w:val="28"/>
        </w:rPr>
        <w:t>
      шығарылатын өнімге қойылатын мемлекеттік стандарттарды.</w:t>
      </w:r>
    </w:p>
    <w:bookmarkEnd w:id="3912"/>
    <w:bookmarkStart w:name="z3920" w:id="3913"/>
    <w:p>
      <w:pPr>
        <w:spacing w:after="0"/>
        <w:ind w:left="0"/>
        <w:jc w:val="left"/>
      </w:pPr>
      <w:r>
        <w:rPr>
          <w:rFonts w:ascii="Times New Roman"/>
          <w:b/>
          <w:i w:val="false"/>
          <w:color w:val="000000"/>
        </w:rPr>
        <w:t xml:space="preserve"> 40-параграф. Шпон мен фанераны сұрыптаушы, 2-разряд</w:t>
      </w:r>
    </w:p>
    <w:bookmarkEnd w:id="3913"/>
    <w:bookmarkStart w:name="z3921" w:id="3914"/>
    <w:p>
      <w:pPr>
        <w:spacing w:after="0"/>
        <w:ind w:left="0"/>
        <w:jc w:val="both"/>
      </w:pPr>
      <w:r>
        <w:rPr>
          <w:rFonts w:ascii="Times New Roman"/>
          <w:b w:val="false"/>
          <w:i w:val="false"/>
          <w:color w:val="000000"/>
          <w:sz w:val="28"/>
        </w:rPr>
        <w:t>
      623. Жұмыс сипаттамасы:</w:t>
      </w:r>
    </w:p>
    <w:bookmarkEnd w:id="3914"/>
    <w:bookmarkStart w:name="z3922" w:id="3915"/>
    <w:p>
      <w:pPr>
        <w:spacing w:after="0"/>
        <w:ind w:left="0"/>
        <w:jc w:val="both"/>
      </w:pPr>
      <w:r>
        <w:rPr>
          <w:rFonts w:ascii="Times New Roman"/>
          <w:b w:val="false"/>
          <w:i w:val="false"/>
          <w:color w:val="000000"/>
          <w:sz w:val="28"/>
        </w:rPr>
        <w:t>
      қапталдарды, пішінделген пластикаларды, майыстырып жабыстырылған дайындамаларды, фанера құбырларын, шабадандар мен кесекті шпондарды сұрыптау;</w:t>
      </w:r>
    </w:p>
    <w:bookmarkEnd w:id="3915"/>
    <w:bookmarkStart w:name="z3923" w:id="3916"/>
    <w:p>
      <w:pPr>
        <w:spacing w:after="0"/>
        <w:ind w:left="0"/>
        <w:jc w:val="both"/>
      </w:pPr>
      <w:r>
        <w:rPr>
          <w:rFonts w:ascii="Times New Roman"/>
          <w:b w:val="false"/>
          <w:i w:val="false"/>
          <w:color w:val="000000"/>
          <w:sz w:val="28"/>
        </w:rPr>
        <w:t>
      сұрыпталатын өнімдерді үйетін жерге тасу және жинау.</w:t>
      </w:r>
    </w:p>
    <w:bookmarkEnd w:id="3916"/>
    <w:bookmarkStart w:name="z3924" w:id="3917"/>
    <w:p>
      <w:pPr>
        <w:spacing w:after="0"/>
        <w:ind w:left="0"/>
        <w:jc w:val="both"/>
      </w:pPr>
      <w:r>
        <w:rPr>
          <w:rFonts w:ascii="Times New Roman"/>
          <w:b w:val="false"/>
          <w:i w:val="false"/>
          <w:color w:val="000000"/>
          <w:sz w:val="28"/>
        </w:rPr>
        <w:t>
      624. Білуге тиіс:</w:t>
      </w:r>
    </w:p>
    <w:bookmarkEnd w:id="3917"/>
    <w:bookmarkStart w:name="z3925" w:id="3918"/>
    <w:p>
      <w:pPr>
        <w:spacing w:after="0"/>
        <w:ind w:left="0"/>
        <w:jc w:val="both"/>
      </w:pPr>
      <w:r>
        <w:rPr>
          <w:rFonts w:ascii="Times New Roman"/>
          <w:b w:val="false"/>
          <w:i w:val="false"/>
          <w:color w:val="000000"/>
          <w:sz w:val="28"/>
        </w:rPr>
        <w:t>
      сұрыпталатын өнімінің мақсатын;</w:t>
      </w:r>
    </w:p>
    <w:bookmarkEnd w:id="3918"/>
    <w:bookmarkStart w:name="z3926" w:id="3919"/>
    <w:p>
      <w:pPr>
        <w:spacing w:after="0"/>
        <w:ind w:left="0"/>
        <w:jc w:val="both"/>
      </w:pPr>
      <w:r>
        <w:rPr>
          <w:rFonts w:ascii="Times New Roman"/>
          <w:b w:val="false"/>
          <w:i w:val="false"/>
          <w:color w:val="000000"/>
          <w:sz w:val="28"/>
        </w:rPr>
        <w:t>
      сұрыпталатын өнімінің өлшемдерін;</w:t>
      </w:r>
    </w:p>
    <w:bookmarkEnd w:id="3919"/>
    <w:bookmarkStart w:name="z3927" w:id="3920"/>
    <w:p>
      <w:pPr>
        <w:spacing w:after="0"/>
        <w:ind w:left="0"/>
        <w:jc w:val="both"/>
      </w:pPr>
      <w:r>
        <w:rPr>
          <w:rFonts w:ascii="Times New Roman"/>
          <w:b w:val="false"/>
          <w:i w:val="false"/>
          <w:color w:val="000000"/>
          <w:sz w:val="28"/>
        </w:rPr>
        <w:t>
      сұрыптау амалдарын;</w:t>
      </w:r>
    </w:p>
    <w:bookmarkEnd w:id="3920"/>
    <w:bookmarkStart w:name="z3928" w:id="3921"/>
    <w:p>
      <w:pPr>
        <w:spacing w:after="0"/>
        <w:ind w:left="0"/>
        <w:jc w:val="both"/>
      </w:pPr>
      <w:r>
        <w:rPr>
          <w:rFonts w:ascii="Times New Roman"/>
          <w:b w:val="false"/>
          <w:i w:val="false"/>
          <w:color w:val="000000"/>
          <w:sz w:val="28"/>
        </w:rPr>
        <w:t>
      сұрыпталатын өнімді жинау тәсілдерін;</w:t>
      </w:r>
    </w:p>
    <w:bookmarkEnd w:id="3921"/>
    <w:bookmarkStart w:name="z3929" w:id="3922"/>
    <w:p>
      <w:pPr>
        <w:spacing w:after="0"/>
        <w:ind w:left="0"/>
        <w:jc w:val="both"/>
      </w:pPr>
      <w:r>
        <w:rPr>
          <w:rFonts w:ascii="Times New Roman"/>
          <w:b w:val="false"/>
          <w:i w:val="false"/>
          <w:color w:val="000000"/>
          <w:sz w:val="28"/>
        </w:rPr>
        <w:t>
      шпонға, дайындамаға, фанералы құбырлар мен шабадандарға қойылатын техникалық шарттарды.</w:t>
      </w:r>
    </w:p>
    <w:bookmarkEnd w:id="3922"/>
    <w:bookmarkStart w:name="z3930" w:id="3923"/>
    <w:p>
      <w:pPr>
        <w:spacing w:after="0"/>
        <w:ind w:left="0"/>
        <w:jc w:val="left"/>
      </w:pPr>
      <w:r>
        <w:rPr>
          <w:rFonts w:ascii="Times New Roman"/>
          <w:b/>
          <w:i w:val="false"/>
          <w:color w:val="000000"/>
        </w:rPr>
        <w:t xml:space="preserve"> 41-параграф. Шпон мен фанераны сұрыптаушы, 3-разряд</w:t>
      </w:r>
    </w:p>
    <w:bookmarkEnd w:id="3923"/>
    <w:bookmarkStart w:name="z3931" w:id="3924"/>
    <w:p>
      <w:pPr>
        <w:spacing w:after="0"/>
        <w:ind w:left="0"/>
        <w:jc w:val="both"/>
      </w:pPr>
      <w:r>
        <w:rPr>
          <w:rFonts w:ascii="Times New Roman"/>
          <w:b w:val="false"/>
          <w:i w:val="false"/>
          <w:color w:val="000000"/>
          <w:sz w:val="28"/>
        </w:rPr>
        <w:t>
      625. Жұмыс сипаттамасы:</w:t>
      </w:r>
    </w:p>
    <w:bookmarkEnd w:id="3924"/>
    <w:bookmarkStart w:name="z3932" w:id="3925"/>
    <w:p>
      <w:pPr>
        <w:spacing w:after="0"/>
        <w:ind w:left="0"/>
        <w:jc w:val="both"/>
      </w:pPr>
      <w:r>
        <w:rPr>
          <w:rFonts w:ascii="Times New Roman"/>
          <w:b w:val="false"/>
          <w:i w:val="false"/>
          <w:color w:val="000000"/>
          <w:sz w:val="28"/>
        </w:rPr>
        <w:t>
      аршылған және сүргіленген шпонды, декоративтік фанераны, сүректі қатпарлы пластикаларды, ішкі нарыққа ұсынылатын телевизорларға және фанера өнімінің басқа да түрлеріне арналған фанераны сұрыптау және таңбалау;</w:t>
      </w:r>
    </w:p>
    <w:bookmarkEnd w:id="3925"/>
    <w:bookmarkStart w:name="z3933" w:id="3926"/>
    <w:p>
      <w:pPr>
        <w:spacing w:after="0"/>
        <w:ind w:left="0"/>
        <w:jc w:val="both"/>
      </w:pPr>
      <w:r>
        <w:rPr>
          <w:rFonts w:ascii="Times New Roman"/>
          <w:b w:val="false"/>
          <w:i w:val="false"/>
          <w:color w:val="000000"/>
          <w:sz w:val="28"/>
        </w:rPr>
        <w:t>
      сұрыпталатын өнімнің сапасы туралы ауысым жазбаларын жүргізу.</w:t>
      </w:r>
    </w:p>
    <w:bookmarkEnd w:id="3926"/>
    <w:bookmarkStart w:name="z3934" w:id="3927"/>
    <w:p>
      <w:pPr>
        <w:spacing w:after="0"/>
        <w:ind w:left="0"/>
        <w:jc w:val="both"/>
      </w:pPr>
      <w:r>
        <w:rPr>
          <w:rFonts w:ascii="Times New Roman"/>
          <w:b w:val="false"/>
          <w:i w:val="false"/>
          <w:color w:val="000000"/>
          <w:sz w:val="28"/>
        </w:rPr>
        <w:t>
      626. Білуге тиіс:</w:t>
      </w:r>
    </w:p>
    <w:bookmarkEnd w:id="3927"/>
    <w:bookmarkStart w:name="z3935" w:id="3928"/>
    <w:p>
      <w:pPr>
        <w:spacing w:after="0"/>
        <w:ind w:left="0"/>
        <w:jc w:val="both"/>
      </w:pPr>
      <w:r>
        <w:rPr>
          <w:rFonts w:ascii="Times New Roman"/>
          <w:b w:val="false"/>
          <w:i w:val="false"/>
          <w:color w:val="000000"/>
          <w:sz w:val="28"/>
        </w:rPr>
        <w:t>
      сұрыпталатын өнімге қойылатын қолданыстағы мемлекеттік стандарттар мен техникалық шарттарды;</w:t>
      </w:r>
    </w:p>
    <w:bookmarkEnd w:id="3928"/>
    <w:bookmarkStart w:name="z3936" w:id="3929"/>
    <w:p>
      <w:pPr>
        <w:spacing w:after="0"/>
        <w:ind w:left="0"/>
        <w:jc w:val="both"/>
      </w:pPr>
      <w:r>
        <w:rPr>
          <w:rFonts w:ascii="Times New Roman"/>
          <w:b w:val="false"/>
          <w:i w:val="false"/>
          <w:color w:val="000000"/>
          <w:sz w:val="28"/>
        </w:rPr>
        <w:t>
      сұрыптау әдістері мен қағидаларын;</w:t>
      </w:r>
    </w:p>
    <w:bookmarkEnd w:id="3929"/>
    <w:bookmarkStart w:name="z3937" w:id="3930"/>
    <w:p>
      <w:pPr>
        <w:spacing w:after="0"/>
        <w:ind w:left="0"/>
        <w:jc w:val="both"/>
      </w:pPr>
      <w:r>
        <w:rPr>
          <w:rFonts w:ascii="Times New Roman"/>
          <w:b w:val="false"/>
          <w:i w:val="false"/>
          <w:color w:val="000000"/>
          <w:sz w:val="28"/>
        </w:rPr>
        <w:t>
      өнімнің өлшемдері менсұрыптарын;</w:t>
      </w:r>
    </w:p>
    <w:bookmarkEnd w:id="3930"/>
    <w:bookmarkStart w:name="z3938" w:id="3931"/>
    <w:p>
      <w:pPr>
        <w:spacing w:after="0"/>
        <w:ind w:left="0"/>
        <w:jc w:val="both"/>
      </w:pPr>
      <w:r>
        <w:rPr>
          <w:rFonts w:ascii="Times New Roman"/>
          <w:b w:val="false"/>
          <w:i w:val="false"/>
          <w:color w:val="000000"/>
          <w:sz w:val="28"/>
        </w:rPr>
        <w:t>
      қолданылатын бақылау-өлшеу аспаптары мен құралдарын.</w:t>
      </w:r>
    </w:p>
    <w:bookmarkEnd w:id="3931"/>
    <w:bookmarkStart w:name="z3939" w:id="3932"/>
    <w:p>
      <w:pPr>
        <w:spacing w:after="0"/>
        <w:ind w:left="0"/>
        <w:jc w:val="left"/>
      </w:pPr>
      <w:r>
        <w:rPr>
          <w:rFonts w:ascii="Times New Roman"/>
          <w:b/>
          <w:i w:val="false"/>
          <w:color w:val="000000"/>
        </w:rPr>
        <w:t xml:space="preserve"> 42-параграф. Шпон мен фанераны сұрыптаушы, 4-разряд</w:t>
      </w:r>
    </w:p>
    <w:bookmarkEnd w:id="3932"/>
    <w:bookmarkStart w:name="z3940" w:id="3933"/>
    <w:p>
      <w:pPr>
        <w:spacing w:after="0"/>
        <w:ind w:left="0"/>
        <w:jc w:val="both"/>
      </w:pPr>
      <w:r>
        <w:rPr>
          <w:rFonts w:ascii="Times New Roman"/>
          <w:b w:val="false"/>
          <w:i w:val="false"/>
          <w:color w:val="000000"/>
          <w:sz w:val="28"/>
        </w:rPr>
        <w:t>
      627. Жұмыс сипаттамасы:</w:t>
      </w:r>
    </w:p>
    <w:bookmarkEnd w:id="3933"/>
    <w:bookmarkStart w:name="z3941" w:id="3934"/>
    <w:p>
      <w:pPr>
        <w:spacing w:after="0"/>
        <w:ind w:left="0"/>
        <w:jc w:val="both"/>
      </w:pPr>
      <w:r>
        <w:rPr>
          <w:rFonts w:ascii="Times New Roman"/>
          <w:b w:val="false"/>
          <w:i w:val="false"/>
          <w:color w:val="000000"/>
          <w:sz w:val="28"/>
        </w:rPr>
        <w:t>
      жоғары білікті сұрыптаушының басшылығымен әуе және экспорттық аршылған шпон мен фанераны қолданылатын схемаларға сәйкес сүректің ақауы, өңдеу ақаулары, қалыңдығы, сапасы мен мақсаты бойынша сұрыптау;</w:t>
      </w:r>
    </w:p>
    <w:bookmarkEnd w:id="3934"/>
    <w:bookmarkStart w:name="z3942" w:id="3935"/>
    <w:p>
      <w:pPr>
        <w:spacing w:after="0"/>
        <w:ind w:left="0"/>
        <w:jc w:val="both"/>
      </w:pPr>
      <w:r>
        <w:rPr>
          <w:rFonts w:ascii="Times New Roman"/>
          <w:b w:val="false"/>
          <w:i w:val="false"/>
          <w:color w:val="000000"/>
          <w:sz w:val="28"/>
        </w:rPr>
        <w:t>
      бағалы тұқымды сүргіленген шпонды мақсаты мен өлшемі бойынша сұрыптау;</w:t>
      </w:r>
    </w:p>
    <w:bookmarkEnd w:id="3935"/>
    <w:bookmarkStart w:name="z3943" w:id="3936"/>
    <w:p>
      <w:pPr>
        <w:spacing w:after="0"/>
        <w:ind w:left="0"/>
        <w:jc w:val="both"/>
      </w:pPr>
      <w:r>
        <w:rPr>
          <w:rFonts w:ascii="Times New Roman"/>
          <w:b w:val="false"/>
          <w:i w:val="false"/>
          <w:color w:val="000000"/>
          <w:sz w:val="28"/>
        </w:rPr>
        <w:t>
      тиісті өлшемдер мен мақсаты бойынша сұрыпталатын өнімдерді жиналуын бақылау;</w:t>
      </w:r>
    </w:p>
    <w:bookmarkEnd w:id="3936"/>
    <w:bookmarkStart w:name="z3944" w:id="3937"/>
    <w:p>
      <w:pPr>
        <w:spacing w:after="0"/>
        <w:ind w:left="0"/>
        <w:jc w:val="both"/>
      </w:pPr>
      <w:r>
        <w:rPr>
          <w:rFonts w:ascii="Times New Roman"/>
          <w:b w:val="false"/>
          <w:i w:val="false"/>
          <w:color w:val="000000"/>
          <w:sz w:val="28"/>
        </w:rPr>
        <w:t>
      экспорттық фанераны (сыртық және ішкі нарыққа шығарылатын, қайта кесуге жіберілетін фанера) 3 топқа алдын ала сұрыптау;</w:t>
      </w:r>
    </w:p>
    <w:bookmarkEnd w:id="3937"/>
    <w:bookmarkStart w:name="z3945" w:id="3938"/>
    <w:p>
      <w:pPr>
        <w:spacing w:after="0"/>
        <w:ind w:left="0"/>
        <w:jc w:val="both"/>
      </w:pPr>
      <w:r>
        <w:rPr>
          <w:rFonts w:ascii="Times New Roman"/>
          <w:b w:val="false"/>
          <w:i w:val="false"/>
          <w:color w:val="000000"/>
          <w:sz w:val="28"/>
        </w:rPr>
        <w:t>
      жіктеуге дайындалатын фанераны сұрыптау;</w:t>
      </w:r>
    </w:p>
    <w:bookmarkEnd w:id="3938"/>
    <w:bookmarkStart w:name="z3946" w:id="3939"/>
    <w:p>
      <w:pPr>
        <w:spacing w:after="0"/>
        <w:ind w:left="0"/>
        <w:jc w:val="both"/>
      </w:pPr>
      <w:r>
        <w:rPr>
          <w:rFonts w:ascii="Times New Roman"/>
          <w:b w:val="false"/>
          <w:i w:val="false"/>
          <w:color w:val="000000"/>
          <w:sz w:val="28"/>
        </w:rPr>
        <w:t>
      фанералы ламинатталған плиталарды сұрыптау;</w:t>
      </w:r>
    </w:p>
    <w:bookmarkEnd w:id="3939"/>
    <w:bookmarkStart w:name="z3947" w:id="3940"/>
    <w:p>
      <w:pPr>
        <w:spacing w:after="0"/>
        <w:ind w:left="0"/>
        <w:jc w:val="both"/>
      </w:pPr>
      <w:r>
        <w:rPr>
          <w:rFonts w:ascii="Times New Roman"/>
          <w:b w:val="false"/>
          <w:i w:val="false"/>
          <w:color w:val="000000"/>
          <w:sz w:val="28"/>
        </w:rPr>
        <w:t>
      фанерада желімдеу ақауын анықтау;</w:t>
      </w:r>
    </w:p>
    <w:bookmarkEnd w:id="3940"/>
    <w:bookmarkStart w:name="z3948" w:id="3941"/>
    <w:p>
      <w:pPr>
        <w:spacing w:after="0"/>
        <w:ind w:left="0"/>
        <w:jc w:val="both"/>
      </w:pPr>
      <w:r>
        <w:rPr>
          <w:rFonts w:ascii="Times New Roman"/>
          <w:b w:val="false"/>
          <w:i w:val="false"/>
          <w:color w:val="000000"/>
          <w:sz w:val="28"/>
        </w:rPr>
        <w:t>
      фанера табақтарының қисықтығын, майысқақтығын, бос бұрыштарын тексеру, қажетті құралдардың көмегімен шалыстау;</w:t>
      </w:r>
    </w:p>
    <w:bookmarkEnd w:id="3941"/>
    <w:bookmarkStart w:name="z3949" w:id="3942"/>
    <w:p>
      <w:pPr>
        <w:spacing w:after="0"/>
        <w:ind w:left="0"/>
        <w:jc w:val="both"/>
      </w:pPr>
      <w:r>
        <w:rPr>
          <w:rFonts w:ascii="Times New Roman"/>
          <w:b w:val="false"/>
          <w:i w:val="false"/>
          <w:color w:val="000000"/>
          <w:sz w:val="28"/>
        </w:rPr>
        <w:t>
      фанераның бетіндегі ақауларды қол циклімен немесе қолмен электрлендірілген құралдармен кетіру;</w:t>
      </w:r>
    </w:p>
    <w:bookmarkEnd w:id="3942"/>
    <w:bookmarkStart w:name="z3950" w:id="3943"/>
    <w:p>
      <w:pPr>
        <w:spacing w:after="0"/>
        <w:ind w:left="0"/>
        <w:jc w:val="both"/>
      </w:pPr>
      <w:r>
        <w:rPr>
          <w:rFonts w:ascii="Times New Roman"/>
          <w:b w:val="false"/>
          <w:i w:val="false"/>
          <w:color w:val="000000"/>
          <w:sz w:val="28"/>
        </w:rPr>
        <w:t>
      фанераның ақау жерлерін ажарлау, жарықтары мен бұтанақтарын бітеу;</w:t>
      </w:r>
    </w:p>
    <w:bookmarkEnd w:id="3943"/>
    <w:bookmarkStart w:name="z3951" w:id="3944"/>
    <w:p>
      <w:pPr>
        <w:spacing w:after="0"/>
        <w:ind w:left="0"/>
        <w:jc w:val="both"/>
      </w:pPr>
      <w:r>
        <w:rPr>
          <w:rFonts w:ascii="Times New Roman"/>
          <w:b w:val="false"/>
          <w:i w:val="false"/>
          <w:color w:val="000000"/>
          <w:sz w:val="28"/>
        </w:rPr>
        <w:t>
      фанераны ұзындығы мен ені бойынша өлшеу.</w:t>
      </w:r>
    </w:p>
    <w:bookmarkEnd w:id="3944"/>
    <w:bookmarkStart w:name="z3952" w:id="3945"/>
    <w:p>
      <w:pPr>
        <w:spacing w:after="0"/>
        <w:ind w:left="0"/>
        <w:jc w:val="both"/>
      </w:pPr>
      <w:r>
        <w:rPr>
          <w:rFonts w:ascii="Times New Roman"/>
          <w:b w:val="false"/>
          <w:i w:val="false"/>
          <w:color w:val="000000"/>
          <w:sz w:val="28"/>
        </w:rPr>
        <w:t>
      628. Білуге тиіс:</w:t>
      </w:r>
    </w:p>
    <w:bookmarkEnd w:id="3945"/>
    <w:bookmarkStart w:name="z3953" w:id="3946"/>
    <w:p>
      <w:pPr>
        <w:spacing w:after="0"/>
        <w:ind w:left="0"/>
        <w:jc w:val="both"/>
      </w:pPr>
      <w:r>
        <w:rPr>
          <w:rFonts w:ascii="Times New Roman"/>
          <w:b w:val="false"/>
          <w:i w:val="false"/>
          <w:color w:val="000000"/>
          <w:sz w:val="28"/>
        </w:rPr>
        <w:t>
      әуе және экспорттық шпонға, бағалы тұқымды сүргіленген шпон мен фанераға қойылатын қолданыстағы мемлекеттік стандарттар мен техникалық шарттарды;</w:t>
      </w:r>
    </w:p>
    <w:bookmarkEnd w:id="3946"/>
    <w:bookmarkStart w:name="z3954" w:id="3947"/>
    <w:p>
      <w:pPr>
        <w:spacing w:after="0"/>
        <w:ind w:left="0"/>
        <w:jc w:val="both"/>
      </w:pPr>
      <w:r>
        <w:rPr>
          <w:rFonts w:ascii="Times New Roman"/>
          <w:b w:val="false"/>
          <w:i w:val="false"/>
          <w:color w:val="000000"/>
          <w:sz w:val="28"/>
        </w:rPr>
        <w:t>
      фанераны өңдеуге арналған қолмен электрлендірілген құралдарының құрылғысын, қолданылатын бақылау-өлшеу құралдары мен аспаптарын.</w:t>
      </w:r>
    </w:p>
    <w:bookmarkEnd w:id="3947"/>
    <w:bookmarkStart w:name="z3955" w:id="3948"/>
    <w:p>
      <w:pPr>
        <w:spacing w:after="0"/>
        <w:ind w:left="0"/>
        <w:jc w:val="left"/>
      </w:pPr>
      <w:r>
        <w:rPr>
          <w:rFonts w:ascii="Times New Roman"/>
          <w:b/>
          <w:i w:val="false"/>
          <w:color w:val="000000"/>
        </w:rPr>
        <w:t xml:space="preserve"> 43-параграф. Шпон мен фанераны сұрыптаушы, 5-разряд</w:t>
      </w:r>
    </w:p>
    <w:bookmarkEnd w:id="3948"/>
    <w:bookmarkStart w:name="z3956" w:id="3949"/>
    <w:p>
      <w:pPr>
        <w:spacing w:after="0"/>
        <w:ind w:left="0"/>
        <w:jc w:val="both"/>
      </w:pPr>
      <w:r>
        <w:rPr>
          <w:rFonts w:ascii="Times New Roman"/>
          <w:b w:val="false"/>
          <w:i w:val="false"/>
          <w:color w:val="000000"/>
          <w:sz w:val="28"/>
        </w:rPr>
        <w:t>
      629. Жұмыс сипаттамасы:</w:t>
      </w:r>
    </w:p>
    <w:bookmarkEnd w:id="3949"/>
    <w:bookmarkStart w:name="z3957" w:id="3950"/>
    <w:p>
      <w:pPr>
        <w:spacing w:after="0"/>
        <w:ind w:left="0"/>
        <w:jc w:val="both"/>
      </w:pPr>
      <w:r>
        <w:rPr>
          <w:rFonts w:ascii="Times New Roman"/>
          <w:b w:val="false"/>
          <w:i w:val="false"/>
          <w:color w:val="000000"/>
          <w:sz w:val="28"/>
        </w:rPr>
        <w:t>
      әуе және экспорттық шпон мен фанераны, үлкен форматты және түйістірілген шпондарды тұқымдары, форматтары, қалыңдығы, сыртқы қабат талшықтарының бағыттары, маркалары,сұрыптары, өңдеу түрлері бойынша сұрыптау және таңбалау;</w:t>
      </w:r>
    </w:p>
    <w:bookmarkEnd w:id="3950"/>
    <w:bookmarkStart w:name="z3958" w:id="3951"/>
    <w:p>
      <w:pPr>
        <w:spacing w:after="0"/>
        <w:ind w:left="0"/>
        <w:jc w:val="both"/>
      </w:pPr>
      <w:r>
        <w:rPr>
          <w:rFonts w:ascii="Times New Roman"/>
          <w:b w:val="false"/>
          <w:i w:val="false"/>
          <w:color w:val="000000"/>
          <w:sz w:val="28"/>
        </w:rPr>
        <w:t>
      шпон мен фанераны механикалық сұрыптағыштарда сұрыптау;</w:t>
      </w:r>
    </w:p>
    <w:bookmarkEnd w:id="3951"/>
    <w:bookmarkStart w:name="z3959" w:id="3952"/>
    <w:p>
      <w:pPr>
        <w:spacing w:after="0"/>
        <w:ind w:left="0"/>
        <w:jc w:val="both"/>
      </w:pPr>
      <w:r>
        <w:rPr>
          <w:rFonts w:ascii="Times New Roman"/>
          <w:b w:val="false"/>
          <w:i w:val="false"/>
          <w:color w:val="000000"/>
          <w:sz w:val="28"/>
        </w:rPr>
        <w:t>
      мемлекеттік стандарттардың талаптарына сәйкес тауарлық шпонды, фанераның, сүректі қатпарлы пластиктердің және басқа да басқа өнімдердің барлық түрлерін өндіру үшінсұрыптары, қалыңдығы, өлшемі, текстурасы, түсі және сапасы бойынша жинақтау;</w:t>
      </w:r>
    </w:p>
    <w:bookmarkEnd w:id="3952"/>
    <w:bookmarkStart w:name="z3960" w:id="3953"/>
    <w:p>
      <w:pPr>
        <w:spacing w:after="0"/>
        <w:ind w:left="0"/>
        <w:jc w:val="both"/>
      </w:pPr>
      <w:r>
        <w:rPr>
          <w:rFonts w:ascii="Times New Roman"/>
          <w:b w:val="false"/>
          <w:i w:val="false"/>
          <w:color w:val="000000"/>
          <w:sz w:val="28"/>
        </w:rPr>
        <w:t>
      сұрыптылығын арттыру үшін шпонды жөндеуге іріктеу;</w:t>
      </w:r>
    </w:p>
    <w:bookmarkEnd w:id="3953"/>
    <w:bookmarkStart w:name="z3961" w:id="3954"/>
    <w:p>
      <w:pPr>
        <w:spacing w:after="0"/>
        <w:ind w:left="0"/>
        <w:jc w:val="both"/>
      </w:pPr>
      <w:r>
        <w:rPr>
          <w:rFonts w:ascii="Times New Roman"/>
          <w:b w:val="false"/>
          <w:i w:val="false"/>
          <w:color w:val="000000"/>
          <w:sz w:val="28"/>
        </w:rPr>
        <w:t>
      шпонды жөндеу сапасын бақылау;</w:t>
      </w:r>
    </w:p>
    <w:bookmarkEnd w:id="3954"/>
    <w:bookmarkStart w:name="z3962" w:id="3955"/>
    <w:p>
      <w:pPr>
        <w:spacing w:after="0"/>
        <w:ind w:left="0"/>
        <w:jc w:val="both"/>
      </w:pPr>
      <w:r>
        <w:rPr>
          <w:rFonts w:ascii="Times New Roman"/>
          <w:b w:val="false"/>
          <w:i w:val="false"/>
          <w:color w:val="000000"/>
          <w:sz w:val="28"/>
        </w:rPr>
        <w:t>
      шпонды жинақтау көлемін және жөндеуді есепке алу;</w:t>
      </w:r>
    </w:p>
    <w:bookmarkEnd w:id="3955"/>
    <w:bookmarkStart w:name="z3963" w:id="3956"/>
    <w:p>
      <w:pPr>
        <w:spacing w:after="0"/>
        <w:ind w:left="0"/>
        <w:jc w:val="both"/>
      </w:pPr>
      <w:r>
        <w:rPr>
          <w:rFonts w:ascii="Times New Roman"/>
          <w:b w:val="false"/>
          <w:i w:val="false"/>
          <w:color w:val="000000"/>
          <w:sz w:val="28"/>
        </w:rPr>
        <w:t>
      сұрыпталатын өнімінің сапасы туралы ауысымды есеп жасау.</w:t>
      </w:r>
    </w:p>
    <w:bookmarkEnd w:id="3956"/>
    <w:bookmarkStart w:name="z3964" w:id="3957"/>
    <w:p>
      <w:pPr>
        <w:spacing w:after="0"/>
        <w:ind w:left="0"/>
        <w:jc w:val="both"/>
      </w:pPr>
      <w:r>
        <w:rPr>
          <w:rFonts w:ascii="Times New Roman"/>
          <w:b w:val="false"/>
          <w:i w:val="false"/>
          <w:color w:val="000000"/>
          <w:sz w:val="28"/>
        </w:rPr>
        <w:t>
      630. Білуге тиіс:</w:t>
      </w:r>
    </w:p>
    <w:bookmarkEnd w:id="3957"/>
    <w:bookmarkStart w:name="z3965" w:id="3958"/>
    <w:p>
      <w:pPr>
        <w:spacing w:after="0"/>
        <w:ind w:left="0"/>
        <w:jc w:val="both"/>
      </w:pPr>
      <w:r>
        <w:rPr>
          <w:rFonts w:ascii="Times New Roman"/>
          <w:b w:val="false"/>
          <w:i w:val="false"/>
          <w:color w:val="000000"/>
          <w:sz w:val="28"/>
        </w:rPr>
        <w:t>
      әуе фанераларына, механикалық сұрыптағыштарға жарық түсіруге арналған камералардың құрылғысы мен жұмыс істеу принципін;</w:t>
      </w:r>
    </w:p>
    <w:bookmarkEnd w:id="3958"/>
    <w:bookmarkStart w:name="z3966" w:id="3959"/>
    <w:p>
      <w:pPr>
        <w:spacing w:after="0"/>
        <w:ind w:left="0"/>
        <w:jc w:val="both"/>
      </w:pPr>
      <w:r>
        <w:rPr>
          <w:rFonts w:ascii="Times New Roman"/>
          <w:b w:val="false"/>
          <w:i w:val="false"/>
          <w:color w:val="000000"/>
          <w:sz w:val="28"/>
        </w:rPr>
        <w:t>
      үлкен форматты, түйістірілген шпон мен фанераға, арнайы мақсаттағы фанераға қойылатын қолданыстағы мемлекеттік стандарттар мен техникалық шарттарды;</w:t>
      </w:r>
    </w:p>
    <w:bookmarkEnd w:id="3959"/>
    <w:bookmarkStart w:name="z3967" w:id="3960"/>
    <w:p>
      <w:pPr>
        <w:spacing w:after="0"/>
        <w:ind w:left="0"/>
        <w:jc w:val="both"/>
      </w:pPr>
      <w:r>
        <w:rPr>
          <w:rFonts w:ascii="Times New Roman"/>
          <w:b w:val="false"/>
          <w:i w:val="false"/>
          <w:color w:val="000000"/>
          <w:sz w:val="28"/>
        </w:rPr>
        <w:t>
      әртүрлі өнімге арналған шпонды жинақтаудың схемалары мен тәртібін;</w:t>
      </w:r>
    </w:p>
    <w:bookmarkEnd w:id="3960"/>
    <w:bookmarkStart w:name="z3968" w:id="3961"/>
    <w:p>
      <w:pPr>
        <w:spacing w:after="0"/>
        <w:ind w:left="0"/>
        <w:jc w:val="both"/>
      </w:pPr>
      <w:r>
        <w:rPr>
          <w:rFonts w:ascii="Times New Roman"/>
          <w:b w:val="false"/>
          <w:i w:val="false"/>
          <w:color w:val="000000"/>
          <w:sz w:val="28"/>
        </w:rPr>
        <w:t>
      сұрыпталатын өнім сапасы туралы ауысымды есептерді дайындау қағидаларын.</w:t>
      </w:r>
    </w:p>
    <w:bookmarkEnd w:id="3961"/>
    <w:bookmarkStart w:name="z3969" w:id="3962"/>
    <w:p>
      <w:pPr>
        <w:spacing w:after="0"/>
        <w:ind w:left="0"/>
        <w:jc w:val="left"/>
      </w:pPr>
      <w:r>
        <w:rPr>
          <w:rFonts w:ascii="Times New Roman"/>
          <w:b/>
          <w:i w:val="false"/>
          <w:color w:val="000000"/>
        </w:rPr>
        <w:t xml:space="preserve"> 44-параграф. Шпонға сіңдіруші, 2-разряд</w:t>
      </w:r>
    </w:p>
    <w:bookmarkEnd w:id="3962"/>
    <w:bookmarkStart w:name="z3970" w:id="3963"/>
    <w:p>
      <w:pPr>
        <w:spacing w:after="0"/>
        <w:ind w:left="0"/>
        <w:jc w:val="both"/>
      </w:pPr>
      <w:r>
        <w:rPr>
          <w:rFonts w:ascii="Times New Roman"/>
          <w:b w:val="false"/>
          <w:i w:val="false"/>
          <w:color w:val="000000"/>
          <w:sz w:val="28"/>
        </w:rPr>
        <w:t>
      631. Жұмыс сипаттамасы:</w:t>
      </w:r>
    </w:p>
    <w:bookmarkEnd w:id="3963"/>
    <w:bookmarkStart w:name="z3971" w:id="3964"/>
    <w:p>
      <w:pPr>
        <w:spacing w:after="0"/>
        <w:ind w:left="0"/>
        <w:jc w:val="both"/>
      </w:pPr>
      <w:r>
        <w:rPr>
          <w:rFonts w:ascii="Times New Roman"/>
          <w:b w:val="false"/>
          <w:i w:val="false"/>
          <w:color w:val="000000"/>
          <w:sz w:val="28"/>
        </w:rPr>
        <w:t>
      жоғары білікті сіңдірушінің басшылығымен лактар мен шайыр дайындау және сіңдіруші ванналарға, машиналар мен аппараттарға құю;</w:t>
      </w:r>
    </w:p>
    <w:bookmarkEnd w:id="3964"/>
    <w:bookmarkStart w:name="z3972" w:id="3965"/>
    <w:p>
      <w:pPr>
        <w:spacing w:after="0"/>
        <w:ind w:left="0"/>
        <w:jc w:val="both"/>
      </w:pPr>
      <w:r>
        <w:rPr>
          <w:rFonts w:ascii="Times New Roman"/>
          <w:b w:val="false"/>
          <w:i w:val="false"/>
          <w:color w:val="000000"/>
          <w:sz w:val="28"/>
        </w:rPr>
        <w:t>
      шпонды дайындау, сіңдіруге беру және қабылдау;</w:t>
      </w:r>
    </w:p>
    <w:bookmarkEnd w:id="3965"/>
    <w:bookmarkStart w:name="z3973" w:id="3966"/>
    <w:p>
      <w:pPr>
        <w:spacing w:after="0"/>
        <w:ind w:left="0"/>
        <w:jc w:val="both"/>
      </w:pPr>
      <w:r>
        <w:rPr>
          <w:rFonts w:ascii="Times New Roman"/>
          <w:b w:val="false"/>
          <w:i w:val="false"/>
          <w:color w:val="000000"/>
          <w:sz w:val="28"/>
        </w:rPr>
        <w:t>
      кассеталарды құрастыру және бөлшектеу;</w:t>
      </w:r>
    </w:p>
    <w:bookmarkEnd w:id="3966"/>
    <w:bookmarkStart w:name="z3974" w:id="3967"/>
    <w:p>
      <w:pPr>
        <w:spacing w:after="0"/>
        <w:ind w:left="0"/>
        <w:jc w:val="both"/>
      </w:pPr>
      <w:r>
        <w:rPr>
          <w:rFonts w:ascii="Times New Roman"/>
          <w:b w:val="false"/>
          <w:i w:val="false"/>
          <w:color w:val="000000"/>
          <w:sz w:val="28"/>
        </w:rPr>
        <w:t>
      тельфердің және басқа да механизмдердің көмегімен ванналарды тиеу және түсіру.</w:t>
      </w:r>
    </w:p>
    <w:bookmarkEnd w:id="3967"/>
    <w:bookmarkStart w:name="z3975" w:id="3968"/>
    <w:p>
      <w:pPr>
        <w:spacing w:after="0"/>
        <w:ind w:left="0"/>
        <w:jc w:val="both"/>
      </w:pPr>
      <w:r>
        <w:rPr>
          <w:rFonts w:ascii="Times New Roman"/>
          <w:b w:val="false"/>
          <w:i w:val="false"/>
          <w:color w:val="000000"/>
          <w:sz w:val="28"/>
        </w:rPr>
        <w:t>
      632. Білуге тиіс:</w:t>
      </w:r>
    </w:p>
    <w:bookmarkEnd w:id="3968"/>
    <w:bookmarkStart w:name="z3976" w:id="3969"/>
    <w:p>
      <w:pPr>
        <w:spacing w:after="0"/>
        <w:ind w:left="0"/>
        <w:jc w:val="both"/>
      </w:pPr>
      <w:r>
        <w:rPr>
          <w:rFonts w:ascii="Times New Roman"/>
          <w:b w:val="false"/>
          <w:i w:val="false"/>
          <w:color w:val="000000"/>
          <w:sz w:val="28"/>
        </w:rPr>
        <w:t>
      қызмет көрсететін жабдықтың құрылғысын;</w:t>
      </w:r>
    </w:p>
    <w:bookmarkEnd w:id="3969"/>
    <w:bookmarkStart w:name="z3977" w:id="3970"/>
    <w:p>
      <w:pPr>
        <w:spacing w:after="0"/>
        <w:ind w:left="0"/>
        <w:jc w:val="both"/>
      </w:pPr>
      <w:r>
        <w:rPr>
          <w:rFonts w:ascii="Times New Roman"/>
          <w:b w:val="false"/>
          <w:i w:val="false"/>
          <w:color w:val="000000"/>
          <w:sz w:val="28"/>
        </w:rPr>
        <w:t>
      шпонға сіңдірудің технологиялық процесін;</w:t>
      </w:r>
    </w:p>
    <w:bookmarkEnd w:id="3970"/>
    <w:bookmarkStart w:name="z3978" w:id="3971"/>
    <w:p>
      <w:pPr>
        <w:spacing w:after="0"/>
        <w:ind w:left="0"/>
        <w:jc w:val="both"/>
      </w:pPr>
      <w:r>
        <w:rPr>
          <w:rFonts w:ascii="Times New Roman"/>
          <w:b w:val="false"/>
          <w:i w:val="false"/>
          <w:color w:val="000000"/>
          <w:sz w:val="28"/>
        </w:rPr>
        <w:t>
      кассеталарды толтыру және босату тәсілдерін;</w:t>
      </w:r>
    </w:p>
    <w:bookmarkEnd w:id="3971"/>
    <w:bookmarkStart w:name="z3979" w:id="3972"/>
    <w:p>
      <w:pPr>
        <w:spacing w:after="0"/>
        <w:ind w:left="0"/>
        <w:jc w:val="both"/>
      </w:pPr>
      <w:r>
        <w:rPr>
          <w:rFonts w:ascii="Times New Roman"/>
          <w:b w:val="false"/>
          <w:i w:val="false"/>
          <w:color w:val="000000"/>
          <w:sz w:val="28"/>
        </w:rPr>
        <w:t>
      сіңдірілетін шпонға қойылатын мемлекеттік стандарттарды.</w:t>
      </w:r>
    </w:p>
    <w:bookmarkEnd w:id="3972"/>
    <w:bookmarkStart w:name="z3980" w:id="3973"/>
    <w:p>
      <w:pPr>
        <w:spacing w:after="0"/>
        <w:ind w:left="0"/>
        <w:jc w:val="left"/>
      </w:pPr>
      <w:r>
        <w:rPr>
          <w:rFonts w:ascii="Times New Roman"/>
          <w:b/>
          <w:i w:val="false"/>
          <w:color w:val="000000"/>
        </w:rPr>
        <w:t xml:space="preserve"> 45-параграф. Шпонға сіңдіруші, 3-разряд</w:t>
      </w:r>
    </w:p>
    <w:bookmarkEnd w:id="3973"/>
    <w:bookmarkStart w:name="z3981" w:id="3974"/>
    <w:p>
      <w:pPr>
        <w:spacing w:after="0"/>
        <w:ind w:left="0"/>
        <w:jc w:val="both"/>
      </w:pPr>
      <w:r>
        <w:rPr>
          <w:rFonts w:ascii="Times New Roman"/>
          <w:b w:val="false"/>
          <w:i w:val="false"/>
          <w:color w:val="000000"/>
          <w:sz w:val="28"/>
        </w:rPr>
        <w:t>
      633. Жұмыс сипаттамасы:</w:t>
      </w:r>
    </w:p>
    <w:bookmarkEnd w:id="3974"/>
    <w:bookmarkStart w:name="z3982" w:id="3975"/>
    <w:p>
      <w:pPr>
        <w:spacing w:after="0"/>
        <w:ind w:left="0"/>
        <w:jc w:val="both"/>
      </w:pPr>
      <w:r>
        <w:rPr>
          <w:rFonts w:ascii="Times New Roman"/>
          <w:b w:val="false"/>
          <w:i w:val="false"/>
          <w:color w:val="000000"/>
          <w:sz w:val="28"/>
        </w:rPr>
        <w:t>
      сіңдіру машиналарында, ванналарда, аппараттар мен қондырғыларда шпонға және сіріңке шилеріне сіңдіру процесін жүргізу;</w:t>
      </w:r>
    </w:p>
    <w:bookmarkEnd w:id="3975"/>
    <w:bookmarkStart w:name="z3983" w:id="3976"/>
    <w:p>
      <w:pPr>
        <w:spacing w:after="0"/>
        <w:ind w:left="0"/>
        <w:jc w:val="both"/>
      </w:pPr>
      <w:r>
        <w:rPr>
          <w:rFonts w:ascii="Times New Roman"/>
          <w:b w:val="false"/>
          <w:i w:val="false"/>
          <w:color w:val="000000"/>
          <w:sz w:val="28"/>
        </w:rPr>
        <w:t>
      берілген рецептура бойынша сіңдіргіш ерітінділерді дайындау;</w:t>
      </w:r>
    </w:p>
    <w:bookmarkEnd w:id="3976"/>
    <w:bookmarkStart w:name="z3984" w:id="3977"/>
    <w:p>
      <w:pPr>
        <w:spacing w:after="0"/>
        <w:ind w:left="0"/>
        <w:jc w:val="both"/>
      </w:pPr>
      <w:r>
        <w:rPr>
          <w:rFonts w:ascii="Times New Roman"/>
          <w:b w:val="false"/>
          <w:i w:val="false"/>
          <w:color w:val="000000"/>
          <w:sz w:val="28"/>
        </w:rPr>
        <w:t>
      сіңдіргіш ерітіндіні берілген концентрацияға және температураға дейін жеткізу;</w:t>
      </w:r>
    </w:p>
    <w:bookmarkEnd w:id="3977"/>
    <w:bookmarkStart w:name="z3985" w:id="3978"/>
    <w:p>
      <w:pPr>
        <w:spacing w:after="0"/>
        <w:ind w:left="0"/>
        <w:jc w:val="both"/>
      </w:pPr>
      <w:r>
        <w:rPr>
          <w:rFonts w:ascii="Times New Roman"/>
          <w:b w:val="false"/>
          <w:i w:val="false"/>
          <w:color w:val="000000"/>
          <w:sz w:val="28"/>
        </w:rPr>
        <w:t>
      зертханалық сынақтар үшін сіңдіргіш ерітіндіден сынамалар алу және сіңдірілген шпоннан және шиден үлгілерді кесіп алу;</w:t>
      </w:r>
    </w:p>
    <w:bookmarkEnd w:id="3978"/>
    <w:bookmarkStart w:name="z3986" w:id="3979"/>
    <w:p>
      <w:pPr>
        <w:spacing w:after="0"/>
        <w:ind w:left="0"/>
        <w:jc w:val="both"/>
      </w:pPr>
      <w:r>
        <w:rPr>
          <w:rFonts w:ascii="Times New Roman"/>
          <w:b w:val="false"/>
          <w:i w:val="false"/>
          <w:color w:val="000000"/>
          <w:sz w:val="28"/>
        </w:rPr>
        <w:t>
      сіңдіру режимдерін сақтау.</w:t>
      </w:r>
    </w:p>
    <w:bookmarkEnd w:id="3979"/>
    <w:bookmarkStart w:name="z3987" w:id="3980"/>
    <w:p>
      <w:pPr>
        <w:spacing w:after="0"/>
        <w:ind w:left="0"/>
        <w:jc w:val="both"/>
      </w:pPr>
      <w:r>
        <w:rPr>
          <w:rFonts w:ascii="Times New Roman"/>
          <w:b w:val="false"/>
          <w:i w:val="false"/>
          <w:color w:val="000000"/>
          <w:sz w:val="28"/>
        </w:rPr>
        <w:t>
      634. Білуге тиіс:</w:t>
      </w:r>
    </w:p>
    <w:bookmarkEnd w:id="3980"/>
    <w:bookmarkStart w:name="z3988" w:id="3981"/>
    <w:p>
      <w:pPr>
        <w:spacing w:after="0"/>
        <w:ind w:left="0"/>
        <w:jc w:val="both"/>
      </w:pPr>
      <w:r>
        <w:rPr>
          <w:rFonts w:ascii="Times New Roman"/>
          <w:b w:val="false"/>
          <w:i w:val="false"/>
          <w:color w:val="000000"/>
          <w:sz w:val="28"/>
        </w:rPr>
        <w:t>
      қолданылатын сіңдіргіш машинаның, ванналардың, аппараттар мен құрылғылардың конструктивтік ерекшеліктерін және құрылғысын, ерітінді беру жүйесін;</w:t>
      </w:r>
    </w:p>
    <w:bookmarkEnd w:id="3981"/>
    <w:bookmarkStart w:name="z3989" w:id="3982"/>
    <w:p>
      <w:pPr>
        <w:spacing w:after="0"/>
        <w:ind w:left="0"/>
        <w:jc w:val="both"/>
      </w:pPr>
      <w:r>
        <w:rPr>
          <w:rFonts w:ascii="Times New Roman"/>
          <w:b w:val="false"/>
          <w:i w:val="false"/>
          <w:color w:val="000000"/>
          <w:sz w:val="28"/>
        </w:rPr>
        <w:t>
      қолданылатын бақылау-өлшеу аспаптарын;</w:t>
      </w:r>
    </w:p>
    <w:bookmarkEnd w:id="3982"/>
    <w:bookmarkStart w:name="z3990" w:id="3983"/>
    <w:p>
      <w:pPr>
        <w:spacing w:after="0"/>
        <w:ind w:left="0"/>
        <w:jc w:val="both"/>
      </w:pPr>
      <w:r>
        <w:rPr>
          <w:rFonts w:ascii="Times New Roman"/>
          <w:b w:val="false"/>
          <w:i w:val="false"/>
          <w:color w:val="000000"/>
          <w:sz w:val="28"/>
        </w:rPr>
        <w:t>
      шпонға сіңдіру режимдерін, сіңдіргіш ерітінділердің құрамды бөліктерін, талап етілетін концентрацияға байланысты оларды мөлшерлеуді;</w:t>
      </w:r>
    </w:p>
    <w:bookmarkEnd w:id="3983"/>
    <w:bookmarkStart w:name="z3991" w:id="3984"/>
    <w:p>
      <w:pPr>
        <w:spacing w:after="0"/>
        <w:ind w:left="0"/>
        <w:jc w:val="both"/>
      </w:pPr>
      <w:r>
        <w:rPr>
          <w:rFonts w:ascii="Times New Roman"/>
          <w:b w:val="false"/>
          <w:i w:val="false"/>
          <w:color w:val="000000"/>
          <w:sz w:val="28"/>
        </w:rPr>
        <w:t>
      химикаттарға, шайыр мен ерітінділерге қойылатын мемлекеттік стандарттар мен техникалық шарттарды;</w:t>
      </w:r>
    </w:p>
    <w:bookmarkEnd w:id="3984"/>
    <w:bookmarkStart w:name="z3992" w:id="3985"/>
    <w:p>
      <w:pPr>
        <w:spacing w:after="0"/>
        <w:ind w:left="0"/>
        <w:jc w:val="both"/>
      </w:pPr>
      <w:r>
        <w:rPr>
          <w:rFonts w:ascii="Times New Roman"/>
          <w:b w:val="false"/>
          <w:i w:val="false"/>
          <w:color w:val="000000"/>
          <w:sz w:val="28"/>
        </w:rPr>
        <w:t>
      сіріңке шиіне сіңдіру режимдерін.</w:t>
      </w:r>
    </w:p>
    <w:bookmarkEnd w:id="3985"/>
    <w:bookmarkStart w:name="z3993" w:id="3986"/>
    <w:p>
      <w:pPr>
        <w:spacing w:after="0"/>
        <w:ind w:left="0"/>
        <w:jc w:val="left"/>
      </w:pPr>
      <w:r>
        <w:rPr>
          <w:rFonts w:ascii="Times New Roman"/>
          <w:b/>
          <w:i w:val="false"/>
          <w:color w:val="000000"/>
        </w:rPr>
        <w:t xml:space="preserve"> 46-параграф. Шпонды аршушы, 3-разряд</w:t>
      </w:r>
    </w:p>
    <w:bookmarkEnd w:id="3986"/>
    <w:bookmarkStart w:name="z3994" w:id="3987"/>
    <w:p>
      <w:pPr>
        <w:spacing w:after="0"/>
        <w:ind w:left="0"/>
        <w:jc w:val="both"/>
      </w:pPr>
      <w:r>
        <w:rPr>
          <w:rFonts w:ascii="Times New Roman"/>
          <w:b w:val="false"/>
          <w:i w:val="false"/>
          <w:color w:val="000000"/>
          <w:sz w:val="28"/>
        </w:rPr>
        <w:t>
      635. Жұмыс сипаттамасы:</w:t>
      </w:r>
    </w:p>
    <w:bookmarkEnd w:id="3987"/>
    <w:bookmarkStart w:name="z3995" w:id="3988"/>
    <w:p>
      <w:pPr>
        <w:spacing w:after="0"/>
        <w:ind w:left="0"/>
        <w:jc w:val="both"/>
      </w:pPr>
      <w:r>
        <w:rPr>
          <w:rFonts w:ascii="Times New Roman"/>
          <w:b w:val="false"/>
          <w:i w:val="false"/>
          <w:color w:val="000000"/>
          <w:sz w:val="28"/>
        </w:rPr>
        <w:t>
      жоғары білікті аршушының басшылығымен ұзындығы 1,2 метрге дейін пышағы бар бапталған станокта одақ ішінде пайдаланылатын фанералардың өндірісі үшін шпонды аршуға қатысу;</w:t>
      </w:r>
    </w:p>
    <w:bookmarkEnd w:id="3988"/>
    <w:bookmarkStart w:name="z3996" w:id="3989"/>
    <w:p>
      <w:pPr>
        <w:spacing w:after="0"/>
        <w:ind w:left="0"/>
        <w:jc w:val="both"/>
      </w:pPr>
      <w:r>
        <w:rPr>
          <w:rFonts w:ascii="Times New Roman"/>
          <w:b w:val="false"/>
          <w:i w:val="false"/>
          <w:color w:val="000000"/>
          <w:sz w:val="28"/>
        </w:rPr>
        <w:t>
      аршитын пышақты және қысқыш сызғышты ауыстыру;</w:t>
      </w:r>
    </w:p>
    <w:bookmarkEnd w:id="3989"/>
    <w:bookmarkStart w:name="z3997" w:id="3990"/>
    <w:p>
      <w:pPr>
        <w:spacing w:after="0"/>
        <w:ind w:left="0"/>
        <w:jc w:val="both"/>
      </w:pPr>
      <w:r>
        <w:rPr>
          <w:rFonts w:ascii="Times New Roman"/>
          <w:b w:val="false"/>
          <w:i w:val="false"/>
          <w:color w:val="000000"/>
          <w:sz w:val="28"/>
        </w:rPr>
        <w:t>
      жұмыс орнын тазалау.</w:t>
      </w:r>
    </w:p>
    <w:bookmarkEnd w:id="3990"/>
    <w:bookmarkStart w:name="z3998" w:id="3991"/>
    <w:p>
      <w:pPr>
        <w:spacing w:after="0"/>
        <w:ind w:left="0"/>
        <w:jc w:val="both"/>
      </w:pPr>
      <w:r>
        <w:rPr>
          <w:rFonts w:ascii="Times New Roman"/>
          <w:b w:val="false"/>
          <w:i w:val="false"/>
          <w:color w:val="000000"/>
          <w:sz w:val="28"/>
        </w:rPr>
        <w:t>
      636. Білуге тиіс:</w:t>
      </w:r>
    </w:p>
    <w:bookmarkEnd w:id="3991"/>
    <w:bookmarkStart w:name="z3999" w:id="3992"/>
    <w:p>
      <w:pPr>
        <w:spacing w:after="0"/>
        <w:ind w:left="0"/>
        <w:jc w:val="both"/>
      </w:pPr>
      <w:r>
        <w:rPr>
          <w:rFonts w:ascii="Times New Roman"/>
          <w:b w:val="false"/>
          <w:i w:val="false"/>
          <w:color w:val="000000"/>
          <w:sz w:val="28"/>
        </w:rPr>
        <w:t>
      аршитын станоктың жұмыс істеу принципін;</w:t>
      </w:r>
    </w:p>
    <w:bookmarkEnd w:id="3992"/>
    <w:bookmarkStart w:name="z4000" w:id="3993"/>
    <w:p>
      <w:pPr>
        <w:spacing w:after="0"/>
        <w:ind w:left="0"/>
        <w:jc w:val="both"/>
      </w:pPr>
      <w:r>
        <w:rPr>
          <w:rFonts w:ascii="Times New Roman"/>
          <w:b w:val="false"/>
          <w:i w:val="false"/>
          <w:color w:val="000000"/>
          <w:sz w:val="28"/>
        </w:rPr>
        <w:t>
      станок жанындағы жабдықтың жұмыс істеу режимін;</w:t>
      </w:r>
    </w:p>
    <w:bookmarkEnd w:id="3993"/>
    <w:bookmarkStart w:name="z4001" w:id="3994"/>
    <w:p>
      <w:pPr>
        <w:spacing w:after="0"/>
        <w:ind w:left="0"/>
        <w:jc w:val="both"/>
      </w:pPr>
      <w:r>
        <w:rPr>
          <w:rFonts w:ascii="Times New Roman"/>
          <w:b w:val="false"/>
          <w:i w:val="false"/>
          <w:color w:val="000000"/>
          <w:sz w:val="28"/>
        </w:rPr>
        <w:t>
      аршитын пышақты ауыстыру және орнату тәсілдерін.</w:t>
      </w:r>
    </w:p>
    <w:bookmarkEnd w:id="3994"/>
    <w:bookmarkStart w:name="z4002" w:id="3995"/>
    <w:p>
      <w:pPr>
        <w:spacing w:after="0"/>
        <w:ind w:left="0"/>
        <w:jc w:val="left"/>
      </w:pPr>
      <w:r>
        <w:rPr>
          <w:rFonts w:ascii="Times New Roman"/>
          <w:b/>
          <w:i w:val="false"/>
          <w:color w:val="000000"/>
        </w:rPr>
        <w:t xml:space="preserve"> 47-параграф. Шпонды аршушы, 4-разряд</w:t>
      </w:r>
    </w:p>
    <w:bookmarkEnd w:id="3995"/>
    <w:bookmarkStart w:name="z4003" w:id="3996"/>
    <w:p>
      <w:pPr>
        <w:spacing w:after="0"/>
        <w:ind w:left="0"/>
        <w:jc w:val="both"/>
      </w:pPr>
      <w:r>
        <w:rPr>
          <w:rFonts w:ascii="Times New Roman"/>
          <w:b w:val="false"/>
          <w:i w:val="false"/>
          <w:color w:val="000000"/>
          <w:sz w:val="28"/>
        </w:rPr>
        <w:t>
      637. Жұмыс сипаттамасы:</w:t>
      </w:r>
    </w:p>
    <w:bookmarkEnd w:id="3996"/>
    <w:bookmarkStart w:name="z4004" w:id="3997"/>
    <w:p>
      <w:pPr>
        <w:spacing w:after="0"/>
        <w:ind w:left="0"/>
        <w:jc w:val="both"/>
      </w:pPr>
      <w:r>
        <w:rPr>
          <w:rFonts w:ascii="Times New Roman"/>
          <w:b w:val="false"/>
          <w:i w:val="false"/>
          <w:color w:val="000000"/>
          <w:sz w:val="28"/>
        </w:rPr>
        <w:t>
      1,2 метрге дейін пышағы бар аршитын станоктарда одақ ішінде пайдаланылатын фанералардың және доньего шырпы шпонның өндірісі үшін шпонды аршу процесін жүргізу;</w:t>
      </w:r>
    </w:p>
    <w:bookmarkEnd w:id="3997"/>
    <w:bookmarkStart w:name="z4005" w:id="3998"/>
    <w:p>
      <w:pPr>
        <w:spacing w:after="0"/>
        <w:ind w:left="0"/>
        <w:jc w:val="both"/>
      </w:pPr>
      <w:r>
        <w:rPr>
          <w:rFonts w:ascii="Times New Roman"/>
          <w:b w:val="false"/>
          <w:i w:val="false"/>
          <w:color w:val="000000"/>
          <w:sz w:val="28"/>
        </w:rPr>
        <w:t>
      шырпы шпонын белгілі ұзындықта ленталарын керу және тарту әрі оларды үйіндіге жинау;</w:t>
      </w:r>
    </w:p>
    <w:bookmarkEnd w:id="3998"/>
    <w:bookmarkStart w:name="z4006" w:id="3999"/>
    <w:p>
      <w:pPr>
        <w:spacing w:after="0"/>
        <w:ind w:left="0"/>
        <w:jc w:val="both"/>
      </w:pPr>
      <w:r>
        <w:rPr>
          <w:rFonts w:ascii="Times New Roman"/>
          <w:b w:val="false"/>
          <w:i w:val="false"/>
          <w:color w:val="000000"/>
          <w:sz w:val="28"/>
        </w:rPr>
        <w:t>
      шпон ленталарын алдын ала сұрыптау, шпонның ең жоғары шығуын қамтамасыз ету, шпон қалдықтарын жинау;</w:t>
      </w:r>
    </w:p>
    <w:bookmarkEnd w:id="3999"/>
    <w:bookmarkStart w:name="z4007" w:id="4000"/>
    <w:p>
      <w:pPr>
        <w:spacing w:after="0"/>
        <w:ind w:left="0"/>
        <w:jc w:val="both"/>
      </w:pPr>
      <w:r>
        <w:rPr>
          <w:rFonts w:ascii="Times New Roman"/>
          <w:b w:val="false"/>
          <w:i w:val="false"/>
          <w:color w:val="000000"/>
          <w:sz w:val="28"/>
        </w:rPr>
        <w:t>
      жоғары білікті аршушының басшылығымен 1,2 метрден артық пышағы бар станоктарда одақ ішінде пайдаланылатын фанералардың және кесінді ағаштарды цилиндрлеуге арналған шпонды аршуға қатысу;</w:t>
      </w:r>
    </w:p>
    <w:bookmarkEnd w:id="4000"/>
    <w:bookmarkStart w:name="z4008" w:id="4001"/>
    <w:p>
      <w:pPr>
        <w:spacing w:after="0"/>
        <w:ind w:left="0"/>
        <w:jc w:val="both"/>
      </w:pPr>
      <w:r>
        <w:rPr>
          <w:rFonts w:ascii="Times New Roman"/>
          <w:b w:val="false"/>
          <w:i w:val="false"/>
          <w:color w:val="000000"/>
          <w:sz w:val="28"/>
        </w:rPr>
        <w:t>
      орталықтан тиеуші құрылғыларда жинақтаушы тасымалдағыштардан кесінді ағаштарды беру;</w:t>
      </w:r>
    </w:p>
    <w:bookmarkEnd w:id="4001"/>
    <w:bookmarkStart w:name="z4009" w:id="4002"/>
    <w:p>
      <w:pPr>
        <w:spacing w:after="0"/>
        <w:ind w:left="0"/>
        <w:jc w:val="both"/>
      </w:pPr>
      <w:r>
        <w:rPr>
          <w:rFonts w:ascii="Times New Roman"/>
          <w:b w:val="false"/>
          <w:i w:val="false"/>
          <w:color w:val="000000"/>
          <w:sz w:val="28"/>
        </w:rPr>
        <w:t>
      станокты реттеуге қатысу;</w:t>
      </w:r>
    </w:p>
    <w:bookmarkEnd w:id="4002"/>
    <w:bookmarkStart w:name="z4010" w:id="4003"/>
    <w:p>
      <w:pPr>
        <w:spacing w:after="0"/>
        <w:ind w:left="0"/>
        <w:jc w:val="both"/>
      </w:pPr>
      <w:r>
        <w:rPr>
          <w:rFonts w:ascii="Times New Roman"/>
          <w:b w:val="false"/>
          <w:i w:val="false"/>
          <w:color w:val="000000"/>
          <w:sz w:val="28"/>
        </w:rPr>
        <w:t>
      аршитын пышақ пен қысатын сызғышты ауыстыру және түзеу.</w:t>
      </w:r>
    </w:p>
    <w:bookmarkEnd w:id="4003"/>
    <w:bookmarkStart w:name="z4011" w:id="4004"/>
    <w:p>
      <w:pPr>
        <w:spacing w:after="0"/>
        <w:ind w:left="0"/>
        <w:jc w:val="both"/>
      </w:pPr>
      <w:r>
        <w:rPr>
          <w:rFonts w:ascii="Times New Roman"/>
          <w:b w:val="false"/>
          <w:i w:val="false"/>
          <w:color w:val="000000"/>
          <w:sz w:val="28"/>
        </w:rPr>
        <w:t>
      638. Білуге тиіс:</w:t>
      </w:r>
    </w:p>
    <w:bookmarkEnd w:id="4004"/>
    <w:bookmarkStart w:name="z4012" w:id="4005"/>
    <w:p>
      <w:pPr>
        <w:spacing w:after="0"/>
        <w:ind w:left="0"/>
        <w:jc w:val="both"/>
      </w:pPr>
      <w:r>
        <w:rPr>
          <w:rFonts w:ascii="Times New Roman"/>
          <w:b w:val="false"/>
          <w:i w:val="false"/>
          <w:color w:val="000000"/>
          <w:sz w:val="28"/>
        </w:rPr>
        <w:t>
      қызмет көрсететін станоктың құрылғысын;</w:t>
      </w:r>
    </w:p>
    <w:bookmarkEnd w:id="4005"/>
    <w:bookmarkStart w:name="z4013" w:id="4006"/>
    <w:p>
      <w:pPr>
        <w:spacing w:after="0"/>
        <w:ind w:left="0"/>
        <w:jc w:val="both"/>
      </w:pPr>
      <w:r>
        <w:rPr>
          <w:rFonts w:ascii="Times New Roman"/>
          <w:b w:val="false"/>
          <w:i w:val="false"/>
          <w:color w:val="000000"/>
          <w:sz w:val="28"/>
        </w:rPr>
        <w:t>
      аршитын пышақтар мен қысқыш сызғыштарға қойылатын техникалық талаптарды;</w:t>
      </w:r>
    </w:p>
    <w:bookmarkEnd w:id="4006"/>
    <w:bookmarkStart w:name="z4014" w:id="4007"/>
    <w:p>
      <w:pPr>
        <w:spacing w:after="0"/>
        <w:ind w:left="0"/>
        <w:jc w:val="both"/>
      </w:pPr>
      <w:r>
        <w:rPr>
          <w:rFonts w:ascii="Times New Roman"/>
          <w:b w:val="false"/>
          <w:i w:val="false"/>
          <w:color w:val="000000"/>
          <w:sz w:val="28"/>
        </w:rPr>
        <w:t>
      қолданылатын бақылау-өлшеу құралдарының, аспаптардың құрылғысын және оларды пайдалану амалдарын;</w:t>
      </w:r>
    </w:p>
    <w:bookmarkEnd w:id="4007"/>
    <w:bookmarkStart w:name="z4015" w:id="4008"/>
    <w:p>
      <w:pPr>
        <w:spacing w:after="0"/>
        <w:ind w:left="0"/>
        <w:jc w:val="both"/>
      </w:pPr>
      <w:r>
        <w:rPr>
          <w:rFonts w:ascii="Times New Roman"/>
          <w:b w:val="false"/>
          <w:i w:val="false"/>
          <w:color w:val="000000"/>
          <w:sz w:val="28"/>
        </w:rPr>
        <w:t>
      сүректің тұқымдары мен ақауларды.</w:t>
      </w:r>
    </w:p>
    <w:bookmarkEnd w:id="4008"/>
    <w:bookmarkStart w:name="z4016" w:id="4009"/>
    <w:p>
      <w:pPr>
        <w:spacing w:after="0"/>
        <w:ind w:left="0"/>
        <w:jc w:val="left"/>
      </w:pPr>
      <w:r>
        <w:rPr>
          <w:rFonts w:ascii="Times New Roman"/>
          <w:b/>
          <w:i w:val="false"/>
          <w:color w:val="000000"/>
        </w:rPr>
        <w:t xml:space="preserve"> 48-параграф. Шпонды аршушы, 5-разряд</w:t>
      </w:r>
    </w:p>
    <w:bookmarkEnd w:id="4009"/>
    <w:bookmarkStart w:name="z4017" w:id="4010"/>
    <w:p>
      <w:pPr>
        <w:spacing w:after="0"/>
        <w:ind w:left="0"/>
        <w:jc w:val="both"/>
      </w:pPr>
      <w:r>
        <w:rPr>
          <w:rFonts w:ascii="Times New Roman"/>
          <w:b w:val="false"/>
          <w:i w:val="false"/>
          <w:color w:val="000000"/>
          <w:sz w:val="28"/>
        </w:rPr>
        <w:t>
      639. Жұмыс сипаттамасы:</w:t>
      </w:r>
    </w:p>
    <w:bookmarkEnd w:id="4010"/>
    <w:bookmarkStart w:name="z4018" w:id="4011"/>
    <w:p>
      <w:pPr>
        <w:spacing w:after="0"/>
        <w:ind w:left="0"/>
        <w:jc w:val="both"/>
      </w:pPr>
      <w:r>
        <w:rPr>
          <w:rFonts w:ascii="Times New Roman"/>
          <w:b w:val="false"/>
          <w:i w:val="false"/>
          <w:color w:val="000000"/>
          <w:sz w:val="28"/>
        </w:rPr>
        <w:t>
      ұзындығы 1,2 метрден артық пышағы бар әртүрлі жүйелі станоктарда одақ ішінде қолданатын фанерді өндіру және кесінді ағаштарды цилиндрлеу үшін сіріңкелі шырпылы шпон мен шпонды аршу процесін жүргізу;</w:t>
      </w:r>
    </w:p>
    <w:bookmarkEnd w:id="4011"/>
    <w:bookmarkStart w:name="z4019" w:id="4012"/>
    <w:p>
      <w:pPr>
        <w:spacing w:after="0"/>
        <w:ind w:left="0"/>
        <w:jc w:val="both"/>
      </w:pPr>
      <w:r>
        <w:rPr>
          <w:rFonts w:ascii="Times New Roman"/>
          <w:b w:val="false"/>
          <w:i w:val="false"/>
          <w:color w:val="000000"/>
          <w:sz w:val="28"/>
        </w:rPr>
        <w:t>
      кесінді ағаштарды орталықтау;</w:t>
      </w:r>
    </w:p>
    <w:bookmarkEnd w:id="4012"/>
    <w:bookmarkStart w:name="z4020" w:id="4013"/>
    <w:p>
      <w:pPr>
        <w:spacing w:after="0"/>
        <w:ind w:left="0"/>
        <w:jc w:val="both"/>
      </w:pPr>
      <w:r>
        <w:rPr>
          <w:rFonts w:ascii="Times New Roman"/>
          <w:b w:val="false"/>
          <w:i w:val="false"/>
          <w:color w:val="000000"/>
          <w:sz w:val="28"/>
        </w:rPr>
        <w:t>
      аршу процесінде станокты баптау және реттеу;</w:t>
      </w:r>
    </w:p>
    <w:bookmarkEnd w:id="4013"/>
    <w:bookmarkStart w:name="z4021" w:id="4014"/>
    <w:p>
      <w:pPr>
        <w:spacing w:after="0"/>
        <w:ind w:left="0"/>
        <w:jc w:val="both"/>
      </w:pPr>
      <w:r>
        <w:rPr>
          <w:rFonts w:ascii="Times New Roman"/>
          <w:b w:val="false"/>
          <w:i w:val="false"/>
          <w:color w:val="000000"/>
          <w:sz w:val="28"/>
        </w:rPr>
        <w:t>
      орталықтау құрылғыларын кесінді ағаштарды орталықтау дәлдігіне тексеру;</w:t>
      </w:r>
    </w:p>
    <w:bookmarkEnd w:id="4014"/>
    <w:bookmarkStart w:name="z4022" w:id="4015"/>
    <w:p>
      <w:pPr>
        <w:spacing w:after="0"/>
        <w:ind w:left="0"/>
        <w:jc w:val="both"/>
      </w:pPr>
      <w:r>
        <w:rPr>
          <w:rFonts w:ascii="Times New Roman"/>
          <w:b w:val="false"/>
          <w:i w:val="false"/>
          <w:color w:val="000000"/>
          <w:sz w:val="28"/>
        </w:rPr>
        <w:t>
      аршу станоктарын аршудың түрлі режиміне қосу;</w:t>
      </w:r>
    </w:p>
    <w:bookmarkEnd w:id="4015"/>
    <w:bookmarkStart w:name="z4023" w:id="4016"/>
    <w:p>
      <w:pPr>
        <w:spacing w:after="0"/>
        <w:ind w:left="0"/>
        <w:jc w:val="both"/>
      </w:pPr>
      <w:r>
        <w:rPr>
          <w:rFonts w:ascii="Times New Roman"/>
          <w:b w:val="false"/>
          <w:i w:val="false"/>
          <w:color w:val="000000"/>
          <w:sz w:val="28"/>
        </w:rPr>
        <w:t>
      кесінді ағаштарды цилиндрлеу кезінде сапалы кесекті шпонның шығуын қамтамасыз ету;</w:t>
      </w:r>
    </w:p>
    <w:bookmarkEnd w:id="4016"/>
    <w:bookmarkStart w:name="z4024" w:id="4017"/>
    <w:p>
      <w:pPr>
        <w:spacing w:after="0"/>
        <w:ind w:left="0"/>
        <w:jc w:val="both"/>
      </w:pPr>
      <w:r>
        <w:rPr>
          <w:rFonts w:ascii="Times New Roman"/>
          <w:b w:val="false"/>
          <w:i w:val="false"/>
          <w:color w:val="000000"/>
          <w:sz w:val="28"/>
        </w:rPr>
        <w:t>
      жоғары білікті аршушының басшылығымен ұзындығы 1,2 метрден артық пышағы бар әртүрлі станоктарда әуе фанерасы, экспорттық фанера және арнайы мақсаттағы фанера өндірісіне арналған шпонды аршуға қатысу;</w:t>
      </w:r>
    </w:p>
    <w:bookmarkEnd w:id="4017"/>
    <w:bookmarkStart w:name="z4025" w:id="4018"/>
    <w:p>
      <w:pPr>
        <w:spacing w:after="0"/>
        <w:ind w:left="0"/>
        <w:jc w:val="both"/>
      </w:pPr>
      <w:r>
        <w:rPr>
          <w:rFonts w:ascii="Times New Roman"/>
          <w:b w:val="false"/>
          <w:i w:val="false"/>
          <w:color w:val="000000"/>
          <w:sz w:val="28"/>
        </w:rPr>
        <w:t>
      станоктың жұмыс істеу жағдайын бақылау;</w:t>
      </w:r>
    </w:p>
    <w:bookmarkEnd w:id="4018"/>
    <w:bookmarkStart w:name="z4026" w:id="4019"/>
    <w:p>
      <w:pPr>
        <w:spacing w:after="0"/>
        <w:ind w:left="0"/>
        <w:jc w:val="both"/>
      </w:pPr>
      <w:r>
        <w:rPr>
          <w:rFonts w:ascii="Times New Roman"/>
          <w:b w:val="false"/>
          <w:i w:val="false"/>
          <w:color w:val="000000"/>
          <w:sz w:val="28"/>
        </w:rPr>
        <w:t>
      күрделі емес техникалық ақаулықтарды анықтау және жою.</w:t>
      </w:r>
    </w:p>
    <w:bookmarkEnd w:id="4019"/>
    <w:bookmarkStart w:name="z4027" w:id="4020"/>
    <w:p>
      <w:pPr>
        <w:spacing w:after="0"/>
        <w:ind w:left="0"/>
        <w:jc w:val="both"/>
      </w:pPr>
      <w:r>
        <w:rPr>
          <w:rFonts w:ascii="Times New Roman"/>
          <w:b w:val="false"/>
          <w:i w:val="false"/>
          <w:color w:val="000000"/>
          <w:sz w:val="28"/>
        </w:rPr>
        <w:t>
      640. Білуге тиіс:</w:t>
      </w:r>
    </w:p>
    <w:bookmarkEnd w:id="4020"/>
    <w:bookmarkStart w:name="z4028" w:id="4021"/>
    <w:p>
      <w:pPr>
        <w:spacing w:after="0"/>
        <w:ind w:left="0"/>
        <w:jc w:val="both"/>
      </w:pPr>
      <w:r>
        <w:rPr>
          <w:rFonts w:ascii="Times New Roman"/>
          <w:b w:val="false"/>
          <w:i w:val="false"/>
          <w:color w:val="000000"/>
          <w:sz w:val="28"/>
        </w:rPr>
        <w:t>
      қызмет көрсететін станоктардың конструктивтік ерекшеліктерін және баптау қағидаларын;</w:t>
      </w:r>
    </w:p>
    <w:bookmarkEnd w:id="4021"/>
    <w:bookmarkStart w:name="z4029" w:id="4022"/>
    <w:p>
      <w:pPr>
        <w:spacing w:after="0"/>
        <w:ind w:left="0"/>
        <w:jc w:val="both"/>
      </w:pPr>
      <w:r>
        <w:rPr>
          <w:rFonts w:ascii="Times New Roman"/>
          <w:b w:val="false"/>
          <w:i w:val="false"/>
          <w:color w:val="000000"/>
          <w:sz w:val="28"/>
        </w:rPr>
        <w:t>
      кесінді ағашты аршудың технологиялық процесін;</w:t>
      </w:r>
    </w:p>
    <w:bookmarkEnd w:id="4022"/>
    <w:bookmarkStart w:name="z4030" w:id="4023"/>
    <w:p>
      <w:pPr>
        <w:spacing w:after="0"/>
        <w:ind w:left="0"/>
        <w:jc w:val="both"/>
      </w:pPr>
      <w:r>
        <w:rPr>
          <w:rFonts w:ascii="Times New Roman"/>
          <w:b w:val="false"/>
          <w:i w:val="false"/>
          <w:color w:val="000000"/>
          <w:sz w:val="28"/>
        </w:rPr>
        <w:t>
      орталықтау құрылғыларын кесінді ағаштарды дәл өңдеуін тексеру тәсілдерін;</w:t>
      </w:r>
    </w:p>
    <w:bookmarkEnd w:id="4023"/>
    <w:bookmarkStart w:name="z4031" w:id="4024"/>
    <w:p>
      <w:pPr>
        <w:spacing w:after="0"/>
        <w:ind w:left="0"/>
        <w:jc w:val="both"/>
      </w:pPr>
      <w:r>
        <w:rPr>
          <w:rFonts w:ascii="Times New Roman"/>
          <w:b w:val="false"/>
          <w:i w:val="false"/>
          <w:color w:val="000000"/>
          <w:sz w:val="28"/>
        </w:rPr>
        <w:t>
      аршылған шпонға қойылатын мемлекеттік стандарттар мен техникалық шарттарды;</w:t>
      </w:r>
    </w:p>
    <w:bookmarkEnd w:id="4024"/>
    <w:bookmarkStart w:name="z4032" w:id="4025"/>
    <w:p>
      <w:pPr>
        <w:spacing w:after="0"/>
        <w:ind w:left="0"/>
        <w:jc w:val="both"/>
      </w:pPr>
      <w:r>
        <w:rPr>
          <w:rFonts w:ascii="Times New Roman"/>
          <w:b w:val="false"/>
          <w:i w:val="false"/>
          <w:color w:val="000000"/>
          <w:sz w:val="28"/>
        </w:rPr>
        <w:t>
      сүректің тұқымына және шпон қалыңдығына қарай кептіру мен престеу әдіптерін;</w:t>
      </w:r>
    </w:p>
    <w:bookmarkEnd w:id="4025"/>
    <w:bookmarkStart w:name="z4033" w:id="4026"/>
    <w:p>
      <w:pPr>
        <w:spacing w:after="0"/>
        <w:ind w:left="0"/>
        <w:jc w:val="both"/>
      </w:pPr>
      <w:r>
        <w:rPr>
          <w:rFonts w:ascii="Times New Roman"/>
          <w:b w:val="false"/>
          <w:i w:val="false"/>
          <w:color w:val="000000"/>
          <w:sz w:val="28"/>
        </w:rPr>
        <w:t>
      аршу ақаулары және оларды жою тәсілдерін.</w:t>
      </w:r>
    </w:p>
    <w:bookmarkEnd w:id="4026"/>
    <w:bookmarkStart w:name="z4034" w:id="4027"/>
    <w:p>
      <w:pPr>
        <w:spacing w:after="0"/>
        <w:ind w:left="0"/>
        <w:jc w:val="left"/>
      </w:pPr>
      <w:r>
        <w:rPr>
          <w:rFonts w:ascii="Times New Roman"/>
          <w:b/>
          <w:i w:val="false"/>
          <w:color w:val="000000"/>
        </w:rPr>
        <w:t xml:space="preserve"> 49-параграф. Шпонды аршушы, 6-разряд</w:t>
      </w:r>
    </w:p>
    <w:bookmarkEnd w:id="4027"/>
    <w:bookmarkStart w:name="z4035" w:id="4028"/>
    <w:p>
      <w:pPr>
        <w:spacing w:after="0"/>
        <w:ind w:left="0"/>
        <w:jc w:val="both"/>
      </w:pPr>
      <w:r>
        <w:rPr>
          <w:rFonts w:ascii="Times New Roman"/>
          <w:b w:val="false"/>
          <w:i w:val="false"/>
          <w:color w:val="000000"/>
          <w:sz w:val="28"/>
        </w:rPr>
        <w:t>
      641. Жұмыс сипаттамасы:</w:t>
      </w:r>
    </w:p>
    <w:bookmarkEnd w:id="4028"/>
    <w:bookmarkStart w:name="z4036" w:id="4029"/>
    <w:p>
      <w:pPr>
        <w:spacing w:after="0"/>
        <w:ind w:left="0"/>
        <w:jc w:val="both"/>
      </w:pPr>
      <w:r>
        <w:rPr>
          <w:rFonts w:ascii="Times New Roman"/>
          <w:b w:val="false"/>
          <w:i w:val="false"/>
          <w:color w:val="000000"/>
          <w:sz w:val="28"/>
        </w:rPr>
        <w:t>
      аршылатын кесінді ағаштың сапасын алдын ала бағалап және біршама пайдалы шығымын қамтамасыз етіп, ұзындығы 1,2 метрден артық пышағы бар әртүрлі жүйедегі аршу станоктарында сіріңкелі шырпылы және қорапты шпонды, сондай-ақ әуе фанерасы, экспортты фанера, арнайы мақсаттағы фанера өндірісіне арналған шпонды аршу және кесінді ағаштарды цилиндрлеу процесін жүргізу;</w:t>
      </w:r>
    </w:p>
    <w:bookmarkEnd w:id="4029"/>
    <w:bookmarkStart w:name="z4037" w:id="4030"/>
    <w:p>
      <w:pPr>
        <w:spacing w:after="0"/>
        <w:ind w:left="0"/>
        <w:jc w:val="both"/>
      </w:pPr>
      <w:r>
        <w:rPr>
          <w:rFonts w:ascii="Times New Roman"/>
          <w:b w:val="false"/>
          <w:i w:val="false"/>
          <w:color w:val="000000"/>
          <w:sz w:val="28"/>
        </w:rPr>
        <w:t>
      әртүрлі мақсатқа арналған сапалы шпонды алу үшін аршу режимін таңдау;</w:t>
      </w:r>
    </w:p>
    <w:bookmarkEnd w:id="4030"/>
    <w:bookmarkStart w:name="z4038" w:id="4031"/>
    <w:p>
      <w:pPr>
        <w:spacing w:after="0"/>
        <w:ind w:left="0"/>
        <w:jc w:val="both"/>
      </w:pPr>
      <w:r>
        <w:rPr>
          <w:rFonts w:ascii="Times New Roman"/>
          <w:b w:val="false"/>
          <w:i w:val="false"/>
          <w:color w:val="000000"/>
          <w:sz w:val="28"/>
        </w:rPr>
        <w:t>
      шпонды алдын ала сұрыптау;</w:t>
      </w:r>
    </w:p>
    <w:bookmarkEnd w:id="4031"/>
    <w:bookmarkStart w:name="z4039" w:id="4032"/>
    <w:p>
      <w:pPr>
        <w:spacing w:after="0"/>
        <w:ind w:left="0"/>
        <w:jc w:val="both"/>
      </w:pPr>
      <w:r>
        <w:rPr>
          <w:rFonts w:ascii="Times New Roman"/>
          <w:b w:val="false"/>
          <w:i w:val="false"/>
          <w:color w:val="000000"/>
          <w:sz w:val="28"/>
        </w:rPr>
        <w:t>
      пышақтарды сапасын тексеру;</w:t>
      </w:r>
    </w:p>
    <w:bookmarkEnd w:id="4032"/>
    <w:bookmarkStart w:name="z4040" w:id="4033"/>
    <w:p>
      <w:pPr>
        <w:spacing w:after="0"/>
        <w:ind w:left="0"/>
        <w:jc w:val="both"/>
      </w:pPr>
      <w:r>
        <w:rPr>
          <w:rFonts w:ascii="Times New Roman"/>
          <w:b w:val="false"/>
          <w:i w:val="false"/>
          <w:color w:val="000000"/>
          <w:sz w:val="28"/>
        </w:rPr>
        <w:t>
      аршу бригадасын басқару;</w:t>
      </w:r>
    </w:p>
    <w:bookmarkEnd w:id="4033"/>
    <w:bookmarkStart w:name="z4041" w:id="4034"/>
    <w:p>
      <w:pPr>
        <w:spacing w:after="0"/>
        <w:ind w:left="0"/>
        <w:jc w:val="both"/>
      </w:pPr>
      <w:r>
        <w:rPr>
          <w:rFonts w:ascii="Times New Roman"/>
          <w:b w:val="false"/>
          <w:i w:val="false"/>
          <w:color w:val="000000"/>
          <w:sz w:val="28"/>
        </w:rPr>
        <w:t>
      қызмет көрсететін жабдықтарын жөндеуге қатысу.</w:t>
      </w:r>
    </w:p>
    <w:bookmarkEnd w:id="4034"/>
    <w:bookmarkStart w:name="z4042" w:id="4035"/>
    <w:p>
      <w:pPr>
        <w:spacing w:after="0"/>
        <w:ind w:left="0"/>
        <w:jc w:val="both"/>
      </w:pPr>
      <w:r>
        <w:rPr>
          <w:rFonts w:ascii="Times New Roman"/>
          <w:b w:val="false"/>
          <w:i w:val="false"/>
          <w:color w:val="000000"/>
          <w:sz w:val="28"/>
        </w:rPr>
        <w:t>
      642. Білуге тиіс:</w:t>
      </w:r>
    </w:p>
    <w:bookmarkEnd w:id="4035"/>
    <w:bookmarkStart w:name="z4043" w:id="4036"/>
    <w:p>
      <w:pPr>
        <w:spacing w:after="0"/>
        <w:ind w:left="0"/>
        <w:jc w:val="both"/>
      </w:pPr>
      <w:r>
        <w:rPr>
          <w:rFonts w:ascii="Times New Roman"/>
          <w:b w:val="false"/>
          <w:i w:val="false"/>
          <w:color w:val="000000"/>
          <w:sz w:val="28"/>
        </w:rPr>
        <w:t>
      қызмет көрсететін станоктың және станок жанындағы механиканың кинематикасын;</w:t>
      </w:r>
    </w:p>
    <w:bookmarkEnd w:id="4036"/>
    <w:bookmarkStart w:name="z4044" w:id="4037"/>
    <w:p>
      <w:pPr>
        <w:spacing w:after="0"/>
        <w:ind w:left="0"/>
        <w:jc w:val="both"/>
      </w:pPr>
      <w:r>
        <w:rPr>
          <w:rFonts w:ascii="Times New Roman"/>
          <w:b w:val="false"/>
          <w:i w:val="false"/>
          <w:color w:val="000000"/>
          <w:sz w:val="28"/>
        </w:rPr>
        <w:t>
      аршу-жабу желісіндегі құрылғылардың және қосымша жабдықтардың конструктивтік ерекшеліктерін;</w:t>
      </w:r>
    </w:p>
    <w:bookmarkEnd w:id="4037"/>
    <w:bookmarkStart w:name="z4045" w:id="4038"/>
    <w:p>
      <w:pPr>
        <w:spacing w:after="0"/>
        <w:ind w:left="0"/>
        <w:jc w:val="both"/>
      </w:pPr>
      <w:r>
        <w:rPr>
          <w:rFonts w:ascii="Times New Roman"/>
          <w:b w:val="false"/>
          <w:i w:val="false"/>
          <w:color w:val="000000"/>
          <w:sz w:val="28"/>
        </w:rPr>
        <w:t>
      сүректің тұқымы мен шпонның қалыңдығына қарай станоктарда баптау кезінде қажетті техникалық есептеулерді орындау әдістерін;</w:t>
      </w:r>
    </w:p>
    <w:bookmarkEnd w:id="4038"/>
    <w:bookmarkStart w:name="z4046" w:id="4039"/>
    <w:p>
      <w:pPr>
        <w:spacing w:after="0"/>
        <w:ind w:left="0"/>
        <w:jc w:val="both"/>
      </w:pPr>
      <w:r>
        <w:rPr>
          <w:rFonts w:ascii="Times New Roman"/>
          <w:b w:val="false"/>
          <w:i w:val="false"/>
          <w:color w:val="000000"/>
          <w:sz w:val="28"/>
        </w:rPr>
        <w:t>
      пышақтарды дайындау сапасының шпон кесу тазалығына және беру жылдамдығына әсерін;</w:t>
      </w:r>
    </w:p>
    <w:bookmarkEnd w:id="4039"/>
    <w:bookmarkStart w:name="z4047" w:id="4040"/>
    <w:p>
      <w:pPr>
        <w:spacing w:after="0"/>
        <w:ind w:left="0"/>
        <w:jc w:val="both"/>
      </w:pPr>
      <w:r>
        <w:rPr>
          <w:rFonts w:ascii="Times New Roman"/>
          <w:b w:val="false"/>
          <w:i w:val="false"/>
          <w:color w:val="000000"/>
          <w:sz w:val="28"/>
        </w:rPr>
        <w:t>
      іскер шпонның ерекшеліктерін және шығу құнының көрсеткіштерін;</w:t>
      </w:r>
    </w:p>
    <w:bookmarkEnd w:id="4040"/>
    <w:bookmarkStart w:name="z4048" w:id="4041"/>
    <w:p>
      <w:pPr>
        <w:spacing w:after="0"/>
        <w:ind w:left="0"/>
        <w:jc w:val="both"/>
      </w:pPr>
      <w:r>
        <w:rPr>
          <w:rFonts w:ascii="Times New Roman"/>
          <w:b w:val="false"/>
          <w:i w:val="false"/>
          <w:color w:val="000000"/>
          <w:sz w:val="28"/>
        </w:rPr>
        <w:t>
      қызмет көрсететін жабдықтың жұмысындағы кінәраттарды жою тәсілдерін.</w:t>
      </w:r>
    </w:p>
    <w:bookmarkEnd w:id="4041"/>
    <w:bookmarkStart w:name="z4049" w:id="4042"/>
    <w:p>
      <w:pPr>
        <w:spacing w:after="0"/>
        <w:ind w:left="0"/>
        <w:jc w:val="left"/>
      </w:pPr>
      <w:r>
        <w:rPr>
          <w:rFonts w:ascii="Times New Roman"/>
          <w:b/>
          <w:i w:val="false"/>
          <w:color w:val="000000"/>
        </w:rPr>
        <w:t xml:space="preserve"> 9-тарау. Жұмысшы кәсіптерінің алфавиттік көрсеткіші</w:t>
      </w:r>
    </w:p>
    <w:bookmarkEnd w:id="4042"/>
    <w:bookmarkStart w:name="z4050" w:id="4043"/>
    <w:p>
      <w:pPr>
        <w:spacing w:after="0"/>
        <w:ind w:left="0"/>
        <w:jc w:val="both"/>
      </w:pPr>
      <w:r>
        <w:rPr>
          <w:rFonts w:ascii="Times New Roman"/>
          <w:b w:val="false"/>
          <w:i w:val="false"/>
          <w:color w:val="000000"/>
          <w:sz w:val="28"/>
        </w:rPr>
        <w:t>
      643. Жұмысшы кәсіптерінің алфавиттік көрсеткіші (38-шығарылым) БТБА-ға қосымшада көрсетілген.</w:t>
      </w:r>
    </w:p>
    <w:bookmarkEnd w:id="40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(38-шығарылым) қосымша</w:t>
            </w:r>
          </w:p>
        </w:tc>
      </w:tr>
    </w:tbl>
    <w:bookmarkStart w:name="z4052" w:id="4044"/>
    <w:p>
      <w:pPr>
        <w:spacing w:after="0"/>
        <w:ind w:left="0"/>
        <w:jc w:val="left"/>
      </w:pPr>
      <w:r>
        <w:rPr>
          <w:rFonts w:ascii="Times New Roman"/>
          <w:b/>
          <w:i w:val="false"/>
          <w:color w:val="000000"/>
        </w:rPr>
        <w:t xml:space="preserve"> Жұмысшылар кәсіптерінің алфавиттік көрсеткіші</w:t>
      </w:r>
    </w:p>
    <w:bookmarkEnd w:id="4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3527"/>
        <w:gridCol w:w="2831"/>
        <w:gridCol w:w="2788"/>
      </w:tblGrid>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аралау және ағаш өңдеу</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Аралау материалдарын өңдеу қондырғылары мен желілерінің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Бөренелерді сұрыптау және қайта өңдеу агрегаттық желілерінің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Станокшы–аралаушы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бұйымдарды құрастырушы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Ағашөңдеу өндірісі (жалпы кәсіптері)</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ажарлаушы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майыстырушы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өңдейтін жабдықты баптаушы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өңдейтін құрал-саймандарды қайраушы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өңдейтін станоктардың станокшысы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өндірісінің бақылаушысы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өндірісінің диірменшісі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өңдеудегі автоматты және жартылай автоматты желілердің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шебері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белгілеуші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төсемдерін пішуші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Блоктарды, дайындамалар мен құрылыс конструкцияларын желімдеуші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жағатын станоктардың станокшысы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қондырғылардың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Лактарды, бояулар мен левкастарды әзірлеуші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Ойыншықтарға арналған жартылай дайын өнімдерді дайындаушы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аралау материалдары мен бұйымдарға сіңдіруші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аралау материалдарын, бөлшектер мен бұйымдарды жинаушы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бұйымдарды өңдеуші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бұйымдарды престеуші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материалдар мен бұйымдарды сұрыптаушы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булаушы-қайнатушы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және қаптау материалдарын кесуші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Багетке оюларды жабыстырушы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зерін жасау жөніндегі аппаратшы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бөлшектерін қаптаушы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Жиһазға арналған қаптау материалдарын жинаушы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жинақтаушы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өруші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тұсқағаздаушы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декоративтік элементтерін жасаушы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материалдарын сіңдіру аппаратшысы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Майысқан жиһазды жасау жөніндегі станокшы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және төсеу материалдарын дайындаушы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жиһаздарды құрастырушы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Шаблондар жасаушы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өндірісі</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 қарындаштарды өңдеуші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қарындаш жасайтын автоматты желінің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машинасының машинисі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Біліктеуші желінің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 өзекшелерді күйдіруші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Желімдегіш жартылай автоматтардың автоматшысы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блоктарын престеуші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массасын тартушы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өндірісіндегі сұрыптаушы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пен өзекшелерді жинақтаушы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тақтайшаларын калибрлеуші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тақтайшаларына сіңдіруші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Қарындаштарды бояушы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Қарындаштарды құрастырушы автоматтың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Қарындаштарды штемпельдеуші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Қарындаштарды, өзекшелер мен таяқшаларды қайраушы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 жіптерін кесуші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 массасын дайындау жөніндегі дисперсиялы араластырғыштардың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Өзекшелерге сіңдіруші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 ажарлаушы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 жазып-жаюшылар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 кептіруші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 престеуші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Тақтайшаларды кептіруші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құрамдаушы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өндірісі</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сіріңкелерді жасаушы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Жеке-жеке сіріңкелерді жинауға арналған станоктың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 толтырғыш станоктың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сіріңке шилерін өндіру жөніндегі аппаратшы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Макаль</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автоматтарының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қораптарын жасайтын автоматты желілердің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қораптарын жасайтын жартылай автоматты желілердің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қораптарын кептіру аппаратшысы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қораптарына сүртіп жағушы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массаларын дайындаушы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Этикеткалау станогының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плиталары мен талшық плиталары өндірісі</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талшықты плиталарды термоөңдеуші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агрегаттың машинисі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қондырғылардың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Инерциялы сепараторлардың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 бұзушы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Қалыптастырушы машинаның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Минерализаторды мөлшерлеуші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талшық плиталарды престеуші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талшық плиталарды тиеуші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талшық плиталары өндірісіндегі орталық басқару пультінің операторы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тартушы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Талшықтан жасалған құрылыс плиталарына арналған қоспаларды дайындаушы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Төгу машинасының машинисі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өндірісі</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Бакелитті пленка өндірісінің аппаратшысы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процестің вентилшісі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Жиектеу-фугалау станогының станокшысы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Қырлап желімдеу станогының станокшысы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Орамдау станогының станокшысы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Пленканы пішуші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жабысқақ шайыр өндіру жөніндегі аппаратшы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Сұқпалау станогының станокшысы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құбырларын желімдеуші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құбырларын құрастырушы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мен шпонды кептіруші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Фанерадан шабадан құрастырушы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және фанера жөндеуші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мен фанераны сұрыптаушы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Шпонға сіңдіруші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Шпонды аршушы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