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f9313" w14:textId="4af93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Энергетика министрлігінің жер қойнауын пайдалану саласында мемлекеттік қызметтер көрсету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29 мамырдағы № 214 бұйрығы. Қазақстан Республикасының Әділет министрлігінде 2020 жылғы 29 мамырда № 20776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Энергетика министрінің 31.08.2021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Энергетика министрлігінің "Жер қойнауын пайдалану құқығының және (немесе) жер қойнауын пайдалану құқығымен байланысты объектілердің ауысуы" мемлекеттік көрсетілетін қызмет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Энергетика министрлігінің "Көмірсутектер мен уранды өндіру бойынша жер қойнауын пайдалануға арналған келісімшарттарды жасасу (қол қою)" мемлекеттік көрсетілетін қызмет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Энергетика министрлігінің "Көмірсутектер мен уранды өндіру бойынша жер қойнауын пайдалануға арналған келісімшарттарға қосымша келісімдерді жасасу (қол қою)" мемлекеттік көрсетілетін қызмет қағидалары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Энергетика министрінің 31.08.2021 </w:t>
      </w:r>
      <w:r>
        <w:rPr>
          <w:rFonts w:ascii="Times New Roman"/>
          <w:b w:val="false"/>
          <w:i w:val="false"/>
          <w:color w:val="000000"/>
          <w:sz w:val="28"/>
        </w:rPr>
        <w:t>№ 281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жиырма бір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Индустрия</w:t>
      </w:r>
      <w:r>
        <w:rPr>
          <w:rFonts w:ascii="Times New Roman"/>
          <w:b w:val="false"/>
          <w:i w:val="false"/>
          <w:color w:val="000000"/>
          <w:sz w:val="28"/>
        </w:rPr>
        <w:t xml:space="preserve"> </w:t>
      </w:r>
      <w:r>
        <w:rPr>
          <w:rFonts w:ascii="Times New Roman"/>
          <w:b/>
          <w:i w:val="false"/>
          <w:color w:val="000000"/>
          <w:sz w:val="28"/>
        </w:rPr>
        <w:t>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инфрақұрылымдық</w:t>
      </w:r>
      <w:r>
        <w:rPr>
          <w:rFonts w:ascii="Times New Roman"/>
          <w:b w:val="false"/>
          <w:i w:val="false"/>
          <w:color w:val="000000"/>
          <w:sz w:val="28"/>
        </w:rPr>
        <w:t xml:space="preserve"> </w:t>
      </w:r>
      <w:r>
        <w:rPr>
          <w:rFonts w:ascii="Times New Roman"/>
          <w:b/>
          <w:i w:val="false"/>
          <w:color w:val="000000"/>
          <w:sz w:val="28"/>
        </w:rPr>
        <w:t>даму</w:t>
      </w:r>
      <w:r>
        <w:rPr>
          <w:rFonts w:ascii="Times New Roman"/>
          <w:b w:val="false"/>
          <w:i w:val="false"/>
          <w:color w:val="000000"/>
          <w:sz w:val="28"/>
        </w:rPr>
        <w:t xml:space="preserve"> </w:t>
      </w:r>
      <w:r>
        <w:rPr>
          <w:rFonts w:ascii="Times New Roman"/>
          <w:b/>
          <w:i w:val="false"/>
          <w:color w:val="000000"/>
          <w:sz w:val="28"/>
        </w:rPr>
        <w:t>министрлігі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w:t>
      </w:r>
      <w:r>
        <w:rPr>
          <w:rFonts w:ascii="Times New Roman"/>
          <w:b w:val="false"/>
          <w:i w:val="false"/>
          <w:color w:val="000000"/>
          <w:sz w:val="28"/>
        </w:rPr>
        <w:t xml:space="preserve"> </w:t>
      </w:r>
      <w:r>
        <w:rPr>
          <w:rFonts w:ascii="Times New Roman"/>
          <w:b/>
          <w:i w:val="false"/>
          <w:color w:val="000000"/>
          <w:sz w:val="28"/>
        </w:rPr>
        <w:t>қауіпсіздік</w:t>
      </w:r>
      <w:r>
        <w:rPr>
          <w:rFonts w:ascii="Times New Roman"/>
          <w:b w:val="false"/>
          <w:i w:val="false"/>
          <w:color w:val="000000"/>
          <w:sz w:val="28"/>
        </w:rPr>
        <w:t xml:space="preserve"> </w:t>
      </w:r>
      <w:r>
        <w:rPr>
          <w:rFonts w:ascii="Times New Roman"/>
          <w:b/>
          <w:i w:val="false"/>
          <w:color w:val="000000"/>
          <w:sz w:val="28"/>
        </w:rPr>
        <w:t>комитеті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w:t>
      </w:r>
      <w:r>
        <w:rPr>
          <w:rFonts w:ascii="Times New Roman"/>
          <w:b w:val="false"/>
          <w:i w:val="false"/>
          <w:color w:val="000000"/>
          <w:sz w:val="28"/>
        </w:rPr>
        <w:t xml:space="preserve"> </w:t>
      </w:r>
      <w:r>
        <w:rPr>
          <w:rFonts w:ascii="Times New Roman"/>
          <w:b/>
          <w:i w:val="false"/>
          <w:color w:val="000000"/>
          <w:sz w:val="28"/>
        </w:rPr>
        <w:t>Республикасының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Цифрлық</w:t>
      </w:r>
      <w:r>
        <w:rPr>
          <w:rFonts w:ascii="Times New Roman"/>
          <w:b w:val="false"/>
          <w:i w:val="false"/>
          <w:color w:val="000000"/>
          <w:sz w:val="28"/>
        </w:rPr>
        <w:t xml:space="preserve"> </w:t>
      </w:r>
      <w:r>
        <w:rPr>
          <w:rFonts w:ascii="Times New Roman"/>
          <w:b/>
          <w:i w:val="false"/>
          <w:color w:val="000000"/>
          <w:sz w:val="28"/>
        </w:rPr>
        <w:t>даму,</w:t>
      </w:r>
      <w:r>
        <w:rPr>
          <w:rFonts w:ascii="Times New Roman"/>
          <w:b w:val="false"/>
          <w:i w:val="false"/>
          <w:color w:val="000000"/>
          <w:sz w:val="28"/>
        </w:rPr>
        <w:t xml:space="preserve"> </w:t>
      </w:r>
      <w:r>
        <w:rPr>
          <w:rFonts w:ascii="Times New Roman"/>
          <w:b/>
          <w:i w:val="false"/>
          <w:color w:val="000000"/>
          <w:sz w:val="28"/>
        </w:rPr>
        <w:t>инновациялар</w:t>
      </w:r>
      <w:r>
        <w:rPr>
          <w:rFonts w:ascii="Times New Roman"/>
          <w:b w:val="false"/>
          <w:i w:val="false"/>
          <w:color w:val="000000"/>
          <w:sz w:val="28"/>
        </w:rPr>
        <w:t xml:space="preserve"> </w:t>
      </w:r>
      <w:r>
        <w:rPr>
          <w:rFonts w:ascii="Times New Roman"/>
          <w:b/>
          <w:i w:val="false"/>
          <w:color w:val="000000"/>
          <w:sz w:val="28"/>
        </w:rPr>
        <w:t>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аэроғарыш</w:t>
      </w:r>
      <w:r>
        <w:rPr>
          <w:rFonts w:ascii="Times New Roman"/>
          <w:b w:val="false"/>
          <w:i w:val="false"/>
          <w:color w:val="000000"/>
          <w:sz w:val="28"/>
        </w:rPr>
        <w:t xml:space="preserve"> </w:t>
      </w:r>
      <w:r>
        <w:rPr>
          <w:rFonts w:ascii="Times New Roman"/>
          <w:b/>
          <w:i w:val="false"/>
          <w:color w:val="000000"/>
          <w:sz w:val="28"/>
        </w:rPr>
        <w:t>өнеркәсібі</w:t>
      </w:r>
      <w:r>
        <w:rPr>
          <w:rFonts w:ascii="Times New Roman"/>
          <w:b w:val="false"/>
          <w:i w:val="false"/>
          <w:color w:val="000000"/>
          <w:sz w:val="28"/>
        </w:rPr>
        <w:t xml:space="preserve"> </w:t>
      </w:r>
      <w:r>
        <w:rPr>
          <w:rFonts w:ascii="Times New Roman"/>
          <w:b/>
          <w:i w:val="false"/>
          <w:color w:val="000000"/>
          <w:sz w:val="28"/>
        </w:rPr>
        <w:t>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214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 Энергетика министрлігінің "Жер қойнауын пайдалану құқығының және (немесе) жер қойнауын пайдалану құқығымен байланысты объектілердің ауысуы" мемлекеттік көрсетілетін қызмет қағидалары</w:t>
      </w:r>
    </w:p>
    <w:bookmarkEnd w:id="11"/>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31.08.2021 </w:t>
      </w:r>
      <w:r>
        <w:rPr>
          <w:rFonts w:ascii="Times New Roman"/>
          <w:b w:val="false"/>
          <w:i w:val="false"/>
          <w:color w:val="ff0000"/>
          <w:sz w:val="28"/>
        </w:rPr>
        <w:t>№ 281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14" w:id="12"/>
    <w:p>
      <w:pPr>
        <w:spacing w:after="0"/>
        <w:ind w:left="0"/>
        <w:jc w:val="left"/>
      </w:pPr>
      <w:r>
        <w:rPr>
          <w:rFonts w:ascii="Times New Roman"/>
          <w:b/>
          <w:i w:val="false"/>
          <w:color w:val="000000"/>
        </w:rPr>
        <w:t xml:space="preserve"> 1-тарау. Жалпы ережелер</w:t>
      </w:r>
    </w:p>
    <w:bookmarkEnd w:id="12"/>
    <w:bookmarkStart w:name="z152" w:id="13"/>
    <w:p>
      <w:pPr>
        <w:spacing w:after="0"/>
        <w:ind w:left="0"/>
        <w:jc w:val="both"/>
      </w:pPr>
      <w:r>
        <w:rPr>
          <w:rFonts w:ascii="Times New Roman"/>
          <w:b w:val="false"/>
          <w:i w:val="false"/>
          <w:color w:val="000000"/>
          <w:sz w:val="28"/>
        </w:rPr>
        <w:t xml:space="preserve">
      1. Осы "Жер қойнауын пайдалану құқығының және (немесе) жер қойнауын пайдалану құқығымен байланысты объектілердің ауысуы" мемлекеттік көрсетілетін қызмет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 Энергетика министрлігінің "Жер қойнауын пайдалану құқығының және (немесе) жер қойнауын пайдалану құқығымен байланысты объектілердің ауысуы" мемлекеттік көрсетілетін қызмет (бұдан әрі – мемлекеттік көрсетілетін қызмет) тәртібін айқындайды.</w:t>
      </w:r>
    </w:p>
    <w:bookmarkEnd w:id="13"/>
    <w:bookmarkStart w:name="z153" w:id="14"/>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4"/>
    <w:bookmarkStart w:name="z154" w:id="15"/>
    <w:p>
      <w:pPr>
        <w:spacing w:after="0"/>
        <w:ind w:left="0"/>
        <w:jc w:val="both"/>
      </w:pPr>
      <w:r>
        <w:rPr>
          <w:rFonts w:ascii="Times New Roman"/>
          <w:b w:val="false"/>
          <w:i w:val="false"/>
          <w:color w:val="000000"/>
          <w:sz w:val="28"/>
        </w:rPr>
        <w:t>
      1)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5"/>
    <w:bookmarkStart w:name="z155" w:id="16"/>
    <w:p>
      <w:pPr>
        <w:spacing w:after="0"/>
        <w:ind w:left="0"/>
        <w:jc w:val="both"/>
      </w:pPr>
      <w:r>
        <w:rPr>
          <w:rFonts w:ascii="Times New Roman"/>
          <w:b w:val="false"/>
          <w:i w:val="false"/>
          <w:color w:val="000000"/>
          <w:sz w:val="28"/>
        </w:rPr>
        <w:t>
      2)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6"/>
    <w:bookmarkStart w:name="z156" w:id="17"/>
    <w:p>
      <w:pPr>
        <w:spacing w:after="0"/>
        <w:ind w:left="0"/>
        <w:jc w:val="both"/>
      </w:pPr>
      <w:r>
        <w:rPr>
          <w:rFonts w:ascii="Times New Roman"/>
          <w:b w:val="false"/>
          <w:i w:val="false"/>
          <w:color w:val="000000"/>
          <w:sz w:val="28"/>
        </w:rPr>
        <w:t>
      3)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17"/>
    <w:bookmarkStart w:name="z157" w:id="18"/>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м.а. 29.03.2024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2" w:id="19"/>
    <w:p>
      <w:pPr>
        <w:spacing w:after="0"/>
        <w:ind w:left="0"/>
        <w:jc w:val="both"/>
      </w:pPr>
      <w:r>
        <w:rPr>
          <w:rFonts w:ascii="Times New Roman"/>
          <w:b w:val="false"/>
          <w:i w:val="false"/>
          <w:color w:val="000000"/>
          <w:sz w:val="28"/>
        </w:rPr>
        <w:t>
      2-1. Көрсетілетін қызметті беруші осы Қағидаларға енгізген өзгерістер және (немесе) толықтырулар туралы ақпаратты Бірыңғай байланыс орталығына, және "Электрондық үкіметтің" ақпараттық-коммуникациялық инфрақұрылымының операторына олар қолданысқа енгізілген күннен бастап үш жұмыс күні ішінде жіберуді қамтамасыз етеді.</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2-1-тармақпен толықтырылды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Энергетика министрінің м.а. 29.03.2024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 </w:t>
      </w:r>
      <w:r>
        <w:br/>
      </w:r>
      <w:r>
        <w:rPr>
          <w:rFonts w:ascii="Times New Roman"/>
          <w:b w:val="false"/>
          <w:i w:val="false"/>
          <w:color w:val="000000"/>
          <w:sz w:val="28"/>
        </w:rPr>
        <w:t>
</w:t>
      </w:r>
    </w:p>
    <w:bookmarkStart w:name="z158" w:id="20"/>
    <w:p>
      <w:pPr>
        <w:spacing w:after="0"/>
        <w:ind w:left="0"/>
        <w:jc w:val="left"/>
      </w:pPr>
      <w:r>
        <w:rPr>
          <w:rFonts w:ascii="Times New Roman"/>
          <w:b/>
          <w:i w:val="false"/>
          <w:color w:val="000000"/>
        </w:rPr>
        <w:t xml:space="preserve"> 2-тарау. Мемлекеттік қызмет көрсету тәртібі</w:t>
      </w:r>
    </w:p>
    <w:bookmarkEnd w:id="20"/>
    <w:bookmarkStart w:name="z159" w:id="21"/>
    <w:p>
      <w:pPr>
        <w:spacing w:after="0"/>
        <w:ind w:left="0"/>
        <w:jc w:val="both"/>
      </w:pPr>
      <w:r>
        <w:rPr>
          <w:rFonts w:ascii="Times New Roman"/>
          <w:b w:val="false"/>
          <w:i w:val="false"/>
          <w:color w:val="000000"/>
          <w:sz w:val="28"/>
        </w:rPr>
        <w:t>
      3. Мемлекеттік қызметті Қазақстан Республикасының Энергетика министрлігі (бұдан әрі – көрсетілетін қызметті беруші) көрсетеді.</w:t>
      </w:r>
    </w:p>
    <w:bookmarkEnd w:id="21"/>
    <w:bookmarkStart w:name="z160" w:id="22"/>
    <w:p>
      <w:pPr>
        <w:spacing w:after="0"/>
        <w:ind w:left="0"/>
        <w:jc w:val="both"/>
      </w:pPr>
      <w:r>
        <w:rPr>
          <w:rFonts w:ascii="Times New Roman"/>
          <w:b w:val="false"/>
          <w:i w:val="false"/>
          <w:color w:val="000000"/>
          <w:sz w:val="28"/>
        </w:rPr>
        <w:t xml:space="preserve">
      4. Мемлекеттік қызмет көрсету процесінің сипаттамасын, нысанын, мазмұны мен нәтижесін, мемлекеттік қызмет көрсетуден бас тартуға негіздерді, сондай-ақ мемлекеттік қызмет көрсету ерекшеліктері ескеріле отырып, өзге де мәліметтерді қамтитын "электрондық үкімет" веб-порталы арқылы мемлекеттік қызмет көрсету тәртібіне қойылатын негізгі талаптар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"Жер қойнауын пайдалану құқығының және (немесе) жер қойнауын пайдалану құқығымен байланысты объектілердің ауысуы" мемлекеттік көрсетілетін қызметке қойылатын негізгі талаптар тізбесінде (бұдан әрі – Тізбе) жазылған.</w:t>
      </w:r>
    </w:p>
    <w:bookmarkEnd w:id="22"/>
    <w:p>
      <w:pPr>
        <w:spacing w:after="0"/>
        <w:ind w:left="0"/>
        <w:jc w:val="both"/>
      </w:pPr>
      <w:r>
        <w:rPr>
          <w:rFonts w:ascii="Times New Roman"/>
          <w:b w:val="false"/>
          <w:i w:val="false"/>
          <w:color w:val="000000"/>
          <w:sz w:val="28"/>
        </w:rPr>
        <w:t xml:space="preserve">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мемлекеттік көрсетілетін қызметті алу үшін көрсетілетін қызметті алушы көрсетілетін қызметті берушіге "электрондық үкімет" веб-порталы арқылы Тізбенің 8-тармағында көрсетілген қажетті құжаттарды қоса бере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өтініш жібереді.</w:t>
      </w:r>
    </w:p>
    <w:p>
      <w:pPr>
        <w:spacing w:after="0"/>
        <w:ind w:left="0"/>
        <w:jc w:val="both"/>
      </w:pPr>
      <w:r>
        <w:rPr>
          <w:rFonts w:ascii="Times New Roman"/>
          <w:b w:val="false"/>
          <w:i w:val="false"/>
          <w:color w:val="000000"/>
          <w:sz w:val="28"/>
        </w:rPr>
        <w:t xml:space="preserve">
      Жер қойнауын пайдалану құқығымен байланысты объектілер болып табылатын акциялар мен басқа да бағалы қағаздарды ұйымдастырылған бағалы қағаздар нарығында айналымға шығаруға рұқсат беруге арналған өтініш Тізбенің 8-тармағында көрсетілген қажетті құжаттарды қоса бере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толтырылады.</w:t>
      </w:r>
    </w:p>
    <w:p>
      <w:pPr>
        <w:spacing w:after="0"/>
        <w:ind w:left="0"/>
        <w:jc w:val="both"/>
      </w:pPr>
      <w:r>
        <w:rPr>
          <w:rFonts w:ascii="Times New Roman"/>
          <w:b w:val="false"/>
          <w:i w:val="false"/>
          <w:color w:val="000000"/>
          <w:sz w:val="28"/>
        </w:rPr>
        <w:t xml:space="preserve">
      Жер қойнауын пайдалану құқығымен байланысты объектілер болып табылатын акцияларды немесе басқа да бағалы қағаздарды қосымша эмиссия (шығарылым) шеңберінде орналастырған жағдайда ұйымдастырылған бағалы қағаздар нарығында айналымға шығаруға рұқсат беруге арналған өтінішті эмитент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береді.</w:t>
      </w:r>
    </w:p>
    <w:p>
      <w:pPr>
        <w:spacing w:after="0"/>
        <w:ind w:left="0"/>
        <w:jc w:val="both"/>
      </w:pPr>
      <w:r>
        <w:rPr>
          <w:rFonts w:ascii="Times New Roman"/>
          <w:b w:val="false"/>
          <w:i w:val="false"/>
          <w:color w:val="000000"/>
          <w:sz w:val="28"/>
        </w:rPr>
        <w:t>
      Ұйымдастырылған бағалы қағаздар нарығында айналымға шығаруды осы акциялардың немесе басқа да бағалы қағаздардың ұстаушысы жүргізгенде – өтінішті осындай ұстаушы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 w:id="23"/>
    <w:p>
      <w:pPr>
        <w:spacing w:after="0"/>
        <w:ind w:left="0"/>
        <w:jc w:val="both"/>
      </w:pPr>
      <w:r>
        <w:rPr>
          <w:rFonts w:ascii="Times New Roman"/>
          <w:b w:val="false"/>
          <w:i w:val="false"/>
          <w:color w:val="000000"/>
          <w:sz w:val="28"/>
        </w:rPr>
        <w:t xml:space="preserve">
      5. "Жер қойнауы және жер қойнауын пайдалану туралы" Қазақстан Республикасының Кодексі (бұдан әрі – Кодекс) 45-бабының </w:t>
      </w:r>
      <w:r>
        <w:rPr>
          <w:rFonts w:ascii="Times New Roman"/>
          <w:b w:val="false"/>
          <w:i w:val="false"/>
          <w:color w:val="000000"/>
          <w:sz w:val="28"/>
        </w:rPr>
        <w:t>5-тармағына</w:t>
      </w:r>
      <w:r>
        <w:rPr>
          <w:rFonts w:ascii="Times New Roman"/>
          <w:b w:val="false"/>
          <w:i w:val="false"/>
          <w:color w:val="000000"/>
          <w:sz w:val="28"/>
        </w:rPr>
        <w:t xml:space="preserve"> сәйкес өтінішке қоса берілетін, Тізбенің 8-тармағында көрсетілген барлық құжаттар мемлекеттік және орыс тілдерінде жасалуға тиіс. Егер өтінішті шетелдік немесе шетелдік заңды тұлға беретін болса, мұндай құжаттар дұрыстығын нотариус куәландырған әрбір құжатқа мемлекеттік және орыс тілдеріндегі аудармасының электрондық көшірмесі міндетті түрде қоса беріле отырып, өзге тілде де жасалуы мүмкін.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 w:id="24"/>
    <w:p>
      <w:pPr>
        <w:spacing w:after="0"/>
        <w:ind w:left="0"/>
        <w:jc w:val="both"/>
      </w:pPr>
      <w:r>
        <w:rPr>
          <w:rFonts w:ascii="Times New Roman"/>
          <w:b w:val="false"/>
          <w:i w:val="false"/>
          <w:color w:val="000000"/>
          <w:sz w:val="28"/>
        </w:rPr>
        <w:t>
      6. Өтініш түскен күні көрсетілетін қызметті беруші оны қабылдауды және көрсетілетін қызметті берушінің жауапты орындаушысына қайта жіберуді жүзеге асырады.</w:t>
      </w:r>
    </w:p>
    <w:bookmarkEnd w:id="24"/>
    <w:bookmarkStart w:name="z163" w:id="25"/>
    <w:p>
      <w:pPr>
        <w:spacing w:after="0"/>
        <w:ind w:left="0"/>
        <w:jc w:val="both"/>
      </w:pPr>
      <w:r>
        <w:rPr>
          <w:rFonts w:ascii="Times New Roman"/>
          <w:b w:val="false"/>
          <w:i w:val="false"/>
          <w:color w:val="000000"/>
          <w:sz w:val="28"/>
        </w:rPr>
        <w:t>
      7. "Электрондық үкімет" веб-порталында өтінішті нөмірлеу және өтінішті беру кезінде көрсетілетін қызметті алушы көрсеткен электрондық поштасының мекенжайына жіберілетін өтініштің қабылданғаны туралы хабарлама құжаттар топтамасының қабылданғанын растау болып табылады.</w:t>
      </w:r>
    </w:p>
    <w:bookmarkEnd w:id="25"/>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Start w:name="z164" w:id="26"/>
    <w:p>
      <w:pPr>
        <w:spacing w:after="0"/>
        <w:ind w:left="0"/>
        <w:jc w:val="both"/>
      </w:pPr>
      <w:r>
        <w:rPr>
          <w:rFonts w:ascii="Times New Roman"/>
          <w:b w:val="false"/>
          <w:i w:val="false"/>
          <w:color w:val="000000"/>
          <w:sz w:val="28"/>
        </w:rPr>
        <w:t>
      8. Көрсетілетін қызметті берушінің жауапты орындаушысы өтініш тіркелген сәттен бастап 5 (бес) жұмыс күні ішінде ұсынылған құжаттардың толықтығын тексереді.</w:t>
      </w:r>
    </w:p>
    <w:bookmarkEnd w:id="26"/>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ұсынбаса, көрсетілетін қызметті берушінің орындаушысы осы тармақтың бірінші бөлігінде көрсетілген мерзім ішінде көрсетілетін қызметті алушыға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уәжді бас тарту жолдайды.</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жауапты орындаушысы осы тармақтың бірінші бөлігінде көрсетілген мерзім ішінде оларды жер қойнауын пайдалану мәселелері жөніндегі сараптама комиссиясының (бұдан әрі – сараптама комиссиясы) қарауына шығарады.</w:t>
      </w:r>
    </w:p>
    <w:p>
      <w:pPr>
        <w:spacing w:after="0"/>
        <w:ind w:left="0"/>
        <w:jc w:val="both"/>
      </w:pPr>
      <w:r>
        <w:rPr>
          <w:rFonts w:ascii="Times New Roman"/>
          <w:b w:val="false"/>
          <w:i w:val="false"/>
          <w:color w:val="000000"/>
          <w:sz w:val="28"/>
        </w:rPr>
        <w:t>
      Сараптама комиссиясы жер қойнауын пайдалану құқығының және (немесе) жер қойнауын пайдалану құқығымен байланысты объектілердің ауысуына рұқсат беруге өтініштерді қарау кезінде ұсынымдар әзірлеу мақсатында көрсетілетін қызметті берушінің жанындағы консультативтік-кеңесші орган болып табылады.</w:t>
      </w:r>
    </w:p>
    <w:bookmarkStart w:name="z165" w:id="27"/>
    <w:p>
      <w:pPr>
        <w:spacing w:after="0"/>
        <w:ind w:left="0"/>
        <w:jc w:val="both"/>
      </w:pPr>
      <w:r>
        <w:rPr>
          <w:rFonts w:ascii="Times New Roman"/>
          <w:b w:val="false"/>
          <w:i w:val="false"/>
          <w:color w:val="000000"/>
          <w:sz w:val="28"/>
        </w:rPr>
        <w:t>
      9. Егер жер қойнауын пайдалану құқығының және (немесе) жер қойнауын пайдалану құқығымен байланысты объектілердің ауысуына рұқсат беруге арналған өтініш стратегиялық жер қойнауы учаскесі болып табылатын жер қойнауы учаскесінде жер қойнауын пайдалану құқығына қатысты берілсе не егер тиісті жер қойнауы учаскесінде жер қойнауын пайдалану құқығының және (немесе) жер қойнауын пайдалану құқығымен байланысты объектілердің болжалды ауысуы ұлттық қауіпсіздік мүдделерін қозғайтын болса, көрсетілетін қызметті беруші осындай өтінішті және оған қоса берілетін құжаттарды алған күннен бастап 5 (бес) жұмыс күні ішінде оны ұлттық қауіпсіздік органдарына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 ұлттық қауіпсіздік талаптарына сәйкестігі тұрғысынан қарау үшін жібереді.</w:t>
      </w:r>
    </w:p>
    <w:bookmarkEnd w:id="27"/>
    <w:p>
      <w:pPr>
        <w:spacing w:after="0"/>
        <w:ind w:left="0"/>
        <w:jc w:val="both"/>
      </w:pPr>
      <w:r>
        <w:rPr>
          <w:rFonts w:ascii="Times New Roman"/>
          <w:b w:val="false"/>
          <w:i w:val="false"/>
          <w:color w:val="000000"/>
          <w:sz w:val="28"/>
        </w:rPr>
        <w:t>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ұлттық қауіпсіздік мүдделерін қозғайтын болса, ұлттық қауіпсіздік органдары бұл туралы көрсетілетін қызметті берушіні өтінішті алған күннен бастап 10 (он) жұмыс күні ішінде хабардар етеді. Бұл жағдайда көрсетілетін қызметті беруші ұлттық қауіпсіздік органдарынан жер қойнауын пайдалану құқығы (жер қойнауын пайдалану құқығындағы үлес) және (немесе) жер қойнауын пайдалану құқығымен байланысты объектілер ауысуының ұлттық қауіпсіздік талаптарына сәйкестігі туралы растауды алғанға дейін өтінішті қарауды тоқтата тұрады. Көрсетілетін қызметті беруші ұлттық қауіпсіздік органдарынан хабарлама алған күннен бастап 5 (бес) жұмыс күні ішінде өтініш иесіне осындай тоқтата тұру туралы хабарлайды.</w:t>
      </w:r>
    </w:p>
    <w:p>
      <w:pPr>
        <w:spacing w:after="0"/>
        <w:ind w:left="0"/>
        <w:jc w:val="both"/>
      </w:pPr>
      <w:r>
        <w:rPr>
          <w:rFonts w:ascii="Times New Roman"/>
          <w:b w:val="false"/>
          <w:i w:val="false"/>
          <w:color w:val="000000"/>
          <w:sz w:val="28"/>
        </w:rPr>
        <w:t>
      Көрсетілетін қызметті беруші ұлттық қауіпсіздік органдарынан растауды алғаннан кейін өтінішті қарауды қайта бастайды.</w:t>
      </w:r>
    </w:p>
    <w:bookmarkStart w:name="z166" w:id="28"/>
    <w:p>
      <w:pPr>
        <w:spacing w:after="0"/>
        <w:ind w:left="0"/>
        <w:jc w:val="both"/>
      </w:pPr>
      <w:r>
        <w:rPr>
          <w:rFonts w:ascii="Times New Roman"/>
          <w:b w:val="false"/>
          <w:i w:val="false"/>
          <w:color w:val="000000"/>
          <w:sz w:val="28"/>
        </w:rPr>
        <w:t>
      10. Сараптама комиссиясы Тізбенің 8-тармағында көрсетілген құжаттарды 10 (он) жұмыс күнінен аспайтын мерзімде, ал ірі кен орындары мен стратегиялық жер қойнауы учаскелері бойынша 40 (қырық) жұмыс күнінен аспайтын мерзімде қарайды.</w:t>
      </w:r>
    </w:p>
    <w:bookmarkEnd w:id="28"/>
    <w:p>
      <w:pPr>
        <w:spacing w:after="0"/>
        <w:ind w:left="0"/>
        <w:jc w:val="both"/>
      </w:pPr>
      <w:r>
        <w:rPr>
          <w:rFonts w:ascii="Times New Roman"/>
          <w:b w:val="false"/>
          <w:i w:val="false"/>
          <w:color w:val="000000"/>
          <w:sz w:val="28"/>
        </w:rPr>
        <w:t xml:space="preserve">
      Кодекстің 45-бабының </w:t>
      </w:r>
      <w:r>
        <w:rPr>
          <w:rFonts w:ascii="Times New Roman"/>
          <w:b w:val="false"/>
          <w:i w:val="false"/>
          <w:color w:val="000000"/>
          <w:sz w:val="28"/>
        </w:rPr>
        <w:t>6-тармағына</w:t>
      </w:r>
      <w:r>
        <w:rPr>
          <w:rFonts w:ascii="Times New Roman"/>
          <w:b w:val="false"/>
          <w:i w:val="false"/>
          <w:color w:val="000000"/>
          <w:sz w:val="28"/>
        </w:rPr>
        <w:t xml:space="preserve"> сәйкес өтінішті жан-жақты және толық қарау мақсатында көрсетілетін қызметті беруші көрсетілетін қызметті алушыдан ұсынымдар әзірлеу үшін қажетті қосымша мәліметтерді және (немесе) құжаттарды сұратуға құқылы.</w:t>
      </w:r>
    </w:p>
    <w:p>
      <w:pPr>
        <w:spacing w:after="0"/>
        <w:ind w:left="0"/>
        <w:jc w:val="both"/>
      </w:pPr>
      <w:r>
        <w:rPr>
          <w:rFonts w:ascii="Times New Roman"/>
          <w:b w:val="false"/>
          <w:i w:val="false"/>
          <w:color w:val="000000"/>
          <w:sz w:val="28"/>
        </w:rPr>
        <w:t>
      Қосымша мәліметтер және (немесе) құжаттар сұратылған жағдайда, тиісті өтінішті қарау мерзімдері осындай мәліметтер және (немесе) құжаттар ұсынылғанға дейінгі кезеңге тоқтатыла тұрады.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167" w:id="29"/>
    <w:p>
      <w:pPr>
        <w:spacing w:after="0"/>
        <w:ind w:left="0"/>
        <w:jc w:val="both"/>
      </w:pPr>
      <w:r>
        <w:rPr>
          <w:rFonts w:ascii="Times New Roman"/>
          <w:b w:val="false"/>
          <w:i w:val="false"/>
          <w:color w:val="000000"/>
          <w:sz w:val="28"/>
        </w:rPr>
        <w:t>
      11. Көрсетілетін қызметті беруші жер қойнауын пайдалану мәселелері жөніндегі сараптама комиссиясының ұсынымын алған күннен бастап 5 (бес) жұмыс күні ішінде өтініш бойынша оң шешім шығарады.</w:t>
      </w:r>
    </w:p>
    <w:bookmarkEnd w:id="29"/>
    <w:p>
      <w:pPr>
        <w:spacing w:after="0"/>
        <w:ind w:left="0"/>
        <w:jc w:val="both"/>
      </w:pPr>
      <w:r>
        <w:rPr>
          <w:rFonts w:ascii="Times New Roman"/>
          <w:b w:val="false"/>
          <w:i w:val="false"/>
          <w:color w:val="000000"/>
          <w:sz w:val="28"/>
        </w:rPr>
        <w:t xml:space="preserve">
      Тізбенің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тыңдаудың өткізілетін уақыты мен орны туралы хабарламаны көрсетілетін қызметті алушыға алдын ала шешім бойынша ұстанымын білдіру мүмкіндігі үшін жібереді.</w:t>
      </w:r>
    </w:p>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берушінің басшысы мынадай шешімдердің бірін қабылдайды:</w:t>
      </w:r>
    </w:p>
    <w:p>
      <w:pPr>
        <w:spacing w:after="0"/>
        <w:ind w:left="0"/>
        <w:jc w:val="both"/>
      </w:pPr>
      <w:r>
        <w:rPr>
          <w:rFonts w:ascii="Times New Roman"/>
          <w:b w:val="false"/>
          <w:i w:val="false"/>
          <w:color w:val="000000"/>
          <w:sz w:val="28"/>
        </w:rPr>
        <w:t>
      1)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рұқсат береді;</w:t>
      </w:r>
    </w:p>
    <w:p>
      <w:pPr>
        <w:spacing w:after="0"/>
        <w:ind w:left="0"/>
        <w:jc w:val="both"/>
      </w:pPr>
      <w:r>
        <w:rPr>
          <w:rFonts w:ascii="Times New Roman"/>
          <w:b w:val="false"/>
          <w:i w:val="false"/>
          <w:color w:val="000000"/>
          <w:sz w:val="28"/>
        </w:rPr>
        <w:t>
      2)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шығаруға рұқсат береді;</w:t>
      </w:r>
    </w:p>
    <w:p>
      <w:pPr>
        <w:spacing w:after="0"/>
        <w:ind w:left="0"/>
        <w:jc w:val="both"/>
      </w:pPr>
      <w:r>
        <w:rPr>
          <w:rFonts w:ascii="Times New Roman"/>
          <w:b w:val="false"/>
          <w:i w:val="false"/>
          <w:color w:val="000000"/>
          <w:sz w:val="28"/>
        </w:rPr>
        <w:t>
      3) Тізбенің 9-тармағында көрсетілген жағдайларда осы Қағидаларға 4-қосымшаға сәйкес нысан бойынша мемлекеттік қызмет көрсетуден уәжді бас тартуды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1" w:id="30"/>
    <w:p>
      <w:pPr>
        <w:spacing w:after="0"/>
        <w:ind w:left="0"/>
        <w:jc w:val="left"/>
      </w:pPr>
      <w:r>
        <w:rPr>
          <w:rFonts w:ascii="Times New Roman"/>
          <w:b/>
          <w:i w:val="false"/>
          <w:color w:val="000000"/>
        </w:rPr>
        <w:t xml:space="preserve"> 3-тарау. Мемлекеттік қызмет көрсету мәселесі бойынша көрсетілетін қызметті берушінің және (немесе) оның лауазымды адамдарының шешімдеріне, әрекеттеріне (әрекетсіздіктеріне) шағымдану тәртібі</w:t>
      </w:r>
    </w:p>
    <w:bookmarkEnd w:id="30"/>
    <w:bookmarkStart w:name="z172" w:id="31"/>
    <w:p>
      <w:pPr>
        <w:spacing w:after="0"/>
        <w:ind w:left="0"/>
        <w:jc w:val="both"/>
      </w:pPr>
      <w:r>
        <w:rPr>
          <w:rFonts w:ascii="Times New Roman"/>
          <w:b w:val="false"/>
          <w:i w:val="false"/>
          <w:color w:val="000000"/>
          <w:sz w:val="28"/>
        </w:rPr>
        <w:t>
      12.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(әрекетсіздіктерді) жасағаны туралы көрсетілетін қызметті алушыға белгілі болған күннен бастап 3 (үш) айдан кешіктірілмей:</w:t>
      </w:r>
    </w:p>
    <w:bookmarkEnd w:id="31"/>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bookmarkStart w:name="z173" w:id="32"/>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32"/>
    <w:bookmarkStart w:name="z174" w:id="33"/>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33"/>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тұлға шағымды қарау мерзімі ұзартылған кезден бастап 3 (үш) жұмыс күні ішінде шағым берген өтініш иесіне ұзарту себептерін көрсете отырып, шағымды қарау мерзімінің ұзартылғаны туралы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175" w:id="34"/>
    <w:p>
      <w:pPr>
        <w:spacing w:after="0"/>
        <w:ind w:left="0"/>
        <w:jc w:val="both"/>
      </w:pPr>
      <w:r>
        <w:rPr>
          <w:rFonts w:ascii="Times New Roman"/>
          <w:b w:val="false"/>
          <w:i w:val="false"/>
          <w:color w:val="000000"/>
          <w:sz w:val="28"/>
        </w:rPr>
        <w:t xml:space="preserve">
      13. Шағымды қарайтын органның шешімімен келіспеген жағдайда, көрсетілетін қызметті алушы шағымды қарайтын басқа органға немесе ҚР ӘРПК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құқығының және (немесе)</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құқығымен байланысты</w:t>
            </w:r>
            <w:r>
              <w:br/>
            </w:r>
            <w:r>
              <w:rPr>
                <w:rFonts w:ascii="Times New Roman"/>
                <w:b w:val="false"/>
                <w:i w:val="false"/>
                <w:color w:val="000000"/>
                <w:sz w:val="20"/>
              </w:rPr>
              <w:t>объектілердің ауысуы"</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7" w:id="35"/>
    <w:p>
      <w:pPr>
        <w:spacing w:after="0"/>
        <w:ind w:left="0"/>
        <w:jc w:val="left"/>
      </w:pPr>
      <w:r>
        <w:rPr>
          <w:rFonts w:ascii="Times New Roman"/>
          <w:b/>
          <w:i w:val="false"/>
          <w:color w:val="000000"/>
        </w:rPr>
        <w:t xml:space="preserve"> "Жер қойнауын пайдалану құқығының және (немесе) жер қойнауын пайдалану құқығымен байланысты объектілердің ауысуы" мемлекеттік көрсетілетін қызметке қойылатын негізгі талаптар тізбесі</w:t>
      </w:r>
    </w:p>
    <w:bookmarkEnd w:id="35"/>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м.а. 29.03.2024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"Жер қойнауын пайдалану құқығының және (немесе) жер қойнауын пайдалану құқығымен байланысты объектілердің ауысуы".</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w:t>
            </w:r>
          </w:p>
          <w:p>
            <w:pPr>
              <w:spacing w:after="20"/>
              <w:ind w:left="20"/>
              <w:jc w:val="both"/>
            </w:pPr>
            <w:r>
              <w:rPr>
                <w:rFonts w:ascii="Times New Roman"/>
                <w:b w:val="false"/>
                <w:i w:val="false"/>
                <w:color w:val="000000"/>
                <w:sz w:val="20"/>
              </w:rPr>
              <w:t>
2) жер қойнауын пайдалану құқығымен байланысты объектілер болып табылатын акцияларды және басқа да бағалы қағаздарды ұйымдастырылған бағалы қағаздар нарығында айналымға шығаруға рұқсат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 (қолжетімділік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жоғарыда көрсетілген барлық кіші түрлерімен бірге: </w:t>
            </w:r>
          </w:p>
          <w:p>
            <w:pPr>
              <w:spacing w:after="20"/>
              <w:ind w:left="20"/>
              <w:jc w:val="both"/>
            </w:pPr>
            <w:r>
              <w:rPr>
                <w:rFonts w:ascii="Times New Roman"/>
                <w:b w:val="false"/>
                <w:i w:val="false"/>
                <w:color w:val="000000"/>
                <w:sz w:val="20"/>
              </w:rPr>
              <w:t>
- "электрондық үкіметтің" веб-порталы www.egov.kz;</w:t>
            </w:r>
          </w:p>
          <w:p>
            <w:pPr>
              <w:spacing w:after="20"/>
              <w:ind w:left="20"/>
              <w:jc w:val="both"/>
            </w:pPr>
            <w:r>
              <w:rPr>
                <w:rFonts w:ascii="Times New Roman"/>
                <w:b w:val="false"/>
                <w:i w:val="false"/>
                <w:color w:val="000000"/>
                <w:sz w:val="20"/>
              </w:rPr>
              <w:t>
- көрсетілетін қызмет берушінің кеңсесі арқылы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жұмыс күні ішінде, ал Кодекске сәйкес анықталған ірі кен орындары мен стратегиялық жер қойнауы учаскелері бойынша – өтініш пен оған қоса берілетін құжаттарды алған күннен бастап 60 (алпыс)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рұқсат беру.</w:t>
            </w:r>
          </w:p>
          <w:p>
            <w:pPr>
              <w:spacing w:after="20"/>
              <w:ind w:left="20"/>
              <w:jc w:val="both"/>
            </w:pPr>
            <w:r>
              <w:rPr>
                <w:rFonts w:ascii="Times New Roman"/>
                <w:b w:val="false"/>
                <w:i w:val="false"/>
                <w:color w:val="000000"/>
                <w:sz w:val="20"/>
              </w:rPr>
              <w:t>
Жер қойнауын пайдалану құқығымен байланысты объектілер болып табылатын акциялар мен басқа да бағалы қағаздарды ұйымдастырылған бағалы қағаздар нарығында айналымға шығаруға рұқсат беру.</w:t>
            </w:r>
          </w:p>
          <w:p>
            <w:pPr>
              <w:spacing w:after="20"/>
              <w:ind w:left="20"/>
              <w:jc w:val="both"/>
            </w:pPr>
            <w:r>
              <w:rPr>
                <w:rFonts w:ascii="Times New Roman"/>
                <w:b w:val="false"/>
                <w:i w:val="false"/>
                <w:color w:val="000000"/>
                <w:sz w:val="20"/>
              </w:rPr>
              <w:t>
Мемлекеттік қызмет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2015 жылғы 23 қарашадағы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күндерін қоспағанда, белгіленген жұмыс графигіне сәйкес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xml:space="preserve">
 2) "электрондық үкіметтің" веб-порталы – жөндеу жұмыстарын жүргізуге байланысты техникалық үзілістерді қоспағанда, тәулік бойы (көрсетілетін қызметті алушы жұмыс уақыты аяқталғаннан кейін, </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алу үшін көрсетілетін қызметті алушы өтініште көрсетілген мәліметтерді растайтын құжаттардың нотариус куәландырған электрондық көшірмелерін қоса бере отырып, "электрондық үкімет" веб-порталында өтінішті толтырады:</w:t>
            </w:r>
          </w:p>
          <w:p>
            <w:pPr>
              <w:spacing w:after="20"/>
              <w:ind w:left="20"/>
              <w:jc w:val="both"/>
            </w:pPr>
            <w:r>
              <w:rPr>
                <w:rFonts w:ascii="Times New Roman"/>
                <w:b w:val="false"/>
                <w:i w:val="false"/>
                <w:color w:val="000000"/>
                <w:sz w:val="20"/>
              </w:rPr>
              <w:t>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рұқсат беруге арналған өтініш осы Қағидаларға 2-қосымшаға сәйкес толтырылады.</w:t>
            </w:r>
          </w:p>
          <w:p>
            <w:pPr>
              <w:spacing w:after="20"/>
              <w:ind w:left="20"/>
              <w:jc w:val="both"/>
            </w:pPr>
            <w:r>
              <w:rPr>
                <w:rFonts w:ascii="Times New Roman"/>
                <w:b w:val="false"/>
                <w:i w:val="false"/>
                <w:color w:val="000000"/>
                <w:sz w:val="20"/>
              </w:rPr>
              <w:t>
Өтінішке мынадай мәліметтер мен құжаттар қоса беріледі:</w:t>
            </w:r>
          </w:p>
          <w:p>
            <w:pPr>
              <w:spacing w:after="20"/>
              <w:ind w:left="20"/>
              <w:jc w:val="both"/>
            </w:pPr>
            <w:r>
              <w:rPr>
                <w:rFonts w:ascii="Times New Roman"/>
                <w:b w:val="false"/>
                <w:i w:val="false"/>
                <w:color w:val="000000"/>
                <w:sz w:val="20"/>
              </w:rPr>
              <w:t>
1) жер қойнауын пайдалану құқығын (жер қойнауын пайдалану құқығындағы үлесті) және (немесе) жер қойнауын пайдалану құқығымен байланысты объектілерді сатып алу ниеті бар тұлға (ұйым) туралы мәліметтер:</w:t>
            </w:r>
          </w:p>
          <w:p>
            <w:pPr>
              <w:spacing w:after="20"/>
              <w:ind w:left="20"/>
              <w:jc w:val="both"/>
            </w:pPr>
            <w:r>
              <w:rPr>
                <w:rFonts w:ascii="Times New Roman"/>
                <w:b w:val="false"/>
                <w:i w:val="false"/>
                <w:color w:val="000000"/>
                <w:sz w:val="20"/>
              </w:rPr>
              <w:t>
жеке тұлғалар үшін – сатып алушының тегін, атын және әкесінің атын (егер ол жеке басын куәландыратын құжатта көрсетілсе), тұрғылықты жерін, азаматтығын, жеке басын куәландыратын құжаттары туралы мәліметтерді;</w:t>
            </w:r>
          </w:p>
          <w:p>
            <w:pPr>
              <w:spacing w:after="20"/>
              <w:ind w:left="20"/>
              <w:jc w:val="both"/>
            </w:pPr>
            <w:r>
              <w:rPr>
                <w:rFonts w:ascii="Times New Roman"/>
                <w:b w:val="false"/>
                <w:i w:val="false"/>
                <w:color w:val="000000"/>
                <w:sz w:val="20"/>
              </w:rPr>
              <w:t>
заңды тұлғалар үшін – сатып алушының атауын, оның орналасқан жерін, оның мемлекеттік тиесілігін көрсетуді, заңды тұлға ретінде мемлекеттік тіркеу туралы мәліметтерді, басшылары және олардың өкілеттіктері туралы мәліметтерді, өтініш иесі қабылдайтын шешімдерді тікелей немесе жанама түрде айқындауға мүмкіндігі бар тұлғалар, ұйымдар және мемлекеттер туралы мәліметтерді;</w:t>
            </w:r>
          </w:p>
          <w:p>
            <w:pPr>
              <w:spacing w:after="20"/>
              <w:ind w:left="20"/>
              <w:jc w:val="both"/>
            </w:pPr>
            <w:r>
              <w:rPr>
                <w:rFonts w:ascii="Times New Roman"/>
                <w:b w:val="false"/>
                <w:i w:val="false"/>
                <w:color w:val="000000"/>
                <w:sz w:val="20"/>
              </w:rPr>
              <w:t>
2) сатып алынатын жер қойнауын пайдалану құқығын (жер қойнауын пайдалану құқығындағы үлесін) және (немесе) жер қойнауын пайдалану құқығымен байланысты объектілерді көрсету;</w:t>
            </w:r>
          </w:p>
          <w:p>
            <w:pPr>
              <w:spacing w:after="20"/>
              <w:ind w:left="20"/>
              <w:jc w:val="both"/>
            </w:pPr>
            <w:r>
              <w:rPr>
                <w:rFonts w:ascii="Times New Roman"/>
                <w:b w:val="false"/>
                <w:i w:val="false"/>
                <w:color w:val="000000"/>
                <w:sz w:val="20"/>
              </w:rPr>
              <w:t>
3)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 негіздемесі;</w:t>
            </w:r>
          </w:p>
          <w:p>
            <w:pPr>
              <w:spacing w:after="20"/>
              <w:ind w:left="20"/>
              <w:jc w:val="both"/>
            </w:pPr>
            <w:r>
              <w:rPr>
                <w:rFonts w:ascii="Times New Roman"/>
                <w:b w:val="false"/>
                <w:i w:val="false"/>
                <w:color w:val="000000"/>
                <w:sz w:val="20"/>
              </w:rPr>
              <w:t>
4) көмірсутектерді барлау және (немесе) өндіру, уран өндіру бойынша операцияларды жүргізу үшін жер қойнауын пайдалану құқығын (жер қойнауын пайдалану құқығындағы үлес) сатып алуға ниеті бар тұлғаның қаржылық және техникалық мүмкіндіктері туралы мәліметтер;</w:t>
            </w:r>
          </w:p>
          <w:p>
            <w:pPr>
              <w:spacing w:after="20"/>
              <w:ind w:left="20"/>
              <w:jc w:val="both"/>
            </w:pPr>
            <w:r>
              <w:rPr>
                <w:rFonts w:ascii="Times New Roman"/>
                <w:b w:val="false"/>
                <w:i w:val="false"/>
                <w:color w:val="000000"/>
                <w:sz w:val="20"/>
              </w:rPr>
              <w:t xml:space="preserve">
 мұндай жер қойнауын пайдалану құқығын беру кезінде ұсынылатын "Жер қойнауы және жер қойнауын пайдалану туралы" Қазақстан Республикасы </w:t>
            </w:r>
            <w:r>
              <w:rPr>
                <w:rFonts w:ascii="Times New Roman"/>
                <w:b w:val="false"/>
                <w:i w:val="false"/>
                <w:color w:val="000000"/>
                <w:sz w:val="20"/>
              </w:rPr>
              <w:t>кодексінің</w:t>
            </w:r>
            <w:r>
              <w:rPr>
                <w:rFonts w:ascii="Times New Roman"/>
                <w:b w:val="false"/>
                <w:i w:val="false"/>
                <w:color w:val="000000"/>
                <w:sz w:val="20"/>
              </w:rPr>
              <w:t xml:space="preserve"> (бұдан әрі – Кодекс) талаптарына оның сәйкестігін растайтын құжаттар (жер қойнауын пайдалану құқығымен байланысты объектілер ауысқан жағдайда талап етілмейді); </w:t>
            </w:r>
          </w:p>
          <w:p>
            <w:pPr>
              <w:spacing w:after="20"/>
              <w:ind w:left="20"/>
              <w:jc w:val="both"/>
            </w:pPr>
            <w:r>
              <w:rPr>
                <w:rFonts w:ascii="Times New Roman"/>
                <w:b w:val="false"/>
                <w:i w:val="false"/>
                <w:color w:val="000000"/>
                <w:sz w:val="20"/>
              </w:rPr>
              <w:t>
5) өтініш берушінің өтініште және оған қоса берілетін құжаттарда көрсетілген ол туралы барлық мәліметтердің дұрыс болып табылатындығы туралы растауы;</w:t>
            </w:r>
          </w:p>
          <w:p>
            <w:pPr>
              <w:spacing w:after="20"/>
              <w:ind w:left="20"/>
              <w:jc w:val="both"/>
            </w:pPr>
            <w:r>
              <w:rPr>
                <w:rFonts w:ascii="Times New Roman"/>
                <w:b w:val="false"/>
                <w:i w:val="false"/>
                <w:color w:val="000000"/>
                <w:sz w:val="20"/>
              </w:rPr>
              <w:t>
6) өтінішке қол қойған тұлғаның тегі, аты және әкесінің аты (егер ол жеке басын куәландыратын құжатта көрсетілсе), жеке басын куәландыратын құжаты туралы мәліметтер.</w:t>
            </w:r>
          </w:p>
          <w:p>
            <w:pPr>
              <w:spacing w:after="20"/>
              <w:ind w:left="20"/>
              <w:jc w:val="both"/>
            </w:pPr>
            <w:r>
              <w:rPr>
                <w:rFonts w:ascii="Times New Roman"/>
                <w:b w:val="false"/>
                <w:i w:val="false"/>
                <w:color w:val="000000"/>
                <w:sz w:val="20"/>
              </w:rPr>
              <w:t xml:space="preserve">
Мемлекеттің басым құқығы туралы </w:t>
            </w:r>
            <w:r>
              <w:rPr>
                <w:rFonts w:ascii="Times New Roman"/>
                <w:b w:val="false"/>
                <w:i w:val="false"/>
                <w:color w:val="000000"/>
                <w:sz w:val="20"/>
              </w:rPr>
              <w:t>Кодекстің</w:t>
            </w:r>
            <w:r>
              <w:rPr>
                <w:rFonts w:ascii="Times New Roman"/>
                <w:b w:val="false"/>
                <w:i w:val="false"/>
                <w:color w:val="000000"/>
                <w:sz w:val="20"/>
              </w:rPr>
              <w:t xml:space="preserve"> ережелері қолданылған жағдайда, 1) – 6) тармақшаларда көзделген мәліметтерден басқа, рұқсат беру туралы өтініште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жөніндегі мәміленің бағасы туралы және оны төлеу тәртібі туралы мәліметтер қосымша қамтылуға тиіс.</w:t>
            </w:r>
          </w:p>
          <w:p>
            <w:pPr>
              <w:spacing w:after="20"/>
              <w:ind w:left="20"/>
              <w:jc w:val="both"/>
            </w:pPr>
            <w:r>
              <w:rPr>
                <w:rFonts w:ascii="Times New Roman"/>
                <w:b w:val="false"/>
                <w:i w:val="false"/>
                <w:color w:val="000000"/>
                <w:sz w:val="20"/>
              </w:rPr>
              <w:t>
Жер қойнауын пайдалану құқығымен байланысты объектілер болып табылатын акциялар мен басқа да бағалы қағаздарды ұйымдастырылған бағалы қағаздар нарығында айналымға шығаруға рұқсат беруге өтініш осы Қағидаларға 3-қосымшаға сәйкес толтырылады, онда:</w:t>
            </w:r>
          </w:p>
          <w:p>
            <w:pPr>
              <w:spacing w:after="20"/>
              <w:ind w:left="20"/>
              <w:jc w:val="both"/>
            </w:pPr>
            <w:r>
              <w:rPr>
                <w:rFonts w:ascii="Times New Roman"/>
                <w:b w:val="false"/>
                <w:i w:val="false"/>
                <w:color w:val="000000"/>
                <w:sz w:val="20"/>
              </w:rPr>
              <w:t>
1) жер қойнауын пайдалану құқығымен байланысты объектілер болып табылатын акциялары немесе басқа да бағалы қағаздары ұйымдастырылған бағалы қағаздар нарығында айналымға шығаруға жататын эмитент-ұйымның толық атауы;</w:t>
            </w:r>
          </w:p>
          <w:p>
            <w:pPr>
              <w:spacing w:after="20"/>
              <w:ind w:left="20"/>
              <w:jc w:val="both"/>
            </w:pPr>
            <w:r>
              <w:rPr>
                <w:rFonts w:ascii="Times New Roman"/>
                <w:b w:val="false"/>
                <w:i w:val="false"/>
                <w:color w:val="000000"/>
                <w:sz w:val="20"/>
              </w:rPr>
              <w:t>
2) ұйымдастырылған бағалы қағаздар нарығында айналымға шығаруға жататын, өзімен байланысты акциялардың немесе басқа да бағалы қағаздардың соған қатысы бар жер қойнауы учаскесі көрсетіледі;</w:t>
            </w:r>
          </w:p>
          <w:p>
            <w:pPr>
              <w:spacing w:after="20"/>
              <w:ind w:left="20"/>
              <w:jc w:val="both"/>
            </w:pPr>
            <w:r>
              <w:rPr>
                <w:rFonts w:ascii="Times New Roman"/>
                <w:b w:val="false"/>
                <w:i w:val="false"/>
                <w:color w:val="000000"/>
                <w:sz w:val="20"/>
              </w:rPr>
              <w:t>
3) жер қойнауын пайдалану құқығымен байланысты объектілер болып табылатын акциялары немесе басқа да бағалы қағаздары ұйымдастырылған бағалы қағаздар нарығында айналымға шығаруға жататын эмитент-ұйымның жарғылық капиталының мөлшері туралы мәліметтер;</w:t>
            </w:r>
          </w:p>
          <w:p>
            <w:pPr>
              <w:spacing w:after="20"/>
              <w:ind w:left="20"/>
              <w:jc w:val="both"/>
            </w:pPr>
            <w:r>
              <w:rPr>
                <w:rFonts w:ascii="Times New Roman"/>
                <w:b w:val="false"/>
                <w:i w:val="false"/>
                <w:color w:val="000000"/>
                <w:sz w:val="20"/>
              </w:rPr>
              <w:t>
4) жер қойнауын пайдалану құқығымен байланысты объектілер болып табылатын және ұйымдастырылған бағалы қағаздар нарығында шығаруға жататын бағалы қағаздар, оның ішінде ұйымның туынды бағалы қағаздары, олардың базалық активтері немесе үлестік қатысудың басқа да нысандары туралы мәліметтер (түрі мен жалпы саны);</w:t>
            </w:r>
          </w:p>
          <w:p>
            <w:pPr>
              <w:spacing w:after="20"/>
              <w:ind w:left="20"/>
              <w:jc w:val="both"/>
            </w:pPr>
            <w:r>
              <w:rPr>
                <w:rFonts w:ascii="Times New Roman"/>
                <w:b w:val="false"/>
                <w:i w:val="false"/>
                <w:color w:val="000000"/>
                <w:sz w:val="20"/>
              </w:rPr>
              <w:t>
5) андеррайтер туралы мәліметтер (болған жағдайда);</w:t>
            </w:r>
          </w:p>
          <w:p>
            <w:pPr>
              <w:spacing w:after="20"/>
              <w:ind w:left="20"/>
              <w:jc w:val="both"/>
            </w:pPr>
            <w:r>
              <w:rPr>
                <w:rFonts w:ascii="Times New Roman"/>
                <w:b w:val="false"/>
                <w:i w:val="false"/>
                <w:color w:val="000000"/>
                <w:sz w:val="20"/>
              </w:rPr>
              <w:t>
6) листинг жүзеге асырылатын ұйымдастырылған бағалы қағаздар нарығы туралы мәліметтер;</w:t>
            </w:r>
          </w:p>
          <w:p>
            <w:pPr>
              <w:spacing w:after="20"/>
              <w:ind w:left="20"/>
              <w:jc w:val="both"/>
            </w:pPr>
            <w:r>
              <w:rPr>
                <w:rFonts w:ascii="Times New Roman"/>
                <w:b w:val="false"/>
                <w:i w:val="false"/>
                <w:color w:val="000000"/>
                <w:sz w:val="20"/>
              </w:rPr>
              <w:t>
7) жер қойнауын пайдалану құқығымен байланысты объектілер болып табылатын және ұйымдастырылған бағалы қағаздар нарығында айналымға шығаруға жататын акциялардың немесе басқа да бағалы қағаздардың саны туралы мәліметтер;</w:t>
            </w:r>
          </w:p>
          <w:p>
            <w:pPr>
              <w:spacing w:after="20"/>
              <w:ind w:left="20"/>
              <w:jc w:val="both"/>
            </w:pPr>
            <w:r>
              <w:rPr>
                <w:rFonts w:ascii="Times New Roman"/>
                <w:b w:val="false"/>
                <w:i w:val="false"/>
                <w:color w:val="000000"/>
                <w:sz w:val="20"/>
              </w:rPr>
              <w:t>
8) өтініш иесінің өтініште және оған қоса берілетін құжаттарда өзі туралы көрсетілген барлық мәліметтердің анық екендігі туралы жазбаша растауы;</w:t>
            </w:r>
          </w:p>
          <w:p>
            <w:pPr>
              <w:spacing w:after="20"/>
              <w:ind w:left="20"/>
              <w:jc w:val="both"/>
            </w:pPr>
            <w:r>
              <w:rPr>
                <w:rFonts w:ascii="Times New Roman"/>
                <w:b w:val="false"/>
                <w:i w:val="false"/>
                <w:color w:val="000000"/>
                <w:sz w:val="20"/>
              </w:rPr>
              <w:t>
9) өтініш берушінің атынан өтінішке қол қойған тұлғаның тегі, аты және әкесінің аты (егер ол жеке басын куәландыратын құжатта көрсетілсе), жеке басын куәландыратын құжаты туралы мәліметтер қоса беріледі.</w:t>
            </w:r>
          </w:p>
          <w:p>
            <w:pPr>
              <w:spacing w:after="20"/>
              <w:ind w:left="20"/>
              <w:jc w:val="both"/>
            </w:pPr>
            <w:r>
              <w:rPr>
                <w:rFonts w:ascii="Times New Roman"/>
                <w:b w:val="false"/>
                <w:i w:val="false"/>
                <w:color w:val="000000"/>
                <w:sz w:val="20"/>
              </w:rPr>
              <w:t>
Жер қойнауын пайдалану құқығымен байланысты объектілер болып табылатын акцияларды немесе басқа да бағалы қағаздарды ұйымдастырылған бағалы қағаздар нарығында айналымға шығаруға рұқсат беру туралы өтінішті олар қосымша эмиссия (шығару) шеңберінде орналастырылған жағдайда эмитент береді.</w:t>
            </w:r>
          </w:p>
          <w:p>
            <w:pPr>
              <w:spacing w:after="20"/>
              <w:ind w:left="20"/>
              <w:jc w:val="both"/>
            </w:pPr>
            <w:r>
              <w:rPr>
                <w:rFonts w:ascii="Times New Roman"/>
                <w:b w:val="false"/>
                <w:i w:val="false"/>
                <w:color w:val="000000"/>
                <w:sz w:val="20"/>
              </w:rPr>
              <w:t>
Ал ұйымдастырылған бағалы қағаздар нарығында айналымға шығаруды осы акциялардың немесе басқа да бағалы қағаздардың ұстаушысы жүргізгенде өтінішті осындай ұстаушы 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Кодекстің 45-бабының </w:t>
            </w:r>
            <w:r>
              <w:rPr>
                <w:rFonts w:ascii="Times New Roman"/>
                <w:b w:val="false"/>
                <w:i w:val="false"/>
                <w:color w:val="000000"/>
                <w:sz w:val="20"/>
              </w:rPr>
              <w:t>10-тармағына</w:t>
            </w:r>
            <w:r>
              <w:rPr>
                <w:rFonts w:ascii="Times New Roman"/>
                <w:b w:val="false"/>
                <w:i w:val="false"/>
                <w:color w:val="000000"/>
                <w:sz w:val="20"/>
              </w:rPr>
              <w:t xml:space="preserve"> сәйкес көрсетілетін қызметті беруші мынадай жағдайларда:</w:t>
            </w:r>
          </w:p>
          <w:p>
            <w:pPr>
              <w:spacing w:after="20"/>
              <w:ind w:left="20"/>
              <w:jc w:val="both"/>
            </w:pPr>
            <w:r>
              <w:rPr>
                <w:rFonts w:ascii="Times New Roman"/>
                <w:b w:val="false"/>
                <w:i w:val="false"/>
                <w:color w:val="000000"/>
                <w:sz w:val="20"/>
              </w:rPr>
              <w:t>
1)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елдің ұлттық қауіпсіздігін қамтамасыз ету жөніндегі талаптардың сақталмауына, оның ішінде жер қойнауын пайдалану құқықтарының шоғырлануына алып келсе;</w:t>
            </w:r>
          </w:p>
          <w:p>
            <w:pPr>
              <w:spacing w:after="20"/>
              <w:ind w:left="20"/>
              <w:jc w:val="both"/>
            </w:pPr>
            <w:r>
              <w:rPr>
                <w:rFonts w:ascii="Times New Roman"/>
                <w:b w:val="false"/>
                <w:i w:val="false"/>
                <w:color w:val="000000"/>
                <w:sz w:val="20"/>
              </w:rPr>
              <w:t>
2)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жер қойнауын пайдалануға арналған келісімшарт шеңберінде құқықтардың шоғырлануына алып келсе;</w:t>
            </w:r>
          </w:p>
          <w:p>
            <w:pPr>
              <w:spacing w:after="20"/>
              <w:ind w:left="20"/>
              <w:jc w:val="both"/>
            </w:pPr>
            <w:r>
              <w:rPr>
                <w:rFonts w:ascii="Times New Roman"/>
                <w:b w:val="false"/>
                <w:i w:val="false"/>
                <w:color w:val="000000"/>
                <w:sz w:val="20"/>
              </w:rPr>
              <w:t xml:space="preserve">
3) егер рұқсат беру туралы өтініш </w:t>
            </w:r>
            <w:r>
              <w:rPr>
                <w:rFonts w:ascii="Times New Roman"/>
                <w:b w:val="false"/>
                <w:i w:val="false"/>
                <w:color w:val="000000"/>
                <w:sz w:val="20"/>
              </w:rPr>
              <w:t>Кодекс</w:t>
            </w:r>
            <w:r>
              <w:rPr>
                <w:rFonts w:ascii="Times New Roman"/>
                <w:b w:val="false"/>
                <w:i w:val="false"/>
                <w:color w:val="000000"/>
                <w:sz w:val="20"/>
              </w:rPr>
              <w:t xml:space="preserve"> талаптарына сәйкес келмесе;</w:t>
            </w:r>
          </w:p>
          <w:p>
            <w:pPr>
              <w:spacing w:after="20"/>
              <w:ind w:left="20"/>
              <w:jc w:val="both"/>
            </w:pPr>
            <w:r>
              <w:rPr>
                <w:rFonts w:ascii="Times New Roman"/>
                <w:b w:val="false"/>
                <w:i w:val="false"/>
                <w:color w:val="000000"/>
                <w:sz w:val="20"/>
              </w:rPr>
              <w:t xml:space="preserve">
4)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w:t>
            </w:r>
            <w:r>
              <w:rPr>
                <w:rFonts w:ascii="Times New Roman"/>
                <w:b w:val="false"/>
                <w:i w:val="false"/>
                <w:color w:val="000000"/>
                <w:sz w:val="20"/>
              </w:rPr>
              <w:t>Кодексте</w:t>
            </w:r>
            <w:r>
              <w:rPr>
                <w:rFonts w:ascii="Times New Roman"/>
                <w:b w:val="false"/>
                <w:i w:val="false"/>
                <w:color w:val="000000"/>
                <w:sz w:val="20"/>
              </w:rPr>
              <w:t xml:space="preserve"> тыйым салынған болса;</w:t>
            </w:r>
          </w:p>
          <w:p>
            <w:pPr>
              <w:spacing w:after="20"/>
              <w:ind w:left="20"/>
              <w:jc w:val="both"/>
            </w:pPr>
            <w:r>
              <w:rPr>
                <w:rFonts w:ascii="Times New Roman"/>
                <w:b w:val="false"/>
                <w:i w:val="false"/>
                <w:color w:val="000000"/>
                <w:sz w:val="20"/>
              </w:rPr>
              <w:t>
5) егер жер қойнауын пайдалану құқығының (жер қойнауын пайдалану құқығындағы үлестің) ауысуы қолданылған әкімшілік жазаға сәйкес жер қойнауын пайдаланушыға жер қойнауын пайдалану жөніндегі операцияларды немесе жекелеген жұмыс түрлерін жүргізуге тыйым салынған жер қойнауы учаскесі бойынша жүзеге асырылатын болса;</w:t>
            </w:r>
          </w:p>
          <w:p>
            <w:pPr>
              <w:spacing w:after="20"/>
              <w:ind w:left="20"/>
              <w:jc w:val="both"/>
            </w:pPr>
            <w:r>
              <w:rPr>
                <w:rFonts w:ascii="Times New Roman"/>
                <w:b w:val="false"/>
                <w:i w:val="false"/>
                <w:color w:val="000000"/>
                <w:sz w:val="20"/>
              </w:rPr>
              <w:t>
6) мемлекет басым құқығын іске асыратын болса;</w:t>
            </w:r>
          </w:p>
          <w:p>
            <w:pPr>
              <w:spacing w:after="20"/>
              <w:ind w:left="20"/>
              <w:jc w:val="both"/>
            </w:pPr>
            <w:r>
              <w:rPr>
                <w:rFonts w:ascii="Times New Roman"/>
                <w:b w:val="false"/>
                <w:i w:val="false"/>
                <w:color w:val="000000"/>
                <w:sz w:val="20"/>
              </w:rPr>
              <w:t>
7) егер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 Қазақстан Республикасы жасасқан халықаралық келісімдердің ережелеріне сәйкес келмейтін болса, рұқсат беруден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көрсетілген мемлекеттік қызмет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ЭЦҚ-сы болған жағдайда мемлекеттік көрсетілетін қызметті "электрондық үкімет" веб-порталы арқылы электрондық нысанда алу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туралы ақпаратты Мемлекеттік қызметтер көрсету мәселелері жөніндегі бірыңғай байланыс орталығының анықтама қызметінен алуға мүмкіндігі бар: 1414.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құқығының және (немесе)</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құқығымен байланысты</w:t>
            </w:r>
            <w:r>
              <w:br/>
            </w:r>
            <w:r>
              <w:rPr>
                <w:rFonts w:ascii="Times New Roman"/>
                <w:b w:val="false"/>
                <w:i w:val="false"/>
                <w:color w:val="000000"/>
                <w:sz w:val="20"/>
              </w:rPr>
              <w:t>объектілердің ауысуы"</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p>
        </w:tc>
      </w:tr>
    </w:tbl>
    <w:bookmarkStart w:name="z179" w:id="36"/>
    <w:p>
      <w:pPr>
        <w:spacing w:after="0"/>
        <w:ind w:left="0"/>
        <w:jc w:val="left"/>
      </w:pPr>
      <w:r>
        <w:rPr>
          <w:rFonts w:ascii="Times New Roman"/>
          <w:b/>
          <w:i w:val="false"/>
          <w:color w:val="000000"/>
        </w:rPr>
        <w:t xml:space="preserve"> Жер қойнауын пайдалану құқығының (жер қойнауын пайдалану құқығындағы үлестің) және (немесе) жер қойнауын пайдалану құқығымен байланысты объектілердің ауысуына рұқсат беру туралы өтініш</w:t>
      </w:r>
    </w:p>
    <w:bookmarkEnd w:id="36"/>
    <w:p>
      <w:pPr>
        <w:spacing w:after="0"/>
        <w:ind w:left="0"/>
        <w:jc w:val="both"/>
      </w:pPr>
      <w:r>
        <w:rPr>
          <w:rFonts w:ascii="Times New Roman"/>
          <w:b w:val="false"/>
          <w:i w:val="false"/>
          <w:color w:val="000000"/>
          <w:sz w:val="28"/>
        </w:rPr>
        <w:t xml:space="preserve">
      ___________________ рұқсат беруді сұраймын. </w:t>
      </w:r>
    </w:p>
    <w:p>
      <w:pPr>
        <w:spacing w:after="0"/>
        <w:ind w:left="0"/>
        <w:jc w:val="both"/>
      </w:pPr>
      <w:r>
        <w:rPr>
          <w:rFonts w:ascii="Times New Roman"/>
          <w:b w:val="false"/>
          <w:i w:val="false"/>
          <w:color w:val="000000"/>
          <w:sz w:val="28"/>
        </w:rPr>
        <w:t xml:space="preserve">
      1. Жер қойнауын пайдалану құқығының (жер қойнауын пайдалану құқығындағы </w:t>
      </w:r>
    </w:p>
    <w:p>
      <w:pPr>
        <w:spacing w:after="0"/>
        <w:ind w:left="0"/>
        <w:jc w:val="both"/>
      </w:pPr>
      <w:r>
        <w:rPr>
          <w:rFonts w:ascii="Times New Roman"/>
          <w:b w:val="false"/>
          <w:i w:val="false"/>
          <w:color w:val="000000"/>
          <w:sz w:val="28"/>
        </w:rPr>
        <w:t xml:space="preserve">
      үлестің) және (немесе) жер қойнауын пайдалану құқығымен байланысты объектілерді </w:t>
      </w:r>
    </w:p>
    <w:p>
      <w:pPr>
        <w:spacing w:after="0"/>
        <w:ind w:left="0"/>
        <w:jc w:val="both"/>
      </w:pPr>
      <w:r>
        <w:rPr>
          <w:rFonts w:ascii="Times New Roman"/>
          <w:b w:val="false"/>
          <w:i w:val="false"/>
          <w:color w:val="000000"/>
          <w:sz w:val="28"/>
        </w:rPr>
        <w:t xml:space="preserve">
      сатып алу ниеті бар тұлға (ұйым) туралы мәліметтер: </w:t>
      </w:r>
    </w:p>
    <w:p>
      <w:pPr>
        <w:spacing w:after="0"/>
        <w:ind w:left="0"/>
        <w:jc w:val="both"/>
      </w:pPr>
      <w:r>
        <w:rPr>
          <w:rFonts w:ascii="Times New Roman"/>
          <w:b w:val="false"/>
          <w:i w:val="false"/>
          <w:color w:val="000000"/>
          <w:sz w:val="28"/>
        </w:rPr>
        <w:t xml:space="preserve">
      Жеке тұлғалар үшін: __________________________; </w:t>
      </w:r>
    </w:p>
    <w:p>
      <w:pPr>
        <w:spacing w:after="0"/>
        <w:ind w:left="0"/>
        <w:jc w:val="both"/>
      </w:pPr>
      <w:r>
        <w:rPr>
          <w:rFonts w:ascii="Times New Roman"/>
          <w:b w:val="false"/>
          <w:i w:val="false"/>
          <w:color w:val="000000"/>
          <w:sz w:val="28"/>
        </w:rPr>
        <w:t xml:space="preserve">
      (сатып алушының тегін, атын және әкесінің атын (егер ол жеке басын куәландыратын </w:t>
      </w:r>
    </w:p>
    <w:p>
      <w:pPr>
        <w:spacing w:after="0"/>
        <w:ind w:left="0"/>
        <w:jc w:val="both"/>
      </w:pPr>
      <w:r>
        <w:rPr>
          <w:rFonts w:ascii="Times New Roman"/>
          <w:b w:val="false"/>
          <w:i w:val="false"/>
          <w:color w:val="000000"/>
          <w:sz w:val="28"/>
        </w:rPr>
        <w:t xml:space="preserve">
      құжатта көрсетілсе), тұрғылықты жерін, азаматтығын, жеке басын куәландыратын </w:t>
      </w:r>
    </w:p>
    <w:p>
      <w:pPr>
        <w:spacing w:after="0"/>
        <w:ind w:left="0"/>
        <w:jc w:val="both"/>
      </w:pPr>
      <w:r>
        <w:rPr>
          <w:rFonts w:ascii="Times New Roman"/>
          <w:b w:val="false"/>
          <w:i w:val="false"/>
          <w:color w:val="000000"/>
          <w:sz w:val="28"/>
        </w:rPr>
        <w:t xml:space="preserve">
      құжаттары туралы мәліметтерді). </w:t>
      </w:r>
    </w:p>
    <w:p>
      <w:pPr>
        <w:spacing w:after="0"/>
        <w:ind w:left="0"/>
        <w:jc w:val="both"/>
      </w:pPr>
      <w:r>
        <w:rPr>
          <w:rFonts w:ascii="Times New Roman"/>
          <w:b w:val="false"/>
          <w:i w:val="false"/>
          <w:color w:val="000000"/>
          <w:sz w:val="28"/>
        </w:rPr>
        <w:t xml:space="preserve">
      Заңды тұлғалар үшін: ___________________________; </w:t>
      </w:r>
    </w:p>
    <w:p>
      <w:pPr>
        <w:spacing w:after="0"/>
        <w:ind w:left="0"/>
        <w:jc w:val="both"/>
      </w:pPr>
      <w:r>
        <w:rPr>
          <w:rFonts w:ascii="Times New Roman"/>
          <w:b w:val="false"/>
          <w:i w:val="false"/>
          <w:color w:val="000000"/>
          <w:sz w:val="28"/>
        </w:rPr>
        <w:t xml:space="preserve">
      (сатып алушының атауын, оның орналасқан жерін, оның мемлекеттік тиесілігін, заңды </w:t>
      </w:r>
    </w:p>
    <w:p>
      <w:pPr>
        <w:spacing w:after="0"/>
        <w:ind w:left="0"/>
        <w:jc w:val="both"/>
      </w:pPr>
      <w:r>
        <w:rPr>
          <w:rFonts w:ascii="Times New Roman"/>
          <w:b w:val="false"/>
          <w:i w:val="false"/>
          <w:color w:val="000000"/>
          <w:sz w:val="28"/>
        </w:rPr>
        <w:t xml:space="preserve">
      тұлға ретінде мемлекеттік тіркеу туралы мәліметтерді, басшылары және олардың </w:t>
      </w:r>
    </w:p>
    <w:p>
      <w:pPr>
        <w:spacing w:after="0"/>
        <w:ind w:left="0"/>
        <w:jc w:val="both"/>
      </w:pPr>
      <w:r>
        <w:rPr>
          <w:rFonts w:ascii="Times New Roman"/>
          <w:b w:val="false"/>
          <w:i w:val="false"/>
          <w:color w:val="000000"/>
          <w:sz w:val="28"/>
        </w:rPr>
        <w:t xml:space="preserve">
      өкілеттіктері туралы мәліметтерді, өтініш иесі қабылдайтын шешімдерді тікелей </w:t>
      </w:r>
    </w:p>
    <w:p>
      <w:pPr>
        <w:spacing w:after="0"/>
        <w:ind w:left="0"/>
        <w:jc w:val="both"/>
      </w:pPr>
      <w:r>
        <w:rPr>
          <w:rFonts w:ascii="Times New Roman"/>
          <w:b w:val="false"/>
          <w:i w:val="false"/>
          <w:color w:val="000000"/>
          <w:sz w:val="28"/>
        </w:rPr>
        <w:t xml:space="preserve">
      немесе жанама түрде айқындауға мүмкіндігі бар тұлғалар, ұйымдар және мемлекеттер </w:t>
      </w:r>
    </w:p>
    <w:p>
      <w:pPr>
        <w:spacing w:after="0"/>
        <w:ind w:left="0"/>
        <w:jc w:val="both"/>
      </w:pPr>
      <w:r>
        <w:rPr>
          <w:rFonts w:ascii="Times New Roman"/>
          <w:b w:val="false"/>
          <w:i w:val="false"/>
          <w:color w:val="000000"/>
          <w:sz w:val="28"/>
        </w:rPr>
        <w:t xml:space="preserve">
      туралы мәліметтерді көрсету). </w:t>
      </w:r>
    </w:p>
    <w:p>
      <w:pPr>
        <w:spacing w:after="0"/>
        <w:ind w:left="0"/>
        <w:jc w:val="both"/>
      </w:pPr>
      <w:r>
        <w:rPr>
          <w:rFonts w:ascii="Times New Roman"/>
          <w:b w:val="false"/>
          <w:i w:val="false"/>
          <w:color w:val="000000"/>
          <w:sz w:val="28"/>
        </w:rPr>
        <w:t xml:space="preserve">
      2. Жер қойнауын пайдалану құқығының (жер қойнауын пайдалану құқығындағы </w:t>
      </w:r>
    </w:p>
    <w:p>
      <w:pPr>
        <w:spacing w:after="0"/>
        <w:ind w:left="0"/>
        <w:jc w:val="both"/>
      </w:pPr>
      <w:r>
        <w:rPr>
          <w:rFonts w:ascii="Times New Roman"/>
          <w:b w:val="false"/>
          <w:i w:val="false"/>
          <w:color w:val="000000"/>
          <w:sz w:val="28"/>
        </w:rPr>
        <w:t xml:space="preserve">
      үлестің) және жер қойнауын пайдалану құқығымен байланысты объектілердің сатып </w:t>
      </w:r>
    </w:p>
    <w:p>
      <w:pPr>
        <w:spacing w:after="0"/>
        <w:ind w:left="0"/>
        <w:jc w:val="both"/>
      </w:pPr>
      <w:r>
        <w:rPr>
          <w:rFonts w:ascii="Times New Roman"/>
          <w:b w:val="false"/>
          <w:i w:val="false"/>
          <w:color w:val="000000"/>
          <w:sz w:val="28"/>
        </w:rPr>
        <w:t xml:space="preserve">
      алынатын құқығын көрсету: _______________________; </w:t>
      </w:r>
    </w:p>
    <w:p>
      <w:pPr>
        <w:spacing w:after="0"/>
        <w:ind w:left="0"/>
        <w:jc w:val="both"/>
      </w:pPr>
      <w:r>
        <w:rPr>
          <w:rFonts w:ascii="Times New Roman"/>
          <w:b w:val="false"/>
          <w:i w:val="false"/>
          <w:color w:val="000000"/>
          <w:sz w:val="28"/>
        </w:rPr>
        <w:t xml:space="preserve">
      3. Жер қойнауын пайдалану құқығының (жер қойнауын пайдалану құқығындағы </w:t>
      </w:r>
    </w:p>
    <w:p>
      <w:pPr>
        <w:spacing w:after="0"/>
        <w:ind w:left="0"/>
        <w:jc w:val="both"/>
      </w:pPr>
      <w:r>
        <w:rPr>
          <w:rFonts w:ascii="Times New Roman"/>
          <w:b w:val="false"/>
          <w:i w:val="false"/>
          <w:color w:val="000000"/>
          <w:sz w:val="28"/>
        </w:rPr>
        <w:t xml:space="preserve">
      үлестің) және жер қойнауын пайдалану құқығымен байланысты объектілердің ауысу </w:t>
      </w:r>
    </w:p>
    <w:p>
      <w:pPr>
        <w:spacing w:after="0"/>
        <w:ind w:left="0"/>
        <w:jc w:val="both"/>
      </w:pPr>
      <w:r>
        <w:rPr>
          <w:rFonts w:ascii="Times New Roman"/>
          <w:b w:val="false"/>
          <w:i w:val="false"/>
          <w:color w:val="000000"/>
          <w:sz w:val="28"/>
        </w:rPr>
        <w:t xml:space="preserve">
      негіздемесі:________; </w:t>
      </w:r>
    </w:p>
    <w:p>
      <w:pPr>
        <w:spacing w:after="0"/>
        <w:ind w:left="0"/>
        <w:jc w:val="both"/>
      </w:pPr>
      <w:r>
        <w:rPr>
          <w:rFonts w:ascii="Times New Roman"/>
          <w:b w:val="false"/>
          <w:i w:val="false"/>
          <w:color w:val="000000"/>
          <w:sz w:val="28"/>
        </w:rPr>
        <w:t xml:space="preserve">
      (Мәміле бағасы туралы және оны төлеу тәртібі туралы мәліметтерді көрсету) </w:t>
      </w:r>
    </w:p>
    <w:p>
      <w:pPr>
        <w:spacing w:after="0"/>
        <w:ind w:left="0"/>
        <w:jc w:val="both"/>
      </w:pPr>
      <w:r>
        <w:rPr>
          <w:rFonts w:ascii="Times New Roman"/>
          <w:b w:val="false"/>
          <w:i w:val="false"/>
          <w:color w:val="000000"/>
          <w:sz w:val="28"/>
        </w:rPr>
        <w:t xml:space="preserve">
      4. Көмірсутектерді барлау және (немесе) өндіру, уран өндіру бойынша операцияларды </w:t>
      </w:r>
    </w:p>
    <w:p>
      <w:pPr>
        <w:spacing w:after="0"/>
        <w:ind w:left="0"/>
        <w:jc w:val="both"/>
      </w:pPr>
      <w:r>
        <w:rPr>
          <w:rFonts w:ascii="Times New Roman"/>
          <w:b w:val="false"/>
          <w:i w:val="false"/>
          <w:color w:val="000000"/>
          <w:sz w:val="28"/>
        </w:rPr>
        <w:t xml:space="preserve">
      жүргізу үшін жер қойнауын пайдалану құқығын (жер қойнауын пайдалану </w:t>
      </w:r>
    </w:p>
    <w:p>
      <w:pPr>
        <w:spacing w:after="0"/>
        <w:ind w:left="0"/>
        <w:jc w:val="both"/>
      </w:pPr>
      <w:r>
        <w:rPr>
          <w:rFonts w:ascii="Times New Roman"/>
          <w:b w:val="false"/>
          <w:i w:val="false"/>
          <w:color w:val="000000"/>
          <w:sz w:val="28"/>
        </w:rPr>
        <w:t xml:space="preserve">
      құқығындағы үлесті) сатып алуға ниеті бар тұлғаның қаржылық және техникалық </w:t>
      </w:r>
    </w:p>
    <w:p>
      <w:pPr>
        <w:spacing w:after="0"/>
        <w:ind w:left="0"/>
        <w:jc w:val="both"/>
      </w:pPr>
      <w:r>
        <w:rPr>
          <w:rFonts w:ascii="Times New Roman"/>
          <w:b w:val="false"/>
          <w:i w:val="false"/>
          <w:color w:val="000000"/>
          <w:sz w:val="28"/>
        </w:rPr>
        <w:t xml:space="preserve">
      мүмкіндіктері туралы мәліметтер: ___________; </w:t>
      </w:r>
    </w:p>
    <w:p>
      <w:pPr>
        <w:spacing w:after="0"/>
        <w:ind w:left="0"/>
        <w:jc w:val="both"/>
      </w:pPr>
      <w:r>
        <w:rPr>
          <w:rFonts w:ascii="Times New Roman"/>
          <w:b w:val="false"/>
          <w:i w:val="false"/>
          <w:color w:val="000000"/>
          <w:sz w:val="28"/>
        </w:rPr>
        <w:t xml:space="preserve">
      мұндай жер қойнауын пайдалану құқығын беру кезінде ұсынылатын </w:t>
      </w:r>
      <w:r>
        <w:rPr>
          <w:rFonts w:ascii="Times New Roman"/>
          <w:b w:val="false"/>
          <w:i w:val="false"/>
          <w:color w:val="000000"/>
          <w:sz w:val="28"/>
        </w:rPr>
        <w:t>Кодекстің</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талаптарына оның сәйкестігін растайтын құжаттар (жер қойнауын пайдалану </w:t>
      </w:r>
    </w:p>
    <w:p>
      <w:pPr>
        <w:spacing w:after="0"/>
        <w:ind w:left="0"/>
        <w:jc w:val="both"/>
      </w:pPr>
      <w:r>
        <w:rPr>
          <w:rFonts w:ascii="Times New Roman"/>
          <w:b w:val="false"/>
          <w:i w:val="false"/>
          <w:color w:val="000000"/>
          <w:sz w:val="28"/>
        </w:rPr>
        <w:t xml:space="preserve">
      құқығымен байланысты объектілер ауысқан жағдайда талап етілмейді). </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w:t>
      </w:r>
    </w:p>
    <w:p>
      <w:pPr>
        <w:spacing w:after="0"/>
        <w:ind w:left="0"/>
        <w:jc w:val="both"/>
      </w:pPr>
      <w:r>
        <w:rPr>
          <w:rFonts w:ascii="Times New Roman"/>
          <w:b w:val="false"/>
          <w:i w:val="false"/>
          <w:color w:val="000000"/>
          <w:sz w:val="28"/>
        </w:rPr>
        <w:t xml:space="preserve">
      хабардармын. </w:t>
      </w:r>
    </w:p>
    <w:p>
      <w:pPr>
        <w:spacing w:after="0"/>
        <w:ind w:left="0"/>
        <w:jc w:val="both"/>
      </w:pPr>
      <w:r>
        <w:rPr>
          <w:rFonts w:ascii="Times New Roman"/>
          <w:b w:val="false"/>
          <w:i w:val="false"/>
          <w:color w:val="000000"/>
          <w:sz w:val="28"/>
        </w:rPr>
        <w:t xml:space="preserve">
      Өтініште және өтінішке қоса берілетін құжаттарда көрсетілген мәліметтердің дұрыс </w:t>
      </w:r>
    </w:p>
    <w:p>
      <w:pPr>
        <w:spacing w:after="0"/>
        <w:ind w:left="0"/>
        <w:jc w:val="both"/>
      </w:pPr>
      <w:r>
        <w:rPr>
          <w:rFonts w:ascii="Times New Roman"/>
          <w:b w:val="false"/>
          <w:i w:val="false"/>
          <w:color w:val="000000"/>
          <w:sz w:val="28"/>
        </w:rPr>
        <w:t xml:space="preserve">
      екенін растаймын. </w:t>
      </w:r>
    </w:p>
    <w:p>
      <w:pPr>
        <w:spacing w:after="0"/>
        <w:ind w:left="0"/>
        <w:jc w:val="both"/>
      </w:pPr>
      <w:r>
        <w:rPr>
          <w:rFonts w:ascii="Times New Roman"/>
          <w:b w:val="false"/>
          <w:i w:val="false"/>
          <w:color w:val="000000"/>
          <w:sz w:val="28"/>
        </w:rPr>
        <w:t xml:space="preserve">
      Өтініш беруші ______________ (өтініш иесінің атынан өтінішке қол қойған тұлғаның </w:t>
      </w:r>
    </w:p>
    <w:p>
      <w:pPr>
        <w:spacing w:after="0"/>
        <w:ind w:left="0"/>
        <w:jc w:val="both"/>
      </w:pPr>
      <w:r>
        <w:rPr>
          <w:rFonts w:ascii="Times New Roman"/>
          <w:b w:val="false"/>
          <w:i w:val="false"/>
          <w:color w:val="000000"/>
          <w:sz w:val="28"/>
        </w:rPr>
        <w:t xml:space="preserve">
      тегін, атын және әкесінің атын (егер ол жеке басын куәландыратын құжатта көрсетілсе), </w:t>
      </w:r>
    </w:p>
    <w:p>
      <w:pPr>
        <w:spacing w:after="0"/>
        <w:ind w:left="0"/>
        <w:jc w:val="both"/>
      </w:pPr>
      <w:r>
        <w:rPr>
          <w:rFonts w:ascii="Times New Roman"/>
          <w:b w:val="false"/>
          <w:i w:val="false"/>
          <w:color w:val="000000"/>
          <w:sz w:val="28"/>
        </w:rPr>
        <w:t xml:space="preserve">
      жеке басын куәландыратын құжаты туралы мәліметтер) </w:t>
      </w:r>
    </w:p>
    <w:p>
      <w:pPr>
        <w:spacing w:after="0"/>
        <w:ind w:left="0"/>
        <w:jc w:val="both"/>
      </w:pPr>
      <w:r>
        <w:rPr>
          <w:rFonts w:ascii="Times New Roman"/>
          <w:b w:val="false"/>
          <w:i w:val="false"/>
          <w:color w:val="000000"/>
          <w:sz w:val="28"/>
        </w:rPr>
        <w:t xml:space="preserve">
      Ескертпе: өтініш және оған қоса берілетін құжаттар мемлекеттік және орыс тілдерінде </w:t>
      </w:r>
    </w:p>
    <w:p>
      <w:pPr>
        <w:spacing w:after="0"/>
        <w:ind w:left="0"/>
        <w:jc w:val="both"/>
      </w:pPr>
      <w:r>
        <w:rPr>
          <w:rFonts w:ascii="Times New Roman"/>
          <w:b w:val="false"/>
          <w:i w:val="false"/>
          <w:color w:val="000000"/>
          <w:sz w:val="28"/>
        </w:rPr>
        <w:t xml:space="preserve">
      жасалады. </w:t>
      </w:r>
    </w:p>
    <w:p>
      <w:pPr>
        <w:spacing w:after="0"/>
        <w:ind w:left="0"/>
        <w:jc w:val="both"/>
      </w:pPr>
      <w:r>
        <w:rPr>
          <w:rFonts w:ascii="Times New Roman"/>
          <w:b w:val="false"/>
          <w:i w:val="false"/>
          <w:color w:val="000000"/>
          <w:sz w:val="28"/>
        </w:rPr>
        <w:t xml:space="preserve">
      Өтінішке қоса берілетін барлық құжаттар мемлекеттік және орыс тілдерінде жасалуға </w:t>
      </w:r>
    </w:p>
    <w:p>
      <w:pPr>
        <w:spacing w:after="0"/>
        <w:ind w:left="0"/>
        <w:jc w:val="both"/>
      </w:pPr>
      <w:r>
        <w:rPr>
          <w:rFonts w:ascii="Times New Roman"/>
          <w:b w:val="false"/>
          <w:i w:val="false"/>
          <w:color w:val="000000"/>
          <w:sz w:val="28"/>
        </w:rPr>
        <w:t xml:space="preserve">
      тиіс. Егер өтінішті шетелдік немесе шетелдік заңды тұлға берсе, оған қоса берілетін </w:t>
      </w:r>
    </w:p>
    <w:p>
      <w:pPr>
        <w:spacing w:after="0"/>
        <w:ind w:left="0"/>
        <w:jc w:val="both"/>
      </w:pPr>
      <w:r>
        <w:rPr>
          <w:rFonts w:ascii="Times New Roman"/>
          <w:b w:val="false"/>
          <w:i w:val="false"/>
          <w:color w:val="000000"/>
          <w:sz w:val="28"/>
        </w:rPr>
        <w:t xml:space="preserve">
      құжаттар "Жер қойнауы және жер қойнауын пайдалану туралы" Қазақстан </w:t>
      </w:r>
    </w:p>
    <w:p>
      <w:pPr>
        <w:spacing w:after="0"/>
        <w:ind w:left="0"/>
        <w:jc w:val="both"/>
      </w:pPr>
      <w:r>
        <w:rPr>
          <w:rFonts w:ascii="Times New Roman"/>
          <w:b w:val="false"/>
          <w:i w:val="false"/>
          <w:color w:val="000000"/>
          <w:sz w:val="28"/>
        </w:rPr>
        <w:t xml:space="preserve">
      Республикасы Кодексінің 45-бабының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әрбір құжатқа дұрыстығын </w:t>
      </w:r>
    </w:p>
    <w:p>
      <w:pPr>
        <w:spacing w:after="0"/>
        <w:ind w:left="0"/>
        <w:jc w:val="both"/>
      </w:pPr>
      <w:r>
        <w:rPr>
          <w:rFonts w:ascii="Times New Roman"/>
          <w:b w:val="false"/>
          <w:i w:val="false"/>
          <w:color w:val="000000"/>
          <w:sz w:val="28"/>
        </w:rPr>
        <w:t xml:space="preserve">
      нотариус куәландырған мемлекеттік және орыс тілдеріндегі аудармасы міндетті түрде </w:t>
      </w:r>
    </w:p>
    <w:p>
      <w:pPr>
        <w:spacing w:after="0"/>
        <w:ind w:left="0"/>
        <w:jc w:val="both"/>
      </w:pPr>
      <w:r>
        <w:rPr>
          <w:rFonts w:ascii="Times New Roman"/>
          <w:b w:val="false"/>
          <w:i w:val="false"/>
          <w:color w:val="000000"/>
          <w:sz w:val="28"/>
        </w:rPr>
        <w:t>
      қоса беріле отырып, өзге тілде жасалуы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құқығының және (немесе)</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құқығымен байланысты</w:t>
            </w:r>
            <w:r>
              <w:br/>
            </w:r>
            <w:r>
              <w:rPr>
                <w:rFonts w:ascii="Times New Roman"/>
                <w:b w:val="false"/>
                <w:i w:val="false"/>
                <w:color w:val="000000"/>
                <w:sz w:val="20"/>
              </w:rPr>
              <w:t>объектілердің ауысуы"</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толық атауы)</w:t>
            </w:r>
          </w:p>
        </w:tc>
      </w:tr>
    </w:tbl>
    <w:bookmarkStart w:name="z181" w:id="37"/>
    <w:p>
      <w:pPr>
        <w:spacing w:after="0"/>
        <w:ind w:left="0"/>
        <w:jc w:val="left"/>
      </w:pPr>
      <w:r>
        <w:rPr>
          <w:rFonts w:ascii="Times New Roman"/>
          <w:b/>
          <w:i w:val="false"/>
          <w:color w:val="000000"/>
        </w:rPr>
        <w:t xml:space="preserve"> Жер қойнауын пайдалану құқығымен байланысты объектілер болып табылатын акциялар мен басқа да бағалы қағаздарды ұйымдастырылған бағалы қағаздар нарығында айналымға шығаруға арналған рұқсат беру туралы өтініш</w:t>
      </w:r>
    </w:p>
    <w:bookmarkEnd w:id="37"/>
    <w:p>
      <w:pPr>
        <w:spacing w:after="0"/>
        <w:ind w:left="0"/>
        <w:jc w:val="both"/>
      </w:pPr>
      <w:r>
        <w:rPr>
          <w:rFonts w:ascii="Times New Roman"/>
          <w:b w:val="false"/>
          <w:i w:val="false"/>
          <w:color w:val="000000"/>
          <w:sz w:val="28"/>
        </w:rPr>
        <w:t xml:space="preserve">
      _____________________ рұқсат беруді сұраймын. </w:t>
      </w:r>
    </w:p>
    <w:p>
      <w:pPr>
        <w:spacing w:after="0"/>
        <w:ind w:left="0"/>
        <w:jc w:val="both"/>
      </w:pPr>
      <w:r>
        <w:rPr>
          <w:rFonts w:ascii="Times New Roman"/>
          <w:b w:val="false"/>
          <w:i w:val="false"/>
          <w:color w:val="000000"/>
          <w:sz w:val="28"/>
        </w:rPr>
        <w:t xml:space="preserve">
      (Қосымша эмиссия (шығарылым) шеңберінде орналастыруға өтінішті эмитент береді, </w:t>
      </w:r>
    </w:p>
    <w:p>
      <w:pPr>
        <w:spacing w:after="0"/>
        <w:ind w:left="0"/>
        <w:jc w:val="both"/>
      </w:pPr>
      <w:r>
        <w:rPr>
          <w:rFonts w:ascii="Times New Roman"/>
          <w:b w:val="false"/>
          <w:i w:val="false"/>
          <w:color w:val="000000"/>
          <w:sz w:val="28"/>
        </w:rPr>
        <w:t xml:space="preserve">
      ал ұйымдастырылған бағалы қағаздар нарығында айналымға шығаруды осы </w:t>
      </w:r>
    </w:p>
    <w:p>
      <w:pPr>
        <w:spacing w:after="0"/>
        <w:ind w:left="0"/>
        <w:jc w:val="both"/>
      </w:pPr>
      <w:r>
        <w:rPr>
          <w:rFonts w:ascii="Times New Roman"/>
          <w:b w:val="false"/>
          <w:i w:val="false"/>
          <w:color w:val="000000"/>
          <w:sz w:val="28"/>
        </w:rPr>
        <w:t xml:space="preserve">
      акцияларды немесе басқа бағалы қағаздарды ұстаушы жүргізген жағдайда, өтінішті </w:t>
      </w:r>
    </w:p>
    <w:p>
      <w:pPr>
        <w:spacing w:after="0"/>
        <w:ind w:left="0"/>
        <w:jc w:val="both"/>
      </w:pPr>
      <w:r>
        <w:rPr>
          <w:rFonts w:ascii="Times New Roman"/>
          <w:b w:val="false"/>
          <w:i w:val="false"/>
          <w:color w:val="000000"/>
          <w:sz w:val="28"/>
        </w:rPr>
        <w:t xml:space="preserve">
      осындай ұстаушы береді) </w:t>
      </w:r>
    </w:p>
    <w:p>
      <w:pPr>
        <w:spacing w:after="0"/>
        <w:ind w:left="0"/>
        <w:jc w:val="both"/>
      </w:pPr>
      <w:r>
        <w:rPr>
          <w:rFonts w:ascii="Times New Roman"/>
          <w:b w:val="false"/>
          <w:i w:val="false"/>
          <w:color w:val="000000"/>
          <w:sz w:val="28"/>
        </w:rPr>
        <w:t xml:space="preserve">
      1) жер қойнауын пайдалану құқығымен байланысты объектілер болып табылатын </w:t>
      </w:r>
    </w:p>
    <w:p>
      <w:pPr>
        <w:spacing w:after="0"/>
        <w:ind w:left="0"/>
        <w:jc w:val="both"/>
      </w:pPr>
      <w:r>
        <w:rPr>
          <w:rFonts w:ascii="Times New Roman"/>
          <w:b w:val="false"/>
          <w:i w:val="false"/>
          <w:color w:val="000000"/>
          <w:sz w:val="28"/>
        </w:rPr>
        <w:t xml:space="preserve">
      акциялары немесе басқа да бағалы қағаздары бағалы қағаздардың ұйымдастырылған </w:t>
      </w:r>
    </w:p>
    <w:p>
      <w:pPr>
        <w:spacing w:after="0"/>
        <w:ind w:left="0"/>
        <w:jc w:val="both"/>
      </w:pPr>
      <w:r>
        <w:rPr>
          <w:rFonts w:ascii="Times New Roman"/>
          <w:b w:val="false"/>
          <w:i w:val="false"/>
          <w:color w:val="000000"/>
          <w:sz w:val="28"/>
        </w:rPr>
        <w:t xml:space="preserve">
      нарығында айналымға шығаруға жататын эмитент- ұйымның толық </w:t>
      </w:r>
    </w:p>
    <w:p>
      <w:pPr>
        <w:spacing w:after="0"/>
        <w:ind w:left="0"/>
        <w:jc w:val="both"/>
      </w:pPr>
      <w:r>
        <w:rPr>
          <w:rFonts w:ascii="Times New Roman"/>
          <w:b w:val="false"/>
          <w:i w:val="false"/>
          <w:color w:val="000000"/>
          <w:sz w:val="28"/>
        </w:rPr>
        <w:t xml:space="preserve">
      атауы: ____________; </w:t>
      </w:r>
    </w:p>
    <w:p>
      <w:pPr>
        <w:spacing w:after="0"/>
        <w:ind w:left="0"/>
        <w:jc w:val="both"/>
      </w:pPr>
      <w:r>
        <w:rPr>
          <w:rFonts w:ascii="Times New Roman"/>
          <w:b w:val="false"/>
          <w:i w:val="false"/>
          <w:color w:val="000000"/>
          <w:sz w:val="28"/>
        </w:rPr>
        <w:t xml:space="preserve">
      2) ұйымдастырылған бағалы қағаздар нарығында айналымға шығаруға жататын, </w:t>
      </w:r>
    </w:p>
    <w:p>
      <w:pPr>
        <w:spacing w:after="0"/>
        <w:ind w:left="0"/>
        <w:jc w:val="both"/>
      </w:pPr>
      <w:r>
        <w:rPr>
          <w:rFonts w:ascii="Times New Roman"/>
          <w:b w:val="false"/>
          <w:i w:val="false"/>
          <w:color w:val="000000"/>
          <w:sz w:val="28"/>
        </w:rPr>
        <w:t xml:space="preserve">
      онымен байланысты акциялардың немесе басқа да бағалы қағаздардың соған қатысы </w:t>
      </w:r>
    </w:p>
    <w:p>
      <w:pPr>
        <w:spacing w:after="0"/>
        <w:ind w:left="0"/>
        <w:jc w:val="both"/>
      </w:pPr>
      <w:r>
        <w:rPr>
          <w:rFonts w:ascii="Times New Roman"/>
          <w:b w:val="false"/>
          <w:i w:val="false"/>
          <w:color w:val="000000"/>
          <w:sz w:val="28"/>
        </w:rPr>
        <w:t xml:space="preserve">
      бар жер қойнауы учаскесін көрсету: _______; </w:t>
      </w:r>
    </w:p>
    <w:p>
      <w:pPr>
        <w:spacing w:after="0"/>
        <w:ind w:left="0"/>
        <w:jc w:val="both"/>
      </w:pPr>
      <w:r>
        <w:rPr>
          <w:rFonts w:ascii="Times New Roman"/>
          <w:b w:val="false"/>
          <w:i w:val="false"/>
          <w:color w:val="000000"/>
          <w:sz w:val="28"/>
        </w:rPr>
        <w:t xml:space="preserve">
      3) жер қойнауын пайдалану құқығымен байланысты объектілер болып табылатын </w:t>
      </w:r>
    </w:p>
    <w:p>
      <w:pPr>
        <w:spacing w:after="0"/>
        <w:ind w:left="0"/>
        <w:jc w:val="both"/>
      </w:pPr>
      <w:r>
        <w:rPr>
          <w:rFonts w:ascii="Times New Roman"/>
          <w:b w:val="false"/>
          <w:i w:val="false"/>
          <w:color w:val="000000"/>
          <w:sz w:val="28"/>
        </w:rPr>
        <w:t xml:space="preserve">
      акциялары немесе басқа да бағалы қағаздары бағалы қағаздардың ұйымдастырылған </w:t>
      </w:r>
    </w:p>
    <w:p>
      <w:pPr>
        <w:spacing w:after="0"/>
        <w:ind w:left="0"/>
        <w:jc w:val="both"/>
      </w:pPr>
      <w:r>
        <w:rPr>
          <w:rFonts w:ascii="Times New Roman"/>
          <w:b w:val="false"/>
          <w:i w:val="false"/>
          <w:color w:val="000000"/>
          <w:sz w:val="28"/>
        </w:rPr>
        <w:t xml:space="preserve">
      нарығында айналымға шығаруға жататын эмитент- ұйымның жарғылық капиталының </w:t>
      </w:r>
    </w:p>
    <w:p>
      <w:pPr>
        <w:spacing w:after="0"/>
        <w:ind w:left="0"/>
        <w:jc w:val="both"/>
      </w:pPr>
      <w:r>
        <w:rPr>
          <w:rFonts w:ascii="Times New Roman"/>
          <w:b w:val="false"/>
          <w:i w:val="false"/>
          <w:color w:val="000000"/>
          <w:sz w:val="28"/>
        </w:rPr>
        <w:t xml:space="preserve">
      мөлшері туралы мәліметтер: _________; </w:t>
      </w:r>
    </w:p>
    <w:p>
      <w:pPr>
        <w:spacing w:after="0"/>
        <w:ind w:left="0"/>
        <w:jc w:val="both"/>
      </w:pPr>
      <w:r>
        <w:rPr>
          <w:rFonts w:ascii="Times New Roman"/>
          <w:b w:val="false"/>
          <w:i w:val="false"/>
          <w:color w:val="000000"/>
          <w:sz w:val="28"/>
        </w:rPr>
        <w:t xml:space="preserve">
      4) ұйымның бағалы қағаздары, оның ішінде туынды бағалы қағаздары, олардың </w:t>
      </w:r>
    </w:p>
    <w:p>
      <w:pPr>
        <w:spacing w:after="0"/>
        <w:ind w:left="0"/>
        <w:jc w:val="both"/>
      </w:pPr>
      <w:r>
        <w:rPr>
          <w:rFonts w:ascii="Times New Roman"/>
          <w:b w:val="false"/>
          <w:i w:val="false"/>
          <w:color w:val="000000"/>
          <w:sz w:val="28"/>
        </w:rPr>
        <w:t xml:space="preserve">
      базалық активтері немесе жер қойнауын пайдалану құқығымен байланысты объектілер </w:t>
      </w:r>
    </w:p>
    <w:p>
      <w:pPr>
        <w:spacing w:after="0"/>
        <w:ind w:left="0"/>
        <w:jc w:val="both"/>
      </w:pPr>
      <w:r>
        <w:rPr>
          <w:rFonts w:ascii="Times New Roman"/>
          <w:b w:val="false"/>
          <w:i w:val="false"/>
          <w:color w:val="000000"/>
          <w:sz w:val="28"/>
        </w:rPr>
        <w:t xml:space="preserve">
      болып табылатын үлестік қатысудың басқа да нысандары туралы мәліметтер (түрі және </w:t>
      </w:r>
    </w:p>
    <w:p>
      <w:pPr>
        <w:spacing w:after="0"/>
        <w:ind w:left="0"/>
        <w:jc w:val="both"/>
      </w:pPr>
      <w:r>
        <w:rPr>
          <w:rFonts w:ascii="Times New Roman"/>
          <w:b w:val="false"/>
          <w:i w:val="false"/>
          <w:color w:val="000000"/>
          <w:sz w:val="28"/>
        </w:rPr>
        <w:t xml:space="preserve">
      жалпы саны): _____________; </w:t>
      </w:r>
    </w:p>
    <w:p>
      <w:pPr>
        <w:spacing w:after="0"/>
        <w:ind w:left="0"/>
        <w:jc w:val="both"/>
      </w:pPr>
      <w:r>
        <w:rPr>
          <w:rFonts w:ascii="Times New Roman"/>
          <w:b w:val="false"/>
          <w:i w:val="false"/>
          <w:color w:val="000000"/>
          <w:sz w:val="28"/>
        </w:rPr>
        <w:t xml:space="preserve">
      5) андеррайтер туралы мәліметтер (болған жағдайда):_____________; </w:t>
      </w:r>
    </w:p>
    <w:p>
      <w:pPr>
        <w:spacing w:after="0"/>
        <w:ind w:left="0"/>
        <w:jc w:val="both"/>
      </w:pPr>
      <w:r>
        <w:rPr>
          <w:rFonts w:ascii="Times New Roman"/>
          <w:b w:val="false"/>
          <w:i w:val="false"/>
          <w:color w:val="000000"/>
          <w:sz w:val="28"/>
        </w:rPr>
        <w:t xml:space="preserve">
      6) листинг жүзеге асырылатын ұйымдастырылған бағалы қағаздар нарығы туралы </w:t>
      </w:r>
    </w:p>
    <w:p>
      <w:pPr>
        <w:spacing w:after="0"/>
        <w:ind w:left="0"/>
        <w:jc w:val="both"/>
      </w:pPr>
      <w:r>
        <w:rPr>
          <w:rFonts w:ascii="Times New Roman"/>
          <w:b w:val="false"/>
          <w:i w:val="false"/>
          <w:color w:val="000000"/>
          <w:sz w:val="28"/>
        </w:rPr>
        <w:t xml:space="preserve">
      мәліметтер: _____; </w:t>
      </w:r>
    </w:p>
    <w:p>
      <w:pPr>
        <w:spacing w:after="0"/>
        <w:ind w:left="0"/>
        <w:jc w:val="both"/>
      </w:pPr>
      <w:r>
        <w:rPr>
          <w:rFonts w:ascii="Times New Roman"/>
          <w:b w:val="false"/>
          <w:i w:val="false"/>
          <w:color w:val="000000"/>
          <w:sz w:val="28"/>
        </w:rPr>
        <w:t xml:space="preserve">
      7) жер қойнауын пайдалану құқығымен байланысты объектілер болып табылатын және </w:t>
      </w:r>
    </w:p>
    <w:p>
      <w:pPr>
        <w:spacing w:after="0"/>
        <w:ind w:left="0"/>
        <w:jc w:val="both"/>
      </w:pPr>
      <w:r>
        <w:rPr>
          <w:rFonts w:ascii="Times New Roman"/>
          <w:b w:val="false"/>
          <w:i w:val="false"/>
          <w:color w:val="000000"/>
          <w:sz w:val="28"/>
        </w:rPr>
        <w:t xml:space="preserve">
      ұйымдастырылған бағалы қағаздар нарығында айналымға шығаруға жататын </w:t>
      </w:r>
    </w:p>
    <w:p>
      <w:pPr>
        <w:spacing w:after="0"/>
        <w:ind w:left="0"/>
        <w:jc w:val="both"/>
      </w:pPr>
      <w:r>
        <w:rPr>
          <w:rFonts w:ascii="Times New Roman"/>
          <w:b w:val="false"/>
          <w:i w:val="false"/>
          <w:color w:val="000000"/>
          <w:sz w:val="28"/>
        </w:rPr>
        <w:t xml:space="preserve">
      акциялардың немесе басқа да бағалы қағаздардың саны туралы </w:t>
      </w:r>
    </w:p>
    <w:p>
      <w:pPr>
        <w:spacing w:after="0"/>
        <w:ind w:left="0"/>
        <w:jc w:val="both"/>
      </w:pPr>
      <w:r>
        <w:rPr>
          <w:rFonts w:ascii="Times New Roman"/>
          <w:b w:val="false"/>
          <w:i w:val="false"/>
          <w:color w:val="000000"/>
          <w:sz w:val="28"/>
        </w:rPr>
        <w:t xml:space="preserve">
      мәліметтер: __________. </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w:t>
      </w:r>
    </w:p>
    <w:p>
      <w:pPr>
        <w:spacing w:after="0"/>
        <w:ind w:left="0"/>
        <w:jc w:val="both"/>
      </w:pPr>
      <w:r>
        <w:rPr>
          <w:rFonts w:ascii="Times New Roman"/>
          <w:b w:val="false"/>
          <w:i w:val="false"/>
          <w:color w:val="000000"/>
          <w:sz w:val="28"/>
        </w:rPr>
        <w:t xml:space="preserve">
      хабардармын. </w:t>
      </w:r>
    </w:p>
    <w:p>
      <w:pPr>
        <w:spacing w:after="0"/>
        <w:ind w:left="0"/>
        <w:jc w:val="both"/>
      </w:pPr>
      <w:r>
        <w:rPr>
          <w:rFonts w:ascii="Times New Roman"/>
          <w:b w:val="false"/>
          <w:i w:val="false"/>
          <w:color w:val="000000"/>
          <w:sz w:val="28"/>
        </w:rPr>
        <w:t xml:space="preserve">
      Өтініште және өтінішке қоса берілетін құжаттарда көрсетілген мәліметтердің дұрыс </w:t>
      </w:r>
    </w:p>
    <w:p>
      <w:pPr>
        <w:spacing w:after="0"/>
        <w:ind w:left="0"/>
        <w:jc w:val="both"/>
      </w:pPr>
      <w:r>
        <w:rPr>
          <w:rFonts w:ascii="Times New Roman"/>
          <w:b w:val="false"/>
          <w:i w:val="false"/>
          <w:color w:val="000000"/>
          <w:sz w:val="28"/>
        </w:rPr>
        <w:t xml:space="preserve">
      екенін растаймын. </w:t>
      </w:r>
    </w:p>
    <w:p>
      <w:pPr>
        <w:spacing w:after="0"/>
        <w:ind w:left="0"/>
        <w:jc w:val="both"/>
      </w:pPr>
      <w:r>
        <w:rPr>
          <w:rFonts w:ascii="Times New Roman"/>
          <w:b w:val="false"/>
          <w:i w:val="false"/>
          <w:color w:val="000000"/>
          <w:sz w:val="28"/>
        </w:rPr>
        <w:t xml:space="preserve">
      Өтініш беруші ______________ (өтініш иесінің атынан өтінішке қол қойған тұлғаның </w:t>
      </w:r>
    </w:p>
    <w:p>
      <w:pPr>
        <w:spacing w:after="0"/>
        <w:ind w:left="0"/>
        <w:jc w:val="both"/>
      </w:pPr>
      <w:r>
        <w:rPr>
          <w:rFonts w:ascii="Times New Roman"/>
          <w:b w:val="false"/>
          <w:i w:val="false"/>
          <w:color w:val="000000"/>
          <w:sz w:val="28"/>
        </w:rPr>
        <w:t xml:space="preserve">
      тегін, атын және әкесінің атын (егер ол жеке басын куәландыратын құжатта көрсетілсе), </w:t>
      </w:r>
    </w:p>
    <w:p>
      <w:pPr>
        <w:spacing w:after="0"/>
        <w:ind w:left="0"/>
        <w:jc w:val="both"/>
      </w:pPr>
      <w:r>
        <w:rPr>
          <w:rFonts w:ascii="Times New Roman"/>
          <w:b w:val="false"/>
          <w:i w:val="false"/>
          <w:color w:val="000000"/>
          <w:sz w:val="28"/>
        </w:rPr>
        <w:t xml:space="preserve">
      жеке басын куәландыратын құжаты туралы мәліметтер). </w:t>
      </w:r>
    </w:p>
    <w:p>
      <w:pPr>
        <w:spacing w:after="0"/>
        <w:ind w:left="0"/>
        <w:jc w:val="both"/>
      </w:pPr>
      <w:r>
        <w:rPr>
          <w:rFonts w:ascii="Times New Roman"/>
          <w:b w:val="false"/>
          <w:i w:val="false"/>
          <w:color w:val="000000"/>
          <w:sz w:val="28"/>
        </w:rPr>
        <w:t xml:space="preserve">
      Ескертпе: өтініш және оған қоса берілетін құжаттар мемлекеттік және орыс тілдерінде </w:t>
      </w:r>
    </w:p>
    <w:p>
      <w:pPr>
        <w:spacing w:after="0"/>
        <w:ind w:left="0"/>
        <w:jc w:val="both"/>
      </w:pPr>
      <w:r>
        <w:rPr>
          <w:rFonts w:ascii="Times New Roman"/>
          <w:b w:val="false"/>
          <w:i w:val="false"/>
          <w:color w:val="000000"/>
          <w:sz w:val="28"/>
        </w:rPr>
        <w:t xml:space="preserve">
      жасалады. </w:t>
      </w:r>
    </w:p>
    <w:p>
      <w:pPr>
        <w:spacing w:after="0"/>
        <w:ind w:left="0"/>
        <w:jc w:val="both"/>
      </w:pPr>
      <w:r>
        <w:rPr>
          <w:rFonts w:ascii="Times New Roman"/>
          <w:b w:val="false"/>
          <w:i w:val="false"/>
          <w:color w:val="000000"/>
          <w:sz w:val="28"/>
        </w:rPr>
        <w:t xml:space="preserve">
      Өтінішке қоса берілетін барлық құжаттар мемлекеттік және орыс тілдерінде жасалуға </w:t>
      </w:r>
    </w:p>
    <w:p>
      <w:pPr>
        <w:spacing w:after="0"/>
        <w:ind w:left="0"/>
        <w:jc w:val="both"/>
      </w:pPr>
      <w:r>
        <w:rPr>
          <w:rFonts w:ascii="Times New Roman"/>
          <w:b w:val="false"/>
          <w:i w:val="false"/>
          <w:color w:val="000000"/>
          <w:sz w:val="28"/>
        </w:rPr>
        <w:t xml:space="preserve">
      тиіс. Егер өтінішті шетелдік немесе шетелдік заңды тұлға берсе, оған қоса берілетін </w:t>
      </w:r>
    </w:p>
    <w:p>
      <w:pPr>
        <w:spacing w:after="0"/>
        <w:ind w:left="0"/>
        <w:jc w:val="both"/>
      </w:pPr>
      <w:r>
        <w:rPr>
          <w:rFonts w:ascii="Times New Roman"/>
          <w:b w:val="false"/>
          <w:i w:val="false"/>
          <w:color w:val="000000"/>
          <w:sz w:val="28"/>
        </w:rPr>
        <w:t xml:space="preserve">
      құжаттар "Жер қойнауы және жер қойнауын пайдалану туралы" Қазақстан </w:t>
      </w:r>
    </w:p>
    <w:p>
      <w:pPr>
        <w:spacing w:after="0"/>
        <w:ind w:left="0"/>
        <w:jc w:val="both"/>
      </w:pPr>
      <w:r>
        <w:rPr>
          <w:rFonts w:ascii="Times New Roman"/>
          <w:b w:val="false"/>
          <w:i w:val="false"/>
          <w:color w:val="000000"/>
          <w:sz w:val="28"/>
        </w:rPr>
        <w:t xml:space="preserve">
      Республикасы Кодексінің 45-бабының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әрбір құжатқа дұрыстығын </w:t>
      </w:r>
    </w:p>
    <w:p>
      <w:pPr>
        <w:spacing w:after="0"/>
        <w:ind w:left="0"/>
        <w:jc w:val="both"/>
      </w:pPr>
      <w:r>
        <w:rPr>
          <w:rFonts w:ascii="Times New Roman"/>
          <w:b w:val="false"/>
          <w:i w:val="false"/>
          <w:color w:val="000000"/>
          <w:sz w:val="28"/>
        </w:rPr>
        <w:t xml:space="preserve">
      нотариус куәландырған мемлекеттік және орыс тілдеріндегі аудармасы міндетті түрде </w:t>
      </w:r>
    </w:p>
    <w:p>
      <w:pPr>
        <w:spacing w:after="0"/>
        <w:ind w:left="0"/>
        <w:jc w:val="both"/>
      </w:pPr>
      <w:r>
        <w:rPr>
          <w:rFonts w:ascii="Times New Roman"/>
          <w:b w:val="false"/>
          <w:i w:val="false"/>
          <w:color w:val="000000"/>
          <w:sz w:val="28"/>
        </w:rPr>
        <w:t>
      қоса беріле отырып, өзге тілде жасалуы мүмкін.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құқығының және (немесе)</w:t>
            </w:r>
            <w:r>
              <w:br/>
            </w:r>
            <w:r>
              <w:rPr>
                <w:rFonts w:ascii="Times New Roman"/>
                <w:b w:val="false"/>
                <w:i w:val="false"/>
                <w:color w:val="000000"/>
                <w:sz w:val="20"/>
              </w:rPr>
              <w:t>жер қойнауын пайдалану</w:t>
            </w:r>
            <w:r>
              <w:br/>
            </w:r>
            <w:r>
              <w:rPr>
                <w:rFonts w:ascii="Times New Roman"/>
                <w:b w:val="false"/>
                <w:i w:val="false"/>
                <w:color w:val="000000"/>
                <w:sz w:val="20"/>
              </w:rPr>
              <w:t>құқығымен байланысты</w:t>
            </w:r>
            <w:r>
              <w:br/>
            </w:r>
            <w:r>
              <w:rPr>
                <w:rFonts w:ascii="Times New Roman"/>
                <w:b w:val="false"/>
                <w:i w:val="false"/>
                <w:color w:val="000000"/>
                <w:sz w:val="20"/>
              </w:rPr>
              <w:t>объектілердің ауысуы"</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[УО-ның мемлекеттік тілдегі атауы)]</w:t>
            </w:r>
          </w:p>
          <w:p>
            <w:pPr>
              <w:spacing w:after="20"/>
              <w:ind w:left="20"/>
              <w:jc w:val="both"/>
            </w:pPr>
            <w:r>
              <w:rPr>
                <w:rFonts w:ascii="Times New Roman"/>
                <w:b w:val="false"/>
                <w:i w:val="false"/>
                <w:color w:val="000000"/>
                <w:sz w:val="20"/>
              </w:rPr>
              <w:t>
УО деректемелері мемлекеттік тілде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[УО-ның орыс тілдегі атауы)]</w:t>
            </w:r>
          </w:p>
          <w:p>
            <w:pPr>
              <w:spacing w:after="20"/>
              <w:ind w:left="20"/>
              <w:jc w:val="both"/>
            </w:pPr>
            <w:r>
              <w:rPr>
                <w:rFonts w:ascii="Times New Roman"/>
                <w:b w:val="false"/>
                <w:i w:val="false"/>
                <w:color w:val="000000"/>
                <w:sz w:val="20"/>
              </w:rPr>
              <w:t>
УО деректемелері орыс тілде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арналған өтінішті одан әрі қараудан уәжді бас тарту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[Нөмірі]</w:t>
            </w:r>
          </w:p>
          <w:p>
            <w:pPr>
              <w:spacing w:after="20"/>
              <w:ind w:left="20"/>
              <w:jc w:val="both"/>
            </w:pPr>
            <w:r>
              <w:rPr>
                <w:rFonts w:ascii="Times New Roman"/>
                <w:b w:val="false"/>
                <w:i w:val="false"/>
                <w:color w:val="000000"/>
                <w:sz w:val="20"/>
              </w:rPr>
              <w:t>
Берілген күні: [Берілген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 атауы], Сіздің [Өтінім күні] жылғы № [Өтінім нөмірі] өтінішіңізді қарастырып ______ [бас тарту себебі].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214 бұйрығымен</w:t>
            </w:r>
            <w:r>
              <w:br/>
            </w:r>
            <w:r>
              <w:rPr>
                <w:rFonts w:ascii="Times New Roman"/>
                <w:b w:val="false"/>
                <w:i w:val="false"/>
                <w:color w:val="000000"/>
                <w:sz w:val="20"/>
              </w:rPr>
              <w:t>бекітілген</w:t>
            </w:r>
          </w:p>
        </w:tc>
      </w:tr>
    </w:tbl>
    <w:bookmarkStart w:name="z49" w:id="38"/>
    <w:p>
      <w:pPr>
        <w:spacing w:after="0"/>
        <w:ind w:left="0"/>
        <w:jc w:val="left"/>
      </w:pPr>
      <w:r>
        <w:rPr>
          <w:rFonts w:ascii="Times New Roman"/>
          <w:b/>
          <w:i w:val="false"/>
          <w:color w:val="000000"/>
        </w:rPr>
        <w:t xml:space="preserve"> Қазақстан Республикасы Энергетика министрлігінің "Көмірсутектер мен уранды өндіру бойынша жер қойнауын пайдалануға арналған келісімшарттарды жасасу (қол қою)" мемлекеттік көрсетілетін қызмет қағидалары</w:t>
      </w:r>
    </w:p>
    <w:bookmarkEnd w:id="38"/>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31.08.2021 </w:t>
      </w:r>
      <w:r>
        <w:rPr>
          <w:rFonts w:ascii="Times New Roman"/>
          <w:b w:val="false"/>
          <w:i w:val="false"/>
          <w:color w:val="ff0000"/>
          <w:sz w:val="28"/>
        </w:rPr>
        <w:t>№ 281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50" w:id="39"/>
    <w:p>
      <w:pPr>
        <w:spacing w:after="0"/>
        <w:ind w:left="0"/>
        <w:jc w:val="left"/>
      </w:pPr>
      <w:r>
        <w:rPr>
          <w:rFonts w:ascii="Times New Roman"/>
          <w:b/>
          <w:i w:val="false"/>
          <w:color w:val="000000"/>
        </w:rPr>
        <w:t xml:space="preserve"> 1-тарау. Жалпы ережелер</w:t>
      </w:r>
    </w:p>
    <w:bookmarkEnd w:id="39"/>
    <w:bookmarkStart w:name="z183" w:id="40"/>
    <w:p>
      <w:pPr>
        <w:spacing w:after="0"/>
        <w:ind w:left="0"/>
        <w:jc w:val="both"/>
      </w:pPr>
      <w:r>
        <w:rPr>
          <w:rFonts w:ascii="Times New Roman"/>
          <w:b w:val="false"/>
          <w:i w:val="false"/>
          <w:color w:val="000000"/>
          <w:sz w:val="28"/>
        </w:rPr>
        <w:t xml:space="preserve">
      1. Осы Қазақстан Республикасы Энергетика министрлігінің "Көмірсутектер мен уранды өндіру бойынша жер қойнауын пайдалануға арналған келісімшарттарды жасасу (қол қою)" мемлекеттік көрсетілетін қызмет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 Энергетика министрлігінің "Көмірсутектер мен уранды өндіру бойынша жер қойнауын пайдалануға арналған келісімшарттарды жасасу (қол қою)" мемлекеттік қызметін көрсету (бұдан әрі – мемлекеттік көрсетілетін қызмет) тәртібін айқындайды.</w:t>
      </w:r>
    </w:p>
    <w:bookmarkEnd w:id="40"/>
    <w:bookmarkStart w:name="z184" w:id="4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41"/>
    <w:p>
      <w:pPr>
        <w:spacing w:after="0"/>
        <w:ind w:left="0"/>
        <w:jc w:val="both"/>
      </w:pPr>
      <w:r>
        <w:rPr>
          <w:rFonts w:ascii="Times New Roman"/>
          <w:b w:val="false"/>
          <w:i w:val="false"/>
          <w:color w:val="000000"/>
          <w:sz w:val="28"/>
        </w:rPr>
        <w:t>
      1) жеке кабинет – әртүрлі мемлекеттік деректер базасынан жиналған пайдаланушы туралы дербес ақпараты бар "электрондық үкімет" веб-порталының бөлімі;</w:t>
      </w:r>
    </w:p>
    <w:p>
      <w:pPr>
        <w:spacing w:after="0"/>
        <w:ind w:left="0"/>
        <w:jc w:val="both"/>
      </w:pPr>
      <w:r>
        <w:rPr>
          <w:rFonts w:ascii="Times New Roman"/>
          <w:b w:val="false"/>
          <w:i w:val="false"/>
          <w:color w:val="000000"/>
          <w:sz w:val="28"/>
        </w:rPr>
        <w:t>
      2)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pPr>
        <w:spacing w:after="0"/>
        <w:ind w:left="0"/>
        <w:jc w:val="both"/>
      </w:pPr>
      <w:r>
        <w:rPr>
          <w:rFonts w:ascii="Times New Roman"/>
          <w:b w:val="false"/>
          <w:i w:val="false"/>
          <w:color w:val="000000"/>
          <w:sz w:val="28"/>
        </w:rPr>
        <w:t>
      3)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pPr>
        <w:spacing w:after="0"/>
        <w:ind w:left="0"/>
        <w:jc w:val="both"/>
      </w:pPr>
      <w:r>
        <w:rPr>
          <w:rFonts w:ascii="Times New Roman"/>
          <w:b w:val="false"/>
          <w:i w:val="false"/>
          <w:color w:val="000000"/>
          <w:sz w:val="28"/>
        </w:rPr>
        <w:t>
      4)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p>
      <w:pPr>
        <w:spacing w:after="0"/>
        <w:ind w:left="0"/>
        <w:jc w:val="both"/>
      </w:pPr>
      <w:r>
        <w:rPr>
          <w:rFonts w:ascii="Times New Roman"/>
          <w:b w:val="false"/>
          <w:i w:val="false"/>
          <w:color w:val="000000"/>
          <w:sz w:val="28"/>
        </w:rPr>
        <w:t>
      5)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м.а. 29.03.2024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3" w:id="42"/>
    <w:p>
      <w:pPr>
        <w:spacing w:after="0"/>
        <w:ind w:left="0"/>
        <w:jc w:val="both"/>
      </w:pPr>
      <w:r>
        <w:rPr>
          <w:rFonts w:ascii="Times New Roman"/>
          <w:b w:val="false"/>
          <w:i w:val="false"/>
          <w:color w:val="000000"/>
          <w:sz w:val="28"/>
        </w:rPr>
        <w:t>
      2-1. Көрсетілетін қызметті беруші осы Қағидаларға енгізген өзгерістер және (немесе) толықтырулар туралы ақпаратты Бірыңғай байланыс орталығына, және "Электрондық үкіметтің" ақпараттық-коммуникациялық инфрақұрылымының операторына олар қолданысқа енгізілген күннен бастап үш жұмыс күні ішінде жіберуді қамтамасыз етеді.</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2-1-тармақпен толықтырылды - ҚР Энергетика министрінің 14.06.2023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Энергетика министрінің м.а. 29.03.2024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85" w:id="43"/>
    <w:p>
      <w:pPr>
        <w:spacing w:after="0"/>
        <w:ind w:left="0"/>
        <w:jc w:val="left"/>
      </w:pPr>
      <w:r>
        <w:rPr>
          <w:rFonts w:ascii="Times New Roman"/>
          <w:b/>
          <w:i w:val="false"/>
          <w:color w:val="000000"/>
        </w:rPr>
        <w:t xml:space="preserve"> 2-тарау. Мемлекеттік қызмет көрсету тәртібі</w:t>
      </w:r>
    </w:p>
    <w:bookmarkEnd w:id="43"/>
    <w:bookmarkStart w:name="z186" w:id="44"/>
    <w:p>
      <w:pPr>
        <w:spacing w:after="0"/>
        <w:ind w:left="0"/>
        <w:jc w:val="both"/>
      </w:pPr>
      <w:r>
        <w:rPr>
          <w:rFonts w:ascii="Times New Roman"/>
          <w:b w:val="false"/>
          <w:i w:val="false"/>
          <w:color w:val="000000"/>
          <w:sz w:val="28"/>
        </w:rPr>
        <w:t>
      3. Мемлекеттік қызметті Қазақстан Республикасының Энергетика министрлігі (бұдан әрі – көрсетілетін қызметті беруші) қағаз немесе электрондық түрде көрсетеді.</w:t>
      </w:r>
    </w:p>
    <w:bookmarkEnd w:id="44"/>
    <w:p>
      <w:pPr>
        <w:spacing w:after="0"/>
        <w:ind w:left="0"/>
        <w:jc w:val="both"/>
      </w:pPr>
      <w:r>
        <w:rPr>
          <w:rFonts w:ascii="Times New Roman"/>
          <w:b w:val="false"/>
          <w:i w:val="false"/>
          <w:color w:val="000000"/>
          <w:sz w:val="28"/>
        </w:rPr>
        <w:t xml:space="preserve">
      Мемлекеттік көрсетілетін қызметті алу үшін көрсетілетін қызметті алушы "электрондық үкімет" веб-порталының ақпараттық жүйесі немесе көрсетілетін қызметті берушінің кеңсесі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"Көмірсутектер мен уранды өндіру бойынша жер қойнауын пайдалануға арналған келісімшарттарды жасасу (қол қою)" мемлекеттік қызметін көрсетуге қойылатын негізгі талаптар тізбесінің (бұдан әрі – Тізбе) 8-тармағында көрсетілген қажетті құжаттарды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14.06.2023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 w:id="45"/>
    <w:p>
      <w:pPr>
        <w:spacing w:after="0"/>
        <w:ind w:left="0"/>
        <w:jc w:val="both"/>
      </w:pPr>
      <w:r>
        <w:rPr>
          <w:rFonts w:ascii="Times New Roman"/>
          <w:b w:val="false"/>
          <w:i w:val="false"/>
          <w:color w:val="000000"/>
          <w:sz w:val="28"/>
        </w:rPr>
        <w:t>
      4. Көрсетілетін қызмет процесінің сипаттамасын, нысанын, мазмұны мен нәтижесін, мемлекеттік қызмет көрсетуден бас тартуға негіздерді, сондай-ақ мемлекеттік қызмет көрсету ерекшеліктері ескеріле отырып, өзге де мәліметтерді қамтитын "электрондық үкімет" веб-порталы немесе көрсетілетін қызметті берушінің кеңсесі арқылы мемлекеттік қызмет көрсетуге қойылатын негізгі талаптардың тізбесі Тізбеде жазылған.</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14.06.2023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8" w:id="46"/>
    <w:p>
      <w:pPr>
        <w:spacing w:after="0"/>
        <w:ind w:left="0"/>
        <w:jc w:val="both"/>
      </w:pPr>
      <w:r>
        <w:rPr>
          <w:rFonts w:ascii="Times New Roman"/>
          <w:b w:val="false"/>
          <w:i w:val="false"/>
          <w:color w:val="000000"/>
          <w:sz w:val="28"/>
        </w:rPr>
        <w:t>
      5. Тізбенің 8-тармағында көрсетілген көрсетілетін қызметті алушының құжаттары "электрондық үкімет" веб-порталы арқылы келіп түскен күні оларды автоматты түрде қабылдау және көрсетілетін қызметті берушінің жұмыс графигіне сәйкес тіркеу жүзеге асырылады.</w:t>
      </w:r>
    </w:p>
    <w:bookmarkEnd w:id="46"/>
    <w:p>
      <w:pPr>
        <w:spacing w:after="0"/>
        <w:ind w:left="0"/>
        <w:jc w:val="both"/>
      </w:pPr>
      <w:r>
        <w:rPr>
          <w:rFonts w:ascii="Times New Roman"/>
          <w:b w:val="false"/>
          <w:i w:val="false"/>
          <w:color w:val="000000"/>
          <w:sz w:val="28"/>
        </w:rPr>
        <w:t>
      Тізбенің 8-тармағында көрсетілген көрсетілетін қызметті алушының құжаттары көрсетілетін қызметті берушінің кеңсесі арқылы келіп түскен күні жұмыс графигіне сәйкес қабылдау және тіркеу жүзеге асырылады. Көрсетілетін қызметті берушінің кеңсесінде өтінішті қоса берілген құжаттармен бірге қабылдаған адамның тегін, атын, әкесінің атын (болған жағдайда) көрсете отырып, тіркеу (мөртабан, кіріс нөмірі және күні) қосымшаларымен бірге өтініштің қабылданғанын растау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14.06.2023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9" w:id="47"/>
    <w:p>
      <w:pPr>
        <w:spacing w:after="0"/>
        <w:ind w:left="0"/>
        <w:jc w:val="both"/>
      </w:pPr>
      <w:r>
        <w:rPr>
          <w:rFonts w:ascii="Times New Roman"/>
          <w:b w:val="false"/>
          <w:i w:val="false"/>
          <w:color w:val="000000"/>
          <w:sz w:val="28"/>
        </w:rPr>
        <w:t>
      6. Көрсетілетін қызметті берушінің жауапты орындаушысы өтініш тіркелген сәттен бастап 5 (бес) жұмыс күні ішінде ұсынылған құжаттардың толықтығын тексереді.</w:t>
      </w:r>
    </w:p>
    <w:bookmarkEnd w:id="47"/>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көрсетілетін қызметті берушінің жауапты орындаушысы осы тармақтың бірінші бөлігінде көрсетілген мерзім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одан әрі қараудан дәлелді бас тартуды жібереді.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көрсетілетін қызметті берушінің жауапты орындаушысы осы тармақтың бірінші бөлігінде көрсетілген мерзім ішінде оларды "Жер қойнауы және жер қойнауын пайдалану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талаптарына сәйкестігін қарайды және қорытынды беру үшін сұрау салуды көрсетілетін қызметті берушінің құрылымдық бөлімшелеріне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14.06.2023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48"/>
    <w:p>
      <w:pPr>
        <w:spacing w:after="0"/>
        <w:ind w:left="0"/>
        <w:jc w:val="both"/>
      </w:pPr>
      <w:r>
        <w:rPr>
          <w:rFonts w:ascii="Times New Roman"/>
          <w:b w:val="false"/>
          <w:i w:val="false"/>
          <w:color w:val="000000"/>
          <w:sz w:val="28"/>
        </w:rPr>
        <w:t>
      7. Құрылымдық бөлімшелер сұрауды ұсынғаннан кейін 6 (алты) жұмыс күні ішінде қорытынды дайындайды және оларды көрсетілетін қызметті берушінің жауапты орындаушысына ұсынады.</w:t>
      </w:r>
    </w:p>
    <w:bookmarkEnd w:id="48"/>
    <w:bookmarkStart w:name="z191" w:id="49"/>
    <w:p>
      <w:pPr>
        <w:spacing w:after="0"/>
        <w:ind w:left="0"/>
        <w:jc w:val="both"/>
      </w:pPr>
      <w:r>
        <w:rPr>
          <w:rFonts w:ascii="Times New Roman"/>
          <w:b w:val="false"/>
          <w:i w:val="false"/>
          <w:color w:val="000000"/>
          <w:sz w:val="28"/>
        </w:rPr>
        <w:t xml:space="preserve">
      8. Көрсетілетін қызметті берушінің жауапты орындаушысы 9 (тоғыз) жұмыс күні ішінде құрылымдық бөлімшелердің қорытындысын қарап, көмірсутектер және уран өндіру бойынша жер қойнауын пайдалануға арналған келісімшартты көрсетілетін қызметті берушінің басшысына қол қоюға дайындайды немесе Тізбенің 9-тармағында көрсетілген негіздер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көрсетуден бас тарту туралы алдын ала шешім дайындайды.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14.06.2023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9" w:id="50"/>
    <w:p>
      <w:pPr>
        <w:spacing w:after="0"/>
        <w:ind w:left="0"/>
        <w:jc w:val="both"/>
      </w:pPr>
      <w:r>
        <w:rPr>
          <w:rFonts w:ascii="Times New Roman"/>
          <w:b w:val="false"/>
          <w:i w:val="false"/>
          <w:color w:val="000000"/>
          <w:sz w:val="28"/>
        </w:rPr>
        <w:t xml:space="preserve">
      8-1. Мемлекеттік қызметті алушы "электрондық үкіметтің" веб-порталы арқылы берген көмірсутектер бойынша жер қойнауын пайдалануға және уран өндіруге арналған келісімшарт жобасының редакциясына түзетулер енгізу қажеттілігі туындаған жағдайда, көрсетілетін қызметті берушінің жауапты орындаушысы осы Қағидалардың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мерзімдердің бірінде көмірсутектер бойынша жер қойнауын пайдалануға және уран өндіруге арналған келісімшарт жобасын көрсетілетін қызметті алушыға келісімшарт редакциясын пысықтау үшін "электрондық үкіметтің" веб-порталы арқылы қайтара алады.</w:t>
      </w:r>
    </w:p>
    <w:bookmarkEnd w:id="50"/>
    <w:p>
      <w:pPr>
        <w:spacing w:after="0"/>
        <w:ind w:left="0"/>
        <w:jc w:val="both"/>
      </w:pPr>
      <w:r>
        <w:rPr>
          <w:rFonts w:ascii="Times New Roman"/>
          <w:b w:val="false"/>
          <w:i w:val="false"/>
          <w:color w:val="000000"/>
          <w:sz w:val="28"/>
        </w:rPr>
        <w:t>
      Мұндай пысықтау осы тармақтың бірінші бөлігінде көрсетілген мерзімнің шеңберінде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8-1-тармақпен толықтырылды - ҚР Энергетика министрінің м.а. 29.03.2024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51"/>
    <w:p>
      <w:pPr>
        <w:spacing w:after="0"/>
        <w:ind w:left="0"/>
        <w:jc w:val="both"/>
      </w:pPr>
      <w:r>
        <w:rPr>
          <w:rFonts w:ascii="Times New Roman"/>
          <w:b w:val="false"/>
          <w:i w:val="false"/>
          <w:color w:val="000000"/>
          <w:sz w:val="28"/>
        </w:rPr>
        <w:t xml:space="preserve">
      9. Тізбенің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тыңдаудың өткізілетін уақыты мен орны туралы хабарламаны көрсетілетін қызметті алушыға алдын ала шешім бойынша ұстанымын білдіру мүмкіндігі үшін жібереді.</w:t>
      </w:r>
    </w:p>
    <w:bookmarkEnd w:id="51"/>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берушінің басшысы мынадай шешімдердің бірін қабылдайды:</w:t>
      </w:r>
    </w:p>
    <w:p>
      <w:pPr>
        <w:spacing w:after="0"/>
        <w:ind w:left="0"/>
        <w:jc w:val="both"/>
      </w:pPr>
      <w:r>
        <w:rPr>
          <w:rFonts w:ascii="Times New Roman"/>
          <w:b w:val="false"/>
          <w:i w:val="false"/>
          <w:color w:val="000000"/>
          <w:sz w:val="28"/>
        </w:rPr>
        <w:t>
      1) көмірсутектер бойынша жер қойнауын пайдалануға арналған келісімшартқа, уран өндіру бойынша жер қойнауын пайдалануға арналған келісімшартқа қол қою;</w:t>
      </w:r>
    </w:p>
    <w:p>
      <w:pPr>
        <w:spacing w:after="0"/>
        <w:ind w:left="0"/>
        <w:jc w:val="both"/>
      </w:pPr>
      <w:r>
        <w:rPr>
          <w:rFonts w:ascii="Times New Roman"/>
          <w:b w:val="false"/>
          <w:i w:val="false"/>
          <w:color w:val="000000"/>
          <w:sz w:val="28"/>
        </w:rPr>
        <w:t>
      2) көмірсутектер бойынша жер қойнауын пайдалануға арналған келісімшартқа, уран өндіру бойынша жер қойнауын пайдалануға арналған келісімшартқа қол қоюдан бас тарту.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14.06.2023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52"/>
    <w:p>
      <w:pPr>
        <w:spacing w:after="0"/>
        <w:ind w:left="0"/>
        <w:jc w:val="both"/>
      </w:pPr>
      <w:r>
        <w:rPr>
          <w:rFonts w:ascii="Times New Roman"/>
          <w:b w:val="false"/>
          <w:i w:val="false"/>
          <w:color w:val="000000"/>
          <w:sz w:val="28"/>
        </w:rPr>
        <w:t>
      10. Көрсетілетін қызметті берушінің басшысы осы Қағидалардың 8-тармағының бірінші бөлігінде көрсетілген мерзім ішінде көмірсутектер бойынша жер қойнауын пайдалануға арналған келісімшартқа, уран өндіру бойынша жер қойнауын пайдалануға арналған келісімшартқа қол қояды, одан кейін көрсетілетін қызметті берушінің жауапты орындаушысы оны көрсетілетін қызметті алушының жеке кабинетіне "электрондық үкімет" веб-порталы арқылы немесе көрсетілетін қызметті алушы құжаттарды көрсетілетін қызметті берушінің кеңсесі арқылы берген жағдайда, көрсетілетін қызметті берушінің кеңсесі арқылы жібереді.</w:t>
      </w:r>
    </w:p>
    <w:bookmarkEnd w:id="52"/>
    <w:bookmarkStart w:name="z196" w:id="53"/>
    <w:p>
      <w:pPr>
        <w:spacing w:after="0"/>
        <w:ind w:left="0"/>
        <w:jc w:val="left"/>
      </w:pPr>
      <w:r>
        <w:rPr>
          <w:rFonts w:ascii="Times New Roman"/>
          <w:b/>
          <w:i w:val="false"/>
          <w:color w:val="000000"/>
        </w:rPr>
        <w:t xml:space="preserve"> 3-тарау. Мемлекеттік қызмет көрсету мәселесі бойынша көрсетілетін қызметті берушінің және (немесе) оның лауазымды адамдарының шешімдеріне, әрекеттеріне (әрекетсіздіктеріне) шағымдану тәртібі</w:t>
      </w:r>
    </w:p>
    <w:bookmarkEnd w:id="53"/>
    <w:bookmarkStart w:name="z197" w:id="54"/>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(әрекетсіздіктерді) жасағаны туралы көрсетілетін қызметті алушыға белгілі болған күннен бастап 3 (үш) айдан кешіктірілмей:</w:t>
      </w:r>
    </w:p>
    <w:bookmarkEnd w:id="54"/>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беріледі.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bookmarkStart w:name="z198" w:id="55"/>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55"/>
    <w:bookmarkStart w:name="z199" w:id="56"/>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56"/>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тұлға шағымды қарау мерзімі ұзартылған кезден бастап 3 (үш) жұмыс күні ішінде шағым берген өтініш иесіне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ӘРПК-ның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200" w:id="57"/>
    <w:p>
      <w:pPr>
        <w:spacing w:after="0"/>
        <w:ind w:left="0"/>
        <w:jc w:val="both"/>
      </w:pPr>
      <w:r>
        <w:rPr>
          <w:rFonts w:ascii="Times New Roman"/>
          <w:b w:val="false"/>
          <w:i w:val="false"/>
          <w:color w:val="000000"/>
          <w:sz w:val="28"/>
        </w:rPr>
        <w:t xml:space="preserve">
      12. Шағымды қарайтын органның шешімімен келіспеген жағдайда, көрсетілетін қызметті алушы шағымды қарайтын басқа органға немесе ҚР ӘРПК-ның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министрлігінің </w:t>
            </w:r>
            <w:r>
              <w:br/>
            </w:r>
            <w:r>
              <w:rPr>
                <w:rFonts w:ascii="Times New Roman"/>
                <w:b w:val="false"/>
                <w:i w:val="false"/>
                <w:color w:val="000000"/>
                <w:sz w:val="20"/>
              </w:rPr>
              <w:t>"Көмірсутектер мен</w:t>
            </w:r>
            <w:r>
              <w:br/>
            </w:r>
            <w:r>
              <w:rPr>
                <w:rFonts w:ascii="Times New Roman"/>
                <w:b w:val="false"/>
                <w:i w:val="false"/>
                <w:color w:val="000000"/>
                <w:sz w:val="20"/>
              </w:rPr>
              <w:t>уранды өндіру бойынша жер</w:t>
            </w:r>
            <w:r>
              <w:br/>
            </w:r>
            <w:r>
              <w:rPr>
                <w:rFonts w:ascii="Times New Roman"/>
                <w:b w:val="false"/>
                <w:i w:val="false"/>
                <w:color w:val="000000"/>
                <w:sz w:val="20"/>
              </w:rPr>
              <w:t>қойнауын пайдалануға арналған</w:t>
            </w:r>
            <w:r>
              <w:br/>
            </w:r>
            <w:r>
              <w:rPr>
                <w:rFonts w:ascii="Times New Roman"/>
                <w:b w:val="false"/>
                <w:i w:val="false"/>
                <w:color w:val="000000"/>
                <w:sz w:val="20"/>
              </w:rPr>
              <w:t>келісімшарттарды жасасу</w:t>
            </w:r>
            <w:r>
              <w:br/>
            </w:r>
            <w:r>
              <w:rPr>
                <w:rFonts w:ascii="Times New Roman"/>
                <w:b w:val="false"/>
                <w:i w:val="false"/>
                <w:color w:val="000000"/>
                <w:sz w:val="20"/>
              </w:rPr>
              <w:t>(қол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58"/>
    <w:p>
      <w:pPr>
        <w:spacing w:after="0"/>
        <w:ind w:left="0"/>
        <w:jc w:val="left"/>
      </w:pPr>
      <w:r>
        <w:rPr>
          <w:rFonts w:ascii="Times New Roman"/>
          <w:b/>
          <w:i w:val="false"/>
          <w:color w:val="000000"/>
        </w:rPr>
        <w:t xml:space="preserve"> "Көмірсутектер мен уранды өндіру бойынша жер қойнауын пайдалануға келісімшарттар жасасу (қол қою)" мемлекеттік көрсетілетін қызметке қойылатын негізгі талаптар тізбесі</w:t>
      </w:r>
    </w:p>
    <w:bookmarkEnd w:id="58"/>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м.а. 29.03.2024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"Көмірсутектер мен уранды өндіру бойынша жер қойнауын пайдалануға келісімшарттар жасасу (қол қою)".</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Жер қойнауын пайдалануға арналған аукцион қорытындылары бойынша күрделі жоба бойынша көмірсутектерді барлау және өндіру үшін келісімшарт немесе көмірсутектерді барлау және өндіру үшін келісімшарт алу;</w:t>
            </w:r>
          </w:p>
          <w:p>
            <w:pPr>
              <w:spacing w:after="20"/>
              <w:ind w:left="20"/>
              <w:jc w:val="both"/>
            </w:pPr>
            <w:r>
              <w:rPr>
                <w:rFonts w:ascii="Times New Roman"/>
                <w:b w:val="false"/>
                <w:i w:val="false"/>
                <w:color w:val="000000"/>
                <w:sz w:val="20"/>
              </w:rPr>
              <w:t>
2) Жер қойнауын пайдалануға арналған аукцион қорытындылары бойынша күрделі жоба бойынша көмірсутектерді өндіру үшін келісімшарт немесе көмірсутектерді өндіру үшін келісімшарт алу;</w:t>
            </w:r>
          </w:p>
          <w:p>
            <w:pPr>
              <w:spacing w:after="20"/>
              <w:ind w:left="20"/>
              <w:jc w:val="both"/>
            </w:pPr>
            <w:r>
              <w:rPr>
                <w:rFonts w:ascii="Times New Roman"/>
                <w:b w:val="false"/>
                <w:i w:val="false"/>
                <w:color w:val="000000"/>
                <w:sz w:val="20"/>
              </w:rPr>
              <w:t>
3) Тікелей келіссөздер хаттамасының қорытындысы бойынша күрделі жоба бойынша көмірсутектерді барлау және өндіру үшін келісімшарт немесе көмірсутектерді барлау және өндіру үшін келісімшарт алу;</w:t>
            </w:r>
          </w:p>
          <w:p>
            <w:pPr>
              <w:spacing w:after="20"/>
              <w:ind w:left="20"/>
              <w:jc w:val="both"/>
            </w:pPr>
            <w:r>
              <w:rPr>
                <w:rFonts w:ascii="Times New Roman"/>
                <w:b w:val="false"/>
                <w:i w:val="false"/>
                <w:color w:val="000000"/>
                <w:sz w:val="20"/>
              </w:rPr>
              <w:t>
4) Тікелей келіссөздер хаттамасының қорытындысы бойынша күрделі жоба бойынша көмірсутектерді өндіру үшін келісімшарт немесе көмірсутектерді өндіру үшін келісімшарт алу;</w:t>
            </w:r>
          </w:p>
          <w:p>
            <w:pPr>
              <w:spacing w:after="20"/>
              <w:ind w:left="20"/>
              <w:jc w:val="both"/>
            </w:pPr>
            <w:r>
              <w:rPr>
                <w:rFonts w:ascii="Times New Roman"/>
                <w:b w:val="false"/>
                <w:i w:val="false"/>
                <w:color w:val="000000"/>
                <w:sz w:val="20"/>
              </w:rPr>
              <w:t>
5) Уран саласындағы тікелей келіссөздер хаттамасының қорытындысы бойынша уран өндіруге келісімшарт алу;</w:t>
            </w:r>
          </w:p>
          <w:p>
            <w:pPr>
              <w:spacing w:after="20"/>
              <w:ind w:left="20"/>
              <w:jc w:val="both"/>
            </w:pPr>
            <w:r>
              <w:rPr>
                <w:rFonts w:ascii="Times New Roman"/>
                <w:b w:val="false"/>
                <w:i w:val="false"/>
                <w:color w:val="000000"/>
                <w:sz w:val="20"/>
              </w:rPr>
              <w:t xml:space="preserve">
6) Көмірсутектерді өндіруге арналған үлгілік келісімшартқа ауысу шартымен </w:t>
            </w:r>
            <w:r>
              <w:rPr>
                <w:rFonts w:ascii="Times New Roman"/>
                <w:b w:val="false"/>
                <w:i w:val="false"/>
                <w:color w:val="000000"/>
                <w:sz w:val="20"/>
              </w:rPr>
              <w:t>Кодекс</w:t>
            </w:r>
            <w:r>
              <w:rPr>
                <w:rFonts w:ascii="Times New Roman"/>
                <w:b w:val="false"/>
                <w:i w:val="false"/>
                <w:color w:val="000000"/>
                <w:sz w:val="20"/>
              </w:rPr>
              <w:t xml:space="preserve"> қолданысқа енгізілгенге дейін жасалған жер қойнауын пайдалануға арналған келісімшарт (бастапқы келісімшарт) бойынша көмірсутектерді барлау жөніндегі қызметті жүзеге асыратын немесе жүзеге асырған жер қойнауын пайдаланушылардың көмірсутектерді өндіруге арналған келісімшарт алу;</w:t>
            </w:r>
          </w:p>
          <w:p>
            <w:pPr>
              <w:spacing w:after="20"/>
              <w:ind w:left="20"/>
              <w:jc w:val="both"/>
            </w:pPr>
            <w:r>
              <w:rPr>
                <w:rFonts w:ascii="Times New Roman"/>
                <w:b w:val="false"/>
                <w:i w:val="false"/>
                <w:color w:val="000000"/>
                <w:sz w:val="20"/>
              </w:rPr>
              <w:t xml:space="preserve">
7) Көмірсутектерді өндіруге арналған үлгілік келісімшарттарға ауысу шартымен </w:t>
            </w:r>
            <w:r>
              <w:rPr>
                <w:rFonts w:ascii="Times New Roman"/>
                <w:b w:val="false"/>
                <w:i w:val="false"/>
                <w:color w:val="000000"/>
                <w:sz w:val="20"/>
              </w:rPr>
              <w:t>Кодекс</w:t>
            </w:r>
            <w:r>
              <w:rPr>
                <w:rFonts w:ascii="Times New Roman"/>
                <w:b w:val="false"/>
                <w:i w:val="false"/>
                <w:color w:val="000000"/>
                <w:sz w:val="20"/>
              </w:rPr>
              <w:t xml:space="preserve"> қолданысқа енгізілгенге дейін жасалған өндіруге арналған келісімшарттар (қолданыстағы келісімшарт) бойынша жер қойнауын пайдаланушылардың көмірсутектерді өндіруге арналған келісімшарт алу;</w:t>
            </w:r>
          </w:p>
          <w:p>
            <w:pPr>
              <w:spacing w:after="20"/>
              <w:ind w:left="20"/>
              <w:jc w:val="both"/>
            </w:pPr>
            <w:r>
              <w:rPr>
                <w:rFonts w:ascii="Times New Roman"/>
                <w:b w:val="false"/>
                <w:i w:val="false"/>
                <w:color w:val="000000"/>
                <w:sz w:val="20"/>
              </w:rPr>
              <w:t>
8) Өндіру учаскесін және тәжірибелік-өнеркәсіптік өндіру кезеңін бекіту кезінде уран өндіруге келісімшарт алу;</w:t>
            </w:r>
          </w:p>
          <w:p>
            <w:pPr>
              <w:spacing w:after="20"/>
              <w:ind w:left="20"/>
              <w:jc w:val="both"/>
            </w:pPr>
            <w:r>
              <w:rPr>
                <w:rFonts w:ascii="Times New Roman"/>
                <w:b w:val="false"/>
                <w:i w:val="false"/>
                <w:color w:val="000000"/>
                <w:sz w:val="20"/>
              </w:rPr>
              <w:t>
9) Халықаралық шарттарға сәйкес көмірсутектерді барлау үшін келісімшарт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 (қолжетімділік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жоғарыда көрсетілген барлық кіші түрлерімен бірге: </w:t>
            </w:r>
          </w:p>
          <w:p>
            <w:pPr>
              <w:spacing w:after="20"/>
              <w:ind w:left="20"/>
              <w:jc w:val="both"/>
            </w:pPr>
            <w:r>
              <w:rPr>
                <w:rFonts w:ascii="Times New Roman"/>
                <w:b w:val="false"/>
                <w:i w:val="false"/>
                <w:color w:val="000000"/>
                <w:sz w:val="20"/>
              </w:rPr>
              <w:t>
- "электрондық үкіметтің" веб-порталы www.egov.kz;</w:t>
            </w:r>
          </w:p>
          <w:p>
            <w:pPr>
              <w:spacing w:after="20"/>
              <w:ind w:left="20"/>
              <w:jc w:val="both"/>
            </w:pPr>
            <w:r>
              <w:rPr>
                <w:rFonts w:ascii="Times New Roman"/>
                <w:b w:val="false"/>
                <w:i w:val="false"/>
                <w:color w:val="000000"/>
                <w:sz w:val="20"/>
              </w:rPr>
              <w:t>
- көрсетілетін қызмет берушінің кеңсесі арқылы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өтінішті тіркеген сәттен бастап – 20 (жиырма)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немесе мемлекеттік көрсетілетін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көрсетілетін қызметті алушыға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графигі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Өтінішті қабылдау және көрсетілетін мемлекеттік қызмет нәтижесін беру сағат 13.00-ден 14.30-ға дейін түскі үзіліспен сағат 9.00-ден 17.30-ға дейін жүзеге асырылады.</w:t>
            </w:r>
          </w:p>
          <w:p>
            <w:pPr>
              <w:spacing w:after="20"/>
              <w:ind w:left="20"/>
              <w:jc w:val="both"/>
            </w:pPr>
            <w:r>
              <w:rPr>
                <w:rFonts w:ascii="Times New Roman"/>
                <w:b w:val="false"/>
                <w:i w:val="false"/>
                <w:color w:val="000000"/>
                <w:sz w:val="20"/>
              </w:rPr>
              <w:t>
2) портал – жөндеу жұмыстарын жүргізуге байланысты техникалық үзілістерді қоспағанда тәулік бойы (көрсетілетін қызметті алушының өтініші Қазақстан Республикасының еңбек заңнамасына сәйкес жұмыс күні аяқталғаннан соң демалыс және мереке күндеріне сәйкес келсе, өтінішті қабылдау және көрсетілетін мемлекеттік қызмет нәтижесін беру келесі жұмыс күнінде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қойнауын пайдалануға арналған аукцион қорытындылары бойынша күрделі жоба бойынша көмірсутектерді барлау және өндіру үшін келісімшартты немесе көмірсутектерді барлау және өндіру үшін келісімшартты алу үшін:</w:t>
            </w:r>
          </w:p>
          <w:p>
            <w:pPr>
              <w:spacing w:after="20"/>
              <w:ind w:left="20"/>
              <w:jc w:val="both"/>
            </w:pPr>
            <w:r>
              <w:rPr>
                <w:rFonts w:ascii="Times New Roman"/>
                <w:b w:val="false"/>
                <w:i w:val="false"/>
                <w:color w:val="000000"/>
                <w:sz w:val="20"/>
              </w:rPr>
              <w:t xml:space="preserve">
 осы Қағидаларға 3-қосымшаға сәйкес нысан бойынша аукцион қорытындылары бойынша күрделі жоба жөніндегі көмірсутектерді барлау және өндіру үшін келісімшарт немесе көмірсутектерді барлау және өндіру үшін келісімшарт жасасуға (қол қоюға) өтініш; </w:t>
            </w:r>
          </w:p>
          <w:p>
            <w:pPr>
              <w:spacing w:after="20"/>
              <w:ind w:left="20"/>
              <w:jc w:val="both"/>
            </w:pPr>
            <w:r>
              <w:rPr>
                <w:rFonts w:ascii="Times New Roman"/>
                <w:b w:val="false"/>
                <w:i w:val="false"/>
                <w:color w:val="000000"/>
                <w:sz w:val="20"/>
              </w:rPr>
              <w:t xml:space="preserve">
 3 (үш) данада өз тарапынан қол қойылған,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17140 болып тіркелген) бекітілген көмірсутектерді барлауға және өндіруге арналған үлгілік келісімшартқа немесе күрделі жоба бойынша көмірсутектерді барлауға және өндіруге арналған үлгілік келісімшартқа сәйкес әзірленген күрделі жоба бойынша көмірсутектерді барлауға және өндіруге арналған келісімшарт немесе көмірсутектерді барлауға және өндіруге арналған үлгілік келісімшарт;</w:t>
            </w:r>
          </w:p>
          <w:p>
            <w:pPr>
              <w:spacing w:after="20"/>
              <w:ind w:left="20"/>
              <w:jc w:val="both"/>
            </w:pPr>
            <w:r>
              <w:rPr>
                <w:rFonts w:ascii="Times New Roman"/>
                <w:b w:val="false"/>
                <w:i w:val="false"/>
                <w:color w:val="000000"/>
                <w:sz w:val="20"/>
              </w:rPr>
              <w:t>
барлау кезеңінде жұмыстардың көлемін, сипаттамасын және орындау мерзімдерін қамтитын және барлау кезеңінде жер қойнауы учаскесіндегі жұмыстардың көлемі мен түрлері бойынша ең төменгі талаптарға сәйкес келетін, көмірсутектерді барлау және өндіру үшін жер қойнауын пайдалануға арналған келісімшарттың ажырамас бөлігі болып табылатын жұмыстар бағдарламасы;</w:t>
            </w:r>
          </w:p>
          <w:p>
            <w:pPr>
              <w:spacing w:after="20"/>
              <w:ind w:left="20"/>
              <w:jc w:val="both"/>
            </w:pPr>
            <w:r>
              <w:rPr>
                <w:rFonts w:ascii="Times New Roman"/>
                <w:b w:val="false"/>
                <w:i w:val="false"/>
                <w:color w:val="000000"/>
                <w:sz w:val="20"/>
              </w:rPr>
              <w:t xml:space="preserve">
 көрсетілетін қызметті алушы көмірсутектерді барлау және (немесе) өндіру жөніндегі операцияларды жүргізуге құқылы жер қойнауы учаскесін "Жер қойнауы және жер қойнауын пайдалану туралы" Қазақстан Республикасы Кодексінің (бұдан әрі – Кодекс) </w:t>
            </w:r>
            <w:r>
              <w:rPr>
                <w:rFonts w:ascii="Times New Roman"/>
                <w:b w:val="false"/>
                <w:i w:val="false"/>
                <w:color w:val="000000"/>
                <w:sz w:val="20"/>
              </w:rPr>
              <w:t>110-бабына</w:t>
            </w:r>
            <w:r>
              <w:rPr>
                <w:rFonts w:ascii="Times New Roman"/>
                <w:b w:val="false"/>
                <w:i w:val="false"/>
                <w:color w:val="000000"/>
                <w:sz w:val="20"/>
              </w:rPr>
              <w:t xml:space="preserve"> сәйкес белгілейтін, оның ажырамас бөлігі болып табылатын жер қойнауын пайдалануға арналған келісімшартқа қосымша ("электрондық үкімет" веб-порталы арқылы берген жағдайда электрондық көшірме);</w:t>
            </w:r>
          </w:p>
          <w:p>
            <w:pPr>
              <w:spacing w:after="20"/>
              <w:ind w:left="20"/>
              <w:jc w:val="both"/>
            </w:pPr>
            <w:r>
              <w:rPr>
                <w:rFonts w:ascii="Times New Roman"/>
                <w:b w:val="false"/>
                <w:i w:val="false"/>
                <w:color w:val="000000"/>
                <w:sz w:val="20"/>
              </w:rPr>
              <w:t>
салыстырып тексеру үшін қол қойылатын бонустың төленгенін растайтын төлем тапсырмасының көшірмесі және түпнұсқасы;</w:t>
            </w:r>
          </w:p>
          <w:p>
            <w:pPr>
              <w:spacing w:after="20"/>
              <w:ind w:left="20"/>
              <w:jc w:val="both"/>
            </w:pPr>
            <w:r>
              <w:rPr>
                <w:rFonts w:ascii="Times New Roman"/>
                <w:b w:val="false"/>
                <w:i w:val="false"/>
                <w:color w:val="000000"/>
                <w:sz w:val="20"/>
              </w:rPr>
              <w:t>
2) жер қойнауын пайдалануға арналған аукцион қорытындылары бойынша көмірсутектерді өндіруге арналған келісімшартты немесе күрделі жоба бойынша көмірсутектерді өндіруге арналған келісімшартты алу үшін:</w:t>
            </w:r>
          </w:p>
          <w:p>
            <w:pPr>
              <w:spacing w:after="20"/>
              <w:ind w:left="20"/>
              <w:jc w:val="both"/>
            </w:pPr>
            <w:r>
              <w:rPr>
                <w:rFonts w:ascii="Times New Roman"/>
                <w:b w:val="false"/>
                <w:i w:val="false"/>
                <w:color w:val="000000"/>
                <w:sz w:val="20"/>
              </w:rPr>
              <w:t>
 осы Қағидаларға 4-қосымшаға сәйкес нысан бойынша аукцион қорытындылары бойынша күрделі жоба жөніндегі көмірсутектерді өндіру үшін жер қойнауын пайдалануға арналған келісімшарт немесе көмірсутектерді өндіру үшін келісімшарт жасасуға (қол қоюға) өтініш;</w:t>
            </w:r>
          </w:p>
          <w:p>
            <w:pPr>
              <w:spacing w:after="20"/>
              <w:ind w:left="20"/>
              <w:jc w:val="both"/>
            </w:pPr>
            <w:r>
              <w:rPr>
                <w:rFonts w:ascii="Times New Roman"/>
                <w:b w:val="false"/>
                <w:i w:val="false"/>
                <w:color w:val="000000"/>
                <w:sz w:val="20"/>
              </w:rPr>
              <w:t xml:space="preserve">
3 (үш) данада өз тарапынан қол қойылған,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17140 болып тіркелген) бекітілген күрделі жоба бойынша көмірсутектерді өндіруге арналған үлгілік келісімшартқа немесе көмірсутектерді өндіруге арналған үлгілік келісімшартқа сәйкес әзірленген күрделі жоба бойынша көмірсутектерді өндіруге арналған келісімшарт немесе көмірсутектерді өндіруге арналған келісімшарт;</w:t>
            </w:r>
          </w:p>
          <w:p>
            <w:pPr>
              <w:spacing w:after="20"/>
              <w:ind w:left="20"/>
              <w:jc w:val="both"/>
            </w:pPr>
            <w:r>
              <w:rPr>
                <w:rFonts w:ascii="Times New Roman"/>
                <w:b w:val="false"/>
                <w:i w:val="false"/>
                <w:color w:val="000000"/>
                <w:sz w:val="20"/>
              </w:rPr>
              <w:t xml:space="preserve">
көрсетілетін қызметті алушы көмірсутектерді өндіру жөніндегі операцияларды жүргізуге құқылы жер қойнауы учаскесін Кодекстің </w:t>
            </w:r>
            <w:r>
              <w:rPr>
                <w:rFonts w:ascii="Times New Roman"/>
                <w:b w:val="false"/>
                <w:i w:val="false"/>
                <w:color w:val="000000"/>
                <w:sz w:val="20"/>
              </w:rPr>
              <w:t>110-бабына</w:t>
            </w:r>
            <w:r>
              <w:rPr>
                <w:rFonts w:ascii="Times New Roman"/>
                <w:b w:val="false"/>
                <w:i w:val="false"/>
                <w:color w:val="000000"/>
                <w:sz w:val="20"/>
              </w:rPr>
              <w:t xml:space="preserve"> сәйкес белгілейтін, оның ажырамас бөлігі болып табылатын жер қойнауын пайдалануға арналған келісімшартқа қосымша;</w:t>
            </w:r>
          </w:p>
          <w:p>
            <w:pPr>
              <w:spacing w:after="20"/>
              <w:ind w:left="20"/>
              <w:jc w:val="both"/>
            </w:pPr>
            <w:r>
              <w:rPr>
                <w:rFonts w:ascii="Times New Roman"/>
                <w:b w:val="false"/>
                <w:i w:val="false"/>
                <w:color w:val="000000"/>
                <w:sz w:val="20"/>
              </w:rPr>
              <w:t>
қол қойылатын бонустың төленгенін растайтын төлем тапсырмасының түпнұсқасы;</w:t>
            </w:r>
          </w:p>
          <w:p>
            <w:pPr>
              <w:spacing w:after="20"/>
              <w:ind w:left="20"/>
              <w:jc w:val="both"/>
            </w:pPr>
            <w:r>
              <w:rPr>
                <w:rFonts w:ascii="Times New Roman"/>
                <w:b w:val="false"/>
                <w:i w:val="false"/>
                <w:color w:val="000000"/>
                <w:sz w:val="20"/>
              </w:rPr>
              <w:t>
3) тікелей келіссөздер хаттамасының қорытындылары бойынша күрделі жоба бойынша көмірсутектерді барлауға және өндіруге арналған келісімшарт немесе көмірсутектерді барлауға және өндіруге арналған келісімшарт үшін:</w:t>
            </w:r>
          </w:p>
          <w:p>
            <w:pPr>
              <w:spacing w:after="20"/>
              <w:ind w:left="20"/>
              <w:jc w:val="both"/>
            </w:pPr>
            <w:r>
              <w:rPr>
                <w:rFonts w:ascii="Times New Roman"/>
                <w:b w:val="false"/>
                <w:i w:val="false"/>
                <w:color w:val="000000"/>
                <w:sz w:val="20"/>
              </w:rPr>
              <w:t xml:space="preserve">
3 (үш) данада өз тарапынан қол қойылған,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17140 болып тіркелген) бекітілген күрделі жоба бойынша көмірсутектерді барлауға және өндіруге арналған үлгілік келісімшартқа немесе көмірсутектерді барлауға және өндіруге арналған үлгілік келісімшартқа сәйкес әзірленген күрделі жоба бойынша көмірсутектерді барлауға және өндіруге арналған келісімшарт немесе көмірсутектерді барлауға және өндіруге арналған үлгілік келісімшарт;</w:t>
            </w:r>
          </w:p>
          <w:p>
            <w:pPr>
              <w:spacing w:after="20"/>
              <w:ind w:left="20"/>
              <w:jc w:val="both"/>
            </w:pPr>
            <w:r>
              <w:rPr>
                <w:rFonts w:ascii="Times New Roman"/>
                <w:b w:val="false"/>
                <w:i w:val="false"/>
                <w:color w:val="000000"/>
                <w:sz w:val="20"/>
              </w:rPr>
              <w:t>
барлау кезеңінде жұмыстардың көлемін, сипаттамасын және орындау мерзімдерін қамтитын және барлау кезеңінде жер қойнауы учаскесіндегі жұмыстардың көлемі мен түрлері бойынша ең төменгі талаптарға сәйкес келетін, көмірсутектерді барлау және өндіру үшін жер қойнауын пайдалануға арналған келісімшарттың ажырамас бөлігі болып табылатын жұмыс бағдарламасы;</w:t>
            </w:r>
          </w:p>
          <w:p>
            <w:pPr>
              <w:spacing w:after="20"/>
              <w:ind w:left="20"/>
              <w:jc w:val="both"/>
            </w:pPr>
            <w:r>
              <w:rPr>
                <w:rFonts w:ascii="Times New Roman"/>
                <w:b w:val="false"/>
                <w:i w:val="false"/>
                <w:color w:val="000000"/>
                <w:sz w:val="20"/>
              </w:rPr>
              <w:t xml:space="preserve">
көрсетілетін қызметті алушы көмірсутектерді барлау және (немесе) өндіру жөніндегі операцияларды жүргізуге құқылы жер қойнауы учаскесін Кодекстің </w:t>
            </w:r>
            <w:r>
              <w:rPr>
                <w:rFonts w:ascii="Times New Roman"/>
                <w:b w:val="false"/>
                <w:i w:val="false"/>
                <w:color w:val="000000"/>
                <w:sz w:val="20"/>
              </w:rPr>
              <w:t>110-бабына</w:t>
            </w:r>
            <w:r>
              <w:rPr>
                <w:rFonts w:ascii="Times New Roman"/>
                <w:b w:val="false"/>
                <w:i w:val="false"/>
                <w:color w:val="000000"/>
                <w:sz w:val="20"/>
              </w:rPr>
              <w:t xml:space="preserve"> сәйкес белгілейтін, оның ажырамас бөлігі болып табылатын жер қойнауын пайдалануға арналған келісімшартқа қосымша;</w:t>
            </w:r>
          </w:p>
          <w:p>
            <w:pPr>
              <w:spacing w:after="20"/>
              <w:ind w:left="20"/>
              <w:jc w:val="both"/>
            </w:pPr>
            <w:r>
              <w:rPr>
                <w:rFonts w:ascii="Times New Roman"/>
                <w:b w:val="false"/>
                <w:i w:val="false"/>
                <w:color w:val="000000"/>
                <w:sz w:val="20"/>
              </w:rPr>
              <w:t>
салыстырып тексеру үшін қол қойылатын бонустың төленгенін растайтын төлем тапсырмасының көшірмесі және түпнұсқасы;</w:t>
            </w:r>
          </w:p>
          <w:p>
            <w:pPr>
              <w:spacing w:after="20"/>
              <w:ind w:left="20"/>
              <w:jc w:val="both"/>
            </w:pPr>
            <w:r>
              <w:rPr>
                <w:rFonts w:ascii="Times New Roman"/>
                <w:b w:val="false"/>
                <w:i w:val="false"/>
                <w:color w:val="000000"/>
                <w:sz w:val="20"/>
              </w:rPr>
              <w:t>
4) тікелей келіссөздер хаттамасының қорытындылары бойынша күрделі жоба бойынша көмірсутектерді өндіруге арналған келісімшартты немесе көмірсутектерді өндіруге арналған келісімшартты алу үшін:</w:t>
            </w:r>
          </w:p>
          <w:p>
            <w:pPr>
              <w:spacing w:after="20"/>
              <w:ind w:left="20"/>
              <w:jc w:val="both"/>
            </w:pPr>
            <w:r>
              <w:rPr>
                <w:rFonts w:ascii="Times New Roman"/>
                <w:b w:val="false"/>
                <w:i w:val="false"/>
                <w:color w:val="000000"/>
                <w:sz w:val="20"/>
              </w:rPr>
              <w:t xml:space="preserve">
3 (үш) данада өз тарапынан қол қойылған,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17140 болып тіркелген) бекітілген көмірсутектерді өндіруге арналған үлгілік келісімшартқа немесе күрделі жоба бойынша көмірсутектерді өндіруге арналған үлгілік келісімшартқа сәйкес әзірленген күрделі жоба бойынша көмірсутектерді өндіруге арналған келісімшарт немесе көмірсутектерді өндіруге арналған келісімшарт;</w:t>
            </w:r>
          </w:p>
          <w:p>
            <w:pPr>
              <w:spacing w:after="20"/>
              <w:ind w:left="20"/>
              <w:jc w:val="both"/>
            </w:pPr>
            <w:r>
              <w:rPr>
                <w:rFonts w:ascii="Times New Roman"/>
                <w:b w:val="false"/>
                <w:i w:val="false"/>
                <w:color w:val="000000"/>
                <w:sz w:val="20"/>
              </w:rPr>
              <w:t xml:space="preserve">
көрсетілетін қызметті алушы көмірсутектерді өндіру жөніндегі операцияларды жүргізуге құқылы жер қойнауы учаскесін Кодекстің </w:t>
            </w:r>
            <w:r>
              <w:rPr>
                <w:rFonts w:ascii="Times New Roman"/>
                <w:b w:val="false"/>
                <w:i w:val="false"/>
                <w:color w:val="000000"/>
                <w:sz w:val="20"/>
              </w:rPr>
              <w:t>110-бабына</w:t>
            </w:r>
            <w:r>
              <w:rPr>
                <w:rFonts w:ascii="Times New Roman"/>
                <w:b w:val="false"/>
                <w:i w:val="false"/>
                <w:color w:val="000000"/>
                <w:sz w:val="20"/>
              </w:rPr>
              <w:t xml:space="preserve"> сәйкес белгілейтін, оның ажырамас бөлігі болып табылатын жер қойнауын пайдалануға арналған келісімшартқа қосымша;</w:t>
            </w:r>
          </w:p>
          <w:p>
            <w:pPr>
              <w:spacing w:after="20"/>
              <w:ind w:left="20"/>
              <w:jc w:val="both"/>
            </w:pPr>
            <w:r>
              <w:rPr>
                <w:rFonts w:ascii="Times New Roman"/>
                <w:b w:val="false"/>
                <w:i w:val="false"/>
                <w:color w:val="000000"/>
                <w:sz w:val="20"/>
              </w:rPr>
              <w:t>
салыстырып тексеру үшін қол қойылатын бонустың төленгенін растайтын төлем тапсырмасының көшірмесі және түпнұсқасы;</w:t>
            </w:r>
          </w:p>
          <w:p>
            <w:pPr>
              <w:spacing w:after="20"/>
              <w:ind w:left="20"/>
              <w:jc w:val="both"/>
            </w:pPr>
            <w:r>
              <w:rPr>
                <w:rFonts w:ascii="Times New Roman"/>
                <w:b w:val="false"/>
                <w:i w:val="false"/>
                <w:color w:val="000000"/>
                <w:sz w:val="20"/>
              </w:rPr>
              <w:t>
5) уран саласындағы тікелей келіссөздер хаттамасының қорытындылары бойынша уран өндіруге арналған келісімшарт алу үшін:</w:t>
            </w:r>
          </w:p>
          <w:p>
            <w:pPr>
              <w:spacing w:after="20"/>
              <w:ind w:left="20"/>
              <w:jc w:val="both"/>
            </w:pPr>
            <w:r>
              <w:rPr>
                <w:rFonts w:ascii="Times New Roman"/>
                <w:b w:val="false"/>
                <w:i w:val="false"/>
                <w:color w:val="000000"/>
                <w:sz w:val="20"/>
              </w:rPr>
              <w:t xml:space="preserve">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17140 болып тіркелген) уранды өндіруге арналған үлгілік келісімшартқа сәйкес әзірленген өз тарапынан қол қойылған уранды өндіруге арналған келісімшарт 3 (үш) данада;</w:t>
            </w:r>
          </w:p>
          <w:p>
            <w:pPr>
              <w:spacing w:after="20"/>
              <w:ind w:left="20"/>
              <w:jc w:val="both"/>
            </w:pPr>
            <w:r>
              <w:rPr>
                <w:rFonts w:ascii="Times New Roman"/>
                <w:b w:val="false"/>
                <w:i w:val="false"/>
                <w:color w:val="000000"/>
                <w:sz w:val="20"/>
              </w:rPr>
              <w:t>
салыстырып тексеру үшін қол қойылатын бонустың төленгенін растайтын төлем тапсырмасының көшірмесі және түпнұсқасы;</w:t>
            </w:r>
          </w:p>
          <w:p>
            <w:pPr>
              <w:spacing w:after="20"/>
              <w:ind w:left="20"/>
              <w:jc w:val="both"/>
            </w:pPr>
            <w:r>
              <w:rPr>
                <w:rFonts w:ascii="Times New Roman"/>
                <w:b w:val="false"/>
                <w:i w:val="false"/>
                <w:color w:val="000000"/>
                <w:sz w:val="20"/>
              </w:rPr>
              <w:t xml:space="preserve">
6)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17140 болып тіркелген) көмірсутектерді өндіруге арналған үлгілік келісімшартқа ауысу шартымен </w:t>
            </w:r>
            <w:r>
              <w:rPr>
                <w:rFonts w:ascii="Times New Roman"/>
                <w:b w:val="false"/>
                <w:i w:val="false"/>
                <w:color w:val="000000"/>
                <w:sz w:val="20"/>
              </w:rPr>
              <w:t>Кодекс</w:t>
            </w:r>
            <w:r>
              <w:rPr>
                <w:rFonts w:ascii="Times New Roman"/>
                <w:b w:val="false"/>
                <w:i w:val="false"/>
                <w:color w:val="000000"/>
                <w:sz w:val="20"/>
              </w:rPr>
              <w:t xml:space="preserve"> қолданысқа енгізілгенге дейін жасалған жер қойнауын пайдалануға арналған келісімшарт (бастапқы келісімшарт) бойынша көмірсутектерді барлау жөніндегі қызметті жүзеге асыратын немесе жүзеге асырған жер қойнауын пайдаланушылардың көмірсутектерді өндіруге арналған келісімшарт алу үшін:</w:t>
            </w:r>
          </w:p>
          <w:p>
            <w:pPr>
              <w:spacing w:after="20"/>
              <w:ind w:left="20"/>
              <w:jc w:val="both"/>
            </w:pPr>
            <w:r>
              <w:rPr>
                <w:rFonts w:ascii="Times New Roman"/>
                <w:b w:val="false"/>
                <w:i w:val="false"/>
                <w:color w:val="000000"/>
                <w:sz w:val="20"/>
              </w:rPr>
              <w:t>
 осы Қағидаларға 5-қосымшаға сәйкес көмірсутектерді өндіруге арналған келісімшартты алу үшін өтініш;</w:t>
            </w:r>
          </w:p>
          <w:p>
            <w:pPr>
              <w:spacing w:after="20"/>
              <w:ind w:left="20"/>
              <w:jc w:val="both"/>
            </w:pPr>
            <w:r>
              <w:rPr>
                <w:rFonts w:ascii="Times New Roman"/>
                <w:b w:val="false"/>
                <w:i w:val="false"/>
                <w:color w:val="000000"/>
                <w:sz w:val="20"/>
              </w:rPr>
              <w:t xml:space="preserve">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17140 болып тіркелген) көмірсутектерді өндіруге арналған үлгілік келісімшартқа сәйкес әзірленген өз тарапынан қол қойылған көмірсутектерді өндіру үшін жер қойнауын пайдалануға арналған келісімшарт 3 (үш) данада;</w:t>
            </w:r>
          </w:p>
          <w:p>
            <w:pPr>
              <w:spacing w:after="20"/>
              <w:ind w:left="20"/>
              <w:jc w:val="both"/>
            </w:pPr>
            <w:r>
              <w:rPr>
                <w:rFonts w:ascii="Times New Roman"/>
                <w:b w:val="false"/>
                <w:i w:val="false"/>
                <w:color w:val="000000"/>
                <w:sz w:val="20"/>
              </w:rPr>
              <w:t>
жер қойнауын пайдаланушы бекіткен және жер қойнауы мемлекеттік сараптамасының оң қорытындысын алған қорларды есептеу жөніндегі есеп;</w:t>
            </w:r>
          </w:p>
          <w:p>
            <w:pPr>
              <w:spacing w:after="20"/>
              <w:ind w:left="20"/>
              <w:jc w:val="both"/>
            </w:pPr>
            <w:r>
              <w:rPr>
                <w:rFonts w:ascii="Times New Roman"/>
                <w:b w:val="false"/>
                <w:i w:val="false"/>
                <w:color w:val="000000"/>
                <w:sz w:val="20"/>
              </w:rPr>
              <w:t xml:space="preserve">
7)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17140 болып тіркелген) көмірсутектерді өндіруге арналған үлгілік келісімшарттарға ауысу шартымен Кодекс қолданысқа енгізілгенге дейін жасалған өндіруге арналған келісімшарттар (қолданыстағы келісімшарт) бойынша жер қойнауын пайдаланушылардың көмірсутектерді өндіруге арналған келісімшарт алу үшін:</w:t>
            </w:r>
          </w:p>
          <w:p>
            <w:pPr>
              <w:spacing w:after="20"/>
              <w:ind w:left="20"/>
              <w:jc w:val="both"/>
            </w:pPr>
            <w:r>
              <w:rPr>
                <w:rFonts w:ascii="Times New Roman"/>
                <w:b w:val="false"/>
                <w:i w:val="false"/>
                <w:color w:val="000000"/>
                <w:sz w:val="20"/>
              </w:rPr>
              <w:t>
 осы Қағидаларға 6-қосымшаға сәйкес көмірсутектерді өндіруге арналған келісімшартты алу үшін өтініш;</w:t>
            </w:r>
          </w:p>
          <w:p>
            <w:pPr>
              <w:spacing w:after="20"/>
              <w:ind w:left="20"/>
              <w:jc w:val="both"/>
            </w:pPr>
            <w:r>
              <w:rPr>
                <w:rFonts w:ascii="Times New Roman"/>
                <w:b w:val="false"/>
                <w:i w:val="false"/>
                <w:color w:val="000000"/>
                <w:sz w:val="20"/>
              </w:rPr>
              <w:t xml:space="preserve">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17140 болып тіркелген) көмірсутектерді өндіруге арналған үлгілік келісімшартқа сәйкес әзірленген өз тарапынан қол қойылған көмірсутектерді өндіру үшін жер қойнауын пайдалануға арналған 3 (үш) данадағы келісімшарт;</w:t>
            </w:r>
          </w:p>
          <w:p>
            <w:pPr>
              <w:spacing w:after="20"/>
              <w:ind w:left="20"/>
              <w:jc w:val="both"/>
            </w:pPr>
            <w:r>
              <w:rPr>
                <w:rFonts w:ascii="Times New Roman"/>
                <w:b w:val="false"/>
                <w:i w:val="false"/>
                <w:color w:val="000000"/>
                <w:sz w:val="20"/>
              </w:rPr>
              <w:t xml:space="preserve">
жер қойнауын пайдаланушы бекіткен және </w:t>
            </w:r>
            <w:r>
              <w:rPr>
                <w:rFonts w:ascii="Times New Roman"/>
                <w:b w:val="false"/>
                <w:i w:val="false"/>
                <w:color w:val="000000"/>
                <w:sz w:val="20"/>
              </w:rPr>
              <w:t>Кодексте</w:t>
            </w:r>
            <w:r>
              <w:rPr>
                <w:rFonts w:ascii="Times New Roman"/>
                <w:b w:val="false"/>
                <w:i w:val="false"/>
                <w:color w:val="000000"/>
                <w:sz w:val="20"/>
              </w:rPr>
              <w:t xml:space="preserve"> және Қазақстан Республикасының өзге де заңдарында көзделген оң қорытындыларды алған кен орнын игеру жобасы;</w:t>
            </w:r>
          </w:p>
          <w:p>
            <w:pPr>
              <w:spacing w:after="20"/>
              <w:ind w:left="20"/>
              <w:jc w:val="both"/>
            </w:pPr>
            <w:r>
              <w:rPr>
                <w:rFonts w:ascii="Times New Roman"/>
                <w:b w:val="false"/>
                <w:i w:val="false"/>
                <w:color w:val="000000"/>
                <w:sz w:val="20"/>
              </w:rPr>
              <w:t>
8) өндіру учаскесін және тәжірибелік-өнеркәсіптік өндіру кезеңін бекітіп беру кезінде уран өндіруге арналған келісімшартты алу үшін:</w:t>
            </w:r>
          </w:p>
          <w:p>
            <w:pPr>
              <w:spacing w:after="20"/>
              <w:ind w:left="20"/>
              <w:jc w:val="both"/>
            </w:pPr>
            <w:r>
              <w:rPr>
                <w:rFonts w:ascii="Times New Roman"/>
                <w:b w:val="false"/>
                <w:i w:val="false"/>
                <w:color w:val="000000"/>
                <w:sz w:val="20"/>
              </w:rPr>
              <w:t>
 осы Қағидаларға 7-қосымшаға сәйкес нысан бойынша өндіру учаскесін және тәжірибелік-өнеркәсіптік өндіру кезеңін бекітіп беру туралы өтініш;</w:t>
            </w:r>
          </w:p>
          <w:p>
            <w:pPr>
              <w:spacing w:after="20"/>
              <w:ind w:left="20"/>
              <w:jc w:val="both"/>
            </w:pPr>
            <w:r>
              <w:rPr>
                <w:rFonts w:ascii="Times New Roman"/>
                <w:b w:val="false"/>
                <w:i w:val="false"/>
                <w:color w:val="000000"/>
                <w:sz w:val="20"/>
              </w:rPr>
              <w:t xml:space="preserve">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17140 болып тіркелген) уранды өндіруге арналған үлгілік келісімшартқа сәйкес әзірленген, өз тарапынан қол қойылған уранды өндіруге арналған келісімшарт 3 (үш) данада;</w:t>
            </w:r>
          </w:p>
          <w:p>
            <w:pPr>
              <w:spacing w:after="20"/>
              <w:ind w:left="20"/>
              <w:jc w:val="both"/>
            </w:pPr>
            <w:r>
              <w:rPr>
                <w:rFonts w:ascii="Times New Roman"/>
                <w:b w:val="false"/>
                <w:i w:val="false"/>
                <w:color w:val="000000"/>
                <w:sz w:val="20"/>
              </w:rPr>
              <w:t>
9) халықаралық шарттарға сәйкес көмірсутектерді барлауға арналған келісімшартты алу үшін:</w:t>
            </w:r>
          </w:p>
          <w:p>
            <w:pPr>
              <w:spacing w:after="20"/>
              <w:ind w:left="20"/>
              <w:jc w:val="both"/>
            </w:pPr>
            <w:r>
              <w:rPr>
                <w:rFonts w:ascii="Times New Roman"/>
                <w:b w:val="false"/>
                <w:i w:val="false"/>
                <w:color w:val="000000"/>
                <w:sz w:val="20"/>
              </w:rPr>
              <w:t>
 осы Қағидаларға 8-қосымшаға сәйкес нысан бойынша көмірсутектерді барлауға арналған келісімшартты алу үшін өтініш;</w:t>
            </w:r>
          </w:p>
          <w:p>
            <w:pPr>
              <w:spacing w:after="20"/>
              <w:ind w:left="20"/>
              <w:jc w:val="both"/>
            </w:pPr>
            <w:r>
              <w:rPr>
                <w:rFonts w:ascii="Times New Roman"/>
                <w:b w:val="false"/>
                <w:i w:val="false"/>
                <w:color w:val="000000"/>
                <w:sz w:val="20"/>
              </w:rPr>
              <w:t>
өз тарапынан қол қойылған көмірсутектерді барлауға арналған 3 (үш) данадағы келісімшарт;</w:t>
            </w:r>
          </w:p>
          <w:p>
            <w:pPr>
              <w:spacing w:after="20"/>
              <w:ind w:left="20"/>
              <w:jc w:val="both"/>
            </w:pPr>
            <w:r>
              <w:rPr>
                <w:rFonts w:ascii="Times New Roman"/>
                <w:b w:val="false"/>
                <w:i w:val="false"/>
                <w:color w:val="000000"/>
                <w:sz w:val="20"/>
              </w:rPr>
              <w:t>
көмірсутектерді барлауға арналған келісімшартқа оның ажырамас бөлігі ретінде қоса берілетін, тікелей келіссөздер нәтижелері бойынша айқындалған барлау кезеңінде жұмыстардың көлемін, сипаттамасын және орындалу мерзімдерін қамтитын жұмыс бағдарламасы;</w:t>
            </w:r>
          </w:p>
          <w:p>
            <w:pPr>
              <w:spacing w:after="20"/>
              <w:ind w:left="20"/>
              <w:jc w:val="both"/>
            </w:pPr>
            <w:r>
              <w:rPr>
                <w:rFonts w:ascii="Times New Roman"/>
                <w:b w:val="false"/>
                <w:i w:val="false"/>
                <w:color w:val="000000"/>
                <w:sz w:val="20"/>
              </w:rPr>
              <w:t>
салыстырып тексеру үшін қол қойылатын бонустың төленгенін растайтын төлем тапсырмасының көшірмесі және түпнұсқасы.</w:t>
            </w:r>
          </w:p>
          <w:p>
            <w:pPr>
              <w:spacing w:after="20"/>
              <w:ind w:left="20"/>
              <w:jc w:val="both"/>
            </w:pPr>
            <w:r>
              <w:rPr>
                <w:rFonts w:ascii="Times New Roman"/>
                <w:b w:val="false"/>
                <w:i w:val="false"/>
                <w:color w:val="000000"/>
                <w:sz w:val="20"/>
              </w:rPr>
              <w:t>
"Электрондық үкіметтің" веб-порталы арқылы жүгінген жағдайда көрсетілетін қызметті алушы электрондық цифрлық қолтаңба арқылы куәландырылған қажетті құжаттардың электронды көшірмелерін береді.</w:t>
            </w:r>
          </w:p>
          <w:p>
            <w:pPr>
              <w:spacing w:after="20"/>
              <w:ind w:left="20"/>
              <w:jc w:val="both"/>
            </w:pPr>
            <w:r>
              <w:rPr>
                <w:rFonts w:ascii="Times New Roman"/>
                <w:b w:val="false"/>
                <w:i w:val="false"/>
                <w:color w:val="000000"/>
                <w:sz w:val="20"/>
              </w:rPr>
              <w:t>
Жеке басты куәландыратын құжаттар, заңды тұлғаны, дара кәсіпкерді мемлекеттік тіркеу (қайта тіркеу) туралы мәліметтерді көрсетілетін қызметті берушінің орындаушысы "электрондық үкімет" веб-порталы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"Мемлекеттік қызметтері туралы" Заңының 19-1-бабының </w:t>
            </w:r>
            <w:r>
              <w:rPr>
                <w:rFonts w:ascii="Times New Roman"/>
                <w:b w:val="false"/>
                <w:i w:val="false"/>
                <w:color w:val="000000"/>
                <w:sz w:val="20"/>
              </w:rPr>
              <w:t>2-тармағына</w:t>
            </w:r>
            <w:r>
              <w:rPr>
                <w:rFonts w:ascii="Times New Roman"/>
                <w:b w:val="false"/>
                <w:i w:val="false"/>
                <w:color w:val="000000"/>
                <w:sz w:val="20"/>
              </w:rPr>
              <w:t xml:space="preserve"> сәйкес, көрсетілетін қызмет беруші мынадай жағдайларда:</w:t>
            </w:r>
          </w:p>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мемлекеттік көрсетілетін қызметті көрсету үшін қажетті көрсетілетін қызметті алушының және (немесе) ұсынылған материалдардың, объектілердің, деректер мен мәліметтердің </w:t>
            </w:r>
            <w:r>
              <w:rPr>
                <w:rFonts w:ascii="Times New Roman"/>
                <w:b w:val="false"/>
                <w:i w:val="false"/>
                <w:color w:val="000000"/>
                <w:sz w:val="20"/>
              </w:rPr>
              <w:t>Кодексте</w:t>
            </w:r>
            <w:r>
              <w:rPr>
                <w:rFonts w:ascii="Times New Roman"/>
                <w:b w:val="false"/>
                <w:i w:val="false"/>
                <w:color w:val="000000"/>
                <w:sz w:val="20"/>
              </w:rPr>
              <w:t xml:space="preserve"> белгіленген талаптарға сәйкес келмеуі;</w:t>
            </w:r>
          </w:p>
          <w:p>
            <w:pPr>
              <w:spacing w:after="20"/>
              <w:ind w:left="20"/>
              <w:jc w:val="both"/>
            </w:pPr>
            <w:r>
              <w:rPr>
                <w:rFonts w:ascii="Times New Roman"/>
                <w:b w:val="false"/>
                <w:i w:val="false"/>
                <w:color w:val="000000"/>
                <w:sz w:val="20"/>
              </w:rPr>
              <w:t>
3) көрсетілетін қызметті алушыға қатысты осы мемлекеттік көрсетілетін қызметті алуды талап ететін қызметке немесе жекелеген қызмет түрлеріне тыйым салу туралы заңды күшіне енген сот шешімі (үкімі) болған жағдайда;</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көрсетілген мемлекеттік қызмет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электрондық цифрлық қолтаңбасы болған жағдайда мемлекеттік көрсетілетін қызметті "электрондық үкіметтің" веб-порталы арқылы электрондық нысанда алу мүмкіндігі бар;</w:t>
            </w:r>
          </w:p>
          <w:p>
            <w:pPr>
              <w:spacing w:after="20"/>
              <w:ind w:left="20"/>
              <w:jc w:val="both"/>
            </w:pPr>
            <w:r>
              <w:rPr>
                <w:rFonts w:ascii="Times New Roman"/>
                <w:b w:val="false"/>
                <w:i w:val="false"/>
                <w:color w:val="000000"/>
                <w:sz w:val="20"/>
              </w:rPr>
              <w:t>
2) мемлекеттік қызмет көрсету орындарының мекенжайлары: 010000, Астана қаласы, Қабанбай батыр даңғылы, 19, "А" блогы, телефон: 8 (7172) 78-68-01.</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www.gov.kz интернет-ресурсының "Энергетика министрлігі" деген бөлімдегі "Көрсетілетін қызметтер" деген кіші бөлімде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министрлігінің </w:t>
            </w:r>
            <w:r>
              <w:br/>
            </w:r>
            <w:r>
              <w:rPr>
                <w:rFonts w:ascii="Times New Roman"/>
                <w:b w:val="false"/>
                <w:i w:val="false"/>
                <w:color w:val="000000"/>
                <w:sz w:val="20"/>
              </w:rPr>
              <w:t>"Көмірсутектер мен</w:t>
            </w:r>
            <w:r>
              <w:br/>
            </w:r>
            <w:r>
              <w:rPr>
                <w:rFonts w:ascii="Times New Roman"/>
                <w:b w:val="false"/>
                <w:i w:val="false"/>
                <w:color w:val="000000"/>
                <w:sz w:val="20"/>
              </w:rPr>
              <w:t>уранды өндіру бойынша жер</w:t>
            </w:r>
            <w:r>
              <w:br/>
            </w:r>
            <w:r>
              <w:rPr>
                <w:rFonts w:ascii="Times New Roman"/>
                <w:b w:val="false"/>
                <w:i w:val="false"/>
                <w:color w:val="000000"/>
                <w:sz w:val="20"/>
              </w:rPr>
              <w:t>қойнауын пайдалануға арналған</w:t>
            </w:r>
            <w:r>
              <w:br/>
            </w:r>
            <w:r>
              <w:rPr>
                <w:rFonts w:ascii="Times New Roman"/>
                <w:b w:val="false"/>
                <w:i w:val="false"/>
                <w:color w:val="000000"/>
                <w:sz w:val="20"/>
              </w:rPr>
              <w:t>келісімшарттарды жасасу</w:t>
            </w:r>
            <w:r>
              <w:br/>
            </w:r>
            <w:r>
              <w:rPr>
                <w:rFonts w:ascii="Times New Roman"/>
                <w:b w:val="false"/>
                <w:i w:val="false"/>
                <w:color w:val="000000"/>
                <w:sz w:val="20"/>
              </w:rPr>
              <w:t>(қол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[УО-ның мемлекеттік тілдегі атауы)]</w:t>
            </w:r>
          </w:p>
          <w:p>
            <w:pPr>
              <w:spacing w:after="20"/>
              <w:ind w:left="20"/>
              <w:jc w:val="both"/>
            </w:pPr>
            <w:r>
              <w:rPr>
                <w:rFonts w:ascii="Times New Roman"/>
                <w:b w:val="false"/>
                <w:i w:val="false"/>
                <w:color w:val="000000"/>
                <w:sz w:val="20"/>
              </w:rPr>
              <w:t>
УО деректемелері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[УО-ның орыс тілдегі атауы)] УО деректемелері орыс тілде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арналған өтінішті одан әрі қараудан уәжді бас тарту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[Нөмірі]</w:t>
            </w:r>
          </w:p>
          <w:p>
            <w:pPr>
              <w:spacing w:after="20"/>
              <w:ind w:left="20"/>
              <w:jc w:val="both"/>
            </w:pPr>
            <w:r>
              <w:rPr>
                <w:rFonts w:ascii="Times New Roman"/>
                <w:b w:val="false"/>
                <w:i w:val="false"/>
                <w:color w:val="000000"/>
                <w:sz w:val="20"/>
              </w:rPr>
              <w:t>
Берілген күні: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 атауы], Сіздің [Өтінім күні] жылғы № [Өтінім нөмірі] өтінішіңізді қарастырып ______ [бас тарту себебі].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(болған жағдайда)]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келісімшарттарды жасасу</w:t>
            </w:r>
            <w:r>
              <w:br/>
            </w:r>
            <w:r>
              <w:rPr>
                <w:rFonts w:ascii="Times New Roman"/>
                <w:b w:val="false"/>
                <w:i w:val="false"/>
                <w:color w:val="000000"/>
                <w:sz w:val="20"/>
              </w:rPr>
              <w:t>(қол қою)" 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5" w:id="59"/>
    <w:p>
      <w:pPr>
        <w:spacing w:after="0"/>
        <w:ind w:left="0"/>
        <w:jc w:val="left"/>
      </w:pPr>
      <w:r>
        <w:rPr>
          <w:rFonts w:ascii="Times New Roman"/>
          <w:b/>
          <w:i w:val="false"/>
          <w:color w:val="000000"/>
        </w:rPr>
        <w:t xml:space="preserve"> Аукцион қорытындылары бойынша күрделі жоба жөніндегі көмірсутектерді барлау және өндіру үшін келісімшарт немесе көмірсутектерді барлау және өндіру үшін келісімшарт жасасуға (қол қоюға) өтініш</w:t>
      </w:r>
    </w:p>
    <w:bookmarkEnd w:id="59"/>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 ______________ (жеке тұлғаның тегін, атын, әкесінің атын (болған жағдайда)/заңды тұлғаның атауын, ұялы байланыстың абоненттік нөмірін, электрондық пошта мекенжайын) көмірсутектерді барлау және өндіру бойынша келісімшарт жасасуды сұрайды.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келісімшарттарды жасасу</w:t>
            </w:r>
            <w:r>
              <w:br/>
            </w:r>
            <w:r>
              <w:rPr>
                <w:rFonts w:ascii="Times New Roman"/>
                <w:b w:val="false"/>
                <w:i w:val="false"/>
                <w:color w:val="000000"/>
                <w:sz w:val="20"/>
              </w:rPr>
              <w:t>(қол қою)" 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7" w:id="60"/>
    <w:p>
      <w:pPr>
        <w:spacing w:after="0"/>
        <w:ind w:left="0"/>
        <w:jc w:val="left"/>
      </w:pPr>
      <w:r>
        <w:rPr>
          <w:rFonts w:ascii="Times New Roman"/>
          <w:b/>
          <w:i w:val="false"/>
          <w:color w:val="000000"/>
        </w:rPr>
        <w:t xml:space="preserve"> Аукцион қорытындылары бойынша күрделі жоба жөніндегі көмірсутектерді өндіру үшін жер қойнауын пайдалануға арналған келісімшарт немесе көмірсутектерді өндіру үшін келісімшарт жасасуға (қол қоюға) өтініш</w:t>
      </w:r>
    </w:p>
    <w:bookmarkEnd w:id="60"/>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 ______________ (жеке тұлғаның тегін, атын, әкесінің атын (болған жағдайда)/заңды тұлғаның атауын, ұялы байланыстың абоненттік нөмірін, электрондық пошта мекенжайын) Көмірсутектерді өндіру бойынша келісімшарт жасасуды сұрайды.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министрлігінің </w:t>
            </w:r>
            <w:r>
              <w:br/>
            </w:r>
            <w:r>
              <w:rPr>
                <w:rFonts w:ascii="Times New Roman"/>
                <w:b w:val="false"/>
                <w:i w:val="false"/>
                <w:color w:val="000000"/>
                <w:sz w:val="20"/>
              </w:rPr>
              <w:t xml:space="preserve">"Көмірсутектер мен уранды </w:t>
            </w:r>
            <w:r>
              <w:br/>
            </w:r>
            <w:r>
              <w:rPr>
                <w:rFonts w:ascii="Times New Roman"/>
                <w:b w:val="false"/>
                <w:i w:val="false"/>
                <w:color w:val="000000"/>
                <w:sz w:val="20"/>
              </w:rPr>
              <w:t xml:space="preserve">өндіру бойынша жер қойнауын </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келісімшарттарды жасасу</w:t>
            </w:r>
            <w:r>
              <w:br/>
            </w:r>
            <w:r>
              <w:rPr>
                <w:rFonts w:ascii="Times New Roman"/>
                <w:b w:val="false"/>
                <w:i w:val="false"/>
                <w:color w:val="000000"/>
                <w:sz w:val="20"/>
              </w:rPr>
              <w:t>(қол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9" w:id="61"/>
    <w:p>
      <w:pPr>
        <w:spacing w:after="0"/>
        <w:ind w:left="0"/>
        <w:jc w:val="left"/>
      </w:pPr>
      <w:r>
        <w:rPr>
          <w:rFonts w:ascii="Times New Roman"/>
          <w:b/>
          <w:i w:val="false"/>
          <w:color w:val="000000"/>
        </w:rPr>
        <w:t xml:space="preserve"> Көмірсутектерді өндіру үшін жер қойнауын пайдалануға арналған келісімшарт (бастапқы келісімшарт) жасасуға (қол қоюға) өтініш</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 көмірсутектерді __________ арналған _____ жылғы __ ____ №____келісімшарт бойынша жер қойнауын пайдалану құқығына ие ___________________ (жеке тұлғаның тегін, атын, әкесінің атын (болған жағдайда)/ заңды тұлғаның атауын) өндіру кезеңіне ауыстыруды сұрайды.</w:t>
      </w:r>
    </w:p>
    <w:p>
      <w:pPr>
        <w:spacing w:after="0"/>
        <w:ind w:left="0"/>
        <w:jc w:val="both"/>
      </w:pPr>
      <w:r>
        <w:rPr>
          <w:rFonts w:ascii="Times New Roman"/>
          <w:b w:val="false"/>
          <w:i w:val="false"/>
          <w:color w:val="000000"/>
          <w:sz w:val="28"/>
        </w:rPr>
        <w:t>
      Өндіру учаскесі ____________________________________.</w:t>
      </w:r>
    </w:p>
    <w:p>
      <w:pPr>
        <w:spacing w:after="0"/>
        <w:ind w:left="0"/>
        <w:jc w:val="both"/>
      </w:pPr>
      <w:r>
        <w:rPr>
          <w:rFonts w:ascii="Times New Roman"/>
          <w:b w:val="false"/>
          <w:i w:val="false"/>
          <w:color w:val="000000"/>
          <w:sz w:val="28"/>
        </w:rPr>
        <w:t>
      Дайындық кезеңінің (үш жылдан аспайтын) ұзақтығы _______.</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беріледі:__________________</w:t>
      </w:r>
    </w:p>
    <w:p>
      <w:pPr>
        <w:spacing w:after="0"/>
        <w:ind w:left="0"/>
        <w:jc w:val="both"/>
      </w:pPr>
      <w:r>
        <w:rPr>
          <w:rFonts w:ascii="Times New Roman"/>
          <w:b w:val="false"/>
          <w:i w:val="false"/>
          <w:color w:val="000000"/>
          <w:sz w:val="28"/>
        </w:rPr>
        <w:t xml:space="preserve">
      _______________________________                   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министрлігінің </w:t>
            </w:r>
            <w:r>
              <w:br/>
            </w:r>
            <w:r>
              <w:rPr>
                <w:rFonts w:ascii="Times New Roman"/>
                <w:b w:val="false"/>
                <w:i w:val="false"/>
                <w:color w:val="000000"/>
                <w:sz w:val="20"/>
              </w:rPr>
              <w:t>"Көмірсутектер мен</w:t>
            </w:r>
            <w:r>
              <w:br/>
            </w:r>
            <w:r>
              <w:rPr>
                <w:rFonts w:ascii="Times New Roman"/>
                <w:b w:val="false"/>
                <w:i w:val="false"/>
                <w:color w:val="000000"/>
                <w:sz w:val="20"/>
              </w:rPr>
              <w:t>уранды өндіру бойынша жер</w:t>
            </w:r>
            <w:r>
              <w:br/>
            </w:r>
            <w:r>
              <w:rPr>
                <w:rFonts w:ascii="Times New Roman"/>
                <w:b w:val="false"/>
                <w:i w:val="false"/>
                <w:color w:val="000000"/>
                <w:sz w:val="20"/>
              </w:rPr>
              <w:t>қойнауын пайдалануға арналған</w:t>
            </w:r>
            <w:r>
              <w:br/>
            </w:r>
            <w:r>
              <w:rPr>
                <w:rFonts w:ascii="Times New Roman"/>
                <w:b w:val="false"/>
                <w:i w:val="false"/>
                <w:color w:val="000000"/>
                <w:sz w:val="20"/>
              </w:rPr>
              <w:t xml:space="preserve">келісімшарттарды жасасу </w:t>
            </w:r>
            <w:r>
              <w:br/>
            </w:r>
            <w:r>
              <w:rPr>
                <w:rFonts w:ascii="Times New Roman"/>
                <w:b w:val="false"/>
                <w:i w:val="false"/>
                <w:color w:val="000000"/>
                <w:sz w:val="20"/>
              </w:rPr>
              <w:t xml:space="preserve">(қол қою)"мемлекеттік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1" w:id="62"/>
    <w:p>
      <w:pPr>
        <w:spacing w:after="0"/>
        <w:ind w:left="0"/>
        <w:jc w:val="left"/>
      </w:pPr>
      <w:r>
        <w:rPr>
          <w:rFonts w:ascii="Times New Roman"/>
          <w:b/>
          <w:i w:val="false"/>
          <w:color w:val="000000"/>
        </w:rPr>
        <w:t xml:space="preserve"> Көмірсутектерді өндіру үшін жер қойнауын пайдалануға арналған келісімшарт (қолданыстағы келісімшарт) жасасуға (қол қоюға) өтініш</w:t>
      </w:r>
    </w:p>
    <w:bookmarkEnd w:id="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 көмірсутектерді __________ арналған _____ жылғы __ ____ №____келісімшарт бойынша жер қойнауын пайдалану құқығына ие ____________________________ (жеке тұлғаның тегін, атын, әкесінің атын (болған жағдайда)/ заңды тұлғаның атауын) көмірсутектерді өндіруге арналған үлгілік келісімшартқа сәйкес әзірленген жаңа редакциядағы көмірсутектерді өндіруге арналған келісімшарт жасасуды сұрайды.</w:t>
      </w:r>
    </w:p>
    <w:p>
      <w:pPr>
        <w:spacing w:after="0"/>
        <w:ind w:left="0"/>
        <w:jc w:val="both"/>
      </w:pPr>
      <w:r>
        <w:rPr>
          <w:rFonts w:ascii="Times New Roman"/>
          <w:b w:val="false"/>
          <w:i w:val="false"/>
          <w:color w:val="000000"/>
          <w:sz w:val="28"/>
        </w:rPr>
        <w:t>
      Өндіру учаскесі ____________________________________.</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беріледі:__________________</w:t>
      </w:r>
    </w:p>
    <w:p>
      <w:pPr>
        <w:spacing w:after="0"/>
        <w:ind w:left="0"/>
        <w:jc w:val="both"/>
      </w:pPr>
      <w:r>
        <w:rPr>
          <w:rFonts w:ascii="Times New Roman"/>
          <w:b w:val="false"/>
          <w:i w:val="false"/>
          <w:color w:val="000000"/>
          <w:sz w:val="28"/>
        </w:rPr>
        <w:t xml:space="preserve">
      _______________________________                         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министрлігінің </w:t>
            </w:r>
            <w:r>
              <w:br/>
            </w:r>
            <w:r>
              <w:rPr>
                <w:rFonts w:ascii="Times New Roman"/>
                <w:b w:val="false"/>
                <w:i w:val="false"/>
                <w:color w:val="000000"/>
                <w:sz w:val="20"/>
              </w:rPr>
              <w:t>"Көмірсутектер мен</w:t>
            </w:r>
            <w:r>
              <w:br/>
            </w:r>
            <w:r>
              <w:rPr>
                <w:rFonts w:ascii="Times New Roman"/>
                <w:b w:val="false"/>
                <w:i w:val="false"/>
                <w:color w:val="000000"/>
                <w:sz w:val="20"/>
              </w:rPr>
              <w:t>уранды өндіру бойынша жер</w:t>
            </w:r>
            <w:r>
              <w:br/>
            </w:r>
            <w:r>
              <w:rPr>
                <w:rFonts w:ascii="Times New Roman"/>
                <w:b w:val="false"/>
                <w:i w:val="false"/>
                <w:color w:val="000000"/>
                <w:sz w:val="20"/>
              </w:rPr>
              <w:t>қойнауын пайдалануға арналған</w:t>
            </w:r>
            <w:r>
              <w:br/>
            </w:r>
            <w:r>
              <w:rPr>
                <w:rFonts w:ascii="Times New Roman"/>
                <w:b w:val="false"/>
                <w:i w:val="false"/>
                <w:color w:val="000000"/>
                <w:sz w:val="20"/>
              </w:rPr>
              <w:t xml:space="preserve">келісімшарттарды жасасу </w:t>
            </w:r>
            <w:r>
              <w:br/>
            </w:r>
            <w:r>
              <w:rPr>
                <w:rFonts w:ascii="Times New Roman"/>
                <w:b w:val="false"/>
                <w:i w:val="false"/>
                <w:color w:val="000000"/>
                <w:sz w:val="20"/>
              </w:rPr>
              <w:t xml:space="preserve">(қол қою)"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3" w:id="63"/>
    <w:p>
      <w:pPr>
        <w:spacing w:after="0"/>
        <w:ind w:left="0"/>
        <w:jc w:val="left"/>
      </w:pPr>
      <w:r>
        <w:rPr>
          <w:rFonts w:ascii="Times New Roman"/>
          <w:b/>
          <w:i w:val="false"/>
          <w:color w:val="000000"/>
        </w:rPr>
        <w:t xml:space="preserve"> Өндіру учаскесін және уранды тәжірибелік-өнеркәсіптік өндіру кезеңін бекітіп беру үшін уран өндіруге арналған келісімшартты жасасуға (қол қоюға) өтініш</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xml:space="preserve">
      Осы өтінішпен ____________________________ (жеке тұлғаның тегін, атын, әкесінің атын (болған жағдайда)/ заңды тұлғаның атауын) уран өндіруге арналған келісімшарт жасасуды және ________________________________өндіру учаскесін бекітуді сұрайды. </w:t>
      </w:r>
    </w:p>
    <w:p>
      <w:pPr>
        <w:spacing w:after="0"/>
        <w:ind w:left="0"/>
        <w:jc w:val="both"/>
      </w:pPr>
      <w:r>
        <w:rPr>
          <w:rFonts w:ascii="Times New Roman"/>
          <w:b w:val="false"/>
          <w:i w:val="false"/>
          <w:color w:val="000000"/>
          <w:sz w:val="28"/>
        </w:rPr>
        <w:t>
      Тәжірибелік-өнеркәсіптік өндіру кезеңінің ұзақтығы (4 (төрт) жылдан аспайтын) ________.</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қоса беріледі:</w:t>
      </w:r>
    </w:p>
    <w:p>
      <w:pPr>
        <w:spacing w:after="0"/>
        <w:ind w:left="0"/>
        <w:jc w:val="both"/>
      </w:pPr>
      <w:r>
        <w:rPr>
          <w:rFonts w:ascii="Times New Roman"/>
          <w:b w:val="false"/>
          <w:i w:val="false"/>
          <w:color w:val="000000"/>
          <w:sz w:val="28"/>
        </w:rPr>
        <w:t>
      1) тәжірибелік-өнеркәсіптік өндіру жобасына мемлекеттік сараптаманың оң қорытындысы _________________;</w:t>
      </w:r>
    </w:p>
    <w:p>
      <w:pPr>
        <w:spacing w:after="0"/>
        <w:ind w:left="0"/>
        <w:jc w:val="both"/>
      </w:pPr>
      <w:r>
        <w:rPr>
          <w:rFonts w:ascii="Times New Roman"/>
          <w:b w:val="false"/>
          <w:i w:val="false"/>
          <w:color w:val="000000"/>
          <w:sz w:val="28"/>
        </w:rPr>
        <w:t>
      2) қорлардың болуы туралы мәліметтер.</w:t>
      </w:r>
    </w:p>
    <w:p>
      <w:pPr>
        <w:spacing w:after="0"/>
        <w:ind w:left="0"/>
        <w:jc w:val="both"/>
      </w:pPr>
      <w:r>
        <w:rPr>
          <w:rFonts w:ascii="Times New Roman"/>
          <w:b w:val="false"/>
          <w:i w:val="false"/>
          <w:color w:val="000000"/>
          <w:sz w:val="28"/>
        </w:rPr>
        <w:t xml:space="preserve">
      _______________________________                         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Энергетика министрлігінің </w:t>
            </w:r>
            <w:r>
              <w:br/>
            </w:r>
            <w:r>
              <w:rPr>
                <w:rFonts w:ascii="Times New Roman"/>
                <w:b w:val="false"/>
                <w:i w:val="false"/>
                <w:color w:val="000000"/>
                <w:sz w:val="20"/>
              </w:rPr>
              <w:t xml:space="preserve">"Көмірсутектер мен уранды </w:t>
            </w:r>
            <w:r>
              <w:br/>
            </w:r>
            <w:r>
              <w:rPr>
                <w:rFonts w:ascii="Times New Roman"/>
                <w:b w:val="false"/>
                <w:i w:val="false"/>
                <w:color w:val="000000"/>
                <w:sz w:val="20"/>
              </w:rPr>
              <w:t xml:space="preserve">өндіру бойынша жер қойнауын </w:t>
            </w:r>
            <w:r>
              <w:br/>
            </w:r>
            <w:r>
              <w:rPr>
                <w:rFonts w:ascii="Times New Roman"/>
                <w:b w:val="false"/>
                <w:i w:val="false"/>
                <w:color w:val="000000"/>
                <w:sz w:val="20"/>
              </w:rPr>
              <w:t xml:space="preserve">пайдалануға арналған </w:t>
            </w:r>
            <w:r>
              <w:br/>
            </w:r>
            <w:r>
              <w:rPr>
                <w:rFonts w:ascii="Times New Roman"/>
                <w:b w:val="false"/>
                <w:i w:val="false"/>
                <w:color w:val="000000"/>
                <w:sz w:val="20"/>
              </w:rPr>
              <w:t xml:space="preserve">келісімшарттарды жасасу </w:t>
            </w:r>
            <w:r>
              <w:br/>
            </w:r>
            <w:r>
              <w:rPr>
                <w:rFonts w:ascii="Times New Roman"/>
                <w:b w:val="false"/>
                <w:i w:val="false"/>
                <w:color w:val="000000"/>
                <w:sz w:val="20"/>
              </w:rPr>
              <w:t>(қол қою)"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5" w:id="64"/>
    <w:p>
      <w:pPr>
        <w:spacing w:after="0"/>
        <w:ind w:left="0"/>
        <w:jc w:val="left"/>
      </w:pPr>
      <w:r>
        <w:rPr>
          <w:rFonts w:ascii="Times New Roman"/>
          <w:b/>
          <w:i w:val="false"/>
          <w:color w:val="000000"/>
        </w:rPr>
        <w:t xml:space="preserve"> Көмірсутектерді барлау үшін жер қойнауын пайдалануға арналған келісімшарт жасасуға (қол қоюға) өтініш</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xml:space="preserve">
      __________________________________________________________ </w:t>
      </w:r>
    </w:p>
    <w:p>
      <w:pPr>
        <w:spacing w:after="0"/>
        <w:ind w:left="0"/>
        <w:jc w:val="both"/>
      </w:pPr>
      <w:r>
        <w:rPr>
          <w:rFonts w:ascii="Times New Roman"/>
          <w:b w:val="false"/>
          <w:i w:val="false"/>
          <w:color w:val="000000"/>
          <w:sz w:val="28"/>
        </w:rPr>
        <w:t xml:space="preserve">
      (өтініш берушінің атауы, орналасқан жері, заңды тұлға ретінде мемлекеттік тіркелуі </w:t>
      </w:r>
    </w:p>
    <w:p>
      <w:pPr>
        <w:spacing w:after="0"/>
        <w:ind w:left="0"/>
        <w:jc w:val="both"/>
      </w:pPr>
      <w:r>
        <w:rPr>
          <w:rFonts w:ascii="Times New Roman"/>
          <w:b w:val="false"/>
          <w:i w:val="false"/>
          <w:color w:val="000000"/>
          <w:sz w:val="28"/>
        </w:rPr>
        <w:t xml:space="preserve">
      туралы мәліметтер (сауда тізілімінен үзінді-көшірме немесе өтініш беруші шетел </w:t>
      </w:r>
    </w:p>
    <w:p>
      <w:pPr>
        <w:spacing w:after="0"/>
        <w:ind w:left="0"/>
        <w:jc w:val="both"/>
      </w:pPr>
      <w:r>
        <w:rPr>
          <w:rFonts w:ascii="Times New Roman"/>
          <w:b w:val="false"/>
          <w:i w:val="false"/>
          <w:color w:val="000000"/>
          <w:sz w:val="28"/>
        </w:rPr>
        <w:t xml:space="preserve">
      мемлекетінің заңнамасы бойынша заңды тұлға болып табылатынын куәландыратын </w:t>
      </w:r>
    </w:p>
    <w:p>
      <w:pPr>
        <w:spacing w:after="0"/>
        <w:ind w:left="0"/>
        <w:jc w:val="both"/>
      </w:pPr>
      <w:r>
        <w:rPr>
          <w:rFonts w:ascii="Times New Roman"/>
          <w:b w:val="false"/>
          <w:i w:val="false"/>
          <w:color w:val="000000"/>
          <w:sz w:val="28"/>
        </w:rPr>
        <w:t xml:space="preserve">
      басқа да заңдастырылған құжат), өтініш берушіні тікелей немесе жанама бақылайтын </w:t>
      </w:r>
    </w:p>
    <w:p>
      <w:pPr>
        <w:spacing w:after="0"/>
        <w:ind w:left="0"/>
        <w:jc w:val="both"/>
      </w:pPr>
      <w:r>
        <w:rPr>
          <w:rFonts w:ascii="Times New Roman"/>
          <w:b w:val="false"/>
          <w:i w:val="false"/>
          <w:color w:val="000000"/>
          <w:sz w:val="28"/>
        </w:rPr>
        <w:t xml:space="preserve">
      басшылар, заңды тұлғалар, жеке тұлғалар, мемлекеттер мен халықаралық ұйымдар </w:t>
      </w:r>
    </w:p>
    <w:p>
      <w:pPr>
        <w:spacing w:after="0"/>
        <w:ind w:left="0"/>
        <w:jc w:val="both"/>
      </w:pPr>
      <w:r>
        <w:rPr>
          <w:rFonts w:ascii="Times New Roman"/>
          <w:b w:val="false"/>
          <w:i w:val="false"/>
          <w:color w:val="000000"/>
          <w:sz w:val="28"/>
        </w:rPr>
        <w:t xml:space="preserve">
      туралы мәліметтер, ұялы байланыстың абоненттік нөмірі, электрондық пошта </w:t>
      </w:r>
    </w:p>
    <w:p>
      <w:pPr>
        <w:spacing w:after="0"/>
        <w:ind w:left="0"/>
        <w:jc w:val="both"/>
      </w:pPr>
      <w:r>
        <w:rPr>
          <w:rFonts w:ascii="Times New Roman"/>
          <w:b w:val="false"/>
          <w:i w:val="false"/>
          <w:color w:val="000000"/>
          <w:sz w:val="28"/>
        </w:rPr>
        <w:t xml:space="preserve">
      мекенжайы)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(ол соңғы үш жылда қызметін жүзеге асырған мемлекеттер тізімін қоса алғанда, өтініш </w:t>
      </w:r>
    </w:p>
    <w:p>
      <w:pPr>
        <w:spacing w:after="0"/>
        <w:ind w:left="0"/>
        <w:jc w:val="both"/>
      </w:pPr>
      <w:r>
        <w:rPr>
          <w:rFonts w:ascii="Times New Roman"/>
          <w:b w:val="false"/>
          <w:i w:val="false"/>
          <w:color w:val="000000"/>
          <w:sz w:val="28"/>
        </w:rPr>
        <w:t xml:space="preserve">
      берушінің бұған дейінгі қызметі туралы мәліметтер) </w:t>
      </w:r>
    </w:p>
    <w:p>
      <w:pPr>
        <w:spacing w:after="0"/>
        <w:ind w:left="0"/>
        <w:jc w:val="both"/>
      </w:pPr>
      <w:r>
        <w:rPr>
          <w:rFonts w:ascii="Times New Roman"/>
          <w:b w:val="false"/>
          <w:i w:val="false"/>
          <w:color w:val="000000"/>
          <w:sz w:val="28"/>
        </w:rPr>
        <w:t xml:space="preserve">
      _____________________________________________________________ </w:t>
      </w:r>
    </w:p>
    <w:p>
      <w:pPr>
        <w:spacing w:after="0"/>
        <w:ind w:left="0"/>
        <w:jc w:val="both"/>
      </w:pPr>
      <w:r>
        <w:rPr>
          <w:rFonts w:ascii="Times New Roman"/>
          <w:b w:val="false"/>
          <w:i w:val="false"/>
          <w:color w:val="000000"/>
          <w:sz w:val="28"/>
        </w:rPr>
        <w:t xml:space="preserve">
      (өтініш беруші талаптанған жер қойнауы учаскесінің аумағы) </w:t>
      </w:r>
    </w:p>
    <w:p>
      <w:pPr>
        <w:spacing w:after="0"/>
        <w:ind w:left="0"/>
        <w:jc w:val="both"/>
      </w:pPr>
      <w:r>
        <w:rPr>
          <w:rFonts w:ascii="Times New Roman"/>
          <w:b w:val="false"/>
          <w:i w:val="false"/>
          <w:color w:val="000000"/>
          <w:sz w:val="28"/>
        </w:rPr>
        <w:t>
      Көмірсутектерді барлауға арналған келісімшарт жасасуды сұрайды.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xml:space="preserve">
      Ұсынылған деректердің дұрыс екенін растаймын.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беріледі:__________________                   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2020 жылғы 29 мамырдағы</w:t>
            </w:r>
            <w:r>
              <w:br/>
            </w:r>
            <w:r>
              <w:rPr>
                <w:rFonts w:ascii="Times New Roman"/>
                <w:b w:val="false"/>
                <w:i w:val="false"/>
                <w:color w:val="000000"/>
                <w:sz w:val="20"/>
              </w:rPr>
              <w:t>№ 214 бұйрығымен</w:t>
            </w:r>
            <w:r>
              <w:br/>
            </w:r>
            <w:r>
              <w:rPr>
                <w:rFonts w:ascii="Times New Roman"/>
                <w:b w:val="false"/>
                <w:i w:val="false"/>
                <w:color w:val="000000"/>
                <w:sz w:val="20"/>
              </w:rPr>
              <w:t>бекітілген</w:t>
            </w:r>
          </w:p>
        </w:tc>
      </w:tr>
    </w:tbl>
    <w:bookmarkStart w:name="z87" w:id="65"/>
    <w:p>
      <w:pPr>
        <w:spacing w:after="0"/>
        <w:ind w:left="0"/>
        <w:jc w:val="left"/>
      </w:pPr>
      <w:r>
        <w:rPr>
          <w:rFonts w:ascii="Times New Roman"/>
          <w:b/>
          <w:i w:val="false"/>
          <w:color w:val="000000"/>
        </w:rPr>
        <w:t xml:space="preserve"> Қазақстан Республикасы Энергетика министрлігінің "Көмірсутектер мен уранды өндіру бойынша жер қойнауын пайдалануға арналған келісімшарттарға қосымша келісімдерді жасасу (қол қою)" мемлекеттік көрсетілетін қызмет қағидалары</w:t>
      </w:r>
    </w:p>
    <w:bookmarkEnd w:id="65"/>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31.08.2021 </w:t>
      </w:r>
      <w:r>
        <w:rPr>
          <w:rFonts w:ascii="Times New Roman"/>
          <w:b w:val="false"/>
          <w:i w:val="false"/>
          <w:color w:val="ff0000"/>
          <w:sz w:val="28"/>
        </w:rPr>
        <w:t>№ 281</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bookmarkStart w:name="z88" w:id="66"/>
    <w:p>
      <w:pPr>
        <w:spacing w:after="0"/>
        <w:ind w:left="0"/>
        <w:jc w:val="left"/>
      </w:pPr>
      <w:r>
        <w:rPr>
          <w:rFonts w:ascii="Times New Roman"/>
          <w:b/>
          <w:i w:val="false"/>
          <w:color w:val="000000"/>
        </w:rPr>
        <w:t xml:space="preserve"> 1-тарау. Жалпы ережелер</w:t>
      </w:r>
    </w:p>
    <w:bookmarkEnd w:id="66"/>
    <w:bookmarkStart w:name="z216" w:id="67"/>
    <w:p>
      <w:pPr>
        <w:spacing w:after="0"/>
        <w:ind w:left="0"/>
        <w:jc w:val="both"/>
      </w:pPr>
      <w:r>
        <w:rPr>
          <w:rFonts w:ascii="Times New Roman"/>
          <w:b w:val="false"/>
          <w:i w:val="false"/>
          <w:color w:val="000000"/>
          <w:sz w:val="28"/>
        </w:rPr>
        <w:t xml:space="preserve">
      1. Осы Қазақстан Республикасы Энергетика министрлігінің "Көмірсутектер мен уранды өндіру бойынша жер қойнауын пайдалануға арналған келісімшарттарға қосымша келісімдерді жасасу (қол қою)" мемлекеттік көрсетілетін қызмет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Қазақстан Республикасы Энергетика министрлігінің "Көмірсутектер мен уранды өндіру бойынша жер қойнауын пайдалануға арналған келісімшарттарға қосымша келісімдерді жасасу (қол қою)" мемлекеттік көрсетілетін қызмет (бұдан әрі – мемлекеттік көрсетілетін қызмет) тәртібін айқындайды.</w:t>
      </w:r>
    </w:p>
    <w:bookmarkEnd w:id="67"/>
    <w:bookmarkStart w:name="z217" w:id="68"/>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8"/>
    <w:bookmarkStart w:name="z218" w:id="69"/>
    <w:p>
      <w:pPr>
        <w:spacing w:after="0"/>
        <w:ind w:left="0"/>
        <w:jc w:val="both"/>
      </w:pPr>
      <w:r>
        <w:rPr>
          <w:rFonts w:ascii="Times New Roman"/>
          <w:b w:val="false"/>
          <w:i w:val="false"/>
          <w:color w:val="000000"/>
          <w:sz w:val="28"/>
        </w:rPr>
        <w:t>
      1) жеке кабинет – әртүрлі мемлекеттік деректер базасынан жиналған пайдаланушы туралы дербес ақпараты бар "электрондық үкімет" веб-порталының бөлімі;</w:t>
      </w:r>
    </w:p>
    <w:bookmarkEnd w:id="69"/>
    <w:bookmarkStart w:name="z219" w:id="70"/>
    <w:p>
      <w:pPr>
        <w:spacing w:after="0"/>
        <w:ind w:left="0"/>
        <w:jc w:val="both"/>
      </w:pPr>
      <w:r>
        <w:rPr>
          <w:rFonts w:ascii="Times New Roman"/>
          <w:b w:val="false"/>
          <w:i w:val="false"/>
          <w:color w:val="000000"/>
          <w:sz w:val="28"/>
        </w:rPr>
        <w:t>
      2)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70"/>
    <w:bookmarkStart w:name="z220" w:id="71"/>
    <w:p>
      <w:pPr>
        <w:spacing w:after="0"/>
        <w:ind w:left="0"/>
        <w:jc w:val="both"/>
      </w:pPr>
      <w:r>
        <w:rPr>
          <w:rFonts w:ascii="Times New Roman"/>
          <w:b w:val="false"/>
          <w:i w:val="false"/>
          <w:color w:val="000000"/>
          <w:sz w:val="28"/>
        </w:rPr>
        <w:t>
      3)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71"/>
    <w:bookmarkStart w:name="z221" w:id="72"/>
    <w:p>
      <w:pPr>
        <w:spacing w:after="0"/>
        <w:ind w:left="0"/>
        <w:jc w:val="both"/>
      </w:pPr>
      <w:r>
        <w:rPr>
          <w:rFonts w:ascii="Times New Roman"/>
          <w:b w:val="false"/>
          <w:i w:val="false"/>
          <w:color w:val="000000"/>
          <w:sz w:val="28"/>
        </w:rPr>
        <w:t>
      4)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72"/>
    <w:bookmarkStart w:name="z222" w:id="73"/>
    <w:p>
      <w:pPr>
        <w:spacing w:after="0"/>
        <w:ind w:left="0"/>
        <w:jc w:val="both"/>
      </w:pPr>
      <w:r>
        <w:rPr>
          <w:rFonts w:ascii="Times New Roman"/>
          <w:b w:val="false"/>
          <w:i w:val="false"/>
          <w:color w:val="000000"/>
          <w:sz w:val="28"/>
        </w:rPr>
        <w:t>
      5) "электрондық үкіметтің" веб-порталы – нормативтік құқықтық базаны қоса алғанда, бүкіл шоғырландырылған үкіметтік ақпаратқа және электрондық көрсетілетін мемлекеттік қызметтерге қол жеткізудің бірыңғай терезесі болатын ақпараттық жүйе.</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Энергетика министрінің м.а. 29.03.2024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74" w:id="74"/>
    <w:p>
      <w:pPr>
        <w:spacing w:after="0"/>
        <w:ind w:left="0"/>
        <w:jc w:val="both"/>
      </w:pPr>
      <w:r>
        <w:rPr>
          <w:rFonts w:ascii="Times New Roman"/>
          <w:b w:val="false"/>
          <w:i w:val="false"/>
          <w:color w:val="000000"/>
          <w:sz w:val="28"/>
        </w:rPr>
        <w:t>
      2-1. Көрсетілетін қызметті беруші осы Қағидаларға енгізген өзгерістер және (немесе) толықтырулар туралы ақпаратты Бірыңғай байланыс орталығына, және "Электрондық үкіметтің" ақпараттық-коммуникациялық инфрақұрылымының операторына олар қолданысқа енгізілген күннен бастап үш жұмыс күні ішінде жіберуді қамтамасыз етеді.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2-1-тармақпен толықтырылды - ҚР Энергетика министрінің 14.06.2023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Энергетика министрінің м.а. 29.03.2024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3" w:id="75"/>
    <w:p>
      <w:pPr>
        <w:spacing w:after="0"/>
        <w:ind w:left="0"/>
        <w:jc w:val="left"/>
      </w:pPr>
      <w:r>
        <w:rPr>
          <w:rFonts w:ascii="Times New Roman"/>
          <w:b/>
          <w:i w:val="false"/>
          <w:color w:val="000000"/>
        </w:rPr>
        <w:t xml:space="preserve"> 2-тарау. Мемлекеттік қызмет көрсету тәртібі</w:t>
      </w:r>
    </w:p>
    <w:bookmarkEnd w:id="75"/>
    <w:bookmarkStart w:name="z224" w:id="76"/>
    <w:p>
      <w:pPr>
        <w:spacing w:after="0"/>
        <w:ind w:left="0"/>
        <w:jc w:val="both"/>
      </w:pPr>
      <w:r>
        <w:rPr>
          <w:rFonts w:ascii="Times New Roman"/>
          <w:b w:val="false"/>
          <w:i w:val="false"/>
          <w:color w:val="000000"/>
          <w:sz w:val="28"/>
        </w:rPr>
        <w:t>
      3. Мемлекеттік қызметті Қазақстан Республикасы Энергетика министрлігі (бұдан әрі – көрсетілетін қызметті беруші) қағаз немесе электрондық түрде көрсетеді.</w:t>
      </w:r>
    </w:p>
    <w:bookmarkEnd w:id="76"/>
    <w:p>
      <w:pPr>
        <w:spacing w:after="0"/>
        <w:ind w:left="0"/>
        <w:jc w:val="both"/>
      </w:pPr>
      <w:r>
        <w:rPr>
          <w:rFonts w:ascii="Times New Roman"/>
          <w:b w:val="false"/>
          <w:i w:val="false"/>
          <w:color w:val="000000"/>
          <w:sz w:val="28"/>
        </w:rPr>
        <w:t xml:space="preserve">
      Мемлекеттік көрсетілетін қызметті алу үшін көрсетілетін қызметті алушы "электрондық үкімет" веб-порталының ақпараттық жүйесі немесе көрсетілетін қызметті берушінің кеңсесі арқылы </w:t>
      </w:r>
      <w:r>
        <w:rPr>
          <w:rFonts w:ascii="Times New Roman"/>
          <w:b w:val="false"/>
          <w:i w:val="false"/>
          <w:color w:val="000000"/>
          <w:sz w:val="28"/>
        </w:rPr>
        <w:t>1-қосымшаға</w:t>
      </w:r>
      <w:r>
        <w:rPr>
          <w:rFonts w:ascii="Times New Roman"/>
          <w:b w:val="false"/>
          <w:i w:val="false"/>
          <w:color w:val="000000"/>
          <w:sz w:val="28"/>
        </w:rPr>
        <w:t xml:space="preserve"> сәйкес "Көмірсутектер және уран өндіру бойынша жер қойнауын пайдалануға арналған келісімшарттарға қосымша келісімдер жасасу (қол қою)" мемлекеттік қызмет көрсетуге қойылатын негізгі талаптардың тізбесінің (бұдан әрі – Тізбе) 8-тармағында көрсетілген қажетті құжаттарды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5" w:id="77"/>
    <w:p>
      <w:pPr>
        <w:spacing w:after="0"/>
        <w:ind w:left="0"/>
        <w:jc w:val="both"/>
      </w:pPr>
      <w:r>
        <w:rPr>
          <w:rFonts w:ascii="Times New Roman"/>
          <w:b w:val="false"/>
          <w:i w:val="false"/>
          <w:color w:val="000000"/>
          <w:sz w:val="28"/>
        </w:rPr>
        <w:t>
      4. Көрсетілетін қызмет процесінің сипаттамасын, нысанын, мазмұны мен нәтижесін, мемлекеттік қызмет көрсетуден бас тартуға негіздерді, сондай-ақ мемлекеттік қызмет көрсету ерекшеліктерін ескере отырып, өзге де мәліметтерді қамтитын "электрондық үкімет" веб-порталы немесе көрсетілетін қызметті берушінің кеңсесі арқылы мемлекеттік қызмет көрсетуге қойылатын негізгі талаптар Тізбеде жазылған.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26" w:id="78"/>
    <w:p>
      <w:pPr>
        <w:spacing w:after="0"/>
        <w:ind w:left="0"/>
        <w:jc w:val="both"/>
      </w:pPr>
      <w:r>
        <w:rPr>
          <w:rFonts w:ascii="Times New Roman"/>
          <w:b w:val="false"/>
          <w:i w:val="false"/>
          <w:color w:val="000000"/>
          <w:sz w:val="28"/>
        </w:rPr>
        <w:t>
      5. Тізбенің 8-тармағының 2)-12) тармақшаларында көзделген жағдайларда келісімшартқа қосымша келісімге қол қойылған кезде көрсетілетін қызметті алушы Тізбенің 8-тармағында көрсетілген қажетті құжаттарды "электрондық үкіметтің" веб-порталы немесе көрсетілетін қызметті берушінің кеңсесі арқылы береді.</w:t>
      </w:r>
    </w:p>
    <w:bookmarkEnd w:id="78"/>
    <w:p>
      <w:pPr>
        <w:spacing w:after="0"/>
        <w:ind w:left="0"/>
        <w:jc w:val="both"/>
      </w:pPr>
      <w:r>
        <w:rPr>
          <w:rFonts w:ascii="Times New Roman"/>
          <w:b w:val="false"/>
          <w:i w:val="false"/>
          <w:color w:val="000000"/>
          <w:sz w:val="28"/>
        </w:rPr>
        <w:t>
      Тізбенің 8-тармағында көрсетілген көрсетілетін қызметті алушының құжаттары "электрондық үкімет" веб-порталы арқылы келіп түскен күні оларды автоматты түрде қабылдау және көрсетілетін қызметті берушінің жұмыс графигіне сәйкес тіркеу жүзеге асырылады.</w:t>
      </w:r>
    </w:p>
    <w:p>
      <w:pPr>
        <w:spacing w:after="0"/>
        <w:ind w:left="0"/>
        <w:jc w:val="both"/>
      </w:pPr>
      <w:r>
        <w:rPr>
          <w:rFonts w:ascii="Times New Roman"/>
          <w:b w:val="false"/>
          <w:i w:val="false"/>
          <w:color w:val="000000"/>
          <w:sz w:val="28"/>
        </w:rPr>
        <w:t>
      Тізбенің 8-тармағында көрсетілген көрсетілетін қызметті алушының құжаттары көрсетілетін қызметті берушінің кеңсесі арқылы келіп түскен жағдайда олар келіп түскен күні жұмыс графигіне сәйкес қабылдау және тіркеу жүзеге асырылады. Көрсетілетін қызметті берушінің кеңсесінде өтінішті қоса берілген құжаттармен бірге қабылдаған адамның тегін, атын, әкесінің атын (бар болса) көрсете отырып, тіркеу (мөртабан, кіріс нөмірі және күні) қосымшаларымен бірге өтініштің қабылданғанын растау болып табылады.</w:t>
      </w:r>
    </w:p>
    <w:p>
      <w:pPr>
        <w:spacing w:after="0"/>
        <w:ind w:left="0"/>
        <w:jc w:val="both"/>
      </w:pPr>
      <w:r>
        <w:rPr>
          <w:rFonts w:ascii="Times New Roman"/>
          <w:b w:val="false"/>
          <w:i w:val="false"/>
          <w:color w:val="000000"/>
          <w:sz w:val="28"/>
        </w:rPr>
        <w:t>
      Құжаттарды көрсетілетін қызметті берушінің кеңсесінде тіркеген сәттен бастап 1 (бір) жұмыс күні ішінде құрылымдық бөлімшенің басшысы көрсетілетін қызметті берушінің жауапты орындаушысын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Энергетика министрінің м.а. 29.03.2024 </w:t>
      </w:r>
      <w:r>
        <w:rPr>
          <w:rFonts w:ascii="Times New Roman"/>
          <w:b w:val="false"/>
          <w:i w:val="false"/>
          <w:color w:val="00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27" w:id="79"/>
    <w:p>
      <w:pPr>
        <w:spacing w:after="0"/>
        <w:ind w:left="0"/>
        <w:jc w:val="both"/>
      </w:pPr>
      <w:r>
        <w:rPr>
          <w:rFonts w:ascii="Times New Roman"/>
          <w:b w:val="false"/>
          <w:i w:val="false"/>
          <w:color w:val="000000"/>
          <w:sz w:val="28"/>
        </w:rPr>
        <w:t>
      6. Көрсетілетін қызметті берушінің жауапты орындаушысы өтініш тіркелген сәттен бастап 5 (бес) жұмыс күні ішінде ұсынылған құжаттардың толықтығын тексереді.</w:t>
      </w:r>
    </w:p>
    <w:bookmarkEnd w:id="79"/>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көрсетілетін қызметті берушінің жауапты орындаушысы осы тармақтың бірінші бөлігінде көрсетілген мерзім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одан әрі қараудан уәжді бас тартуды жібереді.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көрсетілетін қызметті берушінің жауапты орындаушысы осы тармақтың бірінші бөлігінде көрсетілген мерзім ішінде оларды "Жер қойнауы және жер қойнауын пайдалану туралы" Қазақстан Республикасы </w:t>
      </w:r>
      <w:r>
        <w:rPr>
          <w:rFonts w:ascii="Times New Roman"/>
          <w:b w:val="false"/>
          <w:i w:val="false"/>
          <w:color w:val="000000"/>
          <w:sz w:val="28"/>
        </w:rPr>
        <w:t>Кодексінің</w:t>
      </w:r>
      <w:r>
        <w:rPr>
          <w:rFonts w:ascii="Times New Roman"/>
          <w:b w:val="false"/>
          <w:i w:val="false"/>
          <w:color w:val="000000"/>
          <w:sz w:val="28"/>
        </w:rPr>
        <w:t xml:space="preserve"> (бұдан әрі - Кодекс) талаптарына сәйкестігін қарайды және қорытынды беру үшін сұрау салуды көрсетілетін қызметті берушінің құрылымдық бөлімшелеріне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8" w:id="80"/>
    <w:p>
      <w:pPr>
        <w:spacing w:after="0"/>
        <w:ind w:left="0"/>
        <w:jc w:val="both"/>
      </w:pPr>
      <w:r>
        <w:rPr>
          <w:rFonts w:ascii="Times New Roman"/>
          <w:b w:val="false"/>
          <w:i w:val="false"/>
          <w:color w:val="000000"/>
          <w:sz w:val="28"/>
        </w:rPr>
        <w:t>
      7. Құрылымдық бөлімшелер сұрау салуды ұсынғаннан кейін 5 (бес) жұмыс күні ішінде қорытынды дайындайды және оларды көрсетілетін қызметті берушінің жауапты орындаушысына ұсынады.</w:t>
      </w:r>
    </w:p>
    <w:bookmarkEnd w:id="80"/>
    <w:bookmarkStart w:name="z229" w:id="81"/>
    <w:p>
      <w:pPr>
        <w:spacing w:after="0"/>
        <w:ind w:left="0"/>
        <w:jc w:val="both"/>
      </w:pPr>
      <w:r>
        <w:rPr>
          <w:rFonts w:ascii="Times New Roman"/>
          <w:b w:val="false"/>
          <w:i w:val="false"/>
          <w:color w:val="000000"/>
          <w:sz w:val="28"/>
        </w:rPr>
        <w:t>
      8. Көрсетілетін қызметті берушінің жауапты орындаушысы 10 (он) жұмыс күні ішінде құрылымдық бөлімшелердің қорытындысын қарайды, көрсетілетін қызметті берушінің басшысына қол қоюға көмірсутектер және уран өндіру бойынша жер қойнауын пайдалануға арналған келісімшартқа қосымша дайындайды немесе Тізбенің 9-тармағында көрсетілген негіздер бойынша осы Қағидаларға 2-қосымшаға сәйкес мемлекеттік қызметті көрсетуден бас тарту туралы алдын ала шешім дайындайды.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0" w:id="82"/>
    <w:p>
      <w:pPr>
        <w:spacing w:after="0"/>
        <w:ind w:left="0"/>
        <w:jc w:val="both"/>
      </w:pPr>
      <w:r>
        <w:rPr>
          <w:rFonts w:ascii="Times New Roman"/>
          <w:b w:val="false"/>
          <w:i w:val="false"/>
          <w:color w:val="000000"/>
          <w:sz w:val="28"/>
        </w:rPr>
        <w:t xml:space="preserve">
      9. Тізбенің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тыңдаудың өткізілетін уақыты мен орны туралы хабарламаны көрсетілетін қызметті алушыға алдын ала шешім бойынша ұстанымын білдіру мүмкіндігі үшін жібереді.</w:t>
      </w:r>
    </w:p>
    <w:bookmarkEnd w:id="82"/>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берушінің басшысы мынадай шешімдердің бірін қабылдайды:</w:t>
      </w:r>
    </w:p>
    <w:p>
      <w:pPr>
        <w:spacing w:after="0"/>
        <w:ind w:left="0"/>
        <w:jc w:val="both"/>
      </w:pPr>
      <w:r>
        <w:rPr>
          <w:rFonts w:ascii="Times New Roman"/>
          <w:b w:val="false"/>
          <w:i w:val="false"/>
          <w:color w:val="000000"/>
          <w:sz w:val="28"/>
        </w:rPr>
        <w:t>
      1) көмірсутектер бойынша жер қойнауын пайдалануға арналған келісімшартқа қосымша келісімге, уран өндіру бойынша жер қойнауын пайдалануға арналған келісімшартқа қосымша келісімге қол қою;</w:t>
      </w:r>
    </w:p>
    <w:p>
      <w:pPr>
        <w:spacing w:after="0"/>
        <w:ind w:left="0"/>
        <w:jc w:val="both"/>
      </w:pPr>
      <w:r>
        <w:rPr>
          <w:rFonts w:ascii="Times New Roman"/>
          <w:b w:val="false"/>
          <w:i w:val="false"/>
          <w:color w:val="000000"/>
          <w:sz w:val="28"/>
        </w:rPr>
        <w:t>
      2) көмірсутектер бойынша жер қойнауын пайдалануға арналған келісімшартқа қосымша келісімге, уран өндіру бойынша жер қойнауын пайдалануға арналған келісімшартқа қосымша келісімге қол қоюдан бас тарту.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3" w:id="83"/>
    <w:p>
      <w:pPr>
        <w:spacing w:after="0"/>
        <w:ind w:left="0"/>
        <w:jc w:val="both"/>
      </w:pPr>
      <w:r>
        <w:rPr>
          <w:rFonts w:ascii="Times New Roman"/>
          <w:b w:val="false"/>
          <w:i w:val="false"/>
          <w:color w:val="000000"/>
          <w:sz w:val="28"/>
        </w:rPr>
        <w:t>
      10. Көрсетілетін қызметті берушінің басшысы осы Қағидалардың 8-тармағының бірінші бөлігінде көрсетілген мерзім ішінде көмірсутектер мен уран өндіру бойынша жер қойнауын пайдалануға арналған келісімшартқа қосымшаға қол қояды, одан кейін көрсетілетін қызметті берушінің жауапты орындаушысы оны өтініш берушіге "электрондық үкіметтің" веб-портал арқылы немесе көрсетілетін қызметті алушы құжаттарды көрсетілетін қызметті берушінің кеңсесі арқылы берген жағдайда, көрсетілетін қызметті берушінің кеңсесі арқылы жібереді.</w:t>
      </w:r>
    </w:p>
    <w:bookmarkEnd w:id="83"/>
    <w:bookmarkStart w:name="z234" w:id="84"/>
    <w:p>
      <w:pPr>
        <w:spacing w:after="0"/>
        <w:ind w:left="0"/>
        <w:jc w:val="both"/>
      </w:pPr>
      <w:r>
        <w:rPr>
          <w:rFonts w:ascii="Times New Roman"/>
          <w:b w:val="false"/>
          <w:i w:val="false"/>
          <w:color w:val="000000"/>
          <w:sz w:val="28"/>
        </w:rPr>
        <w:t>
      11. Жер қойнауын пайдалану құқығы мен жер қойнауын пайдалану құқығындағы үлестің ауысуы кезінде келісімшартқа қосымша келісімге қол қою кезінде Тізбенің 8-тармағында көрсетілген құжаттар тіркелген кезден бастап 1 (бір) жұмыс күні ішінде көрсетілетін қызметті беруші көрсетілетін қызметті берушінің жауапты орындаушысын айқындайды.</w:t>
      </w:r>
    </w:p>
    <w:bookmarkEnd w:id="84"/>
    <w:p>
      <w:pPr>
        <w:spacing w:after="0"/>
        <w:ind w:left="0"/>
        <w:jc w:val="both"/>
      </w:pPr>
      <w:r>
        <w:rPr>
          <w:rFonts w:ascii="Times New Roman"/>
          <w:b w:val="false"/>
          <w:i w:val="false"/>
          <w:color w:val="000000"/>
          <w:sz w:val="28"/>
        </w:rPr>
        <w:t>
      Көрсетілетін қызметті берушінің жауапты орындаушысы осы Қағидалардың осы тармағының бірінші бөлігінде көрсетілген құжаттар орындауға келіп түскен күннен кейінгі 5 (бес) жұмыс күні ішінде олардың толық болуын тексереді.</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көрсетілетін қызметті берушінің жауапты орындаушысы осы тармақтың бірінші бөлігінде көрсетілген мерзім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одан әрі қараудан уәжді бас тартуды жібереді.</w:t>
      </w:r>
    </w:p>
    <w:p>
      <w:pPr>
        <w:spacing w:after="0"/>
        <w:ind w:left="0"/>
        <w:jc w:val="both"/>
      </w:pPr>
      <w:r>
        <w:rPr>
          <w:rFonts w:ascii="Times New Roman"/>
          <w:b w:val="false"/>
          <w:i w:val="false"/>
          <w:color w:val="000000"/>
          <w:sz w:val="28"/>
        </w:rPr>
        <w:t xml:space="preserve">
      Көрсетілетін қызметті алушы құжаттардың толық топтамасын ұсынған жағдайда көрсетілетін қызметті берушінің жауапты орындаушысы осы тармақтың бірінші бөлігінде көрсетілген мерзім ішінде оларды </w:t>
      </w:r>
      <w:r>
        <w:rPr>
          <w:rFonts w:ascii="Times New Roman"/>
          <w:b w:val="false"/>
          <w:i w:val="false"/>
          <w:color w:val="000000"/>
          <w:sz w:val="28"/>
        </w:rPr>
        <w:t>Кодекс</w:t>
      </w:r>
      <w:r>
        <w:rPr>
          <w:rFonts w:ascii="Times New Roman"/>
          <w:b w:val="false"/>
          <w:i w:val="false"/>
          <w:color w:val="000000"/>
          <w:sz w:val="28"/>
        </w:rPr>
        <w:t xml:space="preserve"> талаптарына сәйкестігін қарайды және қорытынды беру үшін сұрау салуды көрсетілетін қызметті берушінің құрылымдық бөлімшелеріне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5" w:id="85"/>
    <w:p>
      <w:pPr>
        <w:spacing w:after="0"/>
        <w:ind w:left="0"/>
        <w:jc w:val="both"/>
      </w:pPr>
      <w:r>
        <w:rPr>
          <w:rFonts w:ascii="Times New Roman"/>
          <w:b w:val="false"/>
          <w:i w:val="false"/>
          <w:color w:val="000000"/>
          <w:sz w:val="28"/>
        </w:rPr>
        <w:t>
      12. Құрылымдық бөлімшелер сұрау салуды ұсынғаннан кейін 3 (үш) жұмыс күні ішінде қорытынды дайындайды және оларды көрсетілетін қызметті берушінің жауапты орындаушысына ұсынады.</w:t>
      </w:r>
    </w:p>
    <w:bookmarkEnd w:id="85"/>
    <w:bookmarkStart w:name="z236" w:id="86"/>
    <w:p>
      <w:pPr>
        <w:spacing w:after="0"/>
        <w:ind w:left="0"/>
        <w:jc w:val="both"/>
      </w:pPr>
      <w:r>
        <w:rPr>
          <w:rFonts w:ascii="Times New Roman"/>
          <w:b w:val="false"/>
          <w:i w:val="false"/>
          <w:color w:val="000000"/>
          <w:sz w:val="28"/>
        </w:rPr>
        <w:t>
      13. Көрсетілетін қызметті берушінің жауапты орындаушысы 8 (сегіз) жұмыс күні ішінде құрылымдық бөлімшелердің қорытындысын қарайды, көрсетілетін қызметті берушінің басшысына қол қоюға көмірсутектер және уран өндіру бойынша жер қойнауын пайдалануға арналған келісімшартқа қосымша дайындайды немесе Тізбенің 9-тармағында көрсетілген негіздер бойынша осы Қағидаларға 2-қосымшаға сәйкес мемлекеттік қызметті көрсетуден бас тарту туралы алдын ала шешім дайындайды.</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7" w:id="87"/>
    <w:p>
      <w:pPr>
        <w:spacing w:after="0"/>
        <w:ind w:left="0"/>
        <w:jc w:val="both"/>
      </w:pPr>
      <w:r>
        <w:rPr>
          <w:rFonts w:ascii="Times New Roman"/>
          <w:b w:val="false"/>
          <w:i w:val="false"/>
          <w:color w:val="000000"/>
          <w:sz w:val="28"/>
        </w:rPr>
        <w:t xml:space="preserve">
      14. Тізбенің 9-тармағында көрсетілген негіздер бойынша мемлекеттік қызметті көрсетуден бас тарту үшін негіз анықталған жағдайда, көрсетілетін қызметті беруші мемлекеттік қызметті көрсету мерзімі аяқталғанға дейін 3 (үш) жұмыс күнінен кешіктірмей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көрсетілетін қызметті алушыға мемлекеттік қызметті көрсетуден бас тарту туралы алдын ала шешім туралы, сондай-ақ тыңдау өткізілетін уақыт пен орын туралы хабарламаны көрсетілетін қызметті алушыға алдын ала шешім бойынша ұстанымын білдіру үшін жібереді.</w:t>
      </w:r>
    </w:p>
    <w:bookmarkEnd w:id="87"/>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берушінің басшысы мынадай шешімдердің бірін қабылдайды:</w:t>
      </w:r>
    </w:p>
    <w:p>
      <w:pPr>
        <w:spacing w:after="0"/>
        <w:ind w:left="0"/>
        <w:jc w:val="both"/>
      </w:pPr>
      <w:r>
        <w:rPr>
          <w:rFonts w:ascii="Times New Roman"/>
          <w:b w:val="false"/>
          <w:i w:val="false"/>
          <w:color w:val="000000"/>
          <w:sz w:val="28"/>
        </w:rPr>
        <w:t>
      1) көмірсутектер бойынша жер қойнауын пайдалануға арналған келісімшартқа қосымша келісімге, уран өндіру бойынша жер қойнауын пайдалануға арналған келісімшартқа қосымша келісімге қол қою;</w:t>
      </w:r>
    </w:p>
    <w:p>
      <w:pPr>
        <w:spacing w:after="0"/>
        <w:ind w:left="0"/>
        <w:jc w:val="both"/>
      </w:pPr>
      <w:r>
        <w:rPr>
          <w:rFonts w:ascii="Times New Roman"/>
          <w:b w:val="false"/>
          <w:i w:val="false"/>
          <w:color w:val="000000"/>
          <w:sz w:val="28"/>
        </w:rPr>
        <w:t>
      2) көмірсутектер бойынша жер қойнауын пайдалануға арналған келісімшартқа қосымша келісімге, уран өндіру бойынша жер қойнауын пайдалануға арналған келісімшартқа қосымша келісімге қол қоюдан бас тарту.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0" w:id="88"/>
    <w:p>
      <w:pPr>
        <w:spacing w:after="0"/>
        <w:ind w:left="0"/>
        <w:jc w:val="both"/>
      </w:pPr>
      <w:r>
        <w:rPr>
          <w:rFonts w:ascii="Times New Roman"/>
          <w:b w:val="false"/>
          <w:i w:val="false"/>
          <w:color w:val="000000"/>
          <w:sz w:val="28"/>
        </w:rPr>
        <w:t xml:space="preserve">
      15. Көрсетілетін қызметті берушінің басшысы осы Қағидалардың </w:t>
      </w:r>
      <w:r>
        <w:rPr>
          <w:rFonts w:ascii="Times New Roman"/>
          <w:b w:val="false"/>
          <w:i w:val="false"/>
          <w:color w:val="000000"/>
          <w:sz w:val="28"/>
        </w:rPr>
        <w:t>13-тармағының</w:t>
      </w:r>
      <w:r>
        <w:rPr>
          <w:rFonts w:ascii="Times New Roman"/>
          <w:b w:val="false"/>
          <w:i w:val="false"/>
          <w:color w:val="000000"/>
          <w:sz w:val="28"/>
        </w:rPr>
        <w:t xml:space="preserve"> бірінші бөлігінде көрсетілген мерзім ішінде көмірсутектер мен уран өндіру бойынша жер қойнауын пайдалануға арналған келісімшартқа қосымшаға қол қояды, одан кейін көрсетілетін қызметті берушінің жауапты орындаушысы құжаттарды "электрондық үкімет" веб-порталы арқылы көрсетілетін қызметті алушының "жеке кабинетіне" немесе көрсетілетін қызметті алушы құжаттарды көрсетілетін қызметті берушінің кеңсесі арқылы берген жағдайда, көрсетілетін қызметті берушінің кеңсесі арқылы жібереді.</w:t>
      </w:r>
    </w:p>
    <w:bookmarkEnd w:id="88"/>
    <w:bookmarkStart w:name="z241" w:id="89"/>
    <w:p>
      <w:pPr>
        <w:spacing w:after="0"/>
        <w:ind w:left="0"/>
        <w:jc w:val="both"/>
      </w:pPr>
      <w:r>
        <w:rPr>
          <w:rFonts w:ascii="Times New Roman"/>
          <w:b w:val="false"/>
          <w:i w:val="false"/>
          <w:color w:val="000000"/>
          <w:sz w:val="28"/>
        </w:rPr>
        <w:t>
      16. Жер қойнауы учаскесін бөлу кезінде келісімшартқа қосымша келісімге қол қою кезінде Тізбенің 8-тармағында көрсетілген құжаттар тіркелген сәттен бастап 1 (бір) жұмыс күні ішінде көрсетілетін қызметті беруші көрсетілетін қызметті берушінің жауапты орындаушысын айқындайды.</w:t>
      </w:r>
    </w:p>
    <w:bookmarkEnd w:id="89"/>
    <w:p>
      <w:pPr>
        <w:spacing w:after="0"/>
        <w:ind w:left="0"/>
        <w:jc w:val="both"/>
      </w:pPr>
      <w:r>
        <w:rPr>
          <w:rFonts w:ascii="Times New Roman"/>
          <w:b w:val="false"/>
          <w:i w:val="false"/>
          <w:color w:val="000000"/>
          <w:sz w:val="28"/>
        </w:rPr>
        <w:t>
      Көрсетілетін қызметті берушінің жауапты орындаушысы осы Қағидалардың осы тармағының бірінші бөлігінде көрсетілген құжаттардың орындалуына келіп түскеннен кейінгі 5 (бес) жұмыс күні ішінде олардың толықтығын тексереді.</w:t>
      </w:r>
    </w:p>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көрсетілетін қызметті берушінің жауапты орындаушысы осы тармақтың бірінші бөлігінде көрсетілген мерзім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одан әрі қараудан уәжді бас тартуды жібереді.</w:t>
      </w:r>
    </w:p>
    <w:p>
      <w:pPr>
        <w:spacing w:after="0"/>
        <w:ind w:left="0"/>
        <w:jc w:val="both"/>
      </w:pPr>
      <w:r>
        <w:rPr>
          <w:rFonts w:ascii="Times New Roman"/>
          <w:b w:val="false"/>
          <w:i w:val="false"/>
          <w:color w:val="000000"/>
          <w:sz w:val="28"/>
        </w:rPr>
        <w:t>
      Көрсетілетін қызметті алушы құжаттардың толық топтамасын ұсынған жағдайда көрсетілетін қызметті берушінің жауапты орындаушысы осы тармақтың бірінші бөлігінде көрсетілген мерзім ішінде оларды Кодекс талаптарына сәйкестігін қарайды және қорытынды беру үшін сұрау салуды көрсетілетін қызметті берушінің құрылымдық бөлімшелеріне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2" w:id="90"/>
    <w:p>
      <w:pPr>
        <w:spacing w:after="0"/>
        <w:ind w:left="0"/>
        <w:jc w:val="both"/>
      </w:pPr>
      <w:r>
        <w:rPr>
          <w:rFonts w:ascii="Times New Roman"/>
          <w:b w:val="false"/>
          <w:i w:val="false"/>
          <w:color w:val="000000"/>
          <w:sz w:val="28"/>
        </w:rPr>
        <w:t>
      17. Құрылымдық бөлімшелер көрсетілетін қызметті берушінің жауапты орындаушысынан сұрау салуды ұсынғаннан кейін 2 (екі) жұмыс күні ішінде қорытынды дайындайды және оларды көрсетілетін қызметті берушінің жауапты орындаушысына ұсынады.</w:t>
      </w:r>
    </w:p>
    <w:bookmarkEnd w:id="90"/>
    <w:bookmarkStart w:name="z243" w:id="91"/>
    <w:p>
      <w:pPr>
        <w:spacing w:after="0"/>
        <w:ind w:left="0"/>
        <w:jc w:val="both"/>
      </w:pPr>
      <w:r>
        <w:rPr>
          <w:rFonts w:ascii="Times New Roman"/>
          <w:b w:val="false"/>
          <w:i w:val="false"/>
          <w:color w:val="000000"/>
          <w:sz w:val="28"/>
        </w:rPr>
        <w:t>
      18. Көрсетілетін қызметті берушінің жауапты орындаушысы 5 (бес) жұмыс күні ішінде құрылымдық бөлімшелердің қорытындысын қарайды, көрсетілетін қызметті берушінің басшысына қол қоюға көмірсутектер және уран өндіру бойынша жер қойнауын пайдалануға арналған келісімшартқа қосымша келісім дайындайды немесе Тізбенің 9-тармағында көрсетілген негіздер бойынша осы Қағидаларға 2-қосымшаға сәйкес мемлекеттік қызметті көрсетуден бас тарту туралы алдын ала шешім дайындайды.</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4" w:id="92"/>
    <w:p>
      <w:pPr>
        <w:spacing w:after="0"/>
        <w:ind w:left="0"/>
        <w:jc w:val="both"/>
      </w:pPr>
      <w:r>
        <w:rPr>
          <w:rFonts w:ascii="Times New Roman"/>
          <w:b w:val="false"/>
          <w:i w:val="false"/>
          <w:color w:val="000000"/>
          <w:sz w:val="28"/>
        </w:rPr>
        <w:t xml:space="preserve">
      19. Тізбенің 9-тармағында көрсетілген негіздер бойынша мемлекеттік қызметті көрсетуден бас тарту үшін негіздер анықталған жағдайда көрсетілетін қызметті беруші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 мерзімі аяқталғанға дейін 3 (үш) жұмыс күнінен кешіктірмей көрсетілетін қызметті алушыға мемлекеттік қызметті көрсетуден бас тарту туралы алдын ала шешім, сондай-ақ тыңдаудың өткізілетін уақыты мен орны туралы хабарламаны көрсетілетін қызметті алушыға алдын ала шешім бойынша ұстанымын білдіру мүмкіндігі үшін жібереді.</w:t>
      </w:r>
    </w:p>
    <w:bookmarkEnd w:id="92"/>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берушінің басшысы мынадай шешімдердің бірін қабылдайды:</w:t>
      </w:r>
    </w:p>
    <w:p>
      <w:pPr>
        <w:spacing w:after="0"/>
        <w:ind w:left="0"/>
        <w:jc w:val="both"/>
      </w:pPr>
      <w:r>
        <w:rPr>
          <w:rFonts w:ascii="Times New Roman"/>
          <w:b w:val="false"/>
          <w:i w:val="false"/>
          <w:color w:val="000000"/>
          <w:sz w:val="28"/>
        </w:rPr>
        <w:t>
      1) көмірсутектер бойынша жер қойнауын пайдалануға арналған келісімшартқа қосымша келісімге, уран өндіру бойынша жер қойнауын пайдалануға арналған келісімшартқа қосымша келісімге қол қою;</w:t>
      </w:r>
    </w:p>
    <w:p>
      <w:pPr>
        <w:spacing w:after="0"/>
        <w:ind w:left="0"/>
        <w:jc w:val="both"/>
      </w:pPr>
      <w:r>
        <w:rPr>
          <w:rFonts w:ascii="Times New Roman"/>
          <w:b w:val="false"/>
          <w:i w:val="false"/>
          <w:color w:val="000000"/>
          <w:sz w:val="28"/>
        </w:rPr>
        <w:t>
      2) көмірсутектер бойынша жер қойнауын пайдалануға арналған келісімшартқа қосымша келісімге, уран өндіру бойынша жер қойнауын пайдалануға арналған келісімшартқа қосымша келісімге қол қоюдан бас тарту.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7" w:id="93"/>
    <w:p>
      <w:pPr>
        <w:spacing w:after="0"/>
        <w:ind w:left="0"/>
        <w:jc w:val="both"/>
      </w:pPr>
      <w:r>
        <w:rPr>
          <w:rFonts w:ascii="Times New Roman"/>
          <w:b w:val="false"/>
          <w:i w:val="false"/>
          <w:color w:val="000000"/>
          <w:sz w:val="28"/>
        </w:rPr>
        <w:t xml:space="preserve">
      20. Көрсетілетін қызметті берушінің басшысы осы Қағидалардың </w:t>
      </w:r>
      <w:r>
        <w:rPr>
          <w:rFonts w:ascii="Times New Roman"/>
          <w:b w:val="false"/>
          <w:i w:val="false"/>
          <w:color w:val="000000"/>
          <w:sz w:val="28"/>
        </w:rPr>
        <w:t>18-тармағының</w:t>
      </w:r>
      <w:r>
        <w:rPr>
          <w:rFonts w:ascii="Times New Roman"/>
          <w:b w:val="false"/>
          <w:i w:val="false"/>
          <w:color w:val="000000"/>
          <w:sz w:val="28"/>
        </w:rPr>
        <w:t xml:space="preserve"> бірінші бөлігінде көрсетілген мерзім ішінде көмірсутектер мен уран өндіру бойынша жер қойнауын пайдалануға арналған келісімшартқа қосымшаға қол қояды, одан кейін көрсетілетін қызметті берушінің жауапты орындаушысы оны "электрондық үкімет" веб-порталы арқылы көрсетілетін қызметті алушының "жеке кабинетіне" немесе көрсетілетін қызметті алушы құжаттарды көрсетілетін қызметті берушінің кеңсесі арқылы берген жағдайда, көрсетілетін қызметті берушінің кеңсесі арқылы жібереді. </w:t>
      </w:r>
    </w:p>
    <w:bookmarkEnd w:id="93"/>
    <w:bookmarkStart w:name="z248" w:id="94"/>
    <w:p>
      <w:pPr>
        <w:spacing w:after="0"/>
        <w:ind w:left="0"/>
        <w:jc w:val="left"/>
      </w:pPr>
      <w:r>
        <w:rPr>
          <w:rFonts w:ascii="Times New Roman"/>
          <w:b/>
          <w:i w:val="false"/>
          <w:color w:val="000000"/>
        </w:rPr>
        <w:t xml:space="preserve"> 3-тарау. Мемлекеттік қызмет көрсету мәселесі бойынша көрсетілетін қызметті берушінің және (немесе) оның лауазымды адамдарының шешімдеріне, әрекетіне (әрекетсіздіктеріне) шағымдану тәртібі</w:t>
      </w:r>
    </w:p>
    <w:bookmarkEnd w:id="94"/>
    <w:bookmarkStart w:name="z249" w:id="95"/>
    <w:p>
      <w:pPr>
        <w:spacing w:after="0"/>
        <w:ind w:left="0"/>
        <w:jc w:val="both"/>
      </w:pPr>
      <w:r>
        <w:rPr>
          <w:rFonts w:ascii="Times New Roman"/>
          <w:b w:val="false"/>
          <w:i w:val="false"/>
          <w:color w:val="000000"/>
          <w:sz w:val="28"/>
        </w:rPr>
        <w:t>
      21.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(әрекетсіздіктеріне) шағымдану үшін шағым көрсетілетін қызметті алушының әкімшілік актіні қабылдағаны немесе әрекеттерді (әрекетсіздіктерді) жасағаны туралы белгілі болған күннен бастап 3 (үш) айдан кешіктірмей:</w:t>
      </w:r>
    </w:p>
    <w:bookmarkEnd w:id="95"/>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 жібереді.</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 оны тіркеген күннен бастап 15 (он бес) жұмыс күні ішінде қаралуға жатады.</w:t>
      </w:r>
    </w:p>
    <w:p>
      <w:pPr>
        <w:spacing w:after="0"/>
        <w:ind w:left="0"/>
        <w:jc w:val="both"/>
      </w:pPr>
      <w:r>
        <w:rPr>
          <w:rFonts w:ascii="Times New Roman"/>
          <w:b w:val="false"/>
          <w:i w:val="false"/>
          <w:color w:val="000000"/>
          <w:sz w:val="28"/>
        </w:rPr>
        <w:t xml:space="preserve">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көрсетілетін қызметті берушінің, мемлекеттік қызметтер көрсету сапасын бағалау және бақылау жөніндегі уәкілетті органның шағымды қарау мерзімі:</w:t>
      </w:r>
    </w:p>
    <w:bookmarkStart w:name="z250" w:id="96"/>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bookmarkEnd w:id="96"/>
    <w:bookmarkStart w:name="z251" w:id="97"/>
    <w:p>
      <w:pPr>
        <w:spacing w:after="0"/>
        <w:ind w:left="0"/>
        <w:jc w:val="both"/>
      </w:pPr>
      <w:r>
        <w:rPr>
          <w:rFonts w:ascii="Times New Roman"/>
          <w:b w:val="false"/>
          <w:i w:val="false"/>
          <w:color w:val="000000"/>
          <w:sz w:val="28"/>
        </w:rPr>
        <w:t>
      2) қосымша ақпарат алу қажет болған жағдайларда 10 (он) жұмыс күнінен аспайтын мерзімге ұзартылады.</w:t>
      </w:r>
    </w:p>
    <w:bookmarkEnd w:id="97"/>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сәттен бастап 3 (үш) жұмыс күні ішінде шағым берген өтініш иесіне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both"/>
      </w:pPr>
      <w:r>
        <w:rPr>
          <w:rFonts w:ascii="Times New Roman"/>
          <w:b w:val="false"/>
          <w:i w:val="false"/>
          <w:color w:val="000000"/>
          <w:sz w:val="28"/>
        </w:rPr>
        <w:t xml:space="preserve">
      Шағым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шағымды қарайтын органға ол келіп түскен күннен бастап 3 (үш) жұмыс күні ішінде жібереді. Көрсетілетін қызметті беруші қолайлы акт қабылданған, шағымда көрсетілген талаптарды толық қанағаттандыратын әкімшілік іс-әрекет жасалған жағдайда, шағымды қарайтын органға шағымды жібермейді.</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bookmarkStart w:name="z252" w:id="98"/>
    <w:p>
      <w:pPr>
        <w:spacing w:after="0"/>
        <w:ind w:left="0"/>
        <w:jc w:val="both"/>
      </w:pPr>
      <w:r>
        <w:rPr>
          <w:rFonts w:ascii="Times New Roman"/>
          <w:b w:val="false"/>
          <w:i w:val="false"/>
          <w:color w:val="000000"/>
          <w:sz w:val="28"/>
        </w:rPr>
        <w:t xml:space="preserve">
      22. Шағымды қарайтын органның шешімімен келіспеген жағдайда, көрсетілетін қызметті алушы шағымды қарайтын басқа органға немесе ҚР ӘРПК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 xml:space="preserve">пайдалануға арналған </w:t>
            </w:r>
            <w:r>
              <w:br/>
            </w:r>
            <w:r>
              <w:rPr>
                <w:rFonts w:ascii="Times New Roman"/>
                <w:b w:val="false"/>
                <w:i w:val="false"/>
                <w:color w:val="000000"/>
                <w:sz w:val="20"/>
              </w:rPr>
              <w:t xml:space="preserve">келісімшарттарға қосымша </w:t>
            </w:r>
            <w:r>
              <w:br/>
            </w:r>
            <w:r>
              <w:rPr>
                <w:rFonts w:ascii="Times New Roman"/>
                <w:b w:val="false"/>
                <w:i w:val="false"/>
                <w:color w:val="000000"/>
                <w:sz w:val="20"/>
              </w:rPr>
              <w:t>келісімдерді жасасу</w:t>
            </w:r>
            <w:r>
              <w:br/>
            </w:r>
            <w:r>
              <w:rPr>
                <w:rFonts w:ascii="Times New Roman"/>
                <w:b w:val="false"/>
                <w:i w:val="false"/>
                <w:color w:val="000000"/>
                <w:sz w:val="20"/>
              </w:rPr>
              <w:t xml:space="preserve">(қол қою)"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4" w:id="99"/>
    <w:p>
      <w:pPr>
        <w:spacing w:after="0"/>
        <w:ind w:left="0"/>
        <w:jc w:val="left"/>
      </w:pPr>
      <w:r>
        <w:rPr>
          <w:rFonts w:ascii="Times New Roman"/>
          <w:b/>
          <w:i w:val="false"/>
          <w:color w:val="000000"/>
        </w:rPr>
        <w:t xml:space="preserve"> "Көмірсутектер және уран өндіру бойынша жер қойнауын пайдалануға арналған келісімшарттарға қосымша келісімдер жасасу (қол қою)" мемлекеттік көрсетілетін қызметке қойылатын негізгі талаптар тізбесі</w:t>
      </w:r>
    </w:p>
    <w:bookmarkEnd w:id="99"/>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м.а. 29.03.2024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атауы: "Көмірсутектер және уран өндіру бойынша жер қойнауын пайдалануға арналған келісімшарттарға қосымша келісімдер жасасу (қол қою)".</w:t>
            </w:r>
          </w:p>
          <w:p>
            <w:pPr>
              <w:spacing w:after="20"/>
              <w:ind w:left="20"/>
              <w:jc w:val="both"/>
            </w:pPr>
            <w:r>
              <w:rPr>
                <w:rFonts w:ascii="Times New Roman"/>
                <w:b w:val="false"/>
                <w:i w:val="false"/>
                <w:color w:val="000000"/>
                <w:sz w:val="20"/>
              </w:rPr>
              <w:t>
Мемлекеттік көрсетілетін қызметтің кіші түрлерінің атауы:</w:t>
            </w:r>
          </w:p>
          <w:p>
            <w:pPr>
              <w:spacing w:after="20"/>
              <w:ind w:left="20"/>
              <w:jc w:val="both"/>
            </w:pPr>
            <w:r>
              <w:rPr>
                <w:rFonts w:ascii="Times New Roman"/>
                <w:b w:val="false"/>
                <w:i w:val="false"/>
                <w:color w:val="000000"/>
                <w:sz w:val="20"/>
              </w:rPr>
              <w:t>
1) Жер қойнауын пайдалану құқығы мен жер қойнауын пайдалану құқығындағы үлес ауысқан кезде келісімшартқа қосымша келісім жасасу;</w:t>
            </w:r>
          </w:p>
          <w:p>
            <w:pPr>
              <w:spacing w:after="20"/>
              <w:ind w:left="20"/>
              <w:jc w:val="both"/>
            </w:pPr>
            <w:r>
              <w:rPr>
                <w:rFonts w:ascii="Times New Roman"/>
                <w:b w:val="false"/>
                <w:i w:val="false"/>
                <w:color w:val="000000"/>
                <w:sz w:val="20"/>
              </w:rPr>
              <w:t>
2) Көрсетілетін қызметті алушы немесе құзыретті орган туралы мәліметтер өзгерген кезде келісімшартқа қосымша келісім жасасу;</w:t>
            </w:r>
          </w:p>
          <w:p>
            <w:pPr>
              <w:spacing w:after="20"/>
              <w:ind w:left="20"/>
              <w:jc w:val="both"/>
            </w:pPr>
            <w:r>
              <w:rPr>
                <w:rFonts w:ascii="Times New Roman"/>
                <w:b w:val="false"/>
                <w:i w:val="false"/>
                <w:color w:val="000000"/>
                <w:sz w:val="20"/>
              </w:rPr>
              <w:t>
3) Өндіру учаскесін (учаскелерін) және дайындық кезеңін (дайындық кезеңдерін) бекіту кезінде келісімшартқа қосымша келісім жасасу;</w:t>
            </w:r>
          </w:p>
          <w:p>
            <w:pPr>
              <w:spacing w:after="20"/>
              <w:ind w:left="20"/>
              <w:jc w:val="both"/>
            </w:pPr>
            <w:r>
              <w:rPr>
                <w:rFonts w:ascii="Times New Roman"/>
                <w:b w:val="false"/>
                <w:i w:val="false"/>
                <w:color w:val="000000"/>
                <w:sz w:val="20"/>
              </w:rPr>
              <w:t>
4) Өндіру учаскесін (учаскелерін) және кезеңін (кезеңдерін) немесе өндіру кезеңін (кезеңдерін) бекіту кезінде келісімшартқа қосымша келісім жасасу;</w:t>
            </w:r>
          </w:p>
          <w:p>
            <w:pPr>
              <w:spacing w:after="20"/>
              <w:ind w:left="20"/>
              <w:jc w:val="both"/>
            </w:pPr>
            <w:r>
              <w:rPr>
                <w:rFonts w:ascii="Times New Roman"/>
                <w:b w:val="false"/>
                <w:i w:val="false"/>
                <w:color w:val="000000"/>
                <w:sz w:val="20"/>
              </w:rPr>
              <w:t>
5) Барлау немесе өндіру кезеңін (кезеңдерін) ұзарту кезінде келісімшартқа қосымша келісім жасасу;</w:t>
            </w:r>
          </w:p>
          <w:p>
            <w:pPr>
              <w:spacing w:after="20"/>
              <w:ind w:left="20"/>
              <w:jc w:val="both"/>
            </w:pPr>
            <w:r>
              <w:rPr>
                <w:rFonts w:ascii="Times New Roman"/>
                <w:b w:val="false"/>
                <w:i w:val="false"/>
                <w:color w:val="000000"/>
                <w:sz w:val="20"/>
              </w:rPr>
              <w:t>
6) Бағалау кезеңіне өту кезінде күрделі жоба бойынша барлау және өндіру келісімшарттарына қосымша келісім жасасу;</w:t>
            </w:r>
          </w:p>
          <w:p>
            <w:pPr>
              <w:spacing w:after="20"/>
              <w:ind w:left="20"/>
              <w:jc w:val="both"/>
            </w:pPr>
            <w:r>
              <w:rPr>
                <w:rFonts w:ascii="Times New Roman"/>
                <w:b w:val="false"/>
                <w:i w:val="false"/>
                <w:color w:val="000000"/>
                <w:sz w:val="20"/>
              </w:rPr>
              <w:t>
7) Сынақ пайдалану кезеңіне өту кезінде күрделі жоба бойынша барлау және өндіру келісімшартына қосымша келісім жасасу;</w:t>
            </w:r>
          </w:p>
          <w:p>
            <w:pPr>
              <w:spacing w:after="20"/>
              <w:ind w:left="20"/>
              <w:jc w:val="both"/>
            </w:pPr>
            <w:r>
              <w:rPr>
                <w:rFonts w:ascii="Times New Roman"/>
                <w:b w:val="false"/>
                <w:i w:val="false"/>
                <w:color w:val="000000"/>
                <w:sz w:val="20"/>
              </w:rPr>
              <w:t>
8) Өндіру кезеңіне өту кезінде күрделі жоба бойынша барлау және өндіру келісімшартына қосымша келісім жасасу;</w:t>
            </w:r>
          </w:p>
          <w:p>
            <w:pPr>
              <w:spacing w:after="20"/>
              <w:ind w:left="20"/>
              <w:jc w:val="both"/>
            </w:pPr>
            <w:r>
              <w:rPr>
                <w:rFonts w:ascii="Times New Roman"/>
                <w:b w:val="false"/>
                <w:i w:val="false"/>
                <w:color w:val="000000"/>
                <w:sz w:val="20"/>
              </w:rPr>
              <w:t xml:space="preserve">
9) Кодекстің 116-бабының </w:t>
            </w:r>
            <w:r>
              <w:rPr>
                <w:rFonts w:ascii="Times New Roman"/>
                <w:b w:val="false"/>
                <w:i w:val="false"/>
                <w:color w:val="000000"/>
                <w:sz w:val="20"/>
              </w:rPr>
              <w:t>7-тармағында</w:t>
            </w:r>
            <w:r>
              <w:rPr>
                <w:rFonts w:ascii="Times New Roman"/>
                <w:b w:val="false"/>
                <w:i w:val="false"/>
                <w:color w:val="000000"/>
                <w:sz w:val="20"/>
              </w:rPr>
              <w:t xml:space="preserve"> және </w:t>
            </w:r>
            <w:r>
              <w:rPr>
                <w:rFonts w:ascii="Times New Roman"/>
                <w:b w:val="false"/>
                <w:i w:val="false"/>
                <w:color w:val="000000"/>
                <w:sz w:val="20"/>
              </w:rPr>
              <w:t>278-бабының</w:t>
            </w:r>
            <w:r>
              <w:rPr>
                <w:rFonts w:ascii="Times New Roman"/>
                <w:b w:val="false"/>
                <w:i w:val="false"/>
                <w:color w:val="000000"/>
                <w:sz w:val="20"/>
              </w:rPr>
              <w:t xml:space="preserve"> 40-тармағында көзделген жағдайларда күрделі жоба бойынша барлауға және өндіруге арналған үлгілік келісімшарт талаптарына көшуге байланысты барлауға және өндіруге арналған келісімшартқа қосымша келісім жасасу;</w:t>
            </w:r>
          </w:p>
          <w:p>
            <w:pPr>
              <w:spacing w:after="20"/>
              <w:ind w:left="20"/>
              <w:jc w:val="both"/>
            </w:pPr>
            <w:r>
              <w:rPr>
                <w:rFonts w:ascii="Times New Roman"/>
                <w:b w:val="false"/>
                <w:i w:val="false"/>
                <w:color w:val="000000"/>
                <w:sz w:val="20"/>
              </w:rPr>
              <w:t>
10) Жер қойнауы учаскесін (учаскелерін) ұлғайту немесе азайту кезінде келісімшартқа қосымша келісім жасасу;</w:t>
            </w:r>
          </w:p>
          <w:p>
            <w:pPr>
              <w:spacing w:after="20"/>
              <w:ind w:left="20"/>
              <w:jc w:val="both"/>
            </w:pPr>
            <w:r>
              <w:rPr>
                <w:rFonts w:ascii="Times New Roman"/>
                <w:b w:val="false"/>
                <w:i w:val="false"/>
                <w:color w:val="000000"/>
                <w:sz w:val="20"/>
              </w:rPr>
              <w:t>
11) Сарқылатын кен орындары бойынша инвестициялық міндеттемелерді қосуға байланысты көмірсутектерді барлауға және өндіруге немесе өндіруге арналған келісімшартқа қосымша келісімдер жасасу;</w:t>
            </w:r>
          </w:p>
          <w:p>
            <w:pPr>
              <w:spacing w:after="20"/>
              <w:ind w:left="20"/>
              <w:jc w:val="both"/>
            </w:pPr>
            <w:r>
              <w:rPr>
                <w:rFonts w:ascii="Times New Roman"/>
                <w:b w:val="false"/>
                <w:i w:val="false"/>
                <w:color w:val="000000"/>
                <w:sz w:val="20"/>
              </w:rPr>
              <w:t>
12) Жер қойнауы учаскесін (учаскелерін) бөлу кезінде келісімшартқа қосымша келісім жасасу.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 (қолжетімділік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көрсетілетін қызмет жоғарыда көрсетілген барлық кіші түрлерімен бірге: </w:t>
            </w:r>
          </w:p>
          <w:p>
            <w:pPr>
              <w:spacing w:after="20"/>
              <w:ind w:left="20"/>
              <w:jc w:val="both"/>
            </w:pPr>
            <w:r>
              <w:rPr>
                <w:rFonts w:ascii="Times New Roman"/>
                <w:b w:val="false"/>
                <w:i w:val="false"/>
                <w:color w:val="000000"/>
                <w:sz w:val="20"/>
              </w:rPr>
              <w:t>
- "электрондық үкіметтің" веб-порталы www.egov.kz;</w:t>
            </w:r>
          </w:p>
          <w:p>
            <w:pPr>
              <w:spacing w:after="20"/>
              <w:ind w:left="20"/>
              <w:jc w:val="both"/>
            </w:pPr>
            <w:r>
              <w:rPr>
                <w:rFonts w:ascii="Times New Roman"/>
                <w:b w:val="false"/>
                <w:i w:val="false"/>
                <w:color w:val="000000"/>
                <w:sz w:val="20"/>
              </w:rPr>
              <w:t>
- көрсетілетін қызмет берушінің кеңсесі арқылы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өтінішті тіркеген сәттен бастап:</w:t>
            </w:r>
          </w:p>
          <w:p>
            <w:pPr>
              <w:spacing w:after="20"/>
              <w:ind w:left="20"/>
              <w:jc w:val="both"/>
            </w:pPr>
            <w:r>
              <w:rPr>
                <w:rFonts w:ascii="Times New Roman"/>
                <w:b w:val="false"/>
                <w:i w:val="false"/>
                <w:color w:val="000000"/>
                <w:sz w:val="20"/>
              </w:rPr>
              <w:t xml:space="preserve">
Көрсетілетін қызметті алушы немесе құзыретті орган туралы мәліметтер өзгерген кезде, өндіру учаскесін (учаскелерін) және дайындық кезеңін (дайындық кезеңдерін) бекіту кезінде, өндіру учаскесін (учаскелерін) және кезеңін (кезеңдерін) немесе өндіру кезеңін (кезеңдерін) бекіту кезінде, барлау немесе өндіру кезеңін (кезеңдерін) ұзарту кезінде, өндіру кезеңіне өту кезінде күрделі жоба бойынша барлау және өндіру келісімшартына қосымша келісім жасасу, Кодекстің 116-бабының </w:t>
            </w:r>
            <w:r>
              <w:rPr>
                <w:rFonts w:ascii="Times New Roman"/>
                <w:b w:val="false"/>
                <w:i w:val="false"/>
                <w:color w:val="000000"/>
                <w:sz w:val="20"/>
              </w:rPr>
              <w:t>7-тармағында</w:t>
            </w:r>
            <w:r>
              <w:rPr>
                <w:rFonts w:ascii="Times New Roman"/>
                <w:b w:val="false"/>
                <w:i w:val="false"/>
                <w:color w:val="000000"/>
                <w:sz w:val="20"/>
              </w:rPr>
              <w:t xml:space="preserve"> және </w:t>
            </w:r>
            <w:r>
              <w:rPr>
                <w:rFonts w:ascii="Times New Roman"/>
                <w:b w:val="false"/>
                <w:i w:val="false"/>
                <w:color w:val="000000"/>
                <w:sz w:val="20"/>
              </w:rPr>
              <w:t>278-бабының</w:t>
            </w:r>
            <w:r>
              <w:rPr>
                <w:rFonts w:ascii="Times New Roman"/>
                <w:b w:val="false"/>
                <w:i w:val="false"/>
                <w:color w:val="000000"/>
                <w:sz w:val="20"/>
              </w:rPr>
              <w:t xml:space="preserve"> 40-тармағында көзделген жағдайларда күрделі жоба бойынша барлауға және өндіруге арналған үлгілік келісімшарт талаптарына көшуге байланысты барлауға және өндіруге арналған, Жер қойнауы учаскесін (учаскелерін) ұлғайту немесе азайту кезінде, сарқылатын кен орындары бойынша инвестициялық міндеттемелерді қосуға байланысты көмірсутектерді барлауға және өндіруге немесе өндіруге арналған келісімшартқа қосымша келісім жасасу – 20 (жиырма) жұмыс күні.</w:t>
            </w:r>
          </w:p>
          <w:p>
            <w:pPr>
              <w:spacing w:after="20"/>
              <w:ind w:left="20"/>
              <w:jc w:val="both"/>
            </w:pPr>
            <w:r>
              <w:rPr>
                <w:rFonts w:ascii="Times New Roman"/>
                <w:b w:val="false"/>
                <w:i w:val="false"/>
                <w:color w:val="000000"/>
                <w:sz w:val="20"/>
              </w:rPr>
              <w:t>
жер қойнауын пайдалану құқығы және жер қойнауын пайдалану құқығындағы үлес ауысқан кезде келісімшартқа қосымша келісімге қол қою кезінде, жер қойнауын пайдалану құқығы мен жер қойнауын пайдалану құқығындағы үлес ауысқан кезде келісімшартқа қосымша келісім жасасу – 15 (он бес) жұмыс күні.</w:t>
            </w:r>
          </w:p>
          <w:p>
            <w:pPr>
              <w:spacing w:after="20"/>
              <w:ind w:left="20"/>
              <w:jc w:val="both"/>
            </w:pPr>
            <w:r>
              <w:rPr>
                <w:rFonts w:ascii="Times New Roman"/>
                <w:b w:val="false"/>
                <w:i w:val="false"/>
                <w:color w:val="000000"/>
                <w:sz w:val="20"/>
              </w:rPr>
              <w:t>
жер қойнауы учаскесін (учаскелерін) бөлу кезінде күрделі жоба бойынша бағалау кезеңіне ауысу кезінде, күрделі жоба бойынша сынақ пайдалану кезеңіне ауысу кезінде келісімшартқа қосымша келісім жасасу – 10 (он)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келісімшартқа қосымша келісім не мемлекеттік қызметті көрсетуден уәжді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дүйсенбіден жұмаға дейін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Өтініштерді қабылдау графигі – сағат 13.00-ден 14.30-ға дейін түскі үзіліспен сағат 9.00-ден 17.00-ге дейін;</w:t>
            </w:r>
          </w:p>
          <w:p>
            <w:pPr>
              <w:spacing w:after="20"/>
              <w:ind w:left="20"/>
              <w:jc w:val="both"/>
            </w:pPr>
            <w:r>
              <w:rPr>
                <w:rFonts w:ascii="Times New Roman"/>
                <w:b w:val="false"/>
                <w:i w:val="false"/>
                <w:color w:val="000000"/>
                <w:sz w:val="20"/>
              </w:rPr>
              <w:t>
Мемлекеттік қызмет көрсету нәтижелерін беру графигі – сағат 9.00-ден 18.30-ға дейін;</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 (көрсетілетін қызметті алушының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қызметті көрсету нәтижесін беру келесі жұмыс күні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"электрондық үкіметтің" веб-порталы немесе көрсетілетін қызметті берушінің кеңсесі арқылы мынадай құжаттарды ұсынады:</w:t>
            </w:r>
          </w:p>
          <w:p>
            <w:pPr>
              <w:spacing w:after="20"/>
              <w:ind w:left="20"/>
              <w:jc w:val="both"/>
            </w:pPr>
            <w:r>
              <w:rPr>
                <w:rFonts w:ascii="Times New Roman"/>
                <w:b w:val="false"/>
                <w:i w:val="false"/>
                <w:color w:val="000000"/>
                <w:sz w:val="20"/>
              </w:rPr>
              <w:t>
1) жер қойнауын пайдалану құқығы мен жер қойнауын пайдалану құқығындағы үлес ауысқан кезде келісімшартқа қосымша келісім алу үшін:</w:t>
            </w:r>
          </w:p>
          <w:p>
            <w:pPr>
              <w:spacing w:after="20"/>
              <w:ind w:left="20"/>
              <w:jc w:val="both"/>
            </w:pPr>
            <w:r>
              <w:rPr>
                <w:rFonts w:ascii="Times New Roman"/>
                <w:b w:val="false"/>
                <w:i w:val="false"/>
                <w:color w:val="000000"/>
                <w:sz w:val="20"/>
              </w:rPr>
              <w:t>
осы Қағидаларға 3-қосымшаға сәйкес нысан бойынша жер қойнауын пайдалану құқығының (жер қойнауын пайдалану құқығындағы үлестің) ауысуы туралы өтініш;</w:t>
            </w:r>
          </w:p>
          <w:p>
            <w:pPr>
              <w:spacing w:after="20"/>
              <w:ind w:left="20"/>
              <w:jc w:val="both"/>
            </w:pPr>
            <w:r>
              <w:rPr>
                <w:rFonts w:ascii="Times New Roman"/>
                <w:b w:val="false"/>
                <w:i w:val="false"/>
                <w:color w:val="000000"/>
                <w:sz w:val="20"/>
              </w:rPr>
              <w:t>
көрсетілетін қызметті алушы қол қойған жер қойнауын пайдалануға арналған келісімшартқа толықтыру 3 (үш) дана;</w:t>
            </w:r>
          </w:p>
          <w:p>
            <w:pPr>
              <w:spacing w:after="20"/>
              <w:ind w:left="20"/>
              <w:jc w:val="both"/>
            </w:pPr>
            <w:r>
              <w:rPr>
                <w:rFonts w:ascii="Times New Roman"/>
                <w:b w:val="false"/>
                <w:i w:val="false"/>
                <w:color w:val="000000"/>
                <w:sz w:val="20"/>
              </w:rPr>
              <w:t>
салыстырып тексеру үшін жер қойнауын пайдалану құқығын сатып алған кезде негіздеме болатын құжаттың көшірмесі және түпнұсқасы;</w:t>
            </w:r>
          </w:p>
          <w:p>
            <w:pPr>
              <w:spacing w:after="20"/>
              <w:ind w:left="20"/>
              <w:jc w:val="both"/>
            </w:pPr>
            <w:r>
              <w:rPr>
                <w:rFonts w:ascii="Times New Roman"/>
                <w:b w:val="false"/>
                <w:i w:val="false"/>
                <w:color w:val="000000"/>
                <w:sz w:val="20"/>
              </w:rPr>
              <w:t>
салыстырып тексеру үшін жер қойнауын пайдалану құқығын (жер қойнауын пайдалану құқығындағы үлесті) сатып алушы туралы мәліметтерді растайтын құжаттардың көшірмелері және түпнұсқалары;</w:t>
            </w:r>
          </w:p>
          <w:p>
            <w:pPr>
              <w:spacing w:after="20"/>
              <w:ind w:left="20"/>
              <w:jc w:val="both"/>
            </w:pPr>
            <w:r>
              <w:rPr>
                <w:rFonts w:ascii="Times New Roman"/>
                <w:b w:val="false"/>
                <w:i w:val="false"/>
                <w:color w:val="000000"/>
                <w:sz w:val="20"/>
              </w:rPr>
              <w:t xml:space="preserve">
сатып алушының </w:t>
            </w:r>
            <w:r>
              <w:rPr>
                <w:rFonts w:ascii="Times New Roman"/>
                <w:b w:val="false"/>
                <w:i w:val="false"/>
                <w:color w:val="000000"/>
                <w:sz w:val="20"/>
              </w:rPr>
              <w:t>Кодекстің</w:t>
            </w:r>
            <w:r>
              <w:rPr>
                <w:rFonts w:ascii="Times New Roman"/>
                <w:b w:val="false"/>
                <w:i w:val="false"/>
                <w:color w:val="000000"/>
                <w:sz w:val="20"/>
              </w:rPr>
              <w:t xml:space="preserve"> талаптарына сәйкес келуін растайтын құжаттар;</w:t>
            </w:r>
          </w:p>
          <w:p>
            <w:pPr>
              <w:spacing w:after="20"/>
              <w:ind w:left="20"/>
              <w:jc w:val="both"/>
            </w:pPr>
            <w:r>
              <w:rPr>
                <w:rFonts w:ascii="Times New Roman"/>
                <w:b w:val="false"/>
                <w:i w:val="false"/>
                <w:color w:val="000000"/>
                <w:sz w:val="20"/>
              </w:rPr>
              <w:t>
егер жер қойнауын пайдалану құқығына (жер қойнауын пайдалану құқығындағы үлесіне) кепілмен ауыртпалық салынса, кепіл ұстаушының жазбаша келісімі;</w:t>
            </w:r>
          </w:p>
          <w:p>
            <w:pPr>
              <w:spacing w:after="20"/>
              <w:ind w:left="20"/>
              <w:jc w:val="both"/>
            </w:pPr>
            <w:r>
              <w:rPr>
                <w:rFonts w:ascii="Times New Roman"/>
                <w:b w:val="false"/>
                <w:i w:val="false"/>
                <w:color w:val="000000"/>
                <w:sz w:val="20"/>
              </w:rPr>
              <w:t>
жер қойнауын пайдалану құқығының барлық бірлескен иеленушілерінің жазбаша келісімі;</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45-бабының</w:t>
            </w:r>
            <w:r>
              <w:rPr>
                <w:rFonts w:ascii="Times New Roman"/>
                <w:b w:val="false"/>
                <w:i w:val="false"/>
                <w:color w:val="000000"/>
                <w:sz w:val="20"/>
              </w:rPr>
              <w:t xml:space="preserve"> және </w:t>
            </w:r>
            <w:r>
              <w:rPr>
                <w:rFonts w:ascii="Times New Roman"/>
                <w:b w:val="false"/>
                <w:i w:val="false"/>
                <w:color w:val="000000"/>
                <w:sz w:val="20"/>
              </w:rPr>
              <w:t>277-бабы</w:t>
            </w:r>
            <w:r>
              <w:rPr>
                <w:rFonts w:ascii="Times New Roman"/>
                <w:b w:val="false"/>
                <w:i w:val="false"/>
                <w:color w:val="000000"/>
                <w:sz w:val="20"/>
              </w:rPr>
              <w:t xml:space="preserve"> 14-тармағының талаптары негізінде қолданылатын өтініштерді қарау кезінде ұсынымдар әзірлеу мақсатында көрсетілетін қызметті берушінің жанындағы консультативтік-кеңесші орган болып табылатын жер қойнауын пайдалану мәселелері жөніндегі сараптама комиссиясының (бұдан әрі – сараптама комиссия) ұсынымдары негізінде берілген көрсетілетін қызметті берушінің оң шешімі;</w:t>
            </w:r>
          </w:p>
          <w:p>
            <w:pPr>
              <w:spacing w:after="20"/>
              <w:ind w:left="20"/>
              <w:jc w:val="both"/>
            </w:pPr>
            <w:r>
              <w:rPr>
                <w:rFonts w:ascii="Times New Roman"/>
                <w:b w:val="false"/>
                <w:i w:val="false"/>
                <w:color w:val="000000"/>
                <w:sz w:val="20"/>
              </w:rPr>
              <w:t>
2) көрсетілетін қызметті алушы немесе құзыретті орган туралы мәліметтер өзгерген кезде келісімшартқа қосымша келісім алу үшін:</w:t>
            </w:r>
          </w:p>
          <w:p>
            <w:pPr>
              <w:spacing w:after="20"/>
              <w:ind w:left="20"/>
              <w:jc w:val="both"/>
            </w:pPr>
            <w:r>
              <w:rPr>
                <w:rFonts w:ascii="Times New Roman"/>
                <w:b w:val="false"/>
                <w:i w:val="false"/>
                <w:color w:val="000000"/>
                <w:sz w:val="20"/>
              </w:rPr>
              <w:t>
осы Қағидаларға 4-қосымшаға сәйкес нысан бойынша көрсетілетін қызметті алушы туралы мәліметтерді өзгертуге арналған өтініш;</w:t>
            </w:r>
          </w:p>
          <w:p>
            <w:pPr>
              <w:spacing w:after="20"/>
              <w:ind w:left="20"/>
              <w:jc w:val="both"/>
            </w:pPr>
            <w:r>
              <w:rPr>
                <w:rFonts w:ascii="Times New Roman"/>
                <w:b w:val="false"/>
                <w:i w:val="false"/>
                <w:color w:val="000000"/>
                <w:sz w:val="20"/>
              </w:rPr>
              <w:t>
көрсетілетін қызметті алушы туралы мәліметтерге өзгерістер енгізу қажеттілігін растайтын құжаттар;</w:t>
            </w:r>
          </w:p>
          <w:p>
            <w:pPr>
              <w:spacing w:after="20"/>
              <w:ind w:left="20"/>
              <w:jc w:val="both"/>
            </w:pPr>
            <w:r>
              <w:rPr>
                <w:rFonts w:ascii="Times New Roman"/>
                <w:b w:val="false"/>
                <w:i w:val="false"/>
                <w:color w:val="000000"/>
                <w:sz w:val="20"/>
              </w:rPr>
              <w:t>
көрсетілетін қызметті алушы туралы мәліметтерге өзгерістер енгізуді көздейтін көрсетілетін қызметті алушы қол қойған келісімшартқа толықтыру 3 (үш) данада;</w:t>
            </w:r>
          </w:p>
          <w:p>
            <w:pPr>
              <w:spacing w:after="20"/>
              <w:ind w:left="20"/>
              <w:jc w:val="both"/>
            </w:pPr>
            <w:r>
              <w:rPr>
                <w:rFonts w:ascii="Times New Roman"/>
                <w:b w:val="false"/>
                <w:i w:val="false"/>
                <w:color w:val="000000"/>
                <w:sz w:val="20"/>
              </w:rPr>
              <w:t>
салыстырып тексеру үшін көрсетілетін қызметті алушының өтінішке қол қою өкілеттігін куәландыратын құжаттардың көшірмелері және түпнұсқалары;</w:t>
            </w:r>
          </w:p>
          <w:p>
            <w:pPr>
              <w:spacing w:after="20"/>
              <w:ind w:left="20"/>
              <w:jc w:val="both"/>
            </w:pPr>
            <w:r>
              <w:rPr>
                <w:rFonts w:ascii="Times New Roman"/>
                <w:b w:val="false"/>
                <w:i w:val="false"/>
                <w:color w:val="000000"/>
                <w:sz w:val="20"/>
              </w:rPr>
              <w:t>
3) өндіру учаскесін (учаскелерін) және дайындық кезеңін (дайындық кезеңдерін) бекітіп беру кезінде келісімшартқа қосымша келісім алу үшін:</w:t>
            </w:r>
          </w:p>
          <w:p>
            <w:pPr>
              <w:spacing w:after="20"/>
              <w:ind w:left="20"/>
              <w:jc w:val="both"/>
            </w:pPr>
            <w:r>
              <w:rPr>
                <w:rFonts w:ascii="Times New Roman"/>
                <w:b w:val="false"/>
                <w:i w:val="false"/>
                <w:color w:val="000000"/>
                <w:sz w:val="20"/>
              </w:rPr>
              <w:t>
осы Қағидаларға 5-қосымшаға сәйкес нысан бойынша өндіру учаскесін (учаскелерін) және дайындық кезеңін (дайындық кезеңдерін) бекітіп беру туралы өтініш;</w:t>
            </w:r>
          </w:p>
          <w:p>
            <w:pPr>
              <w:spacing w:after="20"/>
              <w:ind w:left="20"/>
              <w:jc w:val="both"/>
            </w:pPr>
            <w:r>
              <w:rPr>
                <w:rFonts w:ascii="Times New Roman"/>
                <w:b w:val="false"/>
                <w:i w:val="false"/>
                <w:color w:val="000000"/>
                <w:sz w:val="20"/>
              </w:rPr>
              <w:t xml:space="preserve">
дайындық кезеңін (дайындық кезеңдерін) бекітіп беруді көздейтін және Кодекстің </w:t>
            </w:r>
            <w:r>
              <w:rPr>
                <w:rFonts w:ascii="Times New Roman"/>
                <w:b w:val="false"/>
                <w:i w:val="false"/>
                <w:color w:val="000000"/>
                <w:sz w:val="20"/>
              </w:rPr>
              <w:t>110-бабына</w:t>
            </w:r>
            <w:r>
              <w:rPr>
                <w:rFonts w:ascii="Times New Roman"/>
                <w:b w:val="false"/>
                <w:i w:val="false"/>
                <w:color w:val="000000"/>
                <w:sz w:val="20"/>
              </w:rPr>
              <w:t xml:space="preserve"> сәйкес өндіру учаскесін (учаскелерін) белгілейтін келісімшартқа қосымшаны қамтитын, көрсетілетін қызметті алушы қол қойған келісімшартқа толықтыру 3 (үш) данада;</w:t>
            </w:r>
          </w:p>
          <w:p>
            <w:pPr>
              <w:spacing w:after="20"/>
              <w:ind w:left="20"/>
              <w:jc w:val="both"/>
            </w:pPr>
            <w:r>
              <w:rPr>
                <w:rFonts w:ascii="Times New Roman"/>
                <w:b w:val="false"/>
                <w:i w:val="false"/>
                <w:color w:val="000000"/>
                <w:sz w:val="20"/>
              </w:rPr>
              <w:t>
көрсетілетін қызметті алушы бекіткен және жер қойнауы мемлекеттік сараптамасының оң қорытындысын алған геологиялық қорларды есептеу жөніндегі есеп;</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4) учаскені (учаскелерді) және өндіру кезеңін (кезеңдерін) немесе өндіру кезеңін (кезеңдерін) бекіту кезінде келісімшартқа қосымша келісім алу үшін:</w:t>
            </w:r>
          </w:p>
          <w:p>
            <w:pPr>
              <w:spacing w:after="20"/>
              <w:ind w:left="20"/>
              <w:jc w:val="both"/>
            </w:pPr>
            <w:r>
              <w:rPr>
                <w:rFonts w:ascii="Times New Roman"/>
                <w:b w:val="false"/>
                <w:i w:val="false"/>
                <w:color w:val="000000"/>
                <w:sz w:val="20"/>
              </w:rPr>
              <w:t>
осы Қағидаларға 6-қосымшаға сәйкес нысан бойынша өндіру учаскесін (учаскелерін) және кезеңін (кезеңдерін) немесе өндіру кезеңін (кезеңдерін) бекітіп беру туралы өтініш;</w:t>
            </w:r>
          </w:p>
          <w:p>
            <w:pPr>
              <w:spacing w:after="20"/>
              <w:ind w:left="20"/>
              <w:jc w:val="both"/>
            </w:pPr>
            <w:r>
              <w:rPr>
                <w:rFonts w:ascii="Times New Roman"/>
                <w:b w:val="false"/>
                <w:i w:val="false"/>
                <w:color w:val="000000"/>
                <w:sz w:val="20"/>
              </w:rPr>
              <w:t xml:space="preserve">
Кодекстің 119-бабының </w:t>
            </w:r>
            <w:r>
              <w:rPr>
                <w:rFonts w:ascii="Times New Roman"/>
                <w:b w:val="false"/>
                <w:i w:val="false"/>
                <w:color w:val="000000"/>
                <w:sz w:val="20"/>
              </w:rPr>
              <w:t>7-тармағында</w:t>
            </w:r>
            <w:r>
              <w:rPr>
                <w:rFonts w:ascii="Times New Roman"/>
                <w:b w:val="false"/>
                <w:i w:val="false"/>
                <w:color w:val="000000"/>
                <w:sz w:val="20"/>
              </w:rPr>
              <w:t xml:space="preserve"> көзделген жағдайларды қоспағанда, өндіру учаскесін (учаскелерін) және кезеңін (кезеңдерін) немесе өндіру кезеңін (кезеңдерін) бекітіп беруді көздейтін келісімшартқа көрсетілетін қызметті алушы қол қойған толықтыру. Бұл ретте өндіру учаскесін (учаскелерін) бекітіп беру мақсатында келісімшартқа толықтыру Кодекстің </w:t>
            </w:r>
            <w:r>
              <w:rPr>
                <w:rFonts w:ascii="Times New Roman"/>
                <w:b w:val="false"/>
                <w:i w:val="false"/>
                <w:color w:val="000000"/>
                <w:sz w:val="20"/>
              </w:rPr>
              <w:t>110-бабына</w:t>
            </w:r>
            <w:r>
              <w:rPr>
                <w:rFonts w:ascii="Times New Roman"/>
                <w:b w:val="false"/>
                <w:i w:val="false"/>
                <w:color w:val="000000"/>
                <w:sz w:val="20"/>
              </w:rPr>
              <w:t xml:space="preserve"> сәйкес өндіру учаскесін (учаскелерін) белгілейтін келісімшартқа толықтыруды 3 (үш) данада қамтуға тиіс;</w:t>
            </w:r>
          </w:p>
          <w:p>
            <w:pPr>
              <w:spacing w:after="20"/>
              <w:ind w:left="20"/>
              <w:jc w:val="both"/>
            </w:pPr>
            <w:r>
              <w:rPr>
                <w:rFonts w:ascii="Times New Roman"/>
                <w:b w:val="false"/>
                <w:i w:val="false"/>
                <w:color w:val="000000"/>
                <w:sz w:val="20"/>
              </w:rPr>
              <w:t>
көрсетілетін қызметті алушы бекіткен және жер қойнауы мемлекеттік сараптамасының оң қорытындысын алған геологиялық қорларды есептеу жөніндегі есеп;</w:t>
            </w:r>
          </w:p>
          <w:p>
            <w:pPr>
              <w:spacing w:after="20"/>
              <w:ind w:left="20"/>
              <w:jc w:val="both"/>
            </w:pPr>
            <w:r>
              <w:rPr>
                <w:rFonts w:ascii="Times New Roman"/>
                <w:b w:val="false"/>
                <w:i w:val="false"/>
                <w:color w:val="000000"/>
                <w:sz w:val="20"/>
              </w:rPr>
              <w:t xml:space="preserve">
көрсетілетін қызметті алушы бекіткен және </w:t>
            </w:r>
            <w:r>
              <w:rPr>
                <w:rFonts w:ascii="Times New Roman"/>
                <w:b w:val="false"/>
                <w:i w:val="false"/>
                <w:color w:val="000000"/>
                <w:sz w:val="20"/>
              </w:rPr>
              <w:t>Кодексте</w:t>
            </w:r>
            <w:r>
              <w:rPr>
                <w:rFonts w:ascii="Times New Roman"/>
                <w:b w:val="false"/>
                <w:i w:val="false"/>
                <w:color w:val="000000"/>
                <w:sz w:val="20"/>
              </w:rPr>
              <w:t xml:space="preserve"> және Қазақстан Республикасының өзге де заңдарында көзделген сараптамалардың оң қорытындыларын алған кен орнын игеру жобасы;</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5) барлау кезеңін (кезеңдерін) ұзарту кезінде келісімшартқа қосымша келісім алу үшін:</w:t>
            </w:r>
          </w:p>
          <w:p>
            <w:pPr>
              <w:spacing w:after="20"/>
              <w:ind w:left="20"/>
              <w:jc w:val="both"/>
            </w:pPr>
            <w:r>
              <w:rPr>
                <w:rFonts w:ascii="Times New Roman"/>
                <w:b w:val="false"/>
                <w:i w:val="false"/>
                <w:color w:val="000000"/>
                <w:sz w:val="20"/>
              </w:rPr>
              <w:t>
осы Қағидаларға 7-қосымшаға сәйкес нысан бойынша барлау кезеңін (кезеңдерін) ұзартуға байланысты жер қойнауын пайдалануға арналған келісімшартқа өзгерістер енгізуге өтініш;</w:t>
            </w:r>
          </w:p>
          <w:p>
            <w:pPr>
              <w:spacing w:after="20"/>
              <w:ind w:left="20"/>
              <w:jc w:val="both"/>
            </w:pPr>
            <w:r>
              <w:rPr>
                <w:rFonts w:ascii="Times New Roman"/>
                <w:b w:val="false"/>
                <w:i w:val="false"/>
                <w:color w:val="000000"/>
                <w:sz w:val="20"/>
              </w:rPr>
              <w:t>
көрсетілетін қызметті алушы бекіткен және барлау кезеңі ұзартылған жағдайда, көрсетілетін қызметті алушы тиісті жер қойнауы учаскесінде орындауға міндеттенетін қосымша жұмыстардың көлемі, сипаттамасы және орындау мерзімдері қамтылған қосымша жұмыстардың қол қойылған бағдарламасы;</w:t>
            </w:r>
          </w:p>
          <w:p>
            <w:pPr>
              <w:spacing w:after="20"/>
              <w:ind w:left="20"/>
              <w:jc w:val="both"/>
            </w:pPr>
            <w:r>
              <w:rPr>
                <w:rFonts w:ascii="Times New Roman"/>
                <w:b w:val="false"/>
                <w:i w:val="false"/>
                <w:color w:val="000000"/>
                <w:sz w:val="20"/>
              </w:rPr>
              <w:t>
көрсетілетін қызметті алушы қол қойған келісімшартқа толықтыру 3 (үш) данада, онда мыналар қамтылады:</w:t>
            </w:r>
          </w:p>
          <w:p>
            <w:pPr>
              <w:spacing w:after="20"/>
              <w:ind w:left="20"/>
              <w:jc w:val="both"/>
            </w:pPr>
            <w:r>
              <w:rPr>
                <w:rFonts w:ascii="Times New Roman"/>
                <w:b w:val="false"/>
                <w:i w:val="false"/>
                <w:color w:val="000000"/>
                <w:sz w:val="20"/>
              </w:rPr>
              <w:t xml:space="preserve">
Кодекстің 117-бабының </w:t>
            </w:r>
            <w:r>
              <w:rPr>
                <w:rFonts w:ascii="Times New Roman"/>
                <w:b w:val="false"/>
                <w:i w:val="false"/>
                <w:color w:val="000000"/>
                <w:sz w:val="20"/>
              </w:rPr>
              <w:t>2</w:t>
            </w:r>
            <w:r>
              <w:rPr>
                <w:rFonts w:ascii="Times New Roman"/>
                <w:b w:val="false"/>
                <w:i w:val="false"/>
                <w:color w:val="000000"/>
                <w:sz w:val="20"/>
              </w:rPr>
              <w:t xml:space="preserve"> және </w:t>
            </w:r>
            <w:r>
              <w:rPr>
                <w:rFonts w:ascii="Times New Roman"/>
                <w:b w:val="false"/>
                <w:i w:val="false"/>
                <w:color w:val="000000"/>
                <w:sz w:val="20"/>
              </w:rPr>
              <w:t>3-тармақтарында</w:t>
            </w:r>
            <w:r>
              <w:rPr>
                <w:rFonts w:ascii="Times New Roman"/>
                <w:b w:val="false"/>
                <w:i w:val="false"/>
                <w:color w:val="000000"/>
                <w:sz w:val="20"/>
              </w:rPr>
              <w:t xml:space="preserve"> көзделген жағдайларда – барлау учаскесінің (учаскелерінің) шекараларын тереңдігі бойынша белгілеуді қоса алғанда, шеңберінде табылған кенжатынның (кенжатындар жиынтығының) болжанатын контурлары жатқан блоктардан тұратын барлау учаскесін (учаскелерін) осы Кодекстің </w:t>
            </w:r>
            <w:r>
              <w:rPr>
                <w:rFonts w:ascii="Times New Roman"/>
                <w:b w:val="false"/>
                <w:i w:val="false"/>
                <w:color w:val="000000"/>
                <w:sz w:val="20"/>
              </w:rPr>
              <w:t>110-бабына</w:t>
            </w:r>
            <w:r>
              <w:rPr>
                <w:rFonts w:ascii="Times New Roman"/>
                <w:b w:val="false"/>
                <w:i w:val="false"/>
                <w:color w:val="000000"/>
                <w:sz w:val="20"/>
              </w:rPr>
              <w:t xml:space="preserve"> сәйкес белгілейтін келісімшартқа қосымша;</w:t>
            </w:r>
          </w:p>
          <w:p>
            <w:pPr>
              <w:spacing w:after="20"/>
              <w:ind w:left="20"/>
              <w:jc w:val="both"/>
            </w:pPr>
            <w:r>
              <w:rPr>
                <w:rFonts w:ascii="Times New Roman"/>
                <w:b w:val="false"/>
                <w:i w:val="false"/>
                <w:color w:val="000000"/>
                <w:sz w:val="20"/>
              </w:rPr>
              <w:t xml:space="preserve">
кодекстің 117 – бабының </w:t>
            </w:r>
            <w:r>
              <w:rPr>
                <w:rFonts w:ascii="Times New Roman"/>
                <w:b w:val="false"/>
                <w:i w:val="false"/>
                <w:color w:val="000000"/>
                <w:sz w:val="20"/>
              </w:rPr>
              <w:t>3-2-тармағында</w:t>
            </w:r>
            <w:r>
              <w:rPr>
                <w:rFonts w:ascii="Times New Roman"/>
                <w:b w:val="false"/>
                <w:i w:val="false"/>
                <w:color w:val="000000"/>
                <w:sz w:val="20"/>
              </w:rPr>
              <w:t xml:space="preserve"> көзделген жағдайда-кодекстің 117-бабының </w:t>
            </w:r>
            <w:r>
              <w:rPr>
                <w:rFonts w:ascii="Times New Roman"/>
                <w:b w:val="false"/>
                <w:i w:val="false"/>
                <w:color w:val="000000"/>
                <w:sz w:val="20"/>
              </w:rPr>
              <w:t>3-2-тармағына</w:t>
            </w:r>
            <w:r>
              <w:rPr>
                <w:rFonts w:ascii="Times New Roman"/>
                <w:b w:val="false"/>
                <w:i w:val="false"/>
                <w:color w:val="000000"/>
                <w:sz w:val="20"/>
              </w:rPr>
              <w:t xml:space="preserve"> сәйкес барлау кезеңі ұзартылған жағдайда, қосымша жұмыстар бағдарламасында көзделмеген мақсаттарға пайдаланылған сомаларды Қазақстан Республикасының пайдасына төлеу жөніндегі міндеттеме;</w:t>
            </w:r>
          </w:p>
          <w:p>
            <w:pPr>
              <w:spacing w:after="20"/>
              <w:ind w:left="20"/>
              <w:jc w:val="both"/>
            </w:pPr>
            <w:r>
              <w:rPr>
                <w:rFonts w:ascii="Times New Roman"/>
                <w:b w:val="false"/>
                <w:i w:val="false"/>
                <w:color w:val="000000"/>
                <w:sz w:val="20"/>
              </w:rPr>
              <w:t>
осы тармақшаның үшінші абзацында көрсетілген және келісімшартқа оның ажырамас бөлігі ретінде қоса берілетін қосымша жұмыстар бағдарламасын орындау жөніндегі көрсетілетін қызметті алушының міндеті;</w:t>
            </w:r>
          </w:p>
          <w:p>
            <w:pPr>
              <w:spacing w:after="20"/>
              <w:ind w:left="20"/>
              <w:jc w:val="both"/>
            </w:pPr>
            <w:r>
              <w:rPr>
                <w:rFonts w:ascii="Times New Roman"/>
                <w:b w:val="false"/>
                <w:i w:val="false"/>
                <w:color w:val="000000"/>
                <w:sz w:val="20"/>
              </w:rPr>
              <w:t xml:space="preserve">
Кодекстің 117-бабының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жағдайда – табылған кенжатынды (кенжатындар жиынтығын) бағалау бойынша жұмыстарды көздейтін, жер қойнауын пайдаланушы бекіткен және Кодексте және Қазақстан Республикасының өзге де заңдарында көзделген сараптамалардың оң қорытындыларын алған барлау жұмыстарының жобасына толықтыру;</w:t>
            </w:r>
          </w:p>
          <w:p>
            <w:pPr>
              <w:spacing w:after="20"/>
              <w:ind w:left="20"/>
              <w:jc w:val="both"/>
            </w:pPr>
            <w:r>
              <w:rPr>
                <w:rFonts w:ascii="Times New Roman"/>
                <w:b w:val="false"/>
                <w:i w:val="false"/>
                <w:color w:val="000000"/>
                <w:sz w:val="20"/>
              </w:rPr>
              <w:t xml:space="preserve">
Кодекстің 117-бабының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жағдайда – көрсетілетін қызметті алушы бекіткен және Кодексте және Қазақстан Республикасының өзге де заңдарында көзделген сараптамалардың оң қорытындыларын алған сынап пайдалану жобасы;</w:t>
            </w:r>
          </w:p>
          <w:p>
            <w:pPr>
              <w:spacing w:after="20"/>
              <w:ind w:left="20"/>
              <w:jc w:val="both"/>
            </w:pPr>
            <w:r>
              <w:rPr>
                <w:rFonts w:ascii="Times New Roman"/>
                <w:b w:val="false"/>
                <w:i w:val="false"/>
                <w:color w:val="000000"/>
                <w:sz w:val="20"/>
              </w:rPr>
              <w:t xml:space="preserve">
кодекстің 117 - бабының </w:t>
            </w:r>
            <w:r>
              <w:rPr>
                <w:rFonts w:ascii="Times New Roman"/>
                <w:b w:val="false"/>
                <w:i w:val="false"/>
                <w:color w:val="000000"/>
                <w:sz w:val="20"/>
              </w:rPr>
              <w:t>3-2-тармағында</w:t>
            </w:r>
            <w:r>
              <w:rPr>
                <w:rFonts w:ascii="Times New Roman"/>
                <w:b w:val="false"/>
                <w:i w:val="false"/>
                <w:color w:val="000000"/>
                <w:sz w:val="20"/>
              </w:rPr>
              <w:t xml:space="preserve"> көзделген жағдайда-жер қойнауын пайдаланушы бекіткен және осы </w:t>
            </w:r>
            <w:r>
              <w:rPr>
                <w:rFonts w:ascii="Times New Roman"/>
                <w:b w:val="false"/>
                <w:i w:val="false"/>
                <w:color w:val="000000"/>
                <w:sz w:val="20"/>
              </w:rPr>
              <w:t>Кодексте</w:t>
            </w:r>
            <w:r>
              <w:rPr>
                <w:rFonts w:ascii="Times New Roman"/>
                <w:b w:val="false"/>
                <w:i w:val="false"/>
                <w:color w:val="000000"/>
                <w:sz w:val="20"/>
              </w:rPr>
              <w:t xml:space="preserve"> және Қазақстан Республикасының өзге де заңдарында көзделген сараптамалардың оң қорытындыларын алған жағдайда барлау жұмыстарының жобасына толықтыру, жер қойнауын пайдаланушының банктік шотында тиісті ақша қаражатының болуы туралы екінші деңгейдегі банктен үзінді;</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6) бағалау кезеңіне ауысу кезінде күрделі жоба бойынша барлауға және өндіруге арналған келісімшартқа қосымша келісім алу үшін:</w:t>
            </w:r>
          </w:p>
          <w:p>
            <w:pPr>
              <w:spacing w:after="20"/>
              <w:ind w:left="20"/>
              <w:jc w:val="both"/>
            </w:pPr>
            <w:r>
              <w:rPr>
                <w:rFonts w:ascii="Times New Roman"/>
                <w:b w:val="false"/>
                <w:i w:val="false"/>
                <w:color w:val="000000"/>
                <w:sz w:val="20"/>
              </w:rPr>
              <w:t>
осы Қағидаларға 11-қосымшаға сәйкес нысан бойынша бағалау кезеңіне ауысуға байланысты күрделі жоба бойынша көмірсутектерді барлауға және өндіруге арналған келісімшартқа өзгерістер енгізуге өтініш;</w:t>
            </w:r>
          </w:p>
          <w:p>
            <w:pPr>
              <w:spacing w:after="20"/>
              <w:ind w:left="20"/>
              <w:jc w:val="both"/>
            </w:pPr>
            <w:r>
              <w:rPr>
                <w:rFonts w:ascii="Times New Roman"/>
                <w:b w:val="false"/>
                <w:i w:val="false"/>
                <w:color w:val="000000"/>
                <w:sz w:val="20"/>
              </w:rPr>
              <w:t>
тереңдігі бойынша барлау учаскесінің (учаскелерінің) шекараларын белгілеуді қоса алғанда, шегінде табылған кенжатынның (кенжатын жиынтығының) болжамды контурлары орналастырылатын блоктардан тұратын барлау учаскесінің (учаскелерінің) шекараларын белгілеуді көздейтін, сондай-ақ жер қойнауын пайдаланушы бекіткен және жылдар бойынша жер қойнауын пайдаланушы бағалау кезеңінде тиісті жер қойнауы учаскесінде орындауға міндеттенетін қосымша жұмыстардың көлемі, сипаттамасы және орындалу мерзімдері қамтылған қосымша жұмыстар бағдарламасын қамтитын күрделі жоба бойынша барлауға және өндіруге арналған келісімшартқа көрсетілетін қызметті алушы қол қойған толықтыру 3 (үш) данада;</w:t>
            </w:r>
          </w:p>
          <w:p>
            <w:pPr>
              <w:spacing w:after="20"/>
              <w:ind w:left="20"/>
              <w:jc w:val="both"/>
            </w:pPr>
            <w:r>
              <w:rPr>
                <w:rFonts w:ascii="Times New Roman"/>
                <w:b w:val="false"/>
                <w:i w:val="false"/>
                <w:color w:val="000000"/>
                <w:sz w:val="20"/>
              </w:rPr>
              <w:t xml:space="preserve">
Кодекстің 121-бабының </w:t>
            </w:r>
            <w:r>
              <w:rPr>
                <w:rFonts w:ascii="Times New Roman"/>
                <w:b w:val="false"/>
                <w:i w:val="false"/>
                <w:color w:val="000000"/>
                <w:sz w:val="20"/>
              </w:rPr>
              <w:t>3-тармағына</w:t>
            </w:r>
            <w:r>
              <w:rPr>
                <w:rFonts w:ascii="Times New Roman"/>
                <w:b w:val="false"/>
                <w:i w:val="false"/>
                <w:color w:val="000000"/>
                <w:sz w:val="20"/>
              </w:rPr>
              <w:t xml:space="preserve"> сәйкес берілген, жер қойнауын зерттеу жөніндегі уәкілетті органның жер қойнауы учаскесінің шегінде көмірсутектердің кенжатын (кенжатын жиынтығын) табу туралы қорытындысы, онда бағалау жүргізу жоспарланатын кенжатынның (кенжатын жиынтығының) болжамды контурларын көрсете отырып;</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7) сынап пайдалану кезеңіне ауысу кезінде күрделі жоба бойынша барлауға және өндіруге арналған келісімшартқа қосымша келісім алу үшін:</w:t>
            </w:r>
          </w:p>
          <w:p>
            <w:pPr>
              <w:spacing w:after="20"/>
              <w:ind w:left="20"/>
              <w:jc w:val="both"/>
            </w:pPr>
            <w:r>
              <w:rPr>
                <w:rFonts w:ascii="Times New Roman"/>
                <w:b w:val="false"/>
                <w:i w:val="false"/>
                <w:color w:val="000000"/>
                <w:sz w:val="20"/>
              </w:rPr>
              <w:t>
осы Қағидаларға 12-қосымшаға сәйкес нысан бойынша сынап пайдалану кезеңіне ауысуға байланысты күрделі жоба бойынша көмірсутектерді барлауға және өндіруге арналған келісімшартқа өзгерістер енгізуге өтініш;</w:t>
            </w:r>
          </w:p>
          <w:p>
            <w:pPr>
              <w:spacing w:after="20"/>
              <w:ind w:left="20"/>
              <w:jc w:val="both"/>
            </w:pPr>
            <w:r>
              <w:rPr>
                <w:rFonts w:ascii="Times New Roman"/>
                <w:b w:val="false"/>
                <w:i w:val="false"/>
                <w:color w:val="000000"/>
                <w:sz w:val="20"/>
              </w:rPr>
              <w:t>
жер қойнауын пайдаланушы бекіткен қосымша жұмыстар бағдарламасын қамтитын және жер қойнауын пайдаланушы сынап пайдалану кезеңінде тиісті жер қойнауы учаскесінде орындауға міндеттенетін жылдар бойынша қосымша жұмыстардың көлемі, сипаттамасы мен орындалу мерзімдерін қамтитын 3 (үш) данада күрделі жоба бойынша барлауға және өндіруге арналған келісімшартқа көрсетілетін қызметті алушы қол қойған толықтыру;</w:t>
            </w:r>
          </w:p>
          <w:p>
            <w:pPr>
              <w:spacing w:after="20"/>
              <w:ind w:left="20"/>
              <w:jc w:val="both"/>
            </w:pPr>
            <w:r>
              <w:rPr>
                <w:rFonts w:ascii="Times New Roman"/>
                <w:b w:val="false"/>
                <w:i w:val="false"/>
                <w:color w:val="000000"/>
                <w:sz w:val="20"/>
              </w:rPr>
              <w:t>
жер қойнауын пайдаланушы бекіткен және жер қойнауы мемлекеттік сараптамасының оң қорытындысын алған геологиялық қорларды жедел есептеу жөніндегі есеп;</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8) өндіру кезеңіне ауысу кезінде күрделі жоба бойынша барлауға және өндіруге арналған келісімшартқа қосымша келісім алу үшін:</w:t>
            </w:r>
          </w:p>
          <w:p>
            <w:pPr>
              <w:spacing w:after="20"/>
              <w:ind w:left="20"/>
              <w:jc w:val="both"/>
            </w:pPr>
            <w:r>
              <w:rPr>
                <w:rFonts w:ascii="Times New Roman"/>
                <w:b w:val="false"/>
                <w:i w:val="false"/>
                <w:color w:val="000000"/>
                <w:sz w:val="20"/>
              </w:rPr>
              <w:t>
осы Қағидаларға 13-қосымшаға сәйкес нысан бойынша өндіру кезеңіне ауысуға байланысты күрделі жоба бойынша көмірсутектерді барлауға және өндіруге арналған келісімшартқа өзгерістер енгізуге өтініш;</w:t>
            </w:r>
          </w:p>
          <w:p>
            <w:pPr>
              <w:spacing w:after="20"/>
              <w:ind w:left="20"/>
              <w:jc w:val="both"/>
            </w:pPr>
            <w:r>
              <w:rPr>
                <w:rFonts w:ascii="Times New Roman"/>
                <w:b w:val="false"/>
                <w:i w:val="false"/>
                <w:color w:val="000000"/>
                <w:sz w:val="20"/>
              </w:rPr>
              <w:t xml:space="preserve">
3 (үш) данада өндіру учаскесінің шекарасын белгілейтін күрделі жоба бойынша барлауға және өндіруге арналған келісімшартқа көрсетілетін қызметті алушы қол қойған толықтыру. Егер кен орны ірі кен орындары санатына жатпаса, келісімшартқа толықтыруда жиырма бес жылға созылатын өндіру кезеңін белгілеу де көзделуге тиіс. Кодекстің 119-бабының </w:t>
            </w:r>
            <w:r>
              <w:rPr>
                <w:rFonts w:ascii="Times New Roman"/>
                <w:b w:val="false"/>
                <w:i w:val="false"/>
                <w:color w:val="000000"/>
                <w:sz w:val="20"/>
              </w:rPr>
              <w:t>18-2-тармағында</w:t>
            </w:r>
            <w:r>
              <w:rPr>
                <w:rFonts w:ascii="Times New Roman"/>
                <w:b w:val="false"/>
                <w:i w:val="false"/>
                <w:color w:val="000000"/>
                <w:sz w:val="20"/>
              </w:rPr>
              <w:t xml:space="preserve"> көзделген жағдайларда, егер жер қойнауы учаскесіне қатысты оның күрделі жобаның қандай да бір өлшемшарттарына сәйкестігі туралы растау алынбаса, келісімшартқа толықтыруда оны жаңа редакцияда баяндау көздеулге тиіс;</w:t>
            </w:r>
          </w:p>
          <w:p>
            <w:pPr>
              <w:spacing w:after="20"/>
              <w:ind w:left="20"/>
              <w:jc w:val="both"/>
            </w:pPr>
            <w:r>
              <w:rPr>
                <w:rFonts w:ascii="Times New Roman"/>
                <w:b w:val="false"/>
                <w:i w:val="false"/>
                <w:color w:val="000000"/>
                <w:sz w:val="20"/>
              </w:rPr>
              <w:t>
жер қойнауын пайдаланушы бекіткен және жер қойнауы мемлекеттік сараптамасының оң қорытындысын алған өндіру учаскесіндегі геологиялық қорларды есептеу жөніндегі есептің көшірмесі;</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xml:space="preserve">
9) Кодекстің 116-бабының </w:t>
            </w:r>
            <w:r>
              <w:rPr>
                <w:rFonts w:ascii="Times New Roman"/>
                <w:b w:val="false"/>
                <w:i w:val="false"/>
                <w:color w:val="000000"/>
                <w:sz w:val="20"/>
              </w:rPr>
              <w:t>7-тармағында</w:t>
            </w:r>
            <w:r>
              <w:rPr>
                <w:rFonts w:ascii="Times New Roman"/>
                <w:b w:val="false"/>
                <w:i w:val="false"/>
                <w:color w:val="000000"/>
                <w:sz w:val="20"/>
              </w:rPr>
              <w:t xml:space="preserve"> және </w:t>
            </w:r>
            <w:r>
              <w:rPr>
                <w:rFonts w:ascii="Times New Roman"/>
                <w:b w:val="false"/>
                <w:i w:val="false"/>
                <w:color w:val="000000"/>
                <w:sz w:val="20"/>
              </w:rPr>
              <w:t>278-бабының</w:t>
            </w:r>
            <w:r>
              <w:rPr>
                <w:rFonts w:ascii="Times New Roman"/>
                <w:b w:val="false"/>
                <w:i w:val="false"/>
                <w:color w:val="000000"/>
                <w:sz w:val="20"/>
              </w:rPr>
              <w:t xml:space="preserve"> 40-тармағында көзделген жағдайларда күрделі жоба бойынша барлауға және өндіруге арналған үлгілік келісімшарттың талаптарына ауысуға байланысты барлауға және өндіруге арналған келісімшартқа қосымша келісім алу үшін:</w:t>
            </w:r>
          </w:p>
          <w:p>
            <w:pPr>
              <w:spacing w:after="20"/>
              <w:ind w:left="20"/>
              <w:jc w:val="both"/>
            </w:pPr>
            <w:r>
              <w:rPr>
                <w:rFonts w:ascii="Times New Roman"/>
                <w:b w:val="false"/>
                <w:i w:val="false"/>
                <w:color w:val="000000"/>
                <w:sz w:val="20"/>
              </w:rPr>
              <w:t>
осы Қағидаларға 14-қосымшаға сәйкес нысан бойынша күрделі жоба бойынша көмірсутектерді барлауға және өндіруге арналған үлгілік келісімшарттың талаптарына ауысуға байланысты жер қойнауын пайдалануға арналған келісімшартқа өзгерістер енгізуге өтініш;</w:t>
            </w:r>
          </w:p>
          <w:p>
            <w:pPr>
              <w:spacing w:after="20"/>
              <w:ind w:left="20"/>
              <w:jc w:val="both"/>
            </w:pPr>
            <w:r>
              <w:rPr>
                <w:rFonts w:ascii="Times New Roman"/>
                <w:b w:val="false"/>
                <w:i w:val="false"/>
                <w:color w:val="000000"/>
                <w:sz w:val="20"/>
              </w:rPr>
              <w:t>
көрсетілетін қызметті алушы қол қойған күрделі жоба бойынша көмірсутектерді барлауға және өндіруге арналған үлгілік келісімшарттың талаптарына сәйкес жаңа редакциядағы келісімшартты 3 (үш) данада баяндауды көздейтін келісімшартқа толықтыру;</w:t>
            </w:r>
          </w:p>
          <w:p>
            <w:pPr>
              <w:spacing w:after="20"/>
              <w:ind w:left="20"/>
              <w:jc w:val="both"/>
            </w:pPr>
            <w:r>
              <w:rPr>
                <w:rFonts w:ascii="Times New Roman"/>
                <w:b w:val="false"/>
                <w:i w:val="false"/>
                <w:color w:val="000000"/>
                <w:sz w:val="20"/>
              </w:rPr>
              <w:t xml:space="preserve">
Кодекстің 36-бабының </w:t>
            </w:r>
            <w:r>
              <w:rPr>
                <w:rFonts w:ascii="Times New Roman"/>
                <w:b w:val="false"/>
                <w:i w:val="false"/>
                <w:color w:val="000000"/>
                <w:sz w:val="20"/>
              </w:rPr>
              <w:t>1-3-тармағында</w:t>
            </w:r>
            <w:r>
              <w:rPr>
                <w:rFonts w:ascii="Times New Roman"/>
                <w:b w:val="false"/>
                <w:i w:val="false"/>
                <w:color w:val="000000"/>
                <w:sz w:val="20"/>
              </w:rPr>
              <w:t xml:space="preserve"> көрсетілген, жер қойнауы учаскесінде Кодекстің 36-бабының </w:t>
            </w:r>
            <w:r>
              <w:rPr>
                <w:rFonts w:ascii="Times New Roman"/>
                <w:b w:val="false"/>
                <w:i w:val="false"/>
                <w:color w:val="000000"/>
                <w:sz w:val="20"/>
              </w:rPr>
              <w:t>1-2-тармағында</w:t>
            </w:r>
            <w:r>
              <w:rPr>
                <w:rFonts w:ascii="Times New Roman"/>
                <w:b w:val="false"/>
                <w:i w:val="false"/>
                <w:color w:val="000000"/>
                <w:sz w:val="20"/>
              </w:rPr>
              <w:t xml:space="preserve"> көзделген өлшемшарттардың кемінде біреуінің болуын растайтын құжаттардың бірі;</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10) өндіру кезеңін (кезеңдерін) ұзарту кезінде келісімшартқа қосымша келісім алу үшін:</w:t>
            </w:r>
          </w:p>
          <w:p>
            <w:pPr>
              <w:spacing w:after="20"/>
              <w:ind w:left="20"/>
              <w:jc w:val="both"/>
            </w:pPr>
            <w:r>
              <w:rPr>
                <w:rFonts w:ascii="Times New Roman"/>
                <w:b w:val="false"/>
                <w:i w:val="false"/>
                <w:color w:val="000000"/>
                <w:sz w:val="20"/>
              </w:rPr>
              <w:t>
осы Қағидаларға 8-қосымшаға сәйкес нысан бойынша өндіру кезеңін (кезеңдерін) ұзартуға байланысты жер қойнауын пайдалануға арналған келісімшартқа өзгерістер енгізуге өтініш;</w:t>
            </w:r>
          </w:p>
          <w:p>
            <w:pPr>
              <w:spacing w:after="20"/>
              <w:ind w:left="20"/>
              <w:jc w:val="both"/>
            </w:pPr>
            <w:r>
              <w:rPr>
                <w:rFonts w:ascii="Times New Roman"/>
                <w:b w:val="false"/>
                <w:i w:val="false"/>
                <w:color w:val="000000"/>
                <w:sz w:val="20"/>
              </w:rPr>
              <w:t>
3 (үш) данада өндіру кезеңін (кезеңдерін) ұзартуды көздейтін келісімшартқа көрсетілетін қызметті алушы қол қойған толықтыру, онда мыналар көзделеді:</w:t>
            </w:r>
          </w:p>
          <w:p>
            <w:pPr>
              <w:spacing w:after="20"/>
              <w:ind w:left="20"/>
              <w:jc w:val="both"/>
            </w:pPr>
            <w:r>
              <w:rPr>
                <w:rFonts w:ascii="Times New Roman"/>
                <w:b w:val="false"/>
                <w:i w:val="false"/>
                <w:color w:val="000000"/>
                <w:sz w:val="20"/>
              </w:rPr>
              <w:t>
Жойылады</w:t>
            </w:r>
          </w:p>
          <w:p>
            <w:pPr>
              <w:spacing w:after="20"/>
              <w:ind w:left="20"/>
              <w:jc w:val="both"/>
            </w:pPr>
            <w:r>
              <w:rPr>
                <w:rFonts w:ascii="Times New Roman"/>
                <w:b w:val="false"/>
                <w:i w:val="false"/>
                <w:color w:val="000000"/>
                <w:sz w:val="20"/>
              </w:rPr>
              <w:t>
өндіру кезеңін ұзартудың сұратылатын мерзімі ішінде кен орнын игеруді көздейтін, сараптамалардың оң қорытындыларын алған кен орнын игеру жобасы;</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11) уран өндіру кезеңін (кезеңдерін) ұзарту кезінде келісімшартқа қосымша келісім алу үшін:</w:t>
            </w:r>
          </w:p>
          <w:p>
            <w:pPr>
              <w:spacing w:after="20"/>
              <w:ind w:left="20"/>
              <w:jc w:val="both"/>
            </w:pPr>
            <w:r>
              <w:rPr>
                <w:rFonts w:ascii="Times New Roman"/>
                <w:b w:val="false"/>
                <w:i w:val="false"/>
                <w:color w:val="000000"/>
                <w:sz w:val="20"/>
              </w:rPr>
              <w:t>
осы Қағидаларға 8-қосымшаға сәйкес нысан бойынша уран өндіру кезеңінің (кезеңдерін) ұзартылуына байланысты жер қойнауын пайдалануға арналған келісімшартқа өзгерістер енгізуге өтініш;</w:t>
            </w:r>
          </w:p>
          <w:p>
            <w:pPr>
              <w:spacing w:after="20"/>
              <w:ind w:left="20"/>
              <w:jc w:val="both"/>
            </w:pPr>
            <w:r>
              <w:rPr>
                <w:rFonts w:ascii="Times New Roman"/>
                <w:b w:val="false"/>
                <w:i w:val="false"/>
                <w:color w:val="000000"/>
                <w:sz w:val="20"/>
              </w:rPr>
              <w:t xml:space="preserve">
жер қойнауын пайдаланушы бекіткен және </w:t>
            </w:r>
            <w:r>
              <w:rPr>
                <w:rFonts w:ascii="Times New Roman"/>
                <w:b w:val="false"/>
                <w:i w:val="false"/>
                <w:color w:val="000000"/>
                <w:sz w:val="20"/>
              </w:rPr>
              <w:t>Кодексте</w:t>
            </w:r>
            <w:r>
              <w:rPr>
                <w:rFonts w:ascii="Times New Roman"/>
                <w:b w:val="false"/>
                <w:i w:val="false"/>
                <w:color w:val="000000"/>
                <w:sz w:val="20"/>
              </w:rPr>
              <w:t xml:space="preserve"> және Қазақстан Республикасының өзге де заңдарында көзделген, өндіру кезеңін (кезеңдерін) ұзартудың сұратылатын мерзімі ішінде кен орнын игеруді көздейтін, сараптамалардың оң қорытындыларын алған уран кен орнын игеру жобасы;</w:t>
            </w:r>
          </w:p>
          <w:p>
            <w:pPr>
              <w:spacing w:after="20"/>
              <w:ind w:left="20"/>
              <w:jc w:val="both"/>
            </w:pPr>
            <w:r>
              <w:rPr>
                <w:rFonts w:ascii="Times New Roman"/>
                <w:b w:val="false"/>
                <w:i w:val="false"/>
                <w:color w:val="000000"/>
                <w:sz w:val="20"/>
              </w:rPr>
              <w:t>
Егер келісімшарт өндіру кезеңін (кезеңдерін) ұзарту туралы өтініш берілген күнге көрсетілетін қызметті беруші бекітетін уран өндіруге арналған өтініш берілген күнге қолданыстағы үлгілік келісімшартқа сәйкес келген жағдайда, жер қойнауын пайдаланушы мен көрсетілетін қызметті беруші арасындағы өндіру кезеңін ұзарту кезінде (кезеңдерін) ұзарту туралы шешім қабылданған күннен бастап бір ай ішінде уран өндіруге арналған келісімшартқа толықтыру жасалады, ол өндіру кезеңін ұзартуды көздейді.</w:t>
            </w:r>
          </w:p>
          <w:p>
            <w:pPr>
              <w:spacing w:after="20"/>
              <w:ind w:left="20"/>
              <w:jc w:val="both"/>
            </w:pPr>
            <w:r>
              <w:rPr>
                <w:rFonts w:ascii="Times New Roman"/>
                <w:b w:val="false"/>
                <w:i w:val="false"/>
                <w:color w:val="000000"/>
                <w:sz w:val="20"/>
              </w:rPr>
              <w:t xml:space="preserve">
Егер келісімшарт өндіру кезеңін ұзарту туралы өтініш берілген күнге көрсетілетін қызметті беруші бекітетін уран өндіруге арналған өтініш берілген күнге қолданыстағы үлгілік келісімшартқа сәйкес келмеген жағдайда, жер қойнауын пайдаланушы мен көрсетілетін қызметті беруші арасындағы өндіру кезеңін ұзарту кезінде ұзарту туралы шешім қабылданған күннен бастап екі ай ішінде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17140 болып тіркелген) уран өндіруге арналған үлгілік келісімшартқа сәйкес әзірленген жаңа редакциядағы уран өндіруге арналған келісімшарт жасалады 3 (үш) данада;</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көрсетілетін қызметті алушының өтінішке қол қоюға өкілеттігін куәландыратын құжаттардың түпнұсқалары не нотариат куәландырған көшірмелері;</w:t>
            </w:r>
          </w:p>
          <w:p>
            <w:pPr>
              <w:spacing w:after="20"/>
              <w:ind w:left="20"/>
              <w:jc w:val="both"/>
            </w:pPr>
            <w:r>
              <w:rPr>
                <w:rFonts w:ascii="Times New Roman"/>
                <w:b w:val="false"/>
                <w:i w:val="false"/>
                <w:color w:val="000000"/>
                <w:sz w:val="20"/>
              </w:rPr>
              <w:t>
12) жер қойнауы учаскесінің (учаскелерінің) ұлғаюына байланысты келісімшартқа қосымша келісім алу үшін:</w:t>
            </w:r>
          </w:p>
          <w:p>
            <w:pPr>
              <w:spacing w:after="20"/>
              <w:ind w:left="20"/>
              <w:jc w:val="both"/>
            </w:pPr>
            <w:r>
              <w:rPr>
                <w:rFonts w:ascii="Times New Roman"/>
                <w:b w:val="false"/>
                <w:i w:val="false"/>
                <w:color w:val="000000"/>
                <w:sz w:val="20"/>
              </w:rPr>
              <w:t>
осы Қағидаларға 9-қосымшаға сәйкес нысан бойынша жер қойнауы учаскесінің (учаскелерінің) ұлғаюына немесе азаюына байланысты жер қойнауын пайдалануға арналған келісімшартқа өзгерістер енгізуге өтініш;</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110-бабына</w:t>
            </w:r>
            <w:r>
              <w:rPr>
                <w:rFonts w:ascii="Times New Roman"/>
                <w:b w:val="false"/>
                <w:i w:val="false"/>
                <w:color w:val="000000"/>
                <w:sz w:val="20"/>
              </w:rPr>
              <w:t xml:space="preserve"> сәйкес ұлғайтылған жер қойнауын учаскесін (учаскелерін) немесе көрсетілетін қызметті алушының 113-баптың </w:t>
            </w:r>
            <w:r>
              <w:rPr>
                <w:rFonts w:ascii="Times New Roman"/>
                <w:b w:val="false"/>
                <w:i w:val="false"/>
                <w:color w:val="000000"/>
                <w:sz w:val="20"/>
              </w:rPr>
              <w:t>3-тармағында</w:t>
            </w:r>
            <w:r>
              <w:rPr>
                <w:rFonts w:ascii="Times New Roman"/>
                <w:b w:val="false"/>
                <w:i w:val="false"/>
                <w:color w:val="000000"/>
                <w:sz w:val="20"/>
              </w:rPr>
              <w:t xml:space="preserve"> көрсетілген және келісімшартқа оның ажырамас бөлігі ретінде қоса берілетін қосымша жұмыстар бағдарламасын орындау жөніндегі міндетін белгілейтін, келісімшартқа қосымшасы бар көрсетілетін қызметті алушы қол қойған келісімшартқа толықтыру 3 (үш) данада;</w:t>
            </w:r>
          </w:p>
          <w:p>
            <w:pPr>
              <w:spacing w:after="20"/>
              <w:ind w:left="20"/>
              <w:jc w:val="both"/>
            </w:pPr>
            <w:r>
              <w:rPr>
                <w:rFonts w:ascii="Times New Roman"/>
                <w:b w:val="false"/>
                <w:i w:val="false"/>
                <w:color w:val="000000"/>
                <w:sz w:val="20"/>
              </w:rPr>
              <w:t>
жер қойнауы учаскесі (учаскелері) ұлғайған кезде көрсетілетін қызметті алушы бекіткен және көрсетілетін қызметті алушы сұратылатын жер қойнауы учаскесінде (учаскелерінде) орындауға міндеттенетін, көрсетілетін қызметті алушы жер қойнауын пайдалану құқығын алған кезде белгіленген барлау кезеңінде жер қойнауы учаскесіндегі (учаскелеріндегі) жұмыстардың көлемі мен түрлері бойынша ең төменгі талаптарға барабар сәйкес келетін жұмыстардың көлемін, сипаттамасы мен мерзімдерін қамтитын қосымша жұмыстар бағдарламасын;</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көрсетілетін қызметті алушының өтінішке қол қоюға өкілеттігін куәландыратын құжаттардың түпнұсқалары не нотариат куәландырған көшірмелері;</w:t>
            </w:r>
          </w:p>
          <w:p>
            <w:pPr>
              <w:spacing w:after="20"/>
              <w:ind w:left="20"/>
              <w:jc w:val="both"/>
            </w:pPr>
            <w:r>
              <w:rPr>
                <w:rFonts w:ascii="Times New Roman"/>
                <w:b w:val="false"/>
                <w:i w:val="false"/>
                <w:color w:val="000000"/>
                <w:sz w:val="20"/>
              </w:rPr>
              <w:t>
13) жер қойнауы учаскесінің (учаскелерінің) ұлғаюына байланысты уран өндіруге арналған келісімшартқа қосымша келісім алу үшін:</w:t>
            </w:r>
          </w:p>
          <w:p>
            <w:pPr>
              <w:spacing w:after="20"/>
              <w:ind w:left="20"/>
              <w:jc w:val="both"/>
            </w:pPr>
            <w:r>
              <w:rPr>
                <w:rFonts w:ascii="Times New Roman"/>
                <w:b w:val="false"/>
                <w:i w:val="false"/>
                <w:color w:val="000000"/>
                <w:sz w:val="20"/>
              </w:rPr>
              <w:t>
осы Қағидаларға 9-қосымшаға сәйкес нысан бойынша жер қойнауы учаскесінің (учаскелерінің) ұлғаюына байланысты жер қойнауын пайдалануға арналған келісімшартқа өзгерістер енгізуге өтініш;</w:t>
            </w:r>
          </w:p>
          <w:p>
            <w:pPr>
              <w:spacing w:after="20"/>
              <w:ind w:left="20"/>
              <w:jc w:val="both"/>
            </w:pPr>
            <w:r>
              <w:rPr>
                <w:rFonts w:ascii="Times New Roman"/>
                <w:b w:val="false"/>
                <w:i w:val="false"/>
                <w:color w:val="000000"/>
                <w:sz w:val="20"/>
              </w:rPr>
              <w:t>
жер қойнауы учаскесін (учаскелерін) ұлғайтуды көздейтін 3 (үш) данада келісімшартқа көрсетілетін қызметті алушы қол қойған толықтыру;</w:t>
            </w:r>
          </w:p>
          <w:p>
            <w:pPr>
              <w:spacing w:after="20"/>
              <w:ind w:left="20"/>
              <w:jc w:val="both"/>
            </w:pPr>
            <w:r>
              <w:rPr>
                <w:rFonts w:ascii="Times New Roman"/>
                <w:b w:val="false"/>
                <w:i w:val="false"/>
                <w:color w:val="000000"/>
                <w:sz w:val="20"/>
              </w:rPr>
              <w:t>
сұрау салынатын учаскеге (учаскелерге) арналған қорлар бойынша құзыретті тұлғаның есебі;</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45-бабының</w:t>
            </w:r>
            <w:r>
              <w:rPr>
                <w:rFonts w:ascii="Times New Roman"/>
                <w:b w:val="false"/>
                <w:i w:val="false"/>
                <w:color w:val="000000"/>
                <w:sz w:val="20"/>
              </w:rPr>
              <w:t xml:space="preserve"> және </w:t>
            </w:r>
            <w:r>
              <w:rPr>
                <w:rFonts w:ascii="Times New Roman"/>
                <w:b w:val="false"/>
                <w:i w:val="false"/>
                <w:color w:val="000000"/>
                <w:sz w:val="20"/>
              </w:rPr>
              <w:t>277-бабының</w:t>
            </w:r>
            <w:r>
              <w:rPr>
                <w:rFonts w:ascii="Times New Roman"/>
                <w:b w:val="false"/>
                <w:i w:val="false"/>
                <w:color w:val="000000"/>
                <w:sz w:val="20"/>
              </w:rPr>
              <w:t xml:space="preserve"> 14-тармағының талаптары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көрсетілетін қызметті алушының өтінішке қол қоюға өкілеттігін куәландыратын құжаттардың түпнұсқалары не нотариат куәландырған көшірмелері;</w:t>
            </w:r>
          </w:p>
          <w:p>
            <w:pPr>
              <w:spacing w:after="20"/>
              <w:ind w:left="20"/>
              <w:jc w:val="both"/>
            </w:pPr>
            <w:r>
              <w:rPr>
                <w:rFonts w:ascii="Times New Roman"/>
                <w:b w:val="false"/>
                <w:i w:val="false"/>
                <w:color w:val="000000"/>
                <w:sz w:val="20"/>
              </w:rPr>
              <w:t>
14) жер қойнауы учаскесінің (учаскелерінің) азаюына байланысты келісімшартқа қосымша келісім алу үшін:</w:t>
            </w:r>
          </w:p>
          <w:p>
            <w:pPr>
              <w:spacing w:after="20"/>
              <w:ind w:left="20"/>
              <w:jc w:val="both"/>
            </w:pPr>
            <w:r>
              <w:rPr>
                <w:rFonts w:ascii="Times New Roman"/>
                <w:b w:val="false"/>
                <w:i w:val="false"/>
                <w:color w:val="000000"/>
                <w:sz w:val="20"/>
              </w:rPr>
              <w:t>
осы Қағидаларға 9-қосымшаға сәйкес нысан бойынша жер қойнауы учаскесінің (учаскелерінің) азаюына байланысты жер қойнауын пайдалануға арналған келісімшартқа өзгерістер енгізуге өтініш;</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110-бабына</w:t>
            </w:r>
            <w:r>
              <w:rPr>
                <w:rFonts w:ascii="Times New Roman"/>
                <w:b w:val="false"/>
                <w:i w:val="false"/>
                <w:color w:val="000000"/>
                <w:sz w:val="20"/>
              </w:rPr>
              <w:t xml:space="preserve"> сәйкес жер қойнауының азайтылған учаскесін (учаскелерін) белгілейтін келісімшартқа қосымшасы бар және Кодекстің </w:t>
            </w:r>
            <w:r>
              <w:rPr>
                <w:rFonts w:ascii="Times New Roman"/>
                <w:b w:val="false"/>
                <w:i w:val="false"/>
                <w:color w:val="000000"/>
                <w:sz w:val="20"/>
              </w:rPr>
              <w:t>114-бабында</w:t>
            </w:r>
            <w:r>
              <w:rPr>
                <w:rFonts w:ascii="Times New Roman"/>
                <w:b w:val="false"/>
                <w:i w:val="false"/>
                <w:color w:val="000000"/>
                <w:sz w:val="20"/>
              </w:rPr>
              <w:t xml:space="preserve"> көрсетілген оның ажырамас бөлігі ретінде келісімшартқа қоса берілетін 3 (үш) данада көрсетілетін қызметті алушы қол қойған келісімшартқа толықтыру;</w:t>
            </w:r>
          </w:p>
          <w:p>
            <w:pPr>
              <w:spacing w:after="20"/>
              <w:ind w:left="20"/>
              <w:jc w:val="both"/>
            </w:pPr>
            <w:r>
              <w:rPr>
                <w:rFonts w:ascii="Times New Roman"/>
                <w:b w:val="false"/>
                <w:i w:val="false"/>
                <w:color w:val="000000"/>
                <w:sz w:val="20"/>
              </w:rPr>
              <w:t>
қайтарылатын жер қойнауы учаскесінде (учаскелерінде) жер қойнауын пайдалану салдарын жою актісінің көшірмесі;</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45-бабының</w:t>
            </w:r>
            <w:r>
              <w:rPr>
                <w:rFonts w:ascii="Times New Roman"/>
                <w:b w:val="false"/>
                <w:i w:val="false"/>
                <w:color w:val="000000"/>
                <w:sz w:val="20"/>
              </w:rPr>
              <w:t xml:space="preserve"> және </w:t>
            </w:r>
            <w:r>
              <w:rPr>
                <w:rFonts w:ascii="Times New Roman"/>
                <w:b w:val="false"/>
                <w:i w:val="false"/>
                <w:color w:val="000000"/>
                <w:sz w:val="20"/>
              </w:rPr>
              <w:t>277-бабының</w:t>
            </w:r>
            <w:r>
              <w:rPr>
                <w:rFonts w:ascii="Times New Roman"/>
                <w:b w:val="false"/>
                <w:i w:val="false"/>
                <w:color w:val="000000"/>
                <w:sz w:val="20"/>
              </w:rPr>
              <w:t xml:space="preserve"> 14-тармағының талаптары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көрсетілетін қызметті алушының өтінішке қол қоюға өкілеттігін куәландыратын құжаттардың түпнұсқалары не нотариат куәландырған көшірмелері;</w:t>
            </w:r>
          </w:p>
          <w:p>
            <w:pPr>
              <w:spacing w:after="20"/>
              <w:ind w:left="20"/>
              <w:jc w:val="both"/>
            </w:pPr>
            <w:r>
              <w:rPr>
                <w:rFonts w:ascii="Times New Roman"/>
                <w:b w:val="false"/>
                <w:i w:val="false"/>
                <w:color w:val="000000"/>
                <w:sz w:val="20"/>
              </w:rPr>
              <w:t>
15) жер қойнауы учаскесінің (учаскелерінің) азаюына байланысты уран өндіруге арналған келісімшартқа қосымша келісім алу үшін:</w:t>
            </w:r>
          </w:p>
          <w:p>
            <w:pPr>
              <w:spacing w:after="20"/>
              <w:ind w:left="20"/>
              <w:jc w:val="both"/>
            </w:pPr>
            <w:r>
              <w:rPr>
                <w:rFonts w:ascii="Times New Roman"/>
                <w:b w:val="false"/>
                <w:i w:val="false"/>
                <w:color w:val="000000"/>
                <w:sz w:val="20"/>
              </w:rPr>
              <w:t>
осы Қағидаларға 9-қосымшаға сәйкес нысан бойынша жер қойнауы учаскесінің (учаскелерінің) азаюына байланысты жер қойнауын пайдалануға арналған келісімшартқа өзгерістер енгізуге өтініш;</w:t>
            </w:r>
          </w:p>
          <w:p>
            <w:pPr>
              <w:spacing w:after="20"/>
              <w:ind w:left="20"/>
              <w:jc w:val="both"/>
            </w:pPr>
            <w:r>
              <w:rPr>
                <w:rFonts w:ascii="Times New Roman"/>
                <w:b w:val="false"/>
                <w:i w:val="false"/>
                <w:color w:val="000000"/>
                <w:sz w:val="20"/>
              </w:rPr>
              <w:t>
қайтарылатын жер қойнауы учаскесінде (учаскелерінде) жер қойнауын пайдалану салдарын жою актісінің көшірмесі;</w:t>
            </w:r>
          </w:p>
          <w:p>
            <w:pPr>
              <w:spacing w:after="20"/>
              <w:ind w:left="20"/>
              <w:jc w:val="both"/>
            </w:pPr>
            <w:r>
              <w:rPr>
                <w:rFonts w:ascii="Times New Roman"/>
                <w:b w:val="false"/>
                <w:i w:val="false"/>
                <w:color w:val="000000"/>
                <w:sz w:val="20"/>
              </w:rPr>
              <w:t>
жер қойнауын пайдаланушы қол қойған жер қойнауы учаскесін (учаскелерін) азайтуды көздейтін келісімшартқа толықтыру 3 (үш) данада;</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45-бабының</w:t>
            </w:r>
            <w:r>
              <w:rPr>
                <w:rFonts w:ascii="Times New Roman"/>
                <w:b w:val="false"/>
                <w:i w:val="false"/>
                <w:color w:val="000000"/>
                <w:sz w:val="20"/>
              </w:rPr>
              <w:t xml:space="preserve"> және </w:t>
            </w:r>
            <w:r>
              <w:rPr>
                <w:rFonts w:ascii="Times New Roman"/>
                <w:b w:val="false"/>
                <w:i w:val="false"/>
                <w:color w:val="000000"/>
                <w:sz w:val="20"/>
              </w:rPr>
              <w:t>277-бабының</w:t>
            </w:r>
            <w:r>
              <w:rPr>
                <w:rFonts w:ascii="Times New Roman"/>
                <w:b w:val="false"/>
                <w:i w:val="false"/>
                <w:color w:val="000000"/>
                <w:sz w:val="20"/>
              </w:rPr>
              <w:t xml:space="preserve"> 14-тармағының талаптары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көрсетілетін қызметті алушының өтінішке қол қоюға өкілеттігін куәландыратын құжаттардың түпнұсқалары не нотариат куәландырған көшірмелері;</w:t>
            </w:r>
          </w:p>
          <w:p>
            <w:pPr>
              <w:spacing w:after="20"/>
              <w:ind w:left="20"/>
              <w:jc w:val="both"/>
            </w:pPr>
            <w:r>
              <w:rPr>
                <w:rFonts w:ascii="Times New Roman"/>
                <w:b w:val="false"/>
                <w:i w:val="false"/>
                <w:color w:val="000000"/>
                <w:sz w:val="20"/>
              </w:rPr>
              <w:t>
16) сарқылап жатқан кен орындары бойынша инвестициялық міндеттемелерді қосуға байланысты көмірсутектерді барлауға және өндіруге немесе өндіруге арналған келісімшартқа қосымша келісім алу үшін:</w:t>
            </w:r>
          </w:p>
          <w:p>
            <w:pPr>
              <w:spacing w:after="20"/>
              <w:ind w:left="20"/>
              <w:jc w:val="both"/>
            </w:pPr>
            <w:r>
              <w:rPr>
                <w:rFonts w:ascii="Times New Roman"/>
                <w:b w:val="false"/>
                <w:i w:val="false"/>
                <w:color w:val="000000"/>
                <w:sz w:val="20"/>
              </w:rPr>
              <w:t>
осы Қағидаларға 15-қосымшаға сәйкес нысан бойынша сарқылап жатқан кен орындары бойынша инвестициялық міндеттемелерді қосуға байланысты жер қойнауын пайдалануға арналған келісімшартқа өзгерістер енгізуге өтініш;</w:t>
            </w:r>
          </w:p>
          <w:p>
            <w:pPr>
              <w:spacing w:after="20"/>
              <w:ind w:left="20"/>
              <w:jc w:val="both"/>
            </w:pPr>
            <w:r>
              <w:rPr>
                <w:rFonts w:ascii="Times New Roman"/>
                <w:b w:val="false"/>
                <w:i w:val="false"/>
                <w:color w:val="000000"/>
                <w:sz w:val="20"/>
              </w:rPr>
              <w:t xml:space="preserve">
көрсетілетін қызметті алушы бекіткен және </w:t>
            </w:r>
            <w:r>
              <w:rPr>
                <w:rFonts w:ascii="Times New Roman"/>
                <w:b w:val="false"/>
                <w:i w:val="false"/>
                <w:color w:val="000000"/>
                <w:sz w:val="20"/>
              </w:rPr>
              <w:t>Кодексте</w:t>
            </w:r>
            <w:r>
              <w:rPr>
                <w:rFonts w:ascii="Times New Roman"/>
                <w:b w:val="false"/>
                <w:i w:val="false"/>
                <w:color w:val="000000"/>
                <w:sz w:val="20"/>
              </w:rPr>
              <w:t xml:space="preserve"> және Қазақстан Республикасының өзге де заңдарында көзделген сараптамалардың оң қорытындыларын алған кен орнының Кодекстің 153-1-бабының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өлшемдерге сәйкестігін растайтын әзірлеу жобасы немесе әзірлеу талдауы; </w:t>
            </w:r>
          </w:p>
          <w:p>
            <w:pPr>
              <w:spacing w:after="20"/>
              <w:ind w:left="20"/>
              <w:jc w:val="both"/>
            </w:pPr>
            <w:r>
              <w:rPr>
                <w:rFonts w:ascii="Times New Roman"/>
                <w:b w:val="false"/>
                <w:i w:val="false"/>
                <w:color w:val="000000"/>
                <w:sz w:val="20"/>
              </w:rPr>
              <w:t xml:space="preserve">
жер қойнауын пайдаланушы Кодекстің 153-1-бабының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сарқылатын кен орындары бойынша инвестициялық міндеттемелерді көздейтін келісімшартқа қол қойған толықтыру, егер сарқылатын кен орны жеке келісімшартқа бөлінбесе, 3 (үш) данада;</w:t>
            </w:r>
          </w:p>
          <w:p>
            <w:pPr>
              <w:spacing w:after="20"/>
              <w:ind w:left="20"/>
              <w:jc w:val="both"/>
            </w:pPr>
            <w:r>
              <w:rPr>
                <w:rFonts w:ascii="Times New Roman"/>
                <w:b w:val="false"/>
                <w:i w:val="false"/>
                <w:color w:val="000000"/>
                <w:sz w:val="20"/>
              </w:rPr>
              <w:t>
жер қойнауын пайдаланушы қол қойған сарқылып жатқан кен орнын қамтитын жер қойнауы учаскесін бөлуді көздейтін келісімшартқа толықтыру;</w:t>
            </w:r>
          </w:p>
          <w:p>
            <w:pPr>
              <w:spacing w:after="20"/>
              <w:ind w:left="20"/>
              <w:jc w:val="both"/>
            </w:pPr>
            <w:r>
              <w:rPr>
                <w:rFonts w:ascii="Times New Roman"/>
                <w:b w:val="false"/>
                <w:i w:val="false"/>
                <w:color w:val="000000"/>
                <w:sz w:val="20"/>
              </w:rPr>
              <w:t xml:space="preserve">
 сарқылып жатқан кен орнын қамтитын бөлінген жер қойнауы учаскесіне қатысты және Кодекстің 153-1-бабының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сарқылып жатқан кен орындары бойынша инвестициялық міндеттемелерді көздейтін жер қойнауын пайдаланушы қол қойған көмірсутектерді өндіруге арналған келісімшарт, 3 (үш) данада, егер сарқылып жатқан кен орны Кодекстің 115-бабы </w:t>
            </w:r>
            <w:r>
              <w:rPr>
                <w:rFonts w:ascii="Times New Roman"/>
                <w:b w:val="false"/>
                <w:i w:val="false"/>
                <w:color w:val="000000"/>
                <w:sz w:val="20"/>
              </w:rPr>
              <w:t>1-тармағының</w:t>
            </w:r>
            <w:r>
              <w:rPr>
                <w:rFonts w:ascii="Times New Roman"/>
                <w:b w:val="false"/>
                <w:i w:val="false"/>
                <w:color w:val="000000"/>
                <w:sz w:val="20"/>
              </w:rPr>
              <w:t xml:space="preserve"> 6) тармақшасына сәйкес жеке келісімшартқа бөлінсе;</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көрсетілетін қызметті алушының өтінішке қол қоюға өкілеттігін куәландыратын құжаттардың түпнұсқалары не нотариат куәландырған көшірмелері;</w:t>
            </w:r>
          </w:p>
          <w:p>
            <w:pPr>
              <w:spacing w:after="20"/>
              <w:ind w:left="20"/>
              <w:jc w:val="both"/>
            </w:pPr>
            <w:r>
              <w:rPr>
                <w:rFonts w:ascii="Times New Roman"/>
                <w:b w:val="false"/>
                <w:i w:val="false"/>
                <w:color w:val="000000"/>
                <w:sz w:val="20"/>
              </w:rPr>
              <w:t>
17) жер қойнауы учаскесін (учаскелерін) бөлу кезінде келісімшартқа қосымша келісім алу үшін:</w:t>
            </w:r>
          </w:p>
          <w:p>
            <w:pPr>
              <w:spacing w:after="20"/>
              <w:ind w:left="20"/>
              <w:jc w:val="both"/>
            </w:pPr>
            <w:r>
              <w:rPr>
                <w:rFonts w:ascii="Times New Roman"/>
                <w:b w:val="false"/>
                <w:i w:val="false"/>
                <w:color w:val="000000"/>
                <w:sz w:val="20"/>
              </w:rPr>
              <w:t>
осы Қағидаларға 10-қосымшаға сәйкес нысан бойынша өндіру учаскесін (учаскелерін) және кезеңін (кезеңдерін) немесе өндіру кезеңін (кезеңдерін) бөлуге байланысты келісімшартқа өзгерістер енгізу өтініш;</w:t>
            </w:r>
          </w:p>
          <w:p>
            <w:pPr>
              <w:spacing w:after="20"/>
              <w:ind w:left="20"/>
              <w:jc w:val="both"/>
            </w:pPr>
            <w:r>
              <w:rPr>
                <w:rFonts w:ascii="Times New Roman"/>
                <w:b w:val="false"/>
                <w:i w:val="false"/>
                <w:color w:val="000000"/>
                <w:sz w:val="20"/>
              </w:rPr>
              <w:t xml:space="preserve">
көрсетілетін қызметті алушы қол қойған келісімшартқа Кодекстің </w:t>
            </w:r>
            <w:r>
              <w:rPr>
                <w:rFonts w:ascii="Times New Roman"/>
                <w:b w:val="false"/>
                <w:i w:val="false"/>
                <w:color w:val="000000"/>
                <w:sz w:val="20"/>
              </w:rPr>
              <w:t>110-бабына</w:t>
            </w:r>
            <w:r>
              <w:rPr>
                <w:rFonts w:ascii="Times New Roman"/>
                <w:b w:val="false"/>
                <w:i w:val="false"/>
                <w:color w:val="000000"/>
                <w:sz w:val="20"/>
              </w:rPr>
              <w:t xml:space="preserve"> сәйкес жер қойнауының азайтылған негізгі учаскесін, сондай-ақ Кодекстің </w:t>
            </w:r>
            <w:r>
              <w:rPr>
                <w:rFonts w:ascii="Times New Roman"/>
                <w:b w:val="false"/>
                <w:i w:val="false"/>
                <w:color w:val="000000"/>
                <w:sz w:val="20"/>
              </w:rPr>
              <w:t>115-бабында</w:t>
            </w:r>
            <w:r>
              <w:rPr>
                <w:rFonts w:ascii="Times New Roman"/>
                <w:b w:val="false"/>
                <w:i w:val="false"/>
                <w:color w:val="000000"/>
                <w:sz w:val="20"/>
              </w:rPr>
              <w:t xml:space="preserve"> көрсетілген мәліметтерді белгілейтін келісімшартқа қосымшасы бар 3 (үш) данада толықтыру;</w:t>
            </w:r>
          </w:p>
          <w:p>
            <w:pPr>
              <w:spacing w:after="20"/>
              <w:ind w:left="20"/>
              <w:jc w:val="both"/>
            </w:pPr>
            <w:r>
              <w:rPr>
                <w:rFonts w:ascii="Times New Roman"/>
                <w:b w:val="false"/>
                <w:i w:val="false"/>
                <w:color w:val="000000"/>
                <w:sz w:val="20"/>
              </w:rPr>
              <w:t xml:space="preserve">
көрсетілетін қызметті алушы қол қойған Қазақстан Республикасы Энергетика министрінің 2018 жылғы 11 маусымдағы № 233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17140 болып тіркелген) бекітілген үлгілік келісімшартқа сәйкес 3 (үш) данада әзірленген көмірсутектерді барлауға және өндіруге немесе өндіруге арналған келісімшарт;</w:t>
            </w:r>
          </w:p>
          <w:p>
            <w:pPr>
              <w:spacing w:after="20"/>
              <w:ind w:left="20"/>
              <w:jc w:val="both"/>
            </w:pPr>
            <w:r>
              <w:rPr>
                <w:rFonts w:ascii="Times New Roman"/>
                <w:b w:val="false"/>
                <w:i w:val="false"/>
                <w:color w:val="000000"/>
                <w:sz w:val="20"/>
              </w:rPr>
              <w:t>
сараптама комиссиясының ұсынымдары негізінде берілген көрсетілетін қызметті берушінің оң шешімінің көшірмесі;</w:t>
            </w:r>
          </w:p>
          <w:p>
            <w:pPr>
              <w:spacing w:after="20"/>
              <w:ind w:left="20"/>
              <w:jc w:val="both"/>
            </w:pPr>
            <w:r>
              <w:rPr>
                <w:rFonts w:ascii="Times New Roman"/>
                <w:b w:val="false"/>
                <w:i w:val="false"/>
                <w:color w:val="000000"/>
                <w:sz w:val="20"/>
              </w:rPr>
              <w:t>
көрсетілетін қызметті алушының өтінішке қол қоюға өкілеттігін куәландыратын құжаттардың түпнұсқалары не нотариат куәландырған көшірмелері.</w:t>
            </w:r>
          </w:p>
          <w:p>
            <w:pPr>
              <w:spacing w:after="20"/>
              <w:ind w:left="20"/>
              <w:jc w:val="both"/>
            </w:pPr>
            <w:r>
              <w:rPr>
                <w:rFonts w:ascii="Times New Roman"/>
                <w:b w:val="false"/>
                <w:i w:val="false"/>
                <w:color w:val="000000"/>
                <w:sz w:val="20"/>
              </w:rPr>
              <w:t>
"Электрондық үкіметтің" веб-порталы арқылы жүгінген жағдайда көрсетілетін қызметті алушы электрондық цифрлық қолтаңба арқылы куәландырылған қажетті құжаттардың электронды көшірмелерін береді.</w:t>
            </w:r>
          </w:p>
          <w:p>
            <w:pPr>
              <w:spacing w:after="20"/>
              <w:ind w:left="20"/>
              <w:jc w:val="both"/>
            </w:pPr>
            <w:r>
              <w:rPr>
                <w:rFonts w:ascii="Times New Roman"/>
                <w:b w:val="false"/>
                <w:i w:val="false"/>
                <w:color w:val="000000"/>
                <w:sz w:val="20"/>
              </w:rPr>
              <w:t>
Жеке басты куәландыратын құжаттар, заңды тұлғаны, дара кәсіпкерді мемлекеттік тіркеу (қайта тіркеу) туралы мәліметтерді көрсетілетін қызметті берушінің орындаушысы "электрондық үкіметтің" шлюзі арқылы тиісті мемлекеттік ақпараттық жүйелерден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заңдарында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қойнауын пайдалану құқығы мен жер қойнауын пайдалану құқығындағы үлес ауысқан кезде келісімшартқа қосымша келісім үшін:</w:t>
            </w:r>
          </w:p>
          <w:p>
            <w:pPr>
              <w:spacing w:after="20"/>
              <w:ind w:left="20"/>
              <w:jc w:val="both"/>
            </w:pPr>
            <w:r>
              <w:rPr>
                <w:rFonts w:ascii="Times New Roman"/>
                <w:b w:val="false"/>
                <w:i w:val="false"/>
                <w:color w:val="000000"/>
                <w:sz w:val="20"/>
              </w:rPr>
              <w:t xml:space="preserve">
өтініштің Кодекстің 40-бабы </w:t>
            </w:r>
            <w:r>
              <w:rPr>
                <w:rFonts w:ascii="Times New Roman"/>
                <w:b w:val="false"/>
                <w:i w:val="false"/>
                <w:color w:val="000000"/>
                <w:sz w:val="20"/>
              </w:rPr>
              <w:t>3-тармағының</w:t>
            </w:r>
            <w:r>
              <w:rPr>
                <w:rFonts w:ascii="Times New Roman"/>
                <w:b w:val="false"/>
                <w:i w:val="false"/>
                <w:color w:val="000000"/>
                <w:sz w:val="20"/>
              </w:rPr>
              <w:t xml:space="preserve"> талаптарына сәйкес келмеуі;</w:t>
            </w:r>
          </w:p>
          <w:p>
            <w:pPr>
              <w:spacing w:after="20"/>
              <w:ind w:left="20"/>
              <w:jc w:val="both"/>
            </w:pPr>
            <w:r>
              <w:rPr>
                <w:rFonts w:ascii="Times New Roman"/>
                <w:b w:val="false"/>
                <w:i w:val="false"/>
                <w:color w:val="000000"/>
                <w:sz w:val="20"/>
              </w:rPr>
              <w:t>
егер мұндай ауысу осындай рұқсатқа сәйкес жүзеге асырылса, жер қойнауын пайдалану құқығының ауысу шарттарының берілген рұқсатқа сәйкес келмеуі;</w:t>
            </w:r>
          </w:p>
          <w:p>
            <w:pPr>
              <w:spacing w:after="20"/>
              <w:ind w:left="20"/>
              <w:jc w:val="both"/>
            </w:pPr>
            <w:r>
              <w:rPr>
                <w:rFonts w:ascii="Times New Roman"/>
                <w:b w:val="false"/>
                <w:i w:val="false"/>
                <w:color w:val="000000"/>
                <w:sz w:val="20"/>
              </w:rPr>
              <w:t xml:space="preserve">
мұндай рұқсат </w:t>
            </w:r>
            <w:r>
              <w:rPr>
                <w:rFonts w:ascii="Times New Roman"/>
                <w:b w:val="false"/>
                <w:i w:val="false"/>
                <w:color w:val="000000"/>
                <w:sz w:val="20"/>
              </w:rPr>
              <w:t>Кодекске</w:t>
            </w:r>
            <w:r>
              <w:rPr>
                <w:rFonts w:ascii="Times New Roman"/>
                <w:b w:val="false"/>
                <w:i w:val="false"/>
                <w:color w:val="000000"/>
                <w:sz w:val="20"/>
              </w:rPr>
              <w:t xml:space="preserve"> сәйкес талап етілген кезде жер қойнауын пайдалану құқығының ауысуына рұқсаттың болмауы;</w:t>
            </w:r>
          </w:p>
          <w:p>
            <w:pPr>
              <w:spacing w:after="20"/>
              <w:ind w:left="20"/>
              <w:jc w:val="both"/>
            </w:pPr>
            <w:r>
              <w:rPr>
                <w:rFonts w:ascii="Times New Roman"/>
                <w:b w:val="false"/>
                <w:i w:val="false"/>
                <w:color w:val="000000"/>
                <w:sz w:val="20"/>
              </w:rPr>
              <w:t>
егер жер қойнауын пайдалану құқығының (жер қойнауын пайдалану құқығындағы үлестің) ауысуы көрсетілетін қызметті алушыға қолданылған әкімшілік жазаға сәйкес жер қойнауын пайдалану жөніндегі операцияларды немесе жекелеген жұмыс түрлерін жүргізуге тыйым салынған жер қойнауы учаскесі бойынша жүзеге асырылса;</w:t>
            </w:r>
          </w:p>
          <w:p>
            <w:pPr>
              <w:spacing w:after="20"/>
              <w:ind w:left="20"/>
              <w:jc w:val="both"/>
            </w:pPr>
            <w:r>
              <w:rPr>
                <w:rFonts w:ascii="Times New Roman"/>
                <w:b w:val="false"/>
                <w:i w:val="false"/>
                <w:color w:val="000000"/>
                <w:sz w:val="20"/>
              </w:rPr>
              <w:t xml:space="preserve">
егер жер қойнауын пайдалану құқығының (жер қойнауын пайдалану құқығындағы үлестің) ауысуына </w:t>
            </w:r>
            <w:r>
              <w:rPr>
                <w:rFonts w:ascii="Times New Roman"/>
                <w:b w:val="false"/>
                <w:i w:val="false"/>
                <w:color w:val="000000"/>
                <w:sz w:val="20"/>
              </w:rPr>
              <w:t>Кодекспен</w:t>
            </w:r>
            <w:r>
              <w:rPr>
                <w:rFonts w:ascii="Times New Roman"/>
                <w:b w:val="false"/>
                <w:i w:val="false"/>
                <w:color w:val="000000"/>
                <w:sz w:val="20"/>
              </w:rPr>
              <w:t xml:space="preserve"> тыйым салынса;</w:t>
            </w:r>
          </w:p>
          <w:p>
            <w:pPr>
              <w:spacing w:after="20"/>
              <w:ind w:left="20"/>
              <w:jc w:val="both"/>
            </w:pPr>
            <w:r>
              <w:rPr>
                <w:rFonts w:ascii="Times New Roman"/>
                <w:b w:val="false"/>
                <w:i w:val="false"/>
                <w:color w:val="000000"/>
                <w:sz w:val="20"/>
              </w:rPr>
              <w:t>
егер жер қойнауын пайдалану құқығының (жер қойнауын пайдалану құқығындағы үлестің) ауысуы Қазақстан Республикасы жасасқан халықаралық шарттардың ережелерін бұзуға әкеп соқса;</w:t>
            </w:r>
          </w:p>
          <w:p>
            <w:pPr>
              <w:spacing w:after="20"/>
              <w:ind w:left="20"/>
              <w:jc w:val="both"/>
            </w:pPr>
            <w:r>
              <w:rPr>
                <w:rFonts w:ascii="Times New Roman"/>
                <w:b w:val="false"/>
                <w:i w:val="false"/>
                <w:color w:val="000000"/>
                <w:sz w:val="20"/>
              </w:rPr>
              <w:t>
2) көрсетілетін қызметті алушы туралы мәліметтер өзгерген кезде келісімшартқа қосымша келісім алу үшін:</w:t>
            </w:r>
          </w:p>
          <w:p>
            <w:pPr>
              <w:spacing w:after="20"/>
              <w:ind w:left="20"/>
              <w:jc w:val="both"/>
            </w:pPr>
            <w:r>
              <w:rPr>
                <w:rFonts w:ascii="Times New Roman"/>
                <w:b w:val="false"/>
                <w:i w:val="false"/>
                <w:color w:val="000000"/>
                <w:sz w:val="20"/>
              </w:rPr>
              <w:t xml:space="preserve">
егер өтініш </w:t>
            </w:r>
            <w:r>
              <w:rPr>
                <w:rFonts w:ascii="Times New Roman"/>
                <w:b w:val="false"/>
                <w:i w:val="false"/>
                <w:color w:val="000000"/>
                <w:sz w:val="20"/>
              </w:rPr>
              <w:t>Кодексте</w:t>
            </w:r>
            <w:r>
              <w:rPr>
                <w:rFonts w:ascii="Times New Roman"/>
                <w:b w:val="false"/>
                <w:i w:val="false"/>
                <w:color w:val="000000"/>
                <w:sz w:val="20"/>
              </w:rPr>
              <w:t xml:space="preserve"> белгіленген талаптарға сәйкес келмесе;</w:t>
            </w:r>
          </w:p>
          <w:p>
            <w:pPr>
              <w:spacing w:after="20"/>
              <w:ind w:left="20"/>
              <w:jc w:val="both"/>
            </w:pPr>
            <w:r>
              <w:rPr>
                <w:rFonts w:ascii="Times New Roman"/>
                <w:b w:val="false"/>
                <w:i w:val="false"/>
                <w:color w:val="000000"/>
                <w:sz w:val="20"/>
              </w:rPr>
              <w:t>
3) өндіру учаскесін (учаскелерін) және дайындық кезеңін (дайындық кезеңдерін) бекітіп беру кезінде келісімшартқа қосымша келісім үшін):</w:t>
            </w:r>
          </w:p>
          <w:p>
            <w:pPr>
              <w:spacing w:after="20"/>
              <w:ind w:left="20"/>
              <w:jc w:val="both"/>
            </w:pPr>
            <w:r>
              <w:rPr>
                <w:rFonts w:ascii="Times New Roman"/>
                <w:b w:val="false"/>
                <w:i w:val="false"/>
                <w:color w:val="000000"/>
                <w:sz w:val="20"/>
              </w:rPr>
              <w:t>
көрсетілетін қызметті берушінің хабарламасында көрсетілген жер қойнауын пайдалануға арналған келісімшарт бойынша көрсетілетін қызметті алушы жоймаған міндеттемелерді бұзушылықтарының болуы;</w:t>
            </w:r>
          </w:p>
          <w:p>
            <w:pPr>
              <w:spacing w:after="20"/>
              <w:ind w:left="20"/>
              <w:jc w:val="both"/>
            </w:pPr>
            <w:r>
              <w:rPr>
                <w:rFonts w:ascii="Times New Roman"/>
                <w:b w:val="false"/>
                <w:i w:val="false"/>
                <w:color w:val="000000"/>
                <w:sz w:val="20"/>
              </w:rPr>
              <w:t xml:space="preserve">
егер өтініш Кодекстің </w:t>
            </w:r>
            <w:r>
              <w:rPr>
                <w:rFonts w:ascii="Times New Roman"/>
                <w:b w:val="false"/>
                <w:i w:val="false"/>
                <w:color w:val="000000"/>
                <w:sz w:val="20"/>
              </w:rPr>
              <w:t>118-бабында</w:t>
            </w:r>
            <w:r>
              <w:rPr>
                <w:rFonts w:ascii="Times New Roman"/>
                <w:b w:val="false"/>
                <w:i w:val="false"/>
                <w:color w:val="000000"/>
                <w:sz w:val="20"/>
              </w:rPr>
              <w:t xml:space="preserve"> белгіленген талаптарға сәйкес келмесе;</w:t>
            </w:r>
          </w:p>
          <w:p>
            <w:pPr>
              <w:spacing w:after="20"/>
              <w:ind w:left="20"/>
              <w:jc w:val="both"/>
            </w:pPr>
            <w:r>
              <w:rPr>
                <w:rFonts w:ascii="Times New Roman"/>
                <w:b w:val="false"/>
                <w:i w:val="false"/>
                <w:color w:val="000000"/>
                <w:sz w:val="20"/>
              </w:rPr>
              <w:t>
4) өндіру учаскесін (учаскелерін) және өндіру кезеңін (кезеңдерін) бекітіп беру кезінде келісімшартқа қосымша келісім үшін:</w:t>
            </w:r>
          </w:p>
          <w:p>
            <w:pPr>
              <w:spacing w:after="20"/>
              <w:ind w:left="20"/>
              <w:jc w:val="both"/>
            </w:pPr>
            <w:r>
              <w:rPr>
                <w:rFonts w:ascii="Times New Roman"/>
                <w:b w:val="false"/>
                <w:i w:val="false"/>
                <w:color w:val="000000"/>
                <w:sz w:val="20"/>
              </w:rPr>
              <w:t>
көрсетілетін қызметті берушінің хабарламасында көрсетілген жер қойнауын пайдалануға арналған келісімшарт бойынша көрсетілетін қызметті алушы жоймаған міндеттемелерді бұзушылықтарының болуы;</w:t>
            </w:r>
          </w:p>
          <w:p>
            <w:pPr>
              <w:spacing w:after="20"/>
              <w:ind w:left="20"/>
              <w:jc w:val="both"/>
            </w:pPr>
            <w:r>
              <w:rPr>
                <w:rFonts w:ascii="Times New Roman"/>
                <w:b w:val="false"/>
                <w:i w:val="false"/>
                <w:color w:val="000000"/>
                <w:sz w:val="20"/>
              </w:rPr>
              <w:t xml:space="preserve">
егер өтініш Кодекстің </w:t>
            </w:r>
            <w:r>
              <w:rPr>
                <w:rFonts w:ascii="Times New Roman"/>
                <w:b w:val="false"/>
                <w:i w:val="false"/>
                <w:color w:val="000000"/>
                <w:sz w:val="20"/>
              </w:rPr>
              <w:t>119-бабында</w:t>
            </w:r>
            <w:r>
              <w:rPr>
                <w:rFonts w:ascii="Times New Roman"/>
                <w:b w:val="false"/>
                <w:i w:val="false"/>
                <w:color w:val="000000"/>
                <w:sz w:val="20"/>
              </w:rPr>
              <w:t xml:space="preserve"> белгіленген талаптарға сәйкес келмесе;</w:t>
            </w:r>
          </w:p>
          <w:p>
            <w:pPr>
              <w:spacing w:after="20"/>
              <w:ind w:left="20"/>
              <w:jc w:val="both"/>
            </w:pPr>
            <w:r>
              <w:rPr>
                <w:rFonts w:ascii="Times New Roman"/>
                <w:b w:val="false"/>
                <w:i w:val="false"/>
                <w:color w:val="000000"/>
                <w:sz w:val="20"/>
              </w:rPr>
              <w:t>
5) барлау кезеңін (кезеңдерін) ұзарту кезінде келісімшартқа қосымша келісім үшін:</w:t>
            </w:r>
          </w:p>
          <w:p>
            <w:pPr>
              <w:spacing w:after="20"/>
              <w:ind w:left="20"/>
              <w:jc w:val="both"/>
            </w:pPr>
            <w:r>
              <w:rPr>
                <w:rFonts w:ascii="Times New Roman"/>
                <w:b w:val="false"/>
                <w:i w:val="false"/>
                <w:color w:val="000000"/>
                <w:sz w:val="20"/>
              </w:rPr>
              <w:t xml:space="preserve">
Кодекстің 117-бабының </w:t>
            </w:r>
            <w:r>
              <w:rPr>
                <w:rFonts w:ascii="Times New Roman"/>
                <w:b w:val="false"/>
                <w:i w:val="false"/>
                <w:color w:val="000000"/>
                <w:sz w:val="20"/>
              </w:rPr>
              <w:t>1</w:t>
            </w:r>
            <w:r>
              <w:rPr>
                <w:rFonts w:ascii="Times New Roman"/>
                <w:b w:val="false"/>
                <w:i w:val="false"/>
                <w:color w:val="000000"/>
                <w:sz w:val="20"/>
              </w:rPr>
              <w:t xml:space="preserve"> – </w:t>
            </w:r>
            <w:r>
              <w:rPr>
                <w:rFonts w:ascii="Times New Roman"/>
                <w:b w:val="false"/>
                <w:i w:val="false"/>
                <w:color w:val="000000"/>
                <w:sz w:val="20"/>
              </w:rPr>
              <w:t>3-2-тармақтарында</w:t>
            </w:r>
            <w:r>
              <w:rPr>
                <w:rFonts w:ascii="Times New Roman"/>
                <w:b w:val="false"/>
                <w:i w:val="false"/>
                <w:color w:val="000000"/>
                <w:sz w:val="20"/>
              </w:rPr>
              <w:t xml:space="preserve"> көзделген барлау кезеңін ұзарту үшін негіздердің болмауы;</w:t>
            </w:r>
          </w:p>
          <w:p>
            <w:pPr>
              <w:spacing w:after="20"/>
              <w:ind w:left="20"/>
              <w:jc w:val="both"/>
            </w:pPr>
            <w:r>
              <w:rPr>
                <w:rFonts w:ascii="Times New Roman"/>
                <w:b w:val="false"/>
                <w:i w:val="false"/>
                <w:color w:val="000000"/>
                <w:sz w:val="20"/>
              </w:rPr>
              <w:t>
көрсетілетін қызметті берушінің хабарламасында көрсетілген жер қойнауын пайдалануға арналған келісімшарт бойынша көрсетілетін қызметті алушы жоймаған міндеттемелерді бұзушылықтарының болуы;</w:t>
            </w:r>
          </w:p>
          <w:p>
            <w:pPr>
              <w:spacing w:after="20"/>
              <w:ind w:left="20"/>
              <w:jc w:val="both"/>
            </w:pPr>
            <w:r>
              <w:rPr>
                <w:rFonts w:ascii="Times New Roman"/>
                <w:b w:val="false"/>
                <w:i w:val="false"/>
                <w:color w:val="000000"/>
                <w:sz w:val="20"/>
              </w:rPr>
              <w:t xml:space="preserve">
егер барлау кезеңін ұзарту кодекстің 117-бабының </w:t>
            </w:r>
            <w:r>
              <w:rPr>
                <w:rFonts w:ascii="Times New Roman"/>
                <w:b w:val="false"/>
                <w:i w:val="false"/>
                <w:color w:val="000000"/>
                <w:sz w:val="20"/>
              </w:rPr>
              <w:t>3-2-тармағына</w:t>
            </w:r>
            <w:r>
              <w:rPr>
                <w:rFonts w:ascii="Times New Roman"/>
                <w:b w:val="false"/>
                <w:i w:val="false"/>
                <w:color w:val="000000"/>
                <w:sz w:val="20"/>
              </w:rPr>
              <w:t xml:space="preserve"> сәйкес сұралса, барлау кезеңі бұрын кодекстің 117-бабының </w:t>
            </w:r>
            <w:r>
              <w:rPr>
                <w:rFonts w:ascii="Times New Roman"/>
                <w:b w:val="false"/>
                <w:i w:val="false"/>
                <w:color w:val="000000"/>
                <w:sz w:val="20"/>
              </w:rPr>
              <w:t>3-2-тармағына</w:t>
            </w:r>
            <w:r>
              <w:rPr>
                <w:rFonts w:ascii="Times New Roman"/>
                <w:b w:val="false"/>
                <w:i w:val="false"/>
                <w:color w:val="000000"/>
                <w:sz w:val="20"/>
              </w:rPr>
              <w:t xml:space="preserve"> сәйкес ұзартылды;</w:t>
            </w:r>
          </w:p>
          <w:p>
            <w:pPr>
              <w:spacing w:after="20"/>
              <w:ind w:left="20"/>
              <w:jc w:val="both"/>
            </w:pPr>
            <w:r>
              <w:rPr>
                <w:rFonts w:ascii="Times New Roman"/>
                <w:b w:val="false"/>
                <w:i w:val="false"/>
                <w:color w:val="000000"/>
                <w:sz w:val="20"/>
              </w:rPr>
              <w:t>
егер өтініш Кодексте белгіленген талаптарға сәйкес келмесе;</w:t>
            </w:r>
          </w:p>
          <w:p>
            <w:pPr>
              <w:spacing w:after="20"/>
              <w:ind w:left="20"/>
              <w:jc w:val="both"/>
            </w:pPr>
            <w:r>
              <w:rPr>
                <w:rFonts w:ascii="Times New Roman"/>
                <w:b w:val="false"/>
                <w:i w:val="false"/>
                <w:color w:val="000000"/>
                <w:sz w:val="20"/>
              </w:rPr>
              <w:t>
6) бағалау кезеңіне ауысу кезінде күрделі жоба бойынша барлауға және өндіруге арналған келісімшартқа қосымша келісім алу үшін:</w:t>
            </w:r>
          </w:p>
          <w:p>
            <w:pPr>
              <w:spacing w:after="20"/>
              <w:ind w:left="20"/>
              <w:jc w:val="both"/>
            </w:pPr>
            <w:r>
              <w:rPr>
                <w:rFonts w:ascii="Times New Roman"/>
                <w:b w:val="false"/>
                <w:i w:val="false"/>
                <w:color w:val="000000"/>
                <w:sz w:val="20"/>
              </w:rPr>
              <w:t xml:space="preserve">
егер өтініш Кодекстің 116-бабының </w:t>
            </w:r>
            <w:r>
              <w:rPr>
                <w:rFonts w:ascii="Times New Roman"/>
                <w:b w:val="false"/>
                <w:i w:val="false"/>
                <w:color w:val="000000"/>
                <w:sz w:val="20"/>
              </w:rPr>
              <w:t>2-тармағында</w:t>
            </w:r>
            <w:r>
              <w:rPr>
                <w:rFonts w:ascii="Times New Roman"/>
                <w:b w:val="false"/>
                <w:i w:val="false"/>
                <w:color w:val="000000"/>
                <w:sz w:val="20"/>
              </w:rPr>
              <w:t xml:space="preserve"> белгіленген мерзімнен кейін берілсе;</w:t>
            </w:r>
          </w:p>
          <w:p>
            <w:pPr>
              <w:spacing w:after="20"/>
              <w:ind w:left="20"/>
              <w:jc w:val="both"/>
            </w:pPr>
            <w:r>
              <w:rPr>
                <w:rFonts w:ascii="Times New Roman"/>
                <w:b w:val="false"/>
                <w:i w:val="false"/>
                <w:color w:val="000000"/>
                <w:sz w:val="20"/>
              </w:rPr>
              <w:t xml:space="preserve">
Кодекстің 116-бабының </w:t>
            </w:r>
            <w:r>
              <w:rPr>
                <w:rFonts w:ascii="Times New Roman"/>
                <w:b w:val="false"/>
                <w:i w:val="false"/>
                <w:color w:val="000000"/>
                <w:sz w:val="20"/>
              </w:rPr>
              <w:t>3-тармағында</w:t>
            </w:r>
            <w:r>
              <w:rPr>
                <w:rFonts w:ascii="Times New Roman"/>
                <w:b w:val="false"/>
                <w:i w:val="false"/>
                <w:color w:val="000000"/>
                <w:sz w:val="20"/>
              </w:rPr>
              <w:t xml:space="preserve"> көзделген құжаттар ұсынылмаған;</w:t>
            </w:r>
          </w:p>
          <w:p>
            <w:pPr>
              <w:spacing w:after="20"/>
              <w:ind w:left="20"/>
              <w:jc w:val="both"/>
            </w:pPr>
            <w:r>
              <w:rPr>
                <w:rFonts w:ascii="Times New Roman"/>
                <w:b w:val="false"/>
                <w:i w:val="false"/>
                <w:color w:val="000000"/>
                <w:sz w:val="20"/>
              </w:rPr>
              <w:t>
7) сынап пайдалану кезеңіне ауысу кезінде күрделі жоба бойынша барлауға және өндіруге арналған келісімшартқа қосымша келісім алу үшін:</w:t>
            </w:r>
          </w:p>
          <w:p>
            <w:pPr>
              <w:spacing w:after="20"/>
              <w:ind w:left="20"/>
              <w:jc w:val="both"/>
            </w:pPr>
            <w:r>
              <w:rPr>
                <w:rFonts w:ascii="Times New Roman"/>
                <w:b w:val="false"/>
                <w:i w:val="false"/>
                <w:color w:val="000000"/>
                <w:sz w:val="20"/>
              </w:rPr>
              <w:t xml:space="preserve">
егер өтініш Кодекстің 116-бабының </w:t>
            </w:r>
            <w:r>
              <w:rPr>
                <w:rFonts w:ascii="Times New Roman"/>
                <w:b w:val="false"/>
                <w:i w:val="false"/>
                <w:color w:val="000000"/>
                <w:sz w:val="20"/>
              </w:rPr>
              <w:t>2-тармағында</w:t>
            </w:r>
            <w:r>
              <w:rPr>
                <w:rFonts w:ascii="Times New Roman"/>
                <w:b w:val="false"/>
                <w:i w:val="false"/>
                <w:color w:val="000000"/>
                <w:sz w:val="20"/>
              </w:rPr>
              <w:t xml:space="preserve"> белгіленген мерзімнен кейін берілсе;</w:t>
            </w:r>
          </w:p>
          <w:p>
            <w:pPr>
              <w:spacing w:after="20"/>
              <w:ind w:left="20"/>
              <w:jc w:val="both"/>
            </w:pPr>
            <w:r>
              <w:rPr>
                <w:rFonts w:ascii="Times New Roman"/>
                <w:b w:val="false"/>
                <w:i w:val="false"/>
                <w:color w:val="000000"/>
                <w:sz w:val="20"/>
              </w:rPr>
              <w:t xml:space="preserve">
Кодекстің 116-бабының </w:t>
            </w:r>
            <w:r>
              <w:rPr>
                <w:rFonts w:ascii="Times New Roman"/>
                <w:b w:val="false"/>
                <w:i w:val="false"/>
                <w:color w:val="000000"/>
                <w:sz w:val="20"/>
              </w:rPr>
              <w:t>4-тармағында</w:t>
            </w:r>
            <w:r>
              <w:rPr>
                <w:rFonts w:ascii="Times New Roman"/>
                <w:b w:val="false"/>
                <w:i w:val="false"/>
                <w:color w:val="000000"/>
                <w:sz w:val="20"/>
              </w:rPr>
              <w:t xml:space="preserve"> көзделген құжаттар ұсынылмаса;</w:t>
            </w:r>
          </w:p>
          <w:p>
            <w:pPr>
              <w:spacing w:after="20"/>
              <w:ind w:left="20"/>
              <w:jc w:val="both"/>
            </w:pPr>
            <w:r>
              <w:rPr>
                <w:rFonts w:ascii="Times New Roman"/>
                <w:b w:val="false"/>
                <w:i w:val="false"/>
                <w:color w:val="000000"/>
                <w:sz w:val="20"/>
              </w:rPr>
              <w:t>
8) өндіру кезеңіне ауысу кезінде күрделі жоба бойынша барлауға және өндіруге арналған келісімшартқа қосымша келісім алу үшін:</w:t>
            </w:r>
          </w:p>
          <w:p>
            <w:pPr>
              <w:spacing w:after="20"/>
              <w:ind w:left="20"/>
              <w:jc w:val="both"/>
            </w:pPr>
            <w:r>
              <w:rPr>
                <w:rFonts w:ascii="Times New Roman"/>
                <w:b w:val="false"/>
                <w:i w:val="false"/>
                <w:color w:val="000000"/>
                <w:sz w:val="20"/>
              </w:rPr>
              <w:t xml:space="preserve">
егер өтініш Кодекстің 119-бабының </w:t>
            </w:r>
            <w:r>
              <w:rPr>
                <w:rFonts w:ascii="Times New Roman"/>
                <w:b w:val="false"/>
                <w:i w:val="false"/>
                <w:color w:val="000000"/>
                <w:sz w:val="20"/>
              </w:rPr>
              <w:t>18-1-тармағында</w:t>
            </w:r>
            <w:r>
              <w:rPr>
                <w:rFonts w:ascii="Times New Roman"/>
                <w:b w:val="false"/>
                <w:i w:val="false"/>
                <w:color w:val="000000"/>
                <w:sz w:val="20"/>
              </w:rPr>
              <w:t xml:space="preserve"> белгіленген мерзімнен кейін берілсе;</w:t>
            </w:r>
          </w:p>
          <w:p>
            <w:pPr>
              <w:spacing w:after="20"/>
              <w:ind w:left="20"/>
              <w:jc w:val="both"/>
            </w:pPr>
            <w:r>
              <w:rPr>
                <w:rFonts w:ascii="Times New Roman"/>
                <w:b w:val="false"/>
                <w:i w:val="false"/>
                <w:color w:val="000000"/>
                <w:sz w:val="20"/>
              </w:rPr>
              <w:t xml:space="preserve">
өтініш Кодекстің </w:t>
            </w:r>
            <w:r>
              <w:rPr>
                <w:rFonts w:ascii="Times New Roman"/>
                <w:b w:val="false"/>
                <w:i w:val="false"/>
                <w:color w:val="000000"/>
                <w:sz w:val="20"/>
              </w:rPr>
              <w:t>118-бабында</w:t>
            </w:r>
            <w:r>
              <w:rPr>
                <w:rFonts w:ascii="Times New Roman"/>
                <w:b w:val="false"/>
                <w:i w:val="false"/>
                <w:color w:val="000000"/>
                <w:sz w:val="20"/>
              </w:rPr>
              <w:t xml:space="preserve"> белгіленген талаптарға сәйкес келмеген жағдайда;</w:t>
            </w:r>
          </w:p>
          <w:p>
            <w:pPr>
              <w:spacing w:after="20"/>
              <w:ind w:left="20"/>
              <w:jc w:val="both"/>
            </w:pPr>
            <w:r>
              <w:rPr>
                <w:rFonts w:ascii="Times New Roman"/>
                <w:b w:val="false"/>
                <w:i w:val="false"/>
                <w:color w:val="000000"/>
                <w:sz w:val="20"/>
              </w:rPr>
              <w:t xml:space="preserve">
9) Кодекстің 116-бабының </w:t>
            </w:r>
            <w:r>
              <w:rPr>
                <w:rFonts w:ascii="Times New Roman"/>
                <w:b w:val="false"/>
                <w:i w:val="false"/>
                <w:color w:val="000000"/>
                <w:sz w:val="20"/>
              </w:rPr>
              <w:t>7-тармағында</w:t>
            </w:r>
            <w:r>
              <w:rPr>
                <w:rFonts w:ascii="Times New Roman"/>
                <w:b w:val="false"/>
                <w:i w:val="false"/>
                <w:color w:val="000000"/>
                <w:sz w:val="20"/>
              </w:rPr>
              <w:t xml:space="preserve"> және 278-бабының 40-тармағында көзделген жағдайларда күрделі жобалар бойынша барлауға және өндіруге арналған үлгілік келісімшарт талаптарына ауысуға байланысты барлауға және өндіруге арналған келісімшартқа қосымша келісім алу үшін:</w:t>
            </w:r>
          </w:p>
          <w:p>
            <w:pPr>
              <w:spacing w:after="20"/>
              <w:ind w:left="20"/>
              <w:jc w:val="both"/>
            </w:pPr>
            <w:r>
              <w:rPr>
                <w:rFonts w:ascii="Times New Roman"/>
                <w:b w:val="false"/>
                <w:i w:val="false"/>
                <w:color w:val="000000"/>
                <w:sz w:val="20"/>
              </w:rPr>
              <w:t xml:space="preserve">
Кодекстің 116-бабының </w:t>
            </w:r>
            <w:r>
              <w:rPr>
                <w:rFonts w:ascii="Times New Roman"/>
                <w:b w:val="false"/>
                <w:i w:val="false"/>
                <w:color w:val="000000"/>
                <w:sz w:val="20"/>
              </w:rPr>
              <w:t>7-тармағында</w:t>
            </w:r>
            <w:r>
              <w:rPr>
                <w:rFonts w:ascii="Times New Roman"/>
                <w:b w:val="false"/>
                <w:i w:val="false"/>
                <w:color w:val="000000"/>
                <w:sz w:val="20"/>
              </w:rPr>
              <w:t xml:space="preserve"> көзделген негіз бойынша келісімшартқа толықтыру жасалған жағдайда, өтініш Кодекстің </w:t>
            </w:r>
            <w:r>
              <w:rPr>
                <w:rFonts w:ascii="Times New Roman"/>
                <w:b w:val="false"/>
                <w:i w:val="false"/>
                <w:color w:val="000000"/>
                <w:sz w:val="20"/>
              </w:rPr>
              <w:t>116-бабының</w:t>
            </w:r>
            <w:r>
              <w:rPr>
                <w:rFonts w:ascii="Times New Roman"/>
                <w:b w:val="false"/>
                <w:i w:val="false"/>
                <w:color w:val="000000"/>
                <w:sz w:val="20"/>
              </w:rPr>
              <w:t xml:space="preserve"> талаптарына сәйкес келмесе;</w:t>
            </w:r>
          </w:p>
          <w:p>
            <w:pPr>
              <w:spacing w:after="20"/>
              <w:ind w:left="20"/>
              <w:jc w:val="both"/>
            </w:pPr>
            <w:r>
              <w:rPr>
                <w:rFonts w:ascii="Times New Roman"/>
                <w:b w:val="false"/>
                <w:i w:val="false"/>
                <w:color w:val="000000"/>
                <w:sz w:val="20"/>
              </w:rPr>
              <w:t xml:space="preserve">
өтініш Кодекстің </w:t>
            </w:r>
            <w:r>
              <w:rPr>
                <w:rFonts w:ascii="Times New Roman"/>
                <w:b w:val="false"/>
                <w:i w:val="false"/>
                <w:color w:val="000000"/>
                <w:sz w:val="20"/>
              </w:rPr>
              <w:t>278-бабы</w:t>
            </w:r>
            <w:r>
              <w:rPr>
                <w:rFonts w:ascii="Times New Roman"/>
                <w:b w:val="false"/>
                <w:i w:val="false"/>
                <w:color w:val="000000"/>
                <w:sz w:val="20"/>
              </w:rPr>
              <w:t xml:space="preserve"> 40-тармағының талаптарына сәйкес келмесе немесе егер өтініш Кодекстің </w:t>
            </w:r>
            <w:r>
              <w:rPr>
                <w:rFonts w:ascii="Times New Roman"/>
                <w:b w:val="false"/>
                <w:i w:val="false"/>
                <w:color w:val="000000"/>
                <w:sz w:val="20"/>
              </w:rPr>
              <w:t>278-бабының</w:t>
            </w:r>
            <w:r>
              <w:rPr>
                <w:rFonts w:ascii="Times New Roman"/>
                <w:b w:val="false"/>
                <w:i w:val="false"/>
                <w:color w:val="000000"/>
                <w:sz w:val="20"/>
              </w:rPr>
              <w:t xml:space="preserve"> көрсетілген тармағына сәйкес берілсе, өтініш Кодекстің </w:t>
            </w:r>
            <w:r>
              <w:rPr>
                <w:rFonts w:ascii="Times New Roman"/>
                <w:b w:val="false"/>
                <w:i w:val="false"/>
                <w:color w:val="000000"/>
                <w:sz w:val="20"/>
              </w:rPr>
              <w:t>278-бабы</w:t>
            </w:r>
            <w:r>
              <w:rPr>
                <w:rFonts w:ascii="Times New Roman"/>
                <w:b w:val="false"/>
                <w:i w:val="false"/>
                <w:color w:val="000000"/>
                <w:sz w:val="20"/>
              </w:rPr>
              <w:t xml:space="preserve"> 40-тармағының жетінші бөлігіне сәйкес жіберілген құзыретті органның ескертулерін өтініш беруші жоймаса немесе өтініш беруші оны жоюдан бас тартса;</w:t>
            </w:r>
          </w:p>
          <w:p>
            <w:pPr>
              <w:spacing w:after="20"/>
              <w:ind w:left="20"/>
              <w:jc w:val="both"/>
            </w:pPr>
            <w:r>
              <w:rPr>
                <w:rFonts w:ascii="Times New Roman"/>
                <w:b w:val="false"/>
                <w:i w:val="false"/>
                <w:color w:val="000000"/>
                <w:sz w:val="20"/>
              </w:rPr>
              <w:t>
10) өндіру кезеңін ұзарту кезінде келісімшартқа қосымша келісім алу үшін:</w:t>
            </w:r>
          </w:p>
          <w:p>
            <w:pPr>
              <w:spacing w:after="20"/>
              <w:ind w:left="20"/>
              <w:jc w:val="both"/>
            </w:pPr>
            <w:r>
              <w:rPr>
                <w:rFonts w:ascii="Times New Roman"/>
                <w:b w:val="false"/>
                <w:i w:val="false"/>
                <w:color w:val="000000"/>
                <w:sz w:val="20"/>
              </w:rPr>
              <w:t xml:space="preserve">
егер өтініш Кодекстің 120-бабының </w:t>
            </w:r>
            <w:r>
              <w:rPr>
                <w:rFonts w:ascii="Times New Roman"/>
                <w:b w:val="false"/>
                <w:i w:val="false"/>
                <w:color w:val="000000"/>
                <w:sz w:val="20"/>
              </w:rPr>
              <w:t>2-тармағында</w:t>
            </w:r>
            <w:r>
              <w:rPr>
                <w:rFonts w:ascii="Times New Roman"/>
                <w:b w:val="false"/>
                <w:i w:val="false"/>
                <w:color w:val="000000"/>
                <w:sz w:val="20"/>
              </w:rPr>
              <w:t xml:space="preserve"> белгіленген мерзімнен кейін берілсе;</w:t>
            </w:r>
          </w:p>
          <w:p>
            <w:pPr>
              <w:spacing w:after="20"/>
              <w:ind w:left="20"/>
              <w:jc w:val="both"/>
            </w:pPr>
            <w:r>
              <w:rPr>
                <w:rFonts w:ascii="Times New Roman"/>
                <w:b w:val="false"/>
                <w:i w:val="false"/>
                <w:color w:val="000000"/>
                <w:sz w:val="20"/>
              </w:rPr>
              <w:t>
егер кен орнын игеру жобасы өндіру мерзімін ұзарту үшін өтінімде сұралғаннан аз игеру мерзімін көздесе;</w:t>
            </w:r>
          </w:p>
          <w:p>
            <w:pPr>
              <w:spacing w:after="20"/>
              <w:ind w:left="20"/>
              <w:jc w:val="both"/>
            </w:pPr>
            <w:r>
              <w:rPr>
                <w:rFonts w:ascii="Times New Roman"/>
                <w:b w:val="false"/>
                <w:i w:val="false"/>
                <w:color w:val="000000"/>
                <w:sz w:val="20"/>
              </w:rPr>
              <w:t xml:space="preserve">
көрсетілетін қызметті берушінің өндіру кезеңін ұзарту ниеті болмаған кезде, оның ішінде Кодекстің 119-бабының </w:t>
            </w:r>
            <w:r>
              <w:rPr>
                <w:rFonts w:ascii="Times New Roman"/>
                <w:b w:val="false"/>
                <w:i w:val="false"/>
                <w:color w:val="000000"/>
                <w:sz w:val="20"/>
              </w:rPr>
              <w:t>7-тармағында</w:t>
            </w:r>
            <w:r>
              <w:rPr>
                <w:rFonts w:ascii="Times New Roman"/>
                <w:b w:val="false"/>
                <w:i w:val="false"/>
                <w:color w:val="000000"/>
                <w:sz w:val="20"/>
              </w:rPr>
              <w:t xml:space="preserve"> көзделгендерді қоса алғанда, қосылған құны жоғары (неғұрлым жоғары қайта бөлу және қайта өңдеу) өнім өндіруді көздейтін индустриялық-инновациялық жобаны іске асыру жөніндегі міндеттемені не өзге де инвестициялық міндеттемелерді қабылдау бойынша көрсетілетін қызметті алушымен келісімге қол жеткізілмеген жағдайда;</w:t>
            </w:r>
          </w:p>
          <w:p>
            <w:pPr>
              <w:spacing w:after="20"/>
              <w:ind w:left="20"/>
              <w:jc w:val="both"/>
            </w:pPr>
            <w:r>
              <w:rPr>
                <w:rFonts w:ascii="Times New Roman"/>
                <w:b w:val="false"/>
                <w:i w:val="false"/>
                <w:color w:val="000000"/>
                <w:sz w:val="20"/>
              </w:rPr>
              <w:t xml:space="preserve">
егер өтініш </w:t>
            </w:r>
            <w:r>
              <w:rPr>
                <w:rFonts w:ascii="Times New Roman"/>
                <w:b w:val="false"/>
                <w:i w:val="false"/>
                <w:color w:val="000000"/>
                <w:sz w:val="20"/>
              </w:rPr>
              <w:t>Кодексте</w:t>
            </w:r>
            <w:r>
              <w:rPr>
                <w:rFonts w:ascii="Times New Roman"/>
                <w:b w:val="false"/>
                <w:i w:val="false"/>
                <w:color w:val="000000"/>
                <w:sz w:val="20"/>
              </w:rPr>
              <w:t xml:space="preserve"> белгіленген талаптарға сәйкес келмесе;</w:t>
            </w:r>
          </w:p>
          <w:p>
            <w:pPr>
              <w:spacing w:after="20"/>
              <w:ind w:left="20"/>
              <w:jc w:val="both"/>
            </w:pPr>
            <w:r>
              <w:rPr>
                <w:rFonts w:ascii="Times New Roman"/>
                <w:b w:val="false"/>
                <w:i w:val="false"/>
                <w:color w:val="000000"/>
                <w:sz w:val="20"/>
              </w:rPr>
              <w:t>
11) уран өндіру кезеңін ұзарту кезінде келісімшартқа қосымша келісім алу үшін:</w:t>
            </w:r>
          </w:p>
          <w:p>
            <w:pPr>
              <w:spacing w:after="20"/>
              <w:ind w:left="20"/>
              <w:jc w:val="both"/>
            </w:pPr>
            <w:r>
              <w:rPr>
                <w:rFonts w:ascii="Times New Roman"/>
                <w:b w:val="false"/>
                <w:i w:val="false"/>
                <w:color w:val="000000"/>
                <w:sz w:val="20"/>
              </w:rPr>
              <w:t xml:space="preserve">
егер өтініш Кодекстің 173-бабының </w:t>
            </w:r>
            <w:r>
              <w:rPr>
                <w:rFonts w:ascii="Times New Roman"/>
                <w:b w:val="false"/>
                <w:i w:val="false"/>
                <w:color w:val="000000"/>
                <w:sz w:val="20"/>
              </w:rPr>
              <w:t>2-тармағында</w:t>
            </w:r>
            <w:r>
              <w:rPr>
                <w:rFonts w:ascii="Times New Roman"/>
                <w:b w:val="false"/>
                <w:i w:val="false"/>
                <w:color w:val="000000"/>
                <w:sz w:val="20"/>
              </w:rPr>
              <w:t xml:space="preserve"> белгіленген мерзімнен кейін берілсе;</w:t>
            </w:r>
          </w:p>
          <w:p>
            <w:pPr>
              <w:spacing w:after="20"/>
              <w:ind w:left="20"/>
              <w:jc w:val="both"/>
            </w:pPr>
            <w:r>
              <w:rPr>
                <w:rFonts w:ascii="Times New Roman"/>
                <w:b w:val="false"/>
                <w:i w:val="false"/>
                <w:color w:val="000000"/>
                <w:sz w:val="20"/>
              </w:rPr>
              <w:t xml:space="preserve">
егер өтініш </w:t>
            </w:r>
            <w:r>
              <w:rPr>
                <w:rFonts w:ascii="Times New Roman"/>
                <w:b w:val="false"/>
                <w:i w:val="false"/>
                <w:color w:val="000000"/>
                <w:sz w:val="20"/>
              </w:rPr>
              <w:t>Кодексте</w:t>
            </w:r>
            <w:r>
              <w:rPr>
                <w:rFonts w:ascii="Times New Roman"/>
                <w:b w:val="false"/>
                <w:i w:val="false"/>
                <w:color w:val="000000"/>
                <w:sz w:val="20"/>
              </w:rPr>
              <w:t xml:space="preserve"> белгіленген талаптарға сәйкес келмесе;</w:t>
            </w:r>
          </w:p>
          <w:p>
            <w:pPr>
              <w:spacing w:after="20"/>
              <w:ind w:left="20"/>
              <w:jc w:val="both"/>
            </w:pPr>
            <w:r>
              <w:rPr>
                <w:rFonts w:ascii="Times New Roman"/>
                <w:b w:val="false"/>
                <w:i w:val="false"/>
                <w:color w:val="000000"/>
                <w:sz w:val="20"/>
              </w:rPr>
              <w:t>
егер кен орнын игеру жобасы өтініште сұралғаннан аз мерзім ішінде кен орнын игеруді көздесе;</w:t>
            </w:r>
          </w:p>
          <w:p>
            <w:pPr>
              <w:spacing w:after="20"/>
              <w:ind w:left="20"/>
              <w:jc w:val="both"/>
            </w:pPr>
            <w:r>
              <w:rPr>
                <w:rFonts w:ascii="Times New Roman"/>
                <w:b w:val="false"/>
                <w:i w:val="false"/>
                <w:color w:val="000000"/>
                <w:sz w:val="20"/>
              </w:rPr>
              <w:t>
жер қойнауын пайдаланушы жоймаған, көрсетілетін қызметті берушінің хабарламасында көрсетілген уран өндіруге арналған келісімшарт бойынша міндеттемелерді бұзушылықтар болған кезде;</w:t>
            </w:r>
          </w:p>
          <w:p>
            <w:pPr>
              <w:spacing w:after="20"/>
              <w:ind w:left="20"/>
              <w:jc w:val="both"/>
            </w:pPr>
            <w:r>
              <w:rPr>
                <w:rFonts w:ascii="Times New Roman"/>
                <w:b w:val="false"/>
                <w:i w:val="false"/>
                <w:color w:val="000000"/>
                <w:sz w:val="20"/>
              </w:rPr>
              <w:t>
көрсетілетін қызметті берушінің уран өндіру кезеңін ұзарту ниеті болмаған кезде;</w:t>
            </w:r>
          </w:p>
          <w:p>
            <w:pPr>
              <w:spacing w:after="20"/>
              <w:ind w:left="20"/>
              <w:jc w:val="both"/>
            </w:pPr>
            <w:r>
              <w:rPr>
                <w:rFonts w:ascii="Times New Roman"/>
                <w:b w:val="false"/>
                <w:i w:val="false"/>
                <w:color w:val="000000"/>
                <w:sz w:val="20"/>
              </w:rPr>
              <w:t>
12) жер қойнауы учаскесін (учаскелерін) ұлғайту кезінде келісімшартқа қосымша келісім үшін:</w:t>
            </w:r>
          </w:p>
          <w:p>
            <w:pPr>
              <w:spacing w:after="20"/>
              <w:ind w:left="20"/>
              <w:jc w:val="both"/>
            </w:pPr>
            <w:r>
              <w:rPr>
                <w:rFonts w:ascii="Times New Roman"/>
                <w:b w:val="false"/>
                <w:i w:val="false"/>
                <w:color w:val="000000"/>
                <w:sz w:val="20"/>
              </w:rPr>
              <w:t xml:space="preserve">
Кодекстің 113-бабының </w:t>
            </w:r>
            <w:r>
              <w:rPr>
                <w:rFonts w:ascii="Times New Roman"/>
                <w:b w:val="false"/>
                <w:i w:val="false"/>
                <w:color w:val="000000"/>
                <w:sz w:val="20"/>
              </w:rPr>
              <w:t>1-тармағында</w:t>
            </w:r>
            <w:r>
              <w:rPr>
                <w:rFonts w:ascii="Times New Roman"/>
                <w:b w:val="false"/>
                <w:i w:val="false"/>
                <w:color w:val="000000"/>
                <w:sz w:val="20"/>
              </w:rPr>
              <w:t xml:space="preserve"> белгіленген шарттарды сақтамау;</w:t>
            </w:r>
          </w:p>
          <w:p>
            <w:pPr>
              <w:spacing w:after="20"/>
              <w:ind w:left="20"/>
              <w:jc w:val="both"/>
            </w:pPr>
            <w:r>
              <w:rPr>
                <w:rFonts w:ascii="Times New Roman"/>
                <w:b w:val="false"/>
                <w:i w:val="false"/>
                <w:color w:val="000000"/>
                <w:sz w:val="20"/>
              </w:rPr>
              <w:t>
егер өтініш Кодексте белгіленген талаптарға сәйкес келмесе;</w:t>
            </w:r>
          </w:p>
          <w:p>
            <w:pPr>
              <w:spacing w:after="20"/>
              <w:ind w:left="20"/>
              <w:jc w:val="both"/>
            </w:pPr>
            <w:r>
              <w:rPr>
                <w:rFonts w:ascii="Times New Roman"/>
                <w:b w:val="false"/>
                <w:i w:val="false"/>
                <w:color w:val="000000"/>
                <w:sz w:val="20"/>
              </w:rPr>
              <w:t>
13) жер қойнауы учаскесін ұлғайту кезінде уран өндіруге арналған келісімшартқа қосымша келісім алу үшін:</w:t>
            </w:r>
          </w:p>
          <w:p>
            <w:pPr>
              <w:spacing w:after="20"/>
              <w:ind w:left="20"/>
              <w:jc w:val="both"/>
            </w:pPr>
            <w:r>
              <w:rPr>
                <w:rFonts w:ascii="Times New Roman"/>
                <w:b w:val="false"/>
                <w:i w:val="false"/>
                <w:color w:val="000000"/>
                <w:sz w:val="20"/>
              </w:rPr>
              <w:t>
егер өтініш Кодексте белгіленген талаптарға сәйкес келмесе;</w:t>
            </w:r>
          </w:p>
          <w:p>
            <w:pPr>
              <w:spacing w:after="20"/>
              <w:ind w:left="20"/>
              <w:jc w:val="both"/>
            </w:pPr>
            <w:r>
              <w:rPr>
                <w:rFonts w:ascii="Times New Roman"/>
                <w:b w:val="false"/>
                <w:i w:val="false"/>
                <w:color w:val="000000"/>
                <w:sz w:val="20"/>
              </w:rPr>
              <w:t xml:space="preserve">
Кодекстің 169-бабының </w:t>
            </w:r>
            <w:r>
              <w:rPr>
                <w:rFonts w:ascii="Times New Roman"/>
                <w:b w:val="false"/>
                <w:i w:val="false"/>
                <w:color w:val="000000"/>
                <w:sz w:val="20"/>
              </w:rPr>
              <w:t>1-тармағында</w:t>
            </w:r>
            <w:r>
              <w:rPr>
                <w:rFonts w:ascii="Times New Roman"/>
                <w:b w:val="false"/>
                <w:i w:val="false"/>
                <w:color w:val="000000"/>
                <w:sz w:val="20"/>
              </w:rPr>
              <w:t xml:space="preserve"> белгіленген шарттарды сақтамау;</w:t>
            </w:r>
          </w:p>
          <w:p>
            <w:pPr>
              <w:spacing w:after="20"/>
              <w:ind w:left="20"/>
              <w:jc w:val="both"/>
            </w:pPr>
            <w:r>
              <w:rPr>
                <w:rFonts w:ascii="Times New Roman"/>
                <w:b w:val="false"/>
                <w:i w:val="false"/>
                <w:color w:val="000000"/>
                <w:sz w:val="20"/>
              </w:rPr>
              <w:t>
14) жер қойнауы учаскесі азайған кезде келісімшартқа қосымша келісім алу үшін:</w:t>
            </w:r>
          </w:p>
          <w:p>
            <w:pPr>
              <w:spacing w:after="20"/>
              <w:ind w:left="20"/>
              <w:jc w:val="both"/>
            </w:pPr>
            <w:r>
              <w:rPr>
                <w:rFonts w:ascii="Times New Roman"/>
                <w:b w:val="false"/>
                <w:i w:val="false"/>
                <w:color w:val="000000"/>
                <w:sz w:val="20"/>
              </w:rPr>
              <w:t>
егер өтініш Кодексте белгіленген талаптарға сәйкес келмесе;</w:t>
            </w:r>
          </w:p>
          <w:p>
            <w:pPr>
              <w:spacing w:after="20"/>
              <w:ind w:left="20"/>
              <w:jc w:val="both"/>
            </w:pPr>
            <w:r>
              <w:rPr>
                <w:rFonts w:ascii="Times New Roman"/>
                <w:b w:val="false"/>
                <w:i w:val="false"/>
                <w:color w:val="000000"/>
                <w:sz w:val="20"/>
              </w:rPr>
              <w:t xml:space="preserve">
Кодекстің 114-бабының </w:t>
            </w:r>
            <w:r>
              <w:rPr>
                <w:rFonts w:ascii="Times New Roman"/>
                <w:b w:val="false"/>
                <w:i w:val="false"/>
                <w:color w:val="000000"/>
                <w:sz w:val="20"/>
              </w:rPr>
              <w:t>1-тармағында</w:t>
            </w:r>
            <w:r>
              <w:rPr>
                <w:rFonts w:ascii="Times New Roman"/>
                <w:b w:val="false"/>
                <w:i w:val="false"/>
                <w:color w:val="000000"/>
                <w:sz w:val="20"/>
              </w:rPr>
              <w:t xml:space="preserve"> белгіленген шарттарды сақтамау;</w:t>
            </w:r>
          </w:p>
          <w:p>
            <w:pPr>
              <w:spacing w:after="20"/>
              <w:ind w:left="20"/>
              <w:jc w:val="both"/>
            </w:pPr>
            <w:r>
              <w:rPr>
                <w:rFonts w:ascii="Times New Roman"/>
                <w:b w:val="false"/>
                <w:i w:val="false"/>
                <w:color w:val="000000"/>
                <w:sz w:val="20"/>
              </w:rPr>
              <w:t>
15) жер қойнауы учаскесі азайған кезде уран өндіру жөніндегі келісімшартқа қосымша келісім алу үшін:</w:t>
            </w:r>
          </w:p>
          <w:p>
            <w:pPr>
              <w:spacing w:after="20"/>
              <w:ind w:left="20"/>
              <w:jc w:val="both"/>
            </w:pPr>
            <w:r>
              <w:rPr>
                <w:rFonts w:ascii="Times New Roman"/>
                <w:b w:val="false"/>
                <w:i w:val="false"/>
                <w:color w:val="000000"/>
                <w:sz w:val="20"/>
              </w:rPr>
              <w:t>
егер өтініш Кодексте белгіленген талаптарға сәйкес келмесе;</w:t>
            </w:r>
          </w:p>
          <w:p>
            <w:pPr>
              <w:spacing w:after="20"/>
              <w:ind w:left="20"/>
              <w:jc w:val="both"/>
            </w:pPr>
            <w:r>
              <w:rPr>
                <w:rFonts w:ascii="Times New Roman"/>
                <w:b w:val="false"/>
                <w:i w:val="false"/>
                <w:color w:val="000000"/>
                <w:sz w:val="20"/>
              </w:rPr>
              <w:t xml:space="preserve">
Кодекстің 170-бабының </w:t>
            </w:r>
            <w:r>
              <w:rPr>
                <w:rFonts w:ascii="Times New Roman"/>
                <w:b w:val="false"/>
                <w:i w:val="false"/>
                <w:color w:val="000000"/>
                <w:sz w:val="20"/>
              </w:rPr>
              <w:t>1-тармағында</w:t>
            </w:r>
            <w:r>
              <w:rPr>
                <w:rFonts w:ascii="Times New Roman"/>
                <w:b w:val="false"/>
                <w:i w:val="false"/>
                <w:color w:val="000000"/>
                <w:sz w:val="20"/>
              </w:rPr>
              <w:t xml:space="preserve"> белгіленген шарттарды сақтамау;</w:t>
            </w:r>
          </w:p>
          <w:p>
            <w:pPr>
              <w:spacing w:after="20"/>
              <w:ind w:left="20"/>
              <w:jc w:val="both"/>
            </w:pPr>
            <w:r>
              <w:rPr>
                <w:rFonts w:ascii="Times New Roman"/>
                <w:b w:val="false"/>
                <w:i w:val="false"/>
                <w:color w:val="000000"/>
                <w:sz w:val="20"/>
              </w:rPr>
              <w:t>
16) сарқылап жатқан кен орындары бойынша инвестициялық міндеттемелерді қосуға байланысты көмірсутектерді барлауға және өндіруге немесе өндіруге арналған келісімшартқа қосымша келісім алу үшін:</w:t>
            </w:r>
          </w:p>
          <w:p>
            <w:pPr>
              <w:spacing w:after="20"/>
              <w:ind w:left="20"/>
              <w:jc w:val="both"/>
            </w:pPr>
            <w:r>
              <w:rPr>
                <w:rFonts w:ascii="Times New Roman"/>
                <w:b w:val="false"/>
                <w:i w:val="false"/>
                <w:color w:val="000000"/>
                <w:sz w:val="20"/>
              </w:rPr>
              <w:t xml:space="preserve">
кен орны Кодекстің 153-1-бабының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сарқылатын кен орындарының өлшеміне сәйкес келмейді;</w:t>
            </w:r>
          </w:p>
          <w:p>
            <w:pPr>
              <w:spacing w:after="20"/>
              <w:ind w:left="20"/>
              <w:jc w:val="both"/>
            </w:pPr>
            <w:r>
              <w:rPr>
                <w:rFonts w:ascii="Times New Roman"/>
                <w:b w:val="false"/>
                <w:i w:val="false"/>
                <w:color w:val="000000"/>
                <w:sz w:val="20"/>
              </w:rPr>
              <w:t>
17) жер қойнауы учаскесін бөлу кезінде келісімшартқа қосымша келісім алу үшін:</w:t>
            </w:r>
          </w:p>
          <w:p>
            <w:pPr>
              <w:spacing w:after="20"/>
              <w:ind w:left="20"/>
              <w:jc w:val="both"/>
            </w:pPr>
            <w:r>
              <w:rPr>
                <w:rFonts w:ascii="Times New Roman"/>
                <w:b w:val="false"/>
                <w:i w:val="false"/>
                <w:color w:val="000000"/>
                <w:sz w:val="20"/>
              </w:rPr>
              <w:t xml:space="preserve">
Кодекстің </w:t>
            </w:r>
            <w:r>
              <w:rPr>
                <w:rFonts w:ascii="Times New Roman"/>
                <w:b w:val="false"/>
                <w:i w:val="false"/>
                <w:color w:val="000000"/>
                <w:sz w:val="20"/>
              </w:rPr>
              <w:t>115-бабында</w:t>
            </w:r>
            <w:r>
              <w:rPr>
                <w:rFonts w:ascii="Times New Roman"/>
                <w:b w:val="false"/>
                <w:i w:val="false"/>
                <w:color w:val="000000"/>
                <w:sz w:val="20"/>
              </w:rPr>
              <w:t xml:space="preserve"> белгіленген шарттар сақталмаса;</w:t>
            </w:r>
          </w:p>
          <w:p>
            <w:pPr>
              <w:spacing w:after="20"/>
              <w:ind w:left="20"/>
              <w:jc w:val="both"/>
            </w:pPr>
            <w:r>
              <w:rPr>
                <w:rFonts w:ascii="Times New Roman"/>
                <w:b w:val="false"/>
                <w:i w:val="false"/>
                <w:color w:val="000000"/>
                <w:sz w:val="20"/>
              </w:rPr>
              <w:t xml:space="preserve">
егер өтініш </w:t>
            </w:r>
            <w:r>
              <w:rPr>
                <w:rFonts w:ascii="Times New Roman"/>
                <w:b w:val="false"/>
                <w:i w:val="false"/>
                <w:color w:val="000000"/>
                <w:sz w:val="20"/>
              </w:rPr>
              <w:t>Кодексте</w:t>
            </w:r>
            <w:r>
              <w:rPr>
                <w:rFonts w:ascii="Times New Roman"/>
                <w:b w:val="false"/>
                <w:i w:val="false"/>
                <w:color w:val="000000"/>
                <w:sz w:val="20"/>
              </w:rPr>
              <w:t xml:space="preserve"> белгіленген талаптарға сәйкес келмесе.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оның ішінде электрондық нысанда және Мемлекеттік корпорация арқылы көрсетілген мемлекеттік қызмет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электрондық цифрлық қолтаңбасы болған жағдайда мемлекеттік көрсетілетін қызметті "электрондық үкіметтің" веб-порталы арқылы электрондық нысанда алу мүмкіндігі бар;</w:t>
            </w:r>
          </w:p>
          <w:p>
            <w:pPr>
              <w:spacing w:after="20"/>
              <w:ind w:left="20"/>
              <w:jc w:val="both"/>
            </w:pPr>
            <w:r>
              <w:rPr>
                <w:rFonts w:ascii="Times New Roman"/>
                <w:b w:val="false"/>
                <w:i w:val="false"/>
                <w:color w:val="000000"/>
                <w:sz w:val="20"/>
              </w:rPr>
              <w:t>
2) мемлекеттік қызмет көрсету орындарының мекенжайлары: 010000, Астана қаласы, Қабанбай батыр даңғылы, 19, "А" блогы, телефон: 8 (7172) 78-68-01.</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www.gov.kz интернет-ресурсының "Энергетика министрлігі" деген бөлімдегі "Көрсетілетін қызметтер" деген кіші бөлімде көрсетілген. Мемлекеттік қызметтер көрсету мәселелері жөніндегі бірыңғай байланыс 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 xml:space="preserve">пайдалануға арналған </w:t>
            </w:r>
            <w:r>
              <w:br/>
            </w:r>
            <w:r>
              <w:rPr>
                <w:rFonts w:ascii="Times New Roman"/>
                <w:b w:val="false"/>
                <w:i w:val="false"/>
                <w:color w:val="000000"/>
                <w:sz w:val="20"/>
              </w:rPr>
              <w:t xml:space="preserve">келісімшарттарға қосымша </w:t>
            </w:r>
            <w:r>
              <w:br/>
            </w:r>
            <w:r>
              <w:rPr>
                <w:rFonts w:ascii="Times New Roman"/>
                <w:b w:val="false"/>
                <w:i w:val="false"/>
                <w:color w:val="000000"/>
                <w:sz w:val="20"/>
              </w:rPr>
              <w:t>келісімдерді жасасу</w:t>
            </w:r>
            <w:r>
              <w:br/>
            </w:r>
            <w:r>
              <w:rPr>
                <w:rFonts w:ascii="Times New Roman"/>
                <w:b w:val="false"/>
                <w:i w:val="false"/>
                <w:color w:val="000000"/>
                <w:sz w:val="20"/>
              </w:rPr>
              <w:t xml:space="preserve">(қол қою)"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[УО-ның мемлекеттік тілдегі атауы)]</w:t>
            </w:r>
          </w:p>
          <w:p>
            <w:pPr>
              <w:spacing w:after="20"/>
              <w:ind w:left="20"/>
              <w:jc w:val="both"/>
            </w:pPr>
            <w:r>
              <w:rPr>
                <w:rFonts w:ascii="Times New Roman"/>
                <w:b w:val="false"/>
                <w:i w:val="false"/>
                <w:color w:val="000000"/>
                <w:sz w:val="20"/>
              </w:rPr>
              <w:t>
УО деректемелері мемлекеттік тілде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981200" cy="185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981200" cy="1854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[УО-ның орыс тілдегі атауы)] УО деректемелері орыс тілде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көрсетуге арналған өтінішті одан әрі қараудан уәжді бас тарту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[Нөмірі]</w:t>
            </w:r>
          </w:p>
          <w:p>
            <w:pPr>
              <w:spacing w:after="20"/>
              <w:ind w:left="20"/>
              <w:jc w:val="both"/>
            </w:pPr>
            <w:r>
              <w:rPr>
                <w:rFonts w:ascii="Times New Roman"/>
                <w:b w:val="false"/>
                <w:i w:val="false"/>
                <w:color w:val="000000"/>
                <w:sz w:val="20"/>
              </w:rPr>
              <w:t>
Берілген күні: [Берілген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 атауы], Сіздің [Өтінім күні] жылғы № [Өтінім нөмірі] өтінішіңізді қарастырып ______ [бас тарту себебі].</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лауазымы]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қоюшының тегі, аты, әкесінің аты (болған жағдайда)]</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p>
                  <w:pPr>
                    <w:spacing w:after="20"/>
                    <w:ind w:left="20"/>
                    <w:jc w:val="both"/>
                  </w:pPr>
                  <w:r>
                    <w:drawing>
                      <wp:inline distT="0" distB="0" distL="0" distR="0">
                        <wp:extent cx="7264400" cy="190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64400" cy="19050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r>
          </w:tbl>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 xml:space="preserve">пайдалануға арналған </w:t>
            </w:r>
            <w:r>
              <w:br/>
            </w:r>
            <w:r>
              <w:rPr>
                <w:rFonts w:ascii="Times New Roman"/>
                <w:b w:val="false"/>
                <w:i w:val="false"/>
                <w:color w:val="000000"/>
                <w:sz w:val="20"/>
              </w:rPr>
              <w:t xml:space="preserve">келісімшарттарға қосымша </w:t>
            </w:r>
            <w:r>
              <w:br/>
            </w:r>
            <w:r>
              <w:rPr>
                <w:rFonts w:ascii="Times New Roman"/>
                <w:b w:val="false"/>
                <w:i w:val="false"/>
                <w:color w:val="000000"/>
                <w:sz w:val="20"/>
              </w:rPr>
              <w:t>келісімдерді жасасу</w:t>
            </w:r>
            <w:r>
              <w:br/>
            </w:r>
            <w:r>
              <w:rPr>
                <w:rFonts w:ascii="Times New Roman"/>
                <w:b w:val="false"/>
                <w:i w:val="false"/>
                <w:color w:val="000000"/>
                <w:sz w:val="20"/>
              </w:rPr>
              <w:t xml:space="preserve">(қол қою)"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7" w:id="100"/>
    <w:p>
      <w:pPr>
        <w:spacing w:after="0"/>
        <w:ind w:left="0"/>
        <w:jc w:val="left"/>
      </w:pPr>
      <w:r>
        <w:rPr>
          <w:rFonts w:ascii="Times New Roman"/>
          <w:b/>
          <w:i w:val="false"/>
          <w:color w:val="000000"/>
        </w:rPr>
        <w:t xml:space="preserve"> Жер қойнауын пайдалану құқығының (жер қойнауын пайдалану құқығындағы үлестің) ауысуы туралы өтініш</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өтінішпен____________________ (көмірсутектерді барлау мен өндіруге немесе көмірсутектерді өндіруге не уран өндіруге арналған келісімшарттың нөмірі мен тіркелген күні) келісімшарт бойынша жер қойнауын пайдалану құқығының иесі _______ (жеке тұлғаның тегі, аты, әкесінің аты (болған жағдайда) /заңды тұлғаның атауы) және жер қойнауын пайдалану құқығын сатып алушы (жер қойнауын пайдалану құқығындағы үлестің)________ ________ (тегі, аты, әкесінің аты (егер ол жеке басты куәландыратын құжатта көрсетілсе, заңды тұлғаның атауы, тұрғылықты жері/ орналасқан жері, жұмыс орны, ұялы байланыстың абоненттік нөмірі, электрондық пошта мекенжайы),_________(көмірсутектерді барлау мен өндіруге немесе көмірсутектерді өндіруге не уран өндіруге арналған келісімшарттың нөмірі мен тіркелген күні) келісімшарт бойынша көрсетілетін қызметті алушының атауы) жер қойнауын пайдалану құқығының (жер қойнауын пайдалану құқығындағы үлестің) ____________(өндіру учаскесін (учаскелерін) көрсету) және дайындық кезеңінің (дайындық кезеңдерінің ұзақтығын көрсету) ауысуына байланысты келісімшартқа (келісімшарттың нөмірі мен тіркелген күні) өзгеріс енгізуді сұрайды.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растаймыз.</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 __________________ </w:t>
      </w:r>
    </w:p>
    <w:p>
      <w:pPr>
        <w:spacing w:after="0"/>
        <w:ind w:left="0"/>
        <w:jc w:val="both"/>
      </w:pPr>
      <w:r>
        <w:rPr>
          <w:rFonts w:ascii="Times New Roman"/>
          <w:b w:val="false"/>
          <w:i w:val="false"/>
          <w:color w:val="000000"/>
          <w:sz w:val="28"/>
        </w:rPr>
        <w:t xml:space="preserve">
      (келісімшарт бойынша жер қойнауын пайдалану құқығын иеленушінің тегі, аты, </w:t>
      </w:r>
    </w:p>
    <w:p>
      <w:pPr>
        <w:spacing w:after="0"/>
        <w:ind w:left="0"/>
        <w:jc w:val="both"/>
      </w:pPr>
      <w:r>
        <w:rPr>
          <w:rFonts w:ascii="Times New Roman"/>
          <w:b w:val="false"/>
          <w:i w:val="false"/>
          <w:color w:val="000000"/>
          <w:sz w:val="28"/>
        </w:rPr>
        <w:t xml:space="preserve">
      әкесінің аты (болған жағдайда), қолы) 20__ ж. "____" __________________ </w:t>
      </w:r>
    </w:p>
    <w:p>
      <w:pPr>
        <w:spacing w:after="0"/>
        <w:ind w:left="0"/>
        <w:jc w:val="both"/>
      </w:pPr>
      <w:r>
        <w:rPr>
          <w:rFonts w:ascii="Times New Roman"/>
          <w:b w:val="false"/>
          <w:i w:val="false"/>
          <w:color w:val="000000"/>
          <w:sz w:val="28"/>
        </w:rPr>
        <w:t xml:space="preserve">
      және __________________ </w:t>
      </w:r>
    </w:p>
    <w:p>
      <w:pPr>
        <w:spacing w:after="0"/>
        <w:ind w:left="0"/>
        <w:jc w:val="both"/>
      </w:pPr>
      <w:r>
        <w:rPr>
          <w:rFonts w:ascii="Times New Roman"/>
          <w:b w:val="false"/>
          <w:i w:val="false"/>
          <w:color w:val="000000"/>
          <w:sz w:val="28"/>
        </w:rPr>
        <w:t xml:space="preserve">
      (жер қойнауын пайдалану құқығын (жер қойнауын пайдалану құқығындағы үлесті) </w:t>
      </w:r>
    </w:p>
    <w:p>
      <w:pPr>
        <w:spacing w:after="0"/>
        <w:ind w:left="0"/>
        <w:jc w:val="both"/>
      </w:pPr>
      <w:r>
        <w:rPr>
          <w:rFonts w:ascii="Times New Roman"/>
          <w:b w:val="false"/>
          <w:i w:val="false"/>
          <w:color w:val="000000"/>
          <w:sz w:val="28"/>
        </w:rPr>
        <w:t xml:space="preserve">
      сатып алушының тегі, аты, әкесінің аты (болған жағдайда) (қолы)) </w:t>
      </w:r>
    </w:p>
    <w:p>
      <w:pPr>
        <w:spacing w:after="0"/>
        <w:ind w:left="0"/>
        <w:jc w:val="both"/>
      </w:pPr>
      <w:r>
        <w:rPr>
          <w:rFonts w:ascii="Times New Roman"/>
          <w:b w:val="false"/>
          <w:i w:val="false"/>
          <w:color w:val="000000"/>
          <w:sz w:val="28"/>
        </w:rPr>
        <w:t>
      20__ ж. "_____"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келісімшарттарға қосымша</w:t>
            </w:r>
            <w:r>
              <w:br/>
            </w:r>
            <w:r>
              <w:rPr>
                <w:rFonts w:ascii="Times New Roman"/>
                <w:b w:val="false"/>
                <w:i w:val="false"/>
                <w:color w:val="000000"/>
                <w:sz w:val="20"/>
              </w:rPr>
              <w:t>келісімдерді жасасу (қол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101"/>
    <w:p>
      <w:pPr>
        <w:spacing w:after="0"/>
        <w:ind w:left="0"/>
        <w:jc w:val="left"/>
      </w:pPr>
      <w:r>
        <w:rPr>
          <w:rFonts w:ascii="Times New Roman"/>
          <w:b/>
          <w:i w:val="false"/>
          <w:color w:val="000000"/>
        </w:rPr>
        <w:t xml:space="preserve"> Көрсетілетін қызметті алушы немесе құзыретті орган туралы мәліметтерді өзгертуге арналған өтініш</w:t>
      </w:r>
    </w:p>
    <w:bookmarkEnd w:id="101"/>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 ___________ (келісімшарттың нөмірі мен тіркелген күні) Келісімшарт бойынша жер қойнауын пайдалану құқығына ие ____________ (жеке тұлғаның тегін, атын, әкесінің атын (болған жағдайда)/заңды тұлғаның атауын көрсету) жер қойнауын пайдалану жөніндегі келісімшартқа мынадай өзгерістер:</w:t>
      </w:r>
    </w:p>
    <w:p>
      <w:pPr>
        <w:spacing w:after="0"/>
        <w:ind w:left="0"/>
        <w:jc w:val="both"/>
      </w:pPr>
      <w:r>
        <w:rPr>
          <w:rFonts w:ascii="Times New Roman"/>
          <w:b w:val="false"/>
          <w:i w:val="false"/>
          <w:color w:val="000000"/>
          <w:sz w:val="28"/>
        </w:rPr>
        <w:t>
      ____________________________ (көрсетілетін қызметті алушы туралы өзгертілетін мәліметтерді көрсету) енгізуді сұрайды.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 66-бабының </w:t>
      </w:r>
      <w:r>
        <w:rPr>
          <w:rFonts w:ascii="Times New Roman"/>
          <w:b w:val="false"/>
          <w:i w:val="false"/>
          <w:color w:val="000000"/>
          <w:sz w:val="28"/>
        </w:rPr>
        <w:t xml:space="preserve">4-тармағына </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келісімшарттарға қосымша</w:t>
            </w:r>
            <w:r>
              <w:br/>
            </w:r>
            <w:r>
              <w:rPr>
                <w:rFonts w:ascii="Times New Roman"/>
                <w:b w:val="false"/>
                <w:i w:val="false"/>
                <w:color w:val="000000"/>
                <w:sz w:val="20"/>
              </w:rPr>
              <w:t>келісімдерді жасасу (қол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1" w:id="102"/>
    <w:p>
      <w:pPr>
        <w:spacing w:after="0"/>
        <w:ind w:left="0"/>
        <w:jc w:val="left"/>
      </w:pPr>
      <w:r>
        <w:rPr>
          <w:rFonts w:ascii="Times New Roman"/>
          <w:b/>
          <w:i w:val="false"/>
          <w:color w:val="000000"/>
        </w:rPr>
        <w:t xml:space="preserve"> Өндіру учаскесін (учаскелерін) және дайындық кезеңін (дайындық кезеңдерін) бекітіп беру туралы өтініш</w:t>
      </w:r>
    </w:p>
    <w:bookmarkEnd w:id="102"/>
    <w:p>
      <w:pPr>
        <w:spacing w:after="0"/>
        <w:ind w:left="0"/>
        <w:jc w:val="both"/>
      </w:pPr>
      <w:r>
        <w:rPr>
          <w:rFonts w:ascii="Times New Roman"/>
          <w:b w:val="false"/>
          <w:i w:val="false"/>
          <w:color w:val="ff0000"/>
          <w:sz w:val="28"/>
        </w:rPr>
        <w:t xml:space="preserve">
      Ескерту. 5-қосымша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 _________ (жеке тұлғаның тегін, атын, әкесінің атын (болған жағдайда)/заңды тұлғаның атауын көрсету) _________________ келісімшарт бойынша жер қойнауын пайдалану құқығының иесі (көмірсутектерді барлау мен өндіруге арналған келісімшарттың нөмірі мен тіркелген күні) ұзақтығы ____ж. ______________________ өндіру учаскесін (учаскелерін) және кезеңін (кезеңдерін) немесе өндіру кезеңін (кезеңдерін) бекітіп беруге рұқсат беруді сұрайды (өндіру учаскесін (учаскелерін) және дайындық кезеңін (кезеңдерін) көрсету).</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 xml:space="preserve">пайдалануға арналған </w:t>
            </w:r>
            <w:r>
              <w:br/>
            </w:r>
            <w:r>
              <w:rPr>
                <w:rFonts w:ascii="Times New Roman"/>
                <w:b w:val="false"/>
                <w:i w:val="false"/>
                <w:color w:val="000000"/>
                <w:sz w:val="20"/>
              </w:rPr>
              <w:t xml:space="preserve">келісімшарттарға қосымша </w:t>
            </w:r>
            <w:r>
              <w:br/>
            </w:r>
            <w:r>
              <w:rPr>
                <w:rFonts w:ascii="Times New Roman"/>
                <w:b w:val="false"/>
                <w:i w:val="false"/>
                <w:color w:val="000000"/>
                <w:sz w:val="20"/>
              </w:rPr>
              <w:t>келісімдерді жасасу</w:t>
            </w:r>
            <w:r>
              <w:br/>
            </w:r>
            <w:r>
              <w:rPr>
                <w:rFonts w:ascii="Times New Roman"/>
                <w:b w:val="false"/>
                <w:i w:val="false"/>
                <w:color w:val="000000"/>
                <w:sz w:val="20"/>
              </w:rPr>
              <w:t xml:space="preserve">(қол қою)"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3" w:id="103"/>
    <w:p>
      <w:pPr>
        <w:spacing w:after="0"/>
        <w:ind w:left="0"/>
        <w:jc w:val="left"/>
      </w:pPr>
      <w:r>
        <w:rPr>
          <w:rFonts w:ascii="Times New Roman"/>
          <w:b/>
          <w:i w:val="false"/>
          <w:color w:val="000000"/>
        </w:rPr>
        <w:t xml:space="preserve"> Өндіру учаскесін (учаскелерін) және кезеңін (кезеңдерін) немесе өндіру кезеңін (кезеңдерін) бекітіп беру туралы өтініш</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өтінішпен______________ (жеке тұлғаның тегін, атын, әкесінің атын (болған жағдайда)/ заңды тұлғаның атауын көрсету) __________ келісімшарт бойынша жер қойнауын пайдалану құқығын иеленуші (көмірсутектерді барлау мен өндіруге арналған келісімшарттың нөмірі мен тіркелген күні) ұзақтығы _____ ж. _____________ өндіру учаскесін (учаскелерін) және кезеңін (кезеңдерін) немесе өндіру кезеңін (кезеңдерін) бекітіп беруге рұқсат беруді сұрайды (өндіру учаскесін (учаскелерін) және дайындық кезеңін (кезеңдерін) көрсету).</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xml:space="preserve">
      Ұсынылған деректердің дұрыс екенін растаймын.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беріледі:__________________</w:t>
      </w:r>
    </w:p>
    <w:p>
      <w:pPr>
        <w:spacing w:after="0"/>
        <w:ind w:left="0"/>
        <w:jc w:val="both"/>
      </w:pPr>
      <w:r>
        <w:rPr>
          <w:rFonts w:ascii="Times New Roman"/>
          <w:b w:val="false"/>
          <w:i w:val="false"/>
          <w:color w:val="000000"/>
          <w:sz w:val="28"/>
        </w:rPr>
        <w:t xml:space="preserve">
      ____________________________________             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20__ жылғы "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келісімшарттарға қосымша</w:t>
            </w:r>
            <w:r>
              <w:br/>
            </w:r>
            <w:r>
              <w:rPr>
                <w:rFonts w:ascii="Times New Roman"/>
                <w:b w:val="false"/>
                <w:i w:val="false"/>
                <w:color w:val="000000"/>
                <w:sz w:val="20"/>
              </w:rPr>
              <w:t>келісімдерді жасасу (қол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5" w:id="104"/>
    <w:p>
      <w:pPr>
        <w:spacing w:after="0"/>
        <w:ind w:left="0"/>
        <w:jc w:val="left"/>
      </w:pPr>
      <w:r>
        <w:rPr>
          <w:rFonts w:ascii="Times New Roman"/>
          <w:b/>
          <w:i w:val="false"/>
          <w:color w:val="000000"/>
        </w:rPr>
        <w:t xml:space="preserve"> Барлау кезеңін (кезеңдерін) ұзартуға байланысты жер қойнауын пайдалануға арналған келісімшартқа өзгерістер енгізуге өтініш</w:t>
      </w:r>
    </w:p>
    <w:bookmarkEnd w:id="104"/>
    <w:p>
      <w:pPr>
        <w:spacing w:after="0"/>
        <w:ind w:left="0"/>
        <w:jc w:val="both"/>
      </w:pPr>
      <w:r>
        <w:rPr>
          <w:rFonts w:ascii="Times New Roman"/>
          <w:b w:val="false"/>
          <w:i w:val="false"/>
          <w:color w:val="ff0000"/>
          <w:sz w:val="28"/>
        </w:rPr>
        <w:t xml:space="preserve">
      Ескерту. 7-қосымша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 ______________ (жеке тұлғаның тегін, атын, әкесінің атын (болған жағдайда)/заңды тұлғаның атауын көрсету) __________ келісімшарт бойынша жер қойнауын пайдалану құқығын иеленуші (көмірсутектерді барлау мен өндіруге арналған келісімшарттың тіркелген күні мен нөмірі) _____________ учаскесі бойынша (барлау кезеңін (кезеңдерін) ұзарту сұралатын жер қойнауы учаскесін (учаскелерін) көрсету (тиісті жобалау құжаттары негізінде айқындалған барлау кезеңін (кезеңдерін) ұзартудың сұралатын мерзімі) _________ негізінде - (барлау мерзімін ұзарту негіздері) ұзақтығы __________ ж. барлау мерзімін ұзартуды сұрайды.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келісімшарттарға қосымша</w:t>
            </w:r>
            <w:r>
              <w:br/>
            </w:r>
            <w:r>
              <w:rPr>
                <w:rFonts w:ascii="Times New Roman"/>
                <w:b w:val="false"/>
                <w:i w:val="false"/>
                <w:color w:val="000000"/>
                <w:sz w:val="20"/>
              </w:rPr>
              <w:t>келісімдерді жасасу (қол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7" w:id="105"/>
    <w:p>
      <w:pPr>
        <w:spacing w:after="0"/>
        <w:ind w:left="0"/>
        <w:jc w:val="left"/>
      </w:pPr>
      <w:r>
        <w:rPr>
          <w:rFonts w:ascii="Times New Roman"/>
          <w:b/>
          <w:i w:val="false"/>
          <w:color w:val="000000"/>
        </w:rPr>
        <w:t xml:space="preserve"> Өндіру кезеңін (кезеңдерін) ұзартуға байланысты жер қойнауын пайдалануға арналған келісімшартқа өзгерістер енгізуге өтініш</w:t>
      </w:r>
    </w:p>
    <w:bookmarkEnd w:id="105"/>
    <w:p>
      <w:pPr>
        <w:spacing w:after="0"/>
        <w:ind w:left="0"/>
        <w:jc w:val="both"/>
      </w:pPr>
      <w:r>
        <w:rPr>
          <w:rFonts w:ascii="Times New Roman"/>
          <w:b w:val="false"/>
          <w:i w:val="false"/>
          <w:color w:val="ff0000"/>
          <w:sz w:val="28"/>
        </w:rPr>
        <w:t xml:space="preserve">
      Ескерту. 8-қосымша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өтінішпен______________(жеке тұлғаның тегін, атын, әкесінің атын (болған жағдайда)/заңды тұлғаның атауын көрсету) __________ келісімшарт бойынша жер қойнауын пайдалану құқығын иеленуші (көмірсутектерді өндіруге/уранды өндіруге арналған келісімшарттың тіркелген күні мен нөмірі ) _____________ учаскесі бойынша көмірсутектерді өндіру/уранды өндіру мерзімін (өндіру кезеңін ұзарту сұралатын жер қойнауы учаскесін (учаскелерін) көрсету) ұзақтығы __________ ж. (тиісті жобалау құжаттары негізінде айқындалған өндіру кезеңін ұзартудың сұралатын мерзімі немесе өндіру кезеңін ұзартудың сұралатын мерзімі) ұзартуды сұрайды.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 xml:space="preserve">пайдалануға арналған </w:t>
            </w:r>
            <w:r>
              <w:br/>
            </w:r>
            <w:r>
              <w:rPr>
                <w:rFonts w:ascii="Times New Roman"/>
                <w:b w:val="false"/>
                <w:i w:val="false"/>
                <w:color w:val="000000"/>
                <w:sz w:val="20"/>
              </w:rPr>
              <w:t xml:space="preserve">келісімшарттарға қосымша </w:t>
            </w:r>
            <w:r>
              <w:br/>
            </w:r>
            <w:r>
              <w:rPr>
                <w:rFonts w:ascii="Times New Roman"/>
                <w:b w:val="false"/>
                <w:i w:val="false"/>
                <w:color w:val="000000"/>
                <w:sz w:val="20"/>
              </w:rPr>
              <w:t>келісімдерді жасасу</w:t>
            </w:r>
            <w:r>
              <w:br/>
            </w:r>
            <w:r>
              <w:rPr>
                <w:rFonts w:ascii="Times New Roman"/>
                <w:b w:val="false"/>
                <w:i w:val="false"/>
                <w:color w:val="000000"/>
                <w:sz w:val="20"/>
              </w:rPr>
              <w:t xml:space="preserve">(қол қою)"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69" w:id="106"/>
    <w:p>
      <w:pPr>
        <w:spacing w:after="0"/>
        <w:ind w:left="0"/>
        <w:jc w:val="left"/>
      </w:pPr>
      <w:r>
        <w:rPr>
          <w:rFonts w:ascii="Times New Roman"/>
          <w:b/>
          <w:i w:val="false"/>
          <w:color w:val="000000"/>
        </w:rPr>
        <w:t xml:space="preserve"> Жер қойнауы учаскесін (учаскелерін) ұлғайтуға немесе азайтуға байланысты жер қойнауын пайдалануға арналған келісімшартқа өзгерістер енгізуге арналған өтініш </w:t>
      </w:r>
    </w:p>
    <w:bookmarkEnd w:id="1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 ______________(жеке тұлғаның тегін, атын, әкесінің атын (болған жағдайда)/ заңды тұлғаның атауын көрсету) __________ келісімшарт бойынша жер қойнауын пайдалану құқығын иеленуші (көмірсутектерді барлау мен өндіруге/ көмірсутектерді өндіруге/уранды өндіруге арналған келісімшарттың нөмірі мен тіркелген күні) ________________ жер қойнауы учаскесін (учаскелерін) (жер қойнауының бастапқы учаскесін ұлғайту болжанатын, сұралатын жер қойнауы учаскесін/ көрсетілетін қызметті алушыда қалатын жер қойнауы учаскесін (учаскелерін) көрсету) ұлғайтуды немесе азайтуды сұрайды.</w:t>
      </w:r>
    </w:p>
    <w:p>
      <w:pPr>
        <w:spacing w:after="0"/>
        <w:ind w:left="0"/>
        <w:jc w:val="both"/>
      </w:pPr>
      <w:r>
        <w:rPr>
          <w:rFonts w:ascii="Times New Roman"/>
          <w:b w:val="false"/>
          <w:i w:val="false"/>
          <w:color w:val="000000"/>
          <w:sz w:val="28"/>
        </w:rPr>
        <w:t>
      ________________ (тегі, аты, әкесінің аты (егер ол жеке басын куәландыратын құжатта көрсетілген болса) көрсетілетін қызметті алушының атауы) мына _____________ жер қойнауы учаскесін (мемлекетке қайтару көзделетін жер қойнауы учаскесін ( учаскелерін) көрсету) қайтарады.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xml:space="preserve">
      Ұсынылған деректердің дұрыс екенін растаймын. </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 __________________</w:t>
      </w:r>
    </w:p>
    <w:p>
      <w:pPr>
        <w:spacing w:after="0"/>
        <w:ind w:left="0"/>
        <w:jc w:val="both"/>
      </w:pPr>
      <w:r>
        <w:rPr>
          <w:rFonts w:ascii="Times New Roman"/>
          <w:b w:val="false"/>
          <w:i w:val="false"/>
          <w:color w:val="000000"/>
          <w:sz w:val="28"/>
        </w:rPr>
        <w:t xml:space="preserve">
      ____________________________________             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келісімшарттарға қосымша</w:t>
            </w:r>
            <w:r>
              <w:br/>
            </w:r>
            <w:r>
              <w:rPr>
                <w:rFonts w:ascii="Times New Roman"/>
                <w:b w:val="false"/>
                <w:i w:val="false"/>
                <w:color w:val="000000"/>
                <w:sz w:val="20"/>
              </w:rPr>
              <w:t>келісімдерді жасасу (қол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1" w:id="107"/>
    <w:p>
      <w:pPr>
        <w:spacing w:after="0"/>
        <w:ind w:left="0"/>
        <w:jc w:val="left"/>
      </w:pPr>
      <w:r>
        <w:rPr>
          <w:rFonts w:ascii="Times New Roman"/>
          <w:b/>
          <w:i w:val="false"/>
          <w:color w:val="000000"/>
        </w:rPr>
        <w:t xml:space="preserve"> Өндіру учаскесін (учаскелерін) және кезеңін (кезеңдерін) немесе өндіру кезеңін (кезеңдерін) бөлуге байланысты келісімшартқа өзгерістер енгізу өтініш</w:t>
      </w:r>
    </w:p>
    <w:bookmarkEnd w:id="107"/>
    <w:p>
      <w:pPr>
        <w:spacing w:after="0"/>
        <w:ind w:left="0"/>
        <w:jc w:val="both"/>
      </w:pPr>
      <w:r>
        <w:rPr>
          <w:rFonts w:ascii="Times New Roman"/>
          <w:b w:val="false"/>
          <w:i w:val="false"/>
          <w:color w:val="ff0000"/>
          <w:sz w:val="28"/>
        </w:rPr>
        <w:t xml:space="preserve">
      Ескерту. 10-қосымша жаңа редакцияда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 ______________ (жеке тұлғаның тегін, атын, әкесінің атын (бар болса)/заңды тұлғаның атауын көрсету) __________ келісімшарт бойынша жер қойнауын пайдалану құқығын иеленуші (көмірсутектерді барлау мен өндіруге арналған келісімшарттың нөмірі мен тіркелген күні) ________________ жер қойнауы учаскесін (жер қойнауын пайдалануға арналған жеке келісімшартты бөліп беруді көздейтін жер қойнауы учаскесін (оның бөліктерін) көрсету) бөліп беруді сұрайды.</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келісімшарттарға қосымша</w:t>
            </w:r>
            <w:r>
              <w:br/>
            </w:r>
            <w:r>
              <w:rPr>
                <w:rFonts w:ascii="Times New Roman"/>
                <w:b w:val="false"/>
                <w:i w:val="false"/>
                <w:color w:val="000000"/>
                <w:sz w:val="20"/>
              </w:rPr>
              <w:t>келісімдерді жасасу (қол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кезеңіне ауысуға байланысты күрделі жоба бойынша көмірсутектерді барлауға және өндіруге арналған келісімшартқа өзгерістер енгізуге өтініш</w:t>
      </w:r>
    </w:p>
    <w:p>
      <w:pPr>
        <w:spacing w:after="0"/>
        <w:ind w:left="0"/>
        <w:jc w:val="both"/>
      </w:pPr>
      <w:r>
        <w:rPr>
          <w:rFonts w:ascii="Times New Roman"/>
          <w:b w:val="false"/>
          <w:i w:val="false"/>
          <w:color w:val="ff0000"/>
          <w:sz w:val="28"/>
        </w:rPr>
        <w:t xml:space="preserve">
      Ескерту. Қағида 11-қосымшамен толықтырылды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 _________ (жеке тұлғаның тегін, атын, әкесінің атын (бар болса)/заңды тұлғаның атауын көрсету) ___________ келісімшарт бойынша (күрделі жоба бойынша көмірсутектерді барлауға және өндіруге арналған келісімшарттың нөмірі мен тіркелген күні) жер қойнауын пайдалану құқығының иегері ______________ учаскесі (бағалауды жүргізу жоспарланатын кенжатын (кенжатын жиынтығының) болжамды контурлары көрсете отырып, Кодекстің 121-бабының 3-тармағына сәйкес берілген, жер қойнауын зерттеу жөніндегі уәкілетті органның көмірсутектер кен орнының (кен орындары жиынтығының) анықталғанын растайтын қорытындысына сәйкес бағалау кезеңіне ауысу жүзеге асырылатын жер қойнауы учаскесін (учаскелерін) көрсету ) бойынша бағалау кезеңіне ауысу туралы мәлімдейді.</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келісімшарттарға қосымша</w:t>
            </w:r>
            <w:r>
              <w:br/>
            </w:r>
            <w:r>
              <w:rPr>
                <w:rFonts w:ascii="Times New Roman"/>
                <w:b w:val="false"/>
                <w:i w:val="false"/>
                <w:color w:val="000000"/>
                <w:sz w:val="20"/>
              </w:rPr>
              <w:t>келісімдерді жасасу (қол қою)"</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Cынап пайдалану кезеңіне ауысуға байланысты күрделі жоба бойынша көмірсутектерді барлауға және өндіруге арналған келісімшартқа өзгерістер енгізуге өтініш</w:t>
      </w:r>
    </w:p>
    <w:p>
      <w:pPr>
        <w:spacing w:after="0"/>
        <w:ind w:left="0"/>
        <w:jc w:val="both"/>
      </w:pPr>
      <w:r>
        <w:rPr>
          <w:rFonts w:ascii="Times New Roman"/>
          <w:b w:val="false"/>
          <w:i w:val="false"/>
          <w:color w:val="ff0000"/>
          <w:sz w:val="28"/>
        </w:rPr>
        <w:t xml:space="preserve">
      Ескерту. Қағида 12-қосымшамен толықтырылды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 _________ (жеке тұлғаның тегін, атын, әкесінің атын (бар болса)/заңды тұлғаның атауын көрсету) ___________ келісімшарт бойынша (күрделі жоба бойынша көмірсутектерді барлауға және өндіруге арналған келісімшарттың нөмірі мен тіркелген күні) жер қойнауын пайдалану құқығының иегері ______________ учаске бойынша (жер қойнауын пайдаланушы бекіткен және жер қойнауы мемлекеттік сараптамасының оң қорытындысын алған геологиялық қорларды жедел есептеу жөніндегі есепке сәйкес сынамалап пайдалану кезеңіне ауысу жүзеге асырылатын жер қойнауы учаскесін (учаскелерін) көрсету) сынамалап пайдалану кезеңіне ауысуы туралы мәлімдейді.</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келісімшарттарға қосымша</w:t>
            </w:r>
            <w:r>
              <w:br/>
            </w:r>
            <w:r>
              <w:rPr>
                <w:rFonts w:ascii="Times New Roman"/>
                <w:b w:val="false"/>
                <w:i w:val="false"/>
                <w:color w:val="000000"/>
                <w:sz w:val="20"/>
              </w:rPr>
              <w:t>келісімдерді жасасу (қол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Өндіру кезеңіне ауысуға байланысты күрделі жоба бойынша көмірсутектерді барлауға және өндіруге арналған келісімшартқа өзгерістер енгізуге өтініш</w:t>
      </w:r>
    </w:p>
    <w:p>
      <w:pPr>
        <w:spacing w:after="0"/>
        <w:ind w:left="0"/>
        <w:jc w:val="both"/>
      </w:pPr>
      <w:r>
        <w:rPr>
          <w:rFonts w:ascii="Times New Roman"/>
          <w:b w:val="false"/>
          <w:i w:val="false"/>
          <w:color w:val="ff0000"/>
          <w:sz w:val="28"/>
        </w:rPr>
        <w:t xml:space="preserve">
      Ескерту. Қағида 13-қосымшамен толықтырылды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берушінің атауы)</w:t>
            </w:r>
          </w:p>
        </w:tc>
      </w:tr>
    </w:tbl>
    <w:p>
      <w:pPr>
        <w:spacing w:after="0"/>
        <w:ind w:left="0"/>
        <w:jc w:val="both"/>
      </w:pPr>
      <w:r>
        <w:rPr>
          <w:rFonts w:ascii="Times New Roman"/>
          <w:b w:val="false"/>
          <w:i w:val="false"/>
          <w:color w:val="000000"/>
          <w:sz w:val="28"/>
        </w:rPr>
        <w:t>
      Осы өтінішпен _________(жеке тұлғаның тегін, атын, әкесінің атын (бар болса)/заңды тұлғаның атауын көрсету) ___________ келісімшарт бойынша (күрделі жоба бойынша көмірсутектерді барлауға және өндіруге арналған келісімшарттың нөмірі мен тіркелген күні) жер қойнауын пайдалану құқығының иегері ______________ учаске бойынша (жер қойнауын пайдаланушы бекіткен және жер қойнауы мемлекеттік сараптамасының оң қорытындысын алған геологиялық қорларды жедел есептеу жөніндегі есепке сәйкес өндіру кезеңіне ауысу жүзеге асырылатын жер қойнауы учаскесін (учаскелерін) көрсету) өндіру кезеңіне ауысу туралы мәлімдейді.</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мен уранды</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келісімшарттарға қосымша</w:t>
            </w:r>
            <w:r>
              <w:br/>
            </w:r>
            <w:r>
              <w:rPr>
                <w:rFonts w:ascii="Times New Roman"/>
                <w:b w:val="false"/>
                <w:i w:val="false"/>
                <w:color w:val="000000"/>
                <w:sz w:val="20"/>
              </w:rPr>
              <w:t>келісімдерді жасасу (қол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Күрделі жоба бойынша көмірсутектерді барлауға және өндіруге арналған үлгілік келісімшарттың талаптарына ауысуға байланысты жер қойнауын пайдалануға арналған келісімшартқа өзгерістер енгізуге өтініш</w:t>
      </w:r>
    </w:p>
    <w:p>
      <w:pPr>
        <w:spacing w:after="0"/>
        <w:ind w:left="0"/>
        <w:jc w:val="both"/>
      </w:pPr>
      <w:r>
        <w:rPr>
          <w:rFonts w:ascii="Times New Roman"/>
          <w:b w:val="false"/>
          <w:i w:val="false"/>
          <w:color w:val="ff0000"/>
          <w:sz w:val="28"/>
        </w:rPr>
        <w:t xml:space="preserve">
      Ескерту. Қағида 14-қосымшамен толықтырылды - ҚР Энергетика министрінің 14.06.2023 </w:t>
      </w:r>
      <w:r>
        <w:rPr>
          <w:rFonts w:ascii="Times New Roman"/>
          <w:b w:val="false"/>
          <w:i w:val="false"/>
          <w:color w:val="ff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Энергетика министрінің м.а. 29.03.2024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xml:space="preserve">
      Осы өтінішпен _________ (жеке тұлғаның тегін, атын, әкесінің атын (бар болса)/заңды тұлғаның атауын көрсету) ___________ келісімшарт бойынша (көмірсутектерді барлауға және өндіруге арналған келісімшарттың нөмірі мен тіркелген күні) жер қойнауын пайдалану құқығының иегері ______________ учаске бойынша (осы жер қойнауы учаскесінде Кодекстің 36-бабының </w:t>
      </w:r>
      <w:r>
        <w:rPr>
          <w:rFonts w:ascii="Times New Roman"/>
          <w:b w:val="false"/>
          <w:i w:val="false"/>
          <w:color w:val="000000"/>
          <w:sz w:val="28"/>
        </w:rPr>
        <w:t>1-2-тармағында</w:t>
      </w:r>
      <w:r>
        <w:rPr>
          <w:rFonts w:ascii="Times New Roman"/>
          <w:b w:val="false"/>
          <w:i w:val="false"/>
          <w:color w:val="000000"/>
          <w:sz w:val="28"/>
        </w:rPr>
        <w:t xml:space="preserve"> көзделген өлшемшарттардың кемінде біреуінің болуы расталғанына байланысты барлауға және өндіруге арналған үлгілік келісімшарттың талаптарына ауысу жүзеге асырылатын жер қойнауы учаскесін (учаскелерін) көрсету) күрделі жоба бойынша барлауға және өндіруге арналған үлгілік келісімшарттың талаптарына ауысу туралы мәлімдейді.</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министрлігінің</w:t>
            </w:r>
            <w:r>
              <w:br/>
            </w:r>
            <w:r>
              <w:rPr>
                <w:rFonts w:ascii="Times New Roman"/>
                <w:b w:val="false"/>
                <w:i w:val="false"/>
                <w:color w:val="000000"/>
                <w:sz w:val="20"/>
              </w:rPr>
              <w:t>"Көмірсутектер және уран</w:t>
            </w:r>
            <w:r>
              <w:br/>
            </w:r>
            <w:r>
              <w:rPr>
                <w:rFonts w:ascii="Times New Roman"/>
                <w:b w:val="false"/>
                <w:i w:val="false"/>
                <w:color w:val="000000"/>
                <w:sz w:val="20"/>
              </w:rPr>
              <w:t>өндіру бойынша жер қойнауын</w:t>
            </w:r>
            <w:r>
              <w:br/>
            </w:r>
            <w:r>
              <w:rPr>
                <w:rFonts w:ascii="Times New Roman"/>
                <w:b w:val="false"/>
                <w:i w:val="false"/>
                <w:color w:val="000000"/>
                <w:sz w:val="20"/>
              </w:rPr>
              <w:t>пайдалануға арналған</w:t>
            </w:r>
            <w:r>
              <w:br/>
            </w:r>
            <w:r>
              <w:rPr>
                <w:rFonts w:ascii="Times New Roman"/>
                <w:b w:val="false"/>
                <w:i w:val="false"/>
                <w:color w:val="000000"/>
                <w:sz w:val="20"/>
              </w:rPr>
              <w:t>келісімшарттарға қосымша</w:t>
            </w:r>
            <w:r>
              <w:br/>
            </w:r>
            <w:r>
              <w:rPr>
                <w:rFonts w:ascii="Times New Roman"/>
                <w:b w:val="false"/>
                <w:i w:val="false"/>
                <w:color w:val="000000"/>
                <w:sz w:val="20"/>
              </w:rPr>
              <w:t>келісімдер жасасу (қол қою)"</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1" w:id="108"/>
    <w:p>
      <w:pPr>
        <w:spacing w:after="0"/>
        <w:ind w:left="0"/>
        <w:jc w:val="left"/>
      </w:pPr>
      <w:r>
        <w:rPr>
          <w:rFonts w:ascii="Times New Roman"/>
          <w:b/>
          <w:i w:val="false"/>
          <w:color w:val="000000"/>
        </w:rPr>
        <w:t xml:space="preserve"> Сарқылып жатқан кен орындары бойынша инвестициялық міндеттемелерді қосуға байланысты жер қойнауын пайдалануға арналған келісімшартқа өзгерістер енгізуге көмірсутектерді барлауға және өндіруге немесе өндіруге арналған келісімшартқа өзгерістер енгізуге өтініш</w:t>
      </w:r>
    </w:p>
    <w:bookmarkEnd w:id="108"/>
    <w:p>
      <w:pPr>
        <w:spacing w:after="0"/>
        <w:ind w:left="0"/>
        <w:jc w:val="both"/>
      </w:pPr>
      <w:r>
        <w:rPr>
          <w:rFonts w:ascii="Times New Roman"/>
          <w:b w:val="false"/>
          <w:i w:val="false"/>
          <w:color w:val="ff0000"/>
          <w:sz w:val="28"/>
        </w:rPr>
        <w:t xml:space="preserve">
      Ескерту. Қағида 15-қосымшамен толықтырылды - ҚР Энергетика министрінің м.а. 29.03.2024 </w:t>
      </w:r>
      <w:r>
        <w:rPr>
          <w:rFonts w:ascii="Times New Roman"/>
          <w:b w:val="false"/>
          <w:i w:val="false"/>
          <w:color w:val="ff0000"/>
          <w:sz w:val="28"/>
        </w:rPr>
        <w:t>№ 133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(көрсетілетін қызметті берушінің атауы)</w:t>
      </w:r>
    </w:p>
    <w:p>
      <w:pPr>
        <w:spacing w:after="0"/>
        <w:ind w:left="0"/>
        <w:jc w:val="both"/>
      </w:pPr>
      <w:r>
        <w:rPr>
          <w:rFonts w:ascii="Times New Roman"/>
          <w:b w:val="false"/>
          <w:i w:val="false"/>
          <w:color w:val="000000"/>
          <w:sz w:val="28"/>
        </w:rPr>
        <w:t>
      Осы өтінішпен _________, (жеке тұлғаның тегін, атын, әкесінің атын (бар болса)/заңды тұлғаның атауын көрсету) ___________ келісімшарт бойынша (көмірсутектерді барлауға және өндіруге немесе өндіруге арналған келісімшарттың нөмірі мен тіркелген күні) жер қойнауын пайдалану құқығының иегері ___________ кен орны бойынша (таусылатын кен орындарының өлшемшарттарына сәйкес келетін (сәйкес келетін) кен орнының (кен орындарының) атауын көрсету, Кодекстің 157-1-бабының 2-тармағында көзделген жер қойнауы және (учаскелері) сарқылап жатқан кен орындары бойынша инвестициялық міндеттемелерді қосуға байланысты жер қойнауын пайдалануға арналған келісімшартқа өзгерістер енгізу туралы мәлімдейді.</w:t>
      </w:r>
    </w:p>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p>
      <w:pPr>
        <w:spacing w:after="0"/>
        <w:ind w:left="0"/>
        <w:jc w:val="both"/>
      </w:pPr>
      <w:r>
        <w:rPr>
          <w:rFonts w:ascii="Times New Roman"/>
          <w:b w:val="false"/>
          <w:i w:val="false"/>
          <w:color w:val="000000"/>
          <w:sz w:val="28"/>
        </w:rPr>
        <w:t>
      Ұсынылған деректердің дұрыс екенін растаймын.</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2-тармағының </w:t>
      </w:r>
      <w:r>
        <w:rPr>
          <w:rFonts w:ascii="Times New Roman"/>
          <w:b w:val="false"/>
          <w:i w:val="false"/>
          <w:color w:val="000000"/>
          <w:sz w:val="28"/>
        </w:rPr>
        <w:t>12) тармақшасына</w:t>
      </w:r>
      <w:r>
        <w:rPr>
          <w:rFonts w:ascii="Times New Roman"/>
          <w:b w:val="false"/>
          <w:i w:val="false"/>
          <w:color w:val="000000"/>
          <w:sz w:val="28"/>
        </w:rPr>
        <w:t xml:space="preserve"> сәйкес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Өтінішке қосымша беріледі:</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