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fef9" w14:textId="2aefe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29 мамырдағы № 203 бұйрығы. Қазақстан Республикасының Әділет министрлігінде 2020 жылғы 30 мамырда № 20786 болып тіркелді. Күші жойылды - Қазақстан Республикасы Еңбек және халықты әлеуметтік қорғау министрінің 2023 жылғы 31 мамырдағы № 192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31.05.2023 </w:t>
      </w:r>
      <w:r>
        <w:rPr>
          <w:rFonts w:ascii="Times New Roman"/>
          <w:b w:val="false"/>
          <w:i w:val="false"/>
          <w:color w:val="ff0000"/>
          <w:sz w:val="28"/>
        </w:rPr>
        <w:t>№ 192</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арнаулы мемлекеттік жәрдемақы туралы" 1999 жылғы 5 сәуірдегі Қазақстан Республикасының Заңы 5-бабының </w:t>
      </w:r>
      <w:r>
        <w:rPr>
          <w:rFonts w:ascii="Times New Roman"/>
          <w:b w:val="false"/>
          <w:i w:val="false"/>
          <w:color w:val="000000"/>
          <w:sz w:val="28"/>
        </w:rPr>
        <w:t>7-тармағына</w:t>
      </w:r>
      <w:r>
        <w:rPr>
          <w:rFonts w:ascii="Times New Roman"/>
          <w:b w:val="false"/>
          <w:i w:val="false"/>
          <w:color w:val="000000"/>
          <w:sz w:val="28"/>
        </w:rPr>
        <w:t xml:space="preserve"> және 6-бабының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11745 болып тіркелген, 2015 жылғы 5 тамызда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Республикасындағы арнаулы мемлекеттік жәрдемақы туралы" 1999 жылғы 5 сәуірдегі Қазақстан Республикасының Заңы 5-бабының </w:t>
      </w:r>
      <w:r>
        <w:rPr>
          <w:rFonts w:ascii="Times New Roman"/>
          <w:b w:val="false"/>
          <w:i w:val="false"/>
          <w:color w:val="000000"/>
          <w:sz w:val="28"/>
        </w:rPr>
        <w:t>7-тармағына</w:t>
      </w:r>
      <w:r>
        <w:rPr>
          <w:rFonts w:ascii="Times New Roman"/>
          <w:b w:val="false"/>
          <w:i w:val="false"/>
          <w:color w:val="000000"/>
          <w:sz w:val="28"/>
        </w:rPr>
        <w:t xml:space="preserve"> және 6-бабының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Арнаулы мемлекеттік жәрдемақы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Арнаулы мемлекеттік жәрдемақы тағайындау және төлеу қағидалары (бұдан әрі - Қағидалар)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арнаулы мемлекеттік жәрдемақы тағайындау және төлеу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10"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6"/>
    <w:bookmarkStart w:name="z11" w:id="7"/>
    <w:p>
      <w:pPr>
        <w:spacing w:after="0"/>
        <w:ind w:left="0"/>
        <w:jc w:val="both"/>
      </w:pPr>
      <w:r>
        <w:rPr>
          <w:rFonts w:ascii="Times New Roman"/>
          <w:b w:val="false"/>
          <w:i w:val="false"/>
          <w:color w:val="000000"/>
          <w:sz w:val="28"/>
        </w:rPr>
        <w:t>
      2) арнайы комиссиялар - 1941 жылғы 22 маусым - 1945 жылғы 9 мамыр кезеңінде кемінде 6 ай жұмыс істеген адамдардың жұмыс өтілін белгілеу үшін тиісті әкімшілік-аумақтық бірліктер әкімдерінің шешімдерімен құрылатын комиссиялар;</w:t>
      </w:r>
    </w:p>
    <w:bookmarkEnd w:id="7"/>
    <w:bookmarkStart w:name="z12" w:id="8"/>
    <w:p>
      <w:pPr>
        <w:spacing w:after="0"/>
        <w:ind w:left="0"/>
        <w:jc w:val="both"/>
      </w:pPr>
      <w:r>
        <w:rPr>
          <w:rFonts w:ascii="Times New Roman"/>
          <w:b w:val="false"/>
          <w:i w:val="false"/>
          <w:color w:val="000000"/>
          <w:sz w:val="28"/>
        </w:rPr>
        <w:t>
      3) арнаулы мемлекеттік жәрдемақы (бұдан әрі - жәрдемақы) - жәрдемақыға құқығы бар азаматтарға жәрдемақылардың өзге түрлеріне қарамастан берілетін ақшалай төлем;</w:t>
      </w:r>
    </w:p>
    <w:bookmarkEnd w:id="8"/>
    <w:bookmarkStart w:name="z13" w:id="9"/>
    <w:p>
      <w:pPr>
        <w:spacing w:after="0"/>
        <w:ind w:left="0"/>
        <w:jc w:val="both"/>
      </w:pPr>
      <w:r>
        <w:rPr>
          <w:rFonts w:ascii="Times New Roman"/>
          <w:b w:val="false"/>
          <w:i w:val="false"/>
          <w:color w:val="000000"/>
          <w:sz w:val="28"/>
        </w:rPr>
        <w:t>
      4) жәрдемақы алушы (бұдан әрі - алушы) - жәрдемақы тағайындалған жеке тұлға;</w:t>
      </w:r>
    </w:p>
    <w:bookmarkEnd w:id="9"/>
    <w:bookmarkStart w:name="z14" w:id="10"/>
    <w:p>
      <w:pPr>
        <w:spacing w:after="0"/>
        <w:ind w:left="0"/>
        <w:jc w:val="both"/>
      </w:pPr>
      <w:r>
        <w:rPr>
          <w:rFonts w:ascii="Times New Roman"/>
          <w:b w:val="false"/>
          <w:i w:val="false"/>
          <w:color w:val="000000"/>
          <w:sz w:val="28"/>
        </w:rPr>
        <w:t>
      5) жәрдемақы беру жөніндегі уәкілетті ұйым - қаржы нарығы мен қаржы ұйымдарын реттеу және қадағалау жөніндегі уәкілетті органның банктік операциялардың тиісті түрлеріне лицензиясы бар ұйымдары, "Қазпошта" акционерлік қоғамының аумақтық бөлімшелері;</w:t>
      </w:r>
    </w:p>
    <w:bookmarkEnd w:id="10"/>
    <w:bookmarkStart w:name="z15" w:id="11"/>
    <w:p>
      <w:pPr>
        <w:spacing w:after="0"/>
        <w:ind w:left="0"/>
        <w:jc w:val="both"/>
      </w:pPr>
      <w:r>
        <w:rPr>
          <w:rFonts w:ascii="Times New Roman"/>
          <w:b w:val="false"/>
          <w:i w:val="false"/>
          <w:color w:val="000000"/>
          <w:sz w:val="28"/>
        </w:rPr>
        <w:t>
      6) жәрдемақы тағайындау жөніндегі уәкілетті орган - Қазақстан Республикасы Еңбек және халықты әлеуметтік қорғау министрлігі Еңбек, әлеуметтік қорғау және көші-қон комитетінің аумақтық бөлімшесі;</w:t>
      </w:r>
    </w:p>
    <w:bookmarkEnd w:id="11"/>
    <w:bookmarkStart w:name="z16" w:id="12"/>
    <w:p>
      <w:pPr>
        <w:spacing w:after="0"/>
        <w:ind w:left="0"/>
        <w:jc w:val="both"/>
      </w:pPr>
      <w:r>
        <w:rPr>
          <w:rFonts w:ascii="Times New Roman"/>
          <w:b w:val="false"/>
          <w:i w:val="false"/>
          <w:color w:val="000000"/>
          <w:sz w:val="28"/>
        </w:rPr>
        <w:t>
      7) медициналық-әлеуметтік сараптама бөлімшесі (бұдан әрі - МӘС бөлімшесі) - жәрдемақы тағайындау жөніндегі уәкілетті органның медициналық-әлеуметтік сараптама жүргізетін құрылымдық бөлімшесі;</w:t>
      </w:r>
    </w:p>
    <w:bookmarkEnd w:id="12"/>
    <w:bookmarkStart w:name="z17" w:id="13"/>
    <w:p>
      <w:pPr>
        <w:spacing w:after="0"/>
        <w:ind w:left="0"/>
        <w:jc w:val="both"/>
      </w:pPr>
      <w:r>
        <w:rPr>
          <w:rFonts w:ascii="Times New Roman"/>
          <w:b w:val="false"/>
          <w:i w:val="false"/>
          <w:color w:val="000000"/>
          <w:sz w:val="28"/>
        </w:rPr>
        <w:t>
      8) Мемлекеттік корпорацияның бөлімшелері - Мемлекеттік корпорацияның қалалық, аудандық бөлімшелері;</w:t>
      </w:r>
    </w:p>
    <w:bookmarkEnd w:id="13"/>
    <w:bookmarkStart w:name="z18" w:id="14"/>
    <w:p>
      <w:pPr>
        <w:spacing w:after="0"/>
        <w:ind w:left="0"/>
        <w:jc w:val="both"/>
      </w:pPr>
      <w:r>
        <w:rPr>
          <w:rFonts w:ascii="Times New Roman"/>
          <w:b w:val="false"/>
          <w:i w:val="false"/>
          <w:color w:val="000000"/>
          <w:sz w:val="28"/>
        </w:rPr>
        <w:t xml:space="preserve">
      9) Мемлекеттік корпорацияның филиалы - Мемлекеттік корпорацияның облыстық, республикалық маңызы бар қалалардағы, астанадағы филиалдары; </w:t>
      </w:r>
    </w:p>
    <w:bookmarkEnd w:id="14"/>
    <w:bookmarkStart w:name="z19" w:id="15"/>
    <w:p>
      <w:pPr>
        <w:spacing w:after="0"/>
        <w:ind w:left="0"/>
        <w:jc w:val="both"/>
      </w:pPr>
      <w:r>
        <w:rPr>
          <w:rFonts w:ascii="Times New Roman"/>
          <w:b w:val="false"/>
          <w:i w:val="false"/>
          <w:color w:val="000000"/>
          <w:sz w:val="28"/>
        </w:rPr>
        <w:t>
      10)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5"/>
    <w:bookmarkStart w:name="z20" w:id="16"/>
    <w:p>
      <w:pPr>
        <w:spacing w:after="0"/>
        <w:ind w:left="0"/>
        <w:jc w:val="both"/>
      </w:pPr>
      <w:r>
        <w:rPr>
          <w:rFonts w:ascii="Times New Roman"/>
          <w:b w:val="false"/>
          <w:i w:val="false"/>
          <w:color w:val="000000"/>
          <w:sz w:val="28"/>
        </w:rPr>
        <w:t>
      11)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6"/>
    <w:bookmarkStart w:name="z21" w:id="17"/>
    <w:p>
      <w:pPr>
        <w:spacing w:after="0"/>
        <w:ind w:left="0"/>
        <w:jc w:val="both"/>
      </w:pPr>
      <w:r>
        <w:rPr>
          <w:rFonts w:ascii="Times New Roman"/>
          <w:b w:val="false"/>
          <w:i w:val="false"/>
          <w:color w:val="000000"/>
          <w:sz w:val="28"/>
        </w:rPr>
        <w:t>
      12) өтініш беруші - жәрдемақы тағайындауға жүгінетін жеке тұлға;</w:t>
      </w:r>
    </w:p>
    <w:bookmarkEnd w:id="17"/>
    <w:bookmarkStart w:name="z22" w:id="18"/>
    <w:p>
      <w:pPr>
        <w:spacing w:after="0"/>
        <w:ind w:left="0"/>
        <w:jc w:val="both"/>
      </w:pPr>
      <w:r>
        <w:rPr>
          <w:rFonts w:ascii="Times New Roman"/>
          <w:b w:val="false"/>
          <w:i w:val="false"/>
          <w:color w:val="000000"/>
          <w:sz w:val="28"/>
        </w:rPr>
        <w:t>
      13)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18"/>
    <w:bookmarkStart w:name="z23" w:id="19"/>
    <w:p>
      <w:pPr>
        <w:spacing w:after="0"/>
        <w:ind w:left="0"/>
        <w:jc w:val="both"/>
      </w:pPr>
      <w:r>
        <w:rPr>
          <w:rFonts w:ascii="Times New Roman"/>
          <w:b w:val="false"/>
          <w:i w:val="false"/>
          <w:color w:val="000000"/>
          <w:sz w:val="28"/>
        </w:rPr>
        <w:t>
      14) орталық атқарушы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мемлекеттік орган;</w:t>
      </w:r>
    </w:p>
    <w:bookmarkEnd w:id="19"/>
    <w:bookmarkStart w:name="z24" w:id="20"/>
    <w:p>
      <w:pPr>
        <w:spacing w:after="0"/>
        <w:ind w:left="0"/>
        <w:jc w:val="both"/>
      </w:pPr>
      <w:r>
        <w:rPr>
          <w:rFonts w:ascii="Times New Roman"/>
          <w:b w:val="false"/>
          <w:i w:val="false"/>
          <w:color w:val="000000"/>
          <w:sz w:val="28"/>
        </w:rPr>
        <w:t>
      15)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0"/>
    <w:bookmarkStart w:name="z25" w:id="21"/>
    <w:p>
      <w:pPr>
        <w:spacing w:after="0"/>
        <w:ind w:left="0"/>
        <w:jc w:val="both"/>
      </w:pPr>
      <w:r>
        <w:rPr>
          <w:rFonts w:ascii="Times New Roman"/>
          <w:b w:val="false"/>
          <w:i w:val="false"/>
          <w:color w:val="000000"/>
          <w:sz w:val="28"/>
        </w:rPr>
        <w:t>
      16)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End w:id="21"/>
    <w:bookmarkStart w:name="z26" w:id="22"/>
    <w:p>
      <w:pPr>
        <w:spacing w:after="0"/>
        <w:ind w:left="0"/>
        <w:jc w:val="both"/>
      </w:pPr>
      <w:r>
        <w:rPr>
          <w:rFonts w:ascii="Times New Roman"/>
          <w:b w:val="false"/>
          <w:i w:val="false"/>
          <w:color w:val="000000"/>
          <w:sz w:val="28"/>
        </w:rPr>
        <w:t>
      17) электрондық іс макеті (бұдан әрі - ЭІМ) - Мемлекеттік корпорация қалыптастыратын жәрдемақы алушының электрондық іс макеті.";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8" w:id="23"/>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4-бабында</w:t>
      </w:r>
      <w:r>
        <w:rPr>
          <w:rFonts w:ascii="Times New Roman"/>
          <w:b w:val="false"/>
          <w:i w:val="false"/>
          <w:color w:val="000000"/>
          <w:sz w:val="28"/>
        </w:rPr>
        <w:t xml:space="preserve"> көрсетілген негіздер бойынша жәрдемақы алуға құқығы бар азаматтар жәрдемақы тағайындау үшін тұрғылықты жері бойынша Мемлекеттік корпорацияның бөлімшесіне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осы Қағидаларға 1-1-қосымшаға сәйкес "Арнаулы мемлекеттік жәрдемақы тағайындау" мемлекеттік көрсетілетін қызмет стандартының (бұдан әрі - мемлекеттік көрсетілетін қызмет стандарты) мемлекеттік қызметін көрсету үшін қажетті құжаттардың тізбесінде көрсетілген құжаттарды қоса бере отырып ұсынады.</w:t>
      </w:r>
    </w:p>
    <w:bookmarkEnd w:id="23"/>
    <w:bookmarkStart w:name="z29" w:id="24"/>
    <w:p>
      <w:pPr>
        <w:spacing w:after="0"/>
        <w:ind w:left="0"/>
        <w:jc w:val="both"/>
      </w:pPr>
      <w:r>
        <w:rPr>
          <w:rFonts w:ascii="Times New Roman"/>
          <w:b w:val="false"/>
          <w:i w:val="false"/>
          <w:color w:val="000000"/>
          <w:sz w:val="28"/>
        </w:rPr>
        <w:t xml:space="preserve">
      Мүгедектік алғаш рет белгіленген кезде Заңның 4-бабының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 тармақшаларында</w:t>
      </w:r>
      <w:r>
        <w:rPr>
          <w:rFonts w:ascii="Times New Roman"/>
          <w:b w:val="false"/>
          <w:i w:val="false"/>
          <w:color w:val="000000"/>
          <w:sz w:val="28"/>
        </w:rPr>
        <w:t xml:space="preserve"> көрсетілген адамдар мүгедектігі бойынша жәрдемақы тағайындау үшін Қазақстан Республикасы Денсаулық сақтау және әлеуметтік даму министрінің 2015 жылғы 14 сәуірдегі № 223 бұйрығымен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қағидаларына (Нормативтік құқықтық актілерді мемлекеттік тіркеу тізілімінде № 11110 болып тіркелген) (бұдан әрі - № 223 Қағидалар)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тұрғылықты жері бойынша МӘС бөлімшесіне жүгінеді.</w:t>
      </w:r>
    </w:p>
    <w:bookmarkEnd w:id="24"/>
    <w:bookmarkStart w:name="z30" w:id="25"/>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1-1-қосымшаға сәйкес мемлекеттік көрсетілетін қызмет стандартында келтірілген.</w:t>
      </w:r>
    </w:p>
    <w:bookmarkEnd w:id="25"/>
    <w:bookmarkStart w:name="z31" w:id="26"/>
    <w:p>
      <w:pPr>
        <w:spacing w:after="0"/>
        <w:ind w:left="0"/>
        <w:jc w:val="both"/>
      </w:pPr>
      <w:r>
        <w:rPr>
          <w:rFonts w:ascii="Times New Roman"/>
          <w:b w:val="false"/>
          <w:i w:val="false"/>
          <w:color w:val="000000"/>
          <w:sz w:val="28"/>
        </w:rPr>
        <w:t>
      Мемлекеттік корпорацияның, көрсетілетін қызметті берушінің қызметкері егер Қазақстан Республикасының заңдарында өзгеше көзделмесе, мемлекеттік қызметті көрсеткен кезде ақпараттық жүйелерде қамтылған заңмен қорғалатын құпияны құрайтын мәліметтерді пайдалануға өтініш берушінің жазбаша келісімін алады.</w:t>
      </w:r>
    </w:p>
    <w:bookmarkEnd w:id="26"/>
    <w:bookmarkStart w:name="z32" w:id="27"/>
    <w:p>
      <w:pPr>
        <w:spacing w:after="0"/>
        <w:ind w:left="0"/>
        <w:jc w:val="both"/>
      </w:pPr>
      <w:r>
        <w:rPr>
          <w:rFonts w:ascii="Times New Roman"/>
          <w:b w:val="false"/>
          <w:i w:val="false"/>
          <w:color w:val="000000"/>
          <w:sz w:val="28"/>
        </w:rPr>
        <w:t xml:space="preserve">
      Өтініш беруші талап етілген құжаттарды ұсынған жағдайда өтініш берушіге: </w:t>
      </w:r>
    </w:p>
    <w:bookmarkEnd w:id="27"/>
    <w:bookmarkStart w:name="z33" w:id="28"/>
    <w:p>
      <w:pPr>
        <w:spacing w:after="0"/>
        <w:ind w:left="0"/>
        <w:jc w:val="both"/>
      </w:pPr>
      <w:r>
        <w:rPr>
          <w:rFonts w:ascii="Times New Roman"/>
          <w:b w:val="false"/>
          <w:i w:val="false"/>
          <w:color w:val="000000"/>
          <w:sz w:val="28"/>
        </w:rPr>
        <w:t>
      Мемлекеттік корпорацияда - тиісті құжаттардың қабылдағаны туралы қолхат;</w:t>
      </w:r>
    </w:p>
    <w:bookmarkEnd w:id="28"/>
    <w:bookmarkStart w:name="z34" w:id="29"/>
    <w:p>
      <w:pPr>
        <w:spacing w:after="0"/>
        <w:ind w:left="0"/>
        <w:jc w:val="both"/>
      </w:pPr>
      <w:r>
        <w:rPr>
          <w:rFonts w:ascii="Times New Roman"/>
          <w:b w:val="false"/>
          <w:i w:val="false"/>
          <w:color w:val="000000"/>
          <w:sz w:val="28"/>
        </w:rPr>
        <w:t>
      көрсетілетін қызметті берушіде - өтініштің тіркелген күні және мемлекеттік қызметті алатын күні, құжаттарды қабылдаған адамның тегі мен аты-жөні көрсетілген өтініштің үзбелі талоны беріледі;</w:t>
      </w:r>
    </w:p>
    <w:bookmarkEnd w:id="29"/>
    <w:bookmarkStart w:name="z35" w:id="30"/>
    <w:p>
      <w:pPr>
        <w:spacing w:after="0"/>
        <w:ind w:left="0"/>
        <w:jc w:val="both"/>
      </w:pPr>
      <w:r>
        <w:rPr>
          <w:rFonts w:ascii="Times New Roman"/>
          <w:b w:val="false"/>
          <w:i w:val="false"/>
          <w:color w:val="000000"/>
          <w:sz w:val="28"/>
        </w:rPr>
        <w:t>
      портал арқылы - өтініш берушінің "жеке кабинетінде" мемлекеттік қызметті көрсету үшін сұрау салудың қабылданғаны туралы статус көрінеді.</w:t>
      </w:r>
    </w:p>
    <w:bookmarkEnd w:id="30"/>
    <w:bookmarkStart w:name="z36" w:id="31"/>
    <w:p>
      <w:pPr>
        <w:spacing w:after="0"/>
        <w:ind w:left="0"/>
        <w:jc w:val="both"/>
      </w:pPr>
      <w:r>
        <w:rPr>
          <w:rFonts w:ascii="Times New Roman"/>
          <w:b w:val="false"/>
          <w:i w:val="false"/>
          <w:color w:val="000000"/>
          <w:sz w:val="28"/>
        </w:rPr>
        <w:t>
      Мемлекеттік қызмет көрсету нәтижесі өтініш беруші жеке өзі (немесе нотариат куәландырған сенімхат бойынша оның өкілі) келгенде жеке басын куәландыратын құжатты көрсеткен кезде:</w:t>
      </w:r>
    </w:p>
    <w:bookmarkEnd w:id="31"/>
    <w:bookmarkStart w:name="z37" w:id="32"/>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bookmarkEnd w:id="32"/>
    <w:p>
      <w:pPr>
        <w:spacing w:after="0"/>
        <w:ind w:left="0"/>
        <w:jc w:val="both"/>
      </w:pPr>
      <w:r>
        <w:rPr>
          <w:rFonts w:ascii="Times New Roman"/>
          <w:b w:val="false"/>
          <w:i w:val="false"/>
          <w:color w:val="000000"/>
          <w:sz w:val="28"/>
        </w:rPr>
        <w:t>
      жәрдемақы тағайындауға көрсетілетін қызметті беруші арқылы өтініш білдірген жағдайда - өтініштің үзбелі талоны негізінде беріледі.</w:t>
      </w:r>
    </w:p>
    <w:bookmarkStart w:name="z38" w:id="33"/>
    <w:p>
      <w:pPr>
        <w:spacing w:after="0"/>
        <w:ind w:left="0"/>
        <w:jc w:val="both"/>
      </w:pPr>
      <w:r>
        <w:rPr>
          <w:rFonts w:ascii="Times New Roman"/>
          <w:b w:val="false"/>
          <w:i w:val="false"/>
          <w:color w:val="000000"/>
          <w:sz w:val="28"/>
        </w:rPr>
        <w:t>
      Мемлекеттік корпорация өтініш берушінің мобильді телефонына sms-хабар жіберу арқылы өтініш берушіні қабылданған шешім туралы хабардар етеді.</w:t>
      </w:r>
    </w:p>
    <w:bookmarkEnd w:id="33"/>
    <w:bookmarkStart w:name="z39" w:id="34"/>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Заңына сәйкес жәрдемақы проактивті қызмет арқылы тағайындалған кезде "Халық қаһарманы" атағына ие болған адамдарға және "Қазақстанның Еңбек Ері" атағына ие болған адамдарға жәрдемақы тағайындау туралы өтініш беру талап етілмейді.</w:t>
      </w:r>
    </w:p>
    <w:bookmarkEnd w:id="34"/>
    <w:bookmarkStart w:name="z40" w:id="35"/>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4-бабының</w:t>
      </w:r>
      <w:r>
        <w:rPr>
          <w:rFonts w:ascii="Times New Roman"/>
          <w:b w:val="false"/>
          <w:i w:val="false"/>
          <w:color w:val="000000"/>
          <w:sz w:val="28"/>
        </w:rPr>
        <w:t xml:space="preserve"> 4-2) және 4-3) тармақшаларында көрсетілген "Халық қаһарманы" атағына ие болған адамдарға және "Қазақстанның Еңбек Ері" атағына ие болған адамдарға проактивті көрсетілетін қызмет арқылы жәрдемақы тағайындау алушының ұялы байланыстың абоненттік құрылғысының телефон нөмірі порталда тіркелген жағдайда жәрдемақы алушының өтінішінсіз жүзеге асырылады.</w:t>
      </w:r>
    </w:p>
    <w:bookmarkEnd w:id="35"/>
    <w:bookmarkStart w:name="z41" w:id="36"/>
    <w:p>
      <w:pPr>
        <w:spacing w:after="0"/>
        <w:ind w:left="0"/>
        <w:jc w:val="both"/>
      </w:pPr>
      <w:r>
        <w:rPr>
          <w:rFonts w:ascii="Times New Roman"/>
          <w:b w:val="false"/>
          <w:i w:val="false"/>
          <w:color w:val="000000"/>
          <w:sz w:val="28"/>
        </w:rPr>
        <w:t>
      Заңда көзделген негіздер бойынша арнаулы мемлекеттік жәрдемақыны тағайындауға құқық пайда болған кезде көрсетілетін қызметті алушыға порталда тіркелген телефон нөміріне Қазақстан Республикасы Еңбек және халықты әлеуметтік қорғау министрлігінің "Е-макет" ақпараттық жүйесі арқылы арнаулы мемлекеттік жәрдемақыны тағайындау және тіл таңдау мүмкіндігі туралы хабарлама жіберіледі.</w:t>
      </w:r>
    </w:p>
    <w:bookmarkEnd w:id="36"/>
    <w:bookmarkStart w:name="z42" w:id="37"/>
    <w:p>
      <w:pPr>
        <w:spacing w:after="0"/>
        <w:ind w:left="0"/>
        <w:jc w:val="both"/>
      </w:pPr>
      <w:r>
        <w:rPr>
          <w:rFonts w:ascii="Times New Roman"/>
          <w:b w:val="false"/>
          <w:i w:val="false"/>
          <w:color w:val="000000"/>
          <w:sz w:val="28"/>
        </w:rPr>
        <w:t>
      Көрсетілетін қызметті алушының проактивті қызметті көрсетуге келісімін алғаннан кейін көрсетілетін қызметті алушыға порталда тіркелген мобильді телефон нөміріне банктік шот нөмірін растау немесе ұсыну туралы хабарлама жіберіледі.</w:t>
      </w:r>
    </w:p>
    <w:bookmarkEnd w:id="37"/>
    <w:bookmarkStart w:name="z43" w:id="38"/>
    <w:p>
      <w:pPr>
        <w:spacing w:after="0"/>
        <w:ind w:left="0"/>
        <w:jc w:val="both"/>
      </w:pPr>
      <w:r>
        <w:rPr>
          <w:rFonts w:ascii="Times New Roman"/>
          <w:b w:val="false"/>
          <w:i w:val="false"/>
          <w:color w:val="000000"/>
          <w:sz w:val="28"/>
        </w:rPr>
        <w:t>
      Проактивті қызмет арқылы мемлекеттік әлеуметтік жәрдемақы тағайындауға өтініш берген күн жәрдемақы тағайындауға келісім берген күн болып есептеледі.</w:t>
      </w:r>
    </w:p>
    <w:bookmarkEnd w:id="38"/>
    <w:bookmarkStart w:name="z44" w:id="39"/>
    <w:p>
      <w:pPr>
        <w:spacing w:after="0"/>
        <w:ind w:left="0"/>
        <w:jc w:val="both"/>
      </w:pPr>
      <w:r>
        <w:rPr>
          <w:rFonts w:ascii="Times New Roman"/>
          <w:b w:val="false"/>
          <w:i w:val="false"/>
          <w:color w:val="000000"/>
          <w:sz w:val="28"/>
        </w:rPr>
        <w:t>
      Алушыға sms-хабарлама жолданған күннен бастап күнтізбелік 3 күннің ішінде одан жауап болмаған кезде проактивті қызметті көрсету процесі аяқталады.";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6" w:id="40"/>
    <w:p>
      <w:pPr>
        <w:spacing w:after="0"/>
        <w:ind w:left="0"/>
        <w:jc w:val="both"/>
      </w:pPr>
      <w:r>
        <w:rPr>
          <w:rFonts w:ascii="Times New Roman"/>
          <w:b w:val="false"/>
          <w:i w:val="false"/>
          <w:color w:val="000000"/>
          <w:sz w:val="28"/>
        </w:rPr>
        <w:t xml:space="preserve">
      "6. Заңның 4-бабының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 тармақшаларында</w:t>
      </w:r>
      <w:r>
        <w:rPr>
          <w:rFonts w:ascii="Times New Roman"/>
          <w:b w:val="false"/>
          <w:i w:val="false"/>
          <w:color w:val="000000"/>
          <w:sz w:val="28"/>
        </w:rPr>
        <w:t xml:space="preserve"> көрсетілген жәрдемақы тағайындау үшін мемлекеттік органдардан және (немесе) ұйымдардан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сұратылады.</w:t>
      </w:r>
    </w:p>
    <w:bookmarkEnd w:id="40"/>
    <w:bookmarkStart w:name="z47" w:id="41"/>
    <w:p>
      <w:pPr>
        <w:spacing w:after="0"/>
        <w:ind w:left="0"/>
        <w:jc w:val="both"/>
      </w:pPr>
      <w:r>
        <w:rPr>
          <w:rFonts w:ascii="Times New Roman"/>
          <w:b w:val="false"/>
          <w:i w:val="false"/>
          <w:color w:val="000000"/>
          <w:sz w:val="28"/>
        </w:rPr>
        <w:t>
      Мәліметтер болмаған кезде осы Қағидаларға 1-1-қосымшаға сәйкес мемлекеттік көрсетілетін қызмет стандартының мемлекеттік қызметін көрсету үшін қажетті құжаттардың тізбесінде көрсетілген құжаттар өтінішке қоса беріледі.</w:t>
      </w:r>
    </w:p>
    <w:bookmarkEnd w:id="41"/>
    <w:bookmarkStart w:name="z48" w:id="42"/>
    <w:p>
      <w:pPr>
        <w:spacing w:after="0"/>
        <w:ind w:left="0"/>
        <w:jc w:val="both"/>
      </w:pPr>
      <w:r>
        <w:rPr>
          <w:rFonts w:ascii="Times New Roman"/>
          <w:b w:val="false"/>
          <w:i w:val="false"/>
          <w:color w:val="000000"/>
          <w:sz w:val="28"/>
        </w:rPr>
        <w:t>
      Әрекетке қабілетсіз немесе әрекетке қабілеттілігі шектеулі немесе қорғаншылыққа немесе қамқоршылыққа мұқтаж адамдарға жәрдемақы тағайындау үшін өтінішті және қажетті құжаттарды олардың заңды өкілдері береді.</w:t>
      </w:r>
    </w:p>
    <w:bookmarkEnd w:id="42"/>
    <w:bookmarkStart w:name="z49" w:id="43"/>
    <w:p>
      <w:pPr>
        <w:spacing w:after="0"/>
        <w:ind w:left="0"/>
        <w:jc w:val="both"/>
      </w:pPr>
      <w:r>
        <w:rPr>
          <w:rFonts w:ascii="Times New Roman"/>
          <w:b w:val="false"/>
          <w:i w:val="false"/>
          <w:color w:val="000000"/>
          <w:sz w:val="28"/>
        </w:rPr>
        <w:t>
      Жәрдемақы тағайындау үшін өтінішті Қазақстан Республикасы Азаматтық кодексінің 167-бабына сәйкес берілген сенімхат бойынша үшінші адамдар береді.";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2" w:id="44"/>
    <w:p>
      <w:pPr>
        <w:spacing w:after="0"/>
        <w:ind w:left="0"/>
        <w:jc w:val="both"/>
      </w:pPr>
      <w:r>
        <w:rPr>
          <w:rFonts w:ascii="Times New Roman"/>
          <w:b w:val="false"/>
          <w:i w:val="false"/>
          <w:color w:val="000000"/>
          <w:sz w:val="28"/>
        </w:rPr>
        <w:t>
      "9. Өтінішті қабылдаған Мемлекеттік корпорация бөлімшесінің маманы өтініш берушіден жәрдемақы тағайындау үшін қабылданатын құжаттар топтамасының, мемлекеттік органдардың және (немесе) ұйымдардың ақпараттық жүйелерінен алынған мәліметтердің толықтығын тексереді, сканерлеу сапасын және құжаттардың электрондық көшірмелерінің өтініш беруші осы Қағидаларға 1-1-қосымшаға сәйкес мемлекеттік көрсетілетін қызмет стандартына сай ұсынған тұпнұсқаларына сәйкестігін қамтамасыз етеді.</w:t>
      </w:r>
    </w:p>
    <w:bookmarkEnd w:id="44"/>
    <w:bookmarkStart w:name="z53" w:id="45"/>
    <w:p>
      <w:pPr>
        <w:spacing w:after="0"/>
        <w:ind w:left="0"/>
        <w:jc w:val="both"/>
      </w:pPr>
      <w:r>
        <w:rPr>
          <w:rFonts w:ascii="Times New Roman"/>
          <w:b w:val="false"/>
          <w:i w:val="false"/>
          <w:color w:val="000000"/>
          <w:sz w:val="28"/>
        </w:rPr>
        <w:t>
      Өтініш беруші осы Қағидаларға 1-1-қосымшаға сәйкес мемлекеттік көрсетілетін қызмет стандартында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корпорацияның қызметкері осы Қағидаларға 7-қосымшаға сәйкес нысан бойынша өтінішті қабылдаудан бас тарту туралы қолхат береді.";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55" w:id="46"/>
    <w:p>
      <w:pPr>
        <w:spacing w:after="0"/>
        <w:ind w:left="0"/>
        <w:jc w:val="both"/>
      </w:pPr>
      <w:r>
        <w:rPr>
          <w:rFonts w:ascii="Times New Roman"/>
          <w:b w:val="false"/>
          <w:i w:val="false"/>
          <w:color w:val="000000"/>
          <w:sz w:val="28"/>
        </w:rPr>
        <w:t>
      "9-1. Жәрдемақы тағайындау жөніндегі уәкілетті орган осы Қағидаларға 1-1-қосымшаға сәйкес мемлекеттік көрсетілетін қызмет стандартында көзделген негіздер бойынша жәрдемақыны тағайындаудан бас тартады.";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7" w:id="47"/>
    <w:p>
      <w:pPr>
        <w:spacing w:after="0"/>
        <w:ind w:left="0"/>
        <w:jc w:val="both"/>
      </w:pPr>
      <w:r>
        <w:rPr>
          <w:rFonts w:ascii="Times New Roman"/>
          <w:b w:val="false"/>
          <w:i w:val="false"/>
          <w:color w:val="000000"/>
          <w:sz w:val="28"/>
        </w:rPr>
        <w:t>
      "12. Мемлекеттік корпорацияның бөлімшесі өтініш тіркелген күннен бастап екі жұмыс күні ішінде ЭІМ-ді және жәрдемақы тағайындауға шешім жобасын қалыптастырады.</w:t>
      </w:r>
    </w:p>
    <w:bookmarkEnd w:id="47"/>
    <w:bookmarkStart w:name="z58" w:id="48"/>
    <w:p>
      <w:pPr>
        <w:spacing w:after="0"/>
        <w:ind w:left="0"/>
        <w:jc w:val="both"/>
      </w:pPr>
      <w:r>
        <w:rPr>
          <w:rFonts w:ascii="Times New Roman"/>
          <w:b w:val="false"/>
          <w:i w:val="false"/>
          <w:color w:val="000000"/>
          <w:sz w:val="28"/>
        </w:rPr>
        <w:t>
      Жәрдемақыларды проактивті тәсілмен тағайындаған кезде электрондық мәліметтерден тұратын электрондық өтінім Мемлекеттік корпорация бөлімшесінің ЭІМ-ді және шешімнің электрондық жобасын қалыптастыруы үшін орталық атқарушы органның ақпараттық жүйесіне келіп түседі.</w:t>
      </w:r>
    </w:p>
    <w:bookmarkEnd w:id="48"/>
    <w:bookmarkStart w:name="z59" w:id="49"/>
    <w:p>
      <w:pPr>
        <w:spacing w:after="0"/>
        <w:ind w:left="0"/>
        <w:jc w:val="both"/>
      </w:pPr>
      <w:r>
        <w:rPr>
          <w:rFonts w:ascii="Times New Roman"/>
          <w:b w:val="false"/>
          <w:i w:val="false"/>
          <w:color w:val="000000"/>
          <w:sz w:val="28"/>
        </w:rPr>
        <w:t>
      Орталық атқарушы органның ақпараттық жүйесі:</w:t>
      </w:r>
    </w:p>
    <w:bookmarkEnd w:id="49"/>
    <w:bookmarkStart w:name="z60" w:id="50"/>
    <w:p>
      <w:pPr>
        <w:spacing w:after="0"/>
        <w:ind w:left="0"/>
        <w:jc w:val="both"/>
      </w:pPr>
      <w:r>
        <w:rPr>
          <w:rFonts w:ascii="Times New Roman"/>
          <w:b w:val="false"/>
          <w:i w:val="false"/>
          <w:color w:val="000000"/>
          <w:sz w:val="28"/>
        </w:rPr>
        <w:t>
      мемлекеттік органдардың және (немесе) ұйымдардың ақпараттық жүйелеріне осы Қағидаларға 1-1-қосымшаға сәйкес мемлекеттік қызмет стандартында көзделген қажетті мәліметтерді алу туралы сұрау салуды;</w:t>
      </w:r>
    </w:p>
    <w:bookmarkEnd w:id="50"/>
    <w:bookmarkStart w:name="z61" w:id="51"/>
    <w:p>
      <w:pPr>
        <w:spacing w:after="0"/>
        <w:ind w:left="0"/>
        <w:jc w:val="both"/>
      </w:pPr>
      <w:r>
        <w:rPr>
          <w:rFonts w:ascii="Times New Roman"/>
          <w:b w:val="false"/>
          <w:i w:val="false"/>
          <w:color w:val="000000"/>
          <w:sz w:val="28"/>
        </w:rPr>
        <w:t xml:space="preserve">
      жәрдемақыларды тағайындау, төлеу, сондай-ақ жәрдемақы тағайындауға өтініш беру фактілерінің болмауын тексеруді жүзеге асырады. </w:t>
      </w:r>
    </w:p>
    <w:bookmarkEnd w:id="51"/>
    <w:bookmarkStart w:name="z62" w:id="52"/>
    <w:p>
      <w:pPr>
        <w:spacing w:after="0"/>
        <w:ind w:left="0"/>
        <w:jc w:val="both"/>
      </w:pPr>
      <w:r>
        <w:rPr>
          <w:rFonts w:ascii="Times New Roman"/>
          <w:b w:val="false"/>
          <w:i w:val="false"/>
          <w:color w:val="000000"/>
          <w:sz w:val="28"/>
        </w:rPr>
        <w:t>
      Тексеруде оң нәтижесі болған жағдайда электрондық өтінім өңдеуге арналған кіріс хабарламалар журналына орналастырылады.</w:t>
      </w:r>
    </w:p>
    <w:bookmarkEnd w:id="52"/>
    <w:bookmarkStart w:name="z63" w:id="53"/>
    <w:p>
      <w:pPr>
        <w:spacing w:after="0"/>
        <w:ind w:left="0"/>
        <w:jc w:val="both"/>
      </w:pPr>
      <w:r>
        <w:rPr>
          <w:rFonts w:ascii="Times New Roman"/>
          <w:b w:val="false"/>
          <w:i w:val="false"/>
          <w:color w:val="000000"/>
          <w:sz w:val="28"/>
        </w:rPr>
        <w:t>
      Мемлекеттік корпорацияның бөлімшесі орталық атқарушы органның ақпараттық жүйесі қалыптастырған электрондық өтінімді тіркеген кезде проактивті қызметті алушыға Мемлекеттік корпорация бөлімшесі маманының ЭЦҚ-сы арқылы куәландырылған электрондық өтінімді тіркеу туралы хабарлама жіберіледі.</w:t>
      </w:r>
    </w:p>
    <w:bookmarkEnd w:id="53"/>
    <w:bookmarkStart w:name="z64" w:id="54"/>
    <w:p>
      <w:pPr>
        <w:spacing w:after="0"/>
        <w:ind w:left="0"/>
        <w:jc w:val="both"/>
      </w:pPr>
      <w:r>
        <w:rPr>
          <w:rFonts w:ascii="Times New Roman"/>
          <w:b w:val="false"/>
          <w:i w:val="false"/>
          <w:color w:val="000000"/>
          <w:sz w:val="28"/>
        </w:rPr>
        <w:t xml:space="preserve">
      ЭІМ-де тағайындау (тағайындаудан бас тарту) туралы шешім қабылдау үшін қажетті ақпарат болмаған немесе дұрыс болмаған жағдайда жәрдемақы тағайындау жөніндегі уәкілетті орган өтініш барлық қажетті құжаттармен қоса Мемлекеттік корпорацияда тіркелген күннен бастап сегіз жұмыс күні ішінде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жәрдемақы тағайындаудан бас тарту туралы шешім қабылдайды.</w:t>
      </w:r>
    </w:p>
    <w:bookmarkEnd w:id="54"/>
    <w:bookmarkStart w:name="z65" w:id="55"/>
    <w:p>
      <w:pPr>
        <w:spacing w:after="0"/>
        <w:ind w:left="0"/>
        <w:jc w:val="both"/>
      </w:pPr>
      <w:r>
        <w:rPr>
          <w:rFonts w:ascii="Times New Roman"/>
          <w:b w:val="false"/>
          <w:i w:val="false"/>
          <w:color w:val="000000"/>
          <w:sz w:val="28"/>
        </w:rPr>
        <w:t>
      Қалыптастырылған ЭІМ жәрдемақы тағайындау (өзгерту, тағайындаудан бас тарту) туралы шешім қабылдау үшін Мемлекеттік корпорацияның филиалы арқылы жәрдемақы тағайындау жөніндегі уәкілетті органға жіберіледі.";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7" w:id="56"/>
    <w:p>
      <w:pPr>
        <w:spacing w:after="0"/>
        <w:ind w:left="0"/>
        <w:jc w:val="both"/>
      </w:pPr>
      <w:r>
        <w:rPr>
          <w:rFonts w:ascii="Times New Roman"/>
          <w:b w:val="false"/>
          <w:i w:val="false"/>
          <w:color w:val="000000"/>
          <w:sz w:val="28"/>
        </w:rPr>
        <w:t>
      "14. Мемлекеттік корпорациядан құжаттарды алғаннан кейін жәрддемқыны тағайындау жөніндегі уәкілетті орган бөлімінің (басқармасының) жәрдемақы тағайындау функциясын жүзеге асыратын маманы екі жұмыс күні ішінде:</w:t>
      </w:r>
    </w:p>
    <w:bookmarkEnd w:id="56"/>
    <w:bookmarkStart w:name="z68" w:id="57"/>
    <w:p>
      <w:pPr>
        <w:spacing w:after="0"/>
        <w:ind w:left="0"/>
        <w:jc w:val="both"/>
      </w:pPr>
      <w:r>
        <w:rPr>
          <w:rFonts w:ascii="Times New Roman"/>
          <w:b w:val="false"/>
          <w:i w:val="false"/>
          <w:color w:val="000000"/>
          <w:sz w:val="28"/>
        </w:rPr>
        <w:t>
      Мемлекеттік корпорация филиалынан келіп түскен электрондық шешім жобасы бар ЭІМ-ді қарайды (есептеудің дұрыстығын, сканерленген құжаттардың сапасын тексереді);</w:t>
      </w:r>
    </w:p>
    <w:bookmarkEnd w:id="57"/>
    <w:bookmarkStart w:name="z69" w:id="58"/>
    <w:p>
      <w:pPr>
        <w:spacing w:after="0"/>
        <w:ind w:left="0"/>
        <w:jc w:val="both"/>
      </w:pPr>
      <w:r>
        <w:rPr>
          <w:rFonts w:ascii="Times New Roman"/>
          <w:b w:val="false"/>
          <w:i w:val="false"/>
          <w:color w:val="000000"/>
          <w:sz w:val="28"/>
        </w:rPr>
        <w:t>
      Мемлекеттік корпорацияның филиалына электрондық шешім жобасы бар ЭІМ-ді:</w:t>
      </w:r>
    </w:p>
    <w:bookmarkEnd w:id="58"/>
    <w:bookmarkStart w:name="z70" w:id="59"/>
    <w:p>
      <w:pPr>
        <w:spacing w:after="0"/>
        <w:ind w:left="0"/>
        <w:jc w:val="both"/>
      </w:pPr>
      <w:r>
        <w:rPr>
          <w:rFonts w:ascii="Times New Roman"/>
          <w:b w:val="false"/>
          <w:i w:val="false"/>
          <w:color w:val="000000"/>
          <w:sz w:val="28"/>
        </w:rPr>
        <w:t>
      Мемлекеттік корпорация жіберген қателіктер анықталған жағдайда, жете ресімдеу үшін - бес жұмыс күні;</w:t>
      </w:r>
    </w:p>
    <w:bookmarkEnd w:id="59"/>
    <w:bookmarkStart w:name="z71" w:id="60"/>
    <w:p>
      <w:pPr>
        <w:spacing w:after="0"/>
        <w:ind w:left="0"/>
        <w:jc w:val="both"/>
      </w:pPr>
      <w:r>
        <w:rPr>
          <w:rFonts w:ascii="Times New Roman"/>
          <w:b w:val="false"/>
          <w:i w:val="false"/>
          <w:color w:val="000000"/>
          <w:sz w:val="28"/>
        </w:rPr>
        <w:t>
      ұсынылған құжаттың (құжаттардың) дәйектілігін тексеру немесе дәлелдейтін құжатты (құжаттарды) сұрау қажет болған кезде - жете ресімдеу үшін отыз жұмыс күні мерзімге қайтарады.</w:t>
      </w:r>
    </w:p>
    <w:bookmarkEnd w:id="60"/>
    <w:bookmarkStart w:name="z72" w:id="6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себебін көрсете отырып, тағайындауға құжатты (құжаттарды) қайта ресімдеу қажеттігі туралы хабарлама жәрдемақы тағайындау жөніндегі уәкілетті органның ЭЦҚ-сымен куәландырылып, Мемлекеттік корпорацияның бөлімшесіне жіберіледі.</w:t>
      </w:r>
    </w:p>
    <w:bookmarkEnd w:id="61"/>
    <w:bookmarkStart w:name="z73" w:id="62"/>
    <w:p>
      <w:pPr>
        <w:spacing w:after="0"/>
        <w:ind w:left="0"/>
        <w:jc w:val="both"/>
      </w:pPr>
      <w:r>
        <w:rPr>
          <w:rFonts w:ascii="Times New Roman"/>
          <w:b w:val="false"/>
          <w:i w:val="false"/>
          <w:color w:val="000000"/>
          <w:sz w:val="28"/>
        </w:rPr>
        <w:t xml:space="preserve">
      Мемлекеттік корпорация жәрдемақы тағайындау жөніндегі уәкілетті органнан тағайындауға құжатты (құжаттарды) жете ресімдеу қажеттігі туралы хабарлама алған күннен бастап бес жұмыс күні ішінде мобильді телефонына sms-хабар алған күннен бастап жиырма бес жұмыс күні ішінде жәрдемақы тағайындау жөніндегі уәкілетті органнан тағайындауға құжатты (құжаттарды) жете ресімдеу қажеттігі туралы хабарламада көрсетілген қосымша құжаттарды ұсыну қажеттігі туралы өтініш берушінің мобильді телефонына sms-хабар жіберу арқылы өтініш берушіні хабардар етеді. Sms-хабарлар sms-хабарлардың электрондық журналында тіркеледі, ол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жүргізіледі.</w:t>
      </w:r>
    </w:p>
    <w:bookmarkEnd w:id="62"/>
    <w:bookmarkStart w:name="z74" w:id="63"/>
    <w:p>
      <w:pPr>
        <w:spacing w:after="0"/>
        <w:ind w:left="0"/>
        <w:jc w:val="both"/>
      </w:pPr>
      <w:r>
        <w:rPr>
          <w:rFonts w:ascii="Times New Roman"/>
          <w:b w:val="false"/>
          <w:i w:val="false"/>
          <w:color w:val="000000"/>
          <w:sz w:val="28"/>
        </w:rPr>
        <w:t xml:space="preserve">
      Өтініш беруші қосымша құжаттарды ұсынған жағдайда Мемлекеттік корпорацияның бөлімшесі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ЭІМ-ді дайындайды.</w:t>
      </w:r>
    </w:p>
    <w:bookmarkEnd w:id="63"/>
    <w:bookmarkStart w:name="z75" w:id="64"/>
    <w:p>
      <w:pPr>
        <w:spacing w:after="0"/>
        <w:ind w:left="0"/>
        <w:jc w:val="both"/>
      </w:pPr>
      <w:r>
        <w:rPr>
          <w:rFonts w:ascii="Times New Roman"/>
          <w:b w:val="false"/>
          <w:i w:val="false"/>
          <w:color w:val="000000"/>
          <w:sz w:val="28"/>
        </w:rPr>
        <w:t xml:space="preserve">
      Егер Мемлекеттік корпорацияның бөлімшесіне электрондық шешім жобасы бар ЭІМ келіп түскен күннен бастап отыз жұмыс күні ішінде қажетті құжаттар қайта ұсынылмаса, жәрдемақы тағайындау жөніндегі уәкілетті орган қолда бар құжаттар бойынша жәрдемақы тағайындау немесе Заңның 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тағайындаудан бас тарту туралы электрондық шешім шығарады;</w:t>
      </w:r>
    </w:p>
    <w:bookmarkEnd w:id="64"/>
    <w:bookmarkStart w:name="z76" w:id="65"/>
    <w:p>
      <w:pPr>
        <w:spacing w:after="0"/>
        <w:ind w:left="0"/>
        <w:jc w:val="both"/>
      </w:pPr>
      <w:r>
        <w:rPr>
          <w:rFonts w:ascii="Times New Roman"/>
          <w:b w:val="false"/>
          <w:i w:val="false"/>
          <w:color w:val="000000"/>
          <w:sz w:val="28"/>
        </w:rPr>
        <w:t>
      ЭІМ осы Қағидаларға 1-1-қосымшаға сәйкес мемлекеттік қызмет стандартына толық сәйкес келген жағдайда жәрдемақы тағайындау (тағайындаудан бас тарту) туралы шешім жобасын электрондық цифрлық қолтаңба (бұдан әрі - ЭЦҚ) арқылы куәландырады;</w:t>
      </w:r>
    </w:p>
    <w:bookmarkEnd w:id="65"/>
    <w:bookmarkStart w:name="z77" w:id="66"/>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 бар ЭІМ-ді автоматты режимде жәрдемақы тағайындау жөніндегі уәкілетті орган бөлімінің (басқармасының) бастығына (басшысына) жібереді.</w:t>
      </w:r>
    </w:p>
    <w:bookmarkEnd w:id="66"/>
    <w:bookmarkStart w:name="z78" w:id="67"/>
    <w:p>
      <w:pPr>
        <w:spacing w:after="0"/>
        <w:ind w:left="0"/>
        <w:jc w:val="both"/>
      </w:pPr>
      <w:r>
        <w:rPr>
          <w:rFonts w:ascii="Times New Roman"/>
          <w:b w:val="false"/>
          <w:i w:val="false"/>
          <w:color w:val="000000"/>
          <w:sz w:val="28"/>
        </w:rPr>
        <w:t>
      Жәрдемақы тағайындау жөніндегі уәкілетті орган бөлімі маманының ЭЦҚ-сымен куәландырылған жәрдемақы тағайындау (тағайындаудан бас тарту) туралы электрондық шешім жобасы бар ЭІМ мемлекеттік қызметті көрсету бойынша осы кезеңдегі рәсімнің нәтижесі болып табылады.</w:t>
      </w:r>
    </w:p>
    <w:bookmarkEnd w:id="67"/>
    <w:bookmarkStart w:name="z79" w:id="68"/>
    <w:p>
      <w:pPr>
        <w:spacing w:after="0"/>
        <w:ind w:left="0"/>
        <w:jc w:val="both"/>
      </w:pPr>
      <w:r>
        <w:rPr>
          <w:rFonts w:ascii="Times New Roman"/>
          <w:b w:val="false"/>
          <w:i w:val="false"/>
          <w:color w:val="000000"/>
          <w:sz w:val="28"/>
        </w:rPr>
        <w:t>
      Жәрдемақы тағайындау жөніндегі функцияны жүзеге асыратын жәрдемақы тағайындау жөніндегі уәкілетті орган бөлімінің (басқармасының) бастығы (басшысы) бір жұмыс күні ішінде:</w:t>
      </w:r>
    </w:p>
    <w:bookmarkEnd w:id="68"/>
    <w:bookmarkStart w:name="z80" w:id="69"/>
    <w:p>
      <w:pPr>
        <w:spacing w:after="0"/>
        <w:ind w:left="0"/>
        <w:jc w:val="both"/>
      </w:pPr>
      <w:r>
        <w:rPr>
          <w:rFonts w:ascii="Times New Roman"/>
          <w:b w:val="false"/>
          <w:i w:val="false"/>
          <w:color w:val="000000"/>
          <w:sz w:val="28"/>
        </w:rPr>
        <w:t>
      тиісті функцияны жүзеге асыратын бөлім (басқарма) маманынан келіп түскен электрондық шешімнің жобасы бар ЭІМ-ді қарайды (есептеудің дұрыстығын, сканерленген құжаттардың сапасын тексереді);</w:t>
      </w:r>
    </w:p>
    <w:bookmarkEnd w:id="69"/>
    <w:bookmarkStart w:name="z81" w:id="70"/>
    <w:p>
      <w:pPr>
        <w:spacing w:after="0"/>
        <w:ind w:left="0"/>
        <w:jc w:val="both"/>
      </w:pPr>
      <w:r>
        <w:rPr>
          <w:rFonts w:ascii="Times New Roman"/>
          <w:b w:val="false"/>
          <w:i w:val="false"/>
          <w:color w:val="000000"/>
          <w:sz w:val="28"/>
        </w:rPr>
        <w:t>
      Мемлекеттік корпорация бөлімшесіне электрондық шешім жобасы бар ЭІМ-ді:</w:t>
      </w:r>
    </w:p>
    <w:bookmarkEnd w:id="70"/>
    <w:bookmarkStart w:name="z82" w:id="71"/>
    <w:p>
      <w:pPr>
        <w:spacing w:after="0"/>
        <w:ind w:left="0"/>
        <w:jc w:val="both"/>
      </w:pPr>
      <w:r>
        <w:rPr>
          <w:rFonts w:ascii="Times New Roman"/>
          <w:b w:val="false"/>
          <w:i w:val="false"/>
          <w:color w:val="000000"/>
          <w:sz w:val="28"/>
        </w:rPr>
        <w:t>
      Мемлекеттік корпорация жіберген қателер анықталған жағдайда жете ресімдеу үшін - бес жұмыс күні;</w:t>
      </w:r>
    </w:p>
    <w:bookmarkEnd w:id="71"/>
    <w:bookmarkStart w:name="z83" w:id="72"/>
    <w:p>
      <w:pPr>
        <w:spacing w:after="0"/>
        <w:ind w:left="0"/>
        <w:jc w:val="both"/>
      </w:pPr>
      <w:r>
        <w:rPr>
          <w:rFonts w:ascii="Times New Roman"/>
          <w:b w:val="false"/>
          <w:i w:val="false"/>
          <w:color w:val="000000"/>
          <w:sz w:val="28"/>
        </w:rPr>
        <w:t>
      ұсынылған құжаттың (құжаттардың) дәйектілігін тексеру үшін қажеттілік туындаған не дәлелдейтін құжат (құжаттар) сұратылған кезде жете ресімдеу үшін отыз жұмыс күні мерзімге қайтарады.</w:t>
      </w:r>
    </w:p>
    <w:bookmarkEnd w:id="72"/>
    <w:bookmarkStart w:name="z84" w:id="73"/>
    <w:p>
      <w:pPr>
        <w:spacing w:after="0"/>
        <w:ind w:left="0"/>
        <w:jc w:val="both"/>
      </w:pPr>
      <w:r>
        <w:rPr>
          <w:rFonts w:ascii="Times New Roman"/>
          <w:b w:val="false"/>
          <w:i w:val="false"/>
          <w:color w:val="000000"/>
          <w:sz w:val="28"/>
        </w:rPr>
        <w:t>
      Егер Мемлекеттік корпорацияның бөлімшесіне электрондық шешім жобасы бар ЭІМ келіп түскен күннен бастап отыз жұмыс күні ішінде құжаттар жете ресімделмесе, жәрдемақы тағайындау жөніндегі уәкілетті орган қолда бар құжаттар бойынша жәрдемақы тағайындау туралы электрондық шешім шығарады;</w:t>
      </w:r>
    </w:p>
    <w:bookmarkEnd w:id="73"/>
    <w:bookmarkStart w:name="z85" w:id="74"/>
    <w:p>
      <w:pPr>
        <w:spacing w:after="0"/>
        <w:ind w:left="0"/>
        <w:jc w:val="both"/>
      </w:pPr>
      <w:r>
        <w:rPr>
          <w:rFonts w:ascii="Times New Roman"/>
          <w:b w:val="false"/>
          <w:i w:val="false"/>
          <w:color w:val="000000"/>
          <w:sz w:val="28"/>
        </w:rPr>
        <w:t>
      ЭІМ осы Қағидаларға толық сәйкес келген жағдайда жәрдемақы тағайындау (тағайындаудан бас тарту) туралы шешім жобасын ЭЦҚ арқылы куәландырады;</w:t>
      </w:r>
    </w:p>
    <w:bookmarkEnd w:id="74"/>
    <w:bookmarkStart w:name="z86" w:id="75"/>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 бар ЭІМ-ді автоматты режимде жәрдемақы тағайындау жөніндегі уәкілетті органның басшысына жібереді.</w:t>
      </w:r>
    </w:p>
    <w:bookmarkEnd w:id="75"/>
    <w:bookmarkStart w:name="z87" w:id="76"/>
    <w:p>
      <w:pPr>
        <w:spacing w:after="0"/>
        <w:ind w:left="0"/>
        <w:jc w:val="both"/>
      </w:pPr>
      <w:r>
        <w:rPr>
          <w:rFonts w:ascii="Times New Roman"/>
          <w:b w:val="false"/>
          <w:i w:val="false"/>
          <w:color w:val="000000"/>
          <w:sz w:val="28"/>
        </w:rPr>
        <w:t>
      Жәрдемақы тағайындау жөніндегі уәкілетті органның бөлімі (басқармасы) бастығының (басшысының) ЭЦҚ-сымен куәландырылған жәрдемақы тағайындау (тағайындаудан бас тарту) туралы электрондық шешім жобасы бар ЭІМ мемлекеттік қызметті көрсету бойынша осы кезеңдегі рәсімнің нәтижесі болып табылады;</w:t>
      </w:r>
    </w:p>
    <w:bookmarkEnd w:id="76"/>
    <w:bookmarkStart w:name="z88" w:id="77"/>
    <w:p>
      <w:pPr>
        <w:spacing w:after="0"/>
        <w:ind w:left="0"/>
        <w:jc w:val="both"/>
      </w:pPr>
      <w:r>
        <w:rPr>
          <w:rFonts w:ascii="Times New Roman"/>
          <w:b w:val="false"/>
          <w:i w:val="false"/>
          <w:color w:val="000000"/>
          <w:sz w:val="28"/>
        </w:rPr>
        <w:t>
      жәрдемақы тағайындау жөніндегі уәкілетті органның басшысы бір жұмыс күні ішінде:</w:t>
      </w:r>
    </w:p>
    <w:bookmarkEnd w:id="77"/>
    <w:bookmarkStart w:name="z89" w:id="78"/>
    <w:p>
      <w:pPr>
        <w:spacing w:after="0"/>
        <w:ind w:left="0"/>
        <w:jc w:val="both"/>
      </w:pPr>
      <w:r>
        <w:rPr>
          <w:rFonts w:ascii="Times New Roman"/>
          <w:b w:val="false"/>
          <w:i w:val="false"/>
          <w:color w:val="000000"/>
          <w:sz w:val="28"/>
        </w:rPr>
        <w:t>
      тиісті функцияны жүзеге асыратын бөлім (басқарма) бастығынан (басшысынан) келіп түскен электрондық шешім жобасы бар ЭІМ-ді қарайды (есептеудің дұрыстығын, сканерленген құжаттардың сапасын тексереді);</w:t>
      </w:r>
    </w:p>
    <w:bookmarkEnd w:id="78"/>
    <w:bookmarkStart w:name="z90" w:id="79"/>
    <w:p>
      <w:pPr>
        <w:spacing w:after="0"/>
        <w:ind w:left="0"/>
        <w:jc w:val="both"/>
      </w:pPr>
      <w:r>
        <w:rPr>
          <w:rFonts w:ascii="Times New Roman"/>
          <w:b w:val="false"/>
          <w:i w:val="false"/>
          <w:color w:val="000000"/>
          <w:sz w:val="28"/>
        </w:rPr>
        <w:t>
      Мемлекеттік корпорация бөлімшесіне электрондық шешім жобасы бар ЭІМ-ді:</w:t>
      </w:r>
    </w:p>
    <w:bookmarkEnd w:id="79"/>
    <w:bookmarkStart w:name="z91" w:id="80"/>
    <w:p>
      <w:pPr>
        <w:spacing w:after="0"/>
        <w:ind w:left="0"/>
        <w:jc w:val="both"/>
      </w:pPr>
      <w:r>
        <w:rPr>
          <w:rFonts w:ascii="Times New Roman"/>
          <w:b w:val="false"/>
          <w:i w:val="false"/>
          <w:color w:val="000000"/>
          <w:sz w:val="28"/>
        </w:rPr>
        <w:t>
      Мемлекеттік корпорация жіберген қателер анықталған жағдайда жете ресімдеу үшін - бес жұмыс күні;</w:t>
      </w:r>
    </w:p>
    <w:bookmarkEnd w:id="80"/>
    <w:bookmarkStart w:name="z92" w:id="81"/>
    <w:p>
      <w:pPr>
        <w:spacing w:after="0"/>
        <w:ind w:left="0"/>
        <w:jc w:val="both"/>
      </w:pPr>
      <w:r>
        <w:rPr>
          <w:rFonts w:ascii="Times New Roman"/>
          <w:b w:val="false"/>
          <w:i w:val="false"/>
          <w:color w:val="000000"/>
          <w:sz w:val="28"/>
        </w:rPr>
        <w:t>
      ұсынылған құжаттың (құжаттардың) дәйектілігін тексеру үшін қажеттілік туындаған не дәлелдейтін құжат (құжаттар) сұратылған кезде жете ресімдеу үшін отыз жұмыс күні мерзімге қайтарады.</w:t>
      </w:r>
    </w:p>
    <w:bookmarkEnd w:id="81"/>
    <w:bookmarkStart w:name="z93" w:id="82"/>
    <w:p>
      <w:pPr>
        <w:spacing w:after="0"/>
        <w:ind w:left="0"/>
        <w:jc w:val="both"/>
      </w:pPr>
      <w:r>
        <w:rPr>
          <w:rFonts w:ascii="Times New Roman"/>
          <w:b w:val="false"/>
          <w:i w:val="false"/>
          <w:color w:val="000000"/>
          <w:sz w:val="28"/>
        </w:rPr>
        <w:t>
      Егер Мемлекеттік корпорацияның бөлімшесіне электрондық шешім жобасы бар ЭІМ келіп түскен күннен бастап отыз жұмыс күні ішінде құжаттар жете ресімделмесе, жәрдемақы тағайындау жөніндегі уәкілетті орган қолда бар құжаттар бойынша жәрдемақы тағайындау туралы электрондық шешім шығарады;</w:t>
      </w:r>
    </w:p>
    <w:bookmarkEnd w:id="82"/>
    <w:bookmarkStart w:name="z94" w:id="83"/>
    <w:p>
      <w:pPr>
        <w:spacing w:after="0"/>
        <w:ind w:left="0"/>
        <w:jc w:val="both"/>
      </w:pPr>
      <w:r>
        <w:rPr>
          <w:rFonts w:ascii="Times New Roman"/>
          <w:b w:val="false"/>
          <w:i w:val="false"/>
          <w:color w:val="000000"/>
          <w:sz w:val="28"/>
        </w:rPr>
        <w:t>
      ЭІМ мемлекеттік көрсетілетін қызмет стандартына толық сәйкес келген жағдайда жәрдемақы тағайындау (тағайындаудан бас тарту) туралы шешімді ЭЦҚ арқылы қабылдайды;</w:t>
      </w:r>
    </w:p>
    <w:bookmarkEnd w:id="83"/>
    <w:bookmarkStart w:name="z95" w:id="84"/>
    <w:p>
      <w:pPr>
        <w:spacing w:after="0"/>
        <w:ind w:left="0"/>
        <w:jc w:val="both"/>
      </w:pPr>
      <w:r>
        <w:rPr>
          <w:rFonts w:ascii="Times New Roman"/>
          <w:b w:val="false"/>
          <w:i w:val="false"/>
          <w:color w:val="000000"/>
          <w:sz w:val="28"/>
        </w:rPr>
        <w:t>
      қабылданған шешімді автоматты режимде Мемлекеттік корпорацияның бөлімшесіне жібереді;</w:t>
      </w:r>
    </w:p>
    <w:bookmarkEnd w:id="84"/>
    <w:bookmarkStart w:name="z96" w:id="85"/>
    <w:p>
      <w:pPr>
        <w:spacing w:after="0"/>
        <w:ind w:left="0"/>
        <w:jc w:val="both"/>
      </w:pPr>
      <w:r>
        <w:rPr>
          <w:rFonts w:ascii="Times New Roman"/>
          <w:b w:val="false"/>
          <w:i w:val="false"/>
          <w:color w:val="000000"/>
          <w:sz w:val="28"/>
        </w:rPr>
        <w:t>
      ЭЦҚ-мен куәландырылған кезде жәрдемақы тағайындау (тағайындаудан бас тарту) туралы хабарлама Мемлекеттік корпорацияның бөлімшесіне автоматты түрде жіберіледі.</w:t>
      </w:r>
    </w:p>
    <w:bookmarkEnd w:id="85"/>
    <w:bookmarkStart w:name="z97" w:id="86"/>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және қабылданған шешімді автоматты режимде төлеуге жіберу мемлекеттік қызмет көрсету бойынша осы кезеңдегі рәсімнің нәтижесі болып табылады.</w:t>
      </w:r>
    </w:p>
    <w:bookmarkEnd w:id="86"/>
    <w:bookmarkStart w:name="z98" w:id="87"/>
    <w:p>
      <w:pPr>
        <w:spacing w:after="0"/>
        <w:ind w:left="0"/>
        <w:jc w:val="both"/>
      </w:pPr>
      <w:r>
        <w:rPr>
          <w:rFonts w:ascii="Times New Roman"/>
          <w:b w:val="false"/>
          <w:i w:val="false"/>
          <w:color w:val="000000"/>
          <w:sz w:val="28"/>
        </w:rPr>
        <w:t xml:space="preserve">
      Жәрдемақы тағайындау жөніндегі уәкілетті орган келіп түскен ЭІМ-ді төрт жұмыс күні ішінде қарайды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жәрдемақыны тағайындау (өзгерту, тағайындаудан бас тарту) туралы шешім қабылдайды.";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00" w:id="88"/>
    <w:p>
      <w:pPr>
        <w:spacing w:after="0"/>
        <w:ind w:left="0"/>
        <w:jc w:val="both"/>
      </w:pPr>
      <w:r>
        <w:rPr>
          <w:rFonts w:ascii="Times New Roman"/>
          <w:b w:val="false"/>
          <w:i w:val="false"/>
          <w:color w:val="000000"/>
          <w:sz w:val="28"/>
        </w:rPr>
        <w:t>
      "15. Мемлекеттік корпорация бөлімшесінің жіберген қателіктерін анықтау себебі бойынша электрондық шешім жобасы бар ЭІМ жәрдемақы тағайындау жөніндегі уәкілетті органнан қайтарылған жағдайда:</w:t>
      </w:r>
    </w:p>
    <w:bookmarkEnd w:id="88"/>
    <w:bookmarkStart w:name="z101" w:id="89"/>
    <w:p>
      <w:pPr>
        <w:spacing w:after="0"/>
        <w:ind w:left="0"/>
        <w:jc w:val="both"/>
      </w:pPr>
      <w:r>
        <w:rPr>
          <w:rFonts w:ascii="Times New Roman"/>
          <w:b w:val="false"/>
          <w:i w:val="false"/>
          <w:color w:val="000000"/>
          <w:sz w:val="28"/>
        </w:rPr>
        <w:t>
      1) Мемлекеттік корпорацияның бөлімшесі үш жұмыс күні ішінде ЭІМ-ді жете ресімдейді, жәрдемақы мөлшерін есептеудің дұрыстығын тексереді, электрондық шешім жобасын ресімдейді, оны ЭЦҚ арқылы куәландырады және Мемлекеттік корпорация филиалына жібереді;</w:t>
      </w:r>
    </w:p>
    <w:bookmarkEnd w:id="89"/>
    <w:bookmarkStart w:name="z102" w:id="90"/>
    <w:p>
      <w:pPr>
        <w:spacing w:after="0"/>
        <w:ind w:left="0"/>
        <w:jc w:val="both"/>
      </w:pPr>
      <w:r>
        <w:rPr>
          <w:rFonts w:ascii="Times New Roman"/>
          <w:b w:val="false"/>
          <w:i w:val="false"/>
          <w:color w:val="000000"/>
          <w:sz w:val="28"/>
        </w:rPr>
        <w:t>
      2) Мемлекеттік корпорацияның филиалы Мемлекеттік корпорацияның бөлімшесінен электрондық шешім жобасы бар ЭІМ келіп түскен күннен бастап бір жұмыс күні ішінде есептеудің және келіп түскен электрондық шешім жобасы бар ЭІМ-ді ресімдеудің дұрыстығын тексереді, оны ЭЦҚ арқылы куәландырады, жәрдемақы тағайындау жөніндегі уәкілетті органға жібереді.</w:t>
      </w:r>
    </w:p>
    <w:bookmarkEnd w:id="90"/>
    <w:bookmarkStart w:name="z103" w:id="91"/>
    <w:p>
      <w:pPr>
        <w:spacing w:after="0"/>
        <w:ind w:left="0"/>
        <w:jc w:val="both"/>
      </w:pPr>
      <w:r>
        <w:rPr>
          <w:rFonts w:ascii="Times New Roman"/>
          <w:b w:val="false"/>
          <w:i w:val="false"/>
          <w:color w:val="000000"/>
          <w:sz w:val="28"/>
        </w:rPr>
        <w:t>
      Құжаттың (құжаттардың) болмауы себебі бойынша электрондық шешім жобасы бар ЭІМ жәрдемақы тағайындау жөніндегі уәкілетті органнан қайтарылған жағдайда:</w:t>
      </w:r>
    </w:p>
    <w:bookmarkEnd w:id="91"/>
    <w:bookmarkStart w:name="z104" w:id="92"/>
    <w:p>
      <w:pPr>
        <w:spacing w:after="0"/>
        <w:ind w:left="0"/>
        <w:jc w:val="both"/>
      </w:pPr>
      <w:r>
        <w:rPr>
          <w:rFonts w:ascii="Times New Roman"/>
          <w:b w:val="false"/>
          <w:i w:val="false"/>
          <w:color w:val="000000"/>
          <w:sz w:val="28"/>
        </w:rPr>
        <w:t>
      ЭІМ-ді қалыптастыратын маман:</w:t>
      </w:r>
    </w:p>
    <w:bookmarkEnd w:id="92"/>
    <w:bookmarkStart w:name="z105" w:id="93"/>
    <w:p>
      <w:pPr>
        <w:spacing w:after="0"/>
        <w:ind w:left="0"/>
        <w:jc w:val="both"/>
      </w:pPr>
      <w:r>
        <w:rPr>
          <w:rFonts w:ascii="Times New Roman"/>
          <w:b w:val="false"/>
          <w:i w:val="false"/>
          <w:color w:val="000000"/>
          <w:sz w:val="28"/>
        </w:rPr>
        <w:t>
      1) өтініш берушіні бес жұмыс күні ішінде хабарламада көрсетілген қосымша құжатты (құжаттарды) жиырма бір жұмыс күні ішінде ұсыну қажеттігі туралы телефон, пошта байланысы, электрондық пошта арқылы хабардар етеді;</w:t>
      </w:r>
    </w:p>
    <w:bookmarkEnd w:id="93"/>
    <w:bookmarkStart w:name="z106" w:id="94"/>
    <w:p>
      <w:pPr>
        <w:spacing w:after="0"/>
        <w:ind w:left="0"/>
        <w:jc w:val="both"/>
      </w:pPr>
      <w:r>
        <w:rPr>
          <w:rFonts w:ascii="Times New Roman"/>
          <w:b w:val="false"/>
          <w:i w:val="false"/>
          <w:color w:val="000000"/>
          <w:sz w:val="28"/>
        </w:rPr>
        <w:t>
      2) өтініш беруші қосымша құжатты (құжаттарды) ұсынған кезде екі жұмыс күні ішінде:</w:t>
      </w:r>
    </w:p>
    <w:bookmarkEnd w:id="94"/>
    <w:bookmarkStart w:name="z107" w:id="95"/>
    <w:p>
      <w:pPr>
        <w:spacing w:after="0"/>
        <w:ind w:left="0"/>
        <w:jc w:val="both"/>
      </w:pPr>
      <w:r>
        <w:rPr>
          <w:rFonts w:ascii="Times New Roman"/>
          <w:b w:val="false"/>
          <w:i w:val="false"/>
          <w:color w:val="000000"/>
          <w:sz w:val="28"/>
        </w:rPr>
        <w:t>
      өтініш берушіден қабылданатын хабарламада көрсетілген қосымша құжаттың (құжаттардың) топтамасының толықтығын тексереді;</w:t>
      </w:r>
    </w:p>
    <w:bookmarkEnd w:id="95"/>
    <w:bookmarkStart w:name="z108" w:id="96"/>
    <w:p>
      <w:pPr>
        <w:spacing w:after="0"/>
        <w:ind w:left="0"/>
        <w:jc w:val="both"/>
      </w:pPr>
      <w:r>
        <w:rPr>
          <w:rFonts w:ascii="Times New Roman"/>
          <w:b w:val="false"/>
          <w:i w:val="false"/>
          <w:color w:val="000000"/>
          <w:sz w:val="28"/>
        </w:rPr>
        <w:t>
      ЭІМ-ді және электрондық шешім жобасын жете ресімдейді, өтініш беруші тапсырған құжаттардың сапалы сканерленуін және электрондық көшірмелердің құжаттың түпнұсқасына сәйкес келуін қамтамасыз етеді, жәрдемақы мөлшерін есептеудің және электрондық шешім жобасын ресімдеудің дұрыстығын тексереді, электрондық шешім жобасын ЭЦҚ-мен куәландырады және Мемлекеттік корпорацияның филиалына жібереді;</w:t>
      </w:r>
    </w:p>
    <w:bookmarkEnd w:id="96"/>
    <w:bookmarkStart w:name="z109" w:id="97"/>
    <w:p>
      <w:pPr>
        <w:spacing w:after="0"/>
        <w:ind w:left="0"/>
        <w:jc w:val="both"/>
      </w:pPr>
      <w:r>
        <w:rPr>
          <w:rFonts w:ascii="Times New Roman"/>
          <w:b w:val="false"/>
          <w:i w:val="false"/>
          <w:color w:val="000000"/>
          <w:sz w:val="28"/>
        </w:rPr>
        <w:t>
      Мемлекеттік корпорация бөлімшесінен электрондық шешім жобасы бар ЭІМ келіп түскен күннен бастап екі жұмыс күні ішінде Мемлекеттік корпорацияның филиалы:</w:t>
      </w:r>
    </w:p>
    <w:bookmarkEnd w:id="97"/>
    <w:bookmarkStart w:name="z110" w:id="98"/>
    <w:p>
      <w:pPr>
        <w:spacing w:after="0"/>
        <w:ind w:left="0"/>
        <w:jc w:val="both"/>
      </w:pPr>
      <w:r>
        <w:rPr>
          <w:rFonts w:ascii="Times New Roman"/>
          <w:b w:val="false"/>
          <w:i w:val="false"/>
          <w:color w:val="000000"/>
          <w:sz w:val="28"/>
        </w:rPr>
        <w:t>
      1) есептеудің және келіп түскен ЭІМ мен электрондық шешім жобасын ресімдеудің дұрыстығын тексереді;</w:t>
      </w:r>
    </w:p>
    <w:bookmarkEnd w:id="98"/>
    <w:bookmarkStart w:name="z111" w:id="99"/>
    <w:p>
      <w:pPr>
        <w:spacing w:after="0"/>
        <w:ind w:left="0"/>
        <w:jc w:val="both"/>
      </w:pPr>
      <w:r>
        <w:rPr>
          <w:rFonts w:ascii="Times New Roman"/>
          <w:b w:val="false"/>
          <w:i w:val="false"/>
          <w:color w:val="000000"/>
          <w:sz w:val="28"/>
        </w:rPr>
        <w:t>
      2) ЭЦҚ арқылы куәландырылған ЭІМ мен электрондық шешім жобасын жәрдемақы тағайындау жөніндегі уәкілетті органға жібереді.";</w:t>
      </w:r>
    </w:p>
    <w:bookmarkEnd w:id="99"/>
    <w:bookmarkStart w:name="z112" w:id="100"/>
    <w:p>
      <w:pPr>
        <w:spacing w:after="0"/>
        <w:ind w:left="0"/>
        <w:jc w:val="both"/>
      </w:pPr>
      <w:r>
        <w:rPr>
          <w:rFonts w:ascii="Times New Roman"/>
          <w:b w:val="false"/>
          <w:i w:val="false"/>
          <w:color w:val="000000"/>
          <w:sz w:val="28"/>
        </w:rPr>
        <w:t>
      17-тармақ мынадай редакцияда жазылсын:</w:t>
      </w:r>
    </w:p>
    <w:bookmarkEnd w:id="100"/>
    <w:bookmarkStart w:name="z113" w:id="101"/>
    <w:p>
      <w:pPr>
        <w:spacing w:after="0"/>
        <w:ind w:left="0"/>
        <w:jc w:val="both"/>
      </w:pPr>
      <w:r>
        <w:rPr>
          <w:rFonts w:ascii="Times New Roman"/>
          <w:b w:val="false"/>
          <w:i w:val="false"/>
          <w:color w:val="000000"/>
          <w:sz w:val="28"/>
        </w:rPr>
        <w:t xml:space="preserve">
      "17. Мемлекеттік корпорацияның бөлімшесі өтініш беруші өзі жүгінген кезде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тағайындаудан бас тарту жөнінде қабылданған шешім туралы хабарламаны немесе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тағайындау туралы хабарламаны береді.</w:t>
      </w:r>
    </w:p>
    <w:bookmarkEnd w:id="101"/>
    <w:bookmarkStart w:name="z114" w:id="102"/>
    <w:p>
      <w:pPr>
        <w:spacing w:after="0"/>
        <w:ind w:left="0"/>
        <w:jc w:val="both"/>
      </w:pPr>
      <w:r>
        <w:rPr>
          <w:rFonts w:ascii="Times New Roman"/>
          <w:b w:val="false"/>
          <w:i w:val="false"/>
          <w:color w:val="000000"/>
          <w:sz w:val="28"/>
        </w:rPr>
        <w:t xml:space="preserve">
      Хабарлама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хабарламалар журналында тіркеледі.</w:t>
      </w:r>
    </w:p>
    <w:bookmarkEnd w:id="102"/>
    <w:bookmarkStart w:name="z115" w:id="103"/>
    <w:p>
      <w:pPr>
        <w:spacing w:after="0"/>
        <w:ind w:left="0"/>
        <w:jc w:val="both"/>
      </w:pPr>
      <w:r>
        <w:rPr>
          <w:rFonts w:ascii="Times New Roman"/>
          <w:b w:val="false"/>
          <w:i w:val="false"/>
          <w:color w:val="000000"/>
          <w:sz w:val="28"/>
        </w:rPr>
        <w:t>
      Жәрдемақы тағайындауға өтінішінде өтініш беруші мобильді телефон нөмірін көрсеткен жағдайда жәрдемақының тағайындалу (тағайындалмауы) туралы хабарлама sms-хабар жіберу арқылы өтініш берушінің мобильді телефон нөміріне автоматты түрде жіберіледі.</w:t>
      </w:r>
    </w:p>
    <w:bookmarkEnd w:id="103"/>
    <w:bookmarkStart w:name="z116" w:id="104"/>
    <w:p>
      <w:pPr>
        <w:spacing w:after="0"/>
        <w:ind w:left="0"/>
        <w:jc w:val="both"/>
      </w:pPr>
      <w:r>
        <w:rPr>
          <w:rFonts w:ascii="Times New Roman"/>
          <w:b w:val="false"/>
          <w:i w:val="false"/>
          <w:color w:val="000000"/>
          <w:sz w:val="28"/>
        </w:rPr>
        <w:t xml:space="preserve">
      Sms-хабарлар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sms-хабарлардың электрондық журналында тіркеледі.</w:t>
      </w:r>
    </w:p>
    <w:bookmarkEnd w:id="104"/>
    <w:bookmarkStart w:name="z117" w:id="105"/>
    <w:p>
      <w:pPr>
        <w:spacing w:after="0"/>
        <w:ind w:left="0"/>
        <w:jc w:val="both"/>
      </w:pPr>
      <w:r>
        <w:rPr>
          <w:rFonts w:ascii="Times New Roman"/>
          <w:b w:val="false"/>
          <w:i w:val="false"/>
          <w:color w:val="000000"/>
          <w:sz w:val="28"/>
        </w:rPr>
        <w:t>
      Жәрдемақы алушы ісінің қағаз нұсқасын қалыптастыру үшін ЭІМ басып шығарылады.</w:t>
      </w:r>
    </w:p>
    <w:bookmarkEnd w:id="105"/>
    <w:bookmarkStart w:name="z118" w:id="106"/>
    <w:p>
      <w:pPr>
        <w:spacing w:after="0"/>
        <w:ind w:left="0"/>
        <w:jc w:val="both"/>
      </w:pPr>
      <w:r>
        <w:rPr>
          <w:rFonts w:ascii="Times New Roman"/>
          <w:b w:val="false"/>
          <w:i w:val="false"/>
          <w:color w:val="000000"/>
          <w:sz w:val="28"/>
        </w:rPr>
        <w:t xml:space="preserve">
      Заңның 4-бабының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8-1) тармақшаларында</w:t>
      </w:r>
      <w:r>
        <w:rPr>
          <w:rFonts w:ascii="Times New Roman"/>
          <w:b w:val="false"/>
          <w:i w:val="false"/>
          <w:color w:val="000000"/>
          <w:sz w:val="28"/>
        </w:rPr>
        <w:t xml:space="preserve"> көзделген жәрдемақыларды қоспағанда, жәрдемақы алушы ісінің қағаз нұсқасын қалыптастыру үшін ЭІМ басып шығарылады.</w:t>
      </w:r>
    </w:p>
    <w:bookmarkEnd w:id="106"/>
    <w:bookmarkStart w:name="z119" w:id="107"/>
    <w:p>
      <w:pPr>
        <w:spacing w:after="0"/>
        <w:ind w:left="0"/>
        <w:jc w:val="both"/>
      </w:pPr>
      <w:r>
        <w:rPr>
          <w:rFonts w:ascii="Times New Roman"/>
          <w:b w:val="false"/>
          <w:i w:val="false"/>
          <w:color w:val="000000"/>
          <w:sz w:val="28"/>
        </w:rPr>
        <w:t>
      Өтініш берушінің жеке сәйкестендіру нөмірі (бұдан әрі - ЖСН) мен ЭЦҚ-сы болған кезде, құжаттары бұдан бұрын Мемлекеттік корпорацияның бөлімшесіне немесе жәрдемақы тағайындау жөніндегі уәкілетті органға қағаз жеткізгіште ұсынылған және мемлекеттік көрсетілетін қызметті тағайындау туралы ақпаратты алу сәтіне ол туралы деректер Мемлекеттік корпорацияның автоматтандырылған ақпараттық жүйесінің дерекқорында электрондық түрде сақталған өтініш берушінің жәрдемақы тағайындау туралы ақпаратты портал арқылы қашықтықтан қол жеткізу режимінде алуға мүмкіндігі бар.";</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21" w:id="108"/>
    <w:p>
      <w:pPr>
        <w:spacing w:after="0"/>
        <w:ind w:left="0"/>
        <w:jc w:val="both"/>
      </w:pPr>
      <w:r>
        <w:rPr>
          <w:rFonts w:ascii="Times New Roman"/>
          <w:b w:val="false"/>
          <w:i w:val="false"/>
          <w:color w:val="000000"/>
          <w:sz w:val="28"/>
        </w:rPr>
        <w:t xml:space="preserve">
      "20. Мемлекеттік корпорацияның бөлімшесі жәрдемақы төлеуді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жәрдемақы төлеу жөніндегі уәкілетті органның төлемді тоқтата тұру туралы шешімінің негізінде:</w:t>
      </w:r>
    </w:p>
    <w:bookmarkEnd w:id="108"/>
    <w:bookmarkStart w:name="z122" w:id="109"/>
    <w:p>
      <w:pPr>
        <w:spacing w:after="0"/>
        <w:ind w:left="0"/>
        <w:jc w:val="both"/>
      </w:pPr>
      <w:r>
        <w:rPr>
          <w:rFonts w:ascii="Times New Roman"/>
          <w:b w:val="false"/>
          <w:i w:val="false"/>
          <w:color w:val="000000"/>
          <w:sz w:val="28"/>
        </w:rPr>
        <w:t>
      1) жәрдемақы беру жөнiндегi уәкiлеттi ұйым ұсынатын алушының банктік шоты бойынша үш және одан көп ай бойы шығыс операцияларының болмауы туралы;</w:t>
      </w:r>
    </w:p>
    <w:bookmarkEnd w:id="109"/>
    <w:bookmarkStart w:name="z123" w:id="110"/>
    <w:p>
      <w:pPr>
        <w:spacing w:after="0"/>
        <w:ind w:left="0"/>
        <w:jc w:val="both"/>
      </w:pPr>
      <w:r>
        <w:rPr>
          <w:rFonts w:ascii="Times New Roman"/>
          <w:b w:val="false"/>
          <w:i w:val="false"/>
          <w:color w:val="000000"/>
          <w:sz w:val="28"/>
        </w:rPr>
        <w:t>
      2) Қазақстан Республикасы Әділет министрлігінің "Жеке тұлғалардың мемлекеттік дерекқоры" ақпараттық жүйесінен (бұдан әрі - "ЖТМД" АЖ) іздеуде жүрген адамдардың хабар-ошарсыз кету фактісінің анықталғаны туралы;</w:t>
      </w:r>
    </w:p>
    <w:bookmarkEnd w:id="110"/>
    <w:bookmarkStart w:name="z124" w:id="111"/>
    <w:p>
      <w:pPr>
        <w:spacing w:after="0"/>
        <w:ind w:left="0"/>
        <w:jc w:val="both"/>
      </w:pPr>
      <w:r>
        <w:rPr>
          <w:rFonts w:ascii="Times New Roman"/>
          <w:b w:val="false"/>
          <w:i w:val="false"/>
          <w:color w:val="000000"/>
          <w:sz w:val="28"/>
        </w:rPr>
        <w:t>
      3) ата-ана құқықтарынан және қамқоршыны (қорғаншыларды) құқықтарынан айыру фактілерінің анықталғаны туралы (босатылған және шеттетілген қамқоршылар (қорғаншылар) туралы);</w:t>
      </w:r>
    </w:p>
    <w:bookmarkEnd w:id="111"/>
    <w:bookmarkStart w:name="z125" w:id="112"/>
    <w:p>
      <w:pPr>
        <w:spacing w:after="0"/>
        <w:ind w:left="0"/>
        <w:jc w:val="both"/>
      </w:pPr>
      <w:r>
        <w:rPr>
          <w:rFonts w:ascii="Times New Roman"/>
          <w:b w:val="false"/>
          <w:i w:val="false"/>
          <w:color w:val="000000"/>
          <w:sz w:val="28"/>
        </w:rPr>
        <w:t>
      4) жәрдемақы алушылардың Қазақстан Республикасының шегiнен тыс жерлерге тұрақты тұруға кету фактісінің, оның ішінде "ЖТМД" АЖ-дан анықталғаны туралы;</w:t>
      </w:r>
    </w:p>
    <w:bookmarkEnd w:id="112"/>
    <w:bookmarkStart w:name="z126" w:id="113"/>
    <w:p>
      <w:pPr>
        <w:spacing w:after="0"/>
        <w:ind w:left="0"/>
        <w:jc w:val="both"/>
      </w:pPr>
      <w:r>
        <w:rPr>
          <w:rFonts w:ascii="Times New Roman"/>
          <w:b w:val="false"/>
          <w:i w:val="false"/>
          <w:color w:val="000000"/>
          <w:sz w:val="28"/>
        </w:rPr>
        <w:t>
      5) шетелдіктің Қазақстан Республикасында тұруына ықтиярхатының, азаматтығы жоқ адам куәлігінің қолданылу мерзімінің өтуі туралы;</w:t>
      </w:r>
    </w:p>
    <w:bookmarkEnd w:id="113"/>
    <w:bookmarkStart w:name="z127" w:id="114"/>
    <w:p>
      <w:pPr>
        <w:spacing w:after="0"/>
        <w:ind w:left="0"/>
        <w:jc w:val="both"/>
      </w:pPr>
      <w:r>
        <w:rPr>
          <w:rFonts w:ascii="Times New Roman"/>
          <w:b w:val="false"/>
          <w:i w:val="false"/>
          <w:color w:val="000000"/>
          <w:sz w:val="28"/>
        </w:rPr>
        <w:t>
      6) жәрдемақы алушының сот тағайындаған бас бостандығынан айыру түріндегі қылмыстық жазаны өтеуі;</w:t>
      </w:r>
    </w:p>
    <w:bookmarkEnd w:id="114"/>
    <w:bookmarkStart w:name="z128" w:id="115"/>
    <w:p>
      <w:pPr>
        <w:spacing w:after="0"/>
        <w:ind w:left="0"/>
        <w:jc w:val="both"/>
      </w:pPr>
      <w:r>
        <w:rPr>
          <w:rFonts w:ascii="Times New Roman"/>
          <w:b w:val="false"/>
          <w:i w:val="false"/>
          <w:color w:val="000000"/>
          <w:sz w:val="28"/>
        </w:rPr>
        <w:t>
      7) жәрдемақы алушылардың мемлекеттік медициналық-әлеуметтік мекемелерде тұруы;</w:t>
      </w:r>
    </w:p>
    <w:bookmarkEnd w:id="115"/>
    <w:bookmarkStart w:name="z129" w:id="116"/>
    <w:p>
      <w:pPr>
        <w:spacing w:after="0"/>
        <w:ind w:left="0"/>
        <w:jc w:val="both"/>
      </w:pPr>
      <w:r>
        <w:rPr>
          <w:rFonts w:ascii="Times New Roman"/>
          <w:b w:val="false"/>
          <w:i w:val="false"/>
          <w:color w:val="000000"/>
          <w:sz w:val="28"/>
        </w:rPr>
        <w:t>
      8) жәрдемақыны тағайындау үшін ұсынылған құжаттардың дәйексіздігі туралы мәліметтер келіп түскен айдан кейінгі айдың бірінші күнінен бастап төлемдерді тоқтата тұрады.";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31" w:id="117"/>
    <w:p>
      <w:pPr>
        <w:spacing w:after="0"/>
        <w:ind w:left="0"/>
        <w:jc w:val="both"/>
      </w:pPr>
      <w:r>
        <w:rPr>
          <w:rFonts w:ascii="Times New Roman"/>
          <w:b w:val="false"/>
          <w:i w:val="false"/>
          <w:color w:val="000000"/>
          <w:sz w:val="28"/>
        </w:rPr>
        <w:t>
      "24. Мемлекеттік корпорация жәрдемақыны тағайындау туралы бекітілген шешімдердің негізінде ай сайын төлеуге бюджет қаражатының қажеттілігін қалыптастырады және орталық атқарушы органға төлеу айының алдындағы айдың 27-күнiне ұсынады.</w:t>
      </w:r>
    </w:p>
    <w:bookmarkEnd w:id="117"/>
    <w:bookmarkStart w:name="z132" w:id="118"/>
    <w:p>
      <w:pPr>
        <w:spacing w:after="0"/>
        <w:ind w:left="0"/>
        <w:jc w:val="both"/>
      </w:pPr>
      <w:r>
        <w:rPr>
          <w:rFonts w:ascii="Times New Roman"/>
          <w:b w:val="false"/>
          <w:i w:val="false"/>
          <w:color w:val="000000"/>
          <w:sz w:val="28"/>
        </w:rPr>
        <w:t>
      Осы Қағидалардың 5-тармағында көрсетілген, төлем айы үшін әзірленген қажеттіліктен кейін қалыптасқан жәрдемақылардың алушыларға тағайындалған сомасы орталық атқарушы органға ай сайын, төлем айының 15-күніне қарай ұсынылатын бюджеттік қаражатқа қосымша қажеттілікке қосуға жатады.</w:t>
      </w:r>
    </w:p>
    <w:bookmarkEnd w:id="118"/>
    <w:bookmarkStart w:name="z133" w:id="119"/>
    <w:p>
      <w:pPr>
        <w:spacing w:after="0"/>
        <w:ind w:left="0"/>
        <w:jc w:val="both"/>
      </w:pPr>
      <w:r>
        <w:rPr>
          <w:rFonts w:ascii="Times New Roman"/>
          <w:b w:val="false"/>
          <w:i w:val="false"/>
          <w:color w:val="000000"/>
          <w:sz w:val="28"/>
        </w:rPr>
        <w:t>
      Мемлекеттік корпорация төлемдер кестесіне сәйкес жәрдемақыларды төлеу бойынша төлем тапсырмаларын әзірлейді және өтініште мобильді телефон нөмірі көрсетілген жағдайда, өтініш берушінің мобильді телефонына автоматты түрде sms-хабарл жіберу арқылы төлем жасалған күн туралы хабарлама жіберіледі.</w:t>
      </w:r>
    </w:p>
    <w:bookmarkEnd w:id="119"/>
    <w:bookmarkStart w:name="z134" w:id="120"/>
    <w:p>
      <w:pPr>
        <w:spacing w:after="0"/>
        <w:ind w:left="0"/>
        <w:jc w:val="both"/>
      </w:pPr>
      <w:r>
        <w:rPr>
          <w:rFonts w:ascii="Times New Roman"/>
          <w:b w:val="false"/>
          <w:i w:val="false"/>
          <w:color w:val="000000"/>
          <w:sz w:val="28"/>
        </w:rPr>
        <w:t xml:space="preserve">
      Sms-хабарлар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байынша sms-хабарлар журналында тіркеледі.";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36" w:id="121"/>
    <w:p>
      <w:pPr>
        <w:spacing w:after="0"/>
        <w:ind w:left="0"/>
        <w:jc w:val="both"/>
      </w:pPr>
      <w:r>
        <w:rPr>
          <w:rFonts w:ascii="Times New Roman"/>
          <w:b w:val="false"/>
          <w:i w:val="false"/>
          <w:color w:val="000000"/>
          <w:sz w:val="28"/>
        </w:rPr>
        <w:t>
      "32. Төлем тоқтатылған жағдайда Мемлекеттік корпорацияның бөлімшесі істі (бар болса) жабуды жүргізеді және оны Мемлекеттік корпорацияның архивіне өткізеді.</w:t>
      </w:r>
    </w:p>
    <w:bookmarkEnd w:id="121"/>
    <w:bookmarkStart w:name="z137" w:id="122"/>
    <w:p>
      <w:pPr>
        <w:spacing w:after="0"/>
        <w:ind w:left="0"/>
        <w:jc w:val="both"/>
      </w:pPr>
      <w:r>
        <w:rPr>
          <w:rFonts w:ascii="Times New Roman"/>
          <w:b w:val="false"/>
          <w:i w:val="false"/>
          <w:color w:val="000000"/>
          <w:sz w:val="28"/>
        </w:rPr>
        <w:t>
      ЭІМ-дер тұрақты түрде орталық атқарушы органның ақпараттық жүйесінде сақталады.";</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39" w:id="123"/>
    <w:p>
      <w:pPr>
        <w:spacing w:after="0"/>
        <w:ind w:left="0"/>
        <w:jc w:val="both"/>
      </w:pPr>
      <w:r>
        <w:rPr>
          <w:rFonts w:ascii="Times New Roman"/>
          <w:b w:val="false"/>
          <w:i w:val="false"/>
          <w:color w:val="000000"/>
          <w:sz w:val="28"/>
        </w:rPr>
        <w:t>
      "33. Жәрдемақы төлемдері жүргізіліп жатқан істер (қолданыстағы істер) (бар болса) қолданыстағы істер архивінде сақталады.</w:t>
      </w:r>
    </w:p>
    <w:bookmarkEnd w:id="123"/>
    <w:bookmarkStart w:name="z140" w:id="124"/>
    <w:p>
      <w:pPr>
        <w:spacing w:after="0"/>
        <w:ind w:left="0"/>
        <w:jc w:val="both"/>
      </w:pPr>
      <w:r>
        <w:rPr>
          <w:rFonts w:ascii="Times New Roman"/>
          <w:b w:val="false"/>
          <w:i w:val="false"/>
          <w:color w:val="000000"/>
          <w:sz w:val="28"/>
        </w:rPr>
        <w:t>
      ЭІМ-дер тұрақты түрде орталық атқарушы органның ақпараттық жүйесінде сақталады.";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42" w:id="125"/>
    <w:p>
      <w:pPr>
        <w:spacing w:after="0"/>
        <w:ind w:left="0"/>
        <w:jc w:val="both"/>
      </w:pPr>
      <w:r>
        <w:rPr>
          <w:rFonts w:ascii="Times New Roman"/>
          <w:b w:val="false"/>
          <w:i w:val="false"/>
          <w:color w:val="000000"/>
          <w:sz w:val="28"/>
        </w:rPr>
        <w:t>
      "35. Архив істері (бар болса) сақтау мерзімі өткенге дейін сақталады және сақтау мерзімі өткеннен кейін акт бойынша жойылады, ал қолданыстағы істердің электрондық нұсқалары орталық атқарушы органның ақпараттық жүйесінде тұрақты сақталады.";</w:t>
      </w:r>
    </w:p>
    <w:bookmarkEnd w:id="125"/>
    <w:p>
      <w:pPr>
        <w:spacing w:after="0"/>
        <w:ind w:left="0"/>
        <w:jc w:val="both"/>
      </w:pPr>
      <w:r>
        <w:rPr>
          <w:rFonts w:ascii="Times New Roman"/>
          <w:b w:val="false"/>
          <w:i w:val="false"/>
          <w:color w:val="000000"/>
          <w:sz w:val="28"/>
        </w:rPr>
        <w:t>
      мынадай мазмұндағы 5-тараумен толықтырылсын:</w:t>
      </w:r>
    </w:p>
    <w:bookmarkStart w:name="z143" w:id="126"/>
    <w:p>
      <w:pPr>
        <w:spacing w:after="0"/>
        <w:ind w:left="0"/>
        <w:jc w:val="both"/>
      </w:pPr>
      <w:r>
        <w:rPr>
          <w:rFonts w:ascii="Times New Roman"/>
          <w:b w:val="false"/>
          <w:i w:val="false"/>
          <w:color w:val="000000"/>
          <w:sz w:val="28"/>
        </w:rPr>
        <w:t>
      "5-тарау. Мемлекеттік қызметтерді көрсету мәселелері бойынша жәрдемақы тағайындау жөніндегі уәкілетті органның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26"/>
    <w:bookmarkStart w:name="z144" w:id="127"/>
    <w:p>
      <w:pPr>
        <w:spacing w:after="0"/>
        <w:ind w:left="0"/>
        <w:jc w:val="both"/>
      </w:pPr>
      <w:r>
        <w:rPr>
          <w:rFonts w:ascii="Times New Roman"/>
          <w:b w:val="false"/>
          <w:i w:val="false"/>
          <w:color w:val="000000"/>
          <w:sz w:val="28"/>
        </w:rPr>
        <w:t>
      46. Мемлекеттік қызметтерді көрсету мәселелері бойынша жәрдемақы тағайындау жөніндегі уәкілетті органның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кезінде жәрдемақы тағайындау жөніндегі уәкілетті орган, Мемлекеттік корпорация басшысының атына немесе орталық атқарушы органның мекенжайына шағым беріледі.</w:t>
      </w:r>
    </w:p>
    <w:bookmarkEnd w:id="127"/>
    <w:bookmarkStart w:name="z145" w:id="128"/>
    <w:p>
      <w:pPr>
        <w:spacing w:after="0"/>
        <w:ind w:left="0"/>
        <w:jc w:val="both"/>
      </w:pPr>
      <w:r>
        <w:rPr>
          <w:rFonts w:ascii="Times New Roman"/>
          <w:b w:val="false"/>
          <w:i w:val="false"/>
          <w:color w:val="000000"/>
          <w:sz w:val="28"/>
        </w:rPr>
        <w:t xml:space="preserve">
      Шағым жазбаша нысанда пошта арқылы не жәрдемақы тағайындау жөніндегі уәкілетті органның, Мемлекеттік корпорацияның немесе орталық атқарушы органның кеңсесі арқылы қолма-қол беріледі. </w:t>
      </w:r>
    </w:p>
    <w:bookmarkEnd w:id="128"/>
    <w:bookmarkStart w:name="z146" w:id="129"/>
    <w:p>
      <w:pPr>
        <w:spacing w:after="0"/>
        <w:ind w:left="0"/>
        <w:jc w:val="both"/>
      </w:pPr>
      <w:r>
        <w:rPr>
          <w:rFonts w:ascii="Times New Roman"/>
          <w:b w:val="false"/>
          <w:i w:val="false"/>
          <w:color w:val="000000"/>
          <w:sz w:val="28"/>
        </w:rPr>
        <w:t xml:space="preserve">
      Жәрдемақы тағайындау жөніндегі уәкілетті органның, Мемлекеттік корпорацияның немесе орталық атқарушы органның кеңсесінде шағымды қабылдаған адамның тегі мен аты-жөні, берілген шағымға жауап алу мерзімі мен орны көрсетіле отырып шағымның тіркелуі (мөртабан, кіріс нөмірі мен күні) оның қабылданғанын растау болып табылады. </w:t>
      </w:r>
    </w:p>
    <w:bookmarkEnd w:id="129"/>
    <w:bookmarkStart w:name="z147" w:id="130"/>
    <w:p>
      <w:pPr>
        <w:spacing w:after="0"/>
        <w:ind w:left="0"/>
        <w:jc w:val="both"/>
      </w:pPr>
      <w:r>
        <w:rPr>
          <w:rFonts w:ascii="Times New Roman"/>
          <w:b w:val="false"/>
          <w:i w:val="false"/>
          <w:color w:val="000000"/>
          <w:sz w:val="28"/>
        </w:rPr>
        <w:t xml:space="preserve">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пошта арқылы да келіп түскен шағымды тіркеу (мөртабан, кіріс нөмірі мен тіркеу күні шағымның екінші данасына немесе шағымға ілеспе хатқа қойылады) оның қабылданғанын растау болып табылады. </w:t>
      </w:r>
    </w:p>
    <w:bookmarkEnd w:id="130"/>
    <w:bookmarkStart w:name="z148" w:id="131"/>
    <w:p>
      <w:pPr>
        <w:spacing w:after="0"/>
        <w:ind w:left="0"/>
        <w:jc w:val="both"/>
      </w:pPr>
      <w:r>
        <w:rPr>
          <w:rFonts w:ascii="Times New Roman"/>
          <w:b w:val="false"/>
          <w:i w:val="false"/>
          <w:color w:val="000000"/>
          <w:sz w:val="28"/>
        </w:rPr>
        <w:t>
      Шағымды портал арқылы жіберген кезде өтініш берушіге "жеке кабинетінен" жәрдемақы тағайындау жөніндегі уәкілетті органның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131"/>
    <w:bookmarkStart w:name="z149" w:id="132"/>
    <w:p>
      <w:pPr>
        <w:spacing w:after="0"/>
        <w:ind w:left="0"/>
        <w:jc w:val="both"/>
      </w:pPr>
      <w:r>
        <w:rPr>
          <w:rFonts w:ascii="Times New Roman"/>
          <w:b w:val="false"/>
          <w:i w:val="false"/>
          <w:color w:val="000000"/>
          <w:sz w:val="28"/>
        </w:rPr>
        <w:t>
      Өтініш берушінің жәрдемақы тағайындау жөніндегі уәкілетті органның, Мемлекеттік корпорацияның немесе орталық атқарушы органның мекенжайына келіп түскен шағымы оны тіркеген күннен бастап күнтізбелік 15 (он бес) күн ішінде қаралуға тиіс. Шағымды қарау нәтижелері туралы дәлелді жауап өтініш берушіге пошта байланысы арқылы жіберіледі не жәрдемақы тағайындау жөніндегі уәкілетті органның, Мемлекеттік корпорацияның немесе орталық атқарушы органның кеңсесінде қолма-қол беріледі.</w:t>
      </w:r>
    </w:p>
    <w:bookmarkEnd w:id="132"/>
    <w:bookmarkStart w:name="z150" w:id="133"/>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қызметтерді көрсету сапасын бағалау және бақылау жөніндегі уәкілетті органға шағыммен жүгінеді.</w:t>
      </w:r>
    </w:p>
    <w:bookmarkEnd w:id="133"/>
    <w:bookmarkStart w:name="z151" w:id="134"/>
    <w:p>
      <w:pPr>
        <w:spacing w:after="0"/>
        <w:ind w:left="0"/>
        <w:jc w:val="both"/>
      </w:pPr>
      <w:r>
        <w:rPr>
          <w:rFonts w:ascii="Times New Roman"/>
          <w:b w:val="false"/>
          <w:i w:val="false"/>
          <w:color w:val="000000"/>
          <w:sz w:val="28"/>
        </w:rPr>
        <w:t xml:space="preserve">
      Өтініш берушінің мемлекеттік қызметтерді көрсету сапасын бағалау және бақылау жөніндегі уәкілетті органның мекенжайына келіп түскен шағымы оны тіркеген күннен бастап 15 (он бес) жұмыс күні ішінде қаралуға тиіс. </w:t>
      </w:r>
    </w:p>
    <w:bookmarkEnd w:id="134"/>
    <w:bookmarkStart w:name="z152" w:id="135"/>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өтініш беруші Қазақстан Республикасының заңнамасында белгіленген тәртіппен халықты жұмыспен қамту мәселесі жөніндегі уәкілетті органға немесе сотқа жүгінеді.";</w:t>
      </w:r>
    </w:p>
    <w:bookmarkEnd w:id="135"/>
    <w:bookmarkStart w:name="z153" w:id="1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қосымшасына</w:t>
      </w:r>
      <w:r>
        <w:rPr>
          <w:rFonts w:ascii="Times New Roman"/>
          <w:b w:val="false"/>
          <w:i w:val="false"/>
          <w:color w:val="000000"/>
          <w:sz w:val="28"/>
        </w:rPr>
        <w:t xml:space="preserve"> сәйкес 1-1-қосымшамен толықтырылсын;</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bookmarkStart w:name="z155" w:id="137"/>
    <w:p>
      <w:pPr>
        <w:spacing w:after="0"/>
        <w:ind w:left="0"/>
        <w:jc w:val="both"/>
      </w:pPr>
      <w:r>
        <w:rPr>
          <w:rFonts w:ascii="Times New Roman"/>
          <w:b w:val="false"/>
          <w:i w:val="false"/>
          <w:color w:val="000000"/>
          <w:sz w:val="28"/>
        </w:rPr>
        <w:t>
      Қазақстан Республикасы азаматтарының қатысуымен басқа мемлекеттер аумағында жүргізілген ұрыс қимылдары кезеңдерінің тізбесі мынадай мазмұндағы он төртінші, он бесінші және он алтыншы бөліктермен толықтырылсын:</w:t>
      </w:r>
    </w:p>
    <w:bookmarkEnd w:id="137"/>
    <w:bookmarkStart w:name="z156" w:id="138"/>
    <w:p>
      <w:pPr>
        <w:spacing w:after="0"/>
        <w:ind w:left="0"/>
        <w:jc w:val="both"/>
      </w:pPr>
      <w:r>
        <w:rPr>
          <w:rFonts w:ascii="Times New Roman"/>
          <w:b w:val="false"/>
          <w:i w:val="false"/>
          <w:color w:val="000000"/>
          <w:sz w:val="28"/>
        </w:rPr>
        <w:t>
      "Тәжікстан-Ауғанстан учаскесіндегі ұрыс қимылдары: 1992 жылғы қыркүйектен 2001 жылғы ақпанды қоса алғанда.</w:t>
      </w:r>
    </w:p>
    <w:bookmarkEnd w:id="138"/>
    <w:bookmarkStart w:name="z157" w:id="139"/>
    <w:p>
      <w:pPr>
        <w:spacing w:after="0"/>
        <w:ind w:left="0"/>
        <w:jc w:val="both"/>
      </w:pPr>
      <w:r>
        <w:rPr>
          <w:rFonts w:ascii="Times New Roman"/>
          <w:b w:val="false"/>
          <w:i w:val="false"/>
          <w:color w:val="000000"/>
          <w:sz w:val="28"/>
        </w:rPr>
        <w:t>
      Ирактағы ұрыс қимылдары: 2003 жылғы тамыздан 2008 жылғы қазанды қоса алғанда.</w:t>
      </w:r>
    </w:p>
    <w:bookmarkEnd w:id="139"/>
    <w:bookmarkStart w:name="z158" w:id="140"/>
    <w:p>
      <w:pPr>
        <w:spacing w:after="0"/>
        <w:ind w:left="0"/>
        <w:jc w:val="both"/>
      </w:pPr>
      <w:r>
        <w:rPr>
          <w:rFonts w:ascii="Times New Roman"/>
          <w:b w:val="false"/>
          <w:i w:val="false"/>
          <w:color w:val="000000"/>
          <w:sz w:val="28"/>
        </w:rPr>
        <w:t>
      Таулы Карабахтағы ұрыс қимылдары: 1986-1990 жылдар.".</w:t>
      </w:r>
    </w:p>
    <w:bookmarkEnd w:id="140"/>
    <w:bookmarkStart w:name="z159" w:id="14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Қазақстан Республикасының заңнамасында белгіленген тәртіппен:</w:t>
      </w:r>
    </w:p>
    <w:bookmarkEnd w:id="141"/>
    <w:bookmarkStart w:name="z160" w:id="14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2"/>
    <w:bookmarkStart w:name="z161" w:id="14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43"/>
    <w:bookmarkStart w:name="z162" w:id="14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144"/>
    <w:bookmarkStart w:name="z163" w:id="14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Е.М. Әукеновке жүктелсін.</w:t>
      </w:r>
    </w:p>
    <w:bookmarkEnd w:id="145"/>
    <w:bookmarkStart w:name="z164" w:id="14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203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w:t>
            </w:r>
            <w:r>
              <w:br/>
            </w:r>
            <w:r>
              <w:rPr>
                <w:rFonts w:ascii="Times New Roman"/>
                <w:b w:val="false"/>
                <w:i w:val="false"/>
                <w:color w:val="000000"/>
                <w:sz w:val="20"/>
              </w:rPr>
              <w:t>жәрдемақы тағайындау</w:t>
            </w:r>
            <w:r>
              <w:br/>
            </w:r>
            <w:r>
              <w:rPr>
                <w:rFonts w:ascii="Times New Roman"/>
                <w:b w:val="false"/>
                <w:i w:val="false"/>
                <w:color w:val="000000"/>
                <w:sz w:val="20"/>
              </w:rPr>
              <w:t>және төлеу қағидаларына</w:t>
            </w:r>
            <w:r>
              <w:br/>
            </w:r>
            <w:r>
              <w:rPr>
                <w:rFonts w:ascii="Times New Roman"/>
                <w:b w:val="false"/>
                <w:i w:val="false"/>
                <w:color w:val="000000"/>
                <w:sz w:val="20"/>
              </w:rPr>
              <w:t xml:space="preserve">1-1-қосымша </w:t>
            </w:r>
          </w:p>
        </w:tc>
      </w:tr>
    </w:tbl>
    <w:bookmarkStart w:name="z167" w:id="147"/>
    <w:p>
      <w:pPr>
        <w:spacing w:after="0"/>
        <w:ind w:left="0"/>
        <w:jc w:val="left"/>
      </w:pPr>
      <w:r>
        <w:rPr>
          <w:rFonts w:ascii="Times New Roman"/>
          <w:b/>
          <w:i w:val="false"/>
          <w:color w:val="000000"/>
        </w:rPr>
        <w:t xml:space="preserve"> "Арнаулы мемлекеттік жәрдемақы тағайындау" мемлекеттік көрсетілетін қызмет стандарты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арнаулы мемлекеттік жәрдемақы (бұдан әрі</w:t>
            </w:r>
          </w:p>
          <w:p>
            <w:pPr>
              <w:spacing w:after="20"/>
              <w:ind w:left="20"/>
              <w:jc w:val="both"/>
            </w:pPr>
            <w:r>
              <w:rPr>
                <w:rFonts w:ascii="Times New Roman"/>
                <w:b w:val="false"/>
                <w:i w:val="false"/>
                <w:color w:val="000000"/>
                <w:sz w:val="20"/>
              </w:rPr>
              <w:t>
- жәрдемақы) тағайындауға алғаш рет жүгінген жағдайда - Мемлекеттік корпорация;</w:t>
            </w:r>
          </w:p>
          <w:p>
            <w:pPr>
              <w:spacing w:after="20"/>
              <w:ind w:left="20"/>
              <w:jc w:val="both"/>
            </w:pPr>
            <w:r>
              <w:rPr>
                <w:rFonts w:ascii="Times New Roman"/>
                <w:b w:val="false"/>
                <w:i w:val="false"/>
                <w:color w:val="000000"/>
                <w:sz w:val="20"/>
              </w:rPr>
              <w:t>
2) мүгедектік алғаш рет белгіленген кезде көрсетілетін қызметті беруші;</w:t>
            </w:r>
          </w:p>
          <w:p>
            <w:pPr>
              <w:spacing w:after="20"/>
              <w:ind w:left="20"/>
              <w:jc w:val="both"/>
            </w:pPr>
            <w:r>
              <w:rPr>
                <w:rFonts w:ascii="Times New Roman"/>
                <w:b w:val="false"/>
                <w:i w:val="false"/>
                <w:color w:val="000000"/>
                <w:sz w:val="20"/>
              </w:rPr>
              <w:t>
3)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p>
            <w:pPr>
              <w:spacing w:after="20"/>
              <w:ind w:left="20"/>
              <w:jc w:val="both"/>
            </w:pPr>
            <w:r>
              <w:rPr>
                <w:rFonts w:ascii="Times New Roman"/>
                <w:b w:val="false"/>
                <w:i w:val="false"/>
                <w:color w:val="000000"/>
                <w:sz w:val="20"/>
              </w:rPr>
              <w:t>
1) көрсетілетін қызметті берушіге, Мемлекеттік корпорацияға жүгінген кезде</w:t>
            </w:r>
          </w:p>
          <w:p>
            <w:pPr>
              <w:spacing w:after="20"/>
              <w:ind w:left="20"/>
              <w:jc w:val="both"/>
            </w:pPr>
            <w:r>
              <w:rPr>
                <w:rFonts w:ascii="Times New Roman"/>
                <w:b w:val="false"/>
                <w:i w:val="false"/>
                <w:color w:val="000000"/>
                <w:sz w:val="20"/>
              </w:rPr>
              <w:t>
- Мемлекеттік корпорацияда құжаттардың топтамасын тіркеген сәттен бастап - 8 (сегіз) жұмыс күні;</w:t>
            </w:r>
          </w:p>
          <w:p>
            <w:pPr>
              <w:spacing w:after="20"/>
              <w:ind w:left="20"/>
              <w:jc w:val="both"/>
            </w:pPr>
            <w:r>
              <w:rPr>
                <w:rFonts w:ascii="Times New Roman"/>
                <w:b w:val="false"/>
                <w:i w:val="false"/>
                <w:color w:val="000000"/>
                <w:sz w:val="20"/>
              </w:rPr>
              <w:t>
Мемлекеттік қызметті көрсету мерзімі:</w:t>
            </w:r>
          </w:p>
          <w:p>
            <w:pPr>
              <w:spacing w:after="20"/>
              <w:ind w:left="20"/>
              <w:jc w:val="both"/>
            </w:pPr>
            <w:r>
              <w:rPr>
                <w:rFonts w:ascii="Times New Roman"/>
                <w:b w:val="false"/>
                <w:i w:val="false"/>
                <w:color w:val="000000"/>
                <w:sz w:val="20"/>
              </w:rPr>
              <w:t>
ұсынылған құжаттың (құжаттардың) дәйектілігін тексеру немесе қосымша құжат (құжаттар) сұрату үшін қажеттігіне қарай істер материалдарын жете ресімдеу қажет болған жағдайда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8 (сегіз) жұмыс күні көрсетіледі. Мемлекеттік корпорация өтініш берушіні қосымша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порталда ақпарат алу үшін - Мемлекеттік корпорацияның ақпараттық жүйесіне электрондық сұрау салу түскен сәттен бастап 30 минут;</w:t>
            </w:r>
          </w:p>
          <w:p>
            <w:pPr>
              <w:spacing w:after="20"/>
              <w:ind w:left="20"/>
              <w:jc w:val="both"/>
            </w:pPr>
            <w:r>
              <w:rPr>
                <w:rFonts w:ascii="Times New Roman"/>
                <w:b w:val="false"/>
                <w:i w:val="false"/>
                <w:color w:val="000000"/>
                <w:sz w:val="20"/>
              </w:rPr>
              <w:t>
2) құжаттардың топтамасын тапсыру үшін күтудің рұқсат етілген ең ұзақ уақыты Мемлекеттік корпорацияда - 15 минут, көрсетілетін қызметті берушіде - күту үшін уақыт талап етілмейді;</w:t>
            </w:r>
          </w:p>
          <w:p>
            <w:pPr>
              <w:spacing w:after="20"/>
              <w:ind w:left="20"/>
              <w:jc w:val="both"/>
            </w:pPr>
            <w:r>
              <w:rPr>
                <w:rFonts w:ascii="Times New Roman"/>
                <w:b w:val="false"/>
                <w:i w:val="false"/>
                <w:color w:val="000000"/>
                <w:sz w:val="20"/>
              </w:rPr>
              <w:t>
3) қызмет көрсетудің рұқсат етілген ең ұзақ уақыты көрсетілетін қызметті берушіде - 30 минут, Мемлекеттік корпорацияда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жәрдемақыны тағайындау (тағайындаудан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жәрдемақыны тағайындау туралы ақпарат өтініш берушінің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төлемнің мөлшері және Қазақстан Республикасының заңнамасында көзделген жағдайларда оларды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xml:space="preserve">
1) Мемлекеттік корпорацияда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Қабылдау "электрондық кезек" тәртібінде, өтініш берушінің тіркелген жері бойынша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3)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Мемлекеттік қызметті көрсетуге өтінішті қабылдау кестесі: сағат 13.00-ден бастап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www.gov4c.kz интернет-ресурстарында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Өтініш беруші (немесе нотариат куәландырған сенімхат бойынша оның өкілі) мемлекеттік қызметті көрсету үшін Мемлекеттік корпорацияға жүгінген кезде Қазақстан Республикасы Денсаулық сақтау және әлеуметтік даму министрінің 2015 жылғы 3 маусымдағы № 445 бұйрығымен бекітілген Арнаулы мемлекеттік жәрдемақы тағайындау және төлеу қағидаларына (бұдан әрі - Қағидалар) </w:t>
            </w:r>
            <w:r>
              <w:rPr>
                <w:rFonts w:ascii="Times New Roman"/>
                <w:b w:val="false"/>
                <w:i w:val="false"/>
                <w:color w:val="000000"/>
                <w:sz w:val="20"/>
              </w:rPr>
              <w:t>1-қосымшаға</w:t>
            </w:r>
            <w:r>
              <w:rPr>
                <w:rFonts w:ascii="Times New Roman"/>
                <w:b w:val="false"/>
                <w:i w:val="false"/>
                <w:color w:val="000000"/>
                <w:sz w:val="20"/>
              </w:rPr>
              <w:t xml:space="preserve"> сәйкес, көрсетілетін қызметті берушіге жүгінген кезде - Қазақстан Республикасы Денсаулық сақтау және әлеуметтік даму министрінің 2015 жылғы 14 сәуірдегі № 223 бұйрығымен (Нормативтiк құқықтық актiлерді мемлекеттiк тіркеу тізілімінде № 11110 болып тіркелген)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өтінішті, сондай-ақ мынадай құжаттарды ұсынады:</w:t>
            </w:r>
          </w:p>
          <w:p>
            <w:pPr>
              <w:spacing w:after="20"/>
              <w:ind w:left="20"/>
              <w:jc w:val="both"/>
            </w:pPr>
            <w:r>
              <w:rPr>
                <w:rFonts w:ascii="Times New Roman"/>
                <w:b w:val="false"/>
                <w:i w:val="false"/>
                <w:color w:val="000000"/>
                <w:sz w:val="20"/>
              </w:rPr>
              <w:t>
Мемлекеттік корпорацияға немесе көрсетілетін қызметті берушіге:</w:t>
            </w:r>
          </w:p>
          <w:p>
            <w:pPr>
              <w:spacing w:after="20"/>
              <w:ind w:left="20"/>
              <w:jc w:val="both"/>
            </w:pPr>
            <w:r>
              <w:rPr>
                <w:rFonts w:ascii="Times New Roman"/>
                <w:b w:val="false"/>
                <w:i w:val="false"/>
                <w:color w:val="000000"/>
                <w:sz w:val="20"/>
              </w:rPr>
              <w:t>
1) жеке басты куәландыратын құжат (жеке куәлік, туу туралы куәлік, азаматтығы жоқ адамның куәлігі, шетелдіктің тұруға ықтиярхаты)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шекаралас аумақтағы елді мекендегі тұрғылықты тұратын жері бойынша тіркелгендігі туралы мәліметтер;</w:t>
            </w:r>
          </w:p>
          <w:p>
            <w:pPr>
              <w:spacing w:after="20"/>
              <w:ind w:left="20"/>
              <w:jc w:val="both"/>
            </w:pPr>
            <w:r>
              <w:rPr>
                <w:rFonts w:ascii="Times New Roman"/>
                <w:b w:val="false"/>
                <w:i w:val="false"/>
                <w:color w:val="000000"/>
                <w:sz w:val="20"/>
              </w:rPr>
              <w:t>
3) осы мемлекеттік көрсетілетін қызмет стандартының 8-бағанының 2-тармағында көрсетілген жәрдемақы алуға құқығын растайтын құжаттар.</w:t>
            </w:r>
          </w:p>
          <w:p>
            <w:pPr>
              <w:spacing w:after="20"/>
              <w:ind w:left="20"/>
              <w:jc w:val="both"/>
            </w:pPr>
            <w:r>
              <w:rPr>
                <w:rFonts w:ascii="Times New Roman"/>
                <w:b w:val="false"/>
                <w:i w:val="false"/>
                <w:color w:val="000000"/>
                <w:sz w:val="20"/>
              </w:rPr>
              <w:t>
Көрсетілген құжаттарда қамтылған ақпаратты мемлекеттік ақпараттық жүйелер растаған жағдайда, өтініш берушінің жеке басын куәландыратын құжатты, тұрғылықты тұратын жерін растайтын құжатты, Қазақстан Республикасының аумағында 2007 жылғы 13 тамыздан кейін жүргізілген тіркеулер бойынша баланың (балалардың) тууы туралы куәлігін (куәліктері) не туу туралы акті жазбасынан үзінді көшірмені, неке қию туралы куәлікті (Қазақстан Республикасының аумағында 2008 жылғы 1 маусымнан кейін жүргізілген тіркеулер бойынша), медициналық-әлеуметтік сараптама бөлімшесінің мүгедектік туралы анықтамаларын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2. Жәрдемақы алу құқығын растайтын құжаттар:</w:t>
            </w:r>
          </w:p>
          <w:p>
            <w:pPr>
              <w:spacing w:after="20"/>
              <w:ind w:left="20"/>
              <w:jc w:val="both"/>
            </w:pPr>
            <w:r>
              <w:rPr>
                <w:rFonts w:ascii="Times New Roman"/>
                <w:b w:val="false"/>
                <w:i w:val="false"/>
                <w:color w:val="000000"/>
                <w:sz w:val="20"/>
              </w:rPr>
              <w:t>
1) Ұлы Отан соғысының қатысушылары үшін - "Ардагерлер туралы" Қазақстан Республикасы Заңының (бұдан әрі - "Ардагерлер туралы" Заң) 9-бабына сәйкес Ұлы Отан соғысы ардагерінің куәлігі;</w:t>
            </w:r>
          </w:p>
          <w:p>
            <w:pPr>
              <w:spacing w:after="20"/>
              <w:ind w:left="20"/>
              <w:jc w:val="both"/>
            </w:pPr>
            <w:r>
              <w:rPr>
                <w:rFonts w:ascii="Times New Roman"/>
                <w:b w:val="false"/>
                <w:i w:val="false"/>
                <w:color w:val="000000"/>
                <w:sz w:val="20"/>
              </w:rPr>
              <w:t xml:space="preserve">
2) Ұлы Отан соғысының мүгедектері үшін - "Ардагерлер туралы" Заңның </w:t>
            </w:r>
            <w:r>
              <w:rPr>
                <w:rFonts w:ascii="Times New Roman"/>
                <w:b w:val="false"/>
                <w:i w:val="false"/>
                <w:color w:val="000000"/>
                <w:sz w:val="20"/>
              </w:rPr>
              <w:t>9-бабына</w:t>
            </w:r>
            <w:r>
              <w:rPr>
                <w:rFonts w:ascii="Times New Roman"/>
                <w:b w:val="false"/>
                <w:i w:val="false"/>
                <w:color w:val="000000"/>
                <w:sz w:val="20"/>
              </w:rPr>
              <w:t xml:space="preserve"> сәйкес Ұлы Отан соғысы ардагерінің куәлігі;</w:t>
            </w:r>
          </w:p>
          <w:p>
            <w:pPr>
              <w:spacing w:after="20"/>
              <w:ind w:left="20"/>
              <w:jc w:val="both"/>
            </w:pPr>
            <w:r>
              <w:rPr>
                <w:rFonts w:ascii="Times New Roman"/>
                <w:b w:val="false"/>
                <w:i w:val="false"/>
                <w:color w:val="000000"/>
                <w:sz w:val="20"/>
              </w:rPr>
              <w:t>
3) Кеңес Одағының Батырлары, Социалистік Еңбек Ерлері, үш дәрежелі Даңқ орденінің, үш дәрежелі Еңбек Даңқы орденінің иегерлері үшін - награданың куәлігі және (немесе) Ұлы Отан соғысына қатысушының немесе мүгедегінің куәлігі;</w:t>
            </w:r>
          </w:p>
          <w:p>
            <w:pPr>
              <w:spacing w:after="20"/>
              <w:ind w:left="20"/>
              <w:jc w:val="both"/>
            </w:pPr>
            <w:r>
              <w:rPr>
                <w:rFonts w:ascii="Times New Roman"/>
                <w:b w:val="false"/>
                <w:i w:val="false"/>
                <w:color w:val="000000"/>
                <w:sz w:val="20"/>
              </w:rPr>
              <w:t>
4) "Қазақстанның ғарышкер-ұшқышы" құрметті атағына ие болған адамдар үшін - "Қазақстанның ғарышкер-ұшқышы" құрметті атағы берілгенін растайтын құжат;</w:t>
            </w:r>
          </w:p>
          <w:p>
            <w:pPr>
              <w:spacing w:after="20"/>
              <w:ind w:left="20"/>
              <w:jc w:val="both"/>
            </w:pPr>
            <w:r>
              <w:rPr>
                <w:rFonts w:ascii="Times New Roman"/>
                <w:b w:val="false"/>
                <w:i w:val="false"/>
                <w:color w:val="000000"/>
                <w:sz w:val="20"/>
              </w:rPr>
              <w:t>
5) "Халық қаһарманы" атағына ие болған адамдар үшін - "Халық қаһарманы" атағы берілгенін растайтын құжат;</w:t>
            </w:r>
          </w:p>
          <w:p>
            <w:pPr>
              <w:spacing w:after="20"/>
              <w:ind w:left="20"/>
              <w:jc w:val="both"/>
            </w:pPr>
            <w:r>
              <w:rPr>
                <w:rFonts w:ascii="Times New Roman"/>
                <w:b w:val="false"/>
                <w:i w:val="false"/>
                <w:color w:val="000000"/>
                <w:sz w:val="20"/>
              </w:rPr>
              <w:t>
6) "Қазақстанның Еңбек Ері" атағына ие болған адамдар үшін - "Қазақстанның Еңбек Ері" атағы берілгенін растайтын құжат;</w:t>
            </w:r>
          </w:p>
          <w:p>
            <w:pPr>
              <w:spacing w:after="20"/>
              <w:ind w:left="20"/>
              <w:jc w:val="both"/>
            </w:pPr>
            <w:r>
              <w:rPr>
                <w:rFonts w:ascii="Times New Roman"/>
                <w:b w:val="false"/>
                <w:i w:val="false"/>
                <w:color w:val="000000"/>
                <w:sz w:val="20"/>
              </w:rPr>
              <w:t>
7) жеңілдіктер мен кепілдіктер бойынша Ұлы Отан соғысының қатысушыларына теңестірілген адамдар үшін:</w:t>
            </w:r>
          </w:p>
          <w:p>
            <w:pPr>
              <w:spacing w:after="20"/>
              <w:ind w:left="20"/>
              <w:jc w:val="both"/>
            </w:pPr>
            <w:r>
              <w:rPr>
                <w:rFonts w:ascii="Times New Roman"/>
                <w:b w:val="false"/>
                <w:i w:val="false"/>
                <w:color w:val="000000"/>
                <w:sz w:val="20"/>
              </w:rPr>
              <w:t>
Қағидаларға 3-қосымшаға сәйкес Қазақстан Республикасы азаматтарының қатысуымен ұрыс қимылдары жүрген қалалар мен жүргізілген кезеңдер тізбесінің негізінде;</w:t>
            </w:r>
          </w:p>
          <w:p>
            <w:pPr>
              <w:spacing w:after="20"/>
              <w:ind w:left="20"/>
              <w:jc w:val="both"/>
            </w:pPr>
            <w:r>
              <w:rPr>
                <w:rFonts w:ascii="Times New Roman"/>
                <w:b w:val="false"/>
                <w:i w:val="false"/>
                <w:color w:val="000000"/>
                <w:sz w:val="20"/>
              </w:rPr>
              <w:t>
Қағидаларға 5-қосымшаға сәйкес Қазақстан Республикасы азаматтарының қатысуымен ұрыс қимылдары болған мемлекеттер, аумақтар және жүргізілген кезеңдер тізбесінің негізінде:</w:t>
            </w:r>
          </w:p>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есептелетін қалаларда Ұлы Отан соғысы кезiнде қызмет атқарған әскери қызметшiлер,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 үшін - белгіленген үлгідегі куәлік немесе "Ардагерлер туралы" Заңға сәйкес жеңілдіктерге құқығы туралы белгі соғылған зейнеткерлік куәлік;</w:t>
            </w:r>
          </w:p>
          <w:p>
            <w:pPr>
              <w:spacing w:after="20"/>
              <w:ind w:left="20"/>
              <w:jc w:val="both"/>
            </w:pP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лауазымда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немесе тиісті кезеңде қорғанысына қатысу 1998 жылғы 1 қаңтарға дейін майдандағы армия бөлімдерінің әскери қызметшілері үшін белгіленген жеңілдік шарттарымен зейнетақы тағайындау үшін еңбек өткерген жылдарына есептелетін қалаларда болған адамдар үшін - белгіленген үлгідегі куәлік немесе "Ардагерлер туралы" Заңға сәйкес жеңілдіктерге құқығы туралы белгісі бар зейнеткерлік куәлік;</w:t>
            </w:r>
          </w:p>
          <w:p>
            <w:pPr>
              <w:spacing w:after="20"/>
              <w:ind w:left="20"/>
              <w:jc w:val="both"/>
            </w:pPr>
            <w:r>
              <w:rPr>
                <w:rFonts w:ascii="Times New Roman"/>
                <w:b w:val="false"/>
                <w:i w:val="false"/>
                <w:color w:val="000000"/>
                <w:sz w:val="20"/>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 үшін - белгіленген үлгідегі куәлік немесе "Ардагерлер туралы" Заңға сәйкес жеңілдіктерге құқығы туралы белгісі бар зейнеткерлік куәлік;</w:t>
            </w:r>
          </w:p>
          <w:p>
            <w:pPr>
              <w:spacing w:after="20"/>
              <w:ind w:left="20"/>
              <w:jc w:val="both"/>
            </w:pPr>
            <w:r>
              <w:rPr>
                <w:rFonts w:ascii="Times New Roman"/>
                <w:b w:val="false"/>
                <w:i w:val="false"/>
                <w:color w:val="000000"/>
                <w:sz w:val="20"/>
              </w:rPr>
              <w:t>
екінші дүниежүзілік соғыс жылдарында шет 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құралымдар құрамында қатысқан адамдар үшін - белгіленген үлгідегі куәлік немесе "Ардагерлер туралы" Заңға сәйкес жеңілдіктерге құқығы туралы белгісі бар зейнеткерлік куәлік;</w:t>
            </w:r>
          </w:p>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жедел іс-қимыл жасау аймақтары шегінде майдандағы армия мен флот мүдделеріне орай міндеттер атқарған қызметкерлері, сондай-ақ Ұлы Отан соғысының бастапқы кезінде басқа мемлекеттердің порттарында тұтқындалған көлік флоты кемелері экипаждарының мүшелері - белгіленген үлгідегі куәлік немесе "Ардагерлер туралы" Заңға сәйкес жеңілдікке құқығы туралы белгісі бар зейнеткерлік куәлік;</w:t>
            </w:r>
          </w:p>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адамдар үшін - "Ленинградты қорғағаны үшін" медаліне немесе "Қоршаудағы Ленинград тұрғыны" белгісіне қоса берілетін куәлік немесе "Ардагерлер туралы" Заңға сәйкес жеңілдікке құқығы туралы белгісі бар зейнеткерлік куәлік;</w:t>
            </w:r>
          </w:p>
          <w:p>
            <w:pPr>
              <w:spacing w:after="20"/>
              <w:ind w:left="20"/>
              <w:jc w:val="both"/>
            </w:pPr>
            <w:r>
              <w:rPr>
                <w:rFonts w:ascii="Times New Roman"/>
                <w:b w:val="false"/>
                <w:i w:val="false"/>
                <w:color w:val="000000"/>
                <w:sz w:val="20"/>
              </w:rPr>
              <w:t>
екінші дүниежүзілік соғыс кезінде фашистер мен олардың одақтастары құрған концлагерлердің, гетто және басқа еріксіз ұстау орындарының жасы кәмелетке толмаған бұрынғы тұтқындары үшін - жасы кәмелетке толмаған бұрынғы тұтқын куәлігі немесе екінші дүниежүзілік соғыс кезінде фашистер мен олардың одақтастары құрған концлагерлерде, гетто және басқа еріксіз ұстау орындарында мәжбүрлеп ұсталғандығы туралы мұрағаттық анықтама немесе "Ардагерлер туралы" Заңға сәйкес жеңілдікке құқығы туралы белгісі бар зейнеткерлік куәлік;</w:t>
            </w:r>
          </w:p>
          <w:p>
            <w:pPr>
              <w:spacing w:after="20"/>
              <w:ind w:left="20"/>
              <w:jc w:val="both"/>
            </w:pPr>
            <w:r>
              <w:rPr>
                <w:rFonts w:ascii="Times New Roman"/>
                <w:b w:val="false"/>
                <w:i w:val="false"/>
                <w:color w:val="000000"/>
                <w:sz w:val="20"/>
              </w:rPr>
              <w:t>
1986-1987 жылдары Чернобыль атом электростанциясындағы (бұдан әрі - Чернобыль АЭС)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үшін - Чернобыль АЭС-індегі апаттың зардаптарын жоюға қатысушы куәлігі немесе Чернобыль АЭС-індегі апаттың немесе азаматтық немесе әскери мақсаттағы объектілердегі басқа да радиациялық апаттар мен авариялардың зардаптарын жоюға қатысқанын, ядролық сынақтар мен оқуларға тікелей қатысқанын растайтын құжат немесе жергілікті әскери басқару органы немесе Қазақстан Республикасы Ішкі істер министрлігі Төтенше жағдайлар комитетінен азаматтық немесе әскери тағайындау объектілеріндегі басқа да радиациялық апаттар мен авариялардың зардаптарын жоюға қатысқан фактісін растайтын, ядролық сынақтар мен оқуларға тікелей қатысқанын растайтын анықтама;</w:t>
            </w:r>
          </w:p>
          <w:p>
            <w:pPr>
              <w:spacing w:after="20"/>
              <w:ind w:left="20"/>
              <w:jc w:val="both"/>
            </w:pPr>
            <w:r>
              <w:rPr>
                <w:rFonts w:ascii="Times New Roman"/>
                <w:b w:val="false"/>
                <w:i w:val="false"/>
                <w:color w:val="000000"/>
                <w:sz w:val="20"/>
              </w:rPr>
              <w:t>
8) жеңілдіктер мен кепілдіктер бойынша Ұлы Отан соғысының мүгедектеріне теңестірілген адамдар үшін:</w:t>
            </w:r>
          </w:p>
          <w:p>
            <w:pPr>
              <w:spacing w:after="20"/>
              <w:ind w:left="20"/>
              <w:jc w:val="both"/>
            </w:pPr>
            <w:r>
              <w:rPr>
                <w:rFonts w:ascii="Times New Roman"/>
                <w:b w:val="false"/>
                <w:i w:val="false"/>
                <w:color w:val="000000"/>
                <w:sz w:val="20"/>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үшін - әскери қызметшілер қатарындағы мүгедек екендігі туралы куәлігі (Кеңес Армиясы мүгедегінің жеңілдіктерге құқығы туралы), жараланғаны, контузия алуы, зақымдануы, мүгедектігі туралы анықтама, жергілікті әскери басқару органы соғыс қимылдарына қатысқан фактісін растайтын анықтама немесе "Ардагерлер туралы" Заңға сәйкес жеңілдіктерге құқығы туралы белгі соғылған зейнеткерлік куәлік;</w:t>
            </w:r>
          </w:p>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не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үшін - белгіленген үлгідегі куәлік, жаралануы, контузия алуы, зақымдануы, мүгедектігі туралы анықтама, ішкі істер органдарының, Ұлттық Қауіпсіздік комитетінің тиісті анықтамасы немесе "Ардагерлер туралы" Заңға сәйкес жеңілдіктерге құқығы туралы белгі соғылған зейнеткерлік куәлік;</w:t>
            </w:r>
          </w:p>
          <w:p>
            <w:pPr>
              <w:spacing w:after="20"/>
              <w:ind w:left="20"/>
              <w:jc w:val="both"/>
            </w:pPr>
            <w:r>
              <w:rPr>
                <w:rFonts w:ascii="Times New Roman"/>
                <w:b w:val="false"/>
                <w:i w:val="false"/>
                <w:color w:val="000000"/>
                <w:sz w:val="20"/>
              </w:rPr>
              <w:t>
1944 жылғы 1 қаңтардан 1951 жылғы 31 желтоқсанға дейінгі кезеңде Украин КСР-і, Беларусь КСР-і, Литва КСР-і, Латвия КСР-і, Эстон КСР-і аумақтарында іс-қимыл жасаған халықты қорғаушы, жауды жоюшы батальондардың, взводтар мен отрядтардың жауынгерлермен командалық құрамы қатарында болған, осы батальондарда, взводтарда, отрядтарда қызметтік міндетін атқару кезінде жаралануы, контузия алуы немесе зақымдануы салдарынан мүгедек болған адамдар үшін - белгіленген үлгідегі куәлік, жаралануы, контузия алуы, зақымдануы, мүгедектігі туралы анықтама, жергілікті әскери басқару органы соғыс қимылдарына қатысқан фактісін растайтын анықтама немесе "Ардагерлер туралы" Заңға сәйкес жеңілдіктерге құқығы туралы белгі соғылған зейнеткерлік куәлік;</w:t>
            </w:r>
          </w:p>
          <w:p>
            <w:pPr>
              <w:spacing w:after="20"/>
              <w:ind w:left="20"/>
              <w:jc w:val="both"/>
            </w:pPr>
            <w:r>
              <w:rPr>
                <w:rFonts w:ascii="Times New Roman"/>
                <w:b w:val="false"/>
                <w:i w:val="false"/>
                <w:color w:val="000000"/>
                <w:sz w:val="20"/>
              </w:rPr>
              <w:t>
басқа елдерде іс-қимыл жасаған әскер құрамдарына қызмет көрсеткен және ұрыс қимылдарын жүргізу кезінде жаралануы, контузия алуы немесе зақымдануы салдарынан мүгедек болған тиісті санаттағы жұмысшылар мен қызметшілер үшін - белгіленген үлгідегі куәлік, жаралануы, контузия алуы, зақымдануы, мүгедектігі туралы анықтама, тиісті санатын және басқа елдерде қимыл жасаған әскер құрамдарына қызмет көрсету салдарынан мүгедек болуын растайтын құжат немесе "Ардагерлер туралы" Заңға сәйкес жеңілдіктерге құқығы туралы белгі соғылған зейнеткерлік куәлік;</w:t>
            </w:r>
          </w:p>
          <w:p>
            <w:pPr>
              <w:spacing w:after="20"/>
              <w:ind w:left="20"/>
              <w:jc w:val="both"/>
            </w:pPr>
            <w:r>
              <w:rPr>
                <w:rFonts w:ascii="Times New Roman"/>
                <w:b w:val="false"/>
                <w:i w:val="false"/>
                <w:color w:val="000000"/>
                <w:sz w:val="20"/>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мен ата-анасының бірінің радиациялық сәуле алуы себебімен мүгедектігі тектік байланыстағы олардың балалары үшін - белгіленген үлгідегі куәлік, Чернобыль АЭС-індегі апаттың немесе азаматтық немесе әскери мақсаттағы объектілердегі басқа да радиациялық апаттар мен авариялардың салдарынан мүгедектігі жөніндегі халықты әлеуметтік қорғау саласындағы уәкілетті мемлекеттік органы аумақтық органының анықтамасы немесе Радиациялық әсерге байланысты аурудың себептік байланысын анықтау жөніндегі орталық ведомствоаралық кеңестің қорытындысы;</w:t>
            </w:r>
          </w:p>
          <w:p>
            <w:pPr>
              <w:spacing w:after="20"/>
              <w:ind w:left="20"/>
              <w:jc w:val="both"/>
            </w:pPr>
            <w:r>
              <w:rPr>
                <w:rFonts w:ascii="Times New Roman"/>
                <w:b w:val="false"/>
                <w:i w:val="false"/>
                <w:color w:val="000000"/>
                <w:sz w:val="20"/>
              </w:rPr>
              <w:t>
9) басқа мемлекеттердiң аумағындағы ұрыс қимылдарының ардагерлері үшін:</w:t>
            </w:r>
          </w:p>
          <w:p>
            <w:pPr>
              <w:spacing w:after="20"/>
              <w:ind w:left="20"/>
              <w:jc w:val="both"/>
            </w:pPr>
            <w:r>
              <w:rPr>
                <w:rFonts w:ascii="Times New Roman"/>
                <w:b w:val="false"/>
                <w:i w:val="false"/>
                <w:color w:val="000000"/>
                <w:sz w:val="20"/>
              </w:rPr>
              <w:t>
Қағидаларға 4-қосымшаға сәйкес Қазақстан Республикасы азаматтарының қатысумен басқа мемлекеттер аумағында жүргізілген ұрыс қимылдары кезеңдері тізбесінің негізінде;</w:t>
            </w:r>
          </w:p>
          <w:p>
            <w:pPr>
              <w:spacing w:after="20"/>
              <w:ind w:left="20"/>
              <w:jc w:val="both"/>
            </w:pPr>
            <w:r>
              <w:rPr>
                <w:rFonts w:ascii="Times New Roman"/>
                <w:b w:val="false"/>
                <w:i w:val="false"/>
                <w:color w:val="000000"/>
                <w:sz w:val="20"/>
              </w:rPr>
              <w:t>
Қағидаларға 5-қосымшаға сәйкес Қазақстан Республикасы азаматтарының қатысуымен ұрыс қимылдары болған мемлекеттер, аумақтар және жүргізілген кезеңдер тізбесінің негізінде:</w:t>
            </w:r>
          </w:p>
          <w:p>
            <w:pPr>
              <w:spacing w:after="20"/>
              <w:ind w:left="20"/>
              <w:jc w:val="both"/>
            </w:pPr>
            <w:r>
              <w:rPr>
                <w:rFonts w:ascii="Times New Roman"/>
                <w:b w:val="false"/>
                <w:i w:val="false"/>
                <w:color w:val="000000"/>
                <w:sz w:val="20"/>
              </w:rPr>
              <w:t>
басқа мемлекеттердің аумақтарындағы ұрыс қимылдарына қатысушылар, атап айтқанда: бұрынғы КСР Одағы үкіметтік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жүргізілген кезеңде Ауғанстанға жіберілген әскери міндеттілер; ұрыс қимылдары жүргізілген кезеңде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наградталған жұмысшылар мен қызметшілер үшін - белгіленген үлгідегі куәлік, әскери комиссариаттан алынған, басқа мемлекет аумағында соғыс қимылдарына қатысқандығын растайтын анықтама немесе басқа мемлекеттердің аумағында ұрыс қимылдарына қатысқандығы туралы белгі соғылған әскери билет, Ауғанстандағы кеңес әскери құрамына қызмет көрсеткендігін растайтын құжат және жараланған, контузия алған немесе зақымданғанын растайтын медициналық құжаттар, ұрыс қимылдарын қамтамасыз етуге қатысқаны үшін бұрынғы КСР Одағының ордендеріне және медальдарына қоса берілетін куәлік;</w:t>
            </w:r>
          </w:p>
          <w:p>
            <w:pPr>
              <w:spacing w:after="20"/>
              <w:ind w:left="20"/>
              <w:jc w:val="both"/>
            </w:pPr>
            <w:r>
              <w:rPr>
                <w:rFonts w:ascii="Times New Roman"/>
                <w:b w:val="false"/>
                <w:i w:val="false"/>
                <w:color w:val="000000"/>
                <w:sz w:val="20"/>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 әскери комиссариаттан алынған, басқа мемлекет аумағында соғыс қимылдарына қатысқандығын растайтын анықтама;</w:t>
            </w:r>
          </w:p>
          <w:p>
            <w:pPr>
              <w:spacing w:after="20"/>
              <w:ind w:left="20"/>
              <w:jc w:val="both"/>
            </w:pPr>
            <w:r>
              <w:rPr>
                <w:rFonts w:ascii="Times New Roman"/>
                <w:b w:val="false"/>
                <w:i w:val="false"/>
                <w:color w:val="000000"/>
                <w:sz w:val="20"/>
              </w:rPr>
              <w:t>
Ирактағы халықаралық бітімгершілік операцияға бітімгерлер ретінде қатысқан Қазақстан Республикасының әскери қызметшілері - әскери комиссариаттан алынған, басқа мемлекет аумағында соғыс қимылдарына қатысқандығын растайтын анықтама;</w:t>
            </w:r>
          </w:p>
          <w:p>
            <w:pPr>
              <w:spacing w:after="20"/>
              <w:ind w:left="20"/>
              <w:jc w:val="both"/>
            </w:pPr>
            <w:r>
              <w:rPr>
                <w:rFonts w:ascii="Times New Roman"/>
                <w:b w:val="false"/>
                <w:i w:val="false"/>
                <w:color w:val="000000"/>
                <w:sz w:val="20"/>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қатардағы және басшы құрамының адамдары - әскери комиссариаттан алынған, басқа мемлекет аумағында соғыс қимылдарына қатысқандығын растайтын анықтама;</w:t>
            </w:r>
          </w:p>
          <w:p>
            <w:pPr>
              <w:spacing w:after="20"/>
              <w:ind w:left="20"/>
              <w:jc w:val="both"/>
            </w:pPr>
            <w:r>
              <w:rPr>
                <w:rFonts w:ascii="Times New Roman"/>
                <w:b w:val="false"/>
                <w:i w:val="false"/>
                <w:color w:val="000000"/>
                <w:sz w:val="20"/>
              </w:rPr>
              <w:t>
10) Ұлы Отан соғысы жылдарында қаза тапқан (қайтыс болған, хабар-ошарсыз кеткен) жауынгерлердің ата-аналары мен қайтадан некеге отырмаған жесірлері үшін - әскери қызметшінің қайтыс болғандығы туралы куәлік немесе хабарлама немесе жергілікті әскери басқару органы хабар-ошарсыз кету фактісі туралы анықтама, әскери қызметшіге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11) қайтыс болған соғыс мүгедектерінің және оларға теңестірілген мүгедектердің қайтадан некеге отырмаған әйелдері (күйеулері), сондай-ақ қайтыс болған соғысқа қатысушылардың, партизандардың, астыртын күрес жүргізгендердің, "Ленинградты қорғағаны үшін" медалімен немесе "Қоршаудағы Ленинград тұрғыны" белгісімен наградталған, жалпы аурудың, еңбек жарақатының салдарынан және басқа да себептерден (заңға қарсы әрекеттерден басқа) мүгедек деп танылған азаматтардың әйелдері (күйеулері) үшін - неке туралы куәлік, жұбайының (зайыбының) қайтыс болғандығы туралы куәлік, жұбайының (зайыбының) мүгедектігін растайтын құжат;</w:t>
            </w:r>
          </w:p>
          <w:p>
            <w:pPr>
              <w:spacing w:after="20"/>
              <w:ind w:left="20"/>
              <w:jc w:val="both"/>
            </w:pPr>
            <w:r>
              <w:rPr>
                <w:rFonts w:ascii="Times New Roman"/>
                <w:b w:val="false"/>
                <w:i w:val="false"/>
                <w:color w:val="000000"/>
                <w:sz w:val="20"/>
              </w:rPr>
              <w:t>
12) Ауғанстандағы немесе ұрыс қимылдары жүргізілген басқа мемлекеттердегі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 үшін - қаза тапқан (қайтыс болған) адамның өлімі туралы хабарлама немесе куәлік, әскери қызметшінің қаза тапқан немесе хабар-ошарсыз кеткен фактісі туралы жергілікті әскери басқару органы алынған анықтама,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отбасылары үшін - қаза тапқан (қайтыс болған) адамның өлімі туралы хабарлама немесе куәлік, әскери қызметшінің бейбіт уақытта әскери қызметін өткеру кезінде қаза тапқан немесе хабар-ошарсыз кету фактісі туралы жергілікті әскери басқару органы алынған анықтама,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қызмет міндеттерін атқару кезінде қаза тапқан ішкі істер органдары қызметкерлерінің отбасылары үшін - қаза тапқан (қайтыс болған) адамның өлімі туралы хабарлама немесе куәлік, қызмет міндеттерін атқару кезінде қаза табу фактісін растайтын ішкі істер органдарынан алынған анықтама немесе құжат, қаза тапқан адаммен туыстық байланысын растайтын құжат (неке туралы куәлік, балалардың туу туралы куәліктері);</w:t>
            </w:r>
          </w:p>
          <w:p>
            <w:pPr>
              <w:spacing w:after="20"/>
              <w:ind w:left="20"/>
              <w:jc w:val="both"/>
            </w:pPr>
            <w:r>
              <w:rPr>
                <w:rFonts w:ascii="Times New Roman"/>
                <w:b w:val="false"/>
                <w:i w:val="false"/>
                <w:color w:val="000000"/>
                <w:sz w:val="20"/>
              </w:rPr>
              <w:t>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 үшін - қаза тапқан адамның өлімі туралы куәлік,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сәулелену ауруы салдарынан қайтыс болғандардың немесе қайтыс болған мүгедектердің,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азаматтардың отбасылары үшін - сәулелену ауруы салдарынан қайтыс болған адамның немесе қайтыс болған мүгедектің,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азаматтың өлімі туралы куәлік, өлімнің радиациялық әсер ету салдарынан болғанын растайтын құжат,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13) Ұлы Отан соғысы жылдарында тылдағы қажырлы еңбегі мен қалтқысыз әскери қызметі үшін Қағидаларға 6-қосымшаға сәйкес бұрынғы КСР Одағының ордендерімен және медальдарымен наградталған адамдар үшін - белгіленген үлгідегі куәлік немесе наградтау куәлігі немесе мұрағат анықтамасы немесе наградталу фактісі туралы жазбасы бар еңбек кітапшасы;</w:t>
            </w:r>
          </w:p>
          <w:p>
            <w:pPr>
              <w:spacing w:after="20"/>
              <w:ind w:left="20"/>
              <w:jc w:val="both"/>
            </w:pPr>
            <w:r>
              <w:rPr>
                <w:rFonts w:ascii="Times New Roman"/>
                <w:b w:val="false"/>
                <w:i w:val="false"/>
                <w:color w:val="000000"/>
                <w:sz w:val="20"/>
              </w:rPr>
              <w:t>
14)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 үшін - еңбек кітапшасы немесе 1941 жылғы 22 маусымнан бастап 1945 жылғы 9 мамырды қоса алғанда жұмысы туралы мәліметтерді қамтитын өзге де құжаттар, 1941 жылғы 22 маусымнан бастап 1945 жылғы 9 мамырды қоса алғанда әскери қызмет кезеңі туралы мәліметтерді қамтитын әскери билет немесе анықтама.</w:t>
            </w:r>
          </w:p>
          <w:p>
            <w:pPr>
              <w:spacing w:after="20"/>
              <w:ind w:left="20"/>
              <w:jc w:val="both"/>
            </w:pPr>
            <w:r>
              <w:rPr>
                <w:rFonts w:ascii="Times New Roman"/>
                <w:b w:val="false"/>
                <w:i w:val="false"/>
                <w:color w:val="000000"/>
                <w:sz w:val="20"/>
              </w:rPr>
              <w:t>
Сондай-ақ, 1941 жылғы 22 маусымнан бастап 1945 жылғы 9 мамырды қоса алғанда жұмысы туралы мәліметтерді қамтитын құжаттарға:</w:t>
            </w:r>
          </w:p>
          <w:p>
            <w:pPr>
              <w:spacing w:after="20"/>
              <w:ind w:left="20"/>
              <w:jc w:val="both"/>
            </w:pPr>
            <w:r>
              <w:rPr>
                <w:rFonts w:ascii="Times New Roman"/>
                <w:b w:val="false"/>
                <w:i w:val="false"/>
                <w:color w:val="000000"/>
                <w:sz w:val="20"/>
              </w:rPr>
              <w:t>
жұмыс орны, сондай-ақ мұрағат мекемелері берген жұмыс кезеңдері туралы мәліметтері бар құжаттар;</w:t>
            </w:r>
          </w:p>
          <w:p>
            <w:pPr>
              <w:spacing w:after="20"/>
              <w:ind w:left="20"/>
              <w:jc w:val="both"/>
            </w:pPr>
            <w:r>
              <w:rPr>
                <w:rFonts w:ascii="Times New Roman"/>
                <w:b w:val="false"/>
                <w:i w:val="false"/>
                <w:color w:val="000000"/>
                <w:sz w:val="20"/>
              </w:rPr>
              <w:t>
бұйрықтардан, жеке шоттары мен жалақы төлеуге арналған ведомостардан үзінді көшірмелер;</w:t>
            </w:r>
          </w:p>
          <w:p>
            <w:pPr>
              <w:spacing w:after="20"/>
              <w:ind w:left="20"/>
              <w:jc w:val="both"/>
            </w:pPr>
            <w:r>
              <w:rPr>
                <w:rFonts w:ascii="Times New Roman"/>
                <w:b w:val="false"/>
                <w:i w:val="false"/>
                <w:color w:val="000000"/>
                <w:sz w:val="20"/>
              </w:rPr>
              <w:t>
коммунистік партия немесе кәсіподақ мүшелерінің мүшелік билеттері немесе есеп карточкалары;</w:t>
            </w:r>
          </w:p>
          <w:p>
            <w:pPr>
              <w:spacing w:after="20"/>
              <w:ind w:left="20"/>
              <w:jc w:val="both"/>
            </w:pPr>
            <w:r>
              <w:rPr>
                <w:rFonts w:ascii="Times New Roman"/>
                <w:b w:val="false"/>
                <w:i w:val="false"/>
                <w:color w:val="000000"/>
                <w:sz w:val="20"/>
              </w:rPr>
              <w:t>
қызметін бұрын қолданыста болған заңнамаға сәйкес жүзеге асырып келген жұмыс өтілін белгілеу жөніндегі, зейнетақы тағайындау жөніндегі комиссиялардың шешімдері;</w:t>
            </w:r>
          </w:p>
          <w:p>
            <w:pPr>
              <w:spacing w:after="20"/>
              <w:ind w:left="20"/>
              <w:jc w:val="both"/>
            </w:pPr>
            <w:r>
              <w:rPr>
                <w:rFonts w:ascii="Times New Roman"/>
                <w:b w:val="false"/>
                <w:i w:val="false"/>
                <w:color w:val="000000"/>
                <w:sz w:val="20"/>
              </w:rPr>
              <w:t>
сот шешімдері;</w:t>
            </w:r>
          </w:p>
          <w:p>
            <w:pPr>
              <w:spacing w:after="20"/>
              <w:ind w:left="20"/>
              <w:jc w:val="both"/>
            </w:pPr>
            <w:r>
              <w:rPr>
                <w:rFonts w:ascii="Times New Roman"/>
                <w:b w:val="false"/>
                <w:i w:val="false"/>
                <w:color w:val="000000"/>
                <w:sz w:val="20"/>
              </w:rPr>
              <w:t>
арнайы комиссиялардың шешімдері;</w:t>
            </w:r>
          </w:p>
          <w:p>
            <w:pPr>
              <w:spacing w:after="20"/>
              <w:ind w:left="20"/>
              <w:jc w:val="both"/>
            </w:pPr>
            <w:r>
              <w:rPr>
                <w:rFonts w:ascii="Times New Roman"/>
                <w:b w:val="false"/>
                <w:i w:val="false"/>
                <w:color w:val="000000"/>
                <w:sz w:val="20"/>
              </w:rPr>
              <w:t>
1998 жылға дейін берілген жеңілдіктерді алуға құқығы туралы куәлік;</w:t>
            </w:r>
          </w:p>
          <w:p>
            <w:pPr>
              <w:spacing w:after="20"/>
              <w:ind w:left="20"/>
              <w:jc w:val="both"/>
            </w:pPr>
            <w:r>
              <w:rPr>
                <w:rFonts w:ascii="Times New Roman"/>
                <w:b w:val="false"/>
                <w:i w:val="false"/>
                <w:color w:val="000000"/>
                <w:sz w:val="20"/>
              </w:rPr>
              <w:t>
фабрика-зауыт училищелерінде оқу фактісін растайтын анықтамалар жатады.</w:t>
            </w:r>
          </w:p>
          <w:p>
            <w:pPr>
              <w:spacing w:after="20"/>
              <w:ind w:left="20"/>
              <w:jc w:val="both"/>
            </w:pPr>
            <w:r>
              <w:rPr>
                <w:rFonts w:ascii="Times New Roman"/>
                <w:b w:val="false"/>
                <w:i w:val="false"/>
                <w:color w:val="000000"/>
                <w:sz w:val="20"/>
              </w:rPr>
              <w:t>
15) 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p>
          <w:p>
            <w:pPr>
              <w:spacing w:after="20"/>
              <w:ind w:left="20"/>
              <w:jc w:val="both"/>
            </w:pPr>
            <w:r>
              <w:rPr>
                <w:rFonts w:ascii="Times New Roman"/>
                <w:b w:val="false"/>
                <w:i w:val="false"/>
                <w:color w:val="000000"/>
                <w:sz w:val="20"/>
              </w:rPr>
              <w:t>
16) Байқоңыр қаласында тұрып жатқан I, II және III топтағы мүгедектер, оның ішінде 16-дан 18 жасқа дейінгі мүгедек балалар үшін - мүгедектігі туралы анықтама, Ресей Федерациясының заңнамасына сәйкес мүгедектігі бойынша зейнетақы алатынын растайтын құжат;</w:t>
            </w:r>
          </w:p>
          <w:p>
            <w:pPr>
              <w:spacing w:after="20"/>
              <w:ind w:left="20"/>
              <w:jc w:val="both"/>
            </w:pPr>
            <w:r>
              <w:rPr>
                <w:rFonts w:ascii="Times New Roman"/>
                <w:b w:val="false"/>
                <w:i w:val="false"/>
                <w:color w:val="000000"/>
                <w:sz w:val="20"/>
              </w:rPr>
              <w:t>
17) Байқоңыр қаласында тұрып жатқан 16 жасқа дейінгі мүгедек балалар үшін - мүгедектігі туралы анықтама, Ресей Федерациясының заңнамасына сәйкес мүгедектігі бойынша зейнетақы алатынын растайтын құжат;</w:t>
            </w:r>
          </w:p>
          <w:p>
            <w:pPr>
              <w:spacing w:after="20"/>
              <w:ind w:left="20"/>
              <w:jc w:val="both"/>
            </w:pPr>
            <w:r>
              <w:rPr>
                <w:rFonts w:ascii="Times New Roman"/>
                <w:b w:val="false"/>
                <w:i w:val="false"/>
                <w:color w:val="000000"/>
                <w:sz w:val="20"/>
              </w:rPr>
              <w:t>
18) саяси қуғын-сүргін құрбандары, мүгедектігі бар немесе зейнеткер болып табылатын саяси қуғын-сүргіндерден зардап шеккен адамдар үшін - мүгедектігі туралы анықтама, зейнеткерлік куәлік, ақталған азаматтың куәлігі немесе прокуратура органдарынан немесе ішкі істер немесе ұлттық қауіпсіздік органдарынан алынған ақталғаны туралы анықтамалары немесе ақталғаны туралы соттың шешімі;</w:t>
            </w:r>
          </w:p>
          <w:p>
            <w:pPr>
              <w:spacing w:after="20"/>
              <w:ind w:left="20"/>
              <w:jc w:val="both"/>
            </w:pPr>
            <w:r>
              <w:rPr>
                <w:rFonts w:ascii="Times New Roman"/>
                <w:b w:val="false"/>
                <w:i w:val="false"/>
                <w:color w:val="000000"/>
                <w:sz w:val="20"/>
              </w:rPr>
              <w:t>
19) Қазақстан Республикасы алдында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 алдында сіңірген ерекше еңбегі үшін зейнетақы белгілеу жөніндегі комиссияның Қазақстан Республикасы алдында сіңірген ерекше еңбегі үшін зейнетақы тағайындау туралы шешімінен үзінді көшірме.</w:t>
            </w:r>
          </w:p>
          <w:p>
            <w:pPr>
              <w:spacing w:after="20"/>
              <w:ind w:left="20"/>
              <w:jc w:val="both"/>
            </w:pPr>
            <w:r>
              <w:rPr>
                <w:rFonts w:ascii="Times New Roman"/>
                <w:b w:val="false"/>
                <w:i w:val="false"/>
                <w:color w:val="000000"/>
                <w:sz w:val="20"/>
              </w:rPr>
              <w:t>
3. Порталда ақпарат алу үшін:</w:t>
            </w:r>
          </w:p>
          <w:p>
            <w:pPr>
              <w:spacing w:after="20"/>
              <w:ind w:left="20"/>
              <w:jc w:val="both"/>
            </w:pPr>
            <w:r>
              <w:rPr>
                <w:rFonts w:ascii="Times New Roman"/>
                <w:b w:val="false"/>
                <w:i w:val="false"/>
                <w:color w:val="000000"/>
                <w:sz w:val="20"/>
              </w:rPr>
              <w:t>
Өтініш берушінің ЭЦҚ-сымен куәландырылған электрондық құжат нысанындағы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заңнамасында белгіленген</w:t>
            </w:r>
          </w:p>
          <w:p>
            <w:pPr>
              <w:spacing w:after="20"/>
              <w:ind w:left="20"/>
              <w:jc w:val="both"/>
            </w:pPr>
            <w:r>
              <w:rPr>
                <w:rFonts w:ascii="Times New Roman"/>
                <w:b w:val="false"/>
                <w:i w:val="false"/>
                <w:color w:val="000000"/>
                <w:sz w:val="20"/>
              </w:rPr>
              <w:t>
мемлекеттік қызметтерді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өтініш беруші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өтініш берушінің осы мемлекеттік көрсетілетін қызмет стандартының 8-бағанында көрсетілген тізбеге сәйкес құжаттардың толық емес топтамасын және (немесе) мерзімі өткен құжаттарды ұсынуы;</w:t>
            </w:r>
          </w:p>
          <w:p>
            <w:pPr>
              <w:spacing w:after="20"/>
              <w:ind w:left="20"/>
              <w:jc w:val="both"/>
            </w:pPr>
            <w:r>
              <w:rPr>
                <w:rFonts w:ascii="Times New Roman"/>
                <w:b w:val="false"/>
                <w:i w:val="false"/>
                <w:color w:val="000000"/>
                <w:sz w:val="20"/>
              </w:rPr>
              <w:t>
3) өтініш берушінің және (немесе) мемлекеттік қызмет көрсету үшін қажетті ұсынылған материалдардың, деректердің және мәліметтердің осы бұйрықта белгіленген талаптарға сәйкес келмеуі;</w:t>
            </w:r>
          </w:p>
          <w:p>
            <w:pPr>
              <w:spacing w:after="20"/>
              <w:ind w:left="20"/>
              <w:jc w:val="both"/>
            </w:pPr>
            <w:r>
              <w:rPr>
                <w:rFonts w:ascii="Times New Roman"/>
                <w:b w:val="false"/>
                <w:i w:val="false"/>
                <w:color w:val="000000"/>
                <w:sz w:val="20"/>
              </w:rPr>
              <w:t>
4) Мемлекеттік корпорациядан жәрдемақы тағайындау, төлеу немесе жәрдемақы тағайындауға өтініш беру фактісін растайтын ақпарат алу мемлекеттік қызметті көрсетуден бас тартуға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және Мемлекеттік корпорация арқылы көрсетудің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Республикасының Еңбек және халықты әлеуметтік қорғау министрлігінің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өтініш берушілер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3. ЭЦҚ-сы болған кезде өтініш берушінің мемлекеттік көрсетілетін қызметті портал арқылы электрондық нысанда алуға мүмкіндігі бар. Өтініш берушінің мемлекеттік қызметті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4. "Мемлекеттік көрсетілетін қызметтер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проактивті көрсетілетін қызмет арқылы жәрдемақы тағайындалған кезде "Халық қаһарманы" атағына ие болған адамдарға және "Қазақстанның Еңбек Ері" атағына ие болған адамдарға жәрдемақы тағайындау туралы өтінішті беру талап етілмейді.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