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241e" w14:textId="43e2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қызметтер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2 маусымдағы № 130 бұйрығы. Қазақстан Республикасының Әділет министрлігінде 2020 жылғы 5 маусымда № 20823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Экология, геология және табиғи ресурстар министрінің 23.11.2021 </w:t>
      </w:r>
      <w:r>
        <w:rPr>
          <w:rFonts w:ascii="Times New Roman"/>
          <w:b w:val="false"/>
          <w:i w:val="false"/>
          <w:color w:val="000000"/>
          <w:sz w:val="28"/>
        </w:rPr>
        <w:t>№ 477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"Қоршаған ортаны қорғау саласындағы жұмыстарды орындауға және қызметтерді көрсетуге лицензия беру" мемлекеттік көрсетілетін қызмет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"Озонды бұзатын заттарды және құрамында озонды бұзатын заттар бар өнiмдердi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 мемлекеттік көрсетілетін қызмет қағидалары;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Экология, геология және табиғи ресурстар министрінің м.а. 19.07.2021 </w:t>
      </w:r>
      <w:r>
        <w:rPr>
          <w:rFonts w:ascii="Times New Roman"/>
          <w:b w:val="false"/>
          <w:i w:val="false"/>
          <w:color w:val="000000"/>
          <w:sz w:val="28"/>
        </w:rPr>
        <w:t>№ 258</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"Қоршаған ортаға әсерді бағалау нәтижелері бойынша қорытынды беру" мемлекеттік қызмет көрсету қағидалары;</w:t>
      </w:r>
    </w:p>
    <w:bookmarkEnd w:id="4"/>
    <w:bookmarkStart w:name="z7"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 қағидалары;</w:t>
      </w:r>
    </w:p>
    <w:bookmarkEnd w:id="5"/>
    <w:bookmarkStart w:name="z8" w:id="6"/>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"II, III және IV санаттардағы объектілер үшін қоршаған ортаға эмиссияға рұқсат беру" мемлекеттік көрсетілетін қызмет қағидалары;</w:t>
      </w:r>
    </w:p>
    <w:bookmarkEnd w:id="6"/>
    <w:bookmarkStart w:name="z9" w:id="7"/>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"II, III және IV санаттардағы объектілер үшін мемлекеттік экологиялық сараптама қорытындысын беру" мемлекеттік көрсетілетін қызмет қағидалары;</w:t>
      </w:r>
    </w:p>
    <w:bookmarkEnd w:id="7"/>
    <w:bookmarkStart w:name="z10" w:id="8"/>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"Қауіпті қалдықтардың экспорты мен импортына лицензия беру" мемлекеттік көрсетілетін қызмет қағидалары;</w:t>
      </w:r>
    </w:p>
    <w:bookmarkEnd w:id="8"/>
    <w:bookmarkStart w:name="z11" w:id="9"/>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"Экологиялық ақпарат беру" мемлекеттік көрсетілетін қызмет қағидалары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Экология, геология және табиғи ресурстар министрінің м.а. 19.07.2021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15.11.2023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Қазақстан Республикасы Энергетика министрінің кейбір бұйрықтарының күші жойылды деп танылсын.</w:t>
      </w:r>
    </w:p>
    <w:bookmarkEnd w:id="10"/>
    <w:bookmarkStart w:name="z13" w:id="11"/>
    <w:p>
      <w:pPr>
        <w:spacing w:after="0"/>
        <w:ind w:left="0"/>
        <w:jc w:val="both"/>
      </w:pPr>
      <w:r>
        <w:rPr>
          <w:rFonts w:ascii="Times New Roman"/>
          <w:b w:val="false"/>
          <w:i w:val="false"/>
          <w:color w:val="000000"/>
          <w:sz w:val="28"/>
        </w:rPr>
        <w:t xml:space="preserve">
      3. Қазақстан Республикасы Экология,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 </w:t>
      </w:r>
    </w:p>
    <w:bookmarkEnd w:id="11"/>
    <w:bookmarkStart w:name="z14"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5" w:id="13"/>
    <w:p>
      <w:pPr>
        <w:spacing w:after="0"/>
        <w:ind w:left="0"/>
        <w:jc w:val="both"/>
      </w:pPr>
      <w:r>
        <w:rPr>
          <w:rFonts w:ascii="Times New Roman"/>
          <w:b w:val="false"/>
          <w:i w:val="false"/>
          <w:color w:val="000000"/>
          <w:sz w:val="28"/>
        </w:rPr>
        <w:t>
      2) осы бұйрық алғашқы ресми жарияланған күнінен кейін Қазақстан Республикасы Экология, геология және табиғи ресурстар министрлігінің ресми интернет-ресурсында орналастыруды;</w:t>
      </w:r>
    </w:p>
    <w:bookmarkEnd w:id="13"/>
    <w:bookmarkStart w:name="z16" w:id="1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мемлекетік тіркелген күнінен бастап он жұмыс күні ішінде Қазақстан Республикасы Энергетика министрлігі берілген тармақтың 1) және 2) тармақшаларында қарастырылған іс-шаралардың орындалуы туралы мәліметтерді Заң қызметі департаментіне ұсынуды қамтамасыз етсін.</w:t>
      </w:r>
    </w:p>
    <w:bookmarkEnd w:id="14"/>
    <w:bookmarkStart w:name="z17" w:id="1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15"/>
    <w:bookmarkStart w:name="z18" w:id="16"/>
    <w:p>
      <w:pPr>
        <w:spacing w:after="0"/>
        <w:ind w:left="0"/>
        <w:jc w:val="both"/>
      </w:pPr>
      <w:r>
        <w:rPr>
          <w:rFonts w:ascii="Times New Roman"/>
          <w:b w:val="false"/>
          <w:i w:val="false"/>
          <w:color w:val="000000"/>
          <w:sz w:val="28"/>
        </w:rPr>
        <w:t>
      5. Осы бұйрық алғашқы ресми жарияланған күнінен кейін жиырма бір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геология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Бұйрыққа</w:t>
            </w:r>
            <w:r>
              <w:br/>
            </w:r>
            <w:r>
              <w:rPr>
                <w:rFonts w:ascii="Times New Roman"/>
                <w:b w:val="false"/>
                <w:i w:val="false"/>
                <w:color w:val="000000"/>
                <w:sz w:val="20"/>
              </w:rPr>
              <w:t>1-қосымша</w:t>
            </w:r>
          </w:p>
        </w:tc>
      </w:tr>
    </w:tbl>
    <w:bookmarkStart w:name="z20" w:id="17"/>
    <w:p>
      <w:pPr>
        <w:spacing w:after="0"/>
        <w:ind w:left="0"/>
        <w:jc w:val="left"/>
      </w:pPr>
      <w:r>
        <w:rPr>
          <w:rFonts w:ascii="Times New Roman"/>
          <w:b/>
          <w:i w:val="false"/>
          <w:color w:val="000000"/>
        </w:rPr>
        <w:t xml:space="preserve"> "Қоршаған ортаны қорғау саласында жұмыстарды орындауға және қызметтер көрсетуге лицензия беру" мемлекеттік көрсетілетін қызмет қағидалары</w:t>
      </w:r>
    </w:p>
    <w:bookmarkEnd w:id="17"/>
    <w:bookmarkStart w:name="z21" w:id="18"/>
    <w:p>
      <w:pPr>
        <w:spacing w:after="0"/>
        <w:ind w:left="0"/>
        <w:jc w:val="left"/>
      </w:pPr>
      <w:r>
        <w:rPr>
          <w:rFonts w:ascii="Times New Roman"/>
          <w:b/>
          <w:i w:val="false"/>
          <w:color w:val="000000"/>
        </w:rPr>
        <w:t xml:space="preserve"> 1-тарау. Жалпы ережелер</w:t>
      </w:r>
    </w:p>
    <w:bookmarkEnd w:id="18"/>
    <w:bookmarkStart w:name="z22" w:id="19"/>
    <w:p>
      <w:pPr>
        <w:spacing w:after="0"/>
        <w:ind w:left="0"/>
        <w:jc w:val="both"/>
      </w:pPr>
      <w:r>
        <w:rPr>
          <w:rFonts w:ascii="Times New Roman"/>
          <w:b w:val="false"/>
          <w:i w:val="false"/>
          <w:color w:val="000000"/>
          <w:sz w:val="28"/>
        </w:rPr>
        <w:t xml:space="preserve">
      1. "Қоршаған ортаны қорғау саласындағы жұмыстарды орындауға және қызметтер көрсетуге лицензия беру" мемлекеттік қызметін көрсетудің осы Қағидасы (бұдан әрі - Қағида) 2013 жылғы 15 сәуірдегі "Мемлекеттік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"Қоршаған ортаны қорғау саласындағы жұмыстарды орындауға және қызметтер көрсетуге лицензия беру" мемлекеттік қызметін (бұдан әрі - мемлекеттік қызмет) көрсету тәртібін айқындайды.</w:t>
      </w:r>
    </w:p>
    <w:bookmarkEnd w:id="19"/>
    <w:bookmarkStart w:name="z23" w:id="20"/>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министрлігінің Экологиялық реттеу және бақылау комитеті (бұдан әрі - қызмет беруші) көрсетеді.</w:t>
      </w:r>
    </w:p>
    <w:bookmarkEnd w:id="20"/>
    <w:bookmarkStart w:name="z24" w:id="21"/>
    <w:p>
      <w:pPr>
        <w:spacing w:after="0"/>
        <w:ind w:left="0"/>
        <w:jc w:val="both"/>
      </w:pPr>
      <w:r>
        <w:rPr>
          <w:rFonts w:ascii="Times New Roman"/>
          <w:b w:val="false"/>
          <w:i w:val="false"/>
          <w:color w:val="000000"/>
          <w:sz w:val="28"/>
        </w:rPr>
        <w:t>
      3. Мемлекеттік қызмет жеке және (немесе) заңды тұлғаларға (бұдан әрі - көрсетілетін қызметті алушы) көрсетіледі.</w:t>
      </w:r>
    </w:p>
    <w:bookmarkEnd w:id="21"/>
    <w:bookmarkStart w:name="z25" w:id="22"/>
    <w:p>
      <w:pPr>
        <w:spacing w:after="0"/>
        <w:ind w:left="0"/>
        <w:jc w:val="left"/>
      </w:pPr>
      <w:r>
        <w:rPr>
          <w:rFonts w:ascii="Times New Roman"/>
          <w:b/>
          <w:i w:val="false"/>
          <w:color w:val="000000"/>
        </w:rPr>
        <w:t xml:space="preserve"> 2-тарау. Мемлекеттік қызметтерді көрсету тәртібі</w:t>
      </w:r>
    </w:p>
    <w:bookmarkEnd w:id="22"/>
    <w:bookmarkStart w:name="z26" w:id="23"/>
    <w:p>
      <w:pPr>
        <w:spacing w:after="0"/>
        <w:ind w:left="0"/>
        <w:jc w:val="both"/>
      </w:pPr>
      <w:r>
        <w:rPr>
          <w:rFonts w:ascii="Times New Roman"/>
          <w:b w:val="false"/>
          <w:i w:val="false"/>
          <w:color w:val="000000"/>
          <w:sz w:val="28"/>
        </w:rPr>
        <w:t>
      4. Көрсетілетін қызметті алушы мемлекеттік қызметті алу үшін көрсетілетін қызметті берушіге "электрондық үкімет" веб-порталы www.egov.kz (бұдан әрі - портал) арқылы:</w:t>
      </w:r>
    </w:p>
    <w:bookmarkEnd w:id="23"/>
    <w:bookmarkStart w:name="z27" w:id="24"/>
    <w:p>
      <w:pPr>
        <w:spacing w:after="0"/>
        <w:ind w:left="0"/>
        <w:jc w:val="both"/>
      </w:pPr>
      <w:r>
        <w:rPr>
          <w:rFonts w:ascii="Times New Roman"/>
          <w:b w:val="false"/>
          <w:i w:val="false"/>
          <w:color w:val="000000"/>
          <w:sz w:val="28"/>
        </w:rPr>
        <w:t>
      1) лицензия және (немесе) лицензияға қосымшаны алу үшін:</w:t>
      </w:r>
    </w:p>
    <w:bookmarkEnd w:id="24"/>
    <w:p>
      <w:pPr>
        <w:spacing w:after="0"/>
        <w:ind w:left="0"/>
        <w:jc w:val="both"/>
      </w:pPr>
      <w:r>
        <w:rPr>
          <w:rFonts w:ascii="Times New Roman"/>
          <w:b w:val="false"/>
          <w:i w:val="false"/>
          <w:color w:val="000000"/>
          <w:sz w:val="28"/>
        </w:rPr>
        <w:t xml:space="preserve">
      осы мемлекеттік көрсетілетін қызмет Қағидасының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лицензия және (немесе) лицензияға қосымшаны алу үшін жеке тұлғаның өтініші;</w:t>
      </w:r>
    </w:p>
    <w:p>
      <w:pPr>
        <w:spacing w:after="0"/>
        <w:ind w:left="0"/>
        <w:jc w:val="both"/>
      </w:pPr>
      <w:r>
        <w:rPr>
          <w:rFonts w:ascii="Times New Roman"/>
          <w:b w:val="false"/>
          <w:i w:val="false"/>
          <w:color w:val="000000"/>
          <w:sz w:val="28"/>
        </w:rPr>
        <w:t xml:space="preserve">
      осы мемлекеттік көрсетілетін қызмет Қағидасының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лицензия және (немесе) лицензияға қосымшаны алу үшін заңды тұлғаның өтініші;</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қоршаған ортаны қорғау саласындағы жұмыстарды орындау және қызметтерді көрсету бойынша қызметті жүзеге асыру үшін біліктілік талаптарына сәйкестігі туралы мәліметтердің электрондық нысаны;</w:t>
      </w:r>
    </w:p>
    <w:bookmarkStart w:name="z28" w:id="25"/>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bookmarkEnd w:id="25"/>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лицензияны және (немесе) лицензияға қосымшаны қайта ресімдеу үшін жеке тұлғаның өтініші;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лицензияны және (немесе) лицензияға қосымшаны қайта ресімдеу үшін заңды тұлғаның өтініші.</w:t>
      </w:r>
    </w:p>
    <w:p>
      <w:pPr>
        <w:spacing w:after="0"/>
        <w:ind w:left="0"/>
        <w:jc w:val="both"/>
      </w:pPr>
      <w:r>
        <w:rPr>
          <w:rFonts w:ascii="Times New Roman"/>
          <w:b w:val="false"/>
          <w:i w:val="false"/>
          <w:color w:val="000000"/>
          <w:sz w:val="28"/>
        </w:rPr>
        <w:t xml:space="preserve">
      Мемлекеттік қызмет көрсетуге қойылатын негізгі талаптардың тізбесі, оның ішінде процестің сипаттамасы, нысаны, мазмұны және нәтижесі, сондай-ақ мемлекеттік қызметтер көрсету ерекшеліктерін ескере отырып, өзге де ақпарат осы Қағиданың </w:t>
      </w:r>
      <w:r>
        <w:rPr>
          <w:rFonts w:ascii="Times New Roman"/>
          <w:b w:val="false"/>
          <w:i w:val="false"/>
          <w:color w:val="000000"/>
          <w:sz w:val="28"/>
        </w:rPr>
        <w:t>6-қосымшасында</w:t>
      </w:r>
      <w:r>
        <w:rPr>
          <w:rFonts w:ascii="Times New Roman"/>
          <w:b w:val="false"/>
          <w:i w:val="false"/>
          <w:color w:val="000000"/>
          <w:sz w:val="28"/>
        </w:rPr>
        <w:t xml:space="preserve"> "Қоршаған ортаны қорғау саласында жұмыстарды орындауға және қызметтер көрсетуге лицензия беру" мемлекеттік көрсетілетін қызмет стандартында белгіленген.</w:t>
      </w:r>
    </w:p>
    <w:bookmarkStart w:name="z29" w:id="26"/>
    <w:p>
      <w:pPr>
        <w:spacing w:after="0"/>
        <w:ind w:left="0"/>
        <w:jc w:val="both"/>
      </w:pPr>
      <w:r>
        <w:rPr>
          <w:rFonts w:ascii="Times New Roman"/>
          <w:b w:val="false"/>
          <w:i w:val="false"/>
          <w:color w:val="000000"/>
          <w:sz w:val="28"/>
        </w:rPr>
        <w:t>
      5. Көрсетілетін қызметті берушінің кеңсесі порталға келіп түскен күні қоса тіркелген құжаттармен өтініштерді тіркейді және оны көрсетілетін қызметті берушінің орындаушысына жолдайды.</w:t>
      </w:r>
    </w:p>
    <w:bookmarkEnd w:id="26"/>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заңды тұлғаны мемлекеттік тіркеу (қайта тіркеу) туралы, дара кәсіпкер ретінде тіркеу туралы мәліметтер және төлемді растайтын құжатты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Лицензия және (немесе) лицензияға қосымшаны алу үшін:</w:t>
      </w:r>
    </w:p>
    <w:p>
      <w:pPr>
        <w:spacing w:after="0"/>
        <w:ind w:left="0"/>
        <w:jc w:val="both"/>
      </w:pPr>
      <w:r>
        <w:rPr>
          <w:rFonts w:ascii="Times New Roman"/>
          <w:b w:val="false"/>
          <w:i w:val="false"/>
          <w:color w:val="000000"/>
          <w:sz w:val="28"/>
        </w:rPr>
        <w:t>
      орындаушы өтініштің тіркелген күнінен бастап 2 (екі) жұмыс күні ішінде ұсынылған құжаттардың толықтығын, осы Қағиданың 4-тармағының 1) тармақшасына сәйкес тексереді;</w:t>
      </w:r>
    </w:p>
    <w:p>
      <w:pPr>
        <w:spacing w:after="0"/>
        <w:ind w:left="0"/>
        <w:jc w:val="both"/>
      </w:pPr>
      <w:r>
        <w:rPr>
          <w:rFonts w:ascii="Times New Roman"/>
          <w:b w:val="false"/>
          <w:i w:val="false"/>
          <w:color w:val="000000"/>
          <w:sz w:val="28"/>
        </w:rPr>
        <w:t>
      ұсынылған құжаттардың толық еместігі және (немесе) әрекет ету мерзімі өткендігі анықталған жағдайда орындаушы жоғарыда көрсетілген мерзімде өтінішті одан әрі қараудан бас тарту туралы дәлелді жауапты дайындайды;</w:t>
      </w:r>
    </w:p>
    <w:p>
      <w:pPr>
        <w:spacing w:after="0"/>
        <w:ind w:left="0"/>
        <w:jc w:val="both"/>
      </w:pPr>
      <w:r>
        <w:rPr>
          <w:rFonts w:ascii="Times New Roman"/>
          <w:b w:val="false"/>
          <w:i w:val="false"/>
          <w:color w:val="000000"/>
          <w:sz w:val="28"/>
        </w:rPr>
        <w:t>
      көрсетілетін қызметті беруші басшысының ЭЦҚ-мен қол қойылған өтінішті одан әрі қараудан дәлелді бас тарту, өтініш берушіге электрондық құжат нысанында жеке кабинетіне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орындаушы құжаттарды көрсетілетін қызметті алушының орналасқан жері бойынша көрсетілетін қызметті берушінің аумақтық бөлімшесіне өтініш берушінің рұқсат беру талаптарына сәйкестігін тексеру үшін жолдайды;</w:t>
      </w:r>
    </w:p>
    <w:p>
      <w:pPr>
        <w:spacing w:after="0"/>
        <w:ind w:left="0"/>
        <w:jc w:val="both"/>
      </w:pPr>
      <w:r>
        <w:rPr>
          <w:rFonts w:ascii="Times New Roman"/>
          <w:b w:val="false"/>
          <w:i w:val="false"/>
          <w:color w:val="000000"/>
          <w:sz w:val="28"/>
        </w:rPr>
        <w:t xml:space="preserve">
      аумақтық бөлім 5 (бес) жұмыс күні ішінде ұсынылған құжаттарды Қазақстан Республикасы Энергетика министрінің 2015 жылғы 14 қаңтардағы № 6 "Қоршаған ортаны қорғау саласындағы лицензияланатын қызмет түріне қойылатын біліктілік талаптарын және оларға сәйкестікті растайтын құжаттар тізбесін бекіту туралы" (нормативтік құқықтық актілері мемлекеттік тізіміндегі актінің тіркеу нөмірі № 10333, 2015 жылдың 20 наурызында "Әділет" ақпараттық-құқықтық жүйесінде жарияланды)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сәйкестігін тексереді және оның нәтижелері туралы қорытынды ұсынады;</w:t>
      </w:r>
    </w:p>
    <w:p>
      <w:pPr>
        <w:spacing w:after="0"/>
        <w:ind w:left="0"/>
        <w:jc w:val="both"/>
      </w:pPr>
      <w:r>
        <w:rPr>
          <w:rFonts w:ascii="Times New Roman"/>
          <w:b w:val="false"/>
          <w:i w:val="false"/>
          <w:color w:val="000000"/>
          <w:sz w:val="28"/>
        </w:rPr>
        <w:t>
      көрсетілетін қызметті берушінің орындаушысы аумақтық бөлімнен қорытынды алғаннан кейін, жұмыстарды орындау және қоршаған ортаны қорғау саласында қызметтер көрсетуге лицензияны және (немесе) лицензияға қосымшаны немесе мемлекеттік қызмет көрсетуден дәлелді бас тартуды 2 (екі) жұмыс күні ішінде дайындайды;</w:t>
      </w:r>
    </w:p>
    <w:p>
      <w:pPr>
        <w:spacing w:after="0"/>
        <w:ind w:left="0"/>
        <w:jc w:val="both"/>
      </w:pPr>
      <w:r>
        <w:rPr>
          <w:rFonts w:ascii="Times New Roman"/>
          <w:b w:val="false"/>
          <w:i w:val="false"/>
          <w:color w:val="000000"/>
          <w:sz w:val="28"/>
        </w:rPr>
        <w:t>
      көрсетілетін қызметті беруші қол қойғаннан кейін көрсетілетін қызметті алушы қоршаған ортаны қорғау саласында жұмыстарды орындау және қызметтер көрсету үшін лицензия және (немесе) лицензияға қосымшаны, не көрсетілетін қызметті беруші басшысының ЭЦҚ-мен қол қойылған мемлекеттік қызмет көрсетуден электрондық құжат нысанындағы дәлелді бас тартуды жеке кабинетінде порталда алады.</w:t>
      </w:r>
    </w:p>
    <w:p>
      <w:pPr>
        <w:spacing w:after="0"/>
        <w:ind w:left="0"/>
        <w:jc w:val="both"/>
      </w:pPr>
      <w:r>
        <w:rPr>
          <w:rFonts w:ascii="Times New Roman"/>
          <w:b w:val="false"/>
          <w:i w:val="false"/>
          <w:color w:val="000000"/>
          <w:sz w:val="28"/>
        </w:rPr>
        <w:t>
      Лицензияны және (немесе) лицензияға қосымшаны қайта рәсімдеу үшін:</w:t>
      </w:r>
    </w:p>
    <w:p>
      <w:pPr>
        <w:spacing w:after="0"/>
        <w:ind w:left="0"/>
        <w:jc w:val="both"/>
      </w:pPr>
      <w:r>
        <w:rPr>
          <w:rFonts w:ascii="Times New Roman"/>
          <w:b w:val="false"/>
          <w:i w:val="false"/>
          <w:color w:val="000000"/>
          <w:sz w:val="28"/>
        </w:rPr>
        <w:t>
      лицензияны және (немесе) лицензияға қосымшаны қайта ресімдеу 3 (үш) жұмыс күні ішінде қаралады;</w:t>
      </w:r>
    </w:p>
    <w:p>
      <w:pPr>
        <w:spacing w:after="0"/>
        <w:ind w:left="0"/>
        <w:jc w:val="both"/>
      </w:pPr>
      <w:r>
        <w:rPr>
          <w:rFonts w:ascii="Times New Roman"/>
          <w:b w:val="false"/>
          <w:i w:val="false"/>
          <w:color w:val="000000"/>
          <w:sz w:val="28"/>
        </w:rPr>
        <w:t>
      орындаушы өтініш беруші құжаттарын алған сәттен бастап 2 (екі) жұмыс күні ішінде ұсынылған құжаттардың толықтығын, осы Қағиданың 4-тармағының 2) тармақшасына сәйкес тексереді;</w:t>
      </w:r>
    </w:p>
    <w:p>
      <w:pPr>
        <w:spacing w:after="0"/>
        <w:ind w:left="0"/>
        <w:jc w:val="both"/>
      </w:pPr>
      <w:r>
        <w:rPr>
          <w:rFonts w:ascii="Times New Roman"/>
          <w:b w:val="false"/>
          <w:i w:val="false"/>
          <w:color w:val="000000"/>
          <w:sz w:val="28"/>
        </w:rPr>
        <w:t>
      ұсынылған құжаттардың толық еместігі және (немесе) әрекет ету мерзімі өткендігі анықталған жағдайда орындаушы жоғарыда көрсетілген мерзімде өтінішті одан әрі қараудан бас тарту туралы дәлелді жауапты дайындайды;</w:t>
      </w:r>
    </w:p>
    <w:p>
      <w:pPr>
        <w:spacing w:after="0"/>
        <w:ind w:left="0"/>
        <w:jc w:val="both"/>
      </w:pPr>
      <w:r>
        <w:rPr>
          <w:rFonts w:ascii="Times New Roman"/>
          <w:b w:val="false"/>
          <w:i w:val="false"/>
          <w:color w:val="000000"/>
          <w:sz w:val="28"/>
        </w:rPr>
        <w:t>
      көрсетілетін қызметті беруші басшысының ЭЦҚ-мен қол қойылған өтінішті одан әрі қараудан дәлелді бас тарту, өтініш берушіге электрондық құжат нысанында жеке кабинетіне жолданады;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орындаушы оларды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РХТ заңы) сәйкестігін қарастырады және шешім дайындайды;</w:t>
      </w:r>
    </w:p>
    <w:p>
      <w:pPr>
        <w:spacing w:after="0"/>
        <w:ind w:left="0"/>
        <w:jc w:val="both"/>
      </w:pPr>
      <w:r>
        <w:rPr>
          <w:rFonts w:ascii="Times New Roman"/>
          <w:b w:val="false"/>
          <w:i w:val="false"/>
          <w:color w:val="000000"/>
          <w:sz w:val="28"/>
        </w:rPr>
        <w:t>
      көрсетілетін қызметті беруші қол қойғаннан кейін көрсетілетін қызметті алушы қайта ресімделген қоршаған ортаны қорғау саласында жұмыстарды орындау және қызметтер көрсету үшін лицензия және (немесе) лицензияға қосымшаны, не көрсетілетін қызметті беруші басшысының ЭЦҚ-мен қол қойылған мемлекеттік қызмет көрсетуден электрондық құжат нысанындағы дәлелді бас тартуды жеке кабинетінде порталда алады.</w:t>
      </w:r>
    </w:p>
    <w:bookmarkStart w:name="z30" w:id="27"/>
    <w:p>
      <w:pPr>
        <w:spacing w:after="0"/>
        <w:ind w:left="0"/>
        <w:jc w:val="both"/>
      </w:pPr>
      <w:r>
        <w:rPr>
          <w:rFonts w:ascii="Times New Roman"/>
          <w:b w:val="false"/>
          <w:i w:val="false"/>
          <w:color w:val="000000"/>
          <w:sz w:val="28"/>
        </w:rPr>
        <w:t>
      6. Мемлекеттік қызметті көрсетуден бас тартуға мыналар негіз болады:</w:t>
      </w:r>
    </w:p>
    <w:bookmarkEnd w:id="27"/>
    <w:bookmarkStart w:name="z31" w:id="28"/>
    <w:p>
      <w:pPr>
        <w:spacing w:after="0"/>
        <w:ind w:left="0"/>
        <w:jc w:val="both"/>
      </w:pPr>
      <w:r>
        <w:rPr>
          <w:rFonts w:ascii="Times New Roman"/>
          <w:b w:val="false"/>
          <w:i w:val="false"/>
          <w:color w:val="000000"/>
          <w:sz w:val="28"/>
        </w:rPr>
        <w:t xml:space="preserve">
      1) қызметті алушыға осы қызмет түрімен айналысуға РХТ заңының 32-бабы </w:t>
      </w:r>
      <w:r>
        <w:rPr>
          <w:rFonts w:ascii="Times New Roman"/>
          <w:b w:val="false"/>
          <w:i w:val="false"/>
          <w:color w:val="000000"/>
          <w:sz w:val="28"/>
        </w:rPr>
        <w:t>1-тармағы</w:t>
      </w:r>
      <w:r>
        <w:rPr>
          <w:rFonts w:ascii="Times New Roman"/>
          <w:b w:val="false"/>
          <w:i w:val="false"/>
          <w:color w:val="000000"/>
          <w:sz w:val="28"/>
        </w:rPr>
        <w:t xml:space="preserve"> 1) тармақшасына сәйкес тыйым салынуы;</w:t>
      </w:r>
    </w:p>
    <w:bookmarkEnd w:id="28"/>
    <w:bookmarkStart w:name="z32" w:id="29"/>
    <w:p>
      <w:pPr>
        <w:spacing w:after="0"/>
        <w:ind w:left="0"/>
        <w:jc w:val="both"/>
      </w:pPr>
      <w:r>
        <w:rPr>
          <w:rFonts w:ascii="Times New Roman"/>
          <w:b w:val="false"/>
          <w:i w:val="false"/>
          <w:color w:val="000000"/>
          <w:sz w:val="28"/>
        </w:rPr>
        <w:t>
      2) мемлекеттік көрсетілетін қызметті алушының біліктілік талаптарына сай келмеуі;</w:t>
      </w:r>
    </w:p>
    <w:bookmarkEnd w:id="29"/>
    <w:bookmarkStart w:name="z33" w:id="30"/>
    <w:p>
      <w:pPr>
        <w:spacing w:after="0"/>
        <w:ind w:left="0"/>
        <w:jc w:val="both"/>
      </w:pPr>
      <w:r>
        <w:rPr>
          <w:rFonts w:ascii="Times New Roman"/>
          <w:b w:val="false"/>
          <w:i w:val="false"/>
          <w:color w:val="000000"/>
          <w:sz w:val="28"/>
        </w:rPr>
        <w:t>
      3) қызмет түріне лицензия беруге өтініш берілген жағдайда, қызметтің жекелеген түрлерімен айналысу құқығына лицензиялық алымның төленбеуі;</w:t>
      </w:r>
    </w:p>
    <w:bookmarkEnd w:id="30"/>
    <w:bookmarkStart w:name="z34" w:id="31"/>
    <w:p>
      <w:pPr>
        <w:spacing w:after="0"/>
        <w:ind w:left="0"/>
        <w:jc w:val="both"/>
      </w:pPr>
      <w:r>
        <w:rPr>
          <w:rFonts w:ascii="Times New Roman"/>
          <w:b w:val="false"/>
          <w:i w:val="false"/>
          <w:color w:val="000000"/>
          <w:sz w:val="28"/>
        </w:rPr>
        <w:t>
      4) мемлекеттік көрсетілетін қызметті алушыға қатысты өтініш білдірген қызмет түрлерімен айналысуға тыйым салатын заңды күшіне енген сот үкімінің болуы;</w:t>
      </w:r>
    </w:p>
    <w:bookmarkEnd w:id="31"/>
    <w:bookmarkStart w:name="z35" w:id="32"/>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 лицензия алуға тыйым салуы.</w:t>
      </w:r>
    </w:p>
    <w:bookmarkEnd w:id="32"/>
    <w:bookmarkStart w:name="z36" w:id="33"/>
    <w:p>
      <w:pPr>
        <w:spacing w:after="0"/>
        <w:ind w:left="0"/>
        <w:jc w:val="both"/>
      </w:pPr>
      <w:r>
        <w:rPr>
          <w:rFonts w:ascii="Times New Roman"/>
          <w:b w:val="false"/>
          <w:i w:val="false"/>
          <w:color w:val="000000"/>
          <w:sz w:val="28"/>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33"/>
    <w:bookmarkStart w:name="z37" w:id="34"/>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сатысы туралы мемлекеттік қызмет көрсетуді бақылаудың ақпараттық жүйесіне деректердің енгізілуін қамтамасыз етеді.</w:t>
      </w:r>
    </w:p>
    <w:bookmarkEnd w:id="34"/>
    <w:bookmarkStart w:name="z38" w:id="35"/>
    <w:p>
      <w:pPr>
        <w:spacing w:after="0"/>
        <w:ind w:left="0"/>
        <w:jc w:val="left"/>
      </w:pPr>
      <w:r>
        <w:rPr>
          <w:rFonts w:ascii="Times New Roman"/>
          <w:b/>
          <w:i w:val="false"/>
          <w:color w:val="000000"/>
        </w:rPr>
        <w:t xml:space="preserve"> 3-тарау. Көрсетілетін қызметті берушілердің және (немесе) оларды лауазымды адамдарының мемлекеттік қызметтер көрсетуге қатысты шешімдеріне, әрекеттеріне (әрекетсіздігіне) шағымдану тәртібі</w:t>
      </w:r>
    </w:p>
    <w:bookmarkEnd w:id="35"/>
    <w:bookmarkStart w:name="z39" w:id="36"/>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қызметтерді көрсетуге қатысты шешімдеріне, әрекеттеріне (әрекетсіздіктеріне) шағымдану үшін шағым көрсетілетін қызметті берушінің басшысына осы Қағиданың 6-қосымшасының 7-тармағында көрсетілген мекен-жай бойынша жіберіледі.</w:t>
      </w:r>
    </w:p>
    <w:bookmarkEnd w:id="36"/>
    <w:p>
      <w:pPr>
        <w:spacing w:after="0"/>
        <w:ind w:left="0"/>
        <w:jc w:val="both"/>
      </w:pPr>
      <w:r>
        <w:rPr>
          <w:rFonts w:ascii="Times New Roman"/>
          <w:b w:val="false"/>
          <w:i w:val="false"/>
          <w:color w:val="000000"/>
          <w:sz w:val="28"/>
        </w:rPr>
        <w:t>
      Шағым жазбаша нысанда почта арқылы, портал арқылы немесе қолма-қол көрсетілетін қызметті берушінің кеңсесіне жұмыс күндері беріледі.</w:t>
      </w:r>
    </w:p>
    <w:p>
      <w:pPr>
        <w:spacing w:after="0"/>
        <w:ind w:left="0"/>
        <w:jc w:val="both"/>
      </w:pPr>
      <w:r>
        <w:rPr>
          <w:rFonts w:ascii="Times New Roman"/>
          <w:b w:val="false"/>
          <w:i w:val="false"/>
          <w:color w:val="000000"/>
          <w:sz w:val="28"/>
        </w:rPr>
        <w:t>
      Шағымда:</w:t>
      </w:r>
    </w:p>
    <w:bookmarkStart w:name="z40" w:id="37"/>
    <w:p>
      <w:pPr>
        <w:spacing w:after="0"/>
        <w:ind w:left="0"/>
        <w:jc w:val="both"/>
      </w:pPr>
      <w:r>
        <w:rPr>
          <w:rFonts w:ascii="Times New Roman"/>
          <w:b w:val="false"/>
          <w:i w:val="false"/>
          <w:color w:val="000000"/>
          <w:sz w:val="28"/>
        </w:rPr>
        <w:t>
      1) жеке тұлғаның - оның тегі, аты, әкесінің аты (бар болса), пошталық мекен-жайы, байланыс телефоны көрсетіледі;</w:t>
      </w:r>
    </w:p>
    <w:bookmarkEnd w:id="37"/>
    <w:bookmarkStart w:name="z41" w:id="38"/>
    <w:p>
      <w:pPr>
        <w:spacing w:after="0"/>
        <w:ind w:left="0"/>
        <w:jc w:val="both"/>
      </w:pPr>
      <w:r>
        <w:rPr>
          <w:rFonts w:ascii="Times New Roman"/>
          <w:b w:val="false"/>
          <w:i w:val="false"/>
          <w:color w:val="000000"/>
          <w:sz w:val="28"/>
        </w:rPr>
        <w:t>
      2) заңды тұлғаның - оның атауы, поштасының мекен-жайы, шығыс нөмірі мен күні көрсетіледі. Шағымға көрсетілетін қызметті алушы қол қояды.</w:t>
      </w:r>
    </w:p>
    <w:bookmarkEnd w:id="38"/>
    <w:p>
      <w:pPr>
        <w:spacing w:after="0"/>
        <w:ind w:left="0"/>
        <w:jc w:val="both"/>
      </w:pPr>
      <w:r>
        <w:rPr>
          <w:rFonts w:ascii="Times New Roman"/>
          <w:b w:val="false"/>
          <w:i w:val="false"/>
          <w:color w:val="000000"/>
          <w:sz w:val="28"/>
        </w:rPr>
        <w:t>
      Шағымның қабылданғанын растау - шағымды қабылдаған адамның аты-жөні, шағымға жауап алу уақыты мен орны көрсетілген, көрсетілетін қызметті берушінің кеңсесінде тіркеу (мөртаңба, кіріс нөмірі мен күні)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арқылы алуға болады.</w:t>
      </w:r>
    </w:p>
    <w:p>
      <w:pPr>
        <w:spacing w:after="0"/>
        <w:ind w:left="0"/>
        <w:jc w:val="both"/>
      </w:pPr>
      <w:r>
        <w:rPr>
          <w:rFonts w:ascii="Times New Roman"/>
          <w:b w:val="false"/>
          <w:i w:val="false"/>
          <w:color w:val="000000"/>
          <w:sz w:val="28"/>
        </w:rPr>
        <w:t>
      Шағымды портал арқылы көрсетілетін қызметті алушыға "жеке кабинеттен" жіберген кезде, өтінім туралы ақпарат қол жетімді, ол көрсетілетін қызметті берушінің өтінімді өңдеу барысында (жеткізу белгісі, тіркеу, орындау, қарау туралы жауап немесе қарауға қабылдаудан бас тарту туралы) жаңартылады.</w:t>
      </w:r>
    </w:p>
    <w:p>
      <w:pPr>
        <w:spacing w:after="0"/>
        <w:ind w:left="0"/>
        <w:jc w:val="both"/>
      </w:pPr>
      <w:r>
        <w:rPr>
          <w:rFonts w:ascii="Times New Roman"/>
          <w:b w:val="false"/>
          <w:i w:val="false"/>
          <w:color w:val="000000"/>
          <w:sz w:val="28"/>
        </w:rPr>
        <w:t xml:space="preserve">
      Көрсетілетін қызметті алушының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Start w:name="z42" w:id="3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39"/>
    <w:bookmarkStart w:name="z43" w:id="40"/>
    <w:p>
      <w:pPr>
        <w:spacing w:after="0"/>
        <w:ind w:left="0"/>
        <w:jc w:val="both"/>
      </w:pPr>
      <w:r>
        <w:rPr>
          <w:rFonts w:ascii="Times New Roman"/>
          <w:b w:val="false"/>
          <w:i w:val="false"/>
          <w:color w:val="000000"/>
          <w:sz w:val="28"/>
        </w:rPr>
        <w:t>
      2) қосымша ақпарат алу.</w:t>
      </w:r>
    </w:p>
    <w:bookmarkEnd w:id="40"/>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44" w:id="41"/>
    <w:p>
      <w:pPr>
        <w:spacing w:after="0"/>
        <w:ind w:left="0"/>
        <w:jc w:val="both"/>
      </w:pPr>
      <w:r>
        <w:rPr>
          <w:rFonts w:ascii="Times New Roman"/>
          <w:b w:val="false"/>
          <w:i w:val="false"/>
          <w:color w:val="000000"/>
          <w:sz w:val="28"/>
        </w:rPr>
        <w:t xml:space="preserve">
      9. Көрсетілген мемлекеттік қызмет нәтижелерімен келіспеген жағдайларда көрсетілетін қызметті алушы Заңның 4-бабының </w:t>
      </w:r>
      <w:r>
        <w:rPr>
          <w:rFonts w:ascii="Times New Roman"/>
          <w:b w:val="false"/>
          <w:i w:val="false"/>
          <w:color w:val="000000"/>
          <w:sz w:val="28"/>
        </w:rPr>
        <w:t>1-тармағы</w:t>
      </w:r>
      <w:r>
        <w:rPr>
          <w:rFonts w:ascii="Times New Roman"/>
          <w:b w:val="false"/>
          <w:i w:val="false"/>
          <w:color w:val="000000"/>
          <w:sz w:val="28"/>
        </w:rPr>
        <w:t xml:space="preserve"> 6) тармақшасына сәйкес сотқа жүгіне алады.</w:t>
      </w:r>
    </w:p>
    <w:bookmarkEnd w:id="41"/>
    <w:bookmarkStart w:name="z45" w:id="42"/>
    <w:p>
      <w:pPr>
        <w:spacing w:after="0"/>
        <w:ind w:left="0"/>
        <w:jc w:val="left"/>
      </w:pPr>
      <w:r>
        <w:rPr>
          <w:rFonts w:ascii="Times New Roman"/>
          <w:b/>
          <w:i w:val="false"/>
          <w:color w:val="000000"/>
        </w:rPr>
        <w:t xml:space="preserve"> 4-тарау. Мемлекеттік қызметтер көрсету ерекшеліктерін ескеретін өзге де талаптар</w:t>
      </w:r>
    </w:p>
    <w:bookmarkEnd w:id="42"/>
    <w:bookmarkStart w:name="z46" w:id="43"/>
    <w:p>
      <w:pPr>
        <w:spacing w:after="0"/>
        <w:ind w:left="0"/>
        <w:jc w:val="both"/>
      </w:pPr>
      <w:r>
        <w:rPr>
          <w:rFonts w:ascii="Times New Roman"/>
          <w:b w:val="false"/>
          <w:i w:val="false"/>
          <w:color w:val="000000"/>
          <w:sz w:val="28"/>
        </w:rPr>
        <w:t>
      10. Көрсетілетін қызметті алушы порталдың "жеке кабинеті" арқылы қашықтықтан қол жеткізу режимінде мемлекеттік қызметтерді көрсету тәртібі мен мәртебесі туралы, сондай-ақ мемлекеттік қызметтерді ұсынудың бірыңғай байланыс орталығы арқылы ақпарат алуға мүмкіндігі бар.</w:t>
      </w:r>
    </w:p>
    <w:bookmarkEnd w:id="43"/>
    <w:bookmarkStart w:name="z47" w:id="44"/>
    <w:p>
      <w:pPr>
        <w:spacing w:after="0"/>
        <w:ind w:left="0"/>
        <w:jc w:val="both"/>
      </w:pPr>
      <w:r>
        <w:rPr>
          <w:rFonts w:ascii="Times New Roman"/>
          <w:b w:val="false"/>
          <w:i w:val="false"/>
          <w:color w:val="000000"/>
          <w:sz w:val="28"/>
        </w:rPr>
        <w:t>
      11. Мемлекеттік қызметтер көрсету мәселелері бойынша ақпараттық қызметтердің байланыс телефондары: бірыңғай байланыс орталығы: 1414, 8 800 080 7777.</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 жұмыстарды</w:t>
            </w:r>
            <w:r>
              <w:br/>
            </w:r>
            <w:r>
              <w:rPr>
                <w:rFonts w:ascii="Times New Roman"/>
                <w:b w:val="false"/>
                <w:i w:val="false"/>
                <w:color w:val="000000"/>
                <w:sz w:val="20"/>
              </w:rPr>
              <w:t>орындауға және қызметтер</w:t>
            </w:r>
            <w:r>
              <w:br/>
            </w:r>
            <w:r>
              <w:rPr>
                <w:rFonts w:ascii="Times New Roman"/>
                <w:b w:val="false"/>
                <w:i w:val="false"/>
                <w:color w:val="000000"/>
                <w:sz w:val="20"/>
              </w:rPr>
              <w:t>көрсетуге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өтініші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(қызметтің түрі және (немесе) қызметтің кіші түрінің (лері) толық атауы көрсетілсін)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жүзеге асыруға лицензия және (немесе) лицензияға қосымшаны қағаз тасығышта ______________ </w:t>
      </w:r>
    </w:p>
    <w:p>
      <w:pPr>
        <w:spacing w:after="0"/>
        <w:ind w:left="0"/>
        <w:jc w:val="both"/>
      </w:pPr>
      <w:r>
        <w:rPr>
          <w:rFonts w:ascii="Times New Roman"/>
          <w:b w:val="false"/>
          <w:i w:val="false"/>
          <w:color w:val="000000"/>
          <w:sz w:val="28"/>
        </w:rPr>
        <w:t xml:space="preserve">
      (лицензияны қағаз тасығышта алу қажет болған жағдайда Х белгісін қою керек) </w:t>
      </w:r>
    </w:p>
    <w:p>
      <w:pPr>
        <w:spacing w:after="0"/>
        <w:ind w:left="0"/>
        <w:jc w:val="both"/>
      </w:pPr>
      <w:r>
        <w:rPr>
          <w:rFonts w:ascii="Times New Roman"/>
          <w:b w:val="false"/>
          <w:i w:val="false"/>
          <w:color w:val="000000"/>
          <w:sz w:val="28"/>
        </w:rPr>
        <w:t xml:space="preserve">
      беруіңізді сұраймын </w:t>
      </w:r>
    </w:p>
    <w:p>
      <w:pPr>
        <w:spacing w:after="0"/>
        <w:ind w:left="0"/>
        <w:jc w:val="both"/>
      </w:pPr>
      <w:r>
        <w:rPr>
          <w:rFonts w:ascii="Times New Roman"/>
          <w:b w:val="false"/>
          <w:i w:val="false"/>
          <w:color w:val="000000"/>
          <w:sz w:val="28"/>
        </w:rPr>
        <w:t xml:space="preserve">
      Жеке тұлғаның тұрғылықты жерінің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xml:space="preserve">
      үй/ғимарат (стационарлық үй-жайлар) нөмірі) </w:t>
      </w:r>
    </w:p>
    <w:p>
      <w:pPr>
        <w:spacing w:after="0"/>
        <w:ind w:left="0"/>
        <w:jc w:val="both"/>
      </w:pPr>
      <w:r>
        <w:rPr>
          <w:rFonts w:ascii="Times New Roman"/>
          <w:b w:val="false"/>
          <w:i w:val="false"/>
          <w:color w:val="000000"/>
          <w:sz w:val="28"/>
        </w:rPr>
        <w:t xml:space="preserve">
      _____ парақ қоса беріледі </w:t>
      </w:r>
    </w:p>
    <w:p>
      <w:pPr>
        <w:spacing w:after="0"/>
        <w:ind w:left="0"/>
        <w:jc w:val="both"/>
      </w:pPr>
      <w:r>
        <w:rPr>
          <w:rFonts w:ascii="Times New Roman"/>
          <w:b w:val="false"/>
          <w:i w:val="false"/>
          <w:color w:val="000000"/>
          <w:sz w:val="28"/>
        </w:rPr>
        <w:t xml:space="preserve">
      Осымен: көрсетілген барлық деректердің ресми байланыстар болып табылатыны және оларға </w:t>
      </w:r>
    </w:p>
    <w:p>
      <w:pPr>
        <w:spacing w:after="0"/>
        <w:ind w:left="0"/>
        <w:jc w:val="both"/>
      </w:pPr>
      <w:r>
        <w:rPr>
          <w:rFonts w:ascii="Times New Roman"/>
          <w:b w:val="false"/>
          <w:i w:val="false"/>
          <w:color w:val="000000"/>
          <w:sz w:val="28"/>
        </w:rPr>
        <w:t xml:space="preserve">
      лицензияны және (немесе) лицензияға қосымшаны беру немесе беруден бас тарту мәселелері </w:t>
      </w:r>
    </w:p>
    <w:p>
      <w:pPr>
        <w:spacing w:after="0"/>
        <w:ind w:left="0"/>
        <w:jc w:val="both"/>
      </w:pPr>
      <w:r>
        <w:rPr>
          <w:rFonts w:ascii="Times New Roman"/>
          <w:b w:val="false"/>
          <w:i w:val="false"/>
          <w:color w:val="000000"/>
          <w:sz w:val="28"/>
        </w:rPr>
        <w:t xml:space="preserve">
      бойынша кез келген ақпаратты жіберуге болатындығы; өтініш берушіге қызметтің </w:t>
      </w:r>
    </w:p>
    <w:p>
      <w:pPr>
        <w:spacing w:after="0"/>
        <w:ind w:left="0"/>
        <w:jc w:val="both"/>
      </w:pPr>
      <w:r>
        <w:rPr>
          <w:rFonts w:ascii="Times New Roman"/>
          <w:b w:val="false"/>
          <w:i w:val="false"/>
          <w:color w:val="000000"/>
          <w:sz w:val="28"/>
        </w:rPr>
        <w:t xml:space="preserve">
      лицензияланатын түрімен және (немесе) кіші түрімен айналысуға сот тыйым салмайтыны; </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w:t>
      </w:r>
    </w:p>
    <w:p>
      <w:pPr>
        <w:spacing w:after="0"/>
        <w:ind w:left="0"/>
        <w:jc w:val="both"/>
      </w:pPr>
      <w:r>
        <w:rPr>
          <w:rFonts w:ascii="Times New Roman"/>
          <w:b w:val="false"/>
          <w:i w:val="false"/>
          <w:color w:val="000000"/>
          <w:sz w:val="28"/>
        </w:rPr>
        <w:t xml:space="preserve">
      табылатындығы расталады; өтініш беруші лицензияны және (немесе) лицензияға қосымшаны </w:t>
      </w:r>
    </w:p>
    <w:p>
      <w:pPr>
        <w:spacing w:after="0"/>
        <w:ind w:left="0"/>
        <w:jc w:val="both"/>
      </w:pPr>
      <w:r>
        <w:rPr>
          <w:rFonts w:ascii="Times New Roman"/>
          <w:b w:val="false"/>
          <w:i w:val="false"/>
          <w:color w:val="000000"/>
          <w:sz w:val="28"/>
        </w:rPr>
        <w:t xml:space="preserve">
      беру кезінде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қолжетімділігі шектеулі дербес деректерді пайдалануға келісімін береді; </w:t>
      </w:r>
    </w:p>
    <w:p>
      <w:pPr>
        <w:spacing w:after="0"/>
        <w:ind w:left="0"/>
        <w:jc w:val="both"/>
      </w:pPr>
      <w:r>
        <w:rPr>
          <w:rFonts w:ascii="Times New Roman"/>
          <w:b w:val="false"/>
          <w:i w:val="false"/>
          <w:color w:val="000000"/>
          <w:sz w:val="28"/>
        </w:rPr>
        <w:t>
      Жеке тұлға 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Толтыру күні: 20 жылғы " " </w:t>
      </w:r>
    </w:p>
    <w:p>
      <w:pPr>
        <w:spacing w:after="0"/>
        <w:ind w:left="0"/>
        <w:jc w:val="both"/>
      </w:pPr>
      <w:r>
        <w:rPr>
          <w:rFonts w:ascii="Times New Roman"/>
          <w:b w:val="false"/>
          <w:i w:val="false"/>
          <w:color w:val="000000"/>
          <w:sz w:val="28"/>
        </w:rPr>
        <w:t>
      Электрондық цифрлық қолтаңба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 жұмыстарды</w:t>
            </w:r>
            <w:r>
              <w:br/>
            </w:r>
            <w:r>
              <w:rPr>
                <w:rFonts w:ascii="Times New Roman"/>
                <w:b w:val="false"/>
                <w:i w:val="false"/>
                <w:color w:val="000000"/>
                <w:sz w:val="20"/>
              </w:rPr>
              <w:t>орындауға және қызметтер</w:t>
            </w:r>
            <w:r>
              <w:br/>
            </w:r>
            <w:r>
              <w:rPr>
                <w:rFonts w:ascii="Times New Roman"/>
                <w:b w:val="false"/>
                <w:i w:val="false"/>
                <w:color w:val="000000"/>
                <w:sz w:val="20"/>
              </w:rPr>
              <w:t>көрсетуге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орналасқан жері, бизнес-сәйкестендіру нөмірі (соның ішінде </w:t>
      </w:r>
    </w:p>
    <w:p>
      <w:pPr>
        <w:spacing w:after="0"/>
        <w:ind w:left="0"/>
        <w:jc w:val="both"/>
      </w:pPr>
      <w:r>
        <w:rPr>
          <w:rFonts w:ascii="Times New Roman"/>
          <w:b w:val="false"/>
          <w:i w:val="false"/>
          <w:color w:val="000000"/>
          <w:sz w:val="28"/>
        </w:rPr>
        <w:t xml:space="preserve">
      шетелдік заңды тұлға), заңды тұлғаның бизнес-сәйкестендіру нөмірі болмаған жағдайда – </w:t>
      </w:r>
    </w:p>
    <w:p>
      <w:pPr>
        <w:spacing w:after="0"/>
        <w:ind w:left="0"/>
        <w:jc w:val="both"/>
      </w:pPr>
      <w:r>
        <w:rPr>
          <w:rFonts w:ascii="Times New Roman"/>
          <w:b w:val="false"/>
          <w:i w:val="false"/>
          <w:color w:val="000000"/>
          <w:sz w:val="28"/>
        </w:rPr>
        <w:t xml:space="preserve">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нөмірі)__________________________________________________________________________</w:t>
      </w:r>
    </w:p>
    <w:p>
      <w:pPr>
        <w:spacing w:after="0"/>
        <w:ind w:left="0"/>
        <w:jc w:val="both"/>
      </w:pPr>
      <w:r>
        <w:rPr>
          <w:rFonts w:ascii="Times New Roman"/>
          <w:b w:val="false"/>
          <w:i w:val="false"/>
          <w:color w:val="000000"/>
          <w:sz w:val="28"/>
        </w:rPr>
        <w:t xml:space="preserve">
      (қызметтiң түрi және (немесе) қызметтің кіші түрінің(-лері) толық атауы </w:t>
      </w:r>
    </w:p>
    <w:p>
      <w:pPr>
        <w:spacing w:after="0"/>
        <w:ind w:left="0"/>
        <w:jc w:val="both"/>
      </w:pPr>
      <w:r>
        <w:rPr>
          <w:rFonts w:ascii="Times New Roman"/>
          <w:b w:val="false"/>
          <w:i w:val="false"/>
          <w:color w:val="000000"/>
          <w:sz w:val="28"/>
        </w:rPr>
        <w:t>
      көрсетiлсiн)_____________________________________________________________________</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қағаз тасығышта ______ </w:t>
      </w:r>
    </w:p>
    <w:p>
      <w:pPr>
        <w:spacing w:after="0"/>
        <w:ind w:left="0"/>
        <w:jc w:val="both"/>
      </w:pPr>
      <w:r>
        <w:rPr>
          <w:rFonts w:ascii="Times New Roman"/>
          <w:b w:val="false"/>
          <w:i w:val="false"/>
          <w:color w:val="000000"/>
          <w:sz w:val="28"/>
        </w:rPr>
        <w:t xml:space="preserve">
      (лицензияны қағаз тасығышта алу қажет болған жағдайда Х белгісін қою керек) беруiңiздi сұраймын. </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(шетелдік заңды тұлға үшін) пошталық индексі, елі, облысы, қаласы, ауданы, елді мекені, көше </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xml:space="preserve">
      үй/ғимарат(стационарлық үй-жайлар) нөмірі) ______ парақ қоса беріледі. </w:t>
      </w:r>
    </w:p>
    <w:p>
      <w:pPr>
        <w:spacing w:after="0"/>
        <w:ind w:left="0"/>
        <w:jc w:val="both"/>
      </w:pPr>
      <w:r>
        <w:rPr>
          <w:rFonts w:ascii="Times New Roman"/>
          <w:b w:val="false"/>
          <w:i w:val="false"/>
          <w:color w:val="000000"/>
          <w:sz w:val="28"/>
        </w:rPr>
        <w:t xml:space="preserve">
      Осымен: көрсетілген барлық деректердің ресми байланыстар болып табылатындығы және </w:t>
      </w:r>
    </w:p>
    <w:p>
      <w:pPr>
        <w:spacing w:after="0"/>
        <w:ind w:left="0"/>
        <w:jc w:val="both"/>
      </w:pPr>
      <w:r>
        <w:rPr>
          <w:rFonts w:ascii="Times New Roman"/>
          <w:b w:val="false"/>
          <w:i w:val="false"/>
          <w:color w:val="000000"/>
          <w:sz w:val="28"/>
        </w:rPr>
        <w:t xml:space="preserve">
      оларға лицензияны және (немесе) лицензияға қосымшаны беру немесе беруден бас тарту </w:t>
      </w:r>
    </w:p>
    <w:p>
      <w:pPr>
        <w:spacing w:after="0"/>
        <w:ind w:left="0"/>
        <w:jc w:val="both"/>
      </w:pPr>
      <w:r>
        <w:rPr>
          <w:rFonts w:ascii="Times New Roman"/>
          <w:b w:val="false"/>
          <w:i w:val="false"/>
          <w:color w:val="000000"/>
          <w:sz w:val="28"/>
        </w:rPr>
        <w:t xml:space="preserve">
      мәселелері бойынша кез келген ақпаратты жіберуге болатындығы; өтініш берушіге қызметтің </w:t>
      </w:r>
    </w:p>
    <w:p>
      <w:pPr>
        <w:spacing w:after="0"/>
        <w:ind w:left="0"/>
        <w:jc w:val="both"/>
      </w:pPr>
      <w:r>
        <w:rPr>
          <w:rFonts w:ascii="Times New Roman"/>
          <w:b w:val="false"/>
          <w:i w:val="false"/>
          <w:color w:val="000000"/>
          <w:sz w:val="28"/>
        </w:rPr>
        <w:t xml:space="preserve">
      лицензияланатын түрімен және (немесе) кіші түрімен айналысуға сот тыйым салмайтыны; </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w:t>
      </w:r>
    </w:p>
    <w:p>
      <w:pPr>
        <w:spacing w:after="0"/>
        <w:ind w:left="0"/>
        <w:jc w:val="both"/>
      </w:pPr>
      <w:r>
        <w:rPr>
          <w:rFonts w:ascii="Times New Roman"/>
          <w:b w:val="false"/>
          <w:i w:val="false"/>
          <w:color w:val="000000"/>
          <w:sz w:val="28"/>
        </w:rPr>
        <w:t xml:space="preserve">
      табылатындығы расталады; өтініш беруші лицензияны және (немесе) лицензияға қосымшаны </w:t>
      </w:r>
    </w:p>
    <w:p>
      <w:pPr>
        <w:spacing w:after="0"/>
        <w:ind w:left="0"/>
        <w:jc w:val="both"/>
      </w:pPr>
      <w:r>
        <w:rPr>
          <w:rFonts w:ascii="Times New Roman"/>
          <w:b w:val="false"/>
          <w:i w:val="false"/>
          <w:color w:val="000000"/>
          <w:sz w:val="28"/>
        </w:rPr>
        <w:t xml:space="preserve">
      беру кезінде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қолжетімділігі шектеулі дербес деректерді пайдалануға келісімін береді. Осымен өзіммен </w:t>
      </w:r>
    </w:p>
    <w:p>
      <w:pPr>
        <w:spacing w:after="0"/>
        <w:ind w:left="0"/>
        <w:jc w:val="both"/>
      </w:pPr>
      <w:r>
        <w:rPr>
          <w:rFonts w:ascii="Times New Roman"/>
          <w:b w:val="false"/>
          <w:i w:val="false"/>
          <w:color w:val="000000"/>
          <w:sz w:val="28"/>
        </w:rPr>
        <w:t xml:space="preserve">
      (толтырылған) ұсынылған ақпаратты Қазақстан Республикасы заңнамасына сәйкес </w:t>
      </w:r>
    </w:p>
    <w:p>
      <w:pPr>
        <w:spacing w:after="0"/>
        <w:ind w:left="0"/>
        <w:jc w:val="both"/>
      </w:pPr>
      <w:r>
        <w:rPr>
          <w:rFonts w:ascii="Times New Roman"/>
          <w:b w:val="false"/>
          <w:i w:val="false"/>
          <w:color w:val="000000"/>
          <w:sz w:val="28"/>
        </w:rPr>
        <w:t xml:space="preserve">
      жауапкершілік артуыма келісім беремін. </w:t>
      </w:r>
    </w:p>
    <w:p>
      <w:pPr>
        <w:spacing w:after="0"/>
        <w:ind w:left="0"/>
        <w:jc w:val="both"/>
      </w:pPr>
      <w:r>
        <w:rPr>
          <w:rFonts w:ascii="Times New Roman"/>
          <w:b w:val="false"/>
          <w:i w:val="false"/>
          <w:color w:val="000000"/>
          <w:sz w:val="28"/>
        </w:rPr>
        <w:t>
      Басшы ______________ 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xml:space="preserve">
      Толтыру күні: 20 жылғы " " </w:t>
      </w:r>
    </w:p>
    <w:p>
      <w:pPr>
        <w:spacing w:after="0"/>
        <w:ind w:left="0"/>
        <w:jc w:val="both"/>
      </w:pPr>
      <w:r>
        <w:rPr>
          <w:rFonts w:ascii="Times New Roman"/>
          <w:b w:val="false"/>
          <w:i w:val="false"/>
          <w:color w:val="000000"/>
          <w:sz w:val="28"/>
        </w:rPr>
        <w:t>
      Электрондық цифрлық қолтаңба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 жұмыстарды</w:t>
            </w:r>
            <w:r>
              <w:br/>
            </w:r>
            <w:r>
              <w:rPr>
                <w:rFonts w:ascii="Times New Roman"/>
                <w:b w:val="false"/>
                <w:i w:val="false"/>
                <w:color w:val="000000"/>
                <w:sz w:val="20"/>
              </w:rPr>
              <w:t>орындауға және қызметтер</w:t>
            </w:r>
            <w:r>
              <w:br/>
            </w:r>
            <w:r>
              <w:rPr>
                <w:rFonts w:ascii="Times New Roman"/>
                <w:b w:val="false"/>
                <w:i w:val="false"/>
                <w:color w:val="000000"/>
                <w:sz w:val="20"/>
              </w:rPr>
              <w:t>көрсетуге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Қоршаған ортаны қорғау саласындағы жұмыстарды орындау және қызметтерді көрсету бойынша қызметті жүзеге асыру үшін біліктілік талаптарына сәйкестігі туралы мәліметтер нысандары</w:t>
      </w:r>
    </w:p>
    <w:p>
      <w:pPr>
        <w:spacing w:after="0"/>
        <w:ind w:left="0"/>
        <w:jc w:val="both"/>
      </w:pPr>
      <w:r>
        <w:rPr>
          <w:rFonts w:ascii="Times New Roman"/>
          <w:b w:val="false"/>
          <w:i w:val="false"/>
          <w:color w:val="000000"/>
          <w:sz w:val="28"/>
        </w:rPr>
        <w:t xml:space="preserve">
      1. Шаруашылық және өзге де қызметтің І санаты үшін табиғатты қорғауды жобалау, </w:t>
      </w:r>
    </w:p>
    <w:p>
      <w:pPr>
        <w:spacing w:after="0"/>
        <w:ind w:left="0"/>
        <w:jc w:val="both"/>
      </w:pPr>
      <w:r>
        <w:rPr>
          <w:rFonts w:ascii="Times New Roman"/>
          <w:b w:val="false"/>
          <w:i w:val="false"/>
          <w:color w:val="000000"/>
          <w:sz w:val="28"/>
        </w:rPr>
        <w:t>
      нормалау және (немесе) экологиялық аудит жөніндегі қызмет үшін жеке тұлғаларға:</w:t>
      </w:r>
    </w:p>
    <w:p>
      <w:pPr>
        <w:spacing w:after="0"/>
        <w:ind w:left="0"/>
        <w:jc w:val="both"/>
      </w:pPr>
      <w:r>
        <w:rPr>
          <w:rFonts w:ascii="Times New Roman"/>
          <w:b w:val="false"/>
          <w:i w:val="false"/>
          <w:color w:val="000000"/>
          <w:sz w:val="28"/>
        </w:rPr>
        <w:t>
      1) бейіні бойынша тиісті жоғары білімі:</w:t>
      </w:r>
    </w:p>
    <w:p>
      <w:pPr>
        <w:spacing w:after="0"/>
        <w:ind w:left="0"/>
        <w:jc w:val="both"/>
      </w:pPr>
      <w:r>
        <w:rPr>
          <w:rFonts w:ascii="Times New Roman"/>
          <w:b w:val="false"/>
          <w:i w:val="false"/>
          <w:color w:val="000000"/>
          <w:sz w:val="28"/>
        </w:rPr>
        <w:t>
      мамандықтың және біліктіліктің атауы ______________________________;</w:t>
      </w:r>
    </w:p>
    <w:p>
      <w:pPr>
        <w:spacing w:after="0"/>
        <w:ind w:left="0"/>
        <w:jc w:val="both"/>
      </w:pPr>
      <w:r>
        <w:rPr>
          <w:rFonts w:ascii="Times New Roman"/>
          <w:b w:val="false"/>
          <w:i w:val="false"/>
          <w:color w:val="000000"/>
          <w:sz w:val="28"/>
        </w:rPr>
        <w:t>
      дипломның нөмірі және берілген күн _______________________________;</w:t>
      </w:r>
    </w:p>
    <w:p>
      <w:pPr>
        <w:spacing w:after="0"/>
        <w:ind w:left="0"/>
        <w:jc w:val="both"/>
      </w:pPr>
      <w:r>
        <w:rPr>
          <w:rFonts w:ascii="Times New Roman"/>
          <w:b w:val="false"/>
          <w:i w:val="false"/>
          <w:color w:val="000000"/>
          <w:sz w:val="28"/>
        </w:rPr>
        <w:t>
      диплом берілген орны ____________________________________________;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w:t>
      </w:r>
    </w:p>
    <w:p>
      <w:pPr>
        <w:spacing w:after="0"/>
        <w:ind w:left="0"/>
        <w:jc w:val="both"/>
      </w:pPr>
      <w:r>
        <w:rPr>
          <w:rFonts w:ascii="Times New Roman"/>
          <w:b w:val="false"/>
          <w:i w:val="false"/>
          <w:color w:val="000000"/>
          <w:sz w:val="28"/>
        </w:rPr>
        <w:t xml:space="preserve">
      шетел білім беру ұйымдарымен берілген білім беру туралы құжаттарды тану және </w:t>
      </w:r>
    </w:p>
    <w:p>
      <w:pPr>
        <w:spacing w:after="0"/>
        <w:ind w:left="0"/>
        <w:jc w:val="both"/>
      </w:pPr>
      <w:r>
        <w:rPr>
          <w:rFonts w:ascii="Times New Roman"/>
          <w:b w:val="false"/>
          <w:i w:val="false"/>
          <w:color w:val="000000"/>
          <w:sz w:val="28"/>
        </w:rPr>
        <w:t>
      нострификациялау туралы куәліктің нөмірі және берілген күні __________________________;</w:t>
      </w:r>
    </w:p>
    <w:p>
      <w:pPr>
        <w:spacing w:after="0"/>
        <w:ind w:left="0"/>
        <w:jc w:val="both"/>
      </w:pPr>
      <w:r>
        <w:rPr>
          <w:rFonts w:ascii="Times New Roman"/>
          <w:b w:val="false"/>
          <w:i w:val="false"/>
          <w:color w:val="000000"/>
          <w:sz w:val="28"/>
        </w:rPr>
        <w:t xml:space="preserve">
      2) қоршаған ортаны қорғау саласында кемінде үш жыл оның ішінде, экологиялық аудит </w:t>
      </w:r>
    </w:p>
    <w:p>
      <w:pPr>
        <w:spacing w:after="0"/>
        <w:ind w:left="0"/>
        <w:jc w:val="both"/>
      </w:pPr>
      <w:r>
        <w:rPr>
          <w:rFonts w:ascii="Times New Roman"/>
          <w:b w:val="false"/>
          <w:i w:val="false"/>
          <w:color w:val="000000"/>
          <w:sz w:val="28"/>
        </w:rPr>
        <w:t xml:space="preserve">
      жөніндегі қызмет үшін табиғатты қорғауды жобалау, нормалау саласындағы практикалық </w:t>
      </w:r>
    </w:p>
    <w:p>
      <w:pPr>
        <w:spacing w:after="0"/>
        <w:ind w:left="0"/>
        <w:jc w:val="both"/>
      </w:pPr>
      <w:r>
        <w:rPr>
          <w:rFonts w:ascii="Times New Roman"/>
          <w:b w:val="false"/>
          <w:i w:val="false"/>
          <w:color w:val="000000"/>
          <w:sz w:val="28"/>
        </w:rPr>
        <w:t>
      жұмыс тәжірибесі кемінде бір жыл:</w:t>
      </w:r>
    </w:p>
    <w:p>
      <w:pPr>
        <w:spacing w:after="0"/>
        <w:ind w:left="0"/>
        <w:jc w:val="both"/>
      </w:pPr>
      <w:r>
        <w:rPr>
          <w:rFonts w:ascii="Times New Roman"/>
          <w:b w:val="false"/>
          <w:i w:val="false"/>
          <w:color w:val="000000"/>
          <w:sz w:val="28"/>
        </w:rPr>
        <w:t>
      қоршаған ортаны қорғау саласында жұмыс өтілі ______________________;</w:t>
      </w:r>
    </w:p>
    <w:p>
      <w:pPr>
        <w:spacing w:after="0"/>
        <w:ind w:left="0"/>
        <w:jc w:val="both"/>
      </w:pPr>
      <w:r>
        <w:rPr>
          <w:rFonts w:ascii="Times New Roman"/>
          <w:b w:val="false"/>
          <w:i w:val="false"/>
          <w:color w:val="000000"/>
          <w:sz w:val="28"/>
        </w:rPr>
        <w:t>
      табиғатты қорғауды жобалау нормалау саласындағы жұмыс өтілі _______;</w:t>
      </w:r>
    </w:p>
    <w:p>
      <w:pPr>
        <w:spacing w:after="0"/>
        <w:ind w:left="0"/>
        <w:jc w:val="both"/>
      </w:pPr>
      <w:r>
        <w:rPr>
          <w:rFonts w:ascii="Times New Roman"/>
          <w:b w:val="false"/>
          <w:i w:val="false"/>
          <w:color w:val="000000"/>
          <w:sz w:val="28"/>
        </w:rPr>
        <w:t>
      жұмыс орны ____________________________________________________;</w:t>
      </w:r>
    </w:p>
    <w:p>
      <w:pPr>
        <w:spacing w:after="0"/>
        <w:ind w:left="0"/>
        <w:jc w:val="both"/>
      </w:pPr>
      <w:r>
        <w:rPr>
          <w:rFonts w:ascii="Times New Roman"/>
          <w:b w:val="false"/>
          <w:i w:val="false"/>
          <w:color w:val="000000"/>
          <w:sz w:val="28"/>
        </w:rPr>
        <w:t>
      атқаратын лауазымы _____________________________________________;</w:t>
      </w:r>
    </w:p>
    <w:p>
      <w:pPr>
        <w:spacing w:after="0"/>
        <w:ind w:left="0"/>
        <w:jc w:val="both"/>
      </w:pPr>
      <w:r>
        <w:rPr>
          <w:rFonts w:ascii="Times New Roman"/>
          <w:b w:val="false"/>
          <w:i w:val="false"/>
          <w:color w:val="000000"/>
          <w:sz w:val="28"/>
        </w:rPr>
        <w:t>
      жұмысқа қабылдау туралы бұйрықтың нөмірі және күні және/немесе жеке еңбек шартының</w:t>
      </w:r>
    </w:p>
    <w:p>
      <w:pPr>
        <w:spacing w:after="0"/>
        <w:ind w:left="0"/>
        <w:jc w:val="both"/>
      </w:pPr>
      <w:r>
        <w:rPr>
          <w:rFonts w:ascii="Times New Roman"/>
          <w:b w:val="false"/>
          <w:i w:val="false"/>
          <w:color w:val="000000"/>
          <w:sz w:val="28"/>
        </w:rPr>
        <w:t>
      нөмірі және күні _________________________________________________.</w:t>
      </w:r>
    </w:p>
    <w:p>
      <w:pPr>
        <w:spacing w:after="0"/>
        <w:ind w:left="0"/>
        <w:jc w:val="both"/>
      </w:pPr>
      <w:r>
        <w:rPr>
          <w:rFonts w:ascii="Times New Roman"/>
          <w:b w:val="false"/>
          <w:i w:val="false"/>
          <w:color w:val="000000"/>
          <w:sz w:val="28"/>
        </w:rPr>
        <w:t xml:space="preserve">
      3) аккредиттелген мамандандырылған зертхана не аккредиттелген зертханалары бар </w:t>
      </w:r>
    </w:p>
    <w:p>
      <w:pPr>
        <w:spacing w:after="0"/>
        <w:ind w:left="0"/>
        <w:jc w:val="both"/>
      </w:pPr>
      <w:r>
        <w:rPr>
          <w:rFonts w:ascii="Times New Roman"/>
          <w:b w:val="false"/>
          <w:i w:val="false"/>
          <w:color w:val="000000"/>
          <w:sz w:val="28"/>
        </w:rPr>
        <w:t>
      ұйымдардың талдамалық жұмыстарды (қызметтерді) орындауы туралы шарт:</w:t>
      </w:r>
    </w:p>
    <w:p>
      <w:pPr>
        <w:spacing w:after="0"/>
        <w:ind w:left="0"/>
        <w:jc w:val="both"/>
      </w:pPr>
      <w:r>
        <w:rPr>
          <w:rFonts w:ascii="Times New Roman"/>
          <w:b w:val="false"/>
          <w:i w:val="false"/>
          <w:color w:val="000000"/>
          <w:sz w:val="28"/>
        </w:rPr>
        <w:t>
      өз зертханасының болуы __________________________________________;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w:t>
      </w:r>
    </w:p>
    <w:p>
      <w:pPr>
        <w:spacing w:after="0"/>
        <w:ind w:left="0"/>
        <w:jc w:val="both"/>
      </w:pPr>
      <w:r>
        <w:rPr>
          <w:rFonts w:ascii="Times New Roman"/>
          <w:b w:val="false"/>
          <w:i w:val="false"/>
          <w:color w:val="000000"/>
          <w:sz w:val="28"/>
        </w:rPr>
        <w:t>
      аккредиттеу саласы ______________________________________________;</w:t>
      </w:r>
    </w:p>
    <w:p>
      <w:pPr>
        <w:spacing w:after="0"/>
        <w:ind w:left="0"/>
        <w:jc w:val="both"/>
      </w:pPr>
      <w:r>
        <w:rPr>
          <w:rFonts w:ascii="Times New Roman"/>
          <w:b w:val="false"/>
          <w:i w:val="false"/>
          <w:color w:val="000000"/>
          <w:sz w:val="28"/>
        </w:rPr>
        <w:t>
      аттестатты берген орган __________________________________________;</w:t>
      </w:r>
    </w:p>
    <w:p>
      <w:pPr>
        <w:spacing w:after="0"/>
        <w:ind w:left="0"/>
        <w:jc w:val="both"/>
      </w:pPr>
      <w:r>
        <w:rPr>
          <w:rFonts w:ascii="Times New Roman"/>
          <w:b w:val="false"/>
          <w:i w:val="false"/>
          <w:color w:val="000000"/>
          <w:sz w:val="28"/>
        </w:rPr>
        <w:t>
      аттестат берген орын _____________________________________________;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______________________;</w:t>
      </w:r>
    </w:p>
    <w:p>
      <w:pPr>
        <w:spacing w:after="0"/>
        <w:ind w:left="0"/>
        <w:jc w:val="both"/>
      </w:pPr>
      <w:r>
        <w:rPr>
          <w:rFonts w:ascii="Times New Roman"/>
          <w:b w:val="false"/>
          <w:i w:val="false"/>
          <w:color w:val="000000"/>
          <w:sz w:val="28"/>
        </w:rPr>
        <w:t>
      өз зертханасы болмаған жағдайда:</w:t>
      </w:r>
    </w:p>
    <w:p>
      <w:pPr>
        <w:spacing w:after="0"/>
        <w:ind w:left="0"/>
        <w:jc w:val="both"/>
      </w:pPr>
      <w:r>
        <w:rPr>
          <w:rFonts w:ascii="Times New Roman"/>
          <w:b w:val="false"/>
          <w:i w:val="false"/>
          <w:color w:val="000000"/>
          <w:sz w:val="28"/>
        </w:rPr>
        <w:t xml:space="preserve">
      аккредиттелген зертханалары бар ұйымдардың аналитикалық жұмыстарды </w:t>
      </w:r>
    </w:p>
    <w:p>
      <w:pPr>
        <w:spacing w:after="0"/>
        <w:ind w:left="0"/>
        <w:jc w:val="both"/>
      </w:pPr>
      <w:r>
        <w:rPr>
          <w:rFonts w:ascii="Times New Roman"/>
          <w:b w:val="false"/>
          <w:i w:val="false"/>
          <w:color w:val="000000"/>
          <w:sz w:val="28"/>
        </w:rPr>
        <w:t>
      (қызметтерді) орындауы туралы келісім-шарт;</w:t>
      </w:r>
    </w:p>
    <w:p>
      <w:pPr>
        <w:spacing w:after="0"/>
        <w:ind w:left="0"/>
        <w:jc w:val="both"/>
      </w:pPr>
      <w:r>
        <w:rPr>
          <w:rFonts w:ascii="Times New Roman"/>
          <w:b w:val="false"/>
          <w:i w:val="false"/>
          <w:color w:val="000000"/>
          <w:sz w:val="28"/>
        </w:rPr>
        <w:t>
      зертханасы бар ұйымның атауы ____________________________________;</w:t>
      </w:r>
    </w:p>
    <w:p>
      <w:pPr>
        <w:spacing w:after="0"/>
        <w:ind w:left="0"/>
        <w:jc w:val="both"/>
      </w:pPr>
      <w:r>
        <w:rPr>
          <w:rFonts w:ascii="Times New Roman"/>
          <w:b w:val="false"/>
          <w:i w:val="false"/>
          <w:color w:val="000000"/>
          <w:sz w:val="28"/>
        </w:rPr>
        <w:t>
      шарттың нөмірі және жасалған күні 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w:t>
      </w:r>
    </w:p>
    <w:p>
      <w:pPr>
        <w:spacing w:after="0"/>
        <w:ind w:left="0"/>
        <w:jc w:val="both"/>
      </w:pPr>
      <w:r>
        <w:rPr>
          <w:rFonts w:ascii="Times New Roman"/>
          <w:b w:val="false"/>
          <w:i w:val="false"/>
          <w:color w:val="000000"/>
          <w:sz w:val="28"/>
        </w:rPr>
        <w:t>
      аккредиттеу саласы ______________________________________________;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_______________________________;</w:t>
      </w:r>
    </w:p>
    <w:p>
      <w:pPr>
        <w:spacing w:after="0"/>
        <w:ind w:left="0"/>
        <w:jc w:val="both"/>
      </w:pPr>
      <w:r>
        <w:rPr>
          <w:rFonts w:ascii="Times New Roman"/>
          <w:b w:val="false"/>
          <w:i w:val="false"/>
          <w:color w:val="000000"/>
          <w:sz w:val="28"/>
        </w:rPr>
        <w:t>
      аккредиттеу туралы куәліктің берілген орны 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______________________;</w:t>
      </w:r>
    </w:p>
    <w:p>
      <w:pPr>
        <w:spacing w:after="0"/>
        <w:ind w:left="0"/>
        <w:jc w:val="both"/>
      </w:pPr>
      <w:r>
        <w:rPr>
          <w:rFonts w:ascii="Times New Roman"/>
          <w:b w:val="false"/>
          <w:i w:val="false"/>
          <w:color w:val="000000"/>
          <w:sz w:val="28"/>
        </w:rPr>
        <w:t>
      4) қоршаған ортаға эмиссиялардың нормативтерін есептеу бойынша бағдарламалық кешен:</w:t>
      </w:r>
    </w:p>
    <w:p>
      <w:pPr>
        <w:spacing w:after="0"/>
        <w:ind w:left="0"/>
        <w:jc w:val="both"/>
      </w:pPr>
      <w:r>
        <w:rPr>
          <w:rFonts w:ascii="Times New Roman"/>
          <w:b w:val="false"/>
          <w:i w:val="false"/>
          <w:color w:val="000000"/>
          <w:sz w:val="28"/>
        </w:rPr>
        <w:t>
      бағдарламалық кешеннің атауы;</w:t>
      </w:r>
    </w:p>
    <w:p>
      <w:pPr>
        <w:spacing w:after="0"/>
        <w:ind w:left="0"/>
        <w:jc w:val="both"/>
      </w:pPr>
      <w:r>
        <w:rPr>
          <w:rFonts w:ascii="Times New Roman"/>
          <w:b w:val="false"/>
          <w:i w:val="false"/>
          <w:color w:val="000000"/>
          <w:sz w:val="28"/>
        </w:rPr>
        <w:t>
      бағдарламалық кешеннің өндірушісі.</w:t>
      </w:r>
    </w:p>
    <w:p>
      <w:pPr>
        <w:spacing w:after="0"/>
        <w:ind w:left="0"/>
        <w:jc w:val="both"/>
      </w:pPr>
      <w:r>
        <w:rPr>
          <w:rFonts w:ascii="Times New Roman"/>
          <w:b w:val="false"/>
          <w:i w:val="false"/>
          <w:color w:val="000000"/>
          <w:sz w:val="28"/>
        </w:rPr>
        <w:t xml:space="preserve">
      2. Шаруашылық және өзге де қызметтің І санаты үшін табиғатты қорғауды жобалау, </w:t>
      </w:r>
    </w:p>
    <w:p>
      <w:pPr>
        <w:spacing w:after="0"/>
        <w:ind w:left="0"/>
        <w:jc w:val="both"/>
      </w:pPr>
      <w:r>
        <w:rPr>
          <w:rFonts w:ascii="Times New Roman"/>
          <w:b w:val="false"/>
          <w:i w:val="false"/>
          <w:color w:val="000000"/>
          <w:sz w:val="28"/>
        </w:rPr>
        <w:t>
      нормалау және экологиялық аудит жөніндегі қызмет үшін заңды тұлғаларға:</w:t>
      </w:r>
    </w:p>
    <w:p>
      <w:pPr>
        <w:spacing w:after="0"/>
        <w:ind w:left="0"/>
        <w:jc w:val="both"/>
      </w:pPr>
      <w:r>
        <w:rPr>
          <w:rFonts w:ascii="Times New Roman"/>
          <w:b w:val="false"/>
          <w:i w:val="false"/>
          <w:color w:val="000000"/>
          <w:sz w:val="28"/>
        </w:rPr>
        <w:t>
      1) жоғары білімі (басшы үшін):</w:t>
      </w:r>
    </w:p>
    <w:p>
      <w:pPr>
        <w:spacing w:after="0"/>
        <w:ind w:left="0"/>
        <w:jc w:val="both"/>
      </w:pPr>
      <w:r>
        <w:rPr>
          <w:rFonts w:ascii="Times New Roman"/>
          <w:b w:val="false"/>
          <w:i w:val="false"/>
          <w:color w:val="000000"/>
          <w:sz w:val="28"/>
        </w:rPr>
        <w:t>
      мамандықтың және біліктіліктің атауы 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w:t>
      </w:r>
    </w:p>
    <w:p>
      <w:pPr>
        <w:spacing w:after="0"/>
        <w:ind w:left="0"/>
        <w:jc w:val="both"/>
      </w:pPr>
      <w:r>
        <w:rPr>
          <w:rFonts w:ascii="Times New Roman"/>
          <w:b w:val="false"/>
          <w:i w:val="false"/>
          <w:color w:val="000000"/>
          <w:sz w:val="28"/>
        </w:rPr>
        <w:t>
      диплом берілген орын ____________________________________________;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w:t>
      </w:r>
    </w:p>
    <w:p>
      <w:pPr>
        <w:spacing w:after="0"/>
        <w:ind w:left="0"/>
        <w:jc w:val="both"/>
      </w:pPr>
      <w:r>
        <w:rPr>
          <w:rFonts w:ascii="Times New Roman"/>
          <w:b w:val="false"/>
          <w:i w:val="false"/>
          <w:color w:val="000000"/>
          <w:sz w:val="28"/>
        </w:rPr>
        <w:t xml:space="preserve">
      шетел білім беру ұйымдарымен берілген білім беру туралы құжаттарды тану және </w:t>
      </w:r>
    </w:p>
    <w:p>
      <w:pPr>
        <w:spacing w:after="0"/>
        <w:ind w:left="0"/>
        <w:jc w:val="both"/>
      </w:pPr>
      <w:r>
        <w:rPr>
          <w:rFonts w:ascii="Times New Roman"/>
          <w:b w:val="false"/>
          <w:i w:val="false"/>
          <w:color w:val="000000"/>
          <w:sz w:val="28"/>
        </w:rPr>
        <w:t>
      нострификациялау туралы куәліктің нөмірі және берілген күні __________________________;</w:t>
      </w:r>
    </w:p>
    <w:p>
      <w:pPr>
        <w:spacing w:after="0"/>
        <w:ind w:left="0"/>
        <w:jc w:val="both"/>
      </w:pPr>
      <w:r>
        <w:rPr>
          <w:rFonts w:ascii="Times New Roman"/>
          <w:b w:val="false"/>
          <w:i w:val="false"/>
          <w:color w:val="000000"/>
          <w:sz w:val="28"/>
        </w:rPr>
        <w:t xml:space="preserve">
      басшы ретінде жұмысқа қабылдау туралы бұйрықтың нөмірі және күні және/немесе </w:t>
      </w:r>
    </w:p>
    <w:p>
      <w:pPr>
        <w:spacing w:after="0"/>
        <w:ind w:left="0"/>
        <w:jc w:val="both"/>
      </w:pPr>
      <w:r>
        <w:rPr>
          <w:rFonts w:ascii="Times New Roman"/>
          <w:b w:val="false"/>
          <w:i w:val="false"/>
          <w:color w:val="000000"/>
          <w:sz w:val="28"/>
        </w:rPr>
        <w:t>
      жеке еңбек шартының нөмірі және күні ___________________________________________.</w:t>
      </w:r>
    </w:p>
    <w:p>
      <w:pPr>
        <w:spacing w:after="0"/>
        <w:ind w:left="0"/>
        <w:jc w:val="both"/>
      </w:pPr>
      <w:r>
        <w:rPr>
          <w:rFonts w:ascii="Times New Roman"/>
          <w:b w:val="false"/>
          <w:i w:val="false"/>
          <w:color w:val="000000"/>
          <w:sz w:val="28"/>
        </w:rPr>
        <w:t xml:space="preserve">
      2) осы заңды тұлғаның штатында жұмыс істейтін бейіні бойынша тиісті жоғары білімі, </w:t>
      </w:r>
    </w:p>
    <w:p>
      <w:pPr>
        <w:spacing w:after="0"/>
        <w:ind w:left="0"/>
        <w:jc w:val="both"/>
      </w:pPr>
      <w:r>
        <w:rPr>
          <w:rFonts w:ascii="Times New Roman"/>
          <w:b w:val="false"/>
          <w:i w:val="false"/>
          <w:color w:val="000000"/>
          <w:sz w:val="28"/>
        </w:rPr>
        <w:t xml:space="preserve">
      қоршаған ортаны қорғау саласында кемінде үш жыл практикалық жұмыс тәжірибесі бар кем </w:t>
      </w:r>
    </w:p>
    <w:p>
      <w:pPr>
        <w:spacing w:after="0"/>
        <w:ind w:left="0"/>
        <w:jc w:val="both"/>
      </w:pPr>
      <w:r>
        <w:rPr>
          <w:rFonts w:ascii="Times New Roman"/>
          <w:b w:val="false"/>
          <w:i w:val="false"/>
          <w:color w:val="000000"/>
          <w:sz w:val="28"/>
        </w:rPr>
        <w:t>
      дегенде екі маманның болуы:</w:t>
      </w:r>
    </w:p>
    <w:p>
      <w:pPr>
        <w:spacing w:after="0"/>
        <w:ind w:left="0"/>
        <w:jc w:val="both"/>
      </w:pPr>
      <w:r>
        <w:rPr>
          <w:rFonts w:ascii="Times New Roman"/>
          <w:b w:val="false"/>
          <w:i w:val="false"/>
          <w:color w:val="000000"/>
          <w:sz w:val="28"/>
        </w:rPr>
        <w:t>
      маманның тегі, аты, әкесінің аты (бар болса);</w:t>
      </w:r>
    </w:p>
    <w:p>
      <w:pPr>
        <w:spacing w:after="0"/>
        <w:ind w:left="0"/>
        <w:jc w:val="both"/>
      </w:pP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қоршаған ортаны қорғау саласындаға жұмыс өтілі;</w:t>
      </w:r>
    </w:p>
    <w:p>
      <w:pPr>
        <w:spacing w:after="0"/>
        <w:ind w:left="0"/>
        <w:jc w:val="both"/>
      </w:pPr>
      <w:r>
        <w:rPr>
          <w:rFonts w:ascii="Times New Roman"/>
          <w:b w:val="false"/>
          <w:i w:val="false"/>
          <w:color w:val="000000"/>
          <w:sz w:val="28"/>
        </w:rPr>
        <w:t>
      атқаратын лауазымдары;</w:t>
      </w:r>
    </w:p>
    <w:p>
      <w:pPr>
        <w:spacing w:after="0"/>
        <w:ind w:left="0"/>
        <w:jc w:val="both"/>
      </w:pPr>
      <w:r>
        <w:rPr>
          <w:rFonts w:ascii="Times New Roman"/>
          <w:b w:val="false"/>
          <w:i w:val="false"/>
          <w:color w:val="000000"/>
          <w:sz w:val="28"/>
        </w:rPr>
        <w:t xml:space="preserve">
      жұмысқа қабылдау туралы бұйрықтардың нөмірі және күні және/немесе жеке еңбек </w:t>
      </w:r>
    </w:p>
    <w:p>
      <w:pPr>
        <w:spacing w:after="0"/>
        <w:ind w:left="0"/>
        <w:jc w:val="both"/>
      </w:pPr>
      <w:r>
        <w:rPr>
          <w:rFonts w:ascii="Times New Roman"/>
          <w:b w:val="false"/>
          <w:i w:val="false"/>
          <w:color w:val="000000"/>
          <w:sz w:val="28"/>
        </w:rPr>
        <w:t>
      шартының нөмірі және күні ________________________________;</w:t>
      </w:r>
    </w:p>
    <w:p>
      <w:pPr>
        <w:spacing w:after="0"/>
        <w:ind w:left="0"/>
        <w:jc w:val="both"/>
      </w:pPr>
      <w:r>
        <w:rPr>
          <w:rFonts w:ascii="Times New Roman"/>
          <w:b w:val="false"/>
          <w:i w:val="false"/>
          <w:color w:val="000000"/>
          <w:sz w:val="28"/>
        </w:rPr>
        <w:t>
      мамандықтың және біліктіліктің атауы ______________________________;</w:t>
      </w:r>
    </w:p>
    <w:p>
      <w:pPr>
        <w:spacing w:after="0"/>
        <w:ind w:left="0"/>
        <w:jc w:val="both"/>
      </w:pPr>
      <w:r>
        <w:rPr>
          <w:rFonts w:ascii="Times New Roman"/>
          <w:b w:val="false"/>
          <w:i w:val="false"/>
          <w:color w:val="000000"/>
          <w:sz w:val="28"/>
        </w:rPr>
        <w:t>
      дипломның нөмірі және берілген күні _______________________________;</w:t>
      </w:r>
    </w:p>
    <w:p>
      <w:pPr>
        <w:spacing w:after="0"/>
        <w:ind w:left="0"/>
        <w:jc w:val="both"/>
      </w:pPr>
      <w:r>
        <w:rPr>
          <w:rFonts w:ascii="Times New Roman"/>
          <w:b w:val="false"/>
          <w:i w:val="false"/>
          <w:color w:val="000000"/>
          <w:sz w:val="28"/>
        </w:rPr>
        <w:t>
      диплом берілген орын ____________________________________________;</w:t>
      </w:r>
    </w:p>
    <w:p>
      <w:pPr>
        <w:spacing w:after="0"/>
        <w:ind w:left="0"/>
        <w:jc w:val="both"/>
      </w:pPr>
      <w:r>
        <w:rPr>
          <w:rFonts w:ascii="Times New Roman"/>
          <w:b w:val="false"/>
          <w:i w:val="false"/>
          <w:color w:val="000000"/>
          <w:sz w:val="28"/>
        </w:rPr>
        <w:t>
      диплом берген оқу орнының атауы _________________________________;</w:t>
      </w:r>
    </w:p>
    <w:p>
      <w:pPr>
        <w:spacing w:after="0"/>
        <w:ind w:left="0"/>
        <w:jc w:val="both"/>
      </w:pPr>
      <w:r>
        <w:rPr>
          <w:rFonts w:ascii="Times New Roman"/>
          <w:b w:val="false"/>
          <w:i w:val="false"/>
          <w:color w:val="000000"/>
          <w:sz w:val="28"/>
        </w:rPr>
        <w:t xml:space="preserve">
      шетел білім беру ұйымдарымен берілген білім беру туралы құжаттарды тану және </w:t>
      </w:r>
    </w:p>
    <w:p>
      <w:pPr>
        <w:spacing w:after="0"/>
        <w:ind w:left="0"/>
        <w:jc w:val="both"/>
      </w:pPr>
      <w:r>
        <w:rPr>
          <w:rFonts w:ascii="Times New Roman"/>
          <w:b w:val="false"/>
          <w:i w:val="false"/>
          <w:color w:val="000000"/>
          <w:sz w:val="28"/>
        </w:rPr>
        <w:t>
      нострификациялау туралы куәліктің нөмірі және берілген күні __________________________;</w:t>
      </w:r>
    </w:p>
    <w:p>
      <w:pPr>
        <w:spacing w:after="0"/>
        <w:ind w:left="0"/>
        <w:jc w:val="both"/>
      </w:pPr>
      <w:r>
        <w:rPr>
          <w:rFonts w:ascii="Times New Roman"/>
          <w:b w:val="false"/>
          <w:i w:val="false"/>
          <w:color w:val="000000"/>
          <w:sz w:val="28"/>
        </w:rPr>
        <w:t>
      экологиялық аудит үшін осы заңды тұлғаның штатында жұмыс істейтін кем дегенде екі эколог аудитордың болуы:</w:t>
      </w:r>
    </w:p>
    <w:p>
      <w:pPr>
        <w:spacing w:after="0"/>
        <w:ind w:left="0"/>
        <w:jc w:val="both"/>
      </w:pPr>
      <w:r>
        <w:rPr>
          <w:rFonts w:ascii="Times New Roman"/>
          <w:b w:val="false"/>
          <w:i w:val="false"/>
          <w:color w:val="000000"/>
          <w:sz w:val="28"/>
        </w:rPr>
        <w:t>
      эколог аудиторының тегі, аты, әкесінің аты ___________________________;</w:t>
      </w:r>
    </w:p>
    <w:p>
      <w:pPr>
        <w:spacing w:after="0"/>
        <w:ind w:left="0"/>
        <w:jc w:val="both"/>
      </w:pPr>
      <w:r>
        <w:rPr>
          <w:rFonts w:ascii="Times New Roman"/>
          <w:b w:val="false"/>
          <w:i w:val="false"/>
          <w:color w:val="000000"/>
          <w:sz w:val="28"/>
        </w:rPr>
        <w:t>
      атқаратын лауазымы _____________________________________________;</w:t>
      </w:r>
    </w:p>
    <w:p>
      <w:pPr>
        <w:spacing w:after="0"/>
        <w:ind w:left="0"/>
        <w:jc w:val="both"/>
      </w:pPr>
      <w:r>
        <w:rPr>
          <w:rFonts w:ascii="Times New Roman"/>
          <w:b w:val="false"/>
          <w:i w:val="false"/>
          <w:color w:val="000000"/>
          <w:sz w:val="28"/>
        </w:rPr>
        <w:t xml:space="preserve">
      жұмысқа қабылдау туралы бұйрықтардың нөмірі және күні және/немесе жеке еңбек </w:t>
      </w:r>
    </w:p>
    <w:p>
      <w:pPr>
        <w:spacing w:after="0"/>
        <w:ind w:left="0"/>
        <w:jc w:val="both"/>
      </w:pPr>
      <w:r>
        <w:rPr>
          <w:rFonts w:ascii="Times New Roman"/>
          <w:b w:val="false"/>
          <w:i w:val="false"/>
          <w:color w:val="000000"/>
          <w:sz w:val="28"/>
        </w:rPr>
        <w:t>
      шартының нөмірі және күні _______________________________________________________;</w:t>
      </w:r>
    </w:p>
    <w:p>
      <w:pPr>
        <w:spacing w:after="0"/>
        <w:ind w:left="0"/>
        <w:jc w:val="both"/>
      </w:pPr>
      <w:r>
        <w:rPr>
          <w:rFonts w:ascii="Times New Roman"/>
          <w:b w:val="false"/>
          <w:i w:val="false"/>
          <w:color w:val="000000"/>
          <w:sz w:val="28"/>
        </w:rPr>
        <w:t xml:space="preserve">
      қызметтің кіші түрі (экологиялық аудит) көрсетілген лицензияның берілген күні және </w:t>
      </w:r>
    </w:p>
    <w:p>
      <w:pPr>
        <w:spacing w:after="0"/>
        <w:ind w:left="0"/>
        <w:jc w:val="both"/>
      </w:pPr>
      <w:r>
        <w:rPr>
          <w:rFonts w:ascii="Times New Roman"/>
          <w:b w:val="false"/>
          <w:i w:val="false"/>
          <w:color w:val="000000"/>
          <w:sz w:val="28"/>
        </w:rPr>
        <w:t>
      нөмірі ________________________________________________________________;</w:t>
      </w:r>
    </w:p>
    <w:p>
      <w:pPr>
        <w:spacing w:after="0"/>
        <w:ind w:left="0"/>
        <w:jc w:val="both"/>
      </w:pPr>
      <w:r>
        <w:rPr>
          <w:rFonts w:ascii="Times New Roman"/>
          <w:b w:val="false"/>
          <w:i w:val="false"/>
          <w:color w:val="000000"/>
          <w:sz w:val="28"/>
        </w:rPr>
        <w:t xml:space="preserve">
      3) аккредиттелген мамандандырылған зертхана не көрсетілген зертханалары бар </w:t>
      </w:r>
    </w:p>
    <w:p>
      <w:pPr>
        <w:spacing w:after="0"/>
        <w:ind w:left="0"/>
        <w:jc w:val="both"/>
      </w:pPr>
      <w:r>
        <w:rPr>
          <w:rFonts w:ascii="Times New Roman"/>
          <w:b w:val="false"/>
          <w:i w:val="false"/>
          <w:color w:val="000000"/>
          <w:sz w:val="28"/>
        </w:rPr>
        <w:t>
      ұйымдардың талдамалық жұмыстарды (қызметтерді) орындауы туралы шарт:</w:t>
      </w:r>
    </w:p>
    <w:p>
      <w:pPr>
        <w:spacing w:after="0"/>
        <w:ind w:left="0"/>
        <w:jc w:val="both"/>
      </w:pPr>
      <w:r>
        <w:rPr>
          <w:rFonts w:ascii="Times New Roman"/>
          <w:b w:val="false"/>
          <w:i w:val="false"/>
          <w:color w:val="000000"/>
          <w:sz w:val="28"/>
        </w:rPr>
        <w:t>
      өз зертханасының болуы __________________________________________;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w:t>
      </w:r>
    </w:p>
    <w:p>
      <w:pPr>
        <w:spacing w:after="0"/>
        <w:ind w:left="0"/>
        <w:jc w:val="both"/>
      </w:pPr>
      <w:r>
        <w:rPr>
          <w:rFonts w:ascii="Times New Roman"/>
          <w:b w:val="false"/>
          <w:i w:val="false"/>
          <w:color w:val="000000"/>
          <w:sz w:val="28"/>
        </w:rPr>
        <w:t>
      аккредиттеу саласы ______________________________________________;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_______________________________;</w:t>
      </w:r>
    </w:p>
    <w:p>
      <w:pPr>
        <w:spacing w:after="0"/>
        <w:ind w:left="0"/>
        <w:jc w:val="both"/>
      </w:pPr>
      <w:r>
        <w:rPr>
          <w:rFonts w:ascii="Times New Roman"/>
          <w:b w:val="false"/>
          <w:i w:val="false"/>
          <w:color w:val="000000"/>
          <w:sz w:val="28"/>
        </w:rPr>
        <w:t>
      аккредиттеу аттестаты берілген орын 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______________________;</w:t>
      </w:r>
    </w:p>
    <w:p>
      <w:pPr>
        <w:spacing w:after="0"/>
        <w:ind w:left="0"/>
        <w:jc w:val="both"/>
      </w:pPr>
      <w:r>
        <w:rPr>
          <w:rFonts w:ascii="Times New Roman"/>
          <w:b w:val="false"/>
          <w:i w:val="false"/>
          <w:color w:val="000000"/>
          <w:sz w:val="28"/>
        </w:rPr>
        <w:t>
      өз зертханасы болмаған жағдайда:</w:t>
      </w:r>
    </w:p>
    <w:p>
      <w:pPr>
        <w:spacing w:after="0"/>
        <w:ind w:left="0"/>
        <w:jc w:val="both"/>
      </w:pPr>
      <w:r>
        <w:rPr>
          <w:rFonts w:ascii="Times New Roman"/>
          <w:b w:val="false"/>
          <w:i w:val="false"/>
          <w:color w:val="000000"/>
          <w:sz w:val="28"/>
        </w:rPr>
        <w:t>
      зертханасы бар ұйымның атауы ____________________________________;</w:t>
      </w:r>
    </w:p>
    <w:p>
      <w:pPr>
        <w:spacing w:after="0"/>
        <w:ind w:left="0"/>
        <w:jc w:val="both"/>
      </w:pPr>
      <w:r>
        <w:rPr>
          <w:rFonts w:ascii="Times New Roman"/>
          <w:b w:val="false"/>
          <w:i w:val="false"/>
          <w:color w:val="000000"/>
          <w:sz w:val="28"/>
        </w:rPr>
        <w:t>
      шарттың нөмірі және жасалған күні _________________________________;</w:t>
      </w:r>
    </w:p>
    <w:p>
      <w:pPr>
        <w:spacing w:after="0"/>
        <w:ind w:left="0"/>
        <w:jc w:val="both"/>
      </w:pPr>
      <w:r>
        <w:rPr>
          <w:rFonts w:ascii="Times New Roman"/>
          <w:b w:val="false"/>
          <w:i w:val="false"/>
          <w:color w:val="000000"/>
          <w:sz w:val="28"/>
        </w:rPr>
        <w:t>
      аккредиттеу аттестатының нөмірі және күні __________________________;</w:t>
      </w:r>
    </w:p>
    <w:p>
      <w:pPr>
        <w:spacing w:after="0"/>
        <w:ind w:left="0"/>
        <w:jc w:val="both"/>
      </w:pPr>
      <w:r>
        <w:rPr>
          <w:rFonts w:ascii="Times New Roman"/>
          <w:b w:val="false"/>
          <w:i w:val="false"/>
          <w:color w:val="000000"/>
          <w:sz w:val="28"/>
        </w:rPr>
        <w:t>
      аккредиттеу саласы ______________________________________________;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_______________________________;</w:t>
      </w:r>
    </w:p>
    <w:p>
      <w:pPr>
        <w:spacing w:after="0"/>
        <w:ind w:left="0"/>
        <w:jc w:val="both"/>
      </w:pPr>
      <w:r>
        <w:rPr>
          <w:rFonts w:ascii="Times New Roman"/>
          <w:b w:val="false"/>
          <w:i w:val="false"/>
          <w:color w:val="000000"/>
          <w:sz w:val="28"/>
        </w:rPr>
        <w:t>
      аттестат берілген жер ____________________________________________;</w:t>
      </w:r>
    </w:p>
    <w:p>
      <w:pPr>
        <w:spacing w:after="0"/>
        <w:ind w:left="0"/>
        <w:jc w:val="both"/>
      </w:pPr>
      <w:r>
        <w:rPr>
          <w:rFonts w:ascii="Times New Roman"/>
          <w:b w:val="false"/>
          <w:i w:val="false"/>
          <w:color w:val="000000"/>
          <w:sz w:val="28"/>
        </w:rPr>
        <w:t>
      аккредиттеу аттестатының жарамдылық мерзімі _____________________.</w:t>
      </w:r>
    </w:p>
    <w:p>
      <w:pPr>
        <w:spacing w:after="0"/>
        <w:ind w:left="0"/>
        <w:jc w:val="both"/>
      </w:pPr>
      <w:r>
        <w:rPr>
          <w:rFonts w:ascii="Times New Roman"/>
          <w:b w:val="false"/>
          <w:i w:val="false"/>
          <w:color w:val="000000"/>
          <w:sz w:val="28"/>
        </w:rPr>
        <w:t>
      4) қоршаған ортаға эмиссиялардың нормативтерін есептеу бойынша бағдарламалық кешен:</w:t>
      </w:r>
    </w:p>
    <w:p>
      <w:pPr>
        <w:spacing w:after="0"/>
        <w:ind w:left="0"/>
        <w:jc w:val="both"/>
      </w:pPr>
      <w:r>
        <w:rPr>
          <w:rFonts w:ascii="Times New Roman"/>
          <w:b w:val="false"/>
          <w:i w:val="false"/>
          <w:color w:val="000000"/>
          <w:sz w:val="28"/>
        </w:rPr>
        <w:t>
      бағдарламалық кешеннің атауы ____________________________________;</w:t>
      </w:r>
    </w:p>
    <w:p>
      <w:pPr>
        <w:spacing w:after="0"/>
        <w:ind w:left="0"/>
        <w:jc w:val="both"/>
      </w:pPr>
      <w:r>
        <w:rPr>
          <w:rFonts w:ascii="Times New Roman"/>
          <w:b w:val="false"/>
          <w:i w:val="false"/>
          <w:color w:val="000000"/>
          <w:sz w:val="28"/>
        </w:rPr>
        <w:t>
      бағдарламалық кешеннің өндірушісі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 жұмыстарды</w:t>
            </w:r>
            <w:r>
              <w:br/>
            </w:r>
            <w:r>
              <w:rPr>
                <w:rFonts w:ascii="Times New Roman"/>
                <w:b w:val="false"/>
                <w:i w:val="false"/>
                <w:color w:val="000000"/>
                <w:sz w:val="20"/>
              </w:rPr>
              <w:t>орындауға және қызметтер</w:t>
            </w:r>
            <w:r>
              <w:br/>
            </w:r>
            <w:r>
              <w:rPr>
                <w:rFonts w:ascii="Times New Roman"/>
                <w:b w:val="false"/>
                <w:i w:val="false"/>
                <w:color w:val="000000"/>
                <w:sz w:val="20"/>
              </w:rPr>
              <w:t>көрсетуге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(қызметтiң түрi және (немесе) кіші түрінің(-лері) толық атауы) </w:t>
      </w:r>
    </w:p>
    <w:p>
      <w:pPr>
        <w:spacing w:after="0"/>
        <w:ind w:left="0"/>
        <w:jc w:val="both"/>
      </w:pPr>
      <w:r>
        <w:rPr>
          <w:rFonts w:ascii="Times New Roman"/>
          <w:b w:val="false"/>
          <w:i w:val="false"/>
          <w:color w:val="000000"/>
          <w:sz w:val="28"/>
        </w:rPr>
        <w:t xml:space="preserve">
      __________________________________________________________________ жүзеге асыруға </w:t>
      </w:r>
    </w:p>
    <w:p>
      <w:pPr>
        <w:spacing w:after="0"/>
        <w:ind w:left="0"/>
        <w:jc w:val="both"/>
      </w:pPr>
      <w:r>
        <w:rPr>
          <w:rFonts w:ascii="Times New Roman"/>
          <w:b w:val="false"/>
          <w:i w:val="false"/>
          <w:color w:val="000000"/>
          <w:sz w:val="28"/>
        </w:rPr>
        <w:t xml:space="preserve">
      20 жылғы " " №, берілген, (лицензияны және (немесе) лицензияға қосымшаның(лардың) </w:t>
      </w:r>
    </w:p>
    <w:p>
      <w:pPr>
        <w:spacing w:after="0"/>
        <w:ind w:left="0"/>
        <w:jc w:val="both"/>
      </w:pPr>
      <w:r>
        <w:rPr>
          <w:rFonts w:ascii="Times New Roman"/>
          <w:b w:val="false"/>
          <w:i w:val="false"/>
          <w:color w:val="000000"/>
          <w:sz w:val="28"/>
        </w:rPr>
        <w:t xml:space="preserve">
      нөмірі(лері), берілген күні, лицензияны және (немесе) лицензияға қосымшаны(ларды) берген </w:t>
      </w:r>
    </w:p>
    <w:p>
      <w:pPr>
        <w:spacing w:after="0"/>
        <w:ind w:left="0"/>
        <w:jc w:val="both"/>
      </w:pPr>
      <w:r>
        <w:rPr>
          <w:rFonts w:ascii="Times New Roman"/>
          <w:b w:val="false"/>
          <w:i w:val="false"/>
          <w:color w:val="000000"/>
          <w:sz w:val="28"/>
        </w:rPr>
        <w:t xml:space="preserve">
      лицензиардың атауы) </w:t>
      </w:r>
    </w:p>
    <w:p>
      <w:pPr>
        <w:spacing w:after="0"/>
        <w:ind w:left="0"/>
        <w:jc w:val="both"/>
      </w:pPr>
      <w:r>
        <w:rPr>
          <w:rFonts w:ascii="Times New Roman"/>
          <w:b w:val="false"/>
          <w:i w:val="false"/>
          <w:color w:val="000000"/>
          <w:sz w:val="28"/>
        </w:rPr>
        <w:t xml:space="preserve">
      1) жеке тұлға-лицензиаттың тегі, аты, әкесінің аты (болған жағдайда) өзгеруі; </w:t>
      </w:r>
    </w:p>
    <w:p>
      <w:pPr>
        <w:spacing w:after="0"/>
        <w:ind w:left="0"/>
        <w:jc w:val="both"/>
      </w:pPr>
      <w:r>
        <w:rPr>
          <w:rFonts w:ascii="Times New Roman"/>
          <w:b w:val="false"/>
          <w:i w:val="false"/>
          <w:color w:val="000000"/>
          <w:sz w:val="28"/>
        </w:rPr>
        <w:t xml:space="preserve">
      2) дара кәсіпкер-лицензиат қайта тіркелген, оның атауы өзгеруі; </w:t>
      </w:r>
    </w:p>
    <w:p>
      <w:pPr>
        <w:spacing w:after="0"/>
        <w:ind w:left="0"/>
        <w:jc w:val="both"/>
      </w:pPr>
      <w:r>
        <w:rPr>
          <w:rFonts w:ascii="Times New Roman"/>
          <w:b w:val="false"/>
          <w:i w:val="false"/>
          <w:color w:val="000000"/>
          <w:sz w:val="28"/>
        </w:rPr>
        <w:t xml:space="preserve">
      3) дара кәсіпкер-лицензиат қайта тіркелген, оның заңды мекенжайы өзгеруі; </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w:t>
      </w:r>
    </w:p>
    <w:p>
      <w:pPr>
        <w:spacing w:after="0"/>
        <w:ind w:left="0"/>
        <w:jc w:val="both"/>
      </w:pPr>
      <w:r>
        <w:rPr>
          <w:rFonts w:ascii="Times New Roman"/>
          <w:b w:val="false"/>
          <w:i w:val="false"/>
          <w:color w:val="000000"/>
          <w:sz w:val="28"/>
        </w:rPr>
        <w:t xml:space="preserve">
      тұлғалардың пайдасына объектімен бірге "объектілерге берілетін рұқсаттар" сыныбы </w:t>
      </w:r>
    </w:p>
    <w:p>
      <w:pPr>
        <w:spacing w:after="0"/>
        <w:ind w:left="0"/>
        <w:jc w:val="both"/>
      </w:pPr>
      <w:r>
        <w:rPr>
          <w:rFonts w:ascii="Times New Roman"/>
          <w:b w:val="false"/>
          <w:i w:val="false"/>
          <w:color w:val="000000"/>
          <w:sz w:val="28"/>
        </w:rPr>
        <w:t xml:space="preserve">
      бойынша берілген лицензияны иеліктен шығаруы _____________________________________; </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немесе </w:t>
      </w:r>
    </w:p>
    <w:p>
      <w:pPr>
        <w:spacing w:after="0"/>
        <w:ind w:left="0"/>
        <w:jc w:val="both"/>
      </w:pPr>
      <w:r>
        <w:rPr>
          <w:rFonts w:ascii="Times New Roman"/>
          <w:b w:val="false"/>
          <w:i w:val="false"/>
          <w:color w:val="000000"/>
          <w:sz w:val="28"/>
        </w:rPr>
        <w:t xml:space="preserve">
      лицензияға қосымшалар үшін объектілерді көрсете отырып, объект нақты көшірілмей оның </w:t>
      </w:r>
    </w:p>
    <w:p>
      <w:pPr>
        <w:spacing w:after="0"/>
        <w:ind w:left="0"/>
        <w:jc w:val="both"/>
      </w:pPr>
      <w:r>
        <w:rPr>
          <w:rFonts w:ascii="Times New Roman"/>
          <w:b w:val="false"/>
          <w:i w:val="false"/>
          <w:color w:val="000000"/>
          <w:sz w:val="28"/>
        </w:rPr>
        <w:t xml:space="preserve">
      орналасқан жерінің мекен-жайы өзгеруі _____________________________________________; </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 болған жағдайларда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7) қызмет түрінің атауы өзгеруі ________________________________________; </w:t>
      </w:r>
    </w:p>
    <w:p>
      <w:pPr>
        <w:spacing w:after="0"/>
        <w:ind w:left="0"/>
        <w:jc w:val="both"/>
      </w:pPr>
      <w:r>
        <w:rPr>
          <w:rFonts w:ascii="Times New Roman"/>
          <w:b w:val="false"/>
          <w:i w:val="false"/>
          <w:color w:val="000000"/>
          <w:sz w:val="28"/>
        </w:rPr>
        <w:t>
      8) қызметтің кіші түрінің атауы өзгеруі ______________________________________________</w:t>
      </w:r>
    </w:p>
    <w:p>
      <w:pPr>
        <w:spacing w:after="0"/>
        <w:ind w:left="0"/>
        <w:jc w:val="both"/>
      </w:pPr>
      <w:r>
        <w:rPr>
          <w:rFonts w:ascii="Times New Roman"/>
          <w:b w:val="false"/>
          <w:i w:val="false"/>
          <w:color w:val="000000"/>
          <w:sz w:val="28"/>
        </w:rPr>
        <w:t xml:space="preserve">
      негіз(дер) бойынша қайта ресімдеуіңізді сұраймын. Жеке тұлғаның тұрғылықты жерінің </w:t>
      </w:r>
    </w:p>
    <w:p>
      <w:pPr>
        <w:spacing w:after="0"/>
        <w:ind w:left="0"/>
        <w:jc w:val="both"/>
      </w:pPr>
      <w:r>
        <w:rPr>
          <w:rFonts w:ascii="Times New Roman"/>
          <w:b w:val="false"/>
          <w:i w:val="false"/>
          <w:color w:val="000000"/>
          <w:sz w:val="28"/>
        </w:rPr>
        <w:t xml:space="preserve">
      мекен-жайы ____________________________________________________________________ </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xml:space="preserve">
      үй/ғимарат(стационарлық үй-жайлар нөмірі)______ парақ қоса беріледі. </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w:t>
      </w:r>
    </w:p>
    <w:p>
      <w:pPr>
        <w:spacing w:after="0"/>
        <w:ind w:left="0"/>
        <w:jc w:val="both"/>
      </w:pPr>
      <w:r>
        <w:rPr>
          <w:rFonts w:ascii="Times New Roman"/>
          <w:b w:val="false"/>
          <w:i w:val="false"/>
          <w:color w:val="000000"/>
          <w:sz w:val="28"/>
        </w:rPr>
        <w:t xml:space="preserve">
      лицензияны және (немесе) лицензияға қосымшаны беру немесе беруден бас тарту мәселелері </w:t>
      </w:r>
    </w:p>
    <w:p>
      <w:pPr>
        <w:spacing w:after="0"/>
        <w:ind w:left="0"/>
        <w:jc w:val="both"/>
      </w:pPr>
      <w:r>
        <w:rPr>
          <w:rFonts w:ascii="Times New Roman"/>
          <w:b w:val="false"/>
          <w:i w:val="false"/>
          <w:color w:val="000000"/>
          <w:sz w:val="28"/>
        </w:rPr>
        <w:t xml:space="preserve">
      бойынша кез келген ақпаратты жіберуге болатындығы; өтініш берушіге қызметтің </w:t>
      </w:r>
    </w:p>
    <w:p>
      <w:pPr>
        <w:spacing w:after="0"/>
        <w:ind w:left="0"/>
        <w:jc w:val="both"/>
      </w:pPr>
      <w:r>
        <w:rPr>
          <w:rFonts w:ascii="Times New Roman"/>
          <w:b w:val="false"/>
          <w:i w:val="false"/>
          <w:color w:val="000000"/>
          <w:sz w:val="28"/>
        </w:rPr>
        <w:t xml:space="preserve">
      лицензияланатын түрімен және (немесе) кіші түрімен айналысуға сот тыйым салмайтыны; </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w:t>
      </w:r>
    </w:p>
    <w:p>
      <w:pPr>
        <w:spacing w:after="0"/>
        <w:ind w:left="0"/>
        <w:jc w:val="both"/>
      </w:pPr>
      <w:r>
        <w:rPr>
          <w:rFonts w:ascii="Times New Roman"/>
          <w:b w:val="false"/>
          <w:i w:val="false"/>
          <w:color w:val="000000"/>
          <w:sz w:val="28"/>
        </w:rPr>
        <w:t xml:space="preserve">
      табылатындығы расталады; өтініш беруші лицензияны және (немесе) лицензияға қосымшаны </w:t>
      </w:r>
    </w:p>
    <w:p>
      <w:pPr>
        <w:spacing w:after="0"/>
        <w:ind w:left="0"/>
        <w:jc w:val="both"/>
      </w:pPr>
      <w:r>
        <w:rPr>
          <w:rFonts w:ascii="Times New Roman"/>
          <w:b w:val="false"/>
          <w:i w:val="false"/>
          <w:color w:val="000000"/>
          <w:sz w:val="28"/>
        </w:rPr>
        <w:t xml:space="preserve">
      беру кезінде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қолжетімділігі шектеулі дербес деректерді пайдалануға келісімін береді. </w:t>
      </w:r>
    </w:p>
    <w:p>
      <w:pPr>
        <w:spacing w:after="0"/>
        <w:ind w:left="0"/>
        <w:jc w:val="both"/>
      </w:pPr>
      <w:r>
        <w:rPr>
          <w:rFonts w:ascii="Times New Roman"/>
          <w:b w:val="false"/>
          <w:i w:val="false"/>
          <w:color w:val="000000"/>
          <w:sz w:val="28"/>
        </w:rPr>
        <w:t>
      Жеке тұлға ______________________________________________________________________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xml:space="preserve">
      Толтыру күні: 20 жылғы " " </w:t>
      </w:r>
    </w:p>
    <w:p>
      <w:pPr>
        <w:spacing w:after="0"/>
        <w:ind w:left="0"/>
        <w:jc w:val="both"/>
      </w:pPr>
      <w:r>
        <w:rPr>
          <w:rFonts w:ascii="Times New Roman"/>
          <w:b w:val="false"/>
          <w:i w:val="false"/>
          <w:color w:val="000000"/>
          <w:sz w:val="28"/>
        </w:rPr>
        <w:t>
      Электрондық цифрлық қолтаңба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 жұмыстарды</w:t>
            </w:r>
            <w:r>
              <w:br/>
            </w:r>
            <w:r>
              <w:rPr>
                <w:rFonts w:ascii="Times New Roman"/>
                <w:b w:val="false"/>
                <w:i w:val="false"/>
                <w:color w:val="000000"/>
                <w:sz w:val="20"/>
              </w:rPr>
              <w:t>орындауға және қызметтер</w:t>
            </w:r>
            <w:r>
              <w:br/>
            </w:r>
            <w:r>
              <w:rPr>
                <w:rFonts w:ascii="Times New Roman"/>
                <w:b w:val="false"/>
                <w:i w:val="false"/>
                <w:color w:val="000000"/>
                <w:sz w:val="20"/>
              </w:rPr>
              <w:t>көрсетуге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орналасқан жері, бизнес-сәйкестендіру нөмірі (соның ішінде </w:t>
      </w:r>
    </w:p>
    <w:p>
      <w:pPr>
        <w:spacing w:after="0"/>
        <w:ind w:left="0"/>
        <w:jc w:val="both"/>
      </w:pPr>
      <w:r>
        <w:rPr>
          <w:rFonts w:ascii="Times New Roman"/>
          <w:b w:val="false"/>
          <w:i w:val="false"/>
          <w:color w:val="000000"/>
          <w:sz w:val="28"/>
        </w:rPr>
        <w:t xml:space="preserve">
      шетелдік заңды тұлғаның), заңды тұлғаның бизнес-сәйкестендіру нөмірі болмаған жағдайда – </w:t>
      </w:r>
    </w:p>
    <w:p>
      <w:pPr>
        <w:spacing w:after="0"/>
        <w:ind w:left="0"/>
        <w:jc w:val="both"/>
      </w:pPr>
      <w:r>
        <w:rPr>
          <w:rFonts w:ascii="Times New Roman"/>
          <w:b w:val="false"/>
          <w:i w:val="false"/>
          <w:color w:val="000000"/>
          <w:sz w:val="28"/>
        </w:rPr>
        <w:t xml:space="preserve">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нөмірі)__________________________________________________________________________</w:t>
      </w:r>
    </w:p>
    <w:p>
      <w:pPr>
        <w:spacing w:after="0"/>
        <w:ind w:left="0"/>
        <w:jc w:val="both"/>
      </w:pPr>
      <w:r>
        <w:rPr>
          <w:rFonts w:ascii="Times New Roman"/>
          <w:b w:val="false"/>
          <w:i w:val="false"/>
          <w:color w:val="000000"/>
          <w:sz w:val="28"/>
        </w:rPr>
        <w:t>
      жүзеге асыруға (қызметтiң түрi және (немесе) қызметтің кіші түрінің(-лері) толық атауы)</w:t>
      </w:r>
    </w:p>
    <w:p>
      <w:pPr>
        <w:spacing w:after="0"/>
        <w:ind w:left="0"/>
        <w:jc w:val="both"/>
      </w:pPr>
      <w:r>
        <w:rPr>
          <w:rFonts w:ascii="Times New Roman"/>
          <w:b w:val="false"/>
          <w:i w:val="false"/>
          <w:color w:val="000000"/>
          <w:sz w:val="28"/>
        </w:rPr>
        <w:t xml:space="preserve">
      20 ___ жылғы "___"_____________ № ____________ ______________ берілген, (лицензияны </w:t>
      </w:r>
    </w:p>
    <w:p>
      <w:pPr>
        <w:spacing w:after="0"/>
        <w:ind w:left="0"/>
        <w:jc w:val="both"/>
      </w:pPr>
      <w:r>
        <w:rPr>
          <w:rFonts w:ascii="Times New Roman"/>
          <w:b w:val="false"/>
          <w:i w:val="false"/>
          <w:color w:val="000000"/>
          <w:sz w:val="28"/>
        </w:rPr>
        <w:t xml:space="preserve">
      және (немесе) лицензияға қосымшаның(лардың) нөмірі(лері), берілген күні, лицензияны және </w:t>
      </w:r>
    </w:p>
    <w:p>
      <w:pPr>
        <w:spacing w:after="0"/>
        <w:ind w:left="0"/>
        <w:jc w:val="both"/>
      </w:pPr>
      <w:r>
        <w:rPr>
          <w:rFonts w:ascii="Times New Roman"/>
          <w:b w:val="false"/>
          <w:i w:val="false"/>
          <w:color w:val="000000"/>
          <w:sz w:val="28"/>
        </w:rPr>
        <w:t xml:space="preserve">
      (немесе) лицензияға қосымшаны(ларды) берген лицензиардың атауы) лицензияны және </w:t>
      </w:r>
    </w:p>
    <w:p>
      <w:pPr>
        <w:spacing w:after="0"/>
        <w:ind w:left="0"/>
        <w:jc w:val="both"/>
      </w:pPr>
      <w:r>
        <w:rPr>
          <w:rFonts w:ascii="Times New Roman"/>
          <w:b w:val="false"/>
          <w:i w:val="false"/>
          <w:color w:val="000000"/>
          <w:sz w:val="28"/>
        </w:rPr>
        <w:t xml:space="preserve">
      (немесе) лицензияға қосымшаны (керектің асты сызылсын) қағаз тасығышта ________ </w:t>
      </w:r>
    </w:p>
    <w:p>
      <w:pPr>
        <w:spacing w:after="0"/>
        <w:ind w:left="0"/>
        <w:jc w:val="both"/>
      </w:pPr>
      <w:r>
        <w:rPr>
          <w:rFonts w:ascii="Times New Roman"/>
          <w:b w:val="false"/>
          <w:i w:val="false"/>
          <w:color w:val="000000"/>
          <w:sz w:val="28"/>
        </w:rPr>
        <w:t xml:space="preserve">
      (лицензияны қағаз тасығышта алу қажет болған жағдайда Х белгісін қою керек) мынадай </w:t>
      </w:r>
    </w:p>
    <w:p>
      <w:pPr>
        <w:spacing w:after="0"/>
        <w:ind w:left="0"/>
        <w:jc w:val="both"/>
      </w:pPr>
      <w:r>
        <w:rPr>
          <w:rFonts w:ascii="Times New Roman"/>
          <w:b w:val="false"/>
          <w:i w:val="false"/>
          <w:color w:val="000000"/>
          <w:sz w:val="28"/>
        </w:rPr>
        <w:t xml:space="preserve">
      (тиісті жолға Х қою қажет): 1) заңды тұлға-лицензиат РХТ заңының 34-бабында айқындалған </w:t>
      </w:r>
    </w:p>
    <w:p>
      <w:pPr>
        <w:spacing w:after="0"/>
        <w:ind w:left="0"/>
        <w:jc w:val="both"/>
      </w:pPr>
      <w:r>
        <w:rPr>
          <w:rFonts w:ascii="Times New Roman"/>
          <w:b w:val="false"/>
          <w:i w:val="false"/>
          <w:color w:val="000000"/>
          <w:sz w:val="28"/>
        </w:rPr>
        <w:t xml:space="preserve">
      тәртіпке сәйкес (тиісті жолға Х қою қажет): </w:t>
      </w:r>
    </w:p>
    <w:p>
      <w:pPr>
        <w:spacing w:after="0"/>
        <w:ind w:left="0"/>
        <w:jc w:val="both"/>
      </w:pPr>
      <w:r>
        <w:rPr>
          <w:rFonts w:ascii="Times New Roman"/>
          <w:b w:val="false"/>
          <w:i w:val="false"/>
          <w:color w:val="000000"/>
          <w:sz w:val="28"/>
        </w:rPr>
        <w:t>
      бірігу ___________________________________________________________________________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____________________________________________________________________</w:t>
      </w:r>
    </w:p>
    <w:p>
      <w:pPr>
        <w:spacing w:after="0"/>
        <w:ind w:left="0"/>
        <w:jc w:val="both"/>
      </w:pPr>
      <w:r>
        <w:rPr>
          <w:rFonts w:ascii="Times New Roman"/>
          <w:b w:val="false"/>
          <w:i w:val="false"/>
          <w:color w:val="000000"/>
          <w:sz w:val="28"/>
        </w:rPr>
        <w:t xml:space="preserve">
      бөліну ________________________________ жолымен қайта ұйымдастырылуы; </w:t>
      </w:r>
    </w:p>
    <w:p>
      <w:pPr>
        <w:spacing w:after="0"/>
        <w:ind w:left="0"/>
        <w:jc w:val="both"/>
      </w:pPr>
      <w:r>
        <w:rPr>
          <w:rFonts w:ascii="Times New Roman"/>
          <w:b w:val="false"/>
          <w:i w:val="false"/>
          <w:color w:val="000000"/>
          <w:sz w:val="28"/>
        </w:rPr>
        <w:t xml:space="preserve">
      2) заңды тұлға-лицензиат атауының өзгеруі __________________________________________; </w:t>
      </w:r>
    </w:p>
    <w:p>
      <w:pPr>
        <w:spacing w:after="0"/>
        <w:ind w:left="0"/>
        <w:jc w:val="both"/>
      </w:pPr>
      <w:r>
        <w:rPr>
          <w:rFonts w:ascii="Times New Roman"/>
          <w:b w:val="false"/>
          <w:i w:val="false"/>
          <w:color w:val="000000"/>
          <w:sz w:val="28"/>
        </w:rPr>
        <w:t xml:space="preserve">
      3) заңды тұлға-лицензиаттың орналасқан жерінің өзгеруі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 </w:t>
      </w:r>
    </w:p>
    <w:p>
      <w:pPr>
        <w:spacing w:after="0"/>
        <w:ind w:left="0"/>
        <w:jc w:val="both"/>
      </w:pPr>
      <w:r>
        <w:rPr>
          <w:rFonts w:ascii="Times New Roman"/>
          <w:b w:val="false"/>
          <w:i w:val="false"/>
          <w:color w:val="000000"/>
          <w:sz w:val="28"/>
        </w:rPr>
        <w:t xml:space="preserve">
      тұлғалардың пайдасына объектімен бірге "объектілерге берілетін рұқсаттар" сыныбы </w:t>
      </w:r>
    </w:p>
    <w:p>
      <w:pPr>
        <w:spacing w:after="0"/>
        <w:ind w:left="0"/>
        <w:jc w:val="both"/>
      </w:pPr>
      <w:r>
        <w:rPr>
          <w:rFonts w:ascii="Times New Roman"/>
          <w:b w:val="false"/>
          <w:i w:val="false"/>
          <w:color w:val="000000"/>
          <w:sz w:val="28"/>
        </w:rPr>
        <w:t xml:space="preserve">
      бойынша берілген лицензияны иеліктен шығаруы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немесе </w:t>
      </w:r>
    </w:p>
    <w:p>
      <w:pPr>
        <w:spacing w:after="0"/>
        <w:ind w:left="0"/>
        <w:jc w:val="both"/>
      </w:pPr>
      <w:r>
        <w:rPr>
          <w:rFonts w:ascii="Times New Roman"/>
          <w:b w:val="false"/>
          <w:i w:val="false"/>
          <w:color w:val="000000"/>
          <w:sz w:val="28"/>
        </w:rPr>
        <w:t xml:space="preserve">
      лицензияға қосымшалар үшін объектілерді көрсете отырып, объект нақты көшірілмей оның </w:t>
      </w:r>
    </w:p>
    <w:p>
      <w:pPr>
        <w:spacing w:after="0"/>
        <w:ind w:left="0"/>
        <w:jc w:val="both"/>
      </w:pPr>
      <w:r>
        <w:rPr>
          <w:rFonts w:ascii="Times New Roman"/>
          <w:b w:val="false"/>
          <w:i w:val="false"/>
          <w:color w:val="000000"/>
          <w:sz w:val="28"/>
        </w:rPr>
        <w:t xml:space="preserve">
      орналасқан жерінің мекен-жайы өзгеруі 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 болған жағдайларда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7) қызмет түрінің атауы өзгеруі ____________________________________________________; </w:t>
      </w:r>
    </w:p>
    <w:p>
      <w:pPr>
        <w:spacing w:after="0"/>
        <w:ind w:left="0"/>
        <w:jc w:val="both"/>
      </w:pPr>
      <w:r>
        <w:rPr>
          <w:rFonts w:ascii="Times New Roman"/>
          <w:b w:val="false"/>
          <w:i w:val="false"/>
          <w:color w:val="000000"/>
          <w:sz w:val="28"/>
        </w:rPr>
        <w:t>
      8) қызметтің кіші түрінің атауы өзгеруі ______________________________________________</w:t>
      </w:r>
    </w:p>
    <w:p>
      <w:pPr>
        <w:spacing w:after="0"/>
        <w:ind w:left="0"/>
        <w:jc w:val="both"/>
      </w:pPr>
      <w:r>
        <w:rPr>
          <w:rFonts w:ascii="Times New Roman"/>
          <w:b w:val="false"/>
          <w:i w:val="false"/>
          <w:color w:val="000000"/>
          <w:sz w:val="28"/>
        </w:rPr>
        <w:t xml:space="preserve">
      негіздер бойынша қайта ресімдеуіңізді сұраймын. </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(соның ішінде шетелдік қатысуымен заңды тұлға үшін-елі, пошталық </w:t>
      </w:r>
    </w:p>
    <w:p>
      <w:pPr>
        <w:spacing w:after="0"/>
        <w:ind w:left="0"/>
        <w:jc w:val="both"/>
      </w:pPr>
      <w:r>
        <w:rPr>
          <w:rFonts w:ascii="Times New Roman"/>
          <w:b w:val="false"/>
          <w:i w:val="false"/>
          <w:color w:val="000000"/>
          <w:sz w:val="28"/>
        </w:rPr>
        <w:t xml:space="preserve">
      индексі, облысы, қаласы, ауданы, елді-мекені, көше атауы, үй/ ғимарат (стационарлық </w:t>
      </w:r>
    </w:p>
    <w:p>
      <w:pPr>
        <w:spacing w:after="0"/>
        <w:ind w:left="0"/>
        <w:jc w:val="both"/>
      </w:pPr>
      <w:r>
        <w:rPr>
          <w:rFonts w:ascii="Times New Roman"/>
          <w:b w:val="false"/>
          <w:i w:val="false"/>
          <w:color w:val="000000"/>
          <w:sz w:val="28"/>
        </w:rPr>
        <w:t>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облысы, қаласы, ауданы, елді-мекені, көше атауы, үй/ғимарат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xml:space="preserve">
      ______ парақ қоса беріледі. </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w:t>
      </w:r>
    </w:p>
    <w:p>
      <w:pPr>
        <w:spacing w:after="0"/>
        <w:ind w:left="0"/>
        <w:jc w:val="both"/>
      </w:pPr>
      <w:r>
        <w:rPr>
          <w:rFonts w:ascii="Times New Roman"/>
          <w:b w:val="false"/>
          <w:i w:val="false"/>
          <w:color w:val="000000"/>
          <w:sz w:val="28"/>
        </w:rPr>
        <w:t xml:space="preserve">
      лицензияны және (немесе) лицензияға қосымшаны беру немесе беруден бас тарту мәселелері </w:t>
      </w:r>
    </w:p>
    <w:p>
      <w:pPr>
        <w:spacing w:after="0"/>
        <w:ind w:left="0"/>
        <w:jc w:val="both"/>
      </w:pPr>
      <w:r>
        <w:rPr>
          <w:rFonts w:ascii="Times New Roman"/>
          <w:b w:val="false"/>
          <w:i w:val="false"/>
          <w:color w:val="000000"/>
          <w:sz w:val="28"/>
        </w:rPr>
        <w:t xml:space="preserve">
      бойынша кез келген ақпаратты жіберуге болатындығы; өтініш берушіге қызметтің </w:t>
      </w:r>
    </w:p>
    <w:p>
      <w:pPr>
        <w:spacing w:after="0"/>
        <w:ind w:left="0"/>
        <w:jc w:val="both"/>
      </w:pPr>
      <w:r>
        <w:rPr>
          <w:rFonts w:ascii="Times New Roman"/>
          <w:b w:val="false"/>
          <w:i w:val="false"/>
          <w:color w:val="000000"/>
          <w:sz w:val="28"/>
        </w:rPr>
        <w:t xml:space="preserve">
      лицензияланатын түрімен және (немесе) кіші түрімен айналысуға сот тыйым салмайтыны; </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w:t>
      </w:r>
    </w:p>
    <w:p>
      <w:pPr>
        <w:spacing w:after="0"/>
        <w:ind w:left="0"/>
        <w:jc w:val="both"/>
      </w:pPr>
      <w:r>
        <w:rPr>
          <w:rFonts w:ascii="Times New Roman"/>
          <w:b w:val="false"/>
          <w:i w:val="false"/>
          <w:color w:val="000000"/>
          <w:sz w:val="28"/>
        </w:rPr>
        <w:t xml:space="preserve">
      табылатындығы расталады; өтініш беруші лицензияны және (немесе) лицензияға қосымшаны </w:t>
      </w:r>
    </w:p>
    <w:p>
      <w:pPr>
        <w:spacing w:after="0"/>
        <w:ind w:left="0"/>
        <w:jc w:val="both"/>
      </w:pPr>
      <w:r>
        <w:rPr>
          <w:rFonts w:ascii="Times New Roman"/>
          <w:b w:val="false"/>
          <w:i w:val="false"/>
          <w:color w:val="000000"/>
          <w:sz w:val="28"/>
        </w:rPr>
        <w:t xml:space="preserve">
      беру кезінде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қолжетімділігі шектеулі дербес деректерді пайдалануға келісімін береді. </w:t>
      </w:r>
    </w:p>
    <w:p>
      <w:pPr>
        <w:spacing w:after="0"/>
        <w:ind w:left="0"/>
        <w:jc w:val="both"/>
      </w:pPr>
      <w:r>
        <w:rPr>
          <w:rFonts w:ascii="Times New Roman"/>
          <w:b w:val="false"/>
          <w:i w:val="false"/>
          <w:color w:val="000000"/>
          <w:sz w:val="28"/>
        </w:rPr>
        <w:t>
      Басшы __________________________________________________________________________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xml:space="preserve">
      Толтыру күні: 20 жылғы " " </w:t>
      </w:r>
    </w:p>
    <w:p>
      <w:pPr>
        <w:spacing w:after="0"/>
        <w:ind w:left="0"/>
        <w:jc w:val="both"/>
      </w:pPr>
      <w:r>
        <w:rPr>
          <w:rFonts w:ascii="Times New Roman"/>
          <w:b w:val="false"/>
          <w:i w:val="false"/>
          <w:color w:val="000000"/>
          <w:sz w:val="28"/>
        </w:rPr>
        <w:t>
      Электрондық цифрлық қолтаңба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 жұмыстарды</w:t>
            </w:r>
            <w:r>
              <w:br/>
            </w:r>
            <w:r>
              <w:rPr>
                <w:rFonts w:ascii="Times New Roman"/>
                <w:b w:val="false"/>
                <w:i w:val="false"/>
                <w:color w:val="000000"/>
                <w:sz w:val="20"/>
              </w:rPr>
              <w:t>орындауға және қызметтер</w:t>
            </w:r>
            <w:r>
              <w:br/>
            </w:r>
            <w:r>
              <w:rPr>
                <w:rFonts w:ascii="Times New Roman"/>
                <w:b w:val="false"/>
                <w:i w:val="false"/>
                <w:color w:val="000000"/>
                <w:sz w:val="20"/>
              </w:rPr>
              <w:t>көрсетуге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Қағидасына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жұмыстарды орындауға және қызметтер көрсетуге лицензия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өтінімді тіркеген сәттен бастап:</w:t>
            </w:r>
          </w:p>
          <w:p>
            <w:pPr>
              <w:spacing w:after="20"/>
              <w:ind w:left="20"/>
              <w:jc w:val="both"/>
            </w:pPr>
            <w:r>
              <w:rPr>
                <w:rFonts w:ascii="Times New Roman"/>
                <w:b w:val="false"/>
                <w:i w:val="false"/>
                <w:color w:val="000000"/>
                <w:sz w:val="20"/>
              </w:rPr>
              <w:t>
лицензияны және (немесе) лицензияға қосымшаны беру 10 (он) жұмыс күнінен кешіктірмей;</w:t>
            </w:r>
          </w:p>
          <w:p>
            <w:pPr>
              <w:spacing w:after="20"/>
              <w:ind w:left="20"/>
              <w:jc w:val="both"/>
            </w:pPr>
            <w:r>
              <w:rPr>
                <w:rFonts w:ascii="Times New Roman"/>
                <w:b w:val="false"/>
                <w:i w:val="false"/>
                <w:color w:val="000000"/>
                <w:sz w:val="20"/>
              </w:rPr>
              <w:t>
лицензияны және (немесе) лицензияға қосымшаны қайта ресімдеу - 3 (үш)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 көрсетуге лицензия және (немесе) лицензияға қосымша, лицензияны және (немесе) оның қосымшасын қайта ресімдеу,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Көрсету нысаны электронды (толық электронды).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 алушыларға ақылы негізде көрсетіледі.</w:t>
            </w:r>
          </w:p>
          <w:p>
            <w:pPr>
              <w:spacing w:after="20"/>
              <w:ind w:left="20"/>
              <w:jc w:val="both"/>
            </w:pPr>
            <w:r>
              <w:rPr>
                <w:rFonts w:ascii="Times New Roman"/>
                <w:b w:val="false"/>
                <w:i w:val="false"/>
                <w:color w:val="000000"/>
                <w:sz w:val="20"/>
              </w:rPr>
              <w:t xml:space="preserve">
Қоршаған ортаны қорғау саласындағы жұмыстарды орындауға және қызметтер көрсетуге лицензияны беруге және лицензияны қайта ресімдеуге лицензиялық алым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0"/>
              </w:rPr>
              <w:t>554-бабына</w:t>
            </w:r>
            <w:r>
              <w:rPr>
                <w:rFonts w:ascii="Times New Roman"/>
                <w:b w:val="false"/>
                <w:i w:val="false"/>
                <w:color w:val="000000"/>
                <w:sz w:val="20"/>
              </w:rPr>
              <w:t xml:space="preserve"> сәйкес жүзеге асырылады:</w:t>
            </w:r>
          </w:p>
          <w:p>
            <w:pPr>
              <w:spacing w:after="20"/>
              <w:ind w:left="20"/>
              <w:jc w:val="both"/>
            </w:pPr>
            <w:r>
              <w:rPr>
                <w:rFonts w:ascii="Times New Roman"/>
                <w:b w:val="false"/>
                <w:i w:val="false"/>
                <w:color w:val="000000"/>
                <w:sz w:val="20"/>
              </w:rPr>
              <w:t>
лицензия беруге - 50 айлық есептік көрсеткішті (бұдан әрі - АЕК);</w:t>
            </w:r>
          </w:p>
          <w:p>
            <w:pPr>
              <w:spacing w:after="20"/>
              <w:ind w:left="20"/>
              <w:jc w:val="both"/>
            </w:pPr>
            <w:r>
              <w:rPr>
                <w:rFonts w:ascii="Times New Roman"/>
                <w:b w:val="false"/>
                <w:i w:val="false"/>
                <w:color w:val="000000"/>
                <w:sz w:val="20"/>
              </w:rPr>
              <w:t>
лицензияны қайта ресімдеуге - лицензияны беру кезіндегі мөлшерлемеден 10 %-ды құрайды:</w:t>
            </w:r>
          </w:p>
          <w:p>
            <w:pPr>
              <w:spacing w:after="20"/>
              <w:ind w:left="20"/>
              <w:jc w:val="both"/>
            </w:pPr>
            <w:r>
              <w:rPr>
                <w:rFonts w:ascii="Times New Roman"/>
                <w:b w:val="false"/>
                <w:i w:val="false"/>
                <w:color w:val="000000"/>
                <w:sz w:val="20"/>
              </w:rPr>
              <w:t>
лицензияға қосымшаны беруге және қайта ресімдеуге лицензиялық алым алынбайды;</w:t>
            </w:r>
          </w:p>
          <w:p>
            <w:pPr>
              <w:spacing w:after="20"/>
              <w:ind w:left="20"/>
              <w:jc w:val="both"/>
            </w:pPr>
            <w:r>
              <w:rPr>
                <w:rFonts w:ascii="Times New Roman"/>
                <w:b w:val="false"/>
                <w:i w:val="false"/>
                <w:color w:val="000000"/>
                <w:sz w:val="20"/>
              </w:rPr>
              <w:t>
төлем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 сондай-ақ "электрондық үкімет" төлем шлюзі арқылы (бұдан әрі - ЭҮТШ)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демалыс және мереке күндерін қоспағанда, күн сайын 9.00-ден 18:30 дейін.</w:t>
            </w:r>
          </w:p>
          <w:p>
            <w:pPr>
              <w:spacing w:after="20"/>
              <w:ind w:left="20"/>
              <w:jc w:val="both"/>
            </w:pPr>
            <w:r>
              <w:rPr>
                <w:rFonts w:ascii="Times New Roman"/>
                <w:b w:val="false"/>
                <w:i w:val="false"/>
                <w:color w:val="000000"/>
                <w:sz w:val="20"/>
              </w:rPr>
              <w:t>
Демалыс күндері: сенбі және жексенбі.</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мекен-жайы:</w:t>
            </w:r>
          </w:p>
          <w:p>
            <w:pPr>
              <w:spacing w:after="20"/>
              <w:ind w:left="20"/>
              <w:jc w:val="both"/>
            </w:pPr>
            <w:r>
              <w:rPr>
                <w:rFonts w:ascii="Times New Roman"/>
                <w:b w:val="false"/>
                <w:i w:val="false"/>
                <w:color w:val="000000"/>
                <w:sz w:val="20"/>
              </w:rPr>
              <w:t>
1) көрсетілетін қызметті берушінің интернет-ресурсы;</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жүгінген кезде мемлекеттік ызмет көрсету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қосымшаны алу үшін:</w:t>
            </w:r>
          </w:p>
          <w:p>
            <w:pPr>
              <w:spacing w:after="20"/>
              <w:ind w:left="20"/>
              <w:jc w:val="both"/>
            </w:pPr>
            <w:r>
              <w:rPr>
                <w:rFonts w:ascii="Times New Roman"/>
                <w:b w:val="false"/>
                <w:i w:val="false"/>
                <w:color w:val="000000"/>
                <w:sz w:val="20"/>
              </w:rPr>
              <w:t>
осы мемлекеттік көрсетілетін қызмет көрсетілетін қызметті алушының ЭЦҚ-мен куәландырылған электрондық құжат нысанындағы лицензия және (немесе) лицензияға қосымшаны алу үшін жеке тұлғаның өтініші;</w:t>
            </w:r>
          </w:p>
          <w:p>
            <w:pPr>
              <w:spacing w:after="20"/>
              <w:ind w:left="20"/>
              <w:jc w:val="both"/>
            </w:pPr>
            <w:r>
              <w:rPr>
                <w:rFonts w:ascii="Times New Roman"/>
                <w:b w:val="false"/>
                <w:i w:val="false"/>
                <w:color w:val="000000"/>
                <w:sz w:val="20"/>
              </w:rPr>
              <w:t>
осы мемлекеттік көрсетілетін қызмет көрсетілетін қызметті алушының ЭЦҚ-мен куәландырылған электрондық құжат нысанындағы лицензия және (немесе) лицензияға қосымшаны алу үшін заңды тұлғаның өтініші.</w:t>
            </w:r>
          </w:p>
          <w:p>
            <w:pPr>
              <w:spacing w:after="20"/>
              <w:ind w:left="20"/>
              <w:jc w:val="both"/>
            </w:pPr>
            <w:r>
              <w:rPr>
                <w:rFonts w:ascii="Times New Roman"/>
                <w:b w:val="false"/>
                <w:i w:val="false"/>
                <w:color w:val="000000"/>
                <w:sz w:val="20"/>
              </w:rPr>
              <w:t>
осы мемлекеттік көрсетілетін қызмет, қоршаған ортаны қорғау саласындағы жұмыстарды орындау және қызметтерді көрсету бойынша қызметті жүзеге асыру үшін біліктілік талаптарына сәйкестігі туралы мәліметтердің электрондық нысаны:</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мемлекеттік көрсетілетін қызмет көрсетілетін қызметті алушының ЭЦҚ-мен куәландырылған электрондық құжат нысанындағы лицензияны және (немесе) лицензияға қосымшаны қайта ресімдеу үшін жеке тұлғаның өтініші;</w:t>
            </w:r>
          </w:p>
          <w:p>
            <w:pPr>
              <w:spacing w:after="20"/>
              <w:ind w:left="20"/>
              <w:jc w:val="both"/>
            </w:pPr>
            <w:r>
              <w:rPr>
                <w:rFonts w:ascii="Times New Roman"/>
                <w:b w:val="false"/>
                <w:i w:val="false"/>
                <w:color w:val="000000"/>
                <w:sz w:val="20"/>
              </w:rPr>
              <w:t>
осы мемлекеттік көрсетілетін қызмет көрсетілетін қызметті алушының ЭЦҚ-мен куәландырылған электрондық құжат нысанындағы лицензияны және (немесе) лицензияға қосымшаны қайта ресімдеу үшін заңды тұлғаның өтініші.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негіздемесі мыналар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қызметті алушыға осы қызмет түрімен айналысуға Қазақстан Республикасының 2014 жылғы 16 мамырдағы "Рұқсаттар және хабарламалар туралы" Заңының 32-бабы </w:t>
            </w:r>
            <w:r>
              <w:rPr>
                <w:rFonts w:ascii="Times New Roman"/>
                <w:b w:val="false"/>
                <w:i w:val="false"/>
                <w:color w:val="000000"/>
                <w:sz w:val="20"/>
              </w:rPr>
              <w:t>1-тармағы</w:t>
            </w:r>
            <w:r>
              <w:rPr>
                <w:rFonts w:ascii="Times New Roman"/>
                <w:b w:val="false"/>
                <w:i w:val="false"/>
                <w:color w:val="000000"/>
                <w:sz w:val="20"/>
              </w:rPr>
              <w:t xml:space="preserve"> 1) тармақшасына сәйкес тыйым салынуы;</w:t>
            </w:r>
          </w:p>
          <w:p>
            <w:pPr>
              <w:spacing w:after="20"/>
              <w:ind w:left="20"/>
              <w:jc w:val="both"/>
            </w:pPr>
            <w:r>
              <w:rPr>
                <w:rFonts w:ascii="Times New Roman"/>
                <w:b w:val="false"/>
                <w:i w:val="false"/>
                <w:color w:val="000000"/>
                <w:sz w:val="20"/>
              </w:rPr>
              <w:t xml:space="preserve">
2) мемлекеттік көрсетілетін қызметті алушының Қазақстан Республикасы Энергетика министрінің 2015 жылғы 14 қаңтардағы № 6 "Қоршаған ортаны қорғау саласындағы лицензияланатын қызмет түріне қойылатын біліктілік талаптарын және оларға сәйкестікті растайтын құжаттар тізбесін бекіту туралы" (нормативтік құқықтық актілері мемлекеттік тізіміндегі актінің тіркеу нөмірі № 10333, 2015 жылдың 20 наурызында "Әділет" ақпараттық-құқықтық жүйесінде жарияланды) </w:t>
            </w:r>
            <w:r>
              <w:rPr>
                <w:rFonts w:ascii="Times New Roman"/>
                <w:b w:val="false"/>
                <w:i w:val="false"/>
                <w:color w:val="000000"/>
                <w:sz w:val="20"/>
              </w:rPr>
              <w:t>бұйрығында</w:t>
            </w:r>
            <w:r>
              <w:rPr>
                <w:rFonts w:ascii="Times New Roman"/>
                <w:b w:val="false"/>
                <w:i w:val="false"/>
                <w:color w:val="000000"/>
                <w:sz w:val="20"/>
              </w:rPr>
              <w:t xml:space="preserve"> көрсетілген талаптарға сай келмеуі;</w:t>
            </w:r>
          </w:p>
          <w:p>
            <w:pPr>
              <w:spacing w:after="20"/>
              <w:ind w:left="20"/>
              <w:jc w:val="both"/>
            </w:pPr>
            <w:r>
              <w:rPr>
                <w:rFonts w:ascii="Times New Roman"/>
                <w:b w:val="false"/>
                <w:i w:val="false"/>
                <w:color w:val="000000"/>
                <w:sz w:val="20"/>
              </w:rPr>
              <w:t>
3) қызмет түріне лицензия беруге өтініш берілген жағдайда, қызметтің жекелеген түрлерімен айналысу құқығына лицензиялық алымның төленбеуі;</w:t>
            </w:r>
          </w:p>
          <w:p>
            <w:pPr>
              <w:spacing w:after="20"/>
              <w:ind w:left="20"/>
              <w:jc w:val="both"/>
            </w:pPr>
            <w:r>
              <w:rPr>
                <w:rFonts w:ascii="Times New Roman"/>
                <w:b w:val="false"/>
                <w:i w:val="false"/>
                <w:color w:val="000000"/>
                <w:sz w:val="20"/>
              </w:rPr>
              <w:t>
4) мемлекеттік көрсетілетін қызметті алушыға қатысты өтініш білдірген қызмет түрлерімен айналысуға тыйым салатын заңды күшіне енген сот үкімінің болуы;</w:t>
            </w:r>
          </w:p>
          <w:p>
            <w:pPr>
              <w:spacing w:after="20"/>
              <w:ind w:left="20"/>
              <w:jc w:val="both"/>
            </w:pPr>
            <w:r>
              <w:rPr>
                <w:rFonts w:ascii="Times New Roman"/>
                <w:b w:val="false"/>
                <w:i w:val="false"/>
                <w:color w:val="000000"/>
                <w:sz w:val="20"/>
              </w:rPr>
              <w:t>
5) сот орындаушысының ұсынуы негізінде соттың көрсетілетін қызметті алушыға лицензия алуға тыйым салуы;</w:t>
            </w:r>
          </w:p>
          <w:p>
            <w:pPr>
              <w:spacing w:after="20"/>
              <w:ind w:left="20"/>
              <w:jc w:val="both"/>
            </w:pPr>
            <w:r>
              <w:rPr>
                <w:rFonts w:ascii="Times New Roman"/>
                <w:b w:val="false"/>
                <w:i w:val="false"/>
                <w:color w:val="000000"/>
                <w:sz w:val="20"/>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Бұйрыққа</w:t>
            </w:r>
            <w:r>
              <w:br/>
            </w:r>
            <w:r>
              <w:rPr>
                <w:rFonts w:ascii="Times New Roman"/>
                <w:b w:val="false"/>
                <w:i w:val="false"/>
                <w:color w:val="000000"/>
                <w:sz w:val="20"/>
              </w:rPr>
              <w:t>2-қосымша</w:t>
            </w:r>
          </w:p>
        </w:tc>
      </w:tr>
    </w:tbl>
    <w:bookmarkStart w:name="z58" w:id="45"/>
    <w:p>
      <w:pPr>
        <w:spacing w:after="0"/>
        <w:ind w:left="0"/>
        <w:jc w:val="left"/>
      </w:pPr>
      <w:r>
        <w:rPr>
          <w:rFonts w:ascii="Times New Roman"/>
          <w:b/>
          <w:i w:val="false"/>
          <w:color w:val="000000"/>
        </w:rPr>
        <w:t xml:space="preserve"> "Озонды бұзатын заттарды және құрамында озонды бұзатын заттар бар өнiмдердi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 мемлекеттік қызметтер көрсету қағидалары</w:t>
      </w:r>
    </w:p>
    <w:bookmarkEnd w:id="45"/>
    <w:bookmarkStart w:name="z59" w:id="46"/>
    <w:p>
      <w:pPr>
        <w:spacing w:after="0"/>
        <w:ind w:left="0"/>
        <w:jc w:val="left"/>
      </w:pPr>
      <w:r>
        <w:rPr>
          <w:rFonts w:ascii="Times New Roman"/>
          <w:b/>
          <w:i w:val="false"/>
          <w:color w:val="000000"/>
        </w:rPr>
        <w:t xml:space="preserve"> 1-тарау. Жалпы ережелер</w:t>
      </w:r>
    </w:p>
    <w:bookmarkEnd w:id="46"/>
    <w:bookmarkStart w:name="z60" w:id="47"/>
    <w:p>
      <w:pPr>
        <w:spacing w:after="0"/>
        <w:ind w:left="0"/>
        <w:jc w:val="both"/>
      </w:pPr>
      <w:r>
        <w:rPr>
          <w:rFonts w:ascii="Times New Roman"/>
          <w:b w:val="false"/>
          <w:i w:val="false"/>
          <w:color w:val="000000"/>
          <w:sz w:val="28"/>
        </w:rPr>
        <w:t xml:space="preserve">
      1. "Озонды бұзатын заттарды және құрамында озонды бұзатын заттар бар өнiмдердi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 мемлекеттік қызметін көрсетудің осы Қағидасы (бұдан әрі - Қағида) 2013 жылғы 15 сәуірдегі "Мемлекеттік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"Озонды бұзатын заттарды және құрамында озонды бұзатын заттар бар өнiмдердi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 мемлекеттік қызметін (бұдан әрі - мемлекеттік қызмет) көрсету тәртібін айқындайды.</w:t>
      </w:r>
    </w:p>
    <w:bookmarkEnd w:id="47"/>
    <w:bookmarkStart w:name="z61" w:id="48"/>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министрлігінің Экологиялық реттеу және бақылау комитеті (бұдан әрі - қызмет беруші) көрсетеді.</w:t>
      </w:r>
    </w:p>
    <w:bookmarkEnd w:id="48"/>
    <w:bookmarkStart w:name="z62" w:id="49"/>
    <w:p>
      <w:pPr>
        <w:spacing w:after="0"/>
        <w:ind w:left="0"/>
        <w:jc w:val="both"/>
      </w:pPr>
      <w:r>
        <w:rPr>
          <w:rFonts w:ascii="Times New Roman"/>
          <w:b w:val="false"/>
          <w:i w:val="false"/>
          <w:color w:val="000000"/>
          <w:sz w:val="28"/>
        </w:rPr>
        <w:t>
      3. Мемлекеттік қызмет жеке және (немесе) заңды тұлғаларға (бұдан әрі - көрсетілетін қызметті алушы) көрсетіледі.</w:t>
      </w:r>
    </w:p>
    <w:bookmarkEnd w:id="49"/>
    <w:bookmarkStart w:name="z63" w:id="50"/>
    <w:p>
      <w:pPr>
        <w:spacing w:after="0"/>
        <w:ind w:left="0"/>
        <w:jc w:val="left"/>
      </w:pPr>
      <w:r>
        <w:rPr>
          <w:rFonts w:ascii="Times New Roman"/>
          <w:b/>
          <w:i w:val="false"/>
          <w:color w:val="000000"/>
        </w:rPr>
        <w:t xml:space="preserve"> 2-тарау. Мемлекеттік қызметтерді көрсету тәртібі</w:t>
      </w:r>
    </w:p>
    <w:bookmarkEnd w:id="50"/>
    <w:bookmarkStart w:name="z64" w:id="51"/>
    <w:p>
      <w:pPr>
        <w:spacing w:after="0"/>
        <w:ind w:left="0"/>
        <w:jc w:val="both"/>
      </w:pPr>
      <w:r>
        <w:rPr>
          <w:rFonts w:ascii="Times New Roman"/>
          <w:b w:val="false"/>
          <w:i w:val="false"/>
          <w:color w:val="000000"/>
          <w:sz w:val="28"/>
        </w:rPr>
        <w:t>
      4. Көрсетілетін қызметті алушы мемлекеттік қызметті алу үшін көрсетілетін қызметті берушіге "электрондық үкімет" веб-порталы www.egov.kz, (бұдан әрі - портал) арқылы:</w:t>
      </w:r>
    </w:p>
    <w:bookmarkEnd w:id="51"/>
    <w:p>
      <w:pPr>
        <w:spacing w:after="0"/>
        <w:ind w:left="0"/>
        <w:jc w:val="both"/>
      </w:pPr>
      <w:r>
        <w:rPr>
          <w:rFonts w:ascii="Times New Roman"/>
          <w:b w:val="false"/>
          <w:i w:val="false"/>
          <w:color w:val="000000"/>
          <w:sz w:val="28"/>
        </w:rPr>
        <w:t>
      лицензия және (немесе) лицензияға қосымшаны алу үшін:</w:t>
      </w:r>
    </w:p>
    <w:p>
      <w:pPr>
        <w:spacing w:after="0"/>
        <w:ind w:left="0"/>
        <w:jc w:val="both"/>
      </w:pPr>
      <w:r>
        <w:rPr>
          <w:rFonts w:ascii="Times New Roman"/>
          <w:b w:val="false"/>
          <w:i w:val="false"/>
          <w:color w:val="000000"/>
          <w:sz w:val="28"/>
        </w:rPr>
        <w:t xml:space="preserve">
      осы мемлекеттік көрсетілетін қызмет Қағидасының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тауарлардың жеке түрлерін экспортқа шығаруға лицензия және (немесе) лицензияға қосымшаны алу үшін өтініші;</w:t>
      </w:r>
    </w:p>
    <w:p>
      <w:pPr>
        <w:spacing w:after="0"/>
        <w:ind w:left="0"/>
        <w:jc w:val="both"/>
      </w:pPr>
      <w:r>
        <w:rPr>
          <w:rFonts w:ascii="Times New Roman"/>
          <w:b w:val="false"/>
          <w:i w:val="false"/>
          <w:color w:val="000000"/>
          <w:sz w:val="28"/>
        </w:rPr>
        <w:t xml:space="preserve">
      осы мемлекеттік көрсетілетін қызмет Қағидасының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куәландырылған электрондық құжат нысанындағы тауарлардың жеке түрлерін импортқа әкелуге лицензия және (немесе) лицензияға қосымшаны алу үшін өтініші;</w:t>
      </w:r>
    </w:p>
    <w:p>
      <w:pPr>
        <w:spacing w:after="0"/>
        <w:ind w:left="0"/>
        <w:jc w:val="both"/>
      </w:pPr>
      <w:r>
        <w:rPr>
          <w:rFonts w:ascii="Times New Roman"/>
          <w:b w:val="false"/>
          <w:i w:val="false"/>
          <w:color w:val="000000"/>
          <w:sz w:val="28"/>
        </w:rPr>
        <w:t>
      делдалдық қызмет көрсету туралы (егер тапсырыс беруші ретінде делдал әрекет етсе) шарттың (келісімшарттың) электрондық көшірмесі;</w:t>
      </w:r>
    </w:p>
    <w:p>
      <w:pPr>
        <w:spacing w:after="0"/>
        <w:ind w:left="0"/>
        <w:jc w:val="both"/>
      </w:pPr>
      <w:r>
        <w:rPr>
          <w:rFonts w:ascii="Times New Roman"/>
          <w:b w:val="false"/>
          <w:i w:val="false"/>
          <w:color w:val="000000"/>
          <w:sz w:val="28"/>
        </w:rPr>
        <w:t>
      әзірлеушінің (өндірушінің), ол шығарған озон қабатын бұзатын заттардың немесе оларды құрайтын өнімдердің оларға сәйкес әзірленетін құжаттардың талаптарына сәйкес келетіні туралы сәйкестік сертификатының және (немесе) жазбаша хабарламасының электрондық көшірмесі;</w:t>
      </w:r>
    </w:p>
    <w:p>
      <w:pPr>
        <w:spacing w:after="0"/>
        <w:ind w:left="0"/>
        <w:jc w:val="both"/>
      </w:pPr>
      <w:r>
        <w:rPr>
          <w:rFonts w:ascii="Times New Roman"/>
          <w:b w:val="false"/>
          <w:i w:val="false"/>
          <w:color w:val="000000"/>
          <w:sz w:val="28"/>
        </w:rPr>
        <w:t>
      адамның денсаулығы мен қоршаған ортаға зиян келтіретін жағдайда, озон қабатын бұзатын заттардың және оларды құрайтын өнімдерді әкелуді жүзеге асыратын өтініш берушінің қолданыстағы сақтандыру полисінің немесе Одаққа мүше мемлекет заңнамасында көзделген өзге де кепілдіктерін қамтамасыз етуін растайтын құжаттың электрондық көшірмесі;</w:t>
      </w:r>
    </w:p>
    <w:p>
      <w:pPr>
        <w:spacing w:after="0"/>
        <w:ind w:left="0"/>
        <w:jc w:val="both"/>
      </w:pPr>
      <w:r>
        <w:rPr>
          <w:rFonts w:ascii="Times New Roman"/>
          <w:b w:val="false"/>
          <w:i w:val="false"/>
          <w:color w:val="000000"/>
          <w:sz w:val="28"/>
        </w:rPr>
        <w:t>
      кәдеге жаратылған және (немесе) қайта айналысқа түскен озон қабатын бұзатын заттар әкелінген жағдайда озон қабатын бұзатын заттарды қалпына келтіруді жүзеге асыру туралы (егер қалпына келтіруді өтініш беруші жүзеге асырмаған жағдайда ұсынылады) ұйыммен жасасқан шарттың (келісімшарттың) электрондық көшірмесі және озон қабатын бұзатын заттарды қалпына келтіруді жүзеге асыруды жоспарлаған ұйымда белгіленген тиісті талаптарға сәйкес келетін қондырғының болуын растау;</w:t>
      </w:r>
    </w:p>
    <w:p>
      <w:pPr>
        <w:spacing w:after="0"/>
        <w:ind w:left="0"/>
        <w:jc w:val="both"/>
      </w:pPr>
      <w:r>
        <w:rPr>
          <w:rFonts w:ascii="Times New Roman"/>
          <w:b w:val="false"/>
          <w:i w:val="false"/>
          <w:color w:val="000000"/>
          <w:sz w:val="28"/>
        </w:rPr>
        <w:t>
      кәдеге жаратылған және (немесе) қайта айналысқа түскен озон қабатын бұзатын заттар әкелінген жағдайда озон қабатын бұзатын заттарды жоюды жүзеге асыру туралы (қалпына келтіруді өтініш беруші жүзеге асырмаған жағдайда ұсынылады) ұйыммен жасасқан шарттың (келісімшарттың) электрондық көшірмесі және озон қабатын бұзатын заттарды жоюды жүзеге асыруды жоспарлаған ұйымда Монреаль хаттамасы Тараптарының шешімдерімен мақұлданған озон қабатын бұзатын заттарды жою технологияларына сай келетін қондырғының бар болуын растау;</w:t>
      </w:r>
    </w:p>
    <w:p>
      <w:pPr>
        <w:spacing w:after="0"/>
        <w:ind w:left="0"/>
        <w:jc w:val="both"/>
      </w:pPr>
      <w:r>
        <w:rPr>
          <w:rFonts w:ascii="Times New Roman"/>
          <w:b w:val="false"/>
          <w:i w:val="false"/>
          <w:color w:val="000000"/>
          <w:sz w:val="28"/>
        </w:rPr>
        <w:t>
      озон қабатын бұзатын заттардың шикізат ретінде пайдалану үшін әкелу мақсатында озон қабатын бұзатын заттарды озон қауіпсіз химиялық заттарын өндіру үшін шикізат ретінде ғана пайдаланатынын растайтын өтініш берушінің электрондық хаты немесе озон қабатын бұзатын заттардың озон қауіпсіз химиялық заттарын өндіру үшін шикізат ретінде пайдаланатын ұйыммен шарттың электрондық көшірмесі;</w:t>
      </w:r>
    </w:p>
    <w:p>
      <w:pPr>
        <w:spacing w:after="0"/>
        <w:ind w:left="0"/>
        <w:jc w:val="both"/>
      </w:pPr>
      <w:r>
        <w:rPr>
          <w:rFonts w:ascii="Times New Roman"/>
          <w:b w:val="false"/>
          <w:i w:val="false"/>
          <w:color w:val="000000"/>
          <w:sz w:val="28"/>
        </w:rPr>
        <w:t>
      егер Одаққа мүше мемлекеттің заңнамасында озон қабатын бұзатын заттардың бір рет пайдалану ыдысында әкелуге (әкетуге) тыйым салу белгіленген жағдайда озон қабатын бұзатын заттардың бірнеше рет пайдалану ыдысында тасымалданатынын растайтын мәліметтердың электрондық нысаны.</w:t>
      </w:r>
    </w:p>
    <w:p>
      <w:pPr>
        <w:spacing w:after="0"/>
        <w:ind w:left="0"/>
        <w:jc w:val="both"/>
      </w:pPr>
      <w:r>
        <w:rPr>
          <w:rFonts w:ascii="Times New Roman"/>
          <w:b w:val="false"/>
          <w:i w:val="false"/>
          <w:color w:val="000000"/>
          <w:sz w:val="28"/>
        </w:rPr>
        <w:t xml:space="preserve">
      Мемлекеттік қызмет көрсетуге қойылатын негізгі талаптардың тізбесі, оның ішінде процестің сипаттамасы, нысаны, мазмұны және нәтижесі, сондай-ақ мемлекеттік қызметтер көрсету ерекшеліктерін ескере отырып, өзге де ақпарат осы Қағиданың </w:t>
      </w:r>
      <w:r>
        <w:rPr>
          <w:rFonts w:ascii="Times New Roman"/>
          <w:b w:val="false"/>
          <w:i w:val="false"/>
          <w:color w:val="000000"/>
          <w:sz w:val="28"/>
        </w:rPr>
        <w:t>3-қосымшанда</w:t>
      </w:r>
      <w:r>
        <w:rPr>
          <w:rFonts w:ascii="Times New Roman"/>
          <w:b w:val="false"/>
          <w:i w:val="false"/>
          <w:color w:val="000000"/>
          <w:sz w:val="28"/>
        </w:rPr>
        <w:t xml:space="preserve"> "Озонды бұзатын заттарды және құрамында озонды бұзатын заттар бар өнiмдердi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 мемлекеттік көрсетілетін қызмет стандартында белгіленген.</w:t>
      </w:r>
    </w:p>
    <w:bookmarkStart w:name="z65" w:id="52"/>
    <w:p>
      <w:pPr>
        <w:spacing w:after="0"/>
        <w:ind w:left="0"/>
        <w:jc w:val="both"/>
      </w:pPr>
      <w:r>
        <w:rPr>
          <w:rFonts w:ascii="Times New Roman"/>
          <w:b w:val="false"/>
          <w:i w:val="false"/>
          <w:color w:val="000000"/>
          <w:sz w:val="28"/>
        </w:rPr>
        <w:t>
      5. Көрсетілетін қызметті берушінің кеңсесі порталға келіп түскен күні қоса тіркелген құжаттармен өтініштерді тіркейді және оны көрсетілетін қызметті берушінің жеткізушісіне жолдайды.</w:t>
      </w:r>
    </w:p>
    <w:bookmarkEnd w:id="52"/>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заңды тұлғаны мемлекеттік тіркеу (қайта тіркеу) туралы, дара кәсіпкер ретінде тіркеу туралы мәліметтер және төлемді растайтын құжатты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Тауарлардың жеке түрлерін экспортқа шығаруға және импортқа әкелуге лицензия және (немесе) лицензияға қосымшаны алу үшін:</w:t>
      </w:r>
    </w:p>
    <w:p>
      <w:pPr>
        <w:spacing w:after="0"/>
        <w:ind w:left="0"/>
        <w:jc w:val="both"/>
      </w:pPr>
      <w:r>
        <w:rPr>
          <w:rFonts w:ascii="Times New Roman"/>
          <w:b w:val="false"/>
          <w:i w:val="false"/>
          <w:color w:val="000000"/>
          <w:sz w:val="28"/>
        </w:rPr>
        <w:t>
      орындаушы өтініштің тіркелген күнінен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әрекет ету мерзімі өткендігі анықталған жағдайда орындаушы жоғарыда көрсетілген мерзімде өтінішті одан әрі қараудан бас тарту туралы дәлелді жауапты дайындайды;</w:t>
      </w:r>
    </w:p>
    <w:p>
      <w:pPr>
        <w:spacing w:after="0"/>
        <w:ind w:left="0"/>
        <w:jc w:val="both"/>
      </w:pPr>
      <w:r>
        <w:rPr>
          <w:rFonts w:ascii="Times New Roman"/>
          <w:b w:val="false"/>
          <w:i w:val="false"/>
          <w:color w:val="000000"/>
          <w:sz w:val="28"/>
        </w:rPr>
        <w:t>
      көрсетілетін қызметті беруші басшысының ЭЦҚ-мен қол қойылған өтінішті одан әрі қараудан дәлелді бас тарту, өтініш берушіге электрондық құжат нысанында жеке кабинетіне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орындаушы 4 (төрт) жұмыс күні ішінде осы Қағидалардың 6-тармағында белгіленген талаптарға сәйкестігін қарайды;</w:t>
      </w:r>
    </w:p>
    <w:p>
      <w:pPr>
        <w:spacing w:after="0"/>
        <w:ind w:left="0"/>
        <w:jc w:val="both"/>
      </w:pPr>
      <w:r>
        <w:rPr>
          <w:rFonts w:ascii="Times New Roman"/>
          <w:b w:val="false"/>
          <w:i w:val="false"/>
          <w:color w:val="000000"/>
          <w:sz w:val="28"/>
        </w:rPr>
        <w:t>
      егер қызметті алушы талаптарға сәйкес келсе, онда орындаушы тиісті жылдың ішінде озон қабатын бұзатын заттарды тұтынудың лимиттеріне (квоталарына) сәйкес Кеден одағынан тыс елдерден Қазақстан Республикасының аумағына әкелуге және Қазақстан Республикасының аумағынан осы елдерге озон қабатын бұзатын заттар мен олардан жасалған өнімдерді әкетуге лицензиясын мемлекеттік қызмет көрсетудің нәтижесін 1 (бір) жұмыс күні ішінде дайындайды;</w:t>
      </w:r>
    </w:p>
    <w:p>
      <w:pPr>
        <w:spacing w:after="0"/>
        <w:ind w:left="0"/>
        <w:jc w:val="both"/>
      </w:pPr>
      <w:r>
        <w:rPr>
          <w:rFonts w:ascii="Times New Roman"/>
          <w:b w:val="false"/>
          <w:i w:val="false"/>
          <w:color w:val="000000"/>
          <w:sz w:val="28"/>
        </w:rPr>
        <w:t>
      көрсетілетін қызметті беруші қол қойғаннан кейін Тиісті жылдық кезеңіне озонды бұзатын заттарды тұтыну лимиттерін (квоталарын) сәйкес озонды бұзатын заттарды және құрамында солардың өнімдері бар заттарды Кеден одағына кірмейтін елдерден Қазақстан Республикасының аумағына әкелуге және осы елдерге Қазақстан Республикасының аумағынан әкетуге лицензия мемлекеттік қызметті беруші басшысының ЭЦҚ-мен қол қойылған электрондық құжат порталға жеке кабинетіне жолданады.</w:t>
      </w:r>
    </w:p>
    <w:p>
      <w:pPr>
        <w:spacing w:after="0"/>
        <w:ind w:left="0"/>
        <w:jc w:val="both"/>
      </w:pPr>
      <w:r>
        <w:rPr>
          <w:rFonts w:ascii="Times New Roman"/>
          <w:b w:val="false"/>
          <w:i w:val="false"/>
          <w:color w:val="000000"/>
          <w:sz w:val="28"/>
        </w:rPr>
        <w:t>
      сәйкес келмеген жағдайда орындаушы мемлекеттік қызмет көрсетуден дәлелді бас тарту туралы жауап дайындайды;</w:t>
      </w:r>
    </w:p>
    <w:p>
      <w:pPr>
        <w:spacing w:after="0"/>
        <w:ind w:left="0"/>
        <w:jc w:val="both"/>
      </w:pPr>
      <w:r>
        <w:rPr>
          <w:rFonts w:ascii="Times New Roman"/>
          <w:b w:val="false"/>
          <w:i w:val="false"/>
          <w:color w:val="000000"/>
          <w:sz w:val="28"/>
        </w:rPr>
        <w:t>
      көрсетілетін қызметті беруші қол қойғаннан кейін көрсетілетін қызметті беруші басшысының ЭЦҚ-мен қол қойылған мемлекеттік қызмет көрсетуден дәлелді бас тарту электрондық құжат порталға жеке кабинетіне жолданады.</w:t>
      </w:r>
    </w:p>
    <w:bookmarkStart w:name="z66" w:id="53"/>
    <w:p>
      <w:pPr>
        <w:spacing w:after="0"/>
        <w:ind w:left="0"/>
        <w:jc w:val="both"/>
      </w:pPr>
      <w:r>
        <w:rPr>
          <w:rFonts w:ascii="Times New Roman"/>
          <w:b w:val="false"/>
          <w:i w:val="false"/>
          <w:color w:val="000000"/>
          <w:sz w:val="28"/>
        </w:rPr>
        <w:t>
      6. Мемлекеттік қызметті көрсетуден бас тартуға мыналар негіз болады:</w:t>
      </w:r>
    </w:p>
    <w:bookmarkEnd w:id="53"/>
    <w:bookmarkStart w:name="z67" w:id="54"/>
    <w:p>
      <w:pPr>
        <w:spacing w:after="0"/>
        <w:ind w:left="0"/>
        <w:jc w:val="both"/>
      </w:pPr>
      <w:r>
        <w:rPr>
          <w:rFonts w:ascii="Times New Roman"/>
          <w:b w:val="false"/>
          <w:i w:val="false"/>
          <w:color w:val="000000"/>
          <w:sz w:val="28"/>
        </w:rPr>
        <w:t xml:space="preserve">
      1) қызметті алушыға осы қызмет түрімен айналысуға Қазақстан Республикасының 2014 жылғы 16 мамырдағы "Рұқсаттар және хабарламалар туралы" Заңының 32-бабы </w:t>
      </w:r>
      <w:r>
        <w:rPr>
          <w:rFonts w:ascii="Times New Roman"/>
          <w:b w:val="false"/>
          <w:i w:val="false"/>
          <w:color w:val="000000"/>
          <w:sz w:val="28"/>
        </w:rPr>
        <w:t>1-тармағы</w:t>
      </w:r>
      <w:r>
        <w:rPr>
          <w:rFonts w:ascii="Times New Roman"/>
          <w:b w:val="false"/>
          <w:i w:val="false"/>
          <w:color w:val="000000"/>
          <w:sz w:val="28"/>
        </w:rPr>
        <w:t xml:space="preserve"> 1) тармақшасына сәйкес тыйым салынуы;</w:t>
      </w:r>
    </w:p>
    <w:bookmarkEnd w:id="54"/>
    <w:bookmarkStart w:name="z68" w:id="55"/>
    <w:p>
      <w:pPr>
        <w:spacing w:after="0"/>
        <w:ind w:left="0"/>
        <w:jc w:val="both"/>
      </w:pPr>
      <w:r>
        <w:rPr>
          <w:rFonts w:ascii="Times New Roman"/>
          <w:b w:val="false"/>
          <w:i w:val="false"/>
          <w:color w:val="000000"/>
          <w:sz w:val="28"/>
        </w:rPr>
        <w:t>
      2) лицензиялық алымның төленбеуі;</w:t>
      </w:r>
    </w:p>
    <w:bookmarkEnd w:id="55"/>
    <w:bookmarkStart w:name="z69" w:id="56"/>
    <w:p>
      <w:pPr>
        <w:spacing w:after="0"/>
        <w:ind w:left="0"/>
        <w:jc w:val="both"/>
      </w:pPr>
      <w:r>
        <w:rPr>
          <w:rFonts w:ascii="Times New Roman"/>
          <w:b w:val="false"/>
          <w:i w:val="false"/>
          <w:color w:val="000000"/>
          <w:sz w:val="28"/>
        </w:rPr>
        <w:t xml:space="preserve">
      3) қызметті алушының Қазақстан Республикасы Ұлттық экономика министрінің 2015 жылғы 30 қаңтардағы № 67 </w:t>
      </w:r>
      <w:r>
        <w:rPr>
          <w:rFonts w:ascii="Times New Roman"/>
          <w:b w:val="false"/>
          <w:i w:val="false"/>
          <w:color w:val="000000"/>
          <w:sz w:val="28"/>
        </w:rPr>
        <w:t>бұйрығы</w:t>
      </w:r>
      <w:r>
        <w:rPr>
          <w:rFonts w:ascii="Times New Roman"/>
          <w:b w:val="false"/>
          <w:i w:val="false"/>
          <w:color w:val="000000"/>
          <w:sz w:val="28"/>
        </w:rPr>
        <w:t xml:space="preserve"> "Тауарлардың экспорты мен импортын лицензиялауға қойылатын біліктілік талаптарын, оларға сәйкестігін растайтын құжаттардың тізбесін, лицензия алуға өтінімді және (немесе) лицензияға қосымшаны, нысандарды бекіту туралы" бұйрығы. лицензиялар және (немесе) лицензияға қосымшалар "(Нормативтік құқықтық актілерді мемлекеттік тіркеу тізілімінде № 11074 тіркелген, 2015 жылғы 12 маусымда "Әділет" құқықтық ақпараттық жүйесінде жарияланған) біліктілік талаптарына сай келмеуі;</w:t>
      </w:r>
    </w:p>
    <w:bookmarkEnd w:id="56"/>
    <w:bookmarkStart w:name="z70" w:id="57"/>
    <w:p>
      <w:pPr>
        <w:spacing w:after="0"/>
        <w:ind w:left="0"/>
        <w:jc w:val="both"/>
      </w:pPr>
      <w:r>
        <w:rPr>
          <w:rFonts w:ascii="Times New Roman"/>
          <w:b w:val="false"/>
          <w:i w:val="false"/>
          <w:color w:val="000000"/>
          <w:sz w:val="28"/>
        </w:rPr>
        <w:t>
      4) мемлекеттік көрсетілетін қызметті алушыға қатысты өтініш білдірген қызмет түрлерімен айналысуға тыйым салатын заңды күшіне енген сот шешімінің (үкімінің) болуы;</w:t>
      </w:r>
    </w:p>
    <w:bookmarkEnd w:id="57"/>
    <w:bookmarkStart w:name="z71" w:id="58"/>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алушыға лицензия алуға уақытша тыйым салуы;</w:t>
      </w:r>
    </w:p>
    <w:bookmarkEnd w:id="58"/>
    <w:bookmarkStart w:name="z72" w:id="59"/>
    <w:p>
      <w:pPr>
        <w:spacing w:after="0"/>
        <w:ind w:left="0"/>
        <w:jc w:val="both"/>
      </w:pPr>
      <w:r>
        <w:rPr>
          <w:rFonts w:ascii="Times New Roman"/>
          <w:b w:val="false"/>
          <w:i w:val="false"/>
          <w:color w:val="000000"/>
          <w:sz w:val="28"/>
        </w:rPr>
        <w:t xml:space="preserve">
      6) Қазақстан Республикасы Экологиялық кодексінің </w:t>
      </w:r>
      <w:r>
        <w:rPr>
          <w:rFonts w:ascii="Times New Roman"/>
          <w:b w:val="false"/>
          <w:i w:val="false"/>
          <w:color w:val="000000"/>
          <w:sz w:val="28"/>
        </w:rPr>
        <w:t>313-бабына</w:t>
      </w:r>
      <w:r>
        <w:rPr>
          <w:rFonts w:ascii="Times New Roman"/>
          <w:b w:val="false"/>
          <w:i w:val="false"/>
          <w:color w:val="000000"/>
          <w:sz w:val="28"/>
        </w:rPr>
        <w:t xml:space="preserve"> сәйкес, қоршаған ортаны қорғау саласындағы уәкілетті орган белгілейтін озонды бұзатын заттарды тұтыну квоталарының болмауы;</w:t>
      </w:r>
    </w:p>
    <w:bookmarkEnd w:id="59"/>
    <w:bookmarkStart w:name="z73" w:id="60"/>
    <w:p>
      <w:pPr>
        <w:spacing w:after="0"/>
        <w:ind w:left="0"/>
        <w:jc w:val="both"/>
      </w:pPr>
      <w:r>
        <w:rPr>
          <w:rFonts w:ascii="Times New Roman"/>
          <w:b w:val="false"/>
          <w:i w:val="false"/>
          <w:color w:val="000000"/>
          <w:sz w:val="28"/>
        </w:rPr>
        <w:t>
      7) көрсетілетін қызметті алушы мемлекеттік қызметті алу үшін ұсынған құжаттардың және (немесе) олардағы мәліметтердің (ақпараттың) сенімсіздігінің анықталуы.</w:t>
      </w:r>
    </w:p>
    <w:bookmarkEnd w:id="60"/>
    <w:bookmarkStart w:name="z74" w:id="61"/>
    <w:p>
      <w:pPr>
        <w:spacing w:after="0"/>
        <w:ind w:left="0"/>
        <w:jc w:val="both"/>
      </w:pPr>
      <w:r>
        <w:rPr>
          <w:rFonts w:ascii="Times New Roman"/>
          <w:b w:val="false"/>
          <w:i w:val="false"/>
          <w:color w:val="000000"/>
          <w:sz w:val="28"/>
        </w:rPr>
        <w:t xml:space="preserve">
      7. Көрсетілетін қызметті беруші ақпараттандыру саласындағы уәкілетті орган белгілеген тәртіппен мемлекеттік қызметтер көрсету сатысында мемлекеттік қызметтер көрсету мониторингінің ақпараттық жүйесіне деректердің енгізілуін Заңның 5-бабы </w:t>
      </w:r>
      <w:r>
        <w:rPr>
          <w:rFonts w:ascii="Times New Roman"/>
          <w:b w:val="false"/>
          <w:i w:val="false"/>
          <w:color w:val="000000"/>
          <w:sz w:val="28"/>
        </w:rPr>
        <w:t>2-тармағы</w:t>
      </w:r>
      <w:r>
        <w:rPr>
          <w:rFonts w:ascii="Times New Roman"/>
          <w:b w:val="false"/>
          <w:i w:val="false"/>
          <w:color w:val="000000"/>
          <w:sz w:val="28"/>
        </w:rPr>
        <w:t xml:space="preserve"> 11) тармақмашасына қамтамасыз етеді.</w:t>
      </w:r>
    </w:p>
    <w:bookmarkEnd w:id="61"/>
    <w:bookmarkStart w:name="z75" w:id="6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62"/>
    <w:bookmarkStart w:name="z76" w:id="63"/>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қызметтерді көрсетуге қатысты шешімдеріне, әрекеттеріне (әрекетсіздіктеріне) шағымдану үшін шағым көрсетілетін қызметті берушінің басшысына осы Қағиданың 3-қосымшасының 7-тармағында көрсетілген мекен-жай бойынша жіберіледі.</w:t>
      </w:r>
    </w:p>
    <w:bookmarkEnd w:id="63"/>
    <w:p>
      <w:pPr>
        <w:spacing w:after="0"/>
        <w:ind w:left="0"/>
        <w:jc w:val="both"/>
      </w:pPr>
      <w:r>
        <w:rPr>
          <w:rFonts w:ascii="Times New Roman"/>
          <w:b w:val="false"/>
          <w:i w:val="false"/>
          <w:color w:val="000000"/>
          <w:sz w:val="28"/>
        </w:rPr>
        <w:t>
      Шағым жазбаша нысанда почта арқылы, портал арқылы немесе қолма-қол көрсетілетін қызметті берушінің кеңсесіне жұмыс күндері беріледі.</w:t>
      </w:r>
    </w:p>
    <w:p>
      <w:pPr>
        <w:spacing w:after="0"/>
        <w:ind w:left="0"/>
        <w:jc w:val="both"/>
      </w:pPr>
      <w:r>
        <w:rPr>
          <w:rFonts w:ascii="Times New Roman"/>
          <w:b w:val="false"/>
          <w:i w:val="false"/>
          <w:color w:val="000000"/>
          <w:sz w:val="28"/>
        </w:rPr>
        <w:t>
      Шағымда:</w:t>
      </w:r>
    </w:p>
    <w:bookmarkStart w:name="z77" w:id="64"/>
    <w:p>
      <w:pPr>
        <w:spacing w:after="0"/>
        <w:ind w:left="0"/>
        <w:jc w:val="both"/>
      </w:pPr>
      <w:r>
        <w:rPr>
          <w:rFonts w:ascii="Times New Roman"/>
          <w:b w:val="false"/>
          <w:i w:val="false"/>
          <w:color w:val="000000"/>
          <w:sz w:val="28"/>
        </w:rPr>
        <w:t>
      1) жеке тұлғаның - оның тегі, аты, әкесінің аты (бар болса), пошталық мекен-жайы, байланыс телефоны көрсетіледі;</w:t>
      </w:r>
    </w:p>
    <w:bookmarkEnd w:id="64"/>
    <w:bookmarkStart w:name="z78" w:id="65"/>
    <w:p>
      <w:pPr>
        <w:spacing w:after="0"/>
        <w:ind w:left="0"/>
        <w:jc w:val="both"/>
      </w:pPr>
      <w:r>
        <w:rPr>
          <w:rFonts w:ascii="Times New Roman"/>
          <w:b w:val="false"/>
          <w:i w:val="false"/>
          <w:color w:val="000000"/>
          <w:sz w:val="28"/>
        </w:rPr>
        <w:t>
      2) заңды тұлғаның - оның атауы, поштасының мекен-жайы, шығыс нөмірі мен күні көрсетіледі. Шағымға көрсетілетін қызметті алушы қол қояды.</w:t>
      </w:r>
    </w:p>
    <w:bookmarkEnd w:id="65"/>
    <w:p>
      <w:pPr>
        <w:spacing w:after="0"/>
        <w:ind w:left="0"/>
        <w:jc w:val="both"/>
      </w:pPr>
      <w:r>
        <w:rPr>
          <w:rFonts w:ascii="Times New Roman"/>
          <w:b w:val="false"/>
          <w:i w:val="false"/>
          <w:color w:val="000000"/>
          <w:sz w:val="28"/>
        </w:rPr>
        <w:t>
      Шағымның қабылданғанын растау - шағымды қабылдаған адамның аты-жөні, шағымға жауап алу уақыты мен орны көрсетілген, көрсетілетін қызметті берушінің кеңсесінде тіркеу (мөртаңба, кіріс нөмірі мен күні)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арқылы алуға болады.</w:t>
      </w:r>
    </w:p>
    <w:p>
      <w:pPr>
        <w:spacing w:after="0"/>
        <w:ind w:left="0"/>
        <w:jc w:val="both"/>
      </w:pPr>
      <w:r>
        <w:rPr>
          <w:rFonts w:ascii="Times New Roman"/>
          <w:b w:val="false"/>
          <w:i w:val="false"/>
          <w:color w:val="000000"/>
          <w:sz w:val="28"/>
        </w:rPr>
        <w:t>
      Шағымды портал арқылы көрсетілетін қызметті алушыға "жеке кабинеттен" жіберген кезде, өтінім туралы ақпарат қол жетімді, ол көрсетілетін қызметті берушінің өтінімді өңдеу барысында (жеткізу белгісі, тіркеу, орындау, қарау туралы жауап немесе қарауға қабылдаудан бас тарту туралы) жаңартылады.</w:t>
      </w:r>
    </w:p>
    <w:p>
      <w:pPr>
        <w:spacing w:after="0"/>
        <w:ind w:left="0"/>
        <w:jc w:val="both"/>
      </w:pPr>
      <w:r>
        <w:rPr>
          <w:rFonts w:ascii="Times New Roman"/>
          <w:b w:val="false"/>
          <w:i w:val="false"/>
          <w:color w:val="000000"/>
          <w:sz w:val="28"/>
        </w:rPr>
        <w:t xml:space="preserve">
      Көрсетілетін қызметті алушының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Start w:name="z79" w:id="6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66"/>
    <w:bookmarkStart w:name="z80" w:id="67"/>
    <w:p>
      <w:pPr>
        <w:spacing w:after="0"/>
        <w:ind w:left="0"/>
        <w:jc w:val="both"/>
      </w:pPr>
      <w:r>
        <w:rPr>
          <w:rFonts w:ascii="Times New Roman"/>
          <w:b w:val="false"/>
          <w:i w:val="false"/>
          <w:color w:val="000000"/>
          <w:sz w:val="28"/>
        </w:rPr>
        <w:t>
      2) қосымша ақпарат алу.</w:t>
      </w:r>
    </w:p>
    <w:bookmarkEnd w:id="67"/>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81" w:id="68"/>
    <w:p>
      <w:pPr>
        <w:spacing w:after="0"/>
        <w:ind w:left="0"/>
        <w:jc w:val="both"/>
      </w:pPr>
      <w:r>
        <w:rPr>
          <w:rFonts w:ascii="Times New Roman"/>
          <w:b w:val="false"/>
          <w:i w:val="false"/>
          <w:color w:val="000000"/>
          <w:sz w:val="28"/>
        </w:rPr>
        <w:t xml:space="preserve">
      9. Көрсетілген мемлекеттік қызмет нәтижелерімен келіспеген жағдайларда көрсетілетін қызметті алушы Заңның 4-бабының </w:t>
      </w:r>
      <w:r>
        <w:rPr>
          <w:rFonts w:ascii="Times New Roman"/>
          <w:b w:val="false"/>
          <w:i w:val="false"/>
          <w:color w:val="000000"/>
          <w:sz w:val="28"/>
        </w:rPr>
        <w:t>1-тармағы</w:t>
      </w:r>
      <w:r>
        <w:rPr>
          <w:rFonts w:ascii="Times New Roman"/>
          <w:b w:val="false"/>
          <w:i w:val="false"/>
          <w:color w:val="000000"/>
          <w:sz w:val="28"/>
        </w:rPr>
        <w:t xml:space="preserve"> 6) тармақшасына сәйкес сотқа жүгіне алады.</w:t>
      </w:r>
    </w:p>
    <w:bookmarkEnd w:id="68"/>
    <w:bookmarkStart w:name="z82" w:id="69"/>
    <w:p>
      <w:pPr>
        <w:spacing w:after="0"/>
        <w:ind w:left="0"/>
        <w:jc w:val="left"/>
      </w:pPr>
      <w:r>
        <w:rPr>
          <w:rFonts w:ascii="Times New Roman"/>
          <w:b/>
          <w:i w:val="false"/>
          <w:color w:val="000000"/>
        </w:rPr>
        <w:t xml:space="preserve"> 4-тарау. Мемлекеттік қызметтер көрсету ерекшеліктерін ескеретін өзге де талаптар</w:t>
      </w:r>
    </w:p>
    <w:bookmarkEnd w:id="69"/>
    <w:bookmarkStart w:name="z83" w:id="70"/>
    <w:p>
      <w:pPr>
        <w:spacing w:after="0"/>
        <w:ind w:left="0"/>
        <w:jc w:val="both"/>
      </w:pPr>
      <w:r>
        <w:rPr>
          <w:rFonts w:ascii="Times New Roman"/>
          <w:b w:val="false"/>
          <w:i w:val="false"/>
          <w:color w:val="000000"/>
          <w:sz w:val="28"/>
        </w:rPr>
        <w:t>
      10. Көрсетілетін қызметті алушы порталдың "жеке кабинеті" арқылы қашықтықтан қол жеткізу режимінде мемлекеттік қызметтерді көрсету тәртібі мен мәртебесі туралы, сондай-ақ мемлекеттік қызметтерді ұсынудың бірыңғай байланыс орталығы арқылы ақпарат алуға мүмкіндігі бар.</w:t>
      </w:r>
    </w:p>
    <w:bookmarkEnd w:id="70"/>
    <w:bookmarkStart w:name="z84" w:id="71"/>
    <w:p>
      <w:pPr>
        <w:spacing w:after="0"/>
        <w:ind w:left="0"/>
        <w:jc w:val="both"/>
      </w:pPr>
      <w:r>
        <w:rPr>
          <w:rFonts w:ascii="Times New Roman"/>
          <w:b w:val="false"/>
          <w:i w:val="false"/>
          <w:color w:val="000000"/>
          <w:sz w:val="28"/>
        </w:rPr>
        <w:t>
      11. Мемлекеттік қызметтер көрсету мәселелері бойынша ақпараттық қызметтердің байланыс телефондары: бірыңғай байланыс орталығы: 1414, 8 800 080 7777.</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және</w:t>
            </w:r>
            <w:r>
              <w:br/>
            </w:r>
            <w:r>
              <w:rPr>
                <w:rFonts w:ascii="Times New Roman"/>
                <w:b w:val="false"/>
                <w:i w:val="false"/>
                <w:color w:val="000000"/>
                <w:sz w:val="20"/>
              </w:rPr>
              <w:t>құрамында озонды бұзатын</w:t>
            </w:r>
            <w:r>
              <w:br/>
            </w:r>
            <w:r>
              <w:rPr>
                <w:rFonts w:ascii="Times New Roman"/>
                <w:b w:val="false"/>
                <w:i w:val="false"/>
                <w:color w:val="000000"/>
                <w:sz w:val="20"/>
              </w:rPr>
              <w:t>заттар бар өнiмдердi Кеден</w:t>
            </w:r>
            <w:r>
              <w:br/>
            </w:r>
            <w:r>
              <w:rPr>
                <w:rFonts w:ascii="Times New Roman"/>
                <w:b w:val="false"/>
                <w:i w:val="false"/>
                <w:color w:val="000000"/>
                <w:sz w:val="20"/>
              </w:rPr>
              <w:t>одағына кірмейтін елдерден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елдерге әкетуге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Тауарлардың жекелеген түрлерін экспорттауға лицензия беру туралы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 жылы айы күнінен бастап жылы айы күнін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3.Лицензия типі</w:t>
            </w:r>
          </w:p>
          <w:p>
            <w:pPr>
              <w:spacing w:after="20"/>
              <w:ind w:left="20"/>
              <w:jc w:val="both"/>
            </w:pPr>
            <w:r>
              <w:rPr>
                <w:rFonts w:ascii="Times New Roman"/>
                <w:b w:val="false"/>
                <w:i w:val="false"/>
                <w:color w:val="000000"/>
                <w:sz w:val="20"/>
              </w:rPr>
              <w:t>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 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w:t>
            </w:r>
          </w:p>
          <w:p>
            <w:pPr>
              <w:spacing w:after="20"/>
              <w:ind w:left="20"/>
              <w:jc w:val="both"/>
            </w:pPr>
            <w:r>
              <w:rPr>
                <w:rFonts w:ascii="Times New Roman"/>
                <w:b w:val="false"/>
                <w:i w:val="false"/>
                <w:color w:val="000000"/>
                <w:sz w:val="20"/>
              </w:rPr>
              <w:t>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номенклатурасына арналған тауар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адамы</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электрондық цифрлық қолтаңба орны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 экспорттауға лицензия</w:t>
            </w:r>
            <w:r>
              <w:br/>
            </w:r>
            <w:r>
              <w:rPr>
                <w:rFonts w:ascii="Times New Roman"/>
                <w:b w:val="false"/>
                <w:i w:val="false"/>
                <w:color w:val="000000"/>
                <w:sz w:val="20"/>
              </w:rPr>
              <w:t>беру туралы өтінішке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қатысушы мемлекеттің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электрондық цифрлық қолтаңба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және</w:t>
            </w:r>
            <w:r>
              <w:br/>
            </w:r>
            <w:r>
              <w:rPr>
                <w:rFonts w:ascii="Times New Roman"/>
                <w:b w:val="false"/>
                <w:i w:val="false"/>
                <w:color w:val="000000"/>
                <w:sz w:val="20"/>
              </w:rPr>
              <w:t>құрамында озонды бұзатын</w:t>
            </w:r>
            <w:r>
              <w:br/>
            </w:r>
            <w:r>
              <w:rPr>
                <w:rFonts w:ascii="Times New Roman"/>
                <w:b w:val="false"/>
                <w:i w:val="false"/>
                <w:color w:val="000000"/>
                <w:sz w:val="20"/>
              </w:rPr>
              <w:t>заттар бар өнiмдердi Кеден</w:t>
            </w:r>
            <w:r>
              <w:br/>
            </w:r>
            <w:r>
              <w:rPr>
                <w:rFonts w:ascii="Times New Roman"/>
                <w:b w:val="false"/>
                <w:i w:val="false"/>
                <w:color w:val="000000"/>
                <w:sz w:val="20"/>
              </w:rPr>
              <w:t>одағына кірмейтін елдерден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елдерге әкетуге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72"/>
    <w:p>
      <w:pPr>
        <w:spacing w:after="0"/>
        <w:ind w:left="0"/>
        <w:jc w:val="left"/>
      </w:pPr>
      <w:r>
        <w:rPr>
          <w:rFonts w:ascii="Times New Roman"/>
          <w:b/>
          <w:i w:val="false"/>
          <w:color w:val="000000"/>
        </w:rPr>
        <w:t xml:space="preserve"> Тауарлардың жекелеген түрлерін импорттауға лицензия беру туралы өтініш</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 жылы айы күнінен бастап жылы айы күнін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типі</w:t>
            </w:r>
          </w:p>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 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номенклатурасына арналған тауар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адамы</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электрондық цифрлық қолтаңба орныкүні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 импорттауға лицензия</w:t>
            </w:r>
            <w:r>
              <w:br/>
            </w:r>
            <w:r>
              <w:rPr>
                <w:rFonts w:ascii="Times New Roman"/>
                <w:b w:val="false"/>
                <w:i w:val="false"/>
                <w:color w:val="000000"/>
                <w:sz w:val="20"/>
              </w:rPr>
              <w:t>беру туралы өтінішке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қатысушы мемлекеттің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электрондық цифрлық қолтаңба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Озонды бұзатын заттарды және</w:t>
            </w:r>
            <w:r>
              <w:br/>
            </w:r>
            <w:r>
              <w:rPr>
                <w:rFonts w:ascii="Times New Roman"/>
                <w:b w:val="false"/>
                <w:i w:val="false"/>
                <w:color w:val="000000"/>
                <w:sz w:val="20"/>
              </w:rPr>
              <w:t>құрамында озонды бұзатын</w:t>
            </w:r>
            <w:r>
              <w:br/>
            </w:r>
            <w:r>
              <w:rPr>
                <w:rFonts w:ascii="Times New Roman"/>
                <w:b w:val="false"/>
                <w:i w:val="false"/>
                <w:color w:val="000000"/>
                <w:sz w:val="20"/>
              </w:rPr>
              <w:t>заттар бар өнiмдердi Кеден</w:t>
            </w:r>
            <w:r>
              <w:br/>
            </w:r>
            <w:r>
              <w:rPr>
                <w:rFonts w:ascii="Times New Roman"/>
                <w:b w:val="false"/>
                <w:i w:val="false"/>
                <w:color w:val="000000"/>
                <w:sz w:val="20"/>
              </w:rPr>
              <w:t>одағына кірмейтін елдерден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елдерге әкетуге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93" w:id="73"/>
    <w:p>
      <w:pPr>
        <w:spacing w:after="0"/>
        <w:ind w:left="0"/>
        <w:jc w:val="left"/>
      </w:pPr>
      <w:r>
        <w:rPr>
          <w:rFonts w:ascii="Times New Roman"/>
          <w:b/>
          <w:i w:val="false"/>
          <w:color w:val="000000"/>
        </w:rPr>
        <w:t xml:space="preserve"> "Озонды бұзатын заттарды және құрамында озонды бұзатын заттар бар өнiмдердi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 мемлекеттік көрсетілетін қызмет стандарты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өтінімді тіркеген сәттен бастап:</w:t>
            </w:r>
          </w:p>
          <w:p>
            <w:pPr>
              <w:spacing w:after="20"/>
              <w:ind w:left="20"/>
              <w:jc w:val="both"/>
            </w:pPr>
            <w:r>
              <w:rPr>
                <w:rFonts w:ascii="Times New Roman"/>
                <w:b w:val="false"/>
                <w:i w:val="false"/>
                <w:color w:val="000000"/>
                <w:sz w:val="20"/>
              </w:rPr>
              <w:t>
лицензия беру - 8 (сегіз) жұмыс күнінен кешіктірмей.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жылдық кезеңіне озонды бұзатын заттарды тұтыну лимиттерін (квоталарын) сәйкес озонды бұзатын заттарды және құрамында солардың өнімдері бар заттарды Кеден одағына кірмейтін елдерден Қазақстан Республикасының аумағына әкелуге және осы елдерге Қазақстан Республикасының аумағынан әкетуге лицензия,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Көрсету нысаны электронды (толық электронды).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 алушыларға ақылы негізде көрсетіледі.</w:t>
            </w:r>
          </w:p>
          <w:p>
            <w:pPr>
              <w:spacing w:after="20"/>
              <w:ind w:left="20"/>
              <w:jc w:val="both"/>
            </w:pPr>
            <w:r>
              <w:rPr>
                <w:rFonts w:ascii="Times New Roman"/>
                <w:b w:val="false"/>
                <w:i w:val="false"/>
                <w:color w:val="000000"/>
                <w:sz w:val="20"/>
              </w:rPr>
              <w:t>
Озонды бұзатын заттарды және құрамында озонды бұзатын заттар бар өнімдерді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беруге лицензиялық алым "Салық және бюджетке төленетін басқа да міндетті төлемдер туралы" (Салық кодексі) Қазақстан Республикасының 2017 жылғы 25 желтоқсандағы Кодексінің 554-бабына сәйкес жүзеге асырылады және:</w:t>
            </w:r>
          </w:p>
          <w:p>
            <w:pPr>
              <w:spacing w:after="20"/>
              <w:ind w:left="20"/>
              <w:jc w:val="both"/>
            </w:pPr>
            <w:r>
              <w:rPr>
                <w:rFonts w:ascii="Times New Roman"/>
                <w:b w:val="false"/>
                <w:i w:val="false"/>
                <w:color w:val="000000"/>
                <w:sz w:val="20"/>
              </w:rPr>
              <w:t>
лицензия беруге - 10 айлық есептік көрсеткішті (бұдан әрі - АЕК) құрайды.</w:t>
            </w:r>
          </w:p>
          <w:p>
            <w:pPr>
              <w:spacing w:after="20"/>
              <w:ind w:left="20"/>
              <w:jc w:val="both"/>
            </w:pPr>
            <w:r>
              <w:rPr>
                <w:rFonts w:ascii="Times New Roman"/>
                <w:b w:val="false"/>
                <w:i w:val="false"/>
                <w:color w:val="000000"/>
                <w:sz w:val="20"/>
              </w:rPr>
              <w:t>
төлем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 сондай-ақ портал арқылы төлем "электрондық үкіметтің" төлем шлюзі арқылы (бұдан әрі - ЭҮТШ)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демалыс және мереке күндерін қоспағанда, күн сайын 9.00-ден 18:30 дейін.</w:t>
            </w:r>
          </w:p>
          <w:p>
            <w:pPr>
              <w:spacing w:after="20"/>
              <w:ind w:left="20"/>
              <w:jc w:val="both"/>
            </w:pPr>
            <w:r>
              <w:rPr>
                <w:rFonts w:ascii="Times New Roman"/>
                <w:b w:val="false"/>
                <w:i w:val="false"/>
                <w:color w:val="000000"/>
                <w:sz w:val="20"/>
              </w:rPr>
              <w:t>
Демалыс күндері: сенбі және жексенбі.</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мекен-жайы:</w:t>
            </w:r>
          </w:p>
          <w:p>
            <w:pPr>
              <w:spacing w:after="20"/>
              <w:ind w:left="20"/>
              <w:jc w:val="both"/>
            </w:pPr>
            <w:r>
              <w:rPr>
                <w:rFonts w:ascii="Times New Roman"/>
                <w:b w:val="false"/>
                <w:i w:val="false"/>
                <w:color w:val="000000"/>
                <w:sz w:val="20"/>
              </w:rPr>
              <w:t>
1) көрсетілетін қызметті берушінің интернет-ресурсы;</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жүгінген кезде мемлекеттік ызмет көрсету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қосымшаны алу үшін:</w:t>
            </w:r>
          </w:p>
          <w:p>
            <w:pPr>
              <w:spacing w:after="20"/>
              <w:ind w:left="20"/>
              <w:jc w:val="both"/>
            </w:pPr>
            <w:r>
              <w:rPr>
                <w:rFonts w:ascii="Times New Roman"/>
                <w:b w:val="false"/>
                <w:i w:val="false"/>
                <w:color w:val="000000"/>
                <w:sz w:val="20"/>
              </w:rPr>
              <w:t>
осы мемлекеттік көрсетілетін қызмет тауарлардың жеке түрлерін экспортқа шығаруға лицензия беру туралы өтініш;</w:t>
            </w:r>
          </w:p>
          <w:p>
            <w:pPr>
              <w:spacing w:after="20"/>
              <w:ind w:left="20"/>
              <w:jc w:val="both"/>
            </w:pPr>
            <w:r>
              <w:rPr>
                <w:rFonts w:ascii="Times New Roman"/>
                <w:b w:val="false"/>
                <w:i w:val="false"/>
                <w:color w:val="000000"/>
                <w:sz w:val="20"/>
              </w:rPr>
              <w:t>
осы мемлекеттік көрсетілетін қызмет тауарлардың жеке түрлерін импортқа шығаруға лицензия беру туралы өтініш;</w:t>
            </w:r>
          </w:p>
          <w:p>
            <w:pPr>
              <w:spacing w:after="20"/>
              <w:ind w:left="20"/>
              <w:jc w:val="both"/>
            </w:pPr>
            <w:r>
              <w:rPr>
                <w:rFonts w:ascii="Times New Roman"/>
                <w:b w:val="false"/>
                <w:i w:val="false"/>
                <w:color w:val="000000"/>
                <w:sz w:val="20"/>
              </w:rPr>
              <w:t>
жекелеген қызмет түрлерімен айналысу құқығына лицензиялық алымның бюджетке төленгені туралы ЭҮТШ арқылы төлеуді есептемегенде түбіртектің электрондық көшірмесі;</w:t>
            </w:r>
          </w:p>
          <w:p>
            <w:pPr>
              <w:spacing w:after="20"/>
              <w:ind w:left="20"/>
              <w:jc w:val="both"/>
            </w:pPr>
            <w:r>
              <w:rPr>
                <w:rFonts w:ascii="Times New Roman"/>
                <w:b w:val="false"/>
                <w:i w:val="false"/>
                <w:color w:val="000000"/>
                <w:sz w:val="20"/>
              </w:rPr>
              <w:t>
делдалдық қызмет көрсету туралы (егер тапсырыс беруші ретінде делдал әрекет етсе) шарттың (келісімшарттың) электрондық көшірмесі;</w:t>
            </w:r>
          </w:p>
          <w:p>
            <w:pPr>
              <w:spacing w:after="20"/>
              <w:ind w:left="20"/>
              <w:jc w:val="both"/>
            </w:pPr>
            <w:r>
              <w:rPr>
                <w:rFonts w:ascii="Times New Roman"/>
                <w:b w:val="false"/>
                <w:i w:val="false"/>
                <w:color w:val="000000"/>
                <w:sz w:val="20"/>
              </w:rPr>
              <w:t>
әзірлеушінің (өндірушінің), ол шығарған озон қабатын бұзатын заттардың немесе оларды құрайтын өнімдердің оларға сәйкес әзірленетін құжаттардың талаптарына сәйкес келетіні туралы сәйкестік сертификатының және (немесе) жазбаша хабарламасының электрондық көшірмесі;</w:t>
            </w:r>
          </w:p>
          <w:p>
            <w:pPr>
              <w:spacing w:after="20"/>
              <w:ind w:left="20"/>
              <w:jc w:val="both"/>
            </w:pPr>
            <w:r>
              <w:rPr>
                <w:rFonts w:ascii="Times New Roman"/>
                <w:b w:val="false"/>
                <w:i w:val="false"/>
                <w:color w:val="000000"/>
                <w:sz w:val="20"/>
              </w:rPr>
              <w:t>
адамның денсаулығы мен қоршаған ортаға зиян келтіретін жағдайда, озон қабатын бұзатын заттардың және оларды құрайтын өнімдерді әкелуді жүзеге асыратын өтініш берушінің қолданыстағы сақтандыру полисінің немесе Одаққа мүше мемлекет заңнамасында көзделген өзге де кепілдіктерін қамтамасыз етуін растайтын құжаттың электрондық көшірмесі;</w:t>
            </w:r>
          </w:p>
          <w:p>
            <w:pPr>
              <w:spacing w:after="20"/>
              <w:ind w:left="20"/>
              <w:jc w:val="both"/>
            </w:pPr>
            <w:r>
              <w:rPr>
                <w:rFonts w:ascii="Times New Roman"/>
                <w:b w:val="false"/>
                <w:i w:val="false"/>
                <w:color w:val="000000"/>
                <w:sz w:val="20"/>
              </w:rPr>
              <w:t>
кәдеге жаратылған және (немесе) қайта айналысқа түскен озон қабатын бұзатын заттар әкелінген жағдайда озон қабатын бұзатын заттарды қалпына келтіруді жүзеге асыру туралы (егер қалпына келтіруді өтініш беруші жүзеге асырмаған жағдайда ұсынылады) ұйыммен жасасқан шарттың (келісімшарттың) электрондық көшірмесі және озон қабатын бұзатын заттарды қалпына келтіруді жүзеге асыруды жоспарлаған ұйымда белгіленген тиісті талаптарға сәйкес келетін қондырғының болуын растау;</w:t>
            </w:r>
          </w:p>
          <w:p>
            <w:pPr>
              <w:spacing w:after="20"/>
              <w:ind w:left="20"/>
              <w:jc w:val="both"/>
            </w:pPr>
            <w:r>
              <w:rPr>
                <w:rFonts w:ascii="Times New Roman"/>
                <w:b w:val="false"/>
                <w:i w:val="false"/>
                <w:color w:val="000000"/>
                <w:sz w:val="20"/>
              </w:rPr>
              <w:t>
кәдеге жаратылған және (немесе) қайта айналысқа түскен озон қабатын бұзатын заттар әкелінген жағдайда озон қабатын бұзатын заттарды жоюды жүзеге асыру туралы (қалпына келтіруді өтініш беруші жүзеге асырмаған жағдайда ұсынылады) ұйыммен жасасқан шарттың (келісімшарттың) электрондық көшірмесі және озон қабатын бұзатын заттарды жоюды жүзеге асыруды жоспарлаған ұйымда Монреаль хаттамасы Тараптарының шешімдерімен мақұлданған озон қабатын бұзатын заттарды жою технологияларына сай келетін қондырғының бар болуын растау;</w:t>
            </w:r>
          </w:p>
          <w:p>
            <w:pPr>
              <w:spacing w:after="20"/>
              <w:ind w:left="20"/>
              <w:jc w:val="both"/>
            </w:pPr>
            <w:r>
              <w:rPr>
                <w:rFonts w:ascii="Times New Roman"/>
                <w:b w:val="false"/>
                <w:i w:val="false"/>
                <w:color w:val="000000"/>
                <w:sz w:val="20"/>
              </w:rPr>
              <w:t>
озон қабатын бұзатын заттардың шикізат ретінде пайдалану үшін әкелу мақсатында озон қабатын бұзатын заттарды озон қауіпсіз химиялық заттарын өндіру үшін шикізат ретінде ғана пайдаланатынын растайтын өтініш берушінің электрондық хаты немесе озон қабатын бұзатын заттардың озон қауіпсіз химиялық заттарын өндіру үшін шикізат ретінде пайдаланатын ұйыммен шарттың электрондық көшірмесі;</w:t>
            </w:r>
          </w:p>
          <w:p>
            <w:pPr>
              <w:spacing w:after="20"/>
              <w:ind w:left="20"/>
              <w:jc w:val="both"/>
            </w:pPr>
            <w:r>
              <w:rPr>
                <w:rFonts w:ascii="Times New Roman"/>
                <w:b w:val="false"/>
                <w:i w:val="false"/>
                <w:color w:val="000000"/>
                <w:sz w:val="20"/>
              </w:rPr>
              <w:t>
егер Одаққа мүше мемлекеттің заңнамасында озон қабатын бұзатын заттардың бір рет пайдалану ыдысында әкелуге (әкетуге) тыйым салу белгіленген жағдайда озон қабатын бұзатын заттардың бірнеше рет пайдалану ыдысында тасымалданатынын растайтын мәліметтердың электрондық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негіздемесі мыналар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қызметті алушыға осы қызмет түрімен айналысуға Қазақстан Республикасының 2014 жылғы 16 мамырдағы "Рұқсаттар және хабарламалар туралы" Заңының 32-бабы </w:t>
            </w:r>
            <w:r>
              <w:rPr>
                <w:rFonts w:ascii="Times New Roman"/>
                <w:b w:val="false"/>
                <w:i w:val="false"/>
                <w:color w:val="000000"/>
                <w:sz w:val="20"/>
              </w:rPr>
              <w:t>1-тармағы</w:t>
            </w:r>
            <w:r>
              <w:rPr>
                <w:rFonts w:ascii="Times New Roman"/>
                <w:b w:val="false"/>
                <w:i w:val="false"/>
                <w:color w:val="000000"/>
                <w:sz w:val="20"/>
              </w:rPr>
              <w:t xml:space="preserve"> 1) тармақшасына сәйкес тыйым салынуы;</w:t>
            </w:r>
          </w:p>
          <w:p>
            <w:pPr>
              <w:spacing w:after="20"/>
              <w:ind w:left="20"/>
              <w:jc w:val="both"/>
            </w:pPr>
            <w:r>
              <w:rPr>
                <w:rFonts w:ascii="Times New Roman"/>
                <w:b w:val="false"/>
                <w:i w:val="false"/>
                <w:color w:val="000000"/>
                <w:sz w:val="20"/>
              </w:rPr>
              <w:t>
2) лицензиялық алымның төленбеуі;</w:t>
            </w:r>
          </w:p>
          <w:p>
            <w:pPr>
              <w:spacing w:after="20"/>
              <w:ind w:left="20"/>
              <w:jc w:val="both"/>
            </w:pPr>
            <w:r>
              <w:rPr>
                <w:rFonts w:ascii="Times New Roman"/>
                <w:b w:val="false"/>
                <w:i w:val="false"/>
                <w:color w:val="000000"/>
                <w:sz w:val="20"/>
              </w:rPr>
              <w:t>
3) қызметті алушының Қазақстан Республикасы Ұлттық экономика министрінің 2015 жылғы 30 қаңтардағы № 67 "Тауарлар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(нормативтік құқықтық актілері мемлекеттік тізіміндегі актінің тіркеу нөмірі № 11074, 2015 жылдың 12 маусымда "Әділет" ақпараттық-құқықтық жүйесінде жарияланды) біліктілік талаптарына сай келмеуі;</w:t>
            </w:r>
          </w:p>
          <w:p>
            <w:pPr>
              <w:spacing w:after="20"/>
              <w:ind w:left="20"/>
              <w:jc w:val="both"/>
            </w:pPr>
            <w:r>
              <w:rPr>
                <w:rFonts w:ascii="Times New Roman"/>
                <w:b w:val="false"/>
                <w:i w:val="false"/>
                <w:color w:val="000000"/>
                <w:sz w:val="20"/>
              </w:rPr>
              <w:t>
4) мемлекеттік көрсетілетін қызметті алушыға қатысты өтініш білдірген қызмет түрлерімен айналысуға тыйым салатын заңды күшіне енген сот шешімінің (үкімінің) болуы;</w:t>
            </w:r>
          </w:p>
          <w:p>
            <w:pPr>
              <w:spacing w:after="20"/>
              <w:ind w:left="20"/>
              <w:jc w:val="both"/>
            </w:pPr>
            <w:r>
              <w:rPr>
                <w:rFonts w:ascii="Times New Roman"/>
                <w:b w:val="false"/>
                <w:i w:val="false"/>
                <w:color w:val="000000"/>
                <w:sz w:val="20"/>
              </w:rPr>
              <w:t>
5) сот орындаушысының ұсынуы негізінде соттың көрсетілетін қызметті алушыға лицензия алуға уақытша тыйым салуы;</w:t>
            </w:r>
          </w:p>
          <w:p>
            <w:pPr>
              <w:spacing w:after="20"/>
              <w:ind w:left="20"/>
              <w:jc w:val="both"/>
            </w:pPr>
            <w:r>
              <w:rPr>
                <w:rFonts w:ascii="Times New Roman"/>
                <w:b w:val="false"/>
                <w:i w:val="false"/>
                <w:color w:val="000000"/>
                <w:sz w:val="20"/>
              </w:rPr>
              <w:t xml:space="preserve">
6) Қазақстан Республикасы Экологиялық кодексінің </w:t>
            </w:r>
            <w:r>
              <w:rPr>
                <w:rFonts w:ascii="Times New Roman"/>
                <w:b w:val="false"/>
                <w:i w:val="false"/>
                <w:color w:val="000000"/>
                <w:sz w:val="20"/>
              </w:rPr>
              <w:t>313-бабына</w:t>
            </w:r>
            <w:r>
              <w:rPr>
                <w:rFonts w:ascii="Times New Roman"/>
                <w:b w:val="false"/>
                <w:i w:val="false"/>
                <w:color w:val="000000"/>
                <w:sz w:val="20"/>
              </w:rPr>
              <w:t xml:space="preserve"> сәйкес, қоршаған ортаны қорғау саласындағы уәкілетті орган белгілейтін озонды бұзатын заттарды тұтыну квоталарының болмауы;</w:t>
            </w:r>
          </w:p>
          <w:p>
            <w:pPr>
              <w:spacing w:after="20"/>
              <w:ind w:left="20"/>
              <w:jc w:val="both"/>
            </w:pPr>
            <w:r>
              <w:rPr>
                <w:rFonts w:ascii="Times New Roman"/>
                <w:b w:val="false"/>
                <w:i w:val="false"/>
                <w:color w:val="000000"/>
                <w:sz w:val="20"/>
              </w:rPr>
              <w:t>
7) көрсетілетін қызметті алушы мемлекеттік қызметті алу үшін ұсынған құжаттардың және (немесе) олардағы мәліметтердің (ақпараттың) сенімсіздігінің анықталуы.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Бұйрыққа</w:t>
            </w:r>
            <w:r>
              <w:br/>
            </w:r>
            <w:r>
              <w:rPr>
                <w:rFonts w:ascii="Times New Roman"/>
                <w:b w:val="false"/>
                <w:i w:val="false"/>
                <w:color w:val="000000"/>
                <w:sz w:val="20"/>
              </w:rPr>
              <w:t>3-қосымша</w:t>
            </w:r>
          </w:p>
        </w:tc>
      </w:tr>
    </w:tbl>
    <w:bookmarkStart w:name="z95" w:id="74"/>
    <w:p>
      <w:pPr>
        <w:spacing w:after="0"/>
        <w:ind w:left="0"/>
        <w:jc w:val="left"/>
      </w:pPr>
      <w:r>
        <w:rPr>
          <w:rFonts w:ascii="Times New Roman"/>
          <w:b/>
          <w:i w:val="false"/>
          <w:color w:val="000000"/>
        </w:rPr>
        <w:t xml:space="preserve">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рұқсат беру" мемлекеттік көрсетілетін қызмет көрсету қағидалары</w:t>
      </w:r>
    </w:p>
    <w:bookmarkEnd w:id="74"/>
    <w:p>
      <w:pPr>
        <w:spacing w:after="0"/>
        <w:ind w:left="0"/>
        <w:jc w:val="both"/>
      </w:pPr>
      <w:r>
        <w:rPr>
          <w:rFonts w:ascii="Times New Roman"/>
          <w:b w:val="false"/>
          <w:i w:val="false"/>
          <w:color w:val="ff0000"/>
          <w:sz w:val="28"/>
        </w:rPr>
        <w:t xml:space="preserve">
      Ескерту. 3-қосымшаның күші жойылды – ҚР Экология, геология және табиғи ресурстар министрінің м.а. 19.07.2021 </w:t>
      </w:r>
      <w:r>
        <w:rPr>
          <w:rFonts w:ascii="Times New Roman"/>
          <w:b w:val="false"/>
          <w:i w:val="false"/>
          <w:color w:val="ff0000"/>
          <w:sz w:val="28"/>
        </w:rPr>
        <w:t>№ 258</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бұйрығына</w:t>
            </w:r>
            <w:r>
              <w:br/>
            </w:r>
            <w:r>
              <w:rPr>
                <w:rFonts w:ascii="Times New Roman"/>
                <w:b w:val="false"/>
                <w:i w:val="false"/>
                <w:color w:val="000000"/>
                <w:sz w:val="20"/>
              </w:rPr>
              <w:t>4-қосымша</w:t>
            </w:r>
          </w:p>
        </w:tc>
      </w:tr>
    </w:tbl>
    <w:bookmarkStart w:name="z126" w:id="75"/>
    <w:p>
      <w:pPr>
        <w:spacing w:after="0"/>
        <w:ind w:left="0"/>
        <w:jc w:val="left"/>
      </w:pPr>
      <w:r>
        <w:rPr>
          <w:rFonts w:ascii="Times New Roman"/>
          <w:b/>
          <w:i w:val="false"/>
          <w:color w:val="000000"/>
        </w:rPr>
        <w:t xml:space="preserve"> "Қоршаған ортаға әсерді бағалау нәтижелері бойынша қорытынды беру" мемлекеттік қызмет көрсету қағидалары</w:t>
      </w:r>
    </w:p>
    <w:bookmarkEnd w:id="75"/>
    <w:p>
      <w:pPr>
        <w:spacing w:after="0"/>
        <w:ind w:left="0"/>
        <w:jc w:val="both"/>
      </w:pPr>
      <w:r>
        <w:rPr>
          <w:rFonts w:ascii="Times New Roman"/>
          <w:b w:val="false"/>
          <w:i w:val="false"/>
          <w:color w:val="ff0000"/>
          <w:sz w:val="28"/>
        </w:rPr>
        <w:t xml:space="preserve">
      Ескерту. 4-қосымша жаңа редакцияда - ҚР Экология және табиғи ресурстар министрінің 15.11.2023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6" w:id="76"/>
    <w:p>
      <w:pPr>
        <w:spacing w:after="0"/>
        <w:ind w:left="0"/>
        <w:jc w:val="left"/>
      </w:pPr>
      <w:r>
        <w:rPr>
          <w:rFonts w:ascii="Times New Roman"/>
          <w:b/>
          <w:i w:val="false"/>
          <w:color w:val="000000"/>
        </w:rPr>
        <w:t xml:space="preserve"> 1-тарау. Жалпы ережелер</w:t>
      </w:r>
    </w:p>
    <w:bookmarkEnd w:id="76"/>
    <w:bookmarkStart w:name="z373" w:id="77"/>
    <w:p>
      <w:pPr>
        <w:spacing w:after="0"/>
        <w:ind w:left="0"/>
        <w:jc w:val="both"/>
      </w:pPr>
      <w:r>
        <w:rPr>
          <w:rFonts w:ascii="Times New Roman"/>
          <w:b w:val="false"/>
          <w:i w:val="false"/>
          <w:color w:val="000000"/>
          <w:sz w:val="28"/>
        </w:rPr>
        <w:t xml:space="preserve">
      1. Осы "Қоршаған ортаға әсерді бағалау нәтижелері бойынша қорытынды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"Қоршаған ортаға әсерді бағалау нәтижелері бойынша қорытынды беру" мемлекеттік қызмет көрсету тәртібін айқындайды (бұдан әрі – мемлекеттік көрсетілетін қызмет).</w:t>
      </w:r>
    </w:p>
    <w:bookmarkEnd w:id="77"/>
    <w:bookmarkStart w:name="z374" w:id="78"/>
    <w:p>
      <w:pPr>
        <w:spacing w:after="0"/>
        <w:ind w:left="0"/>
        <w:jc w:val="both"/>
      </w:pPr>
      <w:r>
        <w:rPr>
          <w:rFonts w:ascii="Times New Roman"/>
          <w:b w:val="false"/>
          <w:i w:val="false"/>
          <w:color w:val="000000"/>
          <w:sz w:val="28"/>
        </w:rPr>
        <w:t>
      2. Мемлекеттік көрсетілетін қызметті Қазақстан Республикасы Экология және табиғи ресурстар министрлігінің Экологиялық реттеу және бақылау комитеті (бұдан әрі – Комитет) және оның аумақтық бөлімшелері (бұдан әрі – көрсетілетін қызметті беруші) көрсетеді.</w:t>
      </w:r>
    </w:p>
    <w:bookmarkEnd w:id="78"/>
    <w:p>
      <w:pPr>
        <w:spacing w:after="0"/>
        <w:ind w:left="0"/>
        <w:jc w:val="both"/>
      </w:pPr>
      <w:r>
        <w:rPr>
          <w:rFonts w:ascii="Times New Roman"/>
          <w:b w:val="false"/>
          <w:i w:val="false"/>
          <w:color w:val="000000"/>
          <w:sz w:val="28"/>
        </w:rPr>
        <w:t xml:space="preserve">
      Қоршаған ортаны қорғау саласындағы уәкілетті орган мен аумақтық бөлімшелер арасында функциялар мен өкілеттіктерді бөлу "Қоршаған ортаны қорғау саласындағы уәкілетті орган мен аумақтық бөлімшелер арасында функциялар мен өкілеттіктерді бөлуді бекіту туралы" Қазақстан Республикасы Экология, геология және табиғи ресурстар министрінің 2021 жылғы 13 қыркүйектегі № 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24385 болып тіркелген) сәйкес жүзеге асырылады.</w:t>
      </w:r>
    </w:p>
    <w:bookmarkStart w:name="z375" w:id="79"/>
    <w:p>
      <w:pPr>
        <w:spacing w:after="0"/>
        <w:ind w:left="0"/>
        <w:jc w:val="both"/>
      </w:pPr>
      <w:r>
        <w:rPr>
          <w:rFonts w:ascii="Times New Roman"/>
          <w:b w:val="false"/>
          <w:i w:val="false"/>
          <w:color w:val="000000"/>
          <w:sz w:val="28"/>
        </w:rPr>
        <w:t>
      3. Қызмет жеке және (немесе) заңды тұлғаларға (бұдан әрі – көрсетілетін қызметті алушы) көрсетіледі.</w:t>
      </w:r>
    </w:p>
    <w:bookmarkEnd w:id="79"/>
    <w:bookmarkStart w:name="z376" w:id="80"/>
    <w:p>
      <w:pPr>
        <w:spacing w:after="0"/>
        <w:ind w:left="0"/>
        <w:jc w:val="both"/>
      </w:pPr>
      <w:r>
        <w:rPr>
          <w:rFonts w:ascii="Times New Roman"/>
          <w:b w:val="false"/>
          <w:i w:val="false"/>
          <w:color w:val="000000"/>
          <w:sz w:val="28"/>
        </w:rPr>
        <w:t>
      4. Мемлекеттік қызмет "электрондық үкімет" веб-порталы арқылы www.egov.kz (бұдан әрі – Портал) көрсетіледі.</w:t>
      </w:r>
    </w:p>
    <w:bookmarkEnd w:id="80"/>
    <w:p>
      <w:pPr>
        <w:spacing w:after="0"/>
        <w:ind w:left="0"/>
        <w:jc w:val="both"/>
      </w:pPr>
      <w:r>
        <w:rPr>
          <w:rFonts w:ascii="Times New Roman"/>
          <w:b w:val="false"/>
          <w:i w:val="false"/>
          <w:color w:val="000000"/>
          <w:sz w:val="28"/>
        </w:rPr>
        <w:t>
      Комитет Қағидаларға өзгерістер енгізілген күннен бастап 3 (үш) жұмыс күні ішінде оны көрсету тәртібі туралы ақпаратты жаңартады және оны Бірыңғай байланыс-орталығы мен "электрондық үкіметтің" ақпараттық-коммуникациялық инфрақұрылым операторына жібереді.</w:t>
      </w:r>
    </w:p>
    <w:bookmarkStart w:name="z377" w:id="81"/>
    <w:p>
      <w:pPr>
        <w:spacing w:after="0"/>
        <w:ind w:left="0"/>
        <w:jc w:val="left"/>
      </w:pPr>
      <w:r>
        <w:rPr>
          <w:rFonts w:ascii="Times New Roman"/>
          <w:b/>
          <w:i w:val="false"/>
          <w:color w:val="000000"/>
        </w:rPr>
        <w:t xml:space="preserve"> 2-тарау. Мемлекеттік қызмет көрсету тәртібі</w:t>
      </w:r>
    </w:p>
    <w:bookmarkEnd w:id="81"/>
    <w:bookmarkStart w:name="z378" w:id="82"/>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 көрсетілетін қызметті берушіге Портал арқылы "Қоршаған ортаға әсерді бағалау нәтижелері бойынша қорытынды беру" мемлекеттік қызметін көрсетуге қойылатын негізгі талаптар тізбесінің (бұдан әрі – Тізбе) 8-тармағында көрсетілген құжаттарды қоса беріп,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жолдайды.</w:t>
      </w:r>
    </w:p>
    <w:bookmarkEnd w:id="82"/>
    <w:p>
      <w:pPr>
        <w:spacing w:after="0"/>
        <w:ind w:left="0"/>
        <w:jc w:val="both"/>
      </w:pPr>
      <w:r>
        <w:rPr>
          <w:rFonts w:ascii="Times New Roman"/>
          <w:b w:val="false"/>
          <w:i w:val="false"/>
          <w:color w:val="000000"/>
          <w:sz w:val="28"/>
        </w:rPr>
        <w:t xml:space="preserve">
      Мемлекеттік көрсетілетін қызметтің атауы, көрсетілетін қызметті берушінің атауы, мемлекеттік қызметті көрсету тәсілдері, мемлекеттік қызметті көрсету мерзімі, мемлекеттік қызметті көрсету нысаны, мемлекеттік қызметті көрсету нәтижесі,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 көрсетілетін қызметті берушінің жұмыс кестесі, көрсетілетін қызметті берушінің жұмыс графигі, мемлекеттік қызмет көрсету үшін көрсетілетін қызметті алушыдан талап етілетін құжаттар мен мәліметтердің тізбесі, мемлекеттік қызмет көрсетуден бас тарту үшін Қазақстан Республикасының заңдарында белгіленген негіздер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баяндалған.</w:t>
      </w:r>
    </w:p>
    <w:bookmarkStart w:name="z379" w:id="83"/>
    <w:p>
      <w:pPr>
        <w:spacing w:after="0"/>
        <w:ind w:left="0"/>
        <w:jc w:val="both"/>
      </w:pPr>
      <w:r>
        <w:rPr>
          <w:rFonts w:ascii="Times New Roman"/>
          <w:b w:val="false"/>
          <w:i w:val="false"/>
          <w:color w:val="000000"/>
          <w:sz w:val="28"/>
        </w:rPr>
        <w:t>
      6. Көрсетілетін қызметті берушінің кеңсе қызметкері қоса берілген құжаттармен бірге өтінішті түскен күні тіркейді және көрсетілетін қызметті берушінің басшысына жолдайды, көрсетілетін қызметті берушінің басшысы 1 (бір) жұмыс күні ішінде көрсетілетін қызметті берушінің орындаушысының қарауына жолдайды. Көрсетілетін қызметті алушы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83"/>
    <w:p>
      <w:pPr>
        <w:spacing w:after="0"/>
        <w:ind w:left="0"/>
        <w:jc w:val="both"/>
      </w:pPr>
      <w:r>
        <w:rPr>
          <w:rFonts w:ascii="Times New Roman"/>
          <w:b w:val="false"/>
          <w:i w:val="false"/>
          <w:color w:val="000000"/>
          <w:sz w:val="28"/>
        </w:rPr>
        <w:t>
      Өтінішті Портал арқылы жіберген кезде көрсетілетін қызметті берушінің орындаушы өтініш тіркелген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өткен құжаттар анықталған жағдайда, көрсетілетін қызметті берушінің орындаушысы өтінішті одан әрі қараудан дәлелді бас тартуды дайындайды;</w:t>
      </w:r>
    </w:p>
    <w:p>
      <w:pPr>
        <w:spacing w:after="0"/>
        <w:ind w:left="0"/>
        <w:jc w:val="both"/>
      </w:pPr>
      <w:r>
        <w:rPr>
          <w:rFonts w:ascii="Times New Roman"/>
          <w:b w:val="false"/>
          <w:i w:val="false"/>
          <w:color w:val="000000"/>
          <w:sz w:val="28"/>
        </w:rPr>
        <w:t>
      Порталда өтінішті одан әрі қараудан дәлелді бас тарту көрсетілетін қызметті беруші уәкілетті адамының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Жеке басты куәландыратын құжаттар, заңды тұлғаны, дара кәсіпкерді мемлекеттік тіркеу (қайта тіркеу)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жүгінген кезде қоршаған ортаға әсерді бағалау нәтижелері бойынша қорытынды беру рәсімі мынадай дәйекті іс-әрекеттер бойынша жүзеге асырылады: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көрсетілетін қызметті берушінің орындаушысы Қазақстан Республикасының Экология кодекстің (бұдан әрі – Кодекс) 72-бабының </w:t>
      </w:r>
      <w:r>
        <w:rPr>
          <w:rFonts w:ascii="Times New Roman"/>
          <w:b w:val="false"/>
          <w:i w:val="false"/>
          <w:color w:val="000000"/>
          <w:sz w:val="28"/>
        </w:rPr>
        <w:t>10-тармағына</w:t>
      </w:r>
      <w:r>
        <w:rPr>
          <w:rFonts w:ascii="Times New Roman"/>
          <w:b w:val="false"/>
          <w:i w:val="false"/>
          <w:color w:val="000000"/>
          <w:sz w:val="28"/>
        </w:rPr>
        <w:t xml:space="preserve"> сәйкес өтініш тіркелген күннен бастап 2 (екі) жұмыс күні ішінде ықтимал әсерлер туралы есептің жобасын мүдделі мемлекеттік органдарға Қазақстан Республикасы мемлекеттік органдарының электрондық құжат айналымының бірыңғай жүйесі арқылы жібереді.</w:t>
      </w:r>
    </w:p>
    <w:p>
      <w:pPr>
        <w:spacing w:after="0"/>
        <w:ind w:left="0"/>
        <w:jc w:val="both"/>
      </w:pPr>
      <w:r>
        <w:rPr>
          <w:rFonts w:ascii="Times New Roman"/>
          <w:b w:val="false"/>
          <w:i w:val="false"/>
          <w:color w:val="000000"/>
          <w:sz w:val="28"/>
        </w:rPr>
        <w:t>
      Мүдделі мемлекеттік органдар Қазақстан Республикасы мемлекеттік органдарының электрондық құжат айналымының бірыңғай жүйесі арқылы көрсетілетін қызметті берушіге ықтимал әсерлер туралы есеп жобасына өз ескертпелері мен ұсыныстарын көрсетілетін қызметті беруші жіберген және (немесе) орналастырған күннен бастап 10 (он) жұмыс күні ішінде немесе қоғамдық тыңдауларды өткізу барысында ауызша жібереді.</w:t>
      </w:r>
    </w:p>
    <w:p>
      <w:pPr>
        <w:spacing w:after="0"/>
        <w:ind w:left="0"/>
        <w:jc w:val="both"/>
      </w:pPr>
      <w:r>
        <w:rPr>
          <w:rFonts w:ascii="Times New Roman"/>
          <w:b w:val="false"/>
          <w:i w:val="false"/>
          <w:color w:val="000000"/>
          <w:sz w:val="28"/>
        </w:rPr>
        <w:t>
      Көрсетілген мерзім өткеннен кейін мемлекеттік органдардан және жұртшылықтан ескертулер мен ұсыныстар қабылданбайды.</w:t>
      </w:r>
    </w:p>
    <w:p>
      <w:pPr>
        <w:spacing w:after="0"/>
        <w:ind w:left="0"/>
        <w:jc w:val="both"/>
      </w:pPr>
      <w:r>
        <w:rPr>
          <w:rFonts w:ascii="Times New Roman"/>
          <w:b w:val="false"/>
          <w:i w:val="false"/>
          <w:color w:val="000000"/>
          <w:sz w:val="28"/>
        </w:rPr>
        <w:t>
      Мүдделі мемлекеттік органдардан алынған жазбаша нысандағы (қағаз немесе электрондық жеткізгіштерде) ескертулер мен ұсыныстарды көрсетілетін қызметті берушінің орындаушы қоршаған ортаға әсерді бағалау нәтижелері бойынша қорытындымен бірге қоршаған ортаны қорғау саласындағы уәкілетті органның ресми интернет-ресурсында орналастырылатын жиынтық кестеге енгізеді.</w:t>
      </w:r>
    </w:p>
    <w:p>
      <w:pPr>
        <w:spacing w:after="0"/>
        <w:ind w:left="0"/>
        <w:jc w:val="both"/>
      </w:pPr>
      <w:r>
        <w:rPr>
          <w:rFonts w:ascii="Times New Roman"/>
          <w:b w:val="false"/>
          <w:i w:val="false"/>
          <w:color w:val="000000"/>
          <w:sz w:val="28"/>
        </w:rPr>
        <w:t>
      Ықтимал әсерлер туралы есептің жобасына ескертулер болған кезде көрсетілетін қызметті беруші мұндай ескертулерді көрсетілетін қызметті алушыға қоршаған ортаға әсерді бағалауды жүргізуге өтініш тіркелген күннен бастап 17 (он жеті) жұмыс күні ішінде жібереді. Мұндай ескертулерді бастамашы ескертулер жіберілген күннен бастап 5 (бес) жұмыс күні ішінде жоюы тиіс.</w:t>
      </w:r>
    </w:p>
    <w:p>
      <w:pPr>
        <w:spacing w:after="0"/>
        <w:ind w:left="0"/>
        <w:jc w:val="both"/>
      </w:pPr>
      <w:r>
        <w:rPr>
          <w:rFonts w:ascii="Times New Roman"/>
          <w:b w:val="false"/>
          <w:i w:val="false"/>
          <w:color w:val="000000"/>
          <w:sz w:val="28"/>
        </w:rPr>
        <w:t xml:space="preserve">
      Көрсетілетін қызметті беруші қоршаған ортаға әсерді бағалауды жүргізуге өтініш тіркелген күннен бастап 30 (отыз) жұмыс күні ішінде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көзделіп отырған қызметті іске асыруға жол берілетіндігі немесе жол берілмейтіндігі туралы қорытындымен қоршаған ортаға әсерді бағалау нәтижелері бойынша қорытынды береді.</w:t>
      </w:r>
    </w:p>
    <w:p>
      <w:pPr>
        <w:spacing w:after="0"/>
        <w:ind w:left="0"/>
        <w:jc w:val="both"/>
      </w:pPr>
      <w:r>
        <w:rPr>
          <w:rFonts w:ascii="Times New Roman"/>
          <w:b w:val="false"/>
          <w:i w:val="false"/>
          <w:color w:val="000000"/>
          <w:sz w:val="28"/>
        </w:rPr>
        <w:t>
      Егер қол қойылған қоғамдық тыңдаулар хаттамасы ескертулерді жою мерзімі аяқталғанға дейін көрсетілетін қызметті берушіге ұсынылмаса, көзделіп отырған қызметті іске асыруға жол берілмейтіндігі туралы қорытындымен қоршаған ортаға әсерді бағалау нәтижелері бойынша қорытынды беріледі.</w:t>
      </w:r>
    </w:p>
    <w:p>
      <w:pPr>
        <w:spacing w:after="0"/>
        <w:ind w:left="0"/>
        <w:jc w:val="both"/>
      </w:pPr>
      <w:r>
        <w:rPr>
          <w:rFonts w:ascii="Times New Roman"/>
          <w:b w:val="false"/>
          <w:i w:val="false"/>
          <w:color w:val="000000"/>
          <w:sz w:val="28"/>
        </w:rPr>
        <w:t xml:space="preserve">
      Қоршаған ортаны қорғау саласындағы уәкілетті органның қоршаған ортаға әсерді бағалау нәтижелері бойынша қорытынды </w:t>
      </w:r>
      <w:r>
        <w:rPr>
          <w:rFonts w:ascii="Times New Roman"/>
          <w:b w:val="false"/>
          <w:i w:val="false"/>
          <w:color w:val="000000"/>
          <w:sz w:val="28"/>
        </w:rPr>
        <w:t>Кодекске</w:t>
      </w:r>
      <w:r>
        <w:rPr>
          <w:rFonts w:ascii="Times New Roman"/>
          <w:b w:val="false"/>
          <w:i w:val="false"/>
          <w:color w:val="000000"/>
          <w:sz w:val="28"/>
        </w:rPr>
        <w:t xml:space="preserve"> сәйкес ықтимал пысықталуын ескере отырып ықтимал әсерлер туралы есептің жобасына, жұртшылықтың ескертулері мен ұсыныстарының жоқтығы белгіленген қоғамдық тыңдаулар хаттамасына, сараптама комиссиясы отырысының хаттамасына (ол болған кезде), ал трансшекаралық әсерлерді бағалау жүргізу қажет болған жағдайда оның нәтижелерінде негізделуге тиіс.</w:t>
      </w:r>
    </w:p>
    <w:p>
      <w:pPr>
        <w:spacing w:after="0"/>
        <w:ind w:left="0"/>
        <w:jc w:val="both"/>
      </w:pPr>
      <w:r>
        <w:rPr>
          <w:rFonts w:ascii="Times New Roman"/>
          <w:b w:val="false"/>
          <w:i w:val="false"/>
          <w:color w:val="000000"/>
          <w:sz w:val="28"/>
        </w:rPr>
        <w:t xml:space="preserve">
      Көрсетілетін қызметті алушы дәлелді ескертулерді жоймаған жағдайда, көрсетілетін қызметті берушінің орындаушысы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1 (бір) жұмыс күні ішінде көрсетілетін қызметті алушыға мемлекеттік қызметті көрсетуден бас тарту туралы алдын ала шешімді, сондай-ақ тыңдау өткізілетін уақыт пен орын туралы көрсетілетін қызметті алушыға алдын ала шешім бойынша ұстанымын білдіру мүмкіндігі үшін хабарлайды.</w:t>
      </w:r>
    </w:p>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5 (бес) жұмыс күні ішінде қоршаған ортаға әсерді бағалау нәтижелері бойынша қорытынды дайындау туралы шешім қабылдайды немесе көрсетілетін қызметті беруші уәкілетті адамының ЭЦҚ қойылған электрондық құжат нысанында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Осы Қағидалардың мемлекеттік қызмет көрсетуге қойылатын негізгі талаптар Тізбесінің 9-тармағында көрсетілген негіздер бойынша мемлекеттік қызмет көрсетуден дәлелді бас тарту жүзеге асырылады.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"жеке кабинетке" электрондық құжат нысанында, көрсетілетін қызметті беруші уәкілетті адамының ЭЦҚ-сымен жіберіледі.</w:t>
      </w:r>
    </w:p>
    <w:bookmarkStart w:name="z380" w:id="84"/>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84"/>
    <w:bookmarkStart w:name="z381" w:id="85"/>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 көрсету мәселелері бойынша әрекеттеріне (әрекетсіздігіне) шағымдану тәртібі</w:t>
      </w:r>
    </w:p>
    <w:bookmarkEnd w:id="85"/>
    <w:bookmarkStart w:name="z382" w:id="86"/>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әрекеттерді (әрекетсіздіктерді) жасағаны туралы белгілі болған күннен бастап 3 (үш) айдан кешіктірілмей:</w:t>
      </w:r>
    </w:p>
    <w:bookmarkEnd w:id="86"/>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Тізбесінің 7-тармағында көрсетілген мекенжай бойынша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Start w:name="z383" w:id="87"/>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87"/>
    <w:bookmarkStart w:name="z384" w:id="88"/>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bookmarkEnd w:id="88"/>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Көрсетілетін қызметті алушының шағымын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385" w:id="89"/>
    <w:p>
      <w:pPr>
        <w:spacing w:after="0"/>
        <w:ind w:left="0"/>
        <w:jc w:val="both"/>
      </w:pPr>
      <w:r>
        <w:rPr>
          <w:rFonts w:ascii="Times New Roman"/>
          <w:b w:val="false"/>
          <w:i w:val="false"/>
          <w:color w:val="000000"/>
          <w:sz w:val="28"/>
        </w:rPr>
        <w:t xml:space="preserve">
      9. Шағымды қарайтын органның шешімімен келіспеген жағдайда, көрсетілетін қызметті алушы Қазақстан Республикасы Әкімшілік рәсімдік- 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шағымды қарайтын басқа органға немесе сотқа жүгінеді.</w:t>
      </w:r>
    </w:p>
    <w:bookmarkEnd w:id="89"/>
    <w:bookmarkStart w:name="z386" w:id="90"/>
    <w:p>
      <w:pPr>
        <w:spacing w:after="0"/>
        <w:ind w:left="0"/>
        <w:jc w:val="left"/>
      </w:pPr>
      <w:r>
        <w:rPr>
          <w:rFonts w:ascii="Times New Roman"/>
          <w:b/>
          <w:i w:val="false"/>
          <w:color w:val="000000"/>
        </w:rPr>
        <w:t xml:space="preserve"> 4 тарау. Мемлекеттік қызметті көрсету ерекшеліктері ескерілген өзге де талаптар</w:t>
      </w:r>
    </w:p>
    <w:bookmarkEnd w:id="90"/>
    <w:bookmarkStart w:name="z387" w:id="91"/>
    <w:p>
      <w:pPr>
        <w:spacing w:after="0"/>
        <w:ind w:left="0"/>
        <w:jc w:val="both"/>
      </w:pPr>
      <w:r>
        <w:rPr>
          <w:rFonts w:ascii="Times New Roman"/>
          <w:b w:val="false"/>
          <w:i w:val="false"/>
          <w:color w:val="000000"/>
          <w:sz w:val="28"/>
        </w:rPr>
        <w:t>
      10. Мемлекеттік көрсетілетін қызметтің құрамында Қазақстан Республикасы ратификациялаған халықаралық шарттарда көзделген трансшекаралық әсерлерді бағалауды Қазақстан Республикасының Экология және табиғи ресурстар министрлігі жүргізеді.</w:t>
      </w:r>
    </w:p>
    <w:bookmarkEnd w:id="91"/>
    <w:bookmarkStart w:name="z388" w:id="92"/>
    <w:p>
      <w:pPr>
        <w:spacing w:after="0"/>
        <w:ind w:left="0"/>
        <w:jc w:val="both"/>
      </w:pPr>
      <w:r>
        <w:rPr>
          <w:rFonts w:ascii="Times New Roman"/>
          <w:b w:val="false"/>
          <w:i w:val="false"/>
          <w:color w:val="000000"/>
          <w:sz w:val="28"/>
        </w:rPr>
        <w:t>
      11. Көрсетілетін қызметті берушінің қоршаған ортаға әсерді бағалау есебінің жобасын қарауы барысында жүзеге асырылуы Қазақстан Республикасының аумағында көзделген көрсетілетін қызметті алушының көзделіп отырған қызметі басқа мемлекеттің қоршаған ортасына елеулі теріс трансшекаралық әсер ететін мән-жайлар анықталған кезде есеп жобасын қарау рәсімі қоршаған ортаға әсерді бағалау күнтізбелік 180 күнге тоқтатыла тұрады.</w:t>
      </w:r>
    </w:p>
    <w:bookmarkEnd w:id="92"/>
    <w:p>
      <w:pPr>
        <w:spacing w:after="0"/>
        <w:ind w:left="0"/>
        <w:jc w:val="both"/>
      </w:pPr>
      <w:r>
        <w:rPr>
          <w:rFonts w:ascii="Times New Roman"/>
          <w:b w:val="false"/>
          <w:i w:val="false"/>
          <w:color w:val="000000"/>
          <w:sz w:val="28"/>
        </w:rPr>
        <w:t>
      Көрсетілетін қызметті беруші трансшекаралық контексте қозғалатын Тараптармен консультациялар нәтижелерін, сондай-ақ қозғалатын Тараптардың мүдделі органдары мен жұртшылығы ұсынған барлық ескертулер мен ұсыныстарды, оның ішінде ықтимал әсерлер туралы есепті дайындау кезінде қоғамдық тыңдаулар барысында алғаннан кейін қоршаған ортаға әсерді бағалау есебінің жобасын қарауды қайта бастайды.</w:t>
      </w:r>
    </w:p>
    <w:p>
      <w:pPr>
        <w:spacing w:after="0"/>
        <w:ind w:left="0"/>
        <w:jc w:val="both"/>
      </w:pPr>
      <w:r>
        <w:rPr>
          <w:rFonts w:ascii="Times New Roman"/>
          <w:b w:val="false"/>
          <w:i w:val="false"/>
          <w:color w:val="000000"/>
          <w:sz w:val="28"/>
        </w:rPr>
        <w:t>
      Қоршаған ортаға әсерді бағалау есебінің жобасын қарауды тоқтата тұру мерзімін өткізіп алған жағдайда көрсетілетін қызметті беруші 10 (он) жұмыс күні ішінде көрсетілетін қызметті алушыға көрсетілетін қызметті беруші уәкілетті адамының ЭЦҚ қойылған электрондық құжат нысанында, Порталдағы жеке кабинетте электрондық құжат нысанында дәлелді бас тартуды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бағалау </w:t>
            </w:r>
            <w:r>
              <w:br/>
            </w:r>
            <w:r>
              <w:rPr>
                <w:rFonts w:ascii="Times New Roman"/>
                <w:b w:val="false"/>
                <w:i w:val="false"/>
                <w:color w:val="000000"/>
                <w:sz w:val="20"/>
              </w:rPr>
              <w:t xml:space="preserve">нәтижелері бойынша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(толық атауы</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Мекен жайы</w:t>
            </w:r>
            <w:r>
              <w:br/>
            </w:r>
            <w:r>
              <w:rPr>
                <w:rFonts w:ascii="Times New Roman"/>
                <w:b w:val="false"/>
                <w:i w:val="false"/>
                <w:color w:val="000000"/>
                <w:sz w:val="20"/>
              </w:rPr>
              <w:t>____________________________</w:t>
            </w:r>
            <w:r>
              <w:br/>
            </w:r>
            <w:r>
              <w:rPr>
                <w:rFonts w:ascii="Times New Roman"/>
                <w:b w:val="false"/>
                <w:i w:val="false"/>
                <w:color w:val="000000"/>
                <w:sz w:val="20"/>
              </w:rPr>
              <w:t>(индекс, қала, аудан,</w:t>
            </w:r>
            <w:r>
              <w:br/>
            </w:r>
            <w:r>
              <w:rPr>
                <w:rFonts w:ascii="Times New Roman"/>
                <w:b w:val="false"/>
                <w:i w:val="false"/>
                <w:color w:val="000000"/>
                <w:sz w:val="20"/>
              </w:rPr>
              <w:t>облыс, көше, үйдің № )</w:t>
            </w:r>
          </w:p>
        </w:tc>
      </w:tr>
    </w:tbl>
    <w:p>
      <w:pPr>
        <w:spacing w:after="0"/>
        <w:ind w:left="0"/>
        <w:jc w:val="left"/>
      </w:pPr>
      <w:r>
        <w:rPr>
          <w:rFonts w:ascii="Times New Roman"/>
          <w:b/>
          <w:i w:val="false"/>
          <w:color w:val="000000"/>
        </w:rPr>
        <w:t xml:space="preserve"> Қоршаған ортаға әсерді бағалау нәтижелері бойынша қорытынды алуға өтініш</w:t>
      </w:r>
    </w:p>
    <w:p>
      <w:pPr>
        <w:spacing w:after="0"/>
        <w:ind w:left="0"/>
        <w:jc w:val="both"/>
      </w:pPr>
      <w:r>
        <w:rPr>
          <w:rFonts w:ascii="Times New Roman"/>
          <w:b w:val="false"/>
          <w:i w:val="false"/>
          <w:color w:val="000000"/>
          <w:sz w:val="28"/>
        </w:rPr>
        <w:t>
      Ықтимал әсерлер туралы есеп жобасын қарауды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(жобаның толық атауын көрсету)</w:t>
      </w:r>
    </w:p>
    <w:p>
      <w:pPr>
        <w:spacing w:after="0"/>
        <w:ind w:left="0"/>
        <w:jc w:val="both"/>
      </w:pPr>
      <w:r>
        <w:rPr>
          <w:rFonts w:ascii="Times New Roman"/>
          <w:b w:val="false"/>
          <w:i w:val="false"/>
          <w:color w:val="000000"/>
          <w:sz w:val="28"/>
        </w:rPr>
        <w:t>
      және қоршаған ортаға әсерді бағалау нәтижелері бойынша қорытындыны беруді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Қоса берілген құжаттардың тізбесі:</w:t>
      </w:r>
    </w:p>
    <w:p>
      <w:pPr>
        <w:spacing w:after="0"/>
        <w:ind w:left="0"/>
        <w:jc w:val="both"/>
      </w:pPr>
      <w:r>
        <w:rPr>
          <w:rFonts w:ascii="Times New Roman"/>
          <w:b w:val="false"/>
          <w:i w:val="false"/>
          <w:color w:val="000000"/>
          <w:sz w:val="28"/>
        </w:rPr>
        <w:t>
      1) қоршаған ортаға әсерді бағалаудың қамту саласын айқындау туралы</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әсер ету скринингісіне тиісті көзделіп отырған қызметтің объектілері үшін:</w:t>
      </w:r>
    </w:p>
    <w:p>
      <w:pPr>
        <w:spacing w:after="0"/>
        <w:ind w:left="0"/>
        <w:jc w:val="both"/>
      </w:pPr>
      <w:r>
        <w:rPr>
          <w:rFonts w:ascii="Times New Roman"/>
          <w:b w:val="false"/>
          <w:i w:val="false"/>
          <w:color w:val="000000"/>
          <w:sz w:val="28"/>
        </w:rPr>
        <w:t>
      қоршаған ортаға әсерді бағалаудың қамту саласын айқындау туралы және</w:t>
      </w:r>
    </w:p>
    <w:p>
      <w:pPr>
        <w:spacing w:after="0"/>
        <w:ind w:left="0"/>
        <w:jc w:val="both"/>
      </w:pPr>
      <w:r>
        <w:rPr>
          <w:rFonts w:ascii="Times New Roman"/>
          <w:b w:val="false"/>
          <w:i w:val="false"/>
          <w:color w:val="000000"/>
          <w:sz w:val="28"/>
        </w:rPr>
        <w:t>
      (немесе) көзделіп отырған қызметтің әсер ету скринингін айқындау туралы</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2) ықтимал әсерлер туралы есеп жобасы;</w:t>
      </w:r>
    </w:p>
    <w:p>
      <w:pPr>
        <w:spacing w:after="0"/>
        <w:ind w:left="0"/>
        <w:jc w:val="both"/>
      </w:pPr>
      <w:r>
        <w:rPr>
          <w:rFonts w:ascii="Times New Roman"/>
          <w:b w:val="false"/>
          <w:i w:val="false"/>
          <w:color w:val="000000"/>
          <w:sz w:val="28"/>
        </w:rPr>
        <w:t xml:space="preserve">
      3)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хатты немесе Қазақстан Республикасының Экология кодекстің </w:t>
      </w:r>
      <w:r>
        <w:rPr>
          <w:rFonts w:ascii="Times New Roman"/>
          <w:b w:val="false"/>
          <w:i w:val="false"/>
          <w:color w:val="000000"/>
          <w:sz w:val="28"/>
        </w:rPr>
        <w:t>73-бабына</w:t>
      </w:r>
      <w:r>
        <w:rPr>
          <w:rFonts w:ascii="Times New Roman"/>
          <w:b w:val="false"/>
          <w:i w:val="false"/>
          <w:color w:val="000000"/>
          <w:sz w:val="28"/>
        </w:rPr>
        <w:t xml:space="preserve"> сәйкес өткізілген тиісті қоғамдық тыңдаулардың қол қойылған хаттамасы ұсынады;</w:t>
      </w:r>
    </w:p>
    <w:p>
      <w:pPr>
        <w:spacing w:after="0"/>
        <w:ind w:left="0"/>
        <w:jc w:val="both"/>
      </w:pPr>
      <w:r>
        <w:rPr>
          <w:rFonts w:ascii="Times New Roman"/>
          <w:b w:val="false"/>
          <w:i w:val="false"/>
          <w:color w:val="000000"/>
          <w:sz w:val="28"/>
        </w:rPr>
        <w:t>
      трансшекаралық әсер ету жағдайында:</w:t>
      </w:r>
    </w:p>
    <w:p>
      <w:pPr>
        <w:spacing w:after="0"/>
        <w:ind w:left="0"/>
        <w:jc w:val="both"/>
      </w:pPr>
      <w:r>
        <w:rPr>
          <w:rFonts w:ascii="Times New Roman"/>
          <w:b w:val="false"/>
          <w:i w:val="false"/>
          <w:color w:val="000000"/>
          <w:sz w:val="28"/>
        </w:rPr>
        <w:t>
      көзделіп отырған қызметтің қоршаған ортаға ықтимал елеулі теріс трансшекаралық әсері туралы ақпараттан тұратын құжат.</w:t>
      </w:r>
    </w:p>
    <w:p>
      <w:pPr>
        <w:spacing w:after="0"/>
        <w:ind w:left="0"/>
        <w:jc w:val="both"/>
      </w:pPr>
      <w:r>
        <w:rPr>
          <w:rFonts w:ascii="Times New Roman"/>
          <w:b w:val="false"/>
          <w:i w:val="false"/>
          <w:color w:val="000000"/>
          <w:sz w:val="28"/>
        </w:rPr>
        <w:t>
      Қазақстан Республикасының "Дербес деректер және оларды қорғау туралы" Заңға сәйкес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Басшысы _________________________________________________</w:t>
      </w:r>
    </w:p>
    <w:p>
      <w:pPr>
        <w:spacing w:after="0"/>
        <w:ind w:left="0"/>
        <w:jc w:val="both"/>
      </w:pPr>
      <w:r>
        <w:rPr>
          <w:rFonts w:ascii="Times New Roman"/>
          <w:b w:val="false"/>
          <w:i w:val="false"/>
          <w:color w:val="000000"/>
          <w:sz w:val="28"/>
        </w:rPr>
        <w:t>
      Тегі, аты, әкесінің аты (бар жағдайда)</w:t>
      </w:r>
    </w:p>
    <w:p>
      <w:pPr>
        <w:spacing w:after="0"/>
        <w:ind w:left="0"/>
        <w:jc w:val="both"/>
      </w:pPr>
      <w:r>
        <w:rPr>
          <w:rFonts w:ascii="Times New Roman"/>
          <w:b w:val="false"/>
          <w:i w:val="false"/>
          <w:color w:val="000000"/>
          <w:sz w:val="28"/>
        </w:rPr>
        <w:t>
      "__" 20 жыл</w:t>
      </w:r>
    </w:p>
    <w:p>
      <w:pPr>
        <w:spacing w:after="0"/>
        <w:ind w:left="0"/>
        <w:jc w:val="both"/>
      </w:pPr>
      <w:r>
        <w:rPr>
          <w:rFonts w:ascii="Times New Roman"/>
          <w:b w:val="false"/>
          <w:i w:val="false"/>
          <w:color w:val="000000"/>
          <w:sz w:val="28"/>
        </w:rPr>
        <w:t>
      Электрондық цифрлық қолтаңбаға арналған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әсерді</w:t>
            </w:r>
            <w:r>
              <w:br/>
            </w:r>
            <w:r>
              <w:rPr>
                <w:rFonts w:ascii="Times New Roman"/>
                <w:b w:val="false"/>
                <w:i w:val="false"/>
                <w:color w:val="000000"/>
                <w:sz w:val="20"/>
              </w:rPr>
              <w:t>бағалау нәтижелері бойынша</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тіркелген күннен бастап 30 (отыз)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–күн сайын 9:00-ден 18:30-ға дейін, демалыс және мереке күндерін қоспағанда. Демалыс күндері: сенбі және жексенбі.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интернет-ресурсында;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порталда www. egov. 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көрсетілетін қызметті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 – ЭЦҚ) куәландырылған электрондық түрдегі қоршаған ортаға әсерді бағалау нәтижелері бойынша қорытынды беруге өтініш;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қоршаған ортаға әсерді бағалаудың қамту саласын айқындау туралы және (немесе) көзделіп отырған қызметтің әсер ету скринингін айқындау туралы қорытындының электрондық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ықтимал әсерлер туралы есеп жобасының электрондық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хаттың электрондық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есептің жобасында коммерциялық, қызметтік немесе заңмен қорғалатын өзге де құпия болған жағдайда, көрсетілетін қызметті алушы жария етуге жатпайтын ықтимал әсерлер туралы есептің жобасындағы ақпарат көрсетілген және көрсетілген ақпараттың заңмен қорғалатын қандай құпияға жататыны түсіндірілген өтінішті, сондай-ақ тиісті ақпарат жойылған және "құпия ақпарат" мәтініне ауыстырылған ықтимал әсерлер туралы есеп жобасының екінші көшірмесін қоса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 ратификациялаған халықаралық шарттарда көзделген трансшекаралық әсерлер болған жағдайда:</w:t>
            </w:r>
          </w:p>
          <w:p>
            <w:pPr>
              <w:spacing w:after="20"/>
              <w:ind w:left="20"/>
              <w:jc w:val="both"/>
            </w:pPr>
            <w:r>
              <w:rPr>
                <w:rFonts w:ascii="Times New Roman"/>
                <w:b w:val="false"/>
                <w:i w:val="false"/>
                <w:color w:val="000000"/>
                <w:sz w:val="20"/>
              </w:rPr>
              <w:t>
көзделіп отырған қызметтің қоршаған ортаға ықтимал елеулі теріс трансшекаралық әсері туралы ақпараттан тұратын құжаттың электрондық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мәліметтерді көрсетілетін қызметті беруші тиісті мемлекеттік ақпараттық ақпараттық жүйелерден "электрондық үкіметтің" шлюзі арқылы алады.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Қазақстан Республикасы Экология кодексінің 73-бабының </w:t>
            </w:r>
            <w:r>
              <w:rPr>
                <w:rFonts w:ascii="Times New Roman"/>
                <w:b w:val="false"/>
                <w:i w:val="false"/>
                <w:color w:val="000000"/>
                <w:sz w:val="20"/>
              </w:rPr>
              <w:t>16-тармағына</w:t>
            </w:r>
            <w:r>
              <w:rPr>
                <w:rFonts w:ascii="Times New Roman"/>
                <w:b w:val="false"/>
                <w:i w:val="false"/>
                <w:color w:val="000000"/>
                <w:sz w:val="20"/>
              </w:rPr>
              <w:t xml:space="preserve">, 74-бабының </w:t>
            </w:r>
            <w:r>
              <w:rPr>
                <w:rFonts w:ascii="Times New Roman"/>
                <w:b w:val="false"/>
                <w:i w:val="false"/>
                <w:color w:val="000000"/>
                <w:sz w:val="20"/>
              </w:rPr>
              <w:t>14-тармағына</w:t>
            </w:r>
            <w:r>
              <w:rPr>
                <w:rFonts w:ascii="Times New Roman"/>
                <w:b w:val="false"/>
                <w:i w:val="false"/>
                <w:color w:val="000000"/>
                <w:sz w:val="20"/>
              </w:rPr>
              <w:t xml:space="preserve"> және 76-бабының </w:t>
            </w:r>
            <w:r>
              <w:rPr>
                <w:rFonts w:ascii="Times New Roman"/>
                <w:b w:val="false"/>
                <w:i w:val="false"/>
                <w:color w:val="000000"/>
                <w:sz w:val="20"/>
              </w:rPr>
              <w:t>1-тармағына</w:t>
            </w:r>
            <w:r>
              <w:rPr>
                <w:rFonts w:ascii="Times New Roman"/>
                <w:b w:val="false"/>
                <w:i w:val="false"/>
                <w:color w:val="000000"/>
                <w:sz w:val="20"/>
              </w:rPr>
              <w:t xml:space="preserve"> сәйкес көрсетілетін қызметті берушімен берілген ұсыныстар мен ескертулердің жойылмауы.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әсерді</w:t>
            </w:r>
            <w:r>
              <w:br/>
            </w:r>
            <w:r>
              <w:rPr>
                <w:rFonts w:ascii="Times New Roman"/>
                <w:b w:val="false"/>
                <w:i w:val="false"/>
                <w:color w:val="000000"/>
                <w:sz w:val="20"/>
              </w:rPr>
              <w:t>бағалау нәтижелері</w:t>
            </w:r>
            <w:r>
              <w:br/>
            </w:r>
            <w:r>
              <w:rPr>
                <w:rFonts w:ascii="Times New Roman"/>
                <w:b w:val="false"/>
                <w:i w:val="false"/>
                <w:color w:val="000000"/>
                <w:sz w:val="20"/>
              </w:rPr>
              <w:t>бойынша қорытынды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атауы</w:t>
            </w:r>
          </w:p>
        </w:tc>
      </w:tr>
    </w:tbl>
    <w:p>
      <w:pPr>
        <w:spacing w:after="0"/>
        <w:ind w:left="0"/>
        <w:jc w:val="left"/>
      </w:pPr>
      <w:r>
        <w:rPr>
          <w:rFonts w:ascii="Times New Roman"/>
          <w:b/>
          <w:i w:val="false"/>
          <w:color w:val="000000"/>
        </w:rPr>
        <w:t xml:space="preserve"> Қоршаған ортаға әсерді бағалау нәтижелері бойынша қорытынды</w:t>
      </w:r>
    </w:p>
    <w:p>
      <w:pPr>
        <w:spacing w:after="0"/>
        <w:ind w:left="0"/>
        <w:jc w:val="both"/>
      </w:pPr>
      <w:r>
        <w:rPr>
          <w:rFonts w:ascii="Times New Roman"/>
          <w:b w:val="false"/>
          <w:i w:val="false"/>
          <w:color w:val="000000"/>
          <w:sz w:val="28"/>
        </w:rPr>
        <w:t>
      1. Белгіленген қызметтің бастамашысы туралы мәліметтер:</w:t>
      </w:r>
    </w:p>
    <w:p>
      <w:pPr>
        <w:spacing w:after="0"/>
        <w:ind w:left="0"/>
        <w:jc w:val="both"/>
      </w:pPr>
      <w:r>
        <w:rPr>
          <w:rFonts w:ascii="Times New Roman"/>
          <w:b w:val="false"/>
          <w:i w:val="false"/>
          <w:color w:val="000000"/>
          <w:sz w:val="28"/>
        </w:rPr>
        <w:t>
      жеке тұлға үшін: тегі, аты, әкесінің аты (бар болса), тұрғылықты жерінің мекенжайы, жеке сәйкестендіру нөмірі, телефоны, электрондық поштасының мекенжайы;</w:t>
      </w:r>
    </w:p>
    <w:p>
      <w:pPr>
        <w:spacing w:after="0"/>
        <w:ind w:left="0"/>
        <w:jc w:val="both"/>
      </w:pPr>
      <w:r>
        <w:rPr>
          <w:rFonts w:ascii="Times New Roman"/>
          <w:b w:val="false"/>
          <w:i w:val="false"/>
          <w:color w:val="000000"/>
          <w:sz w:val="28"/>
        </w:rPr>
        <w:t>
      заңды тұлға үшін: атауы, орналасқан жерінің мекенжайы, бизнес- сәйкестендіру нөмірі, бірінші басшы туралы деректер, телефоны, электрондық поштасының мекенжайы.</w:t>
      </w:r>
    </w:p>
    <w:p>
      <w:pPr>
        <w:spacing w:after="0"/>
        <w:ind w:left="0"/>
        <w:jc w:val="both"/>
      </w:pPr>
      <w:r>
        <w:rPr>
          <w:rFonts w:ascii="Times New Roman"/>
          <w:b w:val="false"/>
          <w:i w:val="false"/>
          <w:color w:val="000000"/>
          <w:sz w:val="28"/>
        </w:rPr>
        <w:t xml:space="preserve">
      2. Қазақстан Республикасы Экология </w:t>
      </w:r>
      <w:r>
        <w:rPr>
          <w:rFonts w:ascii="Times New Roman"/>
          <w:b w:val="false"/>
          <w:i w:val="false"/>
          <w:color w:val="000000"/>
          <w:sz w:val="28"/>
        </w:rPr>
        <w:t>кодексінің</w:t>
      </w:r>
      <w:r>
        <w:rPr>
          <w:rFonts w:ascii="Times New Roman"/>
          <w:b w:val="false"/>
          <w:i w:val="false"/>
          <w:color w:val="000000"/>
          <w:sz w:val="28"/>
        </w:rPr>
        <w:t xml:space="preserve"> (бұдан әрі – Экология кодексі) 1-қосымшасына сәйкес көзделіп отырған қызмет шеңберінде көзделген операциялар түрлерінің сипаттамасы және оларды сыныптау.</w:t>
      </w:r>
    </w:p>
    <w:p>
      <w:pPr>
        <w:spacing w:after="0"/>
        <w:ind w:left="0"/>
        <w:jc w:val="both"/>
      </w:pPr>
      <w:r>
        <w:rPr>
          <w:rFonts w:ascii="Times New Roman"/>
          <w:b w:val="false"/>
          <w:i w:val="false"/>
          <w:color w:val="000000"/>
          <w:sz w:val="28"/>
        </w:rPr>
        <w:t>
      3. Қызмет түрлеріне елеулі өзгерістер енгізілген жағдайларда:</w:t>
      </w:r>
    </w:p>
    <w:p>
      <w:pPr>
        <w:spacing w:after="0"/>
        <w:ind w:left="0"/>
        <w:jc w:val="both"/>
      </w:pPr>
      <w:r>
        <w:rPr>
          <w:rFonts w:ascii="Times New Roman"/>
          <w:b w:val="false"/>
          <w:i w:val="false"/>
          <w:color w:val="000000"/>
          <w:sz w:val="28"/>
        </w:rPr>
        <w:t xml:space="preserve">
      бұрын қоршаған ортаға әсерді бағалау жүргізілген объектілердің қызмет түрлеріне және (немесе) қызметіне елеулі өзгерістердің сипаттамасы (Экология кодексінің 65-бабы 1-тармағының </w:t>
      </w:r>
      <w:r>
        <w:rPr>
          <w:rFonts w:ascii="Times New Roman"/>
          <w:b w:val="false"/>
          <w:i w:val="false"/>
          <w:color w:val="000000"/>
          <w:sz w:val="28"/>
        </w:rPr>
        <w:t>3)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өздеріне қатысты бұрын көзделіп отырған қызметтің әсер ету скринингінің нәтижелері туралы қорытынды берілген объектілердің қызмет түрлеріне және (немесе) қызметіне қоршаған ортаға әсер етуге бағалау жүргізу қажеттілігінің жоқтығы туралы қорытындымен қоса елеулі өзгерістердің сипаттамасы (Экология кодексінің 65-бабы 1-тармағының </w:t>
      </w:r>
      <w:r>
        <w:rPr>
          <w:rFonts w:ascii="Times New Roman"/>
          <w:b w:val="false"/>
          <w:i w:val="false"/>
          <w:color w:val="000000"/>
          <w:sz w:val="28"/>
        </w:rPr>
        <w:t>4)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4. Қоршаған ортаға әсерді бағалау барысында дайындалған құжаттар туралы мәліметтер:</w:t>
      </w:r>
    </w:p>
    <w:p>
      <w:pPr>
        <w:spacing w:after="0"/>
        <w:ind w:left="0"/>
        <w:jc w:val="both"/>
      </w:pPr>
      <w:r>
        <w:rPr>
          <w:rFonts w:ascii="Times New Roman"/>
          <w:b w:val="false"/>
          <w:i w:val="false"/>
          <w:color w:val="000000"/>
          <w:sz w:val="28"/>
        </w:rPr>
        <w:t>
      белгіленген қызметтің әсерін скринингтеу нәтижелері туралы қорытынды, оның күні мен нөмірі;</w:t>
      </w:r>
    </w:p>
    <w:p>
      <w:pPr>
        <w:spacing w:after="0"/>
        <w:ind w:left="0"/>
        <w:jc w:val="both"/>
      </w:pPr>
      <w:r>
        <w:rPr>
          <w:rFonts w:ascii="Times New Roman"/>
          <w:b w:val="false"/>
          <w:i w:val="false"/>
          <w:color w:val="000000"/>
          <w:sz w:val="28"/>
        </w:rPr>
        <w:t>
      қоршаған ортаға әсерді бағалау жөніндегі есептің қамту саласын айқындау туралы қорытынды, оның күні мен нөмірі;</w:t>
      </w:r>
    </w:p>
    <w:p>
      <w:pPr>
        <w:spacing w:after="0"/>
        <w:ind w:left="0"/>
        <w:jc w:val="both"/>
      </w:pPr>
      <w:r>
        <w:rPr>
          <w:rFonts w:ascii="Times New Roman"/>
          <w:b w:val="false"/>
          <w:i w:val="false"/>
          <w:color w:val="000000"/>
          <w:sz w:val="28"/>
        </w:rPr>
        <w:t>
      ықтимал әсерлер туралы есеп, оның атауы, оны белгіленген қызмет бастамашысының бекіткен күні мен нөмірі;</w:t>
      </w:r>
    </w:p>
    <w:p>
      <w:pPr>
        <w:spacing w:after="0"/>
        <w:ind w:left="0"/>
        <w:jc w:val="both"/>
      </w:pPr>
      <w:r>
        <w:rPr>
          <w:rFonts w:ascii="Times New Roman"/>
          <w:b w:val="false"/>
          <w:i w:val="false"/>
          <w:color w:val="000000"/>
          <w:sz w:val="28"/>
        </w:rPr>
        <w:t>
      қоғамдық тыңдаулар хаттамасы, оның күні мен нөмірі; қайта өткізілген қоғамдық тыңдаулар хаттамасы (олар өткізілген жағдайда), оның күні мен нөмірі;</w:t>
      </w:r>
    </w:p>
    <w:p>
      <w:pPr>
        <w:spacing w:after="0"/>
        <w:ind w:left="0"/>
        <w:jc w:val="both"/>
      </w:pPr>
      <w:r>
        <w:rPr>
          <w:rFonts w:ascii="Times New Roman"/>
          <w:b w:val="false"/>
          <w:i w:val="false"/>
          <w:color w:val="000000"/>
          <w:sz w:val="28"/>
        </w:rPr>
        <w:t>
      сараптау комиссиясы отырысының хаттамасы, оның күні мен нөмірі.</w:t>
      </w:r>
    </w:p>
    <w:p>
      <w:pPr>
        <w:spacing w:after="0"/>
        <w:ind w:left="0"/>
        <w:jc w:val="both"/>
      </w:pPr>
      <w:r>
        <w:rPr>
          <w:rFonts w:ascii="Times New Roman"/>
          <w:b w:val="false"/>
          <w:i w:val="false"/>
          <w:color w:val="000000"/>
          <w:sz w:val="28"/>
        </w:rPr>
        <w:t>
      5. Белгіленген қызметті жүзеге асыру кезінде қоршаған ортаға ықтимал елеулі әсерлер туралы қорытынды, осындай әсерлердің сипаты, сондай-ақ табиғи ортаның компоненттері және осындай әсерлерге ұшырауы мүмкін өзге де объектілер туралы мәліметтер.</w:t>
      </w:r>
    </w:p>
    <w:p>
      <w:pPr>
        <w:spacing w:after="0"/>
        <w:ind w:left="0"/>
        <w:jc w:val="both"/>
      </w:pPr>
      <w:r>
        <w:rPr>
          <w:rFonts w:ascii="Times New Roman"/>
          <w:b w:val="false"/>
          <w:i w:val="false"/>
          <w:color w:val="000000"/>
          <w:sz w:val="28"/>
        </w:rPr>
        <w:t>
      6. Қорытынды шығаруға негіз болған негізгі дәлелдер мен тұжырымдар.</w:t>
      </w:r>
    </w:p>
    <w:p>
      <w:pPr>
        <w:spacing w:after="0"/>
        <w:ind w:left="0"/>
        <w:jc w:val="both"/>
      </w:pPr>
      <w:r>
        <w:rPr>
          <w:rFonts w:ascii="Times New Roman"/>
          <w:b w:val="false"/>
          <w:i w:val="false"/>
          <w:color w:val="000000"/>
          <w:sz w:val="28"/>
        </w:rPr>
        <w:t>
      7. Қоғамдық тыңдауларды өткізу туралы ақпарат:</w:t>
      </w:r>
    </w:p>
    <w:p>
      <w:pPr>
        <w:spacing w:after="0"/>
        <w:ind w:left="0"/>
        <w:jc w:val="both"/>
      </w:pPr>
      <w:r>
        <w:rPr>
          <w:rFonts w:ascii="Times New Roman"/>
          <w:b w:val="false"/>
          <w:i w:val="false"/>
          <w:color w:val="000000"/>
          <w:sz w:val="28"/>
        </w:rPr>
        <w:t>
      1) ықтимал әсерлер туралы есептің жобасын орналастыру күні және уәкілетті органның ресми Интернет-ресурстарында қоғамдық тыңдаулар өткізу туралы хабарландыру);</w:t>
      </w:r>
    </w:p>
    <w:p>
      <w:pPr>
        <w:spacing w:after="0"/>
        <w:ind w:left="0"/>
        <w:jc w:val="both"/>
      </w:pPr>
      <w:r>
        <w:rPr>
          <w:rFonts w:ascii="Times New Roman"/>
          <w:b w:val="false"/>
          <w:i w:val="false"/>
          <w:color w:val="000000"/>
          <w:sz w:val="28"/>
        </w:rPr>
        <w:t>
      2) Жергілікті атқарушы органдардың ресми Интернет-ресурстарына ықтимал әсерлер туралы есеп жобасын орналастыру күні;</w:t>
      </w:r>
    </w:p>
    <w:p>
      <w:pPr>
        <w:spacing w:after="0"/>
        <w:ind w:left="0"/>
        <w:jc w:val="both"/>
      </w:pPr>
      <w:r>
        <w:rPr>
          <w:rFonts w:ascii="Times New Roman"/>
          <w:b w:val="false"/>
          <w:i w:val="false"/>
          <w:color w:val="000000"/>
          <w:sz w:val="28"/>
        </w:rPr>
        <w:t>
      3) қазақ және орыс тілдерінде қоғамдық тыңдаулар өткізу туралы хабарландыру жарияланған газеттің (газеттердің) атауы, газеттің шыққан күні және оның нөмірі;</w:t>
      </w:r>
    </w:p>
    <w:p>
      <w:pPr>
        <w:spacing w:after="0"/>
        <w:ind w:left="0"/>
        <w:jc w:val="both"/>
      </w:pPr>
      <w:r>
        <w:rPr>
          <w:rFonts w:ascii="Times New Roman"/>
          <w:b w:val="false"/>
          <w:i w:val="false"/>
          <w:color w:val="000000"/>
          <w:sz w:val="28"/>
        </w:rPr>
        <w:t>
      4) теле-немесе радиоарна (арналар)арқылы қоғамдық тыңдаулар өткізу туралы хабарландыруды тарату күні (күні);</w:t>
      </w:r>
    </w:p>
    <w:p>
      <w:pPr>
        <w:spacing w:after="0"/>
        <w:ind w:left="0"/>
        <w:jc w:val="both"/>
      </w:pPr>
      <w:r>
        <w:rPr>
          <w:rFonts w:ascii="Times New Roman"/>
          <w:b w:val="false"/>
          <w:i w:val="false"/>
          <w:color w:val="000000"/>
          <w:sz w:val="28"/>
        </w:rPr>
        <w:t>
      5) көзделіп отырған қызмет, қоғамдық тыңдаулар өткізу туралы жұртшылық қосымша ақпарат ала алатын, сондай-ақ көзделіп отырған қызметке қатысты құжаттардың көшірмелерін сұрата алатын электрондық мекенжайы мен телефон нөмірі болуға тиіс;</w:t>
      </w:r>
    </w:p>
    <w:p>
      <w:pPr>
        <w:spacing w:after="0"/>
        <w:ind w:left="0"/>
        <w:jc w:val="both"/>
      </w:pPr>
      <w:r>
        <w:rPr>
          <w:rFonts w:ascii="Times New Roman"/>
          <w:b w:val="false"/>
          <w:i w:val="false"/>
          <w:color w:val="000000"/>
          <w:sz w:val="28"/>
        </w:rPr>
        <w:t>
      6) ықтимал әсерлер туралы есеп жобасына жұртшылық өздерінің ескертулері мен ұсыныстарын жазбаша немесе электрондық нысанда жібере алатын уәкілетті органның немесе оның құрылымдық бөлімшелерінің электрондық мекенжайы мен пошталық мекенжайы;</w:t>
      </w:r>
    </w:p>
    <w:p>
      <w:pPr>
        <w:spacing w:after="0"/>
        <w:ind w:left="0"/>
        <w:jc w:val="both"/>
      </w:pPr>
      <w:r>
        <w:rPr>
          <w:rFonts w:ascii="Times New Roman"/>
          <w:b w:val="false"/>
          <w:i w:val="false"/>
          <w:color w:val="000000"/>
          <w:sz w:val="28"/>
        </w:rPr>
        <w:t>
      7) Қоғамдық тыңдауларды өткізу процесі туралы мәліметтер: оларды өткізу күні мен орнының мекенжайы, қоғамдық тыңдаулардың бейнежазбасының болуы туралы мәліметтер, оның ұзақтығы;</w:t>
      </w:r>
    </w:p>
    <w:p>
      <w:pPr>
        <w:spacing w:after="0"/>
        <w:ind w:left="0"/>
        <w:jc w:val="both"/>
      </w:pPr>
      <w:r>
        <w:rPr>
          <w:rFonts w:ascii="Times New Roman"/>
          <w:b w:val="false"/>
          <w:i w:val="false"/>
          <w:color w:val="000000"/>
          <w:sz w:val="28"/>
        </w:rPr>
        <w:t>
      8) ықтимал әсерлер туралы есептің жобасына жұртшылықтың барлық ескертулері мен ұсыныстары, оның ішінде қоғамдық тыңдаулар барысында алынғандар және оларды қарау нәтижесінде алынған тұжырымдар қамтылуға тиіс.</w:t>
      </w:r>
    </w:p>
    <w:p>
      <w:pPr>
        <w:spacing w:after="0"/>
        <w:ind w:left="0"/>
        <w:jc w:val="both"/>
      </w:pPr>
      <w:r>
        <w:rPr>
          <w:rFonts w:ascii="Times New Roman"/>
          <w:b w:val="false"/>
          <w:i w:val="false"/>
          <w:color w:val="000000"/>
          <w:sz w:val="28"/>
        </w:rPr>
        <w:t>
      8. Мүдделі мемлекеттік органдармен консультациялар, қоғамдық тыңдаулар өткізу, трансшекаралық әсерлерді бағалау (ол өткізілген жағдайда), қоршаған ортаға әсерді бағалау нәтижелері бойынша қорытынды шығару кезінде көрсетілген ақпарат қалай ескерілгені туралы түсіндіре отырып, сараптама комиссиясының ықтимал әсерлер туралы есептің жобасын қарауы нәтижесінде алынған ақпаратты қорыту.</w:t>
      </w:r>
    </w:p>
    <w:p>
      <w:pPr>
        <w:spacing w:after="0"/>
        <w:ind w:left="0"/>
        <w:jc w:val="both"/>
      </w:pPr>
      <w:r>
        <w:rPr>
          <w:rFonts w:ascii="Times New Roman"/>
          <w:b w:val="false"/>
          <w:i w:val="false"/>
          <w:color w:val="000000"/>
          <w:sz w:val="28"/>
        </w:rPr>
        <w:t>
      9. Көзделген қызметті іске асыру жол берілетін болып танылатын жағдайлар:</w:t>
      </w:r>
    </w:p>
    <w:p>
      <w:pPr>
        <w:spacing w:after="0"/>
        <w:ind w:left="0"/>
        <w:jc w:val="both"/>
      </w:pPr>
      <w:r>
        <w:rPr>
          <w:rFonts w:ascii="Times New Roman"/>
          <w:b w:val="false"/>
          <w:i w:val="false"/>
          <w:color w:val="000000"/>
          <w:sz w:val="28"/>
        </w:rPr>
        <w:t>
      1) объектілерді жобалау, салу, реконструкциялау, пайдалану, кейіннен кәдеге жарату және көзделіп отырған қызметті іске асыру кезіндегі салдарларды жою кезеңдерін қоса алғанда, көзделіп отырған қызметті іске асыру кезінде қоршаған ортаны, адамдардың өмірін және (немесе) денсаулығын қорғаудың бастамашысы үшін сақталуы міндетті болып табылатын шарттары;</w:t>
      </w:r>
    </w:p>
    <w:p>
      <w:pPr>
        <w:spacing w:after="0"/>
        <w:ind w:left="0"/>
        <w:jc w:val="both"/>
      </w:pPr>
      <w:r>
        <w:rPr>
          <w:rFonts w:ascii="Times New Roman"/>
          <w:b w:val="false"/>
          <w:i w:val="false"/>
          <w:color w:val="000000"/>
          <w:sz w:val="28"/>
        </w:rPr>
        <w:t>
      2) Осы тармақтың 1) тармақшасында көрсетілген шарттардың сақталуын қамтамасыз етуге бағытталған, межеленіп отырған қызметке байланысты шешімдер қабылдау кезінде уәкілетті мемлекеттік органдар ескеруі қажет қажетті шаралар туралы ақпарат;</w:t>
      </w:r>
    </w:p>
    <w:p>
      <w:pPr>
        <w:spacing w:after="0"/>
        <w:ind w:left="0"/>
        <w:jc w:val="both"/>
      </w:pPr>
      <w:r>
        <w:rPr>
          <w:rFonts w:ascii="Times New Roman"/>
          <w:b w:val="false"/>
          <w:i w:val="false"/>
          <w:color w:val="000000"/>
          <w:sz w:val="28"/>
        </w:rPr>
        <w:t>
      3) эмиссиялардың, табиғи ортаға физикалық әсердің шекті сандық және сапалық көрсеткіштері;</w:t>
      </w:r>
    </w:p>
    <w:p>
      <w:pPr>
        <w:spacing w:after="0"/>
        <w:ind w:left="0"/>
        <w:jc w:val="both"/>
      </w:pPr>
      <w:r>
        <w:rPr>
          <w:rFonts w:ascii="Times New Roman"/>
          <w:b w:val="false"/>
          <w:i w:val="false"/>
          <w:color w:val="000000"/>
          <w:sz w:val="28"/>
        </w:rPr>
        <w:t>
      4) қалдықтардың түрлері бойынша жинақталуының шекті мөлшері;</w:t>
      </w:r>
    </w:p>
    <w:p>
      <w:pPr>
        <w:spacing w:after="0"/>
        <w:ind w:left="0"/>
        <w:jc w:val="both"/>
      </w:pPr>
      <w:r>
        <w:rPr>
          <w:rFonts w:ascii="Times New Roman"/>
          <w:b w:val="false"/>
          <w:i w:val="false"/>
          <w:color w:val="000000"/>
          <w:sz w:val="28"/>
        </w:rPr>
        <w:t>
      5) Егер белгіленген қызметті іске асыру шеңберінде көму көзделсе,</w:t>
      </w:r>
    </w:p>
    <w:p>
      <w:pPr>
        <w:spacing w:after="0"/>
        <w:ind w:left="0"/>
        <w:jc w:val="both"/>
      </w:pPr>
      <w:r>
        <w:rPr>
          <w:rFonts w:ascii="Times New Roman"/>
          <w:b w:val="false"/>
          <w:i w:val="false"/>
          <w:color w:val="000000"/>
          <w:sz w:val="28"/>
        </w:rPr>
        <w:t>
      қалдықтарды олардың түрлері бойынша көмудің шекті саны;</w:t>
      </w:r>
    </w:p>
    <w:p>
      <w:pPr>
        <w:spacing w:after="0"/>
        <w:ind w:left="0"/>
        <w:jc w:val="both"/>
      </w:pPr>
      <w:r>
        <w:rPr>
          <w:rFonts w:ascii="Times New Roman"/>
          <w:b w:val="false"/>
          <w:i w:val="false"/>
          <w:color w:val="000000"/>
          <w:sz w:val="28"/>
        </w:rPr>
        <w:t>
      6) ықтимал әсерлер туралы есепте жобадан кейінгі талдау жүргізу қажеттігі анықталған жағдайда: оны жүргізудің мақсаттары, ауқымы мен мерзімдері, оның мазмұнына қойылатын талаптар, жобадан кейінгі талдау туралы есептерді уәкілетті органға және қажет болған кезде басқа да мемлекеттік органдарға ұсыну мерзімдері;</w:t>
      </w:r>
    </w:p>
    <w:p>
      <w:pPr>
        <w:spacing w:after="0"/>
        <w:ind w:left="0"/>
        <w:jc w:val="both"/>
      </w:pPr>
      <w:r>
        <w:rPr>
          <w:rFonts w:ascii="Times New Roman"/>
          <w:b w:val="false"/>
          <w:i w:val="false"/>
          <w:color w:val="000000"/>
          <w:sz w:val="28"/>
        </w:rPr>
        <w:t>
      7) авариялардың алдын алуға, олардың зардаптарын шектеуге және жоюға бағытталған шарттар мен қажетті шаралар көзделуге тиіс;</w:t>
      </w:r>
    </w:p>
    <w:p>
      <w:pPr>
        <w:spacing w:after="0"/>
        <w:ind w:left="0"/>
        <w:jc w:val="both"/>
      </w:pPr>
      <w:r>
        <w:rPr>
          <w:rFonts w:ascii="Times New Roman"/>
          <w:b w:val="false"/>
          <w:i w:val="false"/>
          <w:color w:val="000000"/>
          <w:sz w:val="28"/>
        </w:rPr>
        <w:t>
      8) бастамашының биоалуантүрлілікті сақтау жөніндегі шараларды қоса алғанда, көзделіп отырған қызметті іске асыру кезінде қоршаған ортаға теріс әсерді болғызбау, қысқарту және (немесе) жұмсарту, сондай-ақ ықтимал экологиялық залалды жою жөніндегі міндеттері, егер белгіленіп отырған қызметті іске асыру осындай нұқсанға себеп болуы мүмкін;</w:t>
      </w:r>
    </w:p>
    <w:p>
      <w:pPr>
        <w:spacing w:after="0"/>
        <w:ind w:left="0"/>
        <w:jc w:val="both"/>
      </w:pPr>
      <w:r>
        <w:rPr>
          <w:rFonts w:ascii="Times New Roman"/>
          <w:b w:val="false"/>
          <w:i w:val="false"/>
          <w:color w:val="000000"/>
          <w:sz w:val="28"/>
        </w:rPr>
        <w:t>
      9) трансшекаралық әсерлерді бағалау нәтижелері туралы ақпарат (оны жүргізген жағдайда).</w:t>
      </w:r>
    </w:p>
    <w:p>
      <w:pPr>
        <w:spacing w:after="0"/>
        <w:ind w:left="0"/>
        <w:jc w:val="both"/>
      </w:pPr>
      <w:r>
        <w:rPr>
          <w:rFonts w:ascii="Times New Roman"/>
          <w:b w:val="false"/>
          <w:i w:val="false"/>
          <w:color w:val="000000"/>
          <w:sz w:val="28"/>
        </w:rPr>
        <w:t>
      10. Осы қорытындыда көрсетілген шарттар сақталған кезде көзделген қызметті іске асыруға жол берілетіндігі туралы қорытынды.</w:t>
      </w:r>
    </w:p>
    <w:p>
      <w:pPr>
        <w:spacing w:after="0"/>
        <w:ind w:left="0"/>
        <w:jc w:val="both"/>
      </w:pPr>
      <w:r>
        <w:rPr>
          <w:rFonts w:ascii="Times New Roman"/>
          <w:b w:val="false"/>
          <w:i w:val="false"/>
          <w:color w:val="000000"/>
          <w:sz w:val="28"/>
        </w:rPr>
        <w:t xml:space="preserve">
      Ескерту: Экология кодексінің 241-бабының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негіздер белгіленген жағдайларда, қоршаған ортаға әсерді бағалау нәтижелері бойынша қорытындыға көзделіп отырған қызметке жол бермеу туралы дәлелді шешім енгізіледі. Мұндай жағдайда осы нысанның 6 және 7-тармақтары толтырылмайды.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бұйрыққа</w:t>
            </w:r>
            <w:r>
              <w:br/>
            </w:r>
            <w:r>
              <w:rPr>
                <w:rFonts w:ascii="Times New Roman"/>
                <w:b w:val="false"/>
                <w:i w:val="false"/>
                <w:color w:val="000000"/>
                <w:sz w:val="20"/>
              </w:rPr>
              <w:t>5-қосымша</w:t>
            </w:r>
          </w:p>
        </w:tc>
      </w:tr>
    </w:tbl>
    <w:bookmarkStart w:name="z161" w:id="93"/>
    <w:p>
      <w:pPr>
        <w:spacing w:after="0"/>
        <w:ind w:left="0"/>
        <w:jc w:val="left"/>
      </w:pPr>
      <w:r>
        <w:rPr>
          <w:rFonts w:ascii="Times New Roman"/>
          <w:b/>
          <w:i w:val="false"/>
          <w:color w:val="000000"/>
        </w:rPr>
        <w:t xml:space="preserve">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 қағидалары</w:t>
      </w:r>
    </w:p>
    <w:bookmarkEnd w:id="93"/>
    <w:p>
      <w:pPr>
        <w:spacing w:after="0"/>
        <w:ind w:left="0"/>
        <w:jc w:val="both"/>
      </w:pPr>
      <w:r>
        <w:rPr>
          <w:rFonts w:ascii="Times New Roman"/>
          <w:b w:val="false"/>
          <w:i w:val="false"/>
          <w:color w:val="ff0000"/>
          <w:sz w:val="28"/>
        </w:rPr>
        <w:t xml:space="preserve">
      Ескерту. 5-қосымша жаңа редакцияда - ҚР Экология және табиғи ресурстар министрінің 15.11.2023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2" w:id="94"/>
    <w:p>
      <w:pPr>
        <w:spacing w:after="0"/>
        <w:ind w:left="0"/>
        <w:jc w:val="left"/>
      </w:pPr>
      <w:r>
        <w:rPr>
          <w:rFonts w:ascii="Times New Roman"/>
          <w:b/>
          <w:i w:val="false"/>
          <w:color w:val="000000"/>
        </w:rPr>
        <w:t xml:space="preserve"> 1-тарау. Жалпы ережелер</w:t>
      </w:r>
    </w:p>
    <w:bookmarkEnd w:id="94"/>
    <w:bookmarkStart w:name="z392" w:id="95"/>
    <w:p>
      <w:pPr>
        <w:spacing w:after="0"/>
        <w:ind w:left="0"/>
        <w:jc w:val="both"/>
      </w:pPr>
      <w:r>
        <w:rPr>
          <w:rFonts w:ascii="Times New Roman"/>
          <w:b w:val="false"/>
          <w:i w:val="false"/>
          <w:color w:val="000000"/>
          <w:sz w:val="28"/>
        </w:rPr>
        <w:t xml:space="preserve">
      1. Осы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 (бұдан әрі – мемлекеттік көрсетілетін қызмет) тәртібін айқындайды.</w:t>
      </w:r>
    </w:p>
    <w:bookmarkEnd w:id="95"/>
    <w:bookmarkStart w:name="z393" w:id="96"/>
    <w:p>
      <w:pPr>
        <w:spacing w:after="0"/>
        <w:ind w:left="0"/>
        <w:jc w:val="both"/>
      </w:pPr>
      <w:r>
        <w:rPr>
          <w:rFonts w:ascii="Times New Roman"/>
          <w:b w:val="false"/>
          <w:i w:val="false"/>
          <w:color w:val="000000"/>
          <w:sz w:val="28"/>
        </w:rPr>
        <w:t>
      2. Мемлекеттік көрсетілетін қызметті Қазақстан Республикасы Экология және табиғи ресурстар министрлігінің Экологиялық реттеу және бақылау комитеті (бұдан әрі – Комитет) және оның аумақтық бөлімшелері (бұдан әрі – көрсетілетін қызметті беруші) көрсетеді.</w:t>
      </w:r>
    </w:p>
    <w:bookmarkEnd w:id="96"/>
    <w:p>
      <w:pPr>
        <w:spacing w:after="0"/>
        <w:ind w:left="0"/>
        <w:jc w:val="both"/>
      </w:pPr>
      <w:r>
        <w:rPr>
          <w:rFonts w:ascii="Times New Roman"/>
          <w:b w:val="false"/>
          <w:i w:val="false"/>
          <w:color w:val="000000"/>
          <w:sz w:val="28"/>
        </w:rPr>
        <w:t xml:space="preserve">
      Қоршаған ортаны қорғау саласындағы уәкілетті орган мен аумақтық бөлімшелер арасында функциялар мен өкілеттіктерді бөлу "Қоршаған ортаны қорғау саласындағы уәкілетті орган мен аумақтық бөлімшелер арасында функциялар мен өкілеттіктерді бөлуді бекіту туралы" Қазақстан Республикасы Экология, геология және табиғи ресурстар министрінің 2021 жылғы 13 қыркүйектегі № 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24385 болып тіркелген) сәйкес жүзеге асырылады.</w:t>
      </w:r>
    </w:p>
    <w:bookmarkStart w:name="z394" w:id="97"/>
    <w:p>
      <w:pPr>
        <w:spacing w:after="0"/>
        <w:ind w:left="0"/>
        <w:jc w:val="both"/>
      </w:pPr>
      <w:r>
        <w:rPr>
          <w:rFonts w:ascii="Times New Roman"/>
          <w:b w:val="false"/>
          <w:i w:val="false"/>
          <w:color w:val="000000"/>
          <w:sz w:val="28"/>
        </w:rPr>
        <w:t>
      3. Мемлекеттік көрсетілетін қызмет жеке және (немесе) заңды тұлғаларға (бұдан әрі – көрсетілетін қызметті алушы) көрсетіледі.</w:t>
      </w:r>
    </w:p>
    <w:bookmarkEnd w:id="97"/>
    <w:bookmarkStart w:name="z395" w:id="98"/>
    <w:p>
      <w:pPr>
        <w:spacing w:after="0"/>
        <w:ind w:left="0"/>
        <w:jc w:val="both"/>
      </w:pPr>
      <w:r>
        <w:rPr>
          <w:rFonts w:ascii="Times New Roman"/>
          <w:b w:val="false"/>
          <w:i w:val="false"/>
          <w:color w:val="000000"/>
          <w:sz w:val="28"/>
        </w:rPr>
        <w:t>
      4. Мемлекеттік қызмет "электрондық үкімет" веб-порталы арқылы www.egov.kz (бұдан әрі – Портал) көрсетіледі.</w:t>
      </w:r>
    </w:p>
    <w:bookmarkEnd w:id="98"/>
    <w:p>
      <w:pPr>
        <w:spacing w:after="0"/>
        <w:ind w:left="0"/>
        <w:jc w:val="both"/>
      </w:pPr>
      <w:r>
        <w:rPr>
          <w:rFonts w:ascii="Times New Roman"/>
          <w:b w:val="false"/>
          <w:i w:val="false"/>
          <w:color w:val="000000"/>
          <w:sz w:val="28"/>
        </w:rPr>
        <w:t>
      Комитет Қағидаларға өзгерістер енгізілген күннен бастап 3 (үш) жұмыс күні ішінде оны көрсету тәртібі туралы ақпаратты жаңартады және оны Бірыңғай байланыс-орталығы мен "электрондық үкіметтің" ақпараттық-коммуникациялық инфрақұрылым операторына жібереді.</w:t>
      </w:r>
    </w:p>
    <w:bookmarkStart w:name="z396" w:id="99"/>
    <w:p>
      <w:pPr>
        <w:spacing w:after="0"/>
        <w:ind w:left="0"/>
        <w:jc w:val="left"/>
      </w:pPr>
      <w:r>
        <w:rPr>
          <w:rFonts w:ascii="Times New Roman"/>
          <w:b/>
          <w:i w:val="false"/>
          <w:color w:val="000000"/>
        </w:rPr>
        <w:t xml:space="preserve"> 2-тарау. Мемлекеттік қызмет көрсету тәртібі</w:t>
      </w:r>
    </w:p>
    <w:bookmarkEnd w:id="99"/>
    <w:bookmarkStart w:name="z397" w:id="100"/>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 көрсетілетін қызметті берушіге Портал арқылы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қызметін көрсетуге қойылатын негізгі талаптар тізбесінің (бұдан әрі – Тізбе) 8-тармағында көрсетілген құжаттарды қоса беріп,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жолдайды.</w:t>
      </w:r>
    </w:p>
    <w:bookmarkEnd w:id="100"/>
    <w:p>
      <w:pPr>
        <w:spacing w:after="0"/>
        <w:ind w:left="0"/>
        <w:jc w:val="both"/>
      </w:pPr>
      <w:r>
        <w:rPr>
          <w:rFonts w:ascii="Times New Roman"/>
          <w:b w:val="false"/>
          <w:i w:val="false"/>
          <w:color w:val="000000"/>
          <w:sz w:val="28"/>
        </w:rPr>
        <w:t xml:space="preserve">
      Мемлекеттік көрсетілетін қызметтің атауын, көрсетілетін қызметті берушінің атауын, мемлекеттік қызметті көрсету тәсілдерін, мемлекеттік қызметті көрсету мерзімін, мемлекеттік қызметті көрсету нысанын, мемлекеттік қызметті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жұмыс кестесі, көрсетілетін қызметті берушінің жұмыс графигі,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баяндалған.</w:t>
      </w:r>
    </w:p>
    <w:bookmarkStart w:name="z398" w:id="101"/>
    <w:p>
      <w:pPr>
        <w:spacing w:after="0"/>
        <w:ind w:left="0"/>
        <w:jc w:val="both"/>
      </w:pPr>
      <w:r>
        <w:rPr>
          <w:rFonts w:ascii="Times New Roman"/>
          <w:b w:val="false"/>
          <w:i w:val="false"/>
          <w:color w:val="000000"/>
          <w:sz w:val="28"/>
        </w:rPr>
        <w:t>
      6. Көрсетілетін қызметті берушінің кеңсе қызметкері қоса берілген құжаттармен бірге өтінішті түскен күні тіркейді және көрсетілетін қызметті берушінің басшысына жолдайды, көрсетілетін қызметті берушінің басшысы 1 (бір) жұмыс күні ішінде көрсетілетін қызметті берушінің орындаушысының қарауына жолдайды. Көрсетілетін қызметті алушы Тізбеге сәйкес құжаттарды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01"/>
    <w:p>
      <w:pPr>
        <w:spacing w:after="0"/>
        <w:ind w:left="0"/>
        <w:jc w:val="both"/>
      </w:pPr>
      <w:r>
        <w:rPr>
          <w:rFonts w:ascii="Times New Roman"/>
          <w:b w:val="false"/>
          <w:i w:val="false"/>
          <w:color w:val="000000"/>
          <w:sz w:val="28"/>
        </w:rPr>
        <w:t>
      Өтінішті Портал арқылы жіберген кезде көрсетілетін қызметті берушінің орындаушы өтініш тіркелген сәттен бастап 2 (екі) жұмыс күні ішінде ұсынылған құжаттар мен мәліметтердің толықтығын тексереді. Портал арқылы ұсынылған мәліметтердің, құжаттардың және (немесе) қолданылу мерзімі өткен құжаттар анықталған жағдайда, көрсетілетін қызметті берушінің орындаушысы өтінішті одан әрі қараудан дәлелді бас тартуды дайындайды;</w:t>
      </w:r>
    </w:p>
    <w:p>
      <w:pPr>
        <w:spacing w:after="0"/>
        <w:ind w:left="0"/>
        <w:jc w:val="both"/>
      </w:pPr>
      <w:r>
        <w:rPr>
          <w:rFonts w:ascii="Times New Roman"/>
          <w:b w:val="false"/>
          <w:i w:val="false"/>
          <w:color w:val="000000"/>
          <w:sz w:val="28"/>
        </w:rPr>
        <w:t>
      Порталда өтінішті одан әрі қараудан дәлелді бас тарту көрсетілетін қызметті беруші уәкілетті адамының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Жеке басты куәландыратын құжаттар, заңды тұлғаны, дара кәсіпкерді мемлекеттік тіркеу (қайта тіркеу)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Қоршаған ортаға әсерді бағалаудың қамту саласын айқындау туралы қорытынды беру рәсімі мынадай дәйекті іс-қимылдар бойынша жүзеге асырылады:</w:t>
      </w:r>
    </w:p>
    <w:p>
      <w:pPr>
        <w:spacing w:after="0"/>
        <w:ind w:left="0"/>
        <w:jc w:val="both"/>
      </w:pPr>
      <w:r>
        <w:rPr>
          <w:rFonts w:ascii="Times New Roman"/>
          <w:b w:val="false"/>
          <w:i w:val="false"/>
          <w:color w:val="000000"/>
          <w:sz w:val="28"/>
        </w:rPr>
        <w:t>
      көзделіп отырған қызмет туралы өтініште көрсетілген мәліметтердің бар екендігі анықталған жағдайда, көрсетілетін қызметті берушінің орындаушысы тіркелген кезден бастап 2 (екі) жұмыс күні ішінде көзделіп отырған қызмет туралы өтінішті көрсетілетін қызметті берушінің бірыңғай экологиялық порталында www.ecoportal.kz орналастырады және оның көшірмесін тиісті мүдделі мемлекеттік органдарға Қазақстан Республикасы мемлекеттік органдарының электрондық құжат айналымының бірыңғай жүйесі арқылы ұсыныстар мен ескертулер беру үшін, оның ішінде тиісті әкімшілік-аумақтық бірліктердің жергілікті атқарушы органдарына ресми интернет-ресурстарда орналастыру үшін жібереді.</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көрсетілетін қызметті берушіден белгіленген қызмет туралы өтініштің көшірмесін алғаннан кейін 2 (екі) жұмыс күні ішінде оны ресми интернет-ресурстарда орналастырады, өтініш орналастырылған күннен бастап қатарынан күнтізбелік отыз күн ішінде қолжетімді болады, белгіленген қызмет туралы өтініш ресми интернет-ресурстарда орналастырылған күннен бастап үш жұмыс күнінен кешіктірмей бұқаралық ақпарат құралдарының бірінде ресми хабарды таратуды қосымша ұйымдастырады.</w:t>
      </w:r>
    </w:p>
    <w:p>
      <w:pPr>
        <w:spacing w:after="0"/>
        <w:ind w:left="0"/>
        <w:jc w:val="both"/>
      </w:pPr>
      <w:r>
        <w:rPr>
          <w:rFonts w:ascii="Times New Roman"/>
          <w:b w:val="false"/>
          <w:i w:val="false"/>
          <w:color w:val="000000"/>
          <w:sz w:val="28"/>
        </w:rPr>
        <w:t>
      Белгіленген қызмет туралы өтініш қоршаған ортаны қорғау саласындағы уәкілетті органның және тиісті әкімшілік-аумақтық бірліктердің жергілікті атқарушы органдарының интернет-ресурстарында орналастырылғаннан кейін, белгіленген қызмет туралы өтініш қоршаған ортаны қорғау саласындағы уәкілетті органның ресми интернет-ресурсында орналастырылған күннен бастап 15 (он бес) жұмыс күні өткенге дейін осындай интернет-ресурстарда жұртшылық назарына үздіксіз қолжетімді болып қалуға тиіс.</w:t>
      </w:r>
    </w:p>
    <w:p>
      <w:pPr>
        <w:spacing w:after="0"/>
        <w:ind w:left="0"/>
        <w:jc w:val="both"/>
      </w:pPr>
      <w:r>
        <w:rPr>
          <w:rFonts w:ascii="Times New Roman"/>
          <w:b w:val="false"/>
          <w:i w:val="false"/>
          <w:color w:val="000000"/>
          <w:sz w:val="28"/>
        </w:rPr>
        <w:t>
      Мүдделі мемлекеттік органдар мен жұртшылық қоршаған ортаны қорғау саласындағы уәкілетті органның ресми интернет-ресурсында белгіленіп отырған қызмет туралы өтініш орналастырылған күннен бастап 15 (он бес) жұмыс күні ішінде белгіленіп отырған қызмет туралы өтінішке қатысты өз ескертпелері мен ұсыныстарын ұсынуға құқылы.</w:t>
      </w:r>
    </w:p>
    <w:p>
      <w:pPr>
        <w:spacing w:after="0"/>
        <w:ind w:left="0"/>
        <w:jc w:val="both"/>
      </w:pPr>
      <w:r>
        <w:rPr>
          <w:rFonts w:ascii="Times New Roman"/>
          <w:b w:val="false"/>
          <w:i w:val="false"/>
          <w:color w:val="000000"/>
          <w:sz w:val="28"/>
        </w:rPr>
        <w:t>
      Көрсетілген мерзім өткеннен кейін мемлекеттік органдардан және жұртшылықтан ескертулер мен ұсыныстар қабылданбайды.</w:t>
      </w:r>
    </w:p>
    <w:p>
      <w:pPr>
        <w:spacing w:after="0"/>
        <w:ind w:left="0"/>
        <w:jc w:val="both"/>
      </w:pPr>
      <w:r>
        <w:rPr>
          <w:rFonts w:ascii="Times New Roman"/>
          <w:b w:val="false"/>
          <w:i w:val="false"/>
          <w:color w:val="000000"/>
          <w:sz w:val="28"/>
        </w:rPr>
        <w:t>
      Ескертулер мен ұсыныстарды қабылдау мерзімі өткен күннен бастап 5 (бес) жұмыс күні ішінде көрсетілетін қызметті берушінің орындаушысы мүдделі мемлекеттік органдар мен жұртшылықтан қарауға қабылданған белгіленетін қызмет туралы өтінішке ескертулер мен ұсыныстардың жиынтық кестесі түрінде ресімделетін хаттамаға барлық ескертулер мен ұсыныстарды енгізеді, сондай-ақ сол мерзім ішінде оны қоршаған ортаға әсерді бағалауды қамту аясын айқындау туралы қорытындымен және (немесе) көзделіп отырған қызметтің әсерлерін скрининг нәтижелері туралы қорытындымен бірге қоршаған ортаны қорғау саласындағы уәкілетті органның ресми интернет-ресурсында орналастырады және олардың көшірмелерін тиісті әкімшілік-аумақтық бірліктердің жергілікті атқарушы органдарына жібереді.</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қоршаған ортаны қорғау саласындағы уәкілетті органнан осы тармақтың бірінші бөлігінде көрсетілген Хаттаманың және қорытындының (қорытындылардың) көшірмелерін алғаннан кейін екі жұмыс күні ішінде оларды өздерінің ресми интернет-ресурстарында орналастырады.</w:t>
      </w:r>
    </w:p>
    <w:p>
      <w:pPr>
        <w:spacing w:after="0"/>
        <w:ind w:left="0"/>
        <w:jc w:val="both"/>
      </w:pPr>
      <w:r>
        <w:rPr>
          <w:rFonts w:ascii="Times New Roman"/>
          <w:b w:val="false"/>
          <w:i w:val="false"/>
          <w:color w:val="000000"/>
          <w:sz w:val="28"/>
        </w:rPr>
        <w:t>
      Ескертулер мен ұсыныстарды қабылдау мерзімі өткен күннен бастап 5 (бес) жұмыс күні ішінде көрсетілетін қызметті берушінің орындаушысы мыналардың бірін ресімдейді: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қоршаған ортаға әсерді бағалаудың қамту саласын айқындау туралы қорытынды;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қоршаған ортаға әсерді міндетті бағалауды жүргізудің қажеттілігі немесе жүргізілмеуі туралы және қоршаған орта компоненттерінің қамту саласын айқындау жөніндегі тұжырымдар қамтылған, көзделіп отырған қызметтің қоршаған ортаға әсерін бағалаудың қамту саласын және (немесе) әсер ету скринингін айқындау туралы қорытынды.</w:t>
      </w:r>
    </w:p>
    <w:p>
      <w:pPr>
        <w:spacing w:after="0"/>
        <w:ind w:left="0"/>
        <w:jc w:val="both"/>
      </w:pPr>
      <w:r>
        <w:rPr>
          <w:rFonts w:ascii="Times New Roman"/>
          <w:b w:val="false"/>
          <w:i w:val="false"/>
          <w:color w:val="000000"/>
          <w:sz w:val="28"/>
        </w:rPr>
        <w:t>
      Көрсетілетін қызметті берушінің қорытынды беру мерзімі Көрсетілетін қызметті берушінің көзделіп отырған қызмет туралы өтініші тіркелген күннен бастап 22 (жиырма екі) жұмыс күнінен аспайды.</w:t>
      </w:r>
    </w:p>
    <w:p>
      <w:pPr>
        <w:spacing w:after="0"/>
        <w:ind w:left="0"/>
        <w:jc w:val="both"/>
      </w:pPr>
      <w:r>
        <w:rPr>
          <w:rFonts w:ascii="Times New Roman"/>
          <w:b w:val="false"/>
          <w:i w:val="false"/>
          <w:color w:val="000000"/>
          <w:sz w:val="28"/>
        </w:rPr>
        <w:t>
      Осы Қағидалардың мемлекеттік қызмет көрсетуге қойылатын негізгі талаптар Тізбесінің 9-тармағында көрсетілген негіздер бойынша мемлекеттік қызмет көрсетуден дәлелді бас тарту жүзеге асырылады.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көрсетілетін қызметті берушінің уәкілетті адамының электрондық цифрлық қолтаңбасы (бұдан әрі-ЭЦҚ) қойылған электрондық құжат нысанында "жеке кабинетке" жіберіледі.</w:t>
      </w:r>
    </w:p>
    <w:bookmarkStart w:name="z399" w:id="102"/>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02"/>
    <w:bookmarkStart w:name="z400" w:id="103"/>
    <w:p>
      <w:pPr>
        <w:spacing w:after="0"/>
        <w:ind w:left="0"/>
        <w:jc w:val="left"/>
      </w:pPr>
      <w:r>
        <w:rPr>
          <w:rFonts w:ascii="Times New Roman"/>
          <w:b/>
          <w:i w:val="false"/>
          <w:color w:val="000000"/>
        </w:rPr>
        <w:t xml:space="preserve"> 3 тарау. Көрсетілетін қызметті берушілердің және (немесе) олардың лауазымды адамдарының мемлекеттік қызметтер көрсету мәселелері бойынша әрекеттеріне (әрекетсіздігіне) шағымдану тәртібі</w:t>
      </w:r>
    </w:p>
    <w:bookmarkEnd w:id="103"/>
    <w:bookmarkStart w:name="z401" w:id="104"/>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әрекеттерді (әрекетсіздіктерді) жасағаны туралы белгілі болған күннен бастап 3 (үш) айдан кешіктірілмей:</w:t>
      </w:r>
    </w:p>
    <w:bookmarkEnd w:id="104"/>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3-қосымшасының</w:t>
      </w:r>
      <w:r>
        <w:rPr>
          <w:rFonts w:ascii="Times New Roman"/>
          <w:b w:val="false"/>
          <w:i w:val="false"/>
          <w:color w:val="000000"/>
          <w:sz w:val="28"/>
        </w:rPr>
        <w:t xml:space="preserve"> 7-тармағында көрсетілген мекенжай бойынша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Start w:name="z402" w:id="10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05"/>
    <w:bookmarkStart w:name="z403" w:id="106"/>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bookmarkEnd w:id="106"/>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Көрсетілетін қызметті алушының шағымын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404" w:id="107"/>
    <w:p>
      <w:pPr>
        <w:spacing w:after="0"/>
        <w:ind w:left="0"/>
        <w:jc w:val="both"/>
      </w:pPr>
      <w:r>
        <w:rPr>
          <w:rFonts w:ascii="Times New Roman"/>
          <w:b w:val="false"/>
          <w:i w:val="false"/>
          <w:color w:val="000000"/>
          <w:sz w:val="28"/>
        </w:rPr>
        <w:t xml:space="preserve">
      9. Шағымды қарайтын органның шешімімен келіспеген жағдайда, көрсетілетін қызметті алушы Қазақстан Республикасы Әкімшілік рәсімдік- 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шағымды қарайтын басқа органға немесе сотқа жүгінеді.</w:t>
      </w:r>
    </w:p>
    <w:bookmarkEnd w:id="107"/>
    <w:bookmarkStart w:name="z405" w:id="108"/>
    <w:p>
      <w:pPr>
        <w:spacing w:after="0"/>
        <w:ind w:left="0"/>
        <w:jc w:val="left"/>
      </w:pPr>
      <w:r>
        <w:rPr>
          <w:rFonts w:ascii="Times New Roman"/>
          <w:b/>
          <w:i w:val="false"/>
          <w:color w:val="000000"/>
        </w:rPr>
        <w:t xml:space="preserve"> 4-тарау. Мемлекеттік қызметті көрсету ерекшеліктері ескерілген өзге де талаптар</w:t>
      </w:r>
    </w:p>
    <w:bookmarkEnd w:id="108"/>
    <w:bookmarkStart w:name="z406" w:id="109"/>
    <w:p>
      <w:pPr>
        <w:spacing w:after="0"/>
        <w:ind w:left="0"/>
        <w:jc w:val="both"/>
      </w:pPr>
      <w:r>
        <w:rPr>
          <w:rFonts w:ascii="Times New Roman"/>
          <w:b w:val="false"/>
          <w:i w:val="false"/>
          <w:color w:val="000000"/>
          <w:sz w:val="28"/>
        </w:rPr>
        <w:t>
      10. Белгіленген қызметтің әсерін скрининг рәсімі барысында қоршаған ортаға әсерді бағалау қажеттілігі белгіленеді.</w:t>
      </w:r>
    </w:p>
    <w:bookmarkEnd w:id="109"/>
    <w:p>
      <w:pPr>
        <w:spacing w:after="0"/>
        <w:ind w:left="0"/>
        <w:jc w:val="both"/>
      </w:pPr>
      <w:r>
        <w:rPr>
          <w:rFonts w:ascii="Times New Roman"/>
          <w:b w:val="false"/>
          <w:i w:val="false"/>
          <w:color w:val="000000"/>
          <w:sz w:val="28"/>
        </w:rPr>
        <w:t>
      Қоршаған ортаға әсерді бағалауды жүргізу қажет болған кезде көзделіп отырған қызметтің әсері скринингінің қорытындысы қоршаған ортаға әсерді бағалаудың қамту саласын айқындау туралы қорытындымен бірге беріледі.</w:t>
      </w:r>
    </w:p>
    <w:p>
      <w:pPr>
        <w:spacing w:after="0"/>
        <w:ind w:left="0"/>
        <w:jc w:val="both"/>
      </w:pPr>
      <w:r>
        <w:rPr>
          <w:rFonts w:ascii="Times New Roman"/>
          <w:b w:val="false"/>
          <w:i w:val="false"/>
          <w:color w:val="000000"/>
          <w:sz w:val="28"/>
        </w:rPr>
        <w:t>
      Қоршаған ортаға әсерді бағалауды жүргізу қажеттілігі болмаған кезде көзделіп отырған қызметтің әсеріне скрининг қорытындысы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w:t>
            </w:r>
            <w:r>
              <w:br/>
            </w:r>
            <w:r>
              <w:rPr>
                <w:rFonts w:ascii="Times New Roman"/>
                <w:b w:val="false"/>
                <w:i w:val="false"/>
                <w:color w:val="000000"/>
                <w:sz w:val="20"/>
              </w:rPr>
              <w:t xml:space="preserve">бағалаудың қамту саласын </w:t>
            </w:r>
            <w:r>
              <w:br/>
            </w:r>
            <w:r>
              <w:rPr>
                <w:rFonts w:ascii="Times New Roman"/>
                <w:b w:val="false"/>
                <w:i w:val="false"/>
                <w:color w:val="000000"/>
                <w:sz w:val="20"/>
              </w:rPr>
              <w:t>айқындау туралы және (немесе)</w:t>
            </w:r>
            <w:r>
              <w:br/>
            </w:r>
            <w:r>
              <w:rPr>
                <w:rFonts w:ascii="Times New Roman"/>
                <w:b w:val="false"/>
                <w:i w:val="false"/>
                <w:color w:val="000000"/>
                <w:sz w:val="20"/>
              </w:rPr>
              <w:t>көзделіп отырған қызметтің</w:t>
            </w:r>
            <w:r>
              <w:br/>
            </w:r>
            <w:r>
              <w:rPr>
                <w:rFonts w:ascii="Times New Roman"/>
                <w:b w:val="false"/>
                <w:i w:val="false"/>
                <w:color w:val="000000"/>
                <w:sz w:val="20"/>
              </w:rPr>
              <w:t>әсер ету скринингін</w:t>
            </w:r>
            <w:r>
              <w:br/>
            </w:r>
            <w:r>
              <w:rPr>
                <w:rFonts w:ascii="Times New Roman"/>
                <w:b w:val="false"/>
                <w:i w:val="false"/>
                <w:color w:val="000000"/>
                <w:sz w:val="20"/>
              </w:rPr>
              <w:t xml:space="preserve">айқындау туралы қорытынды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Көзделіп отырған қызмет туралы өтініш</w:t>
      </w:r>
    </w:p>
    <w:p>
      <w:pPr>
        <w:spacing w:after="0"/>
        <w:ind w:left="0"/>
        <w:jc w:val="both"/>
      </w:pPr>
      <w:r>
        <w:rPr>
          <w:rFonts w:ascii="Times New Roman"/>
          <w:b w:val="false"/>
          <w:i w:val="false"/>
          <w:color w:val="000000"/>
          <w:sz w:val="28"/>
        </w:rPr>
        <w:t>
      1. Белгіленген қызметтің бастамашысы туралы мәліметтер:</w:t>
      </w:r>
    </w:p>
    <w:p>
      <w:pPr>
        <w:spacing w:after="0"/>
        <w:ind w:left="0"/>
        <w:jc w:val="both"/>
      </w:pPr>
      <w:r>
        <w:rPr>
          <w:rFonts w:ascii="Times New Roman"/>
          <w:b w:val="false"/>
          <w:i w:val="false"/>
          <w:color w:val="000000"/>
          <w:sz w:val="28"/>
        </w:rPr>
        <w:t>
      жеке тұлға үшін: тегі, аты, әкесінің аты (егер ол жеке басты куәландыратын құжатта көрсетілсе), тұрғылықты жерінің мекенжайы, жеке сәйкестендіру нөмірі, телефоны, электрондық поштасының мекенжайы;</w:t>
      </w:r>
    </w:p>
    <w:p>
      <w:pPr>
        <w:spacing w:after="0"/>
        <w:ind w:left="0"/>
        <w:jc w:val="both"/>
      </w:pPr>
      <w:r>
        <w:rPr>
          <w:rFonts w:ascii="Times New Roman"/>
          <w:b w:val="false"/>
          <w:i w:val="false"/>
          <w:color w:val="000000"/>
          <w:sz w:val="28"/>
        </w:rPr>
        <w:t>
      заңды тұлға үшін: атауы, орналасқан жерінің мекенжайы, бизнес- сәйкестендіру нөмірі, бірінші басшы туралы деректер, телефоны, электрондық поштасының мекенжайы.</w:t>
      </w:r>
    </w:p>
    <w:p>
      <w:pPr>
        <w:spacing w:after="0"/>
        <w:ind w:left="0"/>
        <w:jc w:val="both"/>
      </w:pPr>
      <w:r>
        <w:rPr>
          <w:rFonts w:ascii="Times New Roman"/>
          <w:b w:val="false"/>
          <w:i w:val="false"/>
          <w:color w:val="000000"/>
          <w:sz w:val="28"/>
        </w:rPr>
        <w:t xml:space="preserve">
      2. Қазақстан Республикасы Экология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1- қосымшасына сәйкес көзделіп отырған қызмет түрлерінің жалпы сипаттамасы және олардың сыныптамасы.</w:t>
      </w:r>
    </w:p>
    <w:p>
      <w:pPr>
        <w:spacing w:after="0"/>
        <w:ind w:left="0"/>
        <w:jc w:val="both"/>
      </w:pPr>
      <w:r>
        <w:rPr>
          <w:rFonts w:ascii="Times New Roman"/>
          <w:b w:val="false"/>
          <w:i w:val="false"/>
          <w:color w:val="000000"/>
          <w:sz w:val="28"/>
        </w:rPr>
        <w:t>
      3. Қызмет түрлеріне елеулі өзгерістер енгізілген жағдайларда:</w:t>
      </w:r>
    </w:p>
    <w:p>
      <w:pPr>
        <w:spacing w:after="0"/>
        <w:ind w:left="0"/>
        <w:jc w:val="both"/>
      </w:pPr>
      <w:r>
        <w:rPr>
          <w:rFonts w:ascii="Times New Roman"/>
          <w:b w:val="false"/>
          <w:i w:val="false"/>
          <w:color w:val="000000"/>
          <w:sz w:val="28"/>
        </w:rPr>
        <w:t xml:space="preserve">
      бұрын қоршаған ортаға әсерді бағалау жүргізілген объектілердің қызмет түрлеріне және (немесе) қызметіне елеулі өзгерістердің сипаттамасы (Кодекстің 65-бабы 1-тармағының </w:t>
      </w:r>
      <w:r>
        <w:rPr>
          <w:rFonts w:ascii="Times New Roman"/>
          <w:b w:val="false"/>
          <w:i w:val="false"/>
          <w:color w:val="000000"/>
          <w:sz w:val="28"/>
        </w:rPr>
        <w:t>3)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өздеріне қатысты бұрын көзделіп отырған қызметтің әсер ету скринингінің нәтижелері туралы қорытынды берілген объектілердің қызмет түрлеріне және (немесе) қызметіне қоршаған ортаға әсер етуге бағалау жүргізу қажеттілігінің жоқтығы туралы қорытындымен елеулі өзгерістердің сипаттамасы (Кодекстің 65-бабы 1-тармағының </w:t>
      </w:r>
      <w:r>
        <w:rPr>
          <w:rFonts w:ascii="Times New Roman"/>
          <w:b w:val="false"/>
          <w:i w:val="false"/>
          <w:color w:val="000000"/>
          <w:sz w:val="28"/>
        </w:rPr>
        <w:t>4)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4. Көзделген қызметті жүзеге асырудың болжамды орны туралы мәліметтер, орынды таңдаудың негіздемесі және басқа орындарды таңдау мүмкіндіктері.</w:t>
      </w:r>
    </w:p>
    <w:p>
      <w:pPr>
        <w:spacing w:after="0"/>
        <w:ind w:left="0"/>
        <w:jc w:val="both"/>
      </w:pPr>
      <w:r>
        <w:rPr>
          <w:rFonts w:ascii="Times New Roman"/>
          <w:b w:val="false"/>
          <w:i w:val="false"/>
          <w:color w:val="000000"/>
          <w:sz w:val="28"/>
        </w:rPr>
        <w:t>
      5. Объектінің қуатын (өнімділігін), оның болжамды мөлшерін, өнімнің сипаттамасын қоса алғанда, көзделіп отырған қызметтің жалпы болжамды техникалық сипаттамалары.</w:t>
      </w:r>
    </w:p>
    <w:p>
      <w:pPr>
        <w:spacing w:after="0"/>
        <w:ind w:left="0"/>
        <w:jc w:val="both"/>
      </w:pPr>
      <w:r>
        <w:rPr>
          <w:rFonts w:ascii="Times New Roman"/>
          <w:b w:val="false"/>
          <w:i w:val="false"/>
          <w:color w:val="000000"/>
          <w:sz w:val="28"/>
        </w:rPr>
        <w:t>
      6. Көзделіп отырған қызмет үшін болжанатын техникалық және технологиялық шешімдердің қысқаша сипаттамасы.</w:t>
      </w:r>
    </w:p>
    <w:p>
      <w:pPr>
        <w:spacing w:after="0"/>
        <w:ind w:left="0"/>
        <w:jc w:val="both"/>
      </w:pPr>
      <w:r>
        <w:rPr>
          <w:rFonts w:ascii="Times New Roman"/>
          <w:b w:val="false"/>
          <w:i w:val="false"/>
          <w:color w:val="000000"/>
          <w:sz w:val="28"/>
        </w:rPr>
        <w:t>
      7. Көзделіп отырған қызметті іске асыруды бастаудың және оны аяқтаудың болжамды мерзімдері (объектіні салуды, пайдалануды және кейіннен кәдеге жаратуды қоса алғанда).</w:t>
      </w:r>
    </w:p>
    <w:p>
      <w:pPr>
        <w:spacing w:after="0"/>
        <w:ind w:left="0"/>
        <w:jc w:val="both"/>
      </w:pPr>
      <w:r>
        <w:rPr>
          <w:rFonts w:ascii="Times New Roman"/>
          <w:b w:val="false"/>
          <w:i w:val="false"/>
          <w:color w:val="000000"/>
          <w:sz w:val="28"/>
        </w:rPr>
        <w:t>
      8. Объектілерді салуды, пайдалануды және кейіннен кәдеге жаратуды қоса алғанда, көзделіп отырған қызметті жүзеге асыру үшін қажетті ресурстар түрлерінің сипаттамасы (болжанып отырған сапалық және ең жоғары сандық сипаттамаларды, сондай-ақ оларды пайдалану болжанып отырған операцияларды көрсете отырып):</w:t>
      </w:r>
    </w:p>
    <w:p>
      <w:pPr>
        <w:spacing w:after="0"/>
        <w:ind w:left="0"/>
        <w:jc w:val="both"/>
      </w:pPr>
      <w:r>
        <w:rPr>
          <w:rFonts w:ascii="Times New Roman"/>
          <w:b w:val="false"/>
          <w:i w:val="false"/>
          <w:color w:val="000000"/>
          <w:sz w:val="28"/>
        </w:rPr>
        <w:t>
      1) жер учаскелерін, олардың алаңдарын, нысаналы мақсатын, болжамды пайдалану мерзімдерін айқындайды;</w:t>
      </w:r>
    </w:p>
    <w:p>
      <w:pPr>
        <w:spacing w:after="0"/>
        <w:ind w:left="0"/>
        <w:jc w:val="both"/>
      </w:pPr>
      <w:r>
        <w:rPr>
          <w:rFonts w:ascii="Times New Roman"/>
          <w:b w:val="false"/>
          <w:i w:val="false"/>
          <w:color w:val="000000"/>
          <w:sz w:val="28"/>
        </w:rPr>
        <w:t>
      2) су ресурстарын:</w:t>
      </w:r>
    </w:p>
    <w:p>
      <w:pPr>
        <w:spacing w:after="0"/>
        <w:ind w:left="0"/>
        <w:jc w:val="both"/>
      </w:pPr>
      <w:r>
        <w:rPr>
          <w:rFonts w:ascii="Times New Roman"/>
          <w:b w:val="false"/>
          <w:i w:val="false"/>
          <w:color w:val="000000"/>
          <w:sz w:val="28"/>
        </w:rPr>
        <w:t>
      сумен жабдықтаудың болжамды көзі (орталықтандырылған сумен жабдықтау жүйелері, орталықтандырылмаған сумен жабдықтау үшін айдаланылатын су объектілері, тасымалданатын су), су қорғау аймақтары мен белдеулерінің бар-жоғы туралы мәліметтер, олар болмаған кезде – Қазақстан Республикасының заңнамасына сәйкес оларды белгілеу қажеттігі туралы, ал Бар болса – көзделіп отырған қызметке қатысты олар үшін белгіленген тыйым салулар мен шектеулер туралы қорытынды;</w:t>
      </w:r>
    </w:p>
    <w:p>
      <w:pPr>
        <w:spacing w:after="0"/>
        <w:ind w:left="0"/>
        <w:jc w:val="both"/>
      </w:pPr>
      <w:r>
        <w:rPr>
          <w:rFonts w:ascii="Times New Roman"/>
          <w:b w:val="false"/>
          <w:i w:val="false"/>
          <w:color w:val="000000"/>
          <w:sz w:val="28"/>
        </w:rPr>
        <w:t>
      су пайдалану түрлері (жалпы, арнайы, оқшауланған), қажетті судың сапасы (ауыз су, ауыз су емес);</w:t>
      </w:r>
    </w:p>
    <w:p>
      <w:pPr>
        <w:spacing w:after="0"/>
        <w:ind w:left="0"/>
        <w:jc w:val="both"/>
      </w:pPr>
      <w:r>
        <w:rPr>
          <w:rFonts w:ascii="Times New Roman"/>
          <w:b w:val="false"/>
          <w:i w:val="false"/>
          <w:color w:val="000000"/>
          <w:sz w:val="28"/>
        </w:rPr>
        <w:t>
      суды тұтыну көлемі;</w:t>
      </w:r>
    </w:p>
    <w:p>
      <w:pPr>
        <w:spacing w:after="0"/>
        <w:ind w:left="0"/>
        <w:jc w:val="both"/>
      </w:pPr>
      <w:r>
        <w:rPr>
          <w:rFonts w:ascii="Times New Roman"/>
          <w:b w:val="false"/>
          <w:i w:val="false"/>
          <w:color w:val="000000"/>
          <w:sz w:val="28"/>
        </w:rPr>
        <w:t>
      су ресурстарын пайдалану жоспарланатын операциялар;</w:t>
      </w:r>
    </w:p>
    <w:p>
      <w:pPr>
        <w:spacing w:after="0"/>
        <w:ind w:left="0"/>
        <w:jc w:val="both"/>
      </w:pPr>
      <w:r>
        <w:rPr>
          <w:rFonts w:ascii="Times New Roman"/>
          <w:b w:val="false"/>
          <w:i w:val="false"/>
          <w:color w:val="000000"/>
          <w:sz w:val="28"/>
        </w:rPr>
        <w:t>
      3) жер қойнауын пайдалану құқығының түрі мен мерзімдері, олардың географиялық координаттары (егер олар белгілі болса) көрсетілген жер қойнауы учаскелері;</w:t>
      </w:r>
    </w:p>
    <w:p>
      <w:pPr>
        <w:spacing w:after="0"/>
        <w:ind w:left="0"/>
        <w:jc w:val="both"/>
      </w:pPr>
      <w:r>
        <w:rPr>
          <w:rFonts w:ascii="Times New Roman"/>
          <w:b w:val="false"/>
          <w:i w:val="false"/>
          <w:color w:val="000000"/>
          <w:sz w:val="28"/>
        </w:rPr>
        <w:t>
      4) өсімдік ресурстарының түрлері, көлемі, сатып алу көздері (оның ішінде егер оларды қоршаған ортада жинау жоспарланса, оларды дайындау орындары) және пайдалану мерзімдері, сондай-ақ көзделіп отырған қызметті жүзеге асыратын жерде жасыл екпелердің болуы немесе болмауы, оларды кесу немесе көшіру қажеттігі, кесілуге немесе көшірілуге жататын жасыл екпелердің саны, сондай-ақ өтем тәртібімен отырғызылуы жоспарланған жасыл екпелердің мөлшері туралы мәліметтер көрсетілген;</w:t>
      </w:r>
    </w:p>
    <w:p>
      <w:pPr>
        <w:spacing w:after="0"/>
        <w:ind w:left="0"/>
        <w:jc w:val="both"/>
      </w:pPr>
      <w:r>
        <w:rPr>
          <w:rFonts w:ascii="Times New Roman"/>
          <w:b w:val="false"/>
          <w:i w:val="false"/>
          <w:color w:val="000000"/>
          <w:sz w:val="28"/>
        </w:rPr>
        <w:t>
      5) жануарлар дүниесі объектілерінің түрлерін, олардың бөліктерін, дериваттарын, жануарлардың пайдалы қасиеттері мен тіршілік ету өнімдерін:</w:t>
      </w:r>
    </w:p>
    <w:p>
      <w:pPr>
        <w:spacing w:after="0"/>
        <w:ind w:left="0"/>
        <w:jc w:val="both"/>
      </w:pPr>
      <w:r>
        <w:rPr>
          <w:rFonts w:ascii="Times New Roman"/>
          <w:b w:val="false"/>
          <w:i w:val="false"/>
          <w:color w:val="000000"/>
          <w:sz w:val="28"/>
        </w:rPr>
        <w:t>
      жануарлар дүниесін пайдалану көлемі;</w:t>
      </w:r>
    </w:p>
    <w:p>
      <w:pPr>
        <w:spacing w:after="0"/>
        <w:ind w:left="0"/>
        <w:jc w:val="both"/>
      </w:pPr>
      <w:r>
        <w:rPr>
          <w:rFonts w:ascii="Times New Roman"/>
          <w:b w:val="false"/>
          <w:i w:val="false"/>
          <w:color w:val="000000"/>
          <w:sz w:val="28"/>
        </w:rPr>
        <w:t>
      жануарлар дүниесін пайдаланудың болжамды орны және пайдалану түрі;</w:t>
      </w:r>
    </w:p>
    <w:p>
      <w:pPr>
        <w:spacing w:after="0"/>
        <w:ind w:left="0"/>
        <w:jc w:val="both"/>
      </w:pPr>
      <w:r>
        <w:rPr>
          <w:rFonts w:ascii="Times New Roman"/>
          <w:b w:val="false"/>
          <w:i w:val="false"/>
          <w:color w:val="000000"/>
          <w:sz w:val="28"/>
        </w:rPr>
        <w:t>
      жануарлар дүниесі объектілерін, олардың бөліктерін, дериваттары мен жануарлардың тіршілік ету өнімдерін сатып алудың өзге де көздерін сатып алу;</w:t>
      </w:r>
    </w:p>
    <w:p>
      <w:pPr>
        <w:spacing w:after="0"/>
        <w:ind w:left="0"/>
        <w:jc w:val="both"/>
      </w:pPr>
      <w:r>
        <w:rPr>
          <w:rFonts w:ascii="Times New Roman"/>
          <w:b w:val="false"/>
          <w:i w:val="false"/>
          <w:color w:val="000000"/>
          <w:sz w:val="28"/>
        </w:rPr>
        <w:t>
      жануарлар дүниесі объектілерін пайдалану жоспарланатын операциялар;</w:t>
      </w:r>
    </w:p>
    <w:p>
      <w:pPr>
        <w:spacing w:after="0"/>
        <w:ind w:left="0"/>
        <w:jc w:val="both"/>
      </w:pPr>
      <w:r>
        <w:rPr>
          <w:rFonts w:ascii="Times New Roman"/>
          <w:b w:val="false"/>
          <w:i w:val="false"/>
          <w:color w:val="000000"/>
          <w:sz w:val="28"/>
        </w:rPr>
        <w:t>
      6) сатып алу көзін, пайдалану көлемдері мен мерзімдерін көрсете отырып, көзделіп отырған қызметті (материалдарды, шикізатты, бұйымдарды, электр жәнежылу энергиясын) жүзеге асыру үшін қажетті өзге де ресурстарды;</w:t>
      </w:r>
    </w:p>
    <w:p>
      <w:pPr>
        <w:spacing w:after="0"/>
        <w:ind w:left="0"/>
        <w:jc w:val="both"/>
      </w:pPr>
      <w:r>
        <w:rPr>
          <w:rFonts w:ascii="Times New Roman"/>
          <w:b w:val="false"/>
          <w:i w:val="false"/>
          <w:color w:val="000000"/>
          <w:sz w:val="28"/>
        </w:rPr>
        <w:t>
      7) пайдаланылатын табиғи ресурстардың тапшылығына, бірегейлігіне және (немесе) жаңартылмайтындығына байланысты олардың сарқылу тәуекелі жатады.</w:t>
      </w:r>
    </w:p>
    <w:p>
      <w:pPr>
        <w:spacing w:after="0"/>
        <w:ind w:left="0"/>
        <w:jc w:val="both"/>
      </w:pPr>
      <w:r>
        <w:rPr>
          <w:rFonts w:ascii="Times New Roman"/>
          <w:b w:val="false"/>
          <w:i w:val="false"/>
          <w:color w:val="000000"/>
          <w:sz w:val="28"/>
        </w:rPr>
        <w:t>
      9. Атмосфераға ластаушы заттардың күтілетін шығарындыларының сипаттамасы: ластаушы заттардың атаулары, олардың қауіптілік сыныптары, шығарындылардың болжамды көлемі, уәкілетті орган бекіткен ластауыштардың шығарындылары мен тасымалдарының тіркеліміне (бұдан әрі – ластауыштардың шығарындылары мен тасымалдарының тіркелімін жүргізу қағидалары) сәйкес деректері ластауыштардың шығарындылары мен тасымалдарының тіркеліміне енгізілуге жататын ластауыштардың тізбесіне кіретін заттар туралы мәліметтер.</w:t>
      </w:r>
    </w:p>
    <w:p>
      <w:pPr>
        <w:spacing w:after="0"/>
        <w:ind w:left="0"/>
        <w:jc w:val="both"/>
      </w:pPr>
      <w:r>
        <w:rPr>
          <w:rFonts w:ascii="Times New Roman"/>
          <w:b w:val="false"/>
          <w:i w:val="false"/>
          <w:color w:val="000000"/>
          <w:sz w:val="28"/>
        </w:rPr>
        <w:t>
      10. Ластаушы заттар төгінділерінің сипаттамасы: ластаушы заттардың атаулары, олардың қауіптілік сыныптары, төгінділердің болжамды көлемдері, ластауыштардың тізбесіне кіретін, олар бойынша деректер ластауыштардың шығарындылары мен тасымалдарының тіркелімін жүргізу қағидаларына сәйкес ластауыштардың шығарындылары мен тасымалдарының тіркеліміне енгізілуге жататын заттар туралы мәліметтер.</w:t>
      </w:r>
    </w:p>
    <w:p>
      <w:pPr>
        <w:spacing w:after="0"/>
        <w:ind w:left="0"/>
        <w:jc w:val="both"/>
      </w:pPr>
      <w:r>
        <w:rPr>
          <w:rFonts w:ascii="Times New Roman"/>
          <w:b w:val="false"/>
          <w:i w:val="false"/>
          <w:color w:val="000000"/>
          <w:sz w:val="28"/>
        </w:rPr>
        <w:t>
      11. Басқару көзделіп отырған қызметке жататын қалдықтардың сипаттамасы: қалдықтардың атауы, олардың түрлері, болжанатын көлемдері, нәтижесінде олар түзілетін операциялар, ластауыштардың шығарындылары мен тасымалдарының тіркелімін жүргізу қағидаларында қалдықтарды тасымалдау үшін белгіленген шекті мәндерден асып кету мүмкіндігінің болуы немесе болмауы туралы мәліметтер.</w:t>
      </w:r>
    </w:p>
    <w:p>
      <w:pPr>
        <w:spacing w:after="0"/>
        <w:ind w:left="0"/>
        <w:jc w:val="both"/>
      </w:pPr>
      <w:r>
        <w:rPr>
          <w:rFonts w:ascii="Times New Roman"/>
          <w:b w:val="false"/>
          <w:i w:val="false"/>
          <w:color w:val="000000"/>
          <w:sz w:val="28"/>
        </w:rPr>
        <w:t>
      12. Көзделіп отырған қызметті жүзеге асыру үшін болуы мүмкін рұқсаттардың және осындай рұқсаттарды беру құзыретіне кіретін мемлекеттік органдардың тізбесі.</w:t>
      </w:r>
    </w:p>
    <w:p>
      <w:pPr>
        <w:spacing w:after="0"/>
        <w:ind w:left="0"/>
        <w:jc w:val="both"/>
      </w:pPr>
      <w:r>
        <w:rPr>
          <w:rFonts w:ascii="Times New Roman"/>
          <w:b w:val="false"/>
          <w:i w:val="false"/>
          <w:color w:val="000000"/>
          <w:sz w:val="28"/>
        </w:rPr>
        <w:t>
      13. Экологиялық нормативтермен немесе қоршаған орта сапасының нысаналы көрсеткіштерімен, ал олар болмаған кезде – гигиеналықнормативтермен салыстыра отырып, көзделіп отырған қызметті жүзеге асыру болжанатын аумақтағы және (немесе) акваториядағы қоршаған орта компоненттерінің ағымдағы жай-күйінің қысқаша сипаттамасы; егер бастамашыда осындай болса, фондық зерттеулердің нәтижелері; далалық зерттеулер жүргізу қажеттілігі немесе қажеттілігінің жоқтығы туралы қорытынды (фондық зерттеулер нәтижелері болмаған немесе жеткіліксіз болған, көзделіп отырған қызметті жүзеге асыратын жерде тарихи ластану объектілерін, бұрынғы әскери полигондарды және басқа да объектілерді қоса алғанда, қоршаған ортаға әсері зерттелмеген немесе жеткілікті зерттелмеген объектілердің болуы).</w:t>
      </w:r>
    </w:p>
    <w:p>
      <w:pPr>
        <w:spacing w:after="0"/>
        <w:ind w:left="0"/>
        <w:jc w:val="both"/>
      </w:pPr>
      <w:r>
        <w:rPr>
          <w:rFonts w:ascii="Times New Roman"/>
          <w:b w:val="false"/>
          <w:i w:val="false"/>
          <w:color w:val="000000"/>
          <w:sz w:val="28"/>
        </w:rPr>
        <w:t>
      14. Көзделіп отырған қызметті жүзеге асыру нәтижесінде қоршаған ортаға теріс және оң әсер етудің ықтимал нысандарының сипаттамасы, олардың ықтималдығы, ұзақтығы, жиілігі мен қайтымдылығы ескеріле отырып, олардың сипаты мен күтілетін ауқымы, олардың маңыздылығын алдын ала бағалау.</w:t>
      </w:r>
    </w:p>
    <w:p>
      <w:pPr>
        <w:spacing w:after="0"/>
        <w:ind w:left="0"/>
        <w:jc w:val="both"/>
      </w:pPr>
      <w:r>
        <w:rPr>
          <w:rFonts w:ascii="Times New Roman"/>
          <w:b w:val="false"/>
          <w:i w:val="false"/>
          <w:color w:val="000000"/>
          <w:sz w:val="28"/>
        </w:rPr>
        <w:t>
      15. Қоршаған ортаға трансшекаралық әсер етудің ықтимал нысандарының сипаттамасы, олардың ықтималдығы, ұзақтығы, жиілігі мен қайтымдылығын ескере отырып, олардың сипаты мен күтілетін ауқымы.</w:t>
      </w:r>
    </w:p>
    <w:p>
      <w:pPr>
        <w:spacing w:after="0"/>
        <w:ind w:left="0"/>
        <w:jc w:val="both"/>
      </w:pPr>
      <w:r>
        <w:rPr>
          <w:rFonts w:ascii="Times New Roman"/>
          <w:b w:val="false"/>
          <w:i w:val="false"/>
          <w:color w:val="000000"/>
          <w:sz w:val="28"/>
        </w:rPr>
        <w:t>
      16. Қоршаған ортаға қолайсыз әсер етудің ықтимал нысандарының алдын алу, болдырмау және азайту жөніндегі, сондай-ақ оның салдарын жою жөніндегі ұсынылатын шаралар.</w:t>
      </w:r>
    </w:p>
    <w:p>
      <w:pPr>
        <w:spacing w:after="0"/>
        <w:ind w:left="0"/>
        <w:jc w:val="both"/>
      </w:pPr>
      <w:r>
        <w:rPr>
          <w:rFonts w:ascii="Times New Roman"/>
          <w:b w:val="false"/>
          <w:i w:val="false"/>
          <w:color w:val="000000"/>
          <w:sz w:val="28"/>
        </w:rPr>
        <w:t>
      17. Көрсетілген көзделіп отырған қызметтің мақсаттарына қол жеткізудің ықтимал баламаларының және оны жүзеге асыру нұсқаларының сипаттамасы (баламалы техникалық және технологиялық шешімдерді және объектініңорналасқан жерін пайдалануды қоса алғанда).</w:t>
      </w:r>
    </w:p>
    <w:p>
      <w:pPr>
        <w:spacing w:after="0"/>
        <w:ind w:left="0"/>
        <w:jc w:val="both"/>
      </w:pPr>
      <w:r>
        <w:rPr>
          <w:rFonts w:ascii="Times New Roman"/>
          <w:b w:val="false"/>
          <w:i w:val="false"/>
          <w:color w:val="000000"/>
          <w:sz w:val="28"/>
        </w:rPr>
        <w:t>
      Қосымшалар (өтініште көрсетілген мәліметтерді растайтын құжаттар):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Белгіленген қызмет бастамашысының басшысы (өзге уәкілетті тұлға):</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әсерді</w:t>
            </w:r>
            <w:r>
              <w:br/>
            </w:r>
            <w:r>
              <w:rPr>
                <w:rFonts w:ascii="Times New Roman"/>
                <w:b w:val="false"/>
                <w:i w:val="false"/>
                <w:color w:val="000000"/>
                <w:sz w:val="20"/>
              </w:rPr>
              <w:t>бағалаудың қамту саласын</w:t>
            </w:r>
            <w:r>
              <w:br/>
            </w:r>
            <w:r>
              <w:rPr>
                <w:rFonts w:ascii="Times New Roman"/>
                <w:b w:val="false"/>
                <w:i w:val="false"/>
                <w:color w:val="000000"/>
                <w:sz w:val="20"/>
              </w:rPr>
              <w:t>айқындау туралы және (немесе)</w:t>
            </w:r>
            <w:r>
              <w:br/>
            </w:r>
            <w:r>
              <w:rPr>
                <w:rFonts w:ascii="Times New Roman"/>
                <w:b w:val="false"/>
                <w:i w:val="false"/>
                <w:color w:val="000000"/>
                <w:sz w:val="20"/>
              </w:rPr>
              <w:t>көзделіп отырған қызметтің әсер</w:t>
            </w:r>
            <w:r>
              <w:br/>
            </w:r>
            <w:r>
              <w:rPr>
                <w:rFonts w:ascii="Times New Roman"/>
                <w:b w:val="false"/>
                <w:i w:val="false"/>
                <w:color w:val="000000"/>
                <w:sz w:val="20"/>
              </w:rPr>
              <w:t>ету скринингін айқындау туралы</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тіркелген күннен бастап 22 (жиырма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қоршаған ортаға әсерді бағалаудың қамту саласын айқындау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қоршаған ортаға әсерді бағалаудың қамту саласын айқындау туралы және (немесе) көзделіп отырған қызметтің әсер ету скринингін айқындау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–күн сайын 9:00-ден 18:30-ға дейін, демалыс және мереке күндерін қоспағанда. Демалыс күндері: сенбі және жексенбі.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интернет-ресурсында;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порталда www. egov. 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көрсетілетін қызметті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қорытынды алу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(электронды нысанда):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әрі-ЭЦҚ) куәландырылған электрондық түрдегі қызмет туралы өтініш;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трансшекаралық әсер ету жағдайында:</w:t>
            </w:r>
          </w:p>
          <w:p>
            <w:pPr>
              <w:spacing w:after="20"/>
              <w:ind w:left="20"/>
              <w:jc w:val="both"/>
            </w:pPr>
            <w:r>
              <w:rPr>
                <w:rFonts w:ascii="Times New Roman"/>
                <w:b w:val="false"/>
                <w:i w:val="false"/>
                <w:color w:val="000000"/>
                <w:sz w:val="20"/>
              </w:rPr>
              <w:t>
көзделіп отырған қызметтің қоршаған ортаға ықтимал елеулі теріс трансшекаралық әсері туралы ақпаратты қамтитын құжаттың электрондық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және (немесе) көзделіп отырған қызметтің әсер ету скринингін айқындау туралы қорытынды алу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(электрондық нысанда):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әрі-ЭЦҚ) куәландырылған электрондық түрдегі қызмет туралы өтініш.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мәліметтерді көрсетілетін қызметті беруші тиісті мемлекеттік ақпараттық ақпараттық жүйелерден "электрондық үкіметтің"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w:t>
            </w:r>
            <w:r>
              <w:br/>
            </w:r>
            <w:r>
              <w:rPr>
                <w:rFonts w:ascii="Times New Roman"/>
                <w:b w:val="false"/>
                <w:i w:val="false"/>
                <w:color w:val="000000"/>
                <w:sz w:val="20"/>
              </w:rPr>
              <w:t xml:space="preserve">бағалаудың қамту саласын </w:t>
            </w:r>
            <w:r>
              <w:br/>
            </w:r>
            <w:r>
              <w:rPr>
                <w:rFonts w:ascii="Times New Roman"/>
                <w:b w:val="false"/>
                <w:i w:val="false"/>
                <w:color w:val="000000"/>
                <w:sz w:val="20"/>
              </w:rPr>
              <w:t>айқындау туралы және (немесе)</w:t>
            </w:r>
            <w:r>
              <w:br/>
            </w:r>
            <w:r>
              <w:rPr>
                <w:rFonts w:ascii="Times New Roman"/>
                <w:b w:val="false"/>
                <w:i w:val="false"/>
                <w:color w:val="000000"/>
                <w:sz w:val="20"/>
              </w:rPr>
              <w:t xml:space="preserve">көзделіп отырған қызметтің әсер </w:t>
            </w:r>
            <w:r>
              <w:br/>
            </w:r>
            <w:r>
              <w:rPr>
                <w:rFonts w:ascii="Times New Roman"/>
                <w:b w:val="false"/>
                <w:i w:val="false"/>
                <w:color w:val="000000"/>
                <w:sz w:val="20"/>
              </w:rPr>
              <w:t>ету скринингін айқындау туралы</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қызметті</w:t>
            </w:r>
            <w:r>
              <w:br/>
            </w:r>
            <w:r>
              <w:rPr>
                <w:rFonts w:ascii="Times New Roman"/>
                <w:b w:val="false"/>
                <w:i w:val="false"/>
                <w:color w:val="000000"/>
                <w:sz w:val="20"/>
              </w:rPr>
              <w:t>берушінің толық атауы)</w:t>
            </w:r>
          </w:p>
        </w:tc>
      </w:tr>
    </w:tbl>
    <w:p>
      <w:pPr>
        <w:spacing w:after="0"/>
        <w:ind w:left="0"/>
        <w:jc w:val="left"/>
      </w:pPr>
      <w:r>
        <w:rPr>
          <w:rFonts w:ascii="Times New Roman"/>
          <w:b/>
          <w:i w:val="false"/>
          <w:color w:val="000000"/>
        </w:rPr>
        <w:t xml:space="preserve"> Қоршаған ортаға әсерді бағалаудың қамту саласын айқындау туралы қорытынды</w:t>
      </w:r>
    </w:p>
    <w:p>
      <w:pPr>
        <w:spacing w:after="0"/>
        <w:ind w:left="0"/>
        <w:jc w:val="both"/>
      </w:pPr>
      <w:r>
        <w:rPr>
          <w:rFonts w:ascii="Times New Roman"/>
          <w:b w:val="false"/>
          <w:i w:val="false"/>
          <w:color w:val="000000"/>
          <w:sz w:val="28"/>
        </w:rPr>
        <w:t>
      Қарауға ұсынылды: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(ұсынылған материалдардың, басқа да құжаттардың жинақтылығын аудару)</w:t>
      </w:r>
    </w:p>
    <w:p>
      <w:pPr>
        <w:spacing w:after="0"/>
        <w:ind w:left="0"/>
        <w:jc w:val="both"/>
      </w:pPr>
      <w:r>
        <w:rPr>
          <w:rFonts w:ascii="Times New Roman"/>
          <w:b w:val="false"/>
          <w:i w:val="false"/>
          <w:color w:val="000000"/>
          <w:sz w:val="28"/>
        </w:rPr>
        <w:t>
      Материалдар қарауға келіп түсті _________________ 20__ жыл</w:t>
      </w:r>
    </w:p>
    <w:p>
      <w:pPr>
        <w:spacing w:after="0"/>
        <w:ind w:left="0"/>
        <w:jc w:val="both"/>
      </w:pPr>
      <w:r>
        <w:rPr>
          <w:rFonts w:ascii="Times New Roman"/>
          <w:b w:val="false"/>
          <w:i w:val="false"/>
          <w:color w:val="000000"/>
          <w:sz w:val="28"/>
        </w:rPr>
        <w:t>
      (Кіріс тіркеу күні, нөмірі)</w:t>
      </w:r>
    </w:p>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Қоршаған орта компоненттерінің қысқаша сипаттамасы</w:t>
      </w:r>
    </w:p>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w:t>
            </w:r>
            <w:r>
              <w:br/>
            </w:r>
            <w:r>
              <w:rPr>
                <w:rFonts w:ascii="Times New Roman"/>
                <w:b w:val="false"/>
                <w:i w:val="false"/>
                <w:color w:val="000000"/>
                <w:sz w:val="20"/>
              </w:rPr>
              <w:t xml:space="preserve">бағалаудың қамту саласын </w:t>
            </w:r>
            <w:r>
              <w:br/>
            </w:r>
            <w:r>
              <w:rPr>
                <w:rFonts w:ascii="Times New Roman"/>
                <w:b w:val="false"/>
                <w:i w:val="false"/>
                <w:color w:val="000000"/>
                <w:sz w:val="20"/>
              </w:rPr>
              <w:t>айқындау туралы және (немесе)</w:t>
            </w:r>
            <w:r>
              <w:br/>
            </w:r>
            <w:r>
              <w:rPr>
                <w:rFonts w:ascii="Times New Roman"/>
                <w:b w:val="false"/>
                <w:i w:val="false"/>
                <w:color w:val="000000"/>
                <w:sz w:val="20"/>
              </w:rPr>
              <w:t xml:space="preserve">көзделіп отырған қызметтің әсер ету скринингін айқындау туралы </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берушінің толық атауы)</w:t>
            </w:r>
          </w:p>
        </w:tc>
      </w:tr>
    </w:tbl>
    <w:p>
      <w:pPr>
        <w:spacing w:after="0"/>
        <w:ind w:left="0"/>
        <w:jc w:val="left"/>
      </w:pPr>
      <w:r>
        <w:rPr>
          <w:rFonts w:ascii="Times New Roman"/>
          <w:b/>
          <w:i w:val="false"/>
          <w:color w:val="000000"/>
        </w:rPr>
        <w:t xml:space="preserve"> Қоршаған ортаға әсерді бағалаудың қамту саласын және (немесе) көзделіп отырған қызметтің әсер ету скринингін айқындау туралы қорытынды</w:t>
      </w:r>
    </w:p>
    <w:p>
      <w:pPr>
        <w:spacing w:after="0"/>
        <w:ind w:left="0"/>
        <w:jc w:val="both"/>
      </w:pPr>
      <w:r>
        <w:rPr>
          <w:rFonts w:ascii="Times New Roman"/>
          <w:b w:val="false"/>
          <w:i w:val="false"/>
          <w:color w:val="000000"/>
          <w:sz w:val="28"/>
        </w:rPr>
        <w:t>
      Қарауға ұсынылды: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(ұсынылған материалдардың, басқа да құжаттардың жинақтылығын аудару)</w:t>
      </w:r>
    </w:p>
    <w:p>
      <w:pPr>
        <w:spacing w:after="0"/>
        <w:ind w:left="0"/>
        <w:jc w:val="both"/>
      </w:pPr>
      <w:r>
        <w:rPr>
          <w:rFonts w:ascii="Times New Roman"/>
          <w:b w:val="false"/>
          <w:i w:val="false"/>
          <w:color w:val="000000"/>
          <w:sz w:val="28"/>
        </w:rPr>
        <w:t>
      Материалдар қарауға келіп түсті _________________ 20__ жыл</w:t>
      </w:r>
    </w:p>
    <w:p>
      <w:pPr>
        <w:spacing w:after="0"/>
        <w:ind w:left="0"/>
        <w:jc w:val="both"/>
      </w:pPr>
      <w:r>
        <w:rPr>
          <w:rFonts w:ascii="Times New Roman"/>
          <w:b w:val="false"/>
          <w:i w:val="false"/>
          <w:color w:val="000000"/>
          <w:sz w:val="28"/>
        </w:rPr>
        <w:t>
      (Кіріс тіркеу күні, нөмірі)</w:t>
      </w:r>
    </w:p>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Көзделіп отырған қызметтің қысқаша сипаттамасы</w:t>
      </w:r>
    </w:p>
    <w:p>
      <w:pPr>
        <w:spacing w:after="0"/>
        <w:ind w:left="0"/>
        <w:jc w:val="both"/>
      </w:pPr>
      <w:r>
        <w:rPr>
          <w:rFonts w:ascii="Times New Roman"/>
          <w:b w:val="false"/>
          <w:i w:val="false"/>
          <w:color w:val="000000"/>
          <w:sz w:val="28"/>
        </w:rPr>
        <w:t>
      Қоршаған орта компоненттерінің қысқаша сипаттамасы</w:t>
      </w:r>
    </w:p>
    <w:p>
      <w:pPr>
        <w:spacing w:after="0"/>
        <w:ind w:left="0"/>
        <w:jc w:val="both"/>
      </w:pPr>
      <w:r>
        <w:rPr>
          <w:rFonts w:ascii="Times New Roman"/>
          <w:b w:val="false"/>
          <w:i w:val="false"/>
          <w:color w:val="000000"/>
          <w:sz w:val="28"/>
        </w:rPr>
        <w:t>
      Қоршаған ортаға әсерді міндетті бағалауды жүргізудің қажеттілігі немесе</w:t>
      </w:r>
    </w:p>
    <w:p>
      <w:pPr>
        <w:spacing w:after="0"/>
        <w:ind w:left="0"/>
        <w:jc w:val="both"/>
      </w:pPr>
      <w:r>
        <w:rPr>
          <w:rFonts w:ascii="Times New Roman"/>
          <w:b w:val="false"/>
          <w:i w:val="false"/>
          <w:color w:val="000000"/>
          <w:sz w:val="28"/>
        </w:rPr>
        <w:t>
      болмауы туралы қорытындылар</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Бұйрыққа</w:t>
            </w:r>
            <w:r>
              <w:br/>
            </w:r>
            <w:r>
              <w:rPr>
                <w:rFonts w:ascii="Times New Roman"/>
                <w:b w:val="false"/>
                <w:i w:val="false"/>
                <w:color w:val="000000"/>
                <w:sz w:val="20"/>
              </w:rPr>
              <w:t>6-қосымша</w:t>
            </w:r>
          </w:p>
        </w:tc>
      </w:tr>
    </w:tbl>
    <w:bookmarkStart w:name="z195" w:id="110"/>
    <w:p>
      <w:pPr>
        <w:spacing w:after="0"/>
        <w:ind w:left="0"/>
        <w:jc w:val="left"/>
      </w:pPr>
      <w:r>
        <w:rPr>
          <w:rFonts w:ascii="Times New Roman"/>
          <w:b/>
          <w:i w:val="false"/>
          <w:color w:val="000000"/>
        </w:rPr>
        <w:t xml:space="preserve"> "ІІ, ІІІ және ІV санаттардағы объектілер үшін қоршаған ортаға эмиссияға рұқсат беру" мемлекеттік көрсетілетін қызмет қағидалары</w:t>
      </w:r>
    </w:p>
    <w:bookmarkEnd w:id="110"/>
    <w:p>
      <w:pPr>
        <w:spacing w:after="0"/>
        <w:ind w:left="0"/>
        <w:jc w:val="both"/>
      </w:pPr>
      <w:r>
        <w:rPr>
          <w:rFonts w:ascii="Times New Roman"/>
          <w:b w:val="false"/>
          <w:i w:val="false"/>
          <w:color w:val="ff0000"/>
          <w:sz w:val="28"/>
        </w:rPr>
        <w:t xml:space="preserve">
      Ескерту. 6-қосымша алып тасталды - ҚР Экология, геология және табиғи ресурстар министрінің м.а. 20.08.2021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Бұйрыққа</w:t>
            </w:r>
            <w:r>
              <w:br/>
            </w:r>
            <w:r>
              <w:rPr>
                <w:rFonts w:ascii="Times New Roman"/>
                <w:b w:val="false"/>
                <w:i w:val="false"/>
                <w:color w:val="000000"/>
                <w:sz w:val="20"/>
              </w:rPr>
              <w:t>7-қосымша</w:t>
            </w:r>
          </w:p>
        </w:tc>
      </w:tr>
    </w:tbl>
    <w:bookmarkStart w:name="z232" w:id="111"/>
    <w:p>
      <w:pPr>
        <w:spacing w:after="0"/>
        <w:ind w:left="0"/>
        <w:jc w:val="left"/>
      </w:pPr>
      <w:r>
        <w:rPr>
          <w:rFonts w:ascii="Times New Roman"/>
          <w:b/>
          <w:i w:val="false"/>
          <w:color w:val="000000"/>
        </w:rPr>
        <w:t xml:space="preserve"> "ІІ, ІІІ және ІV санаттардағы объектілер үшін мемлекеттік экологиялық сараптама қорытындысын беру" мемлекеттік көрсетілетін қызмет қағидалары</w:t>
      </w:r>
    </w:p>
    <w:bookmarkEnd w:id="111"/>
    <w:p>
      <w:pPr>
        <w:spacing w:after="0"/>
        <w:ind w:left="0"/>
        <w:jc w:val="both"/>
      </w:pPr>
      <w:r>
        <w:rPr>
          <w:rFonts w:ascii="Times New Roman"/>
          <w:b w:val="false"/>
          <w:i w:val="false"/>
          <w:color w:val="ff0000"/>
          <w:sz w:val="28"/>
        </w:rPr>
        <w:t xml:space="preserve">
      Ескерту. 7-қосымша алып тасталды - ҚР Экология, геология және табиғи ресурстар министрінің м.а. 20.08.2021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Бұйрыққа</w:t>
            </w:r>
            <w:r>
              <w:br/>
            </w:r>
            <w:r>
              <w:rPr>
                <w:rFonts w:ascii="Times New Roman"/>
                <w:b w:val="false"/>
                <w:i w:val="false"/>
                <w:color w:val="000000"/>
                <w:sz w:val="20"/>
              </w:rPr>
              <w:t>8-қосымша</w:t>
            </w:r>
          </w:p>
        </w:tc>
      </w:tr>
    </w:tbl>
    <w:bookmarkStart w:name="z268" w:id="112"/>
    <w:p>
      <w:pPr>
        <w:spacing w:after="0"/>
        <w:ind w:left="0"/>
        <w:jc w:val="left"/>
      </w:pPr>
      <w:r>
        <w:rPr>
          <w:rFonts w:ascii="Times New Roman"/>
          <w:b/>
          <w:i w:val="false"/>
          <w:color w:val="000000"/>
        </w:rPr>
        <w:t xml:space="preserve"> "Қауіпті қалдықтардың экспорты мен импортына лицензия беру" мемлекеттік көрсетілетін қызмет қағидалары</w:t>
      </w:r>
    </w:p>
    <w:bookmarkEnd w:id="112"/>
    <w:bookmarkStart w:name="z269" w:id="113"/>
    <w:p>
      <w:pPr>
        <w:spacing w:after="0"/>
        <w:ind w:left="0"/>
        <w:jc w:val="left"/>
      </w:pPr>
      <w:r>
        <w:rPr>
          <w:rFonts w:ascii="Times New Roman"/>
          <w:b/>
          <w:i w:val="false"/>
          <w:color w:val="000000"/>
        </w:rPr>
        <w:t xml:space="preserve"> 1-тарау. Жалпы ережелер</w:t>
      </w:r>
    </w:p>
    <w:bookmarkEnd w:id="113"/>
    <w:bookmarkStart w:name="z270" w:id="114"/>
    <w:p>
      <w:pPr>
        <w:spacing w:after="0"/>
        <w:ind w:left="0"/>
        <w:jc w:val="both"/>
      </w:pPr>
      <w:r>
        <w:rPr>
          <w:rFonts w:ascii="Times New Roman"/>
          <w:b w:val="false"/>
          <w:i w:val="false"/>
          <w:color w:val="000000"/>
          <w:sz w:val="28"/>
        </w:rPr>
        <w:t xml:space="preserve">
      1. "Қауіпті қалдықтардың экспорты мен импортына лицензия беру" мемлекеттік қызметін көрсетудің осы Қағидасы (бұдан әрі - Қағида) 2013 жылғы 15 сәуірдегі "Мемлекеттік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"Қауіпті қалдықтардың экспорты мен импортына лицензия беру" мемлекеттік қызметін (бұдан әрі - мемлекеттік қызмет) көрсету тәртібін айқындайды.</w:t>
      </w:r>
    </w:p>
    <w:bookmarkEnd w:id="114"/>
    <w:bookmarkStart w:name="z271" w:id="115"/>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министрлігінің Экологиялық реттеу және бақылау комитеті (бұдан әрі - қызмет беруші) көрсетеді.</w:t>
      </w:r>
    </w:p>
    <w:bookmarkEnd w:id="115"/>
    <w:bookmarkStart w:name="z272" w:id="116"/>
    <w:p>
      <w:pPr>
        <w:spacing w:after="0"/>
        <w:ind w:left="0"/>
        <w:jc w:val="both"/>
      </w:pPr>
      <w:r>
        <w:rPr>
          <w:rFonts w:ascii="Times New Roman"/>
          <w:b w:val="false"/>
          <w:i w:val="false"/>
          <w:color w:val="000000"/>
          <w:sz w:val="28"/>
        </w:rPr>
        <w:t>
      3. Мемлекеттік қызмет жеке және (немесе) заңды тұлғаларға (бұдан әрі - көрсетілетін қызметті алушы) көрсетіледі.</w:t>
      </w:r>
    </w:p>
    <w:bookmarkEnd w:id="116"/>
    <w:bookmarkStart w:name="z273" w:id="117"/>
    <w:p>
      <w:pPr>
        <w:spacing w:after="0"/>
        <w:ind w:left="0"/>
        <w:jc w:val="left"/>
      </w:pPr>
      <w:r>
        <w:rPr>
          <w:rFonts w:ascii="Times New Roman"/>
          <w:b/>
          <w:i w:val="false"/>
          <w:color w:val="000000"/>
        </w:rPr>
        <w:t xml:space="preserve"> 2-тарау. Мемлекеттік қызметтерді көрсету тәртібі</w:t>
      </w:r>
    </w:p>
    <w:bookmarkEnd w:id="117"/>
    <w:bookmarkStart w:name="z274" w:id="118"/>
    <w:p>
      <w:pPr>
        <w:spacing w:after="0"/>
        <w:ind w:left="0"/>
        <w:jc w:val="both"/>
      </w:pPr>
      <w:r>
        <w:rPr>
          <w:rFonts w:ascii="Times New Roman"/>
          <w:b w:val="false"/>
          <w:i w:val="false"/>
          <w:color w:val="000000"/>
          <w:sz w:val="28"/>
        </w:rPr>
        <w:t>
      4. Көрсетілетін қызметті алушы мемлекеттік қызметті алу үшін көрсетілетін қызметті берушіге "электрондық үкімет" веб-порталы www.egov.kz (бұдан әрі - портал) арқылы:</w:t>
      </w:r>
    </w:p>
    <w:bookmarkEnd w:id="118"/>
    <w:p>
      <w:pPr>
        <w:spacing w:after="0"/>
        <w:ind w:left="0"/>
        <w:jc w:val="both"/>
      </w:pPr>
      <w:r>
        <w:rPr>
          <w:rFonts w:ascii="Times New Roman"/>
          <w:b w:val="false"/>
          <w:i w:val="false"/>
          <w:color w:val="000000"/>
          <w:sz w:val="28"/>
        </w:rPr>
        <w:t xml:space="preserve">
      осы мемлекеттік көрсетілетін қызмет Қағидасының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қауіпті қалдықтарды экспорттауға лицензия және (немесе) лицензияға қосымшаны алу туралы жеке тұлғаның өтініші;</w:t>
      </w:r>
    </w:p>
    <w:p>
      <w:pPr>
        <w:spacing w:after="0"/>
        <w:ind w:left="0"/>
        <w:jc w:val="both"/>
      </w:pPr>
      <w:r>
        <w:rPr>
          <w:rFonts w:ascii="Times New Roman"/>
          <w:b w:val="false"/>
          <w:i w:val="false"/>
          <w:color w:val="000000"/>
          <w:sz w:val="28"/>
        </w:rPr>
        <w:t xml:space="preserve">
      осы мемлекеттік көрсетілетін қызмет Қағидасының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ЭЦҚ куәландырылған, электрондық құжат нысанындағы қауіпті қалдықтарды импорттауға лицензия және (немесе) лицензияға қосымшаны алу туралы жеке тұлғаның өтініші;</w:t>
      </w:r>
    </w:p>
    <w:p>
      <w:pPr>
        <w:spacing w:after="0"/>
        <w:ind w:left="0"/>
        <w:jc w:val="both"/>
      </w:pPr>
      <w:r>
        <w:rPr>
          <w:rFonts w:ascii="Times New Roman"/>
          <w:b w:val="false"/>
          <w:i w:val="false"/>
          <w:color w:val="000000"/>
          <w:sz w:val="28"/>
        </w:rPr>
        <w:t xml:space="preserve">
      осы мемлекеттік көрсетілетін қызмет Қағидасының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көрсетілетін қызметті алушының ЭЦҚ куәландырылған, электрондық құжат нысанындағы қауіпті қалдықтарды экспорттауға лицензия және (немесе) лицензияға қосымшаны алу туралы заңды тұлғаның өтініші;</w:t>
      </w:r>
    </w:p>
    <w:p>
      <w:pPr>
        <w:spacing w:after="0"/>
        <w:ind w:left="0"/>
        <w:jc w:val="both"/>
      </w:pPr>
      <w:r>
        <w:rPr>
          <w:rFonts w:ascii="Times New Roman"/>
          <w:b w:val="false"/>
          <w:i w:val="false"/>
          <w:color w:val="000000"/>
          <w:sz w:val="28"/>
        </w:rPr>
        <w:t xml:space="preserve">
      осы мемлекеттік көрсетілетін қызмет Қағидасының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көрсетілетін қызметті алушының ЭЦҚ куәландырылған, электрондық құжат нысанындағы қауіпті қалдықтарды импорттауға лицензия және (немесе) лицензияға қосымшаны алу туралы заңды тұлғаның өтініші;</w:t>
      </w:r>
    </w:p>
    <w:p>
      <w:pPr>
        <w:spacing w:after="0"/>
        <w:ind w:left="0"/>
        <w:jc w:val="both"/>
      </w:pPr>
      <w:r>
        <w:rPr>
          <w:rFonts w:ascii="Times New Roman"/>
          <w:b w:val="false"/>
          <w:i w:val="false"/>
          <w:color w:val="000000"/>
          <w:sz w:val="28"/>
        </w:rPr>
        <w:t>
      сауда мәмілесіне қатысушылар арасындағы қалдықтарды сатып алу-сату келісімшартының (шарттың) немесе өзгеде иеліктен шығару шартының көшірмесі;</w:t>
      </w:r>
    </w:p>
    <w:p>
      <w:pPr>
        <w:spacing w:after="0"/>
        <w:ind w:left="0"/>
        <w:jc w:val="both"/>
      </w:pPr>
      <w:r>
        <w:rPr>
          <w:rFonts w:ascii="Times New Roman"/>
          <w:b w:val="false"/>
          <w:i w:val="false"/>
          <w:color w:val="000000"/>
          <w:sz w:val="28"/>
        </w:rPr>
        <w:t>
      лицензияланатын қызмет түрін жүзеге асыруға берілген лицензияның көшірмесі немесе егер қызметтің мұндай түрі оған қатысты Одақтың кедендік аумағында лицензиялау енгізілген тауар айналымына байланысты болса, лицензияланатын қызмет түрін жүзеге асыруға берілген лицензияның болуы туралы мәліметтер (егер бұл мүше мемлекеттің заңнамасында көзделген болса);</w:t>
      </w:r>
    </w:p>
    <w:p>
      <w:pPr>
        <w:spacing w:after="0"/>
        <w:ind w:left="0"/>
        <w:jc w:val="both"/>
      </w:pPr>
      <w:r>
        <w:rPr>
          <w:rFonts w:ascii="Times New Roman"/>
          <w:b w:val="false"/>
          <w:i w:val="false"/>
          <w:color w:val="000000"/>
          <w:sz w:val="28"/>
        </w:rPr>
        <w:t>
      "Қазақстан Республикасының Қауіпті қалдықтарды трансшекаралық тасымалдауды және оларды аулаққа шығаруды бақылау туралы Базель конвенциясына қосылуы туралы" Қазақстан Республикасының 2003 жылғы 10 ақпандағы № 389 Заңының (бұдан әрі - Базель конвенциясы) 6-бабының 4-тармағына сәйкес аумағына қауіпті қалдықтар әкелінетін және (немесе) аумағы арқылы қауіпті қалдықтар өткізілетін мемлекеттің қоршаған ортаны қорғау саласындағы уәкілетті органының келісімі (жазбаша нысанда) (қауіпті қалдықтарды шығарған жағдайда);</w:t>
      </w:r>
    </w:p>
    <w:p>
      <w:pPr>
        <w:spacing w:after="0"/>
        <w:ind w:left="0"/>
        <w:jc w:val="both"/>
      </w:pPr>
      <w:r>
        <w:rPr>
          <w:rFonts w:ascii="Times New Roman"/>
          <w:b w:val="false"/>
          <w:i w:val="false"/>
          <w:color w:val="000000"/>
          <w:sz w:val="28"/>
        </w:rPr>
        <w:t>
      экспорттаушы мен өндіруші немесе импорттаушы мен тауарды тұтынушы арасындағы келісімшарттардың (шарттардың) көшірмесі;</w:t>
      </w:r>
    </w:p>
    <w:p>
      <w:pPr>
        <w:spacing w:after="0"/>
        <w:ind w:left="0"/>
        <w:jc w:val="both"/>
      </w:pPr>
      <w:r>
        <w:rPr>
          <w:rFonts w:ascii="Times New Roman"/>
          <w:b w:val="false"/>
          <w:i w:val="false"/>
          <w:color w:val="000000"/>
          <w:sz w:val="28"/>
        </w:rPr>
        <w:t>
      тасымалдауға берілген келісімшарттың (шарттың) көшірмесі;</w:t>
      </w:r>
    </w:p>
    <w:p>
      <w:pPr>
        <w:spacing w:after="0"/>
        <w:ind w:left="0"/>
        <w:jc w:val="both"/>
      </w:pPr>
      <w:r>
        <w:rPr>
          <w:rFonts w:ascii="Times New Roman"/>
          <w:b w:val="false"/>
          <w:i w:val="false"/>
          <w:color w:val="000000"/>
          <w:sz w:val="28"/>
        </w:rPr>
        <w:t>
      мемлекеттік экологиялық сараптама қорытындысының көшірмесі;</w:t>
      </w:r>
    </w:p>
    <w:p>
      <w:pPr>
        <w:spacing w:after="0"/>
        <w:ind w:left="0"/>
        <w:jc w:val="both"/>
      </w:pPr>
      <w:r>
        <w:rPr>
          <w:rFonts w:ascii="Times New Roman"/>
          <w:b w:val="false"/>
          <w:i w:val="false"/>
          <w:color w:val="000000"/>
          <w:sz w:val="28"/>
        </w:rPr>
        <w:t>
      жауапты экспорттаушы мен тұлғаның арасындағы осы қалдықтарды қолданудың экологиялық қауіпсіздігі айтылған қалдықтарды жоюға келісімшарттың көшірмесі;</w:t>
      </w:r>
    </w:p>
    <w:p>
      <w:pPr>
        <w:spacing w:after="0"/>
        <w:ind w:left="0"/>
        <w:jc w:val="both"/>
      </w:pPr>
      <w:r>
        <w:rPr>
          <w:rFonts w:ascii="Times New Roman"/>
          <w:b w:val="false"/>
          <w:i w:val="false"/>
          <w:color w:val="000000"/>
          <w:sz w:val="28"/>
        </w:rPr>
        <w:t>
      Базель конвенциясының 6-бабының 1-тармағына сәйкес қауіпті қалдықтарды трансшекаралық тасымалдау туралы хабарлама (3 (үш) данада);</w:t>
      </w:r>
    </w:p>
    <w:p>
      <w:pPr>
        <w:spacing w:after="0"/>
        <w:ind w:left="0"/>
        <w:jc w:val="both"/>
      </w:pPr>
      <w:r>
        <w:rPr>
          <w:rFonts w:ascii="Times New Roman"/>
          <w:b w:val="false"/>
          <w:i w:val="false"/>
          <w:color w:val="000000"/>
          <w:sz w:val="28"/>
        </w:rPr>
        <w:t>
      Базель конвенциясының V B қосымшасына сәйкес қалдықтарды тасымалдау туралы құжат (3 (үш) данада);</w:t>
      </w:r>
    </w:p>
    <w:p>
      <w:pPr>
        <w:spacing w:after="0"/>
        <w:ind w:left="0"/>
        <w:jc w:val="both"/>
      </w:pPr>
      <w:r>
        <w:rPr>
          <w:rFonts w:ascii="Times New Roman"/>
          <w:b w:val="false"/>
          <w:i w:val="false"/>
          <w:color w:val="000000"/>
          <w:sz w:val="28"/>
        </w:rPr>
        <w:t>
      әкелінетін қалдықтарды қолдану үшін техникалық (технологиялық) мүмкіндіктердің бар екені туралы ақпарат (қауіпті қалдықтарды шикізат ретінді пайдаланау мүмкіндігін растайтын технологиялық регламенттен көшірме немесе оларды қауіпті қалдықтарды немесе олардың қалдықтарының қалыптасуына жол жіберілмейтін, пайдалануға тартылуын растайтын өзге құжат);</w:t>
      </w:r>
    </w:p>
    <w:p>
      <w:pPr>
        <w:spacing w:after="0"/>
        <w:ind w:left="0"/>
        <w:jc w:val="both"/>
      </w:pPr>
      <w:r>
        <w:rPr>
          <w:rFonts w:ascii="Times New Roman"/>
          <w:b w:val="false"/>
          <w:i w:val="false"/>
          <w:color w:val="000000"/>
          <w:sz w:val="28"/>
        </w:rPr>
        <w:t>
      Базель конвенциясының 6-бабының 11-тармағына сәйкес қауіпті қалдықтарды трансшекаралық тасымалдау кезінде сақтандырумен, кепілмен немесе өзге де кепілдікпен жабуды растайтын құжаттың көшірмесі;</w:t>
      </w:r>
    </w:p>
    <w:p>
      <w:pPr>
        <w:spacing w:after="0"/>
        <w:ind w:left="0"/>
        <w:jc w:val="both"/>
      </w:pPr>
      <w:r>
        <w:rPr>
          <w:rFonts w:ascii="Times New Roman"/>
          <w:b w:val="false"/>
          <w:i w:val="false"/>
          <w:color w:val="000000"/>
          <w:sz w:val="28"/>
        </w:rPr>
        <w:t>
      қалдықтарды қолдану бойынша қызмет түрін жүзеге асыруға арналған лицензияның көшірмесі;</w:t>
      </w:r>
    </w:p>
    <w:p>
      <w:pPr>
        <w:spacing w:after="0"/>
        <w:ind w:left="0"/>
        <w:jc w:val="both"/>
      </w:pPr>
      <w:r>
        <w:rPr>
          <w:rFonts w:ascii="Times New Roman"/>
          <w:b w:val="false"/>
          <w:i w:val="false"/>
          <w:color w:val="000000"/>
          <w:sz w:val="28"/>
        </w:rPr>
        <w:t xml:space="preserve">
      Мемлекеттік қызмет көрсетуге қойылатын негізгі талаптардың тізбесі, оның ішінде процестің сипаттамасын, нысанын, мазмұнын және нәтижесін, сондай-ақ мемлекеттік қызметтерді көрсетудің ерекшеліктерін ескере отырып, өзге де ақпарат осы Қағиданың </w:t>
      </w:r>
      <w:r>
        <w:rPr>
          <w:rFonts w:ascii="Times New Roman"/>
          <w:b w:val="false"/>
          <w:i w:val="false"/>
          <w:color w:val="000000"/>
          <w:sz w:val="28"/>
        </w:rPr>
        <w:t>5-қосымшасында</w:t>
      </w:r>
      <w:r>
        <w:rPr>
          <w:rFonts w:ascii="Times New Roman"/>
          <w:b w:val="false"/>
          <w:i w:val="false"/>
          <w:color w:val="000000"/>
          <w:sz w:val="28"/>
        </w:rPr>
        <w:t xml:space="preserve"> "Қауіпті қалдықтардың экспорты мен импортына лицензия беру" мемлекеттік қызметтер стандартында белгіленген.</w:t>
      </w:r>
    </w:p>
    <w:bookmarkStart w:name="z275" w:id="119"/>
    <w:p>
      <w:pPr>
        <w:spacing w:after="0"/>
        <w:ind w:left="0"/>
        <w:jc w:val="both"/>
      </w:pPr>
      <w:r>
        <w:rPr>
          <w:rFonts w:ascii="Times New Roman"/>
          <w:b w:val="false"/>
          <w:i w:val="false"/>
          <w:color w:val="000000"/>
          <w:sz w:val="28"/>
        </w:rPr>
        <w:t>
      5. Көрсетілетін қызметті берушінің кеңсесі порталға келіп түскен күні қоса тіркелген құжаттармен өтініштерді тіркейді және оны көрсетілетін қызметті берушінің жеткізушісіне жолдайды.</w:t>
      </w:r>
    </w:p>
    <w:bookmarkEnd w:id="119"/>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заңды тұлғаны мемлекеттік тіркеу (қайта тіркеу) туралы, дара кәсіпкер ретінде тіркеу туралы мәліметтер және төлемді растайтын құжатты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Лицензия және (немесе) лицензияға қосымшаны алу үшін:</w:t>
      </w:r>
    </w:p>
    <w:p>
      <w:pPr>
        <w:spacing w:after="0"/>
        <w:ind w:left="0"/>
        <w:jc w:val="both"/>
      </w:pPr>
      <w:r>
        <w:rPr>
          <w:rFonts w:ascii="Times New Roman"/>
          <w:b w:val="false"/>
          <w:i w:val="false"/>
          <w:color w:val="000000"/>
          <w:sz w:val="28"/>
        </w:rPr>
        <w:t>
      орындаушы өтініштің тіркелген күнінен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әрекет ету мерзімі өткендігі анықталған жағдайда орындаушы жоғарыда көрсетілген мерзімде өтінішті одан әрі қараудан бас тарту туралы дәлелді жауапты дайындайды;</w:t>
      </w:r>
    </w:p>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қолтаңбасымен (бұдан әрі - ЭЦҚ) қол қойылған өтінішті одан әрі қараудан дәлелді бас тарту, өтініш берушіге электрондық құжат нысанында жеке кабинетіне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орындаушы 10 (он) жұмыс күні ішінде осы Қағидалардың 6-тармағында көрсетілген талаптарға сәйкестігін тексереді;</w:t>
      </w:r>
    </w:p>
    <w:p>
      <w:pPr>
        <w:spacing w:after="0"/>
        <w:ind w:left="0"/>
        <w:jc w:val="both"/>
      </w:pPr>
      <w:r>
        <w:rPr>
          <w:rFonts w:ascii="Times New Roman"/>
          <w:b w:val="false"/>
          <w:i w:val="false"/>
          <w:color w:val="000000"/>
          <w:sz w:val="28"/>
        </w:rPr>
        <w:t>
      орындаушы 2 (екі) жұмыс күні ішінде мемлекеттік қызметті көрсету нәтижесін дайындауды жүргізеді;</w:t>
      </w:r>
    </w:p>
    <w:p>
      <w:pPr>
        <w:spacing w:after="0"/>
        <w:ind w:left="0"/>
        <w:jc w:val="both"/>
      </w:pPr>
      <w:r>
        <w:rPr>
          <w:rFonts w:ascii="Times New Roman"/>
          <w:b w:val="false"/>
          <w:i w:val="false"/>
          <w:color w:val="000000"/>
          <w:sz w:val="28"/>
        </w:rPr>
        <w:t>
      көрсетілетін қызметті беруші қол қойғаннан кейін көрсетілетін қызметті алушы Қауіпті қалдықтардың импортына және экспортына лицензия және лицензияға қосымша немесе мемлекеттік қызметті көрсетуден дәлелді бас тартуды көрсетілетін қызметтін берушінің басшысының ЭЦҚ-мен қол қойылған, өтініш берушіге электрондық құжат нысанында жеке кабинетіне жолданады.</w:t>
      </w:r>
    </w:p>
    <w:bookmarkStart w:name="z276" w:id="120"/>
    <w:p>
      <w:pPr>
        <w:spacing w:after="0"/>
        <w:ind w:left="0"/>
        <w:jc w:val="both"/>
      </w:pPr>
      <w:r>
        <w:rPr>
          <w:rFonts w:ascii="Times New Roman"/>
          <w:b w:val="false"/>
          <w:i w:val="false"/>
          <w:color w:val="000000"/>
          <w:sz w:val="28"/>
        </w:rPr>
        <w:t>
      6. Мемлекеттік қызметті көрсетуден бас тартуға мыналар негіз болады:</w:t>
      </w:r>
    </w:p>
    <w:bookmarkEnd w:id="120"/>
    <w:bookmarkStart w:name="z277" w:id="121"/>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bookmarkEnd w:id="121"/>
    <w:bookmarkStart w:name="z278" w:id="122"/>
    <w:p>
      <w:pPr>
        <w:spacing w:after="0"/>
        <w:ind w:left="0"/>
        <w:jc w:val="both"/>
      </w:pPr>
      <w:r>
        <w:rPr>
          <w:rFonts w:ascii="Times New Roman"/>
          <w:b w:val="false"/>
          <w:i w:val="false"/>
          <w:color w:val="000000"/>
          <w:sz w:val="28"/>
        </w:rPr>
        <w:t>
      2) лицензиялық алым енгізілмеген;</w:t>
      </w:r>
    </w:p>
    <w:bookmarkEnd w:id="122"/>
    <w:bookmarkStart w:name="z279" w:id="123"/>
    <w:p>
      <w:pPr>
        <w:spacing w:after="0"/>
        <w:ind w:left="0"/>
        <w:jc w:val="both"/>
      </w:pPr>
      <w:r>
        <w:rPr>
          <w:rFonts w:ascii="Times New Roman"/>
          <w:b w:val="false"/>
          <w:i w:val="false"/>
          <w:color w:val="000000"/>
          <w:sz w:val="28"/>
        </w:rPr>
        <w:t xml:space="preserve">
      3) өтініш беруші Қазақстан Республикасы Ұлттық экономика министрінің 2015 жылғы 30 қаңтардағы № 67 </w:t>
      </w:r>
      <w:r>
        <w:rPr>
          <w:rFonts w:ascii="Times New Roman"/>
          <w:b w:val="false"/>
          <w:i w:val="false"/>
          <w:color w:val="000000"/>
          <w:sz w:val="28"/>
        </w:rPr>
        <w:t>бұйрығы</w:t>
      </w:r>
      <w:r>
        <w:rPr>
          <w:rFonts w:ascii="Times New Roman"/>
          <w:b w:val="false"/>
          <w:i w:val="false"/>
          <w:color w:val="000000"/>
          <w:sz w:val="28"/>
        </w:rPr>
        <w:t xml:space="preserve"> "Тауарлардың экспорты мен импортын лицензиялауға қойылатын біліктілік талаптарын, оларға сәйкестігін растайтын құжаттардың тізбесін, лицензия алуға өтінімді және (немесе) лицензияға қосымшаны, нысандарды бекіту туралы" бұйрығы. лицензиялар және (немесе) лицензияға қосымшалар "(Нормативтік құқықтық актілерді мемлекеттік тіркеу тізілімінде № 11074 тіркелген, 2015 жылғы 12 маусымда "Әділет" құқықтық ақпараттық жүйесінде жарияланған) біліктілік талаптарына сәйкес келмейді;</w:t>
      </w:r>
    </w:p>
    <w:bookmarkEnd w:id="123"/>
    <w:bookmarkStart w:name="z280" w:id="124"/>
    <w:p>
      <w:pPr>
        <w:spacing w:after="0"/>
        <w:ind w:left="0"/>
        <w:jc w:val="both"/>
      </w:pPr>
      <w:r>
        <w:rPr>
          <w:rFonts w:ascii="Times New Roman"/>
          <w:b w:val="false"/>
          <w:i w:val="false"/>
          <w:color w:val="000000"/>
          <w:sz w:val="28"/>
        </w:rPr>
        <w:t>
      4) лицензиар тиісті үйлестіруші мемлекеттік органнан өтініш берушінің лицензиялау талаптарын сәйкес келмеу туралы жауап алуы;</w:t>
      </w:r>
    </w:p>
    <w:bookmarkEnd w:id="124"/>
    <w:bookmarkStart w:name="z281" w:id="125"/>
    <w:p>
      <w:pPr>
        <w:spacing w:after="0"/>
        <w:ind w:left="0"/>
        <w:jc w:val="both"/>
      </w:pPr>
      <w:r>
        <w:rPr>
          <w:rFonts w:ascii="Times New Roman"/>
          <w:b w:val="false"/>
          <w:i w:val="false"/>
          <w:color w:val="000000"/>
          <w:sz w:val="28"/>
        </w:rPr>
        <w:t>
      5) көрсетілетін қызметті алушыға қатысты мәлімделген қызмет түрін тоқтата тұру немесе тыйым салу туралы күшіне енген сот шешімі (үкімі) бар;</w:t>
      </w:r>
    </w:p>
    <w:bookmarkEnd w:id="125"/>
    <w:bookmarkStart w:name="z282" w:id="126"/>
    <w:p>
      <w:pPr>
        <w:spacing w:after="0"/>
        <w:ind w:left="0"/>
        <w:jc w:val="both"/>
      </w:pPr>
      <w:r>
        <w:rPr>
          <w:rFonts w:ascii="Times New Roman"/>
          <w:b w:val="false"/>
          <w:i w:val="false"/>
          <w:color w:val="000000"/>
          <w:sz w:val="28"/>
        </w:rPr>
        <w:t>
      6) сот орындаушысының ұсынуы негізінде сот көрсетілетін қызметті алушы-борышкерге лицензия беруге уақытша тыйым салған жағдайларда;</w:t>
      </w:r>
    </w:p>
    <w:bookmarkEnd w:id="126"/>
    <w:bookmarkStart w:name="z283" w:id="127"/>
    <w:p>
      <w:pPr>
        <w:spacing w:after="0"/>
        <w:ind w:left="0"/>
        <w:jc w:val="both"/>
      </w:pPr>
      <w:r>
        <w:rPr>
          <w:rFonts w:ascii="Times New Roman"/>
          <w:b w:val="false"/>
          <w:i w:val="false"/>
          <w:color w:val="000000"/>
          <w:sz w:val="28"/>
        </w:rPr>
        <w:t>
      7) лицензия алуға өтініш беруші ұсынған құжаттардың және (немесе) олардағы мәліметтердің (мәліметтердің) жарамсыздығы анықталғанда.</w:t>
      </w:r>
    </w:p>
    <w:bookmarkEnd w:id="127"/>
    <w:bookmarkStart w:name="z284" w:id="128"/>
    <w:p>
      <w:pPr>
        <w:spacing w:after="0"/>
        <w:ind w:left="0"/>
        <w:jc w:val="both"/>
      </w:pPr>
      <w:r>
        <w:rPr>
          <w:rFonts w:ascii="Times New Roman"/>
          <w:b w:val="false"/>
          <w:i w:val="false"/>
          <w:color w:val="000000"/>
          <w:sz w:val="28"/>
        </w:rPr>
        <w:t>
      8) өтініш беруші лицензия алу үшін ұсынған құжаттардың және (немесе) оларда қамтылған деректердің (мәліметтердің) анық еместігі анықталған жағдайларда;</w:t>
      </w:r>
    </w:p>
    <w:bookmarkEnd w:id="128"/>
    <w:bookmarkStart w:name="z285" w:id="129"/>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сатысы туралы мемлекеттік қызмет көрсетуді бақылаудың ақпараттық жүйесіне деректердің енгізілуін қамтамасыз етеді.</w:t>
      </w:r>
    </w:p>
    <w:bookmarkEnd w:id="129"/>
    <w:bookmarkStart w:name="z286" w:id="130"/>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 көрсетуге қатысты шешімдеріне, әрекеттеріне (әрекетсіздігіне) шағымдану тәртібі</w:t>
      </w:r>
    </w:p>
    <w:bookmarkEnd w:id="130"/>
    <w:bookmarkStart w:name="z287" w:id="131"/>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қызметтерді көрсетуге қатысты шешімдеріне, әрекеттеріне (әрекетсіздіктеріне) шағымдану үшін шағым көрсетілетін қызметті берушінің басшысына осы Қағиданың 5-қосымшасының 7-тармағында көрсетілген мекен-жай бойынша жіберіледі.</w:t>
      </w:r>
    </w:p>
    <w:bookmarkEnd w:id="131"/>
    <w:p>
      <w:pPr>
        <w:spacing w:after="0"/>
        <w:ind w:left="0"/>
        <w:jc w:val="both"/>
      </w:pPr>
      <w:r>
        <w:rPr>
          <w:rFonts w:ascii="Times New Roman"/>
          <w:b w:val="false"/>
          <w:i w:val="false"/>
          <w:color w:val="000000"/>
          <w:sz w:val="28"/>
        </w:rPr>
        <w:t>
      Шағым жазбаша нысанда почта арқылы, портал арқылы немесе қолма-қол көрсетілетін қызметті берушінің кеңсесіне жұмыс күндері беріледі.</w:t>
      </w:r>
    </w:p>
    <w:p>
      <w:pPr>
        <w:spacing w:after="0"/>
        <w:ind w:left="0"/>
        <w:jc w:val="both"/>
      </w:pPr>
      <w:r>
        <w:rPr>
          <w:rFonts w:ascii="Times New Roman"/>
          <w:b w:val="false"/>
          <w:i w:val="false"/>
          <w:color w:val="000000"/>
          <w:sz w:val="28"/>
        </w:rPr>
        <w:t>
      Шағымда:</w:t>
      </w:r>
    </w:p>
    <w:bookmarkStart w:name="z288" w:id="132"/>
    <w:p>
      <w:pPr>
        <w:spacing w:after="0"/>
        <w:ind w:left="0"/>
        <w:jc w:val="both"/>
      </w:pPr>
      <w:r>
        <w:rPr>
          <w:rFonts w:ascii="Times New Roman"/>
          <w:b w:val="false"/>
          <w:i w:val="false"/>
          <w:color w:val="000000"/>
          <w:sz w:val="28"/>
        </w:rPr>
        <w:t>
      1) жеке тұлғаның - оның тегі, аты, әкесінің аты (бар болса), пошталық мекен-жайы, байланыс телефоны көрсетіледі;</w:t>
      </w:r>
    </w:p>
    <w:bookmarkEnd w:id="132"/>
    <w:bookmarkStart w:name="z289" w:id="133"/>
    <w:p>
      <w:pPr>
        <w:spacing w:after="0"/>
        <w:ind w:left="0"/>
        <w:jc w:val="both"/>
      </w:pPr>
      <w:r>
        <w:rPr>
          <w:rFonts w:ascii="Times New Roman"/>
          <w:b w:val="false"/>
          <w:i w:val="false"/>
          <w:color w:val="000000"/>
          <w:sz w:val="28"/>
        </w:rPr>
        <w:t>
      2) заңды тұлғаның - оның атауы, поштасының мекен-жайы, шығыс нөмірі мен күні көрсетіледі. Шағымға көрсетілетін қызметті алушы қол қояды.</w:t>
      </w:r>
    </w:p>
    <w:bookmarkEnd w:id="133"/>
    <w:p>
      <w:pPr>
        <w:spacing w:after="0"/>
        <w:ind w:left="0"/>
        <w:jc w:val="both"/>
      </w:pPr>
      <w:r>
        <w:rPr>
          <w:rFonts w:ascii="Times New Roman"/>
          <w:b w:val="false"/>
          <w:i w:val="false"/>
          <w:color w:val="000000"/>
          <w:sz w:val="28"/>
        </w:rPr>
        <w:t>
      Шағымның қабылданғанын растау - шағымды қабылдаған адамның аты-жөні, шағымға жауап алу уақыты мен орны көрсетілген, көрсетілетін қызметті берушінің кеңсесінде тіркеу (мөртаңба, кіріс нөмірі мен күні)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арқылы алуға болады.</w:t>
      </w:r>
    </w:p>
    <w:p>
      <w:pPr>
        <w:spacing w:after="0"/>
        <w:ind w:left="0"/>
        <w:jc w:val="both"/>
      </w:pPr>
      <w:r>
        <w:rPr>
          <w:rFonts w:ascii="Times New Roman"/>
          <w:b w:val="false"/>
          <w:i w:val="false"/>
          <w:color w:val="000000"/>
          <w:sz w:val="28"/>
        </w:rPr>
        <w:t>
      Шағымды портал арқылы көрсетілетін қызметті алушыға "жеке кабинеттен" жіберген кезде, өтінім туралы ақпарат қол жетімді, ол көрсетілетін қызметті берушінің өтінімді өңдеу барысында (жеткізу белгісі, тіркеу, орындау, қарау туралы жауап немесе қарауға қабылдаудан бас тарту туралы) жаңартылады.</w:t>
      </w:r>
    </w:p>
    <w:p>
      <w:pPr>
        <w:spacing w:after="0"/>
        <w:ind w:left="0"/>
        <w:jc w:val="both"/>
      </w:pPr>
      <w:r>
        <w:rPr>
          <w:rFonts w:ascii="Times New Roman"/>
          <w:b w:val="false"/>
          <w:i w:val="false"/>
          <w:color w:val="000000"/>
          <w:sz w:val="28"/>
        </w:rPr>
        <w:t xml:space="preserve">
      Көрсетілетін қызметті алушының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Start w:name="z290" w:id="134"/>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34"/>
    <w:bookmarkStart w:name="z291" w:id="135"/>
    <w:p>
      <w:pPr>
        <w:spacing w:after="0"/>
        <w:ind w:left="0"/>
        <w:jc w:val="both"/>
      </w:pPr>
      <w:r>
        <w:rPr>
          <w:rFonts w:ascii="Times New Roman"/>
          <w:b w:val="false"/>
          <w:i w:val="false"/>
          <w:color w:val="000000"/>
          <w:sz w:val="28"/>
        </w:rPr>
        <w:t>
      2) қосымша ақпарат алу.</w:t>
      </w:r>
    </w:p>
    <w:bookmarkEnd w:id="135"/>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292" w:id="136"/>
    <w:p>
      <w:pPr>
        <w:spacing w:after="0"/>
        <w:ind w:left="0"/>
        <w:jc w:val="both"/>
      </w:pPr>
      <w:r>
        <w:rPr>
          <w:rFonts w:ascii="Times New Roman"/>
          <w:b w:val="false"/>
          <w:i w:val="false"/>
          <w:color w:val="000000"/>
          <w:sz w:val="28"/>
        </w:rPr>
        <w:t xml:space="preserve">
      9. Көрсетілген мемлекеттік қызмет нәтижелерімен келіспеген жағдайларда көрсетілетін қызметті алушы Заңның 4-бабының </w:t>
      </w:r>
      <w:r>
        <w:rPr>
          <w:rFonts w:ascii="Times New Roman"/>
          <w:b w:val="false"/>
          <w:i w:val="false"/>
          <w:color w:val="000000"/>
          <w:sz w:val="28"/>
        </w:rPr>
        <w:t>1-тармағы</w:t>
      </w:r>
      <w:r>
        <w:rPr>
          <w:rFonts w:ascii="Times New Roman"/>
          <w:b w:val="false"/>
          <w:i w:val="false"/>
          <w:color w:val="000000"/>
          <w:sz w:val="28"/>
        </w:rPr>
        <w:t xml:space="preserve"> 6) тармақшасына сәйкес сотқа жүгіне алады.</w:t>
      </w:r>
    </w:p>
    <w:bookmarkEnd w:id="136"/>
    <w:bookmarkStart w:name="z293" w:id="137"/>
    <w:p>
      <w:pPr>
        <w:spacing w:after="0"/>
        <w:ind w:left="0"/>
        <w:jc w:val="left"/>
      </w:pPr>
      <w:r>
        <w:rPr>
          <w:rFonts w:ascii="Times New Roman"/>
          <w:b/>
          <w:i w:val="false"/>
          <w:color w:val="000000"/>
        </w:rPr>
        <w:t xml:space="preserve"> 4-тарау. Мемлекеттік қызметтер көрсету ерекшеліктерін ескеретін өзге де талаптар</w:t>
      </w:r>
    </w:p>
    <w:bookmarkEnd w:id="137"/>
    <w:bookmarkStart w:name="z294" w:id="138"/>
    <w:p>
      <w:pPr>
        <w:spacing w:after="0"/>
        <w:ind w:left="0"/>
        <w:jc w:val="both"/>
      </w:pPr>
      <w:r>
        <w:rPr>
          <w:rFonts w:ascii="Times New Roman"/>
          <w:b w:val="false"/>
          <w:i w:val="false"/>
          <w:color w:val="000000"/>
          <w:sz w:val="28"/>
        </w:rPr>
        <w:t>
      10. Көрсетілетін қызметті алушы порталдың "жеке кабинеті" арқылы қашықтықтан қол жеткізу режимінде мемлекеттік қызметтерді көрсету тәртібі мен мәртебесі туралы, сондай-ақ мемлекеттік қызметтерді ұсынудың бірыңғай байланыс орталығы арқылы ақпарат алуға мүмкіндігі бар.</w:t>
      </w:r>
    </w:p>
    <w:bookmarkEnd w:id="138"/>
    <w:bookmarkStart w:name="z295" w:id="139"/>
    <w:p>
      <w:pPr>
        <w:spacing w:after="0"/>
        <w:ind w:left="0"/>
        <w:jc w:val="both"/>
      </w:pPr>
      <w:r>
        <w:rPr>
          <w:rFonts w:ascii="Times New Roman"/>
          <w:b w:val="false"/>
          <w:i w:val="false"/>
          <w:color w:val="000000"/>
          <w:sz w:val="28"/>
        </w:rPr>
        <w:t>
      11. Мемлекеттік қызметтер көрсету мәселелері бойынша ақпараттық қызметтердің байланыс телефондары: бірыңғай байланыс орталығы: 1414, 8 800 080 7777.</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қалдықтардың</w:t>
            </w:r>
            <w:r>
              <w:br/>
            </w:r>
            <w:r>
              <w:rPr>
                <w:rFonts w:ascii="Times New Roman"/>
                <w:b w:val="false"/>
                <w:i w:val="false"/>
                <w:color w:val="000000"/>
                <w:sz w:val="20"/>
              </w:rPr>
              <w:t>экспорты мен импортына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Қауіпті қалдықтардың экспортына лицензия және лицензияға қосымша алу үшін жеке тұлғаның өтініші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Жылы айы күнінен бастап жылы айы күніне дейін жұмыс істеу аралығы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түрі|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бастап</w:t>
            </w:r>
          </w:p>
          <w:p>
            <w:pPr>
              <w:spacing w:after="20"/>
              <w:ind w:left="20"/>
              <w:jc w:val="both"/>
            </w:pPr>
            <w:r>
              <w:rPr>
                <w:rFonts w:ascii="Times New Roman"/>
                <w:b w:val="false"/>
                <w:i w:val="false"/>
                <w:color w:val="000000"/>
                <w:sz w:val="20"/>
              </w:rPr>
              <w:t>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 алушы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мемлекет|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 мемлекет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номенклатурасына арналған тауар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уәкілетті адамы</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электрондық цифрлық қолтаңба орны,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қалдықтардың</w:t>
            </w:r>
            <w:r>
              <w:br/>
            </w:r>
            <w:r>
              <w:rPr>
                <w:rFonts w:ascii="Times New Roman"/>
                <w:b w:val="false"/>
                <w:i w:val="false"/>
                <w:color w:val="000000"/>
                <w:sz w:val="20"/>
              </w:rPr>
              <w:t>экспорты мен импортына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Қауіпті қалдықтардың импортына лицензия және лицензияға қосымша алу үшін жеке тұлғаның өтініші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Жылы айы күнінен бастап жылы айы күніне дейін жұмыс істеу аралығы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түрі|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бастап</w:t>
            </w:r>
          </w:p>
          <w:p>
            <w:pPr>
              <w:spacing w:after="20"/>
              <w:ind w:left="20"/>
              <w:jc w:val="both"/>
            </w:pPr>
            <w:r>
              <w:rPr>
                <w:rFonts w:ascii="Times New Roman"/>
                <w:b w:val="false"/>
                <w:i w:val="false"/>
                <w:color w:val="000000"/>
                <w:sz w:val="20"/>
              </w:rPr>
              <w:t>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 алушы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мемлекет|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 мемлекет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номенклатурасына арналған тауар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уәкілетті адамы</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электрондық цифрлық қолтаңба орны,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қалдықтардың</w:t>
            </w:r>
            <w:r>
              <w:br/>
            </w:r>
            <w:r>
              <w:rPr>
                <w:rFonts w:ascii="Times New Roman"/>
                <w:b w:val="false"/>
                <w:i w:val="false"/>
                <w:color w:val="000000"/>
                <w:sz w:val="20"/>
              </w:rPr>
              <w:t>экспорты мен импортына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Қауіпті қалдықтардың экспортына лицензия және лицензияға қосымша алу үшін заңды тұлғаның өтініші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Жылы айы күнінен бастап жылы айы күніне дейін жұмыс істеу аралығы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түрі|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бастап</w:t>
            </w:r>
          </w:p>
          <w:p>
            <w:pPr>
              <w:spacing w:after="20"/>
              <w:ind w:left="20"/>
              <w:jc w:val="both"/>
            </w:pPr>
            <w:r>
              <w:rPr>
                <w:rFonts w:ascii="Times New Roman"/>
                <w:b w:val="false"/>
                <w:i w:val="false"/>
                <w:color w:val="000000"/>
                <w:sz w:val="20"/>
              </w:rPr>
              <w:t>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 алушы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мемлекет|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 мемлекет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номенклатурасына арналған тауар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уәкілетті адамы</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электрондық цифрлық қолтаңба орны,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қалдықтардың</w:t>
            </w:r>
            <w:r>
              <w:br/>
            </w:r>
            <w:r>
              <w:rPr>
                <w:rFonts w:ascii="Times New Roman"/>
                <w:b w:val="false"/>
                <w:i w:val="false"/>
                <w:color w:val="000000"/>
                <w:sz w:val="20"/>
              </w:rPr>
              <w:t>экспорты мен импортына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Қауіпті қалдықтардың импортына лицензия және лицензияға қосымша алу үшін заңды тұлғаның өтініші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Жылы айы күнінен бастап жылы айы күніне дейін жұмыс істеу аралығы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түрі|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бастап</w:t>
            </w:r>
          </w:p>
          <w:p>
            <w:pPr>
              <w:spacing w:after="20"/>
              <w:ind w:left="20"/>
              <w:jc w:val="both"/>
            </w:pPr>
            <w:r>
              <w:rPr>
                <w:rFonts w:ascii="Times New Roman"/>
                <w:b w:val="false"/>
                <w:i w:val="false"/>
                <w:color w:val="000000"/>
                <w:sz w:val="20"/>
              </w:rPr>
              <w:t>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 алушы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мемлекет|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 мемлекет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номенклатурасына арналған тауар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уәкілетті адамы</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электрондық цифрлық қолтаңба орны,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қалдықтардың</w:t>
            </w:r>
            <w:r>
              <w:br/>
            </w:r>
            <w:r>
              <w:rPr>
                <w:rFonts w:ascii="Times New Roman"/>
                <w:b w:val="false"/>
                <w:i w:val="false"/>
                <w:color w:val="000000"/>
                <w:sz w:val="20"/>
              </w:rPr>
              <w:t>экспорты мен импортына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экспорты мен импортына лицензия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өтінімді тіркеген сәттен бастап:</w:t>
            </w:r>
          </w:p>
          <w:p>
            <w:pPr>
              <w:spacing w:after="20"/>
              <w:ind w:left="20"/>
              <w:jc w:val="both"/>
            </w:pPr>
            <w:r>
              <w:rPr>
                <w:rFonts w:ascii="Times New Roman"/>
                <w:b w:val="false"/>
                <w:i w:val="false"/>
                <w:color w:val="000000"/>
                <w:sz w:val="20"/>
              </w:rPr>
              <w:t>
лицензия және лицензияға қосымшалар беру - 15 (он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импортына және экспортына лицензия және лицензияға қосымша немесе осы мемлекеттiк көрсетiлетiн қызмет стандартының 9-тармағында көзделген жағдайларда және негiздер бойынша мемлекеттiк көрсетілетін қызметтi көрсетуден бастарту туралы дәлелдi жауап.</w:t>
            </w:r>
          </w:p>
          <w:p>
            <w:pPr>
              <w:spacing w:after="20"/>
              <w:ind w:left="20"/>
              <w:jc w:val="both"/>
            </w:pPr>
            <w:r>
              <w:rPr>
                <w:rFonts w:ascii="Times New Roman"/>
                <w:b w:val="false"/>
                <w:i w:val="false"/>
                <w:color w:val="000000"/>
                <w:sz w:val="20"/>
              </w:rPr>
              <w:t>
Көрсету нысаны электронды (толық электронды).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алушыларға ақылы негізде көрсетіледі. </w:t>
            </w:r>
          </w:p>
          <w:p>
            <w:pPr>
              <w:spacing w:after="20"/>
              <w:ind w:left="20"/>
              <w:jc w:val="both"/>
            </w:pPr>
            <w:r>
              <w:rPr>
                <w:rFonts w:ascii="Times New Roman"/>
                <w:b w:val="false"/>
                <w:i w:val="false"/>
                <w:color w:val="000000"/>
                <w:sz w:val="20"/>
              </w:rPr>
              <w:t>
Лицензия беру үшін лицензиялық алым, қоршаған ортаны қорғау саласында қызмет көрсету және жұмыстарды орындау үшін лицензияны қайта рәсімдеу "Салық және бюджетке төленетін басқа да міндетті төлемдер туралы (Салық кодексі)" Қазақстан Республикасының 2017 жылғы 25 желтоқсандағы Кодексінің 554-бабына сәйкес жүзеге асырылады және:</w:t>
            </w:r>
          </w:p>
          <w:p>
            <w:pPr>
              <w:spacing w:after="20"/>
              <w:ind w:left="20"/>
              <w:jc w:val="both"/>
            </w:pPr>
            <w:r>
              <w:rPr>
                <w:rFonts w:ascii="Times New Roman"/>
                <w:b w:val="false"/>
                <w:i w:val="false"/>
                <w:color w:val="000000"/>
                <w:sz w:val="20"/>
              </w:rPr>
              <w:t>
лицензия беру үшін - 10 айлық есептік көрсеткішті (бұдан әрі - АЕК) құрайды;</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 сондай-ақ портал арқылы төлем "электрондық үкіметтің" төлем шлюзі арқылы (бұдан әрі - ЭҮТШ)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демалыс және мереке күндерін қоспағанда, күн сайын 9.00-ден 18:30 дейін.</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мекен-жайы:</w:t>
            </w:r>
          </w:p>
          <w:p>
            <w:pPr>
              <w:spacing w:after="20"/>
              <w:ind w:left="20"/>
              <w:jc w:val="both"/>
            </w:pPr>
            <w:r>
              <w:rPr>
                <w:rFonts w:ascii="Times New Roman"/>
                <w:b w:val="false"/>
                <w:i w:val="false"/>
                <w:color w:val="000000"/>
                <w:sz w:val="20"/>
              </w:rPr>
              <w:t>
1) көрсетілетін қызметті берушінің интернет-ресурсы;</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жүгінген кезде мемлекеттік ызмет көрсету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Қағидасының 1-қосымшасына сәйкес, нысан бойынша көрсетілетін қызметті алушының электрондық цифрлық қолтаңбасымен (бұдан әрі - ЭЦҚ) куәландырылған, электрондық құжат нысанындағы қауіпті қалдықтарды экспорттауға лицензия және (немесе) лицензияға қосымшаны алу туралы жеке тұлғаның өтініші;</w:t>
            </w:r>
          </w:p>
          <w:p>
            <w:pPr>
              <w:spacing w:after="20"/>
              <w:ind w:left="20"/>
              <w:jc w:val="both"/>
            </w:pPr>
            <w:r>
              <w:rPr>
                <w:rFonts w:ascii="Times New Roman"/>
                <w:b w:val="false"/>
                <w:i w:val="false"/>
                <w:color w:val="000000"/>
                <w:sz w:val="20"/>
              </w:rPr>
              <w:t>
осы мемлекеттік көрсетілетін қызмет Қағидасының 2-қосымшасына сәйкес, нысан бойынша көрсетілетін қызметті алушының ЭЦҚ куәландырылған, электрондық құжат нысанындағы қауіпті қалдықтарды импорттауға лицензия және (немесе) лицензияға қосымшаны алу туралы жеке тұлғаның өтініші;</w:t>
            </w:r>
          </w:p>
          <w:p>
            <w:pPr>
              <w:spacing w:after="20"/>
              <w:ind w:left="20"/>
              <w:jc w:val="both"/>
            </w:pPr>
            <w:r>
              <w:rPr>
                <w:rFonts w:ascii="Times New Roman"/>
                <w:b w:val="false"/>
                <w:i w:val="false"/>
                <w:color w:val="000000"/>
                <w:sz w:val="20"/>
              </w:rPr>
              <w:t>
осы мемлекеттік көрсетілетін қызмет Қағидасының 3-қосымшасына сәйкес, нысан бойынша көрсетілетін қызметті алушының ЭЦҚ куәландырылған, электрондық құжат нысанындағы қауіпті қалдықтарды экспорттауға лицензия және (немесе) лицензияға қосымшаны алу туралы заңды тұлғаның өтініші;</w:t>
            </w:r>
          </w:p>
          <w:p>
            <w:pPr>
              <w:spacing w:after="20"/>
              <w:ind w:left="20"/>
              <w:jc w:val="both"/>
            </w:pPr>
            <w:r>
              <w:rPr>
                <w:rFonts w:ascii="Times New Roman"/>
                <w:b w:val="false"/>
                <w:i w:val="false"/>
                <w:color w:val="000000"/>
                <w:sz w:val="20"/>
              </w:rPr>
              <w:t>
осы мемлекеттік көрсетілетін қызмет Қағидасының 4-қосымшасына сәйкес, нысан бойынша көрсетілетін қызметті алушының ЭЦҚ куәландырылған, электрондық құжат нысанындағы қауіпті қалдықтарды импорттауға лицензия және (немесе) лицензияға қосымшаны алу туралы заңды тұлғаның өтініші;</w:t>
            </w:r>
          </w:p>
          <w:p>
            <w:pPr>
              <w:spacing w:after="20"/>
              <w:ind w:left="20"/>
              <w:jc w:val="both"/>
            </w:pPr>
            <w:r>
              <w:rPr>
                <w:rFonts w:ascii="Times New Roman"/>
                <w:b w:val="false"/>
                <w:i w:val="false"/>
                <w:color w:val="000000"/>
                <w:sz w:val="20"/>
              </w:rPr>
              <w:t>
сыртқы сауда мәмілесіне қатысушылар арасындағы қалдықтарды сатып алу-сату келісімшартының (шарттың) немесе өзгеде иеліктен шығару шартының көшірмесі;</w:t>
            </w:r>
          </w:p>
          <w:p>
            <w:pPr>
              <w:spacing w:after="20"/>
              <w:ind w:left="20"/>
              <w:jc w:val="both"/>
            </w:pPr>
            <w:r>
              <w:rPr>
                <w:rFonts w:ascii="Times New Roman"/>
                <w:b w:val="false"/>
                <w:i w:val="false"/>
                <w:color w:val="000000"/>
                <w:sz w:val="20"/>
              </w:rPr>
              <w:t>
лицензияланатын қызмет түрін жүзеге асыруға берілген лицензияның көшірмесі немесе егер қызметтің мұндай түрі оған қатысты Одақтың кедендік аумағында лицензиялау енгізілген тауар айналымына байланысты болса, лицензияланатын қызмет түрін жүзеге асыруға берілген лицензияның болуы туралы мәліметтер (егер бұл мүше мемлекеттің заңнамасында көзделген болса);</w:t>
            </w:r>
          </w:p>
          <w:p>
            <w:pPr>
              <w:spacing w:after="20"/>
              <w:ind w:left="20"/>
              <w:jc w:val="both"/>
            </w:pPr>
            <w:r>
              <w:rPr>
                <w:rFonts w:ascii="Times New Roman"/>
                <w:b w:val="false"/>
                <w:i w:val="false"/>
                <w:color w:val="000000"/>
                <w:sz w:val="20"/>
              </w:rPr>
              <w:t>
"Қазақстан Республикасының Қауіпті қалдықтарды трансшекаралық тасымалдауды және оларды аулаққа шығаруды бақылау туралы Базель конвенциясына қосылуы туралы" Қазақстан Республикасының 2003 жылғы 10 ақпандағы № 389 Заңының (бұдан әрі-Базель конвенциясы) 6-бабының 4-тармағына сәйкес аумағына қауіпті қалдықтар әкелінетін және (немесе) аумағы арқылы қауіпті қалдықтар өткізілетін мемлекеттің қоршаған ортаны қорғау саласындағы уәкілетті органының келісімі (жазбаша нысанда) (қауіпті қалдықтарды шығарған жағдайда);</w:t>
            </w:r>
          </w:p>
          <w:p>
            <w:pPr>
              <w:spacing w:after="20"/>
              <w:ind w:left="20"/>
              <w:jc w:val="both"/>
            </w:pPr>
            <w:r>
              <w:rPr>
                <w:rFonts w:ascii="Times New Roman"/>
                <w:b w:val="false"/>
                <w:i w:val="false"/>
                <w:color w:val="000000"/>
                <w:sz w:val="20"/>
              </w:rPr>
              <w:t>
экспорттаушы мен өндіруші немесе импорттаушы мен тауарды тұтынушы арасындағы келісімшарттардың (шарттардың) көшірмесі;</w:t>
            </w:r>
          </w:p>
          <w:p>
            <w:pPr>
              <w:spacing w:after="20"/>
              <w:ind w:left="20"/>
              <w:jc w:val="both"/>
            </w:pPr>
            <w:r>
              <w:rPr>
                <w:rFonts w:ascii="Times New Roman"/>
                <w:b w:val="false"/>
                <w:i w:val="false"/>
                <w:color w:val="000000"/>
                <w:sz w:val="20"/>
              </w:rPr>
              <w:t>
тасымалдауға берілген келісімшарттың (шарттың) көшірмесі;</w:t>
            </w:r>
          </w:p>
          <w:p>
            <w:pPr>
              <w:spacing w:after="20"/>
              <w:ind w:left="20"/>
              <w:jc w:val="both"/>
            </w:pPr>
            <w:r>
              <w:rPr>
                <w:rFonts w:ascii="Times New Roman"/>
                <w:b w:val="false"/>
                <w:i w:val="false"/>
                <w:color w:val="000000"/>
                <w:sz w:val="20"/>
              </w:rPr>
              <w:t>
мемлекеттік экологиялық сараптама қорытындысының көшірмесі;</w:t>
            </w:r>
          </w:p>
          <w:p>
            <w:pPr>
              <w:spacing w:after="20"/>
              <w:ind w:left="20"/>
              <w:jc w:val="both"/>
            </w:pPr>
            <w:r>
              <w:rPr>
                <w:rFonts w:ascii="Times New Roman"/>
                <w:b w:val="false"/>
                <w:i w:val="false"/>
                <w:color w:val="000000"/>
                <w:sz w:val="20"/>
              </w:rPr>
              <w:t>
жауапты экспорттаушы мен тұлғаның арасындағы осы қалдықтарды қолданудың экологиялық қауіпсіздігі айтылған қалдықтарды жоюға келісімшарттың көшірмесі;</w:t>
            </w:r>
          </w:p>
          <w:p>
            <w:pPr>
              <w:spacing w:after="20"/>
              <w:ind w:left="20"/>
              <w:jc w:val="both"/>
            </w:pPr>
            <w:r>
              <w:rPr>
                <w:rFonts w:ascii="Times New Roman"/>
                <w:b w:val="false"/>
                <w:i w:val="false"/>
                <w:color w:val="000000"/>
                <w:sz w:val="20"/>
              </w:rPr>
              <w:t>
Базель конвенциясының 6-бабының 1-тармағына сәйкес қауіпті қалдықтарды трансшекаралық тасымалдау туралы хабарлама (3 (үш) данада);</w:t>
            </w:r>
          </w:p>
          <w:p>
            <w:pPr>
              <w:spacing w:after="20"/>
              <w:ind w:left="20"/>
              <w:jc w:val="both"/>
            </w:pPr>
            <w:r>
              <w:rPr>
                <w:rFonts w:ascii="Times New Roman"/>
                <w:b w:val="false"/>
                <w:i w:val="false"/>
                <w:color w:val="000000"/>
                <w:sz w:val="20"/>
              </w:rPr>
              <w:t>
Базель конвенциясының V B қосымшасына сәйкес қалдықтарды тасымалдау туралы құжат (3 (үш) данада);</w:t>
            </w:r>
          </w:p>
          <w:p>
            <w:pPr>
              <w:spacing w:after="20"/>
              <w:ind w:left="20"/>
              <w:jc w:val="both"/>
            </w:pPr>
            <w:r>
              <w:rPr>
                <w:rFonts w:ascii="Times New Roman"/>
                <w:b w:val="false"/>
                <w:i w:val="false"/>
                <w:color w:val="000000"/>
                <w:sz w:val="20"/>
              </w:rPr>
              <w:t>
әкелінетін қалдықтарды қолдану үшін техникалық (технологиялық) мүмкіндіктердің бар екені туралы ақпарат (қауіпті қалдықтарды шикізат ретінді пайдаланау мүмкіндігін растайтын технологиялық регламенттен көшірме немесе оларды қауіпті қалдықтарды немесе олардың қалдықтарының қалыптасуына жол жіберілмейтін, пайдалануға тартылуын растайтын өзге құжат);</w:t>
            </w:r>
          </w:p>
          <w:p>
            <w:pPr>
              <w:spacing w:after="20"/>
              <w:ind w:left="20"/>
              <w:jc w:val="both"/>
            </w:pPr>
            <w:r>
              <w:rPr>
                <w:rFonts w:ascii="Times New Roman"/>
                <w:b w:val="false"/>
                <w:i w:val="false"/>
                <w:color w:val="000000"/>
                <w:sz w:val="20"/>
              </w:rPr>
              <w:t>
Базель конвенциясының 6-бабының 11-тармағына сәйкес қауіпті қалдықтарды трансшекаралық тасымалдау кезінде сақтандырумен, кепілмен немесе өзге де кепілдікпен жабуды растайтын құжаттың көшірмесі;</w:t>
            </w:r>
          </w:p>
          <w:p>
            <w:pPr>
              <w:spacing w:after="20"/>
              <w:ind w:left="20"/>
              <w:jc w:val="both"/>
            </w:pPr>
            <w:r>
              <w:rPr>
                <w:rFonts w:ascii="Times New Roman"/>
                <w:b w:val="false"/>
                <w:i w:val="false"/>
                <w:color w:val="000000"/>
                <w:sz w:val="20"/>
              </w:rPr>
              <w:t>
қалдықтарды қолдану бойынша қызмет түрін жүзеге асыруға арналған лицензияның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негіздемесі мыналар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Қазақстан Республикасы Ұлттық экономика министрінің 2015 жылғы 30 қаңтардағы № 67 бұйрығы "Тауарлардың экспорты мен импортын лицензиялауға қойылатын біліктілік талаптарын, оларға сәйкестігін растайтын құжаттардың тізбесін, лицензия алуға өтінімді және (немесе) лицензияға қосымшаны, нысандарды бекіту туралы" бұйрығы. лицензиялар және (немесе) лицензияға қосымшалар "(Нормативтік құқықтық актілерді мемлекеттік тіркеу тізілімінде № 11074 тіркелген, 2015 жылғы 12 маусымда "Әділет" құқықтық ақпараттық жүйесінде жарияланған) біліктілік талаптарына сәйкес келмейді;</w:t>
            </w:r>
          </w:p>
          <w:p>
            <w:pPr>
              <w:spacing w:after="20"/>
              <w:ind w:left="20"/>
              <w:jc w:val="both"/>
            </w:pPr>
            <w:r>
              <w:rPr>
                <w:rFonts w:ascii="Times New Roman"/>
                <w:b w:val="false"/>
                <w:i w:val="false"/>
                <w:color w:val="000000"/>
                <w:sz w:val="20"/>
              </w:rPr>
              <w:t>
4) лицензиар тиісті үйлестіруші мемлекеттік органнан өтініш берушінің лицензиялау талаптарын сәйкес келмеу туралы жауап алуы;</w:t>
            </w:r>
          </w:p>
          <w:p>
            <w:pPr>
              <w:spacing w:after="20"/>
              <w:ind w:left="20"/>
              <w:jc w:val="both"/>
            </w:pPr>
            <w:r>
              <w:rPr>
                <w:rFonts w:ascii="Times New Roman"/>
                <w:b w:val="false"/>
                <w:i w:val="false"/>
                <w:color w:val="000000"/>
                <w:sz w:val="20"/>
              </w:rPr>
              <w:t>
5) көрсетілетін қызметті алушыға қатысты мәлімделген қызмет түрін тоқтата тұру немесе тыйым салу туралы күшіне енген сот шешімі (үкімі) бар;</w:t>
            </w:r>
          </w:p>
          <w:p>
            <w:pPr>
              <w:spacing w:after="20"/>
              <w:ind w:left="20"/>
              <w:jc w:val="both"/>
            </w:pPr>
            <w:r>
              <w:rPr>
                <w:rFonts w:ascii="Times New Roman"/>
                <w:b w:val="false"/>
                <w:i w:val="false"/>
                <w:color w:val="000000"/>
                <w:sz w:val="20"/>
              </w:rPr>
              <w:t>
6) сот орындаушысының ұсынуы негізінде сот көрсетілетін қызметті алушы-борышкерге лицензия беруге уақытша тыйым салған жағдайларда;</w:t>
            </w:r>
          </w:p>
          <w:p>
            <w:pPr>
              <w:spacing w:after="20"/>
              <w:ind w:left="20"/>
              <w:jc w:val="both"/>
            </w:pPr>
            <w:r>
              <w:rPr>
                <w:rFonts w:ascii="Times New Roman"/>
                <w:b w:val="false"/>
                <w:i w:val="false"/>
                <w:color w:val="000000"/>
                <w:sz w:val="20"/>
              </w:rPr>
              <w:t>
7) лицензия алуға өтініш беруші ұсынған құжаттардың және (немесе) олардағы мәліметтердің (мәліметтердің) жарамсыздығы анықталғанда.</w:t>
            </w:r>
          </w:p>
          <w:p>
            <w:pPr>
              <w:spacing w:after="20"/>
              <w:ind w:left="20"/>
              <w:jc w:val="both"/>
            </w:pPr>
            <w:r>
              <w:rPr>
                <w:rFonts w:ascii="Times New Roman"/>
                <w:b w:val="false"/>
                <w:i w:val="false"/>
                <w:color w:val="000000"/>
                <w:sz w:val="20"/>
              </w:rPr>
              <w:t>
8) өтініш беруші лицензия алу үшін ұсынған құжаттардың және (немесе) оларда қамтылған деректердің (мәліметтердің) анық еместігі анықталған жағдайларда;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Бұйрыққа</w:t>
            </w:r>
            <w:r>
              <w:br/>
            </w:r>
            <w:r>
              <w:rPr>
                <w:rFonts w:ascii="Times New Roman"/>
                <w:b w:val="false"/>
                <w:i w:val="false"/>
                <w:color w:val="000000"/>
                <w:sz w:val="20"/>
              </w:rPr>
              <w:t>9-қосымша</w:t>
            </w:r>
          </w:p>
        </w:tc>
      </w:tr>
    </w:tbl>
    <w:bookmarkStart w:name="z305" w:id="140"/>
    <w:p>
      <w:pPr>
        <w:spacing w:after="0"/>
        <w:ind w:left="0"/>
        <w:jc w:val="left"/>
      </w:pPr>
      <w:r>
        <w:rPr>
          <w:rFonts w:ascii="Times New Roman"/>
          <w:b/>
          <w:i w:val="false"/>
          <w:color w:val="000000"/>
        </w:rPr>
        <w:t xml:space="preserve"> "Экологиялық ақпарат беру" мемлекеттік көрсетілетін қызмет қағидалары</w:t>
      </w:r>
    </w:p>
    <w:bookmarkEnd w:id="140"/>
    <w:bookmarkStart w:name="z306" w:id="141"/>
    <w:p>
      <w:pPr>
        <w:spacing w:after="0"/>
        <w:ind w:left="0"/>
        <w:jc w:val="left"/>
      </w:pPr>
      <w:r>
        <w:rPr>
          <w:rFonts w:ascii="Times New Roman"/>
          <w:b/>
          <w:i w:val="false"/>
          <w:color w:val="000000"/>
        </w:rPr>
        <w:t xml:space="preserve"> 1-тарау. Жалпы ережелер</w:t>
      </w:r>
    </w:p>
    <w:bookmarkEnd w:id="141"/>
    <w:bookmarkStart w:name="z307" w:id="142"/>
    <w:p>
      <w:pPr>
        <w:spacing w:after="0"/>
        <w:ind w:left="0"/>
        <w:jc w:val="both"/>
      </w:pPr>
      <w:r>
        <w:rPr>
          <w:rFonts w:ascii="Times New Roman"/>
          <w:b w:val="false"/>
          <w:i w:val="false"/>
          <w:color w:val="000000"/>
          <w:sz w:val="28"/>
        </w:rPr>
        <w:t xml:space="preserve">
      1. Осы "Экологиялық ақпарат беру" мемлекеттік көрсетілетін қызмет қағидалары (бұдан әрі - Қағидалар)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10-бабы</w:t>
      </w:r>
      <w:r>
        <w:rPr>
          <w:rFonts w:ascii="Times New Roman"/>
          <w:b w:val="false"/>
          <w:i w:val="false"/>
          <w:color w:val="000000"/>
          <w:sz w:val="28"/>
        </w:rPr>
        <w:t>, 1) тармақшасына (бұдан әрі - Заң) сәйкес әзірленді және "Экологиялық ақпарат беру" (бұдан әрі -мемлекеттік қызмет) мемлекеттік қызметті көрсету тәртібін айқындайды.</w:t>
      </w:r>
    </w:p>
    <w:bookmarkEnd w:id="142"/>
    <w:bookmarkStart w:name="z308" w:id="143"/>
    <w:p>
      <w:pPr>
        <w:spacing w:after="0"/>
        <w:ind w:left="0"/>
        <w:jc w:val="both"/>
      </w:pPr>
      <w:r>
        <w:rPr>
          <w:rFonts w:ascii="Times New Roman"/>
          <w:b w:val="false"/>
          <w:i w:val="false"/>
          <w:color w:val="000000"/>
          <w:sz w:val="28"/>
        </w:rPr>
        <w:t>
      2. Мемлекеттік қызмет Қазақстан Республикасы Экология, геология және табиғи ресурстар министрлігі "Қоршаған ортаны қорғаудың ақпараттық-талдау орталығы" шаруашылық жүргізу құқығындағы Республикалық мемлекеттік кәсіпорнымен (бұдан әрі - қызмет беруші) көрсетіледі.</w:t>
      </w:r>
    </w:p>
    <w:bookmarkEnd w:id="143"/>
    <w:bookmarkStart w:name="z309" w:id="144"/>
    <w:p>
      <w:pPr>
        <w:spacing w:after="0"/>
        <w:ind w:left="0"/>
        <w:jc w:val="both"/>
      </w:pPr>
      <w:r>
        <w:rPr>
          <w:rFonts w:ascii="Times New Roman"/>
          <w:b w:val="false"/>
          <w:i w:val="false"/>
          <w:color w:val="000000"/>
          <w:sz w:val="28"/>
        </w:rPr>
        <w:t>
      3. Қызмет заңды және жеке тұлғаларға көрсетіледі (бұдан әрі - қызмет алушы)</w:t>
      </w:r>
    </w:p>
    <w:bookmarkEnd w:id="144"/>
    <w:bookmarkStart w:name="z310" w:id="145"/>
    <w:p>
      <w:pPr>
        <w:spacing w:after="0"/>
        <w:ind w:left="0"/>
        <w:jc w:val="left"/>
      </w:pPr>
      <w:r>
        <w:rPr>
          <w:rFonts w:ascii="Times New Roman"/>
          <w:b/>
          <w:i w:val="false"/>
          <w:color w:val="000000"/>
        </w:rPr>
        <w:t xml:space="preserve"> 2-тарау. Мемлекеттік қызметті көрсету тәртібі</w:t>
      </w:r>
    </w:p>
    <w:bookmarkEnd w:id="145"/>
    <w:bookmarkStart w:name="z311" w:id="146"/>
    <w:p>
      <w:pPr>
        <w:spacing w:after="0"/>
        <w:ind w:left="0"/>
        <w:jc w:val="both"/>
      </w:pPr>
      <w:r>
        <w:rPr>
          <w:rFonts w:ascii="Times New Roman"/>
          <w:b w:val="false"/>
          <w:i w:val="false"/>
          <w:color w:val="000000"/>
          <w:sz w:val="28"/>
        </w:rPr>
        <w:t xml:space="preserve">
      4. Мемлекеттік қызметті алу үшін қызмет алушы "электронды үкімет" www.egov.kz (бұдан әрі - портал) порталы арқылы қызмет берушіге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экологиялық ақпаратты алуға өтініш береді.</w:t>
      </w:r>
    </w:p>
    <w:bookmarkEnd w:id="146"/>
    <w:p>
      <w:pPr>
        <w:spacing w:after="0"/>
        <w:ind w:left="0"/>
        <w:jc w:val="both"/>
      </w:pPr>
      <w:r>
        <w:rPr>
          <w:rFonts w:ascii="Times New Roman"/>
          <w:b w:val="false"/>
          <w:i w:val="false"/>
          <w:color w:val="000000"/>
          <w:sz w:val="28"/>
        </w:rPr>
        <w:t>
      Мемлекеттік қызметті көрсету (әрекет) негіздемесі болып осы Қағиданың 2-қосымшасының 8-тармағында көрсетілген құжаттардың қосымшасымен қызмет алушының арызы болып табылады.</w:t>
      </w:r>
    </w:p>
    <w:p>
      <w:pPr>
        <w:spacing w:after="0"/>
        <w:ind w:left="0"/>
        <w:jc w:val="both"/>
      </w:pPr>
      <w:r>
        <w:rPr>
          <w:rFonts w:ascii="Times New Roman"/>
          <w:b w:val="false"/>
          <w:i w:val="false"/>
          <w:color w:val="000000"/>
          <w:sz w:val="28"/>
        </w:rPr>
        <w:t xml:space="preserve">
      Көрсетілетін қызметті алушы мемлекеттік қызметтерді көрсету кезінде егер Қазақстан Республикасының заңдарында өзгеше көзделмесе "Қазақстан Республикасының 1999 жылғы 15 наурыздағы "Мемлекеттік құпиялар туралы" </w:t>
      </w:r>
      <w:r>
        <w:rPr>
          <w:rFonts w:ascii="Times New Roman"/>
          <w:b w:val="false"/>
          <w:i w:val="false"/>
          <w:color w:val="000000"/>
          <w:sz w:val="28"/>
        </w:rPr>
        <w:t>заңына</w:t>
      </w:r>
      <w:r>
        <w:rPr>
          <w:rFonts w:ascii="Times New Roman"/>
          <w:b w:val="false"/>
          <w:i w:val="false"/>
          <w:color w:val="000000"/>
          <w:sz w:val="28"/>
        </w:rPr>
        <w:t xml:space="preserve"> сәйкес ақпараттық жүйелерде қамтылған, заңмен қорғалатын құпияны құрайтын мәліметтерді алуға келісімін береді.</w:t>
      </w:r>
    </w:p>
    <w:p>
      <w:pPr>
        <w:spacing w:after="0"/>
        <w:ind w:left="0"/>
        <w:jc w:val="both"/>
      </w:pPr>
      <w:r>
        <w:rPr>
          <w:rFonts w:ascii="Times New Roman"/>
          <w:b w:val="false"/>
          <w:i w:val="false"/>
          <w:color w:val="000000"/>
          <w:sz w:val="28"/>
        </w:rPr>
        <w:t xml:space="preserve">
      Мемлекеттік қызметті көрсетудің негізі талаптары, үрдістің сипаттамасы, құрылымы, мазмұны және қызмет нәтижесі мемлекеттік қызметті көрсетудің негізгі талаптары тізбесінде, сонымен қатар осы Қағиданың </w:t>
      </w:r>
      <w:r>
        <w:rPr>
          <w:rFonts w:ascii="Times New Roman"/>
          <w:b w:val="false"/>
          <w:i w:val="false"/>
          <w:color w:val="000000"/>
          <w:sz w:val="28"/>
        </w:rPr>
        <w:t>2-қосымшасы</w:t>
      </w:r>
      <w:r>
        <w:rPr>
          <w:rFonts w:ascii="Times New Roman"/>
          <w:b w:val="false"/>
          <w:i w:val="false"/>
          <w:color w:val="000000"/>
          <w:sz w:val="28"/>
        </w:rPr>
        <w:t xml:space="preserve"> нысанында "Экологиялық ақпаратты беру" мемлекеттік қызметтер стандартында мемлекеттік қызметтерді ұсыну ерекшелігі есебімен өзге мәліметтер баяндалған.</w:t>
      </w:r>
    </w:p>
    <w:bookmarkStart w:name="z312" w:id="147"/>
    <w:p>
      <w:pPr>
        <w:spacing w:after="0"/>
        <w:ind w:left="0"/>
        <w:jc w:val="both"/>
      </w:pPr>
      <w:r>
        <w:rPr>
          <w:rFonts w:ascii="Times New Roman"/>
          <w:b w:val="false"/>
          <w:i w:val="false"/>
          <w:color w:val="000000"/>
          <w:sz w:val="28"/>
        </w:rPr>
        <w:t>
      5. Мемлекеттік көрсетілетін қызмет процесінде көрсетілетін қызмет берушінің құрылымдық бөлімшелерінің (қызметкер) өзара іс-қимылының сипаттамасы:</w:t>
      </w:r>
    </w:p>
    <w:bookmarkEnd w:id="147"/>
    <w:p>
      <w:pPr>
        <w:spacing w:after="0"/>
        <w:ind w:left="0"/>
        <w:jc w:val="both"/>
      </w:pPr>
      <w:r>
        <w:rPr>
          <w:rFonts w:ascii="Times New Roman"/>
          <w:b w:val="false"/>
          <w:i w:val="false"/>
          <w:color w:val="000000"/>
          <w:sz w:val="28"/>
        </w:rPr>
        <w:t>
      портал арқылы өтініш түскен күні Қызмет беруші қызметкері 20 (жиырма) минут ішінде оларды қабылдайды және тіркейді (егер 18.30-дан кейін келіп түссе, өтініш келесі жұмыс күні тіркеледі);</w:t>
      </w:r>
    </w:p>
    <w:p>
      <w:pPr>
        <w:spacing w:after="0"/>
        <w:ind w:left="0"/>
        <w:jc w:val="both"/>
      </w:pPr>
      <w:r>
        <w:rPr>
          <w:rFonts w:ascii="Times New Roman"/>
          <w:b w:val="false"/>
          <w:i w:val="false"/>
          <w:color w:val="000000"/>
          <w:sz w:val="28"/>
        </w:rPr>
        <w:t>
      орындаушы 5 сағаттың ішінде қызмет берушінің сайтында орналастырылған Мемлекеттік экологиялық ақпарат қорының базасындағы реестрлік кітабтарынан сұратылған ақпараттың болуын тексереді және мемлекеттік қызметті көрсету нәтижесін дайындайды;</w:t>
      </w:r>
    </w:p>
    <w:p>
      <w:pPr>
        <w:spacing w:after="0"/>
        <w:ind w:left="0"/>
        <w:jc w:val="both"/>
      </w:pPr>
      <w:r>
        <w:rPr>
          <w:rFonts w:ascii="Times New Roman"/>
          <w:b w:val="false"/>
          <w:i w:val="false"/>
          <w:color w:val="000000"/>
          <w:sz w:val="28"/>
        </w:rPr>
        <w:t>
      20 (жиырма) минут ішінде бөлімше басшысымен мемлекеттік қызметтер көрсету нәтижесі келісіледі;</w:t>
      </w:r>
    </w:p>
    <w:p>
      <w:pPr>
        <w:spacing w:after="0"/>
        <w:ind w:left="0"/>
        <w:jc w:val="both"/>
      </w:pPr>
      <w:r>
        <w:rPr>
          <w:rFonts w:ascii="Times New Roman"/>
          <w:b w:val="false"/>
          <w:i w:val="false"/>
          <w:color w:val="000000"/>
          <w:sz w:val="28"/>
        </w:rPr>
        <w:t>
      Орындаушы мемлекеттік қызметтер нәтижесін портал арқылы қызмет алушыға жібереді.</w:t>
      </w:r>
    </w:p>
    <w:p>
      <w:pPr>
        <w:spacing w:after="0"/>
        <w:ind w:left="0"/>
        <w:jc w:val="both"/>
      </w:pPr>
      <w:r>
        <w:rPr>
          <w:rFonts w:ascii="Times New Roman"/>
          <w:b w:val="false"/>
          <w:i w:val="false"/>
          <w:color w:val="000000"/>
          <w:sz w:val="28"/>
        </w:rPr>
        <w:t>
      Портал арқылы өтініш берген кезде қызмет алушының "Жеке кабинетіне" мемлекеттік қызмет көрсетуге сұрау салуды қабылдау туралы, сонымен қатар мемлекеттік қызметтің нәтижесін алу уақыты мен күні көрсетілген хабарлама жіберіледі;</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ЭЦҚ қойылған электрондық құжат нысанында көрсетілетін қызметті алушының "жеке кабинетіне" жолданады және сақталады;</w:t>
      </w:r>
    </w:p>
    <w:bookmarkStart w:name="z313" w:id="148"/>
    <w:p>
      <w:pPr>
        <w:spacing w:after="0"/>
        <w:ind w:left="0"/>
        <w:jc w:val="both"/>
      </w:pPr>
      <w:r>
        <w:rPr>
          <w:rFonts w:ascii="Times New Roman"/>
          <w:b w:val="false"/>
          <w:i w:val="false"/>
          <w:color w:val="000000"/>
          <w:sz w:val="28"/>
        </w:rPr>
        <w:t xml:space="preserve">
      6. Мемлекеттік қызметті көрсетуден бас тартуға "Ақпаратқа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конвенцияны бекіту туралы" 2000 жылғы 23 қазандағы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3 және 4-тармақтарына сәйкес негіз болып табылады:</w:t>
      </w:r>
    </w:p>
    <w:bookmarkEnd w:id="148"/>
    <w:bookmarkStart w:name="z314" w:id="149"/>
    <w:p>
      <w:pPr>
        <w:spacing w:after="0"/>
        <w:ind w:left="0"/>
        <w:jc w:val="both"/>
      </w:pPr>
      <w:r>
        <w:rPr>
          <w:rFonts w:ascii="Times New Roman"/>
          <w:b w:val="false"/>
          <w:i w:val="false"/>
          <w:color w:val="000000"/>
          <w:sz w:val="28"/>
        </w:rPr>
        <w:t>
      1) өтiнiш жiберiлген көрсетілген қызметті берушіге сұрау салынған экологиялық ақпараттың болмаса;</w:t>
      </w:r>
    </w:p>
    <w:bookmarkEnd w:id="149"/>
    <w:bookmarkStart w:name="z315" w:id="150"/>
    <w:p>
      <w:pPr>
        <w:spacing w:after="0"/>
        <w:ind w:left="0"/>
        <w:jc w:val="both"/>
      </w:pPr>
      <w:r>
        <w:rPr>
          <w:rFonts w:ascii="Times New Roman"/>
          <w:b w:val="false"/>
          <w:i w:val="false"/>
          <w:color w:val="000000"/>
          <w:sz w:val="28"/>
        </w:rPr>
        <w:t>
      2) өтініш айқын негізсіз болуы немесе тым жалпылама түрде тұжырымдалуы;</w:t>
      </w:r>
    </w:p>
    <w:bookmarkEnd w:id="150"/>
    <w:bookmarkStart w:name="z316" w:id="151"/>
    <w:p>
      <w:pPr>
        <w:spacing w:after="0"/>
        <w:ind w:left="0"/>
        <w:jc w:val="both"/>
      </w:pPr>
      <w:r>
        <w:rPr>
          <w:rFonts w:ascii="Times New Roman"/>
          <w:b w:val="false"/>
          <w:i w:val="false"/>
          <w:color w:val="000000"/>
          <w:sz w:val="28"/>
        </w:rPr>
        <w:t>
      3) өтініш әзірлеудің ақырғы кезеңінде немесе мемлекеттік органдардың ішкі хат жазысуларында және олардың арасында тұрған, ұлттық заңнамада немесе қалыптасқан практикада мұндай жағдай көзделген материалдарға қатысты болса, экологиялық ақпарат беру туралы өтініштен бас тартылуы мүмкін, бұл орайда жұртшылықтың мұндай ақпарат алуға мүдделілігі ескеріледі;</w:t>
      </w:r>
    </w:p>
    <w:bookmarkEnd w:id="151"/>
    <w:bookmarkStart w:name="z317" w:id="152"/>
    <w:p>
      <w:pPr>
        <w:spacing w:after="0"/>
        <w:ind w:left="0"/>
        <w:jc w:val="both"/>
      </w:pPr>
      <w:r>
        <w:rPr>
          <w:rFonts w:ascii="Times New Roman"/>
          <w:b w:val="false"/>
          <w:i w:val="false"/>
          <w:color w:val="000000"/>
          <w:sz w:val="28"/>
        </w:rPr>
        <w:t>
      4) мұндай ақпаратты жария ету мыналарға:</w:t>
      </w:r>
    </w:p>
    <w:bookmarkEnd w:id="152"/>
    <w:p>
      <w:pPr>
        <w:spacing w:after="0"/>
        <w:ind w:left="0"/>
        <w:jc w:val="both"/>
      </w:pPr>
      <w:r>
        <w:rPr>
          <w:rFonts w:ascii="Times New Roman"/>
          <w:b w:val="false"/>
          <w:i w:val="false"/>
          <w:color w:val="000000"/>
          <w:sz w:val="28"/>
        </w:rPr>
        <w:t>
      құпиялылық ұлттық заңнамамен қарастырылған кездегі, мемлекеттік органдар жұмысының құпиялылығына;</w:t>
      </w:r>
    </w:p>
    <w:p>
      <w:pPr>
        <w:spacing w:after="0"/>
        <w:ind w:left="0"/>
        <w:jc w:val="both"/>
      </w:pPr>
      <w:r>
        <w:rPr>
          <w:rFonts w:ascii="Times New Roman"/>
          <w:b w:val="false"/>
          <w:i w:val="false"/>
          <w:color w:val="000000"/>
          <w:sz w:val="28"/>
        </w:rPr>
        <w:t>
      халықаралық қатынастарға, ұлттық қорғанысқа немесе мемлекеттік қауіпсіздікке;</w:t>
      </w:r>
    </w:p>
    <w:p>
      <w:pPr>
        <w:spacing w:after="0"/>
        <w:ind w:left="0"/>
        <w:jc w:val="both"/>
      </w:pPr>
      <w:r>
        <w:rPr>
          <w:rFonts w:ascii="Times New Roman"/>
          <w:b w:val="false"/>
          <w:i w:val="false"/>
          <w:color w:val="000000"/>
          <w:sz w:val="28"/>
        </w:rPr>
        <w:t>
      сот әділдігін жасауға, адамдарға әділетті сот тергеуін жүргізу мүмкіндігіне немесе органдардың қылмыстық немесе тәртіптік сипаттағы тергеу жүргізу қабілетіне;</w:t>
      </w:r>
    </w:p>
    <w:p>
      <w:pPr>
        <w:spacing w:after="0"/>
        <w:ind w:left="0"/>
        <w:jc w:val="both"/>
      </w:pPr>
      <w:r>
        <w:rPr>
          <w:rFonts w:ascii="Times New Roman"/>
          <w:b w:val="false"/>
          <w:i w:val="false"/>
          <w:color w:val="000000"/>
          <w:sz w:val="28"/>
        </w:rPr>
        <w:t>
      заңды экономикалық мүдделерді қорғау мақсатында коммерциялық және өнеркәсіптік ақпараттың жасырылуына. Бұл шеңберде қоршаған ортаны қорғауға қатысты шығарындылар туралы ақпарат ашып көрсетілуі тиіс;</w:t>
      </w:r>
    </w:p>
    <w:p>
      <w:pPr>
        <w:spacing w:after="0"/>
        <w:ind w:left="0"/>
        <w:jc w:val="both"/>
      </w:pPr>
      <w:r>
        <w:rPr>
          <w:rFonts w:ascii="Times New Roman"/>
          <w:b w:val="false"/>
          <w:i w:val="false"/>
          <w:color w:val="000000"/>
          <w:sz w:val="28"/>
        </w:rPr>
        <w:t>
      зияткерлік меншік құқықтарына.</w:t>
      </w:r>
    </w:p>
    <w:p>
      <w:pPr>
        <w:spacing w:after="0"/>
        <w:ind w:left="0"/>
        <w:jc w:val="both"/>
      </w:pPr>
      <w:r>
        <w:rPr>
          <w:rFonts w:ascii="Times New Roman"/>
          <w:b w:val="false"/>
          <w:i w:val="false"/>
          <w:color w:val="000000"/>
          <w:sz w:val="28"/>
        </w:rPr>
        <w:t>
      ұлттық заңнама ережелеріне сәйкес жұртшылыққа мұндай ақпарат беруге тиісті адам келісім бермеген кезде жеке адамға қатысты жеке деректердің және/немесе мұрағаттардың құпиялылығына;</w:t>
      </w:r>
    </w:p>
    <w:p>
      <w:pPr>
        <w:spacing w:after="0"/>
        <w:ind w:left="0"/>
        <w:jc w:val="both"/>
      </w:pPr>
      <w:r>
        <w:rPr>
          <w:rFonts w:ascii="Times New Roman"/>
          <w:b w:val="false"/>
          <w:i w:val="false"/>
          <w:color w:val="000000"/>
          <w:sz w:val="28"/>
        </w:rPr>
        <w:t>
      егер бұл тарап бұлайша әрекет жасауға құқықтық міндеттемемен байланысты болмаса немесе егер бұл тарапқа мұндай міндеттеме жүктелуі мүмкін болмаса және бұл тарап материалды жария етуге келісім бермесе, сұрау салынған ақпаратты берген үшінші тараптың мүдделеріне;</w:t>
      </w:r>
    </w:p>
    <w:p>
      <w:pPr>
        <w:spacing w:after="0"/>
        <w:ind w:left="0"/>
        <w:jc w:val="both"/>
      </w:pPr>
      <w:r>
        <w:rPr>
          <w:rFonts w:ascii="Times New Roman"/>
          <w:b w:val="false"/>
          <w:i w:val="false"/>
          <w:color w:val="000000"/>
          <w:sz w:val="28"/>
        </w:rPr>
        <w:t>
      осы ақпартат қоршаған ортаға, мысалы, сирек кездесетін түрлердің өсіп-өнетін орындарынатеріс әсер етеді.</w:t>
      </w:r>
    </w:p>
    <w:bookmarkStart w:name="z318" w:id="153"/>
    <w:p>
      <w:pPr>
        <w:spacing w:after="0"/>
        <w:ind w:left="0"/>
        <w:jc w:val="both"/>
      </w:pPr>
      <w:r>
        <w:rPr>
          <w:rFonts w:ascii="Times New Roman"/>
          <w:b w:val="false"/>
          <w:i w:val="false"/>
          <w:color w:val="000000"/>
          <w:sz w:val="28"/>
        </w:rPr>
        <w:t xml:space="preserve">
      7. Қызмет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сатысы туралы мемлекеттік қызмет көрсетуді бақылаудың ақпараттық жүйесіне деректердің енгізілуін қамтамасыз етеді.</w:t>
      </w:r>
    </w:p>
    <w:bookmarkEnd w:id="153"/>
    <w:bookmarkStart w:name="z319" w:id="154"/>
    <w:p>
      <w:pPr>
        <w:spacing w:after="0"/>
        <w:ind w:left="0"/>
        <w:jc w:val="left"/>
      </w:pPr>
      <w:r>
        <w:rPr>
          <w:rFonts w:ascii="Times New Roman"/>
          <w:b/>
          <w:i w:val="false"/>
          <w:color w:val="000000"/>
        </w:rPr>
        <w:t xml:space="preserve"> 3-тарау. Қызмет берушілердің және (немесе) олардың лауазымдық тұлғаларыныңмемлекеттік қызметтер көрсету мәселелері бойынша шешімдеріне, әрекеттеріне (әрекетсіздігіне) шағымдану тәртібі</w:t>
      </w:r>
    </w:p>
    <w:bookmarkEnd w:id="154"/>
    <w:bookmarkStart w:name="z320" w:id="155"/>
    <w:p>
      <w:pPr>
        <w:spacing w:after="0"/>
        <w:ind w:left="0"/>
        <w:jc w:val="both"/>
      </w:pPr>
      <w:r>
        <w:rPr>
          <w:rFonts w:ascii="Times New Roman"/>
          <w:b w:val="false"/>
          <w:i w:val="false"/>
          <w:color w:val="000000"/>
          <w:sz w:val="28"/>
        </w:rPr>
        <w:t>
      8. Мемлекеттік қызметтер көрсету мәселелері бойынша шағымды қарауды қоршаған ортаны қорғау саласындағы уәкілетті орган (бұдан әрі – уәкілетті орган), лауазымды адам, мемлекеттік қызметтер көрсету сапасын бағалау және бақылау жөніндегі уәкілетті орган жүргізеді.</w:t>
      </w:r>
    </w:p>
    <w:bookmarkEnd w:id="15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уәкілетті органға жолдайды.</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уәкілетті органға шағымды жолдамауға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both"/>
      </w:pPr>
      <w:r>
        <w:rPr>
          <w:rFonts w:ascii="Times New Roman"/>
          <w:b w:val="false"/>
          <w:i w:val="false"/>
          <w:color w:val="000000"/>
          <w:sz w:val="28"/>
        </w:rPr>
        <w:t xml:space="preserve">
      Қызмет берушінің мекенжайына келіп түскен қызмет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қызмет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көрсетілетін қызмет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қарастыруға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геология және табиғи ресурстар министрінің 23.11.2021 </w:t>
      </w:r>
      <w:r>
        <w:rPr>
          <w:rFonts w:ascii="Times New Roman"/>
          <w:b w:val="false"/>
          <w:i w:val="false"/>
          <w:color w:val="000000"/>
          <w:sz w:val="28"/>
        </w:rPr>
        <w:t>№ 477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3" w:id="156"/>
    <w:p>
      <w:pPr>
        <w:spacing w:after="0"/>
        <w:ind w:left="0"/>
        <w:jc w:val="both"/>
      </w:pPr>
      <w:r>
        <w:rPr>
          <w:rFonts w:ascii="Times New Roman"/>
          <w:b w:val="false"/>
          <w:i w:val="false"/>
          <w:color w:val="000000"/>
          <w:sz w:val="28"/>
        </w:rPr>
        <w:t>
      9. Көрсетілген мемлекеттік қызмет нәтижелерімен келіспеген жағдайда, көрсетілетін қызметті алушы Қазақстан Республикасының Заңының 6) тармақшасы 1 тармағы 4 бабына сәйкес белгіленген тәртіппен сотқа жүгіне алады.</w:t>
      </w:r>
    </w:p>
    <w:bookmarkEnd w:id="156"/>
    <w:bookmarkStart w:name="z324" w:id="157"/>
    <w:p>
      <w:pPr>
        <w:spacing w:after="0"/>
        <w:ind w:left="0"/>
        <w:jc w:val="left"/>
      </w:pPr>
      <w:r>
        <w:rPr>
          <w:rFonts w:ascii="Times New Roman"/>
          <w:b/>
          <w:i w:val="false"/>
          <w:color w:val="000000"/>
        </w:rPr>
        <w:t xml:space="preserve"> 4-тарау. Мемлекеттік қызметтерді көрсету ерекшеліктеріне байланысты басқа талаптар</w:t>
      </w:r>
    </w:p>
    <w:bookmarkEnd w:id="157"/>
    <w:bookmarkStart w:name="z325" w:id="158"/>
    <w:p>
      <w:pPr>
        <w:spacing w:after="0"/>
        <w:ind w:left="0"/>
        <w:jc w:val="both"/>
      </w:pPr>
      <w:r>
        <w:rPr>
          <w:rFonts w:ascii="Times New Roman"/>
          <w:b w:val="false"/>
          <w:i w:val="false"/>
          <w:color w:val="000000"/>
          <w:sz w:val="28"/>
        </w:rPr>
        <w:t>
      10. Қызмет алушы мемлекеттік қызметті көрсету тәртібі мен жағдайы жайлы ақпаратты қашықтық қатынау арқылы порталда "жеке кабинеттен" және де мемлекеттік қызмет көрсету сұрақтары бойынша бірыңғай байланыс орталығы арқылы алуға мүмкіндігі бар;</w:t>
      </w:r>
    </w:p>
    <w:bookmarkEnd w:id="158"/>
    <w:bookmarkStart w:name="z326" w:id="159"/>
    <w:p>
      <w:pPr>
        <w:spacing w:after="0"/>
        <w:ind w:left="0"/>
        <w:jc w:val="both"/>
      </w:pPr>
      <w:r>
        <w:rPr>
          <w:rFonts w:ascii="Times New Roman"/>
          <w:b w:val="false"/>
          <w:i w:val="false"/>
          <w:color w:val="000000"/>
          <w:sz w:val="28"/>
        </w:rPr>
        <w:t>
      11. Мемлекеттік қызметті көрсету сұрақтары бойынша анықтама қызметтерінің байланыс телефондары: Бірыңғай байланыс орталығы: 1414, 8 800 080 7777.</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қорғаудың</w:t>
            </w:r>
            <w:r>
              <w:br/>
            </w:r>
            <w:r>
              <w:rPr>
                <w:rFonts w:ascii="Times New Roman"/>
                <w:b w:val="false"/>
                <w:i w:val="false"/>
                <w:color w:val="000000"/>
                <w:sz w:val="20"/>
              </w:rPr>
              <w:t>ақпараттық-талдау орталығы"</w:t>
            </w:r>
            <w:r>
              <w:br/>
            </w:r>
            <w:r>
              <w:rPr>
                <w:rFonts w:ascii="Times New Roman"/>
                <w:b w:val="false"/>
                <w:i w:val="false"/>
                <w:color w:val="000000"/>
                <w:sz w:val="20"/>
              </w:rPr>
              <w:t>шаруашылық жүргізу</w:t>
            </w:r>
            <w:r>
              <w:br/>
            </w:r>
            <w:r>
              <w:rPr>
                <w:rFonts w:ascii="Times New Roman"/>
                <w:b w:val="false"/>
                <w:i w:val="false"/>
                <w:color w:val="000000"/>
                <w:sz w:val="20"/>
              </w:rPr>
              <w:t>құқығындағы</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кәсіпорнының Бас директорына</w:t>
            </w:r>
            <w:r>
              <w:br/>
            </w:r>
            <w:r>
              <w:rPr>
                <w:rFonts w:ascii="Times New Roman"/>
                <w:b w:val="false"/>
                <w:i w:val="false"/>
                <w:color w:val="000000"/>
                <w:sz w:val="20"/>
              </w:rPr>
              <w:t>___________________________</w:t>
            </w:r>
            <w:r>
              <w:br/>
            </w:r>
            <w:r>
              <w:rPr>
                <w:rFonts w:ascii="Times New Roman"/>
                <w:b w:val="false"/>
                <w:i w:val="false"/>
                <w:color w:val="000000"/>
                <w:sz w:val="20"/>
              </w:rPr>
              <w:t>(Аты-жөні)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 және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заңды тұлға берген жағдайда</w:t>
            </w:r>
            <w:r>
              <w:br/>
            </w:r>
            <w:r>
              <w:rPr>
                <w:rFonts w:ascii="Times New Roman"/>
                <w:b w:val="false"/>
                <w:i w:val="false"/>
                <w:color w:val="000000"/>
                <w:sz w:val="20"/>
              </w:rPr>
              <w:t>атауын көрсету қажет)</w:t>
            </w:r>
            <w:r>
              <w:br/>
            </w:r>
            <w:r>
              <w:rPr>
                <w:rFonts w:ascii="Times New Roman"/>
                <w:b w:val="false"/>
                <w:i w:val="false"/>
                <w:color w:val="000000"/>
                <w:sz w:val="20"/>
              </w:rPr>
              <w:t>ЖСН/БСН __________________</w:t>
            </w:r>
            <w:r>
              <w:br/>
            </w:r>
            <w:r>
              <w:rPr>
                <w:rFonts w:ascii="Times New Roman"/>
                <w:b w:val="false"/>
                <w:i w:val="false"/>
                <w:color w:val="000000"/>
                <w:sz w:val="20"/>
              </w:rPr>
              <w:t>Мекенжайы ________________</w:t>
            </w:r>
            <w:r>
              <w:br/>
            </w:r>
            <w:r>
              <w:rPr>
                <w:rFonts w:ascii="Times New Roman"/>
                <w:b w:val="false"/>
                <w:i w:val="false"/>
                <w:color w:val="000000"/>
                <w:sz w:val="20"/>
              </w:rPr>
              <w:t>Телефоны __________________</w:t>
            </w:r>
          </w:p>
        </w:tc>
      </w:tr>
    </w:tbl>
    <w:p>
      <w:pPr>
        <w:spacing w:after="0"/>
        <w:ind w:left="0"/>
        <w:jc w:val="left"/>
      </w:pPr>
      <w:r>
        <w:rPr>
          <w:rFonts w:ascii="Times New Roman"/>
          <w:b/>
          <w:i w:val="false"/>
          <w:color w:val="000000"/>
        </w:rPr>
        <w:t xml:space="preserve"> Экологиялық ақпаратты беру туралы өтініш</w:t>
      </w:r>
    </w:p>
    <w:p>
      <w:pPr>
        <w:spacing w:after="0"/>
        <w:ind w:left="0"/>
        <w:jc w:val="both"/>
      </w:pPr>
      <w:r>
        <w:rPr>
          <w:rFonts w:ascii="Times New Roman"/>
          <w:b w:val="false"/>
          <w:i w:val="false"/>
          <w:color w:val="000000"/>
          <w:sz w:val="28"/>
        </w:rPr>
        <w:t xml:space="preserve">
      Мынадай экологиялық ақпаратты беруді сұраймын: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Қағидасына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ақпарат беру" мемлекеттік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"Қоршаған ортаны қорғаудың ақпараттық-талдау орталығы" республикалық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кызмет тәсілдері (арналарға қол жетімділік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 порталы www.egov.kz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(толығымен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көрсетілетінқызмет нәтижесі экологиялық ақпарат немесе мемлекеттік көрсетілетін қызметтен бас тарту туралы осы стандарттың 9 тармағындағы жағдайларға сәйкес дәделді жауап 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қызмет алушыдан алынатын төлем </w:t>
            </w:r>
          </w:p>
          <w:p>
            <w:pPr>
              <w:spacing w:after="20"/>
              <w:ind w:left="20"/>
              <w:jc w:val="both"/>
            </w:pPr>
            <w:r>
              <w:rPr>
                <w:rFonts w:ascii="Times New Roman"/>
                <w:b w:val="false"/>
                <w:i w:val="false"/>
                <w:color w:val="000000"/>
                <w:sz w:val="20"/>
              </w:rPr>
              <w:t>
мөлшері және Қазақстан Республикасының заңнамасында көзделген жағдайларда олады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және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аяқталғанан кейін, демалыс және жұмыс күндері жүгінген кезде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өтінішті қабылдау және мемлекеттік қызметті көрсету нәтижесін ұсыну келесі жұмыс күнінде жүзеге асырылады.</w:t>
            </w:r>
          </w:p>
          <w:p>
            <w:pPr>
              <w:spacing w:after="20"/>
              <w:ind w:left="20"/>
              <w:jc w:val="both"/>
            </w:pPr>
            <w:r>
              <w:rPr>
                <w:rFonts w:ascii="Times New Roman"/>
                <w:b w:val="false"/>
                <w:i w:val="false"/>
                <w:color w:val="000000"/>
                <w:sz w:val="20"/>
              </w:rPr>
              <w:t>
Мемлекеттік көрсетілетін қызмет мекенжайлары келесі жерлерде көрсетілген:</w:t>
            </w:r>
          </w:p>
          <w:p>
            <w:pPr>
              <w:spacing w:after="20"/>
              <w:ind w:left="20"/>
              <w:jc w:val="both"/>
            </w:pPr>
            <w:r>
              <w:rPr>
                <w:rFonts w:ascii="Times New Roman"/>
                <w:b w:val="false"/>
                <w:i w:val="false"/>
                <w:color w:val="000000"/>
                <w:sz w:val="20"/>
              </w:rPr>
              <w:t>
1) министрліктің www.ecogeo.gov.kz интернет ресурсында - "Мемлекеттік қызмет" бөлімінде;</w:t>
            </w:r>
          </w:p>
          <w:p>
            <w:pPr>
              <w:spacing w:after="20"/>
              <w:ind w:left="20"/>
              <w:jc w:val="both"/>
            </w:pPr>
            <w:r>
              <w:rPr>
                <w:rFonts w:ascii="Times New Roman"/>
                <w:b w:val="false"/>
                <w:i w:val="false"/>
                <w:color w:val="000000"/>
                <w:sz w:val="20"/>
              </w:rPr>
              <w:t>
2) қызмет берушінің www.ecogosfond.kz интернет ресурсында - "Мемлекеттік қызмет" бөлімінде;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көрсеттілетін қызметке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алушының электрондық цифрлық қолтаңбасымен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бойынша экологиялық ақпаратты беру туралы өтініш.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көрсетуге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конвенцияны бекіту туралы" 2000 жылғы 23 қазандағы Қазақстан Республикасы Заңының </w:t>
            </w:r>
            <w:r>
              <w:rPr>
                <w:rFonts w:ascii="Times New Roman"/>
                <w:b w:val="false"/>
                <w:i w:val="false"/>
                <w:color w:val="000000"/>
                <w:sz w:val="20"/>
              </w:rPr>
              <w:t>4-бабының</w:t>
            </w:r>
            <w:r>
              <w:rPr>
                <w:rFonts w:ascii="Times New Roman"/>
                <w:b w:val="false"/>
                <w:i w:val="false"/>
                <w:color w:val="000000"/>
                <w:sz w:val="20"/>
              </w:rPr>
              <w:t xml:space="preserve"> 3 және 4-тармақтарына сәйкес:</w:t>
            </w:r>
          </w:p>
          <w:p>
            <w:pPr>
              <w:spacing w:after="20"/>
              <w:ind w:left="20"/>
              <w:jc w:val="both"/>
            </w:pPr>
            <w:r>
              <w:rPr>
                <w:rFonts w:ascii="Times New Roman"/>
                <w:b w:val="false"/>
                <w:i w:val="false"/>
                <w:color w:val="000000"/>
                <w:sz w:val="20"/>
              </w:rPr>
              <w:t>
1) өтiнiш жiберiлген көрсетілген қызметті берушіге сұрау салынған экологиялық ақпараттың болмаса;</w:t>
            </w:r>
          </w:p>
          <w:p>
            <w:pPr>
              <w:spacing w:after="20"/>
              <w:ind w:left="20"/>
              <w:jc w:val="both"/>
            </w:pPr>
            <w:r>
              <w:rPr>
                <w:rFonts w:ascii="Times New Roman"/>
                <w:b w:val="false"/>
                <w:i w:val="false"/>
                <w:color w:val="000000"/>
                <w:sz w:val="20"/>
              </w:rPr>
              <w:t>
2) өтініш айқын негізсіз болуы немесе тым жалпылама түрде тұжырымдалуы;</w:t>
            </w:r>
          </w:p>
          <w:p>
            <w:pPr>
              <w:spacing w:after="20"/>
              <w:ind w:left="20"/>
              <w:jc w:val="both"/>
            </w:pPr>
            <w:r>
              <w:rPr>
                <w:rFonts w:ascii="Times New Roman"/>
                <w:b w:val="false"/>
                <w:i w:val="false"/>
                <w:color w:val="000000"/>
                <w:sz w:val="20"/>
              </w:rPr>
              <w:t>
3) өтініш әзірлеудің ақырғы кезеңінде немесе мемлекеттік органдардың ішкі хат алмасуларында және олардың арасында тұрған, ұлттық заңнамада немесе қалыптасқан практикада мұндай жағдай көзделген материалдарға қатысты болса, экологиялық ақпарат беру туралы өтініштен бас тартылуы мүмкін, бұл орайда жұртшылықтың мұндай ақпарат алуға мүдделілігі ескеріледі;</w:t>
            </w:r>
          </w:p>
          <w:p>
            <w:pPr>
              <w:spacing w:after="20"/>
              <w:ind w:left="20"/>
              <w:jc w:val="both"/>
            </w:pPr>
            <w:r>
              <w:rPr>
                <w:rFonts w:ascii="Times New Roman"/>
                <w:b w:val="false"/>
                <w:i w:val="false"/>
                <w:color w:val="000000"/>
                <w:sz w:val="20"/>
              </w:rPr>
              <w:t>
4) мұндай ақпаратты жария ету теріс әсерін тигізуі мүмкін:</w:t>
            </w:r>
          </w:p>
          <w:p>
            <w:pPr>
              <w:spacing w:after="20"/>
              <w:ind w:left="20"/>
              <w:jc w:val="both"/>
            </w:pPr>
            <w:r>
              <w:rPr>
                <w:rFonts w:ascii="Times New Roman"/>
                <w:b w:val="false"/>
                <w:i w:val="false"/>
                <w:color w:val="000000"/>
                <w:sz w:val="20"/>
              </w:rPr>
              <w:t>
ұлттық заңнамамен қарастырылған кездегі, мемлекеттік органдардың жұмысының құпиялылығына;</w:t>
            </w:r>
          </w:p>
          <w:p>
            <w:pPr>
              <w:spacing w:after="20"/>
              <w:ind w:left="20"/>
              <w:jc w:val="both"/>
            </w:pPr>
            <w:r>
              <w:rPr>
                <w:rFonts w:ascii="Times New Roman"/>
                <w:b w:val="false"/>
                <w:i w:val="false"/>
                <w:color w:val="000000"/>
                <w:sz w:val="20"/>
              </w:rPr>
              <w:t>
халықаралық қатынастарға, ұлттық қорғанысқа немесе мемлекеттік қауіпсіздікке;</w:t>
            </w:r>
          </w:p>
          <w:p>
            <w:pPr>
              <w:spacing w:after="20"/>
              <w:ind w:left="20"/>
              <w:jc w:val="both"/>
            </w:pPr>
            <w:r>
              <w:rPr>
                <w:rFonts w:ascii="Times New Roman"/>
                <w:b w:val="false"/>
                <w:i w:val="false"/>
                <w:color w:val="000000"/>
                <w:sz w:val="20"/>
              </w:rPr>
              <w:t>
сот әділдігін жасауға, адамдарға әділетті сот тергеуін жүргізу мүмкіндігіне немесе органдардың қылмыстық немесе тәртіптік сипаттағы тергеу жүргізу қабілетіне;</w:t>
            </w:r>
          </w:p>
          <w:p>
            <w:pPr>
              <w:spacing w:after="20"/>
              <w:ind w:left="20"/>
              <w:jc w:val="both"/>
            </w:pPr>
            <w:r>
              <w:rPr>
                <w:rFonts w:ascii="Times New Roman"/>
                <w:b w:val="false"/>
                <w:i w:val="false"/>
                <w:color w:val="000000"/>
                <w:sz w:val="20"/>
              </w:rPr>
              <w:t>
заңды экономикалық мүдделерді қорғау мақсатында коммерциялық және өнеркәсіптік ақпараттың жасырылуына. Бұл шеңберде қоршаған ортаны қорғауға қатысты шығарындылар туралы ақпарат ашып көрсетілуі тиіс;</w:t>
            </w:r>
          </w:p>
          <w:p>
            <w:pPr>
              <w:spacing w:after="20"/>
              <w:ind w:left="20"/>
              <w:jc w:val="both"/>
            </w:pPr>
            <w:r>
              <w:rPr>
                <w:rFonts w:ascii="Times New Roman"/>
                <w:b w:val="false"/>
                <w:i w:val="false"/>
                <w:color w:val="000000"/>
                <w:sz w:val="20"/>
              </w:rPr>
              <w:t>
зияткерлік меншік құқықтарына;</w:t>
            </w:r>
          </w:p>
          <w:p>
            <w:pPr>
              <w:spacing w:after="20"/>
              <w:ind w:left="20"/>
              <w:jc w:val="both"/>
            </w:pPr>
            <w:r>
              <w:rPr>
                <w:rFonts w:ascii="Times New Roman"/>
                <w:b w:val="false"/>
                <w:i w:val="false"/>
                <w:color w:val="000000"/>
                <w:sz w:val="20"/>
              </w:rPr>
              <w:t>
ұлттық заңнама ережелеріне сәйкес жұртшылыққа мұндай ақпарат беруге өкілетті тұлға келісім бермеген кезде жеке тұлғаға қатысты жеке деректердің және/немесе мұрағаттардың құпиялылығына;</w:t>
            </w:r>
          </w:p>
          <w:p>
            <w:pPr>
              <w:spacing w:after="20"/>
              <w:ind w:left="20"/>
              <w:jc w:val="both"/>
            </w:pPr>
            <w:r>
              <w:rPr>
                <w:rFonts w:ascii="Times New Roman"/>
                <w:b w:val="false"/>
                <w:i w:val="false"/>
                <w:color w:val="000000"/>
                <w:sz w:val="20"/>
              </w:rPr>
              <w:t>
егер бұл тарап бұлайша әрекет жасауға құқықтық міндеттемемен байланысты болмаса немесе егер бұл тарапқа мұндай міндеттеме жүктелуі мүмкін болмаса және бұл тарап материалды жария етуге келісім бермесе, сұрау салынған ақпаратты берген үшінші тараптың мүдделеріне;</w:t>
            </w:r>
          </w:p>
          <w:p>
            <w:pPr>
              <w:spacing w:after="20"/>
              <w:ind w:left="20"/>
              <w:jc w:val="both"/>
            </w:pPr>
            <w:r>
              <w:rPr>
                <w:rFonts w:ascii="Times New Roman"/>
                <w:b w:val="false"/>
                <w:i w:val="false"/>
                <w:color w:val="000000"/>
                <w:sz w:val="20"/>
              </w:rPr>
              <w:t>
осы ақпарат қоршаған ортаға, мысалы, сирек кездесетін түрлердің өсіп-өнетін орындарына теріс әсер етеді.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Бұйрыққа</w:t>
            </w:r>
            <w:r>
              <w:br/>
            </w:r>
            <w:r>
              <w:rPr>
                <w:rFonts w:ascii="Times New Roman"/>
                <w:b w:val="false"/>
                <w:i w:val="false"/>
                <w:color w:val="000000"/>
                <w:sz w:val="20"/>
              </w:rPr>
              <w:t>10-қосымша</w:t>
            </w:r>
          </w:p>
        </w:tc>
      </w:tr>
    </w:tbl>
    <w:bookmarkStart w:name="z330" w:id="160"/>
    <w:p>
      <w:pPr>
        <w:spacing w:after="0"/>
        <w:ind w:left="0"/>
        <w:jc w:val="left"/>
      </w:pPr>
      <w:r>
        <w:rPr>
          <w:rFonts w:ascii="Times New Roman"/>
          <w:b/>
          <w:i w:val="false"/>
          <w:color w:val="000000"/>
        </w:rPr>
        <w:t xml:space="preserve"> Қазақстан Республикасы Энергетика министрінің күші жойылған кейбір бұйрықтарының тізбесі</w:t>
      </w:r>
    </w:p>
    <w:bookmarkEnd w:id="160"/>
    <w:bookmarkStart w:name="z331" w:id="161"/>
    <w:p>
      <w:pPr>
        <w:spacing w:after="0"/>
        <w:ind w:left="0"/>
        <w:jc w:val="both"/>
      </w:pPr>
      <w:r>
        <w:rPr>
          <w:rFonts w:ascii="Times New Roman"/>
          <w:b w:val="false"/>
          <w:i w:val="false"/>
          <w:color w:val="000000"/>
          <w:sz w:val="28"/>
        </w:rPr>
        <w:t xml:space="preserve">
      1. Қазақстан Республикасы Энергетика министрінің 2014 жылғы 25 қарашадағы № 144 "Озонды бұзатын заттарды қолданумен жұмыс істеуге, озон қабатын бұзатын заттары бар жабдықтарды жөндеуге, орнатуға, техникалық қызмет көрсетуге рұқсат беру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10065 тіркелген, 20 наурыз 2015 жылы "Әділет" ақпараттық құқықтық жүйесінде жарияланған);</w:t>
      </w:r>
    </w:p>
    <w:bookmarkEnd w:id="161"/>
    <w:bookmarkStart w:name="z332" w:id="162"/>
    <w:p>
      <w:pPr>
        <w:spacing w:after="0"/>
        <w:ind w:left="0"/>
        <w:jc w:val="both"/>
      </w:pPr>
      <w:r>
        <w:rPr>
          <w:rFonts w:ascii="Times New Roman"/>
          <w:b w:val="false"/>
          <w:i w:val="false"/>
          <w:color w:val="000000"/>
          <w:sz w:val="28"/>
        </w:rPr>
        <w:t xml:space="preserve">
      2.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11229 болып тiркелген, 2015 жылғы 15 тамызда "Әділет" ақпараттық-құқықтық жүйесінде жарияланған);</w:t>
      </w:r>
    </w:p>
    <w:bookmarkEnd w:id="162"/>
    <w:bookmarkStart w:name="z333" w:id="163"/>
    <w:p>
      <w:pPr>
        <w:spacing w:after="0"/>
        <w:ind w:left="0"/>
        <w:jc w:val="both"/>
      </w:pPr>
      <w:r>
        <w:rPr>
          <w:rFonts w:ascii="Times New Roman"/>
          <w:b w:val="false"/>
          <w:i w:val="false"/>
          <w:color w:val="000000"/>
          <w:sz w:val="28"/>
        </w:rPr>
        <w:t xml:space="preserve">
      3. "Қоршаған ортаны қорғау саласындағы мемлекеттік көрсетілетін қызмет регламенттерін бекіту туралы" Қазақстан Республикасы Энергетика министрінің 2015 жылғы 22 мамырдағы № 369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11565 болып тiркелген, 2015 жылғы 20 қазанда "Әділет" ақпараттық-құқықтық жүйесінде жарияланған);</w:t>
      </w:r>
    </w:p>
    <w:bookmarkEnd w:id="163"/>
    <w:bookmarkStart w:name="z334" w:id="164"/>
    <w:p>
      <w:pPr>
        <w:spacing w:after="0"/>
        <w:ind w:left="0"/>
        <w:jc w:val="both"/>
      </w:pPr>
      <w:r>
        <w:rPr>
          <w:rFonts w:ascii="Times New Roman"/>
          <w:b w:val="false"/>
          <w:i w:val="false"/>
          <w:color w:val="000000"/>
          <w:sz w:val="28"/>
        </w:rPr>
        <w:t xml:space="preserve">
      4.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бұйрығына өзгерістер енгізу туралы" Қазақстан Республикасы Энергетика министрінің 2015 жылғы 13 қарашадағы № 641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12878 болып тiркелген, 2016 жылғы 27 қаңтарда "Әділет" ақпараттық-құқықтық жүйесінде жарияланған);</w:t>
      </w:r>
    </w:p>
    <w:bookmarkEnd w:id="164"/>
    <w:bookmarkStart w:name="z335" w:id="165"/>
    <w:p>
      <w:pPr>
        <w:spacing w:after="0"/>
        <w:ind w:left="0"/>
        <w:jc w:val="both"/>
      </w:pPr>
      <w:r>
        <w:rPr>
          <w:rFonts w:ascii="Times New Roman"/>
          <w:b w:val="false"/>
          <w:i w:val="false"/>
          <w:color w:val="000000"/>
          <w:sz w:val="28"/>
        </w:rPr>
        <w:t xml:space="preserve">
      5. "Қоршаған ортаны қорғау саласындағы мемлекеттік көрсетілетін қызмет регламенттерін бекіту туралы" Қазақстан Республикасы Энергетика министрінің 2015 жылғы 22 мамырдағы № 369 бұйрығына өзгерістер енгізу туралы" Қазақстан Республикасы Энергетика министрінің 2016 жылғы 21 қаңтардағы № 18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13156 болып тiркелген, 2016 жылғы 11 сәуірде "Әділет" ақпараттық-құқықтық жүйесінде жарияланған);</w:t>
      </w:r>
    </w:p>
    <w:bookmarkEnd w:id="165"/>
    <w:bookmarkStart w:name="z336" w:id="166"/>
    <w:p>
      <w:pPr>
        <w:spacing w:after="0"/>
        <w:ind w:left="0"/>
        <w:jc w:val="both"/>
      </w:pPr>
      <w:r>
        <w:rPr>
          <w:rFonts w:ascii="Times New Roman"/>
          <w:b w:val="false"/>
          <w:i w:val="false"/>
          <w:color w:val="000000"/>
          <w:sz w:val="28"/>
        </w:rPr>
        <w:t xml:space="preserve">
      6.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бұйрығына өзгерістер енгізу туралы" Қазақстан Республикасы Энергетика министрінің 2016 жылғы 21 қаңтардағы № 19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13367 болып тiркелген, 2016 жылғы 5 сәуірде "Әділет" ақпараттық-құқықтық жүйесінде жарияланған);</w:t>
      </w:r>
    </w:p>
    <w:bookmarkEnd w:id="166"/>
    <w:bookmarkStart w:name="z337" w:id="167"/>
    <w:p>
      <w:pPr>
        <w:spacing w:after="0"/>
        <w:ind w:left="0"/>
        <w:jc w:val="both"/>
      </w:pPr>
      <w:r>
        <w:rPr>
          <w:rFonts w:ascii="Times New Roman"/>
          <w:b w:val="false"/>
          <w:i w:val="false"/>
          <w:color w:val="000000"/>
          <w:sz w:val="28"/>
        </w:rPr>
        <w:t xml:space="preserve">
      7. "Қоршаған ортаны қорғау саласындағы мемлекеттік көрсетілетін қызмет регламенттерін бекіту туралы" Қазақстан Республикасы Энергетика министрінің 2015 жылғы 22 мамырдағы № 369 бұйрығына өзгерістер енгізу туралы" Қазақстан Республикасы Энергетика министрінің 2016 жылғы 18 ақпандағы № 71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13473 болып тiркелген, 2016 жылғы 6 сәуірде "Әділет" ақпараттық-құқықтық жүйесінде жарияланған);</w:t>
      </w:r>
    </w:p>
    <w:bookmarkEnd w:id="167"/>
    <w:bookmarkStart w:name="z338" w:id="168"/>
    <w:p>
      <w:pPr>
        <w:spacing w:after="0"/>
        <w:ind w:left="0"/>
        <w:jc w:val="both"/>
      </w:pPr>
      <w:r>
        <w:rPr>
          <w:rFonts w:ascii="Times New Roman"/>
          <w:b w:val="false"/>
          <w:i w:val="false"/>
          <w:color w:val="000000"/>
          <w:sz w:val="28"/>
        </w:rPr>
        <w:t xml:space="preserve">
      8.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бұйрығына өзгеріс енгізу туралы" Қазақстан Республикасы Энергетика министрінің 2016 жылғы 26 желтоқсандағы № 563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14731 болып тiркелген, 2017 жылғы 1 ақпанда Қазақстан Республикасы нормативтік құқықтық актілерінің эталондық бақылау банкісінде жарияланған);</w:t>
      </w:r>
    </w:p>
    <w:bookmarkEnd w:id="168"/>
    <w:bookmarkStart w:name="z339" w:id="169"/>
    <w:p>
      <w:pPr>
        <w:spacing w:after="0"/>
        <w:ind w:left="0"/>
        <w:jc w:val="both"/>
      </w:pPr>
      <w:r>
        <w:rPr>
          <w:rFonts w:ascii="Times New Roman"/>
          <w:b w:val="false"/>
          <w:i w:val="false"/>
          <w:color w:val="000000"/>
          <w:sz w:val="28"/>
        </w:rPr>
        <w:t xml:space="preserve">
      9. "Қоршаған ортаны қорғау саласындағы мемлекеттік көрсетілетін қызмет регламенттерін бекіту туралы" Қазақстан Республикасы Энергетика министрінің 2015 жылғы 22 мамырдағы № 369 бұйрығына өзгеріс енгізу туралы" Қазақстан Республикасы Энергетика министрінің 2017 жылғы 26 қаңтардағы № 25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14847 болып тiркелген, 2017 жылғы 2 наурызда Қазақстан Республикасы нормативтік құқықтық актілерінің эталондық бақылау банкісінде жарияланған);</w:t>
      </w:r>
    </w:p>
    <w:bookmarkEnd w:id="169"/>
    <w:bookmarkStart w:name="z340" w:id="170"/>
    <w:p>
      <w:pPr>
        <w:spacing w:after="0"/>
        <w:ind w:left="0"/>
        <w:jc w:val="both"/>
      </w:pPr>
      <w:r>
        <w:rPr>
          <w:rFonts w:ascii="Times New Roman"/>
          <w:b w:val="false"/>
          <w:i w:val="false"/>
          <w:color w:val="000000"/>
          <w:sz w:val="28"/>
        </w:rPr>
        <w:t xml:space="preserve">
      10.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бұйрығына өзгерістер енгізу туралы" Қазақстан Республикасы Энергетика министрінің міндетін атқарушысының 2017 жылғы 15 наурыздағы № 96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15020 болып тiркелген, 2017 жылғы 11 мамырда Қазақстан Республикасы нормативтік құқықтық актілерінің эталондық бақылау банкісінде жарияланған);</w:t>
      </w:r>
    </w:p>
    <w:bookmarkEnd w:id="170"/>
    <w:bookmarkStart w:name="z341" w:id="171"/>
    <w:p>
      <w:pPr>
        <w:spacing w:after="0"/>
        <w:ind w:left="0"/>
        <w:jc w:val="both"/>
      </w:pPr>
      <w:r>
        <w:rPr>
          <w:rFonts w:ascii="Times New Roman"/>
          <w:b w:val="false"/>
          <w:i w:val="false"/>
          <w:color w:val="000000"/>
          <w:sz w:val="28"/>
        </w:rPr>
        <w:t xml:space="preserve">
      11. "Қоршаған ортаны қорғау саласындағы мемлекеттік көрсетілетін қызмет регламенттерін бекіту туралы" Қазақстан Республикасы Энергетика министрінің 2015 жылғы 22 мамырдағы № 369 бұйрығына өзгерістер енгізу туралы" Қазақстан Республикасы Энергетика министрінің міндетін атқарушысының 2017 жылғы 22 желтоқсандағы № 468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16195 болып тiркелген, 2018 жылғы 23 қаңтарда Қазақстан Республикасы нормативтік құқықтық актілерінің эталондық бақылау банкісінде жарияланған);</w:t>
      </w:r>
    </w:p>
    <w:bookmarkEnd w:id="171"/>
    <w:bookmarkStart w:name="z342" w:id="172"/>
    <w:p>
      <w:pPr>
        <w:spacing w:after="0"/>
        <w:ind w:left="0"/>
        <w:jc w:val="both"/>
      </w:pPr>
      <w:r>
        <w:rPr>
          <w:rFonts w:ascii="Times New Roman"/>
          <w:b w:val="false"/>
          <w:i w:val="false"/>
          <w:color w:val="000000"/>
          <w:sz w:val="28"/>
        </w:rPr>
        <w:t xml:space="preserve">
      12.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бұйрығына өзгерістер мен толықтырулар енгізу туралы" Қазақстан Республикасы Энергетика министрінің 2018 жылғы 27 сәуірдегі № 149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16904 болып тiркелген, 2018 жылғы 23 мамырда Қазақстан Республикасы нормативтік құқықтық актілерінің эталондық бақылау банкісінде жарияланған);</w:t>
      </w:r>
    </w:p>
    <w:bookmarkEnd w:id="172"/>
    <w:bookmarkStart w:name="z343" w:id="173"/>
    <w:p>
      <w:pPr>
        <w:spacing w:after="0"/>
        <w:ind w:left="0"/>
        <w:jc w:val="both"/>
      </w:pPr>
      <w:r>
        <w:rPr>
          <w:rFonts w:ascii="Times New Roman"/>
          <w:b w:val="false"/>
          <w:i w:val="false"/>
          <w:color w:val="000000"/>
          <w:sz w:val="28"/>
        </w:rPr>
        <w:t xml:space="preserve">
      13. "Қоршаған ортаны қорғау саласындағы мемлекеттік көрсетілетін қызмет регламенттерін бекіту туралы" Қазақстан Республикасы Энергетика министрінің 2015 жылғы 22 мамырдағы № 369 бұйрығына өзгерістер енгізу туралы" Қазақстан Республикасы Энергетика министрінің міндетін атқарушысының 2017 жылғы 26 маусымдағы № 250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17189 болып тiркелген, 2018 жылғы 23 шілдеде Қазақстан Республикасы нормативтік құқықтық актілерінің эталондық бақылау банкісінде жарияланған);</w:t>
      </w:r>
    </w:p>
    <w:bookmarkEnd w:id="173"/>
    <w:bookmarkStart w:name="z344" w:id="174"/>
    <w:p>
      <w:pPr>
        <w:spacing w:after="0"/>
        <w:ind w:left="0"/>
        <w:jc w:val="both"/>
      </w:pPr>
      <w:r>
        <w:rPr>
          <w:rFonts w:ascii="Times New Roman"/>
          <w:b w:val="false"/>
          <w:i w:val="false"/>
          <w:color w:val="000000"/>
          <w:sz w:val="28"/>
        </w:rPr>
        <w:t xml:space="preserve">
      14.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бұйрығына өзгерістер мен толықтырулар енгізу туралы" Қазақстан Республикасы Энергетика министрінің 2018 жылғы 27 желтоқсандағы № 537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18124 болып тiркелген, 2019 жылғы 15 қаңтарда Қазақстан Республикасы нормативтік құқықтық актілерінің эталондық бақылау банкісінде жарияланған);</w:t>
      </w:r>
    </w:p>
    <w:bookmarkEnd w:id="174"/>
    <w:bookmarkStart w:name="z345" w:id="175"/>
    <w:p>
      <w:pPr>
        <w:spacing w:after="0"/>
        <w:ind w:left="0"/>
        <w:jc w:val="both"/>
      </w:pPr>
      <w:r>
        <w:rPr>
          <w:rFonts w:ascii="Times New Roman"/>
          <w:b w:val="false"/>
          <w:i w:val="false"/>
          <w:color w:val="000000"/>
          <w:sz w:val="28"/>
        </w:rPr>
        <w:t xml:space="preserve">
      15. "Қоршаған ортаны қорғау саласындағы мемлекеттік көрсетілетін қызмет регламенттерін бекіту туралы" Қазақстан Республикасы Энергетика министрінің 2015 жылғы 22 мамырдағы № 369 бұйрығына өзгерістер мен толықтырулар енгізу туралы" Қазақстан Республикасы Энергетика министрінің міндетін атқарушысының 2019 жылғы 4 наурыздағы № 70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18368 болып тiркелген, 2019 жылғы 14 наурызда Қазақстан Республикасы нормативтік құқықтық актілерінің эталондық бақылау банкісінде жарияланған);</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