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e4b6f" w14:textId="85e4b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өтінішхатты беру қағидаларын бекіту туралы" Қазақстан Республикасы Инвестициялар және даму министрінің 2015 жылғы 29 желтоқсандағы № 1265 бұйрығына өзгерістер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2020 жылғы 3 маусымдағы № 11-1-4/184 бұйрығы. Қазақстан Республикасының Әділет министрлігінде 2020 жылғы 8 маусымда № 20831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өтінішхатты беру қағидаларын бекіту туралы" Қазақстан Республикасы Инвестициялар және даму министрінің 2015 жылғы 29 желтоқсандағы № 1265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13039 болып тіркелген, 2016 жылғы 26 ақпанда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 2015 жылғы 29 қазаннан Кәсіпкерлік Кодексінің 282-бабының </w:t>
      </w:r>
      <w:r>
        <w:rPr>
          <w:rFonts w:ascii="Times New Roman"/>
          <w:b w:val="false"/>
          <w:i w:val="false"/>
          <w:color w:val="000000"/>
          <w:sz w:val="28"/>
        </w:rPr>
        <w:t>7-тармағына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резиденті емес болып табылатын және Қазақстан Республикасының аумағында инвестициялық қызметті жүзеге асыратын тұлғаға инвесторлық виза алуға өтініш беру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қайта өзгертіледі.</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Қазақстан Республикасы Инвестициялар және даму министрінің және Қазақстан Республикасы Инвестициялар және даму министрінің міндетін атқарушының кейбір бұйрықтарының күші жойылды деп танылсын. </w:t>
      </w:r>
    </w:p>
    <w:bookmarkEnd w:id="4"/>
    <w:bookmarkStart w:name="z7" w:id="5"/>
    <w:p>
      <w:pPr>
        <w:spacing w:after="0"/>
        <w:ind w:left="0"/>
        <w:jc w:val="both"/>
      </w:pPr>
      <w:r>
        <w:rPr>
          <w:rFonts w:ascii="Times New Roman"/>
          <w:b w:val="false"/>
          <w:i w:val="false"/>
          <w:color w:val="000000"/>
          <w:sz w:val="28"/>
        </w:rPr>
        <w:t>
      3. Қазақстан Республикасы Сыртқы істер министрлігінің Инвестициялық комитеті заңнамада белгіленген тәртіппен қамтамасыз етсін:</w:t>
      </w:r>
    </w:p>
    <w:bookmarkEnd w:id="5"/>
    <w:bookmarkStart w:name="z8" w:id="6"/>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6"/>
    <w:bookmarkStart w:name="z9" w:id="7"/>
    <w:p>
      <w:pPr>
        <w:spacing w:after="0"/>
        <w:ind w:left="0"/>
        <w:jc w:val="both"/>
      </w:pPr>
      <w:r>
        <w:rPr>
          <w:rFonts w:ascii="Times New Roman"/>
          <w:b w:val="false"/>
          <w:i w:val="false"/>
          <w:color w:val="000000"/>
          <w:sz w:val="28"/>
        </w:rPr>
        <w:t>
      2) осы бұйрықтың Қазақстан Республикасы Сыртқы істер министрлігінің интернет-ресурсында орналастырылуын қамтамасыз етсін;</w:t>
      </w:r>
    </w:p>
    <w:bookmarkEnd w:id="7"/>
    <w:bookmarkStart w:name="z10" w:id="8"/>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Сыртқы істер министрлігінің Заң қызметіне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1" w:id="9"/>
    <w:p>
      <w:pPr>
        <w:spacing w:after="0"/>
        <w:ind w:left="0"/>
        <w:jc w:val="both"/>
      </w:pPr>
      <w:r>
        <w:rPr>
          <w:rFonts w:ascii="Times New Roman"/>
          <w:b w:val="false"/>
          <w:i w:val="false"/>
          <w:color w:val="000000"/>
          <w:sz w:val="28"/>
        </w:rPr>
        <w:t>
      4. Осы бұйрықтың орындалуын бақылау Қазақстан Республикасы Сыртқы істер министрін жетекшілік ететін орынбасарға жүктелсін.</w:t>
      </w:r>
    </w:p>
    <w:bookmarkEnd w:id="9"/>
    <w:bookmarkStart w:name="z12"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Сыртқы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Тілеуберді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2020 жылғы 3 маусымдағы</w:t>
            </w:r>
            <w:r>
              <w:br/>
            </w:r>
            <w:r>
              <w:rPr>
                <w:rFonts w:ascii="Times New Roman"/>
                <w:b w:val="false"/>
                <w:i w:val="false"/>
                <w:color w:val="000000"/>
                <w:sz w:val="20"/>
              </w:rPr>
              <w:t>№ 11-1-4/184 бұйрығына</w:t>
            </w:r>
            <w:r>
              <w:br/>
            </w:r>
            <w:r>
              <w:rPr>
                <w:rFonts w:ascii="Times New Roman"/>
                <w:b w:val="false"/>
                <w:i w:val="false"/>
                <w:color w:val="000000"/>
                <w:sz w:val="20"/>
              </w:rPr>
              <w:t>1-қосымша</w:t>
            </w:r>
          </w:p>
        </w:tc>
      </w:tr>
    </w:tbl>
    <w:bookmarkStart w:name="z14" w:id="11"/>
    <w:p>
      <w:pPr>
        <w:spacing w:after="0"/>
        <w:ind w:left="0"/>
        <w:jc w:val="left"/>
      </w:pPr>
      <w:r>
        <w:rPr>
          <w:rFonts w:ascii="Times New Roman"/>
          <w:b/>
          <w:i w:val="false"/>
          <w:color w:val="000000"/>
        </w:rPr>
        <w:t xml:space="preserve">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визаны алуға өтінішхатты беру қағидалары</w:t>
      </w:r>
    </w:p>
    <w:bookmarkEnd w:id="11"/>
    <w:bookmarkStart w:name="z15" w:id="12"/>
    <w:p>
      <w:pPr>
        <w:spacing w:after="0"/>
        <w:ind w:left="0"/>
        <w:jc w:val="left"/>
      </w:pPr>
      <w:r>
        <w:rPr>
          <w:rFonts w:ascii="Times New Roman"/>
          <w:b/>
          <w:i w:val="false"/>
          <w:color w:val="000000"/>
        </w:rPr>
        <w:t xml:space="preserve"> 1-тарау. Жалпы ережелер</w:t>
      </w:r>
    </w:p>
    <w:bookmarkEnd w:id="12"/>
    <w:bookmarkStart w:name="z16" w:id="13"/>
    <w:p>
      <w:pPr>
        <w:spacing w:after="0"/>
        <w:ind w:left="0"/>
        <w:jc w:val="both"/>
      </w:pPr>
      <w:r>
        <w:rPr>
          <w:rFonts w:ascii="Times New Roman"/>
          <w:b w:val="false"/>
          <w:i w:val="false"/>
          <w:color w:val="000000"/>
          <w:sz w:val="28"/>
        </w:rPr>
        <w:t xml:space="preserve">
      1.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визаны алуға өтінішхатты беру қағидалары (бұдан әрі - Қағидалар), 2015 жылғы 29 қазандағы Қазақстан Республикасының Кәсіпкерлік кодексінің 282-бабының </w:t>
      </w:r>
      <w:r>
        <w:rPr>
          <w:rFonts w:ascii="Times New Roman"/>
          <w:b w:val="false"/>
          <w:i w:val="false"/>
          <w:color w:val="000000"/>
          <w:sz w:val="28"/>
        </w:rPr>
        <w:t>7-тармағына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(бұдан әрі- "Мемлекеттік қызметтер туралы" Заңы) және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визаны алуға өтінішхатты беру" (бұдан әрі - мемлекеттік қызмет) мемлекеттік қызметін көрсету тәртібін айқындайды.</w:t>
      </w:r>
    </w:p>
    <w:bookmarkEnd w:id="13"/>
    <w:p>
      <w:pPr>
        <w:spacing w:after="0"/>
        <w:ind w:left="0"/>
        <w:jc w:val="both"/>
      </w:pPr>
      <w:r>
        <w:rPr>
          <w:rFonts w:ascii="Times New Roman"/>
          <w:b w:val="false"/>
          <w:i w:val="false"/>
          <w:color w:val="000000"/>
          <w:sz w:val="28"/>
        </w:rPr>
        <w:t xml:space="preserve">
      Мемлекеттік қызмет Қазақстан Республикасы Сыртқы істер министрлігінің Инвестиция комитетімен көрсетіледі(бұдан әрі – қызмет көрсетуші). </w:t>
      </w:r>
    </w:p>
    <w:bookmarkStart w:name="z17" w:id="14"/>
    <w:p>
      <w:pPr>
        <w:spacing w:after="0"/>
        <w:ind w:left="0"/>
        <w:jc w:val="both"/>
      </w:pPr>
      <w:r>
        <w:rPr>
          <w:rFonts w:ascii="Times New Roman"/>
          <w:b w:val="false"/>
          <w:i w:val="false"/>
          <w:color w:val="000000"/>
          <w:sz w:val="28"/>
        </w:rPr>
        <w:t>
      2. Осы Қағидаларда келесі негізгі ұғымдар пайдаланылады:</w:t>
      </w:r>
    </w:p>
    <w:bookmarkEnd w:id="14"/>
    <w:bookmarkStart w:name="z18" w:id="15"/>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5"/>
    <w:bookmarkStart w:name="z19" w:id="16"/>
    <w:p>
      <w:pPr>
        <w:spacing w:after="0"/>
        <w:ind w:left="0"/>
        <w:jc w:val="both"/>
      </w:pPr>
      <w:r>
        <w:rPr>
          <w:rFonts w:ascii="Times New Roman"/>
          <w:b w:val="false"/>
          <w:i w:val="false"/>
          <w:color w:val="000000"/>
          <w:sz w:val="28"/>
        </w:rPr>
        <w:t>
      2) "электрондық үкіметтің" www.egov.kz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16"/>
    <w:bookmarkStart w:name="z20" w:id="17"/>
    <w:p>
      <w:pPr>
        <w:spacing w:after="0"/>
        <w:ind w:left="0"/>
        <w:jc w:val="both"/>
      </w:pPr>
      <w:r>
        <w:rPr>
          <w:rFonts w:ascii="Times New Roman"/>
          <w:b w:val="false"/>
          <w:i w:val="false"/>
          <w:color w:val="000000"/>
          <w:sz w:val="28"/>
        </w:rPr>
        <w:t>
      3) Қазақстан Республикасының бейрезиденті болып табылатын және Қазақстан Республикасының аумағында инвестициялық қызметті жүзеге асыратын тұлғаларға инвесторлық виза алуға өтінішхатты беруге өтініш беруші (бұдан әрі – өтініш беруші) – жеке және заңды тұлғалар болып табылады;</w:t>
      </w:r>
    </w:p>
    <w:bookmarkEnd w:id="17"/>
    <w:bookmarkStart w:name="z21" w:id="18"/>
    <w:p>
      <w:pPr>
        <w:spacing w:after="0"/>
        <w:ind w:left="0"/>
        <w:jc w:val="both"/>
      </w:pPr>
      <w:r>
        <w:rPr>
          <w:rFonts w:ascii="Times New Roman"/>
          <w:b w:val="false"/>
          <w:i w:val="false"/>
          <w:color w:val="000000"/>
          <w:sz w:val="28"/>
        </w:rPr>
        <w:t>
      4) Қазақстан Республикасының резиденті емес болып табылатын және Қазақстан Республикасының аумағында инвестициялық қызметті жүзеге асыратын тұлғаларға инвесторлық виза алуға өтініш (бұдан әрі - өтініш) - уәкілетті инвестициялық органның Қазақстан Республикасының резиденті емес болып табылатын және Қазақстан Республикасының аумағында инвестициялық қызметті жүзеге асыратын тұлғаға / тұлғаларға инвестор визасын беру туралы Қазақстан Республикасы Ішкі істер министрлігінің көші-қон қызметіне жазбаша өтініші.</w:t>
      </w:r>
    </w:p>
    <w:bookmarkEnd w:id="18"/>
    <w:bookmarkStart w:name="z22" w:id="19"/>
    <w:p>
      <w:pPr>
        <w:spacing w:after="0"/>
        <w:ind w:left="0"/>
        <w:jc w:val="both"/>
      </w:pPr>
      <w:r>
        <w:rPr>
          <w:rFonts w:ascii="Times New Roman"/>
          <w:b w:val="false"/>
          <w:i w:val="false"/>
          <w:color w:val="000000"/>
          <w:sz w:val="28"/>
        </w:rPr>
        <w:t>
      3. Егер өтініш беруші заңды тұлға болса, өтінішхаттар өтініш берушінің басшыларына және/немесе басшыларының орынбасарларына, сондай-ақ құрылымдық бөлімше басшыларына беріледі.</w:t>
      </w:r>
    </w:p>
    <w:bookmarkEnd w:id="19"/>
    <w:p>
      <w:pPr>
        <w:spacing w:after="0"/>
        <w:ind w:left="0"/>
        <w:jc w:val="both"/>
      </w:pPr>
      <w:r>
        <w:rPr>
          <w:rFonts w:ascii="Times New Roman"/>
          <w:b w:val="false"/>
          <w:i w:val="false"/>
          <w:color w:val="000000"/>
          <w:sz w:val="28"/>
        </w:rPr>
        <w:t>
      Егер өтініш беруші жеке тұлға болса, өтінішхат өтініш берушіге беріледі.</w:t>
      </w:r>
    </w:p>
    <w:bookmarkStart w:name="z23" w:id="20"/>
    <w:p>
      <w:pPr>
        <w:spacing w:after="0"/>
        <w:ind w:left="0"/>
        <w:jc w:val="both"/>
      </w:pPr>
      <w:r>
        <w:rPr>
          <w:rFonts w:ascii="Times New Roman"/>
          <w:b w:val="false"/>
          <w:i w:val="false"/>
          <w:color w:val="000000"/>
          <w:sz w:val="28"/>
        </w:rPr>
        <w:t xml:space="preserve">
      4. Қазақстан Республикасының бейрезиденті болып табылатын және Қазақстан Республикасының аумағында инвестициялық қызметті жүзеге асыратын тұлғаларға инвесторлық визаны беру "Халықтың көші-қоны туралы" 2011 жылғы 22 шілдедегі Қазақстан Республикасы Заңының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іске асырылады.</w:t>
      </w:r>
    </w:p>
    <w:bookmarkEnd w:id="20"/>
    <w:bookmarkStart w:name="z24" w:id="21"/>
    <w:p>
      <w:pPr>
        <w:spacing w:after="0"/>
        <w:ind w:left="0"/>
        <w:jc w:val="left"/>
      </w:pPr>
      <w:r>
        <w:rPr>
          <w:rFonts w:ascii="Times New Roman"/>
          <w:b/>
          <w:i w:val="false"/>
          <w:color w:val="000000"/>
        </w:rPr>
        <w:t xml:space="preserve"> 2-тарау. Өтінішхаттарды беру үшін өтінімдерді қарау тәртібі</w:t>
      </w:r>
    </w:p>
    <w:bookmarkEnd w:id="21"/>
    <w:bookmarkStart w:name="z25" w:id="22"/>
    <w:p>
      <w:pPr>
        <w:spacing w:after="0"/>
        <w:ind w:left="0"/>
        <w:jc w:val="both"/>
      </w:pPr>
      <w:r>
        <w:rPr>
          <w:rFonts w:ascii="Times New Roman"/>
          <w:b w:val="false"/>
          <w:i w:val="false"/>
          <w:color w:val="000000"/>
          <w:sz w:val="28"/>
        </w:rPr>
        <w:t xml:space="preserve">
      5. Қазақстан Республикасының бейрезиденті болып табылатын және Қазақстан Республикасының аумағында инвестициялық қызметті жүзеге асыратын тұлғаларға инвесторлық визаны алуға өтінішхатты беруге өтінім (бұдан әрі - өтінім)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берушімен Мемлекеттік корпорацияға немесе Порталға тапсырылады.</w:t>
      </w:r>
    </w:p>
    <w:bookmarkEnd w:id="22"/>
    <w:bookmarkStart w:name="z26" w:id="23"/>
    <w:p>
      <w:pPr>
        <w:spacing w:after="0"/>
        <w:ind w:left="0"/>
        <w:jc w:val="both"/>
      </w:pPr>
      <w:r>
        <w:rPr>
          <w:rFonts w:ascii="Times New Roman"/>
          <w:b w:val="false"/>
          <w:i w:val="false"/>
          <w:color w:val="000000"/>
          <w:sz w:val="28"/>
        </w:rPr>
        <w:t>
      6. Өтініш беруші (не сенімхат бойынша оның өкілі) өтінімге мынадай құжаттарды қоса береді:</w:t>
      </w:r>
    </w:p>
    <w:bookmarkEnd w:id="23"/>
    <w:p>
      <w:pPr>
        <w:spacing w:after="0"/>
        <w:ind w:left="0"/>
        <w:jc w:val="both"/>
      </w:pPr>
      <w:r>
        <w:rPr>
          <w:rFonts w:ascii="Times New Roman"/>
          <w:b w:val="false"/>
          <w:i w:val="false"/>
          <w:color w:val="000000"/>
          <w:sz w:val="28"/>
        </w:rPr>
        <w:t>
      Мемлекеттік корпорацияға жүгінген кезде:</w:t>
      </w:r>
    </w:p>
    <w:bookmarkStart w:name="z27" w:id="24"/>
    <w:p>
      <w:pPr>
        <w:spacing w:after="0"/>
        <w:ind w:left="0"/>
        <w:jc w:val="both"/>
      </w:pPr>
      <w:r>
        <w:rPr>
          <w:rFonts w:ascii="Times New Roman"/>
          <w:b w:val="false"/>
          <w:i w:val="false"/>
          <w:color w:val="000000"/>
          <w:sz w:val="28"/>
        </w:rPr>
        <w:t>
      1) инвесторлық визаны алуға мәлімделген тұлғаның жеке басын куәландыратын құжаттың мемлекеттік немесе орыс тілінде нотариалды куәландырылған аудармасы бар көшірмесі (сұратылатың визаның қолданыс мерзімі аяқталғанға дейін үш айдан кем емес паспорттың қолданыс мерзімімен);</w:t>
      </w:r>
    </w:p>
    <w:bookmarkEnd w:id="24"/>
    <w:bookmarkStart w:name="z28" w:id="25"/>
    <w:p>
      <w:pPr>
        <w:spacing w:after="0"/>
        <w:ind w:left="0"/>
        <w:jc w:val="both"/>
      </w:pPr>
      <w:r>
        <w:rPr>
          <w:rFonts w:ascii="Times New Roman"/>
          <w:b w:val="false"/>
          <w:i w:val="false"/>
          <w:color w:val="000000"/>
          <w:sz w:val="28"/>
        </w:rPr>
        <w:t>
      2) өтініш беруші жарғысының мемлекеттік немесе орыс тілінде нотариалды куәландырылған аудармасы бар көшірмесі (егер өтініш беруші заңды тұлға болып табылса, тұпнұсқа тексеру үшін беріледі);</w:t>
      </w:r>
    </w:p>
    <w:bookmarkEnd w:id="25"/>
    <w:bookmarkStart w:name="z29" w:id="26"/>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 тұлғаның лауазымын растайтын құжаттың көшірмесі (егер өтініш беруші заңды тұлға болып табылса, тұпнұсқа тексеру үшін беріледі);</w:t>
      </w:r>
    </w:p>
    <w:bookmarkEnd w:id="26"/>
    <w:bookmarkStart w:name="z30" w:id="27"/>
    <w:p>
      <w:pPr>
        <w:spacing w:after="0"/>
        <w:ind w:left="0"/>
        <w:jc w:val="both"/>
      </w:pPr>
      <w:r>
        <w:rPr>
          <w:rFonts w:ascii="Times New Roman"/>
          <w:b w:val="false"/>
          <w:i w:val="false"/>
          <w:color w:val="000000"/>
          <w:sz w:val="28"/>
        </w:rPr>
        <w:t xml:space="preserve">
      4) өтініш берушінің инвестициялық жобаға инвестициялар салу фактісін растайтын құжаттардың көшірмелер (инвестордың нақты растайтын құжаттар "Бухгалтерлік есеп пен қаржылық есептілік туралы" Қазақстан Республикасының 2007 жылғы 28 ақпандағы № 234 </w:t>
      </w:r>
      <w:r>
        <w:rPr>
          <w:rFonts w:ascii="Times New Roman"/>
          <w:b w:val="false"/>
          <w:i w:val="false"/>
          <w:color w:val="000000"/>
          <w:sz w:val="28"/>
        </w:rPr>
        <w:t>Заңына</w:t>
      </w:r>
      <w:r>
        <w:rPr>
          <w:rFonts w:ascii="Times New Roman"/>
          <w:b w:val="false"/>
          <w:i w:val="false"/>
          <w:color w:val="000000"/>
          <w:sz w:val="28"/>
        </w:rPr>
        <w:t xml:space="preserve"> сәйкес ресімделген бастапқы есепке алу құжаттары, "Салық және Бюджетке төленетін басқа да міндетті төлемдер туралы (Салық Кодексі)" 2017 жылғы 25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ресімделген шот-фактуралар, "Қазақстан Республикасындағы кедендік реттеу туралы" 2017 жылғы 26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ресімделген кедендік декларациялар, тұпнұсқа тексеру үшін беріледі).</w:t>
      </w:r>
    </w:p>
    <w:bookmarkEnd w:id="27"/>
    <w:bookmarkStart w:name="z31" w:id="28"/>
    <w:p>
      <w:pPr>
        <w:spacing w:after="0"/>
        <w:ind w:left="0"/>
        <w:jc w:val="both"/>
      </w:pPr>
      <w:r>
        <w:rPr>
          <w:rFonts w:ascii="Times New Roman"/>
          <w:b w:val="false"/>
          <w:i w:val="false"/>
          <w:color w:val="000000"/>
          <w:sz w:val="28"/>
        </w:rPr>
        <w:t>
      Портал арқылы жүгінген кезде:</w:t>
      </w:r>
    </w:p>
    <w:bookmarkEnd w:id="28"/>
    <w:bookmarkStart w:name="z32" w:id="29"/>
    <w:p>
      <w:pPr>
        <w:spacing w:after="0"/>
        <w:ind w:left="0"/>
        <w:jc w:val="both"/>
      </w:pPr>
      <w:r>
        <w:rPr>
          <w:rFonts w:ascii="Times New Roman"/>
          <w:b w:val="false"/>
          <w:i w:val="false"/>
          <w:color w:val="000000"/>
          <w:sz w:val="28"/>
        </w:rPr>
        <w:t>
      1) инвесторлық визаны алуға мәлімделген тұлғаның жеке басын куәландыратын құжаттың мемлекеттік немесе орыс тілінде нотариалды куәландырылған аудармасы бар электронды көшірмесі (сұратылатың визаның қолданыс мерзімі аяқталғанға дейін үш айдан кем емес паспорттың қолданыс мерзімімен);</w:t>
      </w:r>
    </w:p>
    <w:bookmarkEnd w:id="29"/>
    <w:bookmarkStart w:name="z33" w:id="30"/>
    <w:p>
      <w:pPr>
        <w:spacing w:after="0"/>
        <w:ind w:left="0"/>
        <w:jc w:val="both"/>
      </w:pPr>
      <w:r>
        <w:rPr>
          <w:rFonts w:ascii="Times New Roman"/>
          <w:b w:val="false"/>
          <w:i w:val="false"/>
          <w:color w:val="000000"/>
          <w:sz w:val="28"/>
        </w:rPr>
        <w:t>
      2) өтініш беруші жарғысының мемлекеттік немесе орыс тілінде нотариалды куәландырылған аудармасы бар электронды көшірмесі (егер өтініш беруші заңды тұлға болып табылса, тұпнұсқа тексеру үшін беріледі);</w:t>
      </w:r>
    </w:p>
    <w:bookmarkEnd w:id="30"/>
    <w:bookmarkStart w:name="z34" w:id="31"/>
    <w:p>
      <w:pPr>
        <w:spacing w:after="0"/>
        <w:ind w:left="0"/>
        <w:jc w:val="both"/>
      </w:pPr>
      <w:r>
        <w:rPr>
          <w:rFonts w:ascii="Times New Roman"/>
          <w:b w:val="false"/>
          <w:i w:val="false"/>
          <w:color w:val="000000"/>
          <w:sz w:val="28"/>
        </w:rPr>
        <w:t>
      3) осы қағидалардың 3-тармағына сәйкес тұлғаның лауазымын растайтын құжаттың электронды көшірмесі (егер өтініш беруші заңды тұлға болып табылса, тұпнұсқа тексеру үшін беріледі);</w:t>
      </w:r>
    </w:p>
    <w:bookmarkEnd w:id="31"/>
    <w:bookmarkStart w:name="z35" w:id="32"/>
    <w:p>
      <w:pPr>
        <w:spacing w:after="0"/>
        <w:ind w:left="0"/>
        <w:jc w:val="both"/>
      </w:pPr>
      <w:r>
        <w:rPr>
          <w:rFonts w:ascii="Times New Roman"/>
          <w:b w:val="false"/>
          <w:i w:val="false"/>
          <w:color w:val="000000"/>
          <w:sz w:val="28"/>
        </w:rPr>
        <w:t xml:space="preserve">
      4) өтініш берушінің инвестициялық жобаға инвестициялар салу фактісін растайтын құжаттардың электронды көшірмелері (инвестордың нақты растайтын құжаттар "Бухгалтерлік есеп пен қаржылық есептілік туралы" Қазақстан Республикасының 2007 жылғы 28 ақпандағы № 234 </w:t>
      </w:r>
      <w:r>
        <w:rPr>
          <w:rFonts w:ascii="Times New Roman"/>
          <w:b w:val="false"/>
          <w:i w:val="false"/>
          <w:color w:val="000000"/>
          <w:sz w:val="28"/>
        </w:rPr>
        <w:t>Заңына</w:t>
      </w:r>
      <w:r>
        <w:rPr>
          <w:rFonts w:ascii="Times New Roman"/>
          <w:b w:val="false"/>
          <w:i w:val="false"/>
          <w:color w:val="000000"/>
          <w:sz w:val="28"/>
        </w:rPr>
        <w:t xml:space="preserve"> сәйкес ресімделген бастапқы есепке алу құжаттары, "Салық және Бюджетке төленетін басқа да міндетті төлемдер туралы (Салық Кодексі)" 2017 жылғы 25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ресімделген шот-фактуралар, "Қазақстан Республикасындағы кедендік реттеу туралы" 2017 жылғы 26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ресімделген кедендік декларациялар, тұпнұсқа тексеру үшін беріледі).</w:t>
      </w:r>
    </w:p>
    <w:bookmarkEnd w:id="32"/>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Республикасының резиденті емес болып табылатын және Қазақстан Республикасының аумағында инвестициялық қызметті жүзеге асыратын тұлғалар үшін инвесторлық виза алуға өтініш беру" мемлекеттік көрсетілетін қызмет стандартында (бұдан әрі- Стандарт) баяндалған.</w:t>
      </w:r>
    </w:p>
    <w:bookmarkStart w:name="z36" w:id="33"/>
    <w:p>
      <w:pPr>
        <w:spacing w:after="0"/>
        <w:ind w:left="0"/>
        <w:jc w:val="both"/>
      </w:pPr>
      <w:r>
        <w:rPr>
          <w:rFonts w:ascii="Times New Roman"/>
          <w:b w:val="false"/>
          <w:i w:val="false"/>
          <w:color w:val="000000"/>
          <w:sz w:val="28"/>
        </w:rPr>
        <w:t>
      7. Портал арқылы жүгінген жағдайда көрсетілетін қызметті беруші өтінішті ол түскен күні тіркеуді жүзеге асырады.</w:t>
      </w:r>
    </w:p>
    <w:bookmarkEnd w:id="33"/>
    <w:p>
      <w:pPr>
        <w:spacing w:after="0"/>
        <w:ind w:left="0"/>
        <w:jc w:val="both"/>
      </w:pPr>
      <w:r>
        <w:rPr>
          <w:rFonts w:ascii="Times New Roman"/>
          <w:b w:val="false"/>
          <w:i w:val="false"/>
          <w:color w:val="000000"/>
          <w:sz w:val="28"/>
        </w:rPr>
        <w:t xml:space="preserve">
      Өтініш беруші жұмыс уақыты аяқталғаннан кейін, демалыс және мереке күндері жүгінген жағдайда, 2017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өтінішті қабылдау және Мемлекеттік қызмет көрсету нәтижесін беру келесі жұмыс күні жүзеге асырылады.</w:t>
      </w:r>
    </w:p>
    <w:p>
      <w:pPr>
        <w:spacing w:after="0"/>
        <w:ind w:left="0"/>
        <w:jc w:val="both"/>
      </w:pPr>
      <w:r>
        <w:rPr>
          <w:rFonts w:ascii="Times New Roman"/>
          <w:b w:val="false"/>
          <w:i w:val="false"/>
          <w:color w:val="000000"/>
          <w:sz w:val="28"/>
        </w:rPr>
        <w:t xml:space="preserve">
       Көрсетілетін қызметті беруші Порталда өтінішті тіркеген сәттен бастап 2 (екі) жұмыс күні ішінде осы Қағиданың </w:t>
      </w:r>
      <w:r>
        <w:rPr>
          <w:rFonts w:ascii="Times New Roman"/>
          <w:b w:val="false"/>
          <w:i w:val="false"/>
          <w:color w:val="000000"/>
          <w:sz w:val="28"/>
        </w:rPr>
        <w:t>6-тармағына</w:t>
      </w:r>
      <w:r>
        <w:rPr>
          <w:rFonts w:ascii="Times New Roman"/>
          <w:b w:val="false"/>
          <w:i w:val="false"/>
          <w:color w:val="000000"/>
          <w:sz w:val="28"/>
        </w:rPr>
        <w:t xml:space="preserve"> сәйкес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ұсынылған құжаттар толық болған жағдайда көрсетілетін қызметті беруші 3 (үш) жұмыс күні ішінде ұсынылған құжаттардың осы Қағиданың талаптарына сәйкестігін тексеруді жүзеге асырады және Мемлекеттік қызмет көрсету нәтижесін ресімдейді.</w:t>
      </w:r>
    </w:p>
    <w:bookmarkStart w:name="z37" w:id="34"/>
    <w:p>
      <w:pPr>
        <w:spacing w:after="0"/>
        <w:ind w:left="0"/>
        <w:jc w:val="both"/>
      </w:pPr>
      <w:r>
        <w:rPr>
          <w:rFonts w:ascii="Times New Roman"/>
          <w:b w:val="false"/>
          <w:i w:val="false"/>
          <w:color w:val="000000"/>
          <w:sz w:val="28"/>
        </w:rPr>
        <w:t>
      8. Көрсетілетін қызметті беруші өтінішті беру туралы шешімді мынандай жағдайлардың бірі болған кезде қабылдайды:</w:t>
      </w:r>
    </w:p>
    <w:bookmarkEnd w:id="34"/>
    <w:bookmarkStart w:name="z38" w:id="35"/>
    <w:p>
      <w:pPr>
        <w:spacing w:after="0"/>
        <w:ind w:left="0"/>
        <w:jc w:val="both"/>
      </w:pPr>
      <w:r>
        <w:rPr>
          <w:rFonts w:ascii="Times New Roman"/>
          <w:b w:val="false"/>
          <w:i w:val="false"/>
          <w:color w:val="000000"/>
          <w:sz w:val="28"/>
        </w:rPr>
        <w:t>
      1) "Қазақстан Республикасын индустриялық-инновациялық дамытудың 2020 – 2025 жылдарға арналған мемлекеттік бағдарламасын бекіту туралы" Қазақстан Республикасы Үкіметінің 2019 жылғы 31 желтоқсандағы № 1050 қаулысы сәйкес өңдеу өнеркәсібінің басым салалар шеңберіндегі өтініш берушінің жобаларын іске асыру;</w:t>
      </w:r>
    </w:p>
    <w:bookmarkEnd w:id="35"/>
    <w:bookmarkStart w:name="z39" w:id="36"/>
    <w:p>
      <w:pPr>
        <w:spacing w:after="0"/>
        <w:ind w:left="0"/>
        <w:jc w:val="both"/>
      </w:pPr>
      <w:r>
        <w:rPr>
          <w:rFonts w:ascii="Times New Roman"/>
          <w:b w:val="false"/>
          <w:i w:val="false"/>
          <w:color w:val="000000"/>
          <w:sz w:val="28"/>
        </w:rPr>
        <w:t>
      2) Қазақстан Республикасы Президентінің жанындағы Шетелдік инвесторлар кеңесіне өтініш берушінің мүшелігі;</w:t>
      </w:r>
    </w:p>
    <w:bookmarkEnd w:id="36"/>
    <w:bookmarkStart w:name="z40" w:id="37"/>
    <w:p>
      <w:pPr>
        <w:spacing w:after="0"/>
        <w:ind w:left="0"/>
        <w:jc w:val="both"/>
      </w:pPr>
      <w:r>
        <w:rPr>
          <w:rFonts w:ascii="Times New Roman"/>
          <w:b w:val="false"/>
          <w:i w:val="false"/>
          <w:color w:val="000000"/>
          <w:sz w:val="28"/>
        </w:rPr>
        <w:t>
      3) өтініш берушіде инвестициялар жөніндегі уәкілетті органмен жасалған инвестициялық келісімшарттың болуы;</w:t>
      </w:r>
    </w:p>
    <w:bookmarkEnd w:id="37"/>
    <w:bookmarkStart w:name="z41" w:id="38"/>
    <w:p>
      <w:pPr>
        <w:spacing w:after="0"/>
        <w:ind w:left="0"/>
        <w:jc w:val="both"/>
      </w:pPr>
      <w:r>
        <w:rPr>
          <w:rFonts w:ascii="Times New Roman"/>
          <w:b w:val="false"/>
          <w:i w:val="false"/>
          <w:color w:val="000000"/>
          <w:sz w:val="28"/>
        </w:rPr>
        <w:t>
      4) өтініш берушіде Қазақстан Республикасының аумағында инвестициялық жобаны іске асыруды растайтын мемлекеттік органдардың немесе квазимемлекеттік сектор субъектілерінің ұсынымдары болған жағдайда.</w:t>
      </w:r>
    </w:p>
    <w:bookmarkEnd w:id="38"/>
    <w:bookmarkStart w:name="z42" w:id="39"/>
    <w:p>
      <w:pPr>
        <w:spacing w:after="0"/>
        <w:ind w:left="0"/>
        <w:jc w:val="both"/>
      </w:pPr>
      <w:r>
        <w:rPr>
          <w:rFonts w:ascii="Times New Roman"/>
          <w:b w:val="false"/>
          <w:i w:val="false"/>
          <w:color w:val="000000"/>
          <w:sz w:val="28"/>
        </w:rPr>
        <w:t xml:space="preserve">
      9. Мемлекеттік корпорация арқылы өтінім берген кезде Мемлекеттік корпорация қызметкері осы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Қазақстан Республикасының заңнамасында өзгеше көзделмесе, ақпараттық жүйелердегі заңмен қорғалатын құпияны құрайтын мәліметтерді пайдалануға көрсетілетін қызметті алушының жазбаша келісімін алады.</w:t>
      </w:r>
    </w:p>
    <w:bookmarkEnd w:id="39"/>
    <w:p>
      <w:pPr>
        <w:spacing w:after="0"/>
        <w:ind w:left="0"/>
        <w:jc w:val="both"/>
      </w:pPr>
      <w:r>
        <w:rPr>
          <w:rFonts w:ascii="Times New Roman"/>
          <w:b w:val="false"/>
          <w:i w:val="false"/>
          <w:color w:val="000000"/>
          <w:sz w:val="28"/>
        </w:rPr>
        <w:t>
      Көрсетілетін қызметті алушы барлық талап етілетін құжаттарды Мемлекеттік корпорацияға берген кезде тиісті құжаттардың қабылданғаны туралы қолхат беріледі (еркін нысанда).</w:t>
      </w:r>
    </w:p>
    <w:p>
      <w:pPr>
        <w:spacing w:after="0"/>
        <w:ind w:left="0"/>
        <w:jc w:val="both"/>
      </w:pPr>
      <w:r>
        <w:rPr>
          <w:rFonts w:ascii="Times New Roman"/>
          <w:b w:val="false"/>
          <w:i w:val="false"/>
          <w:color w:val="000000"/>
          <w:sz w:val="28"/>
        </w:rPr>
        <w:t xml:space="preserve">
      Көрсетілетін қызметті алушы осы Қағиданың </w:t>
      </w:r>
      <w:r>
        <w:rPr>
          <w:rFonts w:ascii="Times New Roman"/>
          <w:b w:val="false"/>
          <w:i w:val="false"/>
          <w:color w:val="000000"/>
          <w:sz w:val="28"/>
        </w:rPr>
        <w:t>6-тармағында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 қызметкері өтінішті қабылдаудан бас тартады және осы Қағиданың </w:t>
      </w:r>
      <w:r>
        <w:rPr>
          <w:rFonts w:ascii="Times New Roman"/>
          <w:b w:val="false"/>
          <w:i w:val="false"/>
          <w:color w:val="000000"/>
          <w:sz w:val="28"/>
        </w:rPr>
        <w:t>4-қосымшасына</w:t>
      </w:r>
      <w:r>
        <w:rPr>
          <w:rFonts w:ascii="Times New Roman"/>
          <w:b w:val="false"/>
          <w:i w:val="false"/>
          <w:color w:val="000000"/>
          <w:sz w:val="28"/>
        </w:rPr>
        <w:t xml:space="preserve"> сәйкес үлгі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Ұсынылған құжаттар толық болған жағдайда көрсетілетін қызметті беруші ұсынылған құжаттардың осы Қағиданың талаптарына сәйкестігін тексеруді жүзеге асырады және мемлекеттік қызмет көрсету нәтижесін ресімдейді.</w:t>
      </w:r>
    </w:p>
    <w:bookmarkStart w:name="z43" w:id="40"/>
    <w:p>
      <w:pPr>
        <w:spacing w:after="0"/>
        <w:ind w:left="0"/>
        <w:jc w:val="both"/>
      </w:pPr>
      <w:r>
        <w:rPr>
          <w:rFonts w:ascii="Times New Roman"/>
          <w:b w:val="false"/>
          <w:i w:val="false"/>
          <w:color w:val="000000"/>
          <w:sz w:val="28"/>
        </w:rPr>
        <w:t>
      10. Мемлекеттік қызметті көрсету нәтижесін беру:</w:t>
      </w:r>
    </w:p>
    <w:bookmarkEnd w:id="40"/>
    <w:bookmarkStart w:name="z44" w:id="41"/>
    <w:p>
      <w:pPr>
        <w:spacing w:after="0"/>
        <w:ind w:left="0"/>
        <w:jc w:val="both"/>
      </w:pPr>
      <w:r>
        <w:rPr>
          <w:rFonts w:ascii="Times New Roman"/>
          <w:b w:val="false"/>
          <w:i w:val="false"/>
          <w:color w:val="000000"/>
          <w:sz w:val="28"/>
        </w:rPr>
        <w:t>
      1) Мемлекеттік корпорацияда - өкілдің жеке басын куәландыратын құжаттарды және оның өкілеттіктерін көрсеткен кезде тиісті құжаттардың қабылданғаны туралы қолхат негізінде;</w:t>
      </w:r>
    </w:p>
    <w:bookmarkEnd w:id="41"/>
    <w:bookmarkStart w:name="z45" w:id="42"/>
    <w:p>
      <w:pPr>
        <w:spacing w:after="0"/>
        <w:ind w:left="0"/>
        <w:jc w:val="both"/>
      </w:pPr>
      <w:r>
        <w:rPr>
          <w:rFonts w:ascii="Times New Roman"/>
          <w:b w:val="false"/>
          <w:i w:val="false"/>
          <w:color w:val="000000"/>
          <w:sz w:val="28"/>
        </w:rPr>
        <w:t>
      2) Порталда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End w:id="42"/>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оны одан әрі сақтау үшін көрсетілетін қызметті берушіге береді. 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46" w:id="43"/>
    <w:p>
      <w:pPr>
        <w:spacing w:after="0"/>
        <w:ind w:left="0"/>
        <w:jc w:val="both"/>
      </w:pPr>
      <w:r>
        <w:rPr>
          <w:rFonts w:ascii="Times New Roman"/>
          <w:b w:val="false"/>
          <w:i w:val="false"/>
          <w:color w:val="000000"/>
          <w:sz w:val="28"/>
        </w:rPr>
        <w:t xml:space="preserve">
      11. Көрсетілетін қызметті беруші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
    <w:bookmarkEnd w:id="43"/>
    <w:bookmarkStart w:name="z47" w:id="44"/>
    <w:p>
      <w:pPr>
        <w:spacing w:after="0"/>
        <w:ind w:left="0"/>
        <w:jc w:val="both"/>
      </w:pPr>
      <w:r>
        <w:rPr>
          <w:rFonts w:ascii="Times New Roman"/>
          <w:b w:val="false"/>
          <w:i w:val="false"/>
          <w:color w:val="000000"/>
          <w:sz w:val="28"/>
        </w:rPr>
        <w:t>
      12. Мемлекеттік қызметті көрсету үшін қажетті мәліметтерді қамтитын ақпараттық жүйе істен шыққан жағдайда, көрсетілетін қызметті беруші бір жұмыс күні ішінде "электрондық үкіметтің" ақпараттық-коммуникациялық инфрақұрылымының операторын (бұдан әрі – оператор) хабардар етеді.</w:t>
      </w:r>
    </w:p>
    <w:bookmarkEnd w:id="44"/>
    <w:p>
      <w:pPr>
        <w:spacing w:after="0"/>
        <w:ind w:left="0"/>
        <w:jc w:val="both"/>
      </w:pPr>
      <w:r>
        <w:rPr>
          <w:rFonts w:ascii="Times New Roman"/>
          <w:b w:val="false"/>
          <w:i w:val="false"/>
          <w:color w:val="000000"/>
          <w:sz w:val="28"/>
        </w:rPr>
        <w:t>
      Бұл жағдайда оператор осы Қағиданың тармағының бірінші бөлігінде көрсетілген мерзім ішінде техникалық проблема туралы еркін нысанда хаттама жасайды және оған көрсетілетін қызметті берушімен қол қояды.</w:t>
      </w:r>
    </w:p>
    <w:bookmarkStart w:name="z48" w:id="45"/>
    <w:p>
      <w:pPr>
        <w:spacing w:after="0"/>
        <w:ind w:left="0"/>
        <w:jc w:val="both"/>
      </w:pPr>
      <w:r>
        <w:rPr>
          <w:rFonts w:ascii="Times New Roman"/>
          <w:b w:val="false"/>
          <w:i w:val="false"/>
          <w:color w:val="000000"/>
          <w:sz w:val="28"/>
        </w:rPr>
        <w:t>
      13. Көрсетілетін қызметті беруші келесі негіздер бойынша Мемлекеттік қызмет көрсетуден бас тартады:</w:t>
      </w:r>
    </w:p>
    <w:bookmarkEnd w:id="45"/>
    <w:bookmarkStart w:name="z49" w:id="46"/>
    <w:p>
      <w:pPr>
        <w:spacing w:after="0"/>
        <w:ind w:left="0"/>
        <w:jc w:val="both"/>
      </w:pPr>
      <w:r>
        <w:rPr>
          <w:rFonts w:ascii="Times New Roman"/>
          <w:b w:val="false"/>
          <w:i w:val="false"/>
          <w:color w:val="000000"/>
          <w:sz w:val="28"/>
        </w:rPr>
        <w:t>
      1) мемлекеттік қызметті алу үшін көрсетілетін қызметті алушы ұсынған құжаттардың және (немесе) қолданылу мерзімі өткен құжаттардың және (немесе) оларда қамтылған деректердің (мәліметтердің) дәйексіздігі анықталған;</w:t>
      </w:r>
    </w:p>
    <w:bookmarkEnd w:id="46"/>
    <w:bookmarkStart w:name="z50" w:id="47"/>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Қағиданың белгіленген талаптарға сәйкес келмеуі;</w:t>
      </w:r>
    </w:p>
    <w:bookmarkEnd w:id="47"/>
    <w:bookmarkStart w:name="z51" w:id="48"/>
    <w:p>
      <w:pPr>
        <w:spacing w:after="0"/>
        <w:ind w:left="0"/>
        <w:jc w:val="both"/>
      </w:pPr>
      <w:r>
        <w:rPr>
          <w:rFonts w:ascii="Times New Roman"/>
          <w:b w:val="false"/>
          <w:i w:val="false"/>
          <w:color w:val="000000"/>
          <w:sz w:val="28"/>
        </w:rPr>
        <w:t>
      3) көрсетілетін қызметті алушыға қатысты осы мемлекеттік көрсетілетін қызметті алуды талап ететін қызметке немесе жекелеген қызмет түрлеріне тыйым салу туралы заңды күшіне енген сот шешімі (үкімі) бар болса.</w:t>
      </w:r>
    </w:p>
    <w:bookmarkEnd w:id="48"/>
    <w:bookmarkStart w:name="z52" w:id="49"/>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қызметтерді көрсету мәселелері бойынша шешімдерге, әрекеттерге (әрекетсіздікке) шағымдану тәртібі)</w:t>
      </w:r>
    </w:p>
    <w:bookmarkEnd w:id="49"/>
    <w:bookmarkStart w:name="z53" w:id="50"/>
    <w:p>
      <w:pPr>
        <w:spacing w:after="0"/>
        <w:ind w:left="0"/>
        <w:jc w:val="both"/>
      </w:pPr>
      <w:r>
        <w:rPr>
          <w:rFonts w:ascii="Times New Roman"/>
          <w:b w:val="false"/>
          <w:i w:val="false"/>
          <w:color w:val="000000"/>
          <w:sz w:val="28"/>
        </w:rPr>
        <w:t xml:space="preserve">
      14. Мемлекеттік қызметтер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Мемлекеттік көрсетілетін қызмет стандартында көрсетілген мекенжайлар бойынша көрсетілетін қызметті беруші басшысының атына шағым беру арқылы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Стандарты арқылы жүзеге асырылады.</w:t>
      </w:r>
    </w:p>
    <w:bookmarkEnd w:id="50"/>
    <w:bookmarkStart w:name="z54" w:id="51"/>
    <w:p>
      <w:pPr>
        <w:spacing w:after="0"/>
        <w:ind w:left="0"/>
        <w:jc w:val="both"/>
      </w:pPr>
      <w:r>
        <w:rPr>
          <w:rFonts w:ascii="Times New Roman"/>
          <w:b w:val="false"/>
          <w:i w:val="false"/>
          <w:color w:val="000000"/>
          <w:sz w:val="28"/>
        </w:rPr>
        <w:t xml:space="preserve">
      15. Көрсетілетін қызметті берушінің мекенжайына келіп түскен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bookmarkEnd w:id="51"/>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55" w:id="52"/>
    <w:p>
      <w:pPr>
        <w:spacing w:after="0"/>
        <w:ind w:left="0"/>
        <w:jc w:val="both"/>
      </w:pPr>
      <w:r>
        <w:rPr>
          <w:rFonts w:ascii="Times New Roman"/>
          <w:b w:val="false"/>
          <w:i w:val="false"/>
          <w:color w:val="000000"/>
          <w:sz w:val="28"/>
        </w:rPr>
        <w:t xml:space="preserve">
      16. Көрсетілген мемлекеттік қызмет нәтижелерімен келіспеген жағдайда, көрсетілетін қызметті алушы "Мемлекеттік көрсетілетін қызметтер туралы" Заңның 4-бабының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резиденттері болып </w:t>
            </w:r>
            <w:r>
              <w:br/>
            </w:r>
            <w:r>
              <w:rPr>
                <w:rFonts w:ascii="Times New Roman"/>
                <w:b w:val="false"/>
                <w:i w:val="false"/>
                <w:color w:val="000000"/>
                <w:sz w:val="20"/>
              </w:rPr>
              <w:t xml:space="preserve">табылмайтын және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аумағында инвестициялық </w:t>
            </w:r>
            <w:r>
              <w:br/>
            </w:r>
            <w:r>
              <w:rPr>
                <w:rFonts w:ascii="Times New Roman"/>
                <w:b w:val="false"/>
                <w:i w:val="false"/>
                <w:color w:val="000000"/>
                <w:sz w:val="20"/>
              </w:rPr>
              <w:t xml:space="preserve">қызметті жүзеге асыратын </w:t>
            </w:r>
            <w:r>
              <w:br/>
            </w:r>
            <w:r>
              <w:rPr>
                <w:rFonts w:ascii="Times New Roman"/>
                <w:b w:val="false"/>
                <w:i w:val="false"/>
                <w:color w:val="000000"/>
                <w:sz w:val="20"/>
              </w:rPr>
              <w:t xml:space="preserve">тұлғалар үшін инвесторларға </w:t>
            </w:r>
            <w:r>
              <w:br/>
            </w:r>
            <w:r>
              <w:rPr>
                <w:rFonts w:ascii="Times New Roman"/>
                <w:b w:val="false"/>
                <w:i w:val="false"/>
                <w:color w:val="000000"/>
                <w:sz w:val="20"/>
              </w:rPr>
              <w:t xml:space="preserve">арналған виза беру туралы </w:t>
            </w:r>
            <w:r>
              <w:br/>
            </w:r>
            <w:r>
              <w:rPr>
                <w:rFonts w:ascii="Times New Roman"/>
                <w:b w:val="false"/>
                <w:i w:val="false"/>
                <w:color w:val="000000"/>
                <w:sz w:val="20"/>
              </w:rPr>
              <w:t xml:space="preserve">өтініш беру қағидасына </w:t>
            </w:r>
            <w:r>
              <w:br/>
            </w:r>
            <w:r>
              <w:rPr>
                <w:rFonts w:ascii="Times New Roman"/>
                <w:b w:val="false"/>
                <w:i w:val="false"/>
                <w:color w:val="000000"/>
                <w:sz w:val="20"/>
              </w:rPr>
              <w:t>1-қосымша</w:t>
            </w:r>
          </w:p>
        </w:tc>
      </w:tr>
    </w:tbl>
    <w:bookmarkStart w:name="z57" w:id="53"/>
    <w:p>
      <w:pPr>
        <w:spacing w:after="0"/>
        <w:ind w:left="0"/>
        <w:jc w:val="left"/>
      </w:pPr>
      <w:r>
        <w:rPr>
          <w:rFonts w:ascii="Times New Roman"/>
          <w:b/>
          <w:i w:val="false"/>
          <w:color w:val="000000"/>
        </w:rPr>
        <w:t xml:space="preserve"> Қазақстан Республикасының резиденті емес болып табылатын және Қазақстан Республикасының аумағында инвестициялық қызметті жүзеге асыратын тұлғаларға инвесторлық виза алуға өтініш беру туралы өтініш</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1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(заңды тұлға үшін)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1"/>
        <w:gridCol w:w="5139"/>
      </w:tblGrid>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ақпарат</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тұлғасының атауы</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 тіркеу (қайта тіркеу)туралы мәліметтер(күні, себебі)</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заңды мекен-жайы, нақты орналасқан жері</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номері (БСН)</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тұлғасының басшысы</w:t>
            </w:r>
            <w:r>
              <w:br/>
            </w:r>
            <w:r>
              <w:rPr>
                <w:rFonts w:ascii="Times New Roman"/>
                <w:b w:val="false"/>
                <w:i w:val="false"/>
                <w:color w:val="000000"/>
                <w:sz w:val="20"/>
              </w:rPr>
              <w:t>
(Тегі, аты, әкесінің аты (болған жағдайда), телефон, факс, электрондық пошта)</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түрінің жалпы жіктеушісі</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 көлемі (инвестициялау фактісін растау арқылы)</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Өтінімді алу үшін негіздер 8-тармақтың тиісті көрсету Қазақстан Республикасының Сыртқы істер министрінің "__"______ ____2020 жылдағы №_____(нормативтік құқықтық актілерді мемлекеттік тіркеу тізімінде №_____ тіркелген) Қазақстан Республикасының резиденті емес тұлғалар үшін инвестор визасын алуға өтініш беру ережесі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ақпараттары (телефон, факс, электрондық пошта)</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алу тәсілдері (поштамен,қалауы бойынша)</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 визасын алуға өтініш берген тұлға/тұлғалар туралы мәліметтер</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жері</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басынкуәландыратын құжаттың деректемелері</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қолдану мерзімі</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елде инвестор визасын алуға өтініш берген адамның нақты тұрғылықты жерінің мекен-жайы</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ақпараттары (телефон, факс, электрондық пошта)</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____________________________________________ </w:t>
            </w:r>
            <w:r>
              <w:br/>
            </w:r>
            <w:r>
              <w:rPr>
                <w:rFonts w:ascii="Times New Roman"/>
                <w:b w:val="false"/>
                <w:i w:val="false"/>
                <w:color w:val="000000"/>
                <w:sz w:val="20"/>
              </w:rPr>
              <w:t>
(Тегі, аты, әкесінің аты (болған жағдайда) Қазақстан Республикасының заңды тұлғасының басшысы)</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 </w:t>
            </w:r>
            <w:r>
              <w:br/>
            </w:r>
            <w:r>
              <w:rPr>
                <w:rFonts w:ascii="Times New Roman"/>
                <w:b w:val="false"/>
                <w:i w:val="false"/>
                <w:color w:val="000000"/>
                <w:sz w:val="20"/>
              </w:rPr>
              <w:t>
(қолы, мөр (болған жағдайда)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Форма №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(жеке тұлға үшін)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0"/>
        <w:gridCol w:w="100"/>
      </w:tblGrid>
      <w:tr>
        <w:trPr>
          <w:trHeight w:val="30" w:hRule="atLeast"/>
        </w:trPr>
        <w:tc>
          <w:tcPr>
            <w:tcW w:w="1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ақпарат</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жері</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басынкуәландыратын құжаттың деректемелері</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қолдану мерзімі</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елде инвестор визасын алуға өтініш берген адамның нақты тұрғылықты жерінің мекен-жайы</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түрінің жалпы жіктеушісі</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 көлемі (инвестициялау фактісін растау арқылы)</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алу үшін негіздер 8-тармақтың тиісті көрсету Қазақстан Республикасының Сыртқы істер министрінің "__"______ ____2020 жылдағы №_____(нормативтік құқықтық актілерді мемлекеттік тіркеу тізімінде №_____ тіркелген) Қазақстан Республикасының резиденті емес тұлғалар үшін инвестор визасын алуға өтініш беру ережесі</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ақпараттары (телефон, факс, электрондық пошта)</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алу тәсілдері (поштамен,қалауы бойынша)</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өтініш берушінің(қолы,күні)</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резиденттері болып </w:t>
            </w:r>
            <w:r>
              <w:br/>
            </w:r>
            <w:r>
              <w:rPr>
                <w:rFonts w:ascii="Times New Roman"/>
                <w:b w:val="false"/>
                <w:i w:val="false"/>
                <w:color w:val="000000"/>
                <w:sz w:val="20"/>
              </w:rPr>
              <w:t xml:space="preserve">табылмайтын және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аумағында инвестициялық </w:t>
            </w:r>
            <w:r>
              <w:br/>
            </w:r>
            <w:r>
              <w:rPr>
                <w:rFonts w:ascii="Times New Roman"/>
                <w:b w:val="false"/>
                <w:i w:val="false"/>
                <w:color w:val="000000"/>
                <w:sz w:val="20"/>
              </w:rPr>
              <w:t xml:space="preserve">қызметті жүзеге асыратын </w:t>
            </w:r>
            <w:r>
              <w:br/>
            </w:r>
            <w:r>
              <w:rPr>
                <w:rFonts w:ascii="Times New Roman"/>
                <w:b w:val="false"/>
                <w:i w:val="false"/>
                <w:color w:val="000000"/>
                <w:sz w:val="20"/>
              </w:rPr>
              <w:t xml:space="preserve">тұлғалар үшін инвесторларға </w:t>
            </w:r>
            <w:r>
              <w:br/>
            </w:r>
            <w:r>
              <w:rPr>
                <w:rFonts w:ascii="Times New Roman"/>
                <w:b w:val="false"/>
                <w:i w:val="false"/>
                <w:color w:val="000000"/>
                <w:sz w:val="20"/>
              </w:rPr>
              <w:t xml:space="preserve">арналған виза беру туралы </w:t>
            </w:r>
            <w:r>
              <w:br/>
            </w:r>
            <w:r>
              <w:rPr>
                <w:rFonts w:ascii="Times New Roman"/>
                <w:b w:val="false"/>
                <w:i w:val="false"/>
                <w:color w:val="000000"/>
                <w:sz w:val="20"/>
              </w:rPr>
              <w:t xml:space="preserve">өтініш беру қағидасына </w:t>
            </w:r>
            <w:r>
              <w:br/>
            </w:r>
            <w:r>
              <w:rPr>
                <w:rFonts w:ascii="Times New Roman"/>
                <w:b w:val="false"/>
                <w:i w:val="false"/>
                <w:color w:val="000000"/>
                <w:sz w:val="20"/>
              </w:rPr>
              <w:t>2-қосымша</w:t>
            </w:r>
          </w:p>
        </w:tc>
      </w:tr>
    </w:tbl>
    <w:bookmarkStart w:name="z59" w:id="54"/>
    <w:p>
      <w:pPr>
        <w:spacing w:after="0"/>
        <w:ind w:left="0"/>
        <w:jc w:val="left"/>
      </w:pPr>
      <w:r>
        <w:rPr>
          <w:rFonts w:ascii="Times New Roman"/>
          <w:b/>
          <w:i w:val="false"/>
          <w:color w:val="000000"/>
        </w:rPr>
        <w:t xml:space="preserve"> "Қазақстан Республикасының резиденті емес болып табылатын және Қазақстан Республикасының аумағында инвестициялық қызметті жүзеге асыратын тұлғалар үшін инвесторлық виза алуға өтініш бер" мемлекеттік көрсетілетін қызмет стандарты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1487"/>
        <w:gridCol w:w="10410"/>
      </w:tblGrid>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министрлігінің Инвестиция комитеті</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тәсілдері</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коммерциялық емес акционерлік қоғам "Мемлекеттік корпорация "Азаматтар үшін үкімет" (бұдан әрі – Мемлекеттік корпорация);</w:t>
            </w:r>
            <w:r>
              <w:br/>
            </w:r>
            <w:r>
              <w:rPr>
                <w:rFonts w:ascii="Times New Roman"/>
                <w:b w:val="false"/>
                <w:i w:val="false"/>
                <w:color w:val="000000"/>
                <w:sz w:val="20"/>
              </w:rPr>
              <w:t>
2) веб-портал "электрондық үкімет" www.egov.kz (бұдан әрі– Портал).</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уақыты</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құжаттар топтамасын тапсырған күннен бастап – 11 (сегіз) жұмыс күні (өтінішті және құжаттарды қабылдаған күн мемлекеттік қызметті көрсету мерзіміне кірмейді);</w:t>
            </w:r>
            <w:r>
              <w:br/>
            </w:r>
            <w:r>
              <w:rPr>
                <w:rFonts w:ascii="Times New Roman"/>
                <w:b w:val="false"/>
                <w:i w:val="false"/>
                <w:color w:val="000000"/>
                <w:sz w:val="20"/>
              </w:rPr>
              <w:t>
2) Порталға құжаттар топтамасы берілген сәттен бастап - 5 (бес) жұмыс күні;</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нысаны</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немесе қағазда</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нәтижесі</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резиденті емес болып табылатын және Қазақстан Республикасының аумағында инвестициялық қызметті жүзеге асыратын тұлғаларға инвесторлық виза алуға өтініш беру</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соммасы және Қазақстан Республикасының заңнамасында көрсетілген жағдайда оны жинау тәсілдері</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 – Дүйсенбіден сенбіге дейін, 9.00-ден 20.00-ге дейін түскі үзіліссіз, жексенбімен мереке күндерін қоспағанда Қазақстан Республикасының еңбек заңнамасына сәйкес</w:t>
            </w:r>
            <w:r>
              <w:br/>
            </w:r>
            <w:r>
              <w:rPr>
                <w:rFonts w:ascii="Times New Roman"/>
                <w:b w:val="false"/>
                <w:i w:val="false"/>
                <w:color w:val="000000"/>
                <w:sz w:val="20"/>
              </w:rPr>
              <w:t>
Мемлекеттік қызмет көрсетілетін қызметті алушының таңдау бойынша, жедел қызмет көрсетусіз "электрондық кезек" тәртібінде көрсетіледі, Портал арқылы электронды кезекке тапсырыс беруге болады.</w:t>
            </w:r>
            <w:r>
              <w:br/>
            </w:r>
            <w:r>
              <w:rPr>
                <w:rFonts w:ascii="Times New Roman"/>
                <w:b w:val="false"/>
                <w:i w:val="false"/>
                <w:color w:val="000000"/>
                <w:sz w:val="20"/>
              </w:rPr>
              <w:t>
2) Портал – тәулік бойы, жөндеу жүргізуге байланысты техникалық үзілістерді қоспағанда (көрсетілетін қызметті алушы жұмыс уақыты аяқталғаннан кейін немесе демалыс және мереке күндері жүгінген кезде, Қазақстан Республикасының заңнамасына сәйкес өтініштерді қабылдау және нәтижелерін беру мемлекеттік қызметі келесі жұмыс күні жүзеге асырылады).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қызметтер көрсету үшін қажетті құжаттар тізімі</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 жүгінген кезде:</w:t>
            </w:r>
            <w:r>
              <w:br/>
            </w:r>
            <w:r>
              <w:rPr>
                <w:rFonts w:ascii="Times New Roman"/>
                <w:b w:val="false"/>
                <w:i w:val="false"/>
                <w:color w:val="000000"/>
                <w:sz w:val="20"/>
              </w:rPr>
              <w:t>
1) осы Қағиданың 1-қосымшасына сәйкес нысан бойынша өтініш;</w:t>
            </w:r>
            <w:r>
              <w:br/>
            </w:r>
            <w:r>
              <w:rPr>
                <w:rFonts w:ascii="Times New Roman"/>
                <w:b w:val="false"/>
                <w:i w:val="false"/>
                <w:color w:val="000000"/>
                <w:sz w:val="20"/>
              </w:rPr>
              <w:t>
2) инвесторлық визаны алуға мәлімделген тұлғаның жеке басын куәландыратын құжаттың мемлекеттік немесе орыс тілінде нотариалды куәландырылған аудармасы бар көшірмесі (сұратылатың визаның қолданыс мерзімі аяқталғанға дейін үш айдан кем емес паспорттың қолданыс мерзімімен);</w:t>
            </w:r>
            <w:r>
              <w:br/>
            </w:r>
            <w:r>
              <w:rPr>
                <w:rFonts w:ascii="Times New Roman"/>
                <w:b w:val="false"/>
                <w:i w:val="false"/>
                <w:color w:val="000000"/>
                <w:sz w:val="20"/>
              </w:rPr>
              <w:t>
3) өтініш беруші жарғысының мемлекеттік немесе орыс тілінде нотариалды куәландырылған аудармасы бар көшірмесі (егер өтініш беруші заңды тұлға болып табылса, тұпнұсқа тексеру үшін беріледі);</w:t>
            </w:r>
            <w:r>
              <w:br/>
            </w:r>
            <w:r>
              <w:rPr>
                <w:rFonts w:ascii="Times New Roman"/>
                <w:b w:val="false"/>
                <w:i w:val="false"/>
                <w:color w:val="000000"/>
                <w:sz w:val="20"/>
              </w:rPr>
              <w:t>
4) осы қағидалардың 3-тармағына сәйкес тұлғаның лауазымын растайтын құжаттың көшірмесі (егер өтініш беруші заңды тұлға болып табылса, тұпнұсқа тексеру үшін беріледі);</w:t>
            </w:r>
            <w:r>
              <w:br/>
            </w:r>
            <w:r>
              <w:rPr>
                <w:rFonts w:ascii="Times New Roman"/>
                <w:b w:val="false"/>
                <w:i w:val="false"/>
                <w:color w:val="000000"/>
                <w:sz w:val="20"/>
              </w:rPr>
              <w:t xml:space="preserve">
5) өтініш берушінің инвестициялық жобаға инвестициялар салу фактісін растайтын құжаттардың көшірмелер (инвестордың нақты растайтын құжаттар "Бухгалтерлік есеп пен қаржылық есептілік туралы" Қазақстан Республикасының 2007 жылғы 28 ақпандағы № 234 </w:t>
            </w:r>
            <w:r>
              <w:rPr>
                <w:rFonts w:ascii="Times New Roman"/>
                <w:b w:val="false"/>
                <w:i w:val="false"/>
                <w:color w:val="000000"/>
                <w:sz w:val="20"/>
              </w:rPr>
              <w:t>Заңына</w:t>
            </w:r>
            <w:r>
              <w:rPr>
                <w:rFonts w:ascii="Times New Roman"/>
                <w:b w:val="false"/>
                <w:i w:val="false"/>
                <w:color w:val="000000"/>
                <w:sz w:val="20"/>
              </w:rPr>
              <w:t xml:space="preserve"> сәйкес ресімделген бастапқы есепке алу құжаттары, "Салық және Бюджетке төленетін басқа да міндетті төлемдер туралы (Салық Кодексі)" 2017 жылғы 25 желтоқсандағы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сәйкес ресімделген шот-фактуралар, "Қазақстан Республикасындағы кедендік реттеу туралы" 2017 жылғы 26 желтоқсандағы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сәйкес ресімделген кедендік декларациялар, тұпнұсқа тексеру үшін беріледі).</w:t>
            </w:r>
            <w:r>
              <w:br/>
            </w:r>
            <w:r>
              <w:rPr>
                <w:rFonts w:ascii="Times New Roman"/>
                <w:b w:val="false"/>
                <w:i w:val="false"/>
                <w:color w:val="000000"/>
                <w:sz w:val="20"/>
              </w:rPr>
              <w:t>
Портал арқылы жүгінген кезде:</w:t>
            </w:r>
            <w:r>
              <w:br/>
            </w:r>
            <w:r>
              <w:rPr>
                <w:rFonts w:ascii="Times New Roman"/>
                <w:b w:val="false"/>
                <w:i w:val="false"/>
                <w:color w:val="000000"/>
                <w:sz w:val="20"/>
              </w:rPr>
              <w:t>
1) инвесторлық визаны алуға мәлімделген тұлғаның жеке басын куәландыратын құжаттың мемлекеттік немесе орыс тілінде нотариалды куәландырылған аудармасы бар электронды көшірмесі (сұратылатың визаның қолданыс мерзімі аяқталғанға дейін үш айдан кем емес паспорттың қолданыс мерзімімен);</w:t>
            </w:r>
            <w:r>
              <w:br/>
            </w:r>
            <w:r>
              <w:rPr>
                <w:rFonts w:ascii="Times New Roman"/>
                <w:b w:val="false"/>
                <w:i w:val="false"/>
                <w:color w:val="000000"/>
                <w:sz w:val="20"/>
              </w:rPr>
              <w:t>
2) өтініш беруші жарғысының мемлекеттік немесе орыс тілінде нотариалды куәландырылған аудармасы бар электронды көшірмесі (егер өтініш беруші заңды тұлға болып табылса, тұпнұсқа тексеру үшін беріледі);</w:t>
            </w:r>
            <w:r>
              <w:br/>
            </w:r>
            <w:r>
              <w:rPr>
                <w:rFonts w:ascii="Times New Roman"/>
                <w:b w:val="false"/>
                <w:i w:val="false"/>
                <w:color w:val="000000"/>
                <w:sz w:val="20"/>
              </w:rPr>
              <w:t>
3) осы қағидалардың 3-тармағына сәйкес тұлғаның лауазымын растайтын құжаттың электронды көшірмесі (егер өтініш беруші заңды тұлға болып табылса, тұпнұсқа тексеру үшін беріледі);</w:t>
            </w:r>
            <w:r>
              <w:br/>
            </w:r>
            <w:r>
              <w:rPr>
                <w:rFonts w:ascii="Times New Roman"/>
                <w:b w:val="false"/>
                <w:i w:val="false"/>
                <w:color w:val="000000"/>
                <w:sz w:val="20"/>
              </w:rPr>
              <w:t xml:space="preserve">
4) өтініш берушінің инвестициялық жобаға инвестициялар салу фактісін растайтын құжаттардың электронды көшірмелері (инвестордың нақты растайтын құжаттар "Бухгалтерлік есеп пен қаржылық есептілік туралы" Қазақстан Республикасының 2007 жылғы 28 ақпандағы № 234 </w:t>
            </w:r>
            <w:r>
              <w:rPr>
                <w:rFonts w:ascii="Times New Roman"/>
                <w:b w:val="false"/>
                <w:i w:val="false"/>
                <w:color w:val="000000"/>
                <w:sz w:val="20"/>
              </w:rPr>
              <w:t>Заңына</w:t>
            </w:r>
            <w:r>
              <w:rPr>
                <w:rFonts w:ascii="Times New Roman"/>
                <w:b w:val="false"/>
                <w:i w:val="false"/>
                <w:color w:val="000000"/>
                <w:sz w:val="20"/>
              </w:rPr>
              <w:t xml:space="preserve"> сәйкес ресімделген бастапқы есепке алу құжаттары, "Салық және Бюджетке төленетін басқа да міндетті төлемдер туралы (Салық Кодексі)" 2017 жылғы 25 желтоқсандағы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сәйкес ресімделген шот-фактуралар, "Қазақстан Республикасындағы кедендік реттеу туралы" 2017 жылғы 26 желтоқсандағы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сәйкес ресімделген кедендік декларациялар, тұпнұсқа тексеру үшін беріледі).</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негіздемелер</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қолданылу мерзімі өткен құжаттардың және (немесе) оларда қамтылған деректердің (мәліметтердің) дәйексіздігі анықталғанда;</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Ережелерде белгіленген талаптарға сәйкес келмеуі;</w:t>
            </w:r>
            <w:r>
              <w:br/>
            </w:r>
            <w:r>
              <w:rPr>
                <w:rFonts w:ascii="Times New Roman"/>
                <w:b w:val="false"/>
                <w:i w:val="false"/>
                <w:color w:val="000000"/>
                <w:sz w:val="20"/>
              </w:rPr>
              <w:t>
3) көрсетілетін қызметті алушыға қатысты осы мемлекеттік көрсетілетін қызметті алуды талап ететін қызметке немесе жекелеген қызмет түрлеріне тыйым салу туралы заңды күшіне енген сот шешімі (үкімі) бар болса.</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 көрсету ерекшеліктерін ескере отырып, өзгеде талаптар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 – тіршілігін шектейтін организм функцияларының тұрақты бұзылуынан денсаулығы бұзылған көрсетілетін қызметті алушылар үшін қажет болған жағдайда, 1414, 8 800 080 7777 бірыңғай байланыс орталығы арқылы өтініш жасаған кезде мемлекеттік қызметті көрсету үшін құжаттарды қабылдауды Мемлекеттік корпорацияның қызметкері тұрғылықты жеріне барып жүргізеді. </w:t>
            </w:r>
            <w:r>
              <w:br/>
            </w:r>
            <w:r>
              <w:rPr>
                <w:rFonts w:ascii="Times New Roman"/>
                <w:b w:val="false"/>
                <w:i w:val="false"/>
                <w:color w:val="000000"/>
                <w:sz w:val="20"/>
              </w:rPr>
              <w:t>
Мемлекеттік корпорацияға көрсетілетін қызметті алушының құжаттар топтамасын тапсыру үшін күтудің рұқcат етілетін ең ұзақ уақыты – 20 (жиырма) минут;</w:t>
            </w:r>
            <w:r>
              <w:br/>
            </w:r>
            <w:r>
              <w:rPr>
                <w:rFonts w:ascii="Times New Roman"/>
                <w:b w:val="false"/>
                <w:i w:val="false"/>
                <w:color w:val="000000"/>
                <w:sz w:val="20"/>
              </w:rPr>
              <w:t>
мемлекеттік корпорацияға көрсетілетін қызметті алушыға қызмет көрсетудің рұқсат етілетін ең ұзақ уақыты – 15 (он бес) минут.</w:t>
            </w:r>
            <w:r>
              <w:br/>
            </w:r>
            <w:r>
              <w:rPr>
                <w:rFonts w:ascii="Times New Roman"/>
                <w:b w:val="false"/>
                <w:i w:val="false"/>
                <w:color w:val="000000"/>
                <w:sz w:val="20"/>
              </w:rPr>
              <w:t xml:space="preserve">
Мемлекеттік қызмет көрсету орындарының мекенжайлары: </w:t>
            </w:r>
            <w:r>
              <w:br/>
            </w:r>
            <w:r>
              <w:rPr>
                <w:rFonts w:ascii="Times New Roman"/>
                <w:b w:val="false"/>
                <w:i w:val="false"/>
                <w:color w:val="000000"/>
                <w:sz w:val="20"/>
              </w:rPr>
              <w:t>
1) Қазақстан Республикасы Сыртқы Істер министрлігінің www.mfa.gov.kz, "Мемлекеттік көрсетілетін қызметтер" деген бөлімінде;</w:t>
            </w:r>
            <w:r>
              <w:br/>
            </w:r>
            <w:r>
              <w:rPr>
                <w:rFonts w:ascii="Times New Roman"/>
                <w:b w:val="false"/>
                <w:i w:val="false"/>
                <w:color w:val="000000"/>
                <w:sz w:val="20"/>
              </w:rPr>
              <w:t>
2) Мемлекеттік корпорацияның www.gov4c.kz. интернет-ресурстарында орналастырылған.</w:t>
            </w:r>
            <w:r>
              <w:br/>
            </w:r>
            <w:r>
              <w:rPr>
                <w:rFonts w:ascii="Times New Roman"/>
                <w:b w:val="false"/>
                <w:i w:val="false"/>
                <w:color w:val="000000"/>
                <w:sz w:val="20"/>
              </w:rPr>
              <w:t>
Көрсетілетін қызметті алушының мемлекеттік қызмет көрсетудің тәртібі мен мәртебесі туралы ақпаратты Мемлекеттік қызметтер көрсету мәселелері жөніндегі бірыңғай байланыс орталығы арқылы қашықтықтан қолжеткізу режимінде алу мүмкіндігі бар.</w:t>
            </w:r>
            <w:r>
              <w:br/>
            </w:r>
            <w:r>
              <w:rPr>
                <w:rFonts w:ascii="Times New Roman"/>
                <w:b w:val="false"/>
                <w:i w:val="false"/>
                <w:color w:val="000000"/>
                <w:sz w:val="20"/>
              </w:rPr>
              <w:t>
Мемлекеттік қызметтер көрсету мәселелері бойынша бірыңғайбайланыс орталығының телефоны: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резиденттері болып </w:t>
            </w:r>
            <w:r>
              <w:br/>
            </w:r>
            <w:r>
              <w:rPr>
                <w:rFonts w:ascii="Times New Roman"/>
                <w:b w:val="false"/>
                <w:i w:val="false"/>
                <w:color w:val="000000"/>
                <w:sz w:val="20"/>
              </w:rPr>
              <w:t xml:space="preserve">табылмайтын және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аумағында инвестициялық </w:t>
            </w:r>
            <w:r>
              <w:br/>
            </w:r>
            <w:r>
              <w:rPr>
                <w:rFonts w:ascii="Times New Roman"/>
                <w:b w:val="false"/>
                <w:i w:val="false"/>
                <w:color w:val="000000"/>
                <w:sz w:val="20"/>
              </w:rPr>
              <w:t xml:space="preserve">қызметті жүзеге асыратын </w:t>
            </w:r>
            <w:r>
              <w:br/>
            </w:r>
            <w:r>
              <w:rPr>
                <w:rFonts w:ascii="Times New Roman"/>
                <w:b w:val="false"/>
                <w:i w:val="false"/>
                <w:color w:val="000000"/>
                <w:sz w:val="20"/>
              </w:rPr>
              <w:t xml:space="preserve">тұлғалар үшін инвесторларға </w:t>
            </w:r>
            <w:r>
              <w:br/>
            </w:r>
            <w:r>
              <w:rPr>
                <w:rFonts w:ascii="Times New Roman"/>
                <w:b w:val="false"/>
                <w:i w:val="false"/>
                <w:color w:val="000000"/>
                <w:sz w:val="20"/>
              </w:rPr>
              <w:t xml:space="preserve">арналған виза беру туралы </w:t>
            </w:r>
            <w:r>
              <w:br/>
            </w:r>
            <w:r>
              <w:rPr>
                <w:rFonts w:ascii="Times New Roman"/>
                <w:b w:val="false"/>
                <w:i w:val="false"/>
                <w:color w:val="000000"/>
                <w:sz w:val="20"/>
              </w:rPr>
              <w:t xml:space="preserve">өтініш беру қағидасына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 әкесінің аты </w:t>
            </w:r>
            <w:r>
              <w:br/>
            </w:r>
            <w:r>
              <w:rPr>
                <w:rFonts w:ascii="Times New Roman"/>
                <w:b w:val="false"/>
                <w:i w:val="false"/>
                <w:color w:val="000000"/>
                <w:sz w:val="20"/>
              </w:rPr>
              <w:t xml:space="preserve">(болған жағдайда) </w:t>
            </w:r>
            <w:r>
              <w:br/>
            </w:r>
            <w:r>
              <w:rPr>
                <w:rFonts w:ascii="Times New Roman"/>
                <w:b w:val="false"/>
                <w:i w:val="false"/>
                <w:color w:val="000000"/>
                <w:sz w:val="20"/>
              </w:rPr>
              <w:t>Немесе көрсетілетін қызметті</w:t>
            </w:r>
            <w:r>
              <w:br/>
            </w:r>
            <w:r>
              <w:rPr>
                <w:rFonts w:ascii="Times New Roman"/>
                <w:b w:val="false"/>
                <w:i w:val="false"/>
                <w:color w:val="000000"/>
                <w:sz w:val="20"/>
              </w:rPr>
              <w:t>алушының 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61" w:id="55"/>
    <w:p>
      <w:pPr>
        <w:spacing w:after="0"/>
        <w:ind w:left="0"/>
        <w:jc w:val="left"/>
      </w:pPr>
      <w:r>
        <w:rPr>
          <w:rFonts w:ascii="Times New Roman"/>
          <w:b/>
          <w:i w:val="false"/>
          <w:color w:val="000000"/>
        </w:rPr>
        <w:t xml:space="preserve"> Көрсетілетін қызметті алушының жазбаша келісімі</w:t>
      </w:r>
    </w:p>
    <w:bookmarkEnd w:id="55"/>
    <w:p>
      <w:pPr>
        <w:spacing w:after="0"/>
        <w:ind w:left="0"/>
        <w:jc w:val="both"/>
      </w:pPr>
      <w:r>
        <w:rPr>
          <w:rFonts w:ascii="Times New Roman"/>
          <w:b w:val="false"/>
          <w:i w:val="false"/>
          <w:color w:val="000000"/>
          <w:sz w:val="28"/>
        </w:rPr>
        <w:t>
      Мен ақпараттық жүйелерде заңмен қорғалатын құпияны құрайтын ақпаратты пайдалануға келісемін.</w:t>
      </w:r>
    </w:p>
    <w:p>
      <w:pPr>
        <w:spacing w:after="0"/>
        <w:ind w:left="0"/>
        <w:jc w:val="both"/>
      </w:pPr>
      <w:r>
        <w:rPr>
          <w:rFonts w:ascii="Times New Roman"/>
          <w:b w:val="false"/>
          <w:i w:val="false"/>
          <w:color w:val="000000"/>
          <w:sz w:val="28"/>
        </w:rPr>
        <w:t xml:space="preserve">
      ___________________"___"____ жылы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резиденттері болып </w:t>
            </w:r>
            <w:r>
              <w:br/>
            </w:r>
            <w:r>
              <w:rPr>
                <w:rFonts w:ascii="Times New Roman"/>
                <w:b w:val="false"/>
                <w:i w:val="false"/>
                <w:color w:val="000000"/>
                <w:sz w:val="20"/>
              </w:rPr>
              <w:t xml:space="preserve">табылмайтын және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аумағында инвестициялық </w:t>
            </w:r>
            <w:r>
              <w:br/>
            </w:r>
            <w:r>
              <w:rPr>
                <w:rFonts w:ascii="Times New Roman"/>
                <w:b w:val="false"/>
                <w:i w:val="false"/>
                <w:color w:val="000000"/>
                <w:sz w:val="20"/>
              </w:rPr>
              <w:t xml:space="preserve">қызметті жүзеге асыратын </w:t>
            </w:r>
            <w:r>
              <w:br/>
            </w:r>
            <w:r>
              <w:rPr>
                <w:rFonts w:ascii="Times New Roman"/>
                <w:b w:val="false"/>
                <w:i w:val="false"/>
                <w:color w:val="000000"/>
                <w:sz w:val="20"/>
              </w:rPr>
              <w:t xml:space="preserve">тұлғалар үшін инвесторларға </w:t>
            </w:r>
            <w:r>
              <w:br/>
            </w:r>
            <w:r>
              <w:rPr>
                <w:rFonts w:ascii="Times New Roman"/>
                <w:b w:val="false"/>
                <w:i w:val="false"/>
                <w:color w:val="000000"/>
                <w:sz w:val="20"/>
              </w:rPr>
              <w:t xml:space="preserve">арналған виза беру туралы </w:t>
            </w:r>
            <w:r>
              <w:br/>
            </w:r>
            <w:r>
              <w:rPr>
                <w:rFonts w:ascii="Times New Roman"/>
                <w:b w:val="false"/>
                <w:i w:val="false"/>
                <w:color w:val="000000"/>
                <w:sz w:val="20"/>
              </w:rPr>
              <w:t>өтініш беру қағидасына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 әкесінің аты </w:t>
            </w:r>
            <w:r>
              <w:br/>
            </w:r>
            <w:r>
              <w:rPr>
                <w:rFonts w:ascii="Times New Roman"/>
                <w:b w:val="false"/>
                <w:i w:val="false"/>
                <w:color w:val="000000"/>
                <w:sz w:val="20"/>
              </w:rPr>
              <w:t xml:space="preserve">(болған жағдайда), </w:t>
            </w:r>
            <w:r>
              <w:br/>
            </w:r>
            <w:r>
              <w:rPr>
                <w:rFonts w:ascii="Times New Roman"/>
                <w:b w:val="false"/>
                <w:i w:val="false"/>
                <w:color w:val="000000"/>
                <w:sz w:val="20"/>
              </w:rPr>
              <w:t>(бұдан әрі-Т.А.Ә )</w:t>
            </w:r>
            <w:r>
              <w:br/>
            </w:r>
            <w:r>
              <w:rPr>
                <w:rFonts w:ascii="Times New Roman"/>
                <w:b w:val="false"/>
                <w:i w:val="false"/>
                <w:color w:val="000000"/>
                <w:sz w:val="20"/>
              </w:rPr>
              <w:t>Немесе көрсетілетін қызметті</w:t>
            </w:r>
            <w:r>
              <w:br/>
            </w:r>
            <w:r>
              <w:rPr>
                <w:rFonts w:ascii="Times New Roman"/>
                <w:b w:val="false"/>
                <w:i w:val="false"/>
                <w:color w:val="000000"/>
                <w:sz w:val="20"/>
              </w:rPr>
              <w:t>алушының 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63" w:id="56"/>
    <w:p>
      <w:pPr>
        <w:spacing w:after="0"/>
        <w:ind w:left="0"/>
        <w:jc w:val="left"/>
      </w:pPr>
      <w:r>
        <w:rPr>
          <w:rFonts w:ascii="Times New Roman"/>
          <w:b/>
          <w:i w:val="false"/>
          <w:color w:val="000000"/>
        </w:rPr>
        <w:t xml:space="preserve"> Құжаттарды қабылдаудан бас тарту туралы түбіртек</w:t>
      </w:r>
    </w:p>
    <w:bookmarkEnd w:id="56"/>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қызметтер туралы" Заңының </w:t>
      </w:r>
      <w:r>
        <w:rPr>
          <w:rFonts w:ascii="Times New Roman"/>
          <w:b w:val="false"/>
          <w:i w:val="false"/>
          <w:color w:val="000000"/>
          <w:sz w:val="28"/>
        </w:rPr>
        <w:t>20 - бабының</w:t>
      </w:r>
      <w:r>
        <w:rPr>
          <w:rFonts w:ascii="Times New Roman"/>
          <w:b w:val="false"/>
          <w:i w:val="false"/>
          <w:color w:val="000000"/>
          <w:sz w:val="28"/>
        </w:rPr>
        <w:t xml:space="preserve"> 2- тармағын басшылыққа ала отырып, "Мемлекеттік корпорация, Азаматтарға арналған үкімет" коммерциялық емес акционерлік қоғамы филиалының №___ мекен-жайы</w:t>
      </w:r>
    </w:p>
    <w:p>
      <w:pPr>
        <w:spacing w:after="0"/>
        <w:ind w:left="0"/>
        <w:jc w:val="both"/>
      </w:pPr>
      <w:r>
        <w:rPr>
          <w:rFonts w:ascii="Times New Roman"/>
          <w:b w:val="false"/>
          <w:i w:val="false"/>
          <w:color w:val="000000"/>
          <w:sz w:val="28"/>
        </w:rPr>
        <w:t xml:space="preserve">
      _________________________) мемлекеттік қызмет көрсетуге құжаттарды қабылдаудан </w:t>
      </w:r>
    </w:p>
    <w:p>
      <w:pPr>
        <w:spacing w:after="0"/>
        <w:ind w:left="0"/>
        <w:jc w:val="both"/>
      </w:pPr>
      <w:r>
        <w:rPr>
          <w:rFonts w:ascii="Times New Roman"/>
          <w:b w:val="false"/>
          <w:i w:val="false"/>
          <w:color w:val="000000"/>
          <w:sz w:val="28"/>
        </w:rPr>
        <w:t xml:space="preserve">
      ________________________________________ ескере отырып бас тартады </w:t>
      </w:r>
    </w:p>
    <w:p>
      <w:pPr>
        <w:spacing w:after="0"/>
        <w:ind w:left="0"/>
        <w:jc w:val="both"/>
      </w:pPr>
      <w:r>
        <w:rPr>
          <w:rFonts w:ascii="Times New Roman"/>
          <w:b w:val="false"/>
          <w:i w:val="false"/>
          <w:color w:val="000000"/>
          <w:sz w:val="28"/>
        </w:rPr>
        <w:t>
      Мемлекеттік қызмет стандартында қарастырылған тізімге сәйкес құжаттардың толық емес пакеті:</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
      Осы түбіртек екі тарапқа, әрқайсысы үшін бір-бірден жазылған. </w:t>
      </w:r>
    </w:p>
    <w:p>
      <w:pPr>
        <w:spacing w:after="0"/>
        <w:ind w:left="0"/>
        <w:jc w:val="both"/>
      </w:pPr>
      <w:r>
        <w:rPr>
          <w:rFonts w:ascii="Times New Roman"/>
          <w:b w:val="false"/>
          <w:i w:val="false"/>
          <w:color w:val="000000"/>
          <w:sz w:val="28"/>
        </w:rPr>
        <w:t xml:space="preserve">
      __________________________________________             _______________ </w:t>
      </w:r>
    </w:p>
    <w:p>
      <w:pPr>
        <w:spacing w:after="0"/>
        <w:ind w:left="0"/>
        <w:jc w:val="both"/>
      </w:pPr>
      <w:r>
        <w:rPr>
          <w:rFonts w:ascii="Times New Roman"/>
          <w:b w:val="false"/>
          <w:i w:val="false"/>
          <w:color w:val="000000"/>
          <w:sz w:val="28"/>
        </w:rPr>
        <w:t xml:space="preserve">
      Т.А.Ә. (Мемлекеттік корпорация қызметкері)                         (қолы) </w:t>
      </w:r>
    </w:p>
    <w:p>
      <w:pPr>
        <w:spacing w:after="0"/>
        <w:ind w:left="0"/>
        <w:jc w:val="both"/>
      </w:pPr>
      <w:r>
        <w:rPr>
          <w:rFonts w:ascii="Times New Roman"/>
          <w:b w:val="false"/>
          <w:i w:val="false"/>
          <w:color w:val="000000"/>
          <w:sz w:val="28"/>
        </w:rPr>
        <w:t xml:space="preserve">
      Орындаушы. Т.А.Ә._____________ </w:t>
      </w:r>
    </w:p>
    <w:p>
      <w:pPr>
        <w:spacing w:after="0"/>
        <w:ind w:left="0"/>
        <w:jc w:val="both"/>
      </w:pPr>
      <w:r>
        <w:rPr>
          <w:rFonts w:ascii="Times New Roman"/>
          <w:b w:val="false"/>
          <w:i w:val="false"/>
          <w:color w:val="000000"/>
          <w:sz w:val="28"/>
        </w:rPr>
        <w:t xml:space="preserve">
      Телефон__________ </w:t>
      </w:r>
    </w:p>
    <w:p>
      <w:pPr>
        <w:spacing w:after="0"/>
        <w:ind w:left="0"/>
        <w:jc w:val="both"/>
      </w:pPr>
      <w:r>
        <w:rPr>
          <w:rFonts w:ascii="Times New Roman"/>
          <w:b w:val="false"/>
          <w:i w:val="false"/>
          <w:color w:val="000000"/>
          <w:sz w:val="28"/>
        </w:rPr>
        <w:t xml:space="preserve">
      Қабылдаған: _______________________                   _______________________ </w:t>
      </w:r>
    </w:p>
    <w:p>
      <w:pPr>
        <w:spacing w:after="0"/>
        <w:ind w:left="0"/>
        <w:jc w:val="both"/>
      </w:pPr>
      <w:r>
        <w:rPr>
          <w:rFonts w:ascii="Times New Roman"/>
          <w:b w:val="false"/>
          <w:i w:val="false"/>
          <w:color w:val="000000"/>
          <w:sz w:val="28"/>
        </w:rPr>
        <w:t xml:space="preserve">
                              Т.А.Ә.                         көрсетілетін қызметті </w:t>
      </w:r>
    </w:p>
    <w:p>
      <w:pPr>
        <w:spacing w:after="0"/>
        <w:ind w:left="0"/>
        <w:jc w:val="both"/>
      </w:pPr>
      <w:r>
        <w:rPr>
          <w:rFonts w:ascii="Times New Roman"/>
          <w:b w:val="false"/>
          <w:i w:val="false"/>
          <w:color w:val="000000"/>
          <w:sz w:val="28"/>
        </w:rPr>
        <w:t xml:space="preserve">
      алушының қолы </w:t>
      </w:r>
    </w:p>
    <w:p>
      <w:pPr>
        <w:spacing w:after="0"/>
        <w:ind w:left="0"/>
        <w:jc w:val="both"/>
      </w:pPr>
      <w:r>
        <w:rPr>
          <w:rFonts w:ascii="Times New Roman"/>
          <w:b w:val="false"/>
          <w:i w:val="false"/>
          <w:color w:val="000000"/>
          <w:sz w:val="28"/>
        </w:rPr>
        <w:t>
      20__жыл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2020 жылғы 3 маусымдағы</w:t>
            </w:r>
            <w:r>
              <w:br/>
            </w:r>
            <w:r>
              <w:rPr>
                <w:rFonts w:ascii="Times New Roman"/>
                <w:b w:val="false"/>
                <w:i w:val="false"/>
                <w:color w:val="000000"/>
                <w:sz w:val="20"/>
              </w:rPr>
              <w:t>№ 11-1-4/184 бұйрығына</w:t>
            </w:r>
            <w:r>
              <w:br/>
            </w:r>
            <w:r>
              <w:rPr>
                <w:rFonts w:ascii="Times New Roman"/>
                <w:b w:val="false"/>
                <w:i w:val="false"/>
                <w:color w:val="000000"/>
                <w:sz w:val="20"/>
              </w:rPr>
              <w:t>2-қосымша</w:t>
            </w:r>
          </w:p>
        </w:tc>
      </w:tr>
    </w:tbl>
    <w:bookmarkStart w:name="z65" w:id="57"/>
    <w:p>
      <w:pPr>
        <w:spacing w:after="0"/>
        <w:ind w:left="0"/>
        <w:jc w:val="left"/>
      </w:pPr>
      <w:r>
        <w:rPr>
          <w:rFonts w:ascii="Times New Roman"/>
          <w:b/>
          <w:i w:val="false"/>
          <w:color w:val="000000"/>
        </w:rPr>
        <w:t xml:space="preserve"> Қазақстан Республикасы Инвестициялар және даму министрінің және Қазақстан Республикасы Инвестициялар және даму министрінің міндетін атқарушының күші жойылған кейбір бұйрықтарының тізбесі</w:t>
      </w:r>
    </w:p>
    <w:bookmarkEnd w:id="57"/>
    <w:bookmarkStart w:name="z66" w:id="58"/>
    <w:p>
      <w:pPr>
        <w:spacing w:after="0"/>
        <w:ind w:left="0"/>
        <w:jc w:val="both"/>
      </w:pPr>
      <w:r>
        <w:rPr>
          <w:rFonts w:ascii="Times New Roman"/>
          <w:b w:val="false"/>
          <w:i w:val="false"/>
          <w:color w:val="000000"/>
          <w:sz w:val="28"/>
        </w:rPr>
        <w:t xml:space="preserve">
      1) "Қазақстан Республикасының резиденті емес болып табылатын және Қазақстан Республикасында инвестициялық қызметті жүзеге асыратын тұлғаларға инвесторлық виза алуға өтініш беру" мемлекеттік қызмет стандартын бекіту туралы Қазақстан Республикасы Инвестициялар және даму министрінің 2016 жылғы 29 наурыздағы № 301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13685 болып тіркелген, 2016 жылғы 19 мамырда "Әділет" ақпараттық-құқықтық жүйесінде жарияланған);</w:t>
      </w:r>
    </w:p>
    <w:bookmarkEnd w:id="58"/>
    <w:bookmarkStart w:name="z67" w:id="59"/>
    <w:p>
      <w:pPr>
        <w:spacing w:after="0"/>
        <w:ind w:left="0"/>
        <w:jc w:val="both"/>
      </w:pPr>
      <w:r>
        <w:rPr>
          <w:rFonts w:ascii="Times New Roman"/>
          <w:b w:val="false"/>
          <w:i w:val="false"/>
          <w:color w:val="000000"/>
          <w:sz w:val="28"/>
        </w:rPr>
        <w:t xml:space="preserve">
      2) "Қазақстан Республикасының резиденті емес болып табылатын және Қазақстан Республикасында инвестициялық қызметті жүзеге асыратын тұлғаларға инвесторлық виза алуға өтініш беру туралы" Қазақстан Республикасы Инвестициялар және даму министрінің міндетін атқарушының 2016 жылғы 15 маусымдағы № 489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13946 болып тіркелген, 2016 жылғы 2 тамызда "Әділет" ақпараттық-құқықтық жүйесінде жарияланған);</w:t>
      </w:r>
    </w:p>
    <w:bookmarkEnd w:id="59"/>
    <w:bookmarkStart w:name="z68" w:id="60"/>
    <w:p>
      <w:pPr>
        <w:spacing w:after="0"/>
        <w:ind w:left="0"/>
        <w:jc w:val="both"/>
      </w:pPr>
      <w:r>
        <w:rPr>
          <w:rFonts w:ascii="Times New Roman"/>
          <w:b w:val="false"/>
          <w:i w:val="false"/>
          <w:color w:val="000000"/>
          <w:sz w:val="28"/>
        </w:rPr>
        <w:t xml:space="preserve">
      3) "Қазақстан Республикасының Инвестициялар және даму министрінің кейбір бұйрықтарына өзгерістер мен толықтыру енгізу туралы" Қазақстан Республикасы Инвестициялар және даму министрінің 2018 жылғы 15 қарашадағы № 792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17778 болып тіркелген, 2018 жылғы 27 қарашасында Қазақстан Республикасы нормативтік құқықтық актілердін эталондық бақылау банкінде жарияланған).</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