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8ac62" w14:textId="808ac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жылы Қазақстан Республикасы халқының ұлттық санағын өткізуге арналған санақ парақтарын бекіту туралы" Қазақстан Республикасы Ұлттық экономика министрлігі Статистика комитеті төрағасының 2019 жылғы 7 қазандағы № 11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2020 жылғы 5 маусымдағы № 28 бұйрығы. Қазақстан Республикасының Әділет министрлігінде 2020 жылғы 8 маусымда № 20832 болып тіркелді</w:t>
      </w:r>
    </w:p>
    <w:p>
      <w:pPr>
        <w:spacing w:after="0"/>
        <w:ind w:left="0"/>
        <w:jc w:val="both"/>
      </w:pPr>
      <w:bookmarkStart w:name="z1" w:id="0"/>
      <w:r>
        <w:rPr>
          <w:rFonts w:ascii="Times New Roman"/>
          <w:b w:val="false"/>
          <w:i w:val="false"/>
          <w:color w:val="000000"/>
          <w:sz w:val="28"/>
        </w:rPr>
        <w:t>
      БҰЙРАМЫН:</w:t>
      </w:r>
    </w:p>
    <w:bookmarkEnd w:id="0"/>
    <w:bookmarkStart w:name="z2" w:id="1"/>
    <w:p>
      <w:pPr>
        <w:spacing w:after="0"/>
        <w:ind w:left="0"/>
        <w:jc w:val="both"/>
      </w:pPr>
      <w:r>
        <w:rPr>
          <w:rFonts w:ascii="Times New Roman"/>
          <w:b w:val="false"/>
          <w:i w:val="false"/>
          <w:color w:val="000000"/>
          <w:sz w:val="28"/>
        </w:rPr>
        <w:t xml:space="preserve">
      1. "2020 жылы Қазақстан Республикасы халқының ұлттық санағын өткізуге арналған санақ парақтарын бекіту туралы" Қазақстан Республикасы Ұлттық экономика министрлігінің Статистика комитеті төрағасының 2019 жылғы 7 қазандағы № 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19465 болып тіркелген, Қазақстан Республикасы нормативтік құқықтық актілерінің эталондық бақылау банкінде 2019 жылғы 10 қазанда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2020 жылы Қазақстан Республикасы халқының ұлттық санағын өткізуге арналған "Жеке" (индексі 3-И, кезеңділігі: біржолғы) санақ </w:t>
      </w:r>
      <w:r>
        <w:rPr>
          <w:rFonts w:ascii="Times New Roman"/>
          <w:b w:val="false"/>
          <w:i w:val="false"/>
          <w:color w:val="000000"/>
          <w:sz w:val="28"/>
        </w:rPr>
        <w:t>парағы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Ұлттық санақтарға дайындық және өткізу басқармасы Заң басқармасымен бірлесіп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Республикасының Ұлттық экономика министрлігі Статистика комитетінің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Ұлттық санақтарға дайындық және өткізу басқармасы осы бұйрықты мүдделі мемлекеттік органдарға, Қазақстан Республикасының Ұлттық экономика министрлігі Статистика комитетінің құрылымдық бөлімшелері мен аумақтық органдарына жұмыс бабында басшылыққа алу және пайдалану үшін жеткізсін.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Ұлттық экономика министрлігінің Статистика комитеті төрағасының орынбасарына (Н.Ж. Көшкімбаев)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министрлігі </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 xml:space="preserve">Төрағасының </w:t>
            </w:r>
            <w:r>
              <w:br/>
            </w:r>
            <w:r>
              <w:rPr>
                <w:rFonts w:ascii="Times New Roman"/>
                <w:b w:val="false"/>
                <w:i w:val="false"/>
                <w:color w:val="000000"/>
                <w:sz w:val="20"/>
              </w:rPr>
              <w:t xml:space="preserve">2020 жылғы 5 маусымдағы </w:t>
            </w:r>
            <w:r>
              <w:br/>
            </w:r>
            <w:r>
              <w:rPr>
                <w:rFonts w:ascii="Times New Roman"/>
                <w:b w:val="false"/>
                <w:i w:val="false"/>
                <w:color w:val="000000"/>
                <w:sz w:val="20"/>
              </w:rPr>
              <w:t xml:space="preserve">№ 28 бұйрығына </w:t>
            </w:r>
            <w:r>
              <w:br/>
            </w:r>
            <w:r>
              <w:rPr>
                <w:rFonts w:ascii="Times New Roman"/>
                <w:b w:val="false"/>
                <w:i w:val="false"/>
                <w:color w:val="000000"/>
                <w:sz w:val="20"/>
              </w:rPr>
              <w:t>қосымша</w:t>
            </w:r>
          </w:p>
        </w:tc>
      </w:tr>
    </w:tbl>
    <w:tbl>
      <w:tblPr>
        <w:tblW w:w="0" w:type="auto"/>
        <w:tblCellSpacing w:w="0" w:type="auto"/>
        <w:tblBorders>
          <w:top w:val="none"/>
          <w:left w:val="none"/>
          <w:bottom w:val="none"/>
          <w:right w:val="none"/>
          <w:insideH w:val="none"/>
          <w:insideV w:val="none"/>
        </w:tblBorders>
      </w:tblPr>
      <w:tblGrid>
        <w:gridCol w:w="5941"/>
        <w:gridCol w:w="3598"/>
        <w:gridCol w:w="2761"/>
      </w:tblGrid>
      <w:tr>
        <w:trPr>
          <w:trHeight w:val="30" w:hRule="atLeast"/>
        </w:trPr>
        <w:tc>
          <w:tcPr>
            <w:tcW w:w="594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716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71600" cy="2641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2020 жылы Қазақстан Республикасы халқының ұлттық санағын өткізуге арналған санақ парағының нысаны</w:t>
            </w:r>
          </w:p>
        </w:tc>
        <w:tc>
          <w:tcPr>
            <w:tcW w:w="27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 xml:space="preserve">2019 жылғы " " </w:t>
            </w:r>
            <w:r>
              <w:br/>
            </w:r>
            <w:r>
              <w:rPr>
                <w:rFonts w:ascii="Times New Roman"/>
                <w:b w:val="false"/>
                <w:i w:val="false"/>
                <w:color w:val="000000"/>
                <w:sz w:val="20"/>
              </w:rPr>
              <w:t>№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Аумақтық статистика органына ұсынылады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40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1402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Санақ парағы www.stat.gov.kz интернет-ресурсына орналастырылған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w:t>
            </w:r>
          </w:p>
        </w:tc>
      </w:tr>
    </w:tbl>
    <w:p>
      <w:pPr>
        <w:spacing w:after="0"/>
        <w:ind w:left="0"/>
        <w:jc w:val="both"/>
      </w:pPr>
      <w:r>
        <w:rPr>
          <w:rFonts w:ascii="Times New Roman"/>
          <w:b w:val="false"/>
          <w:i w:val="false"/>
          <w:color w:val="000000"/>
          <w:sz w:val="28"/>
        </w:rPr>
        <w:t>
      Индексі 3-И</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Санақ парақтары үй шаруашылығының құрамына кіретін респонденттерге толтырады*</w:t>
      </w:r>
    </w:p>
    <w:p>
      <w:pPr>
        <w:spacing w:after="0"/>
        <w:ind w:left="0"/>
        <w:jc w:val="both"/>
      </w:pPr>
      <w:r>
        <w:rPr>
          <w:rFonts w:ascii="Times New Roman"/>
          <w:b w:val="false"/>
          <w:i w:val="false"/>
          <w:color w:val="000000"/>
          <w:sz w:val="28"/>
        </w:rPr>
        <w:t xml:space="preserve">
      * "Мемлекеттік статистика туралы" Қазақстан Республикасы Заңының </w:t>
      </w:r>
      <w:r>
        <w:rPr>
          <w:rFonts w:ascii="Times New Roman"/>
          <w:b w:val="false"/>
          <w:i w:val="false"/>
          <w:color w:val="000000"/>
          <w:sz w:val="28"/>
        </w:rPr>
        <w:t>1-бабы</w:t>
      </w:r>
      <w:r>
        <w:rPr>
          <w:rFonts w:ascii="Times New Roman"/>
          <w:b w:val="false"/>
          <w:i w:val="false"/>
          <w:color w:val="000000"/>
          <w:sz w:val="28"/>
        </w:rPr>
        <w:t xml:space="preserve"> 23) тармақшасына сәйкес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құралған экономикалық субъект.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7"/>
        <w:gridCol w:w="2107"/>
        <w:gridCol w:w="2107"/>
        <w:gridCol w:w="2107"/>
        <w:gridCol w:w="1027"/>
        <w:gridCol w:w="1027"/>
      </w:tblGrid>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бойынша елді мекеннің коды 1</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Нұсқаушылық учаскенің нөмірі 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учаскесінің нөмірі 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учаскесі шегіндегі үй-жайдың нөмірі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 ғының реттік нөмірі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шегіндегі реттік нөмір 3</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4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84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70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700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70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700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70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700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84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842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84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842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2407"/>
        <w:gridCol w:w="980"/>
        <w:gridCol w:w="1072"/>
        <w:gridCol w:w="2"/>
        <w:gridCol w:w="537"/>
        <w:gridCol w:w="541"/>
        <w:gridCol w:w="344"/>
        <w:gridCol w:w="358"/>
        <w:gridCol w:w="365"/>
        <w:gridCol w:w="557"/>
        <w:gridCol w:w="563"/>
        <w:gridCol w:w="551"/>
        <w:gridCol w:w="277"/>
        <w:gridCol w:w="148"/>
        <w:gridCol w:w="626"/>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сипаттамалар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Сұраққа көшу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w:t>
            </w:r>
            <w:r>
              <w:br/>
            </w:r>
            <w:r>
              <w:rPr>
                <w:rFonts w:ascii="Times New Roman"/>
                <w:b w:val="false"/>
                <w:i w:val="false"/>
                <w:color w:val="000000"/>
                <w:sz w:val="20"/>
              </w:rPr>
              <w:t>
Аты</w:t>
            </w:r>
            <w:r>
              <w:br/>
            </w:r>
            <w:r>
              <w:rPr>
                <w:rFonts w:ascii="Times New Roman"/>
                <w:b w:val="false"/>
                <w:i w:val="false"/>
                <w:color w:val="000000"/>
                <w:sz w:val="20"/>
              </w:rPr>
              <w:t>
Әкесінің аты (болған жағдайда)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r>
              <w:br/>
            </w:r>
            <w:r>
              <w:rPr>
                <w:rFonts w:ascii="Times New Roman"/>
                <w:b w:val="false"/>
                <w:i w:val="false"/>
                <w:color w:val="000000"/>
                <w:sz w:val="20"/>
              </w:rPr>
              <w:t>
_______________</w:t>
            </w:r>
            <w:r>
              <w:br/>
            </w:r>
            <w:r>
              <w:rPr>
                <w:rFonts w:ascii="Times New Roman"/>
                <w:b w:val="false"/>
                <w:i w:val="false"/>
                <w:color w:val="000000"/>
                <w:sz w:val="20"/>
              </w:rPr>
              <w:t>
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032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35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8354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03200"/>
                          </a:xfrm>
                          <a:prstGeom prst="rect">
                            <a:avLst/>
                          </a:prstGeom>
                        </pic:spPr>
                      </pic:pic>
                    </a:graphicData>
                  </a:graphic>
                </wp:inline>
              </w:drawing>
            </w:r>
          </w:p>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Жынысыңызды көрсетіңіз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w:t>
            </w:r>
            <w:r>
              <w:br/>
            </w:r>
            <w:r>
              <w:rPr>
                <w:rFonts w:ascii="Times New Roman"/>
                <w:b w:val="false"/>
                <w:i w:val="false"/>
                <w:color w:val="000000"/>
                <w:sz w:val="20"/>
              </w:rPr>
              <w:t>
2. Әйел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21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03200"/>
                          </a:xfrm>
                          <a:prstGeom prst="rect">
                            <a:avLst/>
                          </a:prstGeom>
                        </pic:spPr>
                      </pic:pic>
                    </a:graphicData>
                  </a:graphic>
                </wp:inline>
              </w:drawing>
            </w:r>
          </w:p>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күніңізді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Айы</w:t>
            </w:r>
            <w:r>
              <w:br/>
            </w:r>
            <w:r>
              <w:rPr>
                <w:rFonts w:ascii="Times New Roman"/>
                <w:b w:val="false"/>
                <w:i w:val="false"/>
                <w:color w:val="000000"/>
                <w:sz w:val="20"/>
              </w:rPr>
              <w:t>
Жылы</w:t>
            </w:r>
            <w:r>
              <w:br/>
            </w:r>
            <w:r>
              <w:rPr>
                <w:rFonts w:ascii="Times New Roman"/>
                <w:b w:val="false"/>
                <w:i w:val="false"/>
                <w:color w:val="000000"/>
                <w:sz w:val="20"/>
              </w:rPr>
              <w:t>
Жасы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779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977900" cy="1168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03200"/>
                          </a:xfrm>
                          <a:prstGeom prst="rect">
                            <a:avLst/>
                          </a:prstGeom>
                        </pic:spPr>
                      </pic:pic>
                    </a:graphicData>
                  </a:graphic>
                </wp:inline>
              </w:drawing>
            </w:r>
          </w:p>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үй шаруашылығы шегінде бірінші жазылған респондентке Сіздің қатысыңызды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Үй шаруашылығында бірінші жазылған респондент </w:t>
            </w:r>
            <w:r>
              <w:br/>
            </w:r>
            <w:r>
              <w:rPr>
                <w:rFonts w:ascii="Times New Roman"/>
                <w:b w:val="false"/>
                <w:i w:val="false"/>
                <w:color w:val="000000"/>
                <w:sz w:val="20"/>
              </w:rPr>
              <w:t>
2. Жұбайы, зайыбы</w:t>
            </w:r>
            <w:r>
              <w:br/>
            </w:r>
            <w:r>
              <w:rPr>
                <w:rFonts w:ascii="Times New Roman"/>
                <w:b w:val="false"/>
                <w:i w:val="false"/>
                <w:color w:val="000000"/>
                <w:sz w:val="20"/>
              </w:rPr>
              <w:t>
3. Ұлы, қызы</w:t>
            </w:r>
            <w:r>
              <w:br/>
            </w:r>
            <w:r>
              <w:rPr>
                <w:rFonts w:ascii="Times New Roman"/>
                <w:b w:val="false"/>
                <w:i w:val="false"/>
                <w:color w:val="000000"/>
                <w:sz w:val="20"/>
              </w:rPr>
              <w:t>
4. Әкесі, анасы</w:t>
            </w:r>
            <w:r>
              <w:br/>
            </w:r>
            <w:r>
              <w:rPr>
                <w:rFonts w:ascii="Times New Roman"/>
                <w:b w:val="false"/>
                <w:i w:val="false"/>
                <w:color w:val="000000"/>
                <w:sz w:val="20"/>
              </w:rPr>
              <w:t>
5. Ағасы, інісі, әпкесі,сіңлісі</w:t>
            </w:r>
            <w:r>
              <w:br/>
            </w:r>
            <w:r>
              <w:rPr>
                <w:rFonts w:ascii="Times New Roman"/>
                <w:b w:val="false"/>
                <w:i w:val="false"/>
                <w:color w:val="000000"/>
                <w:sz w:val="20"/>
              </w:rPr>
              <w:t>
6. Қайын атасы, енесі (қайын енесі)</w:t>
            </w:r>
            <w:r>
              <w:br/>
            </w:r>
            <w:r>
              <w:rPr>
                <w:rFonts w:ascii="Times New Roman"/>
                <w:b w:val="false"/>
                <w:i w:val="false"/>
                <w:color w:val="000000"/>
                <w:sz w:val="20"/>
              </w:rPr>
              <w:t>
7. Күйеу бала, келін</w:t>
            </w:r>
            <w:r>
              <w:br/>
            </w:r>
            <w:r>
              <w:rPr>
                <w:rFonts w:ascii="Times New Roman"/>
                <w:b w:val="false"/>
                <w:i w:val="false"/>
                <w:color w:val="000000"/>
                <w:sz w:val="20"/>
              </w:rPr>
              <w:t>
8. Атасы, әжесі</w:t>
            </w:r>
            <w:r>
              <w:br/>
            </w:r>
            <w:r>
              <w:rPr>
                <w:rFonts w:ascii="Times New Roman"/>
                <w:b w:val="false"/>
                <w:i w:val="false"/>
                <w:color w:val="000000"/>
                <w:sz w:val="20"/>
              </w:rPr>
              <w:t>
9. Немересі</w:t>
            </w:r>
            <w:r>
              <w:br/>
            </w:r>
            <w:r>
              <w:rPr>
                <w:rFonts w:ascii="Times New Roman"/>
                <w:b w:val="false"/>
                <w:i w:val="false"/>
                <w:color w:val="000000"/>
                <w:sz w:val="20"/>
              </w:rPr>
              <w:t>
10. Туыстықтың басқа деңгейі</w:t>
            </w:r>
            <w:r>
              <w:br/>
            </w:r>
            <w:r>
              <w:rPr>
                <w:rFonts w:ascii="Times New Roman"/>
                <w:b w:val="false"/>
                <w:i w:val="false"/>
                <w:color w:val="000000"/>
                <w:sz w:val="20"/>
              </w:rPr>
              <w:t>
11. Туыс емес (туыстық жоқ)</w:t>
            </w:r>
            <w:r>
              <w:br/>
            </w:r>
            <w:r>
              <w:rPr>
                <w:rFonts w:ascii="Times New Roman"/>
                <w:b w:val="false"/>
                <w:i w:val="false"/>
                <w:color w:val="000000"/>
                <w:sz w:val="20"/>
              </w:rPr>
              <w:t>
Үй шаруашылығы шегіндегі 1-ПП парағына сәйкес анаңыздың (әкеңіздің) нөмірін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47700" cy="307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жеріңізді көрсетіңіз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(облыс, қала, ауданды көрсетіңіз)</w:t>
            </w:r>
            <w:r>
              <w:br/>
            </w:r>
            <w:r>
              <w:rPr>
                <w:rFonts w:ascii="Times New Roman"/>
                <w:b w:val="false"/>
                <w:i w:val="false"/>
                <w:color w:val="000000"/>
                <w:sz w:val="20"/>
              </w:rPr>
              <w:t>
2. Басқа ел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w:t>
            </w:r>
            <w:r>
              <w:br/>
            </w:r>
            <w:r>
              <w:rPr>
                <w:rFonts w:ascii="Times New Roman"/>
                <w:b w:val="false"/>
                <w:i w:val="false"/>
                <w:color w:val="000000"/>
                <w:sz w:val="20"/>
              </w:rPr>
              <w:t>
__________</w:t>
            </w:r>
            <w:r>
              <w:br/>
            </w:r>
            <w:r>
              <w:rPr>
                <w:rFonts w:ascii="Times New Roman"/>
                <w:b w:val="false"/>
                <w:i w:val="false"/>
                <w:color w:val="000000"/>
                <w:sz w:val="20"/>
              </w:rPr>
              <w:t>
</w:t>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Азаматтығыңызды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 </w:t>
            </w:r>
            <w:r>
              <w:br/>
            </w:r>
            <w:r>
              <w:rPr>
                <w:rFonts w:ascii="Times New Roman"/>
                <w:b w:val="false"/>
                <w:i w:val="false"/>
                <w:color w:val="000000"/>
                <w:sz w:val="20"/>
              </w:rPr>
              <w:t>
2. Басқа ел (көрсетіңіз)</w:t>
            </w:r>
            <w:r>
              <w:br/>
            </w:r>
            <w:r>
              <w:rPr>
                <w:rFonts w:ascii="Times New Roman"/>
                <w:b w:val="false"/>
                <w:i w:val="false"/>
                <w:color w:val="000000"/>
                <w:sz w:val="20"/>
              </w:rPr>
              <w:t>
3. Азаматтығы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921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w:t>
            </w:r>
            <w:r>
              <w:br/>
            </w:r>
            <w:r>
              <w:rPr>
                <w:rFonts w:ascii="Times New Roman"/>
                <w:b w:val="false"/>
                <w:i w:val="false"/>
                <w:color w:val="000000"/>
                <w:sz w:val="20"/>
              </w:rPr>
              <w:t>
</w:t>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жеріңізді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 қала, аудан, ауылдық округ, елді мекенді көрсетіңіз</w:t>
            </w:r>
            <w:r>
              <w:br/>
            </w:r>
            <w:r>
              <w:rPr>
                <w:rFonts w:ascii="Times New Roman"/>
                <w:b w:val="false"/>
                <w:i w:val="false"/>
                <w:color w:val="000000"/>
                <w:sz w:val="20"/>
              </w:rPr>
              <w:t>
2. Даңғыл, көше, алаң, тұйық көше, өтпе жол, үйдің нөмірі, пәтердің нөмірін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____________</w:t>
            </w:r>
            <w:r>
              <w:br/>
            </w:r>
            <w:r>
              <w:rPr>
                <w:rFonts w:ascii="Times New Roman"/>
                <w:b w:val="false"/>
                <w:i w:val="false"/>
                <w:color w:val="000000"/>
                <w:sz w:val="20"/>
              </w:rPr>
              <w:t>
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есепке алу сәтіндегі Сіздің орналасқан жеріңізді (2020 жылғы 30 қыркүйектен 1 қазанға қараған түнгі сағат 00-де)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елді мекенде</w:t>
            </w:r>
            <w:r>
              <w:br/>
            </w:r>
            <w:r>
              <w:rPr>
                <w:rFonts w:ascii="Times New Roman"/>
                <w:b w:val="false"/>
                <w:i w:val="false"/>
                <w:color w:val="000000"/>
                <w:sz w:val="20"/>
              </w:rPr>
              <w:t>
2. Басқа елді мекенде (облыс, қала, аудан, ауылдық округ, елді мекенді көрсетіңіз)</w:t>
            </w:r>
            <w:r>
              <w:br/>
            </w:r>
            <w:r>
              <w:rPr>
                <w:rFonts w:ascii="Times New Roman"/>
                <w:b w:val="false"/>
                <w:i w:val="false"/>
                <w:color w:val="000000"/>
                <w:sz w:val="20"/>
              </w:rPr>
              <w:t>
3. Қазақстан Республикасының шегінен тыс (елді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921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w:t>
            </w:r>
            <w:r>
              <w:br/>
            </w:r>
            <w:r>
              <w:rPr>
                <w:rFonts w:ascii="Times New Roman"/>
                <w:b w:val="false"/>
                <w:i w:val="false"/>
                <w:color w:val="000000"/>
                <w:sz w:val="20"/>
              </w:rPr>
              <w:t>
</w:t>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9.1</w:t>
            </w:r>
            <w:r>
              <w:br/>
            </w:r>
            <w:r>
              <w:rPr>
                <w:rFonts w:ascii="Times New Roman"/>
                <w:b w:val="false"/>
                <w:i w:val="false"/>
                <w:color w:val="000000"/>
                <w:sz w:val="20"/>
              </w:rPr>
              <w:t>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9.1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9.1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тұру немесе тұрмауыңыздың себептерін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Жұмысқа байланысты</w:t>
            </w:r>
            <w:r>
              <w:br/>
            </w:r>
            <w:r>
              <w:rPr>
                <w:rFonts w:ascii="Times New Roman"/>
                <w:b w:val="false"/>
                <w:i w:val="false"/>
                <w:color w:val="000000"/>
                <w:sz w:val="20"/>
              </w:rPr>
              <w:t>
2. Оқуға байланысты</w:t>
            </w:r>
            <w:r>
              <w:br/>
            </w:r>
            <w:r>
              <w:rPr>
                <w:rFonts w:ascii="Times New Roman"/>
                <w:b w:val="false"/>
                <w:i w:val="false"/>
                <w:color w:val="000000"/>
                <w:sz w:val="20"/>
              </w:rPr>
              <w:t>
3. Отбасылық (жеке) жағдайлар бойынша</w:t>
            </w:r>
            <w:r>
              <w:br/>
            </w:r>
            <w:r>
              <w:rPr>
                <w:rFonts w:ascii="Times New Roman"/>
                <w:b w:val="false"/>
                <w:i w:val="false"/>
                <w:color w:val="000000"/>
                <w:sz w:val="20"/>
              </w:rPr>
              <w:t>
4. Туризм</w:t>
            </w:r>
            <w:r>
              <w:br/>
            </w:r>
            <w:r>
              <w:rPr>
                <w:rFonts w:ascii="Times New Roman"/>
                <w:b w:val="false"/>
                <w:i w:val="false"/>
                <w:color w:val="000000"/>
                <w:sz w:val="20"/>
              </w:rPr>
              <w:t>
5. Қарулы Күштердегі мерзімді әскери қызмет</w:t>
            </w:r>
            <w:r>
              <w:br/>
            </w:r>
            <w:r>
              <w:rPr>
                <w:rFonts w:ascii="Times New Roman"/>
                <w:b w:val="false"/>
                <w:i w:val="false"/>
                <w:color w:val="000000"/>
                <w:sz w:val="20"/>
              </w:rPr>
              <w:t>
5. Басқа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79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92100" cy="179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тұру немесе тұрмауыңыздың ұзақтығын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(егер бір айдан кем болса, онда "00" көрсету)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84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5842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Этномәдени сипаттамалар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Ұлтыңызды (этникалық тиістілігіңізді)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 </w:t>
            </w:r>
            <w:r>
              <w:br/>
            </w:r>
            <w:r>
              <w:rPr>
                <w:rFonts w:ascii="Times New Roman"/>
                <w:b w:val="false"/>
                <w:i w:val="false"/>
                <w:color w:val="000000"/>
                <w:sz w:val="20"/>
              </w:rPr>
              <w:t>
2. Орыс</w:t>
            </w:r>
            <w:r>
              <w:br/>
            </w:r>
            <w:r>
              <w:rPr>
                <w:rFonts w:ascii="Times New Roman"/>
                <w:b w:val="false"/>
                <w:i w:val="false"/>
                <w:color w:val="000000"/>
                <w:sz w:val="20"/>
              </w:rPr>
              <w:t>
3. Басқа (көрсетіңіз)</w:t>
            </w:r>
            <w:r>
              <w:br/>
            </w:r>
            <w:r>
              <w:rPr>
                <w:rFonts w:ascii="Times New Roman"/>
                <w:b w:val="false"/>
                <w:i w:val="false"/>
                <w:color w:val="000000"/>
                <w:sz w:val="20"/>
              </w:rPr>
              <w:t>
4. Ұлтын көрсетпегендер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54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w:t>
            </w:r>
            <w:r>
              <w:br/>
            </w:r>
            <w:r>
              <w:rPr>
                <w:rFonts w:ascii="Times New Roman"/>
                <w:b w:val="false"/>
                <w:i w:val="false"/>
                <w:color w:val="000000"/>
                <w:sz w:val="20"/>
              </w:rPr>
              <w:t>
</w:t>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сеніміңізді (дініңізді) көрсетіңіз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Ислам</w:t>
            </w:r>
            <w:r>
              <w:br/>
            </w:r>
            <w:r>
              <w:rPr>
                <w:rFonts w:ascii="Times New Roman"/>
                <w:b w:val="false"/>
                <w:i w:val="false"/>
                <w:color w:val="000000"/>
                <w:sz w:val="20"/>
              </w:rPr>
              <w:t>
2. Христиан</w:t>
            </w:r>
            <w:r>
              <w:br/>
            </w:r>
            <w:r>
              <w:rPr>
                <w:rFonts w:ascii="Times New Roman"/>
                <w:b w:val="false"/>
                <w:i w:val="false"/>
                <w:color w:val="000000"/>
                <w:sz w:val="20"/>
              </w:rPr>
              <w:t>
2.1 Православие</w:t>
            </w:r>
            <w:r>
              <w:br/>
            </w:r>
            <w:r>
              <w:rPr>
                <w:rFonts w:ascii="Times New Roman"/>
                <w:b w:val="false"/>
                <w:i w:val="false"/>
                <w:color w:val="000000"/>
                <w:sz w:val="20"/>
              </w:rPr>
              <w:t>
2.2 Католицизм</w:t>
            </w:r>
            <w:r>
              <w:br/>
            </w:r>
            <w:r>
              <w:rPr>
                <w:rFonts w:ascii="Times New Roman"/>
                <w:b w:val="false"/>
                <w:i w:val="false"/>
                <w:color w:val="000000"/>
                <w:sz w:val="20"/>
              </w:rPr>
              <w:t>
2.3 Протестантизм</w:t>
            </w:r>
            <w:r>
              <w:br/>
            </w:r>
            <w:r>
              <w:rPr>
                <w:rFonts w:ascii="Times New Roman"/>
                <w:b w:val="false"/>
                <w:i w:val="false"/>
                <w:color w:val="000000"/>
                <w:sz w:val="20"/>
              </w:rPr>
              <w:t>
3. Иудаизм</w:t>
            </w:r>
            <w:r>
              <w:br/>
            </w:r>
            <w:r>
              <w:rPr>
                <w:rFonts w:ascii="Times New Roman"/>
                <w:b w:val="false"/>
                <w:i w:val="false"/>
                <w:color w:val="000000"/>
                <w:sz w:val="20"/>
              </w:rPr>
              <w:t>
4. Буддизм</w:t>
            </w:r>
            <w:r>
              <w:br/>
            </w:r>
            <w:r>
              <w:rPr>
                <w:rFonts w:ascii="Times New Roman"/>
                <w:b w:val="false"/>
                <w:i w:val="false"/>
                <w:color w:val="000000"/>
                <w:sz w:val="20"/>
              </w:rPr>
              <w:t>
5. Басқа (көрсетіңіз)</w:t>
            </w:r>
            <w:r>
              <w:br/>
            </w:r>
            <w:r>
              <w:rPr>
                <w:rFonts w:ascii="Times New Roman"/>
                <w:b w:val="false"/>
                <w:i w:val="false"/>
                <w:color w:val="000000"/>
                <w:sz w:val="20"/>
              </w:rPr>
              <w:t>
6. Жауап беруден бас тартамын</w:t>
            </w:r>
            <w:r>
              <w:br/>
            </w:r>
            <w:r>
              <w:rPr>
                <w:rFonts w:ascii="Times New Roman"/>
                <w:b w:val="false"/>
                <w:i w:val="false"/>
                <w:color w:val="000000"/>
                <w:sz w:val="20"/>
              </w:rPr>
              <w:t>
7. Дінге сенбейтін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66700" cy="16002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w:t>
            </w:r>
            <w:r>
              <w:br/>
            </w:r>
            <w:r>
              <w:rPr>
                <w:rFonts w:ascii="Times New Roman"/>
                <w:b w:val="false"/>
                <w:i w:val="false"/>
                <w:color w:val="000000"/>
                <w:sz w:val="20"/>
              </w:rPr>
              <w:t>
</w:t>
            </w:r>
          </w:p>
          <w:p>
            <w:pPr>
              <w:spacing w:after="20"/>
              <w:ind w:left="20"/>
              <w:jc w:val="both"/>
            </w:pPr>
            <w:r>
              <w:drawing>
                <wp:inline distT="0" distB="0" distL="0" distR="0">
                  <wp:extent cx="292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921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 тіліңізді көрсетіңіз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w:t>
            </w:r>
            <w:r>
              <w:br/>
            </w:r>
            <w:r>
              <w:rPr>
                <w:rFonts w:ascii="Times New Roman"/>
                <w:b w:val="false"/>
                <w:i w:val="false"/>
                <w:color w:val="000000"/>
                <w:sz w:val="20"/>
              </w:rPr>
              <w:t>
2. Орыс</w:t>
            </w:r>
            <w:r>
              <w:br/>
            </w:r>
            <w:r>
              <w:rPr>
                <w:rFonts w:ascii="Times New Roman"/>
                <w:b w:val="false"/>
                <w:i w:val="false"/>
                <w:color w:val="000000"/>
                <w:sz w:val="20"/>
              </w:rPr>
              <w:t>
3. Басқа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54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қай тілдерді меңгергенсіз?</w:t>
            </w:r>
            <w:r>
              <w:br/>
            </w:r>
            <w:r>
              <w:rPr>
                <w:rFonts w:ascii="Times New Roman"/>
                <w:b w:val="false"/>
                <w:i w:val="false"/>
                <w:color w:val="000000"/>
                <w:sz w:val="20"/>
              </w:rPr>
              <w:t xml:space="preserve">
(5 жастағы және одан үлкен) </w:t>
            </w:r>
            <w:r>
              <w:br/>
            </w:r>
            <w:r>
              <w:rPr>
                <w:rFonts w:ascii="Times New Roman"/>
                <w:b w:val="false"/>
                <w:i w:val="false"/>
                <w:color w:val="000000"/>
                <w:sz w:val="20"/>
              </w:rPr>
              <w:t>
(жауап нұсқалары 7-ден көп емес)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w:t>
            </w:r>
            <w:r>
              <w:br/>
            </w:r>
            <w:r>
              <w:rPr>
                <w:rFonts w:ascii="Times New Roman"/>
                <w:b w:val="false"/>
                <w:i w:val="false"/>
                <w:color w:val="000000"/>
                <w:sz w:val="20"/>
              </w:rPr>
              <w:t>
2. Орыс</w:t>
            </w:r>
            <w:r>
              <w:br/>
            </w:r>
            <w:r>
              <w:rPr>
                <w:rFonts w:ascii="Times New Roman"/>
                <w:b w:val="false"/>
                <w:i w:val="false"/>
                <w:color w:val="000000"/>
                <w:sz w:val="20"/>
              </w:rPr>
              <w:t xml:space="preserve">
3. Өзбек </w:t>
            </w:r>
            <w:r>
              <w:br/>
            </w:r>
            <w:r>
              <w:rPr>
                <w:rFonts w:ascii="Times New Roman"/>
                <w:b w:val="false"/>
                <w:i w:val="false"/>
                <w:color w:val="000000"/>
                <w:sz w:val="20"/>
              </w:rPr>
              <w:t>
4. Ұйғыр</w:t>
            </w:r>
            <w:r>
              <w:br/>
            </w:r>
            <w:r>
              <w:rPr>
                <w:rFonts w:ascii="Times New Roman"/>
                <w:b w:val="false"/>
                <w:i w:val="false"/>
                <w:color w:val="000000"/>
                <w:sz w:val="20"/>
              </w:rPr>
              <w:t xml:space="preserve">
5. Украин </w:t>
            </w:r>
            <w:r>
              <w:br/>
            </w:r>
            <w:r>
              <w:rPr>
                <w:rFonts w:ascii="Times New Roman"/>
                <w:b w:val="false"/>
                <w:i w:val="false"/>
                <w:color w:val="000000"/>
                <w:sz w:val="20"/>
              </w:rPr>
              <w:t>
6. Татар</w:t>
            </w:r>
            <w:r>
              <w:br/>
            </w:r>
            <w:r>
              <w:rPr>
                <w:rFonts w:ascii="Times New Roman"/>
                <w:b w:val="false"/>
                <w:i w:val="false"/>
                <w:color w:val="000000"/>
                <w:sz w:val="20"/>
              </w:rPr>
              <w:t>
7. Неміс</w:t>
            </w:r>
            <w:r>
              <w:br/>
            </w:r>
            <w:r>
              <w:rPr>
                <w:rFonts w:ascii="Times New Roman"/>
                <w:b w:val="false"/>
                <w:i w:val="false"/>
                <w:color w:val="000000"/>
                <w:sz w:val="20"/>
              </w:rPr>
              <w:t>
8. Әзербайжан</w:t>
            </w:r>
            <w:r>
              <w:br/>
            </w:r>
            <w:r>
              <w:rPr>
                <w:rFonts w:ascii="Times New Roman"/>
                <w:b w:val="false"/>
                <w:i w:val="false"/>
                <w:color w:val="000000"/>
                <w:sz w:val="20"/>
              </w:rPr>
              <w:t>
9. Қырғыз</w:t>
            </w:r>
            <w:r>
              <w:br/>
            </w:r>
            <w:r>
              <w:rPr>
                <w:rFonts w:ascii="Times New Roman"/>
                <w:b w:val="false"/>
                <w:i w:val="false"/>
                <w:color w:val="000000"/>
                <w:sz w:val="20"/>
              </w:rPr>
              <w:t>
10. Белорус</w:t>
            </w:r>
            <w:r>
              <w:br/>
            </w:r>
            <w:r>
              <w:rPr>
                <w:rFonts w:ascii="Times New Roman"/>
                <w:b w:val="false"/>
                <w:i w:val="false"/>
                <w:color w:val="000000"/>
                <w:sz w:val="20"/>
              </w:rPr>
              <w:t xml:space="preserve">
11. Шешен </w:t>
            </w:r>
            <w:r>
              <w:br/>
            </w:r>
            <w:r>
              <w:rPr>
                <w:rFonts w:ascii="Times New Roman"/>
                <w:b w:val="false"/>
                <w:i w:val="false"/>
                <w:color w:val="000000"/>
                <w:sz w:val="20"/>
              </w:rPr>
              <w:t>
12. Ағылшын</w:t>
            </w:r>
            <w:r>
              <w:br/>
            </w:r>
            <w:r>
              <w:rPr>
                <w:rFonts w:ascii="Times New Roman"/>
                <w:b w:val="false"/>
                <w:i w:val="false"/>
                <w:color w:val="000000"/>
                <w:sz w:val="20"/>
              </w:rPr>
              <w:t>
13. Қытай</w:t>
            </w:r>
            <w:r>
              <w:br/>
            </w:r>
            <w:r>
              <w:rPr>
                <w:rFonts w:ascii="Times New Roman"/>
                <w:b w:val="false"/>
                <w:i w:val="false"/>
                <w:color w:val="000000"/>
                <w:sz w:val="20"/>
              </w:rPr>
              <w:t>
14. Түрік</w:t>
            </w:r>
            <w:r>
              <w:br/>
            </w:r>
            <w:r>
              <w:rPr>
                <w:rFonts w:ascii="Times New Roman"/>
                <w:b w:val="false"/>
                <w:i w:val="false"/>
                <w:color w:val="000000"/>
                <w:sz w:val="20"/>
              </w:rPr>
              <w:t>
15. Француз</w:t>
            </w:r>
            <w:r>
              <w:br/>
            </w:r>
            <w:r>
              <w:rPr>
                <w:rFonts w:ascii="Times New Roman"/>
                <w:b w:val="false"/>
                <w:i w:val="false"/>
                <w:color w:val="000000"/>
                <w:sz w:val="20"/>
              </w:rPr>
              <w:t>
16. Корей</w:t>
            </w:r>
            <w:r>
              <w:br/>
            </w:r>
            <w:r>
              <w:rPr>
                <w:rFonts w:ascii="Times New Roman"/>
                <w:b w:val="false"/>
                <w:i w:val="false"/>
                <w:color w:val="000000"/>
                <w:sz w:val="20"/>
              </w:rPr>
              <w:t>
17. Араб</w:t>
            </w:r>
            <w:r>
              <w:br/>
            </w:r>
            <w:r>
              <w:rPr>
                <w:rFonts w:ascii="Times New Roman"/>
                <w:b w:val="false"/>
                <w:i w:val="false"/>
                <w:color w:val="000000"/>
                <w:sz w:val="20"/>
              </w:rPr>
              <w:t xml:space="preserve">
18. Испан </w:t>
            </w:r>
            <w:r>
              <w:br/>
            </w:r>
            <w:r>
              <w:rPr>
                <w:rFonts w:ascii="Times New Roman"/>
                <w:b w:val="false"/>
                <w:i w:val="false"/>
                <w:color w:val="000000"/>
                <w:sz w:val="20"/>
              </w:rPr>
              <w:t>
19. Жапон</w:t>
            </w:r>
            <w:r>
              <w:br/>
            </w:r>
            <w:r>
              <w:rPr>
                <w:rFonts w:ascii="Times New Roman"/>
                <w:b w:val="false"/>
                <w:i w:val="false"/>
                <w:color w:val="000000"/>
                <w:sz w:val="20"/>
              </w:rPr>
              <w:t>
20. Итальян</w:t>
            </w:r>
            <w:r>
              <w:br/>
            </w:r>
            <w:r>
              <w:rPr>
                <w:rFonts w:ascii="Times New Roman"/>
                <w:b w:val="false"/>
                <w:i w:val="false"/>
                <w:color w:val="000000"/>
                <w:sz w:val="20"/>
              </w:rPr>
              <w:t xml:space="preserve">
21. Басқа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463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4800" cy="4635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 мемлекеттік тілді меңгергенсіз бе?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w:t>
            </w:r>
          </w:p>
          <w:p>
            <w:pPr>
              <w:spacing w:after="20"/>
              <w:ind w:left="20"/>
              <w:jc w:val="both"/>
            </w:pPr>
            <w:r>
              <w:drawing>
                <wp:inline distT="0" distB="0" distL="0" distR="0">
                  <wp:extent cx="228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28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Егер "Иә" деген жауап болса, онда сіз оны күнделікті өмірде қолданасыз ба? </w:t>
            </w:r>
            <w:r>
              <w:br/>
            </w:r>
            <w:r>
              <w:rPr>
                <w:rFonts w:ascii="Times New Roman"/>
                <w:b w:val="false"/>
                <w:i w:val="false"/>
                <w:color w:val="000000"/>
                <w:sz w:val="20"/>
              </w:rPr>
              <w:t>
1. Иә</w:t>
            </w:r>
            <w:r>
              <w:br/>
            </w:r>
            <w:r>
              <w:rPr>
                <w:rFonts w:ascii="Times New Roman"/>
                <w:b w:val="false"/>
                <w:i w:val="false"/>
                <w:color w:val="000000"/>
                <w:sz w:val="20"/>
              </w:rPr>
              <w:t>
2. Жоқ</w:t>
            </w:r>
            <w:r>
              <w:br/>
            </w:r>
            <w:r>
              <w:rPr>
                <w:rFonts w:ascii="Times New Roman"/>
                <w:b w:val="false"/>
                <w:i w:val="false"/>
                <w:color w:val="000000"/>
                <w:sz w:val="20"/>
              </w:rPr>
              <w:t>
2. Жоқ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82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17500" cy="182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келесі тілдерді меңгеру деңгейіңіз:</w:t>
                  </w:r>
                </w:p>
              </w:tc>
            </w:tr>
          </w:tbl>
          <w:p/>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ауызша түсінемін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еркін оқимын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еркін сөйлеймін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еркін жазамын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меңгер мегенмін</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15.1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орыс</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ағылшын</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тілдерді үйренуді жоспарлайсыз ба:</w:t>
                  </w:r>
                </w:p>
              </w:tc>
            </w:tr>
          </w:tbl>
          <w:p/>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үйренудемін</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ағылшын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Білім және сауаттылық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жеткізген білім деңгейіңізді көрсетіңіз (10 жастағы және одан үлкен респонденттер үшін)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Бастауыш білім </w:t>
            </w:r>
            <w:r>
              <w:br/>
            </w:r>
            <w:r>
              <w:rPr>
                <w:rFonts w:ascii="Times New Roman"/>
                <w:b w:val="false"/>
                <w:i w:val="false"/>
                <w:color w:val="000000"/>
                <w:sz w:val="20"/>
              </w:rPr>
              <w:t xml:space="preserve">
2. Негізгі орта білім </w:t>
            </w:r>
            <w:r>
              <w:br/>
            </w:r>
            <w:r>
              <w:rPr>
                <w:rFonts w:ascii="Times New Roman"/>
                <w:b w:val="false"/>
                <w:i w:val="false"/>
                <w:color w:val="000000"/>
                <w:sz w:val="20"/>
              </w:rPr>
              <w:t>
3. Жалпы орта білім</w:t>
            </w:r>
            <w:r>
              <w:br/>
            </w:r>
            <w:r>
              <w:rPr>
                <w:rFonts w:ascii="Times New Roman"/>
                <w:b w:val="false"/>
                <w:i w:val="false"/>
                <w:color w:val="000000"/>
                <w:sz w:val="20"/>
              </w:rPr>
              <w:t>
4. Бастауыш кәсіптік білім</w:t>
            </w:r>
            <w:r>
              <w:br/>
            </w:r>
            <w:r>
              <w:rPr>
                <w:rFonts w:ascii="Times New Roman"/>
                <w:b w:val="false"/>
                <w:i w:val="false"/>
                <w:color w:val="000000"/>
                <w:sz w:val="20"/>
              </w:rPr>
              <w:t>
5. Орта кәсіптік (арнайы) білім</w:t>
            </w:r>
            <w:r>
              <w:br/>
            </w:r>
            <w:r>
              <w:rPr>
                <w:rFonts w:ascii="Times New Roman"/>
                <w:b w:val="false"/>
                <w:i w:val="false"/>
                <w:color w:val="000000"/>
                <w:sz w:val="20"/>
              </w:rPr>
              <w:t>
6. Техникалық және кәсіптік білім</w:t>
            </w:r>
            <w:r>
              <w:br/>
            </w:r>
            <w:r>
              <w:rPr>
                <w:rFonts w:ascii="Times New Roman"/>
                <w:b w:val="false"/>
                <w:i w:val="false"/>
                <w:color w:val="000000"/>
                <w:sz w:val="20"/>
              </w:rPr>
              <w:t>
7. Аяқталмаған жоғары білім</w:t>
            </w:r>
            <w:r>
              <w:br/>
            </w:r>
            <w:r>
              <w:rPr>
                <w:rFonts w:ascii="Times New Roman"/>
                <w:b w:val="false"/>
                <w:i w:val="false"/>
                <w:color w:val="000000"/>
                <w:sz w:val="20"/>
              </w:rPr>
              <w:t>
8. Жоғары білім</w:t>
            </w:r>
            <w:r>
              <w:br/>
            </w:r>
            <w:r>
              <w:rPr>
                <w:rFonts w:ascii="Times New Roman"/>
                <w:b w:val="false"/>
                <w:i w:val="false"/>
                <w:color w:val="000000"/>
                <w:sz w:val="20"/>
              </w:rPr>
              <w:t>
9. Жоғары оқу орнынан кейінгі білім</w:t>
            </w:r>
            <w:r>
              <w:br/>
            </w:r>
            <w:r>
              <w:rPr>
                <w:rFonts w:ascii="Times New Roman"/>
                <w:b w:val="false"/>
                <w:i w:val="false"/>
                <w:color w:val="000000"/>
                <w:sz w:val="20"/>
              </w:rPr>
              <w:t>
10. Білімім жоқ</w:t>
            </w:r>
            <w:r>
              <w:br/>
            </w:r>
            <w:r>
              <w:rPr>
                <w:rFonts w:ascii="Times New Roman"/>
                <w:b w:val="false"/>
                <w:i w:val="false"/>
                <w:color w:val="000000"/>
                <w:sz w:val="20"/>
              </w:rPr>
              <w:t>
</w:t>
            </w:r>
          </w:p>
          <w:p>
            <w:pPr>
              <w:spacing w:after="20"/>
              <w:ind w:left="20"/>
              <w:jc w:val="both"/>
            </w:pPr>
            <w:r>
              <w:drawing>
                <wp:inline distT="0" distB="0" distL="0" distR="0">
                  <wp:extent cx="228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28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Сіз оқи және (немесе) жаза аласыз ба?</w:t>
            </w:r>
            <w:r>
              <w:br/>
            </w:r>
            <w:r>
              <w:rPr>
                <w:rFonts w:ascii="Times New Roman"/>
                <w:b w:val="false"/>
                <w:i w:val="false"/>
                <w:color w:val="000000"/>
                <w:sz w:val="20"/>
              </w:rPr>
              <w:t>
1. Иә</w:t>
            </w:r>
            <w:r>
              <w:br/>
            </w:r>
            <w:r>
              <w:rPr>
                <w:rFonts w:ascii="Times New Roman"/>
                <w:b w:val="false"/>
                <w:i w:val="false"/>
                <w:color w:val="000000"/>
                <w:sz w:val="20"/>
              </w:rPr>
              <w:t>
2. Жоқ</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27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55600" cy="3276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Академиялық немесе ғылыми дәрежеңізді көрсетіңіз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w:t>
            </w:r>
            <w:r>
              <w:br/>
            </w:r>
            <w:r>
              <w:rPr>
                <w:rFonts w:ascii="Times New Roman"/>
                <w:b w:val="false"/>
                <w:i w:val="false"/>
                <w:color w:val="000000"/>
                <w:sz w:val="20"/>
              </w:rPr>
              <w:t>
2. Ғылым кандидаты</w:t>
            </w:r>
            <w:r>
              <w:br/>
            </w:r>
            <w:r>
              <w:rPr>
                <w:rFonts w:ascii="Times New Roman"/>
                <w:b w:val="false"/>
                <w:i w:val="false"/>
                <w:color w:val="000000"/>
                <w:sz w:val="20"/>
              </w:rPr>
              <w:t xml:space="preserve">
3. Ғылым докторы </w:t>
            </w:r>
            <w:r>
              <w:br/>
            </w:r>
            <w:r>
              <w:rPr>
                <w:rFonts w:ascii="Times New Roman"/>
                <w:b w:val="false"/>
                <w:i w:val="false"/>
                <w:color w:val="000000"/>
                <w:sz w:val="20"/>
              </w:rPr>
              <w:t>
4. Философия докторы (PhD)</w:t>
            </w:r>
            <w:r>
              <w:br/>
            </w:r>
            <w:r>
              <w:rPr>
                <w:rFonts w:ascii="Times New Roman"/>
                <w:b w:val="false"/>
                <w:i w:val="false"/>
                <w:color w:val="000000"/>
                <w:sz w:val="20"/>
              </w:rPr>
              <w:t>
5. Бейіні бойынша доктор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17500" cy="1257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білім беру ұйымдарына барасыз ба? (1 жастағы және одан үлкен)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Мектепке дейінгі тәрбие және білім (1-6 жас балалар үшін)</w:t>
            </w:r>
            <w:r>
              <w:br/>
            </w:r>
            <w:r>
              <w:rPr>
                <w:rFonts w:ascii="Times New Roman"/>
                <w:b w:val="false"/>
                <w:i w:val="false"/>
                <w:color w:val="000000"/>
                <w:sz w:val="20"/>
              </w:rPr>
              <w:t>
2. Орта білім:</w:t>
            </w:r>
            <w:r>
              <w:br/>
            </w:r>
            <w:r>
              <w:rPr>
                <w:rFonts w:ascii="Times New Roman"/>
                <w:b w:val="false"/>
                <w:i w:val="false"/>
                <w:color w:val="000000"/>
                <w:sz w:val="20"/>
              </w:rPr>
              <w:t xml:space="preserve">
2.1. Бастауыш білім (1-4 сынып) </w:t>
            </w:r>
            <w:r>
              <w:br/>
            </w:r>
            <w:r>
              <w:rPr>
                <w:rFonts w:ascii="Times New Roman"/>
                <w:b w:val="false"/>
                <w:i w:val="false"/>
                <w:color w:val="000000"/>
                <w:sz w:val="20"/>
              </w:rPr>
              <w:t>
2.2. Негізгі орта білім (5-9 сынып)</w:t>
            </w:r>
            <w:r>
              <w:br/>
            </w:r>
            <w:r>
              <w:rPr>
                <w:rFonts w:ascii="Times New Roman"/>
                <w:b w:val="false"/>
                <w:i w:val="false"/>
                <w:color w:val="000000"/>
                <w:sz w:val="20"/>
              </w:rPr>
              <w:t>
2.3. Жалпы орта білім (10-11(12) сынып)</w:t>
            </w:r>
            <w:r>
              <w:br/>
            </w:r>
            <w:r>
              <w:rPr>
                <w:rFonts w:ascii="Times New Roman"/>
                <w:b w:val="false"/>
                <w:i w:val="false"/>
                <w:color w:val="000000"/>
                <w:sz w:val="20"/>
              </w:rPr>
              <w:t>
3. Техникалық және кәсіптік</w:t>
            </w:r>
            <w:r>
              <w:br/>
            </w:r>
            <w:r>
              <w:rPr>
                <w:rFonts w:ascii="Times New Roman"/>
                <w:b w:val="false"/>
                <w:i w:val="false"/>
                <w:color w:val="000000"/>
                <w:sz w:val="20"/>
              </w:rPr>
              <w:t>
4. Жоғары білім</w:t>
            </w:r>
            <w:r>
              <w:br/>
            </w:r>
            <w:r>
              <w:rPr>
                <w:rFonts w:ascii="Times New Roman"/>
                <w:b w:val="false"/>
                <w:i w:val="false"/>
                <w:color w:val="000000"/>
                <w:sz w:val="20"/>
              </w:rPr>
              <w:t>
5. Жоғары білімнен кейінгі</w:t>
            </w:r>
            <w:r>
              <w:br/>
            </w:r>
            <w:r>
              <w:rPr>
                <w:rFonts w:ascii="Times New Roman"/>
                <w:b w:val="false"/>
                <w:i w:val="false"/>
                <w:color w:val="000000"/>
                <w:sz w:val="20"/>
              </w:rPr>
              <w:t>
6. Біліктілігін арттыру(қайта даярлау) курстары</w:t>
            </w:r>
            <w:r>
              <w:br/>
            </w:r>
            <w:r>
              <w:rPr>
                <w:rFonts w:ascii="Times New Roman"/>
                <w:b w:val="false"/>
                <w:i w:val="false"/>
                <w:color w:val="000000"/>
                <w:sz w:val="20"/>
              </w:rPr>
              <w:t>
7. Бармаймын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309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17500" cy="309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Көші-қон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 қай кезеңнен бастап тұрақты тұрғылықты жеріңіздің елді мекенінде үздіксіз тұрып жатырсыз?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Туғаннан бері</w:t>
            </w:r>
            <w:r>
              <w:br/>
            </w:r>
            <w:r>
              <w:rPr>
                <w:rFonts w:ascii="Times New Roman"/>
                <w:b w:val="false"/>
                <w:i w:val="false"/>
                <w:color w:val="000000"/>
                <w:sz w:val="20"/>
              </w:rPr>
              <w:t>
2. Белгілі бір кезеңнен бастап тұрамын көрсетіңіз:</w:t>
            </w:r>
            <w:r>
              <w:br/>
            </w:r>
            <w:r>
              <w:rPr>
                <w:rFonts w:ascii="Times New Roman"/>
                <w:b w:val="false"/>
                <w:i w:val="false"/>
                <w:color w:val="000000"/>
                <w:sz w:val="20"/>
              </w:rPr>
              <w:t>
2.1. Жылы</w:t>
            </w:r>
            <w:r>
              <w:br/>
            </w:r>
            <w:r>
              <w:rPr>
                <w:rFonts w:ascii="Times New Roman"/>
                <w:b w:val="false"/>
                <w:i w:val="false"/>
                <w:color w:val="000000"/>
                <w:sz w:val="20"/>
              </w:rPr>
              <w:t>
2.2. Айы</w:t>
            </w:r>
            <w:r>
              <w:br/>
            </w:r>
            <w:r>
              <w:rPr>
                <w:rFonts w:ascii="Times New Roman"/>
                <w:b w:val="false"/>
                <w:i w:val="false"/>
                <w:color w:val="000000"/>
                <w:sz w:val="20"/>
              </w:rPr>
              <w:t>
Осы елді мекенге 2019 жылғы 30 қыркүйектен кейін келген респонденттер үшін – жылы мен айын қою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906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990600" cy="1143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тұрғылықты жерге келуіңіздің мақсатын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Жұмысқа байланысты</w:t>
            </w:r>
            <w:r>
              <w:br/>
            </w:r>
            <w:r>
              <w:rPr>
                <w:rFonts w:ascii="Times New Roman"/>
                <w:b w:val="false"/>
                <w:i w:val="false"/>
                <w:color w:val="000000"/>
                <w:sz w:val="20"/>
              </w:rPr>
              <w:t>
2. Оқуға байланысты</w:t>
            </w:r>
            <w:r>
              <w:br/>
            </w:r>
            <w:r>
              <w:rPr>
                <w:rFonts w:ascii="Times New Roman"/>
                <w:b w:val="false"/>
                <w:i w:val="false"/>
                <w:color w:val="000000"/>
                <w:sz w:val="20"/>
              </w:rPr>
              <w:t>
3. Отбасылық (жеке) жағдайлар бойынша</w:t>
            </w:r>
            <w:r>
              <w:br/>
            </w:r>
            <w:r>
              <w:rPr>
                <w:rFonts w:ascii="Times New Roman"/>
                <w:b w:val="false"/>
                <w:i w:val="false"/>
                <w:color w:val="000000"/>
                <w:sz w:val="20"/>
              </w:rPr>
              <w:t>
4. Тарихи отанына оралу</w:t>
            </w:r>
            <w:r>
              <w:br/>
            </w:r>
            <w:r>
              <w:rPr>
                <w:rFonts w:ascii="Times New Roman"/>
                <w:b w:val="false"/>
                <w:i w:val="false"/>
                <w:color w:val="000000"/>
                <w:sz w:val="20"/>
              </w:rPr>
              <w:t>
5. Басқа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55600" cy="143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бұрын тұрған жеріңіз Қазақстан Республикасының аумағында орналасқан ба?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Иә </w:t>
            </w:r>
            <w:r>
              <w:br/>
            </w:r>
            <w:r>
              <w:rPr>
                <w:rFonts w:ascii="Times New Roman"/>
                <w:b w:val="false"/>
                <w:i w:val="false"/>
                <w:color w:val="000000"/>
                <w:sz w:val="20"/>
              </w:rPr>
              <w:t>
(облыс, қала, ауданды көрсетіңіз)</w:t>
            </w:r>
            <w:r>
              <w:br/>
            </w:r>
            <w:r>
              <w:rPr>
                <w:rFonts w:ascii="Times New Roman"/>
                <w:b w:val="false"/>
                <w:i w:val="false"/>
                <w:color w:val="000000"/>
                <w:sz w:val="20"/>
              </w:rPr>
              <w:t>
1.1. Жергілікті жердің типі көрсетіңіз</w:t>
            </w:r>
            <w:r>
              <w:br/>
            </w:r>
            <w:r>
              <w:rPr>
                <w:rFonts w:ascii="Times New Roman"/>
                <w:b w:val="false"/>
                <w:i w:val="false"/>
                <w:color w:val="000000"/>
                <w:sz w:val="20"/>
              </w:rPr>
              <w:t>
1.1.1. Қалалық жер</w:t>
            </w:r>
            <w:r>
              <w:br/>
            </w:r>
            <w:r>
              <w:rPr>
                <w:rFonts w:ascii="Times New Roman"/>
                <w:b w:val="false"/>
                <w:i w:val="false"/>
                <w:color w:val="000000"/>
                <w:sz w:val="20"/>
              </w:rPr>
              <w:t>
1.1.2. Ауылдық жер</w:t>
            </w:r>
            <w:r>
              <w:br/>
            </w:r>
            <w:r>
              <w:rPr>
                <w:rFonts w:ascii="Times New Roman"/>
                <w:b w:val="false"/>
                <w:i w:val="false"/>
                <w:color w:val="000000"/>
                <w:sz w:val="20"/>
              </w:rPr>
              <w:t xml:space="preserve">
2. Жоқ </w:t>
            </w:r>
            <w:r>
              <w:br/>
            </w:r>
            <w:r>
              <w:rPr>
                <w:rFonts w:ascii="Times New Roman"/>
                <w:b w:val="false"/>
                <w:i w:val="false"/>
                <w:color w:val="000000"/>
                <w:sz w:val="20"/>
              </w:rPr>
              <w:t>
(елді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w:t>
            </w:r>
            <w:r>
              <w:br/>
            </w:r>
            <w:r>
              <w:rPr>
                <w:rFonts w:ascii="Times New Roman"/>
                <w:b w:val="false"/>
                <w:i w:val="false"/>
                <w:color w:val="000000"/>
                <w:sz w:val="20"/>
              </w:rPr>
              <w:t>
__________</w:t>
            </w:r>
            <w:r>
              <w:br/>
            </w:r>
            <w:r>
              <w:rPr>
                <w:rFonts w:ascii="Times New Roman"/>
                <w:b w:val="false"/>
                <w:i w:val="false"/>
                <w:color w:val="000000"/>
                <w:sz w:val="20"/>
              </w:rPr>
              <w:t>
</w:t>
            </w:r>
          </w:p>
          <w:p>
            <w:pPr>
              <w:spacing w:after="20"/>
              <w:ind w:left="20"/>
              <w:jc w:val="both"/>
            </w:pPr>
            <w:r>
              <w:drawing>
                <wp:inline distT="0" distB="0" distL="0" distR="0">
                  <wp:extent cx="2413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41300" cy="889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бір жыл немесе одан көп уақыт басқа елдерде тұрдыңыз ба?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елді көрсетіңіз</w:t>
            </w:r>
            <w:r>
              <w:br/>
            </w:r>
            <w:r>
              <w:rPr>
                <w:rFonts w:ascii="Times New Roman"/>
                <w:b w:val="false"/>
                <w:i w:val="false"/>
                <w:color w:val="000000"/>
                <w:sz w:val="20"/>
              </w:rPr>
              <w:t>
Көрсетіңіз:</w:t>
            </w:r>
            <w:r>
              <w:br/>
            </w:r>
            <w:r>
              <w:rPr>
                <w:rFonts w:ascii="Times New Roman"/>
                <w:b w:val="false"/>
                <w:i w:val="false"/>
                <w:color w:val="000000"/>
                <w:sz w:val="20"/>
              </w:rPr>
              <w:t>
1.1. Шығарылған (шығып кеткен) жылы</w:t>
            </w:r>
            <w:r>
              <w:br/>
            </w:r>
            <w:r>
              <w:rPr>
                <w:rFonts w:ascii="Times New Roman"/>
                <w:b w:val="false"/>
                <w:i w:val="false"/>
                <w:color w:val="000000"/>
                <w:sz w:val="20"/>
              </w:rPr>
              <w:t>
1.2. Келген (қайтып келген) жылы</w:t>
            </w:r>
            <w:r>
              <w:br/>
            </w:r>
            <w:r>
              <w:rPr>
                <w:rFonts w:ascii="Times New Roman"/>
                <w:b w:val="false"/>
                <w:i w:val="false"/>
                <w:color w:val="000000"/>
                <w:sz w:val="20"/>
              </w:rPr>
              <w:t>
1.3. Келген (қайтып келген) айы</w:t>
            </w:r>
            <w:r>
              <w:br/>
            </w:r>
            <w:r>
              <w:rPr>
                <w:rFonts w:ascii="Times New Roman"/>
                <w:b w:val="false"/>
                <w:i w:val="false"/>
                <w:color w:val="000000"/>
                <w:sz w:val="20"/>
              </w:rPr>
              <w:t>
Осы елді мекенге 2019 жылғы 30 қыркүйектен кейін келген респонденттер үшін – келген (қайтып келген) жылы мен айын қою</w:t>
            </w:r>
            <w:r>
              <w:br/>
            </w:r>
            <w:r>
              <w:rPr>
                <w:rFonts w:ascii="Times New Roman"/>
                <w:b w:val="false"/>
                <w:i w:val="false"/>
                <w:color w:val="000000"/>
                <w:sz w:val="20"/>
              </w:rPr>
              <w:t>
2.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w:t>
            </w:r>
            <w:r>
              <w:br/>
            </w:r>
            <w:r>
              <w:rPr>
                <w:rFonts w:ascii="Times New Roman"/>
                <w:b w:val="false"/>
                <w:i w:val="false"/>
                <w:color w:val="000000"/>
                <w:sz w:val="20"/>
              </w:rPr>
              <w:t>
</w:t>
            </w:r>
          </w:p>
          <w:p>
            <w:pPr>
              <w:spacing w:after="20"/>
              <w:ind w:left="20"/>
              <w:jc w:val="both"/>
            </w:pPr>
            <w:r>
              <w:drawing>
                <wp:inline distT="0" distB="0" distL="0" distR="0">
                  <wp:extent cx="10160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016000" cy="2209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20.1</w:t>
            </w:r>
            <w:r>
              <w:br/>
            </w:r>
            <w:r>
              <w:rPr>
                <w:rFonts w:ascii="Times New Roman"/>
                <w:b w:val="false"/>
                <w:i w:val="false"/>
                <w:color w:val="000000"/>
                <w:sz w:val="20"/>
              </w:rPr>
              <w:t>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елде тұруыңыздың себебін көрсетіңіз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Жұмысқа байланысты</w:t>
            </w:r>
            <w:r>
              <w:br/>
            </w:r>
            <w:r>
              <w:rPr>
                <w:rFonts w:ascii="Times New Roman"/>
                <w:b w:val="false"/>
                <w:i w:val="false"/>
                <w:color w:val="000000"/>
                <w:sz w:val="20"/>
              </w:rPr>
              <w:t>
2. Оқуға байланысты</w:t>
            </w:r>
            <w:r>
              <w:br/>
            </w:r>
            <w:r>
              <w:rPr>
                <w:rFonts w:ascii="Times New Roman"/>
                <w:b w:val="false"/>
                <w:i w:val="false"/>
                <w:color w:val="000000"/>
                <w:sz w:val="20"/>
              </w:rPr>
              <w:t>
3. Отбасылық (жеке) жағдайлар бойынша</w:t>
            </w:r>
            <w:r>
              <w:br/>
            </w:r>
            <w:r>
              <w:rPr>
                <w:rFonts w:ascii="Times New Roman"/>
                <w:b w:val="false"/>
                <w:i w:val="false"/>
                <w:color w:val="000000"/>
                <w:sz w:val="20"/>
              </w:rPr>
              <w:t>
4. Емделуге байланысты</w:t>
            </w:r>
            <w:r>
              <w:br/>
            </w:r>
            <w:r>
              <w:rPr>
                <w:rFonts w:ascii="Times New Roman"/>
                <w:b w:val="false"/>
                <w:i w:val="false"/>
                <w:color w:val="000000"/>
                <w:sz w:val="20"/>
              </w:rPr>
              <w:t>
5. Тұрақты тұру үшін</w:t>
            </w:r>
            <w:r>
              <w:br/>
            </w:r>
            <w:r>
              <w:rPr>
                <w:rFonts w:ascii="Times New Roman"/>
                <w:b w:val="false"/>
                <w:i w:val="false"/>
                <w:color w:val="000000"/>
                <w:sz w:val="20"/>
              </w:rPr>
              <w:t>
6. Басқа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163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42900" cy="163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жақын арада Қазақстан Республикасынан шығуды жоспарлаудасыз ба?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w:t>
            </w:r>
          </w:p>
          <w:p>
            <w:pPr>
              <w:spacing w:after="20"/>
              <w:ind w:left="20"/>
              <w:jc w:val="both"/>
            </w:pPr>
            <w:r>
              <w:drawing>
                <wp:inline distT="0" distB="0" distL="0" distR="0">
                  <wp:extent cx="228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28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1.1. 6-дан 12 айға дейінгі мерзімге</w:t>
            </w:r>
            <w:r>
              <w:br/>
            </w:r>
            <w:r>
              <w:rPr>
                <w:rFonts w:ascii="Times New Roman"/>
                <w:b w:val="false"/>
                <w:i w:val="false"/>
                <w:color w:val="000000"/>
                <w:sz w:val="20"/>
              </w:rPr>
              <w:t>
1.2. 12 айдан артық мерзімге</w:t>
            </w:r>
            <w:r>
              <w:br/>
            </w:r>
            <w:r>
              <w:rPr>
                <w:rFonts w:ascii="Times New Roman"/>
                <w:b w:val="false"/>
                <w:i w:val="false"/>
                <w:color w:val="000000"/>
                <w:sz w:val="20"/>
              </w:rPr>
              <w:t xml:space="preserve">
2. Жоқ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30200" cy="1193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21.1</w:t>
            </w:r>
            <w:r>
              <w:br/>
            </w:r>
            <w:r>
              <w:rPr>
                <w:rFonts w:ascii="Times New Roman"/>
                <w:b w:val="false"/>
                <w:i w:val="false"/>
                <w:color w:val="000000"/>
                <w:sz w:val="20"/>
              </w:rPr>
              <w:t>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21.1</w:t>
            </w:r>
            <w:r>
              <w:br/>
            </w:r>
            <w:r>
              <w:rPr>
                <w:rFonts w:ascii="Times New Roman"/>
                <w:b w:val="false"/>
                <w:i w:val="false"/>
                <w:color w:val="000000"/>
                <w:sz w:val="20"/>
              </w:rPr>
              <w:t>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Сіздің Қазақстан Республикасынан шығуыңыздың негізгі себептерін атаңыз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Жұмысқа байланысты</w:t>
            </w:r>
            <w:r>
              <w:br/>
            </w:r>
            <w:r>
              <w:rPr>
                <w:rFonts w:ascii="Times New Roman"/>
                <w:b w:val="false"/>
                <w:i w:val="false"/>
                <w:color w:val="000000"/>
                <w:sz w:val="20"/>
              </w:rPr>
              <w:t>
2. Оқуға байланысты</w:t>
            </w:r>
            <w:r>
              <w:br/>
            </w:r>
            <w:r>
              <w:rPr>
                <w:rFonts w:ascii="Times New Roman"/>
                <w:b w:val="false"/>
                <w:i w:val="false"/>
                <w:color w:val="000000"/>
                <w:sz w:val="20"/>
              </w:rPr>
              <w:t>
3. Отбасылық (жеке) жағдайлар бойынша</w:t>
            </w:r>
            <w:r>
              <w:br/>
            </w:r>
            <w:r>
              <w:rPr>
                <w:rFonts w:ascii="Times New Roman"/>
                <w:b w:val="false"/>
                <w:i w:val="false"/>
                <w:color w:val="000000"/>
                <w:sz w:val="20"/>
              </w:rPr>
              <w:t>
4. Емделуге байланысты</w:t>
            </w:r>
            <w:r>
              <w:br/>
            </w:r>
            <w:r>
              <w:rPr>
                <w:rFonts w:ascii="Times New Roman"/>
                <w:b w:val="false"/>
                <w:i w:val="false"/>
                <w:color w:val="000000"/>
                <w:sz w:val="20"/>
              </w:rPr>
              <w:t>
5. Тұрақты тұру үшін</w:t>
            </w:r>
            <w:r>
              <w:br/>
            </w:r>
            <w:r>
              <w:rPr>
                <w:rFonts w:ascii="Times New Roman"/>
                <w:b w:val="false"/>
                <w:i w:val="false"/>
                <w:color w:val="000000"/>
                <w:sz w:val="20"/>
              </w:rPr>
              <w:t>
6. Басқа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81000" cy="156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Некелік жағдайы (15 жастағы және одан үлкен респонденттер үшін)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некедегі жағдайыңызды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Ешқашан некеде тұрмаған</w:t>
            </w:r>
            <w:r>
              <w:br/>
            </w:r>
            <w:r>
              <w:rPr>
                <w:rFonts w:ascii="Times New Roman"/>
                <w:b w:val="false"/>
                <w:i w:val="false"/>
                <w:color w:val="000000"/>
                <w:sz w:val="20"/>
              </w:rPr>
              <w:t>
2. Некеде тұрады</w:t>
            </w:r>
            <w:r>
              <w:br/>
            </w:r>
            <w:r>
              <w:rPr>
                <w:rFonts w:ascii="Times New Roman"/>
                <w:b w:val="false"/>
                <w:i w:val="false"/>
                <w:color w:val="000000"/>
                <w:sz w:val="20"/>
              </w:rPr>
              <w:t>
3. Тұл ер, жесір әйел</w:t>
            </w:r>
            <w:r>
              <w:br/>
            </w:r>
            <w:r>
              <w:rPr>
                <w:rFonts w:ascii="Times New Roman"/>
                <w:b w:val="false"/>
                <w:i w:val="false"/>
                <w:color w:val="000000"/>
                <w:sz w:val="20"/>
              </w:rPr>
              <w:t>
4. Неке бұзылған</w:t>
            </w:r>
            <w:r>
              <w:br/>
            </w:r>
            <w:r>
              <w:rPr>
                <w:rFonts w:ascii="Times New Roman"/>
                <w:b w:val="false"/>
                <w:i w:val="false"/>
                <w:color w:val="000000"/>
                <w:sz w:val="20"/>
              </w:rPr>
              <w:t>
Үй шаруашылығының шегіндегі 1-ПП санақ парағының тізіміне сәйкес жұбайыңыздың (жолдасыңыздың) нөмірін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07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520700" cy="2540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25 (әйелдер үшін)</w:t>
            </w:r>
            <w:r>
              <w:br/>
            </w:r>
            <w:r>
              <w:rPr>
                <w:rFonts w:ascii="Times New Roman"/>
                <w:b w:val="false"/>
                <w:i w:val="false"/>
                <w:color w:val="000000"/>
                <w:sz w:val="20"/>
              </w:rPr>
              <w:t>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28 (ер адамдар үшін)</w:t>
            </w:r>
            <w:r>
              <w:br/>
            </w:r>
            <w:r>
              <w:rPr>
                <w:rFonts w:ascii="Times New Roman"/>
                <w:b w:val="false"/>
                <w:i w:val="false"/>
                <w:color w:val="000000"/>
                <w:sz w:val="20"/>
              </w:rPr>
              <w:t>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бірінші некеге тұрған күніңізді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r>
              <w:br/>
            </w:r>
            <w:r>
              <w:rPr>
                <w:rFonts w:ascii="Times New Roman"/>
                <w:b w:val="false"/>
                <w:i w:val="false"/>
                <w:color w:val="000000"/>
                <w:sz w:val="20"/>
              </w:rPr>
              <w:t>
Айы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10033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жаңа некеге тұрдыңыз ба?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2.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921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24.1</w:t>
            </w:r>
            <w:r>
              <w:br/>
            </w:r>
            <w:r>
              <w:rPr>
                <w:rFonts w:ascii="Times New Roman"/>
                <w:b w:val="false"/>
                <w:i w:val="false"/>
                <w:color w:val="000000"/>
                <w:sz w:val="20"/>
              </w:rPr>
              <w:t>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25 (әйелдер үшін)</w:t>
            </w:r>
            <w:r>
              <w:br/>
            </w:r>
            <w:r>
              <w:rPr>
                <w:rFonts w:ascii="Times New Roman"/>
                <w:b w:val="false"/>
                <w:i w:val="false"/>
                <w:color w:val="000000"/>
                <w:sz w:val="20"/>
              </w:rPr>
              <w:t>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28 (ер адамдар үшін)</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қазіргі (соңғы) некеге тұрған күніңізді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r>
              <w:br/>
            </w:r>
            <w:r>
              <w:rPr>
                <w:rFonts w:ascii="Times New Roman"/>
                <w:b w:val="false"/>
                <w:i w:val="false"/>
                <w:color w:val="000000"/>
                <w:sz w:val="20"/>
              </w:rPr>
              <w:t>
Айы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10033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25 (әйелдер үшін)</w:t>
            </w:r>
            <w:r>
              <w:br/>
            </w:r>
            <w:r>
              <w:rPr>
                <w:rFonts w:ascii="Times New Roman"/>
                <w:b w:val="false"/>
                <w:i w:val="false"/>
                <w:color w:val="000000"/>
                <w:sz w:val="20"/>
              </w:rPr>
              <w:t>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28 (ер адамдар үшін)</w:t>
            </w: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Туу (15 жастағы және одан үлкен әйелдер үшін)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қанша тірі бала тудыңыз?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Балалар саны</w:t>
            </w:r>
            <w:r>
              <w:br/>
            </w:r>
            <w:r>
              <w:rPr>
                <w:rFonts w:ascii="Times New Roman"/>
                <w:b w:val="false"/>
                <w:i w:val="false"/>
                <w:color w:val="000000"/>
                <w:sz w:val="20"/>
              </w:rPr>
              <w:t>
2. Ешбір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350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635000" cy="660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Сізде туылғаны: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Ұлдар</w:t>
            </w:r>
            <w:r>
              <w:br/>
            </w:r>
            <w:r>
              <w:rPr>
                <w:rFonts w:ascii="Times New Roman"/>
                <w:b w:val="false"/>
                <w:i w:val="false"/>
                <w:color w:val="000000"/>
                <w:sz w:val="20"/>
              </w:rPr>
              <w:t>
2. Қыздар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5334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қаншасы тірі?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84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5842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баланың туған күнін көрсетіңіз (тіпті егер ол қайтыс болса да немесе Сізбен бірге тұрмаса 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r>
              <w:br/>
            </w:r>
            <w:r>
              <w:rPr>
                <w:rFonts w:ascii="Times New Roman"/>
                <w:b w:val="false"/>
                <w:i w:val="false"/>
                <w:color w:val="000000"/>
                <w:sz w:val="20"/>
              </w:rPr>
              <w:t xml:space="preserve">
Айы </w:t>
            </w:r>
            <w:r>
              <w:br/>
            </w:r>
            <w:r>
              <w:rPr>
                <w:rFonts w:ascii="Times New Roman"/>
                <w:b w:val="false"/>
                <w:i w:val="false"/>
                <w:color w:val="000000"/>
                <w:sz w:val="20"/>
              </w:rPr>
              <w:t>
Жылы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287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1028700" cy="876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туған баланың туған күнін көрсетіңіз (тіпті егер ол қайтыс болса да немесе ол Сізбен бірге тұрмаса 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r>
              <w:br/>
            </w:r>
            <w:r>
              <w:rPr>
                <w:rFonts w:ascii="Times New Roman"/>
                <w:b w:val="false"/>
                <w:i w:val="false"/>
                <w:color w:val="000000"/>
                <w:sz w:val="20"/>
              </w:rPr>
              <w:t xml:space="preserve">
Айы </w:t>
            </w:r>
            <w:r>
              <w:br/>
            </w:r>
            <w:r>
              <w:rPr>
                <w:rFonts w:ascii="Times New Roman"/>
                <w:b w:val="false"/>
                <w:i w:val="false"/>
                <w:color w:val="000000"/>
                <w:sz w:val="20"/>
              </w:rPr>
              <w:t>
Жылы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287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1028700" cy="876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 (тағы) бала тууды жоспарлаудасыз ба? </w:t>
            </w:r>
            <w:r>
              <w:br/>
            </w:r>
            <w:r>
              <w:rPr>
                <w:rFonts w:ascii="Times New Roman"/>
                <w:b w:val="false"/>
                <w:i w:val="false"/>
                <w:color w:val="000000"/>
                <w:sz w:val="20"/>
              </w:rPr>
              <w:t>
(15-49 жастағы әйелдер үшін)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1.1. Балалар саны</w:t>
            </w:r>
            <w:r>
              <w:br/>
            </w:r>
            <w:r>
              <w:rPr>
                <w:rFonts w:ascii="Times New Roman"/>
                <w:b w:val="false"/>
                <w:i w:val="false"/>
                <w:color w:val="000000"/>
                <w:sz w:val="20"/>
              </w:rPr>
              <w:t>
2. Жоқ</w:t>
            </w:r>
            <w:r>
              <w:br/>
            </w:r>
            <w:r>
              <w:rPr>
                <w:rFonts w:ascii="Times New Roman"/>
                <w:b w:val="false"/>
                <w:i w:val="false"/>
                <w:color w:val="000000"/>
                <w:sz w:val="20"/>
              </w:rPr>
              <w:t>
3. Жауап беру қиындау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61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546100" cy="1028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Жұмыспен қамтылу (15 жастағы және одан үлкен респонденттер үшін)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Қазақстан Республикасы халқының ұлттық санағы басталғанға дейін Сіз соңғы аптада </w:t>
            </w:r>
            <w:r>
              <w:br/>
            </w:r>
            <w:r>
              <w:rPr>
                <w:rFonts w:ascii="Times New Roman"/>
                <w:b w:val="false"/>
                <w:i w:val="false"/>
                <w:color w:val="000000"/>
                <w:sz w:val="20"/>
              </w:rPr>
              <w:t>
(2020 жылғы 24 кыркүйектен бастап 30 қыркүйек аралығында), тым болмаса бір сағат жұмыс істедіңіз бе? (кез келген ақы төленетін жұмыс немесе әртүрлі көрсетілетін қызметтерді, біржолғы жұмысты, отбасылық кәсіпорында, шаруа немесе фермер шаруашылығында, жеке қосалқы шаруашылықтағы ақы төленбейтін жұмысты қосқанда заттай немесе ақшалай табыс әкелетін кәсіп)?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xml:space="preserve">
2. Жоқ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42900" cy="711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 </w:t>
            </w:r>
            <w:r>
              <w:br/>
            </w:r>
            <w:r>
              <w:rPr>
                <w:rFonts w:ascii="Times New Roman"/>
                <w:b w:val="false"/>
                <w:i w:val="false"/>
                <w:color w:val="000000"/>
                <w:sz w:val="20"/>
              </w:rPr>
              <w:t>
• науқастану,</w:t>
            </w:r>
            <w:r>
              <w:br/>
            </w:r>
            <w:r>
              <w:rPr>
                <w:rFonts w:ascii="Times New Roman"/>
                <w:b w:val="false"/>
                <w:i w:val="false"/>
                <w:color w:val="000000"/>
                <w:sz w:val="20"/>
              </w:rPr>
              <w:t>
• еңбек демалысы, жалақысы сақталмайтын демалыс,</w:t>
            </w:r>
            <w:r>
              <w:br/>
            </w:r>
            <w:r>
              <w:rPr>
                <w:rFonts w:ascii="Times New Roman"/>
                <w:b w:val="false"/>
                <w:i w:val="false"/>
                <w:color w:val="000000"/>
                <w:sz w:val="20"/>
              </w:rPr>
              <w:t>
• жүктілік және босану бойынша демалыс</w:t>
            </w:r>
            <w:r>
              <w:br/>
            </w:r>
            <w:r>
              <w:rPr>
                <w:rFonts w:ascii="Times New Roman"/>
                <w:b w:val="false"/>
                <w:i w:val="false"/>
                <w:color w:val="000000"/>
                <w:sz w:val="20"/>
              </w:rPr>
              <w:t>
• 3 жасқа дейін бала күтімі бойынша демалыс,</w:t>
            </w:r>
            <w:r>
              <w:br/>
            </w:r>
            <w:r>
              <w:rPr>
                <w:rFonts w:ascii="Times New Roman"/>
                <w:b w:val="false"/>
                <w:i w:val="false"/>
                <w:color w:val="000000"/>
                <w:sz w:val="20"/>
              </w:rPr>
              <w:t>
• жұмыстың вахталық немесе өзіндік сипаты,</w:t>
            </w:r>
            <w:r>
              <w:br/>
            </w:r>
            <w:r>
              <w:rPr>
                <w:rFonts w:ascii="Times New Roman"/>
                <w:b w:val="false"/>
                <w:i w:val="false"/>
                <w:color w:val="000000"/>
                <w:sz w:val="20"/>
              </w:rPr>
              <w:t>
• кәсіптік қайта даярлау бойынша курстарында оқу,</w:t>
            </w:r>
            <w:r>
              <w:br/>
            </w:r>
            <w:r>
              <w:rPr>
                <w:rFonts w:ascii="Times New Roman"/>
                <w:b w:val="false"/>
                <w:i w:val="false"/>
                <w:color w:val="000000"/>
                <w:sz w:val="20"/>
              </w:rPr>
              <w:t>
• өндірістің тұрып қалуы</w:t>
            </w:r>
            <w:r>
              <w:br/>
            </w:r>
            <w:r>
              <w:rPr>
                <w:rFonts w:ascii="Times New Roman"/>
                <w:b w:val="false"/>
                <w:i w:val="false"/>
                <w:color w:val="000000"/>
                <w:sz w:val="20"/>
              </w:rPr>
              <w:t>
себептері бойынша уақытша жұмыс істемедіңіз бе?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Иә </w:t>
            </w:r>
            <w:r>
              <w:br/>
            </w:r>
            <w:r>
              <w:rPr>
                <w:rFonts w:ascii="Times New Roman"/>
                <w:b w:val="false"/>
                <w:i w:val="false"/>
                <w:color w:val="000000"/>
                <w:sz w:val="20"/>
              </w:rPr>
              <w:t xml:space="preserve">
2. Жоқ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42900" cy="711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үйде қандай да бір ақы төленетін жұмысты істедіңіз бе?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Иә </w:t>
            </w:r>
            <w:r>
              <w:br/>
            </w:r>
            <w:r>
              <w:rPr>
                <w:rFonts w:ascii="Times New Roman"/>
                <w:b w:val="false"/>
                <w:i w:val="false"/>
                <w:color w:val="000000"/>
                <w:sz w:val="20"/>
              </w:rPr>
              <w:t xml:space="preserve">
2. Жоқ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42900" cy="711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ауыл шаруашылығы өнімдерін өндіру бойынша жеке қосалқы шаруашылықта қандай да бір жұмысты орындадыңыз ба?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xml:space="preserve">
2. Жоқ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42900" cy="711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негізгі жұмыста кім болып жұмыс істейтініңізді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Жалдану бойынша жұмысшы</w:t>
            </w:r>
            <w:r>
              <w:br/>
            </w:r>
            <w:r>
              <w:rPr>
                <w:rFonts w:ascii="Times New Roman"/>
                <w:b w:val="false"/>
                <w:i w:val="false"/>
                <w:color w:val="000000"/>
                <w:sz w:val="20"/>
              </w:rPr>
              <w:t>
2. Жұмыс беруші</w:t>
            </w:r>
            <w:r>
              <w:br/>
            </w:r>
            <w:r>
              <w:rPr>
                <w:rFonts w:ascii="Times New Roman"/>
                <w:b w:val="false"/>
                <w:i w:val="false"/>
                <w:color w:val="000000"/>
                <w:sz w:val="20"/>
              </w:rPr>
              <w:t xml:space="preserve">
3. Жеке негізде жұмыспен қамтылған </w:t>
            </w:r>
            <w:r>
              <w:br/>
            </w:r>
            <w:r>
              <w:rPr>
                <w:rFonts w:ascii="Times New Roman"/>
                <w:b w:val="false"/>
                <w:i w:val="false"/>
                <w:color w:val="000000"/>
                <w:sz w:val="20"/>
              </w:rPr>
              <w:t>
4. Жеке қосалқы шаруашылықта (жеке аулада) жартылай тұтыну, айырбастау (сату) үшін ауыл шаруашылығы өнімдерін өндірумен қамтылған</w:t>
            </w:r>
            <w:r>
              <w:br/>
            </w:r>
            <w:r>
              <w:rPr>
                <w:rFonts w:ascii="Times New Roman"/>
                <w:b w:val="false"/>
                <w:i w:val="false"/>
                <w:color w:val="000000"/>
                <w:sz w:val="20"/>
              </w:rPr>
              <w:t xml:space="preserve">
5. Өзіне тұтыну үшін жеке қосалқы шаруашылықта (жеке аулада) қамтылған </w:t>
            </w:r>
            <w:r>
              <w:br/>
            </w:r>
            <w:r>
              <w:rPr>
                <w:rFonts w:ascii="Times New Roman"/>
                <w:b w:val="false"/>
                <w:i w:val="false"/>
                <w:color w:val="000000"/>
                <w:sz w:val="20"/>
              </w:rPr>
              <w:t>
6. Өндірістік кооператив мүшелері</w:t>
            </w:r>
            <w:r>
              <w:br/>
            </w:r>
            <w:r>
              <w:rPr>
                <w:rFonts w:ascii="Times New Roman"/>
                <w:b w:val="false"/>
                <w:i w:val="false"/>
                <w:color w:val="000000"/>
                <w:sz w:val="20"/>
              </w:rPr>
              <w:t xml:space="preserve">
7. Шаруа немесе фермер қожалықтарының, отбасылық ұйымдардың көмектесетін (ақы төленбейтін) қызметкерлері </w:t>
            </w:r>
            <w:r>
              <w:br/>
            </w:r>
            <w:r>
              <w:rPr>
                <w:rFonts w:ascii="Times New Roman"/>
                <w:b w:val="false"/>
                <w:i w:val="false"/>
                <w:color w:val="000000"/>
                <w:sz w:val="20"/>
              </w:rPr>
              <w:t>
8. Еңбек қызметінің басқа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13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241300" cy="3657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негізі жұмысыңыз қызметтің қандай саласына жатады?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Ауыл, орман және балық шаруашылығы</w:t>
            </w:r>
            <w:r>
              <w:br/>
            </w:r>
            <w:r>
              <w:rPr>
                <w:rFonts w:ascii="Times New Roman"/>
                <w:b w:val="false"/>
                <w:i w:val="false"/>
                <w:color w:val="000000"/>
                <w:sz w:val="20"/>
              </w:rPr>
              <w:t>
2. Кен өндіру өнеркәсібі және карьерлерді игеру</w:t>
            </w:r>
            <w:r>
              <w:br/>
            </w:r>
            <w:r>
              <w:rPr>
                <w:rFonts w:ascii="Times New Roman"/>
                <w:b w:val="false"/>
                <w:i w:val="false"/>
                <w:color w:val="000000"/>
                <w:sz w:val="20"/>
              </w:rPr>
              <w:t>
3. Өңдеу өнеркәсібі</w:t>
            </w:r>
            <w:r>
              <w:br/>
            </w:r>
            <w:r>
              <w:rPr>
                <w:rFonts w:ascii="Times New Roman"/>
                <w:b w:val="false"/>
                <w:i w:val="false"/>
                <w:color w:val="000000"/>
                <w:sz w:val="20"/>
              </w:rPr>
              <w:t xml:space="preserve">
4. Электрмен жабдықтау, газ, бу беру және ауа баптау </w:t>
            </w:r>
            <w:r>
              <w:br/>
            </w:r>
            <w:r>
              <w:rPr>
                <w:rFonts w:ascii="Times New Roman"/>
                <w:b w:val="false"/>
                <w:i w:val="false"/>
                <w:color w:val="000000"/>
                <w:sz w:val="20"/>
              </w:rPr>
              <w:t>
5. Сумен жабдықтау; кәріз жүйесі, қалдықтардың жиналуын және таратылуын бақылау</w:t>
            </w:r>
            <w:r>
              <w:br/>
            </w:r>
            <w:r>
              <w:rPr>
                <w:rFonts w:ascii="Times New Roman"/>
                <w:b w:val="false"/>
                <w:i w:val="false"/>
                <w:color w:val="000000"/>
                <w:sz w:val="20"/>
              </w:rPr>
              <w:t>
6. Құрылыс</w:t>
            </w:r>
            <w:r>
              <w:br/>
            </w:r>
            <w:r>
              <w:rPr>
                <w:rFonts w:ascii="Times New Roman"/>
                <w:b w:val="false"/>
                <w:i w:val="false"/>
                <w:color w:val="000000"/>
                <w:sz w:val="20"/>
              </w:rPr>
              <w:t xml:space="preserve">
7. Көтерме және бөлшек сауда; автомобильдер мен мотоциклдерді жөндеу </w:t>
            </w:r>
            <w:r>
              <w:br/>
            </w:r>
            <w:r>
              <w:rPr>
                <w:rFonts w:ascii="Times New Roman"/>
                <w:b w:val="false"/>
                <w:i w:val="false"/>
                <w:color w:val="000000"/>
                <w:sz w:val="20"/>
              </w:rPr>
              <w:t xml:space="preserve">
8. Көлік және қоймалау </w:t>
            </w:r>
            <w:r>
              <w:br/>
            </w:r>
            <w:r>
              <w:rPr>
                <w:rFonts w:ascii="Times New Roman"/>
                <w:b w:val="false"/>
                <w:i w:val="false"/>
                <w:color w:val="000000"/>
                <w:sz w:val="20"/>
              </w:rPr>
              <w:t xml:space="preserve">
9. Тұру және тамақтану бойынша қызметтер </w:t>
            </w:r>
            <w:r>
              <w:br/>
            </w:r>
            <w:r>
              <w:rPr>
                <w:rFonts w:ascii="Times New Roman"/>
                <w:b w:val="false"/>
                <w:i w:val="false"/>
                <w:color w:val="000000"/>
                <w:sz w:val="20"/>
              </w:rPr>
              <w:t xml:space="preserve">
10. Ақпарат және байланыс </w:t>
            </w:r>
            <w:r>
              <w:br/>
            </w:r>
            <w:r>
              <w:rPr>
                <w:rFonts w:ascii="Times New Roman"/>
                <w:b w:val="false"/>
                <w:i w:val="false"/>
                <w:color w:val="000000"/>
                <w:sz w:val="20"/>
              </w:rPr>
              <w:t xml:space="preserve">
11. Қаржы және сақтандыру қызметі </w:t>
            </w:r>
            <w:r>
              <w:br/>
            </w:r>
            <w:r>
              <w:rPr>
                <w:rFonts w:ascii="Times New Roman"/>
                <w:b w:val="false"/>
                <w:i w:val="false"/>
                <w:color w:val="000000"/>
                <w:sz w:val="20"/>
              </w:rPr>
              <w:t>
12. Жылжымайтын мүлікпен жасалатын операциялар</w:t>
            </w:r>
            <w:r>
              <w:br/>
            </w:r>
            <w:r>
              <w:rPr>
                <w:rFonts w:ascii="Times New Roman"/>
                <w:b w:val="false"/>
                <w:i w:val="false"/>
                <w:color w:val="000000"/>
                <w:sz w:val="20"/>
              </w:rPr>
              <w:t>
13. Кәсіби, ғылыми және техникалық қызмет</w:t>
            </w:r>
            <w:r>
              <w:br/>
            </w:r>
            <w:r>
              <w:rPr>
                <w:rFonts w:ascii="Times New Roman"/>
                <w:b w:val="false"/>
                <w:i w:val="false"/>
                <w:color w:val="000000"/>
                <w:sz w:val="20"/>
              </w:rPr>
              <w:t>
14. Әкімшілік және қосалқы қызмет көрсету саласындағы қызмет</w:t>
            </w:r>
            <w:r>
              <w:br/>
            </w:r>
            <w:r>
              <w:rPr>
                <w:rFonts w:ascii="Times New Roman"/>
                <w:b w:val="false"/>
                <w:i w:val="false"/>
                <w:color w:val="000000"/>
                <w:sz w:val="20"/>
              </w:rPr>
              <w:t>
15. Мемлекеттік басқару және қорғаныс; міндетті әлеуметтік қамтамасыз ету</w:t>
            </w:r>
            <w:r>
              <w:br/>
            </w:r>
            <w:r>
              <w:rPr>
                <w:rFonts w:ascii="Times New Roman"/>
                <w:b w:val="false"/>
                <w:i w:val="false"/>
                <w:color w:val="000000"/>
                <w:sz w:val="20"/>
              </w:rPr>
              <w:t xml:space="preserve">
16. Білім беру </w:t>
            </w:r>
            <w:r>
              <w:br/>
            </w:r>
            <w:r>
              <w:rPr>
                <w:rFonts w:ascii="Times New Roman"/>
                <w:b w:val="false"/>
                <w:i w:val="false"/>
                <w:color w:val="000000"/>
                <w:sz w:val="20"/>
              </w:rPr>
              <w:t>
17. Денсаулық сақтау және әлеуметтік қызметтер</w:t>
            </w:r>
            <w:r>
              <w:br/>
            </w:r>
            <w:r>
              <w:rPr>
                <w:rFonts w:ascii="Times New Roman"/>
                <w:b w:val="false"/>
                <w:i w:val="false"/>
                <w:color w:val="000000"/>
                <w:sz w:val="20"/>
              </w:rPr>
              <w:t>
18. Өнер, ойын-сауық және демалыс</w:t>
            </w:r>
            <w:r>
              <w:br/>
            </w:r>
            <w:r>
              <w:rPr>
                <w:rFonts w:ascii="Times New Roman"/>
                <w:b w:val="false"/>
                <w:i w:val="false"/>
                <w:color w:val="000000"/>
                <w:sz w:val="20"/>
              </w:rPr>
              <w:t xml:space="preserve">
19. Өзге де қызметтер түрлерін ұсыну </w:t>
            </w:r>
            <w:r>
              <w:br/>
            </w:r>
            <w:r>
              <w:rPr>
                <w:rFonts w:ascii="Times New Roman"/>
                <w:b w:val="false"/>
                <w:i w:val="false"/>
                <w:color w:val="000000"/>
                <w:sz w:val="20"/>
              </w:rPr>
              <w:t>
20. Аумақтан тыс ұйымдардың және органдардың қызметі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734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431800" cy="7340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негізгі жұмысыңыздың орналасқан жерін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1.Осы елді мекенде </w:t>
            </w:r>
            <w:r>
              <w:br/>
            </w:r>
            <w:r>
              <w:rPr>
                <w:rFonts w:ascii="Times New Roman"/>
                <w:b w:val="false"/>
                <w:i w:val="false"/>
                <w:color w:val="000000"/>
                <w:sz w:val="20"/>
              </w:rPr>
              <w:t>
2. Басқа елді мекенде (облыс, қала, аудан, ауылдық округ, елді мекенді көрсетіңіз)</w:t>
            </w:r>
            <w:r>
              <w:br/>
            </w:r>
            <w:r>
              <w:rPr>
                <w:rFonts w:ascii="Times New Roman"/>
                <w:b w:val="false"/>
                <w:i w:val="false"/>
                <w:color w:val="000000"/>
                <w:sz w:val="20"/>
              </w:rPr>
              <w:t>
3. Қазақстан Республикасы шегінен тыс (елді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292100" cy="520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__________</w:t>
            </w:r>
            <w:r>
              <w:br/>
            </w:r>
            <w:r>
              <w:rPr>
                <w:rFonts w:ascii="Times New Roman"/>
                <w:b w:val="false"/>
                <w:i w:val="false"/>
                <w:color w:val="000000"/>
                <w:sz w:val="20"/>
              </w:rPr>
              <w:t>
__________</w:t>
            </w:r>
            <w:r>
              <w:br/>
            </w:r>
            <w:r>
              <w:rPr>
                <w:rFonts w:ascii="Times New Roman"/>
                <w:b w:val="false"/>
                <w:i w:val="false"/>
                <w:color w:val="000000"/>
                <w:sz w:val="20"/>
              </w:rPr>
              <w:t>
</w:t>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048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__________</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31.1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 жұмыс орныңыздан тұрғылықты жеріңізге дейін қандай кезеңділікпен барасыз?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Күнде</w:t>
            </w:r>
            <w:r>
              <w:br/>
            </w:r>
            <w:r>
              <w:rPr>
                <w:rFonts w:ascii="Times New Roman"/>
                <w:b w:val="false"/>
                <w:i w:val="false"/>
                <w:color w:val="000000"/>
                <w:sz w:val="20"/>
              </w:rPr>
              <w:t>
2. Аптасына 2-3 рет</w:t>
            </w:r>
            <w:r>
              <w:br/>
            </w:r>
            <w:r>
              <w:rPr>
                <w:rFonts w:ascii="Times New Roman"/>
                <w:b w:val="false"/>
                <w:i w:val="false"/>
                <w:color w:val="000000"/>
                <w:sz w:val="20"/>
              </w:rPr>
              <w:t>
3. Апта сайын</w:t>
            </w:r>
            <w:r>
              <w:br/>
            </w:r>
            <w:r>
              <w:rPr>
                <w:rFonts w:ascii="Times New Roman"/>
                <w:b w:val="false"/>
                <w:i w:val="false"/>
                <w:color w:val="000000"/>
                <w:sz w:val="20"/>
              </w:rPr>
              <w:t xml:space="preserve">
4. Ай сайын </w:t>
            </w:r>
            <w:r>
              <w:br/>
            </w:r>
            <w:r>
              <w:rPr>
                <w:rFonts w:ascii="Times New Roman"/>
                <w:b w:val="false"/>
                <w:i w:val="false"/>
                <w:color w:val="000000"/>
                <w:sz w:val="20"/>
              </w:rPr>
              <w:t>
5. Тоқсан сайын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81000" cy="1244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негізгі жұмысыңыздан басқа қосымша жұмысыңыз болды 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Иә </w:t>
            </w:r>
            <w:r>
              <w:br/>
            </w:r>
            <w:r>
              <w:rPr>
                <w:rFonts w:ascii="Times New Roman"/>
                <w:b w:val="false"/>
                <w:i w:val="false"/>
                <w:color w:val="000000"/>
                <w:sz w:val="20"/>
              </w:rPr>
              <w:t>
2.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2921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2020 жылғы Қазақстан Республикасы халқының ұлттық санағы басталғанға дейін бір ай (2020 жылғы 1 қыркүйектен бастап 30 қыркүйекке дейін) ішінде жұмыс іздедіңіз бе?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Иә </w:t>
            </w:r>
            <w:r>
              <w:br/>
            </w:r>
            <w:r>
              <w:rPr>
                <w:rFonts w:ascii="Times New Roman"/>
                <w:b w:val="false"/>
                <w:i w:val="false"/>
                <w:color w:val="000000"/>
                <w:sz w:val="20"/>
              </w:rPr>
              <w:t>
2.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2921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Сізге қазір жұмыс ұсынса, онда жақын арадағы 2 апта ішінде ол жұмысқа кірісе аласыз ба?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Иә </w:t>
            </w:r>
            <w:r>
              <w:br/>
            </w:r>
            <w:r>
              <w:rPr>
                <w:rFonts w:ascii="Times New Roman"/>
                <w:b w:val="false"/>
                <w:i w:val="false"/>
                <w:color w:val="000000"/>
                <w:sz w:val="20"/>
              </w:rPr>
              <w:t>
2.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2921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жұмысқа кірісе алмаса, неге?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Науқастану немесе жарақат алу, науқасты күтіп бағу</w:t>
            </w:r>
            <w:r>
              <w:br/>
            </w:r>
            <w:r>
              <w:rPr>
                <w:rFonts w:ascii="Times New Roman"/>
                <w:b w:val="false"/>
                <w:i w:val="false"/>
                <w:color w:val="000000"/>
                <w:sz w:val="20"/>
              </w:rPr>
              <w:t xml:space="preserve">
2. Оқуды, дайындалуды немесе кәсіптік қайта даярлауды аяқтау қажет </w:t>
            </w:r>
            <w:r>
              <w:br/>
            </w:r>
            <w:r>
              <w:rPr>
                <w:rFonts w:ascii="Times New Roman"/>
                <w:b w:val="false"/>
                <w:i w:val="false"/>
                <w:color w:val="000000"/>
                <w:sz w:val="20"/>
              </w:rPr>
              <w:t>
3. Отбасылық (жеке) жағдайлар бойынша</w:t>
            </w:r>
            <w:r>
              <w:br/>
            </w:r>
            <w:r>
              <w:rPr>
                <w:rFonts w:ascii="Times New Roman"/>
                <w:b w:val="false"/>
                <w:i w:val="false"/>
                <w:color w:val="000000"/>
                <w:sz w:val="20"/>
              </w:rPr>
              <w:t>
4. Басқа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167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55600" cy="167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Күнкөрістің негізгі қаражат көзі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күнкөрісіңіздің негізгі қаражат көзін көрсетіңіз (жауаптың бірнеше нұсқасы болуы мүмкін)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Жалдамалы жұмыс (жалақы)</w:t>
            </w:r>
            <w:r>
              <w:br/>
            </w:r>
            <w:r>
              <w:rPr>
                <w:rFonts w:ascii="Times New Roman"/>
                <w:b w:val="false"/>
                <w:i w:val="false"/>
                <w:color w:val="000000"/>
                <w:sz w:val="20"/>
              </w:rPr>
              <w:t>
2. Өзін өзі жұмыспен қамту (кәсіпкерлік табыс)</w:t>
            </w:r>
            <w:r>
              <w:br/>
            </w:r>
            <w:r>
              <w:rPr>
                <w:rFonts w:ascii="Times New Roman"/>
                <w:b w:val="false"/>
                <w:i w:val="false"/>
                <w:color w:val="000000"/>
                <w:sz w:val="20"/>
              </w:rPr>
              <w:t>
3. Зейнетақы</w:t>
            </w:r>
            <w:r>
              <w:br/>
            </w:r>
            <w:r>
              <w:rPr>
                <w:rFonts w:ascii="Times New Roman"/>
                <w:b w:val="false"/>
                <w:i w:val="false"/>
                <w:color w:val="000000"/>
                <w:sz w:val="20"/>
              </w:rPr>
              <w:t>
4. Стипендия</w:t>
            </w:r>
            <w:r>
              <w:br/>
            </w:r>
            <w:r>
              <w:rPr>
                <w:rFonts w:ascii="Times New Roman"/>
                <w:b w:val="false"/>
                <w:i w:val="false"/>
                <w:color w:val="000000"/>
                <w:sz w:val="20"/>
              </w:rPr>
              <w:t>
5. Мүгедектігі бойынша жәрдемақы</w:t>
            </w:r>
            <w:r>
              <w:br/>
            </w:r>
            <w:r>
              <w:rPr>
                <w:rFonts w:ascii="Times New Roman"/>
                <w:b w:val="false"/>
                <w:i w:val="false"/>
                <w:color w:val="000000"/>
                <w:sz w:val="20"/>
              </w:rPr>
              <w:t>
6. Жүктілік және босану, бала күтімі бойынша жәрдемақы</w:t>
            </w:r>
            <w:r>
              <w:br/>
            </w:r>
            <w:r>
              <w:rPr>
                <w:rFonts w:ascii="Times New Roman"/>
                <w:b w:val="false"/>
                <w:i w:val="false"/>
                <w:color w:val="000000"/>
                <w:sz w:val="20"/>
              </w:rPr>
              <w:t xml:space="preserve">
7. Әлеуметтік көмектің басқа да түрлері </w:t>
            </w:r>
            <w:r>
              <w:br/>
            </w:r>
            <w:r>
              <w:rPr>
                <w:rFonts w:ascii="Times New Roman"/>
                <w:b w:val="false"/>
                <w:i w:val="false"/>
                <w:color w:val="000000"/>
                <w:sz w:val="20"/>
              </w:rPr>
              <w:t xml:space="preserve">
8. Жеке ауласынан (жеке жайының жанындағы, саяжай учаскесінен) түсетін табыстар </w:t>
            </w:r>
            <w:r>
              <w:br/>
            </w:r>
            <w:r>
              <w:rPr>
                <w:rFonts w:ascii="Times New Roman"/>
                <w:b w:val="false"/>
                <w:i w:val="false"/>
                <w:color w:val="000000"/>
                <w:sz w:val="20"/>
              </w:rPr>
              <w:t>
9. Меншіктен түсетін табыс (тұрғын үйді және басқа жылжымайтын мүлікті жалға беру, құнды қағаздар, дивидендтер, пайыздар және тағы басқа)</w:t>
            </w:r>
            <w:r>
              <w:br/>
            </w:r>
            <w:r>
              <w:rPr>
                <w:rFonts w:ascii="Times New Roman"/>
                <w:b w:val="false"/>
                <w:i w:val="false"/>
                <w:color w:val="000000"/>
                <w:sz w:val="20"/>
              </w:rPr>
              <w:t xml:space="preserve">
10. Шетелде тұратын немесе жұмыс істейтін отбасы мүшелерінен ақша аударымдары </w:t>
            </w:r>
            <w:r>
              <w:br/>
            </w:r>
            <w:r>
              <w:rPr>
                <w:rFonts w:ascii="Times New Roman"/>
                <w:b w:val="false"/>
                <w:i w:val="false"/>
                <w:color w:val="000000"/>
                <w:sz w:val="20"/>
              </w:rPr>
              <w:t>
11. Туған-туысқандардан немесе жақындардан (солардың асырауында) басқа материалдық көмек</w:t>
            </w:r>
            <w:r>
              <w:br/>
            </w:r>
            <w:r>
              <w:rPr>
                <w:rFonts w:ascii="Times New Roman"/>
                <w:b w:val="false"/>
                <w:i w:val="false"/>
                <w:color w:val="000000"/>
                <w:sz w:val="20"/>
              </w:rPr>
              <w:t xml:space="preserve">
12. Басқа </w:t>
            </w:r>
            <w:r>
              <w:br/>
            </w:r>
            <w:r>
              <w:rPr>
                <w:rFonts w:ascii="Times New Roman"/>
                <w:b w:val="false"/>
                <w:i w:val="false"/>
                <w:color w:val="000000"/>
                <w:sz w:val="20"/>
              </w:rPr>
              <w:t>
Негізгі көздің нөмірін көрсетіңіз (бірнеше көздерді көрсеткен кезде)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096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609600" cy="5880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Тұрмыс-тіршіліктің шектеулері (5 жастағы және одан үлкен респонденттер үшін)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жоқ, қиындықтар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иә, шамалы қиындықтар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иә, үлкен қиындықтар бар</w:t>
            </w:r>
            <w:r>
              <w:br/>
            </w:r>
            <w:r>
              <w:rPr>
                <w:rFonts w:ascii="Times New Roman"/>
                <w:b w:val="false"/>
                <w:i w:val="false"/>
                <w:color w:val="000000"/>
                <w:sz w:val="20"/>
              </w:rPr>
              <w:t>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іс-әрекетте толықтай шектелген мін</w:t>
            </w:r>
            <w:r>
              <w:br/>
            </w:r>
            <w:r>
              <w:rPr>
                <w:rFonts w:ascii="Times New Roman"/>
                <w:b w:val="false"/>
                <w:i w:val="false"/>
                <w:color w:val="000000"/>
                <w:sz w:val="20"/>
              </w:rPr>
              <w:t>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көзілдірік, линза кисеңіз де, Сізде көрумен қиындықтар бар ма?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4 бағандарының "Иә" жауаптарында</w:t>
            </w:r>
            <w:r>
              <w:br/>
            </w:r>
            <w:r>
              <w:rPr>
                <w:rFonts w:ascii="Times New Roman"/>
                <w:b w:val="false"/>
                <w:i w:val="false"/>
                <w:color w:val="000000"/>
                <w:sz w:val="20"/>
              </w:rPr>
              <w:t>
</w:t>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есту аппаратын кисеңіз де, Сізде естумен қиындықтар бар ма?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қосымша медициналық (балдақ, арба) жабдықты пайдалансаңыз да, Сізде жүрген кезде (оның ішінде баспалдақпен көтерілгенде) қиындықтар бар ма?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Сізде есте сақтау және (немесе) зейінді шоғырландырумен қиындықтар бар ма?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Сізге қандай да бір адам көмектесе ме?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2. Жоқ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2921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 салудың соңы</w:t>
            </w:r>
          </w:p>
        </w:tc>
      </w:tr>
    </w:tbl>
    <w:bookmarkStart w:name="z11" w:id="9"/>
    <w:p>
      <w:pPr>
        <w:spacing w:after="0"/>
        <w:ind w:left="0"/>
        <w:jc w:val="both"/>
      </w:pPr>
      <w:r>
        <w:rPr>
          <w:rFonts w:ascii="Times New Roman"/>
          <w:b w:val="false"/>
          <w:i w:val="false"/>
          <w:color w:val="000000"/>
          <w:sz w:val="28"/>
        </w:rPr>
        <w:t>
      Ескертпе:</w:t>
      </w:r>
    </w:p>
    <w:bookmarkEnd w:id="9"/>
    <w:p>
      <w:pPr>
        <w:spacing w:after="0"/>
        <w:ind w:left="0"/>
        <w:jc w:val="both"/>
      </w:pPr>
      <w:r>
        <w:rPr>
          <w:rFonts w:ascii="Times New Roman"/>
          <w:b w:val="false"/>
          <w:i w:val="false"/>
          <w:color w:val="000000"/>
          <w:sz w:val="28"/>
        </w:rPr>
        <w:t>
      1 ҚР ҰЖ 11-2009 Әкімшілік-аумақтық обьектілер жіктеуіші 2020 жылы Қазақстан Республикасы халқының ұлттық санағын өткізуге арналған "Тұрғын үйлер, ғимараттар және тұрғын емес үй-жайлар тізімі" (индексі 1-СЖ, кезеңділігі: біржолғы) санақ парағынан автоматты түрде көшіріледі;</w:t>
      </w:r>
    </w:p>
    <w:p>
      <w:pPr>
        <w:spacing w:after="0"/>
        <w:ind w:left="0"/>
        <w:jc w:val="both"/>
      </w:pPr>
      <w:r>
        <w:rPr>
          <w:rFonts w:ascii="Times New Roman"/>
          <w:b w:val="false"/>
          <w:i w:val="false"/>
          <w:color w:val="000000"/>
          <w:sz w:val="28"/>
        </w:rPr>
        <w:t>
      2 Нұсқаушылық, есеп учаскелерінің және есеп учаскесі шегіндегі үй-жайдың нөмірлерін Қазақстан Республикасы Ұлттық экономика министрлігі Статистика комитетінің аумақтық органдары береді және планшеттегі мобильдік қосымшаға мекенжай тізілімін жүктегеннен кейін автоматты түрде көрсетіледі;</w:t>
      </w:r>
    </w:p>
    <w:p>
      <w:pPr>
        <w:spacing w:after="0"/>
        <w:ind w:left="0"/>
        <w:jc w:val="both"/>
      </w:pPr>
      <w:r>
        <w:rPr>
          <w:rFonts w:ascii="Times New Roman"/>
          <w:b w:val="false"/>
          <w:i w:val="false"/>
          <w:color w:val="000000"/>
          <w:sz w:val="28"/>
        </w:rPr>
        <w:t>
      3 "Үй шаруашылығының реттік нөмірі" және "Үй шаруашылығы шегіндегі реттік нөмір" 2020 жылы Қазақстан Республикасы халқының ұлттық санағын өткізуге арналған "Тұратындар және (немесе) келушілер тізімі" (индексі 1-ПП, кезеңділігі: біржолғы) санақ парағынан автоматты түрде көшіріледі.</w:t>
      </w:r>
    </w:p>
    <w:p>
      <w:pPr>
        <w:spacing w:after="0"/>
        <w:ind w:left="0"/>
        <w:jc w:val="both"/>
      </w:pPr>
      <w:r>
        <w:rPr>
          <w:rFonts w:ascii="Times New Roman"/>
          <w:b w:val="false"/>
          <w:i w:val="false"/>
          <w:color w:val="000000"/>
          <w:sz w:val="28"/>
        </w:rPr>
        <w:t xml:space="preserve">
      2020 жылы Қазақстан Республикасы халқының ұлттық санағын өткізуге арналған "Жеке" (индексі 3-И, кезеңділігі: біржолғы) санақ парағын толтыру жөніндегі түсіндірме 2020 жылы Қазақстан Республикасы халқының ұлттық санағын өткізуге арналған "Жеке" (индексі 3-И, кезеңділігі: біржолғы) санақ парағына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халқының ұлттық санағын </w:t>
            </w:r>
            <w:r>
              <w:br/>
            </w:r>
            <w:r>
              <w:rPr>
                <w:rFonts w:ascii="Times New Roman"/>
                <w:b w:val="false"/>
                <w:i w:val="false"/>
                <w:color w:val="000000"/>
                <w:sz w:val="20"/>
              </w:rPr>
              <w:t>өткізуге арналған</w:t>
            </w:r>
            <w:r>
              <w:br/>
            </w:r>
            <w:r>
              <w:rPr>
                <w:rFonts w:ascii="Times New Roman"/>
                <w:b w:val="false"/>
                <w:i w:val="false"/>
                <w:color w:val="000000"/>
                <w:sz w:val="20"/>
              </w:rPr>
              <w:t xml:space="preserve">"Жеке" </w:t>
            </w:r>
            <w:r>
              <w:br/>
            </w:r>
            <w:r>
              <w:rPr>
                <w:rFonts w:ascii="Times New Roman"/>
                <w:b w:val="false"/>
                <w:i w:val="false"/>
                <w:color w:val="000000"/>
                <w:sz w:val="20"/>
              </w:rPr>
              <w:t xml:space="preserve">(индексі 3-И, кезеңділігі: </w:t>
            </w:r>
            <w:r>
              <w:br/>
            </w:r>
            <w:r>
              <w:rPr>
                <w:rFonts w:ascii="Times New Roman"/>
                <w:b w:val="false"/>
                <w:i w:val="false"/>
                <w:color w:val="000000"/>
                <w:sz w:val="20"/>
              </w:rPr>
              <w:t xml:space="preserve">біржолғы) </w:t>
            </w:r>
            <w:r>
              <w:br/>
            </w:r>
            <w:r>
              <w:rPr>
                <w:rFonts w:ascii="Times New Roman"/>
                <w:b w:val="false"/>
                <w:i w:val="false"/>
                <w:color w:val="000000"/>
                <w:sz w:val="20"/>
              </w:rPr>
              <w:t>санақ парағына қосымша</w:t>
            </w:r>
          </w:p>
        </w:tc>
      </w:tr>
    </w:tbl>
    <w:bookmarkStart w:name="z13" w:id="10"/>
    <w:p>
      <w:pPr>
        <w:spacing w:after="0"/>
        <w:ind w:left="0"/>
        <w:jc w:val="left"/>
      </w:pPr>
      <w:r>
        <w:rPr>
          <w:rFonts w:ascii="Times New Roman"/>
          <w:b/>
          <w:i w:val="false"/>
          <w:color w:val="000000"/>
        </w:rPr>
        <w:t xml:space="preserve"> 2020 жылы Қазақстан Республикасы халқының ұлттық санағын өткізуге арналған "Жеке" (индексі 3-И, кезеңділігі: біржолғы) санақ парағын толтыру жөніндегі түсіндірме</w:t>
      </w:r>
    </w:p>
    <w:bookmarkEnd w:id="10"/>
    <w:bookmarkStart w:name="z14" w:id="11"/>
    <w:p>
      <w:pPr>
        <w:spacing w:after="0"/>
        <w:ind w:left="0"/>
        <w:jc w:val="both"/>
      </w:pPr>
      <w:r>
        <w:rPr>
          <w:rFonts w:ascii="Times New Roman"/>
          <w:b w:val="false"/>
          <w:i w:val="false"/>
          <w:color w:val="000000"/>
          <w:sz w:val="28"/>
        </w:rPr>
        <w:t>
      1. 2020 жылы Қазақстан Республикасы халқының ұлттық санағын өткізу кезінде халықты есепке алу Нұр-Сұлтан қаласының уақыты бойынша 2020 жылғы 30 қыркүйектен 1 қазанға қараған түні 00:00 сағат сәтіндегі жағдай бойынша жүзеге асырылады.</w:t>
      </w:r>
    </w:p>
    <w:bookmarkEnd w:id="11"/>
    <w:p>
      <w:pPr>
        <w:spacing w:after="0"/>
        <w:ind w:left="0"/>
        <w:jc w:val="both"/>
      </w:pPr>
      <w:r>
        <w:rPr>
          <w:rFonts w:ascii="Times New Roman"/>
          <w:b w:val="false"/>
          <w:i w:val="false"/>
          <w:color w:val="000000"/>
          <w:sz w:val="28"/>
        </w:rPr>
        <w:t xml:space="preserve">
      Халықты есепке алу сәтінен кейін қайтыс болғандар 2020 жылы Қазақстан Республикасы халқының ұлттық санағын өткізуге арналған "Жеке" (индексі 3-И, кезеңділігі: біржолғы) санақ парағында (бұдан әрі – санақ парағы) есепке алынады. Халықты есепке алу сәтінен кейін туғандар санақ парағында есепке алынбайды. </w:t>
      </w:r>
    </w:p>
    <w:bookmarkStart w:name="z15" w:id="12"/>
    <w:p>
      <w:pPr>
        <w:spacing w:after="0"/>
        <w:ind w:left="0"/>
        <w:jc w:val="both"/>
      </w:pPr>
      <w:r>
        <w:rPr>
          <w:rFonts w:ascii="Times New Roman"/>
          <w:b w:val="false"/>
          <w:i w:val="false"/>
          <w:color w:val="000000"/>
          <w:sz w:val="28"/>
        </w:rPr>
        <w:t>
      2. Санақ парағын толтыру кезінде көрсетілген жауап нұсқаларында тиісті белгілер қойылады, қажет болған жағдайда цифрлар және (немесе) мәтін енгізіледі.</w:t>
      </w:r>
    </w:p>
    <w:bookmarkEnd w:id="12"/>
    <w:bookmarkStart w:name="z16" w:id="13"/>
    <w:p>
      <w:pPr>
        <w:spacing w:after="0"/>
        <w:ind w:left="0"/>
        <w:jc w:val="both"/>
      </w:pPr>
      <w:r>
        <w:rPr>
          <w:rFonts w:ascii="Times New Roman"/>
          <w:b w:val="false"/>
          <w:i w:val="false"/>
          <w:color w:val="000000"/>
          <w:sz w:val="28"/>
        </w:rPr>
        <w:t xml:space="preserve">
      3. Қазақстан Республикасының аумағында тұратын үй шаруашылығының құрамына кіретін әрбір респондентке (бұдан әрі – респондент) жеке санақ парағы толтырылады. </w:t>
      </w:r>
    </w:p>
    <w:bookmarkEnd w:id="13"/>
    <w:p>
      <w:pPr>
        <w:spacing w:after="0"/>
        <w:ind w:left="0"/>
        <w:jc w:val="both"/>
      </w:pPr>
      <w:r>
        <w:rPr>
          <w:rFonts w:ascii="Times New Roman"/>
          <w:b w:val="false"/>
          <w:i w:val="false"/>
          <w:color w:val="000000"/>
          <w:sz w:val="28"/>
        </w:rPr>
        <w:t xml:space="preserve">
      Санақтан өтетін үй шаруашылығы шегінде уақытша болмаған кәмелеттік жасқа толмағандар, әрекетке қабілетсіз респонденттер үшін санақ парақтарын басқа кәмелеттік жасқа толған респонденттер, осы респонденттердің қорғанышы немесе қамқоршылары толтырады. </w:t>
      </w:r>
    </w:p>
    <w:p>
      <w:pPr>
        <w:spacing w:after="0"/>
        <w:ind w:left="0"/>
        <w:jc w:val="both"/>
      </w:pPr>
      <w:r>
        <w:rPr>
          <w:rFonts w:ascii="Times New Roman"/>
          <w:b w:val="false"/>
          <w:i w:val="false"/>
          <w:color w:val="000000"/>
          <w:sz w:val="28"/>
        </w:rPr>
        <w:t>
      Егер халықты есепке алу сәтінде әрекетке қабілетсіз респондент үйде болса, онда ол үшін санақ парағын қорғанышы, егер мамандандырылған мекемеде болса қамқоршы толтырады.</w:t>
      </w:r>
    </w:p>
    <w:bookmarkStart w:name="z17" w:id="14"/>
    <w:p>
      <w:pPr>
        <w:spacing w:after="0"/>
        <w:ind w:left="0"/>
        <w:jc w:val="both"/>
      </w:pPr>
      <w:r>
        <w:rPr>
          <w:rFonts w:ascii="Times New Roman"/>
          <w:b w:val="false"/>
          <w:i w:val="false"/>
          <w:color w:val="000000"/>
          <w:sz w:val="28"/>
        </w:rPr>
        <w:t xml:space="preserve">
      4. Санақ парағының 1,2,3,4- сұрақтарында респонденттің дербес деректері толтырылады. </w:t>
      </w:r>
    </w:p>
    <w:bookmarkEnd w:id="14"/>
    <w:bookmarkStart w:name="z18" w:id="15"/>
    <w:p>
      <w:pPr>
        <w:spacing w:after="0"/>
        <w:ind w:left="0"/>
        <w:jc w:val="both"/>
      </w:pPr>
      <w:r>
        <w:rPr>
          <w:rFonts w:ascii="Times New Roman"/>
          <w:b w:val="false"/>
          <w:i w:val="false"/>
          <w:color w:val="000000"/>
          <w:sz w:val="28"/>
        </w:rPr>
        <w:t xml:space="preserve">
      5. Санақ парағының 5-сұрағында 1-тармаққа 2020 жылы Қазақстан Республикасы халқының ұлттық санағын өткізуге арналған "Тұратындар және (немесе) келушілер тізімі" (индексі 1-ПП, кезеңділігі: біржолғы) санақ парағында үй шаруашылығы шегінде бірінші жазылған респондент жатады. </w:t>
      </w:r>
    </w:p>
    <w:bookmarkEnd w:id="15"/>
    <w:p>
      <w:pPr>
        <w:spacing w:after="0"/>
        <w:ind w:left="0"/>
        <w:jc w:val="both"/>
      </w:pPr>
      <w:r>
        <w:rPr>
          <w:rFonts w:ascii="Times New Roman"/>
          <w:b w:val="false"/>
          <w:i w:val="false"/>
          <w:color w:val="000000"/>
          <w:sz w:val="28"/>
        </w:rPr>
        <w:t xml:space="preserve">
      Бір үй шаруашылығында ата-ананың екеуі немесе біреуімен тұратын респондентке 2020 жылы Қазақстан Республикасы халқының ұлттық санағын өткізуге арналған "Тұратындар және (немесе) келушілер тізімі" (индексі 1-ПП, кезеңділігі: біржолғы) санақ парағынның 8-тармағының 3-бағанында әкесі не анасы көрсетілген реттік нөмір толтырылады. </w:t>
      </w:r>
    </w:p>
    <w:p>
      <w:pPr>
        <w:spacing w:after="0"/>
        <w:ind w:left="0"/>
        <w:jc w:val="both"/>
      </w:pPr>
      <w:r>
        <w:rPr>
          <w:rFonts w:ascii="Times New Roman"/>
          <w:b w:val="false"/>
          <w:i w:val="false"/>
          <w:color w:val="000000"/>
          <w:sz w:val="28"/>
        </w:rPr>
        <w:t>
      Егер респондент бір үй шаруашылығында ата-анасымен немесе екеуінің біреуімен тұрмаса, анасының (әкесінің) нөмірі толтырылмайды.</w:t>
      </w:r>
    </w:p>
    <w:bookmarkStart w:name="z19" w:id="16"/>
    <w:p>
      <w:pPr>
        <w:spacing w:after="0"/>
        <w:ind w:left="0"/>
        <w:jc w:val="both"/>
      </w:pPr>
      <w:r>
        <w:rPr>
          <w:rFonts w:ascii="Times New Roman"/>
          <w:b w:val="false"/>
          <w:i w:val="false"/>
          <w:color w:val="000000"/>
          <w:sz w:val="28"/>
        </w:rPr>
        <w:t xml:space="preserve">
      6. Санақ парағының 14-сұрағында "Бастауыш білім" 1-тармағы және "Негізгі орта білім" 2-тармағы бойынша осы санақ парағын толтыру жөніндегі түсіндірмеге </w:t>
      </w:r>
      <w:r>
        <w:rPr>
          <w:rFonts w:ascii="Times New Roman"/>
          <w:b w:val="false"/>
          <w:i w:val="false"/>
          <w:color w:val="000000"/>
          <w:sz w:val="28"/>
        </w:rPr>
        <w:t>1-қосымшаға</w:t>
      </w:r>
      <w:r>
        <w:rPr>
          <w:rFonts w:ascii="Times New Roman"/>
          <w:b w:val="false"/>
          <w:i w:val="false"/>
          <w:color w:val="000000"/>
          <w:sz w:val="28"/>
        </w:rPr>
        <w:t xml:space="preserve"> сәйкес сынып санына сәйкес жалпы орта (толық) білім алмаған респонденттердің білім деңгейін анықтау үшін кестеде келтірілген.</w:t>
      </w:r>
    </w:p>
    <w:bookmarkEnd w:id="16"/>
    <w:p>
      <w:pPr>
        <w:spacing w:after="0"/>
        <w:ind w:left="0"/>
        <w:jc w:val="both"/>
      </w:pPr>
      <w:r>
        <w:rPr>
          <w:rFonts w:ascii="Times New Roman"/>
          <w:b w:val="false"/>
          <w:i w:val="false"/>
          <w:color w:val="000000"/>
          <w:sz w:val="28"/>
        </w:rPr>
        <w:t>
      Жалпы орта білімді бермейтін оқу орындарын (мысалы, қолөнерлік, салалық кәсіптік училище (СКУ), фабрикалық-зауыттық оқыту мектебін (ФЗМ), фабрикалық-зауыттық шәкірттік мектебін (ФЗШ), оқу-курстық комбинат (пункт), оқу-өндірістік орталық, қайта даярлау және біліктілікті көтеру курстарын, оқу мекемелері жанындағы дайындық курстарын, (техникалық училище (ТУ), кәсіби-техникалық училище (КТУ), қалалық кәсіби-техникалық училище (ҚКТУ) және ауылдық кәсіби-техникалық училище (АКТУ), мамандандырылған мектеп (ММ), кәсіби лицей (КЛ),училище) бітірген респонденттердің осы оқу орындарына түскенге дейінгі алған білімдері белгіленеді.</w:t>
      </w:r>
    </w:p>
    <w:p>
      <w:pPr>
        <w:spacing w:after="0"/>
        <w:ind w:left="0"/>
        <w:jc w:val="both"/>
      </w:pPr>
      <w:r>
        <w:rPr>
          <w:rFonts w:ascii="Times New Roman"/>
          <w:b w:val="false"/>
          <w:i w:val="false"/>
          <w:color w:val="000000"/>
          <w:sz w:val="28"/>
        </w:rPr>
        <w:t xml:space="preserve">
      Санақ парағының 3-тармағы бойынша "Жалпы орта білім" жалпы білім беру мектептерінде, лицейлерде, гимназияларда және дарынды балаларға арналған мамандандырылған мектептерде 10-11 (12) сыныптарды бітірген және жалпы орта білім туралы аттестат алған респонденттер үшін белгіленеді. </w:t>
      </w:r>
    </w:p>
    <w:p>
      <w:pPr>
        <w:spacing w:after="0"/>
        <w:ind w:left="0"/>
        <w:jc w:val="both"/>
      </w:pPr>
      <w:r>
        <w:rPr>
          <w:rFonts w:ascii="Times New Roman"/>
          <w:b w:val="false"/>
          <w:i w:val="false"/>
          <w:color w:val="000000"/>
          <w:sz w:val="28"/>
        </w:rPr>
        <w:t>
      Санақ парағының 4-тармағы бойынша "Бастауыш кәсіптік білім":</w:t>
      </w:r>
    </w:p>
    <w:p>
      <w:pPr>
        <w:spacing w:after="0"/>
        <w:ind w:left="0"/>
        <w:jc w:val="both"/>
      </w:pPr>
      <w:r>
        <w:rPr>
          <w:rFonts w:ascii="Times New Roman"/>
          <w:b w:val="false"/>
          <w:i w:val="false"/>
          <w:color w:val="000000"/>
          <w:sz w:val="28"/>
        </w:rPr>
        <w:t>
      1) бастауыш кәсіптік білім беру ұйымдарында (мысалы, кәсіптік училище, кәсіптік лицей – үздіксіз білім беру орталығы, техникалық мектеп (тау-кен механикалық, теңізде жүзу, ормантехникалық)) оқуын аяқтауы бойынша жұмысшы кәсібін алған;</w:t>
      </w:r>
    </w:p>
    <w:p>
      <w:pPr>
        <w:spacing w:after="0"/>
        <w:ind w:left="0"/>
        <w:jc w:val="both"/>
      </w:pPr>
      <w:r>
        <w:rPr>
          <w:rFonts w:ascii="Times New Roman"/>
          <w:b w:val="false"/>
          <w:i w:val="false"/>
          <w:color w:val="000000"/>
          <w:sz w:val="28"/>
        </w:rPr>
        <w:t xml:space="preserve">
      2) кәсіптік-техникалық училище (КТУ) немесе техникалық училищені бітірген; </w:t>
      </w:r>
    </w:p>
    <w:p>
      <w:pPr>
        <w:spacing w:after="0"/>
        <w:ind w:left="0"/>
        <w:jc w:val="both"/>
      </w:pPr>
      <w:r>
        <w:rPr>
          <w:rFonts w:ascii="Times New Roman"/>
          <w:b w:val="false"/>
          <w:i w:val="false"/>
          <w:color w:val="000000"/>
          <w:sz w:val="28"/>
        </w:rPr>
        <w:t>
      3) кәсіптік-техникалық оқу орнын бітірген және кәсібімен бірге орта білім туралы аттестат немесе орта білім базасында кәсіп алған респонденттер үшін белгіленеді.</w:t>
      </w:r>
    </w:p>
    <w:p>
      <w:pPr>
        <w:spacing w:after="0"/>
        <w:ind w:left="0"/>
        <w:jc w:val="both"/>
      </w:pPr>
      <w:r>
        <w:rPr>
          <w:rFonts w:ascii="Times New Roman"/>
          <w:b w:val="false"/>
          <w:i w:val="false"/>
          <w:color w:val="000000"/>
          <w:sz w:val="28"/>
        </w:rPr>
        <w:t xml:space="preserve">
      Санақ парағының 5-тармағы бойынша "Орта кәсіптік (арнайы) білім" техникум бітірген респонденттер үшін белгіленеді. </w:t>
      </w:r>
    </w:p>
    <w:p>
      <w:pPr>
        <w:spacing w:after="0"/>
        <w:ind w:left="0"/>
        <w:jc w:val="both"/>
      </w:pPr>
      <w:r>
        <w:rPr>
          <w:rFonts w:ascii="Times New Roman"/>
          <w:b w:val="false"/>
          <w:i w:val="false"/>
          <w:color w:val="000000"/>
          <w:sz w:val="28"/>
        </w:rPr>
        <w:t xml:space="preserve">
      Санақ парағының 6-тармағы бойынша "Техникалық және кәсіптік білім" негізгі орта және (немесе) жалпы орта білім беру базасында училищелерді, колледждерді және жоғары колледждерді бітірген респонденттер үшін белгіленеді. </w:t>
      </w:r>
    </w:p>
    <w:p>
      <w:pPr>
        <w:spacing w:after="0"/>
        <w:ind w:left="0"/>
        <w:jc w:val="both"/>
      </w:pPr>
      <w:r>
        <w:rPr>
          <w:rFonts w:ascii="Times New Roman"/>
          <w:b w:val="false"/>
          <w:i w:val="false"/>
          <w:color w:val="000000"/>
          <w:sz w:val="28"/>
        </w:rPr>
        <w:t>
      Санақ парағының 7-тармағы бойынша "Аяқталмаған жоғары білім" жоғары оқу орындарында (ЖОО) оқып жатқан және оқу мерзімінің жартысын немесе жартысынан артық мерзімі өткен респонденттерге белгіленеді. Жоғары оқу орнында оқу мерзімінің жартысынан аз уақыт оқыған респонденттерге түскенге дейінгі білім деңгейі ("Техникалық және кәсіптік білім", "Орта кәсіптік білім" немесе "Жалпы орта білім") белгіленеді.</w:t>
      </w:r>
    </w:p>
    <w:p>
      <w:pPr>
        <w:spacing w:after="0"/>
        <w:ind w:left="0"/>
        <w:jc w:val="both"/>
      </w:pPr>
      <w:r>
        <w:rPr>
          <w:rFonts w:ascii="Times New Roman"/>
          <w:b w:val="false"/>
          <w:i w:val="false"/>
          <w:color w:val="000000"/>
          <w:sz w:val="28"/>
        </w:rPr>
        <w:t>
      Санақ парағының 8-тармағы бойынша "Жоғары білім" жоғары оқу орындарында оқуын аяқтаған респонденттер үшін белгіленеді.</w:t>
      </w:r>
    </w:p>
    <w:p>
      <w:pPr>
        <w:spacing w:after="0"/>
        <w:ind w:left="0"/>
        <w:jc w:val="both"/>
      </w:pPr>
      <w:r>
        <w:rPr>
          <w:rFonts w:ascii="Times New Roman"/>
          <w:b w:val="false"/>
          <w:i w:val="false"/>
          <w:color w:val="000000"/>
          <w:sz w:val="28"/>
        </w:rPr>
        <w:t>
      Санақ парағының 9-тармағы бойынша "Жоғары оқу орнынан кейінгі білім" халықты есепке алу сәтінде магистратура, аспирантура, резидентура, докторантура бағдарламалары бойынша жоғары оқу орындарында өзінің оқуын аяқтаған респонденттер үшін белгіленеді.</w:t>
      </w:r>
    </w:p>
    <w:bookmarkStart w:name="z20" w:id="17"/>
    <w:p>
      <w:pPr>
        <w:spacing w:after="0"/>
        <w:ind w:left="0"/>
        <w:jc w:val="both"/>
      </w:pPr>
      <w:r>
        <w:rPr>
          <w:rFonts w:ascii="Times New Roman"/>
          <w:b w:val="false"/>
          <w:i w:val="false"/>
          <w:color w:val="000000"/>
          <w:sz w:val="28"/>
        </w:rPr>
        <w:t xml:space="preserve">
      7. Санақ парағының 20, 21, 22-сұрақтары 15 жас және одан үлкен респонденттер үшін толтырылады. 15 жастан жас респонденттер шын мәнінде некеде тұрса, тиісті жауапты таңдағаны дұрыс. </w:t>
      </w:r>
    </w:p>
    <w:bookmarkEnd w:id="17"/>
    <w:bookmarkStart w:name="z21" w:id="18"/>
    <w:p>
      <w:pPr>
        <w:spacing w:after="0"/>
        <w:ind w:left="0"/>
        <w:jc w:val="both"/>
      </w:pPr>
      <w:r>
        <w:rPr>
          <w:rFonts w:ascii="Times New Roman"/>
          <w:b w:val="false"/>
          <w:i w:val="false"/>
          <w:color w:val="000000"/>
          <w:sz w:val="28"/>
        </w:rPr>
        <w:t>
      8. Санақ парағының 23, 24, 25-сұрақтарын көрсетілген жас тобындағы әйелдер, олардың отбасы жағдайына қарамастан толтырады.</w:t>
      </w:r>
    </w:p>
    <w:bookmarkEnd w:id="18"/>
    <w:bookmarkStart w:name="z22" w:id="19"/>
    <w:p>
      <w:pPr>
        <w:spacing w:after="0"/>
        <w:ind w:left="0"/>
        <w:jc w:val="both"/>
      </w:pPr>
      <w:r>
        <w:rPr>
          <w:rFonts w:ascii="Times New Roman"/>
          <w:b w:val="false"/>
          <w:i w:val="false"/>
          <w:color w:val="000000"/>
          <w:sz w:val="28"/>
        </w:rPr>
        <w:t xml:space="preserve">
      9. Санақ парағының 27-сұрағында: </w:t>
      </w:r>
    </w:p>
    <w:bookmarkEnd w:id="19"/>
    <w:p>
      <w:pPr>
        <w:spacing w:after="0"/>
        <w:ind w:left="0"/>
        <w:jc w:val="both"/>
      </w:pPr>
      <w:r>
        <w:rPr>
          <w:rFonts w:ascii="Times New Roman"/>
          <w:b w:val="false"/>
          <w:i w:val="false"/>
          <w:color w:val="000000"/>
          <w:sz w:val="28"/>
        </w:rPr>
        <w:t>
      1-тармақ бойынша жалданып жұмыс істеушіге айлықақы, сыйлықақы, үстемақы және сол сияқтылар түрінде не заттай нысанда ақы төлеуді (сыйақыны) көздейтін еңбек шарты бойынша жұмыс істейтін, сондай-ақ ақы төленетін лауазымға сайланған, тағайындалған немесе бекітілген, Қарулы Күштерде, басқа әскерлерде және әскери құралымдарда, құқық қорғау мен арнайы мемлекеттік органдарда қызметін өткеретін респондент жатады;</w:t>
      </w:r>
    </w:p>
    <w:p>
      <w:pPr>
        <w:spacing w:after="0"/>
        <w:ind w:left="0"/>
        <w:jc w:val="both"/>
      </w:pPr>
      <w:r>
        <w:rPr>
          <w:rFonts w:ascii="Times New Roman"/>
          <w:b w:val="false"/>
          <w:i w:val="false"/>
          <w:color w:val="000000"/>
          <w:sz w:val="28"/>
        </w:rPr>
        <w:t>
      2-тармақ бойынша жұмыс берушіге өзінің жеке кәсіпорнын басқаратын немесе дербес негізде кәсіптік, коммерциялық қызметпен айналысатын және бір немесе бірнеше жұмыскерлерді жалдайтын респондент жатады;</w:t>
      </w:r>
    </w:p>
    <w:p>
      <w:pPr>
        <w:spacing w:after="0"/>
        <w:ind w:left="0"/>
        <w:jc w:val="both"/>
      </w:pPr>
      <w:r>
        <w:rPr>
          <w:rFonts w:ascii="Times New Roman"/>
          <w:b w:val="false"/>
          <w:i w:val="false"/>
          <w:color w:val="000000"/>
          <w:sz w:val="28"/>
        </w:rPr>
        <w:t>
      3-тармақ бойынша жеке негізде жұмыспен қамтылғанға жеке негізде жұмыс істейтін (салық органдарында тіркелгені де, салық органдарында тіркелмегені де) және жалдамалы жұмыскерлерді жалдамайтын респондент жатады;</w:t>
      </w:r>
    </w:p>
    <w:p>
      <w:pPr>
        <w:spacing w:after="0"/>
        <w:ind w:left="0"/>
        <w:jc w:val="both"/>
      </w:pPr>
      <w:r>
        <w:rPr>
          <w:rFonts w:ascii="Times New Roman"/>
          <w:b w:val="false"/>
          <w:i w:val="false"/>
          <w:color w:val="000000"/>
          <w:sz w:val="28"/>
        </w:rPr>
        <w:t>
      4-тармақ бойынша ауыл шаруашылығы өнімін ішінара тұтыну, айырбастау (сату) үшін өндірумен жеке қосалқы шаруашылықта (жеке аулада) қамтылғанға тек жеке өзінің қосалқы шаруашылығында (ауыл шаруашылығы жұмыстарымен және (немесе) мал күтімі) ғана қамтылған және ішінара өзінің тұтынуы, айырбастауы (сатуы) үшін өндірілген өнімдерді пайдаланатын респондент жатады;</w:t>
      </w:r>
    </w:p>
    <w:p>
      <w:pPr>
        <w:spacing w:after="0"/>
        <w:ind w:left="0"/>
        <w:jc w:val="both"/>
      </w:pPr>
      <w:r>
        <w:rPr>
          <w:rFonts w:ascii="Times New Roman"/>
          <w:b w:val="false"/>
          <w:i w:val="false"/>
          <w:color w:val="000000"/>
          <w:sz w:val="28"/>
        </w:rPr>
        <w:t>
      5-тармақ бойынша өзінің тұтынуы үшін жеке қосалқы шаруашылықта (жеке ауласында) қамтылғанға жеке өзінің қосалқы шаруашылығында (ауыл шаруашылығы жұмыстарымен және (немесе) мал күтімі) қамтылған және өзінің тұтынуы үшін қосалқы шаруашылықта өндірілген өнімді пайдаланатын респондент жатады;</w:t>
      </w:r>
    </w:p>
    <w:p>
      <w:pPr>
        <w:spacing w:after="0"/>
        <w:ind w:left="0"/>
        <w:jc w:val="both"/>
      </w:pPr>
      <w:r>
        <w:rPr>
          <w:rFonts w:ascii="Times New Roman"/>
          <w:b w:val="false"/>
          <w:i w:val="false"/>
          <w:color w:val="000000"/>
          <w:sz w:val="28"/>
        </w:rPr>
        <w:t>
      6-тармақ бойынша өндірістік кооператив мүшесіне меншік иелері ұжымының әрбір мүшесі өндірісті, өнімді өткізуді, инвестициялауды ұйымдастыру және кәсіпорын мен кооператив мүшелері арасындағы кірістерді бөлу мәселелерін шешу кезінде тең құқылы болатын, тауарлар мен көрсетілетін қызметтерді өндіретін меншікті кәсіпорнында (кооперативінде) жұмыс істейтін респондент;</w:t>
      </w:r>
    </w:p>
    <w:p>
      <w:pPr>
        <w:spacing w:after="0"/>
        <w:ind w:left="0"/>
        <w:jc w:val="both"/>
      </w:pPr>
      <w:r>
        <w:rPr>
          <w:rFonts w:ascii="Times New Roman"/>
          <w:b w:val="false"/>
          <w:i w:val="false"/>
          <w:color w:val="000000"/>
          <w:sz w:val="28"/>
        </w:rPr>
        <w:t>
      7-тармақ бойынша шаруа немесе фермер қожалықтарының, отбасылық ұйымдардың көмектесетін (ақы төленбейтін) жұмыскеріне жеке меншік кәсіпорында (жеке, отбасылық), шаруа (фермер) қожалығында, туыстарға тиесілі өндірістік кооперативте ақы төлеусіз жұмыс істейтін (көмектесетін) респондент жатады.</w:t>
      </w:r>
    </w:p>
    <w:p>
      <w:pPr>
        <w:spacing w:after="0"/>
        <w:ind w:left="0"/>
        <w:jc w:val="both"/>
      </w:pPr>
      <w:r>
        <w:rPr>
          <w:rFonts w:ascii="Times New Roman"/>
          <w:b w:val="false"/>
          <w:i w:val="false"/>
          <w:color w:val="000000"/>
          <w:sz w:val="28"/>
        </w:rPr>
        <w:t>
      8-тармақ бойынша сот шешімімен бас бостандығынан айыру орындарында жүрген адамдар, сондай-ақ ақы төленбейтін әскери немесе баламалы азаматтық қызметті өткеретін адамдар белгіленеді.</w:t>
      </w:r>
    </w:p>
    <w:bookmarkStart w:name="z23" w:id="20"/>
    <w:p>
      <w:pPr>
        <w:spacing w:after="0"/>
        <w:ind w:left="0"/>
        <w:jc w:val="both"/>
      </w:pPr>
      <w:r>
        <w:rPr>
          <w:rFonts w:ascii="Times New Roman"/>
          <w:b w:val="false"/>
          <w:i w:val="false"/>
          <w:color w:val="000000"/>
          <w:sz w:val="28"/>
        </w:rPr>
        <w:t xml:space="preserve">
      10. Санақ парағының 28-сұрағында негізгі қызметтің саласы көрсетіледі. Экономикалық қызмет түрлері бойынша түсіндірме осы санақ парағын толтыру жөніндегі түсіндірмеге </w:t>
      </w:r>
      <w:r>
        <w:rPr>
          <w:rFonts w:ascii="Times New Roman"/>
          <w:b w:val="false"/>
          <w:i w:val="false"/>
          <w:color w:val="000000"/>
          <w:sz w:val="28"/>
        </w:rPr>
        <w:t>2-қосымшада</w:t>
      </w:r>
      <w:r>
        <w:rPr>
          <w:rFonts w:ascii="Times New Roman"/>
          <w:b w:val="false"/>
          <w:i w:val="false"/>
          <w:color w:val="000000"/>
          <w:sz w:val="28"/>
        </w:rPr>
        <w:t xml:space="preserve"> келтірілген. </w:t>
      </w:r>
    </w:p>
    <w:bookmarkEnd w:id="20"/>
    <w:bookmarkStart w:name="z24" w:id="21"/>
    <w:p>
      <w:pPr>
        <w:spacing w:after="0"/>
        <w:ind w:left="0"/>
        <w:jc w:val="both"/>
      </w:pPr>
      <w:r>
        <w:rPr>
          <w:rFonts w:ascii="Times New Roman"/>
          <w:b w:val="false"/>
          <w:i w:val="false"/>
          <w:color w:val="000000"/>
          <w:sz w:val="28"/>
        </w:rPr>
        <w:t>
      11. Санақ парағының 34, 35, 36, 37-сұрақтарында денсаулыққа байланысты (көру, есту, қозғалыс жүйесі, есте сақтау және (немесе) зейінді шоғырландыру) белгілі бір әрекеттерді орындау кезінде респонденттің күнделікті өмірде кездесетін қиындықтары көрсетіледі. Денсаулыққа байланысты уақытша қиындықтар, мысалы, суық тию, жарақаттар, сынықтар және басқалар енгізілмейді.</w:t>
      </w:r>
    </w:p>
    <w:bookmarkEnd w:id="21"/>
    <w:bookmarkStart w:name="z25" w:id="22"/>
    <w:p>
      <w:pPr>
        <w:spacing w:after="0"/>
        <w:ind w:left="0"/>
        <w:jc w:val="both"/>
      </w:pPr>
      <w:r>
        <w:rPr>
          <w:rFonts w:ascii="Times New Roman"/>
          <w:b w:val="false"/>
          <w:i w:val="false"/>
          <w:color w:val="000000"/>
          <w:sz w:val="28"/>
        </w:rPr>
        <w:t>
      12. Санақ парағының 38-сұрағы 3-бағанда "Иә, үлкен қиындықтарға тап боламын" және санақ парағының 34, 35, 36, 37-сұрақтарының 4-бағанында "Иә, іс-әрекеттерде толықтай шектелгенмін" деп жауап берген респонденттерге қойылады.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(индексі 3-И, </w:t>
            </w:r>
            <w:r>
              <w:br/>
            </w:r>
            <w:r>
              <w:rPr>
                <w:rFonts w:ascii="Times New Roman"/>
                <w:b w:val="false"/>
                <w:i w:val="false"/>
                <w:color w:val="000000"/>
                <w:sz w:val="20"/>
              </w:rPr>
              <w:t xml:space="preserve">кезеңділігі: біржолғы) </w:t>
            </w:r>
            <w:r>
              <w:br/>
            </w:r>
            <w:r>
              <w:rPr>
                <w:rFonts w:ascii="Times New Roman"/>
                <w:b w:val="false"/>
                <w:i w:val="false"/>
                <w:color w:val="000000"/>
                <w:sz w:val="20"/>
              </w:rPr>
              <w:t xml:space="preserve">2020 жылы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халқының ұлттық санағын </w:t>
            </w:r>
            <w:r>
              <w:br/>
            </w:r>
            <w:r>
              <w:rPr>
                <w:rFonts w:ascii="Times New Roman"/>
                <w:b w:val="false"/>
                <w:i w:val="false"/>
                <w:color w:val="000000"/>
                <w:sz w:val="20"/>
              </w:rPr>
              <w:t xml:space="preserve">өткізуге арналған санақ парағын </w:t>
            </w:r>
            <w:r>
              <w:br/>
            </w:r>
            <w:r>
              <w:rPr>
                <w:rFonts w:ascii="Times New Roman"/>
                <w:b w:val="false"/>
                <w:i w:val="false"/>
                <w:color w:val="000000"/>
                <w:sz w:val="20"/>
              </w:rPr>
              <w:t>толтыру  өніндегі түсіндірмеге</w:t>
            </w:r>
            <w:r>
              <w:br/>
            </w:r>
            <w:r>
              <w:rPr>
                <w:rFonts w:ascii="Times New Roman"/>
                <w:b w:val="false"/>
                <w:i w:val="false"/>
                <w:color w:val="000000"/>
                <w:sz w:val="20"/>
              </w:rPr>
              <w:t>1-қосымша</w:t>
            </w:r>
          </w:p>
        </w:tc>
      </w:tr>
    </w:tbl>
    <w:bookmarkStart w:name="z27" w:id="23"/>
    <w:p>
      <w:pPr>
        <w:spacing w:after="0"/>
        <w:ind w:left="0"/>
        <w:jc w:val="left"/>
      </w:pPr>
      <w:r>
        <w:rPr>
          <w:rFonts w:ascii="Times New Roman"/>
          <w:b/>
          <w:i w:val="false"/>
          <w:color w:val="000000"/>
        </w:rPr>
        <w:t xml:space="preserve"> Сынып санына сәйкес жалпы орта (толық) білім алмаған респонденттердің білім деңгейін анықтау үшін кесте</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14"/>
        <w:gridCol w:w="1786"/>
      </w:tblGrid>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 білім ұйымының неше сыныбын аяқтады немесе нешінші сыныпта оқиды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сынып санына сәйкес келетін білім деңгейі</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 жылы және одан бұрын толық емес орта мектепті (жеті жылдық) немесе 7 сыныпты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 – 1989 жылдары сегіз жылдық мектепті немесе 8 сыныпты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1990-1992 жылдары тоғыз жылдық мектепті немесе 9 сыныпты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 жылы және одан кейін негізгі жалпы білім беру мектебін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бір жылдық немесе он екі жылдық орта мектептің 10 сыныбын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жылдық орта мектептің 11 сыныбын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(12) сыныптарда оқиды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бар адамдардан басқа, бастауыш кәсіптік білім ұйымында оқиды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1961/62 оқу жылдары және одан бұрын 8 сыныптан кеткендер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1988/89 оқу жылдары және одан бұрын 9 сыныптан кеткендер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(12) сыныптан кеткендер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білімі бар адамдардан басқа, бастауыш кәсіптік білім ұйымдарынан кеткендер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мектепті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 жылы және одан кейін үш жылдық бастауыш жалпы білім беретін мектептің 3 сыныбын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жылы 4-6 сыныпты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 жылы және одан кейін 7 сыныпты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 жылы және одан кейін 8 сыныпты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сыныптарда оқып жүр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1972/73–1988/89 оқу жылдарында 4 сыныптан кеткен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жылы 5-7 сыныптан кеткен</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1962/63 оқу жылдары және одан кейін 8 сыныптан кеткен</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1989/90 оқу жылдары және одан кейін 9 сыныптан кеткен</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жалпы білім беру мектебін бітірмеген</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білімі жоқ</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сыныпты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 жылы және одан бұрын үш жылдық бастауыш жалпы білім беретін мектептің 3 сыныбын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сыныптарда оқып жүр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 келген жылы 1-3 сыныптардан кеткен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1971/72 оқу жылы және одан бұрын, 1989/90 оқу жылы және одан кейін 4 сыныптан кеткен</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 оқымаған, бірақ оқи және жаза біледі.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(индексі 3-И, </w:t>
            </w:r>
            <w:r>
              <w:br/>
            </w:r>
            <w:r>
              <w:rPr>
                <w:rFonts w:ascii="Times New Roman"/>
                <w:b w:val="false"/>
                <w:i w:val="false"/>
                <w:color w:val="000000"/>
                <w:sz w:val="20"/>
              </w:rPr>
              <w:t xml:space="preserve">кезеңділігі: біржолғы) </w:t>
            </w:r>
            <w:r>
              <w:br/>
            </w:r>
            <w:r>
              <w:rPr>
                <w:rFonts w:ascii="Times New Roman"/>
                <w:b w:val="false"/>
                <w:i w:val="false"/>
                <w:color w:val="000000"/>
                <w:sz w:val="20"/>
              </w:rPr>
              <w:t xml:space="preserve">2020 жылы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халқының ұлттық санағын </w:t>
            </w:r>
            <w:r>
              <w:br/>
            </w:r>
            <w:r>
              <w:rPr>
                <w:rFonts w:ascii="Times New Roman"/>
                <w:b w:val="false"/>
                <w:i w:val="false"/>
                <w:color w:val="000000"/>
                <w:sz w:val="20"/>
              </w:rPr>
              <w:t xml:space="preserve">өткізуге арналған санақ парағын </w:t>
            </w:r>
            <w:r>
              <w:br/>
            </w:r>
            <w:r>
              <w:rPr>
                <w:rFonts w:ascii="Times New Roman"/>
                <w:b w:val="false"/>
                <w:i w:val="false"/>
                <w:color w:val="000000"/>
                <w:sz w:val="20"/>
              </w:rPr>
              <w:t>толтыру жөніндегі түсіндірмеге</w:t>
            </w:r>
            <w:r>
              <w:br/>
            </w:r>
            <w:r>
              <w:rPr>
                <w:rFonts w:ascii="Times New Roman"/>
                <w:b w:val="false"/>
                <w:i w:val="false"/>
                <w:color w:val="000000"/>
                <w:sz w:val="20"/>
              </w:rPr>
              <w:t>2-қосымша</w:t>
            </w:r>
          </w:p>
        </w:tc>
      </w:tr>
    </w:tbl>
    <w:bookmarkStart w:name="z29" w:id="24"/>
    <w:p>
      <w:pPr>
        <w:spacing w:after="0"/>
        <w:ind w:left="0"/>
        <w:jc w:val="left"/>
      </w:pPr>
      <w:r>
        <w:rPr>
          <w:rFonts w:ascii="Times New Roman"/>
          <w:b/>
          <w:i w:val="false"/>
          <w:color w:val="000000"/>
        </w:rPr>
        <w:t xml:space="preserve"> Экономикалық қызмет түрлері бойынша түсіндірме</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6"/>
        <w:gridCol w:w="9564"/>
      </w:tblGrid>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негізгі түрінің атауы</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 және олардың құрамына кіретін көрсетілетін қызметтер</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Ауыл, орман және балық шаруашылығы</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дақылдарды өсіру</w:t>
            </w:r>
            <w:r>
              <w:br/>
            </w:r>
            <w:r>
              <w:rPr>
                <w:rFonts w:ascii="Times New Roman"/>
                <w:b w:val="false"/>
                <w:i w:val="false"/>
                <w:color w:val="000000"/>
                <w:sz w:val="20"/>
              </w:rPr>
              <w:t>
Көп жылдық дақылдарды өсіру</w:t>
            </w:r>
            <w:r>
              <w:br/>
            </w:r>
            <w:r>
              <w:rPr>
                <w:rFonts w:ascii="Times New Roman"/>
                <w:b w:val="false"/>
                <w:i w:val="false"/>
                <w:color w:val="000000"/>
                <w:sz w:val="20"/>
              </w:rPr>
              <w:t>
Питомник өнімдерін өндіру</w:t>
            </w:r>
            <w:r>
              <w:br/>
            </w:r>
            <w:r>
              <w:rPr>
                <w:rFonts w:ascii="Times New Roman"/>
                <w:b w:val="false"/>
                <w:i w:val="false"/>
                <w:color w:val="000000"/>
                <w:sz w:val="20"/>
              </w:rPr>
              <w:t>
Мал шаруашылығы</w:t>
            </w:r>
            <w:r>
              <w:br/>
            </w:r>
            <w:r>
              <w:rPr>
                <w:rFonts w:ascii="Times New Roman"/>
                <w:b w:val="false"/>
                <w:i w:val="false"/>
                <w:color w:val="000000"/>
                <w:sz w:val="20"/>
              </w:rPr>
              <w:t>
Аралас ауыл шаруашылығы</w:t>
            </w:r>
            <w:r>
              <w:br/>
            </w:r>
            <w:r>
              <w:rPr>
                <w:rFonts w:ascii="Times New Roman"/>
                <w:b w:val="false"/>
                <w:i w:val="false"/>
                <w:color w:val="000000"/>
                <w:sz w:val="20"/>
              </w:rPr>
              <w:t>
Ауыл шаруашылығы саласындағы қосалқы қызмет түрлері (ауылшаруашылық дақылдарын өсіру және мал басын өсіру)</w:t>
            </w:r>
            <w:r>
              <w:br/>
            </w:r>
            <w:r>
              <w:rPr>
                <w:rFonts w:ascii="Times New Roman"/>
                <w:b w:val="false"/>
                <w:i w:val="false"/>
                <w:color w:val="000000"/>
                <w:sz w:val="20"/>
              </w:rPr>
              <w:t xml:space="preserve">
Осы салалардағы қызмет көрсетуді ұсынуды қоса алғандағы аңшылық пен аулау </w:t>
            </w:r>
            <w:r>
              <w:br/>
            </w:r>
            <w:r>
              <w:rPr>
                <w:rFonts w:ascii="Times New Roman"/>
                <w:b w:val="false"/>
                <w:i w:val="false"/>
                <w:color w:val="000000"/>
                <w:sz w:val="20"/>
              </w:rPr>
              <w:t>
Орман шаруашылығы және өзге де орман шаруашылығы қызметі</w:t>
            </w:r>
            <w:r>
              <w:br/>
            </w:r>
            <w:r>
              <w:rPr>
                <w:rFonts w:ascii="Times New Roman"/>
                <w:b w:val="false"/>
                <w:i w:val="false"/>
                <w:color w:val="000000"/>
                <w:sz w:val="20"/>
              </w:rPr>
              <w:t xml:space="preserve">
Ағаш дайындау </w:t>
            </w:r>
            <w:r>
              <w:br/>
            </w:r>
            <w:r>
              <w:rPr>
                <w:rFonts w:ascii="Times New Roman"/>
                <w:b w:val="false"/>
                <w:i w:val="false"/>
                <w:color w:val="000000"/>
                <w:sz w:val="20"/>
              </w:rPr>
              <w:t>
Орман шаруашылығының ағаш емес өнімін жинау Орман шаруашылығы саласындағы қызметтерді ұсыну (орман өсіру және ағаш дайындау)</w:t>
            </w:r>
            <w:r>
              <w:br/>
            </w:r>
            <w:r>
              <w:rPr>
                <w:rFonts w:ascii="Times New Roman"/>
                <w:b w:val="false"/>
                <w:i w:val="false"/>
                <w:color w:val="000000"/>
                <w:sz w:val="20"/>
              </w:rPr>
              <w:t>
Балық аулау</w:t>
            </w:r>
            <w:r>
              <w:br/>
            </w:r>
            <w:r>
              <w:rPr>
                <w:rFonts w:ascii="Times New Roman"/>
                <w:b w:val="false"/>
                <w:i w:val="false"/>
                <w:color w:val="000000"/>
                <w:sz w:val="20"/>
              </w:rPr>
              <w:t>
Акваөсіру</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Кен өндіру өнеркәсібі және карьерлерді қазу </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көмірді өндіру</w:t>
            </w:r>
            <w:r>
              <w:br/>
            </w:r>
            <w:r>
              <w:rPr>
                <w:rFonts w:ascii="Times New Roman"/>
                <w:b w:val="false"/>
                <w:i w:val="false"/>
                <w:color w:val="000000"/>
                <w:sz w:val="20"/>
              </w:rPr>
              <w:t>
Лигнитті өндіру</w:t>
            </w:r>
            <w:r>
              <w:br/>
            </w:r>
            <w:r>
              <w:rPr>
                <w:rFonts w:ascii="Times New Roman"/>
                <w:b w:val="false"/>
                <w:i w:val="false"/>
                <w:color w:val="000000"/>
                <w:sz w:val="20"/>
              </w:rPr>
              <w:t>
Шикі мұнайды өндіру</w:t>
            </w:r>
            <w:r>
              <w:br/>
            </w:r>
            <w:r>
              <w:rPr>
                <w:rFonts w:ascii="Times New Roman"/>
                <w:b w:val="false"/>
                <w:i w:val="false"/>
                <w:color w:val="000000"/>
                <w:sz w:val="20"/>
              </w:rPr>
              <w:t>
Табиғи газды өндіру</w:t>
            </w:r>
            <w:r>
              <w:br/>
            </w:r>
            <w:r>
              <w:rPr>
                <w:rFonts w:ascii="Times New Roman"/>
                <w:b w:val="false"/>
                <w:i w:val="false"/>
                <w:color w:val="000000"/>
                <w:sz w:val="20"/>
              </w:rPr>
              <w:t>
Темір кенін өндіру</w:t>
            </w:r>
            <w:r>
              <w:br/>
            </w:r>
            <w:r>
              <w:rPr>
                <w:rFonts w:ascii="Times New Roman"/>
                <w:b w:val="false"/>
                <w:i w:val="false"/>
                <w:color w:val="000000"/>
                <w:sz w:val="20"/>
              </w:rPr>
              <w:t>
Түсті металдар кендерін өндіру</w:t>
            </w:r>
            <w:r>
              <w:br/>
            </w:r>
            <w:r>
              <w:rPr>
                <w:rFonts w:ascii="Times New Roman"/>
                <w:b w:val="false"/>
                <w:i w:val="false"/>
                <w:color w:val="000000"/>
                <w:sz w:val="20"/>
              </w:rPr>
              <w:t>
Тас, саз және құм карьерлерін игеру</w:t>
            </w:r>
            <w:r>
              <w:br/>
            </w:r>
            <w:r>
              <w:rPr>
                <w:rFonts w:ascii="Times New Roman"/>
                <w:b w:val="false"/>
                <w:i w:val="false"/>
                <w:color w:val="000000"/>
                <w:sz w:val="20"/>
              </w:rPr>
              <w:t>
Басқа топтамаларға енгізілмеген карьерлерді игеру және тау кен өндіру өнеркәсібінің салалары</w:t>
            </w:r>
            <w:r>
              <w:br/>
            </w:r>
            <w:r>
              <w:rPr>
                <w:rFonts w:ascii="Times New Roman"/>
                <w:b w:val="false"/>
                <w:i w:val="false"/>
                <w:color w:val="000000"/>
                <w:sz w:val="20"/>
              </w:rPr>
              <w:t>
Мұнай мен табиғи газды өндіру саласындағы техникалық көрсетілетін қызмет</w:t>
            </w:r>
            <w:r>
              <w:br/>
            </w:r>
            <w:r>
              <w:rPr>
                <w:rFonts w:ascii="Times New Roman"/>
                <w:b w:val="false"/>
                <w:i w:val="false"/>
                <w:color w:val="000000"/>
                <w:sz w:val="20"/>
              </w:rPr>
              <w:t xml:space="preserve">
Тау-кен өндіру өнеркәсібінің басқа салалары және жер асты қазба жұмыстары үшін техникалық қолдау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Өңдеу өнеркәсібі</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өңдеу және консервілеу және ет өнімдерін өндіру</w:t>
            </w:r>
            <w:r>
              <w:br/>
            </w:r>
            <w:r>
              <w:rPr>
                <w:rFonts w:ascii="Times New Roman"/>
                <w:b w:val="false"/>
                <w:i w:val="false"/>
                <w:color w:val="000000"/>
                <w:sz w:val="20"/>
              </w:rPr>
              <w:t>
Балықты, шаян тәрізділерді және моллюскаларды өңдеу және консервілеу</w:t>
            </w:r>
            <w:r>
              <w:br/>
            </w:r>
            <w:r>
              <w:rPr>
                <w:rFonts w:ascii="Times New Roman"/>
                <w:b w:val="false"/>
                <w:i w:val="false"/>
                <w:color w:val="000000"/>
                <w:sz w:val="20"/>
              </w:rPr>
              <w:t>
Жемістерді және көкөністерді өңдеу және консервілеу</w:t>
            </w:r>
            <w:r>
              <w:br/>
            </w:r>
            <w:r>
              <w:rPr>
                <w:rFonts w:ascii="Times New Roman"/>
                <w:b w:val="false"/>
                <w:i w:val="false"/>
                <w:color w:val="000000"/>
                <w:sz w:val="20"/>
              </w:rPr>
              <w:t>
Өсімдік және мал майы мен тоң май өндіру</w:t>
            </w:r>
            <w:r>
              <w:br/>
            </w:r>
            <w:r>
              <w:rPr>
                <w:rFonts w:ascii="Times New Roman"/>
                <w:b w:val="false"/>
                <w:i w:val="false"/>
                <w:color w:val="000000"/>
                <w:sz w:val="20"/>
              </w:rPr>
              <w:t>
Сүт өнімдерін өндіру</w:t>
            </w:r>
            <w:r>
              <w:br/>
            </w:r>
            <w:r>
              <w:rPr>
                <w:rFonts w:ascii="Times New Roman"/>
                <w:b w:val="false"/>
                <w:i w:val="false"/>
                <w:color w:val="000000"/>
                <w:sz w:val="20"/>
              </w:rPr>
              <w:t>
Ұн тарту өнеркәсібі өнімдерін, крахмалдар және крахмал өнімдерін өндіру</w:t>
            </w:r>
            <w:r>
              <w:br/>
            </w:r>
            <w:r>
              <w:rPr>
                <w:rFonts w:ascii="Times New Roman"/>
                <w:b w:val="false"/>
                <w:i w:val="false"/>
                <w:color w:val="000000"/>
                <w:sz w:val="20"/>
              </w:rPr>
              <w:t>
Нан және ұн өнімдерін өндіру</w:t>
            </w:r>
            <w:r>
              <w:br/>
            </w:r>
            <w:r>
              <w:rPr>
                <w:rFonts w:ascii="Times New Roman"/>
                <w:b w:val="false"/>
                <w:i w:val="false"/>
                <w:color w:val="000000"/>
                <w:sz w:val="20"/>
              </w:rPr>
              <w:t>
Басқа да тамақ өнімдерін өндіру</w:t>
            </w:r>
            <w:r>
              <w:br/>
            </w:r>
            <w:r>
              <w:rPr>
                <w:rFonts w:ascii="Times New Roman"/>
                <w:b w:val="false"/>
                <w:i w:val="false"/>
                <w:color w:val="000000"/>
                <w:sz w:val="20"/>
              </w:rPr>
              <w:t>
Жануарларға арналған дайын азықтарды өндіру</w:t>
            </w:r>
            <w:r>
              <w:br/>
            </w:r>
            <w:r>
              <w:rPr>
                <w:rFonts w:ascii="Times New Roman"/>
                <w:b w:val="false"/>
                <w:i w:val="false"/>
                <w:color w:val="000000"/>
                <w:sz w:val="20"/>
              </w:rPr>
              <w:t>
Сусындар өндіру</w:t>
            </w:r>
            <w:r>
              <w:br/>
            </w:r>
            <w:r>
              <w:rPr>
                <w:rFonts w:ascii="Times New Roman"/>
                <w:b w:val="false"/>
                <w:i w:val="false"/>
                <w:color w:val="000000"/>
                <w:sz w:val="20"/>
              </w:rPr>
              <w:t>
Темекі өнімдерін өндіру</w:t>
            </w:r>
            <w:r>
              <w:br/>
            </w:r>
            <w:r>
              <w:rPr>
                <w:rFonts w:ascii="Times New Roman"/>
                <w:b w:val="false"/>
                <w:i w:val="false"/>
                <w:color w:val="000000"/>
                <w:sz w:val="20"/>
              </w:rPr>
              <w:t>
Тоқыма талшықтарын дайындау және иіру</w:t>
            </w:r>
            <w:r>
              <w:br/>
            </w:r>
            <w:r>
              <w:rPr>
                <w:rFonts w:ascii="Times New Roman"/>
                <w:b w:val="false"/>
                <w:i w:val="false"/>
                <w:color w:val="000000"/>
                <w:sz w:val="20"/>
              </w:rPr>
              <w:t>
Тоқыма өндірісі</w:t>
            </w:r>
            <w:r>
              <w:br/>
            </w:r>
            <w:r>
              <w:rPr>
                <w:rFonts w:ascii="Times New Roman"/>
                <w:b w:val="false"/>
                <w:i w:val="false"/>
                <w:color w:val="000000"/>
                <w:sz w:val="20"/>
              </w:rPr>
              <w:t>
Тоқыма бұйымдарын өңдеу</w:t>
            </w:r>
            <w:r>
              <w:br/>
            </w:r>
            <w:r>
              <w:rPr>
                <w:rFonts w:ascii="Times New Roman"/>
                <w:b w:val="false"/>
                <w:i w:val="false"/>
                <w:color w:val="000000"/>
                <w:sz w:val="20"/>
              </w:rPr>
              <w:t>
Басқа да тоқыма бұйымдарын өндіру</w:t>
            </w:r>
            <w:r>
              <w:br/>
            </w:r>
            <w:r>
              <w:rPr>
                <w:rFonts w:ascii="Times New Roman"/>
                <w:b w:val="false"/>
                <w:i w:val="false"/>
                <w:color w:val="000000"/>
                <w:sz w:val="20"/>
              </w:rPr>
              <w:t>
Теріден тігілген киімнен басқа, киім өндіру</w:t>
            </w:r>
            <w:r>
              <w:br/>
            </w:r>
            <w:r>
              <w:rPr>
                <w:rFonts w:ascii="Times New Roman"/>
                <w:b w:val="false"/>
                <w:i w:val="false"/>
                <w:color w:val="000000"/>
                <w:sz w:val="20"/>
              </w:rPr>
              <w:t>
Тері бұйымдарын өндіру</w:t>
            </w:r>
            <w:r>
              <w:br/>
            </w:r>
            <w:r>
              <w:rPr>
                <w:rFonts w:ascii="Times New Roman"/>
                <w:b w:val="false"/>
                <w:i w:val="false"/>
                <w:color w:val="000000"/>
                <w:sz w:val="20"/>
              </w:rPr>
              <w:t>
Тоқылған және тоқыма бұйымдар мен киімдерді өндіру</w:t>
            </w:r>
            <w:r>
              <w:br/>
            </w:r>
            <w:r>
              <w:rPr>
                <w:rFonts w:ascii="Times New Roman"/>
                <w:b w:val="false"/>
                <w:i w:val="false"/>
                <w:color w:val="000000"/>
                <w:sz w:val="20"/>
              </w:rPr>
              <w:t>
Теріні илеу және өңдеу; чемодан, әйелдер сөмкесін, қайыс-ер бұйымдарын және әбзелдерді өндіру; тері өңдеу және бояу</w:t>
            </w:r>
            <w:r>
              <w:br/>
            </w:r>
            <w:r>
              <w:rPr>
                <w:rFonts w:ascii="Times New Roman"/>
                <w:b w:val="false"/>
                <w:i w:val="false"/>
                <w:color w:val="000000"/>
                <w:sz w:val="20"/>
              </w:rPr>
              <w:t>
Аяқкиім өндірісі</w:t>
            </w:r>
            <w:r>
              <w:br/>
            </w:r>
            <w:r>
              <w:rPr>
                <w:rFonts w:ascii="Times New Roman"/>
                <w:b w:val="false"/>
                <w:i w:val="false"/>
                <w:color w:val="000000"/>
                <w:sz w:val="20"/>
              </w:rPr>
              <w:t>
Ағаш кесу және сүргілеу өндірісі</w:t>
            </w:r>
            <w:r>
              <w:br/>
            </w:r>
            <w:r>
              <w:rPr>
                <w:rFonts w:ascii="Times New Roman"/>
                <w:b w:val="false"/>
                <w:i w:val="false"/>
                <w:color w:val="000000"/>
                <w:sz w:val="20"/>
              </w:rPr>
              <w:t>
Ағаштан, тығыннан, сабан және тоқуға арналған материалдардан өнім жасау өндірісі</w:t>
            </w:r>
            <w:r>
              <w:br/>
            </w:r>
            <w:r>
              <w:rPr>
                <w:rFonts w:ascii="Times New Roman"/>
                <w:b w:val="false"/>
                <w:i w:val="false"/>
                <w:color w:val="000000"/>
                <w:sz w:val="20"/>
              </w:rPr>
              <w:t>
Ағаш массасы мен целлюлозаны, қағаз және картон қағазды өндіру</w:t>
            </w:r>
            <w:r>
              <w:br/>
            </w:r>
            <w:r>
              <w:rPr>
                <w:rFonts w:ascii="Times New Roman"/>
                <w:b w:val="false"/>
                <w:i w:val="false"/>
                <w:color w:val="000000"/>
                <w:sz w:val="20"/>
              </w:rPr>
              <w:t>
Қағаз және картон қағаздан жасалған бұйымдарды өндіру</w:t>
            </w:r>
            <w:r>
              <w:br/>
            </w:r>
            <w:r>
              <w:rPr>
                <w:rFonts w:ascii="Times New Roman"/>
                <w:b w:val="false"/>
                <w:i w:val="false"/>
                <w:color w:val="000000"/>
                <w:sz w:val="20"/>
              </w:rPr>
              <w:t>
Полиграфиялық қызмет және сонымен байланысты көрсетілетін қызметтер</w:t>
            </w:r>
            <w:r>
              <w:br/>
            </w:r>
            <w:r>
              <w:rPr>
                <w:rFonts w:ascii="Times New Roman"/>
                <w:b w:val="false"/>
                <w:i w:val="false"/>
                <w:color w:val="000000"/>
                <w:sz w:val="20"/>
              </w:rPr>
              <w:t>
Тасымалдауыштағы жазбаларды қалпына келтіру</w:t>
            </w:r>
            <w:r>
              <w:br/>
            </w:r>
            <w:r>
              <w:rPr>
                <w:rFonts w:ascii="Times New Roman"/>
                <w:b w:val="false"/>
                <w:i w:val="false"/>
                <w:color w:val="000000"/>
                <w:sz w:val="20"/>
              </w:rPr>
              <w:t>
Кокс пештерінің өнімдерін өндіру</w:t>
            </w:r>
            <w:r>
              <w:br/>
            </w:r>
            <w:r>
              <w:rPr>
                <w:rFonts w:ascii="Times New Roman"/>
                <w:b w:val="false"/>
                <w:i w:val="false"/>
                <w:color w:val="000000"/>
                <w:sz w:val="20"/>
              </w:rPr>
              <w:t>
Мұнай өңдеу өнімдерін өндіру</w:t>
            </w:r>
            <w:r>
              <w:br/>
            </w:r>
            <w:r>
              <w:rPr>
                <w:rFonts w:ascii="Times New Roman"/>
                <w:b w:val="false"/>
                <w:i w:val="false"/>
                <w:color w:val="000000"/>
                <w:sz w:val="20"/>
              </w:rPr>
              <w:t>
Негізгі химикаттарды, тыңайтқыштарды және азот қоспаларын, бастапқы нысандағы пластмассалар мен синтетикалық каучукты өндіру</w:t>
            </w:r>
            <w:r>
              <w:br/>
            </w:r>
            <w:r>
              <w:rPr>
                <w:rFonts w:ascii="Times New Roman"/>
                <w:b w:val="false"/>
                <w:i w:val="false"/>
                <w:color w:val="000000"/>
                <w:sz w:val="20"/>
              </w:rPr>
              <w:t>
Пестицидтер мен басқа агрохимиялық өнімдерді өндіру</w:t>
            </w:r>
            <w:r>
              <w:br/>
            </w:r>
            <w:r>
              <w:rPr>
                <w:rFonts w:ascii="Times New Roman"/>
                <w:b w:val="false"/>
                <w:i w:val="false"/>
                <w:color w:val="000000"/>
                <w:sz w:val="20"/>
              </w:rPr>
              <w:t>
Бояулар, лактар және ұқсас бояғыш заттар, баспаханалық бояулар мен мастика өндіру</w:t>
            </w:r>
            <w:r>
              <w:br/>
            </w:r>
            <w:r>
              <w:rPr>
                <w:rFonts w:ascii="Times New Roman"/>
                <w:b w:val="false"/>
                <w:i w:val="false"/>
                <w:color w:val="000000"/>
                <w:sz w:val="20"/>
              </w:rPr>
              <w:t>
Сабын және жуу құралдарын, тазалайтын және жылтырататын препараттар, парфюмерлік өнімдер мен косметикалық заттар өндіру</w:t>
            </w:r>
            <w:r>
              <w:br/>
            </w:r>
            <w:r>
              <w:rPr>
                <w:rFonts w:ascii="Times New Roman"/>
                <w:b w:val="false"/>
                <w:i w:val="false"/>
                <w:color w:val="000000"/>
                <w:sz w:val="20"/>
              </w:rPr>
              <w:t>
Өзге химиялық өнімдер өндіру</w:t>
            </w:r>
            <w:r>
              <w:br/>
            </w:r>
            <w:r>
              <w:rPr>
                <w:rFonts w:ascii="Times New Roman"/>
                <w:b w:val="false"/>
                <w:i w:val="false"/>
                <w:color w:val="000000"/>
                <w:sz w:val="20"/>
              </w:rPr>
              <w:t>
Жасанды талшықтар өндіру</w:t>
            </w:r>
            <w:r>
              <w:br/>
            </w:r>
            <w:r>
              <w:rPr>
                <w:rFonts w:ascii="Times New Roman"/>
                <w:b w:val="false"/>
                <w:i w:val="false"/>
                <w:color w:val="000000"/>
                <w:sz w:val="20"/>
              </w:rPr>
              <w:t>
Негізгі фармацевтикалық өнімдерді өндіру Фармацевтикалық препараттар өндіру</w:t>
            </w:r>
            <w:r>
              <w:br/>
            </w:r>
            <w:r>
              <w:rPr>
                <w:rFonts w:ascii="Times New Roman"/>
                <w:b w:val="false"/>
                <w:i w:val="false"/>
                <w:color w:val="000000"/>
                <w:sz w:val="20"/>
              </w:rPr>
              <w:t>
Резеңке өнімдерін өндіру</w:t>
            </w:r>
            <w:r>
              <w:br/>
            </w:r>
            <w:r>
              <w:rPr>
                <w:rFonts w:ascii="Times New Roman"/>
                <w:b w:val="false"/>
                <w:i w:val="false"/>
                <w:color w:val="000000"/>
                <w:sz w:val="20"/>
              </w:rPr>
              <w:t>
Пластмасса бұйымдарын өндіру</w:t>
            </w:r>
            <w:r>
              <w:br/>
            </w:r>
            <w:r>
              <w:rPr>
                <w:rFonts w:ascii="Times New Roman"/>
                <w:b w:val="false"/>
                <w:i w:val="false"/>
                <w:color w:val="000000"/>
                <w:sz w:val="20"/>
              </w:rPr>
              <w:t>
Шыны және шыныдан жасалған бұйымдарды өндіру Отқа төзімді бұйымдар өндіру</w:t>
            </w:r>
            <w:r>
              <w:br/>
            </w:r>
            <w:r>
              <w:rPr>
                <w:rFonts w:ascii="Times New Roman"/>
                <w:b w:val="false"/>
                <w:i w:val="false"/>
                <w:color w:val="000000"/>
                <w:sz w:val="20"/>
              </w:rPr>
              <w:t>
Саздан құрылыс материалдарын өндіру</w:t>
            </w:r>
            <w:r>
              <w:br/>
            </w:r>
            <w:r>
              <w:rPr>
                <w:rFonts w:ascii="Times New Roman"/>
                <w:b w:val="false"/>
                <w:i w:val="false"/>
                <w:color w:val="000000"/>
                <w:sz w:val="20"/>
              </w:rPr>
              <w:t>
Өзге фарфор және қыш бұйымдар өндіру</w:t>
            </w:r>
            <w:r>
              <w:br/>
            </w:r>
            <w:r>
              <w:rPr>
                <w:rFonts w:ascii="Times New Roman"/>
                <w:b w:val="false"/>
                <w:i w:val="false"/>
                <w:color w:val="000000"/>
                <w:sz w:val="20"/>
              </w:rPr>
              <w:t>
Цемент, әк және құрылыс гипсін өндіру</w:t>
            </w:r>
            <w:r>
              <w:br/>
            </w:r>
            <w:r>
              <w:rPr>
                <w:rFonts w:ascii="Times New Roman"/>
                <w:b w:val="false"/>
                <w:i w:val="false"/>
                <w:color w:val="000000"/>
                <w:sz w:val="20"/>
              </w:rPr>
              <w:t>
Бетоннан, цементтен және құрылыс мақсатына арналған гипс өндіру</w:t>
            </w:r>
            <w:r>
              <w:br/>
            </w:r>
            <w:r>
              <w:rPr>
                <w:rFonts w:ascii="Times New Roman"/>
                <w:b w:val="false"/>
                <w:i w:val="false"/>
                <w:color w:val="000000"/>
                <w:sz w:val="20"/>
              </w:rPr>
              <w:t>
Тасты кесу, өңдеу және әрлеу</w:t>
            </w:r>
            <w:r>
              <w:br/>
            </w:r>
            <w:r>
              <w:rPr>
                <w:rFonts w:ascii="Times New Roman"/>
                <w:b w:val="false"/>
                <w:i w:val="false"/>
                <w:color w:val="000000"/>
                <w:sz w:val="20"/>
              </w:rPr>
              <w:t>
Абразивті бұйымдар мен өзге металл емес минерал өнімдерін өндіру</w:t>
            </w:r>
            <w:r>
              <w:br/>
            </w:r>
            <w:r>
              <w:rPr>
                <w:rFonts w:ascii="Times New Roman"/>
                <w:b w:val="false"/>
                <w:i w:val="false"/>
                <w:color w:val="000000"/>
                <w:sz w:val="20"/>
              </w:rPr>
              <w:t>
Шойын, болат және ферроқорытпалар өндіру</w:t>
            </w:r>
            <w:r>
              <w:br/>
            </w:r>
            <w:r>
              <w:rPr>
                <w:rFonts w:ascii="Times New Roman"/>
                <w:b w:val="false"/>
                <w:i w:val="false"/>
                <w:color w:val="000000"/>
                <w:sz w:val="20"/>
              </w:rPr>
              <w:t>
Болаттан жасалған құбырлар, құбыржолдар, профильдер, фитингтерді өндіру</w:t>
            </w:r>
            <w:r>
              <w:br/>
            </w:r>
            <w:r>
              <w:rPr>
                <w:rFonts w:ascii="Times New Roman"/>
                <w:b w:val="false"/>
                <w:i w:val="false"/>
                <w:color w:val="000000"/>
                <w:sz w:val="20"/>
              </w:rPr>
              <w:t>
Бастапқы өңдеу арқылы өзге болат бұйымдарын өндіру</w:t>
            </w:r>
            <w:r>
              <w:br/>
            </w:r>
            <w:r>
              <w:rPr>
                <w:rFonts w:ascii="Times New Roman"/>
                <w:b w:val="false"/>
                <w:i w:val="false"/>
                <w:color w:val="000000"/>
                <w:sz w:val="20"/>
              </w:rPr>
              <w:t xml:space="preserve">
Негізгі бағалы және түсті металдарды өндіру </w:t>
            </w:r>
            <w:r>
              <w:br/>
            </w:r>
            <w:r>
              <w:rPr>
                <w:rFonts w:ascii="Times New Roman"/>
                <w:b w:val="false"/>
                <w:i w:val="false"/>
                <w:color w:val="000000"/>
                <w:sz w:val="20"/>
              </w:rPr>
              <w:t>
Металл құю</w:t>
            </w:r>
            <w:r>
              <w:br/>
            </w:r>
            <w:r>
              <w:rPr>
                <w:rFonts w:ascii="Times New Roman"/>
                <w:b w:val="false"/>
                <w:i w:val="false"/>
                <w:color w:val="000000"/>
                <w:sz w:val="20"/>
              </w:rPr>
              <w:t>
Құрылыстық металл конструкциялар мен бұйымдар өндірісі</w:t>
            </w:r>
            <w:r>
              <w:br/>
            </w:r>
            <w:r>
              <w:rPr>
                <w:rFonts w:ascii="Times New Roman"/>
                <w:b w:val="false"/>
                <w:i w:val="false"/>
                <w:color w:val="000000"/>
                <w:sz w:val="20"/>
              </w:rPr>
              <w:t>
Металл цистерналар, резервуарлар және контейнерлер өндірісі</w:t>
            </w:r>
            <w:r>
              <w:br/>
            </w:r>
            <w:r>
              <w:rPr>
                <w:rFonts w:ascii="Times New Roman"/>
                <w:b w:val="false"/>
                <w:i w:val="false"/>
                <w:color w:val="000000"/>
                <w:sz w:val="20"/>
              </w:rPr>
              <w:t>
Орталықтан жылыту қазандықтарынан басқа, бу қазандықтар өндірісі</w:t>
            </w:r>
            <w:r>
              <w:br/>
            </w:r>
            <w:r>
              <w:rPr>
                <w:rFonts w:ascii="Times New Roman"/>
                <w:b w:val="false"/>
                <w:i w:val="false"/>
                <w:color w:val="000000"/>
                <w:sz w:val="20"/>
              </w:rPr>
              <w:t>
Қару-жарақ және оқ-дәрілер өндірісі</w:t>
            </w:r>
            <w:r>
              <w:br/>
            </w:r>
            <w:r>
              <w:rPr>
                <w:rFonts w:ascii="Times New Roman"/>
                <w:b w:val="false"/>
                <w:i w:val="false"/>
                <w:color w:val="000000"/>
                <w:sz w:val="20"/>
              </w:rPr>
              <w:t>
Табақша металды роликпен соғу, сығымдау, қалыптау және пішіндеу роликті қаңылтыр игіш машинамен табақша металды белгілі бір қалыпқа келтіру; ұнтақ металлургия</w:t>
            </w:r>
            <w:r>
              <w:br/>
            </w:r>
            <w:r>
              <w:rPr>
                <w:rFonts w:ascii="Times New Roman"/>
                <w:b w:val="false"/>
                <w:i w:val="false"/>
                <w:color w:val="000000"/>
                <w:sz w:val="20"/>
              </w:rPr>
              <w:t>
Металдарды өңдеу және металдарға қаптама жалату; машина жасаудың негізгі технологиялық процестері</w:t>
            </w:r>
            <w:r>
              <w:br/>
            </w:r>
            <w:r>
              <w:rPr>
                <w:rFonts w:ascii="Times New Roman"/>
                <w:b w:val="false"/>
                <w:i w:val="false"/>
                <w:color w:val="000000"/>
                <w:sz w:val="20"/>
              </w:rPr>
              <w:t>
Асхана құралдарының, металл қол аспаптарының және жалпы мақсатқа арналған металл бұйымдарының өндірісі</w:t>
            </w:r>
            <w:r>
              <w:br/>
            </w:r>
            <w:r>
              <w:rPr>
                <w:rFonts w:ascii="Times New Roman"/>
                <w:b w:val="false"/>
                <w:i w:val="false"/>
                <w:color w:val="000000"/>
                <w:sz w:val="20"/>
              </w:rPr>
              <w:t>
Басқа дайын металл бұйымдарының өндірісі</w:t>
            </w:r>
            <w:r>
              <w:br/>
            </w:r>
            <w:r>
              <w:rPr>
                <w:rFonts w:ascii="Times New Roman"/>
                <w:b w:val="false"/>
                <w:i w:val="false"/>
                <w:color w:val="000000"/>
                <w:sz w:val="20"/>
              </w:rPr>
              <w:t>
Электрондық элементтер және платтар өндірісі Компьютерлер мен перифериялық жабдықтар өндірісі Коммуникациялық жабдықтар өндірісі</w:t>
            </w:r>
            <w:r>
              <w:br/>
            </w:r>
            <w:r>
              <w:rPr>
                <w:rFonts w:ascii="Times New Roman"/>
                <w:b w:val="false"/>
                <w:i w:val="false"/>
                <w:color w:val="000000"/>
                <w:sz w:val="20"/>
              </w:rPr>
              <w:t>
Тұрмыстық электроника құралдарының өндірісі</w:t>
            </w:r>
            <w:r>
              <w:br/>
            </w:r>
            <w:r>
              <w:rPr>
                <w:rFonts w:ascii="Times New Roman"/>
                <w:b w:val="false"/>
                <w:i w:val="false"/>
                <w:color w:val="000000"/>
                <w:sz w:val="20"/>
              </w:rPr>
              <w:t>
Өлшеуге, тестілеуге және жаңартуға арналған құралдар мен аспаптардың; қолсағаттардың және өзге сағат түрлерінің өндірісі</w:t>
            </w:r>
            <w:r>
              <w:br/>
            </w:r>
            <w:r>
              <w:rPr>
                <w:rFonts w:ascii="Times New Roman"/>
                <w:b w:val="false"/>
                <w:i w:val="false"/>
                <w:color w:val="000000"/>
                <w:sz w:val="20"/>
              </w:rPr>
              <w:t>
Сәулелендіргіш, электромедициналық және электротерапевтік жабдықтар өндірісі</w:t>
            </w:r>
            <w:r>
              <w:br/>
            </w:r>
            <w:r>
              <w:rPr>
                <w:rFonts w:ascii="Times New Roman"/>
                <w:b w:val="false"/>
                <w:i w:val="false"/>
                <w:color w:val="000000"/>
                <w:sz w:val="20"/>
              </w:rPr>
              <w:t>
Оптикалық құралдар мен фотографиялық жабдықтар өндірісі</w:t>
            </w:r>
            <w:r>
              <w:br/>
            </w:r>
            <w:r>
              <w:rPr>
                <w:rFonts w:ascii="Times New Roman"/>
                <w:b w:val="false"/>
                <w:i w:val="false"/>
                <w:color w:val="000000"/>
                <w:sz w:val="20"/>
              </w:rPr>
              <w:t>
Ақпарат таратудың магнитті және оптикалық құралдар өндірісі</w:t>
            </w:r>
            <w:r>
              <w:br/>
            </w:r>
            <w:r>
              <w:rPr>
                <w:rFonts w:ascii="Times New Roman"/>
                <w:b w:val="false"/>
                <w:i w:val="false"/>
                <w:color w:val="000000"/>
                <w:sz w:val="20"/>
              </w:rPr>
              <w:t>
Электрқозғалтқыштарды, генераторларды, трансформаторларды және электр тарату және реттеуші аппаратуралар өндірісі</w:t>
            </w:r>
            <w:r>
              <w:br/>
            </w:r>
            <w:r>
              <w:rPr>
                <w:rFonts w:ascii="Times New Roman"/>
                <w:b w:val="false"/>
                <w:i w:val="false"/>
                <w:color w:val="000000"/>
                <w:sz w:val="20"/>
              </w:rPr>
              <w:t xml:space="preserve">
Батареялар және аккумуляторлар өндірісі </w:t>
            </w:r>
            <w:r>
              <w:br/>
            </w:r>
            <w:r>
              <w:rPr>
                <w:rFonts w:ascii="Times New Roman"/>
                <w:b w:val="false"/>
                <w:i w:val="false"/>
                <w:color w:val="000000"/>
                <w:sz w:val="20"/>
              </w:rPr>
              <w:t>
Электрөткізгіштер мен электрөткізгіш құралдар өндірісі</w:t>
            </w:r>
            <w:r>
              <w:br/>
            </w:r>
            <w:r>
              <w:rPr>
                <w:rFonts w:ascii="Times New Roman"/>
                <w:b w:val="false"/>
                <w:i w:val="false"/>
                <w:color w:val="000000"/>
                <w:sz w:val="20"/>
              </w:rPr>
              <w:t xml:space="preserve">
Электрожарықтандыру жабдықтарының өндірісі </w:t>
            </w:r>
            <w:r>
              <w:br/>
            </w:r>
            <w:r>
              <w:rPr>
                <w:rFonts w:ascii="Times New Roman"/>
                <w:b w:val="false"/>
                <w:i w:val="false"/>
                <w:color w:val="000000"/>
                <w:sz w:val="20"/>
              </w:rPr>
              <w:t>
Тұрмыстық құралдар өндірісі</w:t>
            </w:r>
            <w:r>
              <w:br/>
            </w:r>
            <w:r>
              <w:rPr>
                <w:rFonts w:ascii="Times New Roman"/>
                <w:b w:val="false"/>
                <w:i w:val="false"/>
                <w:color w:val="000000"/>
                <w:sz w:val="20"/>
              </w:rPr>
              <w:t>
Өзге электр жабдықтарының өндірісі</w:t>
            </w:r>
            <w:r>
              <w:br/>
            </w:r>
            <w:r>
              <w:rPr>
                <w:rFonts w:ascii="Times New Roman"/>
                <w:b w:val="false"/>
                <w:i w:val="false"/>
                <w:color w:val="000000"/>
                <w:sz w:val="20"/>
              </w:rPr>
              <w:t>
Жалпы мақсатқа арналған машиналар өндірісі</w:t>
            </w:r>
            <w:r>
              <w:br/>
            </w:r>
            <w:r>
              <w:rPr>
                <w:rFonts w:ascii="Times New Roman"/>
                <w:b w:val="false"/>
                <w:i w:val="false"/>
                <w:color w:val="000000"/>
                <w:sz w:val="20"/>
              </w:rPr>
              <w:t>
Жалпы мақсатқа арналған өзге де техникалар өндірісі Ауыл шаруашылығы және орман шаруашылығы техникаларының өндірісі</w:t>
            </w:r>
            <w:r>
              <w:br/>
            </w:r>
            <w:r>
              <w:rPr>
                <w:rFonts w:ascii="Times New Roman"/>
                <w:b w:val="false"/>
                <w:i w:val="false"/>
                <w:color w:val="000000"/>
                <w:sz w:val="20"/>
              </w:rPr>
              <w:t>
Металдарды қысыммен өңдеуге арналған жабдықтар және механикалық станоктар өндірісі</w:t>
            </w:r>
            <w:r>
              <w:br/>
            </w:r>
            <w:r>
              <w:rPr>
                <w:rFonts w:ascii="Times New Roman"/>
                <w:b w:val="false"/>
                <w:i w:val="false"/>
                <w:color w:val="000000"/>
                <w:sz w:val="20"/>
              </w:rPr>
              <w:t>
Арнайы мақсатқа арналған техниканың өзге де түрлерінің өндірісі</w:t>
            </w:r>
            <w:r>
              <w:br/>
            </w:r>
            <w:r>
              <w:rPr>
                <w:rFonts w:ascii="Times New Roman"/>
                <w:b w:val="false"/>
                <w:i w:val="false"/>
                <w:color w:val="000000"/>
                <w:sz w:val="20"/>
              </w:rPr>
              <w:t>
Автокөлік құралдары өндірісі</w:t>
            </w:r>
            <w:r>
              <w:br/>
            </w:r>
            <w:r>
              <w:rPr>
                <w:rFonts w:ascii="Times New Roman"/>
                <w:b w:val="false"/>
                <w:i w:val="false"/>
                <w:color w:val="000000"/>
                <w:sz w:val="20"/>
              </w:rPr>
              <w:t>
Автокөлік құралдарына арналған шанақтар өндірісі; трейлерлер және жартылай тіркемелер өндірісі Автокөлік құралдарының және олардың қозғалтқыштарының бөлшектері мен құрал-саймандарының өндірісі</w:t>
            </w:r>
            <w:r>
              <w:br/>
            </w:r>
            <w:r>
              <w:rPr>
                <w:rFonts w:ascii="Times New Roman"/>
                <w:b w:val="false"/>
                <w:i w:val="false"/>
                <w:color w:val="000000"/>
                <w:sz w:val="20"/>
              </w:rPr>
              <w:t>
Теңіз кемелері және қайықтар өндірісі</w:t>
            </w:r>
            <w:r>
              <w:br/>
            </w:r>
            <w:r>
              <w:rPr>
                <w:rFonts w:ascii="Times New Roman"/>
                <w:b w:val="false"/>
                <w:i w:val="false"/>
                <w:color w:val="000000"/>
                <w:sz w:val="20"/>
              </w:rPr>
              <w:t>
Темір жол локомотивтері және жылжымалы құрам өндірісі</w:t>
            </w:r>
            <w:r>
              <w:br/>
            </w:r>
            <w:r>
              <w:rPr>
                <w:rFonts w:ascii="Times New Roman"/>
                <w:b w:val="false"/>
                <w:i w:val="false"/>
                <w:color w:val="000000"/>
                <w:sz w:val="20"/>
              </w:rPr>
              <w:t>
Әуе және ғарыштық ұшу аппараттарының өндірісі</w:t>
            </w:r>
            <w:r>
              <w:br/>
            </w:r>
            <w:r>
              <w:rPr>
                <w:rFonts w:ascii="Times New Roman"/>
                <w:b w:val="false"/>
                <w:i w:val="false"/>
                <w:color w:val="000000"/>
                <w:sz w:val="20"/>
              </w:rPr>
              <w:t xml:space="preserve">
Әскери жауынгерлік автокөлік құралдарының өндірісі </w:t>
            </w:r>
            <w:r>
              <w:br/>
            </w:r>
            <w:r>
              <w:rPr>
                <w:rFonts w:ascii="Times New Roman"/>
                <w:b w:val="false"/>
                <w:i w:val="false"/>
                <w:color w:val="000000"/>
                <w:sz w:val="20"/>
              </w:rPr>
              <w:t>
Басқа топтамаларға енгізілмеген көлік жабдықтарының өндірісі</w:t>
            </w:r>
            <w:r>
              <w:br/>
            </w:r>
            <w:r>
              <w:rPr>
                <w:rFonts w:ascii="Times New Roman"/>
                <w:b w:val="false"/>
                <w:i w:val="false"/>
                <w:color w:val="000000"/>
                <w:sz w:val="20"/>
              </w:rPr>
              <w:t>
Жиһаз өндірісі</w:t>
            </w:r>
            <w:r>
              <w:br/>
            </w:r>
            <w:r>
              <w:rPr>
                <w:rFonts w:ascii="Times New Roman"/>
                <w:b w:val="false"/>
                <w:i w:val="false"/>
                <w:color w:val="000000"/>
                <w:sz w:val="20"/>
              </w:rPr>
              <w:t>
Зергерлік бұйымдар, бижутериялар және ұқсас бұйымдар өндірісі</w:t>
            </w:r>
            <w:r>
              <w:br/>
            </w:r>
            <w:r>
              <w:rPr>
                <w:rFonts w:ascii="Times New Roman"/>
                <w:b w:val="false"/>
                <w:i w:val="false"/>
                <w:color w:val="000000"/>
                <w:sz w:val="20"/>
              </w:rPr>
              <w:t>
Музыкалық аспаптар өндірісі</w:t>
            </w:r>
            <w:r>
              <w:br/>
            </w:r>
            <w:r>
              <w:rPr>
                <w:rFonts w:ascii="Times New Roman"/>
                <w:b w:val="false"/>
                <w:i w:val="false"/>
                <w:color w:val="000000"/>
                <w:sz w:val="20"/>
              </w:rPr>
              <w:t>
Спорт тауарларының өндірісі</w:t>
            </w:r>
            <w:r>
              <w:br/>
            </w:r>
            <w:r>
              <w:rPr>
                <w:rFonts w:ascii="Times New Roman"/>
                <w:b w:val="false"/>
                <w:i w:val="false"/>
                <w:color w:val="000000"/>
                <w:sz w:val="20"/>
              </w:rPr>
              <w:t>
Ойындар және ойыншықтар өндірісі</w:t>
            </w:r>
            <w:r>
              <w:br/>
            </w:r>
            <w:r>
              <w:rPr>
                <w:rFonts w:ascii="Times New Roman"/>
                <w:b w:val="false"/>
                <w:i w:val="false"/>
                <w:color w:val="000000"/>
                <w:sz w:val="20"/>
              </w:rPr>
              <w:t>
Медициналық және стоматологиялық құралдар мен керек-жарақтар өндірісі</w:t>
            </w:r>
            <w:r>
              <w:br/>
            </w:r>
            <w:r>
              <w:rPr>
                <w:rFonts w:ascii="Times New Roman"/>
                <w:b w:val="false"/>
                <w:i w:val="false"/>
                <w:color w:val="000000"/>
                <w:sz w:val="20"/>
              </w:rPr>
              <w:t>
Басқа топтамаларға енгізілмеген өзге де дайын бұйымдар өндірісі</w:t>
            </w:r>
            <w:r>
              <w:br/>
            </w:r>
            <w:r>
              <w:rPr>
                <w:rFonts w:ascii="Times New Roman"/>
                <w:b w:val="false"/>
                <w:i w:val="false"/>
                <w:color w:val="000000"/>
                <w:sz w:val="20"/>
              </w:rPr>
              <w:t>
Дайын металл өнімдерін, машиналар мен жабдықты жөндеу</w:t>
            </w:r>
            <w:r>
              <w:br/>
            </w:r>
            <w:r>
              <w:rPr>
                <w:rFonts w:ascii="Times New Roman"/>
                <w:b w:val="false"/>
                <w:i w:val="false"/>
                <w:color w:val="000000"/>
                <w:sz w:val="20"/>
              </w:rPr>
              <w:t>
Өнеркәсіптік техника мен жабдықты жөндеу</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Электрмен жабдықтау,газ, бу беру және ауа баптау</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беру және бөлу</w:t>
            </w:r>
            <w:r>
              <w:br/>
            </w:r>
            <w:r>
              <w:rPr>
                <w:rFonts w:ascii="Times New Roman"/>
                <w:b w:val="false"/>
                <w:i w:val="false"/>
                <w:color w:val="000000"/>
                <w:sz w:val="20"/>
              </w:rPr>
              <w:t>
Газ тәрізді отынды өндіру және бөлу</w:t>
            </w:r>
            <w:r>
              <w:br/>
            </w:r>
            <w:r>
              <w:rPr>
                <w:rFonts w:ascii="Times New Roman"/>
                <w:b w:val="false"/>
                <w:i w:val="false"/>
                <w:color w:val="000000"/>
                <w:sz w:val="20"/>
              </w:rPr>
              <w:t>
Бу беру және ауа баптау жүйелері</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Сумен жабдықтау; кәріз жүйесі, қалдықтардың жиналуын және таратылуын бақылау</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бөлу</w:t>
            </w:r>
            <w:r>
              <w:br/>
            </w:r>
            <w:r>
              <w:rPr>
                <w:rFonts w:ascii="Times New Roman"/>
                <w:b w:val="false"/>
                <w:i w:val="false"/>
                <w:color w:val="000000"/>
                <w:sz w:val="20"/>
              </w:rPr>
              <w:t>
Кәріз жүйесі</w:t>
            </w:r>
            <w:r>
              <w:br/>
            </w:r>
            <w:r>
              <w:rPr>
                <w:rFonts w:ascii="Times New Roman"/>
                <w:b w:val="false"/>
                <w:i w:val="false"/>
                <w:color w:val="000000"/>
                <w:sz w:val="20"/>
              </w:rPr>
              <w:t>
Қалдықтарды жинау</w:t>
            </w:r>
            <w:r>
              <w:br/>
            </w:r>
            <w:r>
              <w:rPr>
                <w:rFonts w:ascii="Times New Roman"/>
                <w:b w:val="false"/>
                <w:i w:val="false"/>
                <w:color w:val="000000"/>
                <w:sz w:val="20"/>
              </w:rPr>
              <w:t>
Қалдықтарды өңдеу және жою</w:t>
            </w:r>
            <w:r>
              <w:br/>
            </w:r>
            <w:r>
              <w:rPr>
                <w:rFonts w:ascii="Times New Roman"/>
                <w:b w:val="false"/>
                <w:i w:val="false"/>
                <w:color w:val="000000"/>
                <w:sz w:val="20"/>
              </w:rPr>
              <w:t>
Қалдықтарды кәдеге жарату</w:t>
            </w:r>
            <w:r>
              <w:br/>
            </w:r>
            <w:r>
              <w:rPr>
                <w:rFonts w:ascii="Times New Roman"/>
                <w:b w:val="false"/>
                <w:i w:val="false"/>
                <w:color w:val="000000"/>
                <w:sz w:val="20"/>
              </w:rPr>
              <w:t>
Қалпына келтіру және қалдықтарды жою саласындағы өзге де қызметтер</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Құрылыс </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жобаларын әзірлеу</w:t>
            </w:r>
            <w:r>
              <w:br/>
            </w:r>
            <w:r>
              <w:rPr>
                <w:rFonts w:ascii="Times New Roman"/>
                <w:b w:val="false"/>
                <w:i w:val="false"/>
                <w:color w:val="000000"/>
                <w:sz w:val="20"/>
              </w:rPr>
              <w:t>
Тұрғын үй және тұрғын емес ғимараттардың құрылысы</w:t>
            </w:r>
            <w:r>
              <w:br/>
            </w:r>
            <w:r>
              <w:rPr>
                <w:rFonts w:ascii="Times New Roman"/>
                <w:b w:val="false"/>
                <w:i w:val="false"/>
                <w:color w:val="000000"/>
                <w:sz w:val="20"/>
              </w:rPr>
              <w:t>
Автомобиль жолдары мен темір жолдарды салу Инженерлік құрылыстарды салу</w:t>
            </w:r>
            <w:r>
              <w:br/>
            </w:r>
            <w:r>
              <w:rPr>
                <w:rFonts w:ascii="Times New Roman"/>
                <w:b w:val="false"/>
                <w:i w:val="false"/>
                <w:color w:val="000000"/>
                <w:sz w:val="20"/>
              </w:rPr>
              <w:t xml:space="preserve">
Өзге де инженерлік құрылыстарды салу </w:t>
            </w:r>
            <w:r>
              <w:br/>
            </w:r>
            <w:r>
              <w:rPr>
                <w:rFonts w:ascii="Times New Roman"/>
                <w:b w:val="false"/>
                <w:i w:val="false"/>
                <w:color w:val="000000"/>
                <w:sz w:val="20"/>
              </w:rPr>
              <w:t>
Ғимараттар мен құрылыстарды бұзу, құрылысқа арналған алаңдарды дайындау</w:t>
            </w:r>
            <w:r>
              <w:br/>
            </w:r>
            <w:r>
              <w:rPr>
                <w:rFonts w:ascii="Times New Roman"/>
                <w:b w:val="false"/>
                <w:i w:val="false"/>
                <w:color w:val="000000"/>
                <w:sz w:val="20"/>
              </w:rPr>
              <w:t>
Электротехникалық, слесарлық және өзге де құрылыс-монтаж жұмыстары</w:t>
            </w:r>
            <w:r>
              <w:br/>
            </w:r>
            <w:r>
              <w:rPr>
                <w:rFonts w:ascii="Times New Roman"/>
                <w:b w:val="false"/>
                <w:i w:val="false"/>
                <w:color w:val="000000"/>
                <w:sz w:val="20"/>
              </w:rPr>
              <w:t>
Әрлеу жұмыстары</w:t>
            </w:r>
            <w:r>
              <w:br/>
            </w:r>
            <w:r>
              <w:rPr>
                <w:rFonts w:ascii="Times New Roman"/>
                <w:b w:val="false"/>
                <w:i w:val="false"/>
                <w:color w:val="000000"/>
                <w:sz w:val="20"/>
              </w:rPr>
              <w:t>
Өзге де мамандандырылған құрылыс жұмыстары</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Көтерме және бөлшек сауда; автомобильдерді және мотоциклдерді жөндеу</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сату</w:t>
            </w:r>
            <w:r>
              <w:br/>
            </w:r>
            <w:r>
              <w:rPr>
                <w:rFonts w:ascii="Times New Roman"/>
                <w:b w:val="false"/>
                <w:i w:val="false"/>
                <w:color w:val="000000"/>
                <w:sz w:val="20"/>
              </w:rPr>
              <w:t>
Көлік құралдарына техникалық қызмет көрсету және жөндеу</w:t>
            </w:r>
            <w:r>
              <w:br/>
            </w:r>
            <w:r>
              <w:rPr>
                <w:rFonts w:ascii="Times New Roman"/>
                <w:b w:val="false"/>
                <w:i w:val="false"/>
                <w:color w:val="000000"/>
                <w:sz w:val="20"/>
              </w:rPr>
              <w:t>
Автомобиль бөлшектерін, тораптарын және құрал-саймандарын сату</w:t>
            </w:r>
            <w:r>
              <w:br/>
            </w:r>
            <w:r>
              <w:rPr>
                <w:rFonts w:ascii="Times New Roman"/>
                <w:b w:val="false"/>
                <w:i w:val="false"/>
                <w:color w:val="000000"/>
                <w:sz w:val="20"/>
              </w:rPr>
              <w:t>
Мотоциклдерді, олардың бөлшектерін, тораптарын және құрал-саймандарын сату; мотоциклдерге техникалық қызмет көрсету және жөндеу</w:t>
            </w:r>
            <w:r>
              <w:br/>
            </w:r>
            <w:r>
              <w:rPr>
                <w:rFonts w:ascii="Times New Roman"/>
                <w:b w:val="false"/>
                <w:i w:val="false"/>
                <w:color w:val="000000"/>
                <w:sz w:val="20"/>
              </w:rPr>
              <w:t>
Сыйақы үшін немесе шарт негізіндегі көтерме сауда</w:t>
            </w:r>
            <w:r>
              <w:br/>
            </w:r>
            <w:r>
              <w:rPr>
                <w:rFonts w:ascii="Times New Roman"/>
                <w:b w:val="false"/>
                <w:i w:val="false"/>
                <w:color w:val="000000"/>
                <w:sz w:val="20"/>
              </w:rPr>
              <w:t>
Ауыл шаруашылығы шикізатының және тірі мал сатудың көтерме саудасы</w:t>
            </w:r>
            <w:r>
              <w:br/>
            </w:r>
            <w:r>
              <w:rPr>
                <w:rFonts w:ascii="Times New Roman"/>
                <w:b w:val="false"/>
                <w:i w:val="false"/>
                <w:color w:val="000000"/>
                <w:sz w:val="20"/>
              </w:rPr>
              <w:t>
Тамақ өнімдерін, сусындарды және темекі бұйымдарын көтерме саудада сату</w:t>
            </w:r>
            <w:r>
              <w:br/>
            </w:r>
            <w:r>
              <w:rPr>
                <w:rFonts w:ascii="Times New Roman"/>
                <w:b w:val="false"/>
                <w:i w:val="false"/>
                <w:color w:val="000000"/>
                <w:sz w:val="20"/>
              </w:rPr>
              <w:t>
Тұтынушылық мақсаттағы азық-түліктің емес тауарлардың көтерме саудасы</w:t>
            </w:r>
            <w:r>
              <w:br/>
            </w:r>
            <w:r>
              <w:rPr>
                <w:rFonts w:ascii="Times New Roman"/>
                <w:b w:val="false"/>
                <w:i w:val="false"/>
                <w:color w:val="000000"/>
                <w:sz w:val="20"/>
              </w:rPr>
              <w:t>
Ақпараттық және коммуникациялық жабдықтардың көтерме саудасы</w:t>
            </w:r>
            <w:r>
              <w:br/>
            </w:r>
            <w:r>
              <w:rPr>
                <w:rFonts w:ascii="Times New Roman"/>
                <w:b w:val="false"/>
                <w:i w:val="false"/>
                <w:color w:val="000000"/>
                <w:sz w:val="20"/>
              </w:rPr>
              <w:t>
Өзге де техникалардың, жабдықтардың және қосалқы бөлшектердің көтерме саудасы</w:t>
            </w:r>
            <w:r>
              <w:br/>
            </w:r>
            <w:r>
              <w:rPr>
                <w:rFonts w:ascii="Times New Roman"/>
                <w:b w:val="false"/>
                <w:i w:val="false"/>
                <w:color w:val="000000"/>
                <w:sz w:val="20"/>
              </w:rPr>
              <w:t>
Көтерме сауданың өзге де қызметтері Мамандандырылмаған көтерме сауда Мамандандырылмаған дүкендердегі бөлшек сауда Мамандандырылған дүкендерде сусындарды қоса алғанда, тамақ өнімдерінің және темекі бұйымдарының бөлшек саудасы</w:t>
            </w:r>
            <w:r>
              <w:br/>
            </w:r>
            <w:r>
              <w:rPr>
                <w:rFonts w:ascii="Times New Roman"/>
                <w:b w:val="false"/>
                <w:i w:val="false"/>
                <w:color w:val="000000"/>
                <w:sz w:val="20"/>
              </w:rPr>
              <w:t>
Мамандандырылған дүкендерде отынның бөлшек саудасы</w:t>
            </w:r>
            <w:r>
              <w:br/>
            </w:r>
            <w:r>
              <w:rPr>
                <w:rFonts w:ascii="Times New Roman"/>
                <w:b w:val="false"/>
                <w:i w:val="false"/>
                <w:color w:val="000000"/>
                <w:sz w:val="20"/>
              </w:rPr>
              <w:t>
Мамандандырылған дүкендерде ақпараттық және коммуникациялық жабдықтардың бөлшек саудасы Мамандандырылған дүкендерде өзге де тұрмыстық жабдықтардың бөлшек саудасы</w:t>
            </w:r>
            <w:r>
              <w:br/>
            </w:r>
            <w:r>
              <w:rPr>
                <w:rFonts w:ascii="Times New Roman"/>
                <w:b w:val="false"/>
                <w:i w:val="false"/>
                <w:color w:val="000000"/>
                <w:sz w:val="20"/>
              </w:rPr>
              <w:t>
Мамандандырылған дүкендерде мәдени ойын-сауық сипаттағы тауарлардың бөлшек саудасы</w:t>
            </w:r>
            <w:r>
              <w:br/>
            </w:r>
            <w:r>
              <w:rPr>
                <w:rFonts w:ascii="Times New Roman"/>
                <w:b w:val="false"/>
                <w:i w:val="false"/>
                <w:color w:val="000000"/>
                <w:sz w:val="20"/>
              </w:rPr>
              <w:t>
Мамандандырылған дүкендерде өзге де тауарлардың бөлшек саудасы</w:t>
            </w:r>
            <w:r>
              <w:br/>
            </w:r>
            <w:r>
              <w:rPr>
                <w:rFonts w:ascii="Times New Roman"/>
                <w:b w:val="false"/>
                <w:i w:val="false"/>
                <w:color w:val="000000"/>
                <w:sz w:val="20"/>
              </w:rPr>
              <w:t>
Палаткалар мен базарлардағы бөлшек сауда</w:t>
            </w:r>
            <w:r>
              <w:br/>
            </w:r>
            <w:r>
              <w:rPr>
                <w:rFonts w:ascii="Times New Roman"/>
                <w:b w:val="false"/>
                <w:i w:val="false"/>
                <w:color w:val="000000"/>
                <w:sz w:val="20"/>
              </w:rPr>
              <w:t>
Дүкендер мен базарлар арқылы сатылмайтын бөлшек сауда</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Көлік және қоймалау</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жағалау суларында жүретін жүк көлігі</w:t>
            </w:r>
            <w:r>
              <w:br/>
            </w:r>
            <w:r>
              <w:rPr>
                <w:rFonts w:ascii="Times New Roman"/>
                <w:b w:val="false"/>
                <w:i w:val="false"/>
                <w:color w:val="000000"/>
                <w:sz w:val="20"/>
              </w:rPr>
              <w:t>
Өзен жолаушылар көлігі</w:t>
            </w:r>
            <w:r>
              <w:br/>
            </w:r>
            <w:r>
              <w:rPr>
                <w:rFonts w:ascii="Times New Roman"/>
                <w:b w:val="false"/>
                <w:i w:val="false"/>
                <w:color w:val="000000"/>
                <w:sz w:val="20"/>
              </w:rPr>
              <w:t>
Өзен жүк көлігі</w:t>
            </w:r>
            <w:r>
              <w:br/>
            </w:r>
            <w:r>
              <w:rPr>
                <w:rFonts w:ascii="Times New Roman"/>
                <w:b w:val="false"/>
                <w:i w:val="false"/>
                <w:color w:val="000000"/>
                <w:sz w:val="20"/>
              </w:rPr>
              <w:t>
Жолаушылар әуе көлігі</w:t>
            </w:r>
            <w:r>
              <w:br/>
            </w:r>
            <w:r>
              <w:rPr>
                <w:rFonts w:ascii="Times New Roman"/>
                <w:b w:val="false"/>
                <w:i w:val="false"/>
                <w:color w:val="000000"/>
                <w:sz w:val="20"/>
              </w:rPr>
              <w:t>
Әуе жүк көлігі және көліктік ғарыш жүйесі</w:t>
            </w:r>
            <w:r>
              <w:br/>
            </w:r>
            <w:r>
              <w:rPr>
                <w:rFonts w:ascii="Times New Roman"/>
                <w:b w:val="false"/>
                <w:i w:val="false"/>
                <w:color w:val="000000"/>
                <w:sz w:val="20"/>
              </w:rPr>
              <w:t>
Жүктерді қоймалау және сақтау</w:t>
            </w:r>
            <w:r>
              <w:br/>
            </w:r>
            <w:r>
              <w:rPr>
                <w:rFonts w:ascii="Times New Roman"/>
                <w:b w:val="false"/>
                <w:i w:val="false"/>
                <w:color w:val="000000"/>
                <w:sz w:val="20"/>
              </w:rPr>
              <w:t>
Тасымалдау кезіндегі қызметтің қосалқы түрлері</w:t>
            </w:r>
            <w:r>
              <w:br/>
            </w:r>
            <w:r>
              <w:rPr>
                <w:rFonts w:ascii="Times New Roman"/>
                <w:b w:val="false"/>
                <w:i w:val="false"/>
                <w:color w:val="000000"/>
                <w:sz w:val="20"/>
              </w:rPr>
              <w:t>
Жалпыға бірдей қамту аймағында қызметтерді ұсыну міндеттемелеріне сәйкес пошталық қызметтер</w:t>
            </w:r>
            <w:r>
              <w:br/>
            </w:r>
            <w:r>
              <w:rPr>
                <w:rFonts w:ascii="Times New Roman"/>
                <w:b w:val="false"/>
                <w:i w:val="false"/>
                <w:color w:val="000000"/>
                <w:sz w:val="20"/>
              </w:rPr>
              <w:t>
Өзге де пошталық және курьерлік қызмет</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Тұру және тамақтану бойынша қызметтер</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қызметтер ұсынуы</w:t>
            </w:r>
            <w:r>
              <w:br/>
            </w:r>
            <w:r>
              <w:rPr>
                <w:rFonts w:ascii="Times New Roman"/>
                <w:b w:val="false"/>
                <w:i w:val="false"/>
                <w:color w:val="000000"/>
                <w:sz w:val="20"/>
              </w:rPr>
              <w:t>
Демалыс күндерінде және қысқа мерзімді тұрудың өзге де кезеңдерінде тұрғын үй беру</w:t>
            </w:r>
            <w:r>
              <w:br/>
            </w:r>
            <w:r>
              <w:rPr>
                <w:rFonts w:ascii="Times New Roman"/>
                <w:b w:val="false"/>
                <w:i w:val="false"/>
                <w:color w:val="000000"/>
                <w:sz w:val="20"/>
              </w:rPr>
              <w:t>
Кемпингте, рекреациялық автопаркте және трейлерлік паркте тұру үшін көрсетілетін қызметтер</w:t>
            </w:r>
            <w:r>
              <w:br/>
            </w:r>
            <w:r>
              <w:rPr>
                <w:rFonts w:ascii="Times New Roman"/>
                <w:b w:val="false"/>
                <w:i w:val="false"/>
                <w:color w:val="000000"/>
                <w:sz w:val="20"/>
              </w:rPr>
              <w:t>
Тұрғын үйдің басқа түрлеріндегі көрсетілетін қызметтер</w:t>
            </w:r>
            <w:r>
              <w:br/>
            </w:r>
            <w:r>
              <w:rPr>
                <w:rFonts w:ascii="Times New Roman"/>
                <w:b w:val="false"/>
                <w:i w:val="false"/>
                <w:color w:val="000000"/>
                <w:sz w:val="20"/>
              </w:rPr>
              <w:t>
Мейрамханалар және тамақ өнімдерін жеткізу бойынша қызметтер</w:t>
            </w:r>
            <w:r>
              <w:br/>
            </w:r>
            <w:r>
              <w:rPr>
                <w:rFonts w:ascii="Times New Roman"/>
                <w:b w:val="false"/>
                <w:i w:val="false"/>
                <w:color w:val="000000"/>
                <w:sz w:val="20"/>
              </w:rPr>
              <w:t>
Тапсырыспен тамақ жеткізу және тамақ өнімдерін жеткізу бойынша басқа қызметтер</w:t>
            </w:r>
            <w:r>
              <w:br/>
            </w:r>
            <w:r>
              <w:rPr>
                <w:rFonts w:ascii="Times New Roman"/>
                <w:b w:val="false"/>
                <w:i w:val="false"/>
                <w:color w:val="000000"/>
                <w:sz w:val="20"/>
              </w:rPr>
              <w:t>
Сусын беру</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Ақпарат және байланыс</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 мерзімді басылымдар шығару және баспагерлік қызметтің басқа түрлері</w:t>
            </w:r>
            <w:r>
              <w:br/>
            </w:r>
            <w:r>
              <w:rPr>
                <w:rFonts w:ascii="Times New Roman"/>
                <w:b w:val="false"/>
                <w:i w:val="false"/>
                <w:color w:val="000000"/>
                <w:sz w:val="20"/>
              </w:rPr>
              <w:t>
Бағдарламалық қамтамасыз етуді шығару</w:t>
            </w:r>
            <w:r>
              <w:br/>
            </w:r>
            <w:r>
              <w:rPr>
                <w:rFonts w:ascii="Times New Roman"/>
                <w:b w:val="false"/>
                <w:i w:val="false"/>
                <w:color w:val="000000"/>
                <w:sz w:val="20"/>
              </w:rPr>
              <w:t>
Кино, бейнефильмдер және телевизиялық бағдарламаларды шығару бойынша қызмет</w:t>
            </w:r>
            <w:r>
              <w:br/>
            </w:r>
            <w:r>
              <w:rPr>
                <w:rFonts w:ascii="Times New Roman"/>
                <w:b w:val="false"/>
                <w:i w:val="false"/>
                <w:color w:val="000000"/>
                <w:sz w:val="20"/>
              </w:rPr>
              <w:t>
Фонограммалар мен музыкалық жазбаларды шығару бойынша қызмет</w:t>
            </w:r>
            <w:r>
              <w:br/>
            </w:r>
            <w:r>
              <w:rPr>
                <w:rFonts w:ascii="Times New Roman"/>
                <w:b w:val="false"/>
                <w:i w:val="false"/>
                <w:color w:val="000000"/>
                <w:sz w:val="20"/>
              </w:rPr>
              <w:t>
Радиохабарлар</w:t>
            </w:r>
            <w:r>
              <w:br/>
            </w:r>
            <w:r>
              <w:rPr>
                <w:rFonts w:ascii="Times New Roman"/>
                <w:b w:val="false"/>
                <w:i w:val="false"/>
                <w:color w:val="000000"/>
                <w:sz w:val="20"/>
              </w:rPr>
              <w:t>
Телевизиялық бағдарламалар жасау және тарату қызметі</w:t>
            </w:r>
            <w:r>
              <w:br/>
            </w:r>
            <w:r>
              <w:rPr>
                <w:rFonts w:ascii="Times New Roman"/>
                <w:b w:val="false"/>
                <w:i w:val="false"/>
                <w:color w:val="000000"/>
                <w:sz w:val="20"/>
              </w:rPr>
              <w:t>
Сымды телекоммуникациялық байланыс</w:t>
            </w:r>
            <w:r>
              <w:br/>
            </w:r>
            <w:r>
              <w:rPr>
                <w:rFonts w:ascii="Times New Roman"/>
                <w:b w:val="false"/>
                <w:i w:val="false"/>
                <w:color w:val="000000"/>
                <w:sz w:val="20"/>
              </w:rPr>
              <w:t>
Сымсыз телекоммуникациялық байланыс</w:t>
            </w:r>
            <w:r>
              <w:br/>
            </w:r>
            <w:r>
              <w:rPr>
                <w:rFonts w:ascii="Times New Roman"/>
                <w:b w:val="false"/>
                <w:i w:val="false"/>
                <w:color w:val="000000"/>
                <w:sz w:val="20"/>
              </w:rPr>
              <w:t>
Спутниктік телекоммуникациялар саласындағы қызмет</w:t>
            </w:r>
            <w:r>
              <w:br/>
            </w:r>
            <w:r>
              <w:rPr>
                <w:rFonts w:ascii="Times New Roman"/>
                <w:b w:val="false"/>
                <w:i w:val="false"/>
                <w:color w:val="000000"/>
                <w:sz w:val="20"/>
              </w:rPr>
              <w:t>
Телекоммуникациялық қызметтердің басқа түрлері Компьютерлік бағдарламалау, консультация басқа ілеспе қызметтер</w:t>
            </w:r>
            <w:r>
              <w:br/>
            </w:r>
            <w:r>
              <w:rPr>
                <w:rFonts w:ascii="Times New Roman"/>
                <w:b w:val="false"/>
                <w:i w:val="false"/>
                <w:color w:val="000000"/>
                <w:sz w:val="20"/>
              </w:rPr>
              <w:t>
Деректерді қайта өңдеу және орналастыру бойынша қызметтер; веб-порталдар</w:t>
            </w:r>
            <w:r>
              <w:br/>
            </w:r>
            <w:r>
              <w:rPr>
                <w:rFonts w:ascii="Times New Roman"/>
                <w:b w:val="false"/>
                <w:i w:val="false"/>
                <w:color w:val="000000"/>
                <w:sz w:val="20"/>
              </w:rPr>
              <w:t>
Өзге де ақпараттық қызметтердің жұмысы</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Қаржылық және сақтандыру қызметі</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Ақша-кредит делдалдығы</w:t>
            </w:r>
            <w:r>
              <w:br/>
            </w:r>
            <w:r>
              <w:rPr>
                <w:rFonts w:ascii="Times New Roman"/>
                <w:b w:val="false"/>
                <w:i w:val="false"/>
                <w:color w:val="000000"/>
                <w:sz w:val="20"/>
              </w:rPr>
              <w:t>
Холдингтік компаниялар қызметі</w:t>
            </w:r>
            <w:r>
              <w:br/>
            </w:r>
            <w:r>
              <w:rPr>
                <w:rFonts w:ascii="Times New Roman"/>
                <w:b w:val="false"/>
                <w:i w:val="false"/>
                <w:color w:val="000000"/>
                <w:sz w:val="20"/>
              </w:rPr>
              <w:t>
Тресттер, қорлар және басқа осындай қаржы объектілері</w:t>
            </w:r>
            <w:r>
              <w:br/>
            </w:r>
            <w:r>
              <w:rPr>
                <w:rFonts w:ascii="Times New Roman"/>
                <w:b w:val="false"/>
                <w:i w:val="false"/>
                <w:color w:val="000000"/>
                <w:sz w:val="20"/>
              </w:rPr>
              <w:t>
Сақтандыру және зейнетақы қорларының қызметтерінен басқа, қаржылық қызметтердің басқа түрлері</w:t>
            </w:r>
            <w:r>
              <w:br/>
            </w:r>
            <w:r>
              <w:rPr>
                <w:rFonts w:ascii="Times New Roman"/>
                <w:b w:val="false"/>
                <w:i w:val="false"/>
                <w:color w:val="000000"/>
                <w:sz w:val="20"/>
              </w:rPr>
              <w:t>
Сақтандыру</w:t>
            </w:r>
            <w:r>
              <w:br/>
            </w:r>
            <w:r>
              <w:rPr>
                <w:rFonts w:ascii="Times New Roman"/>
                <w:b w:val="false"/>
                <w:i w:val="false"/>
                <w:color w:val="000000"/>
                <w:sz w:val="20"/>
              </w:rPr>
              <w:t>
Қайта сақтандыру</w:t>
            </w:r>
            <w:r>
              <w:br/>
            </w:r>
            <w:r>
              <w:rPr>
                <w:rFonts w:ascii="Times New Roman"/>
                <w:b w:val="false"/>
                <w:i w:val="false"/>
                <w:color w:val="000000"/>
                <w:sz w:val="20"/>
              </w:rPr>
              <w:t>
Зейнетақы қорларының қызметі</w:t>
            </w:r>
            <w:r>
              <w:br/>
            </w:r>
            <w:r>
              <w:rPr>
                <w:rFonts w:ascii="Times New Roman"/>
                <w:b w:val="false"/>
                <w:i w:val="false"/>
                <w:color w:val="000000"/>
                <w:sz w:val="20"/>
              </w:rPr>
              <w:t>
Сақтандырудан және зейнетақымен қамтамасыз етуден басқа, қаржылық қызмет көрсетуді ұсыну бойынша қосалқы қызмет</w:t>
            </w:r>
            <w:r>
              <w:br/>
            </w:r>
            <w:r>
              <w:rPr>
                <w:rFonts w:ascii="Times New Roman"/>
                <w:b w:val="false"/>
                <w:i w:val="false"/>
                <w:color w:val="000000"/>
                <w:sz w:val="20"/>
              </w:rPr>
              <w:t>
Сақтандыру және зейнетақымен қамтамасыз ету бойынша қосалқы қызмет</w:t>
            </w:r>
            <w:r>
              <w:br/>
            </w:r>
            <w:r>
              <w:rPr>
                <w:rFonts w:ascii="Times New Roman"/>
                <w:b w:val="false"/>
                <w:i w:val="false"/>
                <w:color w:val="000000"/>
                <w:sz w:val="20"/>
              </w:rPr>
              <w:t>
Қорларды басқару бойынша қызмет</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Жылжымайтын мүлікпен жасалатын операциялар</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сатып алу және сату</w:t>
            </w:r>
            <w:r>
              <w:br/>
            </w:r>
            <w:r>
              <w:rPr>
                <w:rFonts w:ascii="Times New Roman"/>
                <w:b w:val="false"/>
                <w:i w:val="false"/>
                <w:color w:val="000000"/>
                <w:sz w:val="20"/>
              </w:rPr>
              <w:t>
Жеке меншік немесе жалданатын жылжымайтын мүлікті жалға беру және басқару</w:t>
            </w:r>
            <w:r>
              <w:br/>
            </w:r>
            <w:r>
              <w:rPr>
                <w:rFonts w:ascii="Times New Roman"/>
                <w:b w:val="false"/>
                <w:i w:val="false"/>
                <w:color w:val="000000"/>
                <w:sz w:val="20"/>
              </w:rPr>
              <w:t xml:space="preserve">
Сыйақы үшін немесе шарт негізінде жылжымайтын мүлікпен жасалатын операциялар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Кәсіби, ғылыми және техникалық қызмет</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қызмет</w:t>
            </w:r>
            <w:r>
              <w:br/>
            </w:r>
            <w:r>
              <w:rPr>
                <w:rFonts w:ascii="Times New Roman"/>
                <w:b w:val="false"/>
                <w:i w:val="false"/>
                <w:color w:val="000000"/>
                <w:sz w:val="20"/>
              </w:rPr>
              <w:t>
Бухгалтерлік есепке алу және аудит саласындағы қызмет; салық салу бойынша консультация</w:t>
            </w:r>
            <w:r>
              <w:br/>
            </w:r>
            <w:r>
              <w:rPr>
                <w:rFonts w:ascii="Times New Roman"/>
                <w:b w:val="false"/>
                <w:i w:val="false"/>
                <w:color w:val="000000"/>
                <w:sz w:val="20"/>
              </w:rPr>
              <w:t>
Бас компаниялар қызметі</w:t>
            </w:r>
            <w:r>
              <w:br/>
            </w:r>
            <w:r>
              <w:rPr>
                <w:rFonts w:ascii="Times New Roman"/>
                <w:b w:val="false"/>
                <w:i w:val="false"/>
                <w:color w:val="000000"/>
                <w:sz w:val="20"/>
              </w:rPr>
              <w:t>
Басқару мәселелері жөнінде консультация бойынша қызмет</w:t>
            </w:r>
            <w:r>
              <w:br/>
            </w:r>
            <w:r>
              <w:rPr>
                <w:rFonts w:ascii="Times New Roman"/>
                <w:b w:val="false"/>
                <w:i w:val="false"/>
                <w:color w:val="000000"/>
                <w:sz w:val="20"/>
              </w:rPr>
              <w:t>
Сәулет, инженерлік іздестіру саласындағы қызмет және осы салаларда техникалық консультация ұсыну</w:t>
            </w:r>
            <w:r>
              <w:br/>
            </w:r>
            <w:r>
              <w:rPr>
                <w:rFonts w:ascii="Times New Roman"/>
                <w:b w:val="false"/>
                <w:i w:val="false"/>
                <w:color w:val="000000"/>
                <w:sz w:val="20"/>
              </w:rPr>
              <w:t>
Техникалық сынақтар мен талдаулар</w:t>
            </w:r>
            <w:r>
              <w:br/>
            </w:r>
            <w:r>
              <w:rPr>
                <w:rFonts w:ascii="Times New Roman"/>
                <w:b w:val="false"/>
                <w:i w:val="false"/>
                <w:color w:val="000000"/>
                <w:sz w:val="20"/>
              </w:rPr>
              <w:t>
Жаратылыстану ғылымдары мен инженерия саласындағы ғылыми зерттеулер мен эксперименттік әзірлемелер</w:t>
            </w:r>
            <w:r>
              <w:br/>
            </w:r>
            <w:r>
              <w:rPr>
                <w:rFonts w:ascii="Times New Roman"/>
                <w:b w:val="false"/>
                <w:i w:val="false"/>
                <w:color w:val="000000"/>
                <w:sz w:val="20"/>
              </w:rPr>
              <w:t>
Қоғамдық және гуманитарлық ғылымдар саласындағы зерттеулер мен эксперименттік әзірлемелер Жарнамалық қызмет</w:t>
            </w:r>
            <w:r>
              <w:br/>
            </w:r>
            <w:r>
              <w:rPr>
                <w:rFonts w:ascii="Times New Roman"/>
                <w:b w:val="false"/>
                <w:i w:val="false"/>
                <w:color w:val="000000"/>
                <w:sz w:val="20"/>
              </w:rPr>
              <w:t>
Нарық конъюнктурасын зерттеу және қоғамдық пікірді зерделеу</w:t>
            </w:r>
            <w:r>
              <w:br/>
            </w:r>
            <w:r>
              <w:rPr>
                <w:rFonts w:ascii="Times New Roman"/>
                <w:b w:val="false"/>
                <w:i w:val="false"/>
                <w:color w:val="000000"/>
                <w:sz w:val="20"/>
              </w:rPr>
              <w:t>
Дизайн бойынша мамандандырылған жұмыстар Фотография саласындағы қызмет</w:t>
            </w:r>
            <w:r>
              <w:br/>
            </w:r>
            <w:r>
              <w:rPr>
                <w:rFonts w:ascii="Times New Roman"/>
                <w:b w:val="false"/>
                <w:i w:val="false"/>
                <w:color w:val="000000"/>
                <w:sz w:val="20"/>
              </w:rPr>
              <w:t>
Аударма (жазбаша және ауызша) ісі</w:t>
            </w:r>
            <w:r>
              <w:br/>
            </w:r>
            <w:r>
              <w:rPr>
                <w:rFonts w:ascii="Times New Roman"/>
                <w:b w:val="false"/>
                <w:i w:val="false"/>
                <w:color w:val="000000"/>
                <w:sz w:val="20"/>
              </w:rPr>
              <w:t>
Басқа санаттарға енгізілмеген кәсіби, ғылыми және техникалық қызмет</w:t>
            </w:r>
            <w:r>
              <w:br/>
            </w:r>
            <w:r>
              <w:rPr>
                <w:rFonts w:ascii="Times New Roman"/>
                <w:b w:val="false"/>
                <w:i w:val="false"/>
                <w:color w:val="000000"/>
                <w:sz w:val="20"/>
              </w:rPr>
              <w:t>
Ветеринариялық қызмет</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Әкімшілік және қосалқы қызмет көрсету саласындағы қызмет </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жалдау және жалға беру</w:t>
            </w:r>
            <w:r>
              <w:br/>
            </w:r>
            <w:r>
              <w:rPr>
                <w:rFonts w:ascii="Times New Roman"/>
                <w:b w:val="false"/>
                <w:i w:val="false"/>
                <w:color w:val="000000"/>
                <w:sz w:val="20"/>
              </w:rPr>
              <w:t>
Жеке тұтынатын заттарды және тұрмыстық тауарларды жалдау және жалға алу</w:t>
            </w:r>
            <w:r>
              <w:br/>
            </w:r>
            <w:r>
              <w:rPr>
                <w:rFonts w:ascii="Times New Roman"/>
                <w:b w:val="false"/>
                <w:i w:val="false"/>
                <w:color w:val="000000"/>
                <w:sz w:val="20"/>
              </w:rPr>
              <w:t>
Өзге де машиналарды, жабдықтарды және материалдық құралдарды жалдау және жалға беру</w:t>
            </w:r>
            <w:r>
              <w:br/>
            </w:r>
            <w:r>
              <w:rPr>
                <w:rFonts w:ascii="Times New Roman"/>
                <w:b w:val="false"/>
                <w:i w:val="false"/>
                <w:color w:val="000000"/>
                <w:sz w:val="20"/>
              </w:rPr>
              <w:t>
Қорғалған авторлық құқықтары бар жұмыстарды қоспағанда, зияткерлік меншікті және ұқсас өнімдерді жалға алу</w:t>
            </w:r>
            <w:r>
              <w:br/>
            </w:r>
            <w:r>
              <w:rPr>
                <w:rFonts w:ascii="Times New Roman"/>
                <w:b w:val="false"/>
                <w:i w:val="false"/>
                <w:color w:val="000000"/>
                <w:sz w:val="20"/>
              </w:rPr>
              <w:t>
Жұмысқа орналастыру агенттіктерінің</w:t>
            </w:r>
            <w:r>
              <w:br/>
            </w:r>
            <w:r>
              <w:rPr>
                <w:rFonts w:ascii="Times New Roman"/>
                <w:b w:val="false"/>
                <w:i w:val="false"/>
                <w:color w:val="000000"/>
                <w:sz w:val="20"/>
              </w:rPr>
              <w:t>
қызметі</w:t>
            </w:r>
            <w:r>
              <w:br/>
            </w:r>
            <w:r>
              <w:rPr>
                <w:rFonts w:ascii="Times New Roman"/>
                <w:b w:val="false"/>
                <w:i w:val="false"/>
                <w:color w:val="000000"/>
                <w:sz w:val="20"/>
              </w:rPr>
              <w:t>
Уақытша жұмысқа орналастыру жөніндегі агенттіктердің қызметі</w:t>
            </w:r>
            <w:r>
              <w:br/>
            </w:r>
            <w:r>
              <w:rPr>
                <w:rFonts w:ascii="Times New Roman"/>
                <w:b w:val="false"/>
                <w:i w:val="false"/>
                <w:color w:val="000000"/>
                <w:sz w:val="20"/>
              </w:rPr>
              <w:t>
Персоналмен жұмыс жөніндегі өзге де ұйымдардың қызметі</w:t>
            </w:r>
            <w:r>
              <w:br/>
            </w:r>
            <w:r>
              <w:rPr>
                <w:rFonts w:ascii="Times New Roman"/>
                <w:b w:val="false"/>
                <w:i w:val="false"/>
                <w:color w:val="000000"/>
                <w:sz w:val="20"/>
              </w:rPr>
              <w:t>
Туристік агенттіктер мен операторлардың қызметі Броньдау бойынша көрсетілетін қызметтердің өзге түрлері және оған ілеспе қызметтер</w:t>
            </w:r>
            <w:r>
              <w:br/>
            </w:r>
            <w:r>
              <w:rPr>
                <w:rFonts w:ascii="Times New Roman"/>
                <w:b w:val="false"/>
                <w:i w:val="false"/>
                <w:color w:val="000000"/>
                <w:sz w:val="20"/>
              </w:rPr>
              <w:t>
Жеке күзет қызметінің жұмысы</w:t>
            </w:r>
            <w:r>
              <w:br/>
            </w:r>
            <w:r>
              <w:rPr>
                <w:rFonts w:ascii="Times New Roman"/>
                <w:b w:val="false"/>
                <w:i w:val="false"/>
                <w:color w:val="000000"/>
                <w:sz w:val="20"/>
              </w:rPr>
              <w:t>
Күзет жүйелері саласындағы қызмет</w:t>
            </w:r>
            <w:r>
              <w:br/>
            </w:r>
            <w:r>
              <w:rPr>
                <w:rFonts w:ascii="Times New Roman"/>
                <w:b w:val="false"/>
                <w:i w:val="false"/>
                <w:color w:val="000000"/>
                <w:sz w:val="20"/>
              </w:rPr>
              <w:t>
Тергеп-тексеру жүргізу жөніндегі қызмет</w:t>
            </w:r>
            <w:r>
              <w:br/>
            </w:r>
            <w:r>
              <w:rPr>
                <w:rFonts w:ascii="Times New Roman"/>
                <w:b w:val="false"/>
                <w:i w:val="false"/>
                <w:color w:val="000000"/>
                <w:sz w:val="20"/>
              </w:rPr>
              <w:t>
Объектілерге кешенді қызмет көрсету</w:t>
            </w:r>
            <w:r>
              <w:br/>
            </w:r>
            <w:r>
              <w:rPr>
                <w:rFonts w:ascii="Times New Roman"/>
                <w:b w:val="false"/>
                <w:i w:val="false"/>
                <w:color w:val="000000"/>
                <w:sz w:val="20"/>
              </w:rPr>
              <w:t>
Тазалау жөніндегі қызмет</w:t>
            </w:r>
            <w:r>
              <w:br/>
            </w:r>
            <w:r>
              <w:rPr>
                <w:rFonts w:ascii="Times New Roman"/>
                <w:b w:val="false"/>
                <w:i w:val="false"/>
                <w:color w:val="000000"/>
                <w:sz w:val="20"/>
              </w:rPr>
              <w:t>
Абаттандыру бойынша қызмет; пейзаждық жоспарлау Әкімшілік және қосалқы қызмет көрсету саласындағы қызмет</w:t>
            </w:r>
            <w:r>
              <w:br/>
            </w:r>
            <w:r>
              <w:rPr>
                <w:rFonts w:ascii="Times New Roman"/>
                <w:b w:val="false"/>
                <w:i w:val="false"/>
                <w:color w:val="000000"/>
                <w:sz w:val="20"/>
              </w:rPr>
              <w:t>
Ақпараттық-анықтамалық қызметтердің жұмысы</w:t>
            </w:r>
            <w:r>
              <w:br/>
            </w:r>
            <w:r>
              <w:rPr>
                <w:rFonts w:ascii="Times New Roman"/>
                <w:b w:val="false"/>
                <w:i w:val="false"/>
                <w:color w:val="000000"/>
                <w:sz w:val="20"/>
              </w:rPr>
              <w:t>
Конференциялар мен сауда көрмелерін ұйымдастыру</w:t>
            </w:r>
            <w:r>
              <w:br/>
            </w:r>
            <w:r>
              <w:rPr>
                <w:rFonts w:ascii="Times New Roman"/>
                <w:b w:val="false"/>
                <w:i w:val="false"/>
                <w:color w:val="000000"/>
                <w:sz w:val="20"/>
              </w:rPr>
              <w:t>
Басқа санаттарға енгізілмеген шаруашылық қызметтеріне қосалқы қызмет көрсету</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Мемлекеттік басқару және қорғаныс; міндетті әлеуметтік қамтамасыз ету </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сипатты мемлекеттік басқару, </w:t>
            </w:r>
            <w:r>
              <w:br/>
            </w:r>
            <w:r>
              <w:rPr>
                <w:rFonts w:ascii="Times New Roman"/>
                <w:b w:val="false"/>
                <w:i w:val="false"/>
                <w:color w:val="000000"/>
                <w:sz w:val="20"/>
              </w:rPr>
              <w:t>
әлеуметтік-экономикалық басқару</w:t>
            </w:r>
            <w:r>
              <w:br/>
            </w:r>
            <w:r>
              <w:rPr>
                <w:rFonts w:ascii="Times New Roman"/>
                <w:b w:val="false"/>
                <w:i w:val="false"/>
                <w:color w:val="000000"/>
                <w:sz w:val="20"/>
              </w:rPr>
              <w:t>
Мемлекеттің қоғамға қызметтерді тұтастай ұсынуы</w:t>
            </w:r>
            <w:r>
              <w:br/>
            </w:r>
            <w:r>
              <w:rPr>
                <w:rFonts w:ascii="Times New Roman"/>
                <w:b w:val="false"/>
                <w:i w:val="false"/>
                <w:color w:val="000000"/>
                <w:sz w:val="20"/>
              </w:rPr>
              <w:t>
Міндетті әлеуметтік сақтандыру саласындағы қызмет</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Білім беру </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w:t>
            </w:r>
            <w:r>
              <w:br/>
            </w:r>
            <w:r>
              <w:rPr>
                <w:rFonts w:ascii="Times New Roman"/>
                <w:b w:val="false"/>
                <w:i w:val="false"/>
                <w:color w:val="000000"/>
                <w:sz w:val="20"/>
              </w:rPr>
              <w:t>
Бастауыш білім (бірінші саты)</w:t>
            </w:r>
            <w:r>
              <w:br/>
            </w:r>
            <w:r>
              <w:rPr>
                <w:rFonts w:ascii="Times New Roman"/>
                <w:b w:val="false"/>
                <w:i w:val="false"/>
                <w:color w:val="000000"/>
                <w:sz w:val="20"/>
              </w:rPr>
              <w:t>
Жалпы орта білім беру (екінші және үшінші сатылары)</w:t>
            </w:r>
            <w:r>
              <w:br/>
            </w:r>
            <w:r>
              <w:rPr>
                <w:rFonts w:ascii="Times New Roman"/>
                <w:b w:val="false"/>
                <w:i w:val="false"/>
                <w:color w:val="000000"/>
                <w:sz w:val="20"/>
              </w:rPr>
              <w:t>
Жоғары білім</w:t>
            </w:r>
            <w:r>
              <w:br/>
            </w:r>
            <w:r>
              <w:rPr>
                <w:rFonts w:ascii="Times New Roman"/>
                <w:b w:val="false"/>
                <w:i w:val="false"/>
                <w:color w:val="000000"/>
                <w:sz w:val="20"/>
              </w:rPr>
              <w:t>
Білім берудің өзге де түрлері</w:t>
            </w:r>
            <w:r>
              <w:br/>
            </w:r>
            <w:r>
              <w:rPr>
                <w:rFonts w:ascii="Times New Roman"/>
                <w:b w:val="false"/>
                <w:i w:val="false"/>
                <w:color w:val="000000"/>
                <w:sz w:val="20"/>
              </w:rPr>
              <w:t>
Қосалқы білім беру қызметтері</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Денсаулық сақтау және әлеуметтік қызметтер </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ұйымдарының қызметі</w:t>
            </w:r>
            <w:r>
              <w:br/>
            </w:r>
            <w:r>
              <w:rPr>
                <w:rFonts w:ascii="Times New Roman"/>
                <w:b w:val="false"/>
                <w:i w:val="false"/>
                <w:color w:val="000000"/>
                <w:sz w:val="20"/>
              </w:rPr>
              <w:t>
Дәрігерлік және стоматологиялық практика</w:t>
            </w:r>
            <w:r>
              <w:br/>
            </w:r>
            <w:r>
              <w:rPr>
                <w:rFonts w:ascii="Times New Roman"/>
                <w:b w:val="false"/>
                <w:i w:val="false"/>
                <w:color w:val="000000"/>
                <w:sz w:val="20"/>
              </w:rPr>
              <w:t>
Денсаулықты қорғау бойынша өзге қызмет</w:t>
            </w:r>
            <w:r>
              <w:br/>
            </w:r>
            <w:r>
              <w:rPr>
                <w:rFonts w:ascii="Times New Roman"/>
                <w:b w:val="false"/>
                <w:i w:val="false"/>
                <w:color w:val="000000"/>
                <w:sz w:val="20"/>
              </w:rPr>
              <w:t>
Тұруды қамтамасыз ете отырып, науқастарды күту жөніндегі ұйымдардың қызметі</w:t>
            </w:r>
            <w:r>
              <w:br/>
            </w:r>
            <w:r>
              <w:rPr>
                <w:rFonts w:ascii="Times New Roman"/>
                <w:b w:val="false"/>
                <w:i w:val="false"/>
                <w:color w:val="000000"/>
                <w:sz w:val="20"/>
              </w:rPr>
              <w:t>
Ақыл-ой және дене кемістіктері, психикалық</w:t>
            </w:r>
            <w:r>
              <w:br/>
            </w:r>
            <w:r>
              <w:rPr>
                <w:rFonts w:ascii="Times New Roman"/>
                <w:b w:val="false"/>
                <w:i w:val="false"/>
                <w:color w:val="000000"/>
                <w:sz w:val="20"/>
              </w:rPr>
              <w:t>
аурулар мен наркологиялық ауытқулары бар адамдарға арналған тұруға байланысты қызмет</w:t>
            </w:r>
            <w:r>
              <w:br/>
            </w:r>
            <w:r>
              <w:rPr>
                <w:rFonts w:ascii="Times New Roman"/>
                <w:b w:val="false"/>
                <w:i w:val="false"/>
                <w:color w:val="000000"/>
                <w:sz w:val="20"/>
              </w:rPr>
              <w:t>
Тұруды қамтамасыз етумен қарттар мен мүгедектерді күту қызметі</w:t>
            </w:r>
            <w:r>
              <w:br/>
            </w:r>
            <w:r>
              <w:rPr>
                <w:rFonts w:ascii="Times New Roman"/>
                <w:b w:val="false"/>
                <w:i w:val="false"/>
                <w:color w:val="000000"/>
                <w:sz w:val="20"/>
              </w:rPr>
              <w:t>
Басқа санаттарға енгізілмеген, күтім бойынша қызметтің өзге түрлері</w:t>
            </w:r>
            <w:r>
              <w:br/>
            </w:r>
            <w:r>
              <w:rPr>
                <w:rFonts w:ascii="Times New Roman"/>
                <w:b w:val="false"/>
                <w:i w:val="false"/>
                <w:color w:val="000000"/>
                <w:sz w:val="20"/>
              </w:rPr>
              <w:t>
Қарттар мен мүгедектер үшін тұруды қамтамасыз етпейтін әлеуметтік қызметтерді ұсыну</w:t>
            </w:r>
            <w:r>
              <w:br/>
            </w:r>
            <w:r>
              <w:rPr>
                <w:rFonts w:ascii="Times New Roman"/>
                <w:b w:val="false"/>
                <w:i w:val="false"/>
                <w:color w:val="000000"/>
                <w:sz w:val="20"/>
              </w:rPr>
              <w:t>
Басқа санаттарға енгізілмеген, тұруды қамтамасыз етпей көрсетілетін өзге әлеуметтік қызметтер</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Өнер, ойын-сауық және демалыс </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өнер және ойын-сауық саласындағы қызмет</w:t>
            </w:r>
            <w:r>
              <w:br/>
            </w:r>
            <w:r>
              <w:rPr>
                <w:rFonts w:ascii="Times New Roman"/>
                <w:b w:val="false"/>
                <w:i w:val="false"/>
                <w:color w:val="000000"/>
                <w:sz w:val="20"/>
              </w:rPr>
              <w:t>
Кітапханалар, мұрағаттар, мұражайлар және мәдени қызмет көрсететін басқа да мекемелер қызметі</w:t>
            </w:r>
            <w:r>
              <w:br/>
            </w:r>
            <w:r>
              <w:rPr>
                <w:rFonts w:ascii="Times New Roman"/>
                <w:b w:val="false"/>
                <w:i w:val="false"/>
                <w:color w:val="000000"/>
                <w:sz w:val="20"/>
              </w:rPr>
              <w:t>
Құмар ойындар және бәс тігуді ұйымдастыру қызметі</w:t>
            </w:r>
            <w:r>
              <w:br/>
            </w:r>
            <w:r>
              <w:rPr>
                <w:rFonts w:ascii="Times New Roman"/>
                <w:b w:val="false"/>
                <w:i w:val="false"/>
                <w:color w:val="000000"/>
                <w:sz w:val="20"/>
              </w:rPr>
              <w:t>
Спорт саласындағы қызмет</w:t>
            </w:r>
            <w:r>
              <w:br/>
            </w:r>
            <w:r>
              <w:rPr>
                <w:rFonts w:ascii="Times New Roman"/>
                <w:b w:val="false"/>
                <w:i w:val="false"/>
                <w:color w:val="000000"/>
                <w:sz w:val="20"/>
              </w:rPr>
              <w:t>
Демалыс пен ойын-сауықты ұйымдастыру жөніндегі қызмет</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Өзге де қызметтер түрлерін ұсыну </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кәсіпкерлік және кәсіби мүшелік ұйымдар қызметі</w:t>
            </w:r>
            <w:r>
              <w:br/>
            </w:r>
            <w:r>
              <w:rPr>
                <w:rFonts w:ascii="Times New Roman"/>
                <w:b w:val="false"/>
                <w:i w:val="false"/>
                <w:color w:val="000000"/>
                <w:sz w:val="20"/>
              </w:rPr>
              <w:t>
Кәсіподақтар қызметі</w:t>
            </w:r>
            <w:r>
              <w:br/>
            </w:r>
            <w:r>
              <w:rPr>
                <w:rFonts w:ascii="Times New Roman"/>
                <w:b w:val="false"/>
                <w:i w:val="false"/>
                <w:color w:val="000000"/>
                <w:sz w:val="20"/>
              </w:rPr>
              <w:t>
Басқа қоғамдық бірлестіктердің қызметі</w:t>
            </w:r>
            <w:r>
              <w:br/>
            </w:r>
            <w:r>
              <w:rPr>
                <w:rFonts w:ascii="Times New Roman"/>
                <w:b w:val="false"/>
                <w:i w:val="false"/>
                <w:color w:val="000000"/>
                <w:sz w:val="20"/>
              </w:rPr>
              <w:t>
Компьютерлер мен байланыс жабдықтарын жөндеу</w:t>
            </w:r>
            <w:r>
              <w:br/>
            </w:r>
            <w:r>
              <w:rPr>
                <w:rFonts w:ascii="Times New Roman"/>
                <w:b w:val="false"/>
                <w:i w:val="false"/>
                <w:color w:val="000000"/>
                <w:sz w:val="20"/>
              </w:rPr>
              <w:t>
Жеке тұтынатын заттарды және тұрмыстық тауарларды жөндеу</w:t>
            </w:r>
            <w:r>
              <w:br/>
            </w:r>
            <w:r>
              <w:rPr>
                <w:rFonts w:ascii="Times New Roman"/>
                <w:b w:val="false"/>
                <w:i w:val="false"/>
                <w:color w:val="000000"/>
                <w:sz w:val="20"/>
              </w:rPr>
              <w:t>
Өзге де дербес қызметтер ұсыну</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Аумақтан тыс ұйымдардың және органдардың қызметі </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Аумақтан тыс ұйымдардың қызметі</w:t>
            </w:r>
            <w:r>
              <w:br/>
            </w:r>
            <w:r>
              <w:rPr>
                <w:rFonts w:ascii="Times New Roman"/>
                <w:b w:val="false"/>
                <w:i w:val="false"/>
                <w:color w:val="000000"/>
                <w:sz w:val="20"/>
              </w:rPr>
              <w:t>
Бұл ішкі класқа мыналар кіреді:</w:t>
            </w:r>
            <w:r>
              <w:br/>
            </w:r>
            <w:r>
              <w:rPr>
                <w:rFonts w:ascii="Times New Roman"/>
                <w:b w:val="false"/>
                <w:i w:val="false"/>
                <w:color w:val="000000"/>
                <w:sz w:val="20"/>
              </w:rPr>
              <w:t>
- Біріккен Ұлттар Ұйымы және оның мамандандырылған мекемелері, өңірлік органдар және тағы басқа, халықаралық ұйымдардың, Халықаралық валюта қоры, Әлемдік банк, Дүниежүзілік сауда ұйымы, Экономикалық ынтымақтастық және даму ұйымы, Мұнай өндіруші елдер мен экспорттаушылардың ұйымы, Еуропалық қоғамдастықтардың, Еуропалық еркін сауда қауымдастығы және тағы басқа қызметі</w:t>
            </w:r>
            <w:r>
              <w:br/>
            </w:r>
            <w:r>
              <w:rPr>
                <w:rFonts w:ascii="Times New Roman"/>
                <w:b w:val="false"/>
                <w:i w:val="false"/>
                <w:color w:val="000000"/>
                <w:sz w:val="20"/>
              </w:rPr>
              <w:t>
Бұл ішкі класқа сондай-ақ мыналар кіреді:</w:t>
            </w:r>
            <w:r>
              <w:br/>
            </w:r>
            <w:r>
              <w:rPr>
                <w:rFonts w:ascii="Times New Roman"/>
                <w:b w:val="false"/>
                <w:i w:val="false"/>
                <w:color w:val="000000"/>
                <w:sz w:val="20"/>
              </w:rPr>
              <w:t>
- егер олар мүддесін білдіретін ел бойынша емес, орналасқан ел бойынша ескерілген жағдайларда дипломатиялық және консулдық қызметтер мен миссиялар қызметі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