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2a638" w14:textId="4e2a6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Атқарушылық іс жүргізу мәселелері бойынша мемлекеттiк көрсетілетін қызметтер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2020 жылғы 29 мамырдағы № 69 бұйрығы. Қазақстан Республикасының Әділет министрлігінде 2020 жылғы 8 маусымда № 20836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"Жеке сот орындаушысы қызметімен айналысуға үміткер адамдарды аттестаттаудан өткізу" мемлекеттік көрсетілетін қызмет қағидасы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"Жеке сот орындаушысы қызметімен айналысуға лицензия беру" мемлекеттік көрсетілетін қызмет қағидасы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"Өндіріп алушының өтініші бойынша атқарушылық құжаттың негізінде атқарушылық іс жүргізуді қозғау" мемлекеттік көрсетілетін қызмет қағидасы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бекітілсін.</w:t>
      </w:r>
    </w:p>
    <w:bookmarkEnd w:id="4"/>
    <w:bookmarkStart w:name="z6" w:id="5"/>
    <w:p>
      <w:pPr>
        <w:spacing w:after="0"/>
        <w:ind w:left="0"/>
        <w:jc w:val="both"/>
      </w:pPr>
      <w:r>
        <w:rPr>
          <w:rFonts w:ascii="Times New Roman"/>
          <w:b w:val="false"/>
          <w:i w:val="false"/>
          <w:color w:val="000000"/>
          <w:sz w:val="28"/>
        </w:rPr>
        <w:t xml:space="preserve">
      2. Қазақстан Республикасы Әділет министрінің кейбір бұйрықтарының күші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жойылды деп танылсын.</w:t>
      </w:r>
    </w:p>
    <w:bookmarkEnd w:id="5"/>
    <w:bookmarkStart w:name="z7" w:id="6"/>
    <w:p>
      <w:pPr>
        <w:spacing w:after="0"/>
        <w:ind w:left="0"/>
        <w:jc w:val="both"/>
      </w:pPr>
      <w:r>
        <w:rPr>
          <w:rFonts w:ascii="Times New Roman"/>
          <w:b w:val="false"/>
          <w:i w:val="false"/>
          <w:color w:val="000000"/>
          <w:sz w:val="28"/>
        </w:rPr>
        <w:t>
      3. Қазақстан Республикасы Әділет министрлігінің Сот актілерін орындау департаменті:</w:t>
      </w:r>
    </w:p>
    <w:bookmarkEnd w:id="6"/>
    <w:bookmarkStart w:name="z8" w:id="7"/>
    <w:p>
      <w:pPr>
        <w:spacing w:after="0"/>
        <w:ind w:left="0"/>
        <w:jc w:val="both"/>
      </w:pPr>
      <w:r>
        <w:rPr>
          <w:rFonts w:ascii="Times New Roman"/>
          <w:b w:val="false"/>
          <w:i w:val="false"/>
          <w:color w:val="000000"/>
          <w:sz w:val="28"/>
        </w:rPr>
        <w:t>
      1) осы бұйрықты мемлекеттік тіркеуді;</w:t>
      </w:r>
    </w:p>
    <w:bookmarkEnd w:id="7"/>
    <w:bookmarkStart w:name="z9" w:id="8"/>
    <w:p>
      <w:pPr>
        <w:spacing w:after="0"/>
        <w:ind w:left="0"/>
        <w:jc w:val="both"/>
      </w:pPr>
      <w:r>
        <w:rPr>
          <w:rFonts w:ascii="Times New Roman"/>
          <w:b w:val="false"/>
          <w:i w:val="false"/>
          <w:color w:val="000000"/>
          <w:sz w:val="28"/>
        </w:rPr>
        <w:t>
      2) осы бұйрықты Қазақстан Республикасы Әділет министрлігінің интернет-ресурсына орналастыруды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Әділет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69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"Жеке сот орындаушысы қызметімен айналысуға үміткер адамдарды аттестаттаудан өткізу" мемлекеттік көрсетілетін қызметтің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"Жеке сот орындаушысы қызметімен айналысуға үміткер адамдарды аттестаттаудан өткізу" мемлекеттік көрсетілетін қызметтің қағидалары (бұдан әрі - Қағидалар)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"Жеке сот орындаушысы қызметімен айналысуға үміткер адамдарды аттестаттаудан өткізу" мемлекеттік көрсетілетін қызмет (бұдан әрі-мемлекеттік көрсетілетін қызмет) тәртібін айқындайды.</w:t>
      </w:r>
    </w:p>
    <w:bookmarkEnd w:id="13"/>
    <w:bookmarkStart w:name="z16" w:id="14"/>
    <w:p>
      <w:pPr>
        <w:spacing w:after="0"/>
        <w:ind w:left="0"/>
        <w:jc w:val="both"/>
      </w:pPr>
      <w:r>
        <w:rPr>
          <w:rFonts w:ascii="Times New Roman"/>
          <w:b w:val="false"/>
          <w:i w:val="false"/>
          <w:color w:val="000000"/>
          <w:sz w:val="28"/>
        </w:rPr>
        <w:t>
      2. Мемлекеттік қызметті облыстардың, республикалық маңызы бар қалалардың және астананың аумақтық әділет органдары (бұдан әрі - көрсетілетін қызметті беруші) көрсетеді.</w:t>
      </w:r>
    </w:p>
    <w:bookmarkEnd w:id="14"/>
    <w:bookmarkStart w:name="z17" w:id="15"/>
    <w:p>
      <w:pPr>
        <w:spacing w:after="0"/>
        <w:ind w:left="0"/>
        <w:jc w:val="both"/>
      </w:pPr>
      <w:r>
        <w:rPr>
          <w:rFonts w:ascii="Times New Roman"/>
          <w:b w:val="false"/>
          <w:i w:val="false"/>
          <w:color w:val="000000"/>
          <w:sz w:val="28"/>
        </w:rPr>
        <w:t>
      3. "Бір өтініш" қағидаты - бір өтініш негізінде көрсетілетін бірнеше мемлекеттік қызметтердің жиынтығын көздейтін мемлекеттік көрсетілетін қызметтің нысаны.</w:t>
      </w:r>
    </w:p>
    <w:bookmarkEnd w:id="15"/>
    <w:bookmarkStart w:name="z18" w:id="16"/>
    <w:p>
      <w:pPr>
        <w:spacing w:after="0"/>
        <w:ind w:left="0"/>
        <w:jc w:val="left"/>
      </w:pPr>
      <w:r>
        <w:rPr>
          <w:rFonts w:ascii="Times New Roman"/>
          <w:b/>
          <w:i w:val="false"/>
          <w:color w:val="000000"/>
        </w:rPr>
        <w:t xml:space="preserve"> 2-тарау. Мемлекеттік қызметті көрсету тәртібі</w:t>
      </w:r>
    </w:p>
    <w:bookmarkEnd w:id="16"/>
    <w:bookmarkStart w:name="z19" w:id="17"/>
    <w:p>
      <w:pPr>
        <w:spacing w:after="0"/>
        <w:ind w:left="0"/>
        <w:jc w:val="both"/>
      </w:pPr>
      <w:r>
        <w:rPr>
          <w:rFonts w:ascii="Times New Roman"/>
          <w:b w:val="false"/>
          <w:i w:val="false"/>
          <w:color w:val="000000"/>
          <w:sz w:val="28"/>
        </w:rPr>
        <w:t>
      4. Жеке сот орындаушысы қызметімен айналысуға үміткер адамдарды аттестаттаудан өткізу (бұдан әрі - аттестация) күні, уақыты мен орны туралы хабарландыруды көрсетілетін қызметті беруші өзінің интернет-ресурсында жариялайды.</w:t>
      </w:r>
    </w:p>
    <w:bookmarkEnd w:id="17"/>
    <w:p>
      <w:pPr>
        <w:spacing w:after="0"/>
        <w:ind w:left="0"/>
        <w:jc w:val="both"/>
      </w:pPr>
      <w:r>
        <w:rPr>
          <w:rFonts w:ascii="Times New Roman"/>
          <w:b w:val="false"/>
          <w:i w:val="false"/>
          <w:color w:val="000000"/>
          <w:sz w:val="28"/>
        </w:rPr>
        <w:t>
      Жеке тұлға (бұдан әрі - көрсетілетін қызметті алушы) мемлекеттік көрсетілетін қызметті алу үшін көрсетілетін қызметті берушіге өтінішті және құжаттарды "электрондық үкімет" www.egov.kz веб-порталы арқылы аттестаттау өткізілетін күнге дейін бес жұмыс күнінен кешіктірмей жолдайды.</w:t>
      </w:r>
    </w:p>
    <w:p>
      <w:pPr>
        <w:spacing w:after="0"/>
        <w:ind w:left="0"/>
        <w:jc w:val="both"/>
      </w:pPr>
      <w:r>
        <w:rPr>
          <w:rFonts w:ascii="Times New Roman"/>
          <w:b w:val="false"/>
          <w:i w:val="false"/>
          <w:color w:val="000000"/>
          <w:sz w:val="28"/>
        </w:rPr>
        <w:t xml:space="preserve">
      Мемлекеттік көрсетілетін қызметтің процесінің сипаттамасын, нысанын, мазмұнын, сондай-ақ көрсетілетін ерекшеліктерін ескере отырып өзге де мәліметтерді қамтитын мемлекеттік көрсетілетін қызметке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стандартында келтірілген.</w:t>
      </w:r>
    </w:p>
    <w:bookmarkStart w:name="z20" w:id="18"/>
    <w:p>
      <w:pPr>
        <w:spacing w:after="0"/>
        <w:ind w:left="0"/>
        <w:jc w:val="both"/>
      </w:pPr>
      <w:r>
        <w:rPr>
          <w:rFonts w:ascii="Times New Roman"/>
          <w:b w:val="false"/>
          <w:i w:val="false"/>
          <w:color w:val="000000"/>
          <w:sz w:val="28"/>
        </w:rPr>
        <w:t>
      5. Егер Қазақстан Республикасының заңдарында өзгеше көзделмесе, көрсетілетін қызметті алушы мемлекеттік қызметтерді көрсету кезінде ақпараттық жүйелерде қамтылған, заңмен қорғалатын құпияны құрайтын мәліметтерді пайдалануға келісім береді.</w:t>
      </w:r>
    </w:p>
    <w:bookmarkEnd w:id="18"/>
    <w:p>
      <w:pPr>
        <w:spacing w:after="0"/>
        <w:ind w:left="0"/>
        <w:jc w:val="both"/>
      </w:pPr>
      <w:r>
        <w:rPr>
          <w:rFonts w:ascii="Times New Roman"/>
          <w:b w:val="false"/>
          <w:i w:val="false"/>
          <w:color w:val="000000"/>
          <w:sz w:val="28"/>
        </w:rPr>
        <w:t>
      Көрсетілетін қызметті алушы портал арқылы өтініш берген кезде "жеке кабинетіне" мемлекеттік көрсетілетін қызметке өтініштің қабылданғаны туралы мәртебе, сондай-ақ мемлекеттік көрсетілетін қызметтің нәтижесін алу күні мен уақыты көрсетілген хабарлама жіберіледі.</w:t>
      </w:r>
    </w:p>
    <w:bookmarkStart w:name="z21" w:id="19"/>
    <w:p>
      <w:pPr>
        <w:spacing w:after="0"/>
        <w:ind w:left="0"/>
        <w:jc w:val="both"/>
      </w:pPr>
      <w:r>
        <w:rPr>
          <w:rFonts w:ascii="Times New Roman"/>
          <w:b w:val="false"/>
          <w:i w:val="false"/>
          <w:color w:val="000000"/>
          <w:sz w:val="28"/>
        </w:rPr>
        <w:t>
      6. Көрсетілетін қызметті алушының жеке басын куәландыратын құжаты, психикалық, мінез-құлықтық, оның ішінде психикаға белсенді әсер ететін заттарды тұтынуға байланысты бұзылушылықтарының (ауруларының) себебі бойынша психикалық денсаулық саласында медициналық көмек көрсететін ұйымдарда есепте тұрғандығы/тұрмағандығы туралы мәліметтерді көрсетілетін қызметті беруші тиісті ақпараттық жүйелерден "электрондық үкімет" шлюзі арқылы алады.</w:t>
      </w:r>
    </w:p>
    <w:bookmarkEnd w:id="19"/>
    <w:p>
      <w:pPr>
        <w:spacing w:after="0"/>
        <w:ind w:left="0"/>
        <w:jc w:val="both"/>
      </w:pPr>
      <w:r>
        <w:rPr>
          <w:rFonts w:ascii="Times New Roman"/>
          <w:b w:val="false"/>
          <w:i w:val="false"/>
          <w:color w:val="000000"/>
          <w:sz w:val="28"/>
        </w:rPr>
        <w:t>
      Көрсетілетін қызметті беруші лицензия алуға құжаттар келіп түскен күні оларды тіркейді және орындауға береді.</w:t>
      </w:r>
    </w:p>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қызметті алуға өтінішті тіркеу келесі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20.10.2021 </w:t>
      </w:r>
      <w:r>
        <w:rPr>
          <w:rFonts w:ascii="Times New Roman"/>
          <w:b w:val="false"/>
          <w:i w:val="false"/>
          <w:color w:val="000000"/>
          <w:sz w:val="28"/>
        </w:rPr>
        <w:t>№ 905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7. Көрсетілетін қызметті беруші көрсетілетін қызметті алушының құжаттарын алған уақыттан бастап екі жұмыс күні ішінде тапсырған құжаттарының толықтығын тексереді.</w:t>
      </w:r>
    </w:p>
    <w:bookmarkEnd w:id="20"/>
    <w:p>
      <w:pPr>
        <w:spacing w:after="0"/>
        <w:ind w:left="0"/>
        <w:jc w:val="both"/>
      </w:pPr>
      <w:r>
        <w:rPr>
          <w:rFonts w:ascii="Times New Roman"/>
          <w:b w:val="false"/>
          <w:i w:val="false"/>
          <w:color w:val="000000"/>
          <w:sz w:val="28"/>
        </w:rPr>
        <w:t>
      Құжаттардың толық топтамасы ұсынылмаған жағдайда және (немесе) қолдану мерзімі өтіп кеткен құжаттар ұсынылған жағдайда, көрсетілетін қызметті беруші олар түскен күннен бастап 2 (екі) жұмыс күні ішінде өтінішті әрі қарай қараудан дәлелді бас тартады. Көрсетілетін қызметті берушінің уәкілетті адамының электрондық цифрлық қолтаңбасымен (бұдан әрі - ЭЦҚ) куәландырылған электрондық құжат нысанындағы бас тарту көрсетілетін қызметті алушының "жеке кабинетіне" жіберіледі.</w:t>
      </w:r>
    </w:p>
    <w:bookmarkStart w:name="z23" w:id="21"/>
    <w:p>
      <w:pPr>
        <w:spacing w:after="0"/>
        <w:ind w:left="0"/>
        <w:jc w:val="both"/>
      </w:pPr>
      <w:r>
        <w:rPr>
          <w:rFonts w:ascii="Times New Roman"/>
          <w:b w:val="false"/>
          <w:i w:val="false"/>
          <w:color w:val="000000"/>
          <w:sz w:val="28"/>
        </w:rPr>
        <w:t>
      8. Мемлекеттік қызмет көрсетуден бас тарту үшін негіздер:</w:t>
      </w:r>
    </w:p>
    <w:bookmarkEnd w:id="21"/>
    <w:bookmarkStart w:name="z24" w:id="22"/>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дәйексіздігі анықталғанда;</w:t>
      </w:r>
    </w:p>
    <w:bookmarkEnd w:id="22"/>
    <w:bookmarkStart w:name="z25" w:id="23"/>
    <w:p>
      <w:pPr>
        <w:spacing w:after="0"/>
        <w:ind w:left="0"/>
        <w:jc w:val="both"/>
      </w:pPr>
      <w:r>
        <w:rPr>
          <w:rFonts w:ascii="Times New Roman"/>
          <w:b w:val="false"/>
          <w:i w:val="false"/>
          <w:color w:val="000000"/>
          <w:sz w:val="28"/>
        </w:rPr>
        <w:t xml:space="preserve">
      2) "Атқарушылық iс жүргiзу және сот орындаушыларының мәртебесi туралы" 2010 жылғы 2 сәурдегі Қазақстан Республикасы Заңының 140-бабының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шектеулер анықталғанда.</w:t>
      </w:r>
    </w:p>
    <w:bookmarkEnd w:id="23"/>
    <w:bookmarkStart w:name="z26" w:id="24"/>
    <w:p>
      <w:pPr>
        <w:spacing w:after="0"/>
        <w:ind w:left="0"/>
        <w:jc w:val="both"/>
      </w:pPr>
      <w:r>
        <w:rPr>
          <w:rFonts w:ascii="Times New Roman"/>
          <w:b w:val="false"/>
          <w:i w:val="false"/>
          <w:color w:val="000000"/>
          <w:sz w:val="28"/>
        </w:rPr>
        <w:t>
      9. Қайтару үшін негіздер болмаған жағдайда құжаттар Қазақстан Республикасы Әділет министрлігінің облыстар, Нұр-Сұлтан, Алматы және Шымкент қалаларының әділет департаменттерінің жанынан құрылатын Жеке сот орындаушысы қызметімен айналысуға үміткер адамдарды аттестаттау жөніндегі комиссияның (бұдан әрі - Комиссия) қарауына беріледі.</w:t>
      </w:r>
    </w:p>
    <w:bookmarkEnd w:id="24"/>
    <w:p>
      <w:pPr>
        <w:spacing w:after="0"/>
        <w:ind w:left="0"/>
        <w:jc w:val="both"/>
      </w:pPr>
      <w:r>
        <w:rPr>
          <w:rFonts w:ascii="Times New Roman"/>
          <w:b w:val="false"/>
          <w:i w:val="false"/>
          <w:color w:val="000000"/>
          <w:sz w:val="28"/>
        </w:rPr>
        <w:t xml:space="preserve">
      Аттестаттауды өткізу кезінде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отырысының хаттамасы жүргізіледі.</w:t>
      </w:r>
    </w:p>
    <w:bookmarkStart w:name="z27" w:id="25"/>
    <w:p>
      <w:pPr>
        <w:spacing w:after="0"/>
        <w:ind w:left="0"/>
        <w:jc w:val="both"/>
      </w:pPr>
      <w:r>
        <w:rPr>
          <w:rFonts w:ascii="Times New Roman"/>
          <w:b w:val="false"/>
          <w:i w:val="false"/>
          <w:color w:val="000000"/>
          <w:sz w:val="28"/>
        </w:rPr>
        <w:t>
      10. Аттестаттаудан өту кезінде анықтамалық, арнайы және өзге де әдебиетті, байланыс құралдарын, сондай-ақ қағаз, электрондық тасығыштағы қандай да бір жазбаларды пайдалануға жол берілмейді.</w:t>
      </w:r>
    </w:p>
    <w:bookmarkEnd w:id="25"/>
    <w:p>
      <w:pPr>
        <w:spacing w:after="0"/>
        <w:ind w:left="0"/>
        <w:jc w:val="both"/>
      </w:pPr>
      <w:r>
        <w:rPr>
          <w:rFonts w:ascii="Times New Roman"/>
          <w:b w:val="false"/>
          <w:i w:val="false"/>
          <w:color w:val="000000"/>
          <w:sz w:val="28"/>
        </w:rPr>
        <w:t>
      Көрсетілген талаптар сақталмаған жағдайда көрсетілетін қызметті алушы аттестаттаудан шеттетіледі, бұл туралы Комиссия отырысының хаттамасында тиісті жазба жасалады.</w:t>
      </w:r>
    </w:p>
    <w:p>
      <w:pPr>
        <w:spacing w:after="0"/>
        <w:ind w:left="0"/>
        <w:jc w:val="both"/>
      </w:pPr>
      <w:r>
        <w:rPr>
          <w:rFonts w:ascii="Times New Roman"/>
          <w:b w:val="false"/>
          <w:i w:val="false"/>
          <w:color w:val="000000"/>
          <w:sz w:val="28"/>
        </w:rPr>
        <w:t>
      Аттестаттаудан шеттетілген көрсетілетін қызметті алушы Комиссия шешім шығарған күннен бастап үш ай өткеннен кейін заңнамада белгіленген тәртіпте қайта өтініш беруге құқылы.</w:t>
      </w:r>
    </w:p>
    <w:bookmarkStart w:name="z28" w:id="26"/>
    <w:p>
      <w:pPr>
        <w:spacing w:after="0"/>
        <w:ind w:left="0"/>
        <w:jc w:val="both"/>
      </w:pPr>
      <w:r>
        <w:rPr>
          <w:rFonts w:ascii="Times New Roman"/>
          <w:b w:val="false"/>
          <w:i w:val="false"/>
          <w:color w:val="000000"/>
          <w:sz w:val="28"/>
        </w:rPr>
        <w:t>
      11. Аттестаттау екі кезеңнен тұрады:</w:t>
      </w:r>
    </w:p>
    <w:bookmarkEnd w:id="26"/>
    <w:bookmarkStart w:name="z29" w:id="27"/>
    <w:p>
      <w:pPr>
        <w:spacing w:after="0"/>
        <w:ind w:left="0"/>
        <w:jc w:val="both"/>
      </w:pPr>
      <w:r>
        <w:rPr>
          <w:rFonts w:ascii="Times New Roman"/>
          <w:b w:val="false"/>
          <w:i w:val="false"/>
          <w:color w:val="000000"/>
          <w:sz w:val="28"/>
        </w:rPr>
        <w:t>
      1) Қазақстан Республикасының заңнамасын білуге тестілеу;</w:t>
      </w:r>
    </w:p>
    <w:bookmarkEnd w:id="27"/>
    <w:bookmarkStart w:name="z30" w:id="28"/>
    <w:p>
      <w:pPr>
        <w:spacing w:after="0"/>
        <w:ind w:left="0"/>
        <w:jc w:val="both"/>
      </w:pPr>
      <w:r>
        <w:rPr>
          <w:rFonts w:ascii="Times New Roman"/>
          <w:b w:val="false"/>
          <w:i w:val="false"/>
          <w:color w:val="000000"/>
          <w:sz w:val="28"/>
        </w:rPr>
        <w:t>
      2) білімді ауызша әңгімелесу түрінде тексеру.</w:t>
      </w:r>
    </w:p>
    <w:bookmarkEnd w:id="28"/>
    <w:p>
      <w:pPr>
        <w:spacing w:after="0"/>
        <w:ind w:left="0"/>
        <w:jc w:val="both"/>
      </w:pPr>
      <w:r>
        <w:rPr>
          <w:rFonts w:ascii="Times New Roman"/>
          <w:b w:val="false"/>
          <w:i w:val="false"/>
          <w:color w:val="000000"/>
          <w:sz w:val="28"/>
        </w:rPr>
        <w:t>
      Көрсетілетін қызметті алушы өз таңдауы бойынша аттестаттауды қазақ немесе орыс тілінде тапсырады.</w:t>
      </w:r>
    </w:p>
    <w:p>
      <w:pPr>
        <w:spacing w:after="0"/>
        <w:ind w:left="0"/>
        <w:jc w:val="both"/>
      </w:pPr>
      <w:r>
        <w:rPr>
          <w:rFonts w:ascii="Times New Roman"/>
          <w:b w:val="false"/>
          <w:i w:val="false"/>
          <w:color w:val="000000"/>
          <w:sz w:val="28"/>
        </w:rPr>
        <w:t>
      Аттестаттаудың сұрақтар тізбесін Қазақстан Республикасының Әділет министрлігі қалыптастырады.</w:t>
      </w:r>
    </w:p>
    <w:p>
      <w:pPr>
        <w:spacing w:after="0"/>
        <w:ind w:left="0"/>
        <w:jc w:val="both"/>
      </w:pPr>
      <w:r>
        <w:rPr>
          <w:rFonts w:ascii="Times New Roman"/>
          <w:b w:val="false"/>
          <w:i w:val="false"/>
          <w:color w:val="000000"/>
          <w:sz w:val="28"/>
        </w:rPr>
        <w:t>
      Тестілеуге бөлінген уақыт тоқсан минут.</w:t>
      </w:r>
    </w:p>
    <w:bookmarkStart w:name="z31" w:id="29"/>
    <w:p>
      <w:pPr>
        <w:spacing w:after="0"/>
        <w:ind w:left="0"/>
        <w:jc w:val="both"/>
      </w:pPr>
      <w:r>
        <w:rPr>
          <w:rFonts w:ascii="Times New Roman"/>
          <w:b w:val="false"/>
          <w:i w:val="false"/>
          <w:color w:val="000000"/>
          <w:sz w:val="28"/>
        </w:rPr>
        <w:t>
      12. Тест тапсыру үшін сұрақтардың жалпы саны 100.</w:t>
      </w:r>
    </w:p>
    <w:bookmarkEnd w:id="29"/>
    <w:p>
      <w:pPr>
        <w:spacing w:after="0"/>
        <w:ind w:left="0"/>
        <w:jc w:val="both"/>
      </w:pPr>
      <w:r>
        <w:rPr>
          <w:rFonts w:ascii="Times New Roman"/>
          <w:b w:val="false"/>
          <w:i w:val="false"/>
          <w:color w:val="000000"/>
          <w:sz w:val="28"/>
        </w:rPr>
        <w:t>
      Егер сұрақтардың жалпы санынан дұрыс жауаптардың саны 70 және одан көп болса, көрсетілетін қызметті алушы тестілеуден өткен болып саналады және екінші кезеңге жіберіледі.</w:t>
      </w:r>
    </w:p>
    <w:p>
      <w:pPr>
        <w:spacing w:after="0"/>
        <w:ind w:left="0"/>
        <w:jc w:val="both"/>
      </w:pPr>
      <w:r>
        <w:rPr>
          <w:rFonts w:ascii="Times New Roman"/>
          <w:b w:val="false"/>
          <w:i w:val="false"/>
          <w:color w:val="000000"/>
          <w:sz w:val="28"/>
        </w:rPr>
        <w:t>
      Тестілеуді тапсыру нәтижелері екі данада басып шығарылады және тестілеу аяқталғаннан кейін жеке қол қою арқылы көрсетілетін қызметті алушыға танысу үшін ұсынылады. Тестілеу нәтижелері бар парақтың бір данасы көрсетілетін қызметті алушыға тапсырылады, екіншісі Комиссияға беріледі.</w:t>
      </w:r>
    </w:p>
    <w:p>
      <w:pPr>
        <w:spacing w:after="0"/>
        <w:ind w:left="0"/>
        <w:jc w:val="both"/>
      </w:pPr>
      <w:r>
        <w:rPr>
          <w:rFonts w:ascii="Times New Roman"/>
          <w:b w:val="false"/>
          <w:i w:val="false"/>
          <w:color w:val="000000"/>
          <w:sz w:val="28"/>
        </w:rPr>
        <w:t>
      Ауызша әңгімелесу кезінде, Комиссия мүшелері көрсетілетін қызметті алушыға жеке сот орындаушысының қызметімен айналысу үшін оларды білуі қажет құқықтық пәндер тақырыбына қатысты кемінде үш сұрақ қояды.</w:t>
      </w:r>
    </w:p>
    <w:bookmarkStart w:name="z32" w:id="30"/>
    <w:p>
      <w:pPr>
        <w:spacing w:after="0"/>
        <w:ind w:left="0"/>
        <w:jc w:val="both"/>
      </w:pPr>
      <w:r>
        <w:rPr>
          <w:rFonts w:ascii="Times New Roman"/>
          <w:b w:val="false"/>
          <w:i w:val="false"/>
          <w:color w:val="000000"/>
          <w:sz w:val="28"/>
        </w:rPr>
        <w:t>
      13. Аттестаттаудың қорытындылары бойынша Комиссия мүшелері көпшілік дауспен тиісті шешім қабылдайды, ол хаттамамен рәсімделеді.</w:t>
      </w:r>
    </w:p>
    <w:bookmarkEnd w:id="30"/>
    <w:p>
      <w:pPr>
        <w:spacing w:after="0"/>
        <w:ind w:left="0"/>
        <w:jc w:val="both"/>
      </w:pPr>
      <w:r>
        <w:rPr>
          <w:rFonts w:ascii="Times New Roman"/>
          <w:b w:val="false"/>
          <w:i w:val="false"/>
          <w:color w:val="000000"/>
          <w:sz w:val="28"/>
        </w:rPr>
        <w:t>
      Комиссия шешімі ашық дауыс беру арқылы қабылданады және бір жұмыс күні ішінде Комиссия хаттамасымен ресімделеді.</w:t>
      </w:r>
    </w:p>
    <w:p>
      <w:pPr>
        <w:spacing w:after="0"/>
        <w:ind w:left="0"/>
        <w:jc w:val="both"/>
      </w:pPr>
      <w:r>
        <w:rPr>
          <w:rFonts w:ascii="Times New Roman"/>
          <w:b w:val="false"/>
          <w:i w:val="false"/>
          <w:color w:val="000000"/>
          <w:sz w:val="28"/>
        </w:rPr>
        <w:t>
      Комиссия мүшелері дауыс беруден қалыс қалмайды. Қабылданған шешіммен келіспеген жағдайда, Комиссия мүшесі еркін жазбаша нысанда ерекше пікірін білдіреді, ол да Комиссия шешім шығарған кезде ескеріледі.</w:t>
      </w:r>
    </w:p>
    <w:p>
      <w:pPr>
        <w:spacing w:after="0"/>
        <w:ind w:left="0"/>
        <w:jc w:val="both"/>
      </w:pPr>
      <w:r>
        <w:rPr>
          <w:rFonts w:ascii="Times New Roman"/>
          <w:b w:val="false"/>
          <w:i w:val="false"/>
          <w:color w:val="000000"/>
          <w:sz w:val="28"/>
        </w:rPr>
        <w:t>
      Комиссия мүшелерінің дауыстары тең бөлінген жағдайда Комиссия төрағасының дауысы шешуші болып табылады.</w:t>
      </w:r>
    </w:p>
    <w:bookmarkStart w:name="z33" w:id="31"/>
    <w:p>
      <w:pPr>
        <w:spacing w:after="0"/>
        <w:ind w:left="0"/>
        <w:jc w:val="both"/>
      </w:pPr>
      <w:r>
        <w:rPr>
          <w:rFonts w:ascii="Times New Roman"/>
          <w:b w:val="false"/>
          <w:i w:val="false"/>
          <w:color w:val="000000"/>
          <w:sz w:val="28"/>
        </w:rPr>
        <w:t>
      14. Көрсетілетін қызметті берушінің уәкілетті адамы Комиссияның шешімі негізінде 1 жұмыс күні ішінде мемлекеттік көрсетілетін қызметтің нәтижесіне қол қояды және көрсетілетін қызметті алушының "жеке кабинетіне" жібереді.</w:t>
      </w:r>
    </w:p>
    <w:bookmarkEnd w:id="31"/>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Әділет министрінің 20.10.2021 </w:t>
      </w:r>
      <w:r>
        <w:rPr>
          <w:rFonts w:ascii="Times New Roman"/>
          <w:b w:val="false"/>
          <w:i w:val="false"/>
          <w:color w:val="000000"/>
          <w:sz w:val="28"/>
        </w:rPr>
        <w:t>№ 905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2"/>
    <w:p>
      <w:pPr>
        <w:spacing w:after="0"/>
        <w:ind w:left="0"/>
        <w:jc w:val="left"/>
      </w:pPr>
      <w:r>
        <w:rPr>
          <w:rFonts w:ascii="Times New Roman"/>
          <w:b/>
          <w:i w:val="false"/>
          <w:color w:val="000000"/>
        </w:rPr>
        <w:t xml:space="preserve"> 3-тарау. Мемлекеттік көрсетілетін қызметтің ерекшеліктерін ескере отырып өзге де талаптар</w:t>
      </w:r>
    </w:p>
    <w:bookmarkEnd w:id="32"/>
    <w:bookmarkStart w:name="z35" w:id="33"/>
    <w:p>
      <w:pPr>
        <w:spacing w:after="0"/>
        <w:ind w:left="0"/>
        <w:jc w:val="both"/>
      </w:pPr>
      <w:r>
        <w:rPr>
          <w:rFonts w:ascii="Times New Roman"/>
          <w:b w:val="false"/>
          <w:i w:val="false"/>
          <w:color w:val="000000"/>
          <w:sz w:val="28"/>
        </w:rPr>
        <w:t xml:space="preserve">
      15. Көрсетілетін қызметті алушы "Жеке сот орындаушысы қызметімен айналысуға үміткер адамдарды аттестаттаудан өткізу" және "Жеке сот орындаушысы қызметімен айналысуға лицензия беру" екі мемлекеттік көрсетілетін қызметті алу үшін көрсетілетін қызметті берушіге "электрондық үкімет" www.egov.kz веб-порталы арқылы бір өтінішті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электрондық құжат нысанында жолдайды.</w:t>
      </w:r>
    </w:p>
    <w:bookmarkEnd w:id="33"/>
    <w:p>
      <w:pPr>
        <w:spacing w:after="0"/>
        <w:ind w:left="0"/>
        <w:jc w:val="both"/>
      </w:pPr>
      <w:r>
        <w:rPr>
          <w:rFonts w:ascii="Times New Roman"/>
          <w:b w:val="false"/>
          <w:i w:val="false"/>
          <w:color w:val="000000"/>
          <w:sz w:val="28"/>
        </w:rPr>
        <w:t>
      Жеке сот орындаушысы қызметімен айналысуға үміткер адамдардың аттестаттаудан өткені туралы шешім "Жеке сот орындаушысының қызметімен айналысуға лицензия беру" мемлекеттік қызметін одан әрі көрсету үшін Қазақстан Республикасының Әділет министрлігіне жіберіледі.</w:t>
      </w:r>
    </w:p>
    <w:p>
      <w:pPr>
        <w:spacing w:after="0"/>
        <w:ind w:left="0"/>
        <w:jc w:val="both"/>
      </w:pPr>
      <w:r>
        <w:rPr>
          <w:rFonts w:ascii="Times New Roman"/>
          <w:b w:val="false"/>
          <w:i w:val="false"/>
          <w:color w:val="000000"/>
          <w:sz w:val="28"/>
        </w:rPr>
        <w:t>
      "Бір өтініш" қағидаты бойынша мемлекеттік көрсетілетін қызмет осы Қағидалардың және "Жеке сот орындаушысы қызметімен айналысуға лицензия беру" мемлекеттік көрсетілетін қызмет қағидаларының талаптары ескеріліп көрсетіледі.</w:t>
      </w:r>
    </w:p>
    <w:bookmarkStart w:name="z36" w:id="34"/>
    <w:p>
      <w:pPr>
        <w:spacing w:after="0"/>
        <w:ind w:left="0"/>
        <w:jc w:val="both"/>
      </w:pPr>
      <w:r>
        <w:rPr>
          <w:rFonts w:ascii="Times New Roman"/>
          <w:b w:val="false"/>
          <w:i w:val="false"/>
          <w:color w:val="000000"/>
          <w:sz w:val="28"/>
        </w:rPr>
        <w:t>
      16.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34"/>
    <w:bookmarkStart w:name="z37" w:id="35"/>
    <w:p>
      <w:pPr>
        <w:spacing w:after="0"/>
        <w:ind w:left="0"/>
        <w:jc w:val="both"/>
      </w:pPr>
      <w:r>
        <w:rPr>
          <w:rFonts w:ascii="Times New Roman"/>
          <w:b w:val="false"/>
          <w:i w:val="false"/>
          <w:color w:val="000000"/>
          <w:sz w:val="28"/>
        </w:rPr>
        <w:t>
      17. Ақпараттық жүйе істен шыққан жағдайда көрсетілетін қызметті беруші уәкілетті органды және/немесе "Ұлттық ақпараттық технологиялар" акционерлік қоғамы хабардар етеді.</w:t>
      </w:r>
    </w:p>
    <w:bookmarkEnd w:id="35"/>
    <w:bookmarkStart w:name="z38" w:id="36"/>
    <w:p>
      <w:pPr>
        <w:spacing w:after="0"/>
        <w:ind w:left="0"/>
        <w:jc w:val="left"/>
      </w:pPr>
      <w:r>
        <w:rPr>
          <w:rFonts w:ascii="Times New Roman"/>
          <w:b/>
          <w:i w:val="false"/>
          <w:color w:val="000000"/>
        </w:rPr>
        <w:t xml:space="preserve"> 4-тарау. Мемлекеттік көрсетілетін қызмет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36"/>
    <w:bookmarkStart w:name="z39" w:id="37"/>
    <w:p>
      <w:pPr>
        <w:spacing w:after="0"/>
        <w:ind w:left="0"/>
        <w:jc w:val="both"/>
      </w:pPr>
      <w:r>
        <w:rPr>
          <w:rFonts w:ascii="Times New Roman"/>
          <w:b w:val="false"/>
          <w:i w:val="false"/>
          <w:color w:val="000000"/>
          <w:sz w:val="28"/>
        </w:rPr>
        <w:t>
      18. Көрсетілетін қызметті берушінің және (немесе) оның лауазымды адамдарының шешімдеріне, әрекетіне (әрекетсіздігіне) шағымдану кезінде шағым көрсетілетін қызметті берушінің басшысы атына, Қазақстан Республикасының Әділет министрлігіне немесе Қазақстан Республикасының заңнамасына сәйкес мемлекеттік көрсетілетін қызметтердің сапасын бағалау және бақылау жөніндегі уәкілетті органға беріледі.</w:t>
      </w:r>
    </w:p>
    <w:bookmarkEnd w:id="37"/>
    <w:bookmarkStart w:name="z40" w:id="38"/>
    <w:p>
      <w:pPr>
        <w:spacing w:after="0"/>
        <w:ind w:left="0"/>
        <w:jc w:val="both"/>
      </w:pPr>
      <w:r>
        <w:rPr>
          <w:rFonts w:ascii="Times New Roman"/>
          <w:b w:val="false"/>
          <w:i w:val="false"/>
          <w:color w:val="000000"/>
          <w:sz w:val="28"/>
        </w:rPr>
        <w:t>
      19. Көрсетілетін қызметті берушінің атына немесе Әділет министрлігіне келіп түскен көрсетілетін қызметті алушының шағымы тіркелген күнінен бастап бес жұмыс күні ішінде қаралуға жатады.</w:t>
      </w:r>
    </w:p>
    <w:bookmarkEnd w:id="38"/>
    <w:p>
      <w:pPr>
        <w:spacing w:after="0"/>
        <w:ind w:left="0"/>
        <w:jc w:val="both"/>
      </w:pPr>
      <w:r>
        <w:rPr>
          <w:rFonts w:ascii="Times New Roman"/>
          <w:b w:val="false"/>
          <w:i w:val="false"/>
          <w:color w:val="000000"/>
          <w:sz w:val="28"/>
        </w:rPr>
        <w:t>
      Мемлекеттік көрсетілетін қызметтер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Start w:name="z41" w:id="39"/>
    <w:p>
      <w:pPr>
        <w:spacing w:after="0"/>
        <w:ind w:left="0"/>
        <w:jc w:val="both"/>
      </w:pPr>
      <w:r>
        <w:rPr>
          <w:rFonts w:ascii="Times New Roman"/>
          <w:b w:val="false"/>
          <w:i w:val="false"/>
          <w:color w:val="000000"/>
          <w:sz w:val="28"/>
        </w:rPr>
        <w:t>
      20. Мемлекеттік көрсетілетін қызметтің нәтижелері бойынша қабылданған шешіммен келіспеген жағдайда, көрсетілетін қызметті алушы Қазақстан Республикасының заңнамасында белгіленген тәртіппен сотқа жүгінеді.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сот орындаушысы</w:t>
            </w:r>
            <w:r>
              <w:br/>
            </w:r>
            <w:r>
              <w:rPr>
                <w:rFonts w:ascii="Times New Roman"/>
                <w:b w:val="false"/>
                <w:i w:val="false"/>
                <w:color w:val="000000"/>
                <w:sz w:val="20"/>
              </w:rPr>
              <w:t>қызметімен айналысуға үміткер</w:t>
            </w:r>
            <w:r>
              <w:br/>
            </w:r>
            <w:r>
              <w:rPr>
                <w:rFonts w:ascii="Times New Roman"/>
                <w:b w:val="false"/>
                <w:i w:val="false"/>
                <w:color w:val="000000"/>
                <w:sz w:val="20"/>
              </w:rPr>
              <w:t>адамдарды аттестаттаудан</w:t>
            </w:r>
            <w:r>
              <w:br/>
            </w:r>
            <w:r>
              <w:rPr>
                <w:rFonts w:ascii="Times New Roman"/>
                <w:b w:val="false"/>
                <w:i w:val="false"/>
                <w:color w:val="000000"/>
                <w:sz w:val="20"/>
              </w:rPr>
              <w:t>өткізу"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1-қосымшаға өзгеріс енгізілді - ҚР Әділет министрінің 20.10.2021 </w:t>
      </w:r>
      <w:r>
        <w:rPr>
          <w:rFonts w:ascii="Times New Roman"/>
          <w:b w:val="false"/>
          <w:i w:val="false"/>
          <w:color w:val="ff0000"/>
          <w:sz w:val="28"/>
        </w:rPr>
        <w:t>№ 905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айналысуға үміткер адамдарды аттестаттаудан өткізу" мемлекеттік көрсетілетін қызмет стандарты (бұдан әрі - Стандарт)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облыстардың, республикалық маңызы бар қалалардың және астананың аумақтық әділет органдары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қабылдайтын біткен күннен бастап 10 жұмыс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нысаны/Мемлекеттік көрсетілетін қызметтің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айналысуға үміткер адамдардың аттестаттаудан өткені туралы шешім.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алынатын төлем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1) көрсетілетін қызметті беруші -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өтінімдерді қабылдау - 9.00-ден 17.30-ға дейін.</w:t>
            </w:r>
          </w:p>
          <w:p>
            <w:pPr>
              <w:spacing w:after="20"/>
              <w:ind w:left="20"/>
              <w:jc w:val="both"/>
            </w:pPr>
            <w:r>
              <w:rPr>
                <w:rFonts w:ascii="Times New Roman"/>
                <w:b w:val="false"/>
                <w:i w:val="false"/>
                <w:color w:val="000000"/>
                <w:sz w:val="20"/>
              </w:rPr>
              <w:t xml:space="preserve">
2) портал - техникалық жұмыстарды жүргізуге байланысты үзілістерді қоспағанда, тәулік бойы (көрсетілетін қызметті алушы жұмыс уақыты аяқталғаннан кейін, демалыс және мереке күндері жүгінген кезде, Көрсетілетін қызметті алушы жұмыс уақыты аяқталғаннан кейін, демалыс және мереке күндері жүгінген кезде, 2015 жылғы 23 қарашадағы Қазақстан Республикасы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2001 жылғы 13 желтоқсандағы Қазақстан Республикасы </w:t>
            </w:r>
            <w:r>
              <w:rPr>
                <w:rFonts w:ascii="Times New Roman"/>
                <w:b w:val="false"/>
                <w:i w:val="false"/>
                <w:color w:val="000000"/>
                <w:sz w:val="20"/>
              </w:rPr>
              <w:t>Заңына</w:t>
            </w:r>
            <w:r>
              <w:rPr>
                <w:rFonts w:ascii="Times New Roman"/>
                <w:b w:val="false"/>
                <w:i w:val="false"/>
                <w:color w:val="000000"/>
                <w:sz w:val="20"/>
              </w:rPr>
              <w:t xml:space="preserve"> сәйкес мемлекеттік қызметті алуға өтінішті тіркеу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сот орындаушысы қызметімен айналысуға аттестаттаудан өтуге жіберу туралы Қағидалардың </w:t>
            </w:r>
            <w:r>
              <w:rPr>
                <w:rFonts w:ascii="Times New Roman"/>
                <w:b w:val="false"/>
                <w:i w:val="false"/>
                <w:color w:val="000000"/>
                <w:sz w:val="20"/>
              </w:rPr>
              <w:t>2-қосымшасына</w:t>
            </w:r>
            <w:r>
              <w:rPr>
                <w:rFonts w:ascii="Times New Roman"/>
                <w:b w:val="false"/>
                <w:i w:val="false"/>
                <w:color w:val="000000"/>
                <w:sz w:val="20"/>
              </w:rPr>
              <w:t xml:space="preserve"> сәйкес электрондық құжат нысанындағы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дәйексіздігі анықталғанда;</w:t>
            </w:r>
          </w:p>
          <w:p>
            <w:pPr>
              <w:spacing w:after="20"/>
              <w:ind w:left="20"/>
              <w:jc w:val="both"/>
            </w:pPr>
            <w:r>
              <w:rPr>
                <w:rFonts w:ascii="Times New Roman"/>
                <w:b w:val="false"/>
                <w:i w:val="false"/>
                <w:color w:val="000000"/>
                <w:sz w:val="20"/>
              </w:rPr>
              <w:t xml:space="preserve">
2) "Атқарушылық iс жүргiзу және сот орындаушыларының мәртебесi туралы" 2010 жылғы 2 сәурдегі Қазақстан Республикасы Заңының 140-бабының </w:t>
            </w:r>
            <w:r>
              <w:rPr>
                <w:rFonts w:ascii="Times New Roman"/>
                <w:b w:val="false"/>
                <w:i w:val="false"/>
                <w:color w:val="000000"/>
                <w:sz w:val="20"/>
              </w:rPr>
              <w:t>2-тармағында</w:t>
            </w:r>
            <w:r>
              <w:rPr>
                <w:rFonts w:ascii="Times New Roman"/>
                <w:b w:val="false"/>
                <w:i w:val="false"/>
                <w:color w:val="000000"/>
                <w:sz w:val="20"/>
              </w:rPr>
              <w:t xml:space="preserve"> белгіленген шектеулер анықталғанда.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мекенжайлары көрсетілетін қызметті берушінің ресми интернет-ресурсы - www.adilet.gov.kz орналастырылған.</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порталда "жеке кабинеті" арқылы қашықтықтан қол жеткізу режимінде, сондай-ақ көрсетілетін қызметті алушының және Бірыңғай байланыс орталығының телефондары арқылы алу мүмкіндігі бар.</w:t>
            </w:r>
          </w:p>
          <w:p>
            <w:pPr>
              <w:spacing w:after="20"/>
              <w:ind w:left="20"/>
              <w:jc w:val="both"/>
            </w:pPr>
            <w:r>
              <w:rPr>
                <w:rFonts w:ascii="Times New Roman"/>
                <w:b w:val="false"/>
                <w:i w:val="false"/>
                <w:color w:val="000000"/>
                <w:sz w:val="20"/>
              </w:rPr>
              <w:t>
Мемлекеттік көрсетілетін қызмет мәселелері бойынша анықтама қызметтерінің байланыс телефондары көрсетілетін қызметті берушінің интернет-ресурстарында көрсетілген, Бірыңғай байланыс орталығы: 1414, 8 800 080 7777.</w:t>
            </w:r>
          </w:p>
          <w:p>
            <w:pPr>
              <w:spacing w:after="20"/>
              <w:ind w:left="20"/>
              <w:jc w:val="both"/>
            </w:pPr>
            <w:r>
              <w:rPr>
                <w:rFonts w:ascii="Times New Roman"/>
                <w:b w:val="false"/>
                <w:i w:val="false"/>
                <w:color w:val="000000"/>
                <w:sz w:val="20"/>
              </w:rPr>
              <w:t>
Көрсетілетін қызметті алушы "Жеке сот орындаушысы қызметімен айналысуға үміткер адамдарды аттестаттаудан өткізу" және "Жеке сот орындаушысы қызметімен айналысуға лицензия беру" екі мемлекеттік көрсетілетін қызметті алу үшін көрсетілетін қызметті берушіге "электрондық үкімет" www.egov.kz веб-порталы арқылы мемлекеттік қызметтер көрсетуге өтініш жолдайды.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сот орындаушысы</w:t>
            </w:r>
            <w:r>
              <w:br/>
            </w:r>
            <w:r>
              <w:rPr>
                <w:rFonts w:ascii="Times New Roman"/>
                <w:b w:val="false"/>
                <w:i w:val="false"/>
                <w:color w:val="000000"/>
                <w:sz w:val="20"/>
              </w:rPr>
              <w:t>қызметімен айналысуға үміткер</w:t>
            </w:r>
            <w:r>
              <w:br/>
            </w:r>
            <w:r>
              <w:rPr>
                <w:rFonts w:ascii="Times New Roman"/>
                <w:b w:val="false"/>
                <w:i w:val="false"/>
                <w:color w:val="000000"/>
                <w:sz w:val="20"/>
              </w:rPr>
              <w:t>адамдарды аттестаттаудан</w:t>
            </w:r>
            <w:r>
              <w:br/>
            </w:r>
            <w:r>
              <w:rPr>
                <w:rFonts w:ascii="Times New Roman"/>
                <w:b w:val="false"/>
                <w:i w:val="false"/>
                <w:color w:val="000000"/>
                <w:sz w:val="20"/>
              </w:rPr>
              <w:t>өткізу"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Жеке сот орындаушысы қызметімен айналысуға үміткер адамдарды аттестаттау үшін өтініш</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Жеке сот орындаушысы қызметімен айналысуға үміткер адамдарды </w:t>
      </w:r>
    </w:p>
    <w:p>
      <w:pPr>
        <w:spacing w:after="0"/>
        <w:ind w:left="0"/>
        <w:jc w:val="both"/>
      </w:pPr>
      <w:r>
        <w:rPr>
          <w:rFonts w:ascii="Times New Roman"/>
          <w:b w:val="false"/>
          <w:i w:val="false"/>
          <w:color w:val="000000"/>
          <w:sz w:val="28"/>
        </w:rPr>
        <w:t xml:space="preserve">
      аттестаттау жөніндегі комиссия төрағасына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аты, әкесiнiң аты (болған жағдайда), </w:t>
      </w:r>
    </w:p>
    <w:p>
      <w:pPr>
        <w:spacing w:after="0"/>
        <w:ind w:left="0"/>
        <w:jc w:val="both"/>
      </w:pPr>
      <w:r>
        <w:rPr>
          <w:rFonts w:ascii="Times New Roman"/>
          <w:b w:val="false"/>
          <w:i w:val="false"/>
          <w:color w:val="000000"/>
          <w:sz w:val="28"/>
        </w:rPr>
        <w:t>
      тегi), жеке сәйкестендіру нөмірі)</w:t>
      </w:r>
    </w:p>
    <w:p>
      <w:pPr>
        <w:spacing w:after="0"/>
        <w:ind w:left="0"/>
        <w:jc w:val="both"/>
      </w:pPr>
      <w:r>
        <w:rPr>
          <w:rFonts w:ascii="Times New Roman"/>
          <w:b w:val="false"/>
          <w:i w:val="false"/>
          <w:color w:val="000000"/>
          <w:sz w:val="28"/>
        </w:rPr>
        <w:t>
      1. Жеке сот орындаушысы қызметімен айналысуға үміткер адамдарды аттестаттауға мені жіберуді сураймын</w:t>
      </w:r>
    </w:p>
    <w:p>
      <w:pPr>
        <w:spacing w:after="0"/>
        <w:ind w:left="0"/>
        <w:jc w:val="both"/>
      </w:pPr>
      <w:r>
        <w:rPr>
          <w:rFonts w:ascii="Times New Roman"/>
          <w:b w:val="false"/>
          <w:i w:val="false"/>
          <w:color w:val="000000"/>
          <w:sz w:val="28"/>
        </w:rPr>
        <w:t>
      1) Дипломы туралы мәліметтер:</w:t>
      </w:r>
    </w:p>
    <w:p>
      <w:pPr>
        <w:spacing w:after="0"/>
        <w:ind w:left="0"/>
        <w:jc w:val="both"/>
      </w:pPr>
      <w:r>
        <w:rPr>
          <w:rFonts w:ascii="Times New Roman"/>
          <w:b w:val="false"/>
          <w:i w:val="false"/>
          <w:color w:val="000000"/>
          <w:sz w:val="28"/>
        </w:rPr>
        <w:t>
      1. Жоғары оқу орнының атауы _________________________</w:t>
      </w:r>
    </w:p>
    <w:p>
      <w:pPr>
        <w:spacing w:after="0"/>
        <w:ind w:left="0"/>
        <w:jc w:val="both"/>
      </w:pPr>
      <w:r>
        <w:rPr>
          <w:rFonts w:ascii="Times New Roman"/>
          <w:b w:val="false"/>
          <w:i w:val="false"/>
          <w:color w:val="000000"/>
          <w:sz w:val="28"/>
        </w:rPr>
        <w:t>
      2. Мамандық шифрі _______________________</w:t>
      </w:r>
    </w:p>
    <w:p>
      <w:pPr>
        <w:spacing w:after="0"/>
        <w:ind w:left="0"/>
        <w:jc w:val="both"/>
      </w:pPr>
      <w:r>
        <w:rPr>
          <w:rFonts w:ascii="Times New Roman"/>
          <w:b w:val="false"/>
          <w:i w:val="false"/>
          <w:color w:val="000000"/>
          <w:sz w:val="28"/>
        </w:rPr>
        <w:t>
      3. Дипломның нөмірі_______________________</w:t>
      </w:r>
    </w:p>
    <w:p>
      <w:pPr>
        <w:spacing w:after="0"/>
        <w:ind w:left="0"/>
        <w:jc w:val="both"/>
      </w:pPr>
      <w:r>
        <w:rPr>
          <w:rFonts w:ascii="Times New Roman"/>
          <w:b w:val="false"/>
          <w:i w:val="false"/>
          <w:color w:val="000000"/>
          <w:sz w:val="28"/>
        </w:rPr>
        <w:t>
      4. Дипломның берілген күні ____________________________</w:t>
      </w:r>
    </w:p>
    <w:p>
      <w:pPr>
        <w:spacing w:after="0"/>
        <w:ind w:left="0"/>
        <w:jc w:val="both"/>
      </w:pPr>
      <w:r>
        <w:rPr>
          <w:rFonts w:ascii="Times New Roman"/>
          <w:b w:val="false"/>
          <w:i w:val="false"/>
          <w:color w:val="000000"/>
          <w:sz w:val="28"/>
        </w:rPr>
        <w:t xml:space="preserve">
      2) "Білім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нострификациялау немесе </w:t>
      </w:r>
    </w:p>
    <w:p>
      <w:pPr>
        <w:spacing w:after="0"/>
        <w:ind w:left="0"/>
        <w:jc w:val="both"/>
      </w:pPr>
      <w:r>
        <w:rPr>
          <w:rFonts w:ascii="Times New Roman"/>
          <w:b w:val="false"/>
          <w:i w:val="false"/>
          <w:color w:val="000000"/>
          <w:sz w:val="28"/>
        </w:rPr>
        <w:t>
      тану рәсімдерінен өткенін растайтын құжат:</w:t>
      </w:r>
    </w:p>
    <w:p>
      <w:pPr>
        <w:spacing w:after="0"/>
        <w:ind w:left="0"/>
        <w:jc w:val="both"/>
      </w:pPr>
      <w:r>
        <w:rPr>
          <w:rFonts w:ascii="Times New Roman"/>
          <w:b w:val="false"/>
          <w:i w:val="false"/>
          <w:color w:val="000000"/>
          <w:sz w:val="28"/>
        </w:rPr>
        <w:t>
      Сериясы және нөмірі ___________________________________________</w:t>
      </w:r>
    </w:p>
    <w:p>
      <w:pPr>
        <w:spacing w:after="0"/>
        <w:ind w:left="0"/>
        <w:jc w:val="both"/>
      </w:pPr>
      <w:r>
        <w:rPr>
          <w:rFonts w:ascii="Times New Roman"/>
          <w:b w:val="false"/>
          <w:i w:val="false"/>
          <w:color w:val="000000"/>
          <w:sz w:val="28"/>
        </w:rPr>
        <w:t>
      3) Тағылымдамадан өткені туралы қорытынды:</w:t>
      </w:r>
    </w:p>
    <w:p>
      <w:pPr>
        <w:spacing w:after="0"/>
        <w:ind w:left="0"/>
        <w:jc w:val="both"/>
      </w:pPr>
      <w:r>
        <w:rPr>
          <w:rFonts w:ascii="Times New Roman"/>
          <w:b w:val="false"/>
          <w:i w:val="false"/>
          <w:color w:val="000000"/>
          <w:sz w:val="28"/>
        </w:rPr>
        <w:t>
      1. Тағылымдамадан өткені туралы қорытындыны бекіту күні _____________</w:t>
      </w:r>
    </w:p>
    <w:p>
      <w:pPr>
        <w:spacing w:after="0"/>
        <w:ind w:left="0"/>
        <w:jc w:val="both"/>
      </w:pPr>
      <w:r>
        <w:rPr>
          <w:rFonts w:ascii="Times New Roman"/>
          <w:b w:val="false"/>
          <w:i w:val="false"/>
          <w:color w:val="000000"/>
          <w:sz w:val="28"/>
        </w:rPr>
        <w:t>
      2. ________________ облысының/қаласының жеке сот орындаушыларының өңірлік палатасы</w:t>
      </w:r>
    </w:p>
    <w:p>
      <w:pPr>
        <w:spacing w:after="0"/>
        <w:ind w:left="0"/>
        <w:jc w:val="both"/>
      </w:pPr>
      <w:r>
        <w:rPr>
          <w:rFonts w:ascii="Times New Roman"/>
          <w:b w:val="false"/>
          <w:i w:val="false"/>
          <w:color w:val="000000"/>
          <w:sz w:val="28"/>
        </w:rPr>
        <w:t>
      3. Тағылымдаманың жетекшісі____________________________________</w:t>
      </w:r>
    </w:p>
    <w:p>
      <w:pPr>
        <w:spacing w:after="0"/>
        <w:ind w:left="0"/>
        <w:jc w:val="both"/>
      </w:pPr>
      <w:r>
        <w:rPr>
          <w:rFonts w:ascii="Times New Roman"/>
          <w:b w:val="false"/>
          <w:i w:val="false"/>
          <w:color w:val="000000"/>
          <w:sz w:val="28"/>
        </w:rPr>
        <w:t>
      4. Тағылымдаманың басталу күні____________________________________</w:t>
      </w:r>
    </w:p>
    <w:p>
      <w:pPr>
        <w:spacing w:after="0"/>
        <w:ind w:left="0"/>
        <w:jc w:val="both"/>
      </w:pPr>
      <w:r>
        <w:rPr>
          <w:rFonts w:ascii="Times New Roman"/>
          <w:b w:val="false"/>
          <w:i w:val="false"/>
          <w:color w:val="000000"/>
          <w:sz w:val="28"/>
        </w:rPr>
        <w:t>
      5. Тағылымдаманың аяқталған күні _________________________________</w:t>
      </w:r>
    </w:p>
    <w:p>
      <w:pPr>
        <w:spacing w:after="0"/>
        <w:ind w:left="0"/>
        <w:jc w:val="both"/>
      </w:pPr>
      <w:r>
        <w:rPr>
          <w:rFonts w:ascii="Times New Roman"/>
          <w:b w:val="false"/>
          <w:i w:val="false"/>
          <w:color w:val="000000"/>
          <w:sz w:val="28"/>
        </w:rPr>
        <w:t xml:space="preserve">
      Жеке тұлғаның тұрғылықты жері, мекенжайы _______________________, электрондық </w:t>
      </w:r>
    </w:p>
    <w:p>
      <w:pPr>
        <w:spacing w:after="0"/>
        <w:ind w:left="0"/>
        <w:jc w:val="both"/>
      </w:pPr>
      <w:r>
        <w:rPr>
          <w:rFonts w:ascii="Times New Roman"/>
          <w:b w:val="false"/>
          <w:i w:val="false"/>
          <w:color w:val="000000"/>
          <w:sz w:val="28"/>
        </w:rPr>
        <w:t>
      поштасы _____________, байланыс телефоны__________________</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 болып табылатындығы және аттестаттауға жіберілгені немесе одан бас тарту мәселелері бойынша, сондай-ақ лицензияны және (немесе) лицензияға қосымшаны беру немесе беруден бас тарту мәселелері бойынша кез келген ақпаратты жіберуге болатыны;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сотпен тыйым салынбағаны;</w:t>
      </w:r>
    </w:p>
    <w:p>
      <w:pPr>
        <w:spacing w:after="0"/>
        <w:ind w:left="0"/>
        <w:jc w:val="both"/>
      </w:pPr>
      <w:r>
        <w:rPr>
          <w:rFonts w:ascii="Times New Roman"/>
          <w:b w:val="false"/>
          <w:i w:val="false"/>
          <w:color w:val="000000"/>
          <w:sz w:val="28"/>
        </w:rPr>
        <w:t>
      осы өтініште көрсетілген барлық деректер шынайы, ұсынған деректер үшін жеке жауапты болатыны;</w:t>
      </w:r>
    </w:p>
    <w:p>
      <w:pPr>
        <w:spacing w:after="0"/>
        <w:ind w:left="0"/>
        <w:jc w:val="both"/>
      </w:pPr>
      <w:r>
        <w:rPr>
          <w:rFonts w:ascii="Times New Roman"/>
          <w:b w:val="false"/>
          <w:i w:val="false"/>
          <w:color w:val="000000"/>
          <w:sz w:val="28"/>
        </w:rPr>
        <w:t>
      өтініш берушінің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заңмен қорғалатын құпияны құрайтын дербес деректерді пайдалануға келісімін беретіні;</w:t>
      </w:r>
    </w:p>
    <w:p>
      <w:pPr>
        <w:spacing w:after="0"/>
        <w:ind w:left="0"/>
        <w:jc w:val="both"/>
      </w:pPr>
      <w:r>
        <w:rPr>
          <w:rFonts w:ascii="Times New Roman"/>
          <w:b w:val="false"/>
          <w:i w:val="false"/>
          <w:color w:val="000000"/>
          <w:sz w:val="28"/>
        </w:rPr>
        <w:t>
      денсаулық сақтау ұйымдарына "Наркологиялық науқастар тізімі" және "Психикалық науқастар тізімінен" диспансерлік есепте тұрғандығы туралы анықтама алу үшін электронды түрде сұрау салуға және нәтижелерін көрсетілетін қызметті берушіге беруге келісетіні расталады.</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(ЭЦҚ) (тегі, аты, әкесінің аты (болған жағдайда) </w:t>
      </w:r>
    </w:p>
    <w:p>
      <w:pPr>
        <w:spacing w:after="0"/>
        <w:ind w:left="0"/>
        <w:jc w:val="both"/>
      </w:pPr>
      <w:r>
        <w:rPr>
          <w:rFonts w:ascii="Times New Roman"/>
          <w:b w:val="false"/>
          <w:i w:val="false"/>
          <w:color w:val="000000"/>
          <w:sz w:val="28"/>
        </w:rPr>
        <w:t>
      Толтырылған күні: 20___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сот орындаушысы</w:t>
            </w:r>
            <w:r>
              <w:br/>
            </w:r>
            <w:r>
              <w:rPr>
                <w:rFonts w:ascii="Times New Roman"/>
                <w:b w:val="false"/>
                <w:i w:val="false"/>
                <w:color w:val="000000"/>
                <w:sz w:val="20"/>
              </w:rPr>
              <w:t>қызметімен айналысуға үміткер</w:t>
            </w:r>
            <w:r>
              <w:br/>
            </w:r>
            <w:r>
              <w:rPr>
                <w:rFonts w:ascii="Times New Roman"/>
                <w:b w:val="false"/>
                <w:i w:val="false"/>
                <w:color w:val="000000"/>
                <w:sz w:val="20"/>
              </w:rPr>
              <w:t>адамдарды аттестаттаудан</w:t>
            </w:r>
            <w:r>
              <w:br/>
            </w:r>
            <w:r>
              <w:rPr>
                <w:rFonts w:ascii="Times New Roman"/>
                <w:b w:val="false"/>
                <w:i w:val="false"/>
                <w:color w:val="000000"/>
                <w:sz w:val="20"/>
              </w:rPr>
              <w:t>өткізу"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Жеке сот орындаушысы қызметімен айналысуға үміткер адамдарды аттестаттауға және жеке сот орындаушысы қызметімен айналысуға лицензия беру туралы өтініш</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Жеке сот орындаушысы қызметімен айналысуға үміткер адамдарды </w:t>
      </w:r>
    </w:p>
    <w:p>
      <w:pPr>
        <w:spacing w:after="0"/>
        <w:ind w:left="0"/>
        <w:jc w:val="both"/>
      </w:pPr>
      <w:r>
        <w:rPr>
          <w:rFonts w:ascii="Times New Roman"/>
          <w:b w:val="false"/>
          <w:i w:val="false"/>
          <w:color w:val="000000"/>
          <w:sz w:val="28"/>
        </w:rPr>
        <w:t xml:space="preserve">
      аттестаттау жөніндегі комиссия төрағасына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тегi, аты, әкесiнiң аты (болған жағдайда), </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1. Жеке сот орындаушысы қызметімен айналысуға үміткер адамдарды аттестаттауға мені жіберуді сураймын</w:t>
      </w:r>
    </w:p>
    <w:p>
      <w:pPr>
        <w:spacing w:after="0"/>
        <w:ind w:left="0"/>
        <w:jc w:val="both"/>
      </w:pPr>
      <w:r>
        <w:rPr>
          <w:rFonts w:ascii="Times New Roman"/>
          <w:b w:val="false"/>
          <w:i w:val="false"/>
          <w:color w:val="000000"/>
          <w:sz w:val="28"/>
        </w:rPr>
        <w:t>
      1) Дипломы туралы мәліметтер:</w:t>
      </w:r>
    </w:p>
    <w:p>
      <w:pPr>
        <w:spacing w:after="0"/>
        <w:ind w:left="0"/>
        <w:jc w:val="both"/>
      </w:pPr>
      <w:r>
        <w:rPr>
          <w:rFonts w:ascii="Times New Roman"/>
          <w:b w:val="false"/>
          <w:i w:val="false"/>
          <w:color w:val="000000"/>
          <w:sz w:val="28"/>
        </w:rPr>
        <w:t>
      1. Жоғары оқу орнының атауы _________________________</w:t>
      </w:r>
    </w:p>
    <w:p>
      <w:pPr>
        <w:spacing w:after="0"/>
        <w:ind w:left="0"/>
        <w:jc w:val="both"/>
      </w:pPr>
      <w:r>
        <w:rPr>
          <w:rFonts w:ascii="Times New Roman"/>
          <w:b w:val="false"/>
          <w:i w:val="false"/>
          <w:color w:val="000000"/>
          <w:sz w:val="28"/>
        </w:rPr>
        <w:t>
      2. Мамандық шифрі _______________________</w:t>
      </w:r>
    </w:p>
    <w:p>
      <w:pPr>
        <w:spacing w:after="0"/>
        <w:ind w:left="0"/>
        <w:jc w:val="both"/>
      </w:pPr>
      <w:r>
        <w:rPr>
          <w:rFonts w:ascii="Times New Roman"/>
          <w:b w:val="false"/>
          <w:i w:val="false"/>
          <w:color w:val="000000"/>
          <w:sz w:val="28"/>
        </w:rPr>
        <w:t>
      3. Дипломның нөмірі_______________________</w:t>
      </w:r>
    </w:p>
    <w:p>
      <w:pPr>
        <w:spacing w:after="0"/>
        <w:ind w:left="0"/>
        <w:jc w:val="both"/>
      </w:pPr>
      <w:r>
        <w:rPr>
          <w:rFonts w:ascii="Times New Roman"/>
          <w:b w:val="false"/>
          <w:i w:val="false"/>
          <w:color w:val="000000"/>
          <w:sz w:val="28"/>
        </w:rPr>
        <w:t>
      4. Дипломның берілген күні ____________________________</w:t>
      </w:r>
    </w:p>
    <w:p>
      <w:pPr>
        <w:spacing w:after="0"/>
        <w:ind w:left="0"/>
        <w:jc w:val="both"/>
      </w:pPr>
      <w:r>
        <w:rPr>
          <w:rFonts w:ascii="Times New Roman"/>
          <w:b w:val="false"/>
          <w:i w:val="false"/>
          <w:color w:val="000000"/>
          <w:sz w:val="28"/>
        </w:rPr>
        <w:t xml:space="preserve">
      2) "Білім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нострификациялау немесе </w:t>
      </w:r>
    </w:p>
    <w:p>
      <w:pPr>
        <w:spacing w:after="0"/>
        <w:ind w:left="0"/>
        <w:jc w:val="both"/>
      </w:pPr>
      <w:r>
        <w:rPr>
          <w:rFonts w:ascii="Times New Roman"/>
          <w:b w:val="false"/>
          <w:i w:val="false"/>
          <w:color w:val="000000"/>
          <w:sz w:val="28"/>
        </w:rPr>
        <w:t>
      тану рәсімдерінен өткенін растайтын құжат:</w:t>
      </w:r>
    </w:p>
    <w:p>
      <w:pPr>
        <w:spacing w:after="0"/>
        <w:ind w:left="0"/>
        <w:jc w:val="both"/>
      </w:pPr>
      <w:r>
        <w:rPr>
          <w:rFonts w:ascii="Times New Roman"/>
          <w:b w:val="false"/>
          <w:i w:val="false"/>
          <w:color w:val="000000"/>
          <w:sz w:val="28"/>
        </w:rPr>
        <w:t>
      Сериясы және нөмірі ___________________________________________</w:t>
      </w:r>
    </w:p>
    <w:p>
      <w:pPr>
        <w:spacing w:after="0"/>
        <w:ind w:left="0"/>
        <w:jc w:val="both"/>
      </w:pPr>
      <w:r>
        <w:rPr>
          <w:rFonts w:ascii="Times New Roman"/>
          <w:b w:val="false"/>
          <w:i w:val="false"/>
          <w:color w:val="000000"/>
          <w:sz w:val="28"/>
        </w:rPr>
        <w:t>
      3) Тағылымдамадан өткені туралы қорытынды:</w:t>
      </w:r>
    </w:p>
    <w:p>
      <w:pPr>
        <w:spacing w:after="0"/>
        <w:ind w:left="0"/>
        <w:jc w:val="both"/>
      </w:pPr>
      <w:r>
        <w:rPr>
          <w:rFonts w:ascii="Times New Roman"/>
          <w:b w:val="false"/>
          <w:i w:val="false"/>
          <w:color w:val="000000"/>
          <w:sz w:val="28"/>
        </w:rPr>
        <w:t>
      1. Тағылымдамадан өткені туралы қорытындыны бекіту күні _____________</w:t>
      </w:r>
    </w:p>
    <w:p>
      <w:pPr>
        <w:spacing w:after="0"/>
        <w:ind w:left="0"/>
        <w:jc w:val="both"/>
      </w:pPr>
      <w:r>
        <w:rPr>
          <w:rFonts w:ascii="Times New Roman"/>
          <w:b w:val="false"/>
          <w:i w:val="false"/>
          <w:color w:val="000000"/>
          <w:sz w:val="28"/>
        </w:rPr>
        <w:t>
      2. ________________ облысының/қаласының жеке сот орындаушыларының өңірлік палатасы</w:t>
      </w:r>
    </w:p>
    <w:p>
      <w:pPr>
        <w:spacing w:after="0"/>
        <w:ind w:left="0"/>
        <w:jc w:val="both"/>
      </w:pPr>
      <w:r>
        <w:rPr>
          <w:rFonts w:ascii="Times New Roman"/>
          <w:b w:val="false"/>
          <w:i w:val="false"/>
          <w:color w:val="000000"/>
          <w:sz w:val="28"/>
        </w:rPr>
        <w:t>
      3. Тағылымдаманың жетекшісі____________________________________</w:t>
      </w:r>
    </w:p>
    <w:p>
      <w:pPr>
        <w:spacing w:after="0"/>
        <w:ind w:left="0"/>
        <w:jc w:val="both"/>
      </w:pPr>
      <w:r>
        <w:rPr>
          <w:rFonts w:ascii="Times New Roman"/>
          <w:b w:val="false"/>
          <w:i w:val="false"/>
          <w:color w:val="000000"/>
          <w:sz w:val="28"/>
        </w:rPr>
        <w:t>
      4. Тағылымдаманың басталу күні____________________________________</w:t>
      </w:r>
    </w:p>
    <w:p>
      <w:pPr>
        <w:spacing w:after="0"/>
        <w:ind w:left="0"/>
        <w:jc w:val="both"/>
      </w:pPr>
      <w:r>
        <w:rPr>
          <w:rFonts w:ascii="Times New Roman"/>
          <w:b w:val="false"/>
          <w:i w:val="false"/>
          <w:color w:val="000000"/>
          <w:sz w:val="28"/>
        </w:rPr>
        <w:t>
      5. Тағылымдаманың аяқталған күні _________________________________</w:t>
      </w:r>
    </w:p>
    <w:p>
      <w:pPr>
        <w:spacing w:after="0"/>
        <w:ind w:left="0"/>
        <w:jc w:val="both"/>
      </w:pPr>
      <w:r>
        <w:rPr>
          <w:rFonts w:ascii="Times New Roman"/>
          <w:b w:val="false"/>
          <w:i w:val="false"/>
          <w:color w:val="000000"/>
          <w:sz w:val="28"/>
        </w:rPr>
        <w:t>
      4) Қызметтің жекелеген түрлерімен айналысу құқығы үшін лицензиялық алым ______________</w:t>
      </w:r>
    </w:p>
    <w:p>
      <w:pPr>
        <w:spacing w:after="0"/>
        <w:ind w:left="0"/>
        <w:jc w:val="both"/>
      </w:pPr>
      <w:r>
        <w:rPr>
          <w:rFonts w:ascii="Times New Roman"/>
          <w:b w:val="false"/>
          <w:i w:val="false"/>
          <w:color w:val="000000"/>
          <w:sz w:val="28"/>
        </w:rPr>
        <w:t>
      2. Жеке сот орындаушысы қызметімен айналысуға лицензия беруді сұраймын.</w:t>
      </w:r>
    </w:p>
    <w:p>
      <w:pPr>
        <w:spacing w:after="0"/>
        <w:ind w:left="0"/>
        <w:jc w:val="both"/>
      </w:pPr>
      <w:r>
        <w:rPr>
          <w:rFonts w:ascii="Times New Roman"/>
          <w:b w:val="false"/>
          <w:i w:val="false"/>
          <w:color w:val="000000"/>
          <w:sz w:val="28"/>
        </w:rPr>
        <w:t xml:space="preserve">
      Жеке тұлғаның тұрғылықты жері, мекенжайы _______________________, электрондық </w:t>
      </w:r>
    </w:p>
    <w:p>
      <w:pPr>
        <w:spacing w:after="0"/>
        <w:ind w:left="0"/>
        <w:jc w:val="both"/>
      </w:pPr>
      <w:r>
        <w:rPr>
          <w:rFonts w:ascii="Times New Roman"/>
          <w:b w:val="false"/>
          <w:i w:val="false"/>
          <w:color w:val="000000"/>
          <w:sz w:val="28"/>
        </w:rPr>
        <w:t>
      поштасы _____________, байланыс телефоны__________________</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 болып табылатындығы және аттестаттауға жіберілгені немесе одан бас тарту мәселелері бойынша, сондай-ақ лицензияны және (немесе) лицензияға қосымшаны беру немесе беруден бас тарту мәселелері бойынша кез келген ақпаратты жіберуге болатыны;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сотпен тыйым салынбағаны;</w:t>
      </w:r>
    </w:p>
    <w:p>
      <w:pPr>
        <w:spacing w:after="0"/>
        <w:ind w:left="0"/>
        <w:jc w:val="both"/>
      </w:pPr>
      <w:r>
        <w:rPr>
          <w:rFonts w:ascii="Times New Roman"/>
          <w:b w:val="false"/>
          <w:i w:val="false"/>
          <w:color w:val="000000"/>
          <w:sz w:val="28"/>
        </w:rPr>
        <w:t>
      осы өтініште көрсетілген барлық деректер шынайы, ұсынған деректер үшін жеке жауапты болатыны;</w:t>
      </w:r>
    </w:p>
    <w:p>
      <w:pPr>
        <w:spacing w:after="0"/>
        <w:ind w:left="0"/>
        <w:jc w:val="both"/>
      </w:pPr>
      <w:r>
        <w:rPr>
          <w:rFonts w:ascii="Times New Roman"/>
          <w:b w:val="false"/>
          <w:i w:val="false"/>
          <w:color w:val="000000"/>
          <w:sz w:val="28"/>
        </w:rPr>
        <w:t>
      өтініш берушінің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заңмен қорғалатын құпияны құрайтын дербес деректерді пайдалануға келісімін беретіні;</w:t>
      </w:r>
    </w:p>
    <w:p>
      <w:pPr>
        <w:spacing w:after="0"/>
        <w:ind w:left="0"/>
        <w:jc w:val="both"/>
      </w:pPr>
      <w:r>
        <w:rPr>
          <w:rFonts w:ascii="Times New Roman"/>
          <w:b w:val="false"/>
          <w:i w:val="false"/>
          <w:color w:val="000000"/>
          <w:sz w:val="28"/>
        </w:rPr>
        <w:t>
      денсаулық сақтау ұйымдарына "Наркологиялық науқастар тізімі" және "Психикалық науқастар тізімінен" диспансерлік есепте тұрғандығы туралы анықтама алу үшін электронды түрде сұрау салуға және нәтижелерін көрсетілетін қызметті берушіге беруге келісетіні расталады.</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(ЭЦҚ) (тегі, аты, әкесінің аты (болған жағдайда) </w:t>
      </w:r>
    </w:p>
    <w:p>
      <w:pPr>
        <w:spacing w:after="0"/>
        <w:ind w:left="0"/>
        <w:jc w:val="both"/>
      </w:pPr>
      <w:r>
        <w:rPr>
          <w:rFonts w:ascii="Times New Roman"/>
          <w:b w:val="false"/>
          <w:i w:val="false"/>
          <w:color w:val="000000"/>
          <w:sz w:val="28"/>
        </w:rPr>
        <w:t>
      Толтырылған күні: 20___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сот орындаушысы</w:t>
            </w:r>
            <w:r>
              <w:br/>
            </w:r>
            <w:r>
              <w:rPr>
                <w:rFonts w:ascii="Times New Roman"/>
                <w:b w:val="false"/>
                <w:i w:val="false"/>
                <w:color w:val="000000"/>
                <w:sz w:val="20"/>
              </w:rPr>
              <w:t>қызметімен айналысуға үміткер</w:t>
            </w:r>
            <w:r>
              <w:br/>
            </w:r>
            <w:r>
              <w:rPr>
                <w:rFonts w:ascii="Times New Roman"/>
                <w:b w:val="false"/>
                <w:i w:val="false"/>
                <w:color w:val="000000"/>
                <w:sz w:val="20"/>
              </w:rPr>
              <w:t>адамдарды аттестаттаудан</w:t>
            </w:r>
            <w:r>
              <w:br/>
            </w:r>
            <w:r>
              <w:rPr>
                <w:rFonts w:ascii="Times New Roman"/>
                <w:b w:val="false"/>
                <w:i w:val="false"/>
                <w:color w:val="000000"/>
                <w:sz w:val="20"/>
              </w:rPr>
              <w:t>өткізу"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Әділет министрлігі ________________ Әділет департаментінің Жеке сот орындаушысының қызметімен айналысуға үміткер адамдардың аттестаттау комиссиясының отырысының хаттамасы</w:t>
      </w:r>
    </w:p>
    <w:p>
      <w:pPr>
        <w:spacing w:after="0"/>
        <w:ind w:left="0"/>
        <w:jc w:val="both"/>
      </w:pPr>
      <w:r>
        <w:rPr>
          <w:rFonts w:ascii="Times New Roman"/>
          <w:b w:val="false"/>
          <w:i w:val="false"/>
          <w:color w:val="000000"/>
          <w:sz w:val="28"/>
        </w:rPr>
        <w:t xml:space="preserve">
      Төрағағалық етуші: </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Жеке сот орындаушысының қызметімен айналысуға үміткер адамдардың аттестаттау комиссиясы өтті, оның нәтижесі бойынша шешім қабылданды:</w:t>
      </w:r>
    </w:p>
    <w:p>
      <w:pPr>
        <w:spacing w:after="0"/>
        <w:ind w:left="0"/>
        <w:jc w:val="both"/>
      </w:pPr>
      <w:r>
        <w:rPr>
          <w:rFonts w:ascii="Times New Roman"/>
          <w:b w:val="false"/>
          <w:i w:val="false"/>
          <w:color w:val="000000"/>
          <w:sz w:val="28"/>
        </w:rPr>
        <w:t>
      1. Аттестаттаудан өтті: ______________________</w:t>
      </w:r>
    </w:p>
    <w:p>
      <w:pPr>
        <w:spacing w:after="0"/>
        <w:ind w:left="0"/>
        <w:jc w:val="both"/>
      </w:pPr>
      <w:r>
        <w:rPr>
          <w:rFonts w:ascii="Times New Roman"/>
          <w:b w:val="false"/>
          <w:i w:val="false"/>
          <w:color w:val="000000"/>
          <w:sz w:val="28"/>
        </w:rPr>
        <w:t>
      2. Аттестаттаудан өтпеді: ___________________</w:t>
      </w:r>
    </w:p>
    <w:p>
      <w:pPr>
        <w:spacing w:after="0"/>
        <w:ind w:left="0"/>
        <w:jc w:val="both"/>
      </w:pPr>
      <w:r>
        <w:rPr>
          <w:rFonts w:ascii="Times New Roman"/>
          <w:b w:val="false"/>
          <w:i w:val="false"/>
          <w:color w:val="000000"/>
          <w:sz w:val="28"/>
        </w:rPr>
        <w:t>
      3. Аттестаттауға келмеді: ___________________</w:t>
      </w:r>
    </w:p>
    <w:p>
      <w:pPr>
        <w:spacing w:after="0"/>
        <w:ind w:left="0"/>
        <w:jc w:val="both"/>
      </w:pPr>
      <w:r>
        <w:rPr>
          <w:rFonts w:ascii="Times New Roman"/>
          <w:b w:val="false"/>
          <w:i w:val="false"/>
          <w:color w:val="000000"/>
          <w:sz w:val="28"/>
        </w:rPr>
        <w:t xml:space="preserve">
      Комиссияның төрағасы _______________________ </w:t>
      </w:r>
    </w:p>
    <w:p>
      <w:pPr>
        <w:spacing w:after="0"/>
        <w:ind w:left="0"/>
        <w:jc w:val="both"/>
      </w:pPr>
      <w:r>
        <w:rPr>
          <w:rFonts w:ascii="Times New Roman"/>
          <w:b w:val="false"/>
          <w:i w:val="false"/>
          <w:color w:val="000000"/>
          <w:sz w:val="28"/>
        </w:rPr>
        <w:t xml:space="preserve">
      (қолы, лауазымы, тегі) </w:t>
      </w:r>
    </w:p>
    <w:p>
      <w:pPr>
        <w:spacing w:after="0"/>
        <w:ind w:left="0"/>
        <w:jc w:val="both"/>
      </w:pPr>
      <w:r>
        <w:rPr>
          <w:rFonts w:ascii="Times New Roman"/>
          <w:b w:val="false"/>
          <w:i w:val="false"/>
          <w:color w:val="000000"/>
          <w:sz w:val="28"/>
        </w:rPr>
        <w:t xml:space="preserve">
      Комиссия мүшелері _______________________ </w:t>
      </w:r>
    </w:p>
    <w:p>
      <w:pPr>
        <w:spacing w:after="0"/>
        <w:ind w:left="0"/>
        <w:jc w:val="both"/>
      </w:pPr>
      <w:r>
        <w:rPr>
          <w:rFonts w:ascii="Times New Roman"/>
          <w:b w:val="false"/>
          <w:i w:val="false"/>
          <w:color w:val="000000"/>
          <w:sz w:val="28"/>
        </w:rPr>
        <w:t xml:space="preserve">
      (қолы, лауазымы, тегі) </w:t>
      </w:r>
    </w:p>
    <w:p>
      <w:pPr>
        <w:spacing w:after="0"/>
        <w:ind w:left="0"/>
        <w:jc w:val="both"/>
      </w:pPr>
      <w:r>
        <w:rPr>
          <w:rFonts w:ascii="Times New Roman"/>
          <w:b w:val="false"/>
          <w:i w:val="false"/>
          <w:color w:val="000000"/>
          <w:sz w:val="28"/>
        </w:rPr>
        <w:t xml:space="preserve">
      Хатшы                  _______________________ </w:t>
      </w:r>
    </w:p>
    <w:p>
      <w:pPr>
        <w:spacing w:after="0"/>
        <w:ind w:left="0"/>
        <w:jc w:val="both"/>
      </w:pPr>
      <w:r>
        <w:rPr>
          <w:rFonts w:ascii="Times New Roman"/>
          <w:b w:val="false"/>
          <w:i w:val="false"/>
          <w:color w:val="000000"/>
          <w:sz w:val="28"/>
        </w:rPr>
        <w:t xml:space="preserve">
      (қолы, лауазымы, тегі) </w:t>
      </w:r>
    </w:p>
    <w:p>
      <w:pPr>
        <w:spacing w:after="0"/>
        <w:ind w:left="0"/>
        <w:jc w:val="both"/>
      </w:pPr>
      <w:r>
        <w:rPr>
          <w:rFonts w:ascii="Times New Roman"/>
          <w:b w:val="false"/>
          <w:i w:val="false"/>
          <w:color w:val="000000"/>
          <w:sz w:val="28"/>
        </w:rPr>
        <w:t>
      20___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69 Бұйрығына</w:t>
            </w:r>
            <w:r>
              <w:br/>
            </w:r>
            <w:r>
              <w:rPr>
                <w:rFonts w:ascii="Times New Roman"/>
                <w:b w:val="false"/>
                <w:i w:val="false"/>
                <w:color w:val="000000"/>
                <w:sz w:val="20"/>
              </w:rPr>
              <w:t>2-қосымша</w:t>
            </w:r>
          </w:p>
        </w:tc>
      </w:tr>
    </w:tbl>
    <w:bookmarkStart w:name="z50" w:id="40"/>
    <w:p>
      <w:pPr>
        <w:spacing w:after="0"/>
        <w:ind w:left="0"/>
        <w:jc w:val="left"/>
      </w:pPr>
      <w:r>
        <w:rPr>
          <w:rFonts w:ascii="Times New Roman"/>
          <w:b/>
          <w:i w:val="false"/>
          <w:color w:val="000000"/>
        </w:rPr>
        <w:t xml:space="preserve"> "Жеке сот орындаушысы қызметімен айналысуға лицензия беру" мемлекеттік көрсетілетін қызметтің қағидалары</w:t>
      </w:r>
    </w:p>
    <w:bookmarkEnd w:id="40"/>
    <w:bookmarkStart w:name="z51" w:id="41"/>
    <w:p>
      <w:pPr>
        <w:spacing w:after="0"/>
        <w:ind w:left="0"/>
        <w:jc w:val="left"/>
      </w:pPr>
      <w:r>
        <w:rPr>
          <w:rFonts w:ascii="Times New Roman"/>
          <w:b/>
          <w:i w:val="false"/>
          <w:color w:val="000000"/>
        </w:rPr>
        <w:t xml:space="preserve"> 1-тарау. Жалпы ережелер</w:t>
      </w:r>
    </w:p>
    <w:bookmarkEnd w:id="41"/>
    <w:bookmarkStart w:name="z52" w:id="42"/>
    <w:p>
      <w:pPr>
        <w:spacing w:after="0"/>
        <w:ind w:left="0"/>
        <w:jc w:val="both"/>
      </w:pPr>
      <w:r>
        <w:rPr>
          <w:rFonts w:ascii="Times New Roman"/>
          <w:b w:val="false"/>
          <w:i w:val="false"/>
          <w:color w:val="000000"/>
          <w:sz w:val="28"/>
        </w:rPr>
        <w:t xml:space="preserve">
      1. Осы "Жеке сот орындаушысы қызметімен айналысуға лицензия беру" мемлекеттік көрсетілетін қызметтің қағидалары (бұдан әрі - Қағидалар)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"Жеке сот орындаушысы қызметімен айналысуға лицензия беру" мемлекеттік көрсетілетін қызмет (бұдан әрі-мемлекеттік көрсетілетін қызмет) тәртібін айқындайды.</w:t>
      </w:r>
    </w:p>
    <w:bookmarkEnd w:id="42"/>
    <w:bookmarkStart w:name="z53" w:id="43"/>
    <w:p>
      <w:pPr>
        <w:spacing w:after="0"/>
        <w:ind w:left="0"/>
        <w:jc w:val="both"/>
      </w:pPr>
      <w:r>
        <w:rPr>
          <w:rFonts w:ascii="Times New Roman"/>
          <w:b w:val="false"/>
          <w:i w:val="false"/>
          <w:color w:val="000000"/>
          <w:sz w:val="28"/>
        </w:rPr>
        <w:t>
      2. Мемлекеттік қызметті Қазақстан Республикасы Әділет министрлігі (бұдан әрі - көрсетілетін қызметті беруші ) көрсетеді .</w:t>
      </w:r>
    </w:p>
    <w:bookmarkEnd w:id="43"/>
    <w:bookmarkStart w:name="z54" w:id="44"/>
    <w:p>
      <w:pPr>
        <w:spacing w:after="0"/>
        <w:ind w:left="0"/>
        <w:jc w:val="both"/>
      </w:pPr>
      <w:r>
        <w:rPr>
          <w:rFonts w:ascii="Times New Roman"/>
          <w:b w:val="false"/>
          <w:i w:val="false"/>
          <w:color w:val="000000"/>
          <w:sz w:val="28"/>
        </w:rPr>
        <w:t>
      3. "Бір өтініш" қағидаты - бір өтініш негізінде көрсетілетін бірнеше мемлекеттік қызметтердің жиынтығын көздейтін мемлекеттік көрсетілетін қызметтің нысаны.</w:t>
      </w:r>
    </w:p>
    <w:bookmarkEnd w:id="44"/>
    <w:bookmarkStart w:name="z55" w:id="45"/>
    <w:p>
      <w:pPr>
        <w:spacing w:after="0"/>
        <w:ind w:left="0"/>
        <w:jc w:val="left"/>
      </w:pPr>
      <w:r>
        <w:rPr>
          <w:rFonts w:ascii="Times New Roman"/>
          <w:b/>
          <w:i w:val="false"/>
          <w:color w:val="000000"/>
        </w:rPr>
        <w:t xml:space="preserve"> 2-тарау. Мемлекеттік қызметті көрсету тәртібі</w:t>
      </w:r>
    </w:p>
    <w:bookmarkEnd w:id="45"/>
    <w:bookmarkStart w:name="z56" w:id="46"/>
    <w:p>
      <w:pPr>
        <w:spacing w:after="0"/>
        <w:ind w:left="0"/>
        <w:jc w:val="both"/>
      </w:pPr>
      <w:r>
        <w:rPr>
          <w:rFonts w:ascii="Times New Roman"/>
          <w:b w:val="false"/>
          <w:i w:val="false"/>
          <w:color w:val="000000"/>
          <w:sz w:val="28"/>
        </w:rPr>
        <w:t>
      4. Жеке тұлға (бұдан әрі - көрсетілетін қызметті алушы) жеке сот орындаушысы қызметімен айналысуға лицензия алу үшін көрсетілетін қызметті берушіге өтінішті "электрондық үкіметтің" www.egov.kz. веб-порталы арқылы жолдайды.</w:t>
      </w:r>
    </w:p>
    <w:bookmarkEnd w:id="46"/>
    <w:bookmarkStart w:name="z57" w:id="47"/>
    <w:p>
      <w:pPr>
        <w:spacing w:after="0"/>
        <w:ind w:left="0"/>
        <w:jc w:val="both"/>
      </w:pPr>
      <w:r>
        <w:rPr>
          <w:rFonts w:ascii="Times New Roman"/>
          <w:b w:val="false"/>
          <w:i w:val="false"/>
          <w:color w:val="000000"/>
          <w:sz w:val="28"/>
        </w:rPr>
        <w:t>
      5. Көрсетілетін қызметті алушы өтініш берген кезде "жеке кабинетіне" мемлекеттік көрсетілетін қызметке өтініштің қабылданғаны туралы мәртебе, сондай-ақ мемлекеттік көрсетілетін қызметтің нәтижесін алу күні мен уақыты көрсетілген хабарлама жіберіледі.</w:t>
      </w:r>
    </w:p>
    <w:bookmarkEnd w:id="47"/>
    <w:bookmarkStart w:name="z58" w:id="48"/>
    <w:p>
      <w:pPr>
        <w:spacing w:after="0"/>
        <w:ind w:left="0"/>
        <w:jc w:val="both"/>
      </w:pPr>
      <w:r>
        <w:rPr>
          <w:rFonts w:ascii="Times New Roman"/>
          <w:b w:val="false"/>
          <w:i w:val="false"/>
          <w:color w:val="000000"/>
          <w:sz w:val="28"/>
        </w:rPr>
        <w:t xml:space="preserve">
      6. Мемлекеттік көрсетілетін қызметтің процесінің сипаттамасын, нысанын, мазмұнын, сондай-ақ көрсетілетін ерекшеліктерін ескере отырып өзге де мәліметтерді қамтитын мемлекеттік көрсетілетін қызметке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стандартында келтірілген.</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Әділет министрінің 20.10.2021 </w:t>
      </w:r>
      <w:r>
        <w:rPr>
          <w:rFonts w:ascii="Times New Roman"/>
          <w:b w:val="false"/>
          <w:i w:val="false"/>
          <w:color w:val="000000"/>
          <w:sz w:val="28"/>
        </w:rPr>
        <w:t>№ 905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49"/>
    <w:p>
      <w:pPr>
        <w:spacing w:after="0"/>
        <w:ind w:left="0"/>
        <w:jc w:val="both"/>
      </w:pPr>
      <w:r>
        <w:rPr>
          <w:rFonts w:ascii="Times New Roman"/>
          <w:b w:val="false"/>
          <w:i w:val="false"/>
          <w:color w:val="000000"/>
          <w:sz w:val="28"/>
        </w:rPr>
        <w:t>
      8. Жеке басын куәландыратын құжат туралы, әрекетке қабілеттілігіне немесе әрекет қабілеттілігі шектеулі шектеулердің жоқтығы туралы, жеке сот орындаушысы лауазымына тағайындалғанға дейін үш жыл ішінде сот тәртібімен әкімшілік жаза қолданылған сыбайлас жемқорлық құқық бұзушылықтар туралы, жасалған сыбайлас жемқорлық құқық бұзушылықтар жайлы мәліметтердің жоқтығы туралы, заңда белгіленген тәртіппен өтелмеген немесе алынбаған соттылығының жоқтығы туралы, мемлекеттік, әскери қызметтен, құқық қорғау және арнаулы мемлекеттік органдардан, соттардан және әділет органдарынан жағымсыз себептер бойынша бұрын босатылғандар туралы мәліметтердің жоқтығы туралы, жеке сот орындаушысы қызметімен айналысу құқығына берілген лицензиядан айыру туралы, психикалық, мінез-құлықтық, оның ішінде психикаға белсенді әсер ететін заттарды тұтынуға байланысты бұзылушылықтарының (ауруларының) себебі бойынша психикалық денсаулық саласында медициналық көмек көрсететін ұйымдарда есепте тұрған мемлекеттік ақпараттық жүйелерде қамтылған мәліметтерді көрсетілетін қызметті беруші тиісті мемлекеттік ақпараттық жүйелерден "электрондық үкімет" шлюзі арқылы алады.</w:t>
      </w:r>
    </w:p>
    <w:bookmarkEnd w:id="49"/>
    <w:p>
      <w:pPr>
        <w:spacing w:after="0"/>
        <w:ind w:left="0"/>
        <w:jc w:val="both"/>
      </w:pPr>
      <w:r>
        <w:rPr>
          <w:rFonts w:ascii="Times New Roman"/>
          <w:b w:val="false"/>
          <w:i w:val="false"/>
          <w:color w:val="000000"/>
          <w:sz w:val="28"/>
        </w:rPr>
        <w:t>
      Көрсетілетін қызметті алушы, егер Қазақстан Республикасының заңдарында өзгеше көзделмесе, мемлекеттік қызметтерді көрсету кезінде ақпараттық жүйелердегі заңмен қорғалатын құпияны құрайтын мәліметтерді пайдалануға келісім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Әділет министрінің 20.10.2021 </w:t>
      </w:r>
      <w:r>
        <w:rPr>
          <w:rFonts w:ascii="Times New Roman"/>
          <w:b w:val="false"/>
          <w:i w:val="false"/>
          <w:color w:val="000000"/>
          <w:sz w:val="28"/>
        </w:rPr>
        <w:t>№ 905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50"/>
    <w:p>
      <w:pPr>
        <w:spacing w:after="0"/>
        <w:ind w:left="0"/>
        <w:jc w:val="both"/>
      </w:pPr>
      <w:r>
        <w:rPr>
          <w:rFonts w:ascii="Times New Roman"/>
          <w:b w:val="false"/>
          <w:i w:val="false"/>
          <w:color w:val="000000"/>
          <w:sz w:val="28"/>
        </w:rPr>
        <w:t>
      9. Көрсетілетін қызметті беруші лицензия алуға құжаттар келіп түскен күні оларды тіркейді және орындауға береді.</w:t>
      </w:r>
    </w:p>
    <w:bookmarkEnd w:id="50"/>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2015 жылғы 23 қарашадағы Қазақстан Республикасы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2001 жылғы 13 желтоқсандағы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қызметті алуға өтінішті тіркеу келесі жұмыс күні жүзеге асырылады.</w:t>
      </w:r>
    </w:p>
    <w:bookmarkStart w:name="z65" w:id="51"/>
    <w:p>
      <w:pPr>
        <w:spacing w:after="0"/>
        <w:ind w:left="0"/>
        <w:jc w:val="both"/>
      </w:pPr>
      <w:r>
        <w:rPr>
          <w:rFonts w:ascii="Times New Roman"/>
          <w:b w:val="false"/>
          <w:i w:val="false"/>
          <w:color w:val="000000"/>
          <w:sz w:val="28"/>
        </w:rPr>
        <w:t xml:space="preserve">
      10. Көрсетілетің қызметті беруші көрсетілетін қызметті алушының құжаттарын алған уақыттан бастап екі жұмыс күні ішінде тапсырған құжаттарының толықтығын тексереді. </w:t>
      </w:r>
    </w:p>
    <w:bookmarkEnd w:id="51"/>
    <w:p>
      <w:pPr>
        <w:spacing w:after="0"/>
        <w:ind w:left="0"/>
        <w:jc w:val="both"/>
      </w:pPr>
      <w:r>
        <w:rPr>
          <w:rFonts w:ascii="Times New Roman"/>
          <w:b w:val="false"/>
          <w:i w:val="false"/>
          <w:color w:val="000000"/>
          <w:sz w:val="28"/>
        </w:rPr>
        <w:t>
      Құжаттардың толық топтамасы ұсынылмаған жағдайда және (немесе) қолдану мерзімі өтіп кеткен құжаттар ұсынылған жағдайда, көрсетілетін қызметті беруші көрсетілген мерзімде өтінішті одан әрі қараудан дәлелді бас тарту туралы жауап береді.</w:t>
      </w:r>
    </w:p>
    <w:bookmarkStart w:name="z66" w:id="52"/>
    <w:p>
      <w:pPr>
        <w:spacing w:after="0"/>
        <w:ind w:left="0"/>
        <w:jc w:val="both"/>
      </w:pPr>
      <w:r>
        <w:rPr>
          <w:rFonts w:ascii="Times New Roman"/>
          <w:b w:val="false"/>
          <w:i w:val="false"/>
          <w:color w:val="000000"/>
          <w:sz w:val="28"/>
        </w:rPr>
        <w:t>
      11. Келісуші мемлекеттік органның жауабы теріс болған не мемлекеттік қызметті көрсетуден бас тарту үшін өзге де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bookmarkEnd w:id="52"/>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лицензия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Әділет министрінің 20.10.2021 </w:t>
      </w:r>
      <w:r>
        <w:rPr>
          <w:rFonts w:ascii="Times New Roman"/>
          <w:b w:val="false"/>
          <w:i w:val="false"/>
          <w:color w:val="000000"/>
          <w:sz w:val="28"/>
        </w:rPr>
        <w:t>№ 905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53"/>
    <w:p>
      <w:pPr>
        <w:spacing w:after="0"/>
        <w:ind w:left="0"/>
        <w:jc w:val="both"/>
      </w:pPr>
      <w:r>
        <w:rPr>
          <w:rFonts w:ascii="Times New Roman"/>
          <w:b w:val="false"/>
          <w:i w:val="false"/>
          <w:color w:val="000000"/>
          <w:sz w:val="28"/>
        </w:rPr>
        <w:t>
      12. Лицензияны беруден бас тарту, егер:</w:t>
      </w:r>
    </w:p>
    <w:bookmarkEnd w:id="53"/>
    <w:bookmarkStart w:name="z68" w:id="54"/>
    <w:p>
      <w:pPr>
        <w:spacing w:after="0"/>
        <w:ind w:left="0"/>
        <w:jc w:val="both"/>
      </w:pPr>
      <w:r>
        <w:rPr>
          <w:rFonts w:ascii="Times New Roman"/>
          <w:b w:val="false"/>
          <w:i w:val="false"/>
          <w:color w:val="000000"/>
          <w:sz w:val="28"/>
        </w:rPr>
        <w:t>
      1) Қазақстан Республикасының заңдарында жеке немесе заңды тұлғалардың осы санаты үшін қызмет түрімен айналысуға тыйым салынған;</w:t>
      </w:r>
    </w:p>
    <w:bookmarkEnd w:id="54"/>
    <w:bookmarkStart w:name="z69" w:id="55"/>
    <w:p>
      <w:pPr>
        <w:spacing w:after="0"/>
        <w:ind w:left="0"/>
        <w:jc w:val="both"/>
      </w:pPr>
      <w:r>
        <w:rPr>
          <w:rFonts w:ascii="Times New Roman"/>
          <w:b w:val="false"/>
          <w:i w:val="false"/>
          <w:color w:val="000000"/>
          <w:sz w:val="28"/>
        </w:rPr>
        <w:t>
      2) лицензиялық алым енгізілмеген;</w:t>
      </w:r>
    </w:p>
    <w:bookmarkEnd w:id="55"/>
    <w:bookmarkStart w:name="z70" w:id="56"/>
    <w:p>
      <w:pPr>
        <w:spacing w:after="0"/>
        <w:ind w:left="0"/>
        <w:jc w:val="both"/>
      </w:pPr>
      <w:r>
        <w:rPr>
          <w:rFonts w:ascii="Times New Roman"/>
          <w:b w:val="false"/>
          <w:i w:val="false"/>
          <w:color w:val="000000"/>
          <w:sz w:val="28"/>
        </w:rPr>
        <w:t>
      3) өтініш беруші біліктілік талаптарына сәйкес келмеген;</w:t>
      </w:r>
    </w:p>
    <w:bookmarkEnd w:id="56"/>
    <w:bookmarkStart w:name="z71" w:id="57"/>
    <w:p>
      <w:pPr>
        <w:spacing w:after="0"/>
        <w:ind w:left="0"/>
        <w:jc w:val="both"/>
      </w:pPr>
      <w:r>
        <w:rPr>
          <w:rFonts w:ascii="Times New Roman"/>
          <w:b w:val="false"/>
          <w:i w:val="false"/>
          <w:color w:val="000000"/>
          <w:sz w:val="28"/>
        </w:rPr>
        <w:t>
      4) лицензиар тиісті келісуші мемлекеттік органнан өтініш берушінің лицензиялау кезінде қойылатын талаптарға сәйкес келмейтіні туралы жауап алған;</w:t>
      </w:r>
    </w:p>
    <w:bookmarkEnd w:id="57"/>
    <w:bookmarkStart w:name="z72" w:id="58"/>
    <w:p>
      <w:pPr>
        <w:spacing w:after="0"/>
        <w:ind w:left="0"/>
        <w:jc w:val="both"/>
      </w:pPr>
      <w:r>
        <w:rPr>
          <w:rFonts w:ascii="Times New Roman"/>
          <w:b w:val="false"/>
          <w:i w:val="false"/>
          <w:color w:val="000000"/>
          <w:sz w:val="28"/>
        </w:rPr>
        <w:t>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bookmarkEnd w:id="58"/>
    <w:bookmarkStart w:name="z73" w:id="59"/>
    <w:p>
      <w:pPr>
        <w:spacing w:after="0"/>
        <w:ind w:left="0"/>
        <w:jc w:val="both"/>
      </w:pPr>
      <w:r>
        <w:rPr>
          <w:rFonts w:ascii="Times New Roman"/>
          <w:b w:val="false"/>
          <w:i w:val="false"/>
          <w:color w:val="000000"/>
          <w:sz w:val="28"/>
        </w:rPr>
        <w:t>
      6) сот орындаушысының ұсынуы негізінде сот өтініш беруші-борышкерге лицензия беруге уақытша тыйым салған;</w:t>
      </w:r>
    </w:p>
    <w:bookmarkEnd w:id="59"/>
    <w:bookmarkStart w:name="z74" w:id="60"/>
    <w:p>
      <w:pPr>
        <w:spacing w:after="0"/>
        <w:ind w:left="0"/>
        <w:jc w:val="both"/>
      </w:pPr>
      <w:r>
        <w:rPr>
          <w:rFonts w:ascii="Times New Roman"/>
          <w:b w:val="false"/>
          <w:i w:val="false"/>
          <w:color w:val="000000"/>
          <w:sz w:val="28"/>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bookmarkEnd w:id="60"/>
    <w:bookmarkStart w:name="z75" w:id="61"/>
    <w:p>
      <w:pPr>
        <w:spacing w:after="0"/>
        <w:ind w:left="0"/>
        <w:jc w:val="left"/>
      </w:pPr>
      <w:r>
        <w:rPr>
          <w:rFonts w:ascii="Times New Roman"/>
          <w:b/>
          <w:i w:val="false"/>
          <w:color w:val="000000"/>
        </w:rPr>
        <w:t xml:space="preserve"> 3-тарау . Жеке сот орындаушысы қызметімен айналысуға арналған лицензияны қайта ресімдеу тәртібі</w:t>
      </w:r>
    </w:p>
    <w:bookmarkEnd w:id="61"/>
    <w:bookmarkStart w:name="z76" w:id="62"/>
    <w:p>
      <w:pPr>
        <w:spacing w:after="0"/>
        <w:ind w:left="0"/>
        <w:jc w:val="both"/>
      </w:pPr>
      <w:r>
        <w:rPr>
          <w:rFonts w:ascii="Times New Roman"/>
          <w:b w:val="false"/>
          <w:i w:val="false"/>
          <w:color w:val="000000"/>
          <w:sz w:val="28"/>
        </w:rPr>
        <w:t>
      13. Көрсетілетін қызметті алушы жеке сот орындаушысы қызметімен айналысуға лицензияны қайта ресімдеу үшін көрсетілетін қызметті берушіге өтінішті "электрондық үкіметтің" www.egov.kz порталы арқылы жолдайды.</w:t>
      </w:r>
    </w:p>
    <w:bookmarkEnd w:id="62"/>
    <w:bookmarkStart w:name="z77" w:id="63"/>
    <w:p>
      <w:pPr>
        <w:spacing w:after="0"/>
        <w:ind w:left="0"/>
        <w:jc w:val="both"/>
      </w:pPr>
      <w:r>
        <w:rPr>
          <w:rFonts w:ascii="Times New Roman"/>
          <w:b w:val="false"/>
          <w:i w:val="false"/>
          <w:color w:val="000000"/>
          <w:sz w:val="28"/>
        </w:rPr>
        <w:t>
      14. Лицензияны қайта ресімдеу үшін құжаттар тізбесі:</w:t>
      </w:r>
    </w:p>
    <w:bookmarkEnd w:id="63"/>
    <w:bookmarkStart w:name="z78" w:id="6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ЭЦҚ-мен куәландырылған электрондық құжат нысаны бойынша лицензияны және (немесе) лицензияға қосымшаны қайта ресімдеуге арналған жеке тұлғаның өтiнiші;</w:t>
      </w:r>
    </w:p>
    <w:bookmarkEnd w:id="64"/>
    <w:bookmarkStart w:name="z79" w:id="65"/>
    <w:p>
      <w:pPr>
        <w:spacing w:after="0"/>
        <w:ind w:left="0"/>
        <w:jc w:val="both"/>
      </w:pPr>
      <w:r>
        <w:rPr>
          <w:rFonts w:ascii="Times New Roman"/>
          <w:b w:val="false"/>
          <w:i w:val="false"/>
          <w:color w:val="000000"/>
          <w:sz w:val="28"/>
        </w:rPr>
        <w:t>
      2) "электрондық үкіметтің" төлем шлюзі арқылы төленген жағдайларды қоспағанда, жекелеген қызмет түрлерiмен айналысу құқығы үшiн лицензиялық алымның төленгенiн растайтын құжаттың көшiрмесi;</w:t>
      </w:r>
    </w:p>
    <w:bookmarkEnd w:id="65"/>
    <w:bookmarkStart w:name="z80" w:id="66"/>
    <w:p>
      <w:pPr>
        <w:spacing w:after="0"/>
        <w:ind w:left="0"/>
        <w:jc w:val="both"/>
      </w:pPr>
      <w:r>
        <w:rPr>
          <w:rFonts w:ascii="Times New Roman"/>
          <w:b w:val="false"/>
          <w:i w:val="false"/>
          <w:color w:val="000000"/>
          <w:sz w:val="28"/>
        </w:rPr>
        <w:t>
      3) ақпараты мемлекеттік ақпараттық жүйелерде қамтылған құжаттарды қоспағанда, лицензияны қайта ресімдеу үшін негіз болған өзгерістер туралы ақпаратты қамтитын құжаттардың электрондық көшірмелері.</w:t>
      </w:r>
    </w:p>
    <w:bookmarkEnd w:id="66"/>
    <w:bookmarkStart w:name="z81" w:id="67"/>
    <w:p>
      <w:pPr>
        <w:spacing w:after="0"/>
        <w:ind w:left="0"/>
        <w:jc w:val="both"/>
      </w:pPr>
      <w:r>
        <w:rPr>
          <w:rFonts w:ascii="Times New Roman"/>
          <w:b w:val="false"/>
          <w:i w:val="false"/>
          <w:color w:val="000000"/>
          <w:sz w:val="28"/>
        </w:rPr>
        <w:t>
      15. Көрсетілетін қызметті беруші лицензияны қайта ресімдеуге құжаттар келіп түскен күні оларды тіркейді және орындауға береді.</w:t>
      </w:r>
    </w:p>
    <w:bookmarkEnd w:id="67"/>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2015 жылғы 23 қарашадағы Қазақстан Республикасы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2001 жылғы 13 желтоқсандағы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қызметті алуға өтінішті тіркеу келесі жұмыс күні жүзеге асырылады.</w:t>
      </w:r>
    </w:p>
    <w:bookmarkStart w:name="z82" w:id="68"/>
    <w:p>
      <w:pPr>
        <w:spacing w:after="0"/>
        <w:ind w:left="0"/>
        <w:jc w:val="both"/>
      </w:pPr>
      <w:r>
        <w:rPr>
          <w:rFonts w:ascii="Times New Roman"/>
          <w:b w:val="false"/>
          <w:i w:val="false"/>
          <w:color w:val="000000"/>
          <w:sz w:val="28"/>
        </w:rPr>
        <w:t>
      16. Көрсетілетін қызметті беруші лицензияны қайта ресімдеу үшін құжаттарды алған сәттен бастап екі жұмыс күні ішінде ұсынылған құжаттардың толықтығын тексереді.</w:t>
      </w:r>
    </w:p>
    <w:bookmarkEnd w:id="68"/>
    <w:p>
      <w:pPr>
        <w:spacing w:after="0"/>
        <w:ind w:left="0"/>
        <w:jc w:val="both"/>
      </w:pPr>
      <w:r>
        <w:rPr>
          <w:rFonts w:ascii="Times New Roman"/>
          <w:b w:val="false"/>
          <w:i w:val="false"/>
          <w:color w:val="000000"/>
          <w:sz w:val="28"/>
        </w:rPr>
        <w:t>
      Құжаттардың толық топтамасы ұсынылмаған жағдайда, көрсетілетін қызметті беруші көрсетілген мерзімде өтінішті одан әрі қараудан дәлелді бас тарту туралы жауап береді.</w:t>
      </w:r>
    </w:p>
    <w:p>
      <w:pPr>
        <w:spacing w:after="0"/>
        <w:ind w:left="0"/>
        <w:jc w:val="both"/>
      </w:pPr>
      <w:r>
        <w:rPr>
          <w:rFonts w:ascii="Times New Roman"/>
          <w:b w:val="false"/>
          <w:i w:val="false"/>
          <w:color w:val="000000"/>
          <w:sz w:val="28"/>
        </w:rPr>
        <w:t>
      Ұсынылған құжаттар толық болған жағдайда, көрсетілетін қызметті берушінің уәкілетті тұлғасы құжаттардың толықтығын тексергеннен кейін ЭЦҚ арқылы жеке сот орындаушысы қызметімен айналысуға қайта ресімделген лицензияға қол қояды және көрсетілетін қызметті алушының "жеке кабинетіне" жолдайды.</w:t>
      </w:r>
    </w:p>
    <w:bookmarkStart w:name="z83" w:id="69"/>
    <w:p>
      <w:pPr>
        <w:spacing w:after="0"/>
        <w:ind w:left="0"/>
        <w:jc w:val="left"/>
      </w:pPr>
      <w:r>
        <w:rPr>
          <w:rFonts w:ascii="Times New Roman"/>
          <w:b/>
          <w:i w:val="false"/>
          <w:color w:val="000000"/>
        </w:rPr>
        <w:t xml:space="preserve"> 4-тарау. Мемлекеттік көрсетілетін қызметтің ерекшеліктерін ескере отырып өзге де талаптар</w:t>
      </w:r>
    </w:p>
    <w:bookmarkEnd w:id="69"/>
    <w:bookmarkStart w:name="z84" w:id="70"/>
    <w:p>
      <w:pPr>
        <w:spacing w:after="0"/>
        <w:ind w:left="0"/>
        <w:jc w:val="both"/>
      </w:pPr>
      <w:r>
        <w:rPr>
          <w:rFonts w:ascii="Times New Roman"/>
          <w:b w:val="false"/>
          <w:i w:val="false"/>
          <w:color w:val="000000"/>
          <w:sz w:val="28"/>
        </w:rPr>
        <w:t xml:space="preserve">
      17. Көрсетілетін қызметті алушы "Жеке сот орындаушысы қызметімен айналысуға үміткер адамдарды аттестаттаудан өткізу" және "Жеке сот орындаушысы қызметімен айналысуға лицензия беру" екі мемлекеттік көрсетілетін қызметті алу үшін көрсетілетін қызметті берушіге "электрондық үкімет" www.egov.kz веб-порталы арқылы бір өтінішті жолдайды. </w:t>
      </w:r>
    </w:p>
    <w:bookmarkEnd w:id="70"/>
    <w:p>
      <w:pPr>
        <w:spacing w:after="0"/>
        <w:ind w:left="0"/>
        <w:jc w:val="both"/>
      </w:pPr>
      <w:r>
        <w:rPr>
          <w:rFonts w:ascii="Times New Roman"/>
          <w:b w:val="false"/>
          <w:i w:val="false"/>
          <w:color w:val="000000"/>
          <w:sz w:val="28"/>
        </w:rPr>
        <w:t>
      Жеке сот орындаушысы қызметімен айналысуға үміткер адамдардың аттестаттаудан өткені туралы шешім "Жеке сот орындаушысының қызметімен айналысуға лицензия беру" мемлекеттік қызметін одан әрі көрсету үшін Қазақстан Республикасының Әділет министрлігіне жіберіледі.</w:t>
      </w:r>
    </w:p>
    <w:p>
      <w:pPr>
        <w:spacing w:after="0"/>
        <w:ind w:left="0"/>
        <w:jc w:val="both"/>
      </w:pPr>
      <w:r>
        <w:rPr>
          <w:rFonts w:ascii="Times New Roman"/>
          <w:b w:val="false"/>
          <w:i w:val="false"/>
          <w:color w:val="000000"/>
          <w:sz w:val="28"/>
        </w:rPr>
        <w:t>
      "Бір өтініш" қағидаты бойынша мемлекеттік көрсетілетін қызмет осы Қағидалардың және "Жеке сот орындаушысы қызметімен айналысуға үміткер адамдарды аттестаттаудан өткізу" мемлекеттік көрсетілетін қызмет қағидаларының талаптары ескеріліп көрсетіледі.</w:t>
      </w:r>
    </w:p>
    <w:bookmarkStart w:name="z85" w:id="71"/>
    <w:p>
      <w:pPr>
        <w:spacing w:after="0"/>
        <w:ind w:left="0"/>
        <w:jc w:val="both"/>
      </w:pPr>
      <w:r>
        <w:rPr>
          <w:rFonts w:ascii="Times New Roman"/>
          <w:b w:val="false"/>
          <w:i w:val="false"/>
          <w:color w:val="000000"/>
          <w:sz w:val="28"/>
        </w:rPr>
        <w:t>
      18.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71"/>
    <w:bookmarkStart w:name="z86" w:id="72"/>
    <w:p>
      <w:pPr>
        <w:spacing w:after="0"/>
        <w:ind w:left="0"/>
        <w:jc w:val="both"/>
      </w:pPr>
      <w:r>
        <w:rPr>
          <w:rFonts w:ascii="Times New Roman"/>
          <w:b w:val="false"/>
          <w:i w:val="false"/>
          <w:color w:val="000000"/>
          <w:sz w:val="28"/>
        </w:rPr>
        <w:t>
      19. Ақпараттық жүйе істен шыққан жағдайда көрсетілетін қызметті беруші уәкілетті органды және/немесе "Ұлттық ақпараттық технологиялар" акционерлік қоғамы хабардар етеді.</w:t>
      </w:r>
    </w:p>
    <w:bookmarkEnd w:id="72"/>
    <w:bookmarkStart w:name="z87" w:id="73"/>
    <w:p>
      <w:pPr>
        <w:spacing w:after="0"/>
        <w:ind w:left="0"/>
        <w:jc w:val="left"/>
      </w:pPr>
      <w:r>
        <w:rPr>
          <w:rFonts w:ascii="Times New Roman"/>
          <w:b/>
          <w:i w:val="false"/>
          <w:color w:val="000000"/>
        </w:rPr>
        <w:t xml:space="preserve"> 5-тарау. Мемлекеттік көрсетілетін қызмет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73"/>
    <w:bookmarkStart w:name="z88" w:id="74"/>
    <w:p>
      <w:pPr>
        <w:spacing w:after="0"/>
        <w:ind w:left="0"/>
        <w:jc w:val="both"/>
      </w:pPr>
      <w:r>
        <w:rPr>
          <w:rFonts w:ascii="Times New Roman"/>
          <w:b w:val="false"/>
          <w:i w:val="false"/>
          <w:color w:val="000000"/>
          <w:sz w:val="28"/>
        </w:rPr>
        <w:t>
      20. Көрсетілетін қызметті берушінің және (немесе) оның лауазымды адамдарының шешімдеріне, әрекетіне (әрекетсіздігіне) шағымдану кезінде шағым көрсетілетін қызметті берушінің басшысы атына, Қазақстан Республикасының Әділет министрлігіне немесе Қазақстан Республикасының заңнамасына сәйкес мемлекеттік көрсетілетін қызметтердің сапасын бағалау және бақылау жөніндегі уәкілетті органға беріледі.</w:t>
      </w:r>
    </w:p>
    <w:bookmarkEnd w:id="74"/>
    <w:bookmarkStart w:name="z89" w:id="75"/>
    <w:p>
      <w:pPr>
        <w:spacing w:after="0"/>
        <w:ind w:left="0"/>
        <w:jc w:val="both"/>
      </w:pPr>
      <w:r>
        <w:rPr>
          <w:rFonts w:ascii="Times New Roman"/>
          <w:b w:val="false"/>
          <w:i w:val="false"/>
          <w:color w:val="000000"/>
          <w:sz w:val="28"/>
        </w:rPr>
        <w:t>
      21. Көрсетілетін қызметті берушінің атына немесе Әділет министрлігіне келіп түскен көрсетілетін қызметті алушының шағымы тіркелген күнінен бастап бес жұмыс күні ішінде қаралуға жатады.</w:t>
      </w:r>
    </w:p>
    <w:bookmarkEnd w:id="75"/>
    <w:p>
      <w:pPr>
        <w:spacing w:after="0"/>
        <w:ind w:left="0"/>
        <w:jc w:val="both"/>
      </w:pPr>
      <w:r>
        <w:rPr>
          <w:rFonts w:ascii="Times New Roman"/>
          <w:b w:val="false"/>
          <w:i w:val="false"/>
          <w:color w:val="000000"/>
          <w:sz w:val="28"/>
        </w:rPr>
        <w:t>
      Мемлекеттік көрсетілетін қызметтер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Start w:name="z90" w:id="76"/>
    <w:p>
      <w:pPr>
        <w:spacing w:after="0"/>
        <w:ind w:left="0"/>
        <w:jc w:val="both"/>
      </w:pPr>
      <w:r>
        <w:rPr>
          <w:rFonts w:ascii="Times New Roman"/>
          <w:b w:val="false"/>
          <w:i w:val="false"/>
          <w:color w:val="000000"/>
          <w:sz w:val="28"/>
        </w:rPr>
        <w:t>
      22. Мемлекеттік көрсетілетін қызметтің нәтижелері бойынша қабылданған шешіммен келіспеген жағдайда, көрсетілетін қызметті алушы Қазақстан Республикасының заңнамасында белгіленген тәртіппен сотқа жүгінеді.</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сот орындаушысы</w:t>
            </w:r>
            <w:r>
              <w:br/>
            </w:r>
            <w:r>
              <w:rPr>
                <w:rFonts w:ascii="Times New Roman"/>
                <w:b w:val="false"/>
                <w:i w:val="false"/>
                <w:color w:val="000000"/>
                <w:sz w:val="20"/>
              </w:rPr>
              <w:t>қызметімен айналысуға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ff0000"/>
          <w:sz w:val="28"/>
        </w:rPr>
        <w:t xml:space="preserve">
      Ескерту. 1-қосымшаға өзгеріс енгізілді - ҚР Әділет министрінің 20.10.2021 </w:t>
      </w:r>
      <w:r>
        <w:rPr>
          <w:rFonts w:ascii="Times New Roman"/>
          <w:b w:val="false"/>
          <w:i w:val="false"/>
          <w:color w:val="ff0000"/>
          <w:sz w:val="28"/>
        </w:rPr>
        <w:t>№ 905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айналысуға лицензия беру" мемлекеттік көрсетілетін қызмет стандарты (бұдан әрі - Стандарт)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жүгінген сәттен бастап (жұмыс кестесі бойынша):</w:t>
            </w:r>
          </w:p>
          <w:p>
            <w:pPr>
              <w:spacing w:after="20"/>
              <w:ind w:left="20"/>
              <w:jc w:val="both"/>
            </w:pPr>
            <w:r>
              <w:rPr>
                <w:rFonts w:ascii="Times New Roman"/>
                <w:b w:val="false"/>
                <w:i w:val="false"/>
                <w:color w:val="000000"/>
                <w:sz w:val="20"/>
              </w:rPr>
              <w:t>
лицензия беру кезінде 10 жұмыс күні;</w:t>
            </w:r>
          </w:p>
          <w:p>
            <w:pPr>
              <w:spacing w:after="20"/>
              <w:ind w:left="20"/>
              <w:jc w:val="both"/>
            </w:pPr>
            <w:r>
              <w:rPr>
                <w:rFonts w:ascii="Times New Roman"/>
                <w:b w:val="false"/>
                <w:i w:val="false"/>
                <w:color w:val="000000"/>
                <w:sz w:val="20"/>
              </w:rPr>
              <w:t>
лицензияны қайта ресімдеу кезінде 3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нысаны/Мемлекеттік көрсетілетін қызметтің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айналысуға лицензия беру, қайта ресімдеу, не мемлекеттік қызметті көрсетуден бас тарту туралы дәлелді жауап беру</w:t>
            </w:r>
          </w:p>
          <w:p>
            <w:pPr>
              <w:spacing w:after="20"/>
              <w:ind w:left="20"/>
              <w:jc w:val="both"/>
            </w:pPr>
            <w:r>
              <w:rPr>
                <w:rFonts w:ascii="Times New Roman"/>
                <w:b w:val="false"/>
                <w:i w:val="false"/>
                <w:color w:val="000000"/>
                <w:sz w:val="20"/>
              </w:rPr>
              <w:t>
Мемлекеттік көрсетілетін қызметтің нәтижесін ұсыну нысаны - электрондық.</w:t>
            </w:r>
          </w:p>
          <w:p>
            <w:pPr>
              <w:spacing w:after="20"/>
              <w:ind w:left="20"/>
              <w:jc w:val="both"/>
            </w:pPr>
            <w:r>
              <w:rPr>
                <w:rFonts w:ascii="Times New Roman"/>
                <w:b w:val="false"/>
                <w:i w:val="false"/>
                <w:color w:val="000000"/>
                <w:sz w:val="20"/>
              </w:rPr>
              <w:t>
Мемлекеттік көрсетілетін қызметтің нәтижесі көрсетілетін қызметті алушының "жеке кабинетіне" көрсетілетін қызметті берушінің уәкілетті тұлғасының ЭЦҚ қойылған электрондық құжат нысанында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кезінде алынатын төлем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сот орындаушысы қызметімен айналысуға лицензия беру және қайта ресімдеу үшін қызметтің жекелеген түрлерімен айналысу құқығы үшін лицензиялық алым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0"/>
              </w:rPr>
              <w:t>554 бабына</w:t>
            </w:r>
            <w:r>
              <w:rPr>
                <w:rFonts w:ascii="Times New Roman"/>
                <w:b w:val="false"/>
                <w:i w:val="false"/>
                <w:color w:val="000000"/>
                <w:sz w:val="20"/>
              </w:rPr>
              <w:t xml:space="preserve"> сәйкес алынады:</w:t>
            </w:r>
          </w:p>
          <w:p>
            <w:pPr>
              <w:spacing w:after="20"/>
              <w:ind w:left="20"/>
              <w:jc w:val="both"/>
            </w:pPr>
            <w:r>
              <w:rPr>
                <w:rFonts w:ascii="Times New Roman"/>
                <w:b w:val="false"/>
                <w:i w:val="false"/>
                <w:color w:val="000000"/>
                <w:sz w:val="20"/>
              </w:rPr>
              <w:t>
1) лицензия беру-6 айлық есептік көрсеткіш;</w:t>
            </w:r>
          </w:p>
          <w:p>
            <w:pPr>
              <w:spacing w:after="20"/>
              <w:ind w:left="20"/>
              <w:jc w:val="both"/>
            </w:pPr>
            <w:r>
              <w:rPr>
                <w:rFonts w:ascii="Times New Roman"/>
                <w:b w:val="false"/>
                <w:i w:val="false"/>
                <w:color w:val="000000"/>
                <w:sz w:val="20"/>
              </w:rPr>
              <w:t>
2) лицензияны қайта ресімдеу-лицензия беру кезіндегі мөлшерлеменің 10%.</w:t>
            </w:r>
          </w:p>
          <w:p>
            <w:pPr>
              <w:spacing w:after="20"/>
              <w:ind w:left="20"/>
              <w:jc w:val="both"/>
            </w:pPr>
            <w:r>
              <w:rPr>
                <w:rFonts w:ascii="Times New Roman"/>
                <w:b w:val="false"/>
                <w:i w:val="false"/>
                <w:color w:val="000000"/>
                <w:sz w:val="20"/>
              </w:rPr>
              <w:t>
Мемлекеттік көрсетілетін қызмет үшін ақы төлеу қолма-қол және (немесе) төлемнің мөлшері мен күнін растайтын құжат (түбіртек) беретін екінші деңгейдегі банктер және банк операцияларының жекелеген түрлерін жүзеге асыратын ұйымдар, не ЭҮТШ арқылы қолма-қол ақшасыз есеп айырысу бойынша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1) көрсетілетін қызметті беруші демалыс және мереке күндерін қоспағанда, дүйсенбі- жұма аралығында сағат 09.00- ден 18.30-ға дейін, сағат 13.00- ден 14.30-ға дейінгі түскі үзіліспен;</w:t>
            </w:r>
          </w:p>
          <w:p>
            <w:pPr>
              <w:spacing w:after="20"/>
              <w:ind w:left="20"/>
              <w:jc w:val="both"/>
            </w:pPr>
            <w:r>
              <w:rPr>
                <w:rFonts w:ascii="Times New Roman"/>
                <w:b w:val="false"/>
                <w:i w:val="false"/>
                <w:color w:val="000000"/>
                <w:sz w:val="20"/>
              </w:rPr>
              <w:t>
өтінімдерді қабылдау - 9.00-ден 17.30-ға дейін.</w:t>
            </w:r>
          </w:p>
          <w:p>
            <w:pPr>
              <w:spacing w:after="20"/>
              <w:ind w:left="20"/>
              <w:jc w:val="both"/>
            </w:pPr>
            <w:r>
              <w:rPr>
                <w:rFonts w:ascii="Times New Roman"/>
                <w:b w:val="false"/>
                <w:i w:val="false"/>
                <w:color w:val="000000"/>
                <w:sz w:val="20"/>
              </w:rPr>
              <w:t xml:space="preserve">
2) портал - техникалық жұмыстарды жүргізуге байланысты үзілістерді қоспағанда, тәулік бойы (көрсетілетін қызметті алушы жұмыс уақыты аяқталғаннан кейін, демалыс және мереке күндері жүгінген кезде, Көрсетілетін қызметті алушы жұмыс уақыты аяқталғаннан кейін, демалыс және мереке күндері жүгінген кезде, 2015 жылғы 23 қарашадағы Қазақстан Республикасы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2001 жылғы 13 желтоқсандағы Қазақстан Республикасы </w:t>
            </w:r>
            <w:r>
              <w:rPr>
                <w:rFonts w:ascii="Times New Roman"/>
                <w:b w:val="false"/>
                <w:i w:val="false"/>
                <w:color w:val="000000"/>
                <w:sz w:val="20"/>
              </w:rPr>
              <w:t>Заңына</w:t>
            </w:r>
            <w:r>
              <w:rPr>
                <w:rFonts w:ascii="Times New Roman"/>
                <w:b w:val="false"/>
                <w:i w:val="false"/>
                <w:color w:val="000000"/>
                <w:sz w:val="20"/>
              </w:rPr>
              <w:t xml:space="preserve"> сәйкес мемлекеттік қызметті алуға өтінішті тіркеу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 үшін:</w:t>
            </w:r>
          </w:p>
          <w:p>
            <w:pPr>
              <w:spacing w:after="20"/>
              <w:ind w:left="20"/>
              <w:jc w:val="both"/>
            </w:pPr>
            <w:r>
              <w:rPr>
                <w:rFonts w:ascii="Times New Roman"/>
                <w:b w:val="false"/>
                <w:i w:val="false"/>
                <w:color w:val="000000"/>
                <w:sz w:val="20"/>
              </w:rPr>
              <w:t>
1) Қағидалардың 2- қосымшасына сәйкес нысан бойынша лицензияны және (немесе) лицензияға қосымшаны алуға арналған жеке тұлғаның өтiнiші;</w:t>
            </w:r>
          </w:p>
          <w:p>
            <w:pPr>
              <w:spacing w:after="20"/>
              <w:ind w:left="20"/>
              <w:jc w:val="both"/>
            </w:pPr>
            <w:r>
              <w:rPr>
                <w:rFonts w:ascii="Times New Roman"/>
                <w:b w:val="false"/>
                <w:i w:val="false"/>
                <w:color w:val="000000"/>
                <w:sz w:val="20"/>
              </w:rPr>
              <w:t>
2) Қағидалардың 3 - қосымшасына сәйкес лицензия алу үшін мәліметтер нысаны;</w:t>
            </w:r>
          </w:p>
          <w:p>
            <w:pPr>
              <w:spacing w:after="20"/>
              <w:ind w:left="20"/>
              <w:jc w:val="both"/>
            </w:pPr>
            <w:r>
              <w:rPr>
                <w:rFonts w:ascii="Times New Roman"/>
                <w:b w:val="false"/>
                <w:i w:val="false"/>
                <w:color w:val="000000"/>
                <w:sz w:val="20"/>
              </w:rPr>
              <w:t>
3) "электрондық үкіметтің" төлем шлюзі арқылы төленген жағдайларды қоспағанда, жекелеген қызмет түрлерiмен айналысу құқығы үшiн лицензиялық алымның төленгенiн растайтын құжаттың көшiрмесi.</w:t>
            </w:r>
          </w:p>
          <w:p>
            <w:pPr>
              <w:spacing w:after="20"/>
              <w:ind w:left="20"/>
              <w:jc w:val="both"/>
            </w:pPr>
            <w:r>
              <w:rPr>
                <w:rFonts w:ascii="Times New Roman"/>
                <w:b w:val="false"/>
                <w:i w:val="false"/>
                <w:color w:val="000000"/>
                <w:sz w:val="20"/>
              </w:rPr>
              <w:t>
Лицензияны қайта ресімдеу үшін:</w:t>
            </w:r>
          </w:p>
          <w:p>
            <w:pPr>
              <w:spacing w:after="20"/>
              <w:ind w:left="20"/>
              <w:jc w:val="both"/>
            </w:pPr>
            <w:r>
              <w:rPr>
                <w:rFonts w:ascii="Times New Roman"/>
                <w:b w:val="false"/>
                <w:i w:val="false"/>
                <w:color w:val="000000"/>
                <w:sz w:val="20"/>
              </w:rPr>
              <w:t>
1) Қағидалардың 2- қосымшасына сәйкес нысан бойынша лицензияны және (немесе) лицензияға қосымшаны қайта ресімдеуге арналған жеке тұлғаның өтiнiші;</w:t>
            </w:r>
          </w:p>
          <w:p>
            <w:pPr>
              <w:spacing w:after="20"/>
              <w:ind w:left="20"/>
              <w:jc w:val="both"/>
            </w:pPr>
            <w:r>
              <w:rPr>
                <w:rFonts w:ascii="Times New Roman"/>
                <w:b w:val="false"/>
                <w:i w:val="false"/>
                <w:color w:val="000000"/>
                <w:sz w:val="20"/>
              </w:rPr>
              <w:t>
2) "электрондық үкіметтің" төлем шлюзі арқылы төленген жағдайларды қоспағанда, жекелеген қызмет түрлерiмен айналысу құқығы үшiн лицензиялық алымның төленгенiн растайтын құжаттың көшiрмесi;</w:t>
            </w:r>
          </w:p>
          <w:p>
            <w:pPr>
              <w:spacing w:after="20"/>
              <w:ind w:left="20"/>
              <w:jc w:val="both"/>
            </w:pPr>
            <w:r>
              <w:rPr>
                <w:rFonts w:ascii="Times New Roman"/>
                <w:b w:val="false"/>
                <w:i w:val="false"/>
                <w:color w:val="000000"/>
                <w:sz w:val="20"/>
              </w:rPr>
              <w:t>
3)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беруден бас тарту, егер:</w:t>
            </w:r>
          </w:p>
          <w:p>
            <w:pPr>
              <w:spacing w:after="20"/>
              <w:ind w:left="20"/>
              <w:jc w:val="both"/>
            </w:pPr>
            <w:r>
              <w:rPr>
                <w:rFonts w:ascii="Times New Roman"/>
                <w:b w:val="false"/>
                <w:i w:val="false"/>
                <w:color w:val="000000"/>
                <w:sz w:val="20"/>
              </w:rPr>
              <w:t>
1) Қазақстан Республикасының заңдарында жеке немесе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өтініш беруші біліктілік талаптарына сәйкес келмеген;</w:t>
            </w:r>
          </w:p>
          <w:p>
            <w:pPr>
              <w:spacing w:after="20"/>
              <w:ind w:left="20"/>
              <w:jc w:val="both"/>
            </w:pPr>
            <w:r>
              <w:rPr>
                <w:rFonts w:ascii="Times New Roman"/>
                <w:b w:val="false"/>
                <w:i w:val="false"/>
                <w:color w:val="000000"/>
                <w:sz w:val="20"/>
              </w:rPr>
              <w:t>
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pPr>
              <w:spacing w:after="20"/>
              <w:ind w:left="20"/>
              <w:jc w:val="both"/>
            </w:pPr>
            <w:r>
              <w:rPr>
                <w:rFonts w:ascii="Times New Roman"/>
                <w:b w:val="false"/>
                <w:i w:val="false"/>
                <w:color w:val="000000"/>
                <w:sz w:val="20"/>
              </w:rPr>
              <w:t>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6) сот орындаушысының ұсынуы негізінде сот өтініш беруші-борышкерге лицензия беруге уақытша тыйым салған;</w:t>
            </w:r>
          </w:p>
          <w:p>
            <w:pPr>
              <w:spacing w:after="20"/>
              <w:ind w:left="20"/>
              <w:jc w:val="both"/>
            </w:pPr>
            <w:r>
              <w:rPr>
                <w:rFonts w:ascii="Times New Roman"/>
                <w:b w:val="false"/>
                <w:i w:val="false"/>
                <w:color w:val="000000"/>
                <w:sz w:val="20"/>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порталда "жеке кабинеті" арқылы қашықтықтан қол жеткізу режимінде, сондай-ақ көрсетілетін қызметті алушының және Мемлекеттік қызметтер көрсету мәселелері жөніндегі бірыңғай байланыс орталығының телефондары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бойынша көрсетілетін қызметті берушінің байланыс телефондары 8 (7172) 74-06-23.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Көрсетілетін қызметті алушы "Жеке сот орындаушысы қызметімен айналысуға үміткер адамдарды аттестаттаудан өткізу" және "Жеке сот орындаушысы қызметімен айналысуға лицензия беру" екі мемлекеттік көрсетілетін қызметті алу үшін көрсетілетін қызметті берушіге "электрондық үкімет" www.egov.kz веб-порталы арқылы бір өтінішті жолдайды.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сот орындаушысы</w:t>
            </w:r>
            <w:r>
              <w:br/>
            </w:r>
            <w:r>
              <w:rPr>
                <w:rFonts w:ascii="Times New Roman"/>
                <w:b w:val="false"/>
                <w:i w:val="false"/>
                <w:color w:val="000000"/>
                <w:sz w:val="20"/>
              </w:rPr>
              <w:t>қызметімен айналысуға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өтiнiші</w:t>
      </w:r>
    </w:p>
    <w:p>
      <w:pPr>
        <w:spacing w:after="0"/>
        <w:ind w:left="0"/>
        <w:jc w:val="both"/>
      </w:pPr>
      <w:r>
        <w:rPr>
          <w:rFonts w:ascii="Times New Roman"/>
          <w:b w:val="false"/>
          <w:i w:val="false"/>
          <w:color w:val="ff0000"/>
          <w:sz w:val="28"/>
        </w:rPr>
        <w:t xml:space="preserve">
      Ескерту. 2-қосымша алып тасталды - ҚР Әділет министрінің 20.10.2021 </w:t>
      </w:r>
      <w:r>
        <w:rPr>
          <w:rFonts w:ascii="Times New Roman"/>
          <w:b w:val="false"/>
          <w:i w:val="false"/>
          <w:color w:val="ff0000"/>
          <w:sz w:val="28"/>
        </w:rPr>
        <w:t>№ 905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сот орындаушысы</w:t>
            </w:r>
            <w:r>
              <w:br/>
            </w:r>
            <w:r>
              <w:rPr>
                <w:rFonts w:ascii="Times New Roman"/>
                <w:b w:val="false"/>
                <w:i w:val="false"/>
                <w:color w:val="000000"/>
                <w:sz w:val="20"/>
              </w:rPr>
              <w:t>қызметімен айналысуға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Жеке сот орындаушысының қызметімен айналысу үшін біліктілік талаптарыныңсәйкестігі туралы мәліметтер нысаны</w:t>
      </w:r>
    </w:p>
    <w:p>
      <w:pPr>
        <w:spacing w:after="0"/>
        <w:ind w:left="0"/>
        <w:jc w:val="both"/>
      </w:pPr>
      <w:r>
        <w:rPr>
          <w:rFonts w:ascii="Times New Roman"/>
          <w:b w:val="false"/>
          <w:i w:val="false"/>
          <w:color w:val="ff0000"/>
          <w:sz w:val="28"/>
        </w:rPr>
        <w:t xml:space="preserve">
      Ескерту. 3-қосымша алып тасталды - ҚР Әділет министрінің 20.10.2021 </w:t>
      </w:r>
      <w:r>
        <w:rPr>
          <w:rFonts w:ascii="Times New Roman"/>
          <w:b w:val="false"/>
          <w:i w:val="false"/>
          <w:color w:val="ff0000"/>
          <w:sz w:val="28"/>
        </w:rPr>
        <w:t>№ 905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сот орындаушысы</w:t>
            </w:r>
            <w:r>
              <w:br/>
            </w:r>
            <w:r>
              <w:rPr>
                <w:rFonts w:ascii="Times New Roman"/>
                <w:b w:val="false"/>
                <w:i w:val="false"/>
                <w:color w:val="000000"/>
                <w:sz w:val="20"/>
              </w:rPr>
              <w:t>қызметімен айналысуға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аты, әкесiнiң аты (болған жағдайда), тегi), </w:t>
      </w:r>
    </w:p>
    <w:p>
      <w:pPr>
        <w:spacing w:after="0"/>
        <w:ind w:left="0"/>
        <w:jc w:val="both"/>
      </w:pPr>
      <w:r>
        <w:rPr>
          <w:rFonts w:ascii="Times New Roman"/>
          <w:b w:val="false"/>
          <w:i w:val="false"/>
          <w:color w:val="000000"/>
          <w:sz w:val="28"/>
        </w:rPr>
        <w:t xml:space="preserve">
      жеке сәйкестендіру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(қызмет түрінің және (немесе) кіші түрі(лері)нің толық атауы) </w:t>
      </w:r>
    </w:p>
    <w:p>
      <w:pPr>
        <w:spacing w:after="0"/>
        <w:ind w:left="0"/>
        <w:jc w:val="both"/>
      </w:pPr>
      <w:r>
        <w:rPr>
          <w:rFonts w:ascii="Times New Roman"/>
          <w:b w:val="false"/>
          <w:i w:val="false"/>
          <w:color w:val="000000"/>
          <w:sz w:val="28"/>
        </w:rPr>
        <w:t xml:space="preserve">
      лицензияны және (немесе) лицензияға қосымшаны(ларды) қайта ресімдеуді сұраймын </w:t>
      </w:r>
    </w:p>
    <w:p>
      <w:pPr>
        <w:spacing w:after="0"/>
        <w:ind w:left="0"/>
        <w:jc w:val="both"/>
      </w:pPr>
      <w:r>
        <w:rPr>
          <w:rFonts w:ascii="Times New Roman"/>
          <w:b w:val="false"/>
          <w:i w:val="false"/>
          <w:color w:val="000000"/>
          <w:sz w:val="28"/>
        </w:rPr>
        <w:t xml:space="preserve">
      (керегінің астын сызу) №__________ бастап "___" _________ 20___ берілген)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(лицензияның және (немесе) лицензияға қосымшаның (лардың) нөмірі (лері), берілген күні, </w:t>
      </w:r>
    </w:p>
    <w:p>
      <w:pPr>
        <w:spacing w:after="0"/>
        <w:ind w:left="0"/>
        <w:jc w:val="both"/>
      </w:pPr>
      <w:r>
        <w:rPr>
          <w:rFonts w:ascii="Times New Roman"/>
          <w:b w:val="false"/>
          <w:i w:val="false"/>
          <w:color w:val="000000"/>
          <w:sz w:val="28"/>
        </w:rPr>
        <w:t xml:space="preserve">
      лицензияны және (немесе) лицензияға қосымшаны (ларды) берген лицензиардың атауы) </w:t>
      </w:r>
    </w:p>
    <w:p>
      <w:pPr>
        <w:spacing w:after="0"/>
        <w:ind w:left="0"/>
        <w:jc w:val="both"/>
      </w:pPr>
      <w:r>
        <w:rPr>
          <w:rFonts w:ascii="Times New Roman"/>
          <w:b w:val="false"/>
          <w:i w:val="false"/>
          <w:color w:val="000000"/>
          <w:sz w:val="28"/>
        </w:rPr>
        <w:t>
      __________________________________________________________________________ жүзеге</w:t>
      </w:r>
    </w:p>
    <w:p>
      <w:pPr>
        <w:spacing w:after="0"/>
        <w:ind w:left="0"/>
        <w:jc w:val="both"/>
      </w:pPr>
      <w:r>
        <w:rPr>
          <w:rFonts w:ascii="Times New Roman"/>
          <w:b w:val="false"/>
          <w:i w:val="false"/>
          <w:color w:val="000000"/>
          <w:sz w:val="28"/>
        </w:rPr>
        <w:t>
      асыруға (қызмет түрінің және(немесе) қызметтің кіші түрі(лері)нің толық атауы) (тиісті тор</w:t>
      </w:r>
    </w:p>
    <w:p>
      <w:pPr>
        <w:spacing w:after="0"/>
        <w:ind w:left="0"/>
        <w:jc w:val="both"/>
      </w:pPr>
      <w:r>
        <w:rPr>
          <w:rFonts w:ascii="Times New Roman"/>
          <w:b w:val="false"/>
          <w:i w:val="false"/>
          <w:color w:val="000000"/>
          <w:sz w:val="28"/>
        </w:rPr>
        <w:t>
      көзде Х көрсетіңіз):</w:t>
      </w:r>
    </w:p>
    <w:p>
      <w:pPr>
        <w:spacing w:after="0"/>
        <w:ind w:left="0"/>
        <w:jc w:val="both"/>
      </w:pPr>
      <w:r>
        <w:rPr>
          <w:rFonts w:ascii="Times New Roman"/>
          <w:b w:val="false"/>
          <w:i w:val="false"/>
          <w:color w:val="000000"/>
          <w:sz w:val="28"/>
        </w:rPr>
        <w:t>
      1) жеке тұлға-лицензиаттың атының, әкесінің атының (болған жағдайда) тегінің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жеке кәсіпкер-лицензиат қайта тіркелген, оның атауының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жеке кәсіпкер-лицензиат қайта тіркелген, оның заңды мекенжайының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w:t>
      </w:r>
    </w:p>
    <w:p>
      <w:pPr>
        <w:spacing w:after="0"/>
        <w:ind w:left="0"/>
        <w:jc w:val="both"/>
      </w:pPr>
      <w:r>
        <w:rPr>
          <w:rFonts w:ascii="Times New Roman"/>
          <w:b w:val="false"/>
          <w:i w:val="false"/>
          <w:color w:val="000000"/>
          <w:sz w:val="28"/>
        </w:rPr>
        <w:t xml:space="preserve">
      туралы" 2014 жылғы 16 мамырдағы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1-қосымшада </w:t>
      </w:r>
    </w:p>
    <w:p>
      <w:pPr>
        <w:spacing w:after="0"/>
        <w:ind w:left="0"/>
        <w:jc w:val="both"/>
      </w:pPr>
      <w:r>
        <w:rPr>
          <w:rFonts w:ascii="Times New Roman"/>
          <w:b w:val="false"/>
          <w:i w:val="false"/>
          <w:color w:val="000000"/>
          <w:sz w:val="28"/>
        </w:rPr>
        <w:t xml:space="preserve">
      көзделген жағдайларда, лицензиаттың үшінші тұлғалардың пайдасына объектімен бірге </w:t>
      </w:r>
    </w:p>
    <w:p>
      <w:pPr>
        <w:spacing w:after="0"/>
        <w:ind w:left="0"/>
        <w:jc w:val="both"/>
      </w:pPr>
      <w:r>
        <w:rPr>
          <w:rFonts w:ascii="Times New Roman"/>
          <w:b w:val="false"/>
          <w:i w:val="false"/>
          <w:color w:val="000000"/>
          <w:sz w:val="28"/>
        </w:rPr>
        <w:t>
      "объектілерге берілетін рұқсаттар" класы бойынша берілген лицензияны иеліктен шығаруы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5) "объектілерге берілетін рұқсаттар" класы бойынша берілген лицензия үшін немесе </w:t>
      </w:r>
    </w:p>
    <w:p>
      <w:pPr>
        <w:spacing w:after="0"/>
        <w:ind w:left="0"/>
        <w:jc w:val="both"/>
      </w:pPr>
      <w:r>
        <w:rPr>
          <w:rFonts w:ascii="Times New Roman"/>
          <w:b w:val="false"/>
          <w:i w:val="false"/>
          <w:color w:val="000000"/>
          <w:sz w:val="28"/>
        </w:rPr>
        <w:t xml:space="preserve">
      лицензияға қосымшалар үшін объектілерді көрсете отырып, объект нақты көшірілмей оның </w:t>
      </w:r>
    </w:p>
    <w:p>
      <w:pPr>
        <w:spacing w:after="0"/>
        <w:ind w:left="0"/>
        <w:jc w:val="both"/>
      </w:pPr>
      <w:r>
        <w:rPr>
          <w:rFonts w:ascii="Times New Roman"/>
          <w:b w:val="false"/>
          <w:i w:val="false"/>
          <w:color w:val="000000"/>
          <w:sz w:val="28"/>
        </w:rPr>
        <w:t>
      орналасқан жерінің мекенжайы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6) Қазақстан Республикасының заңдарында қайта ресімдеу туралы талап болған </w:t>
      </w:r>
    </w:p>
    <w:p>
      <w:pPr>
        <w:spacing w:after="0"/>
        <w:ind w:left="0"/>
        <w:jc w:val="both"/>
      </w:pPr>
      <w:r>
        <w:rPr>
          <w:rFonts w:ascii="Times New Roman"/>
          <w:b w:val="false"/>
          <w:i w:val="false"/>
          <w:color w:val="000000"/>
          <w:sz w:val="28"/>
        </w:rPr>
        <w:t>
      жағдайларда _____________________________________________________________________</w:t>
      </w:r>
    </w:p>
    <w:p>
      <w:pPr>
        <w:spacing w:after="0"/>
        <w:ind w:left="0"/>
        <w:jc w:val="both"/>
      </w:pPr>
      <w:r>
        <w:rPr>
          <w:rFonts w:ascii="Times New Roman"/>
          <w:b w:val="false"/>
          <w:i w:val="false"/>
          <w:color w:val="000000"/>
          <w:sz w:val="28"/>
        </w:rPr>
        <w:t>
      7) қызмет түрі атауының өзгеруі ______________________________________________</w:t>
      </w:r>
    </w:p>
    <w:p>
      <w:pPr>
        <w:spacing w:after="0"/>
        <w:ind w:left="0"/>
        <w:jc w:val="both"/>
      </w:pPr>
      <w:r>
        <w:rPr>
          <w:rFonts w:ascii="Times New Roman"/>
          <w:b w:val="false"/>
          <w:i w:val="false"/>
          <w:color w:val="000000"/>
          <w:sz w:val="28"/>
        </w:rPr>
        <w:t>
      8) қызметтің кіші түрі атауының өзгеруі ________________________________________</w:t>
      </w:r>
    </w:p>
    <w:p>
      <w:pPr>
        <w:spacing w:after="0"/>
        <w:ind w:left="0"/>
        <w:jc w:val="both"/>
      </w:pPr>
      <w:r>
        <w:rPr>
          <w:rFonts w:ascii="Times New Roman"/>
          <w:b w:val="false"/>
          <w:i w:val="false"/>
          <w:color w:val="000000"/>
          <w:sz w:val="28"/>
        </w:rPr>
        <w:t>
      қағаз жеткізгіште ___________________________________________________________</w:t>
      </w:r>
    </w:p>
    <w:p>
      <w:pPr>
        <w:spacing w:after="0"/>
        <w:ind w:left="0"/>
        <w:jc w:val="both"/>
      </w:pPr>
      <w:r>
        <w:rPr>
          <w:rFonts w:ascii="Times New Roman"/>
          <w:b w:val="false"/>
          <w:i w:val="false"/>
          <w:color w:val="000000"/>
          <w:sz w:val="28"/>
        </w:rPr>
        <w:t>
      (егер лицензияны қағаз жеткізгіште алу қажет болған жағдайда Х белгісін қою керек)</w:t>
      </w:r>
    </w:p>
    <w:p>
      <w:pPr>
        <w:spacing w:after="0"/>
        <w:ind w:left="0"/>
        <w:jc w:val="both"/>
      </w:pPr>
      <w:r>
        <w:rPr>
          <w:rFonts w:ascii="Times New Roman"/>
          <w:b w:val="false"/>
          <w:i w:val="false"/>
          <w:color w:val="000000"/>
          <w:sz w:val="28"/>
        </w:rPr>
        <w:t>
      қайта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 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Банктік шот _______________________________________________________________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 парақ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w:t>
      </w:r>
    </w:p>
    <w:p>
      <w:pPr>
        <w:spacing w:after="0"/>
        <w:ind w:left="0"/>
        <w:jc w:val="both"/>
      </w:pPr>
      <w:r>
        <w:rPr>
          <w:rFonts w:ascii="Times New Roman"/>
          <w:b w:val="false"/>
          <w:i w:val="false"/>
          <w:color w:val="000000"/>
          <w:sz w:val="28"/>
        </w:rPr>
        <w:t>
      өтініш берушінің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беретіні;</w:t>
      </w:r>
    </w:p>
    <w:p>
      <w:pPr>
        <w:spacing w:after="0"/>
        <w:ind w:left="0"/>
        <w:jc w:val="both"/>
      </w:pPr>
      <w:r>
        <w:rPr>
          <w:rFonts w:ascii="Times New Roman"/>
          <w:b w:val="false"/>
          <w:i w:val="false"/>
          <w:color w:val="000000"/>
          <w:sz w:val="28"/>
        </w:rPr>
        <w:t>
      өтініш берушінің халыққа қызмет көрсету орталығы қызметкерінің өтінішті</w:t>
      </w:r>
    </w:p>
    <w:p>
      <w:pPr>
        <w:spacing w:after="0"/>
        <w:ind w:left="0"/>
        <w:jc w:val="both"/>
      </w:pPr>
      <w:r>
        <w:rPr>
          <w:rFonts w:ascii="Times New Roman"/>
          <w:b w:val="false"/>
          <w:i w:val="false"/>
          <w:color w:val="000000"/>
          <w:sz w:val="28"/>
        </w:rPr>
        <w:t>
      электрондық цифрлық қолтаңбамен растауына келісетіні (халыққа қызмет көрсету орталықтары арқылы жүгінген жағдайда) расталады.</w:t>
      </w:r>
    </w:p>
    <w:p>
      <w:pPr>
        <w:spacing w:after="0"/>
        <w:ind w:left="0"/>
        <w:jc w:val="both"/>
      </w:pPr>
      <w:r>
        <w:rPr>
          <w:rFonts w:ascii="Times New Roman"/>
          <w:b w:val="false"/>
          <w:i w:val="false"/>
          <w:color w:val="000000"/>
          <w:sz w:val="28"/>
        </w:rPr>
        <w:t xml:space="preserve">
      Жеке тұлға ____________ _________________________________________ </w:t>
      </w:r>
    </w:p>
    <w:p>
      <w:pPr>
        <w:spacing w:after="0"/>
        <w:ind w:left="0"/>
        <w:jc w:val="both"/>
      </w:pPr>
      <w:r>
        <w:rPr>
          <w:rFonts w:ascii="Times New Roman"/>
          <w:b w:val="false"/>
          <w:i w:val="false"/>
          <w:color w:val="000000"/>
          <w:sz w:val="28"/>
        </w:rPr>
        <w:t>
      (электрондық цифрлық қолтаңба) (аты, әкесiнiң аты (болған жағдайда), тегi)</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69 Бұйрығына</w:t>
            </w:r>
            <w:r>
              <w:br/>
            </w:r>
            <w:r>
              <w:rPr>
                <w:rFonts w:ascii="Times New Roman"/>
                <w:b w:val="false"/>
                <w:i w:val="false"/>
                <w:color w:val="000000"/>
                <w:sz w:val="20"/>
              </w:rPr>
              <w:t>3-қосымша</w:t>
            </w:r>
          </w:p>
        </w:tc>
      </w:tr>
    </w:tbl>
    <w:bookmarkStart w:name="z97" w:id="77"/>
    <w:p>
      <w:pPr>
        <w:spacing w:after="0"/>
        <w:ind w:left="0"/>
        <w:jc w:val="left"/>
      </w:pPr>
      <w:r>
        <w:rPr>
          <w:rFonts w:ascii="Times New Roman"/>
          <w:b/>
          <w:i w:val="false"/>
          <w:color w:val="000000"/>
        </w:rPr>
        <w:t xml:space="preserve"> "Өндіріп алушының өтініші бойынша атқарушылық құжаттың негізінде атқарушылық іс жүргізуді қозғау" мемлекеттік көрсетілетін қызметтің қағидалары</w:t>
      </w:r>
    </w:p>
    <w:bookmarkEnd w:id="77"/>
    <w:bookmarkStart w:name="z98" w:id="78"/>
    <w:p>
      <w:pPr>
        <w:spacing w:after="0"/>
        <w:ind w:left="0"/>
        <w:jc w:val="left"/>
      </w:pPr>
      <w:r>
        <w:rPr>
          <w:rFonts w:ascii="Times New Roman"/>
          <w:b/>
          <w:i w:val="false"/>
          <w:color w:val="000000"/>
        </w:rPr>
        <w:t xml:space="preserve"> 1-тарау. Жалпы ережелер</w:t>
      </w:r>
    </w:p>
    <w:bookmarkEnd w:id="78"/>
    <w:bookmarkStart w:name="z99" w:id="79"/>
    <w:p>
      <w:pPr>
        <w:spacing w:after="0"/>
        <w:ind w:left="0"/>
        <w:jc w:val="both"/>
      </w:pPr>
      <w:r>
        <w:rPr>
          <w:rFonts w:ascii="Times New Roman"/>
          <w:b w:val="false"/>
          <w:i w:val="false"/>
          <w:color w:val="000000"/>
          <w:sz w:val="28"/>
        </w:rPr>
        <w:t xml:space="preserve">
      1. Осы "Өндіріп алушының өтініші бойынша атқарушылық құжаттың негізінде атқарушылық іс жүргізуді қозғау" мемлекеттік көрсетілетін қызметтің қағидалары (бұдан әрі - Қағидалар)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"Өндіріп алушының өтініші бойынша атқарушылық құжат негізінде атқарушылық іс жүргізуді қозғау" мемлекеттік көрсетілетін қызмет (бұдан әрі-мемлекеттік көрсетілетін қызмет) тәртібін айқындайды.</w:t>
      </w:r>
    </w:p>
    <w:bookmarkEnd w:id="79"/>
    <w:bookmarkStart w:name="z100" w:id="8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0"/>
    <w:bookmarkStart w:name="z101" w:id="81"/>
    <w:p>
      <w:pPr>
        <w:spacing w:after="0"/>
        <w:ind w:left="0"/>
        <w:jc w:val="both"/>
      </w:pPr>
      <w:r>
        <w:rPr>
          <w:rFonts w:ascii="Times New Roman"/>
          <w:b w:val="false"/>
          <w:i w:val="false"/>
          <w:color w:val="000000"/>
          <w:sz w:val="28"/>
        </w:rPr>
        <w:t>
      1) Бірыңғай байланыс орталығы - Қазақстан Республикасының Үкіметі анықтайтын, көрсетілетін қызметті алушыларға мемлекеттік және өзге де қызметтер көрсету мәселелері бойынша ақпаратты, сондай-ақ мемлекеттік органдарға ақпараттық-коммуникациялық қызметтер көрсету мәселелері бойынша ақпаратты беру жөніндегі ақпараттық-анықтамалық қызмет функцияларын орындайтын заңды тұлға;</w:t>
      </w:r>
    </w:p>
    <w:bookmarkEnd w:id="81"/>
    <w:bookmarkStart w:name="z102" w:id="82"/>
    <w:p>
      <w:pPr>
        <w:spacing w:after="0"/>
        <w:ind w:left="0"/>
        <w:jc w:val="both"/>
      </w:pPr>
      <w:r>
        <w:rPr>
          <w:rFonts w:ascii="Times New Roman"/>
          <w:b w:val="false"/>
          <w:i w:val="false"/>
          <w:color w:val="000000"/>
          <w:sz w:val="28"/>
        </w:rPr>
        <w:t xml:space="preserve">
      2) мемлекеттік көрсетілетін қызмет-көрсетілетін қызметті алушылардың өтініші бойынша немесе өтінішінсіз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w:t>
      </w:r>
    </w:p>
    <w:bookmarkEnd w:id="82"/>
    <w:bookmarkStart w:name="z103" w:id="83"/>
    <w:p>
      <w:pPr>
        <w:spacing w:after="0"/>
        <w:ind w:left="0"/>
        <w:jc w:val="both"/>
      </w:pPr>
      <w:r>
        <w:rPr>
          <w:rFonts w:ascii="Times New Roman"/>
          <w:b w:val="false"/>
          <w:i w:val="false"/>
          <w:color w:val="000000"/>
          <w:sz w:val="28"/>
        </w:rPr>
        <w:t>
      3) мемлекеттік көрсетілетін қызметтің стандарты - мемлекеттік көрсетілетін қызметтің процесінің сипаттамасын, нысанын, мазмұны мен көрсету нәтижесін, сондай-ақ көрсетілетін ерекшеліктерін ескере отырып өзге де мәліметтерді қамтитын мемлекеттік көрсетілетін қызметке қойылатын негізгі талаптардың тізбесі;</w:t>
      </w:r>
    </w:p>
    <w:bookmarkEnd w:id="83"/>
    <w:bookmarkStart w:name="z104" w:id="84"/>
    <w:p>
      <w:pPr>
        <w:spacing w:after="0"/>
        <w:ind w:left="0"/>
        <w:jc w:val="both"/>
      </w:pPr>
      <w:r>
        <w:rPr>
          <w:rFonts w:ascii="Times New Roman"/>
          <w:b w:val="false"/>
          <w:i w:val="false"/>
          <w:color w:val="000000"/>
          <w:sz w:val="28"/>
        </w:rPr>
        <w:t>
      4) "электрондық үкіметтің" www.egov.kz, www.elicense.kz веб-порталы (бұдан әрі-портал) - нормативтік құқықтық базаны қоса алғанда, барлық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терезесін білдіретін ақпараттық жүйе.;</w:t>
      </w:r>
    </w:p>
    <w:bookmarkEnd w:id="84"/>
    <w:bookmarkStart w:name="z105" w:id="85"/>
    <w:p>
      <w:pPr>
        <w:spacing w:after="0"/>
        <w:ind w:left="0"/>
        <w:jc w:val="both"/>
      </w:pPr>
      <w:r>
        <w:rPr>
          <w:rFonts w:ascii="Times New Roman"/>
          <w:b w:val="false"/>
          <w:i w:val="false"/>
          <w:color w:val="000000"/>
          <w:sz w:val="28"/>
        </w:rPr>
        <w:t xml:space="preserve">
      5)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 </w:t>
      </w:r>
    </w:p>
    <w:bookmarkEnd w:id="85"/>
    <w:bookmarkStart w:name="z106" w:id="86"/>
    <w:p>
      <w:pPr>
        <w:spacing w:after="0"/>
        <w:ind w:left="0"/>
        <w:jc w:val="left"/>
      </w:pPr>
      <w:r>
        <w:rPr>
          <w:rFonts w:ascii="Times New Roman"/>
          <w:b/>
          <w:i w:val="false"/>
          <w:color w:val="000000"/>
        </w:rPr>
        <w:t xml:space="preserve"> 2-тарау. Мемлекеттік қызметті көрсету тәртібі</w:t>
      </w:r>
    </w:p>
    <w:bookmarkEnd w:id="86"/>
    <w:bookmarkStart w:name="z107" w:id="87"/>
    <w:p>
      <w:pPr>
        <w:spacing w:after="0"/>
        <w:ind w:left="0"/>
        <w:jc w:val="both"/>
      </w:pPr>
      <w:r>
        <w:rPr>
          <w:rFonts w:ascii="Times New Roman"/>
          <w:b w:val="false"/>
          <w:i w:val="false"/>
          <w:color w:val="000000"/>
          <w:sz w:val="28"/>
        </w:rPr>
        <w:t>
      3. Мемлекеттік қызметті атқарушылық іс - әрекеттердің жасалу орны бойынша аумақтық әділет органдары (бұдан әрі - көрсетілетін қызметті беруші) көрсетеді.</w:t>
      </w:r>
    </w:p>
    <w:bookmarkEnd w:id="87"/>
    <w:bookmarkStart w:name="z108" w:id="88"/>
    <w:p>
      <w:pPr>
        <w:spacing w:after="0"/>
        <w:ind w:left="0"/>
        <w:jc w:val="both"/>
      </w:pPr>
      <w:r>
        <w:rPr>
          <w:rFonts w:ascii="Times New Roman"/>
          <w:b w:val="false"/>
          <w:i w:val="false"/>
          <w:color w:val="000000"/>
          <w:sz w:val="28"/>
        </w:rPr>
        <w:t>
      4. Жеке немесе заңды тұлға (бұдан әрі - көрсетілетін қызметті алушы) мемлекеттік көрсетілетін қызметті алу үшін Мемлекеттік көрсетілетін қызмет стандартының 8-тармағында белгіленген өтінішті және құжаттарды:</w:t>
      </w:r>
    </w:p>
    <w:bookmarkEnd w:id="88"/>
    <w:bookmarkStart w:name="z109" w:id="89"/>
    <w:p>
      <w:pPr>
        <w:spacing w:after="0"/>
        <w:ind w:left="0"/>
        <w:jc w:val="both"/>
      </w:pPr>
      <w:r>
        <w:rPr>
          <w:rFonts w:ascii="Times New Roman"/>
          <w:b w:val="false"/>
          <w:i w:val="false"/>
          <w:color w:val="000000"/>
          <w:sz w:val="28"/>
        </w:rPr>
        <w:t>
      1) көрсетілетін қызметті беруші;</w:t>
      </w:r>
    </w:p>
    <w:bookmarkEnd w:id="89"/>
    <w:bookmarkStart w:name="z110" w:id="90"/>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корпорациясы);</w:t>
      </w:r>
    </w:p>
    <w:bookmarkEnd w:id="90"/>
    <w:bookmarkStart w:name="z111" w:id="91"/>
    <w:p>
      <w:pPr>
        <w:spacing w:after="0"/>
        <w:ind w:left="0"/>
        <w:jc w:val="both"/>
      </w:pPr>
      <w:r>
        <w:rPr>
          <w:rFonts w:ascii="Times New Roman"/>
          <w:b w:val="false"/>
          <w:i w:val="false"/>
          <w:color w:val="000000"/>
          <w:sz w:val="28"/>
        </w:rPr>
        <w:t>
      3) портал арқылы жолдайды.</w:t>
      </w:r>
    </w:p>
    <w:bookmarkEnd w:id="91"/>
    <w:bookmarkStart w:name="z112" w:id="92"/>
    <w:p>
      <w:pPr>
        <w:spacing w:after="0"/>
        <w:ind w:left="0"/>
        <w:jc w:val="both"/>
      </w:pPr>
      <w:r>
        <w:rPr>
          <w:rFonts w:ascii="Times New Roman"/>
          <w:b w:val="false"/>
          <w:i w:val="false"/>
          <w:color w:val="000000"/>
          <w:sz w:val="28"/>
        </w:rPr>
        <w:t>
      5. Көрсетілетін қызметті беруші арқылы мемлекеттік қызмет көрсету тәртібінің сипаттамасы:</w:t>
      </w:r>
    </w:p>
    <w:bookmarkEnd w:id="92"/>
    <w:bookmarkStart w:name="z113" w:id="93"/>
    <w:p>
      <w:pPr>
        <w:spacing w:after="0"/>
        <w:ind w:left="0"/>
        <w:jc w:val="both"/>
      </w:pPr>
      <w:r>
        <w:rPr>
          <w:rFonts w:ascii="Times New Roman"/>
          <w:b w:val="false"/>
          <w:i w:val="false"/>
          <w:color w:val="000000"/>
          <w:sz w:val="28"/>
        </w:rPr>
        <w:t>
      1) көрсетілетін қызметті алушы көрсетілетін қызметті берушіге құжаттарды жолдайды;</w:t>
      </w:r>
    </w:p>
    <w:bookmarkEnd w:id="93"/>
    <w:bookmarkStart w:name="z114" w:id="94"/>
    <w:p>
      <w:pPr>
        <w:spacing w:after="0"/>
        <w:ind w:left="0"/>
        <w:jc w:val="both"/>
      </w:pPr>
      <w:r>
        <w:rPr>
          <w:rFonts w:ascii="Times New Roman"/>
          <w:b w:val="false"/>
          <w:i w:val="false"/>
          <w:color w:val="000000"/>
          <w:sz w:val="28"/>
        </w:rPr>
        <w:t>
      2) көрсетілетін қызметті беруші құжаттар келіп түскен күні оларды Атқарушылық іс жүргізу органдарының автоматтандырылған ақпараттық жүйесінде (бұдан әрі - АІЖ ОААЖ) тіркеуді жүзеге асырады және мемлекеттік сот орындаушысына береді;</w:t>
      </w:r>
    </w:p>
    <w:bookmarkEnd w:id="94"/>
    <w:bookmarkStart w:name="z115" w:id="95"/>
    <w:p>
      <w:pPr>
        <w:spacing w:after="0"/>
        <w:ind w:left="0"/>
        <w:jc w:val="both"/>
      </w:pPr>
      <w:r>
        <w:rPr>
          <w:rFonts w:ascii="Times New Roman"/>
          <w:b w:val="false"/>
          <w:i w:val="false"/>
          <w:color w:val="000000"/>
          <w:sz w:val="28"/>
        </w:rPr>
        <w:t>
      3) мемлекеттік сот орындаушысы құжаттар келіп түскен сәттен бастап 3 (үш) жұмыс күні ішінде атқарушылық іс жүргізуді қозғау немесе қозғаудан бас тарту туралы қаулы шығарады, ол көрсетілетін қызметті алушыға жіберіледі.</w:t>
      </w:r>
    </w:p>
    <w:bookmarkEnd w:id="95"/>
    <w:bookmarkStart w:name="z116" w:id="96"/>
    <w:p>
      <w:pPr>
        <w:spacing w:after="0"/>
        <w:ind w:left="0"/>
        <w:jc w:val="both"/>
      </w:pPr>
      <w:r>
        <w:rPr>
          <w:rFonts w:ascii="Times New Roman"/>
          <w:b w:val="false"/>
          <w:i w:val="false"/>
          <w:color w:val="000000"/>
          <w:sz w:val="28"/>
        </w:rPr>
        <w:t>
      6. Мемлекеттік корпорация арқылы мемлекеттік қызмет көрсету тәртібінің сипаттамасы:</w:t>
      </w:r>
    </w:p>
    <w:bookmarkEnd w:id="96"/>
    <w:bookmarkStart w:name="z117" w:id="97"/>
    <w:p>
      <w:pPr>
        <w:spacing w:after="0"/>
        <w:ind w:left="0"/>
        <w:jc w:val="both"/>
      </w:pPr>
      <w:r>
        <w:rPr>
          <w:rFonts w:ascii="Times New Roman"/>
          <w:b w:val="false"/>
          <w:i w:val="false"/>
          <w:color w:val="000000"/>
          <w:sz w:val="28"/>
        </w:rPr>
        <w:t>
      1) көрсетілетін қызметті алушы Мемлекеттік корпорацияға құжаттарды тапсырады, олар барынша қысқа мерзім ішінде көрсетілетін қызметті берушіге беріледі;</w:t>
      </w:r>
    </w:p>
    <w:bookmarkEnd w:id="97"/>
    <w:bookmarkStart w:name="z118" w:id="98"/>
    <w:p>
      <w:pPr>
        <w:spacing w:after="0"/>
        <w:ind w:left="0"/>
        <w:jc w:val="both"/>
      </w:pPr>
      <w:r>
        <w:rPr>
          <w:rFonts w:ascii="Times New Roman"/>
          <w:b w:val="false"/>
          <w:i w:val="false"/>
          <w:color w:val="000000"/>
          <w:sz w:val="28"/>
        </w:rPr>
        <w:t>
      2) көрсетілетін қызметті беруші құжаттар келіп түскен күні оларды АІЖ ОААЖ-да тіркеуді жүзеге асырады және мемлекеттік сот орындаушысына береді;</w:t>
      </w:r>
    </w:p>
    <w:bookmarkEnd w:id="98"/>
    <w:bookmarkStart w:name="z119" w:id="99"/>
    <w:p>
      <w:pPr>
        <w:spacing w:after="0"/>
        <w:ind w:left="0"/>
        <w:jc w:val="both"/>
      </w:pPr>
      <w:r>
        <w:rPr>
          <w:rFonts w:ascii="Times New Roman"/>
          <w:b w:val="false"/>
          <w:i w:val="false"/>
          <w:color w:val="000000"/>
          <w:sz w:val="28"/>
        </w:rPr>
        <w:t>
      3) мемлекеттік сот орындаушы құжаттар келіп түскен сәттен бастап 3 (үш) жұмыс күні ішінде атқарушылық іс жүргізуді қозғау немесе қозғаудан бас тарту туралы қаулы шығарады, ол Мемлекеттік корпорацияға және көрсетілетін қызметті алушыға жіберіледі.</w:t>
      </w:r>
    </w:p>
    <w:bookmarkEnd w:id="99"/>
    <w:bookmarkStart w:name="z120" w:id="100"/>
    <w:p>
      <w:pPr>
        <w:spacing w:after="0"/>
        <w:ind w:left="0"/>
        <w:jc w:val="both"/>
      </w:pPr>
      <w:r>
        <w:rPr>
          <w:rFonts w:ascii="Times New Roman"/>
          <w:b w:val="false"/>
          <w:i w:val="false"/>
          <w:color w:val="000000"/>
          <w:sz w:val="28"/>
        </w:rPr>
        <w:t>
      7. Портал арқылы мемлекеттік қызмет көрсету тәртібінің сипаттамасы:</w:t>
      </w:r>
    </w:p>
    <w:bookmarkEnd w:id="100"/>
    <w:bookmarkStart w:name="z121" w:id="101"/>
    <w:p>
      <w:pPr>
        <w:spacing w:after="0"/>
        <w:ind w:left="0"/>
        <w:jc w:val="both"/>
      </w:pPr>
      <w:r>
        <w:rPr>
          <w:rFonts w:ascii="Times New Roman"/>
          <w:b w:val="false"/>
          <w:i w:val="false"/>
          <w:color w:val="000000"/>
          <w:sz w:val="28"/>
        </w:rPr>
        <w:t>
      1) көрсетілетін қызметті алушы құжаттарды көрсетілетін қызметті берушіге жолдайды.</w:t>
      </w:r>
    </w:p>
    <w:bookmarkEnd w:id="101"/>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2015 жылғы 23 қарашадағы Қазақстан Республикасы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2001 жылғы 13 желтоқсандағы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қызметті алуға өтінішті тіркеу келесі жұмыс күні жүзеге асырылады;</w:t>
      </w:r>
    </w:p>
    <w:bookmarkStart w:name="z122" w:id="102"/>
    <w:p>
      <w:pPr>
        <w:spacing w:after="0"/>
        <w:ind w:left="0"/>
        <w:jc w:val="both"/>
      </w:pPr>
      <w:r>
        <w:rPr>
          <w:rFonts w:ascii="Times New Roman"/>
          <w:b w:val="false"/>
          <w:i w:val="false"/>
          <w:color w:val="000000"/>
          <w:sz w:val="28"/>
        </w:rPr>
        <w:t>
      2) көрсетілетін қызметті беруші құжаттар келіп түскен күні оларды АІЖ ОААЖ-да тіркеуді жүзеге асырады және мемлекеттік сот орындаушысына береді;</w:t>
      </w:r>
    </w:p>
    <w:bookmarkEnd w:id="102"/>
    <w:bookmarkStart w:name="z123" w:id="103"/>
    <w:p>
      <w:pPr>
        <w:spacing w:after="0"/>
        <w:ind w:left="0"/>
        <w:jc w:val="both"/>
      </w:pPr>
      <w:r>
        <w:rPr>
          <w:rFonts w:ascii="Times New Roman"/>
          <w:b w:val="false"/>
          <w:i w:val="false"/>
          <w:color w:val="000000"/>
          <w:sz w:val="28"/>
        </w:rPr>
        <w:t>
      3) мемлекеттік сот орындаушы құжаттар келіп түскен сәттен бастап 3 (үш) жұмыс күні ішінде атқарушылық іс жүргізуді қозғау немесе қозғаудан бас тарту туралы қаулы шығарады, ол көрсетілетін қызметті алушыға жіберіледі.</w:t>
      </w:r>
    </w:p>
    <w:bookmarkEnd w:id="103"/>
    <w:bookmarkStart w:name="z124" w:id="104"/>
    <w:p>
      <w:pPr>
        <w:spacing w:after="0"/>
        <w:ind w:left="0"/>
        <w:jc w:val="both"/>
      </w:pPr>
      <w:r>
        <w:rPr>
          <w:rFonts w:ascii="Times New Roman"/>
          <w:b w:val="false"/>
          <w:i w:val="false"/>
          <w:color w:val="000000"/>
          <w:sz w:val="28"/>
        </w:rPr>
        <w:t xml:space="preserve">
      8. Көрсетілетін қызметті алушы құжаттар топтамасын толық ұсынбаған жағдайда, Мемлекеттік корпорация немесе көрсетілетін қызметті беруші өтінішті қабылдаудан бас тартады және бұл туралы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қолхат береді.</w:t>
      </w:r>
    </w:p>
    <w:bookmarkEnd w:id="104"/>
    <w:bookmarkStart w:name="z125" w:id="105"/>
    <w:p>
      <w:pPr>
        <w:spacing w:after="0"/>
        <w:ind w:left="0"/>
        <w:jc w:val="both"/>
      </w:pPr>
      <w:r>
        <w:rPr>
          <w:rFonts w:ascii="Times New Roman"/>
          <w:b w:val="false"/>
          <w:i w:val="false"/>
          <w:color w:val="000000"/>
          <w:sz w:val="28"/>
        </w:rPr>
        <w:t>
      9.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105"/>
    <w:p>
      <w:pPr>
        <w:spacing w:after="0"/>
        <w:ind w:left="0"/>
        <w:jc w:val="both"/>
      </w:pPr>
      <w:r>
        <w:rPr>
          <w:rFonts w:ascii="Times New Roman"/>
          <w:b w:val="false"/>
          <w:i w:val="false"/>
          <w:color w:val="000000"/>
          <w:sz w:val="28"/>
        </w:rPr>
        <w:t>
      Рұқсаттар және хабарламалар мемлекеттік ақпараттық жүйесі арқылы мемлекеттік қызмет көрсету кезінде оны көрсету сатысы туралы мәліметтер мемлекеттік көрсетілетін қызметтерді көрсету мониторингінің ақпараттық жүйесіне автоматты түрде түседі.</w:t>
      </w:r>
    </w:p>
    <w:bookmarkStart w:name="z126" w:id="106"/>
    <w:p>
      <w:pPr>
        <w:spacing w:after="0"/>
        <w:ind w:left="0"/>
        <w:jc w:val="both"/>
      </w:pPr>
      <w:r>
        <w:rPr>
          <w:rFonts w:ascii="Times New Roman"/>
          <w:b w:val="false"/>
          <w:i w:val="false"/>
          <w:color w:val="000000"/>
          <w:sz w:val="28"/>
        </w:rPr>
        <w:t>
      10. Ақпараттық жүйе істен шыққан жағдайда көрсетілетін қызметті беруші уәкілетті органды және/немесе "Ұлттық ақпараттық технологиялар" акционерлік қоғамын хабардар етеді.</w:t>
      </w:r>
    </w:p>
    <w:bookmarkEnd w:id="106"/>
    <w:bookmarkStart w:name="z127" w:id="107"/>
    <w:p>
      <w:pPr>
        <w:spacing w:after="0"/>
        <w:ind w:left="0"/>
        <w:jc w:val="left"/>
      </w:pPr>
      <w:r>
        <w:rPr>
          <w:rFonts w:ascii="Times New Roman"/>
          <w:b/>
          <w:i w:val="false"/>
          <w:color w:val="000000"/>
        </w:rPr>
        <w:t xml:space="preserve"> 3-тарау. Мемлекеттік көрсетілетін қызмет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107"/>
    <w:bookmarkStart w:name="z128" w:id="108"/>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шешімдеріне, әрекетіне (әрекетсіздігіне) шағымдану кезінде шағым көрсетілетін қызметті берушінің басшысы атына, Қазақстан Республикасының Әділет министрлігіне немесе Қазақстан Республикасының заңнамасына сәйкес мемлекеттік көрсетілетін қызметтердің сапасын бағалау және бақылау жөніндегі уәкілетті органға беріледі.</w:t>
      </w:r>
    </w:p>
    <w:bookmarkEnd w:id="108"/>
    <w:bookmarkStart w:name="z129" w:id="109"/>
    <w:p>
      <w:pPr>
        <w:spacing w:after="0"/>
        <w:ind w:left="0"/>
        <w:jc w:val="both"/>
      </w:pPr>
      <w:r>
        <w:rPr>
          <w:rFonts w:ascii="Times New Roman"/>
          <w:b w:val="false"/>
          <w:i w:val="false"/>
          <w:color w:val="000000"/>
          <w:sz w:val="28"/>
        </w:rPr>
        <w:t>
      12. Көрсетілетін қызметті берушінің атына немесе Әділет министрлігіне келіп түскен көрсетілетін қызметті алушының шағымы тіркелген күнінен бастап бес жұмыс күні ішінде қаралуға жатады.</w:t>
      </w:r>
    </w:p>
    <w:bookmarkEnd w:id="109"/>
    <w:p>
      <w:pPr>
        <w:spacing w:after="0"/>
        <w:ind w:left="0"/>
        <w:jc w:val="both"/>
      </w:pPr>
      <w:r>
        <w:rPr>
          <w:rFonts w:ascii="Times New Roman"/>
          <w:b w:val="false"/>
          <w:i w:val="false"/>
          <w:color w:val="000000"/>
          <w:sz w:val="28"/>
        </w:rPr>
        <w:t>
      Мемлекеттік көрсетілетін қызметтер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Start w:name="z130" w:id="110"/>
    <w:p>
      <w:pPr>
        <w:spacing w:after="0"/>
        <w:ind w:left="0"/>
        <w:jc w:val="both"/>
      </w:pPr>
      <w:r>
        <w:rPr>
          <w:rFonts w:ascii="Times New Roman"/>
          <w:b w:val="false"/>
          <w:i w:val="false"/>
          <w:color w:val="000000"/>
          <w:sz w:val="28"/>
        </w:rPr>
        <w:t>
      13. Мемлекеттік көрсетілетін қызметтің нәтижелері бойынша қабылданған шешіммен келіспеген жағдайда, көрсетілетін қызметті алушы Қазақстан Республикасының заңнамасында белгіленген тәртіппен сотқа жүгінеді.</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"Өндіріп алушының өтініші</w:t>
            </w:r>
            <w:r>
              <w:br/>
            </w:r>
            <w:r>
              <w:rPr>
                <w:rFonts w:ascii="Times New Roman"/>
                <w:b w:val="false"/>
                <w:i w:val="false"/>
                <w:color w:val="000000"/>
                <w:sz w:val="20"/>
              </w:rPr>
              <w:t>бойынша атқарушылық</w:t>
            </w:r>
            <w:r>
              <w:br/>
            </w:r>
            <w:r>
              <w:rPr>
                <w:rFonts w:ascii="Times New Roman"/>
                <w:b w:val="false"/>
                <w:i w:val="false"/>
                <w:color w:val="000000"/>
                <w:sz w:val="20"/>
              </w:rPr>
              <w:t>құжаттың негізінде</w:t>
            </w:r>
            <w:r>
              <w:br/>
            </w:r>
            <w:r>
              <w:rPr>
                <w:rFonts w:ascii="Times New Roman"/>
                <w:b w:val="false"/>
                <w:i w:val="false"/>
                <w:color w:val="000000"/>
                <w:sz w:val="20"/>
              </w:rPr>
              <w:t>атқарушылық іс жүргізуді</w:t>
            </w:r>
            <w:r>
              <w:br/>
            </w:r>
            <w:r>
              <w:rPr>
                <w:rFonts w:ascii="Times New Roman"/>
                <w:b w:val="false"/>
                <w:i w:val="false"/>
                <w:color w:val="000000"/>
                <w:sz w:val="20"/>
              </w:rPr>
              <w:t>қозғау"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1-қосымшаға өзгеріс енгізілді - ҚР Әділет министрінің 20.10.2021 </w:t>
      </w:r>
      <w:r>
        <w:rPr>
          <w:rFonts w:ascii="Times New Roman"/>
          <w:b w:val="false"/>
          <w:i w:val="false"/>
          <w:color w:val="ff0000"/>
          <w:sz w:val="28"/>
        </w:rPr>
        <w:t>№ 905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алушының өтініші бойынша атқарушылық құжаттың негізінде атқарушылық іс жүргізуді қозғау" мемлекеттік көрсетілетін қызмет стандарты (бұдан әрі - Стандарт)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атқарушылық әрекеттердің жасалу орны бойынша аумақтық әділет органдары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көрсетілетін қызметтің нәтижесін беру: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w:t>
            </w:r>
          </w:p>
          <w:p>
            <w:pPr>
              <w:spacing w:after="20"/>
              <w:ind w:left="20"/>
              <w:jc w:val="both"/>
            </w:pPr>
            <w:r>
              <w:rPr>
                <w:rFonts w:ascii="Times New Roman"/>
                <w:b w:val="false"/>
                <w:i w:val="false"/>
                <w:color w:val="000000"/>
                <w:sz w:val="20"/>
              </w:rPr>
              <w:t>
3) "электронды үкімет" www.egov.kz веб - порталы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қызметтің нысаны/Мемлекеттік көрсетілетін қызметтің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атқарушылық іс жүргізуді қозғау туралы немесе атқарушылық іс жүргізуді қозғаудан бас тарту туралы қаулысы.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кезінде алынатын төлем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дейiн.</w:t>
            </w:r>
          </w:p>
          <w:p>
            <w:pPr>
              <w:spacing w:after="20"/>
              <w:ind w:left="20"/>
              <w:jc w:val="both"/>
            </w:pPr>
            <w:r>
              <w:rPr>
                <w:rFonts w:ascii="Times New Roman"/>
                <w:b w:val="false"/>
                <w:i w:val="false"/>
                <w:color w:val="000000"/>
                <w:sz w:val="20"/>
              </w:rPr>
              <w:t>
Өтінішті қабылдау және мемлекеттік көрсетілетін қызметтің нәтижесін беру - сағат 13.00-ден 14.30-ға дейiнгі түскі үзіліспен, сағат 9.00-ден 17.30-ға дейін.</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жеделдетілген қызмет көрсетусіз кезек тәртібімен көрсетіледі.</w:t>
            </w:r>
          </w:p>
          <w:p>
            <w:pPr>
              <w:spacing w:after="20"/>
              <w:ind w:left="20"/>
              <w:jc w:val="both"/>
            </w:pPr>
            <w:r>
              <w:rPr>
                <w:rFonts w:ascii="Times New Roman"/>
                <w:b w:val="false"/>
                <w:i w:val="false"/>
                <w:color w:val="000000"/>
                <w:sz w:val="20"/>
              </w:rPr>
              <w:t>
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Мемлекеттік корпорацияның белгіленген жұмыс кестесіне сәйкес үзіліссіз сағат 9.00-ден 20.00-ге дейін.</w:t>
            </w:r>
          </w:p>
          <w:p>
            <w:pPr>
              <w:spacing w:after="20"/>
              <w:ind w:left="20"/>
              <w:jc w:val="both"/>
            </w:pPr>
            <w:r>
              <w:rPr>
                <w:rFonts w:ascii="Times New Roman"/>
                <w:b w:val="false"/>
                <w:i w:val="false"/>
                <w:color w:val="000000"/>
                <w:sz w:val="20"/>
              </w:rPr>
              <w:t>
Қабылдау атқарушылық әрекеттерді жасау орны бойынша "электрондық" кезек тәртібімен жеделдетілген қызмет көрсетусіз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xml:space="preserve">
3) портал - жөндеу жұмыстарының жүргізілуімен байланысты техникалық үзілістерді қоспағанда, тәулік бойы (көрсетілетін қызметті алушы жұмыс уақыты аяқталғаннан кейін жүгінген кезде, Көрсетілетін қызметті алушы жұмыс уақыты аяқталғаннан кейін, демалыс және мереке күндері жүгінген кезде, 2015 жылғы 23 қарашадағы Қазақстан Республикасы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2001 жылғы 13 желтоқсандағы Қазақстан Республикасы </w:t>
            </w:r>
            <w:r>
              <w:rPr>
                <w:rFonts w:ascii="Times New Roman"/>
                <w:b w:val="false"/>
                <w:i w:val="false"/>
                <w:color w:val="000000"/>
                <w:sz w:val="20"/>
              </w:rPr>
              <w:t>Заңына</w:t>
            </w:r>
            <w:r>
              <w:rPr>
                <w:rFonts w:ascii="Times New Roman"/>
                <w:b w:val="false"/>
                <w:i w:val="false"/>
                <w:color w:val="000000"/>
                <w:sz w:val="20"/>
              </w:rPr>
              <w:t xml:space="preserve"> сәйкес мемлекеттік қызметті алуға өтінішті тіркеу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2</w:t>
            </w:r>
            <w:r>
              <w:rPr>
                <w:rFonts w:ascii="Times New Roman"/>
                <w:b w:val="false"/>
                <w:i w:val="false"/>
                <w:color w:val="000000"/>
                <w:sz w:val="20"/>
              </w:rPr>
              <w:t xml:space="preserve">,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атқарушылық құжатты жазып беру және мәжбүрлеп орындауға жолдау, атқарушылық іс жүргізуді қозғау туралы өтініш.</w:t>
            </w:r>
          </w:p>
          <w:p>
            <w:pPr>
              <w:spacing w:after="20"/>
              <w:ind w:left="20"/>
              <w:jc w:val="both"/>
            </w:pPr>
            <w:r>
              <w:rPr>
                <w:rFonts w:ascii="Times New Roman"/>
                <w:b w:val="false"/>
                <w:i w:val="false"/>
                <w:color w:val="000000"/>
                <w:sz w:val="20"/>
              </w:rPr>
              <w:t>
Атқарушылық құжат.</w:t>
            </w:r>
          </w:p>
          <w:p>
            <w:pPr>
              <w:spacing w:after="20"/>
              <w:ind w:left="20"/>
              <w:jc w:val="both"/>
            </w:pPr>
            <w:r>
              <w:rPr>
                <w:rFonts w:ascii="Times New Roman"/>
                <w:b w:val="false"/>
                <w:i w:val="false"/>
                <w:color w:val="000000"/>
                <w:sz w:val="20"/>
              </w:rPr>
              <w:t xml:space="preserve">
Жеке сот орындаушысы қызметімен айналысуға аттестаттаудан өтуге жіберу туралы Қағидалардың </w:t>
            </w:r>
            <w:r>
              <w:rPr>
                <w:rFonts w:ascii="Times New Roman"/>
                <w:b w:val="false"/>
                <w:i w:val="false"/>
                <w:color w:val="000000"/>
                <w:sz w:val="20"/>
              </w:rPr>
              <w:t>2-қосымшасына</w:t>
            </w:r>
            <w:r>
              <w:rPr>
                <w:rFonts w:ascii="Times New Roman"/>
                <w:b w:val="false"/>
                <w:i w:val="false"/>
                <w:color w:val="000000"/>
                <w:sz w:val="20"/>
              </w:rPr>
              <w:t xml:space="preserve"> сәйкес электрондық құжат нысанындағы өтініш.</w:t>
            </w:r>
          </w:p>
          <w:p>
            <w:pPr>
              <w:spacing w:after="20"/>
              <w:ind w:left="20"/>
              <w:jc w:val="both"/>
            </w:pPr>
            <w:r>
              <w:rPr>
                <w:rFonts w:ascii="Times New Roman"/>
                <w:b w:val="false"/>
                <w:i w:val="false"/>
                <w:color w:val="000000"/>
                <w:sz w:val="20"/>
              </w:rPr>
              <w:t>
Жеке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 қамтылған деректердің (мәліметтердің) дәйексіздігі анықталғанда;</w:t>
            </w:r>
          </w:p>
          <w:p>
            <w:pPr>
              <w:spacing w:after="20"/>
              <w:ind w:left="20"/>
              <w:jc w:val="both"/>
            </w:pPr>
            <w:r>
              <w:rPr>
                <w:rFonts w:ascii="Times New Roman"/>
                <w:b w:val="false"/>
                <w:i w:val="false"/>
                <w:color w:val="000000"/>
                <w:sz w:val="20"/>
              </w:rPr>
              <w:t xml:space="preserve">
2) мемлекеттік қызмет көрсету үшін қажетті ұсынылған материалдардың, объектілердің, деректердің және мәліметтердің "Атқарушылық iс жүргiзу және сот орындаушыларының мәртебесi туралы" Қазақстан Республикасының Заңының </w:t>
            </w:r>
            <w:r>
              <w:rPr>
                <w:rFonts w:ascii="Times New Roman"/>
                <w:b w:val="false"/>
                <w:i w:val="false"/>
                <w:color w:val="000000"/>
                <w:sz w:val="20"/>
              </w:rPr>
              <w:t>38-бабында</w:t>
            </w:r>
            <w:r>
              <w:rPr>
                <w:rFonts w:ascii="Times New Roman"/>
                <w:b w:val="false"/>
                <w:i w:val="false"/>
                <w:color w:val="000000"/>
                <w:sz w:val="20"/>
              </w:rPr>
              <w:t xml:space="preserve">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 бұзылған, ағза функцияларының тұрақты бұзылуымен тыныс-тіршілігі шектелген мемлекеттік қызметті алушыға қажет болған жағдайда Мемлекеттік қызмет көрсету үшін құжаттарды қабылдауды Мемлекеттік корпорация қызметкері тұрғылықты жеріне барып, Бірыңғай байланыс орталығы 1414, 8 800 080 7777 арқылы жүгіну арқылы жүргізеді.</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Мемлекеттік қызметті көрсету орындарының мекенжайлары көрсетілетін қызметті берушінің және Мемлекеттік корпорацияның www.gov4c.kz орналастырылған.</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бірыңғай байланыс орталығы арқылы 1414, 8 800 080 7777 алады.</w:t>
            </w:r>
          </w:p>
          <w:p>
            <w:pPr>
              <w:spacing w:after="20"/>
              <w:ind w:left="20"/>
              <w:jc w:val="both"/>
            </w:pP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"Өндіріп алушының өтініші</w:t>
            </w:r>
            <w:r>
              <w:br/>
            </w:r>
            <w:r>
              <w:rPr>
                <w:rFonts w:ascii="Times New Roman"/>
                <w:b w:val="false"/>
                <w:i w:val="false"/>
                <w:color w:val="000000"/>
                <w:sz w:val="20"/>
              </w:rPr>
              <w:t>бойынша атқарушылық</w:t>
            </w:r>
            <w:r>
              <w:br/>
            </w:r>
            <w:r>
              <w:rPr>
                <w:rFonts w:ascii="Times New Roman"/>
                <w:b w:val="false"/>
                <w:i w:val="false"/>
                <w:color w:val="000000"/>
                <w:sz w:val="20"/>
              </w:rPr>
              <w:t>құжаттың негізінде</w:t>
            </w:r>
            <w:r>
              <w:br/>
            </w:r>
            <w:r>
              <w:rPr>
                <w:rFonts w:ascii="Times New Roman"/>
                <w:b w:val="false"/>
                <w:i w:val="false"/>
                <w:color w:val="000000"/>
                <w:sz w:val="20"/>
              </w:rPr>
              <w:t>атқарушылық іс жүргізуді</w:t>
            </w:r>
            <w:r>
              <w:br/>
            </w:r>
            <w:r>
              <w:rPr>
                <w:rFonts w:ascii="Times New Roman"/>
                <w:b w:val="false"/>
                <w:i w:val="false"/>
                <w:color w:val="000000"/>
                <w:sz w:val="20"/>
              </w:rPr>
              <w:t>қозғау"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Атқарушылық іс жүргізуді қозғау туралы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атауы және БСН / жеке тұлғаның Т.А.Ә. (бар болса) және ЖСН)</w:t>
      </w:r>
    </w:p>
    <w:p>
      <w:pPr>
        <w:spacing w:after="0"/>
        <w:ind w:left="0"/>
        <w:jc w:val="both"/>
      </w:pPr>
      <w:r>
        <w:rPr>
          <w:rFonts w:ascii="Times New Roman"/>
          <w:b w:val="false"/>
          <w:i w:val="false"/>
          <w:color w:val="000000"/>
          <w:sz w:val="28"/>
        </w:rPr>
        <w:t>
      Осы өтінішке қоса берілетін атқарушылық құжат негізінде атқарушылық іс жүргізуді қозғауды сұраймын.</w:t>
      </w:r>
    </w:p>
    <w:p>
      <w:pPr>
        <w:spacing w:after="0"/>
        <w:ind w:left="0"/>
        <w:jc w:val="both"/>
      </w:pPr>
      <w:r>
        <w:rPr>
          <w:rFonts w:ascii="Times New Roman"/>
          <w:b w:val="false"/>
          <w:i w:val="false"/>
          <w:color w:val="000000"/>
          <w:sz w:val="28"/>
        </w:rPr>
        <w:t>
      Жеке тұлғаның тұрғылықты жерінің, заңды тұлғаның орналасқан жерінің</w:t>
      </w:r>
    </w:p>
    <w:p>
      <w:pPr>
        <w:spacing w:after="0"/>
        <w:ind w:left="0"/>
        <w:jc w:val="both"/>
      </w:pPr>
      <w:r>
        <w:rPr>
          <w:rFonts w:ascii="Times New Roman"/>
          <w:b w:val="false"/>
          <w:i w:val="false"/>
          <w:color w:val="000000"/>
          <w:sz w:val="28"/>
        </w:rPr>
        <w:t>
      мекенжайы ________________________________________________________________</w:t>
      </w:r>
    </w:p>
    <w:p>
      <w:pPr>
        <w:spacing w:after="0"/>
        <w:ind w:left="0"/>
        <w:jc w:val="both"/>
      </w:pPr>
      <w:r>
        <w:rPr>
          <w:rFonts w:ascii="Times New Roman"/>
          <w:b w:val="false"/>
          <w:i w:val="false"/>
          <w:color w:val="000000"/>
          <w:sz w:val="28"/>
        </w:rPr>
        <w:t>
      (пошталық индексі, облыс, қала, аудан, елді мекен,</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көшенің атауы, үйдің/ғимараттың нөмірі)</w:t>
      </w:r>
    </w:p>
    <w:p>
      <w:pPr>
        <w:spacing w:after="0"/>
        <w:ind w:left="0"/>
        <w:jc w:val="both"/>
      </w:pPr>
      <w:r>
        <w:rPr>
          <w:rFonts w:ascii="Times New Roman"/>
          <w:b w:val="false"/>
          <w:i w:val="false"/>
          <w:color w:val="000000"/>
          <w:sz w:val="28"/>
        </w:rPr>
        <w:t>
      Электрондық пошта________________________________________________________.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w:t>
      </w:r>
    </w:p>
    <w:p>
      <w:pPr>
        <w:spacing w:after="0"/>
        <w:ind w:left="0"/>
        <w:jc w:val="both"/>
      </w:pPr>
      <w:r>
        <w:rPr>
          <w:rFonts w:ascii="Times New Roman"/>
          <w:b w:val="false"/>
          <w:i w:val="false"/>
          <w:color w:val="000000"/>
          <w:sz w:val="28"/>
        </w:rPr>
        <w:t>
      Осы арқылы:</w:t>
      </w:r>
    </w:p>
    <w:p>
      <w:pPr>
        <w:spacing w:after="0"/>
        <w:ind w:left="0"/>
        <w:jc w:val="both"/>
      </w:pPr>
      <w:r>
        <w:rPr>
          <w:rFonts w:ascii="Times New Roman"/>
          <w:b w:val="false"/>
          <w:i w:val="false"/>
          <w:color w:val="000000"/>
          <w:sz w:val="28"/>
        </w:rPr>
        <w:t>
      барлық көрсетілген деректердің ресми байланыстар болып табылатыны және оларға атқарушылық құжатты орындау мәселелері бойынша кез келген ақпаратты жіберуге болатыны;</w:t>
      </w:r>
    </w:p>
    <w:p>
      <w:pPr>
        <w:spacing w:after="0"/>
        <w:ind w:left="0"/>
        <w:jc w:val="both"/>
      </w:pPr>
      <w:r>
        <w:rPr>
          <w:rFonts w:ascii="Times New Roman"/>
          <w:b w:val="false"/>
          <w:i w:val="false"/>
          <w:color w:val="000000"/>
          <w:sz w:val="28"/>
        </w:rPr>
        <w:t>
      қоса берілетін барлық құжаттар шындыққа сәйкес келетіні және дәйекті болып табылатыны расталады.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(ол болса))</w:t>
      </w:r>
    </w:p>
    <w:p>
      <w:pPr>
        <w:spacing w:after="0"/>
        <w:ind w:left="0"/>
        <w:jc w:val="both"/>
      </w:pPr>
      <w:r>
        <w:rPr>
          <w:rFonts w:ascii="Times New Roman"/>
          <w:b w:val="false"/>
          <w:i w:val="false"/>
          <w:color w:val="000000"/>
          <w:sz w:val="28"/>
        </w:rPr>
        <w:t>
      Ақпараттық жүйелерде қамтылған заңмен қорғалатын құпия болып табылатын мәліметтерді пайдалануға келісемін 20 __ жылғы " __" __ (қолы)</w:t>
      </w:r>
    </w:p>
    <w:p>
      <w:pPr>
        <w:spacing w:after="0"/>
        <w:ind w:left="0"/>
        <w:jc w:val="both"/>
      </w:pPr>
      <w:r>
        <w:rPr>
          <w:rFonts w:ascii="Times New Roman"/>
          <w:b w:val="false"/>
          <w:i w:val="false"/>
          <w:color w:val="000000"/>
          <w:sz w:val="28"/>
        </w:rPr>
        <w:t>
      Заңды тұлғалар үшін мөр орны (бар болса)</w:t>
      </w:r>
    </w:p>
    <w:p>
      <w:pPr>
        <w:spacing w:after="0"/>
        <w:ind w:left="0"/>
        <w:jc w:val="both"/>
      </w:pPr>
      <w:r>
        <w:rPr>
          <w:rFonts w:ascii="Times New Roman"/>
          <w:b w:val="false"/>
          <w:i w:val="false"/>
          <w:color w:val="000000"/>
          <w:sz w:val="28"/>
        </w:rPr>
        <w:t>
      Толтырылған күні: 20 __ жылғы "___" 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"Өндіріп алушының өтініші</w:t>
            </w:r>
            <w:r>
              <w:br/>
            </w:r>
            <w:r>
              <w:rPr>
                <w:rFonts w:ascii="Times New Roman"/>
                <w:b w:val="false"/>
                <w:i w:val="false"/>
                <w:color w:val="000000"/>
                <w:sz w:val="20"/>
              </w:rPr>
              <w:t>бойынша атқарушылық</w:t>
            </w:r>
            <w:r>
              <w:br/>
            </w:r>
            <w:r>
              <w:rPr>
                <w:rFonts w:ascii="Times New Roman"/>
                <w:b w:val="false"/>
                <w:i w:val="false"/>
                <w:color w:val="000000"/>
                <w:sz w:val="20"/>
              </w:rPr>
              <w:t>құжаттың негізінде</w:t>
            </w:r>
            <w:r>
              <w:br/>
            </w:r>
            <w:r>
              <w:rPr>
                <w:rFonts w:ascii="Times New Roman"/>
                <w:b w:val="false"/>
                <w:i w:val="false"/>
                <w:color w:val="000000"/>
                <w:sz w:val="20"/>
              </w:rPr>
              <w:t>атқарушылық іс жүргізуді</w:t>
            </w:r>
            <w:r>
              <w:br/>
            </w:r>
            <w:r>
              <w:rPr>
                <w:rFonts w:ascii="Times New Roman"/>
                <w:b w:val="false"/>
                <w:i w:val="false"/>
                <w:color w:val="000000"/>
                <w:sz w:val="20"/>
              </w:rPr>
              <w:t>қозғау"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Атқарушылық құжатты жазып беру және мәжбүрлеп орындауға жолдау және атқарушылық іс жүргізуді қозғау туралы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берушінің толық атауы)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(заңды тұлғаның атауы және БСН / жеке тұлғаның Т.А.Ә. (бар болса) және ЖСН</w:t>
      </w:r>
    </w:p>
    <w:p>
      <w:pPr>
        <w:spacing w:after="0"/>
        <w:ind w:left="0"/>
        <w:jc w:val="both"/>
      </w:pPr>
      <w:r>
        <w:rPr>
          <w:rFonts w:ascii="Times New Roman"/>
          <w:b w:val="false"/>
          <w:i w:val="false"/>
          <w:color w:val="000000"/>
          <w:sz w:val="28"/>
        </w:rPr>
        <w:t>
      Осы өтінішке қоса берілетін атқарушылық құжат негізінде атқарушылық құжатты жазып беруді және/немесе мәжбүрлеп орындауға жолдауды және атқарушылық іс жүргізуді қозғауды сұраймын.</w:t>
      </w:r>
    </w:p>
    <w:p>
      <w:pPr>
        <w:spacing w:after="0"/>
        <w:ind w:left="0"/>
        <w:jc w:val="both"/>
      </w:pPr>
      <w:r>
        <w:rPr>
          <w:rFonts w:ascii="Times New Roman"/>
          <w:b w:val="false"/>
          <w:i w:val="false"/>
          <w:color w:val="000000"/>
          <w:sz w:val="28"/>
        </w:rPr>
        <w:t xml:space="preserve">
      Жеке тұлғаның тұрғылықты жерінің, заңды тұлғаның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(пошталық индексі, облыс, қала, аудан, елді </w:t>
      </w:r>
    </w:p>
    <w:p>
      <w:pPr>
        <w:spacing w:after="0"/>
        <w:ind w:left="0"/>
        <w:jc w:val="both"/>
      </w:pPr>
      <w:r>
        <w:rPr>
          <w:rFonts w:ascii="Times New Roman"/>
          <w:b w:val="false"/>
          <w:i w:val="false"/>
          <w:color w:val="000000"/>
          <w:sz w:val="28"/>
        </w:rPr>
        <w:t>
      мекен,_______________________________________.көшенің атауы, үйдің/ғимараттың нөмірі)</w:t>
      </w:r>
    </w:p>
    <w:p>
      <w:pPr>
        <w:spacing w:after="0"/>
        <w:ind w:left="0"/>
        <w:jc w:val="both"/>
      </w:pPr>
      <w:r>
        <w:rPr>
          <w:rFonts w:ascii="Times New Roman"/>
          <w:b w:val="false"/>
          <w:i w:val="false"/>
          <w:color w:val="000000"/>
          <w:sz w:val="28"/>
        </w:rPr>
        <w:t>
      Электрондық пошта________________________________________________________.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w:t>
      </w:r>
    </w:p>
    <w:p>
      <w:pPr>
        <w:spacing w:after="0"/>
        <w:ind w:left="0"/>
        <w:jc w:val="both"/>
      </w:pPr>
      <w:r>
        <w:rPr>
          <w:rFonts w:ascii="Times New Roman"/>
          <w:b w:val="false"/>
          <w:i w:val="false"/>
          <w:color w:val="000000"/>
          <w:sz w:val="28"/>
        </w:rPr>
        <w:t>
      Осы арқылы:</w:t>
      </w:r>
    </w:p>
    <w:p>
      <w:pPr>
        <w:spacing w:after="0"/>
        <w:ind w:left="0"/>
        <w:jc w:val="both"/>
      </w:pPr>
      <w:r>
        <w:rPr>
          <w:rFonts w:ascii="Times New Roman"/>
          <w:b w:val="false"/>
          <w:i w:val="false"/>
          <w:color w:val="000000"/>
          <w:sz w:val="28"/>
        </w:rPr>
        <w:t>
      барлық көрсетілген деректердің ресми байланыстар болып табылатыны және оларға атқарушылық құжатты орындау мәселелері бойынша кез келген ақпаратты жіберуге болатыны;</w:t>
      </w:r>
    </w:p>
    <w:p>
      <w:pPr>
        <w:spacing w:after="0"/>
        <w:ind w:left="0"/>
        <w:jc w:val="both"/>
      </w:pPr>
      <w:r>
        <w:rPr>
          <w:rFonts w:ascii="Times New Roman"/>
          <w:b w:val="false"/>
          <w:i w:val="false"/>
          <w:color w:val="000000"/>
          <w:sz w:val="28"/>
        </w:rPr>
        <w:t>
      қоса берілетін барлық құжаттар шындыққа сәйкес келетіні және дәйекті болып табылатыны расталады.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(ол болса))</w:t>
      </w:r>
    </w:p>
    <w:p>
      <w:pPr>
        <w:spacing w:after="0"/>
        <w:ind w:left="0"/>
        <w:jc w:val="both"/>
      </w:pPr>
      <w:r>
        <w:rPr>
          <w:rFonts w:ascii="Times New Roman"/>
          <w:b w:val="false"/>
          <w:i w:val="false"/>
          <w:color w:val="000000"/>
          <w:sz w:val="28"/>
        </w:rPr>
        <w:t>
      Ақпараттық жүйелердегі заңмен қорғалатын құпия болып табылатын мәліметтерді пайдалануға келісемін</w:t>
      </w:r>
    </w:p>
    <w:p>
      <w:pPr>
        <w:spacing w:after="0"/>
        <w:ind w:left="0"/>
        <w:jc w:val="both"/>
      </w:pPr>
      <w:r>
        <w:rPr>
          <w:rFonts w:ascii="Times New Roman"/>
          <w:b w:val="false"/>
          <w:i w:val="false"/>
          <w:color w:val="000000"/>
          <w:sz w:val="28"/>
        </w:rPr>
        <w:t>
      ______ 20 __ жылғы " __" _______ (қолы)</w:t>
      </w:r>
    </w:p>
    <w:p>
      <w:pPr>
        <w:spacing w:after="0"/>
        <w:ind w:left="0"/>
        <w:jc w:val="both"/>
      </w:pPr>
      <w:r>
        <w:rPr>
          <w:rFonts w:ascii="Times New Roman"/>
          <w:b w:val="false"/>
          <w:i w:val="false"/>
          <w:color w:val="000000"/>
          <w:sz w:val="28"/>
        </w:rPr>
        <w:t>
      Заңды тұлғалар үшін мөр орны (бар болса)</w:t>
      </w:r>
    </w:p>
    <w:p>
      <w:pPr>
        <w:spacing w:after="0"/>
        <w:ind w:left="0"/>
        <w:jc w:val="both"/>
      </w:pPr>
      <w:r>
        <w:rPr>
          <w:rFonts w:ascii="Times New Roman"/>
          <w:b w:val="false"/>
          <w:i w:val="false"/>
          <w:color w:val="000000"/>
          <w:sz w:val="28"/>
        </w:rPr>
        <w:t>
      Толтырылған күні: 20 __ жылғы "___" 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"Өндіріп алушының өтініші</w:t>
            </w:r>
            <w:r>
              <w:br/>
            </w:r>
            <w:r>
              <w:rPr>
                <w:rFonts w:ascii="Times New Roman"/>
                <w:b w:val="false"/>
                <w:i w:val="false"/>
                <w:color w:val="000000"/>
                <w:sz w:val="20"/>
              </w:rPr>
              <w:t>бойынша атқарушылық</w:t>
            </w:r>
            <w:r>
              <w:br/>
            </w:r>
            <w:r>
              <w:rPr>
                <w:rFonts w:ascii="Times New Roman"/>
                <w:b w:val="false"/>
                <w:i w:val="false"/>
                <w:color w:val="000000"/>
                <w:sz w:val="20"/>
              </w:rPr>
              <w:t>құжаттың негізінде</w:t>
            </w:r>
            <w:r>
              <w:br/>
            </w:r>
            <w:r>
              <w:rPr>
                <w:rFonts w:ascii="Times New Roman"/>
                <w:b w:val="false"/>
                <w:i w:val="false"/>
                <w:color w:val="000000"/>
                <w:sz w:val="20"/>
              </w:rPr>
              <w:t>атқарушылық іс жүргізуді</w:t>
            </w:r>
            <w:r>
              <w:br/>
            </w:r>
            <w:r>
              <w:rPr>
                <w:rFonts w:ascii="Times New Roman"/>
                <w:b w:val="false"/>
                <w:i w:val="false"/>
                <w:color w:val="000000"/>
                <w:sz w:val="20"/>
              </w:rPr>
              <w:t>қозғау"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  (көрсетілетін қызметті алушының тегі, аты, әкесінің аты (бар болса) не ұйымының атауы) _____________________________________  (көрсетілетін қызмет алушының мекенжайы)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19-бабын,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Сіз құжаттардың толық топтамасын ұсынбауыңызға, атап айтқанда:</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және (немесе) қолданылу мерзімі өтіп кеткен құжаттарды ұсынуыңызға байланысты "Өндіріп алушының өтініші бойынша атқарушылық құжаттың негізінде атқарушылық іс жүргізуді қозғау" мемлекеттік қызмет көрсетуге құжаттарды қабылдаудан бас тартылады.</w:t>
      </w:r>
    </w:p>
    <w:p>
      <w:pPr>
        <w:spacing w:after="0"/>
        <w:ind w:left="0"/>
        <w:jc w:val="both"/>
      </w:pPr>
      <w:r>
        <w:rPr>
          <w:rFonts w:ascii="Times New Roman"/>
          <w:b w:val="false"/>
          <w:i w:val="false"/>
          <w:color w:val="000000"/>
          <w:sz w:val="28"/>
        </w:rPr>
        <w:t>
      Осы қолхат әрбір тарапқа бір-бірден 2 данада жасалды.</w:t>
      </w:r>
    </w:p>
    <w:p>
      <w:pPr>
        <w:spacing w:after="0"/>
        <w:ind w:left="0"/>
        <w:jc w:val="both"/>
      </w:pPr>
      <w:r>
        <w:rPr>
          <w:rFonts w:ascii="Times New Roman"/>
          <w:b w:val="false"/>
          <w:i w:val="false"/>
          <w:color w:val="000000"/>
          <w:sz w:val="28"/>
        </w:rPr>
        <w:t>
      (көрсетілетін қызметті берушінің кеңсе қызметкері) Т.А.Ә. (қолы)</w:t>
      </w:r>
    </w:p>
    <w:p>
      <w:pPr>
        <w:spacing w:after="0"/>
        <w:ind w:left="0"/>
        <w:jc w:val="both"/>
      </w:pPr>
      <w:r>
        <w:rPr>
          <w:rFonts w:ascii="Times New Roman"/>
          <w:b w:val="false"/>
          <w:i w:val="false"/>
          <w:color w:val="000000"/>
          <w:sz w:val="28"/>
        </w:rPr>
        <w:t>
      Орындаушы: Т.А.Ә. (бар болса) _______________________</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Алды: көрсетілетін қызметті алушының Т.А.Ә. (бар болса)/қолы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69 Бұйрығына</w:t>
            </w:r>
            <w:r>
              <w:br/>
            </w:r>
            <w:r>
              <w:rPr>
                <w:rFonts w:ascii="Times New Roman"/>
                <w:b w:val="false"/>
                <w:i w:val="false"/>
                <w:color w:val="000000"/>
                <w:sz w:val="20"/>
              </w:rPr>
              <w:t>4-қосымша</w:t>
            </w:r>
          </w:p>
        </w:tc>
      </w:tr>
    </w:tbl>
    <w:bookmarkStart w:name="z139" w:id="111"/>
    <w:p>
      <w:pPr>
        <w:spacing w:after="0"/>
        <w:ind w:left="0"/>
        <w:jc w:val="left"/>
      </w:pPr>
      <w:r>
        <w:rPr>
          <w:rFonts w:ascii="Times New Roman"/>
          <w:b/>
          <w:i w:val="false"/>
          <w:color w:val="000000"/>
        </w:rPr>
        <w:t xml:space="preserve"> Қазақстан Республикасы Әділет министрінің күші жойылған кейбір бұйрықтарының тізбесі</w:t>
      </w:r>
    </w:p>
    <w:bookmarkEnd w:id="111"/>
    <w:bookmarkStart w:name="z140" w:id="112"/>
    <w:p>
      <w:pPr>
        <w:spacing w:after="0"/>
        <w:ind w:left="0"/>
        <w:jc w:val="both"/>
      </w:pPr>
      <w:r>
        <w:rPr>
          <w:rFonts w:ascii="Times New Roman"/>
          <w:b w:val="false"/>
          <w:i w:val="false"/>
          <w:color w:val="000000"/>
          <w:sz w:val="28"/>
        </w:rPr>
        <w:t xml:space="preserve">
      1. "Өндіріп алушының өтініші бойынша атқарушылық құжаттың негізінде атқарушылық іс жүргізуді қозғау" мемлекеттік көрсетілетін қызмет стандартын бекіту туралы Қазақстан Республикасы Әділет министрінің 2015 жылғы 20 сәуірдегі № 221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 10963 тіркелген, 2015 жылғы 13 мамырда "Әділет" ақпараттық-құқықтық жүйесінде жарияланған);</w:t>
      </w:r>
    </w:p>
    <w:bookmarkEnd w:id="112"/>
    <w:bookmarkStart w:name="z141" w:id="113"/>
    <w:p>
      <w:pPr>
        <w:spacing w:after="0"/>
        <w:ind w:left="0"/>
        <w:jc w:val="both"/>
      </w:pPr>
      <w:r>
        <w:rPr>
          <w:rFonts w:ascii="Times New Roman"/>
          <w:b w:val="false"/>
          <w:i w:val="false"/>
          <w:color w:val="000000"/>
          <w:sz w:val="28"/>
        </w:rPr>
        <w:t xml:space="preserve">
      2. "Өндіріп алушының өтініші бойынша атқарушылық құжаттың негізінде атқарушылық іс жүргізуді қозғау" мемлекеттiк көрсетілетін қызмет регламентін бекіту туралы" Қазақстан Республикасы Әділет министрінің міндетін атқарушының 2015 жылғы 29 мамырдағы № 307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 11287 тіркелген, 2015 жылғы 12 маусымда "Әділет" ақпараттық-құқықтық жүйесінде жарияланған);</w:t>
      </w:r>
    </w:p>
    <w:bookmarkEnd w:id="113"/>
    <w:bookmarkStart w:name="z142" w:id="114"/>
    <w:p>
      <w:pPr>
        <w:spacing w:after="0"/>
        <w:ind w:left="0"/>
        <w:jc w:val="both"/>
      </w:pPr>
      <w:r>
        <w:rPr>
          <w:rFonts w:ascii="Times New Roman"/>
          <w:b w:val="false"/>
          <w:i w:val="false"/>
          <w:color w:val="000000"/>
          <w:sz w:val="28"/>
        </w:rPr>
        <w:t xml:space="preserve">
      3. "Тағылымдамадан өткен және жеке сот орындаушысы қызметімен айналысуға үміткер адамдарды тестілеудің және аттестаттаудың кейбір мәселелері туралы Қазақстан Республикасы Әділет министрінің 2015 жылғы 30 қарашадағы № 605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 12588 тіркелген, 2016 жылғы 13 қантарда "Әділет" ақпараттық-құқықтық жүйесінде жарияланған);</w:t>
      </w:r>
    </w:p>
    <w:bookmarkEnd w:id="114"/>
    <w:bookmarkStart w:name="z143" w:id="115"/>
    <w:p>
      <w:pPr>
        <w:spacing w:after="0"/>
        <w:ind w:left="0"/>
        <w:jc w:val="both"/>
      </w:pPr>
      <w:r>
        <w:rPr>
          <w:rFonts w:ascii="Times New Roman"/>
          <w:b w:val="false"/>
          <w:i w:val="false"/>
          <w:color w:val="000000"/>
          <w:sz w:val="28"/>
        </w:rPr>
        <w:t xml:space="preserve">
      4. "Тағылымдамадан өткен және жеке сот орындаушысы қызметімен айналысу құқығына үміткер адамдарды аттестаттаудан өткізу" және "Жеке сот орындаушысы қызметімен айналысуға лицензия беру" мемлекеттік көрсетілетін қызметтер стандарттарын бекіту" Қазақстан Республикасы Әділет министрінің 2018 жылғы 11 қаңтардағы № 61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 16309 тіркелген, 2018 жылғы 15 ақпанда Қазақстан Республикасы нормативтік құқықтық актілерінің Эталондық бақылау банкінде жарияланған);</w:t>
      </w:r>
    </w:p>
    <w:bookmarkEnd w:id="115"/>
    <w:bookmarkStart w:name="z144" w:id="116"/>
    <w:p>
      <w:pPr>
        <w:spacing w:after="0"/>
        <w:ind w:left="0"/>
        <w:jc w:val="both"/>
      </w:pPr>
      <w:r>
        <w:rPr>
          <w:rFonts w:ascii="Times New Roman"/>
          <w:b w:val="false"/>
          <w:i w:val="false"/>
          <w:color w:val="000000"/>
          <w:sz w:val="28"/>
        </w:rPr>
        <w:t xml:space="preserve">
      5. "Тағылымдамадан өткен және жеке сот орындаушысы қызметімен айналысуға үміткер адамдарды тестілеудің және аттестаттаудың кейбір мәселелері туралы" Қазақстан Республикасы Әділет министрінің 2015 жылғы 30 қарашадағы № 605 бұйрығына өзгерістер енгізу туралы" Қазақстан Республикасы Әділет министрінің 2018 жылғы 1 ақпандағы № 170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 16372 тіркелген, 2018 жылғы 26 ақпанда Қазақстан Республикасы нормативтік құқықтық актілерінің Эталондық бақылау банкінде жарияланған);</w:t>
      </w:r>
    </w:p>
    <w:bookmarkEnd w:id="116"/>
    <w:bookmarkStart w:name="z145" w:id="117"/>
    <w:p>
      <w:pPr>
        <w:spacing w:after="0"/>
        <w:ind w:left="0"/>
        <w:jc w:val="both"/>
      </w:pPr>
      <w:r>
        <w:rPr>
          <w:rFonts w:ascii="Times New Roman"/>
          <w:b w:val="false"/>
          <w:i w:val="false"/>
          <w:color w:val="000000"/>
          <w:sz w:val="28"/>
        </w:rPr>
        <w:t xml:space="preserve">
      6. "Тағылымдамадан өткен және жеке сот орындаушысы қызметімен айналысу құқығына үміткер адамдарды аттестаттаудан өткізу" және "Жеке сот орындаушысы қызметімен айналысуға лицензия беру" мемлекеттік көрсетілетін қызметтер стандарттарын бекіту" Қазақстан Республикасы Әділет министрінің 2018 жылғы 20 наурыздағы № 446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 16976 тіркелген, 2018 жылғы 8 маусымда Қазақстан Республикасы нормативтік құқықтық актілерінің Эталондық бақылау банкінде жарияланған);</w:t>
      </w:r>
    </w:p>
    <w:bookmarkEnd w:id="117"/>
    <w:bookmarkStart w:name="z146" w:id="118"/>
    <w:p>
      <w:pPr>
        <w:spacing w:after="0"/>
        <w:ind w:left="0"/>
        <w:jc w:val="both"/>
      </w:pPr>
      <w:r>
        <w:rPr>
          <w:rFonts w:ascii="Times New Roman"/>
          <w:b w:val="false"/>
          <w:i w:val="false"/>
          <w:color w:val="000000"/>
          <w:sz w:val="28"/>
        </w:rPr>
        <w:t xml:space="preserve">
      7. "Өндіріп алушының өтініші бойынша атқарушылық құжаттың негізінде атқарушылық іс жүргізуді қозғау" мемлекеттік көрсетілетін қызмет стандартын бекіту туралы" Қазақстан Республикасының Әділет министрінің 2015 жылғы 20 сәуірдегі № 221 бұйрығына өзгеріс енгізу туралы Қазақстан Республикасы Әділет министрінің 2019 жылғы 17 сәуірдегі № 211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 18571 тіркелген, 2019 жылғы 3 мамырда Қазақстан Республикасы нормативтік құқықтық актілерінің Эталондық бақылау банкінде жарияланған);</w:t>
      </w:r>
    </w:p>
    <w:bookmarkEnd w:id="118"/>
    <w:bookmarkStart w:name="z147" w:id="119"/>
    <w:p>
      <w:pPr>
        <w:spacing w:after="0"/>
        <w:ind w:left="0"/>
        <w:jc w:val="both"/>
      </w:pPr>
      <w:r>
        <w:rPr>
          <w:rFonts w:ascii="Times New Roman"/>
          <w:b w:val="false"/>
          <w:i w:val="false"/>
          <w:color w:val="000000"/>
          <w:sz w:val="28"/>
        </w:rPr>
        <w:t xml:space="preserve">
      8. "Өндіріп алушының өтініші бойынша атқарушылық құжаттың негізінде атқарушылық іс жүргізуді қозғау" мемлекеттік көрсетілетін қызмет регламентін бекіту туралы Қазақстан Республикасы Әділет министрінің міндетін атқарушының 2015 жылғы 29 мамырдағы № 307 бұйрығына өзгеріс енгізу туралы" Қазақстан Республикасы Әділет министрінің 2019 жылғы 9 шілдедегі № 385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 19053 тіркелген, 2019 жылғы 29 шілдеде Қазақстан Республикасы нормативтік құқықтық актілерінің Эталондық бақылау банкінде жарияланған).</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