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c4b2c" w14:textId="09c4b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"Агроөнеркәсіптік кешен саласындағы дайындаушы ұйымдарға есептелген қосылған құн салығы шегінде бюджетке төленген қосылған құн салығы сомасын субсидиялау қағидаларын бекіту туралы" Қазақстан Республикасы Ауыл шаруашылығы министрінің 2015 жылғы 30 наурыздағы № 9-3/271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2020 жылғы 8 маусымдағы № 198 бұйрығы. Қазақстан Республикасының Әділет министрлігінде 2020 жылғы 10 маусымда № 20845 болып тіркелді. Күші жойылды - Қазақстан Республикасы Ауыл шаруашылығы министрінің м.а. 2021 жылғы 15 наурыздағы № 77 бұйрығымен</w:t>
      </w:r>
    </w:p>
    <w:p>
      <w:pPr>
        <w:spacing w:after="0"/>
        <w:ind w:left="0"/>
        <w:jc w:val="both"/>
      </w:pPr>
      <w:r>
        <w:rPr>
          <w:rFonts w:ascii="Times New Roman"/>
          <w:b w:val="false"/>
          <w:i w:val="false"/>
          <w:color w:val="ff0000"/>
          <w:sz w:val="28"/>
        </w:rPr>
        <w:t xml:space="preserve">
      Ескерту. Күші жойылды – ҚР Ауыл шаруашылығы министрінің м.а. 15.03.2021 </w:t>
      </w:r>
      <w:r>
        <w:rPr>
          <w:rFonts w:ascii="Times New Roman"/>
          <w:b w:val="false"/>
          <w:i w:val="false"/>
          <w:color w:val="ff0000"/>
          <w:sz w:val="28"/>
        </w:rPr>
        <w:t>№ 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"Агроөнеркәсіптік кешен саласындағы дайындаушы ұйымдарға есептелген қосылған құн салығы шегінде бюджетке төленген қосылған құн салығы сомасын субсидиялау қағидаларын бекіту туралы" Қазақстан Республикасы Ауыл шаруашылығы министрінің 2015 жылғы 30 наурыздағы № 9-3/271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11008 болып тіркелген, 2015 жылғы 8 маусымда "Әділет" ақпаратттық-құқықтық жүйесінде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"Агроөнеркәсіптік кешенді және ауылдық аумақтарды дамытуды мемлекеттік реттеу туралы" 2005 жылғы 8 шілдедегі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1-тармағының 41-2)тармақшасына және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bookmarkEnd w:id="2"/>
    <w:bookmarkStart w:name="z5" w:id="3"/>
    <w:p>
      <w:pPr>
        <w:spacing w:after="0"/>
        <w:ind w:left="0"/>
        <w:jc w:val="both"/>
      </w:pPr>
      <w:r>
        <w:rPr>
          <w:rFonts w:ascii="Times New Roman"/>
          <w:b w:val="false"/>
          <w:i w:val="false"/>
          <w:color w:val="000000"/>
          <w:sz w:val="28"/>
        </w:rPr>
        <w:t xml:space="preserve">
      көрсетілген бұйрықпен бекітілген Агроөнеркәсіптік кешен саласындағы дайындаушы ұйымдарға есептелген қосылған құн салығы шегінде бюджетке төленген қосылған құн салығы сомасын субсидиялау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3"/>
    <w:bookmarkStart w:name="z6" w:id="4"/>
    <w:p>
      <w:pPr>
        <w:spacing w:after="0"/>
        <w:ind w:left="0"/>
        <w:jc w:val="both"/>
      </w:pPr>
      <w:r>
        <w:rPr>
          <w:rFonts w:ascii="Times New Roman"/>
          <w:b w:val="false"/>
          <w:i w:val="false"/>
          <w:color w:val="000000"/>
          <w:sz w:val="28"/>
        </w:rPr>
        <w:t>
      2. Қазақстан Республикасы Ауыл шаруашылығы министрлігі Мал шаруашылығы өнімдерін өндіру және қайта өңдеу департаменті заңнамада белгіленген тәртіппен:</w:t>
      </w:r>
    </w:p>
    <w:bookmarkEnd w:id="4"/>
    <w:bookmarkStart w:name="z7" w:id="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5"/>
    <w:bookmarkStart w:name="z8" w:id="6"/>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Ауыл шаруашылығы министрлігінің интернет-ресурсында орналастырылуын қамтамасыз етсін.</w:t>
      </w:r>
    </w:p>
    <w:bookmarkEnd w:id="6"/>
    <w:bookmarkStart w:name="z9"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7"/>
    <w:bookmarkStart w:name="z10"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10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Ауыл шаруашылығы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Омаров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Цифрлық даму, инновациялар </w:t>
      </w:r>
    </w:p>
    <w:p>
      <w:pPr>
        <w:spacing w:after="0"/>
        <w:ind w:left="0"/>
        <w:jc w:val="both"/>
      </w:pPr>
      <w:r>
        <w:rPr>
          <w:rFonts w:ascii="Times New Roman"/>
          <w:b w:val="false"/>
          <w:i w:val="false"/>
          <w:color w:val="000000"/>
          <w:sz w:val="28"/>
        </w:rPr>
        <w:t>
      және аэроғарыш</w:t>
      </w:r>
    </w:p>
    <w:p>
      <w:pPr>
        <w:spacing w:after="0"/>
        <w:ind w:left="0"/>
        <w:jc w:val="both"/>
      </w:pPr>
      <w:r>
        <w:rPr>
          <w:rFonts w:ascii="Times New Roman"/>
          <w:b w:val="false"/>
          <w:i w:val="false"/>
          <w:color w:val="000000"/>
          <w:sz w:val="28"/>
        </w:rPr>
        <w:t>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 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2020 жылғы 8 маусымдағы</w:t>
            </w:r>
            <w:r>
              <w:br/>
            </w:r>
            <w:r>
              <w:rPr>
                <w:rFonts w:ascii="Times New Roman"/>
                <w:b w:val="false"/>
                <w:i w:val="false"/>
                <w:color w:val="000000"/>
                <w:sz w:val="20"/>
              </w:rPr>
              <w:t>№ 198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2015 жылғы 30 наурыздағы</w:t>
            </w:r>
            <w:r>
              <w:br/>
            </w:r>
            <w:r>
              <w:rPr>
                <w:rFonts w:ascii="Times New Roman"/>
                <w:b w:val="false"/>
                <w:i w:val="false"/>
                <w:color w:val="000000"/>
                <w:sz w:val="20"/>
              </w:rPr>
              <w:t>№ 9-3/271 бұйрығымен</w:t>
            </w:r>
            <w:r>
              <w:br/>
            </w:r>
            <w:r>
              <w:rPr>
                <w:rFonts w:ascii="Times New Roman"/>
                <w:b w:val="false"/>
                <w:i w:val="false"/>
                <w:color w:val="000000"/>
                <w:sz w:val="20"/>
              </w:rPr>
              <w:t>бекітілген</w:t>
            </w:r>
          </w:p>
        </w:tc>
      </w:tr>
    </w:tbl>
    <w:bookmarkStart w:name="z13" w:id="9"/>
    <w:p>
      <w:pPr>
        <w:spacing w:after="0"/>
        <w:ind w:left="0"/>
        <w:jc w:val="left"/>
      </w:pPr>
      <w:r>
        <w:rPr>
          <w:rFonts w:ascii="Times New Roman"/>
          <w:b/>
          <w:i w:val="false"/>
          <w:color w:val="000000"/>
        </w:rPr>
        <w:t xml:space="preserve"> Агроөнеркәсіптік кешен саласындағы дайындаушы ұйымдарға есептелген қосылған құн салығы шегінде бюджетке төленген қосылған құн салығы сомасын субсидиялау қағидалары</w:t>
      </w:r>
    </w:p>
    <w:bookmarkEnd w:id="9"/>
    <w:bookmarkStart w:name="z14" w:id="10"/>
    <w:p>
      <w:pPr>
        <w:spacing w:after="0"/>
        <w:ind w:left="0"/>
        <w:jc w:val="left"/>
      </w:pPr>
      <w:r>
        <w:rPr>
          <w:rFonts w:ascii="Times New Roman"/>
          <w:b/>
          <w:i w:val="false"/>
          <w:color w:val="000000"/>
        </w:rPr>
        <w:t xml:space="preserve"> 1-тарау. Жалпы ережелер</w:t>
      </w:r>
    </w:p>
    <w:bookmarkEnd w:id="10"/>
    <w:bookmarkStart w:name="z15" w:id="11"/>
    <w:p>
      <w:pPr>
        <w:spacing w:after="0"/>
        <w:ind w:left="0"/>
        <w:jc w:val="both"/>
      </w:pPr>
      <w:r>
        <w:rPr>
          <w:rFonts w:ascii="Times New Roman"/>
          <w:b w:val="false"/>
          <w:i w:val="false"/>
          <w:color w:val="000000"/>
          <w:sz w:val="28"/>
        </w:rPr>
        <w:t xml:space="preserve">
      1. Осы Агроөнеркәсіптік кешен саласындағы дайындаушы ұйымдарға есептелген қосылған құн салығы шегінде бюджетке төленген қосылған құн салығы сомасын субсидиялау қағидалары (бұдан әрі – Қағидалар) "Агроөнеркәсіптік кешенді және ауылдық аумақтарды дамытуды мемлекеттік реттеу туралы" 2005 жылғы 8 шілдедегі Қазақстан Республикасы Заңының (бұдан әрі – Заң) </w:t>
      </w:r>
      <w:r>
        <w:rPr>
          <w:rFonts w:ascii="Times New Roman"/>
          <w:b w:val="false"/>
          <w:i w:val="false"/>
          <w:color w:val="000000"/>
          <w:sz w:val="28"/>
        </w:rPr>
        <w:t>6-бабы</w:t>
      </w:r>
      <w:r>
        <w:rPr>
          <w:rFonts w:ascii="Times New Roman"/>
          <w:b w:val="false"/>
          <w:i w:val="false"/>
          <w:color w:val="000000"/>
          <w:sz w:val="28"/>
        </w:rPr>
        <w:t xml:space="preserve"> 1-тармағының 41-2) тармақшасына, "Мемлекеттік көрсетілетін қызметтер туралы" 2013 жылғы 15 сәуірдегі Қазақстан Республикасының Заңының (бұдан әрі – Мемлекеттік көрсетілетін қызметтер туралы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агроөнеркәсіптік кешен саласындағы дайындаушы ұйымдарға (бұдан әрі – дайындаушы ұйымдар) есептелген қосылған құн салығы (бұдан әрі – ҚҚС) шегінде бюджетке төленген ҚҚС сомасын субсидиялау және "Агроөнеркәсіптік кешен саласындағы дайындаушы ұйымдарға есептелген қосыған құн салығы шегінде бюджетке төленген қосылған құн салығы сомасын субсидиялау" мемлекеттік қызмет көрсету тәртібін айқындайды.</w:t>
      </w:r>
    </w:p>
    <w:bookmarkEnd w:id="11"/>
    <w:bookmarkStart w:name="z16" w:id="12"/>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2"/>
    <w:p>
      <w:pPr>
        <w:spacing w:after="0"/>
        <w:ind w:left="0"/>
        <w:jc w:val="both"/>
      </w:pPr>
      <w:r>
        <w:rPr>
          <w:rFonts w:ascii="Times New Roman"/>
          <w:b w:val="false"/>
          <w:i w:val="false"/>
          <w:color w:val="000000"/>
          <w:sz w:val="28"/>
        </w:rPr>
        <w:t>
      1) агроөнеркәсіптік кешен саласындағы дайындаушы ұйым (бұдан әрі – көрсетілетін қызметті алушы) – ауыл шаруашылығы өнімін дайындауды, сақтауды, тасымалдауды және өткізуді жүзеге асыратын аккредиттелген заңды тұлға;</w:t>
      </w:r>
    </w:p>
    <w:p>
      <w:pPr>
        <w:spacing w:after="0"/>
        <w:ind w:left="0"/>
        <w:jc w:val="both"/>
      </w:pPr>
      <w:r>
        <w:rPr>
          <w:rFonts w:ascii="Times New Roman"/>
          <w:b w:val="false"/>
          <w:i w:val="false"/>
          <w:color w:val="000000"/>
          <w:sz w:val="28"/>
        </w:rPr>
        <w:t>
      2) көрсетілетін қызметтерді жеткізуші – мемлекеттік сатып алу туралы заңнамаға сәйкес субсидиялаудың ақпараттық жүйесіне қолжетімділікті және оны сүйемелдеуді қамтамасыз ететін, көрсетілетін қызметті беруші айқындайтын тұлға;</w:t>
      </w:r>
    </w:p>
    <w:p>
      <w:pPr>
        <w:spacing w:after="0"/>
        <w:ind w:left="0"/>
        <w:jc w:val="both"/>
      </w:pPr>
      <w:r>
        <w:rPr>
          <w:rFonts w:ascii="Times New Roman"/>
          <w:b w:val="false"/>
          <w:i w:val="false"/>
          <w:color w:val="000000"/>
          <w:sz w:val="28"/>
        </w:rPr>
        <w:t>
      3)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p>
      <w:pPr>
        <w:spacing w:after="0"/>
        <w:ind w:left="0"/>
        <w:jc w:val="both"/>
      </w:pPr>
      <w:r>
        <w:rPr>
          <w:rFonts w:ascii="Times New Roman"/>
          <w:b w:val="false"/>
          <w:i w:val="false"/>
          <w:color w:val="000000"/>
          <w:sz w:val="28"/>
        </w:rPr>
        <w:t>
      4) өтінім – көрсетілетін қызметті алушының есептелген ҚҚС шегінде бюджетке төленген ҚҚС мөлшерінде субсидиялар алуына арналған электрондық өтінім;</w:t>
      </w:r>
    </w:p>
    <w:p>
      <w:pPr>
        <w:spacing w:after="0"/>
        <w:ind w:left="0"/>
        <w:jc w:val="both"/>
      </w:pPr>
      <w:r>
        <w:rPr>
          <w:rFonts w:ascii="Times New Roman"/>
          <w:b w:val="false"/>
          <w:i w:val="false"/>
          <w:color w:val="000000"/>
          <w:sz w:val="28"/>
        </w:rPr>
        <w:t>
      5) субсидиялауға арналған өтінімдердің электрондық тізілімі (бұдан әрі – тізілім) – агроөнеркәсіптік кешенді субсидиялауға арналған өтінімдер туралы, сондай-ақ қарыз алушылар, қаржы институттары туралы мәліметтер жиынтығы және субсидиялаудың ақпараттық жүйесінде көрсетілген өзге де мәліметтер;</w:t>
      </w:r>
    </w:p>
    <w:p>
      <w:pPr>
        <w:spacing w:after="0"/>
        <w:ind w:left="0"/>
        <w:jc w:val="both"/>
      </w:pPr>
      <w:r>
        <w:rPr>
          <w:rFonts w:ascii="Times New Roman"/>
          <w:b w:val="false"/>
          <w:i w:val="false"/>
          <w:color w:val="000000"/>
          <w:sz w:val="28"/>
        </w:rPr>
        <w:t>
      6) субсидиялаудың ақпараттық жүйесі– субсидиялау процестерін орындау жөніндегі қызметтерді көрсетуге арналған "электрондық үкімет" веб-порталымен өзара іс-қимыл жасауға, субсидиялар алуға арналған өтінімді тіркеуге, сондай-ақ өтінімді субсидиялау шарттарына сәйкестігіне автоматты түрде тексеру арқылы оны өңдеуге мүмкіндік беретін ақпараттық-коммуникациялық технологиялардың, қызмет көрсетуші персоналдың және техникалық құжаттаманың ұйымдастырылып, ретке келтірілген жиынтығы;</w:t>
      </w:r>
    </w:p>
    <w:p>
      <w:pPr>
        <w:spacing w:after="0"/>
        <w:ind w:left="0"/>
        <w:jc w:val="both"/>
      </w:pPr>
      <w:r>
        <w:rPr>
          <w:rFonts w:ascii="Times New Roman"/>
          <w:b w:val="false"/>
          <w:i w:val="false"/>
          <w:color w:val="000000"/>
          <w:sz w:val="28"/>
        </w:rPr>
        <w:t>
      7) субсидиялаудың ақпараттық жүйесінің веб-порталы (бұдан әрі – веб-портал) – Интернет желісіне орналастырылған субсидиялаудың ақпараттық жүйесіне қолжетімділік беретін интернет-ресурс;</w:t>
      </w:r>
    </w:p>
    <w:p>
      <w:pPr>
        <w:spacing w:after="0"/>
        <w:ind w:left="0"/>
        <w:jc w:val="both"/>
      </w:pPr>
      <w:r>
        <w:rPr>
          <w:rFonts w:ascii="Times New Roman"/>
          <w:b w:val="false"/>
          <w:i w:val="false"/>
          <w:color w:val="000000"/>
          <w:sz w:val="28"/>
        </w:rPr>
        <w:t>
      8) электрондық цифрлық қолтаңба (бұдан әрі – ЭЦҚ) – электрондық цифрлық қолтаңба құралдарымен жасалған және электрондық құжаттың дұрыстығын, оның тиесілілігін және мазмұнының өзгермейтіндігін растайтын электрондық цифрлық символдар жиынтығы;</w:t>
      </w:r>
    </w:p>
    <w:p>
      <w:pPr>
        <w:spacing w:after="0"/>
        <w:ind w:left="0"/>
        <w:jc w:val="both"/>
      </w:pPr>
      <w:r>
        <w:rPr>
          <w:rFonts w:ascii="Times New Roman"/>
          <w:b w:val="false"/>
          <w:i w:val="false"/>
          <w:color w:val="000000"/>
          <w:sz w:val="28"/>
        </w:rPr>
        <w:t xml:space="preserve">
      9) "электрондық үкімет"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 </w:t>
      </w:r>
    </w:p>
    <w:bookmarkStart w:name="z17" w:id="13"/>
    <w:p>
      <w:pPr>
        <w:spacing w:after="0"/>
        <w:ind w:left="0"/>
        <w:jc w:val="both"/>
      </w:pPr>
      <w:r>
        <w:rPr>
          <w:rFonts w:ascii="Times New Roman"/>
          <w:b w:val="false"/>
          <w:i w:val="false"/>
          <w:color w:val="000000"/>
          <w:sz w:val="28"/>
        </w:rPr>
        <w:t>
      3. Облыстардың, республикалық маңызы бар қалалардың және астананың жергілікті атқарушы органдарының ауыл шаруашылығы саласында функцияларын іске асыратын құрылымдық бөлімшесі (бұдан әрі – көрсетілетін қызметті беруші) қаржы жылының әрбір тоқсанының қорытындысы бойынша не күнтізбелік жылдың қорытындысы бойынша субсидиялауды жүзеге асырады.</w:t>
      </w:r>
    </w:p>
    <w:bookmarkEnd w:id="13"/>
    <w:bookmarkStart w:name="z18" w:id="14"/>
    <w:p>
      <w:pPr>
        <w:spacing w:after="0"/>
        <w:ind w:left="0"/>
        <w:jc w:val="both"/>
      </w:pPr>
      <w:r>
        <w:rPr>
          <w:rFonts w:ascii="Times New Roman"/>
          <w:b w:val="false"/>
          <w:i w:val="false"/>
          <w:color w:val="000000"/>
          <w:sz w:val="28"/>
        </w:rPr>
        <w:t>
      4. Көрсетілетін қызметті беруші ағымдағы жылдың 1 ақпанына дейінгі мерзімде веб-порталда Қаржыландыру жоспарын орналастырады.</w:t>
      </w:r>
    </w:p>
    <w:bookmarkEnd w:id="14"/>
    <w:bookmarkStart w:name="z19" w:id="15"/>
    <w:p>
      <w:pPr>
        <w:spacing w:after="0"/>
        <w:ind w:left="0"/>
        <w:jc w:val="left"/>
      </w:pPr>
      <w:r>
        <w:rPr>
          <w:rFonts w:ascii="Times New Roman"/>
          <w:b/>
          <w:i w:val="false"/>
          <w:color w:val="000000"/>
        </w:rPr>
        <w:t xml:space="preserve"> 2-тарау. Субсидиялар алушылар</w:t>
      </w:r>
    </w:p>
    <w:bookmarkEnd w:id="15"/>
    <w:bookmarkStart w:name="z20" w:id="16"/>
    <w:p>
      <w:pPr>
        <w:spacing w:after="0"/>
        <w:ind w:left="0"/>
        <w:jc w:val="both"/>
      </w:pPr>
      <w:r>
        <w:rPr>
          <w:rFonts w:ascii="Times New Roman"/>
          <w:b w:val="false"/>
          <w:i w:val="false"/>
          <w:color w:val="000000"/>
          <w:sz w:val="28"/>
        </w:rPr>
        <w:t xml:space="preserve">
      5. Субсидиялар Қазақстан Республикасы Ауыл шаруашылығы министрінің 2015 жылғы 30 наурыздағы № 9-3/278 бұйрығымен бекітілген Агроөнеркәсіптік кешен саласындағы дайындаушы ұйымдарды аккредиттеу </w:t>
      </w:r>
      <w:r>
        <w:rPr>
          <w:rFonts w:ascii="Times New Roman"/>
          <w:b w:val="false"/>
          <w:i w:val="false"/>
          <w:color w:val="000000"/>
          <w:sz w:val="28"/>
        </w:rPr>
        <w:t>қағидаларында</w:t>
      </w:r>
      <w:r>
        <w:rPr>
          <w:rFonts w:ascii="Times New Roman"/>
          <w:b w:val="false"/>
          <w:i w:val="false"/>
          <w:color w:val="000000"/>
          <w:sz w:val="28"/>
        </w:rPr>
        <w:t xml:space="preserve"> (Нормативтік құқықтық актілерді мемлекеттік тіркеу тізілімінде № 11065 болып тіркелген) белгіленген тәртіппен облыстардың, республикалық маңызы бар қалалардың, астананың жергілікті атқарушы органдары (әкімдіктері) аккредиттеген көрсетілетін қызметті алушыларға төленеді.</w:t>
      </w:r>
    </w:p>
    <w:bookmarkEnd w:id="16"/>
    <w:bookmarkStart w:name="z21" w:id="17"/>
    <w:p>
      <w:pPr>
        <w:spacing w:after="0"/>
        <w:ind w:left="0"/>
        <w:jc w:val="left"/>
      </w:pPr>
      <w:r>
        <w:rPr>
          <w:rFonts w:ascii="Times New Roman"/>
          <w:b/>
          <w:i w:val="false"/>
          <w:color w:val="000000"/>
        </w:rPr>
        <w:t xml:space="preserve"> 3-тарау. Субсидиялар алу шарттары</w:t>
      </w:r>
    </w:p>
    <w:bookmarkEnd w:id="17"/>
    <w:bookmarkStart w:name="z22" w:id="18"/>
    <w:p>
      <w:pPr>
        <w:spacing w:after="0"/>
        <w:ind w:left="0"/>
        <w:jc w:val="both"/>
      </w:pPr>
      <w:r>
        <w:rPr>
          <w:rFonts w:ascii="Times New Roman"/>
          <w:b w:val="false"/>
          <w:i w:val="false"/>
          <w:color w:val="000000"/>
          <w:sz w:val="28"/>
        </w:rPr>
        <w:t xml:space="preserve">
      6. Субсидиялар мынадай шарттар сақталған кезде төленеді: </w:t>
      </w:r>
    </w:p>
    <w:bookmarkEnd w:id="18"/>
    <w:p>
      <w:pPr>
        <w:spacing w:after="0"/>
        <w:ind w:left="0"/>
        <w:jc w:val="both"/>
      </w:pPr>
      <w:r>
        <w:rPr>
          <w:rFonts w:ascii="Times New Roman"/>
          <w:b w:val="false"/>
          <w:i w:val="false"/>
          <w:color w:val="000000"/>
          <w:sz w:val="28"/>
        </w:rPr>
        <w:t xml:space="preserve">
      1) көрсетілетін қызметті алушы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есептелген қосылған құн салығы шегінде бюджетке төленген қосылған құн салығы сомасы мөлшерінде субсидиялар аударуға арналған өтінімді (бұдан әрі – өтінім) "электрондық үкімет" веб-порталы арқылы көрсетілетін қызметті берушіге электронды түрде беру;</w:t>
      </w:r>
    </w:p>
    <w:p>
      <w:pPr>
        <w:spacing w:after="0"/>
        <w:ind w:left="0"/>
        <w:jc w:val="both"/>
      </w:pPr>
      <w:r>
        <w:rPr>
          <w:rFonts w:ascii="Times New Roman"/>
          <w:b w:val="false"/>
          <w:i w:val="false"/>
          <w:color w:val="000000"/>
          <w:sz w:val="28"/>
        </w:rPr>
        <w:t>
      Есептік жылдың 1, 2 және 3-тоқсанының қорытындысы бойынша ҚҚС сомасын субсидиялауға өтінім ҚҚС бойынша салық кезеңдері үшін декларацияны ұсыну бойынша салық міндеттемесін орындағаннан және бюджетке төленуге жататын ҚҚС сомасын толық төленгеннен кейін беріледі.</w:t>
      </w:r>
    </w:p>
    <w:p>
      <w:pPr>
        <w:spacing w:after="0"/>
        <w:ind w:left="0"/>
        <w:jc w:val="both"/>
      </w:pPr>
      <w:r>
        <w:rPr>
          <w:rFonts w:ascii="Times New Roman"/>
          <w:b w:val="false"/>
          <w:i w:val="false"/>
          <w:color w:val="000000"/>
          <w:sz w:val="28"/>
        </w:rPr>
        <w:t>
      Есептік жылдың 4-тоқсанының қорытындысы бойынша ҚҚС сомасын субсидиялауға өтінім ҚҚС бойынша салық кезеңдері үшін декларацияны, корпоративтік табыс салығы және бюджетке төленуге жататын ҚҚС сомасын төлегеннен кейін беріледі.</w:t>
      </w:r>
    </w:p>
    <w:p>
      <w:pPr>
        <w:spacing w:after="0"/>
        <w:ind w:left="0"/>
        <w:jc w:val="both"/>
      </w:pPr>
      <w:r>
        <w:rPr>
          <w:rFonts w:ascii="Times New Roman"/>
          <w:b w:val="false"/>
          <w:i w:val="false"/>
          <w:color w:val="000000"/>
          <w:sz w:val="28"/>
        </w:rPr>
        <w:t>
      Күнтізбелік жыл қорытындысы бойынша ҚҚС сомасын субсидиялауға өтінім ҚҚС бойынша есептік жылдың барлық салық кезеңдері үшін декларацияны, корпоративтік табыс салығы және бюджетке төленуге жататын ҚҚС сомасын төленгеннен кейін беріледі.</w:t>
      </w:r>
    </w:p>
    <w:p>
      <w:pPr>
        <w:spacing w:after="0"/>
        <w:ind w:left="0"/>
        <w:jc w:val="both"/>
      </w:pPr>
      <w:r>
        <w:rPr>
          <w:rFonts w:ascii="Times New Roman"/>
          <w:b w:val="false"/>
          <w:i w:val="false"/>
          <w:color w:val="000000"/>
          <w:sz w:val="28"/>
        </w:rPr>
        <w:t xml:space="preserve">
      Субсидияларды беру процесінің сипаттамасын, нысанын, мазмұны мен нәтижесін, сондай-ақ субсидияларды берудің ерекшеліктерін ескере отырып, өзге де мәліметтерді қамтитын субсидияларды алуға негізгі талаптардың тізбесі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 мемлекеттік көрсетілетін қызмет стандартында жазылған.</w:t>
      </w:r>
    </w:p>
    <w:p>
      <w:pPr>
        <w:spacing w:after="0"/>
        <w:ind w:left="0"/>
        <w:jc w:val="both"/>
      </w:pPr>
      <w:r>
        <w:rPr>
          <w:rFonts w:ascii="Times New Roman"/>
          <w:b w:val="false"/>
          <w:i w:val="false"/>
          <w:color w:val="000000"/>
          <w:sz w:val="28"/>
        </w:rPr>
        <w:t xml:space="preserve">
      "Электрондық үкімет" веб-порталының және субсидиялаудың ақпараттық жүйесінің өзара ақпараттық іс-қимылы "Ақпараттандыру туралы" 2015 жылғы 24 қарашадағы Қазақстан Республикасы Заңының </w:t>
      </w:r>
      <w:r>
        <w:rPr>
          <w:rFonts w:ascii="Times New Roman"/>
          <w:b w:val="false"/>
          <w:i w:val="false"/>
          <w:color w:val="000000"/>
          <w:sz w:val="28"/>
        </w:rPr>
        <w:t>43-бабына</w:t>
      </w:r>
      <w:r>
        <w:rPr>
          <w:rFonts w:ascii="Times New Roman"/>
          <w:b w:val="false"/>
          <w:i w:val="false"/>
          <w:color w:val="000000"/>
          <w:sz w:val="28"/>
        </w:rPr>
        <w:t xml:space="preserve"> сәйкес жүзеге асырылады;</w:t>
      </w:r>
    </w:p>
    <w:p>
      <w:pPr>
        <w:spacing w:after="0"/>
        <w:ind w:left="0"/>
        <w:jc w:val="both"/>
      </w:pPr>
      <w:r>
        <w:rPr>
          <w:rFonts w:ascii="Times New Roman"/>
          <w:b w:val="false"/>
          <w:i w:val="false"/>
          <w:color w:val="000000"/>
          <w:sz w:val="28"/>
        </w:rPr>
        <w:t>
      2) субсидиялаудың ақпараттық жүйесінде өтінімді тіркеу;</w:t>
      </w:r>
    </w:p>
    <w:p>
      <w:pPr>
        <w:spacing w:after="0"/>
        <w:ind w:left="0"/>
        <w:jc w:val="both"/>
      </w:pPr>
      <w:r>
        <w:rPr>
          <w:rFonts w:ascii="Times New Roman"/>
          <w:b w:val="false"/>
          <w:i w:val="false"/>
          <w:color w:val="000000"/>
          <w:sz w:val="28"/>
        </w:rPr>
        <w:t>
      3) субсидиялау ақпараттық жүйесі мен электрондық шот-фактураларды қабылдайтын және өңдейтін ақпараттық жүйенің өзара ақпараттық іс-қимылы нәтижесінде көрсетілетін қызметті алушының ауыл шаруашылығы өнімін өткізгенін растау (көрсетілетін қызметті алушының тиісті электрондық шот-фактурасының болуы);</w:t>
      </w:r>
    </w:p>
    <w:p>
      <w:pPr>
        <w:spacing w:after="0"/>
        <w:ind w:left="0"/>
        <w:jc w:val="both"/>
      </w:pPr>
      <w:r>
        <w:rPr>
          <w:rFonts w:ascii="Times New Roman"/>
          <w:b w:val="false"/>
          <w:i w:val="false"/>
          <w:color w:val="000000"/>
          <w:sz w:val="28"/>
        </w:rPr>
        <w:t>
      4) мыналарды:</w:t>
      </w:r>
    </w:p>
    <w:p>
      <w:pPr>
        <w:spacing w:after="0"/>
        <w:ind w:left="0"/>
        <w:jc w:val="both"/>
      </w:pPr>
      <w:r>
        <w:rPr>
          <w:rFonts w:ascii="Times New Roman"/>
          <w:b w:val="false"/>
          <w:i w:val="false"/>
          <w:color w:val="000000"/>
          <w:sz w:val="28"/>
        </w:rPr>
        <w:t xml:space="preserve">
      корпоративтік табыс салығы жөніндегі декларациядан (күнтізбелік жыл үшін өтінім берген жағдайда) алынған мәліметтерге сәйкес не көрсетілетін қызметті алушы осы талаптарды есептік жылдың барлық тоқсандары үшін корпоративтік табыс салығы жөніндегі декларацияны (күнтізбелік жыл үшін өтінім берген жағдайда) тапсыру бойынша салықтық міндеттемелерін орындағаннан кейін көрсетілетін қызметті алушы шығарған шот-фактуралар бойынша мәліметтерге сәйкес кірісінің кемінде 90 пайызын Заңның </w:t>
      </w:r>
      <w:r>
        <w:rPr>
          <w:rFonts w:ascii="Times New Roman"/>
          <w:b w:val="false"/>
          <w:i w:val="false"/>
          <w:color w:val="000000"/>
          <w:sz w:val="28"/>
        </w:rPr>
        <w:t>11-бабы</w:t>
      </w:r>
      <w:r>
        <w:rPr>
          <w:rFonts w:ascii="Times New Roman"/>
          <w:b w:val="false"/>
          <w:i w:val="false"/>
          <w:color w:val="000000"/>
          <w:sz w:val="28"/>
        </w:rPr>
        <w:t xml:space="preserve"> 5-тармағында көзделген ауыл шаруашылығы өнімін өткізуден түскен кіріс сомасы;</w:t>
      </w:r>
    </w:p>
    <w:p>
      <w:pPr>
        <w:spacing w:after="0"/>
        <w:ind w:left="0"/>
        <w:jc w:val="both"/>
      </w:pPr>
      <w:r>
        <w:rPr>
          <w:rFonts w:ascii="Times New Roman"/>
          <w:b w:val="false"/>
          <w:i w:val="false"/>
          <w:color w:val="000000"/>
          <w:sz w:val="28"/>
        </w:rPr>
        <w:t>
      алдыңғы күнтізбелік тоқсан немесе жыл үшін декларация бойынша төлеуге есептелген және есепке жазылған ҚҚС сомасы;</w:t>
      </w:r>
    </w:p>
    <w:p>
      <w:pPr>
        <w:spacing w:after="0"/>
        <w:ind w:left="0"/>
        <w:jc w:val="both"/>
      </w:pPr>
      <w:r>
        <w:rPr>
          <w:rFonts w:ascii="Times New Roman"/>
          <w:b w:val="false"/>
          <w:i w:val="false"/>
          <w:color w:val="000000"/>
          <w:sz w:val="28"/>
        </w:rPr>
        <w:t>
      алдыңғы күнтізбелік тоқсан немесе жыл үшін декларация бойынша төленген ҚҚС сомасы;</w:t>
      </w:r>
    </w:p>
    <w:p>
      <w:pPr>
        <w:spacing w:after="0"/>
        <w:ind w:left="0"/>
        <w:jc w:val="both"/>
      </w:pPr>
      <w:r>
        <w:rPr>
          <w:rFonts w:ascii="Times New Roman"/>
          <w:b w:val="false"/>
          <w:i w:val="false"/>
          <w:color w:val="000000"/>
          <w:sz w:val="28"/>
        </w:rPr>
        <w:t xml:space="preserve">
      субсидиялаудың ақпараттық жүйесі мен Қазақстан Республикасының интеграцияланған салықтық ақпараттық жүйесінің өзара әрекеттесуі немесе субсидиялар аударуға арналған өтінімге </w:t>
      </w:r>
      <w:r>
        <w:rPr>
          <w:rFonts w:ascii="Times New Roman"/>
          <w:b w:val="false"/>
          <w:i w:val="false"/>
          <w:color w:val="000000"/>
          <w:sz w:val="28"/>
        </w:rPr>
        <w:t>1-қосымшаға</w:t>
      </w:r>
      <w:r>
        <w:rPr>
          <w:rFonts w:ascii="Times New Roman"/>
          <w:b w:val="false"/>
          <w:i w:val="false"/>
          <w:color w:val="000000"/>
          <w:sz w:val="28"/>
        </w:rPr>
        <w:t xml:space="preserve"> сәйкес нысанда агроөнеркәсіптік кешенді дамыту саласындағы уәкілетті органның сұранымы бойынша мемлекеттік кірістер органдарының дайындаушы ұйымдар жөніндегі мәліметтерді есептелген қосылған құн салығы шегінде бюджетке төленген қосылған құн сомасы мөлшерінде субсидиялар аударуға арналған өтінімге </w:t>
      </w:r>
      <w:r>
        <w:rPr>
          <w:rFonts w:ascii="Times New Roman"/>
          <w:b w:val="false"/>
          <w:i w:val="false"/>
          <w:color w:val="000000"/>
          <w:sz w:val="28"/>
        </w:rPr>
        <w:t>1-қосымшаға</w:t>
      </w:r>
      <w:r>
        <w:rPr>
          <w:rFonts w:ascii="Times New Roman"/>
          <w:b w:val="false"/>
          <w:i w:val="false"/>
          <w:color w:val="000000"/>
          <w:sz w:val="28"/>
        </w:rPr>
        <w:t xml:space="preserve"> сәйкес ұсынуы.</w:t>
      </w:r>
    </w:p>
    <w:bookmarkStart w:name="z23" w:id="19"/>
    <w:p>
      <w:pPr>
        <w:spacing w:after="0"/>
        <w:ind w:left="0"/>
        <w:jc w:val="both"/>
      </w:pPr>
      <w:r>
        <w:rPr>
          <w:rFonts w:ascii="Times New Roman"/>
          <w:b w:val="false"/>
          <w:i w:val="false"/>
          <w:color w:val="000000"/>
          <w:sz w:val="28"/>
        </w:rPr>
        <w:t>
      7. Субсидияларды беру үшін қажетті мәліметтерді қамтитын субсидиялаудың ақпараттық жүйесінде іркіліс болған жағдайда, көрсетілетін қызметті беруші туындаған жағдай туралы көрсетілетін қызметті жеткізушіге техникалық іркелістердің пайда болуы анықталған сәттен бастап, дереу хабар береді, ол оны жоюға кіріседі.</w:t>
      </w:r>
    </w:p>
    <w:bookmarkEnd w:id="19"/>
    <w:p>
      <w:pPr>
        <w:spacing w:after="0"/>
        <w:ind w:left="0"/>
        <w:jc w:val="both"/>
      </w:pPr>
      <w:r>
        <w:rPr>
          <w:rFonts w:ascii="Times New Roman"/>
          <w:b w:val="false"/>
          <w:i w:val="false"/>
          <w:color w:val="000000"/>
          <w:sz w:val="28"/>
        </w:rPr>
        <w:t>
      Бұл ретте, туындаған іркілісті жою бойынша жұмыстар жүргізілгеннен кейін өнім беруші 1 (бір) жұмыс күні ішінде техникалық проблема туралы хаттама жасайды және оған көрсетілетін қызметті беруші қол қояды.</w:t>
      </w:r>
    </w:p>
    <w:p>
      <w:pPr>
        <w:spacing w:after="0"/>
        <w:ind w:left="0"/>
        <w:jc w:val="both"/>
      </w:pPr>
      <w:r>
        <w:rPr>
          <w:rFonts w:ascii="Times New Roman"/>
          <w:b w:val="false"/>
          <w:i w:val="false"/>
          <w:color w:val="000000"/>
          <w:sz w:val="28"/>
        </w:rPr>
        <w:t>
      Көрсетілетін қызметті беруші мемлекеттік қызмет көрсету сатысы туралы деректерді мемлкеттік қызметтер көрсету мониторингінің ақпараттық жүйесіне енгізуді қамтамасыз етеді.</w:t>
      </w:r>
    </w:p>
    <w:bookmarkStart w:name="z24" w:id="20"/>
    <w:p>
      <w:pPr>
        <w:spacing w:after="0"/>
        <w:ind w:left="0"/>
        <w:jc w:val="left"/>
      </w:pPr>
      <w:r>
        <w:rPr>
          <w:rFonts w:ascii="Times New Roman"/>
          <w:b/>
          <w:i w:val="false"/>
          <w:color w:val="000000"/>
        </w:rPr>
        <w:t xml:space="preserve"> 4-тарау. Субсидияларды есептеу тәртібі</w:t>
      </w:r>
    </w:p>
    <w:bookmarkEnd w:id="20"/>
    <w:bookmarkStart w:name="z25" w:id="21"/>
    <w:p>
      <w:pPr>
        <w:spacing w:after="0"/>
        <w:ind w:left="0"/>
        <w:jc w:val="both"/>
      </w:pPr>
      <w:r>
        <w:rPr>
          <w:rFonts w:ascii="Times New Roman"/>
          <w:b w:val="false"/>
          <w:i w:val="false"/>
          <w:color w:val="000000"/>
          <w:sz w:val="28"/>
        </w:rPr>
        <w:t>
      8. Көрсетілетін қызметті алушыларға субсидиялар алдыңғы күнтізбелік тоқсанның немесе жылдың салық кезеңдері үшін есептелген ҚҚС шегінде бюджетке төленген ҚҚС сомасы бойынша төленеді.</w:t>
      </w:r>
    </w:p>
    <w:bookmarkEnd w:id="21"/>
    <w:p>
      <w:pPr>
        <w:spacing w:after="0"/>
        <w:ind w:left="0"/>
        <w:jc w:val="both"/>
      </w:pPr>
      <w:r>
        <w:rPr>
          <w:rFonts w:ascii="Times New Roman"/>
          <w:b w:val="false"/>
          <w:i w:val="false"/>
          <w:color w:val="000000"/>
          <w:sz w:val="28"/>
        </w:rPr>
        <w:t xml:space="preserve">
      Субсидияларды есептеуді Қазақстан Республикасы Үкіметінің 2015 жылғы 1 қазандағы № 813 </w:t>
      </w:r>
      <w:r>
        <w:rPr>
          <w:rFonts w:ascii="Times New Roman"/>
          <w:b w:val="false"/>
          <w:i w:val="false"/>
          <w:color w:val="000000"/>
          <w:sz w:val="28"/>
        </w:rPr>
        <w:t>қаулысымен</w:t>
      </w:r>
      <w:r>
        <w:rPr>
          <w:rFonts w:ascii="Times New Roman"/>
          <w:b w:val="false"/>
          <w:i w:val="false"/>
          <w:color w:val="000000"/>
          <w:sz w:val="28"/>
        </w:rPr>
        <w:t xml:space="preserve"> бекітілген Агроөнеркәсіптік кешен саласындағы көрсетілетін қызметті алушыларға субсидияланатын қосылған құн салығы сомасының мөлшерін айқындау үшін қолданылатын, жеке қосалқы шаруашылықтан сатып алынған ауыл шаруашылығы өнімінің нақты көлемінің нормаларын ескере отырып,осы Қағиларға </w:t>
      </w:r>
      <w:r>
        <w:rPr>
          <w:rFonts w:ascii="Times New Roman"/>
          <w:b w:val="false"/>
          <w:i w:val="false"/>
          <w:color w:val="000000"/>
          <w:sz w:val="28"/>
        </w:rPr>
        <w:t>1-қосымшаға</w:t>
      </w:r>
      <w:r>
        <w:rPr>
          <w:rFonts w:ascii="Times New Roman"/>
          <w:b w:val="false"/>
          <w:i w:val="false"/>
          <w:color w:val="000000"/>
          <w:sz w:val="28"/>
        </w:rPr>
        <w:t xml:space="preserve"> сәйкес есептелген қосылған құн салығы шегінде бюджетке төленген қосылған құн салығы сомасы мөлшерінде субсидиялар аударуға арналған өтінімге </w:t>
      </w:r>
      <w:r>
        <w:rPr>
          <w:rFonts w:ascii="Times New Roman"/>
          <w:b w:val="false"/>
          <w:i w:val="false"/>
          <w:color w:val="000000"/>
          <w:sz w:val="28"/>
        </w:rPr>
        <w:t>2-қосымшаға</w:t>
      </w:r>
      <w:r>
        <w:rPr>
          <w:rFonts w:ascii="Times New Roman"/>
          <w:b w:val="false"/>
          <w:i w:val="false"/>
          <w:color w:val="000000"/>
          <w:sz w:val="28"/>
        </w:rPr>
        <w:t xml:space="preserve"> сәйкес көрсетілетін қызметті алушы жүргізеді.</w:t>
      </w:r>
    </w:p>
    <w:bookmarkStart w:name="z26" w:id="22"/>
    <w:p>
      <w:pPr>
        <w:spacing w:after="0"/>
        <w:ind w:left="0"/>
        <w:jc w:val="both"/>
      </w:pPr>
      <w:r>
        <w:rPr>
          <w:rFonts w:ascii="Times New Roman"/>
          <w:b w:val="false"/>
          <w:i w:val="false"/>
          <w:color w:val="000000"/>
          <w:sz w:val="28"/>
        </w:rPr>
        <w:t xml:space="preserve">
      9. Егер, көрсетілетін қызметті алушы өткізген өнімнің нақты құны осы Қағидаларға </w:t>
      </w:r>
      <w:r>
        <w:rPr>
          <w:rFonts w:ascii="Times New Roman"/>
          <w:b w:val="false"/>
          <w:i w:val="false"/>
          <w:color w:val="000000"/>
          <w:sz w:val="28"/>
        </w:rPr>
        <w:t>3-қосымшада</w:t>
      </w:r>
      <w:r>
        <w:rPr>
          <w:rFonts w:ascii="Times New Roman"/>
          <w:b w:val="false"/>
          <w:i w:val="false"/>
          <w:color w:val="000000"/>
          <w:sz w:val="28"/>
        </w:rPr>
        <w:t xml:space="preserve"> белгіленген есептелген қосылған құн салығы шегінде бюджетке төленген қосылған құн салығы сомасына субсидияларды есептеу кезінде көрсетілетін қызметті алушы қолданатын ауыл шаруашылығы өнімі бірлігінің барынша жол берілетін құнынан жоғары болса, субсидиялар барынша жол берілетін құнын пайдалана отырып есептеледі.</w:t>
      </w:r>
    </w:p>
    <w:bookmarkEnd w:id="22"/>
    <w:bookmarkStart w:name="z27" w:id="23"/>
    <w:p>
      <w:pPr>
        <w:spacing w:after="0"/>
        <w:ind w:left="0"/>
        <w:jc w:val="both"/>
      </w:pPr>
      <w:r>
        <w:rPr>
          <w:rFonts w:ascii="Times New Roman"/>
          <w:b w:val="false"/>
          <w:i w:val="false"/>
          <w:color w:val="000000"/>
          <w:sz w:val="28"/>
        </w:rPr>
        <w:t xml:space="preserve">
      10. Егер, көрсетілетін қызметті алушы өткізген өнімнің нақты құны осы Қағидаларға </w:t>
      </w:r>
      <w:r>
        <w:rPr>
          <w:rFonts w:ascii="Times New Roman"/>
          <w:b w:val="false"/>
          <w:i w:val="false"/>
          <w:color w:val="000000"/>
          <w:sz w:val="28"/>
        </w:rPr>
        <w:t>3-қосымшада</w:t>
      </w:r>
      <w:r>
        <w:rPr>
          <w:rFonts w:ascii="Times New Roman"/>
          <w:b w:val="false"/>
          <w:i w:val="false"/>
          <w:color w:val="000000"/>
          <w:sz w:val="28"/>
        </w:rPr>
        <w:t xml:space="preserve"> белгіленген есептелген қосылған құн салығы шегінде бюджетке төленген қосылған құн салығы сомасының субсидиясын есептеу кезінде көрсетілетін қызметті алушы қолданатын ауыл шаруашылығы өнімі бірлігінің барынша жол берілетін құнынан төмен болса, субсидиялар мөлшері өнімнің нақты құнын пайдалана отырып есептеледі.</w:t>
      </w:r>
    </w:p>
    <w:bookmarkEnd w:id="23"/>
    <w:p>
      <w:pPr>
        <w:spacing w:after="0"/>
        <w:ind w:left="0"/>
        <w:jc w:val="both"/>
      </w:pPr>
      <w:r>
        <w:rPr>
          <w:rFonts w:ascii="Times New Roman"/>
          <w:b w:val="false"/>
          <w:i w:val="false"/>
          <w:color w:val="000000"/>
          <w:sz w:val="28"/>
        </w:rPr>
        <w:t>
      Бұл ретте, көрсетілетін қызметті алушы тиісті тоқсанның немесе жылдың салық кезеңдері үшін декларациялар бойынша төлеуге есептелген ҚҚС сомасынан аз ҚҚС сомасын төлеген жағдайда субсидиялар мөлшері нақты төленген ҚҚС сомасына тең болады.</w:t>
      </w:r>
    </w:p>
    <w:bookmarkStart w:name="z28" w:id="24"/>
    <w:p>
      <w:pPr>
        <w:spacing w:after="0"/>
        <w:ind w:left="0"/>
        <w:jc w:val="both"/>
      </w:pPr>
      <w:r>
        <w:rPr>
          <w:rFonts w:ascii="Times New Roman"/>
          <w:b w:val="false"/>
          <w:i w:val="false"/>
          <w:color w:val="000000"/>
          <w:sz w:val="28"/>
        </w:rPr>
        <w:t>
      11. Көрсетілетін қызметті алушы алдыңғы күнтізбелік тоқсан немесе жыл үшін декларациялар бойынша есептелгеннен артық ҚҚС сомасын төлеген жағдайда, субсидиялар мөлшері тиісті күнтізбелік тоқсан немесе жыл үшін декларациялар бойынша төлеуге есептелген ҚҚС сомасына тең болады.</w:t>
      </w:r>
    </w:p>
    <w:bookmarkEnd w:id="24"/>
    <w:bookmarkStart w:name="z29" w:id="25"/>
    <w:p>
      <w:pPr>
        <w:spacing w:after="0"/>
        <w:ind w:left="0"/>
        <w:jc w:val="left"/>
      </w:pPr>
      <w:r>
        <w:rPr>
          <w:rFonts w:ascii="Times New Roman"/>
          <w:b/>
          <w:i w:val="false"/>
          <w:color w:val="000000"/>
        </w:rPr>
        <w:t xml:space="preserve"> 5-тарау. Субсидияларды төлеу және субсидиялар шегінде алынған қаржы құралдарын қайтару тәртібі</w:t>
      </w:r>
    </w:p>
    <w:bookmarkEnd w:id="25"/>
    <w:bookmarkStart w:name="z30" w:id="26"/>
    <w:p>
      <w:pPr>
        <w:spacing w:after="0"/>
        <w:ind w:left="0"/>
        <w:jc w:val="both"/>
      </w:pPr>
      <w:r>
        <w:rPr>
          <w:rFonts w:ascii="Times New Roman"/>
          <w:b w:val="false"/>
          <w:i w:val="false"/>
          <w:color w:val="000000"/>
          <w:sz w:val="28"/>
        </w:rPr>
        <w:t>
      12. Өтінім қабылдау көрсетілетін қызметті алушының орналасқан жері (заңды мекенжайы) бойынша есепті жылдан кейінгі жылдың 1 ақпанынан 1 желтоқсаны (қоса алғанда) аралығында жүзеге асырылады.</w:t>
      </w:r>
    </w:p>
    <w:bookmarkEnd w:id="26"/>
    <w:p>
      <w:pPr>
        <w:spacing w:after="0"/>
        <w:ind w:left="0"/>
        <w:jc w:val="both"/>
      </w:pPr>
      <w:r>
        <w:rPr>
          <w:rFonts w:ascii="Times New Roman"/>
          <w:b w:val="false"/>
          <w:i w:val="false"/>
          <w:color w:val="000000"/>
          <w:sz w:val="28"/>
        </w:rPr>
        <w:t>
      Өтінімнің қабылданғанын субсидиялаудың ақпараттық жүйесіндегі көрсетілетін қызметті алушының "Жеке кабинетіндегі" мемлекеттік қызметті көрсетуге арналған сұранымның қабылданғаны туралы тиісті мәртебе растайды.</w:t>
      </w:r>
    </w:p>
    <w:bookmarkStart w:name="z31" w:id="27"/>
    <w:p>
      <w:pPr>
        <w:spacing w:after="0"/>
        <w:ind w:left="0"/>
        <w:jc w:val="both"/>
      </w:pPr>
      <w:r>
        <w:rPr>
          <w:rFonts w:ascii="Times New Roman"/>
          <w:b w:val="false"/>
          <w:i w:val="false"/>
          <w:color w:val="000000"/>
          <w:sz w:val="28"/>
        </w:rPr>
        <w:t>
      13. Веб-портал арқылы тізілім деректеріне (бұдан әрі – жеке кабинет) қолжетімділік беру үшін:</w:t>
      </w:r>
    </w:p>
    <w:bookmarkEnd w:id="27"/>
    <w:p>
      <w:pPr>
        <w:spacing w:after="0"/>
        <w:ind w:left="0"/>
        <w:jc w:val="both"/>
      </w:pPr>
      <w:r>
        <w:rPr>
          <w:rFonts w:ascii="Times New Roman"/>
          <w:b w:val="false"/>
          <w:i w:val="false"/>
          <w:color w:val="000000"/>
          <w:sz w:val="28"/>
        </w:rPr>
        <w:t>
      1) көрсетілетін қызметті алушының субсидиялаудың ақпараттық жүйесінде өз бетінше тіркелуі үшін ЭЦҚ-сы болады;</w:t>
      </w:r>
    </w:p>
    <w:p>
      <w:pPr>
        <w:spacing w:after="0"/>
        <w:ind w:left="0"/>
        <w:jc w:val="both"/>
      </w:pPr>
      <w:r>
        <w:rPr>
          <w:rFonts w:ascii="Times New Roman"/>
          <w:b w:val="false"/>
          <w:i w:val="false"/>
          <w:color w:val="000000"/>
          <w:sz w:val="28"/>
        </w:rPr>
        <w:t>
      2) көрсетілетін қызметті беруші жыл сайын көрсетілетін қызметті жеткізушіге ЭЦҚ-сы бар жұмыскерлердің өзектендірілген тізімдерін жібереді.</w:t>
      </w:r>
    </w:p>
    <w:bookmarkStart w:name="z32" w:id="28"/>
    <w:p>
      <w:pPr>
        <w:spacing w:after="0"/>
        <w:ind w:left="0"/>
        <w:jc w:val="both"/>
      </w:pPr>
      <w:r>
        <w:rPr>
          <w:rFonts w:ascii="Times New Roman"/>
          <w:b w:val="false"/>
          <w:i w:val="false"/>
          <w:color w:val="000000"/>
          <w:sz w:val="28"/>
        </w:rPr>
        <w:t>
      14. Көрсетілетін қызметті алушы Жеке кабинетте тіркелуі үшін мынадай мәліметтерді көрсетеді:</w:t>
      </w:r>
    </w:p>
    <w:bookmarkEnd w:id="28"/>
    <w:p>
      <w:pPr>
        <w:spacing w:after="0"/>
        <w:ind w:left="0"/>
        <w:jc w:val="both"/>
      </w:pPr>
      <w:r>
        <w:rPr>
          <w:rFonts w:ascii="Times New Roman"/>
          <w:b w:val="false"/>
          <w:i w:val="false"/>
          <w:color w:val="000000"/>
          <w:sz w:val="28"/>
        </w:rPr>
        <w:t>
      1) заңды тұлғалар үшін: бизнес-сәйкестендіру нөмірі, толық атауы; бірінші басшының немесе Жеке кабинетте тіркелуге уәкілетті адамның аты, әкесінің аты (бар болса), тегі және жеке сәйкестендіру нөмірі.</w:t>
      </w:r>
    </w:p>
    <w:p>
      <w:pPr>
        <w:spacing w:after="0"/>
        <w:ind w:left="0"/>
        <w:jc w:val="both"/>
      </w:pPr>
      <w:r>
        <w:rPr>
          <w:rFonts w:ascii="Times New Roman"/>
          <w:b w:val="false"/>
          <w:i w:val="false"/>
          <w:color w:val="000000"/>
          <w:sz w:val="28"/>
        </w:rPr>
        <w:t>
      2) байланыс деректері (почталық мекенжайы, телефоны, электрондық почтасының мекенжайы);</w:t>
      </w:r>
    </w:p>
    <w:p>
      <w:pPr>
        <w:spacing w:after="0"/>
        <w:ind w:left="0"/>
        <w:jc w:val="both"/>
      </w:pPr>
      <w:r>
        <w:rPr>
          <w:rFonts w:ascii="Times New Roman"/>
          <w:b w:val="false"/>
          <w:i w:val="false"/>
          <w:color w:val="000000"/>
          <w:sz w:val="28"/>
        </w:rPr>
        <w:t>
      3) екінші деңгейдегі банктің ағымдағы шотының деректемелері;</w:t>
      </w:r>
    </w:p>
    <w:p>
      <w:pPr>
        <w:spacing w:after="0"/>
        <w:ind w:left="0"/>
        <w:jc w:val="both"/>
      </w:pPr>
      <w:r>
        <w:rPr>
          <w:rFonts w:ascii="Times New Roman"/>
          <w:b w:val="false"/>
          <w:i w:val="false"/>
          <w:color w:val="000000"/>
          <w:sz w:val="28"/>
        </w:rPr>
        <w:t>
      Жоғарыда көрсетілген деректер өзгерген жағдайда, көрсетілетін қызметті алушы 1 (бір) жұмыс күні ішінде Жеке кабинетке енгізілген жеке шоттың деректерін өзгертеді.</w:t>
      </w:r>
    </w:p>
    <w:bookmarkStart w:name="z33" w:id="29"/>
    <w:p>
      <w:pPr>
        <w:spacing w:after="0"/>
        <w:ind w:left="0"/>
        <w:jc w:val="both"/>
      </w:pPr>
      <w:r>
        <w:rPr>
          <w:rFonts w:ascii="Times New Roman"/>
          <w:b w:val="false"/>
          <w:i w:val="false"/>
          <w:color w:val="000000"/>
          <w:sz w:val="28"/>
        </w:rPr>
        <w:t>
      15. Өтінімді қалыптастыру және тіркеу Жеке кабинетте мынадай тәртіппен жүргізіледі:</w:t>
      </w:r>
    </w:p>
    <w:bookmarkEnd w:id="29"/>
    <w:p>
      <w:pPr>
        <w:spacing w:after="0"/>
        <w:ind w:left="0"/>
        <w:jc w:val="both"/>
      </w:pPr>
      <w:r>
        <w:rPr>
          <w:rFonts w:ascii="Times New Roman"/>
          <w:b w:val="false"/>
          <w:i w:val="false"/>
          <w:color w:val="000000"/>
          <w:sz w:val="28"/>
        </w:rPr>
        <w:t>
      1) осы Қағидалардың 6-тармағының 3) және 4) тармақшаларының талаптарын субсидиялаудың ақпараттық жүйесінің тексеруі үшін оған қажетті мәліметтер енгізіле отырып, өтінім қалыптастырылады;</w:t>
      </w:r>
    </w:p>
    <w:p>
      <w:pPr>
        <w:spacing w:after="0"/>
        <w:ind w:left="0"/>
        <w:jc w:val="both"/>
      </w:pPr>
      <w:r>
        <w:rPr>
          <w:rFonts w:ascii="Times New Roman"/>
          <w:b w:val="false"/>
          <w:i w:val="false"/>
          <w:color w:val="000000"/>
          <w:sz w:val="28"/>
        </w:rPr>
        <w:t>
      2) өтінім субсидиялаудың ақпараттық жүйесінде оған көрсетілетін қызметті алушының ЭЦҚ-сы қойылу жолымен тіркеледі және көрсетілетін қызметті берушінің Жеке кабинетінде қолжетімді болады. Көрсетілетін қызметті берушінің электрондық мекенжайына қарауға өтінім келіп түскені туралы электрондық хабарлама жіберіледі.</w:t>
      </w:r>
    </w:p>
    <w:p>
      <w:pPr>
        <w:spacing w:after="0"/>
        <w:ind w:left="0"/>
        <w:jc w:val="both"/>
      </w:pPr>
      <w:r>
        <w:rPr>
          <w:rFonts w:ascii="Times New Roman"/>
          <w:b w:val="false"/>
          <w:i w:val="false"/>
          <w:color w:val="000000"/>
          <w:sz w:val="28"/>
        </w:rPr>
        <w:t xml:space="preserve">
      Егер, көрсетілетін қызметті беруші төлем шоттарын қалыптастырған сәтке дейін тіркелген өтінімде қателер анықталса, көрсетілетін қызмет алушы себебін көрсете отырып, өтінімді қайтарып алуға құқылы. </w:t>
      </w:r>
    </w:p>
    <w:bookmarkStart w:name="z34" w:id="30"/>
    <w:p>
      <w:pPr>
        <w:spacing w:after="0"/>
        <w:ind w:left="0"/>
        <w:jc w:val="both"/>
      </w:pPr>
      <w:r>
        <w:rPr>
          <w:rFonts w:ascii="Times New Roman"/>
          <w:b w:val="false"/>
          <w:i w:val="false"/>
          <w:color w:val="000000"/>
          <w:sz w:val="28"/>
        </w:rPr>
        <w:t>
      16. Көрсетілетін қызметті берушінің маманы өтінімді ЭЦҚ пайдалана отырып, қол қою арқылы қабылдайды және тіркейді.</w:t>
      </w:r>
    </w:p>
    <w:bookmarkEnd w:id="30"/>
    <w:p>
      <w:pPr>
        <w:spacing w:after="0"/>
        <w:ind w:left="0"/>
        <w:jc w:val="both"/>
      </w:pPr>
      <w:r>
        <w:rPr>
          <w:rFonts w:ascii="Times New Roman"/>
          <w:b w:val="false"/>
          <w:i w:val="false"/>
          <w:color w:val="000000"/>
          <w:sz w:val="28"/>
        </w:rPr>
        <w:t>
      Көрсетілетін қызметті берушінің қаржыландыру және бухгалтерлік есеп бөлімінің жауапты орындаушысы субсидиялаудың ақпараттық жүйесінде "Қазынашылық-Клиент" ақпараттық жүйесіне жүктелетін субсидияларды төлеуге арналған төлем шотын қалыптастырады.</w:t>
      </w:r>
    </w:p>
    <w:p>
      <w:pPr>
        <w:spacing w:after="0"/>
        <w:ind w:left="0"/>
        <w:jc w:val="both"/>
      </w:pPr>
      <w:r>
        <w:rPr>
          <w:rFonts w:ascii="Times New Roman"/>
          <w:b w:val="false"/>
          <w:i w:val="false"/>
          <w:color w:val="000000"/>
          <w:sz w:val="28"/>
        </w:rPr>
        <w:t>
      Көрсетілетін қызметті берушінің жауапты орындаушысы субсидияның аударылғаны туралы хабарламаны не осы Қағидалардың 18-тармағында көзделген жағдайларда және негіздер бойынша мемлекеттік қызметті көрсетуден уәжді бас тартуды дайындайды.</w:t>
      </w:r>
    </w:p>
    <w:bookmarkStart w:name="z35" w:id="31"/>
    <w:p>
      <w:pPr>
        <w:spacing w:after="0"/>
        <w:ind w:left="0"/>
        <w:jc w:val="both"/>
      </w:pPr>
      <w:r>
        <w:rPr>
          <w:rFonts w:ascii="Times New Roman"/>
          <w:b w:val="false"/>
          <w:i w:val="false"/>
          <w:color w:val="000000"/>
          <w:sz w:val="28"/>
        </w:rPr>
        <w:t xml:space="preserve">
      17. Көрсетілетін қызметті берушінің маманы тіркелген өтінімді растағаннан кейін өтінім тіркелген сәттен бастап 1 (бір) жұмыс күні ішінде ЭЦҚ-ны пайдалана отырып, оған қол қою арқылы көрсетілетін қызметті алушыға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электрондық құжат нысанындағы субсидиялардың аударылғаны туралы хабарлама не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электрондық құжат нысанындағы мемлекеттік қызметті көрсетуден бас тарту туралы хабарлама жібереді. Осы хабарлама көрсетілетін қызметті алушының субсидиялаудың ақпараттық жүйесінде көрсетілетін қызметті алушының Жеке кабинетінде қолжетімді болады.</w:t>
      </w:r>
    </w:p>
    <w:bookmarkEnd w:id="31"/>
    <w:bookmarkStart w:name="z36" w:id="32"/>
    <w:p>
      <w:pPr>
        <w:spacing w:after="0"/>
        <w:ind w:left="0"/>
        <w:jc w:val="both"/>
      </w:pPr>
      <w:r>
        <w:rPr>
          <w:rFonts w:ascii="Times New Roman"/>
          <w:b w:val="false"/>
          <w:i w:val="false"/>
          <w:color w:val="000000"/>
          <w:sz w:val="28"/>
        </w:rPr>
        <w:t>
      18. Көрсетілетін қызметті беруші мемлекеттік қызметті көрсетуден:</w:t>
      </w:r>
    </w:p>
    <w:bookmarkEnd w:id="32"/>
    <w:p>
      <w:pPr>
        <w:spacing w:after="0"/>
        <w:ind w:left="0"/>
        <w:jc w:val="both"/>
      </w:pPr>
      <w:r>
        <w:rPr>
          <w:rFonts w:ascii="Times New Roman"/>
          <w:b w:val="false"/>
          <w:i w:val="false"/>
          <w:color w:val="000000"/>
          <w:sz w:val="28"/>
        </w:rPr>
        <w:t>
      1) көрсетілетін қызметті алушы мемлекеттік қызметті алу үшін ұсынған құжаттардың және (немесе) оларда қамтылған деректердің (мәліметтердің) дұрыс еместігі;</w:t>
      </w:r>
    </w:p>
    <w:p>
      <w:pPr>
        <w:spacing w:after="0"/>
        <w:ind w:left="0"/>
        <w:jc w:val="both"/>
      </w:pPr>
      <w:r>
        <w:rPr>
          <w:rFonts w:ascii="Times New Roman"/>
          <w:b w:val="false"/>
          <w:i w:val="false"/>
          <w:color w:val="000000"/>
          <w:sz w:val="28"/>
        </w:rPr>
        <w:t>
      2) көрсетілетін қызметті алушының және (немесе) мемлекеттік қызмет көрсету үшін қажетті ұсынылған деректердің осы Қағидаларда белгіленген талаптарға сәйкес келмеуі анықталған жағдайда бас тартады.</w:t>
      </w:r>
    </w:p>
    <w:bookmarkStart w:name="z37" w:id="33"/>
    <w:p>
      <w:pPr>
        <w:spacing w:after="0"/>
        <w:ind w:left="0"/>
        <w:jc w:val="both"/>
      </w:pPr>
      <w:r>
        <w:rPr>
          <w:rFonts w:ascii="Times New Roman"/>
          <w:b w:val="false"/>
          <w:i w:val="false"/>
          <w:color w:val="000000"/>
          <w:sz w:val="28"/>
        </w:rPr>
        <w:t>
      19. Көрсетілетін қызметті беруші осы Қағидалардың 15-тармағына сәйкес өтінім қабылданғаны расталғаннан кейін 2 (екі) жұмыс күні ішінде веб-порталда "Қазынашылық-Клиент" ақпараттық жүйесіне жүктелетін субсидиялар төлеуге арналған төлем шотын қалыптастырады.</w:t>
      </w:r>
    </w:p>
    <w:bookmarkEnd w:id="33"/>
    <w:p>
      <w:pPr>
        <w:spacing w:after="0"/>
        <w:ind w:left="0"/>
        <w:jc w:val="both"/>
      </w:pPr>
      <w:r>
        <w:rPr>
          <w:rFonts w:ascii="Times New Roman"/>
          <w:b w:val="false"/>
          <w:i w:val="false"/>
          <w:color w:val="000000"/>
          <w:sz w:val="28"/>
        </w:rPr>
        <w:t>
      Субсидиялар көлемі Қаржыландыру жоспарында тиісті айға көзделген бюджет қаражатының көлемінен асатын өтінімдер бойынша субсидиялар төлеу келесі айда кезектілік тәртібімен жүзеге асырылады.</w:t>
      </w:r>
    </w:p>
    <w:bookmarkStart w:name="z38" w:id="34"/>
    <w:p>
      <w:pPr>
        <w:spacing w:after="0"/>
        <w:ind w:left="0"/>
        <w:jc w:val="left"/>
      </w:pPr>
      <w:r>
        <w:rPr>
          <w:rFonts w:ascii="Times New Roman"/>
          <w:b/>
          <w:i w:val="false"/>
          <w:color w:val="000000"/>
        </w:rPr>
        <w:t xml:space="preserve"> 6-тарау. Орталық мемлекеттік органдардың, облыстардың, республикалық маңызы бар қалалардың және астананың жергілікті атқарушы органдарының ауыл шаруашылығы саласында функцияларын іске асыратын құрылымдық бөлімшесі және (немесе) лауазымды тұлғалардың шешімдеріне, әрекеттеріне (әрекетсіздігіне) шағымдану тәртібі</w:t>
      </w:r>
    </w:p>
    <w:bookmarkEnd w:id="34"/>
    <w:bookmarkStart w:name="z39" w:id="35"/>
    <w:p>
      <w:pPr>
        <w:spacing w:after="0"/>
        <w:ind w:left="0"/>
        <w:jc w:val="both"/>
      </w:pPr>
      <w:r>
        <w:rPr>
          <w:rFonts w:ascii="Times New Roman"/>
          <w:b w:val="false"/>
          <w:i w:val="false"/>
          <w:color w:val="000000"/>
          <w:sz w:val="28"/>
        </w:rPr>
        <w:t>
      20. Мемлекеттік қызметтер көрсету мәселелері бойынша көрсетілетін қызметті берушінің шешіміне, әрекетіне (әрекетсіздігіне) шағым көрсетілетін қызметті берушінің, агроөнеркәсіптік кешенді дамыту саласындағы уәкілетті орган басшысының атына, мемлекеттік қызметтер көрсету сапасын бағалау және бақылау жөнінд егі уәкілетті органға Қазақстан Республикасының заңнамасына сәйкес берілуі мүмкін.</w:t>
      </w:r>
    </w:p>
    <w:bookmarkEnd w:id="35"/>
    <w:bookmarkStart w:name="z40" w:id="36"/>
    <w:p>
      <w:pPr>
        <w:spacing w:after="0"/>
        <w:ind w:left="0"/>
        <w:jc w:val="both"/>
      </w:pPr>
      <w:r>
        <w:rPr>
          <w:rFonts w:ascii="Times New Roman"/>
          <w:b w:val="false"/>
          <w:i w:val="false"/>
          <w:color w:val="000000"/>
          <w:sz w:val="28"/>
        </w:rPr>
        <w:t xml:space="preserve">
      21. Көрсетілетін қызметті берушінің атына келіп түскен көрсетілетін қызметті алушының шағымы Мемлекеттік көрсетілетін қызметтер туралы заңның 25-бабы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bookmarkEnd w:id="36"/>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bookmarkStart w:name="z41" w:id="37"/>
    <w:p>
      <w:pPr>
        <w:spacing w:after="0"/>
        <w:ind w:left="0"/>
        <w:jc w:val="both"/>
      </w:pPr>
      <w:r>
        <w:rPr>
          <w:rFonts w:ascii="Times New Roman"/>
          <w:b w:val="false"/>
          <w:i w:val="false"/>
          <w:color w:val="000000"/>
          <w:sz w:val="28"/>
        </w:rPr>
        <w:t xml:space="preserve">
      22. Мемлекеттік қызмет көрсету нәтижелерімен келіспеген жағдайда, көрсетілетін қызметті алушы Мемлекеттік көрсетілетін қызметтер туралы заңның 4-бабы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сотқа жүгінеді.</w:t>
      </w:r>
    </w:p>
    <w:bookmarkEnd w:id="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Агроөнеркәсіптік кешен </w:t>
            </w:r>
            <w:r>
              <w:br/>
            </w:r>
            <w:r>
              <w:rPr>
                <w:rFonts w:ascii="Times New Roman"/>
                <w:b w:val="false"/>
                <w:i w:val="false"/>
                <w:color w:val="000000"/>
                <w:sz w:val="20"/>
              </w:rPr>
              <w:t xml:space="preserve">саласындағы дайындаушы </w:t>
            </w:r>
            <w:r>
              <w:br/>
            </w:r>
            <w:r>
              <w:rPr>
                <w:rFonts w:ascii="Times New Roman"/>
                <w:b w:val="false"/>
                <w:i w:val="false"/>
                <w:color w:val="000000"/>
                <w:sz w:val="20"/>
              </w:rPr>
              <w:t>ұйымдарға есептелген</w:t>
            </w:r>
            <w:r>
              <w:br/>
            </w:r>
            <w:r>
              <w:rPr>
                <w:rFonts w:ascii="Times New Roman"/>
                <w:b w:val="false"/>
                <w:i w:val="false"/>
                <w:color w:val="000000"/>
                <w:sz w:val="20"/>
              </w:rPr>
              <w:t>қосылған құн салығы шегінде</w:t>
            </w:r>
            <w:r>
              <w:br/>
            </w:r>
            <w:r>
              <w:rPr>
                <w:rFonts w:ascii="Times New Roman"/>
                <w:b w:val="false"/>
                <w:i w:val="false"/>
                <w:color w:val="000000"/>
                <w:sz w:val="20"/>
              </w:rPr>
              <w:t>бюджетке төленген қосылған</w:t>
            </w:r>
            <w:r>
              <w:br/>
            </w:r>
            <w:r>
              <w:rPr>
                <w:rFonts w:ascii="Times New Roman"/>
                <w:b w:val="false"/>
                <w:i w:val="false"/>
                <w:color w:val="000000"/>
                <w:sz w:val="20"/>
              </w:rPr>
              <w:t>құн салығы сомасын</w:t>
            </w:r>
            <w:r>
              <w:br/>
            </w:r>
            <w:r>
              <w:rPr>
                <w:rFonts w:ascii="Times New Roman"/>
                <w:b w:val="false"/>
                <w:i w:val="false"/>
                <w:color w:val="000000"/>
                <w:sz w:val="20"/>
              </w:rPr>
              <w:t>субсидиялау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Кімге:_______________________________________________________________ </w:t>
      </w:r>
    </w:p>
    <w:p>
      <w:pPr>
        <w:spacing w:after="0"/>
        <w:ind w:left="0"/>
        <w:jc w:val="both"/>
      </w:pPr>
      <w:r>
        <w:rPr>
          <w:rFonts w:ascii="Times New Roman"/>
          <w:b w:val="false"/>
          <w:i w:val="false"/>
          <w:color w:val="000000"/>
          <w:sz w:val="28"/>
        </w:rPr>
        <w:t xml:space="preserve">
      (жергілікті атқарушы органның атауы) </w:t>
      </w:r>
    </w:p>
    <w:p>
      <w:pPr>
        <w:spacing w:after="0"/>
        <w:ind w:left="0"/>
        <w:jc w:val="both"/>
      </w:pPr>
      <w:r>
        <w:rPr>
          <w:rFonts w:ascii="Times New Roman"/>
          <w:b w:val="false"/>
          <w:i w:val="false"/>
          <w:color w:val="000000"/>
          <w:sz w:val="28"/>
        </w:rPr>
        <w:t xml:space="preserve">
      Кімнен:______________________________________________________________ </w:t>
      </w:r>
    </w:p>
    <w:p>
      <w:pPr>
        <w:spacing w:after="0"/>
        <w:ind w:left="0"/>
        <w:jc w:val="both"/>
      </w:pPr>
      <w:r>
        <w:rPr>
          <w:rFonts w:ascii="Times New Roman"/>
          <w:b w:val="false"/>
          <w:i w:val="false"/>
          <w:color w:val="000000"/>
          <w:sz w:val="28"/>
        </w:rPr>
        <w:t>
      (дайындаушы ұйымның атауы)</w:t>
      </w:r>
    </w:p>
    <w:p>
      <w:pPr>
        <w:spacing w:after="0"/>
        <w:ind w:left="0"/>
        <w:jc w:val="both"/>
      </w:pPr>
      <w:r>
        <w:rPr>
          <w:rFonts w:ascii="Times New Roman"/>
          <w:b w:val="false"/>
          <w:i w:val="false"/>
          <w:color w:val="000000"/>
          <w:sz w:val="28"/>
        </w:rPr>
        <w:t xml:space="preserve">
      Өтінім берген сәттегі өтінім берушінің мемлекеттік кірістер органдарында тіркеліп </w:t>
      </w:r>
    </w:p>
    <w:p>
      <w:pPr>
        <w:spacing w:after="0"/>
        <w:ind w:left="0"/>
        <w:jc w:val="both"/>
      </w:pPr>
      <w:r>
        <w:rPr>
          <w:rFonts w:ascii="Times New Roman"/>
          <w:b w:val="false"/>
          <w:i w:val="false"/>
          <w:color w:val="000000"/>
          <w:sz w:val="28"/>
        </w:rPr>
        <w:t xml:space="preserve">
      есепке алынған орны: __________________________________________ </w:t>
      </w:r>
    </w:p>
    <w:p>
      <w:pPr>
        <w:spacing w:after="0"/>
        <w:ind w:left="0"/>
        <w:jc w:val="both"/>
      </w:pPr>
      <w:r>
        <w:rPr>
          <w:rFonts w:ascii="Times New Roman"/>
          <w:b w:val="false"/>
          <w:i w:val="false"/>
          <w:color w:val="000000"/>
          <w:sz w:val="28"/>
        </w:rPr>
        <w:t>
      _______________________________________</w:t>
      </w:r>
    </w:p>
    <w:bookmarkStart w:name="z43" w:id="38"/>
    <w:p>
      <w:pPr>
        <w:spacing w:after="0"/>
        <w:ind w:left="0"/>
        <w:jc w:val="left"/>
      </w:pPr>
      <w:r>
        <w:rPr>
          <w:rFonts w:ascii="Times New Roman"/>
          <w:b/>
          <w:i w:val="false"/>
          <w:color w:val="000000"/>
        </w:rPr>
        <w:t xml:space="preserve"> Есептелген қосылған құн салығы шегінде бюджетке төленген қосылған құн салығы сомасы мөлшерінде субсидиялар аударуға арналған өтінім</w:t>
      </w:r>
    </w:p>
    <w:bookmarkEnd w:id="38"/>
    <w:p>
      <w:pPr>
        <w:spacing w:after="0"/>
        <w:ind w:left="0"/>
        <w:jc w:val="both"/>
      </w:pPr>
      <w:r>
        <w:rPr>
          <w:rFonts w:ascii="Times New Roman"/>
          <w:b w:val="false"/>
          <w:i w:val="false"/>
          <w:color w:val="000000"/>
          <w:sz w:val="28"/>
        </w:rPr>
        <w:t>
      ______жылғы __ тоқсан немесе______жыл үшін</w:t>
      </w:r>
    </w:p>
    <w:p>
      <w:pPr>
        <w:spacing w:after="0"/>
        <w:ind w:left="0"/>
        <w:jc w:val="both"/>
      </w:pPr>
      <w:r>
        <w:rPr>
          <w:rFonts w:ascii="Times New Roman"/>
          <w:b w:val="false"/>
          <w:i w:val="false"/>
          <w:color w:val="000000"/>
          <w:sz w:val="28"/>
        </w:rPr>
        <w:t>
      Маған жылғы ___ тоқсан немесе ___ жыл үшін есептелген қосылған құн салығы (бұдан әрі – ҚҚС) шегінде бюджетке төленген ҚҚС сомасы мөлшерінде ________теңге көлемінде субсидия төлеуді сұраймын.</w:t>
      </w:r>
    </w:p>
    <w:bookmarkStart w:name="z44" w:id="39"/>
    <w:p>
      <w:pPr>
        <w:spacing w:after="0"/>
        <w:ind w:left="0"/>
        <w:jc w:val="both"/>
      </w:pPr>
      <w:r>
        <w:rPr>
          <w:rFonts w:ascii="Times New Roman"/>
          <w:b w:val="false"/>
          <w:i w:val="false"/>
          <w:color w:val="000000"/>
          <w:sz w:val="28"/>
        </w:rPr>
        <w:t xml:space="preserve">
      1. Дайындаушы ұйымның деректері: </w:t>
      </w:r>
    </w:p>
    <w:bookmarkEnd w:id="39"/>
    <w:p>
      <w:pPr>
        <w:spacing w:after="0"/>
        <w:ind w:left="0"/>
        <w:jc w:val="both"/>
      </w:pPr>
      <w:r>
        <w:rPr>
          <w:rFonts w:ascii="Times New Roman"/>
          <w:b w:val="false"/>
          <w:i w:val="false"/>
          <w:color w:val="000000"/>
          <w:sz w:val="28"/>
        </w:rPr>
        <w:t xml:space="preserve">
      Атауы____________________________________ </w:t>
      </w:r>
    </w:p>
    <w:p>
      <w:pPr>
        <w:spacing w:after="0"/>
        <w:ind w:left="0"/>
        <w:jc w:val="both"/>
      </w:pPr>
      <w:r>
        <w:rPr>
          <w:rFonts w:ascii="Times New Roman"/>
          <w:b w:val="false"/>
          <w:i w:val="false"/>
          <w:color w:val="000000"/>
          <w:sz w:val="28"/>
        </w:rPr>
        <w:t xml:space="preserve">
      БСН _____________________________________ </w:t>
      </w:r>
    </w:p>
    <w:p>
      <w:pPr>
        <w:spacing w:after="0"/>
        <w:ind w:left="0"/>
        <w:jc w:val="both"/>
      </w:pPr>
      <w:r>
        <w:rPr>
          <w:rFonts w:ascii="Times New Roman"/>
          <w:b w:val="false"/>
          <w:i w:val="false"/>
          <w:color w:val="000000"/>
          <w:sz w:val="28"/>
        </w:rPr>
        <w:t xml:space="preserve">
      басшының аты, әкесінің аты (бар болса), тегі __________________________ </w:t>
      </w:r>
    </w:p>
    <w:p>
      <w:pPr>
        <w:spacing w:after="0"/>
        <w:ind w:left="0"/>
        <w:jc w:val="both"/>
      </w:pPr>
      <w:r>
        <w:rPr>
          <w:rFonts w:ascii="Times New Roman"/>
          <w:b w:val="false"/>
          <w:i w:val="false"/>
          <w:color w:val="000000"/>
          <w:sz w:val="28"/>
        </w:rPr>
        <w:t xml:space="preserve">
      мекенжайы _______________________________________ </w:t>
      </w:r>
    </w:p>
    <w:p>
      <w:pPr>
        <w:spacing w:after="0"/>
        <w:ind w:left="0"/>
        <w:jc w:val="both"/>
      </w:pPr>
      <w:r>
        <w:rPr>
          <w:rFonts w:ascii="Times New Roman"/>
          <w:b w:val="false"/>
          <w:i w:val="false"/>
          <w:color w:val="000000"/>
          <w:sz w:val="28"/>
        </w:rPr>
        <w:t xml:space="preserve">
      телефон (факс) нөмірі: ________________________ </w:t>
      </w:r>
    </w:p>
    <w:bookmarkStart w:name="z45" w:id="40"/>
    <w:p>
      <w:pPr>
        <w:spacing w:after="0"/>
        <w:ind w:left="0"/>
        <w:jc w:val="both"/>
      </w:pPr>
      <w:r>
        <w:rPr>
          <w:rFonts w:ascii="Times New Roman"/>
          <w:b w:val="false"/>
          <w:i w:val="false"/>
          <w:color w:val="000000"/>
          <w:sz w:val="28"/>
        </w:rPr>
        <w:t xml:space="preserve">
      2. Дайындаушы ұйымның екінші деңгейлі банктегі ағымдағы шотының мәліметтері </w:t>
      </w:r>
    </w:p>
    <w:bookmarkEnd w:id="40"/>
    <w:p>
      <w:pPr>
        <w:spacing w:after="0"/>
        <w:ind w:left="0"/>
        <w:jc w:val="both"/>
      </w:pPr>
      <w:r>
        <w:rPr>
          <w:rFonts w:ascii="Times New Roman"/>
          <w:b w:val="false"/>
          <w:i w:val="false"/>
          <w:color w:val="000000"/>
          <w:sz w:val="28"/>
        </w:rPr>
        <w:t xml:space="preserve">
      БСН ___________________________________________________________ </w:t>
      </w:r>
    </w:p>
    <w:p>
      <w:pPr>
        <w:spacing w:after="0"/>
        <w:ind w:left="0"/>
        <w:jc w:val="both"/>
      </w:pPr>
      <w:r>
        <w:rPr>
          <w:rFonts w:ascii="Times New Roman"/>
          <w:b w:val="false"/>
          <w:i w:val="false"/>
          <w:color w:val="000000"/>
          <w:sz w:val="28"/>
        </w:rPr>
        <w:t xml:space="preserve">
      Кбе _________________________________________________________________ </w:t>
      </w:r>
    </w:p>
    <w:p>
      <w:pPr>
        <w:spacing w:after="0"/>
        <w:ind w:left="0"/>
        <w:jc w:val="both"/>
      </w:pPr>
      <w:r>
        <w:rPr>
          <w:rFonts w:ascii="Times New Roman"/>
          <w:b w:val="false"/>
          <w:i w:val="false"/>
          <w:color w:val="000000"/>
          <w:sz w:val="28"/>
        </w:rPr>
        <w:t xml:space="preserve">
      Банк деректемелері: ___________________________________________________ </w:t>
      </w:r>
    </w:p>
    <w:p>
      <w:pPr>
        <w:spacing w:after="0"/>
        <w:ind w:left="0"/>
        <w:jc w:val="both"/>
      </w:pPr>
      <w:r>
        <w:rPr>
          <w:rFonts w:ascii="Times New Roman"/>
          <w:b w:val="false"/>
          <w:i w:val="false"/>
          <w:color w:val="000000"/>
          <w:sz w:val="28"/>
        </w:rPr>
        <w:t xml:space="preserve">
      Банктің атауы: _______________________________________________________ </w:t>
      </w:r>
    </w:p>
    <w:p>
      <w:pPr>
        <w:spacing w:after="0"/>
        <w:ind w:left="0"/>
        <w:jc w:val="both"/>
      </w:pPr>
      <w:r>
        <w:rPr>
          <w:rFonts w:ascii="Times New Roman"/>
          <w:b w:val="false"/>
          <w:i w:val="false"/>
          <w:color w:val="000000"/>
          <w:sz w:val="28"/>
        </w:rPr>
        <w:t xml:space="preserve">
      БСК ________________________________________________________________ </w:t>
      </w:r>
    </w:p>
    <w:p>
      <w:pPr>
        <w:spacing w:after="0"/>
        <w:ind w:left="0"/>
        <w:jc w:val="both"/>
      </w:pPr>
      <w:r>
        <w:rPr>
          <w:rFonts w:ascii="Times New Roman"/>
          <w:b w:val="false"/>
          <w:i w:val="false"/>
          <w:color w:val="000000"/>
          <w:sz w:val="28"/>
        </w:rPr>
        <w:t xml:space="preserve">
      ЖСК _______________________________________________________________ </w:t>
      </w:r>
    </w:p>
    <w:bookmarkStart w:name="z46" w:id="41"/>
    <w:p>
      <w:pPr>
        <w:spacing w:after="0"/>
        <w:ind w:left="0"/>
        <w:jc w:val="both"/>
      </w:pPr>
      <w:r>
        <w:rPr>
          <w:rFonts w:ascii="Times New Roman"/>
          <w:b w:val="false"/>
          <w:i w:val="false"/>
          <w:color w:val="000000"/>
          <w:sz w:val="28"/>
        </w:rPr>
        <w:t>
      3. Ауыл шаруашылығы тауарын өндіруші, ауыл шаруашылығы кооперативтері мен дайындаушы ұйым арасындағы сатып алу-сату шарты жөніндегі мәліметтер:</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4"/>
        <w:gridCol w:w="2981"/>
        <w:gridCol w:w="942"/>
        <w:gridCol w:w="942"/>
        <w:gridCol w:w="1115"/>
        <w:gridCol w:w="1992"/>
        <w:gridCol w:w="1205"/>
        <w:gridCol w:w="1205"/>
        <w:gridCol w:w="944"/>
      </w:tblGrid>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 сатушының атауы және ЖСН-сы/БСН-сы</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жасалған күні</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Бағасы(теңге)</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 сатушының орналасқан жерінің мекенжайы</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өнімінің атауы</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көлемі, килограмм</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 мерзімі</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7" w:id="42"/>
    <w:p>
      <w:pPr>
        <w:spacing w:after="0"/>
        <w:ind w:left="0"/>
        <w:jc w:val="both"/>
      </w:pPr>
      <w:r>
        <w:rPr>
          <w:rFonts w:ascii="Times New Roman"/>
          <w:b w:val="false"/>
          <w:i w:val="false"/>
          <w:color w:val="000000"/>
          <w:sz w:val="28"/>
        </w:rPr>
        <w:t>
      4. Дайындаушы ұйымның ауыл шаруашылығы өнімінің өткізілгенін растайтын шот-фактуралары туралы мәліметтер:</w:t>
      </w:r>
    </w:p>
    <w:bookmarkEnd w:id="42"/>
    <w:p>
      <w:pPr>
        <w:spacing w:after="0"/>
        <w:ind w:left="0"/>
        <w:jc w:val="both"/>
      </w:pPr>
      <w:r>
        <w:rPr>
          <w:rFonts w:ascii="Times New Roman"/>
          <w:b w:val="false"/>
          <w:i w:val="false"/>
          <w:color w:val="000000"/>
          <w:sz w:val="28"/>
        </w:rPr>
        <w:t>
      шот-фактура нөмірі______________________________________________</w:t>
      </w:r>
    </w:p>
    <w:p>
      <w:pPr>
        <w:spacing w:after="0"/>
        <w:ind w:left="0"/>
        <w:jc w:val="both"/>
      </w:pPr>
      <w:r>
        <w:rPr>
          <w:rFonts w:ascii="Times New Roman"/>
          <w:b w:val="false"/>
          <w:i w:val="false"/>
          <w:color w:val="000000"/>
          <w:sz w:val="28"/>
        </w:rPr>
        <w:t>
      берілген күні___________________________________________________</w:t>
      </w:r>
    </w:p>
    <w:p>
      <w:pPr>
        <w:spacing w:after="0"/>
        <w:ind w:left="0"/>
        <w:jc w:val="both"/>
      </w:pPr>
      <w:r>
        <w:rPr>
          <w:rFonts w:ascii="Times New Roman"/>
          <w:b w:val="false"/>
          <w:i w:val="false"/>
          <w:color w:val="000000"/>
          <w:sz w:val="28"/>
        </w:rPr>
        <w:t>
      ауыл шаруашылығы өнімінің атауы ________________________________</w:t>
      </w:r>
    </w:p>
    <w:p>
      <w:pPr>
        <w:spacing w:after="0"/>
        <w:ind w:left="0"/>
        <w:jc w:val="both"/>
      </w:pPr>
      <w:r>
        <w:rPr>
          <w:rFonts w:ascii="Times New Roman"/>
          <w:b w:val="false"/>
          <w:i w:val="false"/>
          <w:color w:val="000000"/>
          <w:sz w:val="28"/>
        </w:rPr>
        <w:t>
      өлшем бірлігі __________________________________________________</w:t>
      </w:r>
    </w:p>
    <w:p>
      <w:pPr>
        <w:spacing w:after="0"/>
        <w:ind w:left="0"/>
        <w:jc w:val="both"/>
      </w:pPr>
      <w:r>
        <w:rPr>
          <w:rFonts w:ascii="Times New Roman"/>
          <w:b w:val="false"/>
          <w:i w:val="false"/>
          <w:color w:val="000000"/>
          <w:sz w:val="28"/>
        </w:rPr>
        <w:t>
      ауыл шаруашылығы өнімінің көлемі ________________________________</w:t>
      </w:r>
    </w:p>
    <w:p>
      <w:pPr>
        <w:spacing w:after="0"/>
        <w:ind w:left="0"/>
        <w:jc w:val="both"/>
      </w:pPr>
      <w:r>
        <w:rPr>
          <w:rFonts w:ascii="Times New Roman"/>
          <w:b w:val="false"/>
          <w:i w:val="false"/>
          <w:color w:val="000000"/>
          <w:sz w:val="28"/>
        </w:rPr>
        <w:t>
      ҚҚС-мен бағасы (теңге) _________________</w:t>
      </w:r>
    </w:p>
    <w:p>
      <w:pPr>
        <w:spacing w:after="0"/>
        <w:ind w:left="0"/>
        <w:jc w:val="both"/>
      </w:pPr>
      <w:r>
        <w:rPr>
          <w:rFonts w:ascii="Times New Roman"/>
          <w:b w:val="false"/>
          <w:i w:val="false"/>
          <w:color w:val="000000"/>
          <w:sz w:val="28"/>
        </w:rPr>
        <w:t>
      бүкіл өткізу құны (теңге)_________________________________</w:t>
      </w:r>
    </w:p>
    <w:bookmarkStart w:name="z48" w:id="43"/>
    <w:p>
      <w:pPr>
        <w:spacing w:after="0"/>
        <w:ind w:left="0"/>
        <w:jc w:val="both"/>
      </w:pPr>
      <w:r>
        <w:rPr>
          <w:rFonts w:ascii="Times New Roman"/>
          <w:b w:val="false"/>
          <w:i w:val="false"/>
          <w:color w:val="000000"/>
          <w:sz w:val="28"/>
        </w:rPr>
        <w:t>
      5. Салық декларациясынан алынған мәліметтер</w:t>
      </w:r>
    </w:p>
    <w:bookmarkEnd w:id="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11534"/>
        <w:gridCol w:w="113"/>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____жылдың ___ тоқсаны үшін не ___ жыл үшін декларациялар бойынша төлеуге есептелген ҚҚС сомасы</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___жылдың ___ тоқсаны үшін не ___ жыл үшін декларациялар бойынша бюджетке төленген ҚҚС сомасы</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___жылдың ___ тоқсаны үшін не ___ жыл үшін өнімді өткізуден түскен жылдық жиынтық кіріс сомасы</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___жылдың ___ тоқсаны үшін не ___жылы "Агроөнеркәсіптік кешенді және ауылдық аумақтарды дамытуды мемлекеттік реттеу туралы" 2005 жылғы 8 шілдедегі Қазақстан Республикасы Заңының </w:t>
            </w:r>
            <w:r>
              <w:rPr>
                <w:rFonts w:ascii="Times New Roman"/>
                <w:b w:val="false"/>
                <w:i w:val="false"/>
                <w:color w:val="000000"/>
                <w:sz w:val="20"/>
              </w:rPr>
              <w:t>11-бабының</w:t>
            </w:r>
            <w:r>
              <w:rPr>
                <w:rFonts w:ascii="Times New Roman"/>
                <w:b w:val="false"/>
                <w:i w:val="false"/>
                <w:color w:val="000000"/>
                <w:sz w:val="20"/>
              </w:rPr>
              <w:t xml:space="preserve"> 5-тармағында белгіленген тізбе (бұдан әрі – тізбе) бойынша өнімдерді өткізуден түскен кіріс сомасы</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 бойынша өнімді өткізуден түскен кірістің жалпы сомасындағы кірістің үлес салмағы (кемінде 90 %)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ұйымның шотына аударылатын субсидиялар сомасы</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кірістер органдарының салық есептілігін қабылдағаны туралы деректемелері</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Субсидиялар сомаларының есептеулері осы өтінімге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қоса беріледі.</w:t>
      </w:r>
    </w:p>
    <w:p>
      <w:pPr>
        <w:spacing w:after="0"/>
        <w:ind w:left="0"/>
        <w:jc w:val="both"/>
      </w:pPr>
      <w:r>
        <w:rPr>
          <w:rFonts w:ascii="Times New Roman"/>
          <w:b w:val="false"/>
          <w:i w:val="false"/>
          <w:color w:val="000000"/>
          <w:sz w:val="28"/>
        </w:rPr>
        <w:t>
      Тексеру кезінде ұсынылған мәліметтердің және субсидиялар сомалары есептеулерінің сәйкес келмеуі анықталған жағдайда, он жұмыс күні ішінде заңсыз алынған қаражатты қайтаруға міндеттенеміз.</w:t>
      </w:r>
    </w:p>
    <w:p>
      <w:pPr>
        <w:spacing w:after="0"/>
        <w:ind w:left="0"/>
        <w:jc w:val="both"/>
      </w:pPr>
      <w:r>
        <w:rPr>
          <w:rFonts w:ascii="Times New Roman"/>
          <w:b w:val="false"/>
          <w:i w:val="false"/>
          <w:color w:val="000000"/>
          <w:sz w:val="28"/>
        </w:rPr>
        <w:t>
      Өтінім беруші 20__ жылғы "__" __________ сағат ___-де қол қойып, жіберді:</w:t>
      </w:r>
    </w:p>
    <w:p>
      <w:pPr>
        <w:spacing w:after="0"/>
        <w:ind w:left="0"/>
        <w:jc w:val="both"/>
      </w:pPr>
      <w:r>
        <w:rPr>
          <w:rFonts w:ascii="Times New Roman"/>
          <w:b w:val="false"/>
          <w:i w:val="false"/>
          <w:color w:val="000000"/>
          <w:sz w:val="28"/>
        </w:rPr>
        <w:t xml:space="preserve">
      ЭЦҚ-дан алынған деректер </w:t>
      </w:r>
    </w:p>
    <w:p>
      <w:pPr>
        <w:spacing w:after="0"/>
        <w:ind w:left="0"/>
        <w:jc w:val="both"/>
      </w:pPr>
      <w:r>
        <w:rPr>
          <w:rFonts w:ascii="Times New Roman"/>
          <w:b w:val="false"/>
          <w:i w:val="false"/>
          <w:color w:val="000000"/>
          <w:sz w:val="28"/>
        </w:rPr>
        <w:t xml:space="preserve">
      ЭЦҚ-ның қойылған күні мен уақыты </w:t>
      </w:r>
    </w:p>
    <w:p>
      <w:pPr>
        <w:spacing w:after="0"/>
        <w:ind w:left="0"/>
        <w:jc w:val="both"/>
      </w:pPr>
      <w:r>
        <w:rPr>
          <w:rFonts w:ascii="Times New Roman"/>
          <w:b w:val="false"/>
          <w:i w:val="false"/>
          <w:color w:val="000000"/>
          <w:sz w:val="28"/>
        </w:rPr>
        <w:t>
      Өтінімнің қабылданғаны туралы хабарлама:</w:t>
      </w:r>
    </w:p>
    <w:p>
      <w:pPr>
        <w:spacing w:after="0"/>
        <w:ind w:left="0"/>
        <w:jc w:val="both"/>
      </w:pPr>
      <w:r>
        <w:rPr>
          <w:rFonts w:ascii="Times New Roman"/>
          <w:b w:val="false"/>
          <w:i w:val="false"/>
          <w:color w:val="000000"/>
          <w:sz w:val="28"/>
        </w:rPr>
        <w:t>
      ЭЦҚ-дан алынған деректер</w:t>
      </w:r>
    </w:p>
    <w:p>
      <w:pPr>
        <w:spacing w:after="0"/>
        <w:ind w:left="0"/>
        <w:jc w:val="both"/>
      </w:pPr>
      <w:r>
        <w:rPr>
          <w:rFonts w:ascii="Times New Roman"/>
          <w:b w:val="false"/>
          <w:i w:val="false"/>
          <w:color w:val="000000"/>
          <w:sz w:val="28"/>
        </w:rPr>
        <w:t xml:space="preserve">
      ЭЦҚ-ның қойылған күні мен уақыты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ЭЦҚ – электрондық цифрлық қолтаңба;</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ЖСК – жеке сәйкестендіру коды;</w:t>
      </w:r>
    </w:p>
    <w:p>
      <w:pPr>
        <w:spacing w:after="0"/>
        <w:ind w:left="0"/>
        <w:jc w:val="both"/>
      </w:pPr>
      <w:r>
        <w:rPr>
          <w:rFonts w:ascii="Times New Roman"/>
          <w:b w:val="false"/>
          <w:i w:val="false"/>
          <w:color w:val="000000"/>
          <w:sz w:val="28"/>
        </w:rPr>
        <w:t>
      Кбе – Бенефициардың коды;</w:t>
      </w:r>
    </w:p>
    <w:p>
      <w:pPr>
        <w:spacing w:after="0"/>
        <w:ind w:left="0"/>
        <w:jc w:val="both"/>
      </w:pPr>
      <w:r>
        <w:rPr>
          <w:rFonts w:ascii="Times New Roman"/>
          <w:b w:val="false"/>
          <w:i w:val="false"/>
          <w:color w:val="000000"/>
          <w:sz w:val="28"/>
        </w:rPr>
        <w:t>
      БСК – банктік сәйкестендіру коды.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Есептелген қосылған құн</w:t>
            </w:r>
            <w:r>
              <w:br/>
            </w:r>
            <w:r>
              <w:rPr>
                <w:rFonts w:ascii="Times New Roman"/>
                <w:b w:val="false"/>
                <w:i w:val="false"/>
                <w:color w:val="000000"/>
                <w:sz w:val="20"/>
              </w:rPr>
              <w:t>салығы шегінде бюджетке</w:t>
            </w:r>
            <w:r>
              <w:br/>
            </w:r>
            <w:r>
              <w:rPr>
                <w:rFonts w:ascii="Times New Roman"/>
                <w:b w:val="false"/>
                <w:i w:val="false"/>
                <w:color w:val="000000"/>
                <w:sz w:val="20"/>
              </w:rPr>
              <w:t>төленген қосылған құн салығы</w:t>
            </w:r>
            <w:r>
              <w:br/>
            </w:r>
            <w:r>
              <w:rPr>
                <w:rFonts w:ascii="Times New Roman"/>
                <w:b w:val="false"/>
                <w:i w:val="false"/>
                <w:color w:val="000000"/>
                <w:sz w:val="20"/>
              </w:rPr>
              <w:t>сомасы мөлшерінде субсидиялар</w:t>
            </w:r>
            <w:r>
              <w:br/>
            </w:r>
            <w:r>
              <w:rPr>
                <w:rFonts w:ascii="Times New Roman"/>
                <w:b w:val="false"/>
                <w:i w:val="false"/>
                <w:color w:val="000000"/>
                <w:sz w:val="20"/>
              </w:rPr>
              <w:t>аударуға арналған өтінімге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0" w:id="44"/>
    <w:p>
      <w:pPr>
        <w:spacing w:after="0"/>
        <w:ind w:left="0"/>
        <w:jc w:val="left"/>
      </w:pPr>
      <w:r>
        <w:rPr>
          <w:rFonts w:ascii="Times New Roman"/>
          <w:b/>
          <w:i w:val="false"/>
          <w:color w:val="000000"/>
        </w:rPr>
        <w:t xml:space="preserve"> Дайындаушы ұйымның  _____ жылдың ___ тоқсанына немесе_____ жыл үшін  мәліметтері</w:t>
      </w:r>
    </w:p>
    <w:bookmarkEnd w:id="44"/>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(мемлекеттік кірістер органының атауы)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
        <w:gridCol w:w="391"/>
        <w:gridCol w:w="426"/>
        <w:gridCol w:w="1261"/>
        <w:gridCol w:w="6001"/>
        <w:gridCol w:w="4048"/>
      </w:tblGrid>
      <w:tr>
        <w:trPr>
          <w:trHeight w:val="30" w:hRule="atLeast"/>
        </w:trPr>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ұйымның атауы</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Бизнес-сәйкестендіру нөмірі</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есептілік деректері бойынша өнімді сатудан түскен жылдық жиынтық табыс сомасы</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жылдың ___ тоқсанына немесе ______ жылға жеке шот бойынша есептелген және төлеуге есептелген қосылған құн салығы (бұдан әрі – ҚҚС) сомасы</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жылдың ___ тоқсаны үшін немесе ___ жылы (жеке шот бойынша) есептелген шекте төленген ҚҚС сомасы</w:t>
            </w:r>
          </w:p>
        </w:tc>
      </w:tr>
      <w:tr>
        <w:trPr>
          <w:trHeight w:val="30" w:hRule="atLeast"/>
        </w:trPr>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Басшы _____________________________ __________ </w:t>
      </w:r>
    </w:p>
    <w:p>
      <w:pPr>
        <w:spacing w:after="0"/>
        <w:ind w:left="0"/>
        <w:jc w:val="both"/>
      </w:pPr>
      <w:r>
        <w:rPr>
          <w:rFonts w:ascii="Times New Roman"/>
          <w:b w:val="false"/>
          <w:i w:val="false"/>
          <w:color w:val="000000"/>
          <w:sz w:val="28"/>
        </w:rPr>
        <w:t>
      (Аты, әкесінің аты (бар болса), тегі)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Есептелген қосылған құн</w:t>
            </w:r>
            <w:r>
              <w:br/>
            </w:r>
            <w:r>
              <w:rPr>
                <w:rFonts w:ascii="Times New Roman"/>
                <w:b w:val="false"/>
                <w:i w:val="false"/>
                <w:color w:val="000000"/>
                <w:sz w:val="20"/>
              </w:rPr>
              <w:t xml:space="preserve">салығы шегінде бюджетке </w:t>
            </w:r>
            <w:r>
              <w:br/>
            </w:r>
            <w:r>
              <w:rPr>
                <w:rFonts w:ascii="Times New Roman"/>
                <w:b w:val="false"/>
                <w:i w:val="false"/>
                <w:color w:val="000000"/>
                <w:sz w:val="20"/>
              </w:rPr>
              <w:t xml:space="preserve">төленген қосылған құн салығы </w:t>
            </w:r>
            <w:r>
              <w:br/>
            </w:r>
            <w:r>
              <w:rPr>
                <w:rFonts w:ascii="Times New Roman"/>
                <w:b w:val="false"/>
                <w:i w:val="false"/>
                <w:color w:val="000000"/>
                <w:sz w:val="20"/>
              </w:rPr>
              <w:t xml:space="preserve">сомасы мөлшерінде субсидиялар </w:t>
            </w:r>
            <w:r>
              <w:br/>
            </w:r>
            <w:r>
              <w:rPr>
                <w:rFonts w:ascii="Times New Roman"/>
                <w:b w:val="false"/>
                <w:i w:val="false"/>
                <w:color w:val="000000"/>
                <w:sz w:val="20"/>
              </w:rPr>
              <w:t>аударуға арналған өтінімге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 жылдың ___тоқсанына немесе_____ жыл үшін  субсидиялар сомаларының есептемесі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240"/>
        <w:gridCol w:w="1136"/>
        <w:gridCol w:w="1136"/>
        <w:gridCol w:w="1136"/>
        <w:gridCol w:w="1659"/>
        <w:gridCol w:w="4820"/>
      </w:tblGrid>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РР/с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Шот-фактураның нөмірі</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Толтырылған күні</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атауы</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(көлемі)</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бірлігінің қосылған құн салығысыз (бұдан әрі – ҚҚС) бағасы</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2"/>
        <w:gridCol w:w="1758"/>
        <w:gridCol w:w="1102"/>
        <w:gridCol w:w="1255"/>
        <w:gridCol w:w="2003"/>
        <w:gridCol w:w="4640"/>
      </w:tblGrid>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ҚҚС-сыз құны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сомасы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бірлігінің ҚҚС-сыз барынша жол берілетін құны</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Өткізудің барынша жол берілетін құны бойынша</w:t>
            </w:r>
            <w:r>
              <w:br/>
            </w:r>
            <w:r>
              <w:rPr>
                <w:rFonts w:ascii="Times New Roman"/>
                <w:b w:val="false"/>
                <w:i w:val="false"/>
                <w:color w:val="000000"/>
                <w:sz w:val="20"/>
              </w:rPr>
              <w:t>
ҚҚС-сыз сомасы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сомасы</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Субсидиялауға жататын ҚҚС сомасы*</w:t>
            </w:r>
          </w:p>
        </w:tc>
      </w:tr>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8-баған= 6-баған х</w:t>
            </w:r>
            <w:r>
              <w:br/>
            </w:r>
            <w:r>
              <w:rPr>
                <w:rFonts w:ascii="Times New Roman"/>
                <w:b w:val="false"/>
                <w:i w:val="false"/>
                <w:color w:val="000000"/>
                <w:sz w:val="20"/>
              </w:rPr>
              <w:t>
7-баған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9-баған =</w:t>
            </w:r>
            <w:r>
              <w:br/>
            </w:r>
            <w:r>
              <w:rPr>
                <w:rFonts w:ascii="Times New Roman"/>
                <w:b w:val="false"/>
                <w:i w:val="false"/>
                <w:color w:val="000000"/>
                <w:sz w:val="20"/>
              </w:rPr>
              <w:t>
8-баған х 12%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11-баған =</w:t>
            </w:r>
            <w:r>
              <w:br/>
            </w:r>
            <w:r>
              <w:rPr>
                <w:rFonts w:ascii="Times New Roman"/>
                <w:b w:val="false"/>
                <w:i w:val="false"/>
                <w:color w:val="000000"/>
                <w:sz w:val="20"/>
              </w:rPr>
              <w:t>
6-баған х</w:t>
            </w:r>
            <w:r>
              <w:br/>
            </w:r>
            <w:r>
              <w:rPr>
                <w:rFonts w:ascii="Times New Roman"/>
                <w:b w:val="false"/>
                <w:i w:val="false"/>
                <w:color w:val="000000"/>
                <w:sz w:val="20"/>
              </w:rPr>
              <w:t>
10-баған</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12-баған =</w:t>
            </w:r>
            <w:r>
              <w:br/>
            </w:r>
            <w:r>
              <w:rPr>
                <w:rFonts w:ascii="Times New Roman"/>
                <w:b w:val="false"/>
                <w:i w:val="false"/>
                <w:color w:val="000000"/>
                <w:sz w:val="20"/>
              </w:rPr>
              <w:t>
11-баған х 12%</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егер 7-баған 10-бағаннан көп немесе тең болса, 13-баған= 12-баған;</w:t>
            </w:r>
            <w:r>
              <w:br/>
            </w:r>
            <w:r>
              <w:rPr>
                <w:rFonts w:ascii="Times New Roman"/>
                <w:b w:val="false"/>
                <w:i w:val="false"/>
                <w:color w:val="000000"/>
                <w:sz w:val="20"/>
              </w:rPr>
              <w:t>
2) егер 7-баған 10-бағаннан кем болса, 13-баған= 9-баған</w:t>
            </w:r>
          </w:p>
        </w:tc>
      </w:tr>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2" w:id="45"/>
    <w:p>
      <w:pPr>
        <w:spacing w:after="0"/>
        <w:ind w:left="0"/>
        <w:jc w:val="both"/>
      </w:pPr>
      <w:r>
        <w:rPr>
          <w:rFonts w:ascii="Times New Roman"/>
          <w:b w:val="false"/>
          <w:i w:val="false"/>
          <w:color w:val="000000"/>
          <w:sz w:val="28"/>
        </w:rPr>
        <w:t xml:space="preserve">
      Ескертпе: * субсидиялауға жататын ҚҚС сомасы Қазақстан Республикасы Үкіметінің 2015 жылғы 1 қазандағы № 813 </w:t>
      </w:r>
      <w:r>
        <w:rPr>
          <w:rFonts w:ascii="Times New Roman"/>
          <w:b w:val="false"/>
          <w:i w:val="false"/>
          <w:color w:val="000000"/>
          <w:sz w:val="28"/>
        </w:rPr>
        <w:t>қаулысымен</w:t>
      </w:r>
      <w:r>
        <w:rPr>
          <w:rFonts w:ascii="Times New Roman"/>
          <w:b w:val="false"/>
          <w:i w:val="false"/>
          <w:color w:val="000000"/>
          <w:sz w:val="28"/>
        </w:rPr>
        <w:t xml:space="preserve"> бекітілген Агроөнеркәсіптік кешен саласындағы дайындаушы ұйымдарға субсидияланатын қосылған құн салығы сомасының мөлшерін айқындау үшін қолданылатын, жеке қосалқы шаруашылықтан сатып алынған ауыл шаруашылығы өнімінің нақты көлемінің нормалары ескеріле отырып, салық төлеушінің жеке шоты бойынша есептік жылға есептелген ҚҚС шегінде бюджетке төленген ҚҚС сомасынан аспауға тиіс (Агроөнеркәсіптік кешен саласындағы дайындаушы ұйымдарға есептелген қосылған құн салығы шегінде бюджетке төленген қосылған құн салығы сомасын субсидиялау қағидалары Қазақстан Республикасының Ауыл шаруашылығы министрінің 2015 жылғы 30 наурыздағы № 9-3/271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11008 болып тіркелген) бекітілген 1-қосымшаның 4-тармағына сәйкес мәліметтер). </w:t>
      </w:r>
    </w:p>
    <w:bookmarkEnd w:id="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Агроөнеркәсіптік кешен</w:t>
            </w:r>
            <w:r>
              <w:br/>
            </w:r>
            <w:r>
              <w:rPr>
                <w:rFonts w:ascii="Times New Roman"/>
                <w:b w:val="false"/>
                <w:i w:val="false"/>
                <w:color w:val="000000"/>
                <w:sz w:val="20"/>
              </w:rPr>
              <w:t>саласындағы дайындаушы</w:t>
            </w:r>
            <w:r>
              <w:br/>
            </w:r>
            <w:r>
              <w:rPr>
                <w:rFonts w:ascii="Times New Roman"/>
                <w:b w:val="false"/>
                <w:i w:val="false"/>
                <w:color w:val="000000"/>
                <w:sz w:val="20"/>
              </w:rPr>
              <w:t>ұйымдарға есептелген</w:t>
            </w:r>
            <w:r>
              <w:br/>
            </w:r>
            <w:r>
              <w:rPr>
                <w:rFonts w:ascii="Times New Roman"/>
                <w:b w:val="false"/>
                <w:i w:val="false"/>
                <w:color w:val="000000"/>
                <w:sz w:val="20"/>
              </w:rPr>
              <w:t>қосылған құн салығы шегінде</w:t>
            </w:r>
            <w:r>
              <w:br/>
            </w:r>
            <w:r>
              <w:rPr>
                <w:rFonts w:ascii="Times New Roman"/>
                <w:b w:val="false"/>
                <w:i w:val="false"/>
                <w:color w:val="000000"/>
                <w:sz w:val="20"/>
              </w:rPr>
              <w:t>бюджетке төленген қосылған</w:t>
            </w:r>
            <w:r>
              <w:br/>
            </w:r>
            <w:r>
              <w:rPr>
                <w:rFonts w:ascii="Times New Roman"/>
                <w:b w:val="false"/>
                <w:i w:val="false"/>
                <w:color w:val="000000"/>
                <w:sz w:val="20"/>
              </w:rPr>
              <w:t>құн салығы сомасын</w:t>
            </w:r>
            <w:r>
              <w:br/>
            </w:r>
            <w:r>
              <w:rPr>
                <w:rFonts w:ascii="Times New Roman"/>
                <w:b w:val="false"/>
                <w:i w:val="false"/>
                <w:color w:val="000000"/>
                <w:sz w:val="20"/>
              </w:rPr>
              <w:t>субсидиялау қағидаларына</w:t>
            </w:r>
            <w:r>
              <w:br/>
            </w:r>
            <w:r>
              <w:rPr>
                <w:rFonts w:ascii="Times New Roman"/>
                <w:b w:val="false"/>
                <w:i w:val="false"/>
                <w:color w:val="000000"/>
                <w:sz w:val="20"/>
              </w:rPr>
              <w:t>2-қосымша</w:t>
            </w:r>
          </w:p>
        </w:tc>
      </w:tr>
    </w:tbl>
    <w:bookmarkStart w:name="z54" w:id="46"/>
    <w:p>
      <w:pPr>
        <w:spacing w:after="0"/>
        <w:ind w:left="0"/>
        <w:jc w:val="left"/>
      </w:pPr>
      <w:r>
        <w:rPr>
          <w:rFonts w:ascii="Times New Roman"/>
          <w:b/>
          <w:i w:val="false"/>
          <w:color w:val="000000"/>
        </w:rPr>
        <w:t xml:space="preserve">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 мемлекеттік көрсетілетін қызмет стандарты</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7"/>
        <w:gridCol w:w="1886"/>
        <w:gridCol w:w="9927"/>
      </w:tblGrid>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жергілікті атқарушы органдары (бұдан әрі – көрсетілетін қызметті беруші)</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көрсетілетін қызметті ұсыну тәсілдері </w:t>
            </w: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Өтінімдерді қабылдау және мемлекеттік қызметті көрсету нәтижелерін беру www.egov.kz "электрондық үкімет" веб-порталы (бұдан әрі – портал) арқылы жүзеге асырылады</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порталға жүгінген сәттен бастап – 3 (үш) жұмыс күні</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субсидияның аударылғаны туралы хабарлама не осы мемлекеттік көрсетілетін қызмет стандартының 9-тармағында көзделген жағдайларда және негіздер бойынша мемлекеттік қызметті көрсетуден уәжді бас тарту.</w:t>
            </w:r>
            <w:r>
              <w:br/>
            </w:r>
            <w:r>
              <w:rPr>
                <w:rFonts w:ascii="Times New Roman"/>
                <w:b w:val="false"/>
                <w:i w:val="false"/>
                <w:color w:val="000000"/>
                <w:sz w:val="20"/>
              </w:rPr>
              <w:t>
Мемлекеттік қызметті көрсету нәтижесін ұсыну нысаны – электрондық.</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заңды тұлғаларға (бұдан әрі – көрсетілетін қызметті алушы) тегін көрсетіледі.</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кестесі </w:t>
            </w: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еңбек заңнамасына және "Қазақстан Республикасындағы мерекелер туралы" Қазақстан Республикасының 2001 жылғы 13 желтоқсандағы Заңының (бұдан әрі – заң) </w:t>
            </w:r>
            <w:r>
              <w:rPr>
                <w:rFonts w:ascii="Times New Roman"/>
                <w:b w:val="false"/>
                <w:i w:val="false"/>
                <w:color w:val="000000"/>
                <w:sz w:val="20"/>
              </w:rPr>
              <w:t>5-бабына</w:t>
            </w:r>
            <w:r>
              <w:rPr>
                <w:rFonts w:ascii="Times New Roman"/>
                <w:b w:val="false"/>
                <w:i w:val="false"/>
                <w:color w:val="000000"/>
                <w:sz w:val="20"/>
              </w:rPr>
              <w:t xml:space="preserve"> сәйкес демалыс және мереке күндерін қоспағанда, дүйсенбі-жұма аралығында сағат 13.00-ден 14.30-ға дейінгі түскі үзіліспен сағат 9.00-ден 18.30-ға дейін.</w:t>
            </w:r>
            <w:r>
              <w:br/>
            </w:r>
            <w:r>
              <w:rPr>
                <w:rFonts w:ascii="Times New Roman"/>
                <w:b w:val="false"/>
                <w:i w:val="false"/>
                <w:color w:val="000000"/>
                <w:sz w:val="20"/>
              </w:rPr>
              <w:t xml:space="preserve">
2)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Қазақстан Республикасының еңбек заңнамасына және заңның </w:t>
            </w:r>
            <w:r>
              <w:rPr>
                <w:rFonts w:ascii="Times New Roman"/>
                <w:b w:val="false"/>
                <w:i w:val="false"/>
                <w:color w:val="000000"/>
                <w:sz w:val="20"/>
              </w:rPr>
              <w:t>5-бабына</w:t>
            </w:r>
            <w:r>
              <w:rPr>
                <w:rFonts w:ascii="Times New Roman"/>
                <w:b w:val="false"/>
                <w:i w:val="false"/>
                <w:color w:val="000000"/>
                <w:sz w:val="20"/>
              </w:rPr>
              <w:t xml:space="preserve"> сәйкес жүгінген кезде өтінімдерді қабылдау немесе Мемлекеттік қызмет көрсету нәтижелерін беру келесі жұмыс күні жүзеге асырылады).</w:t>
            </w:r>
            <w:r>
              <w:br/>
            </w:r>
            <w:r>
              <w:rPr>
                <w:rFonts w:ascii="Times New Roman"/>
                <w:b w:val="false"/>
                <w:i w:val="false"/>
                <w:color w:val="000000"/>
                <w:sz w:val="20"/>
              </w:rPr>
              <w:t>
Мемлекеттік қызметті көрсету орындарының мекенжайлары:</w:t>
            </w:r>
            <w:r>
              <w:br/>
            </w:r>
            <w:r>
              <w:rPr>
                <w:rFonts w:ascii="Times New Roman"/>
                <w:b w:val="false"/>
                <w:i w:val="false"/>
                <w:color w:val="000000"/>
                <w:sz w:val="20"/>
              </w:rPr>
              <w:t>
1) тиісті көрсетілетін қызметті берушінің интернет-ресурсында;</w:t>
            </w:r>
            <w:r>
              <w:br/>
            </w:r>
            <w:r>
              <w:rPr>
                <w:rFonts w:ascii="Times New Roman"/>
                <w:b w:val="false"/>
                <w:i w:val="false"/>
                <w:color w:val="000000"/>
                <w:sz w:val="20"/>
              </w:rPr>
              <w:t>
2) Мемлекеттік органдардың https://gov.kz интернет-ресурстарының бірыңғай платформасында орналастырылған.</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 тізбесі</w:t>
            </w: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алушы порталға көрсетілетін қызметті алушының ЭЦҚ-мен куәландырылған электрондық құжат нысанында субсидия алуға өтінімді ұсынады.</w:t>
            </w:r>
            <w:r>
              <w:br/>
            </w:r>
            <w:r>
              <w:rPr>
                <w:rFonts w:ascii="Times New Roman"/>
                <w:b w:val="false"/>
                <w:i w:val="false"/>
                <w:color w:val="000000"/>
                <w:sz w:val="20"/>
              </w:rPr>
              <w:t>
Өтінімдер есепті жылдан кейінгі жылдың 1 ақпанынан 1 желтоқсанына дейін (қоса алғанда) қабылданады.</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қызметті алу үшін ұсынған құжаттардың және (немесе) олардағы деректердің (мәліметтердің) дұрыс еместігінің анықталуы;</w:t>
            </w:r>
            <w:r>
              <w:br/>
            </w:r>
            <w:r>
              <w:rPr>
                <w:rFonts w:ascii="Times New Roman"/>
                <w:b w:val="false"/>
                <w:i w:val="false"/>
                <w:color w:val="000000"/>
                <w:sz w:val="20"/>
              </w:rPr>
              <w:t xml:space="preserve">
2) көрсетілетін қызметті алушының және (немесе) мемлекеттік қызметті көрсету үшін қажетті ұсынылған деректердің Қазақстан Республикасы Ауыл шаруашылығы министрінің 2015 жылғы 30 наурыздағы № 9-3/271 бұйрығымен бекітілген (Қазақстан Республикасының Нормативтік құқықтық актілерін мемлекеттік тіркеу тізілімінде № 11008 болып тіркелген) Агроөнеркәсіптік кешен саласындағы дайындаушы ұйымдарға есептелген қосылған құн салығы шегінде бюджетке төленген қосылған құн салығы сомасын субсидиялау </w:t>
            </w:r>
            <w:r>
              <w:rPr>
                <w:rFonts w:ascii="Times New Roman"/>
                <w:b w:val="false"/>
                <w:i w:val="false"/>
                <w:color w:val="000000"/>
                <w:sz w:val="20"/>
              </w:rPr>
              <w:t>қағидаларында</w:t>
            </w:r>
            <w:r>
              <w:rPr>
                <w:rFonts w:ascii="Times New Roman"/>
                <w:b w:val="false"/>
                <w:i w:val="false"/>
                <w:color w:val="000000"/>
                <w:sz w:val="20"/>
              </w:rPr>
              <w:t xml:space="preserve"> белгіленген шарттарға сәйкес келмеуі.</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оның ішінде электрондық нысанда және Мемлекеттік корпорация арқылы көрсетілетін қызметтердің ерекшеліктерін ескере отырып қойылатын өзге де талаптар</w:t>
            </w: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туралы ақпаратты қашықтықтан қол жеткізу режимінде Бірыңғай байланыс орталығы арқылы алу мүмкіндігі бар.</w:t>
            </w:r>
            <w:r>
              <w:br/>
            </w:r>
            <w:r>
              <w:rPr>
                <w:rFonts w:ascii="Times New Roman"/>
                <w:b w:val="false"/>
                <w:i w:val="false"/>
                <w:color w:val="000000"/>
                <w:sz w:val="20"/>
              </w:rPr>
              <w:t>
Мемлекеттік қызметті көрсету мәселелері бойынша анықтама қызметтерінің байланыс телефондары порталда көрсетілген. Бірыңғай байланыс орталығы: 1414.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Агроөнеркәсіптік кешен</w:t>
            </w:r>
            <w:r>
              <w:br/>
            </w:r>
            <w:r>
              <w:rPr>
                <w:rFonts w:ascii="Times New Roman"/>
                <w:b w:val="false"/>
                <w:i w:val="false"/>
                <w:color w:val="000000"/>
                <w:sz w:val="20"/>
              </w:rPr>
              <w:t>саласындағы дайындаушы</w:t>
            </w:r>
            <w:r>
              <w:br/>
            </w:r>
            <w:r>
              <w:rPr>
                <w:rFonts w:ascii="Times New Roman"/>
                <w:b w:val="false"/>
                <w:i w:val="false"/>
                <w:color w:val="000000"/>
                <w:sz w:val="20"/>
              </w:rPr>
              <w:t>ұйымдарға есептелген қосылған</w:t>
            </w:r>
            <w:r>
              <w:br/>
            </w:r>
            <w:r>
              <w:rPr>
                <w:rFonts w:ascii="Times New Roman"/>
                <w:b w:val="false"/>
                <w:i w:val="false"/>
                <w:color w:val="000000"/>
                <w:sz w:val="20"/>
              </w:rPr>
              <w:t>құн салығы шегінде бюджетке</w:t>
            </w:r>
            <w:r>
              <w:br/>
            </w:r>
            <w:r>
              <w:rPr>
                <w:rFonts w:ascii="Times New Roman"/>
                <w:b w:val="false"/>
                <w:i w:val="false"/>
                <w:color w:val="000000"/>
                <w:sz w:val="20"/>
              </w:rPr>
              <w:t>төленген қосылған құн салығы</w:t>
            </w:r>
            <w:r>
              <w:br/>
            </w:r>
            <w:r>
              <w:rPr>
                <w:rFonts w:ascii="Times New Roman"/>
                <w:b w:val="false"/>
                <w:i w:val="false"/>
                <w:color w:val="000000"/>
                <w:sz w:val="20"/>
              </w:rPr>
              <w:t xml:space="preserve">сомасын субсидиялау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bookmarkStart w:name="z56" w:id="47"/>
    <w:p>
      <w:pPr>
        <w:spacing w:after="0"/>
        <w:ind w:left="0"/>
        <w:jc w:val="left"/>
      </w:pPr>
      <w:r>
        <w:rPr>
          <w:rFonts w:ascii="Times New Roman"/>
          <w:b/>
          <w:i w:val="false"/>
          <w:color w:val="000000"/>
        </w:rPr>
        <w:t xml:space="preserve"> Есептелген қосылған құн салығы шегінде бюджетке төленген қосылған құн салығы сомасына субсидияларды есептеу кезінде көрсетілетін қызмет алушы қолданатын ауыл шаруашылығы өнімі бірлігінің барынша жол берілген құны</w:t>
      </w:r>
    </w:p>
    <w:bookmarkEnd w:id="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5"/>
        <w:gridCol w:w="2414"/>
        <w:gridCol w:w="3661"/>
        <w:gridCol w:w="904"/>
        <w:gridCol w:w="3666"/>
      </w:tblGrid>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 бойынша өнім сыныптауышының кодтары</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Барынша жол берілген құны</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ірі қара мал</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жылқылар және басқа да жылқы тұқымдас жануарлар</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014310</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түйелер</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014410</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қойлар мен ешкілер</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014511,</w:t>
            </w:r>
            <w:r>
              <w:br/>
            </w:r>
            <w:r>
              <w:rPr>
                <w:rFonts w:ascii="Times New Roman"/>
                <w:b w:val="false"/>
                <w:i w:val="false"/>
                <w:color w:val="000000"/>
                <w:sz w:val="20"/>
              </w:rPr>
              <w:t>
014512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шошқалар</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014610</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үй құсы</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Тауықтың жаңа қабықты жұмыртқасы</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014721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ондық</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жас немесе салқындатылған еті</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101111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1 079</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ешкілердің жас немесе салқындатылған еті</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101113,</w:t>
            </w:r>
            <w:r>
              <w:br/>
            </w:r>
            <w:r>
              <w:rPr>
                <w:rFonts w:ascii="Times New Roman"/>
                <w:b w:val="false"/>
                <w:i w:val="false"/>
                <w:color w:val="000000"/>
                <w:sz w:val="20"/>
              </w:rPr>
              <w:t>
101114</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1 072</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Шошқалардың жас немесе салқындатылған еті</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101112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 мен жылқы тұқымдас жануарлардың жас немесе салқындатылған еті</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101115</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1 240</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табындағы ірі қара малдың шикі сүті</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014120</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құсының жас немесе тоңазытылған еті</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101210</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011351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Сәбіз</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011341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Қырыққабат</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011312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Баялды</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011333</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Қызанақ</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011334</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Қияр</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011332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Сарымсақ</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011342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Пияз</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011343</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қызылшасы</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011371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012410</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Алмұрт</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012421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Айва</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012422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Өрік</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012423</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012424</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Шабдалы</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012425</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өрік</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012427</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Түтілген жүн</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101141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терілері, иленбеген былғарылары</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101142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тұқымдас жануарлардың терілері, былғарылары</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101142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Агроөнеркәсіптік кешен</w:t>
            </w:r>
            <w:r>
              <w:br/>
            </w:r>
            <w:r>
              <w:rPr>
                <w:rFonts w:ascii="Times New Roman"/>
                <w:b w:val="false"/>
                <w:i w:val="false"/>
                <w:color w:val="000000"/>
                <w:sz w:val="20"/>
              </w:rPr>
              <w:t>саласындағы дайындаушы</w:t>
            </w:r>
            <w:r>
              <w:br/>
            </w:r>
            <w:r>
              <w:rPr>
                <w:rFonts w:ascii="Times New Roman"/>
                <w:b w:val="false"/>
                <w:i w:val="false"/>
                <w:color w:val="000000"/>
                <w:sz w:val="20"/>
              </w:rPr>
              <w:t>ұйымдарға есептелген қосылған</w:t>
            </w:r>
            <w:r>
              <w:br/>
            </w:r>
            <w:r>
              <w:rPr>
                <w:rFonts w:ascii="Times New Roman"/>
                <w:b w:val="false"/>
                <w:i w:val="false"/>
                <w:color w:val="000000"/>
                <w:sz w:val="20"/>
              </w:rPr>
              <w:t>құн салығы шегінде бюджетке</w:t>
            </w:r>
            <w:r>
              <w:br/>
            </w:r>
            <w:r>
              <w:rPr>
                <w:rFonts w:ascii="Times New Roman"/>
                <w:b w:val="false"/>
                <w:i w:val="false"/>
                <w:color w:val="000000"/>
                <w:sz w:val="20"/>
              </w:rPr>
              <w:t>төленген қосылған құн салығы</w:t>
            </w:r>
            <w:r>
              <w:br/>
            </w:r>
            <w:r>
              <w:rPr>
                <w:rFonts w:ascii="Times New Roman"/>
                <w:b w:val="false"/>
                <w:i w:val="false"/>
                <w:color w:val="000000"/>
                <w:sz w:val="20"/>
              </w:rPr>
              <w:t xml:space="preserve">сомасын субсидиялау </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Субсидияларды аудару туралы хабарлама</w:t>
      </w:r>
    </w:p>
    <w:p>
      <w:pPr>
        <w:spacing w:after="0"/>
        <w:ind w:left="0"/>
        <w:jc w:val="both"/>
      </w:pPr>
      <w:r>
        <w:rPr>
          <w:rFonts w:ascii="Times New Roman"/>
          <w:b w:val="false"/>
          <w:i w:val="false"/>
          <w:color w:val="000000"/>
          <w:sz w:val="28"/>
        </w:rPr>
        <w:t xml:space="preserve">
      Құрметті __________________________________________________________________ </w:t>
      </w:r>
    </w:p>
    <w:p>
      <w:pPr>
        <w:spacing w:after="0"/>
        <w:ind w:left="0"/>
        <w:jc w:val="both"/>
      </w:pPr>
      <w:r>
        <w:rPr>
          <w:rFonts w:ascii="Times New Roman"/>
          <w:b w:val="false"/>
          <w:i w:val="false"/>
          <w:color w:val="000000"/>
          <w:sz w:val="28"/>
        </w:rPr>
        <w:t>
                              (көрсетілетін қызметті алушы)</w:t>
      </w:r>
    </w:p>
    <w:p>
      <w:pPr>
        <w:spacing w:after="0"/>
        <w:ind w:left="0"/>
        <w:jc w:val="both"/>
      </w:pPr>
      <w:r>
        <w:rPr>
          <w:rFonts w:ascii="Times New Roman"/>
          <w:b w:val="false"/>
          <w:i w:val="false"/>
          <w:color w:val="000000"/>
          <w:sz w:val="28"/>
        </w:rPr>
        <w:t>
      Сіздің 20___ жылғы "__" _________ №__________ өтініміңіз бойынша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 мемлекеттік қызмет көрсетілгенін және Сіздің №__________ есептік шотыңызға 20___ жылғы "__" __________ төлем шотымен _________ теңге мөлшерінде субсидия сомасы аударылғанын хабарлаймыз.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Агроөнеркәсіптік кешен</w:t>
            </w:r>
            <w:r>
              <w:br/>
            </w:r>
            <w:r>
              <w:rPr>
                <w:rFonts w:ascii="Times New Roman"/>
                <w:b w:val="false"/>
                <w:i w:val="false"/>
                <w:color w:val="000000"/>
                <w:sz w:val="20"/>
              </w:rPr>
              <w:t>саласындағы дайындаушы</w:t>
            </w:r>
            <w:r>
              <w:br/>
            </w:r>
            <w:r>
              <w:rPr>
                <w:rFonts w:ascii="Times New Roman"/>
                <w:b w:val="false"/>
                <w:i w:val="false"/>
                <w:color w:val="000000"/>
                <w:sz w:val="20"/>
              </w:rPr>
              <w:t>ұйымдарға есептелген</w:t>
            </w:r>
            <w:r>
              <w:br/>
            </w:r>
            <w:r>
              <w:rPr>
                <w:rFonts w:ascii="Times New Roman"/>
                <w:b w:val="false"/>
                <w:i w:val="false"/>
                <w:color w:val="000000"/>
                <w:sz w:val="20"/>
              </w:rPr>
              <w:t>қосылған құн салығы шегінде</w:t>
            </w:r>
            <w:r>
              <w:br/>
            </w:r>
            <w:r>
              <w:rPr>
                <w:rFonts w:ascii="Times New Roman"/>
                <w:b w:val="false"/>
                <w:i w:val="false"/>
                <w:color w:val="000000"/>
                <w:sz w:val="20"/>
              </w:rPr>
              <w:t>бюджетке төленген қосылған</w:t>
            </w:r>
            <w:r>
              <w:br/>
            </w:r>
            <w:r>
              <w:rPr>
                <w:rFonts w:ascii="Times New Roman"/>
                <w:b w:val="false"/>
                <w:i w:val="false"/>
                <w:color w:val="000000"/>
                <w:sz w:val="20"/>
              </w:rPr>
              <w:t>құн салығы сомасын</w:t>
            </w:r>
            <w:r>
              <w:br/>
            </w:r>
            <w:r>
              <w:rPr>
                <w:rFonts w:ascii="Times New Roman"/>
                <w:b w:val="false"/>
                <w:i w:val="false"/>
                <w:color w:val="000000"/>
                <w:sz w:val="20"/>
              </w:rPr>
              <w:t>субсидиялау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9" w:id="48"/>
    <w:p>
      <w:pPr>
        <w:spacing w:after="0"/>
        <w:ind w:left="0"/>
        <w:jc w:val="left"/>
      </w:pPr>
      <w:r>
        <w:rPr>
          <w:rFonts w:ascii="Times New Roman"/>
          <w:b/>
          <w:i w:val="false"/>
          <w:color w:val="000000"/>
        </w:rPr>
        <w:t xml:space="preserve"> Мемлекеттік қызмет көрсетуден бас тарту туралы хабарлама</w:t>
      </w:r>
    </w:p>
    <w:bookmarkEnd w:id="48"/>
    <w:p>
      <w:pPr>
        <w:spacing w:after="0"/>
        <w:ind w:left="0"/>
        <w:jc w:val="both"/>
      </w:pPr>
      <w:r>
        <w:rPr>
          <w:rFonts w:ascii="Times New Roman"/>
          <w:b w:val="false"/>
          <w:i w:val="false"/>
          <w:color w:val="000000"/>
          <w:sz w:val="28"/>
        </w:rPr>
        <w:t xml:space="preserve">
      Құрметті __________________________________________________________________ </w:t>
      </w:r>
    </w:p>
    <w:p>
      <w:pPr>
        <w:spacing w:after="0"/>
        <w:ind w:left="0"/>
        <w:jc w:val="both"/>
      </w:pPr>
      <w:r>
        <w:rPr>
          <w:rFonts w:ascii="Times New Roman"/>
          <w:b w:val="false"/>
          <w:i w:val="false"/>
          <w:color w:val="000000"/>
          <w:sz w:val="28"/>
        </w:rPr>
        <w:t>
                              (көрсетілетін қызметті алушы)</w:t>
      </w:r>
    </w:p>
    <w:p>
      <w:pPr>
        <w:spacing w:after="0"/>
        <w:ind w:left="0"/>
        <w:jc w:val="both"/>
      </w:pPr>
      <w:r>
        <w:rPr>
          <w:rFonts w:ascii="Times New Roman"/>
          <w:b w:val="false"/>
          <w:i w:val="false"/>
          <w:color w:val="000000"/>
          <w:sz w:val="28"/>
        </w:rPr>
        <w:t>
      Сіздің 20___ жылғы "__" _________ №__________ өтініміңіз бойынша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 мемлекеттік қызметті көрсетуден _______________________ __________________________________________ себепті бас тартылды.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