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b089" w14:textId="93ab0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 лауазымды тұлғаларының тауарларды кедендік тазартуды жасау қағидаларын бекіту туралы" Қазақстан Республикасы Қаржы министрінің 2018 жылғы 26 қаңтардағы № 73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2020 жылғы 15 маусымдағы № 594 бұйрығы. Қазақстан Республикасының Әділет министрлігінде 2020 жылғы 15 маусымда № 20860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кірістер органдары лауазымды тұлғаларының тауарларды кедендік тазартуды жасау қағидаларын бекіту туралы" Қазақстан Республикасы Қаржы министрінің 2018 жылғы 26 қаңтардағы № 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16346 болып тіркелген, 2018 жылғы 19 ақпанда Қазақстан Республикасы нормативтік құқықтық актілерінің эталондық бақылау банкінде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"2017 жылғы 26 желтоқсандағы "Қазақстан Республикасындағы кедендік реттеу туралы" Қазақстан Республикасы Кодексінің 144-бабы </w:t>
      </w:r>
      <w:r>
        <w:rPr>
          <w:rFonts w:ascii="Times New Roman"/>
          <w:b w:val="false"/>
          <w:i w:val="false"/>
          <w:color w:val="000000"/>
          <w:sz w:val="28"/>
        </w:rPr>
        <w:t>1-тармағына</w:t>
      </w:r>
      <w:r>
        <w:rPr>
          <w:rFonts w:ascii="Times New Roman"/>
          <w:b w:val="false"/>
          <w:i w:val="false"/>
          <w:color w:val="000000"/>
          <w:sz w:val="28"/>
        </w:rPr>
        <w:t xml:space="preserve">, 148-бабының </w:t>
      </w:r>
      <w:r>
        <w:rPr>
          <w:rFonts w:ascii="Times New Roman"/>
          <w:b w:val="false"/>
          <w:i w:val="false"/>
          <w:color w:val="000000"/>
          <w:sz w:val="28"/>
        </w:rPr>
        <w:t>3-тармағына</w:t>
      </w:r>
      <w:r>
        <w:rPr>
          <w:rFonts w:ascii="Times New Roman"/>
          <w:b w:val="false"/>
          <w:i w:val="false"/>
          <w:color w:val="000000"/>
          <w:sz w:val="28"/>
        </w:rPr>
        <w:t xml:space="preserve">, 180-бабының </w:t>
      </w:r>
      <w:r>
        <w:rPr>
          <w:rFonts w:ascii="Times New Roman"/>
          <w:b w:val="false"/>
          <w:i w:val="false"/>
          <w:color w:val="000000"/>
          <w:sz w:val="28"/>
        </w:rPr>
        <w:t>7-тармағына</w:t>
      </w:r>
      <w:r>
        <w:rPr>
          <w:rFonts w:ascii="Times New Roman"/>
          <w:b w:val="false"/>
          <w:i w:val="false"/>
          <w:color w:val="000000"/>
          <w:sz w:val="28"/>
        </w:rPr>
        <w:t xml:space="preserve">, 182-бабының </w:t>
      </w:r>
      <w:r>
        <w:rPr>
          <w:rFonts w:ascii="Times New Roman"/>
          <w:b w:val="false"/>
          <w:i w:val="false"/>
          <w:color w:val="000000"/>
          <w:sz w:val="28"/>
        </w:rPr>
        <w:t>9-тармағына</w:t>
      </w:r>
      <w:r>
        <w:rPr>
          <w:rFonts w:ascii="Times New Roman"/>
          <w:b w:val="false"/>
          <w:i w:val="false"/>
          <w:color w:val="000000"/>
          <w:sz w:val="28"/>
        </w:rPr>
        <w:t xml:space="preserve">, 185-бабының </w:t>
      </w:r>
      <w:r>
        <w:rPr>
          <w:rFonts w:ascii="Times New Roman"/>
          <w:b w:val="false"/>
          <w:i w:val="false"/>
          <w:color w:val="000000"/>
          <w:sz w:val="28"/>
        </w:rPr>
        <w:t>5-тармағына</w:t>
      </w:r>
      <w:r>
        <w:rPr>
          <w:rFonts w:ascii="Times New Roman"/>
          <w:b w:val="false"/>
          <w:i w:val="false"/>
          <w:color w:val="000000"/>
          <w:sz w:val="28"/>
        </w:rPr>
        <w:t xml:space="preserve">, 187-бабының </w:t>
      </w:r>
      <w:r>
        <w:rPr>
          <w:rFonts w:ascii="Times New Roman"/>
          <w:b w:val="false"/>
          <w:i w:val="false"/>
          <w:color w:val="000000"/>
          <w:sz w:val="28"/>
        </w:rPr>
        <w:t>11-тармағына</w:t>
      </w:r>
      <w:r>
        <w:rPr>
          <w:rFonts w:ascii="Times New Roman"/>
          <w:b w:val="false"/>
          <w:i w:val="false"/>
          <w:color w:val="000000"/>
          <w:sz w:val="28"/>
        </w:rPr>
        <w:t xml:space="preserve">, 190-баптың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192-бабының </w:t>
      </w:r>
      <w:r>
        <w:rPr>
          <w:rFonts w:ascii="Times New Roman"/>
          <w:b w:val="false"/>
          <w:i w:val="false"/>
          <w:color w:val="000000"/>
          <w:sz w:val="28"/>
        </w:rPr>
        <w:t>4-тармағына</w:t>
      </w:r>
      <w:r>
        <w:rPr>
          <w:rFonts w:ascii="Times New Roman"/>
          <w:b w:val="false"/>
          <w:i w:val="false"/>
          <w:color w:val="000000"/>
          <w:sz w:val="28"/>
        </w:rPr>
        <w:t xml:space="preserve">, 194-бабының </w:t>
      </w:r>
      <w:r>
        <w:rPr>
          <w:rFonts w:ascii="Times New Roman"/>
          <w:b w:val="false"/>
          <w:i w:val="false"/>
          <w:color w:val="000000"/>
          <w:sz w:val="28"/>
        </w:rPr>
        <w:t>10-тармағына</w:t>
      </w:r>
      <w:r>
        <w:rPr>
          <w:rFonts w:ascii="Times New Roman"/>
          <w:b w:val="false"/>
          <w:i w:val="false"/>
          <w:color w:val="000000"/>
          <w:sz w:val="28"/>
        </w:rPr>
        <w:t xml:space="preserve">, 536-бабы </w:t>
      </w:r>
      <w:r>
        <w:rPr>
          <w:rFonts w:ascii="Times New Roman"/>
          <w:b w:val="false"/>
          <w:i w:val="false"/>
          <w:color w:val="000000"/>
          <w:sz w:val="28"/>
        </w:rPr>
        <w:t>3-тармағының</w:t>
      </w:r>
      <w:r>
        <w:rPr>
          <w:rFonts w:ascii="Times New Roman"/>
          <w:b w:val="false"/>
          <w:i w:val="false"/>
          <w:color w:val="000000"/>
          <w:sz w:val="28"/>
        </w:rPr>
        <w:t xml:space="preserve"> 5) тармақшасына, "Мемлекеттік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Мемлекеттік кірістер органдары лауазымды тұлғаларының тауарларды кедендік тазартуды жасау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xml:space="preserve">
      2) осы бұйрықтың Қазақстан Республикасы Қаржы министрлігінің интернет-ресурсында орналастырылуын; </w:t>
      </w:r>
    </w:p>
    <w:bookmarkEnd w:id="6"/>
    <w:bookmarkStart w:name="z9" w:id="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15 маусымдағы</w:t>
            </w:r>
            <w:r>
              <w:br/>
            </w:r>
            <w:r>
              <w:rPr>
                <w:rFonts w:ascii="Times New Roman"/>
                <w:b w:val="false"/>
                <w:i w:val="false"/>
                <w:color w:val="000000"/>
                <w:sz w:val="20"/>
              </w:rPr>
              <w:t>№ 594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ақпандағы</w:t>
            </w:r>
            <w:r>
              <w:br/>
            </w:r>
            <w:r>
              <w:rPr>
                <w:rFonts w:ascii="Times New Roman"/>
                <w:b w:val="false"/>
                <w:i w:val="false"/>
                <w:color w:val="000000"/>
                <w:sz w:val="20"/>
              </w:rPr>
              <w:t>№ 73 бұйрығымен</w:t>
            </w:r>
            <w:r>
              <w:br/>
            </w:r>
            <w:r>
              <w:rPr>
                <w:rFonts w:ascii="Times New Roman"/>
                <w:b w:val="false"/>
                <w:i w:val="false"/>
                <w:color w:val="000000"/>
                <w:sz w:val="20"/>
              </w:rPr>
              <w:t>бекітілді</w:t>
            </w:r>
          </w:p>
        </w:tc>
      </w:tr>
    </w:tbl>
    <w:bookmarkStart w:name="z13" w:id="9"/>
    <w:p>
      <w:pPr>
        <w:spacing w:after="0"/>
        <w:ind w:left="0"/>
        <w:jc w:val="left"/>
      </w:pPr>
      <w:r>
        <w:rPr>
          <w:rFonts w:ascii="Times New Roman"/>
          <w:b/>
          <w:i w:val="false"/>
          <w:color w:val="000000"/>
        </w:rPr>
        <w:t xml:space="preserve"> Мемлекеттік кірістер органдары лауазымды тұлғаларының тауарларды кедендік тазартуды жасау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Мемлекеттік кірістер органдары лауазымды тұлғаларының тауарларды кедендік тазартуды жасау қағидалары 2017 жылғы 26 желтоқсандағы "Қазақстан Республикасындағы кедендік реттеу туралы" Қазақстан Республикасы Кодексінің (бұдан әрі – Кодекс) 144-бабының </w:t>
      </w:r>
      <w:r>
        <w:rPr>
          <w:rFonts w:ascii="Times New Roman"/>
          <w:b w:val="false"/>
          <w:i w:val="false"/>
          <w:color w:val="000000"/>
          <w:sz w:val="28"/>
        </w:rPr>
        <w:t>1-тармағына</w:t>
      </w:r>
      <w:r>
        <w:rPr>
          <w:rFonts w:ascii="Times New Roman"/>
          <w:b w:val="false"/>
          <w:i w:val="false"/>
          <w:color w:val="000000"/>
          <w:sz w:val="28"/>
        </w:rPr>
        <w:t xml:space="preserve">, 148-бабының </w:t>
      </w:r>
      <w:r>
        <w:rPr>
          <w:rFonts w:ascii="Times New Roman"/>
          <w:b w:val="false"/>
          <w:i w:val="false"/>
          <w:color w:val="000000"/>
          <w:sz w:val="28"/>
        </w:rPr>
        <w:t>3-тармағына</w:t>
      </w:r>
      <w:r>
        <w:rPr>
          <w:rFonts w:ascii="Times New Roman"/>
          <w:b w:val="false"/>
          <w:i w:val="false"/>
          <w:color w:val="000000"/>
          <w:sz w:val="28"/>
        </w:rPr>
        <w:t xml:space="preserve">, 180-бабының </w:t>
      </w:r>
      <w:r>
        <w:rPr>
          <w:rFonts w:ascii="Times New Roman"/>
          <w:b w:val="false"/>
          <w:i w:val="false"/>
          <w:color w:val="000000"/>
          <w:sz w:val="28"/>
        </w:rPr>
        <w:t>7-тармағына</w:t>
      </w:r>
      <w:r>
        <w:rPr>
          <w:rFonts w:ascii="Times New Roman"/>
          <w:b w:val="false"/>
          <w:i w:val="false"/>
          <w:color w:val="000000"/>
          <w:sz w:val="28"/>
        </w:rPr>
        <w:t xml:space="preserve">, 182-бабының </w:t>
      </w:r>
      <w:r>
        <w:rPr>
          <w:rFonts w:ascii="Times New Roman"/>
          <w:b w:val="false"/>
          <w:i w:val="false"/>
          <w:color w:val="000000"/>
          <w:sz w:val="28"/>
        </w:rPr>
        <w:t>9-тармағына</w:t>
      </w:r>
      <w:r>
        <w:rPr>
          <w:rFonts w:ascii="Times New Roman"/>
          <w:b w:val="false"/>
          <w:i w:val="false"/>
          <w:color w:val="000000"/>
          <w:sz w:val="28"/>
        </w:rPr>
        <w:t xml:space="preserve">, 185-бабының </w:t>
      </w:r>
      <w:r>
        <w:rPr>
          <w:rFonts w:ascii="Times New Roman"/>
          <w:b w:val="false"/>
          <w:i w:val="false"/>
          <w:color w:val="000000"/>
          <w:sz w:val="28"/>
        </w:rPr>
        <w:t>5-тармағына</w:t>
      </w:r>
      <w:r>
        <w:rPr>
          <w:rFonts w:ascii="Times New Roman"/>
          <w:b w:val="false"/>
          <w:i w:val="false"/>
          <w:color w:val="000000"/>
          <w:sz w:val="28"/>
        </w:rPr>
        <w:t xml:space="preserve">, 187-бабының </w:t>
      </w:r>
      <w:r>
        <w:rPr>
          <w:rFonts w:ascii="Times New Roman"/>
          <w:b w:val="false"/>
          <w:i w:val="false"/>
          <w:color w:val="000000"/>
          <w:sz w:val="28"/>
        </w:rPr>
        <w:t>11-тармағына</w:t>
      </w:r>
      <w:r>
        <w:rPr>
          <w:rFonts w:ascii="Times New Roman"/>
          <w:b w:val="false"/>
          <w:i w:val="false"/>
          <w:color w:val="000000"/>
          <w:sz w:val="28"/>
        </w:rPr>
        <w:t xml:space="preserve">, 190-баптың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192-бабының </w:t>
      </w:r>
      <w:r>
        <w:rPr>
          <w:rFonts w:ascii="Times New Roman"/>
          <w:b w:val="false"/>
          <w:i w:val="false"/>
          <w:color w:val="000000"/>
          <w:sz w:val="28"/>
        </w:rPr>
        <w:t>4-тармағына</w:t>
      </w:r>
      <w:r>
        <w:rPr>
          <w:rFonts w:ascii="Times New Roman"/>
          <w:b w:val="false"/>
          <w:i w:val="false"/>
          <w:color w:val="000000"/>
          <w:sz w:val="28"/>
        </w:rPr>
        <w:t xml:space="preserve">, 194-бабының </w:t>
      </w:r>
      <w:r>
        <w:rPr>
          <w:rFonts w:ascii="Times New Roman"/>
          <w:b w:val="false"/>
          <w:i w:val="false"/>
          <w:color w:val="000000"/>
          <w:sz w:val="28"/>
        </w:rPr>
        <w:t>10-тармағына</w:t>
      </w:r>
      <w:r>
        <w:rPr>
          <w:rFonts w:ascii="Times New Roman"/>
          <w:b w:val="false"/>
          <w:i w:val="false"/>
          <w:color w:val="000000"/>
          <w:sz w:val="28"/>
        </w:rPr>
        <w:t xml:space="preserve">, 536-бабы </w:t>
      </w:r>
      <w:r>
        <w:rPr>
          <w:rFonts w:ascii="Times New Roman"/>
          <w:b w:val="false"/>
          <w:i w:val="false"/>
          <w:color w:val="000000"/>
          <w:sz w:val="28"/>
        </w:rPr>
        <w:t>3-тармағының</w:t>
      </w:r>
      <w:r>
        <w:rPr>
          <w:rFonts w:ascii="Times New Roman"/>
          <w:b w:val="false"/>
          <w:i w:val="false"/>
          <w:color w:val="000000"/>
          <w:sz w:val="28"/>
        </w:rPr>
        <w:t xml:space="preserve"> 5) тармақшасына, сондай-ақ "Мемлекеттік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Қазақстан Республикасы Қаржы министрлігі Мемлекеттік кірістер комитетінің облыстар, Нұр-Сұлтан, Алматы және Шымкент қалалары бойынша аумақтық органдары лауазымды тұлғаларының іс-әрекеттерінің реттілігін тауарларды кедендік ресімдеу бойынша мемлекеттік қызметтер көрсету кезінде анықтайды.</w:t>
      </w:r>
    </w:p>
    <w:bookmarkEnd w:id="11"/>
    <w:bookmarkStart w:name="z16" w:id="12"/>
    <w:p>
      <w:pPr>
        <w:spacing w:after="0"/>
        <w:ind w:left="0"/>
        <w:jc w:val="both"/>
      </w:pPr>
      <w:r>
        <w:rPr>
          <w:rFonts w:ascii="Times New Roman"/>
          <w:b w:val="false"/>
          <w:i w:val="false"/>
          <w:color w:val="000000"/>
          <w:sz w:val="28"/>
        </w:rPr>
        <w:t>
      2. "Тауарларды кедендік тазарту" мемлекеттік қызметті Қазақстан Республикасы Қаржы министрлігі Мемлекеттік кірістер комитетінің облыстар, Нұр-Сұлтан, Алматы және Шымкент қалалары бойынша аумақтық органдары (бұдан әрі – қызмет беруші) "АСТАНА-1" Кедендік және салықтық әкімшілдендіруді автоматтандыру жүйесі" (бұдан әрі – АЖ) арқылы көрсетеді.</w:t>
      </w:r>
    </w:p>
    <w:bookmarkEnd w:id="12"/>
    <w:bookmarkStart w:name="z17" w:id="13"/>
    <w:p>
      <w:pPr>
        <w:spacing w:after="0"/>
        <w:ind w:left="0"/>
        <w:jc w:val="both"/>
      </w:pPr>
      <w:r>
        <w:rPr>
          <w:rFonts w:ascii="Times New Roman"/>
          <w:b w:val="false"/>
          <w:i w:val="false"/>
          <w:color w:val="000000"/>
          <w:sz w:val="28"/>
        </w:rPr>
        <w:t>
      3. Тауарларды кедендік тазартуды лауазымдық (функционалдық) міндеттерге сәйкес мұндай кедендік операцияларды жүргізуге уәкілетті қызмет берушінің лауазымды тұлғасы (бұдан әрі – уәкілетті лауазымды тұлға) жүзеге асырады және кеден декларациясында тауарларға арналған декларация түрінде қызмет берушіге тапсырылған сәттен басталады және тауарларды шығарумен аяқталады.</w:t>
      </w:r>
    </w:p>
    <w:bookmarkEnd w:id="13"/>
    <w:bookmarkStart w:name="z18" w:id="14"/>
    <w:p>
      <w:pPr>
        <w:spacing w:after="0"/>
        <w:ind w:left="0"/>
        <w:jc w:val="both"/>
      </w:pPr>
      <w:r>
        <w:rPr>
          <w:rFonts w:ascii="Times New Roman"/>
          <w:b w:val="false"/>
          <w:i w:val="false"/>
          <w:color w:val="000000"/>
          <w:sz w:val="28"/>
        </w:rPr>
        <w:t xml:space="preserve">
      4. Электронды түрдегі кедендік декларациялау осы Қағидалардың </w:t>
      </w:r>
      <w:r>
        <w:rPr>
          <w:rFonts w:ascii="Times New Roman"/>
          <w:b w:val="false"/>
          <w:i w:val="false"/>
          <w:color w:val="000000"/>
          <w:sz w:val="28"/>
        </w:rPr>
        <w:t>2-тарауына</w:t>
      </w:r>
      <w:r>
        <w:rPr>
          <w:rFonts w:ascii="Times New Roman"/>
          <w:b w:val="false"/>
          <w:i w:val="false"/>
          <w:color w:val="000000"/>
          <w:sz w:val="28"/>
        </w:rPr>
        <w:t xml:space="preserve"> сәйкес электрондық құжат түрінде тауарларға арналған декларацияны (бұдан әрі - ЭТД) пайдалана отырып жүзеге асырылады.</w:t>
      </w:r>
    </w:p>
    <w:bookmarkEnd w:id="14"/>
    <w:bookmarkStart w:name="z19" w:id="15"/>
    <w:p>
      <w:pPr>
        <w:spacing w:after="0"/>
        <w:ind w:left="0"/>
        <w:jc w:val="both"/>
      </w:pPr>
      <w:r>
        <w:rPr>
          <w:rFonts w:ascii="Times New Roman"/>
          <w:b w:val="false"/>
          <w:i w:val="false"/>
          <w:color w:val="000000"/>
          <w:sz w:val="28"/>
        </w:rPr>
        <w:t xml:space="preserve">
      5. Жазбаша нысандағы кедендік декларациялау осы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қағаз тасымалдағыш құжат түрінде тауарларға арналған декларацияны (бұдан әрі - ДТ) пайдалана отырып жүзеге асырылады.</w:t>
      </w:r>
    </w:p>
    <w:bookmarkEnd w:id="15"/>
    <w:bookmarkStart w:name="z20" w:id="16"/>
    <w:p>
      <w:pPr>
        <w:spacing w:after="0"/>
        <w:ind w:left="0"/>
        <w:jc w:val="both"/>
      </w:pPr>
      <w:r>
        <w:rPr>
          <w:rFonts w:ascii="Times New Roman"/>
          <w:b w:val="false"/>
          <w:i w:val="false"/>
          <w:color w:val="000000"/>
          <w:sz w:val="28"/>
        </w:rPr>
        <w:t xml:space="preserve">
      6. Кодекстің 393-бабының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тауарларды кедендік декларациялау кезінде кедендік бақылау тек кедендік бақылау нысандарын және (немесе) кедендік бақылаудың жүргізілуін қамтамасыз ететін шараларды қолдануы тәуекелдерді басқарудың автоматтандырылған жүйесі негізінде ғана жүзеге асырылады.</w:t>
      </w:r>
    </w:p>
    <w:bookmarkEnd w:id="16"/>
    <w:bookmarkStart w:name="z21" w:id="17"/>
    <w:p>
      <w:pPr>
        <w:spacing w:after="0"/>
        <w:ind w:left="0"/>
        <w:jc w:val="both"/>
      </w:pPr>
      <w:r>
        <w:rPr>
          <w:rFonts w:ascii="Times New Roman"/>
          <w:b w:val="false"/>
          <w:i w:val="false"/>
          <w:color w:val="000000"/>
          <w:sz w:val="28"/>
        </w:rPr>
        <w:t xml:space="preserve">
      7. Тауарларды кедендік тазарту кезінде оның нысанына қарамастан, декларант немесе кеден өкілі (бұдан әрі – көрсетілетін қызметті алушының) Кодекстің 180-бабының </w:t>
      </w:r>
      <w:r>
        <w:rPr>
          <w:rFonts w:ascii="Times New Roman"/>
          <w:b w:val="false"/>
          <w:i w:val="false"/>
          <w:color w:val="000000"/>
          <w:sz w:val="28"/>
        </w:rPr>
        <w:t>2-тармағында</w:t>
      </w:r>
      <w:r>
        <w:rPr>
          <w:rFonts w:ascii="Times New Roman"/>
          <w:b w:val="false"/>
          <w:i w:val="false"/>
          <w:color w:val="000000"/>
          <w:sz w:val="28"/>
        </w:rPr>
        <w:t xml:space="preserve"> жағдайларды, немесе Кодекстің 180-бабының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Комиссия айқындаған жағдайлардағы тауарларды қоспағанда, қызмет аймағында кедендік бақылаудағы тауарлар бар қызмет берушіге тауарлардың декларациясын береді.</w:t>
      </w:r>
    </w:p>
    <w:bookmarkEnd w:id="17"/>
    <w:bookmarkStart w:name="z22" w:id="18"/>
    <w:p>
      <w:pPr>
        <w:spacing w:after="0"/>
        <w:ind w:left="0"/>
        <w:jc w:val="both"/>
      </w:pPr>
      <w:r>
        <w:rPr>
          <w:rFonts w:ascii="Times New Roman"/>
          <w:b w:val="false"/>
          <w:i w:val="false"/>
          <w:color w:val="000000"/>
          <w:sz w:val="28"/>
        </w:rPr>
        <w:t xml:space="preserve">
      8. ЭТД оны толтырғаннан кейін, сондай-ақ осы Қағидаларда айқындалған жағдайларда электрондық түрде ұсынылған, онда мәлімделген мәліметтерді растайтын құжаттар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Заңына</w:t>
      </w:r>
      <w:r>
        <w:rPr>
          <w:rFonts w:ascii="Times New Roman"/>
          <w:b w:val="false"/>
          <w:i w:val="false"/>
          <w:color w:val="000000"/>
          <w:sz w:val="28"/>
        </w:rPr>
        <w:t xml:space="preserve"> сәйкес көрсетілетін қызметті алушының электрондық цифрлық қолтаңбасымен (бұдан әрі – ЭЦҚ) куәландырылады.</w:t>
      </w:r>
    </w:p>
    <w:bookmarkEnd w:id="18"/>
    <w:bookmarkStart w:name="z23" w:id="19"/>
    <w:p>
      <w:pPr>
        <w:spacing w:after="0"/>
        <w:ind w:left="0"/>
        <w:jc w:val="both"/>
      </w:pPr>
      <w:r>
        <w:rPr>
          <w:rFonts w:ascii="Times New Roman"/>
          <w:b w:val="false"/>
          <w:i w:val="false"/>
          <w:color w:val="000000"/>
          <w:sz w:val="28"/>
        </w:rPr>
        <w:t>
      9. Осы тармақтың екінші бөлігінде көзделген іс-әрекеттерді қоспағанда, көрсетілетін қызметті алушының ЭТД мәртебесі (берілді, қабылданды, тіркелді, тіркеуден бас тартылды, шығаруға рұқсат берілді, шығару тоқтатыла тұрды, кері қайтарып алынды, шартты шығару) туралы хабардар етуге байланысты қызмет берушінің іс-әрекеттері нақты уақыт режимінде ақпараттық жүйе арқылы жүзеге асырылады.</w:t>
      </w:r>
    </w:p>
    <w:bookmarkEnd w:id="19"/>
    <w:p>
      <w:pPr>
        <w:spacing w:after="0"/>
        <w:ind w:left="0"/>
        <w:jc w:val="both"/>
      </w:pPr>
      <w:r>
        <w:rPr>
          <w:rFonts w:ascii="Times New Roman"/>
          <w:b w:val="false"/>
          <w:i w:val="false"/>
          <w:color w:val="000000"/>
          <w:sz w:val="28"/>
        </w:rPr>
        <w:t xml:space="preserve">
      Қызмет беруші АЖ арқылы көрсетілетін қызметті алушының осы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мынадай:</w:t>
      </w:r>
    </w:p>
    <w:p>
      <w:pPr>
        <w:spacing w:after="0"/>
        <w:ind w:left="0"/>
        <w:jc w:val="both"/>
      </w:pPr>
      <w:r>
        <w:rPr>
          <w:rFonts w:ascii="Times New Roman"/>
          <w:b w:val="false"/>
          <w:i w:val="false"/>
          <w:color w:val="000000"/>
          <w:sz w:val="28"/>
        </w:rPr>
        <w:t>
      лауазымды тұлғаның қатысуынсыз тауарларды шығаруға (бұдан әрі – автоматты шығару);</w:t>
      </w:r>
    </w:p>
    <w:p>
      <w:pPr>
        <w:spacing w:after="0"/>
        <w:ind w:left="0"/>
        <w:jc w:val="both"/>
      </w:pPr>
      <w:r>
        <w:rPr>
          <w:rFonts w:ascii="Times New Roman"/>
          <w:b w:val="false"/>
          <w:i w:val="false"/>
          <w:color w:val="000000"/>
          <w:sz w:val="28"/>
        </w:rPr>
        <w:t>
      тауарларды шығарудан бас тартуға;</w:t>
      </w:r>
    </w:p>
    <w:p>
      <w:pPr>
        <w:spacing w:after="0"/>
        <w:ind w:left="0"/>
        <w:jc w:val="both"/>
      </w:pPr>
      <w:r>
        <w:rPr>
          <w:rFonts w:ascii="Times New Roman"/>
          <w:b w:val="false"/>
          <w:i w:val="false"/>
          <w:color w:val="000000"/>
          <w:sz w:val="28"/>
        </w:rPr>
        <w:t>
      тауарларды шығаруды жоюға байланысты электрондық құжаттарды қалыптастырады және жібереді.</w:t>
      </w:r>
    </w:p>
    <w:bookmarkStart w:name="z24" w:id="20"/>
    <w:p>
      <w:pPr>
        <w:spacing w:after="0"/>
        <w:ind w:left="0"/>
        <w:jc w:val="both"/>
      </w:pPr>
      <w:r>
        <w:rPr>
          <w:rFonts w:ascii="Times New Roman"/>
          <w:b w:val="false"/>
          <w:i w:val="false"/>
          <w:color w:val="000000"/>
          <w:sz w:val="28"/>
        </w:rPr>
        <w:t>
      10. Көрсетілетін қызметті алушының өтініші бойынша қызмет беруші өтініш түскен сәттен бастап 30 (отыз) минуттан кешіктірмей тауарларға арналған декларацияның қағаз данасы оның электрондық түрінен басып шығарылады.</w:t>
      </w:r>
    </w:p>
    <w:bookmarkEnd w:id="20"/>
    <w:p>
      <w:pPr>
        <w:spacing w:after="0"/>
        <w:ind w:left="0"/>
        <w:jc w:val="both"/>
      </w:pPr>
      <w:r>
        <w:rPr>
          <w:rFonts w:ascii="Times New Roman"/>
          <w:b w:val="false"/>
          <w:i w:val="false"/>
          <w:color w:val="000000"/>
          <w:sz w:val="28"/>
        </w:rPr>
        <w:t>
      Бұл ретте, тауарларды шығаруды жүзеге асырған уәкілетті лауазымды тұлға мұндай тауарларға арналған декларацияға тауарларды шығару туралы белгі қояды және тауарларды автоматты шығаруды қоспағанда, жеке нөмірлік мөрмен растайды.</w:t>
      </w:r>
    </w:p>
    <w:p>
      <w:pPr>
        <w:spacing w:after="0"/>
        <w:ind w:left="0"/>
        <w:jc w:val="both"/>
      </w:pPr>
      <w:r>
        <w:rPr>
          <w:rFonts w:ascii="Times New Roman"/>
          <w:b w:val="false"/>
          <w:i w:val="false"/>
          <w:color w:val="000000"/>
          <w:sz w:val="28"/>
        </w:rPr>
        <w:t>
      Тауарлардың автоматты түрде шығару кезінде тауарларды шығару туралы белгіні тауарларды шығару жүзеге асырылған қызмет беруші қояды.</w:t>
      </w:r>
    </w:p>
    <w:bookmarkStart w:name="z25" w:id="21"/>
    <w:p>
      <w:pPr>
        <w:spacing w:after="0"/>
        <w:ind w:left="0"/>
        <w:jc w:val="both"/>
      </w:pPr>
      <w:r>
        <w:rPr>
          <w:rFonts w:ascii="Times New Roman"/>
          <w:b w:val="false"/>
          <w:i w:val="false"/>
          <w:color w:val="000000"/>
          <w:sz w:val="28"/>
        </w:rPr>
        <w:t>
      11. Көрсетілетін қызметті алушы мемлекеттік қызметті алу үшін қызмет берушіге не www.egov.kz веб-порталы арқылы (бұдан әрі - портал) тауарларға арналған декларацияны ұсынады.</w:t>
      </w:r>
    </w:p>
    <w:bookmarkEnd w:id="21"/>
    <w:p>
      <w:pPr>
        <w:spacing w:after="0"/>
        <w:ind w:left="0"/>
        <w:jc w:val="both"/>
      </w:pPr>
      <w:r>
        <w:rPr>
          <w:rFonts w:ascii="Times New Roman"/>
          <w:b w:val="false"/>
          <w:i w:val="false"/>
          <w:color w:val="000000"/>
          <w:sz w:val="28"/>
        </w:rPr>
        <w:t xml:space="preserve">
      Мемлекеттік қызметті көрсету процесінің сипаттамасын, нысанын, мазмұны мен нәтижесін, сондай-ақ мемлекеттік қызметті көрсету ерекшеліктерін ескере отырып өзге де мәліметтерді қамтитын мемлекеттік қызметті көрсетуге қойылатын негізгі талаптардың тізбесі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"Тауарларды кедендік тазарту" мемлекеттік көрсетілетін қызмет стандартында келтірілген.</w:t>
      </w:r>
    </w:p>
    <w:p>
      <w:pPr>
        <w:spacing w:after="0"/>
        <w:ind w:left="0"/>
        <w:jc w:val="both"/>
      </w:pPr>
      <w:r>
        <w:rPr>
          <w:rFonts w:ascii="Times New Roman"/>
          <w:b w:val="false"/>
          <w:i w:val="false"/>
          <w:color w:val="000000"/>
          <w:sz w:val="28"/>
        </w:rPr>
        <w:t>
      Көрсетілетін қызметті алушыдан құжаттар топтамасын қабылдаған адамның күні, уақыты, қолы, тегі және аты-жөні көрсетілген өтініштің көшірмесіндегі белгі көрсетілетін қызметті берушіге жазбаша нысанда берілген құжаттардың қабылданғанын растау болып табылады.</w:t>
      </w:r>
    </w:p>
    <w:p>
      <w:pPr>
        <w:spacing w:after="0"/>
        <w:ind w:left="0"/>
        <w:jc w:val="both"/>
      </w:pPr>
      <w:r>
        <w:rPr>
          <w:rFonts w:ascii="Times New Roman"/>
          <w:b w:val="false"/>
          <w:i w:val="false"/>
          <w:color w:val="000000"/>
          <w:sz w:val="28"/>
        </w:rPr>
        <w:t>
      Портал арқылы өтініш түскен жағдайда көрсетілетін қызметті алушыға мемлекеттік қызметті көрсету үшін сұрау салуды қабылдау туралы мәртебе жолданады.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 мен мәліметтерді сұратуға жол берілмейді.</w:t>
      </w:r>
    </w:p>
    <w:p>
      <w:pPr>
        <w:spacing w:after="0"/>
        <w:ind w:left="0"/>
        <w:jc w:val="both"/>
      </w:pPr>
      <w:r>
        <w:rPr>
          <w:rFonts w:ascii="Times New Roman"/>
          <w:b w:val="false"/>
          <w:i w:val="false"/>
          <w:color w:val="000000"/>
          <w:sz w:val="28"/>
        </w:rPr>
        <w:t xml:space="preserve">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 көрсету сатысы туралы деректерді енгізуді қамтамасыз етеді.</w:t>
      </w:r>
    </w:p>
    <w:bookmarkStart w:name="z26" w:id="22"/>
    <w:p>
      <w:pPr>
        <w:spacing w:after="0"/>
        <w:ind w:left="0"/>
        <w:jc w:val="both"/>
      </w:pPr>
      <w:r>
        <w:rPr>
          <w:rFonts w:ascii="Times New Roman"/>
          <w:b w:val="false"/>
          <w:i w:val="false"/>
          <w:color w:val="000000"/>
          <w:sz w:val="28"/>
        </w:rPr>
        <w:t>
      12. Мемлекеттік қызметті көрсету үшін қажетті мәліметтерді қамтитын ақпараттық жүйе істен шыққан жағдайда, көрсетілетін қызметті беруші істен шыққан сәттен бастап дереу мемлекеттік көрсетілетін қызметтің атауы, мемлекеттік көрсетілетін қызметті алу үшін өтініштің тіркеу нөмірі, жеке сәйкестендіру нөмірі (ЖСН) немесе бизнес-сәйкестендіру нөмірі (БСН), көрсетілетін қызметті алушының атауы, қатеге әкеп соқтыратын іс-қимылдар реттілігінің сипаттамасы бойынша ақпаратты, туындаған проблеманы түсіндіретін скриншоттарды міндетті түрде ұсына отырып e-okno@mgd.kz электрондық пошта арқылы қолдау қызметіне сұрау жолдайды.</w:t>
      </w:r>
    </w:p>
    <w:bookmarkEnd w:id="22"/>
    <w:bookmarkStart w:name="z27" w:id="23"/>
    <w:p>
      <w:pPr>
        <w:spacing w:after="0"/>
        <w:ind w:left="0"/>
        <w:jc w:val="left"/>
      </w:pPr>
      <w:r>
        <w:rPr>
          <w:rFonts w:ascii="Times New Roman"/>
          <w:b/>
          <w:i w:val="false"/>
          <w:color w:val="000000"/>
        </w:rPr>
        <w:t xml:space="preserve"> 2-тарау. Уәкілетті лауазымды тұлғаның қатысуынсыз көрсетілетін қызметті берушінің ақпараттық жүйесі арқылы ЭТД тіркеу немесе тіркеуден бас тарту тәртібі</w:t>
      </w:r>
    </w:p>
    <w:bookmarkEnd w:id="23"/>
    <w:bookmarkStart w:name="z28" w:id="24"/>
    <w:p>
      <w:pPr>
        <w:spacing w:after="0"/>
        <w:ind w:left="0"/>
        <w:jc w:val="left"/>
      </w:pPr>
      <w:r>
        <w:rPr>
          <w:rFonts w:ascii="Times New Roman"/>
          <w:b/>
          <w:i w:val="false"/>
          <w:color w:val="000000"/>
        </w:rPr>
        <w:t xml:space="preserve"> 1-параграф. Электронды түрде кедендік декларацияны қолдана отырып, тауарларды кедендік тазарту кезіндегі уәкілетті лауазымды тұлғаның іс-әрекеті</w:t>
      </w:r>
    </w:p>
    <w:bookmarkEnd w:id="24"/>
    <w:bookmarkStart w:name="z29" w:id="25"/>
    <w:p>
      <w:pPr>
        <w:spacing w:after="0"/>
        <w:ind w:left="0"/>
        <w:jc w:val="both"/>
      </w:pPr>
      <w:r>
        <w:rPr>
          <w:rFonts w:ascii="Times New Roman"/>
          <w:b w:val="false"/>
          <w:i w:val="false"/>
          <w:color w:val="000000"/>
          <w:sz w:val="28"/>
        </w:rPr>
        <w:t>
      13. ЭТД беруге, тіркеуге немесе тіркеуден бас тартуға байланысты кедендік операциялар Еуразиялық экономикалық комиссиясы (бұдан әрі – ЕЭК) Алқасының 2014 жылғы 2 шілдедегі № 98 шешімімен бекітілген, Тауарларға арналған декларацияларды тіркеу немесе тіркеуден бас тарту тәртібі туралы нұсқаулыққа (бұдан әрі –Тауарларға арналған декларацияларды тіркеу немесе тіркеуден бас тарту туралы нұсқаулық) сәйкес жүзеге асырылады, ал Тауарларға арналған декларацияларды тіркеу немесе тіркеуден бас тарту туралы нұсқаулықта реттелмеген бөлігінде осы тараудың ережелері қолданылады.</w:t>
      </w:r>
    </w:p>
    <w:bookmarkEnd w:id="25"/>
    <w:bookmarkStart w:name="z30" w:id="26"/>
    <w:p>
      <w:pPr>
        <w:spacing w:after="0"/>
        <w:ind w:left="0"/>
        <w:jc w:val="both"/>
      </w:pPr>
      <w:r>
        <w:rPr>
          <w:rFonts w:ascii="Times New Roman"/>
          <w:b w:val="false"/>
          <w:i w:val="false"/>
          <w:color w:val="000000"/>
          <w:sz w:val="28"/>
        </w:rPr>
        <w:t xml:space="preserve">
      14. ЭТД тіркеу немесе тіркеуден бас тарту Кодекстің 148-бабы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лауазымды тұлғаның қатысуынсыз көрсетілетін қызметті беруші АЖ арқылы (бұдан әрі – ЭТД автоматты түрде тіркеу) жүзеге асырады.</w:t>
      </w:r>
    </w:p>
    <w:bookmarkEnd w:id="26"/>
    <w:bookmarkStart w:name="z31" w:id="27"/>
    <w:p>
      <w:pPr>
        <w:spacing w:after="0"/>
        <w:ind w:left="0"/>
        <w:jc w:val="both"/>
      </w:pPr>
      <w:r>
        <w:rPr>
          <w:rFonts w:ascii="Times New Roman"/>
          <w:b w:val="false"/>
          <w:i w:val="false"/>
          <w:color w:val="000000"/>
          <w:sz w:val="28"/>
        </w:rPr>
        <w:t>
      15. ЭТД беру күні мен уақытын көрсетілетін қызметті беруші АЖ арқылы тіркейді.</w:t>
      </w:r>
    </w:p>
    <w:bookmarkEnd w:id="27"/>
    <w:p>
      <w:pPr>
        <w:spacing w:after="0"/>
        <w:ind w:left="0"/>
        <w:jc w:val="both"/>
      </w:pPr>
      <w:r>
        <w:rPr>
          <w:rFonts w:ascii="Times New Roman"/>
          <w:b w:val="false"/>
          <w:i w:val="false"/>
          <w:color w:val="000000"/>
          <w:sz w:val="28"/>
        </w:rPr>
        <w:t xml:space="preserve">
      Бұл ретте, Кодекстің </w:t>
      </w:r>
      <w:r>
        <w:rPr>
          <w:rFonts w:ascii="Times New Roman"/>
          <w:b w:val="false"/>
          <w:i w:val="false"/>
          <w:color w:val="000000"/>
          <w:sz w:val="28"/>
        </w:rPr>
        <w:t>181-бабында</w:t>
      </w:r>
      <w:r>
        <w:rPr>
          <w:rFonts w:ascii="Times New Roman"/>
          <w:b w:val="false"/>
          <w:i w:val="false"/>
          <w:color w:val="000000"/>
          <w:sz w:val="28"/>
        </w:rPr>
        <w:t xml:space="preserve"> белгіленген ЭТД беру мерзімдерін бақылауды АЖ арқылы көрсетілетін қызметті беруші жүзеге асырады.</w:t>
      </w:r>
    </w:p>
    <w:p>
      <w:pPr>
        <w:spacing w:after="0"/>
        <w:ind w:left="0"/>
        <w:jc w:val="both"/>
      </w:pPr>
      <w:r>
        <w:rPr>
          <w:rFonts w:ascii="Times New Roman"/>
          <w:b w:val="false"/>
          <w:i w:val="false"/>
          <w:color w:val="000000"/>
          <w:sz w:val="28"/>
        </w:rPr>
        <w:t xml:space="preserve">
      Мерзімдерді бұза отырып ЭТД берілген жағдайда, "Әкімшілік құқық бұзушылық туралы" Қазақстан Республикасының 2014 жылғы 5 шілдедегі </w:t>
      </w:r>
      <w:r>
        <w:rPr>
          <w:rFonts w:ascii="Times New Roman"/>
          <w:b w:val="false"/>
          <w:i w:val="false"/>
          <w:color w:val="000000"/>
          <w:sz w:val="28"/>
        </w:rPr>
        <w:t>Кодексінің</w:t>
      </w:r>
      <w:r>
        <w:rPr>
          <w:rFonts w:ascii="Times New Roman"/>
          <w:b w:val="false"/>
          <w:i w:val="false"/>
          <w:color w:val="000000"/>
          <w:sz w:val="28"/>
        </w:rPr>
        <w:t xml:space="preserve"> (бұдан әрі – ӘҚбК) 538-бабында көзделген шаралар қолданылады.</w:t>
      </w:r>
    </w:p>
    <w:bookmarkStart w:name="z32" w:id="28"/>
    <w:p>
      <w:pPr>
        <w:spacing w:after="0"/>
        <w:ind w:left="0"/>
        <w:jc w:val="both"/>
      </w:pPr>
      <w:r>
        <w:rPr>
          <w:rFonts w:ascii="Times New Roman"/>
          <w:b w:val="false"/>
          <w:i w:val="false"/>
          <w:color w:val="000000"/>
          <w:sz w:val="28"/>
        </w:rPr>
        <w:t xml:space="preserve">
      16. ЭТД беру Кодекстің 180-бабының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жағдайды қоспағанда, көрсетілетін қызметті берушіге онда мәлімделген мәліметтерді растайтын құжаттарды табыс етумен сүйемелденбейді. </w:t>
      </w:r>
    </w:p>
    <w:bookmarkEnd w:id="28"/>
    <w:bookmarkStart w:name="z33" w:id="29"/>
    <w:p>
      <w:pPr>
        <w:spacing w:after="0"/>
        <w:ind w:left="0"/>
        <w:jc w:val="both"/>
      </w:pPr>
      <w:r>
        <w:rPr>
          <w:rFonts w:ascii="Times New Roman"/>
          <w:b w:val="false"/>
          <w:i w:val="false"/>
          <w:color w:val="000000"/>
          <w:sz w:val="28"/>
        </w:rPr>
        <w:t xml:space="preserve">
      17. ЭЦҚ-ны көрсетілетін қызметті алушы, мемлекеттік кірістер органы АЖ арқылы тіркегенге дейін, формат-логикалық бақылау арқылы Кодекстің 182-бабының </w:t>
      </w:r>
      <w:r>
        <w:rPr>
          <w:rFonts w:ascii="Times New Roman"/>
          <w:b w:val="false"/>
          <w:i w:val="false"/>
          <w:color w:val="000000"/>
          <w:sz w:val="28"/>
        </w:rPr>
        <w:t>5-тармағына</w:t>
      </w:r>
      <w:r>
        <w:rPr>
          <w:rFonts w:ascii="Times New Roman"/>
          <w:b w:val="false"/>
          <w:i w:val="false"/>
          <w:color w:val="000000"/>
          <w:sz w:val="28"/>
        </w:rPr>
        <w:t xml:space="preserve"> сәйкес ЭТД тіркеуден бас тартуға негіздердің жоқтығы тексеріледі.</w:t>
      </w:r>
    </w:p>
    <w:bookmarkEnd w:id="29"/>
    <w:p>
      <w:pPr>
        <w:spacing w:after="0"/>
        <w:ind w:left="0"/>
        <w:jc w:val="both"/>
      </w:pPr>
      <w:r>
        <w:rPr>
          <w:rFonts w:ascii="Times New Roman"/>
          <w:b w:val="false"/>
          <w:i w:val="false"/>
          <w:color w:val="000000"/>
          <w:sz w:val="28"/>
        </w:rPr>
        <w:t>
      Форматтық-логикалық бақылау нәтижесінде ЭТД бойынша қателерді беру кезінде АЖ-да тиісті хабарлама бейнеленеді.</w:t>
      </w:r>
    </w:p>
    <w:p>
      <w:pPr>
        <w:spacing w:after="0"/>
        <w:ind w:left="0"/>
        <w:jc w:val="both"/>
      </w:pPr>
      <w:r>
        <w:rPr>
          <w:rFonts w:ascii="Times New Roman"/>
          <w:b w:val="false"/>
          <w:i w:val="false"/>
          <w:color w:val="000000"/>
          <w:sz w:val="28"/>
        </w:rPr>
        <w:t>
      ЭТД тіркеуден бас тарту үшін негіздер болған кезде көрсетілетін қызметті беруші АЖ арқылы тауарларға арналған декларацияны тіркеу немесе тіркеуден бас тарту туралы нұсқаулыққа сәйкес ЭТД тіркеуден бас тартуды жүзеге асырады.</w:t>
      </w:r>
    </w:p>
    <w:bookmarkStart w:name="z34" w:id="30"/>
    <w:p>
      <w:pPr>
        <w:spacing w:after="0"/>
        <w:ind w:left="0"/>
        <w:jc w:val="both"/>
      </w:pPr>
      <w:r>
        <w:rPr>
          <w:rFonts w:ascii="Times New Roman"/>
          <w:b w:val="false"/>
          <w:i w:val="false"/>
          <w:color w:val="000000"/>
          <w:sz w:val="28"/>
        </w:rPr>
        <w:t>
      18. ЭТД тіркеуді көрсетілетін қызметті беруші тіркелген ЭТД мәртебесі туралы хабарламаны көрсетілетін қызметті алушыға жібере отырып, АЖ арқылы жүзеге асырады.</w:t>
      </w:r>
    </w:p>
    <w:bookmarkEnd w:id="30"/>
    <w:bookmarkStart w:name="z35" w:id="31"/>
    <w:p>
      <w:pPr>
        <w:spacing w:after="0"/>
        <w:ind w:left="0"/>
        <w:jc w:val="left"/>
      </w:pPr>
      <w:r>
        <w:rPr>
          <w:rFonts w:ascii="Times New Roman"/>
          <w:b/>
          <w:i w:val="false"/>
          <w:color w:val="000000"/>
        </w:rPr>
        <w:t xml:space="preserve"> 2-параграф. Тауарлар шығарылғанға дейін тауарларға арналған декларация тіркелгеннен кейін кедендік операцияларды жасау кезіндегі уәкілетті лауазымды тұлғаның іс-әрекеті</w:t>
      </w:r>
    </w:p>
    <w:bookmarkEnd w:id="31"/>
    <w:bookmarkStart w:name="z36" w:id="32"/>
    <w:p>
      <w:pPr>
        <w:spacing w:after="0"/>
        <w:ind w:left="0"/>
        <w:jc w:val="both"/>
      </w:pPr>
      <w:r>
        <w:rPr>
          <w:rFonts w:ascii="Times New Roman"/>
          <w:b w:val="false"/>
          <w:i w:val="false"/>
          <w:color w:val="000000"/>
          <w:sz w:val="28"/>
        </w:rPr>
        <w:t>
      19. ЭТД тіркелгеннен кейін онда мәлімделген мәліметтерді тексеру үшін көрсетілетін қызметті беруші АЖ арқылы кедендік бақылау нысандарын және (немесе) кедендік бақылау жүргізуді қамтамасыз ету шараларын айқындау мақсаттары үшін тәуекелдерді басқару жүйесін қолданады.</w:t>
      </w:r>
    </w:p>
    <w:bookmarkEnd w:id="32"/>
    <w:bookmarkStart w:name="z37" w:id="33"/>
    <w:p>
      <w:pPr>
        <w:spacing w:after="0"/>
        <w:ind w:left="0"/>
        <w:jc w:val="both"/>
      </w:pPr>
      <w:r>
        <w:rPr>
          <w:rFonts w:ascii="Times New Roman"/>
          <w:b w:val="false"/>
          <w:i w:val="false"/>
          <w:color w:val="000000"/>
          <w:sz w:val="28"/>
        </w:rPr>
        <w:t xml:space="preserve">
      20. Құжаттардың, құжаттар туралы мәліметтерді және (немесе) оларда Кодекстің </w:t>
      </w:r>
      <w:r>
        <w:rPr>
          <w:rFonts w:ascii="Times New Roman"/>
          <w:b w:val="false"/>
          <w:i w:val="false"/>
          <w:color w:val="000000"/>
          <w:sz w:val="28"/>
        </w:rPr>
        <w:t>179-бабында</w:t>
      </w:r>
      <w:r>
        <w:rPr>
          <w:rFonts w:ascii="Times New Roman"/>
          <w:b w:val="false"/>
          <w:i w:val="false"/>
          <w:color w:val="000000"/>
          <w:sz w:val="28"/>
        </w:rPr>
        <w:t xml:space="preserve"> көрсетілген мәліметтердің болуын тексеру Кодекстің 146-бабы </w:t>
      </w:r>
      <w:r>
        <w:rPr>
          <w:rFonts w:ascii="Times New Roman"/>
          <w:b w:val="false"/>
          <w:i w:val="false"/>
          <w:color w:val="000000"/>
          <w:sz w:val="28"/>
        </w:rPr>
        <w:t>2-тармағына</w:t>
      </w:r>
      <w:r>
        <w:rPr>
          <w:rFonts w:ascii="Times New Roman"/>
          <w:b w:val="false"/>
          <w:i w:val="false"/>
          <w:color w:val="000000"/>
          <w:sz w:val="28"/>
        </w:rPr>
        <w:t xml:space="preserve"> сәйкес АЖ арқылы жүзеге асырылады.</w:t>
      </w:r>
    </w:p>
    <w:bookmarkEnd w:id="33"/>
    <w:p>
      <w:pPr>
        <w:spacing w:after="0"/>
        <w:ind w:left="0"/>
        <w:jc w:val="both"/>
      </w:pPr>
      <w:r>
        <w:rPr>
          <w:rFonts w:ascii="Times New Roman"/>
          <w:b w:val="false"/>
          <w:i w:val="false"/>
          <w:color w:val="000000"/>
          <w:sz w:val="28"/>
        </w:rPr>
        <w:t>
      Тыйым салулар мен шектеулердің қолданылуына жататын тауарлар болған жағдайда, көрсетілетін қызметті беруші АЖ арқылы "Е-лицензиялау" мемлекеттік дерекқоры ақпараттық жүйесінде (бұдан әрі – "Е-лицензиялау" ЛМДБ АЖ) және "Экспорттық-импорттық операциялар бойынша Бірыңғай терезе" (бұдан әрі –"Е-терезе" АЖ) қамтылған тыйым салулар мен шектеулердің сақталуын растайтын құжаттар туралы ақпаратпен көрсетілетін қызметті алушы ЭТД-да мәлімдеген мәліметтердің дұрыстығын тексеруді жүзеге асырады.</w:t>
      </w:r>
    </w:p>
    <w:p>
      <w:pPr>
        <w:spacing w:after="0"/>
        <w:ind w:left="0"/>
        <w:jc w:val="both"/>
      </w:pPr>
      <w:r>
        <w:rPr>
          <w:rFonts w:ascii="Times New Roman"/>
          <w:b w:val="false"/>
          <w:i w:val="false"/>
          <w:color w:val="000000"/>
          <w:sz w:val="28"/>
        </w:rPr>
        <w:t>
      "Е-лицензиялау" ЛМДБ АЖ-да тыйым салулар мен шектеулердің сақталуын растайтын құжаттар және (немесе) мәліметтер болмаған жағдайда Е-терезе АЖ уәкілетті лауазымды тұлға рұқсат беру құжаттары туралы мәлімделген мәліметтердің сәйкестігін тексеруді жүзеге асырады:</w:t>
      </w:r>
    </w:p>
    <w:p>
      <w:pPr>
        <w:spacing w:after="0"/>
        <w:ind w:left="0"/>
        <w:jc w:val="both"/>
      </w:pPr>
      <w:r>
        <w:rPr>
          <w:rFonts w:ascii="Times New Roman"/>
          <w:b w:val="false"/>
          <w:i w:val="false"/>
          <w:color w:val="000000"/>
          <w:sz w:val="28"/>
        </w:rPr>
        <w:t xml:space="preserve">
      мұндай мәліметтерді Кодекстің 8-бабының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мемлекеттік органдарымен ақпараттық өзара іс-қимыл шеңберінде көрсетілетін қызметті берушінің АЖ қамтылған деректермен салыстыру;</w:t>
      </w:r>
    </w:p>
    <w:p>
      <w:pPr>
        <w:spacing w:after="0"/>
        <w:ind w:left="0"/>
        <w:jc w:val="both"/>
      </w:pPr>
      <w:r>
        <w:rPr>
          <w:rFonts w:ascii="Times New Roman"/>
          <w:b w:val="false"/>
          <w:i w:val="false"/>
          <w:color w:val="000000"/>
          <w:sz w:val="28"/>
        </w:rPr>
        <w:t>
      мұндай мәліметтерді Еуразиялық экономикалық одаққа (бұдан әрі - ЕАЭО) мүше мемлекеттердің оларды беруге жауапты мемлекеттік органдарының (ұйымдарының) ресми ақпарат көздерінде көрсетілген осындай құжаттар туралы (мұндай құжаттардан алынған) мәліметтермен салыстыру;</w:t>
      </w:r>
    </w:p>
    <w:p>
      <w:pPr>
        <w:spacing w:after="0"/>
        <w:ind w:left="0"/>
        <w:jc w:val="both"/>
      </w:pPr>
      <w:r>
        <w:rPr>
          <w:rFonts w:ascii="Times New Roman"/>
          <w:b w:val="false"/>
          <w:i w:val="false"/>
          <w:color w:val="000000"/>
          <w:sz w:val="28"/>
        </w:rPr>
        <w:t>
      мұндай мәліметтерді тиісті, оның ішінде ЕАЭО техникалық регламентінің талаптарына тауарлардың сәйкестігін растайтын құжаттардың бірыңғай тізілімімен байланысты ақпараттар жарияланатын, Еуразиялық экономикалық комиссияның сайтында орналастырылатын ақпараттармен салыстыру арқылы рұқсат беру құжаттары туралы мәлімделген мәліметтердің сәйкестігін тексеруді жүзеге асырады.</w:t>
      </w:r>
    </w:p>
    <w:p>
      <w:pPr>
        <w:spacing w:after="0"/>
        <w:ind w:left="0"/>
        <w:jc w:val="both"/>
      </w:pPr>
      <w:r>
        <w:rPr>
          <w:rFonts w:ascii="Times New Roman"/>
          <w:b w:val="false"/>
          <w:i w:val="false"/>
          <w:color w:val="000000"/>
          <w:sz w:val="28"/>
        </w:rPr>
        <w:t xml:space="preserve">
      Егер, Кодекстің 146-бабы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лауазымды тұлғаның АЖ арқылы осындай құжаттар туралы мәліметтерді және (немесе) осындай құжаттардан мәліметтерді ала алмаса, онда қызметті алушы осы Қағидалардың </w:t>
      </w:r>
      <w:r>
        <w:rPr>
          <w:rFonts w:ascii="Times New Roman"/>
          <w:b w:val="false"/>
          <w:i w:val="false"/>
          <w:color w:val="000000"/>
          <w:sz w:val="28"/>
        </w:rPr>
        <w:t>2-тарауына</w:t>
      </w:r>
      <w:r>
        <w:rPr>
          <w:rFonts w:ascii="Times New Roman"/>
          <w:b w:val="false"/>
          <w:i w:val="false"/>
          <w:color w:val="000000"/>
          <w:sz w:val="28"/>
        </w:rPr>
        <w:t xml:space="preserve"> сәйкес осындай құжаттарды табыс етеді.</w:t>
      </w:r>
    </w:p>
    <w:bookmarkStart w:name="z38" w:id="34"/>
    <w:p>
      <w:pPr>
        <w:spacing w:after="0"/>
        <w:ind w:left="0"/>
        <w:jc w:val="both"/>
      </w:pPr>
      <w:r>
        <w:rPr>
          <w:rFonts w:ascii="Times New Roman"/>
          <w:b w:val="false"/>
          <w:i w:val="false"/>
          <w:color w:val="000000"/>
          <w:sz w:val="28"/>
        </w:rPr>
        <w:t>
      21. Тәуекелдерді басқару жүйесі кедендік бақылау нысандарын және (немесе) кедендік бақылау жүргізуді қамтамасыз ету шараларын айқындау кезінде, уәкілетті лауазымды тұлға осындай шараларды қолданады.</w:t>
      </w:r>
    </w:p>
    <w:bookmarkEnd w:id="34"/>
    <w:p>
      <w:pPr>
        <w:spacing w:after="0"/>
        <w:ind w:left="0"/>
        <w:jc w:val="both"/>
      </w:pPr>
      <w:r>
        <w:rPr>
          <w:rFonts w:ascii="Times New Roman"/>
          <w:b w:val="false"/>
          <w:i w:val="false"/>
          <w:color w:val="000000"/>
          <w:sz w:val="28"/>
        </w:rPr>
        <w:t>
      Бұл ретте, көрсетілетін қызметті беруші АЖ арқылы көрсетілетін қызметті алушыға тәуекелдерді басқару жүйесінде тәуекелдерді азайту жөніндегі шаралардың тағайындалғаны туралы хабарлама жолдайды.</w:t>
      </w:r>
    </w:p>
    <w:bookmarkStart w:name="z39" w:id="35"/>
    <w:p>
      <w:pPr>
        <w:spacing w:after="0"/>
        <w:ind w:left="0"/>
        <w:jc w:val="both"/>
      </w:pPr>
      <w:r>
        <w:rPr>
          <w:rFonts w:ascii="Times New Roman"/>
          <w:b w:val="false"/>
          <w:i w:val="false"/>
          <w:color w:val="000000"/>
          <w:sz w:val="28"/>
        </w:rPr>
        <w:t>
      22. Уәкілетті лауазымды тұлға мынадай жағдайды ескере отырып:</w:t>
      </w:r>
    </w:p>
    <w:bookmarkEnd w:id="35"/>
    <w:p>
      <w:pPr>
        <w:spacing w:after="0"/>
        <w:ind w:left="0"/>
        <w:jc w:val="both"/>
      </w:pPr>
      <w:r>
        <w:rPr>
          <w:rFonts w:ascii="Times New Roman"/>
          <w:b w:val="false"/>
          <w:i w:val="false"/>
          <w:color w:val="000000"/>
          <w:sz w:val="28"/>
        </w:rPr>
        <w:t>
      1) кедендік бақылау жүргізу кезінде кедендік, өзге де құжаттарды және (немесе) мәліметтер тексеру нысаны түрінде, көрсетілетін қызметті алушыға АЖ арқылы ЭТД-да мәлімделген мәліметтерді растайтын құжаттарды ұсыну қажеттігі туралы сұрау салу жолданған кезде тәуекелдерді басқару жүйесінде айқындалған тәуекелдерді азайту жөніндегі шараларды қолдануды жүзеге асырады.</w:t>
      </w:r>
    </w:p>
    <w:p>
      <w:pPr>
        <w:spacing w:after="0"/>
        <w:ind w:left="0"/>
        <w:jc w:val="both"/>
      </w:pPr>
      <w:r>
        <w:rPr>
          <w:rFonts w:ascii="Times New Roman"/>
          <w:b w:val="false"/>
          <w:i w:val="false"/>
          <w:color w:val="000000"/>
          <w:sz w:val="28"/>
        </w:rPr>
        <w:t xml:space="preserve">
      Көрсетілетін қызметті алушы ұсынатын сұрау салынған құжаттарды тексеруді Кодекстің </w:t>
      </w:r>
      <w:r>
        <w:rPr>
          <w:rFonts w:ascii="Times New Roman"/>
          <w:b w:val="false"/>
          <w:i w:val="false"/>
          <w:color w:val="000000"/>
          <w:sz w:val="28"/>
        </w:rPr>
        <w:t>410-бабына</w:t>
      </w:r>
      <w:r>
        <w:rPr>
          <w:rFonts w:ascii="Times New Roman"/>
          <w:b w:val="false"/>
          <w:i w:val="false"/>
          <w:color w:val="000000"/>
          <w:sz w:val="28"/>
        </w:rPr>
        <w:t xml:space="preserve"> және осы Қағидалардың </w:t>
      </w:r>
      <w:r>
        <w:rPr>
          <w:rFonts w:ascii="Times New Roman"/>
          <w:b w:val="false"/>
          <w:i w:val="false"/>
          <w:color w:val="000000"/>
          <w:sz w:val="28"/>
        </w:rPr>
        <w:t>2-тарауының</w:t>
      </w:r>
      <w:r>
        <w:rPr>
          <w:rFonts w:ascii="Times New Roman"/>
          <w:b w:val="false"/>
          <w:i w:val="false"/>
          <w:color w:val="000000"/>
          <w:sz w:val="28"/>
        </w:rPr>
        <w:t xml:space="preserve"> сәйкес уәкілетті лауазымды тұлға жүзеге асырады.</w:t>
      </w:r>
    </w:p>
    <w:p>
      <w:pPr>
        <w:spacing w:after="0"/>
        <w:ind w:left="0"/>
        <w:jc w:val="both"/>
      </w:pPr>
      <w:r>
        <w:rPr>
          <w:rFonts w:ascii="Times New Roman"/>
          <w:b w:val="false"/>
          <w:i w:val="false"/>
          <w:color w:val="000000"/>
          <w:sz w:val="28"/>
        </w:rPr>
        <w:t xml:space="preserve">
      Сұрау салынған құжаттарды ұсыну және тауарларды шығарғанға дейін оларды тексеру аяқталған не өзге нысандардағы кедендік бақылаудың, оның ішінде тауарларға кедендік сараптамалар нәтижелері тексерілген мәліметтердің дұрыстығын және (немесе) толықтығын растаған жағдайда, көрсетілетін қызметті беруші Кодекстің </w:t>
      </w:r>
      <w:r>
        <w:rPr>
          <w:rFonts w:ascii="Times New Roman"/>
          <w:b w:val="false"/>
          <w:i w:val="false"/>
          <w:color w:val="000000"/>
          <w:sz w:val="28"/>
        </w:rPr>
        <w:t>192-бабына</w:t>
      </w:r>
      <w:r>
        <w:rPr>
          <w:rFonts w:ascii="Times New Roman"/>
          <w:b w:val="false"/>
          <w:i w:val="false"/>
          <w:color w:val="000000"/>
          <w:sz w:val="28"/>
        </w:rPr>
        <w:t xml:space="preserve"> сәйкес тауарларды шығаруды жүргізеді.</w:t>
      </w:r>
    </w:p>
    <w:p>
      <w:pPr>
        <w:spacing w:after="0"/>
        <w:ind w:left="0"/>
        <w:jc w:val="both"/>
      </w:pPr>
      <w:r>
        <w:rPr>
          <w:rFonts w:ascii="Times New Roman"/>
          <w:b w:val="false"/>
          <w:i w:val="false"/>
          <w:color w:val="000000"/>
          <w:sz w:val="28"/>
        </w:rPr>
        <w:t xml:space="preserve">
      Егер сұрау салынған құжаттарда қажетті мәліметтер қамтылмаған немесе ЭТД мәлімделген кедендік баждардың, салықтардың, арнайы, демпингке қарсы, өтем баждарының мөлшеріне әсер ететін мәліметтерді тиісті дәрежеде растамаған жағдайда, уәкілетті лауазымды тұлға АЖ арқылы Кодекстің </w:t>
      </w:r>
      <w:r>
        <w:rPr>
          <w:rFonts w:ascii="Times New Roman"/>
          <w:b w:val="false"/>
          <w:i w:val="false"/>
          <w:color w:val="000000"/>
          <w:sz w:val="28"/>
        </w:rPr>
        <w:t>195-бабының</w:t>
      </w:r>
      <w:r>
        <w:rPr>
          <w:rFonts w:ascii="Times New Roman"/>
          <w:b w:val="false"/>
          <w:i w:val="false"/>
          <w:color w:val="000000"/>
          <w:sz w:val="28"/>
        </w:rPr>
        <w:t xml:space="preserve"> талаптарын сақтай отырып, сондай-ақ кедендік баждарды, салықтарды, арнайы, демпингке қарсы, өтем баждарын төлеу бойынша міндеттерді орындауды қамтамасыз етуді ұсыну шартымен тауарларды шығаруды жүргізу мүмкіндігі туралы көрсетілетін қызмет алушыны хабардар етеді.</w:t>
      </w:r>
    </w:p>
    <w:p>
      <w:pPr>
        <w:spacing w:after="0"/>
        <w:ind w:left="0"/>
        <w:jc w:val="both"/>
      </w:pPr>
      <w:r>
        <w:rPr>
          <w:rFonts w:ascii="Times New Roman"/>
          <w:b w:val="false"/>
          <w:i w:val="false"/>
          <w:color w:val="000000"/>
          <w:sz w:val="28"/>
        </w:rPr>
        <w:t>
      Бұл ретте, уәкілетті лауазымды тұлға АЖ арқылы көрсетілетін қызмет алушыға "Кедендік баждарды, салықтарды, арнайы, демпингке қарсы, өтем баждарын төлеу бойынша міндеттердің орындалуын қамтамасыз ету мөлшерінің есебі туралы" ЕЭК Алқасының 2017 жылғы 4 қыркүйектегі № 112 шешімімен белгіленген нысан бойынша кедендік баждарды, салықтарды, арнайы, демпингке қарсы, өтем баждарын төлеу бойынша міндеттердің орындалуын қамтамасыз ету мөлшерінің есебін жолдайды.</w:t>
      </w:r>
    </w:p>
    <w:p>
      <w:pPr>
        <w:spacing w:after="0"/>
        <w:ind w:left="0"/>
        <w:jc w:val="both"/>
      </w:pPr>
      <w:r>
        <w:rPr>
          <w:rFonts w:ascii="Times New Roman"/>
          <w:b w:val="false"/>
          <w:i w:val="false"/>
          <w:color w:val="000000"/>
          <w:sz w:val="28"/>
        </w:rPr>
        <w:t xml:space="preserve">
      Көрсетілетін қызметті алушы көрсетілген кедендік баждарды, салықтарды, арнайы, демпингке қарсы, өтема баждарын төлеу бойынша міндеттердің орындалуын қамтамасыз етуді енгізген кезінде, уәкілетті лауазымды тұлға АЖ арқылы кедендік баждарды, салықтарды төлеу бойынша міндеттердің орындалуын қамтамасыз етуді тіркеуді жүргізеді және Кодекстің </w:t>
      </w:r>
      <w:r>
        <w:rPr>
          <w:rFonts w:ascii="Times New Roman"/>
          <w:b w:val="false"/>
          <w:i w:val="false"/>
          <w:color w:val="000000"/>
          <w:sz w:val="28"/>
        </w:rPr>
        <w:t>195-бабына</w:t>
      </w:r>
      <w:r>
        <w:rPr>
          <w:rFonts w:ascii="Times New Roman"/>
          <w:b w:val="false"/>
          <w:i w:val="false"/>
          <w:color w:val="000000"/>
          <w:sz w:val="28"/>
        </w:rPr>
        <w:t xml:space="preserve"> сәйкес кедендік, өзге де құжаттар және (немесе) мәліметтерді тексеру аяқталғанға дейін тауарларды шығаруды жүзеге асырады.</w:t>
      </w:r>
    </w:p>
    <w:p>
      <w:pPr>
        <w:spacing w:after="0"/>
        <w:ind w:left="0"/>
        <w:jc w:val="both"/>
      </w:pPr>
      <w:r>
        <w:rPr>
          <w:rFonts w:ascii="Times New Roman"/>
          <w:b w:val="false"/>
          <w:i w:val="false"/>
          <w:color w:val="000000"/>
          <w:sz w:val="28"/>
        </w:rPr>
        <w:t xml:space="preserve">
      Бұл ретте, көрсетілетін қызметті алушыға АЖ арқылы Кодекстің 409-бабы </w:t>
      </w:r>
      <w:r>
        <w:rPr>
          <w:rFonts w:ascii="Times New Roman"/>
          <w:b w:val="false"/>
          <w:i w:val="false"/>
          <w:color w:val="000000"/>
          <w:sz w:val="28"/>
        </w:rPr>
        <w:t>4-тармағына</w:t>
      </w:r>
      <w:r>
        <w:rPr>
          <w:rFonts w:ascii="Times New Roman"/>
          <w:b w:val="false"/>
          <w:i w:val="false"/>
          <w:color w:val="000000"/>
          <w:sz w:val="28"/>
        </w:rPr>
        <w:t xml:space="preserve"> сәйкес тауарлар шығарылғанға дейін шығарылғаннан кейін басталған кедендік, өзге де құжаттар және (немесе) мәліметтерді тексеру аяқталуымен тауарларды шығару туралы хабарлама жолданады.</w:t>
      </w:r>
    </w:p>
    <w:p>
      <w:pPr>
        <w:spacing w:after="0"/>
        <w:ind w:left="0"/>
        <w:jc w:val="both"/>
      </w:pPr>
      <w:r>
        <w:rPr>
          <w:rFonts w:ascii="Times New Roman"/>
          <w:b w:val="false"/>
          <w:i w:val="false"/>
          <w:color w:val="000000"/>
          <w:sz w:val="28"/>
        </w:rPr>
        <w:t>
      Тауарларды шығарғаннан кейін кедендік, өзге де құжаттарды және (немесе) мәліметтерді тексеруді аяқтау үшін уәкілетті лауазымды тұлға тауарлар шығарылғаннан кейін кедендік бақылауды жүргізуге жауапты бөлімшеге хабарлама жолдайды.</w:t>
      </w:r>
    </w:p>
    <w:p>
      <w:pPr>
        <w:spacing w:after="0"/>
        <w:ind w:left="0"/>
        <w:jc w:val="both"/>
      </w:pPr>
      <w:r>
        <w:rPr>
          <w:rFonts w:ascii="Times New Roman"/>
          <w:b w:val="false"/>
          <w:i w:val="false"/>
          <w:color w:val="000000"/>
          <w:sz w:val="28"/>
        </w:rPr>
        <w:t xml:space="preserve">
      Көрсетілетін қызметті алушы кедендік баждарды, салықтарды, арнайы, демпингке қарсы, өтем баждарын төлеу бойынша міндеттердің орындалуын қамтамасыз етуді ұсынбаған жағдайда, уәкілетті лауазымды тұлға Кодекстің 410-бабы </w:t>
      </w:r>
      <w:r>
        <w:rPr>
          <w:rFonts w:ascii="Times New Roman"/>
          <w:b w:val="false"/>
          <w:i w:val="false"/>
          <w:color w:val="000000"/>
          <w:sz w:val="28"/>
        </w:rPr>
        <w:t>2-тармағына</w:t>
      </w:r>
      <w:r>
        <w:rPr>
          <w:rFonts w:ascii="Times New Roman"/>
          <w:b w:val="false"/>
          <w:i w:val="false"/>
          <w:color w:val="000000"/>
          <w:sz w:val="28"/>
        </w:rPr>
        <w:t xml:space="preserve"> сәйкес ЭТД тіркеген күннен кейінгі келесі жұмыс күні аяқталғанға дейін төрт сағаттан кеш емес мерзімде ақпараттық жүйе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тауарларды шығарудан бас тарту туралы электрондық құжатты жіберу жолымен тауарларды шығарудан бас тартуды жүзеге асырады.</w:t>
      </w:r>
    </w:p>
    <w:p>
      <w:pPr>
        <w:spacing w:after="0"/>
        <w:ind w:left="0"/>
        <w:jc w:val="both"/>
      </w:pPr>
      <w:r>
        <w:rPr>
          <w:rFonts w:ascii="Times New Roman"/>
          <w:b w:val="false"/>
          <w:i w:val="false"/>
          <w:color w:val="000000"/>
          <w:sz w:val="28"/>
        </w:rPr>
        <w:t xml:space="preserve">
      Егер кедендік бақылау жүргізу кезінде ЕАЭО кеден заңнамасын бұзушылықтар анықталған жағдайда, Кодекстің 201-бабы </w:t>
      </w:r>
      <w:r>
        <w:rPr>
          <w:rFonts w:ascii="Times New Roman"/>
          <w:b w:val="false"/>
          <w:i w:val="false"/>
          <w:color w:val="000000"/>
          <w:sz w:val="28"/>
        </w:rPr>
        <w:t>1-тармағының</w:t>
      </w:r>
      <w:r>
        <w:rPr>
          <w:rFonts w:ascii="Times New Roman"/>
          <w:b w:val="false"/>
          <w:i w:val="false"/>
          <w:color w:val="000000"/>
          <w:sz w:val="28"/>
        </w:rPr>
        <w:t xml:space="preserve"> 9) тармақшасының екінші және үшінші абзацтарына сәйкес олар жойылған кезде тауарларды шығарудан бас тарту үшін негіз болмайды және көрсетілетін қызметті беруші осындай бұзушылықтарды жою үшін ЭТД мәлімделген мәліметтерді өзгерту (толықтыру) қажеттігін айқындаған, көрсетілетін қызметті берушінің талап етуі бойынша осындай мәліметтерді Кодекстің 193-бабы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белгіленген тауарларды шығару мерзімі шегінде декларант өзгертеді (толықтырады).</w:t>
      </w:r>
    </w:p>
    <w:p>
      <w:pPr>
        <w:spacing w:after="0"/>
        <w:ind w:left="0"/>
        <w:jc w:val="both"/>
      </w:pPr>
      <w:r>
        <w:rPr>
          <w:rFonts w:ascii="Times New Roman"/>
          <w:b w:val="false"/>
          <w:i w:val="false"/>
          <w:color w:val="000000"/>
          <w:sz w:val="28"/>
        </w:rPr>
        <w:t xml:space="preserve">
      2) уәкілетті лауазымды тұлға кедендік сараптаманы жүргізуі кезінде Кодекстің </w:t>
      </w:r>
      <w:r>
        <w:rPr>
          <w:rFonts w:ascii="Times New Roman"/>
          <w:b w:val="false"/>
          <w:i w:val="false"/>
          <w:color w:val="000000"/>
          <w:sz w:val="28"/>
        </w:rPr>
        <w:t>54-тарауында</w:t>
      </w:r>
      <w:r>
        <w:rPr>
          <w:rFonts w:ascii="Times New Roman"/>
          <w:b w:val="false"/>
          <w:i w:val="false"/>
          <w:color w:val="000000"/>
          <w:sz w:val="28"/>
        </w:rPr>
        <w:t xml:space="preserve">, сондай-ақ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айқындалған әрекеттерді жүзеге асырады.</w:t>
      </w:r>
    </w:p>
    <w:p>
      <w:pPr>
        <w:spacing w:after="0"/>
        <w:ind w:left="0"/>
        <w:jc w:val="both"/>
      </w:pPr>
      <w:r>
        <w:rPr>
          <w:rFonts w:ascii="Times New Roman"/>
          <w:b w:val="false"/>
          <w:i w:val="false"/>
          <w:color w:val="000000"/>
          <w:sz w:val="28"/>
        </w:rPr>
        <w:t xml:space="preserve">
      3) тауарлар туралы мәлімделген мәліметтердің зияткерлік меншік объектілерінің кедендік тізілімінде және ЕАЭО мүше мемлекеттердің зияткерлік меншік объектілерінің бірыңғай кедендік тізілімінде қамтылған мәліметтерге, сондай-ақ көрсетілетін қызметті берушіге зияткерлік меншік құқықтары бұзылған тауарларды анықтауға мүмкіндік беретін, жоғарыда көрсетілген зияткерлік меншік объектілерінің тізіліміне енгізілмеген тауарлар туралы қосымша мәліметтерге сәйкестігін тексеру жүргізу кезінде уәкілетті лауазымды тұлға Кодекстің </w:t>
      </w:r>
      <w:r>
        <w:rPr>
          <w:rFonts w:ascii="Times New Roman"/>
          <w:b w:val="false"/>
          <w:i w:val="false"/>
          <w:color w:val="000000"/>
          <w:sz w:val="28"/>
        </w:rPr>
        <w:t>198</w:t>
      </w:r>
      <w:r>
        <w:rPr>
          <w:rFonts w:ascii="Times New Roman"/>
          <w:b w:val="false"/>
          <w:i w:val="false"/>
          <w:color w:val="000000"/>
          <w:sz w:val="28"/>
        </w:rPr>
        <w:t xml:space="preserve"> және </w:t>
      </w:r>
      <w:r>
        <w:rPr>
          <w:rFonts w:ascii="Times New Roman"/>
          <w:b w:val="false"/>
          <w:i w:val="false"/>
          <w:color w:val="000000"/>
          <w:sz w:val="28"/>
        </w:rPr>
        <w:t>199-баптарына</w:t>
      </w:r>
      <w:r>
        <w:rPr>
          <w:rFonts w:ascii="Times New Roman"/>
          <w:b w:val="false"/>
          <w:i w:val="false"/>
          <w:color w:val="000000"/>
          <w:sz w:val="28"/>
        </w:rPr>
        <w:t xml:space="preserve"> сәйкес зияткерлік меншік объектілеріне құқықтарын қорғау бойынша шараларды қабылдайды, сондай-ақ осы Қағидалардың </w:t>
      </w:r>
      <w:r>
        <w:rPr>
          <w:rFonts w:ascii="Times New Roman"/>
          <w:b w:val="false"/>
          <w:i w:val="false"/>
          <w:color w:val="000000"/>
          <w:sz w:val="28"/>
        </w:rPr>
        <w:t>36-тармағында</w:t>
      </w:r>
      <w:r>
        <w:rPr>
          <w:rFonts w:ascii="Times New Roman"/>
          <w:b w:val="false"/>
          <w:i w:val="false"/>
          <w:color w:val="000000"/>
          <w:sz w:val="28"/>
        </w:rPr>
        <w:t xml:space="preserve"> айқындалған әрекеттерді жасайды;</w:t>
      </w:r>
    </w:p>
    <w:p>
      <w:pPr>
        <w:spacing w:after="0"/>
        <w:ind w:left="0"/>
        <w:jc w:val="both"/>
      </w:pPr>
      <w:r>
        <w:rPr>
          <w:rFonts w:ascii="Times New Roman"/>
          <w:b w:val="false"/>
          <w:i w:val="false"/>
          <w:color w:val="000000"/>
          <w:sz w:val="28"/>
        </w:rPr>
        <w:t xml:space="preserve">
      4) тауарларды кедендік тексеріп қарауды (қарап тексеруді) жүргізу кезінде уәкілетті лауазымды тұлға Кодекстің 413-бабы </w:t>
      </w:r>
      <w:r>
        <w:rPr>
          <w:rFonts w:ascii="Times New Roman"/>
          <w:b w:val="false"/>
          <w:i w:val="false"/>
          <w:color w:val="000000"/>
          <w:sz w:val="28"/>
        </w:rPr>
        <w:t>2-тармағына</w:t>
      </w:r>
      <w:r>
        <w:rPr>
          <w:rFonts w:ascii="Times New Roman"/>
          <w:b w:val="false"/>
          <w:i w:val="false"/>
          <w:color w:val="000000"/>
          <w:sz w:val="28"/>
        </w:rPr>
        <w:t xml:space="preserve"> сәйкес тауарларды кедендік тексеріп қарауды (қарап тексеруді) жүргізу бойынша әрекеттерді жүзеге асырады.</w:t>
      </w:r>
    </w:p>
    <w:p>
      <w:pPr>
        <w:spacing w:after="0"/>
        <w:ind w:left="0"/>
        <w:jc w:val="both"/>
      </w:pPr>
      <w:r>
        <w:rPr>
          <w:rFonts w:ascii="Times New Roman"/>
          <w:b w:val="false"/>
          <w:i w:val="false"/>
          <w:color w:val="000000"/>
          <w:sz w:val="28"/>
        </w:rPr>
        <w:t>
      Уәкілетті лауазымды тұлға АЖ арқылы тауарларды кедендік тексеріп қарауды (қарап тексеруді) жүргізу үшін кедендік тексеріп қарауды (қарап тексеруді) (ол болған кезде) жүзеге асыратын лауазымды тұлғалар мамандандырылған (қарап тексеру тобына) бөлімшеге хабарлама жолдайды.</w:t>
      </w:r>
    </w:p>
    <w:p>
      <w:pPr>
        <w:spacing w:after="0"/>
        <w:ind w:left="0"/>
        <w:jc w:val="both"/>
      </w:pPr>
      <w:r>
        <w:rPr>
          <w:rFonts w:ascii="Times New Roman"/>
          <w:b w:val="false"/>
          <w:i w:val="false"/>
          <w:color w:val="000000"/>
          <w:sz w:val="28"/>
        </w:rPr>
        <w:t xml:space="preserve">
      Тауарларға кедендік тексеріп қарауды (қарап тексеруді) жүргізу кезінде әкімшілік құқық бұзушылық белгілері анықталған жағдайда, уәкілетті лауазымды тұлға көрсетілетін қызмет берушінің басшысына не оны алмастырушы тұлғаға анықталған бұзушылықтар туралы дереу жазбаша түрде хабарлайды және ӘҚбК-ге сәйкес шаралар қабылдайды. </w:t>
      </w:r>
    </w:p>
    <w:bookmarkStart w:name="z40" w:id="36"/>
    <w:p>
      <w:pPr>
        <w:spacing w:after="0"/>
        <w:ind w:left="0"/>
        <w:jc w:val="both"/>
      </w:pPr>
      <w:r>
        <w:rPr>
          <w:rFonts w:ascii="Times New Roman"/>
          <w:b w:val="false"/>
          <w:i w:val="false"/>
          <w:color w:val="000000"/>
          <w:sz w:val="28"/>
        </w:rPr>
        <w:t>
      23.Тауарларға кедендік тексеріп қарау (қарап тексеру) нәтижелері бойынша қылмыстық құқық бұзушылық белгілері бар бұзушылықтар анықталған кезде, уәкілетті лауазымды тұлға қаржы мониторингі органының қылмыстық құқық бұзушылықтарды қарауға байланысты мәселелер құзыретіне кіретін тиісті бөлімшесіне осындай бұзушылықтар туралы ақпаратты береді.</w:t>
      </w:r>
    </w:p>
    <w:bookmarkEnd w:id="36"/>
    <w:bookmarkStart w:name="z41" w:id="37"/>
    <w:p>
      <w:pPr>
        <w:spacing w:after="0"/>
        <w:ind w:left="0"/>
        <w:jc w:val="both"/>
      </w:pPr>
      <w:r>
        <w:rPr>
          <w:rFonts w:ascii="Times New Roman"/>
          <w:b w:val="false"/>
          <w:i w:val="false"/>
          <w:color w:val="000000"/>
          <w:sz w:val="28"/>
        </w:rPr>
        <w:t>
      24. Тәуекелдерді басқару жүйесінде айқындалған тәуекелдерді азайту жөніндегі шараларды қолдану нәтижесі бойынша уәкілетті лауазымды тұлға көрсетілетін қызмет берушінің АЖ тәуекелдерді азайту жөніндегі қабылданған шаралардың нәтижелері туралы есепті толтырады.</w:t>
      </w:r>
    </w:p>
    <w:bookmarkEnd w:id="37"/>
    <w:p>
      <w:pPr>
        <w:spacing w:after="0"/>
        <w:ind w:left="0"/>
        <w:jc w:val="both"/>
      </w:pPr>
      <w:r>
        <w:rPr>
          <w:rFonts w:ascii="Times New Roman"/>
          <w:b w:val="false"/>
          <w:i w:val="false"/>
          <w:color w:val="000000"/>
          <w:sz w:val="28"/>
        </w:rPr>
        <w:t xml:space="preserve">
       Кедендік баждардың, кедендік алымдардың, салықтардың, арнайы, демпингке қарсы, өтемақы баждарының, өсімпұлдардың, пайыздардың төленуін бақылауды осы Кодекстің </w:t>
      </w:r>
      <w:r>
        <w:rPr>
          <w:rFonts w:ascii="Times New Roman"/>
          <w:b w:val="false"/>
          <w:i w:val="false"/>
          <w:color w:val="000000"/>
          <w:sz w:val="28"/>
        </w:rPr>
        <w:t>398-бабына</w:t>
      </w:r>
      <w:r>
        <w:rPr>
          <w:rFonts w:ascii="Times New Roman"/>
          <w:b w:val="false"/>
          <w:i w:val="false"/>
          <w:color w:val="000000"/>
          <w:sz w:val="28"/>
        </w:rPr>
        <w:t xml:space="preserve"> сәйкес АЖ арқылы көрсетілетін қызметті беруші жүргізеді.</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w:t>
      </w:r>
      <w:r>
        <w:rPr>
          <w:rFonts w:ascii="Times New Roman"/>
          <w:b w:val="false"/>
          <w:i w:val="false"/>
          <w:color w:val="000000"/>
          <w:sz w:val="28"/>
        </w:rPr>
        <w:t>Кодексіне</w:t>
      </w:r>
      <w:r>
        <w:rPr>
          <w:rFonts w:ascii="Times New Roman"/>
          <w:b w:val="false"/>
          <w:i w:val="false"/>
          <w:color w:val="000000"/>
          <w:sz w:val="28"/>
        </w:rPr>
        <w:t xml:space="preserve"> сәйкес есепке жатқызу әдісімен қосылған құн салығын төлеу шартының сақталуын тексеруді көрсетілетін қызмет беруші АЖ арқылы тауарларды шығарғаннан кейін есепке жатқызу әдісімен қосылған құн салығын төлеу шартының сақталуына тексеру жүргізу туралы хабарлама қалыптастыру жолымен, тауарларды шығарғаннан кейін бақылауды жүзеге асыратын бөлімшеге осындай хабарлама жолдай отырып жүзеге асырады.</w:t>
      </w:r>
    </w:p>
    <w:bookmarkStart w:name="z42" w:id="38"/>
    <w:p>
      <w:pPr>
        <w:spacing w:after="0"/>
        <w:ind w:left="0"/>
        <w:jc w:val="both"/>
      </w:pPr>
      <w:r>
        <w:rPr>
          <w:rFonts w:ascii="Times New Roman"/>
          <w:b w:val="false"/>
          <w:i w:val="false"/>
          <w:color w:val="000000"/>
          <w:sz w:val="28"/>
        </w:rPr>
        <w:t xml:space="preserve">
      25. Тәуекелдерді азайту жөніндегі шаралар болмаған кезде, уәкілетті лауазымды тұлға Кодекстің </w:t>
      </w:r>
      <w:r>
        <w:rPr>
          <w:rFonts w:ascii="Times New Roman"/>
          <w:b w:val="false"/>
          <w:i w:val="false"/>
          <w:color w:val="000000"/>
          <w:sz w:val="28"/>
        </w:rPr>
        <w:t>192-бабына</w:t>
      </w:r>
      <w:r>
        <w:rPr>
          <w:rFonts w:ascii="Times New Roman"/>
          <w:b w:val="false"/>
          <w:i w:val="false"/>
          <w:color w:val="000000"/>
          <w:sz w:val="28"/>
        </w:rPr>
        <w:t xml:space="preserve"> сәйкес тауарларды шығаруды жүзеге асырады.</w:t>
      </w:r>
    </w:p>
    <w:bookmarkEnd w:id="38"/>
    <w:p>
      <w:pPr>
        <w:spacing w:after="0"/>
        <w:ind w:left="0"/>
        <w:jc w:val="both"/>
      </w:pPr>
      <w:r>
        <w:rPr>
          <w:rFonts w:ascii="Times New Roman"/>
          <w:b w:val="false"/>
          <w:i w:val="false"/>
          <w:color w:val="000000"/>
          <w:sz w:val="28"/>
        </w:rPr>
        <w:t xml:space="preserve">
      Бұл ретте, көрсетілетін қызметті алушыға АЖ арқылы осы Қағидалардың </w:t>
      </w:r>
      <w:r>
        <w:rPr>
          <w:rFonts w:ascii="Times New Roman"/>
          <w:b w:val="false"/>
          <w:i w:val="false"/>
          <w:color w:val="000000"/>
          <w:sz w:val="28"/>
        </w:rPr>
        <w:t>32-тармағына</w:t>
      </w:r>
      <w:r>
        <w:rPr>
          <w:rFonts w:ascii="Times New Roman"/>
          <w:b w:val="false"/>
          <w:i w:val="false"/>
          <w:color w:val="000000"/>
          <w:sz w:val="28"/>
        </w:rPr>
        <w:t xml:space="preserve"> сәйкес тауарларды шығару туралы хабарлама жолданады. </w:t>
      </w:r>
    </w:p>
    <w:bookmarkStart w:name="z43" w:id="39"/>
    <w:p>
      <w:pPr>
        <w:spacing w:after="0"/>
        <w:ind w:left="0"/>
        <w:jc w:val="left"/>
      </w:pPr>
      <w:r>
        <w:rPr>
          <w:rFonts w:ascii="Times New Roman"/>
          <w:b/>
          <w:i w:val="false"/>
          <w:color w:val="000000"/>
        </w:rPr>
        <w:t xml:space="preserve"> 3-параграф. Егер тауарлардың шығарылған жері, тыйым салулар мен шектеулердің сақталуы туралы мәліметтерді растайтын құжаттар туралы мәліметтерді және (немесе) олардан алынатын мәліметтерді көрсетілетін қызметті берушінің алуы мүмкін болмаса, мұндай құжаттарды бақылау тәртібі</w:t>
      </w:r>
    </w:p>
    <w:bookmarkEnd w:id="39"/>
    <w:bookmarkStart w:name="z44" w:id="40"/>
    <w:p>
      <w:pPr>
        <w:spacing w:after="0"/>
        <w:ind w:left="0"/>
        <w:jc w:val="both"/>
      </w:pPr>
      <w:r>
        <w:rPr>
          <w:rFonts w:ascii="Times New Roman"/>
          <w:b w:val="false"/>
          <w:i w:val="false"/>
          <w:color w:val="000000"/>
          <w:sz w:val="28"/>
        </w:rPr>
        <w:t>
      26. Көрсетілетін қызметті алушы тауарлардың шығарылған жері туралы мәліметтерді ЭТД мәлімдеген кезде, мұндай мәліметтер ЭТД бергенге дейін немесе берілгеннен кейін тауарларды шығарғанға дейін олардың түпнұсқаларын табыс ету жолымен расталады.</w:t>
      </w:r>
    </w:p>
    <w:bookmarkEnd w:id="40"/>
    <w:p>
      <w:pPr>
        <w:spacing w:after="0"/>
        <w:ind w:left="0"/>
        <w:jc w:val="both"/>
      </w:pPr>
      <w:r>
        <w:rPr>
          <w:rFonts w:ascii="Times New Roman"/>
          <w:b w:val="false"/>
          <w:i w:val="false"/>
          <w:color w:val="000000"/>
          <w:sz w:val="28"/>
        </w:rPr>
        <w:t>
      Көрсетілетін қызметті алушы тыйым салулар мен шектеулердің сақталуы туралы мәліметтерді ЭТД мәлімдеген жағдайда, көрсетілетін қызметті алушы ЭТД бергенге дейін немесе берілгеннен кейін тауарларды шығарғанға дейін көрсетілген құжаттарды электрондық түрде (көшірмелерін сканерлеп) тыйым салулар мен шектеулердің сақталуын растайтын құжаттарды ұсынады.</w:t>
      </w:r>
    </w:p>
    <w:p>
      <w:pPr>
        <w:spacing w:after="0"/>
        <w:ind w:left="0"/>
        <w:jc w:val="both"/>
      </w:pPr>
      <w:r>
        <w:rPr>
          <w:rFonts w:ascii="Times New Roman"/>
          <w:b w:val="false"/>
          <w:i w:val="false"/>
          <w:color w:val="000000"/>
          <w:sz w:val="28"/>
        </w:rPr>
        <w:t>
      Бұл ретте, көрсетілетін қызметті беруші АЖ арқылы қызметті алушыға осындай құжаттардың және (немесе) құжаттар туралы мәліметтердің болмауы туралы хабарлама жолдайды.</w:t>
      </w:r>
    </w:p>
    <w:bookmarkStart w:name="z45" w:id="41"/>
    <w:p>
      <w:pPr>
        <w:spacing w:after="0"/>
        <w:ind w:left="0"/>
        <w:jc w:val="both"/>
      </w:pPr>
      <w:r>
        <w:rPr>
          <w:rFonts w:ascii="Times New Roman"/>
          <w:b w:val="false"/>
          <w:i w:val="false"/>
          <w:color w:val="000000"/>
          <w:sz w:val="28"/>
        </w:rPr>
        <w:t xml:space="preserve">
      27. Көрсетілетін қызметті алушы АЖ арқылы құжаттардың және (немесе) құжаттар туралы мәліметтердің болмауы туралы хабарламаны алғаннан кейін, көрсетілетін қызметті алушы осы Қағидалардың </w:t>
      </w:r>
      <w:r>
        <w:rPr>
          <w:rFonts w:ascii="Times New Roman"/>
          <w:b w:val="false"/>
          <w:i w:val="false"/>
          <w:color w:val="000000"/>
          <w:sz w:val="28"/>
        </w:rPr>
        <w:t>26-тармағында</w:t>
      </w:r>
      <w:r>
        <w:rPr>
          <w:rFonts w:ascii="Times New Roman"/>
          <w:b w:val="false"/>
          <w:i w:val="false"/>
          <w:color w:val="000000"/>
          <w:sz w:val="28"/>
        </w:rPr>
        <w:t xml:space="preserve"> айқындалған түрінде, Кодекстің </w:t>
      </w:r>
      <w:r>
        <w:rPr>
          <w:rFonts w:ascii="Times New Roman"/>
          <w:b w:val="false"/>
          <w:i w:val="false"/>
          <w:color w:val="000000"/>
          <w:sz w:val="28"/>
        </w:rPr>
        <w:t>193-бабында</w:t>
      </w:r>
      <w:r>
        <w:rPr>
          <w:rFonts w:ascii="Times New Roman"/>
          <w:b w:val="false"/>
          <w:i w:val="false"/>
          <w:color w:val="000000"/>
          <w:sz w:val="28"/>
        </w:rPr>
        <w:t xml:space="preserve"> көрсетілген мерзімнен кешіктірмей оларды уәкілетті лауазымды тұлғаға табыс етеді.</w:t>
      </w:r>
    </w:p>
    <w:bookmarkEnd w:id="41"/>
    <w:bookmarkStart w:name="z46" w:id="42"/>
    <w:p>
      <w:pPr>
        <w:spacing w:after="0"/>
        <w:ind w:left="0"/>
        <w:jc w:val="both"/>
      </w:pPr>
      <w:r>
        <w:rPr>
          <w:rFonts w:ascii="Times New Roman"/>
          <w:b w:val="false"/>
          <w:i w:val="false"/>
          <w:color w:val="000000"/>
          <w:sz w:val="28"/>
        </w:rPr>
        <w:t xml:space="preserve">
      28. Егер көрсетілетін қызметті алушы осы Қағидалардың </w:t>
      </w:r>
      <w:r>
        <w:rPr>
          <w:rFonts w:ascii="Times New Roman"/>
          <w:b w:val="false"/>
          <w:i w:val="false"/>
          <w:color w:val="000000"/>
          <w:sz w:val="28"/>
        </w:rPr>
        <w:t>27-тармағына</w:t>
      </w:r>
      <w:r>
        <w:rPr>
          <w:rFonts w:ascii="Times New Roman"/>
          <w:b w:val="false"/>
          <w:i w:val="false"/>
          <w:color w:val="000000"/>
          <w:sz w:val="28"/>
        </w:rPr>
        <w:t xml:space="preserve"> сәйкес құжаттарды табыс етпеген жағдайда, Кодекстің </w:t>
      </w:r>
      <w:r>
        <w:rPr>
          <w:rFonts w:ascii="Times New Roman"/>
          <w:b w:val="false"/>
          <w:i w:val="false"/>
          <w:color w:val="000000"/>
          <w:sz w:val="28"/>
        </w:rPr>
        <w:t>201-бабына</w:t>
      </w:r>
      <w:r>
        <w:rPr>
          <w:rFonts w:ascii="Times New Roman"/>
          <w:b w:val="false"/>
          <w:i w:val="false"/>
          <w:color w:val="000000"/>
          <w:sz w:val="28"/>
        </w:rPr>
        <w:t xml:space="preserve"> сәйкес уәкілетті лауазымды тұлға тауарларды шығарудан бас тартады.</w:t>
      </w:r>
    </w:p>
    <w:bookmarkEnd w:id="42"/>
    <w:bookmarkStart w:name="z47" w:id="43"/>
    <w:p>
      <w:pPr>
        <w:spacing w:after="0"/>
        <w:ind w:left="0"/>
        <w:jc w:val="both"/>
      </w:pPr>
      <w:r>
        <w:rPr>
          <w:rFonts w:ascii="Times New Roman"/>
          <w:b w:val="false"/>
          <w:i w:val="false"/>
          <w:color w:val="000000"/>
          <w:sz w:val="28"/>
        </w:rPr>
        <w:t xml:space="preserve">
      29. Көрсетілетін қызметті алушы осы Қағидалардың </w:t>
      </w:r>
      <w:r>
        <w:rPr>
          <w:rFonts w:ascii="Times New Roman"/>
          <w:b w:val="false"/>
          <w:i w:val="false"/>
          <w:color w:val="000000"/>
          <w:sz w:val="28"/>
        </w:rPr>
        <w:t>27-тармағында</w:t>
      </w:r>
      <w:r>
        <w:rPr>
          <w:rFonts w:ascii="Times New Roman"/>
          <w:b w:val="false"/>
          <w:i w:val="false"/>
          <w:color w:val="000000"/>
          <w:sz w:val="28"/>
        </w:rPr>
        <w:t xml:space="preserve"> айқындалған құжаттарды ұсынған кезде, уәкілетті лауазымды тұлға осындай құжаттарды ЭТД-да олар туралы мәлімделген мәліметтерге сәйкестігін тексеруді жүзеге асырады және олар расталған жағдайда, осы Қағидаларда көзделген әрекеттерді жүзеге асырады.</w:t>
      </w:r>
    </w:p>
    <w:bookmarkEnd w:id="43"/>
    <w:bookmarkStart w:name="z48" w:id="44"/>
    <w:p>
      <w:pPr>
        <w:spacing w:after="0"/>
        <w:ind w:left="0"/>
        <w:jc w:val="left"/>
      </w:pPr>
      <w:r>
        <w:rPr>
          <w:rFonts w:ascii="Times New Roman"/>
          <w:b/>
          <w:i w:val="false"/>
          <w:color w:val="000000"/>
        </w:rPr>
        <w:t xml:space="preserve"> 4-параграф. Электрондық нысанда тауарларды кедендік декларациялау кезінде тауарларды шығаруға байланысты уәкілетті лауазымды тұлғаның іс-әрекеттері</w:t>
      </w:r>
    </w:p>
    <w:bookmarkEnd w:id="44"/>
    <w:bookmarkStart w:name="z49" w:id="45"/>
    <w:p>
      <w:pPr>
        <w:spacing w:after="0"/>
        <w:ind w:left="0"/>
        <w:jc w:val="both"/>
      </w:pPr>
      <w:r>
        <w:rPr>
          <w:rFonts w:ascii="Times New Roman"/>
          <w:b w:val="false"/>
          <w:i w:val="false"/>
          <w:color w:val="000000"/>
          <w:sz w:val="28"/>
        </w:rPr>
        <w:t xml:space="preserve">
      30. Уәкілетті лауазымды тұлға тауарларды шығаруды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мерзімде, көрсетілетін қызметті алушы осы Кодекстің 192-бабының </w:t>
      </w:r>
      <w:r>
        <w:rPr>
          <w:rFonts w:ascii="Times New Roman"/>
          <w:b w:val="false"/>
          <w:i w:val="false"/>
          <w:color w:val="000000"/>
          <w:sz w:val="28"/>
        </w:rPr>
        <w:t>1-тармағына</w:t>
      </w:r>
      <w:r>
        <w:rPr>
          <w:rFonts w:ascii="Times New Roman"/>
          <w:b w:val="false"/>
          <w:i w:val="false"/>
          <w:color w:val="000000"/>
          <w:sz w:val="28"/>
        </w:rPr>
        <w:t xml:space="preserve"> сәйкес мәлімделген кедендік рәсіммен тауарларды орналастыру үшін ұсынған шарттарда, сондай-ақ Кодекстің </w:t>
      </w:r>
      <w:r>
        <w:rPr>
          <w:rFonts w:ascii="Times New Roman"/>
          <w:b w:val="false"/>
          <w:i w:val="false"/>
          <w:color w:val="000000"/>
          <w:sz w:val="28"/>
        </w:rPr>
        <w:t>201-бабында</w:t>
      </w:r>
      <w:r>
        <w:rPr>
          <w:rFonts w:ascii="Times New Roman"/>
          <w:b w:val="false"/>
          <w:i w:val="false"/>
          <w:color w:val="000000"/>
          <w:sz w:val="28"/>
        </w:rPr>
        <w:t xml:space="preserve"> белгіленген тауарларды шығарудан бас тарту үшін негіздер болмаған кезде жүзеге асырады.</w:t>
      </w:r>
    </w:p>
    <w:bookmarkEnd w:id="45"/>
    <w:p>
      <w:pPr>
        <w:spacing w:after="0"/>
        <w:ind w:left="0"/>
        <w:jc w:val="both"/>
      </w:pPr>
      <w:r>
        <w:rPr>
          <w:rFonts w:ascii="Times New Roman"/>
          <w:b w:val="false"/>
          <w:i w:val="false"/>
          <w:color w:val="000000"/>
          <w:sz w:val="28"/>
        </w:rPr>
        <w:t>
      Тауарларды шығару "Тауарларды шығаруға байланысты кейбір мәселелер туралы" ЕЭК Алқасының 2017 жылғы 19 желтоқсандағы № 188 шешімімен (бұдан әрі - Тауарларды шығару туралы тәртібі) бекітілген тауарларды шығарумен, тауарларды шығарудың мерзімін тоқтата тұрумен, тауарларды шығарудан бас тартумен және тауарлардың шығарылуын жоюмен байланысты кедендік операцияларды жүргізу тәртібіне сәйкес жүзеге асырылады.</w:t>
      </w:r>
    </w:p>
    <w:bookmarkStart w:name="z50" w:id="46"/>
    <w:p>
      <w:pPr>
        <w:spacing w:after="0"/>
        <w:ind w:left="0"/>
        <w:jc w:val="both"/>
      </w:pPr>
      <w:r>
        <w:rPr>
          <w:rFonts w:ascii="Times New Roman"/>
          <w:b w:val="false"/>
          <w:i w:val="false"/>
          <w:color w:val="000000"/>
          <w:sz w:val="28"/>
        </w:rPr>
        <w:t>
      31. ЭТД автоматты түрде тіркеуден өткен кезде, сондай-ақ тәуекелдерді басқару жүйесінде айқындалған тәуекелдерді азайту жөніндегі ұсыныстар болмаған кезде қызмет беруші АЖ арқылы тауарларды шығарудың рәсімінің автоматты түрде тауарларды шығарады.</w:t>
      </w:r>
    </w:p>
    <w:bookmarkEnd w:id="46"/>
    <w:p>
      <w:pPr>
        <w:spacing w:after="0"/>
        <w:ind w:left="0"/>
        <w:jc w:val="both"/>
      </w:pPr>
      <w:r>
        <w:rPr>
          <w:rFonts w:ascii="Times New Roman"/>
          <w:b w:val="false"/>
          <w:i w:val="false"/>
          <w:color w:val="000000"/>
          <w:sz w:val="28"/>
        </w:rPr>
        <w:t xml:space="preserve">
      Бұл ретте, көрсетілетін қызметті беруші АЖ арқылы көрсетілетін қызметті алушыға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тауарларды шығаруды жүзеге асыратын көрсетілетін қызметті берушінің ЭЦҚ расталған тауарларды автоматты түрде шығару туралы электрондық құжатты жібереді</w:t>
      </w:r>
    </w:p>
    <w:bookmarkStart w:name="z51" w:id="47"/>
    <w:p>
      <w:pPr>
        <w:spacing w:after="0"/>
        <w:ind w:left="0"/>
        <w:jc w:val="both"/>
      </w:pPr>
      <w:r>
        <w:rPr>
          <w:rFonts w:ascii="Times New Roman"/>
          <w:b w:val="false"/>
          <w:i w:val="false"/>
          <w:color w:val="000000"/>
          <w:sz w:val="28"/>
        </w:rPr>
        <w:t>
      32. Тауарларды шығарған кезде Тауарларды шығару туралы тәртіпке сәйкес қызмет алушыға тауарлардың шығарылуы туралы хабарлама АЖ арқылы жолданады.</w:t>
      </w:r>
    </w:p>
    <w:bookmarkEnd w:id="47"/>
    <w:bookmarkStart w:name="z52" w:id="48"/>
    <w:p>
      <w:pPr>
        <w:spacing w:after="0"/>
        <w:ind w:left="0"/>
        <w:jc w:val="both"/>
      </w:pPr>
      <w:r>
        <w:rPr>
          <w:rFonts w:ascii="Times New Roman"/>
          <w:b w:val="false"/>
          <w:i w:val="false"/>
          <w:color w:val="000000"/>
          <w:sz w:val="28"/>
        </w:rPr>
        <w:t>
      33. Тауарларды шығарудан бас тартуды уәкілетті лауазымды адам Тауарларды шығару тәртібінің сәйкес ресімдейді.</w:t>
      </w:r>
    </w:p>
    <w:bookmarkEnd w:id="48"/>
    <w:p>
      <w:pPr>
        <w:spacing w:after="0"/>
        <w:ind w:left="0"/>
        <w:jc w:val="both"/>
      </w:pPr>
      <w:r>
        <w:rPr>
          <w:rFonts w:ascii="Times New Roman"/>
          <w:b w:val="false"/>
          <w:i w:val="false"/>
          <w:color w:val="000000"/>
          <w:sz w:val="28"/>
        </w:rPr>
        <w:t xml:space="preserve">
      Бұл ретте уәкілетті лауазымды тұлға Кодекстің </w:t>
      </w:r>
      <w:r>
        <w:rPr>
          <w:rFonts w:ascii="Times New Roman"/>
          <w:b w:val="false"/>
          <w:i w:val="false"/>
          <w:color w:val="000000"/>
          <w:sz w:val="28"/>
        </w:rPr>
        <w:t>201-бабына</w:t>
      </w:r>
      <w:r>
        <w:rPr>
          <w:rFonts w:ascii="Times New Roman"/>
          <w:b w:val="false"/>
          <w:i w:val="false"/>
          <w:color w:val="000000"/>
          <w:sz w:val="28"/>
        </w:rPr>
        <w:t xml:space="preserve"> сәйкес тауарларды шығарудан бас тарту себептерін көрсете отырып, электрондық цифрлық қолтаңбасымен куәландырылған,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тауарларды шығарудан бас тарту туралы электрондық құжатты көрсетілетін қызметті алушыға жібереді.</w:t>
      </w:r>
    </w:p>
    <w:bookmarkStart w:name="z53" w:id="49"/>
    <w:p>
      <w:pPr>
        <w:spacing w:after="0"/>
        <w:ind w:left="0"/>
        <w:jc w:val="both"/>
      </w:pPr>
      <w:r>
        <w:rPr>
          <w:rFonts w:ascii="Times New Roman"/>
          <w:b w:val="false"/>
          <w:i w:val="false"/>
          <w:color w:val="000000"/>
          <w:sz w:val="28"/>
        </w:rPr>
        <w:t>
      34. Егер ЭТД-да мәлімделген кейбір тауарлар үшін тауарларды шығару шарттары сақталмаса, уәкілетті лауазымды адам мұндай тауарларды шығарудан бас тартады.</w:t>
      </w:r>
    </w:p>
    <w:bookmarkEnd w:id="49"/>
    <w:p>
      <w:pPr>
        <w:spacing w:after="0"/>
        <w:ind w:left="0"/>
        <w:jc w:val="both"/>
      </w:pPr>
      <w:r>
        <w:rPr>
          <w:rFonts w:ascii="Times New Roman"/>
          <w:b w:val="false"/>
          <w:i w:val="false"/>
          <w:color w:val="000000"/>
          <w:sz w:val="28"/>
        </w:rPr>
        <w:t>
      Бұл ретте, осы тауарлар туралы ақпарат көрсетілген, ЭДТ негізгі және қосымша парағының "С" бағанына уәкілетті лауазымды тұлға: шығарудан бас тарту күні мен уақыты көрсетіле отырып "Өнім нөмірі (ЭТД 32-бағанында көрсетілген тауарлардың реттік нөмірі) - беруден бас тартты" деген ақпаратты енгізеді.</w:t>
      </w:r>
    </w:p>
    <w:p>
      <w:pPr>
        <w:spacing w:after="0"/>
        <w:ind w:left="0"/>
        <w:jc w:val="both"/>
      </w:pPr>
      <w:r>
        <w:rPr>
          <w:rFonts w:ascii="Times New Roman"/>
          <w:b w:val="false"/>
          <w:i w:val="false"/>
          <w:color w:val="000000"/>
          <w:sz w:val="28"/>
        </w:rPr>
        <w:t xml:space="preserve">
      Уәкілетті лауазымды тұлға көрсетілген ақпаратты "Кедендік декларацияны толтыруда қолданылатын жіктеуіштер туралы" Кеден одағы комиссиясының 2010 жылғы 20 қыркүйектегі № 378 (бұдан әрі – Шешімдер Классификаторы) шешімімен бекітілген шешімдердің жіктеуішіне сәйкес қабылданған шешімнің кодымен қызмет көрсетушінің АЖ-ға енгізеді. </w:t>
      </w:r>
    </w:p>
    <w:p>
      <w:pPr>
        <w:spacing w:after="0"/>
        <w:ind w:left="0"/>
        <w:jc w:val="both"/>
      </w:pPr>
      <w:r>
        <w:rPr>
          <w:rFonts w:ascii="Times New Roman"/>
          <w:b w:val="false"/>
          <w:i w:val="false"/>
          <w:color w:val="000000"/>
          <w:sz w:val="28"/>
        </w:rPr>
        <w:t>
      Қалған тауарларды шығару осы Қағидаларға белгіленген шарттар мен тәртіпке сәйкес жүзеге асырылады.</w:t>
      </w:r>
    </w:p>
    <w:bookmarkStart w:name="z54" w:id="50"/>
    <w:p>
      <w:pPr>
        <w:spacing w:after="0"/>
        <w:ind w:left="0"/>
        <w:jc w:val="both"/>
      </w:pPr>
      <w:r>
        <w:rPr>
          <w:rFonts w:ascii="Times New Roman"/>
          <w:b w:val="false"/>
          <w:i w:val="false"/>
          <w:color w:val="000000"/>
          <w:sz w:val="28"/>
        </w:rPr>
        <w:t xml:space="preserve">
      35. Осы Қағидалардың </w:t>
      </w:r>
      <w:r>
        <w:rPr>
          <w:rFonts w:ascii="Times New Roman"/>
          <w:b w:val="false"/>
          <w:i w:val="false"/>
          <w:color w:val="000000"/>
          <w:sz w:val="28"/>
        </w:rPr>
        <w:t>22-тармағының</w:t>
      </w:r>
      <w:r>
        <w:rPr>
          <w:rFonts w:ascii="Times New Roman"/>
          <w:b w:val="false"/>
          <w:i w:val="false"/>
          <w:color w:val="000000"/>
          <w:sz w:val="28"/>
        </w:rPr>
        <w:t xml:space="preserve"> 2) тармақшасында көрсетілген әрекеттерді орындау кезінде тауарларды шығаруды уәкілетті лауазымды тұлға Кодекстің </w:t>
      </w:r>
      <w:r>
        <w:rPr>
          <w:rFonts w:ascii="Times New Roman"/>
          <w:b w:val="false"/>
          <w:i w:val="false"/>
          <w:color w:val="000000"/>
          <w:sz w:val="28"/>
        </w:rPr>
        <w:t>196-бабының</w:t>
      </w:r>
      <w:r>
        <w:rPr>
          <w:rFonts w:ascii="Times New Roman"/>
          <w:b w:val="false"/>
          <w:i w:val="false"/>
          <w:color w:val="000000"/>
          <w:sz w:val="28"/>
        </w:rPr>
        <w:t xml:space="preserve"> ережелерін ескере отырып, АЖ арқылы жүзеге асырады.</w:t>
      </w:r>
    </w:p>
    <w:bookmarkEnd w:id="50"/>
    <w:bookmarkStart w:name="z55" w:id="51"/>
    <w:p>
      <w:pPr>
        <w:spacing w:after="0"/>
        <w:ind w:left="0"/>
        <w:jc w:val="both"/>
      </w:pPr>
      <w:r>
        <w:rPr>
          <w:rFonts w:ascii="Times New Roman"/>
          <w:b w:val="false"/>
          <w:i w:val="false"/>
          <w:color w:val="000000"/>
          <w:sz w:val="28"/>
        </w:rPr>
        <w:t xml:space="preserve">
      36. Осы Қағидалардың </w:t>
      </w:r>
      <w:r>
        <w:rPr>
          <w:rFonts w:ascii="Times New Roman"/>
          <w:b w:val="false"/>
          <w:i w:val="false"/>
          <w:color w:val="000000"/>
          <w:sz w:val="28"/>
        </w:rPr>
        <w:t>22-тармағының</w:t>
      </w:r>
      <w:r>
        <w:rPr>
          <w:rFonts w:ascii="Times New Roman"/>
          <w:b w:val="false"/>
          <w:i w:val="false"/>
          <w:color w:val="000000"/>
          <w:sz w:val="28"/>
        </w:rPr>
        <w:t xml:space="preserve"> 3) тармақшасында көрсетілген іс-әрекеттер аяқталғаннан кейін уәкілетті лауазымды адам АЖ арқылы Кодекстің </w:t>
      </w:r>
      <w:r>
        <w:rPr>
          <w:rFonts w:ascii="Times New Roman"/>
          <w:b w:val="false"/>
          <w:i w:val="false"/>
          <w:color w:val="000000"/>
          <w:sz w:val="28"/>
        </w:rPr>
        <w:t>198</w:t>
      </w:r>
      <w:r>
        <w:rPr>
          <w:rFonts w:ascii="Times New Roman"/>
          <w:b w:val="false"/>
          <w:i w:val="false"/>
          <w:color w:val="000000"/>
          <w:sz w:val="28"/>
        </w:rPr>
        <w:t xml:space="preserve"> және </w:t>
      </w:r>
      <w:r>
        <w:rPr>
          <w:rFonts w:ascii="Times New Roman"/>
          <w:b w:val="false"/>
          <w:i w:val="false"/>
          <w:color w:val="000000"/>
          <w:sz w:val="28"/>
        </w:rPr>
        <w:t>199-баптарының</w:t>
      </w:r>
      <w:r>
        <w:rPr>
          <w:rFonts w:ascii="Times New Roman"/>
          <w:b w:val="false"/>
          <w:i w:val="false"/>
          <w:color w:val="000000"/>
          <w:sz w:val="28"/>
        </w:rPr>
        <w:t xml:space="preserve"> ережелерін ескере отырып, тауарларды шығаруды тоқтата тұрады.</w:t>
      </w:r>
    </w:p>
    <w:bookmarkEnd w:id="51"/>
    <w:p>
      <w:pPr>
        <w:spacing w:after="0"/>
        <w:ind w:left="0"/>
        <w:jc w:val="both"/>
      </w:pPr>
      <w:r>
        <w:rPr>
          <w:rFonts w:ascii="Times New Roman"/>
          <w:b w:val="false"/>
          <w:i w:val="false"/>
          <w:color w:val="000000"/>
          <w:sz w:val="28"/>
        </w:rPr>
        <w:t>
      Тауарлардың шығарылуын тоқтата тұру туралы шешімді қызмет берушінің басшысы немесе уәкілетті тұлға қабылдайды, содан кейін уәкілетті лауазымды тұлға көрсетілетін қызметті алушыға тауарлардың шығарылуын тоқтата тұру туралы тауарларды шығаруды тоқтата тұрудың себептері мен мерзімдерін көрсете отырып хабарлама жібереді.</w:t>
      </w:r>
    </w:p>
    <w:p>
      <w:pPr>
        <w:spacing w:after="0"/>
        <w:ind w:left="0"/>
        <w:jc w:val="both"/>
      </w:pPr>
      <w:r>
        <w:rPr>
          <w:rFonts w:ascii="Times New Roman"/>
          <w:b w:val="false"/>
          <w:i w:val="false"/>
          <w:color w:val="000000"/>
          <w:sz w:val="28"/>
        </w:rPr>
        <w:t>
      Уәкілетті лауазымды адам тауарларды тоқтата тұру немесе шығару туралы шешім қабылдаған кезде келесі әрекеттер орындалады:</w:t>
      </w:r>
    </w:p>
    <w:p>
      <w:pPr>
        <w:spacing w:after="0"/>
        <w:ind w:left="0"/>
        <w:jc w:val="both"/>
      </w:pPr>
      <w:r>
        <w:rPr>
          <w:rFonts w:ascii="Times New Roman"/>
          <w:b w:val="false"/>
          <w:i w:val="false"/>
          <w:color w:val="000000"/>
          <w:sz w:val="28"/>
        </w:rPr>
        <w:t>
      Шығаруды тоқтата тұру туралы шешім қабылданған тауарларға қатысты мұндай тоқтата тұру туралы ақпарат ЭТД-ның 3-нөміріндегі "С" бағанында көрсетіледі. Қалған тауарларды шығару осы Қағидада белгіленген шарттар мен тәртіпке сәйкес жүзеге асырылады.</w:t>
      </w:r>
    </w:p>
    <w:p>
      <w:pPr>
        <w:spacing w:after="0"/>
        <w:ind w:left="0"/>
        <w:jc w:val="both"/>
      </w:pPr>
      <w:r>
        <w:rPr>
          <w:rFonts w:ascii="Times New Roman"/>
          <w:b w:val="false"/>
          <w:i w:val="false"/>
          <w:color w:val="000000"/>
          <w:sz w:val="28"/>
        </w:rPr>
        <w:t>
      Көрсетілген ақпарат ЭТД-ға шешімнің Классификаторына сәйкес қабылданған шешімнің кодымен бірге енгізіледі.</w:t>
      </w:r>
    </w:p>
    <w:bookmarkStart w:name="z56" w:id="52"/>
    <w:p>
      <w:pPr>
        <w:spacing w:after="0"/>
        <w:ind w:left="0"/>
        <w:jc w:val="both"/>
      </w:pPr>
      <w:r>
        <w:rPr>
          <w:rFonts w:ascii="Times New Roman"/>
          <w:b w:val="false"/>
          <w:i w:val="false"/>
          <w:color w:val="000000"/>
          <w:sz w:val="28"/>
        </w:rPr>
        <w:t xml:space="preserve">
      37. Көрсетілетін қызметті алушының дәлелді өтінішіне сәйкес, тіркелген кедендік декларация осы Кодекстің </w:t>
      </w:r>
      <w:r>
        <w:rPr>
          <w:rFonts w:ascii="Times New Roman"/>
          <w:b w:val="false"/>
          <w:i w:val="false"/>
          <w:color w:val="000000"/>
          <w:sz w:val="28"/>
        </w:rPr>
        <w:t>184-бабында</w:t>
      </w:r>
      <w:r>
        <w:rPr>
          <w:rFonts w:ascii="Times New Roman"/>
          <w:b w:val="false"/>
          <w:i w:val="false"/>
          <w:color w:val="000000"/>
          <w:sz w:val="28"/>
        </w:rPr>
        <w:t xml:space="preserve"> көрсетілген жағдайларда тауарлар шығарылғанға дейін де, кейін де кері қайтарып алынуы мүмкін.</w:t>
      </w:r>
    </w:p>
    <w:bookmarkEnd w:id="52"/>
    <w:bookmarkStart w:name="z57" w:id="53"/>
    <w:p>
      <w:pPr>
        <w:spacing w:after="0"/>
        <w:ind w:left="0"/>
        <w:jc w:val="both"/>
      </w:pPr>
      <w:r>
        <w:rPr>
          <w:rFonts w:ascii="Times New Roman"/>
          <w:b w:val="false"/>
          <w:i w:val="false"/>
          <w:color w:val="000000"/>
          <w:sz w:val="28"/>
        </w:rPr>
        <w:t>
      38. Тауарларды шығару рәсімінің Тауарларды шығару тәртібінің сәйкес уәкілетті лауазымды тұлғаның АЖ арқылы тауарлардың шығарылуын болдырмауға рұқсат етіледі.</w:t>
      </w:r>
    </w:p>
    <w:bookmarkEnd w:id="53"/>
    <w:p>
      <w:pPr>
        <w:spacing w:after="0"/>
        <w:ind w:left="0"/>
        <w:jc w:val="both"/>
      </w:pPr>
      <w:r>
        <w:rPr>
          <w:rFonts w:ascii="Times New Roman"/>
          <w:b w:val="false"/>
          <w:i w:val="false"/>
          <w:color w:val="000000"/>
          <w:sz w:val="28"/>
        </w:rPr>
        <w:t xml:space="preserve">
      Уәкілетті лауазымды тұлға АЖ арқылы тауарлардың шығарылуын болдырмау кезінде алушыға электрондық цифрлық қолтаңбасымен куәландырылған,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тауарлардың шығарылуын жою туралы электрондық құжат жіберіледі.</w:t>
      </w:r>
    </w:p>
    <w:bookmarkStart w:name="z58" w:id="54"/>
    <w:p>
      <w:pPr>
        <w:spacing w:after="0"/>
        <w:ind w:left="0"/>
        <w:jc w:val="both"/>
      </w:pPr>
      <w:r>
        <w:rPr>
          <w:rFonts w:ascii="Times New Roman"/>
          <w:b w:val="false"/>
          <w:i w:val="false"/>
          <w:color w:val="000000"/>
          <w:sz w:val="28"/>
        </w:rPr>
        <w:t>
      39. Тауарларды шығару, шығаруды тоқтата тұру, шығарудан бас тарту немесе шығаруды жою туралы шешім қабылданғаннан кейін көрсетілетін қызметті алушы АЖ арқылы нақты уақыт режимінде жоғарыда көрсетілген мәртебелердің бірімен ЭДТ көшірмесін алады.</w:t>
      </w:r>
    </w:p>
    <w:bookmarkEnd w:id="54"/>
    <w:bookmarkStart w:name="z59" w:id="55"/>
    <w:p>
      <w:pPr>
        <w:spacing w:after="0"/>
        <w:ind w:left="0"/>
        <w:jc w:val="both"/>
      </w:pPr>
      <w:r>
        <w:rPr>
          <w:rFonts w:ascii="Times New Roman"/>
          <w:b w:val="false"/>
          <w:i w:val="false"/>
          <w:color w:val="000000"/>
          <w:sz w:val="28"/>
        </w:rPr>
        <w:t>
      40. Кеден одағы комиссиясының 2010 жылғы 20 мамыр № 257 шешімімен бекітілген тауарларға декларацияны толтыру тәртібі туралы нұсқаулықта белгіленген тәртіппен ЭТД-ның "С" бағандарына мәліметтер енгізу арқылы уәкілетті лауазымды тұлға тауарларды шығару, шығаруды тоқтата тұру, шығарудан бас тарту, шығаруды болдырмау немесе шартты түрде шығару туралы шешімді АЖ арқылы қабылдайды.</w:t>
      </w:r>
    </w:p>
    <w:bookmarkEnd w:id="55"/>
    <w:bookmarkStart w:name="z60" w:id="56"/>
    <w:p>
      <w:pPr>
        <w:spacing w:after="0"/>
        <w:ind w:left="0"/>
        <w:jc w:val="both"/>
      </w:pPr>
      <w:r>
        <w:rPr>
          <w:rFonts w:ascii="Times New Roman"/>
          <w:b w:val="false"/>
          <w:i w:val="false"/>
          <w:color w:val="000000"/>
          <w:sz w:val="28"/>
        </w:rPr>
        <w:t xml:space="preserve">
      41. Уәкілетті лауазымды тұлға Кодекстің </w:t>
      </w:r>
      <w:r>
        <w:rPr>
          <w:rFonts w:ascii="Times New Roman"/>
          <w:b w:val="false"/>
          <w:i w:val="false"/>
          <w:color w:val="000000"/>
          <w:sz w:val="28"/>
        </w:rPr>
        <w:t>202-бабына</w:t>
      </w:r>
      <w:r>
        <w:rPr>
          <w:rFonts w:ascii="Times New Roman"/>
          <w:b w:val="false"/>
          <w:i w:val="false"/>
          <w:color w:val="000000"/>
          <w:sz w:val="28"/>
        </w:rPr>
        <w:t xml:space="preserve"> сәйкес тауарларды шартты түрде шығару туралы шешім қабылдаған жағдайда, мұндай шешім туралы ақпарат АЖ арқылы тауарларды шығарғаннан кейін кедендік бақылауды жүргізуге жауапты бөлімшеге ЭТД-ның тіркеу нөмірі туралы ақпаратпен тауарларды шығарғаннан кейін кедендік бақылауды аяқтау үшін жіберіледі.</w:t>
      </w:r>
    </w:p>
    <w:bookmarkEnd w:id="56"/>
    <w:bookmarkStart w:name="z61" w:id="57"/>
    <w:p>
      <w:pPr>
        <w:spacing w:after="0"/>
        <w:ind w:left="0"/>
        <w:jc w:val="left"/>
      </w:pPr>
      <w:r>
        <w:rPr>
          <w:rFonts w:ascii="Times New Roman"/>
          <w:b/>
          <w:i w:val="false"/>
          <w:color w:val="000000"/>
        </w:rPr>
        <w:t xml:space="preserve"> 3-тарау. Кедендік декларацияны тіркеуге не көрсетілетін қызметті берушінің ақпараттық жүйелерінің ақаулығы кезінде мұндай тіркеуден бас тартуға байланысты кедендік операциялардың тәртібі</w:t>
      </w:r>
    </w:p>
    <w:bookmarkEnd w:id="57"/>
    <w:bookmarkStart w:name="z62" w:id="58"/>
    <w:p>
      <w:pPr>
        <w:spacing w:after="0"/>
        <w:ind w:left="0"/>
        <w:jc w:val="left"/>
      </w:pPr>
      <w:r>
        <w:rPr>
          <w:rFonts w:ascii="Times New Roman"/>
          <w:b/>
          <w:i w:val="false"/>
          <w:color w:val="000000"/>
        </w:rPr>
        <w:t xml:space="preserve"> 1-параграф. Тауарларды жазбаша нысанда кедендік декларациялауды қолдана отырып, тауарларды кедендік тазарту кезіндегі уәкілетті лауазымды тұлғаның іс-әрекеті</w:t>
      </w:r>
    </w:p>
    <w:bookmarkEnd w:id="58"/>
    <w:bookmarkStart w:name="z63" w:id="59"/>
    <w:p>
      <w:pPr>
        <w:spacing w:after="0"/>
        <w:ind w:left="0"/>
        <w:jc w:val="both"/>
      </w:pPr>
      <w:r>
        <w:rPr>
          <w:rFonts w:ascii="Times New Roman"/>
          <w:b w:val="false"/>
          <w:i w:val="false"/>
          <w:color w:val="000000"/>
          <w:sz w:val="28"/>
        </w:rPr>
        <w:t xml:space="preserve">
      42. Кодекстің 175-бабының </w:t>
      </w:r>
      <w:r>
        <w:rPr>
          <w:rFonts w:ascii="Times New Roman"/>
          <w:b w:val="false"/>
          <w:i w:val="false"/>
          <w:color w:val="000000"/>
          <w:sz w:val="28"/>
        </w:rPr>
        <w:t>5-тармағына</w:t>
      </w:r>
      <w:r>
        <w:rPr>
          <w:rFonts w:ascii="Times New Roman"/>
          <w:b w:val="false"/>
          <w:i w:val="false"/>
          <w:color w:val="000000"/>
          <w:sz w:val="28"/>
        </w:rPr>
        <w:t xml:space="preserve"> сәйкес көрсетілетін қызметті берушіде көрсетілетін қызметті алушының электрондық нысанда кедендік декларациялауды өткізуді қамтамасыз ету мүмкіндігі болмаған жағдайда, техникалық іркілістер, байланыс құралдарының (телекоммуникациялық желілер мен Интернет желісінің) жұмысындағы бұзушылықтар, сондай – ақ электр энергиясының ажыратылуына байланысты қағаз жеткізгіштегі құжат түріндегі кедендік декларация (бұдан әрі-ТД) пайдаланылады.</w:t>
      </w:r>
    </w:p>
    <w:bookmarkEnd w:id="59"/>
    <w:bookmarkStart w:name="z64" w:id="60"/>
    <w:p>
      <w:pPr>
        <w:spacing w:after="0"/>
        <w:ind w:left="0"/>
        <w:jc w:val="both"/>
      </w:pPr>
      <w:r>
        <w:rPr>
          <w:rFonts w:ascii="Times New Roman"/>
          <w:b w:val="false"/>
          <w:i w:val="false"/>
          <w:color w:val="000000"/>
          <w:sz w:val="28"/>
        </w:rPr>
        <w:t xml:space="preserve">
      43. Кодекстің 180-бабының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ДТ-ны ұсыну қызмет берушіге ДТ-да көрсетілген ақпаратты растайтын қағаз түрінде, сондай-ақ оның электрондық нысанын ұсынумен қатар жүреді.</w:t>
      </w:r>
    </w:p>
    <w:bookmarkEnd w:id="60"/>
    <w:p>
      <w:pPr>
        <w:spacing w:after="0"/>
        <w:ind w:left="0"/>
        <w:jc w:val="both"/>
      </w:pPr>
      <w:r>
        <w:rPr>
          <w:rFonts w:ascii="Times New Roman"/>
          <w:b w:val="false"/>
          <w:i w:val="false"/>
          <w:color w:val="000000"/>
          <w:sz w:val="28"/>
        </w:rPr>
        <w:t>
      Мұндай құжаттарға мыналар:</w:t>
      </w:r>
    </w:p>
    <w:p>
      <w:pPr>
        <w:spacing w:after="0"/>
        <w:ind w:left="0"/>
        <w:jc w:val="both"/>
      </w:pPr>
      <w:r>
        <w:rPr>
          <w:rFonts w:ascii="Times New Roman"/>
          <w:b w:val="false"/>
          <w:i w:val="false"/>
          <w:color w:val="000000"/>
          <w:sz w:val="28"/>
        </w:rPr>
        <w:t>
      тауарлармен мәміле жасасуды растайтын құжаттар, ал мұндай болмаған жағдайда - тауарларға иелік ету, пайдалану және (немесе) билік ету құқығын растайтын өзге де құжаттар, көрсетілетін қызметті алушыға қол жетімді өзге коммерциялық құжаттар;</w:t>
      </w:r>
    </w:p>
    <w:p>
      <w:pPr>
        <w:spacing w:after="0"/>
        <w:ind w:left="0"/>
        <w:jc w:val="both"/>
      </w:pPr>
      <w:r>
        <w:rPr>
          <w:rFonts w:ascii="Times New Roman"/>
          <w:b w:val="false"/>
          <w:i w:val="false"/>
          <w:color w:val="000000"/>
          <w:sz w:val="28"/>
        </w:rPr>
        <w:t>
      көліктік (тасымалдау) құжаттар;</w:t>
      </w:r>
    </w:p>
    <w:p>
      <w:pPr>
        <w:spacing w:after="0"/>
        <w:ind w:left="0"/>
        <w:jc w:val="both"/>
      </w:pPr>
      <w:r>
        <w:rPr>
          <w:rFonts w:ascii="Times New Roman"/>
          <w:b w:val="false"/>
          <w:i w:val="false"/>
          <w:color w:val="000000"/>
          <w:sz w:val="28"/>
        </w:rPr>
        <w:t>
      тыйым салулар мен шектеулердің, ішкі нарықты қорғау шараларының сақталуын растайтын құжаттар;</w:t>
      </w:r>
    </w:p>
    <w:p>
      <w:pPr>
        <w:spacing w:after="0"/>
        <w:ind w:left="0"/>
        <w:jc w:val="both"/>
      </w:pPr>
      <w:r>
        <w:rPr>
          <w:rFonts w:ascii="Times New Roman"/>
          <w:b w:val="false"/>
          <w:i w:val="false"/>
          <w:color w:val="000000"/>
          <w:sz w:val="28"/>
        </w:rPr>
        <w:t>
      тауардың шығу тегі туралы құжаттар;</w:t>
      </w:r>
    </w:p>
    <w:p>
      <w:pPr>
        <w:spacing w:after="0"/>
        <w:ind w:left="0"/>
        <w:jc w:val="both"/>
      </w:pPr>
      <w:r>
        <w:rPr>
          <w:rFonts w:ascii="Times New Roman"/>
          <w:b w:val="false"/>
          <w:i w:val="false"/>
          <w:color w:val="000000"/>
          <w:sz w:val="28"/>
        </w:rPr>
        <w:t>
      кедендік баждардың, салықтардың, арнайы, демпингке қарсы, өтем баждарының төленгенін растайтын және (немесе) кедендік баждарды, салықтарды, арнайы, демпингке қарсы, өтем баждарын төлеу бойынша міндеттемелердің орындалуын қамтамасыз ететін құжаттар;</w:t>
      </w:r>
    </w:p>
    <w:p>
      <w:pPr>
        <w:spacing w:after="0"/>
        <w:ind w:left="0"/>
        <w:jc w:val="both"/>
      </w:pPr>
      <w:r>
        <w:rPr>
          <w:rFonts w:ascii="Times New Roman"/>
          <w:b w:val="false"/>
          <w:i w:val="false"/>
          <w:color w:val="000000"/>
          <w:sz w:val="28"/>
        </w:rPr>
        <w:t>
      кедендік баждарды, салықтарды төлеу кезінде жеңілдіктер беру мақсаттары мен шарттарының сақталуын растайтын құжаттар кіреді.</w:t>
      </w:r>
    </w:p>
    <w:bookmarkStart w:name="z65" w:id="61"/>
    <w:p>
      <w:pPr>
        <w:spacing w:after="0"/>
        <w:ind w:left="0"/>
        <w:jc w:val="both"/>
      </w:pPr>
      <w:r>
        <w:rPr>
          <w:rFonts w:ascii="Times New Roman"/>
          <w:b w:val="false"/>
          <w:i w:val="false"/>
          <w:color w:val="000000"/>
          <w:sz w:val="28"/>
        </w:rPr>
        <w:t xml:space="preserve">
      44. Кодекстің 182-бабының </w:t>
      </w:r>
      <w:r>
        <w:rPr>
          <w:rFonts w:ascii="Times New Roman"/>
          <w:b w:val="false"/>
          <w:i w:val="false"/>
          <w:color w:val="000000"/>
          <w:sz w:val="28"/>
        </w:rPr>
        <w:t>9-тармағына</w:t>
      </w:r>
      <w:r>
        <w:rPr>
          <w:rFonts w:ascii="Times New Roman"/>
          <w:b w:val="false"/>
          <w:i w:val="false"/>
          <w:color w:val="000000"/>
          <w:sz w:val="28"/>
        </w:rPr>
        <w:t xml:space="preserve"> сәйкес, сондай-ақ осы Қағидалардың 42-тармағында белгіленген жағдайда туындаған кезде, ДТ-ны тіркеуге немесе тіркеуден бас тартуға байланысты кедендік операцияларды жүргізу тәртібі тауарлар декларациясын тіркеу немесе тіркеуден бас тарту туралы нұсқаулыққа сәйкес жүзеге асырылады. </w:t>
      </w:r>
    </w:p>
    <w:bookmarkEnd w:id="61"/>
    <w:bookmarkStart w:name="z66" w:id="62"/>
    <w:p>
      <w:pPr>
        <w:spacing w:after="0"/>
        <w:ind w:left="0"/>
        <w:jc w:val="both"/>
      </w:pPr>
      <w:r>
        <w:rPr>
          <w:rFonts w:ascii="Times New Roman"/>
          <w:b w:val="false"/>
          <w:i w:val="false"/>
          <w:color w:val="000000"/>
          <w:sz w:val="28"/>
        </w:rPr>
        <w:t xml:space="preserve">
      45. Уәкілетті лауазымды тұлға Кодекстің </w:t>
      </w:r>
      <w:r>
        <w:rPr>
          <w:rFonts w:ascii="Times New Roman"/>
          <w:b w:val="false"/>
          <w:i w:val="false"/>
          <w:color w:val="000000"/>
          <w:sz w:val="28"/>
        </w:rPr>
        <w:t>181-бабында</w:t>
      </w:r>
      <w:r>
        <w:rPr>
          <w:rFonts w:ascii="Times New Roman"/>
          <w:b w:val="false"/>
          <w:i w:val="false"/>
          <w:color w:val="000000"/>
          <w:sz w:val="28"/>
        </w:rPr>
        <w:t xml:space="preserve"> белгіленген ДТ тапсыру мерзімдерін тексереді.</w:t>
      </w:r>
    </w:p>
    <w:bookmarkEnd w:id="62"/>
    <w:p>
      <w:pPr>
        <w:spacing w:after="0"/>
        <w:ind w:left="0"/>
        <w:jc w:val="both"/>
      </w:pPr>
      <w:r>
        <w:rPr>
          <w:rFonts w:ascii="Times New Roman"/>
          <w:b w:val="false"/>
          <w:i w:val="false"/>
          <w:color w:val="000000"/>
          <w:sz w:val="28"/>
        </w:rPr>
        <w:t>
      Көрсетілген мерзім бұзылған жағдайда ұсынылған жағдайда уәкілетті лауазымды тұлға Әкімшілік кодексте көзделген шараларды қолданады.</w:t>
      </w:r>
    </w:p>
    <w:bookmarkStart w:name="z67" w:id="63"/>
    <w:p>
      <w:pPr>
        <w:spacing w:after="0"/>
        <w:ind w:left="0"/>
        <w:jc w:val="both"/>
      </w:pPr>
      <w:r>
        <w:rPr>
          <w:rFonts w:ascii="Times New Roman"/>
          <w:b w:val="false"/>
          <w:i w:val="false"/>
          <w:color w:val="000000"/>
          <w:sz w:val="28"/>
        </w:rPr>
        <w:t xml:space="preserve">
      46. ТД және осы Ереженің 43-тармағында көзделген құжаттарды беру уәкілетті лауазымды адамның ТД тіркеу журналына оның тегі мен аты-жөнін, қолын және жеке нөмірлі мөр бедерін көрсете отырып, оны беру күні мен уақытын екі данада қою жолымен расталады, ол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қағаз түрінде жүргізіледі.</w:t>
      </w:r>
    </w:p>
    <w:bookmarkEnd w:id="63"/>
    <w:bookmarkStart w:name="z68" w:id="64"/>
    <w:p>
      <w:pPr>
        <w:spacing w:after="0"/>
        <w:ind w:left="0"/>
        <w:jc w:val="both"/>
      </w:pPr>
      <w:r>
        <w:rPr>
          <w:rFonts w:ascii="Times New Roman"/>
          <w:b w:val="false"/>
          <w:i w:val="false"/>
          <w:color w:val="000000"/>
          <w:sz w:val="28"/>
        </w:rPr>
        <w:t>
      47. Уәкілетті лауазымды тұлға тауарларға арналған декларацияларды тіркеген немесе тіркеуден бас тартқаннан кейін TД тіркеу журналына тиісті жазба енгізіледі.</w:t>
      </w:r>
    </w:p>
    <w:bookmarkEnd w:id="64"/>
    <w:bookmarkStart w:name="z69" w:id="65"/>
    <w:p>
      <w:pPr>
        <w:spacing w:after="0"/>
        <w:ind w:left="0"/>
        <w:jc w:val="left"/>
      </w:pPr>
      <w:r>
        <w:rPr>
          <w:rFonts w:ascii="Times New Roman"/>
          <w:b/>
          <w:i w:val="false"/>
          <w:color w:val="000000"/>
        </w:rPr>
        <w:t xml:space="preserve"> 2-параграф. Жазбаша нысанда кедендік декларацияны қолдана отырып, кедендік бақылауды жүргізу және тауарларды шығарумен байланысты уәкілетті лауазымды тұлғаның іс-әрекеті</w:t>
      </w:r>
    </w:p>
    <w:bookmarkEnd w:id="65"/>
    <w:bookmarkStart w:name="z70" w:id="66"/>
    <w:p>
      <w:pPr>
        <w:spacing w:after="0"/>
        <w:ind w:left="0"/>
        <w:jc w:val="both"/>
      </w:pPr>
      <w:r>
        <w:rPr>
          <w:rFonts w:ascii="Times New Roman"/>
          <w:b w:val="false"/>
          <w:i w:val="false"/>
          <w:color w:val="000000"/>
          <w:sz w:val="28"/>
        </w:rPr>
        <w:t>
      48. Осы Ереженің 42-тармағында белгіленген жағдайда, ТД тіркелгеннен кейін уәкілетті лауазымды тұлға кедендік, өзге де құжаттарды және (немесе) мәліметтерді тексеруге, тауарларға кедендік тексеру (қарау), оның ішінде тауарларға кедендік сараптама жүргізуге байланысты кедендік бақылау нысандарын қолдана отырып, кедендік бақылауды жүзеге асырады.</w:t>
      </w:r>
    </w:p>
    <w:bookmarkEnd w:id="66"/>
    <w:p>
      <w:pPr>
        <w:spacing w:after="0"/>
        <w:ind w:left="0"/>
        <w:jc w:val="both"/>
      </w:pPr>
      <w:r>
        <w:rPr>
          <w:rFonts w:ascii="Times New Roman"/>
          <w:b w:val="false"/>
          <w:i w:val="false"/>
          <w:color w:val="000000"/>
          <w:sz w:val="28"/>
        </w:rPr>
        <w:t>
      Бұл ретте, уәкілетті лауазымды тұлға көрсетілетін қызметті алушыға қолды қойып, кедендік бақылауды жүргізу нысандары мен шаралары туралы жазбаша хабарламаны кез келген нысанда береді.</w:t>
      </w:r>
    </w:p>
    <w:bookmarkStart w:name="z71" w:id="67"/>
    <w:p>
      <w:pPr>
        <w:spacing w:after="0"/>
        <w:ind w:left="0"/>
        <w:jc w:val="both"/>
      </w:pPr>
      <w:r>
        <w:rPr>
          <w:rFonts w:ascii="Times New Roman"/>
          <w:b w:val="false"/>
          <w:i w:val="false"/>
          <w:color w:val="000000"/>
          <w:sz w:val="28"/>
        </w:rPr>
        <w:t xml:space="preserve">
      49. Кедендік бақылауды уәкілетті лауазымды тұлға Кодекстің 180-бабының </w:t>
      </w:r>
      <w:r>
        <w:rPr>
          <w:rFonts w:ascii="Times New Roman"/>
          <w:b w:val="false"/>
          <w:i w:val="false"/>
          <w:color w:val="000000"/>
          <w:sz w:val="28"/>
        </w:rPr>
        <w:t>7-тармағына</w:t>
      </w:r>
      <w:r>
        <w:rPr>
          <w:rFonts w:ascii="Times New Roman"/>
          <w:b w:val="false"/>
          <w:i w:val="false"/>
          <w:color w:val="000000"/>
          <w:sz w:val="28"/>
        </w:rPr>
        <w:t xml:space="preserve"> сәйкес ұсынылған құжаттар негізінде жүзеге асырады.</w:t>
      </w:r>
    </w:p>
    <w:bookmarkEnd w:id="67"/>
    <w:p>
      <w:pPr>
        <w:spacing w:after="0"/>
        <w:ind w:left="0"/>
        <w:jc w:val="both"/>
      </w:pPr>
      <w:r>
        <w:rPr>
          <w:rFonts w:ascii="Times New Roman"/>
          <w:b w:val="false"/>
          <w:i w:val="false"/>
          <w:color w:val="000000"/>
          <w:sz w:val="28"/>
        </w:rPr>
        <w:t>
      Кедендік бақылаудың нәтижелері бойынша уәкілетті лауазымды тұлға тауарларды шығару тәртібіне сәйкес тауарларды шығару, тоқтата тұру, шығарудан бас тарту немесе шығаруды жою туралы шешім қабылдайды.</w:t>
      </w:r>
    </w:p>
    <w:bookmarkStart w:name="z72" w:id="68"/>
    <w:p>
      <w:pPr>
        <w:spacing w:after="0"/>
        <w:ind w:left="0"/>
        <w:jc w:val="both"/>
      </w:pPr>
      <w:r>
        <w:rPr>
          <w:rFonts w:ascii="Times New Roman"/>
          <w:b w:val="false"/>
          <w:i w:val="false"/>
          <w:color w:val="000000"/>
          <w:sz w:val="28"/>
        </w:rPr>
        <w:t xml:space="preserve">
      50. Тауарлардың шығарылуын уәкілетті лауазымды адам көрсетілетін қызметті алушыға ТД-ға 2 және 3 данада бере отырып, ТД-ға, ілеспе құжаттарға тиісті белгілерді қою (қою), сондай-ақ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ТД тіркеу журналына жазба енгізу арқылы жүзеге асырады.</w:t>
      </w:r>
    </w:p>
    <w:bookmarkEnd w:id="68"/>
    <w:bookmarkStart w:name="z73" w:id="69"/>
    <w:p>
      <w:pPr>
        <w:spacing w:after="0"/>
        <w:ind w:left="0"/>
        <w:jc w:val="both"/>
      </w:pPr>
      <w:r>
        <w:rPr>
          <w:rFonts w:ascii="Times New Roman"/>
          <w:b w:val="false"/>
          <w:i w:val="false"/>
          <w:color w:val="000000"/>
          <w:sz w:val="28"/>
        </w:rPr>
        <w:t>
      51. Уәкілетті лауазымды адам интеллектуалдық қызмет көрсетуді жаңартқаннан кейін, ТД-ның электрондық нысаны қызмет берушінің АЖ арқылы жүктеледі.</w:t>
      </w:r>
    </w:p>
    <w:bookmarkEnd w:id="69"/>
    <w:bookmarkStart w:name="z74" w:id="70"/>
    <w:p>
      <w:pPr>
        <w:spacing w:after="0"/>
        <w:ind w:left="0"/>
        <w:jc w:val="both"/>
      </w:pPr>
      <w:r>
        <w:rPr>
          <w:rFonts w:ascii="Times New Roman"/>
          <w:b w:val="false"/>
          <w:i w:val="false"/>
          <w:color w:val="000000"/>
          <w:sz w:val="28"/>
        </w:rPr>
        <w:t>
      52. АЖ-ның жұмыс қабілеттілігі қалпына келтірілгеннен кейін уәкілетті лауазымды адам электрондық түрде жүктелген дизель отынына арналған тәуекелдерді басқару жүйесін қолдана отырып, кедендік бақылауға байланысты әрекеттерді қайта жүзеге асырылмайды.</w:t>
      </w:r>
    </w:p>
    <w:bookmarkEnd w:id="70"/>
    <w:bookmarkStart w:name="z75" w:id="71"/>
    <w:p>
      <w:pPr>
        <w:spacing w:after="0"/>
        <w:ind w:left="0"/>
        <w:jc w:val="left"/>
      </w:pPr>
      <w:r>
        <w:rPr>
          <w:rFonts w:ascii="Times New Roman"/>
          <w:b/>
          <w:i w:val="false"/>
          <w:color w:val="000000"/>
        </w:rPr>
        <w:t xml:space="preserve"> 3-параграф. Тауарларға арналған декларцияларды бергенге дейін тауарларды шығару немесе оны тіркеуден бас тарту туралы өтінішті тіркеу журналын жүргізу нысаны мен тәртібі</w:t>
      </w:r>
    </w:p>
    <w:bookmarkEnd w:id="71"/>
    <w:bookmarkStart w:name="z76" w:id="72"/>
    <w:p>
      <w:pPr>
        <w:spacing w:after="0"/>
        <w:ind w:left="0"/>
        <w:jc w:val="both"/>
      </w:pPr>
      <w:r>
        <w:rPr>
          <w:rFonts w:ascii="Times New Roman"/>
          <w:b w:val="false"/>
          <w:i w:val="false"/>
          <w:color w:val="000000"/>
          <w:sz w:val="28"/>
        </w:rPr>
        <w:t xml:space="preserve">
      53. Тауарлар декларациясын бергенге дейін немесе оны тіркеуден бас тартқанға дейін тауарларды шығару туралы өтінішті тіркеу "тауарлар декларациясын бергенге дейін тауарларды шығару туралы өтінішті тіркеу немесе тіркеуден бас тарту туралы" ЕЭК Алқасының 2017 жылғы 13 желтоқсандағы № 171 шешімімен бекітілген тәртіпте Кодекстің 194-бабының </w:t>
      </w:r>
      <w:r>
        <w:rPr>
          <w:rFonts w:ascii="Times New Roman"/>
          <w:b w:val="false"/>
          <w:i w:val="false"/>
          <w:color w:val="000000"/>
          <w:sz w:val="28"/>
        </w:rPr>
        <w:t>10-тармағына</w:t>
      </w:r>
      <w:r>
        <w:rPr>
          <w:rFonts w:ascii="Times New Roman"/>
          <w:b w:val="false"/>
          <w:i w:val="false"/>
          <w:color w:val="000000"/>
          <w:sz w:val="28"/>
        </w:rPr>
        <w:t xml:space="preserve"> сәйкес жүзеге асырылады.</w:t>
      </w:r>
    </w:p>
    <w:bookmarkEnd w:id="72"/>
    <w:bookmarkStart w:name="z77" w:id="73"/>
    <w:p>
      <w:pPr>
        <w:spacing w:after="0"/>
        <w:ind w:left="0"/>
        <w:jc w:val="both"/>
      </w:pPr>
      <w:r>
        <w:rPr>
          <w:rFonts w:ascii="Times New Roman"/>
          <w:b w:val="false"/>
          <w:i w:val="false"/>
          <w:color w:val="000000"/>
          <w:sz w:val="28"/>
        </w:rPr>
        <w:t xml:space="preserve">
      54. Уәкілетті лауазымды тұлға тауарларға декларацияны бергенге дейін немесе оны тіркеуден бас тартқанға дейін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тауарларды шығаруға өтінішті тіркеу журналын (бұдан әрі – Тіркеу журналы) толтырады.</w:t>
      </w:r>
    </w:p>
    <w:bookmarkEnd w:id="73"/>
    <w:bookmarkStart w:name="z78" w:id="74"/>
    <w:p>
      <w:pPr>
        <w:spacing w:after="0"/>
        <w:ind w:left="0"/>
        <w:jc w:val="both"/>
      </w:pPr>
      <w:r>
        <w:rPr>
          <w:rFonts w:ascii="Times New Roman"/>
          <w:b w:val="false"/>
          <w:i w:val="false"/>
          <w:color w:val="000000"/>
          <w:sz w:val="28"/>
        </w:rPr>
        <w:t>
      55. Тіркеу журналы қағазда сақталады, нөмірленеді, орналастырылады және қызмет берушінің қолымен және мөрімен (бар болса) куәландырылады және уәкілетті лауазымды адам қол қояды. Тіркеу журналына жазбалар толық, анық, дәл жасалған, түзетулер мен тазартуларға жол берілмейді. Қате жазбалар келісіліп, уәкілетті лауазымды адамның қолымен куәландырылады.</w:t>
      </w:r>
    </w:p>
    <w:bookmarkEnd w:id="74"/>
    <w:p>
      <w:pPr>
        <w:spacing w:after="0"/>
        <w:ind w:left="0"/>
        <w:jc w:val="both"/>
      </w:pPr>
      <w:r>
        <w:rPr>
          <w:rFonts w:ascii="Times New Roman"/>
          <w:b w:val="false"/>
          <w:i w:val="false"/>
          <w:color w:val="000000"/>
          <w:sz w:val="28"/>
        </w:rPr>
        <w:t>
      Тіркеу журналындағы сериялық нөмірді нөмірлеу әр күнтізбелік жылдан бастап бірліктен басталады.</w:t>
      </w:r>
    </w:p>
    <w:bookmarkStart w:name="z79" w:id="75"/>
    <w:p>
      <w:pPr>
        <w:spacing w:after="0"/>
        <w:ind w:left="0"/>
        <w:jc w:val="left"/>
      </w:pPr>
      <w:r>
        <w:rPr>
          <w:rFonts w:ascii="Times New Roman"/>
          <w:b/>
          <w:i w:val="false"/>
          <w:color w:val="000000"/>
        </w:rPr>
        <w:t xml:space="preserve"> 4-тарау. Мерзімдік кедендік декларациялау кезінде мәлімделген тауарларға қатысты кедендік бақылау жүргізудің ерекшеліктері</w:t>
      </w:r>
    </w:p>
    <w:bookmarkEnd w:id="75"/>
    <w:bookmarkStart w:name="z80" w:id="76"/>
    <w:p>
      <w:pPr>
        <w:spacing w:after="0"/>
        <w:ind w:left="0"/>
        <w:jc w:val="left"/>
      </w:pPr>
      <w:r>
        <w:rPr>
          <w:rFonts w:ascii="Times New Roman"/>
          <w:b/>
          <w:i w:val="false"/>
          <w:color w:val="000000"/>
        </w:rPr>
        <w:t xml:space="preserve"> 1-параграф. Кедендік декларациялау және тауарларды шығару ерекшеліктері</w:t>
      </w:r>
    </w:p>
    <w:bookmarkEnd w:id="76"/>
    <w:bookmarkStart w:name="z81" w:id="77"/>
    <w:p>
      <w:pPr>
        <w:spacing w:after="0"/>
        <w:ind w:left="0"/>
        <w:jc w:val="both"/>
      </w:pPr>
      <w:r>
        <w:rPr>
          <w:rFonts w:ascii="Times New Roman"/>
          <w:b w:val="false"/>
          <w:i w:val="false"/>
          <w:color w:val="000000"/>
          <w:sz w:val="28"/>
        </w:rPr>
        <w:t xml:space="preserve">
      56. Кодекстің </w:t>
      </w:r>
      <w:r>
        <w:rPr>
          <w:rFonts w:ascii="Times New Roman"/>
          <w:b w:val="false"/>
          <w:i w:val="false"/>
          <w:color w:val="000000"/>
          <w:sz w:val="28"/>
        </w:rPr>
        <w:t>187-бабында</w:t>
      </w:r>
      <w:r>
        <w:rPr>
          <w:rFonts w:ascii="Times New Roman"/>
          <w:b w:val="false"/>
          <w:i w:val="false"/>
          <w:color w:val="000000"/>
          <w:sz w:val="28"/>
        </w:rPr>
        <w:t xml:space="preserve"> белгіленген шарттардың жиынтығы сақтала отырып, мерзімді кедендік декларация қолданылады.</w:t>
      </w:r>
    </w:p>
    <w:bookmarkEnd w:id="77"/>
    <w:bookmarkStart w:name="z82" w:id="78"/>
    <w:p>
      <w:pPr>
        <w:spacing w:after="0"/>
        <w:ind w:left="0"/>
        <w:jc w:val="both"/>
      </w:pPr>
      <w:r>
        <w:rPr>
          <w:rFonts w:ascii="Times New Roman"/>
          <w:b w:val="false"/>
          <w:i w:val="false"/>
          <w:color w:val="000000"/>
          <w:sz w:val="28"/>
        </w:rPr>
        <w:t>
      57. Мерзімді кедендік декларациялау кезінде уәкілетті лауазымды тұлға АЖ арқылы осы тараумен көзделген кедендік операцияларды жасайды, сондай-ақ тауарлардың барлық партиялары жеткізілген бүкіл кезең ішінде нақты есепке алуды және бақылауды жүзеге асырады.</w:t>
      </w:r>
    </w:p>
    <w:bookmarkEnd w:id="78"/>
    <w:p>
      <w:pPr>
        <w:spacing w:after="0"/>
        <w:ind w:left="0"/>
        <w:jc w:val="both"/>
      </w:pPr>
      <w:r>
        <w:rPr>
          <w:rFonts w:ascii="Times New Roman"/>
          <w:b w:val="false"/>
          <w:i w:val="false"/>
          <w:color w:val="000000"/>
          <w:sz w:val="28"/>
        </w:rPr>
        <w:t xml:space="preserve">
      Кодекстің 187-бабының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жеткізу мерзімі көрсетілетін қызметті алушы мәлімдеген, күнтізбелік отыз бір күннен аспайтын және жоспарланатын кезең:</w:t>
      </w:r>
    </w:p>
    <w:p>
      <w:pPr>
        <w:spacing w:after="0"/>
        <w:ind w:left="0"/>
        <w:jc w:val="both"/>
      </w:pPr>
      <w:r>
        <w:rPr>
          <w:rFonts w:ascii="Times New Roman"/>
          <w:b w:val="false"/>
          <w:i w:val="false"/>
          <w:color w:val="000000"/>
          <w:sz w:val="28"/>
        </w:rPr>
        <w:t>
      1) ЕАЭО кедендік аумағына әкелінетін тауарларды қызмет берушіге ұсынуға;</w:t>
      </w:r>
    </w:p>
    <w:p>
      <w:pPr>
        <w:spacing w:after="0"/>
        <w:ind w:left="0"/>
        <w:jc w:val="both"/>
      </w:pPr>
      <w:r>
        <w:rPr>
          <w:rFonts w:ascii="Times New Roman"/>
          <w:b w:val="false"/>
          <w:i w:val="false"/>
          <w:color w:val="000000"/>
          <w:sz w:val="28"/>
        </w:rPr>
        <w:t>
      2) ЕАЭО кедендік аумағынан әкетілетін тауарларды жөнелту (тауарларды халықаралық тасымалдауды жүзеге асыратын тасымалдаушыға немесе ЕАЭО кедендік аумағынан тауарларды әкету мақсатында басқа көлік құралына қайта тиеумен (ауыстырып тиеумен) тауарларды халықаралық тасымалдауды жүзеге асыру кезінде бірінші тасымалдаушыға тауарларды өткізу).</w:t>
      </w:r>
    </w:p>
    <w:bookmarkStart w:name="z83" w:id="79"/>
    <w:p>
      <w:pPr>
        <w:spacing w:after="0"/>
        <w:ind w:left="0"/>
        <w:jc w:val="both"/>
      </w:pPr>
      <w:r>
        <w:rPr>
          <w:rFonts w:ascii="Times New Roman"/>
          <w:b w:val="false"/>
          <w:i w:val="false"/>
          <w:color w:val="000000"/>
          <w:sz w:val="28"/>
        </w:rPr>
        <w:t>
      58. Уәкілетті лауазымды адам мәлімделген жеткізу мерзімі басталғанға дейін ұсынылған ЭТД-ға кедендік бақылауды тауарлардың барлық партиясын жеткізудің бүкіл мәлімделген кезеңі ішінде қозғалыс кезінде жүзеге асырады.</w:t>
      </w:r>
    </w:p>
    <w:bookmarkEnd w:id="79"/>
    <w:p>
      <w:pPr>
        <w:spacing w:after="0"/>
        <w:ind w:left="0"/>
        <w:jc w:val="both"/>
      </w:pPr>
      <w:r>
        <w:rPr>
          <w:rFonts w:ascii="Times New Roman"/>
          <w:b w:val="false"/>
          <w:i w:val="false"/>
          <w:color w:val="000000"/>
          <w:sz w:val="28"/>
        </w:rPr>
        <w:t xml:space="preserve">
      Бұл ретте Кодекстің 187-бабының </w:t>
      </w:r>
      <w:r>
        <w:rPr>
          <w:rFonts w:ascii="Times New Roman"/>
          <w:b w:val="false"/>
          <w:i w:val="false"/>
          <w:color w:val="000000"/>
          <w:sz w:val="28"/>
        </w:rPr>
        <w:t>11-тармағына</w:t>
      </w:r>
      <w:r>
        <w:rPr>
          <w:rFonts w:ascii="Times New Roman"/>
          <w:b w:val="false"/>
          <w:i w:val="false"/>
          <w:color w:val="000000"/>
          <w:sz w:val="28"/>
        </w:rPr>
        <w:t xml:space="preserve"> сәйкес ЭД бойынша декларацияланатын тауарларды нақты есепке алу мен бақылауды уәкілетті лауазымды тұлға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АЖ арқылы тауарларға мерзімдік декларацияны пайдалана отырып декларацияланатын тауарларды есепке алудың электрондық журналында жүргізеді.</w:t>
      </w:r>
    </w:p>
    <w:bookmarkStart w:name="z84" w:id="80"/>
    <w:p>
      <w:pPr>
        <w:spacing w:after="0"/>
        <w:ind w:left="0"/>
        <w:jc w:val="both"/>
      </w:pPr>
      <w:r>
        <w:rPr>
          <w:rFonts w:ascii="Times New Roman"/>
          <w:b w:val="false"/>
          <w:i w:val="false"/>
          <w:color w:val="000000"/>
          <w:sz w:val="28"/>
        </w:rPr>
        <w:t xml:space="preserve">
      59. Мәлімделген жеткізу кезеңі басталғанға дейін берілген ЭТД бойынша тауарларды шығаруды уәкілетті лауазымды тұлға Кодекстің </w:t>
      </w:r>
      <w:r>
        <w:rPr>
          <w:rFonts w:ascii="Times New Roman"/>
          <w:b w:val="false"/>
          <w:i w:val="false"/>
          <w:color w:val="000000"/>
          <w:sz w:val="28"/>
        </w:rPr>
        <w:t>187-бабында</w:t>
      </w:r>
      <w:r>
        <w:rPr>
          <w:rFonts w:ascii="Times New Roman"/>
          <w:b w:val="false"/>
          <w:i w:val="false"/>
          <w:color w:val="000000"/>
          <w:sz w:val="28"/>
        </w:rPr>
        <w:t xml:space="preserve"> айқындалған талаптар мен мерзімдерді сақтай отырып, АЖ арқылы жүзеге асырады.</w:t>
      </w:r>
    </w:p>
    <w:bookmarkEnd w:id="80"/>
    <w:bookmarkStart w:name="z85" w:id="81"/>
    <w:p>
      <w:pPr>
        <w:spacing w:after="0"/>
        <w:ind w:left="0"/>
        <w:jc w:val="left"/>
      </w:pPr>
      <w:r>
        <w:rPr>
          <w:rFonts w:ascii="Times New Roman"/>
          <w:b/>
          <w:i w:val="false"/>
          <w:color w:val="000000"/>
        </w:rPr>
        <w:t xml:space="preserve"> 2-параграф. Кедендік бақылау аймағында орналастырылуы (болуы) мүмкін, сондай-ақ тауарларға арналған декларацияны тіркеген қызмет берушіден өзгеше қызмет берушінің қызмет аймағындағы тауарларға арналған декларация бойынша тауарларды шығаруға байланысты кедендік операцияларды шығаруға және жасауға жататын тауарларды алдын ала декларациялауды қолдана отырып, тауарларды шығаруға байланысты кедендік операцияларды жасау ерекшеліктері мен жағдайлары</w:t>
      </w:r>
    </w:p>
    <w:bookmarkEnd w:id="81"/>
    <w:bookmarkStart w:name="z86" w:id="82"/>
    <w:p>
      <w:pPr>
        <w:spacing w:after="0"/>
        <w:ind w:left="0"/>
        <w:jc w:val="both"/>
      </w:pPr>
      <w:r>
        <w:rPr>
          <w:rFonts w:ascii="Times New Roman"/>
          <w:b w:val="false"/>
          <w:i w:val="false"/>
          <w:color w:val="000000"/>
          <w:sz w:val="28"/>
        </w:rPr>
        <w:t xml:space="preserve">
      60. Алдын ала кедендік декларацияның ерекше белгілерін (бұдан әрі - АД) пайдалана отырып, тауарларды кедендік тазартуды уәкілетті лауазымды тұлға Кодекстің </w:t>
      </w:r>
      <w:r>
        <w:rPr>
          <w:rFonts w:ascii="Times New Roman"/>
          <w:b w:val="false"/>
          <w:i w:val="false"/>
          <w:color w:val="000000"/>
          <w:sz w:val="28"/>
        </w:rPr>
        <w:t>185-бабында</w:t>
      </w:r>
      <w:r>
        <w:rPr>
          <w:rFonts w:ascii="Times New Roman"/>
          <w:b w:val="false"/>
          <w:i w:val="false"/>
          <w:color w:val="000000"/>
          <w:sz w:val="28"/>
        </w:rPr>
        <w:t xml:space="preserve"> көзделген талаптар мен шарттарға сәйкес, сондай-ақ осы Қағидалардың 2- параграфтың 4-тарауының көзделген кедендік операцияларды орындаумен АЖ арқылы жүзеге асырады.</w:t>
      </w:r>
    </w:p>
    <w:bookmarkEnd w:id="82"/>
    <w:bookmarkStart w:name="z87" w:id="83"/>
    <w:p>
      <w:pPr>
        <w:spacing w:after="0"/>
        <w:ind w:left="0"/>
        <w:jc w:val="both"/>
      </w:pPr>
      <w:r>
        <w:rPr>
          <w:rFonts w:ascii="Times New Roman"/>
          <w:b w:val="false"/>
          <w:i w:val="false"/>
          <w:color w:val="000000"/>
          <w:sz w:val="28"/>
        </w:rPr>
        <w:t xml:space="preserve">
      61. Кодекстің 185-бабының </w:t>
      </w:r>
      <w:r>
        <w:rPr>
          <w:rFonts w:ascii="Times New Roman"/>
          <w:b w:val="false"/>
          <w:i w:val="false"/>
          <w:color w:val="000000"/>
          <w:sz w:val="28"/>
        </w:rPr>
        <w:t>5-тармағына</w:t>
      </w:r>
      <w:r>
        <w:rPr>
          <w:rFonts w:ascii="Times New Roman"/>
          <w:b w:val="false"/>
          <w:i w:val="false"/>
          <w:color w:val="000000"/>
          <w:sz w:val="28"/>
        </w:rPr>
        <w:t xml:space="preserve"> сәйкес оларға қатысты АД жүзеге асырылған тауарлар АД кезінде ЭТД-ны тіркеген көрсетілетін қызметті берушіден ерекшеленетін қызмет берушінің қызмет аймағындағы Кедендік бақылау аймағында орналасуы (болуы) мүмкін:</w:t>
      </w:r>
    </w:p>
    <w:bookmarkEnd w:id="83"/>
    <w:p>
      <w:pPr>
        <w:spacing w:after="0"/>
        <w:ind w:left="0"/>
        <w:jc w:val="both"/>
      </w:pPr>
      <w:r>
        <w:rPr>
          <w:rFonts w:ascii="Times New Roman"/>
          <w:b w:val="false"/>
          <w:i w:val="false"/>
          <w:color w:val="000000"/>
          <w:sz w:val="28"/>
        </w:rPr>
        <w:t xml:space="preserve">
      1) Кодекстің 192-бабының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келу орындарында тауарларды шығарумен байланысты кедендік операциялардың ерекшеліктерін қолдану;</w:t>
      </w:r>
    </w:p>
    <w:p>
      <w:pPr>
        <w:spacing w:after="0"/>
        <w:ind w:left="0"/>
        <w:jc w:val="both"/>
      </w:pPr>
      <w:r>
        <w:rPr>
          <w:rFonts w:ascii="Times New Roman"/>
          <w:b w:val="false"/>
          <w:i w:val="false"/>
          <w:color w:val="000000"/>
          <w:sz w:val="28"/>
        </w:rPr>
        <w:t>
      2) меншік иесінің және (немесе) иелігінде тауарлар осындай оқиға болған кезде болған тұлғаның қасақана іс-әрекеттерінен тудырмайтын көлік құралдарымен болған, сондай-ақ нәтижесінде тауарлар АД кезінде ЭТД-ны тіркеген қызмет берушінің қызмет аймағында орналасқан кедендік бақылау аймағына жеткізілуі мүмкін емес еңсерілмейтін күш әсерінің салдарынан болған, өзінің салдары бойынша зиянды техникалық, технологиялық немесе өзге сипаттағы оқиғаға әкеп соқтыратын авария кезінде көлік құралдары болған.</w:t>
      </w:r>
    </w:p>
    <w:bookmarkStart w:name="z88" w:id="84"/>
    <w:p>
      <w:pPr>
        <w:spacing w:after="0"/>
        <w:ind w:left="0"/>
        <w:jc w:val="both"/>
      </w:pPr>
      <w:r>
        <w:rPr>
          <w:rFonts w:ascii="Times New Roman"/>
          <w:b w:val="false"/>
          <w:i w:val="false"/>
          <w:color w:val="000000"/>
          <w:sz w:val="28"/>
        </w:rPr>
        <w:t xml:space="preserve">
      62. Кодекстің 192-бабының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сондай-ақ осы Қағиданың </w:t>
      </w:r>
      <w:r>
        <w:rPr>
          <w:rFonts w:ascii="Times New Roman"/>
          <w:b w:val="false"/>
          <w:i w:val="false"/>
          <w:color w:val="000000"/>
          <w:sz w:val="28"/>
        </w:rPr>
        <w:t>61-тармағында</w:t>
      </w:r>
      <w:r>
        <w:rPr>
          <w:rFonts w:ascii="Times New Roman"/>
          <w:b w:val="false"/>
          <w:i w:val="false"/>
          <w:color w:val="000000"/>
          <w:sz w:val="28"/>
        </w:rPr>
        <w:t xml:space="preserve"> көзделген жағдайларда тауарларды шығаруға байланысты кедендік операцияларды жасау ерекшеліктері тиісті кіші жүйелерді пайдалануға енгізу сәтінен бастап АД кезінде ЭТД тіркеген қызмет берушіден өзгеше қызмет берушінің қызмет аймағында жүзеге асырылады.</w:t>
      </w:r>
    </w:p>
    <w:bookmarkEnd w:id="84"/>
    <w:bookmarkStart w:name="z89" w:id="85"/>
    <w:p>
      <w:pPr>
        <w:spacing w:after="0"/>
        <w:ind w:left="0"/>
        <w:jc w:val="both"/>
      </w:pPr>
      <w:r>
        <w:rPr>
          <w:rFonts w:ascii="Times New Roman"/>
          <w:b w:val="false"/>
          <w:i w:val="false"/>
          <w:color w:val="000000"/>
          <w:sz w:val="28"/>
        </w:rPr>
        <w:t>
      63. Көрсетілетін қызметті алушы осы тармақтың екінші бөлігінде көрсетілген әрекеттерді жасамас бұрын тауарларды кедендік бақылау аймағында орналастыру және тауардың келген жерінде орналасқандығы туралы АД кезінде ЭТД тіркеген қызмет берушіге хабарлайды.</w:t>
      </w:r>
    </w:p>
    <w:bookmarkEnd w:id="85"/>
    <w:p>
      <w:pPr>
        <w:spacing w:after="0"/>
        <w:ind w:left="0"/>
        <w:jc w:val="both"/>
      </w:pPr>
      <w:r>
        <w:rPr>
          <w:rFonts w:ascii="Times New Roman"/>
          <w:b w:val="false"/>
          <w:i w:val="false"/>
          <w:color w:val="000000"/>
          <w:sz w:val="28"/>
        </w:rPr>
        <w:t>
      Көрсетілетін қызметті алушы АД кезінде ЭТД тіркеген және тауарларды шығаруды жүзеге асыру жоспарланып отырған көрсетілетін қызметті берушіге ПД кезінде ТЭД-ға мәлімделген мәліметтерді өзгерту (толықтыру) жолымен мәлімделмеген не нақтыланған мәліметтерді ұсынады не осындай өзгерістер (толықтырулар) енгізу қажеттілігінің жоқтығы туралы хабардар етеді).</w:t>
      </w:r>
    </w:p>
    <w:bookmarkStart w:name="z90" w:id="86"/>
    <w:p>
      <w:pPr>
        <w:spacing w:after="0"/>
        <w:ind w:left="0"/>
        <w:jc w:val="both"/>
      </w:pPr>
      <w:r>
        <w:rPr>
          <w:rFonts w:ascii="Times New Roman"/>
          <w:b w:val="false"/>
          <w:i w:val="false"/>
          <w:color w:val="000000"/>
          <w:sz w:val="28"/>
        </w:rPr>
        <w:t>
      64. Басқа мемлекеттік кірістер органының қызмет аймағында орналасқан тауарларға қатысты ЭТД ұсынылған қызмет берушінің уәкілетті лауазымды адамы оны тіркеу үшін ЭТД-да мәліметтерді АД-мен салыстырады.</w:t>
      </w:r>
    </w:p>
    <w:bookmarkEnd w:id="86"/>
    <w:bookmarkStart w:name="z91" w:id="87"/>
    <w:p>
      <w:pPr>
        <w:spacing w:after="0"/>
        <w:ind w:left="0"/>
        <w:jc w:val="both"/>
      </w:pPr>
      <w:r>
        <w:rPr>
          <w:rFonts w:ascii="Times New Roman"/>
          <w:b w:val="false"/>
          <w:i w:val="false"/>
          <w:color w:val="000000"/>
          <w:sz w:val="28"/>
        </w:rPr>
        <w:t xml:space="preserve">
      65. АД кезінде ЭТД тіркеуді немесе тіркеуден бас тартуды осы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ЭТД кезінде берілетін қызмет берушінің уәкілетті лауазымды адамы жүзеге асырады.</w:t>
      </w:r>
    </w:p>
    <w:bookmarkEnd w:id="87"/>
    <w:bookmarkStart w:name="z92" w:id="88"/>
    <w:p>
      <w:pPr>
        <w:spacing w:after="0"/>
        <w:ind w:left="0"/>
        <w:jc w:val="both"/>
      </w:pPr>
      <w:r>
        <w:rPr>
          <w:rFonts w:ascii="Times New Roman"/>
          <w:b w:val="false"/>
          <w:i w:val="false"/>
          <w:color w:val="000000"/>
          <w:sz w:val="28"/>
        </w:rPr>
        <w:t>
      66. Кедендік бақылау жүргізу мақсатында, кедендік бақылау нысандарын және (немесе) кедендік бақылауды жүргізуді қамтамасыз ететін шараларды тәуекелдерді басқару жүйесін айқындау кезінде АД кезінде ЭТД берілген көрсетілетін қызметті берушінің уәкілетті лауазымды адамы қызмет аймағында тауарлар бар мемлекеттік кірістер органына тәуекелдерді азайту жөніндегі шараларды қабылдау туралы хабарлама жібереді.</w:t>
      </w:r>
    </w:p>
    <w:bookmarkEnd w:id="88"/>
    <w:bookmarkStart w:name="z93" w:id="89"/>
    <w:p>
      <w:pPr>
        <w:spacing w:after="0"/>
        <w:ind w:left="0"/>
        <w:jc w:val="both"/>
      </w:pPr>
      <w:r>
        <w:rPr>
          <w:rFonts w:ascii="Times New Roman"/>
          <w:b w:val="false"/>
          <w:i w:val="false"/>
          <w:color w:val="000000"/>
          <w:sz w:val="28"/>
        </w:rPr>
        <w:t>
      67. Кедендік бақылау жүргізу аяқталғаннан кейін қызмет аймағында тауар бар қызмет берушінің уәкілетті лауазымды адамы АЖ арқылы кедендік бақылау жүргізу туралы куәландыратын құжаттарды (кедендік тексеріп қарау (қарау) қоса бере отырып, фото – бейнематериалдар қосымшаларымен, сондай-ақ тауарлардың сынамалары мен үлгілерін іріктеу актісі және басқа да құжаттар қоса бере отырып), есепті жіберу жолымен АД кезінде ЭТД берілген қызмет берушінің кедендік бақылау нысандарын жүргізу нәтижелері туралы хабардар етеді.</w:t>
      </w:r>
    </w:p>
    <w:bookmarkEnd w:id="89"/>
    <w:bookmarkStart w:name="z94" w:id="90"/>
    <w:p>
      <w:pPr>
        <w:spacing w:after="0"/>
        <w:ind w:left="0"/>
        <w:jc w:val="both"/>
      </w:pPr>
      <w:r>
        <w:rPr>
          <w:rFonts w:ascii="Times New Roman"/>
          <w:b w:val="false"/>
          <w:i w:val="false"/>
          <w:color w:val="000000"/>
          <w:sz w:val="28"/>
        </w:rPr>
        <w:t>
      68. Егер кедендік бақылау нәтижесінде құқық бұзушылықтың қандай да бір белгілері анықталса, тауарлар орналасқан аумақтағы қызмет беруші бұл туралы АД-ға ЭТД берілген мемлекеттік кірістер органына дереу хабарлайды.</w:t>
      </w:r>
    </w:p>
    <w:bookmarkEnd w:id="90"/>
    <w:p>
      <w:pPr>
        <w:spacing w:after="0"/>
        <w:ind w:left="0"/>
        <w:jc w:val="both"/>
      </w:pPr>
      <w:r>
        <w:rPr>
          <w:rFonts w:ascii="Times New Roman"/>
          <w:b w:val="false"/>
          <w:i w:val="false"/>
          <w:color w:val="000000"/>
          <w:sz w:val="28"/>
        </w:rPr>
        <w:t>
      Өтінішті алғаннан кейін ЭТД ұсынылған қызмет беруші хабарламаны алғаннан кейін Қазақстан Республикасының заңнамасына сәйкес шаралар қолданады.</w:t>
      </w:r>
    </w:p>
    <w:bookmarkStart w:name="z95" w:id="91"/>
    <w:p>
      <w:pPr>
        <w:spacing w:after="0"/>
        <w:ind w:left="0"/>
        <w:jc w:val="both"/>
      </w:pPr>
      <w:r>
        <w:rPr>
          <w:rFonts w:ascii="Times New Roman"/>
          <w:b w:val="false"/>
          <w:i w:val="false"/>
          <w:color w:val="000000"/>
          <w:sz w:val="28"/>
        </w:rPr>
        <w:t>
      69. АД кезінде ЭТД-ға қатысты, ЭДТ-ны АД-да тіркеген қызмет беруші (тауарлардың шығарылуын жүзеге асыратын) осы Қағидалардың 2-параграфтың 4-тарауының көзделген іс-қимылдар жасалады.</w:t>
      </w:r>
    </w:p>
    <w:bookmarkEnd w:id="91"/>
    <w:bookmarkStart w:name="z96" w:id="92"/>
    <w:p>
      <w:pPr>
        <w:spacing w:after="0"/>
        <w:ind w:left="0"/>
        <w:jc w:val="both"/>
      </w:pPr>
      <w:r>
        <w:rPr>
          <w:rFonts w:ascii="Times New Roman"/>
          <w:b w:val="false"/>
          <w:i w:val="false"/>
          <w:color w:val="000000"/>
          <w:sz w:val="28"/>
        </w:rPr>
        <w:t>
      70. АД кезінде ЭТД тіркеген мемлекеттік кіріс органынан ерекшеленетін қызмет берушінің қызмет аймағындағы ішкі тұтыну үшін шығарудың кедендік рәсіміне тауарларды орналастыру сәтінен бастап мұндай тауарлар шығарылған болып есептеледі және АД кезінде осы ЭТД қатысты кедендік бақылау аяқталады.</w:t>
      </w:r>
    </w:p>
    <w:bookmarkEnd w:id="92"/>
    <w:bookmarkStart w:name="z97" w:id="93"/>
    <w:p>
      <w:pPr>
        <w:spacing w:after="0"/>
        <w:ind w:left="0"/>
        <w:jc w:val="left"/>
      </w:pPr>
      <w:r>
        <w:rPr>
          <w:rFonts w:ascii="Times New Roman"/>
          <w:b/>
          <w:i w:val="false"/>
          <w:color w:val="000000"/>
        </w:rPr>
        <w:t xml:space="preserve"> 3-параграф. Тауарларға уақытша арналған декларацияны пайдалана отырып декларацияланатын тауарларды кедендік тазарту кезінде уәкілетті лауазымды тұлғаның іс-әрекеті</w:t>
      </w:r>
    </w:p>
    <w:bookmarkEnd w:id="93"/>
    <w:bookmarkStart w:name="z98" w:id="94"/>
    <w:p>
      <w:pPr>
        <w:spacing w:after="0"/>
        <w:ind w:left="0"/>
        <w:jc w:val="both"/>
      </w:pPr>
      <w:r>
        <w:rPr>
          <w:rFonts w:ascii="Times New Roman"/>
          <w:b w:val="false"/>
          <w:i w:val="false"/>
          <w:color w:val="000000"/>
          <w:sz w:val="28"/>
        </w:rPr>
        <w:t>
      71. Тауарларға уақытша арналған декларацияны (бұдан әрі – ТУД) пайдалана отырып декларацияланатын тауарларды кедендік тазарту кезінде уәкілетті лауазымды тұлға мынадай іс-әрекеттерді орындайды:</w:t>
      </w:r>
    </w:p>
    <w:bookmarkEnd w:id="94"/>
    <w:p>
      <w:pPr>
        <w:spacing w:after="0"/>
        <w:ind w:left="0"/>
        <w:jc w:val="both"/>
      </w:pPr>
      <w:r>
        <w:rPr>
          <w:rFonts w:ascii="Times New Roman"/>
          <w:b w:val="false"/>
          <w:i w:val="false"/>
          <w:color w:val="000000"/>
          <w:sz w:val="28"/>
        </w:rPr>
        <w:t xml:space="preserve">
      1) осы Қағидалардың 4-тарауында көзделген кедендік операцияларды жасайды, сондай-ақ Кодекстің </w:t>
      </w:r>
      <w:r>
        <w:rPr>
          <w:rFonts w:ascii="Times New Roman"/>
          <w:b w:val="false"/>
          <w:i w:val="false"/>
          <w:color w:val="000000"/>
          <w:sz w:val="28"/>
        </w:rPr>
        <w:t>189-бабында</w:t>
      </w:r>
      <w:r>
        <w:rPr>
          <w:rFonts w:ascii="Times New Roman"/>
          <w:b w:val="false"/>
          <w:i w:val="false"/>
          <w:color w:val="000000"/>
          <w:sz w:val="28"/>
        </w:rPr>
        <w:t xml:space="preserve"> көзделген тауарларды уақытша кедендік декларациялаудың талаптары мен шарттарының сақталуын тексереді;</w:t>
      </w:r>
    </w:p>
    <w:p>
      <w:pPr>
        <w:spacing w:after="0"/>
        <w:ind w:left="0"/>
        <w:jc w:val="both"/>
      </w:pPr>
      <w:r>
        <w:rPr>
          <w:rFonts w:ascii="Times New Roman"/>
          <w:b w:val="false"/>
          <w:i w:val="false"/>
          <w:color w:val="000000"/>
          <w:sz w:val="28"/>
        </w:rPr>
        <w:t>
      2) ТУД бойынша тауарларды жеткізуді жүзеге асырудың барлық кезеңі ішінде тауарлардың іс жүзінде өткізілуіне бақылауды жүзеге асырады.</w:t>
      </w:r>
    </w:p>
    <w:p>
      <w:pPr>
        <w:spacing w:after="0"/>
        <w:ind w:left="0"/>
        <w:jc w:val="both"/>
      </w:pPr>
      <w:r>
        <w:rPr>
          <w:rFonts w:ascii="Times New Roman"/>
          <w:b w:val="false"/>
          <w:i w:val="false"/>
          <w:color w:val="000000"/>
          <w:sz w:val="28"/>
        </w:rPr>
        <w:t xml:space="preserve">
      Уәкілетті лауазымды тұлға ТУД-ны пайдалана отырып декларацияланатын тауарларды есепке алуды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АЖ арқылы ТУД-ны пайдалана отырып декларацияланатын тауарларды есепке алу журналында жүргізеді.</w:t>
      </w:r>
    </w:p>
    <w:bookmarkStart w:name="z99" w:id="95"/>
    <w:p>
      <w:pPr>
        <w:spacing w:after="0"/>
        <w:ind w:left="0"/>
        <w:jc w:val="both"/>
      </w:pPr>
      <w:r>
        <w:rPr>
          <w:rFonts w:ascii="Times New Roman"/>
          <w:b w:val="false"/>
          <w:i w:val="false"/>
          <w:color w:val="000000"/>
          <w:sz w:val="28"/>
        </w:rPr>
        <w:t>
      72. Уәкілетті лауазымды тұлға тауарларды жеткізудің бүкіл кезеңі ішінде тауарлардың нақты қозғалысына кедендік бақылау жүргізу кезінде тауарлардың әрбір жөнелтілуіне (жеткізілуіне) коммерциялық, көліктік (тасымалдау) құжаттарының болуын тексереді.</w:t>
      </w:r>
    </w:p>
    <w:bookmarkEnd w:id="95"/>
    <w:bookmarkStart w:name="z100" w:id="96"/>
    <w:p>
      <w:pPr>
        <w:spacing w:after="0"/>
        <w:ind w:left="0"/>
        <w:jc w:val="both"/>
      </w:pPr>
      <w:r>
        <w:rPr>
          <w:rFonts w:ascii="Times New Roman"/>
          <w:b w:val="false"/>
          <w:i w:val="false"/>
          <w:color w:val="000000"/>
          <w:sz w:val="28"/>
        </w:rPr>
        <w:t>
      73. Уәкілетті лауазымды тұлға коммерциялық, көліктік (тасымалдау) құжаттарда және ТУД-да көрсетілген мәліметтердің кедендік тексеру (тексеру) актісінде көрсетілген тауарларды кедендік тексеру (қарау) нәтижелерімен сәйкестігін тексереді.</w:t>
      </w:r>
    </w:p>
    <w:bookmarkEnd w:id="96"/>
    <w:p>
      <w:pPr>
        <w:spacing w:after="0"/>
        <w:ind w:left="0"/>
        <w:jc w:val="both"/>
      </w:pPr>
      <w:r>
        <w:rPr>
          <w:rFonts w:ascii="Times New Roman"/>
          <w:b w:val="false"/>
          <w:i w:val="false"/>
          <w:color w:val="000000"/>
          <w:sz w:val="28"/>
        </w:rPr>
        <w:t>
      Құжаттарда көрсетілген мәліметтерге сәйкес кедендік тексерудің (тексерудің) нәтижелері бойынша уәкілетті лауазымды тұлға АЖ арқылы тауарларды шығару күнімен, уәкілетті лауазымды адамның электрондық цифрлық қолтаңбасымен куәландырылған ТУД нөмірімен тауарларды шығарған күнімен "Уақытша декларация", "Шығаруға рұқсат етіледі" ЭТД-ға ақпарат енгізеді.</w:t>
      </w:r>
    </w:p>
    <w:bookmarkStart w:name="z101" w:id="97"/>
    <w:p>
      <w:pPr>
        <w:spacing w:after="0"/>
        <w:ind w:left="0"/>
        <w:jc w:val="both"/>
      </w:pPr>
      <w:r>
        <w:rPr>
          <w:rFonts w:ascii="Times New Roman"/>
          <w:b w:val="false"/>
          <w:i w:val="false"/>
          <w:color w:val="000000"/>
          <w:sz w:val="28"/>
        </w:rPr>
        <w:t>
      74. Кедендік тазартылуы бір көрсетілетін қызметті берушіде жүргізілетін, ал есептеу аспаптары басқа көрсетілетін қызметті берушінің қызмет аймағында болатын құбыржол көлігімен өткізілетін тауарларға қатысты кедендік бақылау жүргізу кезінде:</w:t>
      </w:r>
    </w:p>
    <w:bookmarkEnd w:id="97"/>
    <w:p>
      <w:pPr>
        <w:spacing w:after="0"/>
        <w:ind w:left="0"/>
        <w:jc w:val="both"/>
      </w:pPr>
      <w:r>
        <w:rPr>
          <w:rFonts w:ascii="Times New Roman"/>
          <w:b w:val="false"/>
          <w:i w:val="false"/>
          <w:color w:val="000000"/>
          <w:sz w:val="28"/>
        </w:rPr>
        <w:t>
      ТУД бойынша тауарларды шығарған көрсетілетін қызметті берушінің уәкілетті лауазымды адамы осындай тауарлар шығарылған күннен бастап бір жұмыс күні ішінде қызмет аймағында есептеу құралдарын орнату орындары бар көрсетілетін қызметті берушіге ТУД көшірмесін жолдайды;</w:t>
      </w:r>
    </w:p>
    <w:p>
      <w:pPr>
        <w:spacing w:after="0"/>
        <w:ind w:left="0"/>
        <w:jc w:val="both"/>
      </w:pPr>
      <w:r>
        <w:rPr>
          <w:rFonts w:ascii="Times New Roman"/>
          <w:b w:val="false"/>
          <w:i w:val="false"/>
          <w:color w:val="000000"/>
          <w:sz w:val="28"/>
        </w:rPr>
        <w:t xml:space="preserve">
      қызмет аймағында есептеу құралдарын орнату орындары бар қызмет беруші құбыржол көлігімен өткізілетін тауарлардың нақты санын бақылауды, сондай-ақ есептеу аспаптарынан көрсеткіштерді ай сайын алуды қамтамасыз етеді,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есептеу аспаптарынан көрсеткіштерді алу туралы актілер жасайды және есепті айдан кейінгі айдың бесінші күніне дейін ТУД шығаруды жүргізген қызмет берушіге мұндай тауарлардың нақты өткізілген көлемі туралы растаманы жібереді;</w:t>
      </w:r>
    </w:p>
    <w:p>
      <w:pPr>
        <w:spacing w:after="0"/>
        <w:ind w:left="0"/>
        <w:jc w:val="both"/>
      </w:pPr>
      <w:r>
        <w:rPr>
          <w:rFonts w:ascii="Times New Roman"/>
          <w:b w:val="false"/>
          <w:i w:val="false"/>
          <w:color w:val="000000"/>
          <w:sz w:val="28"/>
        </w:rPr>
        <w:t>
      тауарлардың іс жүзінде өткізілген көлемін растау есептеу аспаптарынан көрсеткіштерді алу туралы актілер, сыртқы сауда шарты бойынша тауарларды іс жүзінде жеткізу туралы актілер, тапсыру-қабылдау актілері, тауарлардың сапа сертификаттары, Электр беру желілері бойынша және құбыржол көлігімен өткізілетін тауарлар туралы ақпарат алмасу технологиясы шеңберінде алынатын ақпарат негізінде, оның ішінде құбыржол көлігін пайдалана отырып аралас тасымалдарды жүзеге асыру кезінде жазбаша түрде жүзеге асырылады, Кеден одағына мүше мемлекеттердің кеден қызметтері біріккен алқасының 2015 жылғы 4 маусымдағы № 15/6 шешімімен бекітілген Тауарларды, жұмыстарды, көрсетілетін қызметтерді және жеткізудің бір күнтізбелік айы ішінде құбыржол көлігімен өткізілетін өндірілген, жеткізілген және тұтынылған тауарлар көлемінің атаулы бөлінуін растайтын басқа да ұқсас құжаттардың негізінде жүзеге асырылады.</w:t>
      </w:r>
    </w:p>
    <w:bookmarkStart w:name="z102" w:id="98"/>
    <w:p>
      <w:pPr>
        <w:spacing w:after="0"/>
        <w:ind w:left="0"/>
        <w:jc w:val="both"/>
      </w:pPr>
      <w:r>
        <w:rPr>
          <w:rFonts w:ascii="Times New Roman"/>
          <w:b w:val="false"/>
          <w:i w:val="false"/>
          <w:color w:val="000000"/>
          <w:sz w:val="28"/>
        </w:rPr>
        <w:t xml:space="preserve">
      75. Кодекстің </w:t>
      </w:r>
      <w:r>
        <w:rPr>
          <w:rFonts w:ascii="Times New Roman"/>
          <w:b w:val="false"/>
          <w:i w:val="false"/>
          <w:color w:val="000000"/>
          <w:sz w:val="28"/>
        </w:rPr>
        <w:t>189-бабына</w:t>
      </w:r>
      <w:r>
        <w:rPr>
          <w:rFonts w:ascii="Times New Roman"/>
          <w:b w:val="false"/>
          <w:i w:val="false"/>
          <w:color w:val="000000"/>
          <w:sz w:val="28"/>
        </w:rPr>
        <w:t xml:space="preserve"> сәйкес егер тауарлар ЕАЭО кедендік аумағынан мерзім ішінде әкетілмесе, ТУД Кодекстің </w:t>
      </w:r>
      <w:r>
        <w:rPr>
          <w:rFonts w:ascii="Times New Roman"/>
          <w:b w:val="false"/>
          <w:i w:val="false"/>
          <w:color w:val="000000"/>
          <w:sz w:val="28"/>
        </w:rPr>
        <w:t>184-бабында</w:t>
      </w:r>
      <w:r>
        <w:rPr>
          <w:rFonts w:ascii="Times New Roman"/>
          <w:b w:val="false"/>
          <w:i w:val="false"/>
          <w:color w:val="000000"/>
          <w:sz w:val="28"/>
        </w:rPr>
        <w:t xml:space="preserve"> көрсетілген тәртіппен кері қайтарылуға жатады.</w:t>
      </w:r>
    </w:p>
    <w:bookmarkEnd w:id="98"/>
    <w:bookmarkStart w:name="z103" w:id="99"/>
    <w:p>
      <w:pPr>
        <w:spacing w:after="0"/>
        <w:ind w:left="0"/>
        <w:jc w:val="left"/>
      </w:pPr>
      <w:r>
        <w:rPr>
          <w:rFonts w:ascii="Times New Roman"/>
          <w:b/>
          <w:i w:val="false"/>
          <w:color w:val="000000"/>
        </w:rPr>
        <w:t xml:space="preserve"> 4-параграф. Жиналмаған немесе бөлшектелген түрдегі, оның ішінде жиынтықталмаған немесе жасалып бітпеген түрдегі тауарларға кедендік тазартуды жүргізу тәртібі және кедендік бақылауды жүргізу ерекшеліктері</w:t>
      </w:r>
    </w:p>
    <w:bookmarkEnd w:id="99"/>
    <w:bookmarkStart w:name="z104" w:id="100"/>
    <w:p>
      <w:pPr>
        <w:spacing w:after="0"/>
        <w:ind w:left="0"/>
        <w:jc w:val="both"/>
      </w:pPr>
      <w:r>
        <w:rPr>
          <w:rFonts w:ascii="Times New Roman"/>
          <w:b w:val="false"/>
          <w:i w:val="false"/>
          <w:color w:val="000000"/>
          <w:sz w:val="28"/>
        </w:rPr>
        <w:t xml:space="preserve">
      76. Осы ЕАЭО кедендік шекарасы арқылы өткізілетін жиналмаған немесе бөлшектелген түрдегі, оның ішінде жиынтықталмаған немесе жасалып бітпеген түрдегі тауарларға кедендік бақылауды жүргізу ерекшеліктері және кедендік тазартуды жасау тәртібі – тауарды жинақталмаған немесе бөлшектелген түрдегі, оның ішінде жиынтықталмаған немесе жасалып бітпеген түрдегі кедендік декларациялау) кодекстің 190-бабының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сәйкес әзірленді, сондай-ақ көрсетілген баптың ережелері сақтала отырып жүргізіледі және уәкілетті лауазымды тұлғаның іс-қимылдарының дәйектілігін және тауардың құрамдас бөліктерін жоспарланған жеткізу туралы хабарламаның нысанын айқындайды.</w:t>
      </w:r>
    </w:p>
    <w:bookmarkEnd w:id="100"/>
    <w:p>
      <w:pPr>
        <w:spacing w:after="0"/>
        <w:ind w:left="0"/>
        <w:jc w:val="both"/>
      </w:pPr>
      <w:r>
        <w:rPr>
          <w:rFonts w:ascii="Times New Roman"/>
          <w:b w:val="false"/>
          <w:i w:val="false"/>
          <w:color w:val="000000"/>
          <w:sz w:val="28"/>
        </w:rPr>
        <w:t xml:space="preserve">
      ЕАЭО кедендік шекарасы арқылы өткізілетін жиналмаған немесе бөлшектелген түрдегі, оның ішінде жиынтықталмаған немесе аяқталмаған түрдегі тауар деп осы Кодекстің 41 – бабының </w:t>
      </w:r>
      <w:r>
        <w:rPr>
          <w:rFonts w:ascii="Times New Roman"/>
          <w:b w:val="false"/>
          <w:i w:val="false"/>
          <w:color w:val="000000"/>
          <w:sz w:val="28"/>
        </w:rPr>
        <w:t>3-тармағына</w:t>
      </w:r>
      <w:r>
        <w:rPr>
          <w:rFonts w:ascii="Times New Roman"/>
          <w:b w:val="false"/>
          <w:i w:val="false"/>
          <w:color w:val="000000"/>
          <w:sz w:val="28"/>
        </w:rPr>
        <w:t xml:space="preserve"> сәйкес ЕАЭО сыртқы экономикалық қызметінің тауар номенклатурасы (бұдан әрі – ЕАЭО СЭҚ ТН) бойынша 84, 85 немесе 90 тауар топтарында жіктелетін тауарлар (тауарлар комбинациясын қоса алғанда), жабдықтар, тетіктер, қондырғылар, аппараттар немесе өзге де құрылғылар түсініледі.</w:t>
      </w:r>
    </w:p>
    <w:p>
      <w:pPr>
        <w:spacing w:after="0"/>
        <w:ind w:left="0"/>
        <w:jc w:val="both"/>
      </w:pPr>
      <w:r>
        <w:rPr>
          <w:rFonts w:ascii="Times New Roman"/>
          <w:b w:val="false"/>
          <w:i w:val="false"/>
          <w:color w:val="000000"/>
          <w:sz w:val="28"/>
        </w:rPr>
        <w:t xml:space="preserve">
      Тауардың құрамдас бөлігі деп Кодекстің 41 – 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қабылданатын жиналмаған немесе бөлшектелген түрдегі, оның ішінде жиынтықталмаған немесе жасалып бітпеген түрдегі тауарларды сыныптау туралы шешімде (бұдан әрі-Тауарларды сыныптау туралы шешім) осындай бөлік ретінде көрсетілген жиынтық немесе аяқталған түрдегі тауардың құрамдас бөлігі түсініледі.</w:t>
      </w:r>
    </w:p>
    <w:p>
      <w:pPr>
        <w:spacing w:after="0"/>
        <w:ind w:left="0"/>
        <w:jc w:val="both"/>
      </w:pPr>
      <w:r>
        <w:rPr>
          <w:rFonts w:ascii="Times New Roman"/>
          <w:b w:val="false"/>
          <w:i w:val="false"/>
          <w:color w:val="000000"/>
          <w:sz w:val="28"/>
        </w:rPr>
        <w:t xml:space="preserve">
      Тауардың бірінші құрауышына қатысты тауарларға арналған декларация берілгенге дейін Тауарларды сыныптау туралы шешім алынғаннан кейін көрсетілетін қызметті алушы көрсетілетін қызметті берушіге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тауардың құрауыштарын жоспарлы жеткізу туралы хабарлама береді.</w:t>
      </w:r>
    </w:p>
    <w:p>
      <w:pPr>
        <w:spacing w:after="0"/>
        <w:ind w:left="0"/>
        <w:jc w:val="both"/>
      </w:pPr>
      <w:r>
        <w:rPr>
          <w:rFonts w:ascii="Times New Roman"/>
          <w:b w:val="false"/>
          <w:i w:val="false"/>
          <w:color w:val="000000"/>
          <w:sz w:val="28"/>
        </w:rPr>
        <w:t xml:space="preserve">
      Тауар құрауыштарының жоспарланған жеткізілімдері туралы хабарламаны тіркеу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уәкілетті лауазымды тұлға АЖ арқылы жоспарланған тауар құрауыштарын жеткізу туралы хабарламаларды тіркеу журналында жүзеге асырады.</w:t>
      </w:r>
    </w:p>
    <w:bookmarkStart w:name="z105" w:id="101"/>
    <w:p>
      <w:pPr>
        <w:spacing w:after="0"/>
        <w:ind w:left="0"/>
        <w:jc w:val="both"/>
      </w:pPr>
      <w:r>
        <w:rPr>
          <w:rFonts w:ascii="Times New Roman"/>
          <w:b w:val="false"/>
          <w:i w:val="false"/>
          <w:color w:val="000000"/>
          <w:sz w:val="28"/>
        </w:rPr>
        <w:t>
      77. Жиналмаған немесе бөлшектелген түрдегі, оның ішінде жиынтықталмаған немесе жасалып бітпеген түрдегі тауарды кедендік декларациялау кезінде уәкілетті лауазымды тұлға АЖ арқылы осы Қағидалардың 4-параграфында көзделген кедендік операцияларды жасайды.</w:t>
      </w:r>
    </w:p>
    <w:bookmarkEnd w:id="101"/>
    <w:bookmarkStart w:name="z106" w:id="102"/>
    <w:p>
      <w:pPr>
        <w:spacing w:after="0"/>
        <w:ind w:left="0"/>
        <w:jc w:val="both"/>
      </w:pPr>
      <w:r>
        <w:rPr>
          <w:rFonts w:ascii="Times New Roman"/>
          <w:b w:val="false"/>
          <w:i w:val="false"/>
          <w:color w:val="000000"/>
          <w:sz w:val="28"/>
        </w:rPr>
        <w:t>
      78. Жиналмаған немесе бөлшектелген түрдегі, оның ішінде жиынтықталмаған немесе жасалып бітпеген түрдегі тауарларды кедендік декларациялау кезінде уәкілетті лауазымды адам тәуекелдерді басқару жүйесіне сәйкес кедендік бақылауды, сондай-ақ осы Қағидалардың 4-параграфтың 4-тарауының сәйкес тауар құрамдастарын шығаруды жүргізеді.</w:t>
      </w:r>
    </w:p>
    <w:bookmarkEnd w:id="102"/>
    <w:bookmarkStart w:name="z107" w:id="103"/>
    <w:p>
      <w:pPr>
        <w:spacing w:after="0"/>
        <w:ind w:left="0"/>
        <w:jc w:val="both"/>
      </w:pPr>
      <w:r>
        <w:rPr>
          <w:rFonts w:ascii="Times New Roman"/>
          <w:b w:val="false"/>
          <w:i w:val="false"/>
          <w:color w:val="000000"/>
          <w:sz w:val="28"/>
        </w:rPr>
        <w:t>
      79. Жиналмаған немесе бөлшектелген түрдегі, оның ішінде жиынтықталмаған немесе жасалып бітпеген түрдегі тауар құрауыштарын кедендік декларациялау кезінде кедендік баждарды, салықтарды есептеу мақсаттары үшін жиынтықталған немесе аяқталған тауарға қатысты белгіленген және жиналмаған немесе бөлшектелген түрдегі, оның ішінде жиынтықталмаған немесе жасалып бітпеген түрдегі тауар құрауыштарына кедендік декларацияны көрсетілетін қызметті беруші тіркеген күні қолданыста болған ставкалар қолданылады.</w:t>
      </w:r>
    </w:p>
    <w:bookmarkEnd w:id="103"/>
    <w:p>
      <w:pPr>
        <w:spacing w:after="0"/>
        <w:ind w:left="0"/>
        <w:jc w:val="both"/>
      </w:pPr>
      <w:r>
        <w:rPr>
          <w:rFonts w:ascii="Times New Roman"/>
          <w:b w:val="false"/>
          <w:i w:val="false"/>
          <w:color w:val="000000"/>
          <w:sz w:val="28"/>
        </w:rPr>
        <w:t>
      Кедендік декларациялау үшін алым жиналмаған немесе бөлшектелген түрдегі, оның ішінде жиынтықталмаған немесе жасалып бітпеген түрдегі тауардың әрбір компонентіне тауарларға арналған декларацияны бергенге дейін немесе бір мезгілде, сондай-ақ жиналмаған немесе бөлшектелген түрдегі, оның ішінде жиынтықталмаған немесе жасалып бітпеген түрдегі тауарға соңғы декларацияны берген кезде төленеді.</w:t>
      </w:r>
    </w:p>
    <w:bookmarkStart w:name="z108" w:id="104"/>
    <w:p>
      <w:pPr>
        <w:spacing w:after="0"/>
        <w:ind w:left="0"/>
        <w:jc w:val="both"/>
      </w:pPr>
      <w:r>
        <w:rPr>
          <w:rFonts w:ascii="Times New Roman"/>
          <w:b w:val="false"/>
          <w:i w:val="false"/>
          <w:color w:val="000000"/>
          <w:sz w:val="28"/>
        </w:rPr>
        <w:t xml:space="preserve">
      80. Уәкілетті лауазымды тұлға АЖ арқылы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жиналмаған немесе бөлшектелген түрдегі, оның ішінде жиынтықталмаған немесе жасалып бітпеген түрдегі тауар құрауыштарын есепке алу журналында жиналмаған немесе бөлшектелген түрдегі, оның ішінде жиынтықталмаған немесе жасалып бітпеген түрдегі тауар құрауыштарын жеткізудің барлық мәлімделген кезеңі ішінде тауардың әрбір құрауыштарының өткізілуін нақты есепке алуды және бақылауды жүзеге асырады.</w:t>
      </w:r>
    </w:p>
    <w:bookmarkEnd w:id="104"/>
    <w:p>
      <w:pPr>
        <w:spacing w:after="0"/>
        <w:ind w:left="0"/>
        <w:jc w:val="both"/>
      </w:pPr>
      <w:r>
        <w:rPr>
          <w:rFonts w:ascii="Times New Roman"/>
          <w:b w:val="false"/>
          <w:i w:val="false"/>
          <w:color w:val="000000"/>
          <w:sz w:val="28"/>
        </w:rPr>
        <w:t xml:space="preserve">
      ЕАЭО кедендік аумағына әкелінген құрастырылмаған немесе бөлшектелген түрдегі, оның ішінде жиынтықталмаған немесе жасалып бітпеген түрдегі тауардың соңғы құрауышына қатысты тауарларға арналған декларация бойынша тауар шығарылғанға дейін жинақталмаған немесе бөлшектелген түрдегі, оның ішінде жиынтықталмаған немесе жасалып бітпеген түрдегі тауар құрамдастарын монтаждауға (құрастыруға) жол беріледі. </w:t>
      </w:r>
    </w:p>
    <w:bookmarkStart w:name="z109" w:id="105"/>
    <w:p>
      <w:pPr>
        <w:spacing w:after="0"/>
        <w:ind w:left="0"/>
        <w:jc w:val="both"/>
      </w:pPr>
      <w:r>
        <w:rPr>
          <w:rFonts w:ascii="Times New Roman"/>
          <w:b w:val="false"/>
          <w:i w:val="false"/>
          <w:color w:val="000000"/>
          <w:sz w:val="28"/>
        </w:rPr>
        <w:t xml:space="preserve">
      81. Кодекстің 190-бабының </w:t>
      </w:r>
      <w:r>
        <w:rPr>
          <w:rFonts w:ascii="Times New Roman"/>
          <w:b w:val="false"/>
          <w:i w:val="false"/>
          <w:color w:val="000000"/>
          <w:sz w:val="28"/>
        </w:rPr>
        <w:t>7-тармағына</w:t>
      </w:r>
      <w:r>
        <w:rPr>
          <w:rFonts w:ascii="Times New Roman"/>
          <w:b w:val="false"/>
          <w:i w:val="false"/>
          <w:color w:val="000000"/>
          <w:sz w:val="28"/>
        </w:rPr>
        <w:t xml:space="preserve"> сәйкес жиынтық немесе аяқталған түрдегі тауардың соңғы құрауышына қатысты ЭТД көрсетілген мерзімді ұзарту жағдайларын қоспағанда, осындай тауардың бірінші құрауышына қатысты ЭТД тіркелген күннен бастап екі жылдан аспайтын мерзімде беріледі.</w:t>
      </w:r>
    </w:p>
    <w:bookmarkEnd w:id="105"/>
    <w:bookmarkStart w:name="z110" w:id="106"/>
    <w:p>
      <w:pPr>
        <w:spacing w:after="0"/>
        <w:ind w:left="0"/>
        <w:jc w:val="left"/>
      </w:pPr>
      <w:r>
        <w:rPr>
          <w:rFonts w:ascii="Times New Roman"/>
          <w:b/>
          <w:i w:val="false"/>
          <w:color w:val="000000"/>
        </w:rPr>
        <w:t xml:space="preserve"> 5-параграф. Қызмет аймағында тауарлар бар мемлекеттік кірістер органынан ерекшеленетін қызмет берушіде тауарларды кедендік декларациялауға және шығаруға байланысты кедендік операцияларды жасау тәртібі</w:t>
      </w:r>
    </w:p>
    <w:bookmarkEnd w:id="106"/>
    <w:bookmarkStart w:name="z111" w:id="107"/>
    <w:p>
      <w:pPr>
        <w:spacing w:after="0"/>
        <w:ind w:left="0"/>
        <w:jc w:val="both"/>
      </w:pPr>
      <w:r>
        <w:rPr>
          <w:rFonts w:ascii="Times New Roman"/>
          <w:b w:val="false"/>
          <w:i w:val="false"/>
          <w:color w:val="000000"/>
          <w:sz w:val="28"/>
        </w:rPr>
        <w:t>
      82. Уәкілетті экономикалық операторлардың өзге мемлекеттік кірістер органының қызмет аймағындағы тауарларды кедендік декларациялауды жүзеге асыруы (бұдан әрі – қашықтан шығару) тиісті кіші жүйелерді пайдалануға енгізген сәттен бастап көрсетілетін қызметті берушінің АЖ арқылы жүргізіледі.</w:t>
      </w:r>
    </w:p>
    <w:bookmarkEnd w:id="107"/>
    <w:bookmarkStart w:name="z112" w:id="108"/>
    <w:p>
      <w:pPr>
        <w:spacing w:after="0"/>
        <w:ind w:left="0"/>
        <w:jc w:val="both"/>
      </w:pPr>
      <w:r>
        <w:rPr>
          <w:rFonts w:ascii="Times New Roman"/>
          <w:b w:val="false"/>
          <w:i w:val="false"/>
          <w:color w:val="000000"/>
          <w:sz w:val="28"/>
        </w:rPr>
        <w:t xml:space="preserve">
      83. Қашықтан шығару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көзделген жағдайларды қоспағанда, Кодекстің </w:t>
      </w:r>
      <w:r>
        <w:rPr>
          <w:rFonts w:ascii="Times New Roman"/>
          <w:b w:val="false"/>
          <w:i w:val="false"/>
          <w:color w:val="000000"/>
          <w:sz w:val="28"/>
        </w:rPr>
        <w:t>190</w:t>
      </w:r>
      <w:r>
        <w:rPr>
          <w:rFonts w:ascii="Times New Roman"/>
          <w:b w:val="false"/>
          <w:i w:val="false"/>
          <w:color w:val="000000"/>
          <w:sz w:val="28"/>
        </w:rPr>
        <w:t xml:space="preserve"> және </w:t>
      </w:r>
      <w:r>
        <w:rPr>
          <w:rFonts w:ascii="Times New Roman"/>
          <w:b w:val="false"/>
          <w:i w:val="false"/>
          <w:color w:val="000000"/>
          <w:sz w:val="28"/>
        </w:rPr>
        <w:t>194-баптарына</w:t>
      </w:r>
      <w:r>
        <w:rPr>
          <w:rFonts w:ascii="Times New Roman"/>
          <w:b w:val="false"/>
          <w:i w:val="false"/>
          <w:color w:val="000000"/>
          <w:sz w:val="28"/>
        </w:rPr>
        <w:t xml:space="preserve"> сәйкес декларацияланған тауарларға қатысты қолданылмайды.</w:t>
      </w:r>
    </w:p>
    <w:bookmarkEnd w:id="108"/>
    <w:bookmarkStart w:name="z113" w:id="109"/>
    <w:p>
      <w:pPr>
        <w:spacing w:after="0"/>
        <w:ind w:left="0"/>
        <w:jc w:val="both"/>
      </w:pPr>
      <w:r>
        <w:rPr>
          <w:rFonts w:ascii="Times New Roman"/>
          <w:b w:val="false"/>
          <w:i w:val="false"/>
          <w:color w:val="000000"/>
          <w:sz w:val="28"/>
        </w:rPr>
        <w:t>
      84. Мемлекеттік кірістер органының басқа мемлекеттік кірістер органының қызметі аумағында орналасқан тауарларға қатысты ЭТД ұсынылған қызмет берушінің уәкілетті лауазымды тұлғасы ЭТД-да мәлімделген мәліметтерді оны тіркеу мақсатында тексереді.</w:t>
      </w:r>
    </w:p>
    <w:bookmarkEnd w:id="109"/>
    <w:bookmarkStart w:name="z114" w:id="110"/>
    <w:p>
      <w:pPr>
        <w:spacing w:after="0"/>
        <w:ind w:left="0"/>
        <w:jc w:val="both"/>
      </w:pPr>
      <w:r>
        <w:rPr>
          <w:rFonts w:ascii="Times New Roman"/>
          <w:b w:val="false"/>
          <w:i w:val="false"/>
          <w:color w:val="000000"/>
          <w:sz w:val="28"/>
        </w:rPr>
        <w:t xml:space="preserve">
      85. ЭТД-ны тіркеуді немесе тіркеуден бас тартуды осы Қағидалардың </w:t>
      </w:r>
      <w:r>
        <w:rPr>
          <w:rFonts w:ascii="Times New Roman"/>
          <w:b w:val="false"/>
          <w:i w:val="false"/>
          <w:color w:val="000000"/>
          <w:sz w:val="28"/>
        </w:rPr>
        <w:t>2-тарауына</w:t>
      </w:r>
      <w:r>
        <w:rPr>
          <w:rFonts w:ascii="Times New Roman"/>
          <w:b w:val="false"/>
          <w:i w:val="false"/>
          <w:color w:val="000000"/>
          <w:sz w:val="28"/>
        </w:rPr>
        <w:t xml:space="preserve"> сәйкес ЭТД-ға берілген қызмет берушінің уәкілетті лауазымды тұлғасы жүзеге асырады.</w:t>
      </w:r>
    </w:p>
    <w:bookmarkEnd w:id="110"/>
    <w:bookmarkStart w:name="z115" w:id="111"/>
    <w:p>
      <w:pPr>
        <w:spacing w:after="0"/>
        <w:ind w:left="0"/>
        <w:jc w:val="both"/>
      </w:pPr>
      <w:r>
        <w:rPr>
          <w:rFonts w:ascii="Times New Roman"/>
          <w:b w:val="false"/>
          <w:i w:val="false"/>
          <w:color w:val="000000"/>
          <w:sz w:val="28"/>
        </w:rPr>
        <w:t>
      86. Кедендік бақылау жүргізу мақсатында, кедендік бақылау нысандарын және (немесе) кедендік бақылауды жүргізуді қамтамасыз ететін шараларды тәуекелдерді басқару жүйесін айқындау кезінде ЭТД берілген көрсетілетін қызметті берушінің уәкілетті лауазымды тұлғасы қызмет аймағында тауарлар бар мемлекеттік кірістер органына тәуекелдерді басқару жүйесімен айқындалған тәуекелді барынша азайту жөніндегі шараларды қабылдау туралы хабарлама жібереді.</w:t>
      </w:r>
    </w:p>
    <w:bookmarkEnd w:id="111"/>
    <w:bookmarkStart w:name="z116" w:id="112"/>
    <w:p>
      <w:pPr>
        <w:spacing w:after="0"/>
        <w:ind w:left="0"/>
        <w:jc w:val="both"/>
      </w:pPr>
      <w:r>
        <w:rPr>
          <w:rFonts w:ascii="Times New Roman"/>
          <w:b w:val="false"/>
          <w:i w:val="false"/>
          <w:color w:val="000000"/>
          <w:sz w:val="28"/>
        </w:rPr>
        <w:t>
      87. Кедендік бақылау жүргізу аяқталғаннан кейін қызмет аймағында тауар бар көрсетілетін қызметті берушінің уәкілетті лауазымды адамы АЖ арқылы ЭТД берілген көрсетілетін қызметті берушінің кедендік бақылау нысандарын жүргізу нәтижелері туралы кедендік бақылау жүргізу туралы куәландыратын тиісті түрде ресімделген құжаттарды (кедендік тексеру (қарау) актісін, фото – бейнематериалдардың қосымшаларымен, сондай-ақ тауарлардың сынамалары мен үлгілерін іріктеу актісін және басқа да құжаттарды қоса бере отырып) есепті жіберу жолымен хабардар етеді.</w:t>
      </w:r>
    </w:p>
    <w:bookmarkEnd w:id="112"/>
    <w:bookmarkStart w:name="z117" w:id="113"/>
    <w:p>
      <w:pPr>
        <w:spacing w:after="0"/>
        <w:ind w:left="0"/>
        <w:jc w:val="both"/>
      </w:pPr>
      <w:r>
        <w:rPr>
          <w:rFonts w:ascii="Times New Roman"/>
          <w:b w:val="false"/>
          <w:i w:val="false"/>
          <w:color w:val="000000"/>
          <w:sz w:val="28"/>
        </w:rPr>
        <w:t>
      88. Егер кедендік бақылау нәтижесінде құқық бұзушылықтың қандай да бір белгілері анықталған болса, онда тауарлар орналасқан қызмет беруші бұл туралы ЭТД ұсынылған мемлекеттік кірістер органына дереу хабарлайды.</w:t>
      </w:r>
    </w:p>
    <w:bookmarkEnd w:id="113"/>
    <w:p>
      <w:pPr>
        <w:spacing w:after="0"/>
        <w:ind w:left="0"/>
        <w:jc w:val="both"/>
      </w:pPr>
      <w:r>
        <w:rPr>
          <w:rFonts w:ascii="Times New Roman"/>
          <w:b w:val="false"/>
          <w:i w:val="false"/>
          <w:color w:val="000000"/>
          <w:sz w:val="28"/>
        </w:rPr>
        <w:t>
      Хабарлама алғаннан кейін ЭТД табыс етілетін қызмет беруші Қазақстан Республикасының заңнамасына сәйкес шаралар қолданады.</w:t>
      </w:r>
    </w:p>
    <w:bookmarkStart w:name="z118" w:id="114"/>
    <w:p>
      <w:pPr>
        <w:spacing w:after="0"/>
        <w:ind w:left="0"/>
        <w:jc w:val="both"/>
      </w:pPr>
      <w:r>
        <w:rPr>
          <w:rFonts w:ascii="Times New Roman"/>
          <w:b w:val="false"/>
          <w:i w:val="false"/>
          <w:color w:val="000000"/>
          <w:sz w:val="28"/>
        </w:rPr>
        <w:t xml:space="preserve">
      89. Қашықтан шығаруды қолдана отырып тауарларды шығару мерзімі Кодекстің </w:t>
      </w:r>
      <w:r>
        <w:rPr>
          <w:rFonts w:ascii="Times New Roman"/>
          <w:b w:val="false"/>
          <w:i w:val="false"/>
          <w:color w:val="000000"/>
          <w:sz w:val="28"/>
        </w:rPr>
        <w:t>193-бабында</w:t>
      </w:r>
      <w:r>
        <w:rPr>
          <w:rFonts w:ascii="Times New Roman"/>
          <w:b w:val="false"/>
          <w:i w:val="false"/>
          <w:color w:val="000000"/>
          <w:sz w:val="28"/>
        </w:rPr>
        <w:t xml:space="preserve"> белгіленген шекті мерзімнен аспауы тиіс.</w:t>
      </w:r>
    </w:p>
    <w:bookmarkEnd w:id="114"/>
    <w:bookmarkStart w:name="z119" w:id="115"/>
    <w:p>
      <w:pPr>
        <w:spacing w:after="0"/>
        <w:ind w:left="0"/>
        <w:jc w:val="left"/>
      </w:pPr>
      <w:r>
        <w:rPr>
          <w:rFonts w:ascii="Times New Roman"/>
          <w:b/>
          <w:i w:val="false"/>
          <w:color w:val="000000"/>
        </w:rPr>
        <w:t xml:space="preserve"> 5-тарау. Мемлекеттік қызмет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тәртібі</w:t>
      </w:r>
    </w:p>
    <w:bookmarkEnd w:id="115"/>
    <w:bookmarkStart w:name="z120" w:id="116"/>
    <w:p>
      <w:pPr>
        <w:spacing w:after="0"/>
        <w:ind w:left="0"/>
        <w:jc w:val="both"/>
      </w:pPr>
      <w:r>
        <w:rPr>
          <w:rFonts w:ascii="Times New Roman"/>
          <w:b w:val="false"/>
          <w:i w:val="false"/>
          <w:color w:val="000000"/>
          <w:sz w:val="28"/>
        </w:rPr>
        <w:t xml:space="preserve">
      90. Мемлекеттік қызмет көрсету нәтижелерімен келіспеген жағдайда көрсетілетін қызметті алушы </w:t>
      </w:r>
      <w:r>
        <w:rPr>
          <w:rFonts w:ascii="Times New Roman"/>
          <w:b w:val="false"/>
          <w:i w:val="false"/>
          <w:color w:val="000000"/>
          <w:sz w:val="28"/>
        </w:rPr>
        <w:t>Заңға</w:t>
      </w:r>
      <w:r>
        <w:rPr>
          <w:rFonts w:ascii="Times New Roman"/>
          <w:b w:val="false"/>
          <w:i w:val="false"/>
          <w:color w:val="000000"/>
          <w:sz w:val="28"/>
        </w:rPr>
        <w:t xml:space="preserve"> сәйкес мемлекеттік қызмет көрсету мәселелері бойынша көрсетілетін қызметті берушінің шешіміне, әрекетіне (әрекетсіздігіне) шағым:</w:t>
      </w:r>
    </w:p>
    <w:bookmarkEnd w:id="116"/>
    <w:p>
      <w:pPr>
        <w:spacing w:after="0"/>
        <w:ind w:left="0"/>
        <w:jc w:val="both"/>
      </w:pPr>
      <w:r>
        <w:rPr>
          <w:rFonts w:ascii="Times New Roman"/>
          <w:b w:val="false"/>
          <w:i w:val="false"/>
          <w:color w:val="000000"/>
          <w:sz w:val="28"/>
        </w:rPr>
        <w:t>
      қызмет берушінің басшысының атына;</w:t>
      </w:r>
    </w:p>
    <w:p>
      <w:pPr>
        <w:spacing w:after="0"/>
        <w:ind w:left="0"/>
        <w:jc w:val="both"/>
      </w:pPr>
      <w:r>
        <w:rPr>
          <w:rFonts w:ascii="Times New Roman"/>
          <w:b w:val="false"/>
          <w:i w:val="false"/>
          <w:color w:val="000000"/>
          <w:sz w:val="28"/>
        </w:rPr>
        <w:t>
      бюджетке салықтар мен тлемдердің түсімдерін қамтамасыз ету саласына басшылықты жүзеге асырытаны уәкілетті орган басшысының атына;</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 басшысының атына беріледі.</w:t>
      </w:r>
    </w:p>
    <w:bookmarkStart w:name="z121" w:id="117"/>
    <w:p>
      <w:pPr>
        <w:spacing w:after="0"/>
        <w:ind w:left="0"/>
        <w:jc w:val="both"/>
      </w:pPr>
      <w:r>
        <w:rPr>
          <w:rFonts w:ascii="Times New Roman"/>
          <w:b w:val="false"/>
          <w:i w:val="false"/>
          <w:color w:val="000000"/>
          <w:sz w:val="28"/>
        </w:rPr>
        <w:t xml:space="preserve">
      91. Мемлекеттік қызметті тікелей көрсететін көрсетілетін қызметті берушінің мекенжайына келіп түскен көрсетілетін қызметті алушының шағымы тіркелген күнінен бастап 5 (бес) жұмыс күні ішінде Заңның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қаралуға жатады.</w:t>
      </w:r>
    </w:p>
    <w:bookmarkEnd w:id="117"/>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122" w:id="118"/>
    <w:p>
      <w:pPr>
        <w:spacing w:after="0"/>
        <w:ind w:left="0"/>
        <w:jc w:val="both"/>
      </w:pPr>
      <w:r>
        <w:rPr>
          <w:rFonts w:ascii="Times New Roman"/>
          <w:b w:val="false"/>
          <w:i w:val="false"/>
          <w:color w:val="000000"/>
          <w:sz w:val="28"/>
        </w:rPr>
        <w:t>
      92.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Заңға сәйкес сотқа жүгінуге құқығы бар.</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4" w:id="119"/>
    <w:p>
      <w:pPr>
        <w:spacing w:after="0"/>
        <w:ind w:left="0"/>
        <w:jc w:val="left"/>
      </w:pPr>
      <w:r>
        <w:rPr>
          <w:rFonts w:ascii="Times New Roman"/>
          <w:b/>
          <w:i w:val="false"/>
          <w:color w:val="000000"/>
        </w:rPr>
        <w:t xml:space="preserve"> Тауарларды шығарудан бас тарту туралы электрондық құжат</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665"/>
        <w:gridCol w:w="1677"/>
        <w:gridCol w:w="3509"/>
        <w:gridCol w:w="1967"/>
        <w:gridCol w:w="3945"/>
      </w:tblGrid>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құжаттың тіркеу нөмірі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 жіктеуішіне сәйкес мемлекеттік кірістер органы қабылдаған шешім коды*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шығарудан бас тарту кк.аа.жж. форматындағы күні (күні, айы, күнтізбелік жылдың соңғы екі цифры) және уақыты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шығарудан бас тарту үшін негіз болған себептер және оларды жою жөніндегі ұсынымдар</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шығарудан бас тартуды жүзеге асырған лауазымды тұлға туралы мәлімет, жеке нөмірлік мөрі, тегі, аты, әкесінің аты (ол болған кезде)</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25" w:id="120"/>
    <w:p>
      <w:pPr>
        <w:spacing w:after="0"/>
        <w:ind w:left="0"/>
        <w:jc w:val="both"/>
      </w:pPr>
      <w:r>
        <w:rPr>
          <w:rFonts w:ascii="Times New Roman"/>
          <w:b w:val="false"/>
          <w:i w:val="false"/>
          <w:color w:val="000000"/>
          <w:sz w:val="28"/>
        </w:rPr>
        <w:t>
      Ескертпе:</w:t>
      </w:r>
    </w:p>
    <w:bookmarkEnd w:id="120"/>
    <w:p>
      <w:pPr>
        <w:spacing w:after="0"/>
        <w:ind w:left="0"/>
        <w:jc w:val="both"/>
      </w:pPr>
      <w:r>
        <w:rPr>
          <w:rFonts w:ascii="Times New Roman"/>
          <w:b w:val="false"/>
          <w:i w:val="false"/>
          <w:color w:val="000000"/>
          <w:sz w:val="28"/>
        </w:rPr>
        <w:t>
      Шешімдер жіктеуіші – "Кедендік декларацияларды толтыру үшін пайдаланылатын жіктеуіштер туралы" Кеден одағы комиссиясының 2010 жылғы 20 қыркүйектегі № 378 шешімімен бекітілген кеден органы қабылдайтын шешімдер жіктеуіші.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7" w:id="121"/>
    <w:p>
      <w:pPr>
        <w:spacing w:after="0"/>
        <w:ind w:left="0"/>
        <w:jc w:val="left"/>
      </w:pPr>
      <w:r>
        <w:rPr>
          <w:rFonts w:ascii="Times New Roman"/>
          <w:b/>
          <w:i w:val="false"/>
          <w:color w:val="000000"/>
        </w:rPr>
        <w:t xml:space="preserve"> Лауазымды тұлғалардың қатысуынсыз тауарларды шығару туралы электрондық құжат</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795"/>
        <w:gridCol w:w="2180"/>
        <w:gridCol w:w="3851"/>
        <w:gridCol w:w="4831"/>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құжаттың тіркеу нөмірі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 жіктеуішіне сәйкес мемлекеттік кірістер органы қабылдаған шешім коды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шығарудың кк.аа.жж. форматындағы күні (күні, айы, күнтізбелік жылдың соңғы екі цифры) және уақыты</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қолданылған кедендік транзит мерзімі (ол болған кезде) және, кедендік транзиттің кедендік рәсімімен орналастырылған тауарларды жеткізу орны (транзиттік декларация үшін)</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28" w:id="122"/>
    <w:p>
      <w:pPr>
        <w:spacing w:after="0"/>
        <w:ind w:left="0"/>
        <w:jc w:val="both"/>
      </w:pPr>
      <w:r>
        <w:rPr>
          <w:rFonts w:ascii="Times New Roman"/>
          <w:b w:val="false"/>
          <w:i w:val="false"/>
          <w:color w:val="000000"/>
          <w:sz w:val="28"/>
        </w:rPr>
        <w:t>
      Ескертпе:</w:t>
      </w:r>
    </w:p>
    <w:bookmarkEnd w:id="122"/>
    <w:p>
      <w:pPr>
        <w:spacing w:after="0"/>
        <w:ind w:left="0"/>
        <w:jc w:val="both"/>
      </w:pPr>
      <w:r>
        <w:rPr>
          <w:rFonts w:ascii="Times New Roman"/>
          <w:b w:val="false"/>
          <w:i w:val="false"/>
          <w:color w:val="000000"/>
          <w:sz w:val="28"/>
        </w:rPr>
        <w:t>
      Шешімдер жіктеуіші – "Кедендік декларацияларды толтыру үшін пайдаланылатын жіктеуіштер туралы" Кеден одағы комиссиясының 2010 жылғы 20 қыркүйектегі № 378 шешімімен бекітілген кеден органы қабылдайтын шешімдер жіктеуіші.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0" w:id="123"/>
    <w:p>
      <w:pPr>
        <w:spacing w:after="0"/>
        <w:ind w:left="0"/>
        <w:jc w:val="left"/>
      </w:pPr>
      <w:r>
        <w:rPr>
          <w:rFonts w:ascii="Times New Roman"/>
          <w:b/>
          <w:i w:val="false"/>
          <w:color w:val="000000"/>
        </w:rPr>
        <w:t xml:space="preserve"> Тауарларды шығаруды жою туралы электрондық құжат</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838"/>
        <w:gridCol w:w="2298"/>
        <w:gridCol w:w="3695"/>
        <w:gridCol w:w="4791"/>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құжаттың тіркеу нөмірі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 жіктеуішіне сәйкес мемлекеттік кірістер органы қабылдаған шешім коды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шығарудан бас тарту форматындағы күні (күні, айы, күнтізбелік жылдың соңғы екі цифры) және уақыты</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шығаруды жоюды жүзеге асырған лауазымды тұлға туралы мәлімет, жеке нөмірлік мөрі, тегі, аты, әкесінің аты (ол болған кезде)</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31" w:id="124"/>
    <w:p>
      <w:pPr>
        <w:spacing w:after="0"/>
        <w:ind w:left="0"/>
        <w:jc w:val="both"/>
      </w:pPr>
      <w:r>
        <w:rPr>
          <w:rFonts w:ascii="Times New Roman"/>
          <w:b w:val="false"/>
          <w:i w:val="false"/>
          <w:color w:val="000000"/>
          <w:sz w:val="28"/>
        </w:rPr>
        <w:t>
      Ескертпе:</w:t>
      </w:r>
    </w:p>
    <w:bookmarkEnd w:id="124"/>
    <w:p>
      <w:pPr>
        <w:spacing w:after="0"/>
        <w:ind w:left="0"/>
        <w:jc w:val="both"/>
      </w:pPr>
      <w:r>
        <w:rPr>
          <w:rFonts w:ascii="Times New Roman"/>
          <w:b w:val="false"/>
          <w:i w:val="false"/>
          <w:color w:val="000000"/>
          <w:sz w:val="28"/>
        </w:rPr>
        <w:t>
      Шешімдер жіктеуіші – "Кедендік декларацияларды толтыру үшін пайдаланылатын жіктеуіштер туралы" Кеден одағы комиссиясының 2010 жылғы 20 қыркүйектегі № 378 шешімімен бекітілген кеден органы қабылдайтын шешімдер жіктеуіші.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360"/>
        <w:gridCol w:w="105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тазарту" мемлекеттік көрсетілетін қызмет стандарты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Министрліктің Мемлекеттік кірістер комитетінің облыстар, Астана, Алматы және Шымкент қалалары бойынша аумақтық органдары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www.egov.kz "электрондық үкімет" веб-порталы;</w:t>
            </w:r>
            <w:r>
              <w:br/>
            </w:r>
            <w:r>
              <w:rPr>
                <w:rFonts w:ascii="Times New Roman"/>
                <w:b w:val="false"/>
                <w:i w:val="false"/>
                <w:color w:val="000000"/>
                <w:sz w:val="20"/>
              </w:rPr>
              <w:t>
2) қызмет алушының.</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шығару мерзімдері Кодекстің </w:t>
            </w:r>
            <w:r>
              <w:rPr>
                <w:rFonts w:ascii="Times New Roman"/>
                <w:b w:val="false"/>
                <w:i w:val="false"/>
                <w:color w:val="000000"/>
                <w:sz w:val="20"/>
              </w:rPr>
              <w:t>193-бабының</w:t>
            </w:r>
            <w:r>
              <w:rPr>
                <w:rFonts w:ascii="Times New Roman"/>
                <w:b w:val="false"/>
                <w:i w:val="false"/>
                <w:color w:val="000000"/>
                <w:sz w:val="20"/>
              </w:rPr>
              <w:t xml:space="preserve"> нормаларымен белгіленген</w:t>
            </w:r>
            <w:r>
              <w:br/>
            </w:r>
            <w:r>
              <w:rPr>
                <w:rFonts w:ascii="Times New Roman"/>
                <w:b w:val="false"/>
                <w:i w:val="false"/>
                <w:color w:val="000000"/>
                <w:sz w:val="20"/>
              </w:rPr>
              <w:t xml:space="preserve">
1. Тауарларды шығаруды көрсетілетін қызметті беруші – кедендік декларация тіркелген кезден бастап не осы баптың 2)-тармағында көрсетілген мән-жайлардың бірі басталған кезден бастап 4 (төрт) сағаттың ішінде, ал, егер кедендік декларация көрсетілетін қызметті берушінің жұмыс уақыты аяқталғанға дейін төрт сағаттан аз уақыт қалғанда тіркелген не осы баптың 2)-тармағында көрсетілген мән-жайлардың біреуі көрсетілетін қызметті берушінің жұмыс уақыты аяқталғанға дейін 4 (төрт) сағаттан аз уақыт қалғанда басталған жағдайларда, осы бапта көзделген жағдайларды қоспағанда, осы көрсетілетін қызметті берушінің жұмыс уақыты басталған кезден бастап 4 (төрт) сағаттың ішінде аяқтауға тиіс, Кодекстің </w:t>
            </w:r>
            <w:r>
              <w:rPr>
                <w:rFonts w:ascii="Times New Roman"/>
                <w:b w:val="false"/>
                <w:i w:val="false"/>
                <w:color w:val="000000"/>
                <w:sz w:val="20"/>
              </w:rPr>
              <w:t>193 – бабына</w:t>
            </w:r>
            <w:r>
              <w:rPr>
                <w:rFonts w:ascii="Times New Roman"/>
                <w:b w:val="false"/>
                <w:i w:val="false"/>
                <w:color w:val="000000"/>
                <w:sz w:val="20"/>
              </w:rPr>
              <w:t xml:space="preserve"> сәйкес.</w:t>
            </w:r>
            <w:r>
              <w:br/>
            </w:r>
            <w:r>
              <w:rPr>
                <w:rFonts w:ascii="Times New Roman"/>
                <w:b w:val="false"/>
                <w:i w:val="false"/>
                <w:color w:val="000000"/>
                <w:sz w:val="20"/>
              </w:rPr>
              <w:t>
2. Тауарларды алдын ала кедендік декларациялау кезінде осы бапта көзделген тауарларды шығару мерзімдері мынадай мән-жайлардың бірі:</w:t>
            </w:r>
            <w:r>
              <w:br/>
            </w:r>
            <w:r>
              <w:rPr>
                <w:rFonts w:ascii="Times New Roman"/>
                <w:b w:val="false"/>
                <w:i w:val="false"/>
                <w:color w:val="000000"/>
                <w:sz w:val="20"/>
              </w:rPr>
              <w:t xml:space="preserve">
1) кедендік декларацияны тіркеген көрсетілетін қызметті беруші тауарларды кедендік декларацияда көрсетілген кедендік бақылау аймағында орналастыру туралы хабарламаны алған кезде, ал су кемелері тасымалдайтын тауарларға қатысты, – кеден органы осы Кодекстің 185-бабының </w:t>
            </w:r>
            <w:r>
              <w:rPr>
                <w:rFonts w:ascii="Times New Roman"/>
                <w:b w:val="false"/>
                <w:i w:val="false"/>
                <w:color w:val="000000"/>
                <w:sz w:val="20"/>
              </w:rPr>
              <w:t>4-тармағына</w:t>
            </w:r>
            <w:r>
              <w:rPr>
                <w:rFonts w:ascii="Times New Roman"/>
                <w:b w:val="false"/>
                <w:i w:val="false"/>
                <w:color w:val="000000"/>
                <w:sz w:val="20"/>
              </w:rPr>
              <w:t xml:space="preserve"> сәйкес кедендік декларацияда көрсетілген келу орнында оларды түсіруге рұқсат берген болса, – кедендік декларацияда мәлімделген мәліметтерді өзгерту (толықтыру);</w:t>
            </w:r>
            <w:r>
              <w:br/>
            </w:r>
            <w:r>
              <w:rPr>
                <w:rFonts w:ascii="Times New Roman"/>
                <w:b w:val="false"/>
                <w:i w:val="false"/>
                <w:color w:val="000000"/>
                <w:sz w:val="20"/>
              </w:rPr>
              <w:t xml:space="preserve">
2) кедендік декларацияны тіркеген кеден органының тауарларды кедендік декларацияда көрсетілген кедендік бақылау аймағында орналастыру туралы хабарламаны алуы, ал су кемелерімен тасымалданатын тауарларға қатысты – көрсетілетін қызметті беруші берілген кедендік декларацияға өзгерістерді (толықтыруларды) енгізу қажеттігінің жоқ екендігі туралы хабардар етілген не өзгерістер (толықтырулар) кедендік декларацияда мәлімделген мәліметтерге көрсетілетін қызметті беруші тауарларды кедендік декларацияда көрсетілген кедендік бақылау аймағына орналастыру туралы хабарламаны алғанға немесе осы Кодекстің 185-бабының </w:t>
            </w:r>
            <w:r>
              <w:rPr>
                <w:rFonts w:ascii="Times New Roman"/>
                <w:b w:val="false"/>
                <w:i w:val="false"/>
                <w:color w:val="000000"/>
                <w:sz w:val="20"/>
              </w:rPr>
              <w:t>4-тармағына</w:t>
            </w:r>
            <w:r>
              <w:rPr>
                <w:rFonts w:ascii="Times New Roman"/>
                <w:b w:val="false"/>
                <w:i w:val="false"/>
                <w:color w:val="000000"/>
                <w:sz w:val="20"/>
              </w:rPr>
              <w:t xml:space="preserve"> сәйкес кедендік декларацияда көрсетілген келу орнында түсіруге рұқсатты алғанға дейін енгізілген жағдайда осы Кодекстің 185-бабының </w:t>
            </w:r>
            <w:r>
              <w:rPr>
                <w:rFonts w:ascii="Times New Roman"/>
                <w:b w:val="false"/>
                <w:i w:val="false"/>
                <w:color w:val="000000"/>
                <w:sz w:val="20"/>
              </w:rPr>
              <w:t>4-тармағына</w:t>
            </w:r>
            <w:r>
              <w:rPr>
                <w:rFonts w:ascii="Times New Roman"/>
                <w:b w:val="false"/>
                <w:i w:val="false"/>
                <w:color w:val="000000"/>
                <w:sz w:val="20"/>
              </w:rPr>
              <w:t xml:space="preserve"> сәйкес оларды кедендік декларацияда көрсетілген келу орнында түсіруге арналған рұқсатты көрсетілетін қызметті берушінің беруі басталған кезден бастап есептеледі.</w:t>
            </w:r>
            <w:r>
              <w:br/>
            </w:r>
            <w:r>
              <w:rPr>
                <w:rFonts w:ascii="Times New Roman"/>
                <w:b w:val="false"/>
                <w:i w:val="false"/>
                <w:color w:val="000000"/>
                <w:sz w:val="20"/>
              </w:rPr>
              <w:t>
3. Егер осы баптың 1-тармағында көрсетілген уақыттың ішінде мынадай мән-жайлардың бірі:</w:t>
            </w:r>
            <w:r>
              <w:br/>
            </w:r>
            <w:r>
              <w:rPr>
                <w:rFonts w:ascii="Times New Roman"/>
                <w:b w:val="false"/>
                <w:i w:val="false"/>
                <w:color w:val="000000"/>
                <w:sz w:val="20"/>
              </w:rPr>
              <w:t xml:space="preserve">
1) қызмет беруші осы Кодекстің 410-бабының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4-тармақтарына</w:t>
            </w:r>
            <w:r>
              <w:rPr>
                <w:rFonts w:ascii="Times New Roman"/>
                <w:b w:val="false"/>
                <w:i w:val="false"/>
                <w:color w:val="000000"/>
                <w:sz w:val="20"/>
              </w:rPr>
              <w:t xml:space="preserve"> сәйкес кедендік декларацияда мәлімделген мәліметтерді растайтын құжаттарға сұрау салуы және (немесе) кедендік бақылауды өзге нысандарда жүргізу туралы не кедендік бақылау жүргізуді қамтамасыз ететін шараларды қолдану туралы шешім қабылдауы;</w:t>
            </w:r>
            <w:r>
              <w:br/>
            </w:r>
            <w:r>
              <w:rPr>
                <w:rFonts w:ascii="Times New Roman"/>
                <w:b w:val="false"/>
                <w:i w:val="false"/>
                <w:color w:val="000000"/>
                <w:sz w:val="20"/>
              </w:rPr>
              <w:t xml:space="preserve">
2) көрсетілетін қызметті алушының кеден органына осы Кодекстің 183-бабының </w:t>
            </w:r>
            <w:r>
              <w:rPr>
                <w:rFonts w:ascii="Times New Roman"/>
                <w:b w:val="false"/>
                <w:i w:val="false"/>
                <w:color w:val="000000"/>
                <w:sz w:val="20"/>
              </w:rPr>
              <w:t>1-тармағына</w:t>
            </w:r>
            <w:r>
              <w:rPr>
                <w:rFonts w:ascii="Times New Roman"/>
                <w:b w:val="false"/>
                <w:i w:val="false"/>
                <w:color w:val="000000"/>
                <w:sz w:val="20"/>
              </w:rPr>
              <w:t xml:space="preserve"> сәйкес кедендік декларацияда мәлімделген мәліметтерді өзгерту (толықтыру) туралы уәжді өтінішпен қызмет берушіге жүгінуі;</w:t>
            </w:r>
            <w:r>
              <w:br/>
            </w:r>
            <w:r>
              <w:rPr>
                <w:rFonts w:ascii="Times New Roman"/>
                <w:b w:val="false"/>
                <w:i w:val="false"/>
                <w:color w:val="000000"/>
                <w:sz w:val="20"/>
              </w:rPr>
              <w:t xml:space="preserve">
3) көрсетілетін қызметті алушының қызметті берушінің осы Кодекстің 183-бабының </w:t>
            </w:r>
            <w:r>
              <w:rPr>
                <w:rFonts w:ascii="Times New Roman"/>
                <w:b w:val="false"/>
                <w:i w:val="false"/>
                <w:color w:val="000000"/>
                <w:sz w:val="20"/>
              </w:rPr>
              <w:t>2-тармағына</w:t>
            </w:r>
            <w:r>
              <w:rPr>
                <w:rFonts w:ascii="Times New Roman"/>
                <w:b w:val="false"/>
                <w:i w:val="false"/>
                <w:color w:val="000000"/>
                <w:sz w:val="20"/>
              </w:rPr>
              <w:t xml:space="preserve"> сәйкес кедендік декларацияда мәлімделген мәліметтерді өзгерту (толықтыру) туралы талабын орындамауы басталса, тауарларды шығару кедендік декларация тіркелген күннен не осы баптың 2-тармағында көрсетілген мән-жайлардың бірі басталған күннен кейінгі бір жұмыс күнінен кешіктірілмей аяқталуға тиіс.</w:t>
            </w:r>
            <w:r>
              <w:br/>
            </w:r>
            <w:r>
              <w:rPr>
                <w:rFonts w:ascii="Times New Roman"/>
                <w:b w:val="false"/>
                <w:i w:val="false"/>
                <w:color w:val="000000"/>
                <w:sz w:val="20"/>
              </w:rPr>
              <w:t>
4. Осы баптың 3-тармағында көрсетілген тауарларды шығару мерзімі:</w:t>
            </w:r>
            <w:r>
              <w:br/>
            </w:r>
            <w:r>
              <w:rPr>
                <w:rFonts w:ascii="Times New Roman"/>
                <w:b w:val="false"/>
                <w:i w:val="false"/>
                <w:color w:val="000000"/>
                <w:sz w:val="20"/>
              </w:rPr>
              <w:t>
1) осы Кодексте көзделген кедендік бақылау нысандарын және (немесе) кедендік бақылау жүргізуді қамтамасыз ететін шараларды қолдана отырып, кедендік бақылауды жүргізу немесе басталған кедендік бақылауды аяқтау;</w:t>
            </w:r>
            <w:r>
              <w:br/>
            </w:r>
            <w:r>
              <w:rPr>
                <w:rFonts w:ascii="Times New Roman"/>
                <w:b w:val="false"/>
                <w:i w:val="false"/>
                <w:color w:val="000000"/>
                <w:sz w:val="20"/>
              </w:rPr>
              <w:t xml:space="preserve">
2) көрсетілетін қызметті берушінің осы Кодекстің 183-бабының </w:t>
            </w:r>
            <w:r>
              <w:rPr>
                <w:rFonts w:ascii="Times New Roman"/>
                <w:b w:val="false"/>
                <w:i w:val="false"/>
                <w:color w:val="000000"/>
                <w:sz w:val="20"/>
              </w:rPr>
              <w:t>2-тармағына</w:t>
            </w:r>
            <w:r>
              <w:rPr>
                <w:rFonts w:ascii="Times New Roman"/>
                <w:b w:val="false"/>
                <w:i w:val="false"/>
                <w:color w:val="000000"/>
                <w:sz w:val="20"/>
              </w:rPr>
              <w:t xml:space="preserve"> сәйкес кедендік декларацияда мәлімделген мәліметтерді өзгерту (толықтыру) туралы талабын орындау;</w:t>
            </w:r>
            <w:r>
              <w:br/>
            </w:r>
            <w:r>
              <w:rPr>
                <w:rFonts w:ascii="Times New Roman"/>
                <w:b w:val="false"/>
                <w:i w:val="false"/>
                <w:color w:val="000000"/>
                <w:sz w:val="20"/>
              </w:rPr>
              <w:t xml:space="preserve">
3) осы Кодекстің </w:t>
            </w:r>
            <w:r>
              <w:rPr>
                <w:rFonts w:ascii="Times New Roman"/>
                <w:b w:val="false"/>
                <w:i w:val="false"/>
                <w:color w:val="000000"/>
                <w:sz w:val="20"/>
              </w:rPr>
              <w:t>195</w:t>
            </w:r>
            <w:r>
              <w:rPr>
                <w:rFonts w:ascii="Times New Roman"/>
                <w:b w:val="false"/>
                <w:i w:val="false"/>
                <w:color w:val="000000"/>
                <w:sz w:val="20"/>
              </w:rPr>
              <w:t xml:space="preserve"> және </w:t>
            </w:r>
            <w:r>
              <w:rPr>
                <w:rFonts w:ascii="Times New Roman"/>
                <w:b w:val="false"/>
                <w:i w:val="false"/>
                <w:color w:val="000000"/>
                <w:sz w:val="20"/>
              </w:rPr>
              <w:t>196-баптарына</w:t>
            </w:r>
            <w:r>
              <w:rPr>
                <w:rFonts w:ascii="Times New Roman"/>
                <w:b w:val="false"/>
                <w:i w:val="false"/>
                <w:color w:val="000000"/>
                <w:sz w:val="20"/>
              </w:rPr>
              <w:t xml:space="preserve"> сәйкес кедендік баждарды, салықтарды, арнайы, демпингке қарсы, өтемақы баждарын төлеу жөніндегі міндеттің орындалуын қамтамасыз етуді ұсыну үшін қажет уақытқа ұзартылуы мүмкін.</w:t>
            </w:r>
            <w:r>
              <w:br/>
            </w:r>
            <w:r>
              <w:rPr>
                <w:rFonts w:ascii="Times New Roman"/>
                <w:b w:val="false"/>
                <w:i w:val="false"/>
                <w:color w:val="000000"/>
                <w:sz w:val="20"/>
              </w:rPr>
              <w:t>
5. Тауарларды шығару мерзімі көрсетілетін қызметті беруші басшысының, ол уәкілеттік берген кеден органы басшысы орынбасарының не оларды алмастыратын адамдардың рұқсатымен ұзартылады.</w:t>
            </w:r>
            <w:r>
              <w:br/>
            </w:r>
            <w:r>
              <w:rPr>
                <w:rFonts w:ascii="Times New Roman"/>
                <w:b w:val="false"/>
                <w:i w:val="false"/>
                <w:color w:val="000000"/>
                <w:sz w:val="20"/>
              </w:rPr>
              <w:t xml:space="preserve">
6. Тауарларды шығару мерзімі ұзартылған кезде тауарларды шығаруды кеден органы, егер осы Кодексте өзгеше белгіленбесе, кедендік декларация тіркелген күннен не 193-баптың </w:t>
            </w:r>
            <w:r>
              <w:rPr>
                <w:rFonts w:ascii="Times New Roman"/>
                <w:b w:val="false"/>
                <w:i w:val="false"/>
                <w:color w:val="000000"/>
                <w:sz w:val="20"/>
              </w:rPr>
              <w:t>2-тармағында</w:t>
            </w:r>
            <w:r>
              <w:rPr>
                <w:rFonts w:ascii="Times New Roman"/>
                <w:b w:val="false"/>
                <w:i w:val="false"/>
                <w:color w:val="000000"/>
                <w:sz w:val="20"/>
              </w:rPr>
              <w:t xml:space="preserve"> көрсетілген мән-жайлардың бірі басталған күннен кейінгі күннен бастап он жұмыс күнінен кешіктірмей қызмет беруші аяқтауға тиіс.</w:t>
            </w:r>
            <w:r>
              <w:br/>
            </w:r>
            <w:r>
              <w:rPr>
                <w:rFonts w:ascii="Times New Roman"/>
                <w:b w:val="false"/>
                <w:i w:val="false"/>
                <w:color w:val="000000"/>
                <w:sz w:val="20"/>
              </w:rPr>
              <w:t>
Кедендік транзит кедендік рәсімімен орналастырылатын тауарларды шығару мерзімі ұзартылған кезде тауарларды шығаруды көрсетілетін қызметті беруші транзиттік декларация тіркелген күннен не осы баптың 2-тармағында көрсетілген мән-жайлардың бірі басталған күннен кейінгі күннен бастап бес жұмыс күнінен кешіктірмей аяқтауға тиіс.</w:t>
            </w:r>
            <w:r>
              <w:br/>
            </w:r>
            <w:r>
              <w:rPr>
                <w:rFonts w:ascii="Times New Roman"/>
                <w:b w:val="false"/>
                <w:i w:val="false"/>
                <w:color w:val="000000"/>
                <w:sz w:val="20"/>
              </w:rPr>
              <w:t xml:space="preserve">
7. Егер кедендік, өзге де құжаттарды және (немесе) мәліметтерді тексеруді осы баптың 6-тармағында белгіленген мерзімде аяқтау мүмкін болмаған және осы Кодекстің </w:t>
            </w:r>
            <w:r>
              <w:rPr>
                <w:rFonts w:ascii="Times New Roman"/>
                <w:b w:val="false"/>
                <w:i w:val="false"/>
                <w:color w:val="000000"/>
                <w:sz w:val="20"/>
              </w:rPr>
              <w:t>195-бабына</w:t>
            </w:r>
            <w:r>
              <w:rPr>
                <w:rFonts w:ascii="Times New Roman"/>
                <w:b w:val="false"/>
                <w:i w:val="false"/>
                <w:color w:val="000000"/>
                <w:sz w:val="20"/>
              </w:rPr>
              <w:t xml:space="preserve"> сәйкес тауарларды шығаруды осы Кодекстің 195-бабының </w:t>
            </w:r>
            <w:r>
              <w:rPr>
                <w:rFonts w:ascii="Times New Roman"/>
                <w:b w:val="false"/>
                <w:i w:val="false"/>
                <w:color w:val="000000"/>
                <w:sz w:val="20"/>
              </w:rPr>
              <w:t>5-тармағында</w:t>
            </w:r>
            <w:r>
              <w:rPr>
                <w:rFonts w:ascii="Times New Roman"/>
                <w:b w:val="false"/>
                <w:i w:val="false"/>
                <w:color w:val="000000"/>
                <w:sz w:val="20"/>
              </w:rPr>
              <w:t xml:space="preserve"> көзделген жағдайда жүргізу мүмкін болмаған жағдайда, тауарларды шығару мерзімі көрсетілетін қызметті беруші басшысының, ол уәкілеттік берген көрсетілетін қызметті беруші басшысы орынбасарының не оларды алмастыратын адамдардың рұқсатымен осы баптың 6-тармағында белгіленген мерзім өткен күннен кейінгі күннен бастап осындай тексеруді жүргізу мерзіміне ұзартылады.</w:t>
            </w:r>
            <w:r>
              <w:br/>
            </w:r>
            <w:r>
              <w:rPr>
                <w:rFonts w:ascii="Times New Roman"/>
                <w:b w:val="false"/>
                <w:i w:val="false"/>
                <w:color w:val="000000"/>
                <w:sz w:val="20"/>
              </w:rPr>
              <w:t xml:space="preserve">
8. Егер кедендік сараптама тағайындалған және оны аяқтау үшін осы баптың 6-тармағында белгіленген мерзімге қарағанда анағұрлым ұзақ мерзім қажет болған және осы Кодекстің </w:t>
            </w:r>
            <w:r>
              <w:rPr>
                <w:rFonts w:ascii="Times New Roman"/>
                <w:b w:val="false"/>
                <w:i w:val="false"/>
                <w:color w:val="000000"/>
                <w:sz w:val="20"/>
              </w:rPr>
              <w:t>196-бабына</w:t>
            </w:r>
            <w:r>
              <w:rPr>
                <w:rFonts w:ascii="Times New Roman"/>
                <w:b w:val="false"/>
                <w:i w:val="false"/>
                <w:color w:val="000000"/>
                <w:sz w:val="20"/>
              </w:rPr>
              <w:t xml:space="preserve"> сәйкес кедендік баждарды, салықтарды, арнайы, демпингке қарсы, өтемақы баждарын төлеу жөніндегі міндеттің орындалуын қамтамасыз ету ұсынылмаған не осы Кодекстің </w:t>
            </w:r>
            <w:r>
              <w:rPr>
                <w:rFonts w:ascii="Times New Roman"/>
                <w:b w:val="false"/>
                <w:i w:val="false"/>
                <w:color w:val="000000"/>
                <w:sz w:val="20"/>
              </w:rPr>
              <w:t>196-бабына</w:t>
            </w:r>
            <w:r>
              <w:rPr>
                <w:rFonts w:ascii="Times New Roman"/>
                <w:b w:val="false"/>
                <w:i w:val="false"/>
                <w:color w:val="000000"/>
                <w:sz w:val="20"/>
              </w:rPr>
              <w:t xml:space="preserve"> сәйкес тауарларды шығаруды осы Кодекстің 196-бабының </w:t>
            </w:r>
            <w:r>
              <w:rPr>
                <w:rFonts w:ascii="Times New Roman"/>
                <w:b w:val="false"/>
                <w:i w:val="false"/>
                <w:color w:val="000000"/>
                <w:sz w:val="20"/>
              </w:rPr>
              <w:t>5-тармағында</w:t>
            </w:r>
            <w:r>
              <w:rPr>
                <w:rFonts w:ascii="Times New Roman"/>
                <w:b w:val="false"/>
                <w:i w:val="false"/>
                <w:color w:val="000000"/>
                <w:sz w:val="20"/>
              </w:rPr>
              <w:t xml:space="preserve"> көзделген жағдайда жүргізу мүмкін болмаған жағдайда, тауарларды шығару мерзімі көрсетілетін қызметті беруші басшысының, ол уәкілеттік берген көрсетілетін қызметті беруші басшысы орынбасарының не оларды алмастыратын адамдардың рұқсатымен осы баптың 6-тармағында белгіленген мерзім өткен күннен кейінгі күннен бастап кедендік сараптаманы жүргізу мерзіміне ұзартылады.</w:t>
            </w:r>
            <w:r>
              <w:br/>
            </w:r>
            <w:r>
              <w:rPr>
                <w:rFonts w:ascii="Times New Roman"/>
                <w:b w:val="false"/>
                <w:i w:val="false"/>
                <w:color w:val="000000"/>
                <w:sz w:val="20"/>
              </w:rPr>
              <w:t>
9. Тауарларды шығару мерзімі осы баптың 4, 5, 6, 7 және 8-тармақтарына сәйкес ұзартылған кезде көрсетілетін қызметті беруші көрсетілетін қызметті алушыға немесе кеден өкіліне рұқсат берілген күннен кейінгі бір жұмыс күнінен кешіктірмей тауарларды шығару мерзімін ұзарту негіздерін көрсете отырып, осындай ұзарту туралы хабарлама жібереді.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 түрде (егер көрсетілетін қызметті берушіде көрсетілетін қызметті беруші пайдаланатын ақпараттық жүйелердің техникалық іркілістерден, байланыс құралдары (телекоммуникациялық желілер және Интернет) жұмысының бұзылуынан, электр энергиясының сөндірілуінен, авариядан, еңсерілмейтін күштің әсерінен немесе көрсетілетін қызметті беруші пайдаланатын ақпараттық жүйелердің істен шығуына алып келген өзге де мән-жайлардан туындаған жарамсыз болуына байланысты, декларанттың кедендік декларациялауды электрондық нысанда іске асыруын қамтамасыз ету мүмкіндігі болмаса, кедендік декларациялау қағаз (жазбаша) нысанда жүзеге асырылуы мүмкін).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көрсетілетін қызметті берушінің өкілетті ұабылданған лауазымды тұлғаларымен тауарларды шығару туралы шешім оның электронды цифрлық қолтаңбасымен куәландырылған, сонымен қатар ақпараттық жүйелер арқылы мүдделі сонымен бірге көрсетілетін қызметті алушыларды бір уақытта хабардар ету, не осы мемлекеттік көрсетілетін қызмет стандартының 9–тармағында көрсетілген жағдайларда және негіздемелер бойынша мемлекеттік қызметті көрсетуден бас тарту туралы дәлелді жауап беру болып табылады.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мемлекеттік қызмет үшін Қазақстан Республикасы Үкіметінің 2018 жылғы 5 сәуірдегі № 171 </w:t>
            </w:r>
            <w:r>
              <w:rPr>
                <w:rFonts w:ascii="Times New Roman"/>
                <w:b w:val="false"/>
                <w:i w:val="false"/>
                <w:color w:val="000000"/>
                <w:sz w:val="20"/>
              </w:rPr>
              <w:t>қаулысымен</w:t>
            </w:r>
            <w:r>
              <w:rPr>
                <w:rFonts w:ascii="Times New Roman"/>
                <w:b w:val="false"/>
                <w:i w:val="false"/>
                <w:color w:val="000000"/>
                <w:sz w:val="20"/>
              </w:rPr>
              <w:t xml:space="preserve"> белгіленген тауарларды кедендік декларациялау үшін тауарларға арналған декларацияға кедендік төлемдер алынады.</w:t>
            </w:r>
            <w:r>
              <w:br/>
            </w:r>
            <w:r>
              <w:rPr>
                <w:rFonts w:ascii="Times New Roman"/>
                <w:b w:val="false"/>
                <w:i w:val="false"/>
                <w:color w:val="000000"/>
                <w:sz w:val="20"/>
              </w:rPr>
              <w:t xml:space="preserve">
Еуразиялық экономикалық одағының Кеден кодексінің </w:t>
            </w:r>
            <w:r>
              <w:rPr>
                <w:rFonts w:ascii="Times New Roman"/>
                <w:b w:val="false"/>
                <w:i w:val="false"/>
                <w:color w:val="000000"/>
                <w:sz w:val="20"/>
              </w:rPr>
              <w:t>460–бабы</w:t>
            </w:r>
            <w:r>
              <w:rPr>
                <w:rFonts w:ascii="Times New Roman"/>
                <w:b w:val="false"/>
                <w:i w:val="false"/>
                <w:color w:val="000000"/>
                <w:sz w:val="20"/>
              </w:rPr>
              <w:t xml:space="preserve"> негізінде "Қазақстан Республикасындағы кеден ісі туралы" 1995 жылғы 20 шілдедегі № 2368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қолданылатын жер қойнауын пайдалануға арналған келісім-шарттардың шеңберінде өткізілетін тауарларды декларациялау кезінде, "Кедендік төлемдердің ставкалары туралы" Қазақстан Республикасы Үкіметінің 1995 жылғы 7 қарашадағы № 1479 </w:t>
            </w:r>
            <w:r>
              <w:rPr>
                <w:rFonts w:ascii="Times New Roman"/>
                <w:b w:val="false"/>
                <w:i w:val="false"/>
                <w:color w:val="000000"/>
                <w:sz w:val="20"/>
              </w:rPr>
              <w:t>қаулысына</w:t>
            </w:r>
            <w:r>
              <w:rPr>
                <w:rFonts w:ascii="Times New Roman"/>
                <w:b w:val="false"/>
                <w:i w:val="false"/>
                <w:color w:val="000000"/>
                <w:sz w:val="20"/>
              </w:rPr>
              <w:t xml:space="preserve"> сәйкес заңды тұлғалар мен жеке адамдардың тауарларын кедендік ресімдеу үшін 0,2 % мөлшерінде кеден алымы, тауарлар мен көлік құралдарын ол үшін белгіленген жерден тыс және қызмет берушінің жұмыс уақытынан тыс кедендік ресімдеу үшін 0,4 % мөлшерінде кеден алымдары алынады.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Қызметті беруші –2015 жылғы 23 қарашадағы № 414-V ЗРК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2) портал және АЖ: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жүйесі кедендік, өзге де құжаттарды және (немесе) мәліметтерді тексеру түрінде кедендік бақылау нысанын айқындауды қоспағанда, ТЭД беру көрсетілетін қызметті берушінің онда мәлімделген мәліметтерді растайтын құжаттарды ұсынуымен сүйемелденбейді.</w:t>
            </w:r>
            <w:r>
              <w:br/>
            </w:r>
            <w:r>
              <w:rPr>
                <w:rFonts w:ascii="Times New Roman"/>
                <w:b w:val="false"/>
                <w:i w:val="false"/>
                <w:color w:val="000000"/>
                <w:sz w:val="20"/>
              </w:rPr>
              <w:t>
ТД-ны қағаз жеткізгіште беру көрсетілетін қызметті берушіге ТД-ға мәлімделген мәліметтерді растайтын қағаз жеткізгіштегі құжаттарды, сондай-ақ оның электрондық түрін ұсынумен сүйемелденеді.</w:t>
            </w:r>
            <w:r>
              <w:br/>
            </w:r>
            <w:r>
              <w:rPr>
                <w:rFonts w:ascii="Times New Roman"/>
                <w:b w:val="false"/>
                <w:i w:val="false"/>
                <w:color w:val="000000"/>
                <w:sz w:val="20"/>
              </w:rPr>
              <w:t>
Мұндай құжаттарға:</w:t>
            </w:r>
            <w:r>
              <w:br/>
            </w:r>
            <w:r>
              <w:rPr>
                <w:rFonts w:ascii="Times New Roman"/>
                <w:b w:val="false"/>
                <w:i w:val="false"/>
                <w:color w:val="000000"/>
                <w:sz w:val="20"/>
              </w:rPr>
              <w:t>
1) тауарлармен мәміле жасалғанын растайтын құжаттар, ал мұндай мәміле болмаған жағдайда – тауарларды иелену, пайдалану және (немесе) билік ету құқығын растайтын өзге де құжаттар, сондай-ақ иелігіндегі өзге де коммерциялық құжаттар</w:t>
            </w:r>
            <w:r>
              <w:br/>
            </w:r>
            <w:r>
              <w:rPr>
                <w:rFonts w:ascii="Times New Roman"/>
                <w:b w:val="false"/>
                <w:i w:val="false"/>
                <w:color w:val="000000"/>
                <w:sz w:val="20"/>
              </w:rPr>
              <w:t>
2) көлік (тасымалдау) құжаттары;</w:t>
            </w:r>
            <w:r>
              <w:br/>
            </w:r>
            <w:r>
              <w:rPr>
                <w:rFonts w:ascii="Times New Roman"/>
                <w:b w:val="false"/>
                <w:i w:val="false"/>
                <w:color w:val="000000"/>
                <w:sz w:val="20"/>
              </w:rPr>
              <w:t>
3) тыйым салулар мен шектеулердің, ішкі нарықты қорғау шараларының сақталуын растайтын құжаттар;</w:t>
            </w:r>
            <w:r>
              <w:br/>
            </w:r>
            <w:r>
              <w:rPr>
                <w:rFonts w:ascii="Times New Roman"/>
                <w:b w:val="false"/>
                <w:i w:val="false"/>
                <w:color w:val="000000"/>
                <w:sz w:val="20"/>
              </w:rPr>
              <w:t>
4) тауарлардың шығу тегі туралы құжаттар;</w:t>
            </w:r>
            <w:r>
              <w:br/>
            </w:r>
            <w:r>
              <w:rPr>
                <w:rFonts w:ascii="Times New Roman"/>
                <w:b w:val="false"/>
                <w:i w:val="false"/>
                <w:color w:val="000000"/>
                <w:sz w:val="20"/>
              </w:rPr>
              <w:t>
5) кедендік төлемдердің, салықтардың, арнайы, демпингке қарсы, өтемақы баждарының төленгенін және (немесе) кедендік баждарды, салықтарды, арнайы, демпингке қарсы, өтемақы баждарын төлеу жөніндегі міндеттің орындалуын қамтамасыз етуді растайтын құжаттар;</w:t>
            </w:r>
            <w:r>
              <w:br/>
            </w:r>
            <w:r>
              <w:rPr>
                <w:rFonts w:ascii="Times New Roman"/>
                <w:b w:val="false"/>
                <w:i w:val="false"/>
                <w:color w:val="000000"/>
                <w:sz w:val="20"/>
              </w:rPr>
              <w:t>
6) кедендік төлемдерді, салықтарды төлеу бойынша жеңілдіктер беру мақсаттары мен шарттарының сақталуын растайтын құжаттар.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Кодекстің 182-бабының </w:t>
            </w:r>
            <w:r>
              <w:rPr>
                <w:rFonts w:ascii="Times New Roman"/>
                <w:b w:val="false"/>
                <w:i w:val="false"/>
                <w:color w:val="000000"/>
                <w:sz w:val="20"/>
              </w:rPr>
              <w:t>5-тармағына</w:t>
            </w:r>
            <w:r>
              <w:rPr>
                <w:rFonts w:ascii="Times New Roman"/>
                <w:b w:val="false"/>
                <w:i w:val="false"/>
                <w:color w:val="000000"/>
                <w:sz w:val="20"/>
              </w:rPr>
              <w:t xml:space="preserve"> сәйкес қызмет беруші мынадай жағдайларда:</w:t>
            </w:r>
            <w:r>
              <w:br/>
            </w:r>
            <w:r>
              <w:rPr>
                <w:rFonts w:ascii="Times New Roman"/>
                <w:b w:val="false"/>
                <w:i w:val="false"/>
                <w:color w:val="000000"/>
                <w:sz w:val="20"/>
              </w:rPr>
              <w:t>
1) кедендік декларация кедендік декларацияны тіркеуге құқылы емес қызмет берушіге берілген;</w:t>
            </w:r>
            <w:r>
              <w:br/>
            </w:r>
            <w:r>
              <w:rPr>
                <w:rFonts w:ascii="Times New Roman"/>
                <w:b w:val="false"/>
                <w:i w:val="false"/>
                <w:color w:val="000000"/>
                <w:sz w:val="20"/>
              </w:rPr>
              <w:t>
2) кедендік декларацияны уәкілеттік берілмеген адам берген және (немесе) оған қол қойылмаған не ол тиісінше куәландырылмаған;</w:t>
            </w:r>
            <w:r>
              <w:br/>
            </w:r>
            <w:r>
              <w:rPr>
                <w:rFonts w:ascii="Times New Roman"/>
                <w:b w:val="false"/>
                <w:i w:val="false"/>
                <w:color w:val="000000"/>
                <w:sz w:val="20"/>
              </w:rPr>
              <w:t>
3) кедендік декларациялау нысаны сақталмаған;</w:t>
            </w:r>
            <w:r>
              <w:br/>
            </w:r>
            <w:r>
              <w:rPr>
                <w:rFonts w:ascii="Times New Roman"/>
                <w:b w:val="false"/>
                <w:i w:val="false"/>
                <w:color w:val="000000"/>
                <w:sz w:val="20"/>
              </w:rPr>
              <w:t>
4) кедендік декларацияда Еуразиялық экономикалық одақтың кеден заңнамасына сәйкес көрсетілуге жататын мәліметтер көрсетілмеген және (немесе) кедендік декларация оны толтырудың белгіленген тәртібіне сәйкес толтырылмаған;</w:t>
            </w:r>
            <w:r>
              <w:br/>
            </w:r>
            <w:r>
              <w:rPr>
                <w:rFonts w:ascii="Times New Roman"/>
                <w:b w:val="false"/>
                <w:i w:val="false"/>
                <w:color w:val="000000"/>
                <w:sz w:val="20"/>
              </w:rPr>
              <w:t>
5) қағаз жеткізгіштегі кедендік декларация белгіленген нысан бойынша жасалмаған және (немесе) электрондық кедендік декларацияның немесе қағаз жеткізгіштегі кедендік декларацияның электрондық түрінің құрылымы мен форматы осындай құжаттардың белгіленген құрылымдары мен форматтарына сәйкес келмеген;</w:t>
            </w:r>
            <w:r>
              <w:br/>
            </w:r>
            <w:r>
              <w:rPr>
                <w:rFonts w:ascii="Times New Roman"/>
                <w:b w:val="false"/>
                <w:i w:val="false"/>
                <w:color w:val="000000"/>
                <w:sz w:val="20"/>
              </w:rPr>
              <w:t xml:space="preserve">
6) осы Кодекстің 180-бабының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тауарларды не осы Кодекстің 180-бабының </w:t>
            </w:r>
            <w:r>
              <w:rPr>
                <w:rFonts w:ascii="Times New Roman"/>
                <w:b w:val="false"/>
                <w:i w:val="false"/>
                <w:color w:val="000000"/>
                <w:sz w:val="20"/>
              </w:rPr>
              <w:t>3-тармағына</w:t>
            </w:r>
            <w:r>
              <w:rPr>
                <w:rFonts w:ascii="Times New Roman"/>
                <w:b w:val="false"/>
                <w:i w:val="false"/>
                <w:color w:val="000000"/>
                <w:sz w:val="20"/>
              </w:rPr>
              <w:t xml:space="preserve"> сәйкес Комиссия айқындаған жағдайлардағы тауарларды қоспағанда, соларға қатысты кедендік декларация берілетін тауарлар Қазақстан Республикасының аумағында болмаған;</w:t>
            </w:r>
            <w:r>
              <w:br/>
            </w:r>
            <w:r>
              <w:rPr>
                <w:rFonts w:ascii="Times New Roman"/>
                <w:b w:val="false"/>
                <w:i w:val="false"/>
                <w:color w:val="000000"/>
                <w:sz w:val="20"/>
              </w:rPr>
              <w:t>
7) осы Кодекске және (немесе) Қазақстан Республикасының заңнамасына сәйкес кедендік декларацияны бергенге дейін немесе берумен бір мезгілде жасалуға тиіс әрекеттер жасалмаған;</w:t>
            </w:r>
            <w:r>
              <w:br/>
            </w:r>
            <w:r>
              <w:rPr>
                <w:rFonts w:ascii="Times New Roman"/>
                <w:b w:val="false"/>
                <w:i w:val="false"/>
                <w:color w:val="000000"/>
                <w:sz w:val="20"/>
              </w:rPr>
              <w:t xml:space="preserve">
8) кедендік декларацияны бергенге дейін немесе оны берумен бір мезгілде сақталуға тиіс, осы Кодекстің </w:t>
            </w:r>
            <w:r>
              <w:rPr>
                <w:rFonts w:ascii="Times New Roman"/>
                <w:b w:val="false"/>
                <w:i w:val="false"/>
                <w:color w:val="000000"/>
                <w:sz w:val="20"/>
              </w:rPr>
              <w:t>188</w:t>
            </w:r>
            <w:r>
              <w:rPr>
                <w:rFonts w:ascii="Times New Roman"/>
                <w:b w:val="false"/>
                <w:i w:val="false"/>
                <w:color w:val="000000"/>
                <w:sz w:val="20"/>
              </w:rPr>
              <w:t xml:space="preserve">, </w:t>
            </w:r>
            <w:r>
              <w:rPr>
                <w:rFonts w:ascii="Times New Roman"/>
                <w:b w:val="false"/>
                <w:i w:val="false"/>
                <w:color w:val="000000"/>
                <w:sz w:val="20"/>
              </w:rPr>
              <w:t>189-баптарында</w:t>
            </w:r>
            <w:r>
              <w:rPr>
                <w:rFonts w:ascii="Times New Roman"/>
                <w:b w:val="false"/>
                <w:i w:val="false"/>
                <w:color w:val="000000"/>
                <w:sz w:val="20"/>
              </w:rPr>
              <w:t xml:space="preserve"> айқындалған тауарларды кедендік декларациялау ерекшеліктері сақталмаған;</w:t>
            </w:r>
            <w:r>
              <w:br/>
            </w:r>
            <w:r>
              <w:rPr>
                <w:rFonts w:ascii="Times New Roman"/>
                <w:b w:val="false"/>
                <w:i w:val="false"/>
                <w:color w:val="000000"/>
                <w:sz w:val="20"/>
              </w:rPr>
              <w:t xml:space="preserve">
9) кедендік алымдарды төлеу бойынша жеңілдіктер берілген жағдайларды, кедендік алымдар осы Кодекстің </w:t>
            </w:r>
            <w:r>
              <w:rPr>
                <w:rFonts w:ascii="Times New Roman"/>
                <w:b w:val="false"/>
                <w:i w:val="false"/>
                <w:color w:val="000000"/>
                <w:sz w:val="20"/>
              </w:rPr>
              <w:t>80-бабына</w:t>
            </w:r>
            <w:r>
              <w:rPr>
                <w:rFonts w:ascii="Times New Roman"/>
                <w:b w:val="false"/>
                <w:i w:val="false"/>
                <w:color w:val="000000"/>
                <w:sz w:val="20"/>
              </w:rPr>
              <w:t xml:space="preserve"> сәйкес төленбейтін жағдайларды қоспағанда, кедендік декларациялау үшін кедендік алым төленбеген негіздер бойынша кедендік декларацияны тіркеуден бас тартады.</w:t>
            </w:r>
            <w:r>
              <w:br/>
            </w:r>
            <w:r>
              <w:rPr>
                <w:rFonts w:ascii="Times New Roman"/>
                <w:b w:val="false"/>
                <w:i w:val="false"/>
                <w:color w:val="000000"/>
                <w:sz w:val="20"/>
              </w:rPr>
              <w:t>
2. Кодекстің 201-бабына сәйкес көрсетілетін қызметті беруші мынадай жағдайларда:</w:t>
            </w:r>
            <w:r>
              <w:br/>
            </w:r>
            <w:r>
              <w:rPr>
                <w:rFonts w:ascii="Times New Roman"/>
                <w:b w:val="false"/>
                <w:i w:val="false"/>
                <w:color w:val="000000"/>
                <w:sz w:val="20"/>
              </w:rPr>
              <w:t xml:space="preserve">
1) көрсетілетін қызметті беруші тауарларды шығарған кездегі шарттардың, оның ішінде осы Кодекстің </w:t>
            </w:r>
            <w:r>
              <w:rPr>
                <w:rFonts w:ascii="Times New Roman"/>
                <w:b w:val="false"/>
                <w:i w:val="false"/>
                <w:color w:val="000000"/>
                <w:sz w:val="20"/>
              </w:rPr>
              <w:t>194</w:t>
            </w:r>
            <w:r>
              <w:rPr>
                <w:rFonts w:ascii="Times New Roman"/>
                <w:b w:val="false"/>
                <w:i w:val="false"/>
                <w:color w:val="000000"/>
                <w:sz w:val="20"/>
              </w:rPr>
              <w:t xml:space="preserve">, </w:t>
            </w:r>
            <w:r>
              <w:rPr>
                <w:rFonts w:ascii="Times New Roman"/>
                <w:b w:val="false"/>
                <w:i w:val="false"/>
                <w:color w:val="000000"/>
                <w:sz w:val="20"/>
              </w:rPr>
              <w:t>195</w:t>
            </w:r>
            <w:r>
              <w:rPr>
                <w:rFonts w:ascii="Times New Roman"/>
                <w:b w:val="false"/>
                <w:i w:val="false"/>
                <w:color w:val="000000"/>
                <w:sz w:val="20"/>
              </w:rPr>
              <w:t xml:space="preserve">, </w:t>
            </w:r>
            <w:r>
              <w:rPr>
                <w:rFonts w:ascii="Times New Roman"/>
                <w:b w:val="false"/>
                <w:i w:val="false"/>
                <w:color w:val="000000"/>
                <w:sz w:val="20"/>
              </w:rPr>
              <w:t>196</w:t>
            </w:r>
            <w:r>
              <w:rPr>
                <w:rFonts w:ascii="Times New Roman"/>
                <w:b w:val="false"/>
                <w:i w:val="false"/>
                <w:color w:val="000000"/>
                <w:sz w:val="20"/>
              </w:rPr>
              <w:t xml:space="preserve"> және </w:t>
            </w:r>
            <w:r>
              <w:rPr>
                <w:rFonts w:ascii="Times New Roman"/>
                <w:b w:val="false"/>
                <w:i w:val="false"/>
                <w:color w:val="000000"/>
                <w:sz w:val="20"/>
              </w:rPr>
              <w:t>197-баптарында</w:t>
            </w:r>
            <w:r>
              <w:rPr>
                <w:rFonts w:ascii="Times New Roman"/>
                <w:b w:val="false"/>
                <w:i w:val="false"/>
                <w:color w:val="000000"/>
                <w:sz w:val="20"/>
              </w:rPr>
              <w:t xml:space="preserve"> көзделген, сондай-ақ жеке пайдалануға арналған тауарларға, халықаралық тасымалдау көлік құралдарына және керек-жарақтарға қатысты шарттардың орындалмау;</w:t>
            </w:r>
            <w:r>
              <w:br/>
            </w:r>
            <w:r>
              <w:rPr>
                <w:rFonts w:ascii="Times New Roman"/>
                <w:b w:val="false"/>
                <w:i w:val="false"/>
                <w:color w:val="000000"/>
                <w:sz w:val="20"/>
              </w:rPr>
              <w:t xml:space="preserve">
2) көрсетілетін қызметті берушінің осы Кодекстің 183-бабының </w:t>
            </w:r>
            <w:r>
              <w:rPr>
                <w:rFonts w:ascii="Times New Roman"/>
                <w:b w:val="false"/>
                <w:i w:val="false"/>
                <w:color w:val="000000"/>
                <w:sz w:val="20"/>
              </w:rPr>
              <w:t>2-тармағында</w:t>
            </w:r>
            <w:r>
              <w:rPr>
                <w:rFonts w:ascii="Times New Roman"/>
                <w:b w:val="false"/>
                <w:i w:val="false"/>
                <w:color w:val="000000"/>
                <w:sz w:val="20"/>
              </w:rPr>
              <w:t xml:space="preserve"> көзделген жағдайда кедендік декларацияда мәлімделген мәліметтерді өзгерту (толықтыру) туралы талаптарының орындалмау;</w:t>
            </w:r>
            <w:r>
              <w:br/>
            </w:r>
            <w:r>
              <w:rPr>
                <w:rFonts w:ascii="Times New Roman"/>
                <w:b w:val="false"/>
                <w:i w:val="false"/>
                <w:color w:val="000000"/>
                <w:sz w:val="20"/>
              </w:rPr>
              <w:t xml:space="preserve">
3) алдын ала кедендік декларациялау кезінде осы Кодекстің 185-бабының </w:t>
            </w:r>
            <w:r>
              <w:rPr>
                <w:rFonts w:ascii="Times New Roman"/>
                <w:b w:val="false"/>
                <w:i w:val="false"/>
                <w:color w:val="000000"/>
                <w:sz w:val="20"/>
              </w:rPr>
              <w:t>7-тармағында</w:t>
            </w:r>
            <w:r>
              <w:rPr>
                <w:rFonts w:ascii="Times New Roman"/>
                <w:b w:val="false"/>
                <w:i w:val="false"/>
                <w:color w:val="000000"/>
                <w:sz w:val="20"/>
              </w:rPr>
              <w:t xml:space="preserve"> көзделген мән-жайлардың басталу;</w:t>
            </w:r>
            <w:r>
              <w:br/>
            </w:r>
            <w:r>
              <w:rPr>
                <w:rFonts w:ascii="Times New Roman"/>
                <w:b w:val="false"/>
                <w:i w:val="false"/>
                <w:color w:val="000000"/>
                <w:sz w:val="20"/>
              </w:rPr>
              <w:t xml:space="preserve">
4) мерзімді кедендік декларациялау кезінде осы Кодекстің 187-бабының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2-тармақтарында</w:t>
            </w:r>
            <w:r>
              <w:rPr>
                <w:rFonts w:ascii="Times New Roman"/>
                <w:b w:val="false"/>
                <w:i w:val="false"/>
                <w:color w:val="000000"/>
                <w:sz w:val="20"/>
              </w:rPr>
              <w:t xml:space="preserve"> көзделген осындай кедендік декларациялау ерекшеліктері сақталмау және (немесе) көрсетілетін қызметті алушы белгіленген мерзімде орындалмаған кедендік төлемдерді, арнайы, демпингке қарсы, өтемақы баждарын, пайыздарды және (немесе) өсімпұлдарды төлеу жөніндегі міндеттің болу;</w:t>
            </w:r>
            <w:r>
              <w:br/>
            </w:r>
            <w:r>
              <w:rPr>
                <w:rFonts w:ascii="Times New Roman"/>
                <w:b w:val="false"/>
                <w:i w:val="false"/>
                <w:color w:val="000000"/>
                <w:sz w:val="20"/>
              </w:rPr>
              <w:t xml:space="preserve">
5) көрсетілетін қызметті берушінің талап етуі бойынша тауарды осы Кодекстің 193-бабының </w:t>
            </w:r>
            <w:r>
              <w:rPr>
                <w:rFonts w:ascii="Times New Roman"/>
                <w:b w:val="false"/>
                <w:i w:val="false"/>
                <w:color w:val="000000"/>
                <w:sz w:val="20"/>
              </w:rPr>
              <w:t>3</w:t>
            </w:r>
            <w:r>
              <w:rPr>
                <w:rFonts w:ascii="Times New Roman"/>
                <w:b w:val="false"/>
                <w:i w:val="false"/>
                <w:color w:val="000000"/>
                <w:sz w:val="20"/>
              </w:rPr>
              <w:t xml:space="preserve"> және </w:t>
            </w:r>
            <w:r>
              <w:rPr>
                <w:rFonts w:ascii="Times New Roman"/>
                <w:b w:val="false"/>
                <w:i w:val="false"/>
                <w:color w:val="000000"/>
                <w:sz w:val="20"/>
              </w:rPr>
              <w:t>6-тармақтарында</w:t>
            </w:r>
            <w:r>
              <w:rPr>
                <w:rFonts w:ascii="Times New Roman"/>
                <w:b w:val="false"/>
                <w:i w:val="false"/>
                <w:color w:val="000000"/>
                <w:sz w:val="20"/>
              </w:rPr>
              <w:t xml:space="preserve"> белгіленген тауарларды шығару мерзімдері шегінде көрсетпеу;</w:t>
            </w:r>
            <w:r>
              <w:br/>
            </w:r>
            <w:r>
              <w:rPr>
                <w:rFonts w:ascii="Times New Roman"/>
                <w:b w:val="false"/>
                <w:i w:val="false"/>
                <w:color w:val="000000"/>
                <w:sz w:val="20"/>
              </w:rPr>
              <w:t xml:space="preserve">
6) осы Кодекстің 198-бабының </w:t>
            </w:r>
            <w:r>
              <w:rPr>
                <w:rFonts w:ascii="Times New Roman"/>
                <w:b w:val="false"/>
                <w:i w:val="false"/>
                <w:color w:val="000000"/>
                <w:sz w:val="20"/>
              </w:rPr>
              <w:t>6</w:t>
            </w:r>
            <w:r>
              <w:rPr>
                <w:rFonts w:ascii="Times New Roman"/>
                <w:b w:val="false"/>
                <w:i w:val="false"/>
                <w:color w:val="000000"/>
                <w:sz w:val="20"/>
              </w:rPr>
              <w:t xml:space="preserve"> және </w:t>
            </w:r>
            <w:r>
              <w:rPr>
                <w:rFonts w:ascii="Times New Roman"/>
                <w:b w:val="false"/>
                <w:i w:val="false"/>
                <w:color w:val="000000"/>
                <w:sz w:val="20"/>
              </w:rPr>
              <w:t>11-тармақтарында</w:t>
            </w:r>
            <w:r>
              <w:rPr>
                <w:rFonts w:ascii="Times New Roman"/>
                <w:b w:val="false"/>
                <w:i w:val="false"/>
                <w:color w:val="000000"/>
                <w:sz w:val="20"/>
              </w:rPr>
              <w:t xml:space="preserve"> көзделген жағдайларда тауарларды шығару мерзімінің қайта басталмау;</w:t>
            </w:r>
            <w:r>
              <w:br/>
            </w:r>
            <w:r>
              <w:rPr>
                <w:rFonts w:ascii="Times New Roman"/>
                <w:b w:val="false"/>
                <w:i w:val="false"/>
                <w:color w:val="000000"/>
                <w:sz w:val="20"/>
              </w:rPr>
              <w:t xml:space="preserve">
7) осы Кодекстің 410-бабының </w:t>
            </w:r>
            <w:r>
              <w:rPr>
                <w:rFonts w:ascii="Times New Roman"/>
                <w:b w:val="false"/>
                <w:i w:val="false"/>
                <w:color w:val="000000"/>
                <w:sz w:val="20"/>
              </w:rPr>
              <w:t>2</w:t>
            </w:r>
            <w:r>
              <w:rPr>
                <w:rFonts w:ascii="Times New Roman"/>
                <w:b w:val="false"/>
                <w:i w:val="false"/>
                <w:color w:val="000000"/>
                <w:sz w:val="20"/>
              </w:rPr>
              <w:t xml:space="preserve"> және </w:t>
            </w:r>
            <w:r>
              <w:rPr>
                <w:rFonts w:ascii="Times New Roman"/>
                <w:b w:val="false"/>
                <w:i w:val="false"/>
                <w:color w:val="000000"/>
                <w:sz w:val="20"/>
              </w:rPr>
              <w:t>7-тармақтарында</w:t>
            </w:r>
            <w:r>
              <w:rPr>
                <w:rFonts w:ascii="Times New Roman"/>
                <w:b w:val="false"/>
                <w:i w:val="false"/>
                <w:color w:val="000000"/>
                <w:sz w:val="20"/>
              </w:rPr>
              <w:t xml:space="preserve"> көзделген талаптардың орындалмау;</w:t>
            </w:r>
            <w:r>
              <w:br/>
            </w:r>
            <w:r>
              <w:rPr>
                <w:rFonts w:ascii="Times New Roman"/>
                <w:b w:val="false"/>
                <w:i w:val="false"/>
                <w:color w:val="000000"/>
                <w:sz w:val="20"/>
              </w:rPr>
              <w:t xml:space="preserve">
8) жолаушыларға арналған кедендік декларацияда мәлімделген тауарлардың осы Кодекстің 339-бабының </w:t>
            </w:r>
            <w:r>
              <w:rPr>
                <w:rFonts w:ascii="Times New Roman"/>
                <w:b w:val="false"/>
                <w:i w:val="false"/>
                <w:color w:val="000000"/>
                <w:sz w:val="20"/>
              </w:rPr>
              <w:t>4-тармағына</w:t>
            </w:r>
            <w:r>
              <w:rPr>
                <w:rFonts w:ascii="Times New Roman"/>
                <w:b w:val="false"/>
                <w:i w:val="false"/>
                <w:color w:val="000000"/>
                <w:sz w:val="20"/>
              </w:rPr>
              <w:t xml:space="preserve"> сәйкес жеке пайдалануға арналған тауарларға жатқызылмау;</w:t>
            </w:r>
            <w:r>
              <w:br/>
            </w:r>
            <w:r>
              <w:rPr>
                <w:rFonts w:ascii="Times New Roman"/>
                <w:b w:val="false"/>
                <w:i w:val="false"/>
                <w:color w:val="000000"/>
                <w:sz w:val="20"/>
              </w:rPr>
              <w:t>
9) мынадай:</w:t>
            </w:r>
            <w:r>
              <w:br/>
            </w:r>
            <w:r>
              <w:rPr>
                <w:rFonts w:ascii="Times New Roman"/>
                <w:b w:val="false"/>
                <w:i w:val="false"/>
                <w:color w:val="000000"/>
                <w:sz w:val="20"/>
              </w:rPr>
              <w:t>
әкімшілік немесе қылмыстық іс қозғау үшін негіздер болып табылмайтын анықталған бұзушылықтар жойылған;</w:t>
            </w:r>
            <w:r>
              <w:br/>
            </w:r>
            <w:r>
              <w:rPr>
                <w:rFonts w:ascii="Times New Roman"/>
                <w:b w:val="false"/>
                <w:i w:val="false"/>
                <w:color w:val="000000"/>
                <w:sz w:val="20"/>
              </w:rPr>
              <w:t>
анықталған бұзушылықтар жойылған және декларацияланатын тауарлар алып қойылмаған және оларға Қазақстан Республикасының заңдарына сәйкес тыйым салынбаған;</w:t>
            </w:r>
            <w:r>
              <w:br/>
            </w:r>
            <w:r>
              <w:rPr>
                <w:rFonts w:ascii="Times New Roman"/>
                <w:b w:val="false"/>
                <w:i w:val="false"/>
                <w:color w:val="000000"/>
                <w:sz w:val="20"/>
              </w:rPr>
              <w:t>
көрсетілетін қызметті алушының қатысты банкроттық туралы іс қозғалған жағдайларды қоспағанда, қызмет беруші тауарларға кедендік бақылауды жүргізген кезде Еуразиялық экономикалық одақтың кеден заңнамасын және (немесе) Қазақстан Республикасының кеден және өзге де заңнамасын бұзушылықтарды анықтау негіздері бойынша тауарларды шығарудан бас тартады.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көрсету ерекшеліктері ескеріле отырып қойылатын өзге де талаптар</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мекенжайлары қызметті берушінің www.kgd.gov.kz, www.minfin.gov.kz интернет-ресурстарында орналастырылған.</w:t>
            </w:r>
            <w:r>
              <w:br/>
            </w:r>
            <w:r>
              <w:rPr>
                <w:rFonts w:ascii="Times New Roman"/>
                <w:b w:val="false"/>
                <w:i w:val="false"/>
                <w:color w:val="000000"/>
                <w:sz w:val="20"/>
              </w:rPr>
              <w:t>
Мемлекеттік қызметті алушының мемлекеттік қызметті ЭЦҚ болған жағдайда электронды түрде алу мүмкіндігі бар.</w:t>
            </w:r>
            <w:r>
              <w:br/>
            </w:r>
            <w:r>
              <w:rPr>
                <w:rFonts w:ascii="Times New Roman"/>
                <w:b w:val="false"/>
                <w:i w:val="false"/>
                <w:color w:val="000000"/>
                <w:sz w:val="20"/>
              </w:rPr>
              <w:t>
Мемлекеттік қызметті алушының мемлекеттік қызметті көрсету тәртібі және дәрежесі туралы ақпаратты порталда "жеке кабинет" арқылы қашықтықта, Бірыңғай байланыс-орталығы арқылы алуға мүмкіндігі бар.</w:t>
            </w:r>
            <w:r>
              <w:br/>
            </w:r>
            <w:r>
              <w:rPr>
                <w:rFonts w:ascii="Times New Roman"/>
                <w:b w:val="false"/>
                <w:i w:val="false"/>
                <w:color w:val="000000"/>
                <w:sz w:val="20"/>
              </w:rPr>
              <w:t>
Бірыңғай байланыс-орталығы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4" w:id="125"/>
    <w:p>
      <w:pPr>
        <w:spacing w:after="0"/>
        <w:ind w:left="0"/>
        <w:jc w:val="left"/>
      </w:pPr>
      <w:r>
        <w:rPr>
          <w:rFonts w:ascii="Times New Roman"/>
          <w:b/>
          <w:i w:val="false"/>
          <w:color w:val="000000"/>
        </w:rPr>
        <w:t xml:space="preserve"> 20___ жылға арналған Тауарларға арналған декларацияны тіркеу журналы _________  (кеден бекетінің коды)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616"/>
        <w:gridCol w:w="438"/>
        <w:gridCol w:w="438"/>
        <w:gridCol w:w="438"/>
        <w:gridCol w:w="438"/>
        <w:gridCol w:w="1795"/>
        <w:gridCol w:w="438"/>
        <w:gridCol w:w="438"/>
        <w:gridCol w:w="681"/>
        <w:gridCol w:w="681"/>
        <w:gridCol w:w="681"/>
        <w:gridCol w:w="1171"/>
        <w:gridCol w:w="2594"/>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тіркеу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ұзарту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тегі, аты, әкесінің аты (ол болған кезде) және қолы, оның жеке нөмірлі мөрі</w:t>
            </w:r>
          </w:p>
        </w:tc>
      </w:tr>
      <w:tr>
        <w:trPr>
          <w:trHeight w:val="3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тегі, аты, әкесінің аты (ол болған кезде)</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тіркеу нөмірі/ тауарларға арналған декларацияны тіркеуде бас тарту кезіндегі себептері</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шығаруда бас тарту туралы шешім қабылданған жағдайда себептері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6" w:id="126"/>
    <w:p>
      <w:pPr>
        <w:spacing w:after="0"/>
        <w:ind w:left="0"/>
        <w:jc w:val="left"/>
      </w:pPr>
      <w:r>
        <w:rPr>
          <w:rFonts w:ascii="Times New Roman"/>
          <w:b/>
          <w:i w:val="false"/>
          <w:color w:val="000000"/>
        </w:rPr>
        <w:t xml:space="preserve"> 20___ жылға арналған Тауарларға арналған декларация берілгенге дейін тауарларды шығару туралы өтінішті тіркеу немесе оны тіркеуден бас тарту журналы _____________________________________  (кеден бекетінің коды)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1827"/>
        <w:gridCol w:w="1140"/>
        <w:gridCol w:w="1290"/>
        <w:gridCol w:w="1680"/>
        <w:gridCol w:w="2685"/>
        <w:gridCol w:w="2048"/>
        <w:gridCol w:w="837"/>
        <w:gridCol w:w="397"/>
      </w:tblGrid>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 берілгенге дейін тауарларды шығару туралы өтініштің тіркеу немесе оны тіркеуден бас тарту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 (ЖСН/БСН)*</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 берілгенге дейін тауарларды шығару туралы өтініштің күні/уақыты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лауазымды тұлғаның тегі, аты және әкесінің аты (ол болған кезде)</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 берілгенге дейін тауарларды шығару туралы өтінішті тіркеу не тіркеуден бас тарту (бас тарту себептерін көрсете отырып) күні/уақыты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тауарларға арналған декларация берілгенге дейін тауарларды шығару туралы өтініш бойынша жүргізілген тауарларға қатысты тауарларға арналған декларацияны нөмірі</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беру мерзімінің аяқталу күні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137" w:id="127"/>
    <w:p>
      <w:pPr>
        <w:spacing w:after="0"/>
        <w:ind w:left="0"/>
        <w:jc w:val="both"/>
      </w:pPr>
      <w:r>
        <w:rPr>
          <w:rFonts w:ascii="Times New Roman"/>
          <w:b w:val="false"/>
          <w:i w:val="false"/>
          <w:color w:val="000000"/>
          <w:sz w:val="28"/>
        </w:rPr>
        <w:t>
      * Ескертпе:</w:t>
      </w:r>
    </w:p>
    <w:bookmarkEnd w:id="127"/>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9" w:id="128"/>
    <w:p>
      <w:pPr>
        <w:spacing w:after="0"/>
        <w:ind w:left="0"/>
        <w:jc w:val="left"/>
      </w:pPr>
      <w:r>
        <w:rPr>
          <w:rFonts w:ascii="Times New Roman"/>
          <w:b/>
          <w:i w:val="false"/>
          <w:color w:val="000000"/>
        </w:rPr>
        <w:t xml:space="preserve"> 20___ жылға арналған Тауарларға арналған мерзімдік декларацияларды пайдалана отырып, декларацияланатын тауарларды есепке алу журналы ____________________________  (кеден бекетінің коды)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742"/>
        <w:gridCol w:w="581"/>
        <w:gridCol w:w="1874"/>
        <w:gridCol w:w="581"/>
        <w:gridCol w:w="1010"/>
        <w:gridCol w:w="1247"/>
        <w:gridCol w:w="1085"/>
        <w:gridCol w:w="904"/>
        <w:gridCol w:w="905"/>
        <w:gridCol w:w="2790"/>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тауарларға арналған декларация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қызметті Тауар номенклатурасы бойынша тауардың коды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салмағы (килограмм)</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контейнер нөмірі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табыс ету/тиеп жөнелту күні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орнының кеден бекетінің коды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іс жүзінде шығарылған күні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бақылауды жүргізген лауазымды тұлғаның тегі, аты, әкесінің аты (ол болған кезде)</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129"/>
    <w:p>
      <w:pPr>
        <w:spacing w:after="0"/>
        <w:ind w:left="0"/>
        <w:jc w:val="left"/>
      </w:pPr>
      <w:r>
        <w:rPr>
          <w:rFonts w:ascii="Times New Roman"/>
          <w:b/>
          <w:i w:val="false"/>
          <w:color w:val="000000"/>
        </w:rPr>
        <w:t xml:space="preserve"> 20___ жылға арналған Тауарларға арналған уақытша декларацияларды пайдалана отырып, декларацияланатын тауарларды есепке алу журналы ____________________________  (кеден бекетінің коды)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556"/>
        <w:gridCol w:w="711"/>
        <w:gridCol w:w="557"/>
        <w:gridCol w:w="1795"/>
        <w:gridCol w:w="658"/>
        <w:gridCol w:w="658"/>
        <w:gridCol w:w="557"/>
        <w:gridCol w:w="557"/>
        <w:gridCol w:w="864"/>
        <w:gridCol w:w="2157"/>
        <w:gridCol w:w="2674"/>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атауарларға арналған декларация</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қызметті Тауар номенклатурасы бойынша тауардың коды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салмағы</w:t>
            </w:r>
            <w:r>
              <w:br/>
            </w:r>
            <w:r>
              <w:rPr>
                <w:rFonts w:ascii="Times New Roman"/>
                <w:b w:val="false"/>
                <w:i w:val="false"/>
                <w:color w:val="000000"/>
                <w:sz w:val="20"/>
              </w:rPr>
              <w:t>
(килограмм)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салмағы</w:t>
            </w:r>
            <w:r>
              <w:br/>
            </w:r>
            <w:r>
              <w:rPr>
                <w:rFonts w:ascii="Times New Roman"/>
                <w:b w:val="false"/>
                <w:i w:val="false"/>
                <w:color w:val="000000"/>
                <w:sz w:val="20"/>
              </w:rPr>
              <w:t>
(килограмм)</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межелі ел</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сынамалары мен үлгілерін іріктеп алу күні (кедендік сараптаманы тағайындау туралы шеші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бақылауды жүргізген лауазымды тұлғаның тегі, аты, әкесінің аты (ол болған кезде)</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3" w:id="130"/>
    <w:p>
      <w:pPr>
        <w:spacing w:after="0"/>
        <w:ind w:left="0"/>
        <w:jc w:val="left"/>
      </w:pPr>
      <w:r>
        <w:rPr>
          <w:rFonts w:ascii="Times New Roman"/>
          <w:b/>
          <w:i w:val="false"/>
          <w:color w:val="000000"/>
        </w:rPr>
        <w:t xml:space="preserve"> 20___ жылғы "____" ____________  есепке алу аспаптарынан көрсеткіштерді алу туралы акті</w:t>
      </w:r>
    </w:p>
    <w:bookmarkEnd w:id="130"/>
    <w:p>
      <w:pPr>
        <w:spacing w:after="0"/>
        <w:ind w:left="0"/>
        <w:jc w:val="both"/>
      </w:pPr>
      <w:r>
        <w:rPr>
          <w:rFonts w:ascii="Times New Roman"/>
          <w:b w:val="false"/>
          <w:i w:val="false"/>
          <w:color w:val="000000"/>
          <w:sz w:val="28"/>
        </w:rPr>
        <w:t xml:space="preserve">
      Біз, төменде қол қойған 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бойынша Мемлекеттік кірістер департаменті 20___жылғы __________ үшін құбыржол көлігімен және электр беру желілері бойынша өткізілген тауарларды есепке алу аспаптарынан көрсеткіштер алу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2512"/>
        <w:gridCol w:w="2007"/>
        <w:gridCol w:w="2312"/>
        <w:gridCol w:w="4339"/>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торабының (аспабының) атауы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аспабының айдың басындағы көрсеткіші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аспабының есепті кезең соңындағы көрсеткіші</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тауар көлемі (тонна, мың текше метр, киловатт сағат)</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Есепке алу торабының (аспабының) өкілі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лауазымы, қолы, күні) </w:t>
      </w:r>
    </w:p>
    <w:p>
      <w:pPr>
        <w:spacing w:after="0"/>
        <w:ind w:left="0"/>
        <w:jc w:val="both"/>
      </w:pPr>
      <w:r>
        <w:rPr>
          <w:rFonts w:ascii="Times New Roman"/>
          <w:b w:val="false"/>
          <w:i w:val="false"/>
          <w:color w:val="000000"/>
          <w:sz w:val="28"/>
        </w:rPr>
        <w:t xml:space="preserve">
      Мемлекеттік кірістер органының уәкілетті лауазымды тұлғасы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кезде), лауазымы,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 w:id="131"/>
    <w:p>
      <w:pPr>
        <w:spacing w:after="0"/>
        <w:ind w:left="0"/>
        <w:jc w:val="left"/>
      </w:pPr>
      <w:r>
        <w:rPr>
          <w:rFonts w:ascii="Times New Roman"/>
          <w:b/>
          <w:i w:val="false"/>
          <w:color w:val="000000"/>
        </w:rPr>
        <w:t xml:space="preserve"> Тауар құрамдауыштарының жоспарланып отырған жеткізілімдері туралы хабарлама</w:t>
      </w:r>
    </w:p>
    <w:bookmarkEnd w:id="131"/>
    <w:p>
      <w:pPr>
        <w:spacing w:after="0"/>
        <w:ind w:left="0"/>
        <w:jc w:val="both"/>
      </w:pPr>
      <w:r>
        <w:rPr>
          <w:rFonts w:ascii="Times New Roman"/>
          <w:b w:val="false"/>
          <w:i w:val="false"/>
          <w:color w:val="000000"/>
          <w:sz w:val="28"/>
        </w:rPr>
        <w:t xml:space="preserve">
      Хабарлама № 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(декларанттың атауы, заңды мекенжайы)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(құжаттар туралы жалпы мәліметтер)</w:t>
      </w:r>
    </w:p>
    <w:p>
      <w:pPr>
        <w:spacing w:after="0"/>
        <w:ind w:left="0"/>
        <w:jc w:val="both"/>
      </w:pPr>
      <w:r>
        <w:rPr>
          <w:rFonts w:ascii="Times New Roman"/>
          <w:b w:val="false"/>
          <w:i w:val="false"/>
          <w:color w:val="000000"/>
          <w:sz w:val="28"/>
        </w:rPr>
        <w:t xml:space="preserve">
      Жиналмаған түрінде Еуразиялық экономикалық одақтың сыртқы экономикалық қызметті Тауар номенклатурасы бойынша тауарларды сыныптау туралы шешімнің </w:t>
      </w:r>
    </w:p>
    <w:p>
      <w:pPr>
        <w:spacing w:after="0"/>
        <w:ind w:left="0"/>
        <w:jc w:val="both"/>
      </w:pPr>
      <w:r>
        <w:rPr>
          <w:rFonts w:ascii="Times New Roman"/>
          <w:b w:val="false"/>
          <w:i w:val="false"/>
          <w:color w:val="000000"/>
          <w:sz w:val="28"/>
        </w:rPr>
        <w:t>
      № ____________________________________________________________________</w:t>
      </w:r>
    </w:p>
    <w:p>
      <w:pPr>
        <w:spacing w:after="0"/>
        <w:ind w:left="0"/>
        <w:jc w:val="both"/>
      </w:pPr>
      <w:r>
        <w:rPr>
          <w:rFonts w:ascii="Times New Roman"/>
          <w:b w:val="false"/>
          <w:i w:val="false"/>
          <w:color w:val="000000"/>
          <w:sz w:val="28"/>
        </w:rPr>
        <w:t xml:space="preserve">
      Жиналмаған немесе бөлшектелген түрінде, оның ішінде жиынтықталмаған немесе жасалып бітпеген түріндегі тауардың атауы және Еуразиялық экономикалық одақтың сыртқы экономикалық қызметті Тауар номенклатурасы бойынша сыныптау </w:t>
      </w:r>
    </w:p>
    <w:p>
      <w:pPr>
        <w:spacing w:after="0"/>
        <w:ind w:left="0"/>
        <w:jc w:val="both"/>
      </w:pPr>
      <w:r>
        <w:rPr>
          <w:rFonts w:ascii="Times New Roman"/>
          <w:b w:val="false"/>
          <w:i w:val="false"/>
          <w:color w:val="000000"/>
          <w:sz w:val="28"/>
        </w:rPr>
        <w:t>
      коды ____________________________________________________________________</w:t>
      </w:r>
    </w:p>
    <w:p>
      <w:pPr>
        <w:spacing w:after="0"/>
        <w:ind w:left="0"/>
        <w:jc w:val="both"/>
      </w:pPr>
      <w:r>
        <w:rPr>
          <w:rFonts w:ascii="Times New Roman"/>
          <w:b w:val="false"/>
          <w:i w:val="false"/>
          <w:color w:val="000000"/>
          <w:sz w:val="28"/>
        </w:rPr>
        <w:t xml:space="preserve">
      Жиналмаған немесе бөлшектелген түрдегі, оның ішінде жиынтықталмаған немесе жасалып бітпеген түрдегі тауарлардың құрамдас элементтерінің атауы және олардың Еуразиялық экономикалық одақтың сыртқы экономикалық қызметті Тауар номенклатурасы бойынша сыныптау </w:t>
      </w:r>
    </w:p>
    <w:p>
      <w:pPr>
        <w:spacing w:after="0"/>
        <w:ind w:left="0"/>
        <w:jc w:val="both"/>
      </w:pPr>
      <w:r>
        <w:rPr>
          <w:rFonts w:ascii="Times New Roman"/>
          <w:b w:val="false"/>
          <w:i w:val="false"/>
          <w:color w:val="000000"/>
          <w:sz w:val="28"/>
        </w:rPr>
        <w:t>
      коды __________________________________________________________________</w:t>
      </w:r>
    </w:p>
    <w:p>
      <w:pPr>
        <w:spacing w:after="0"/>
        <w:ind w:left="0"/>
        <w:jc w:val="both"/>
      </w:pPr>
      <w:r>
        <w:rPr>
          <w:rFonts w:ascii="Times New Roman"/>
          <w:b w:val="false"/>
          <w:i w:val="false"/>
          <w:color w:val="000000"/>
          <w:sz w:val="28"/>
        </w:rPr>
        <w:t xml:space="preserve">
      Келісім-шарт бойынша жиналмаған немесе бөлшектелген түрдегі, оның ішінде жиынтықталмаған немесе жасалып бітпеген түрдегі тауарлардың құны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Кедендік тазарту жүргізілетін мемлекеттік кірістер органы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(мемлекеттік кірістер органының (кеден бекетінің) атауы)</w:t>
      </w:r>
    </w:p>
    <w:p>
      <w:pPr>
        <w:spacing w:after="0"/>
        <w:ind w:left="0"/>
        <w:jc w:val="both"/>
      </w:pPr>
      <w:r>
        <w:rPr>
          <w:rFonts w:ascii="Times New Roman"/>
          <w:b w:val="false"/>
          <w:i w:val="false"/>
          <w:color w:val="000000"/>
          <w:sz w:val="28"/>
        </w:rPr>
        <w:t>
      Тауарды әкелу мерзімі _____________________________________________</w:t>
      </w:r>
    </w:p>
    <w:p>
      <w:pPr>
        <w:spacing w:after="0"/>
        <w:ind w:left="0"/>
        <w:jc w:val="both"/>
      </w:pPr>
      <w:r>
        <w:rPr>
          <w:rFonts w:ascii="Times New Roman"/>
          <w:b w:val="false"/>
          <w:i w:val="false"/>
          <w:color w:val="000000"/>
          <w:sz w:val="28"/>
        </w:rPr>
        <w:t>
      Өзге мәліметтер __________________________________________________</w:t>
      </w:r>
    </w:p>
    <w:p>
      <w:pPr>
        <w:spacing w:after="0"/>
        <w:ind w:left="0"/>
        <w:jc w:val="both"/>
      </w:pPr>
      <w:r>
        <w:rPr>
          <w:rFonts w:ascii="Times New Roman"/>
          <w:b w:val="false"/>
          <w:i w:val="false"/>
          <w:color w:val="000000"/>
          <w:sz w:val="28"/>
        </w:rPr>
        <w:t>
      ___________тегі, аты, әкесінің аты (ол болған кезде) 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7" w:id="132"/>
    <w:p>
      <w:pPr>
        <w:spacing w:after="0"/>
        <w:ind w:left="0"/>
        <w:jc w:val="left"/>
      </w:pPr>
      <w:r>
        <w:rPr>
          <w:rFonts w:ascii="Times New Roman"/>
          <w:b/>
          <w:i w:val="false"/>
          <w:color w:val="000000"/>
        </w:rPr>
        <w:t xml:space="preserve"> Тауар құрамдауыштарының жоспарланып отырған жеткізілімдері туралы хабарламаны тіркеу журналы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453"/>
        <w:gridCol w:w="706"/>
        <w:gridCol w:w="1293"/>
        <w:gridCol w:w="453"/>
        <w:gridCol w:w="930"/>
        <w:gridCol w:w="2977"/>
        <w:gridCol w:w="2094"/>
        <w:gridCol w:w="2221"/>
        <w:gridCol w:w="705"/>
      </w:tblGrid>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тіркеу нөмірі</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сыныптау туралы шешімнің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сыныптау туралы шешімнің қолдану мерзімі (ККААЖЖ)</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атауы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(келісішарттың/ерекшеліктері) деректемелері</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қызметті Тауар номенклатурасы бойынша жиналмаған немесе бөлшектелген түрдегі, оның ішінде жиынтықталмаған немесе жасалып бітпеген түрдегі тауарлардың коды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Келісішарт бойынша жиналмаған немесе бөлшектелген түрдегі, оның ішінде жиынтықталмаған немесе жасалып бітпеген түрдегі тауардың құны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түрдегі, оның ішінде жиынтықталмаған немесе жасалып бітпеген түрдегі тауардың барлық құрамдастарын жеткізу мерзімі</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48" w:id="133"/>
    <w:p>
      <w:pPr>
        <w:spacing w:after="0"/>
        <w:ind w:left="0"/>
        <w:jc w:val="both"/>
      </w:pPr>
      <w:r>
        <w:rPr>
          <w:rFonts w:ascii="Times New Roman"/>
          <w:b w:val="false"/>
          <w:i w:val="false"/>
          <w:color w:val="000000"/>
          <w:sz w:val="28"/>
        </w:rPr>
        <w:t>
      Ескертпе:</w:t>
      </w:r>
    </w:p>
    <w:bookmarkEnd w:id="133"/>
    <w:p>
      <w:pPr>
        <w:spacing w:after="0"/>
        <w:ind w:left="0"/>
        <w:jc w:val="both"/>
      </w:pPr>
      <w:r>
        <w:rPr>
          <w:rFonts w:ascii="Times New Roman"/>
          <w:b w:val="false"/>
          <w:i w:val="false"/>
          <w:color w:val="000000"/>
          <w:sz w:val="28"/>
        </w:rPr>
        <w:t>
      Рұқсаттың нөмірі мына түрде қалыптастырылады:</w:t>
      </w:r>
    </w:p>
    <w:p>
      <w:pPr>
        <w:spacing w:after="0"/>
        <w:ind w:left="0"/>
        <w:jc w:val="both"/>
      </w:pPr>
      <w:r>
        <w:rPr>
          <w:rFonts w:ascii="Times New Roman"/>
          <w:b w:val="false"/>
          <w:i w:val="false"/>
          <w:color w:val="000000"/>
          <w:sz w:val="28"/>
        </w:rPr>
        <w:t>
      ХХХХХ/ККААЖЖ/0000, мұнда:</w:t>
      </w:r>
    </w:p>
    <w:p>
      <w:pPr>
        <w:spacing w:after="0"/>
        <w:ind w:left="0"/>
        <w:jc w:val="both"/>
      </w:pPr>
      <w:r>
        <w:rPr>
          <w:rFonts w:ascii="Times New Roman"/>
          <w:b w:val="false"/>
          <w:i w:val="false"/>
          <w:color w:val="000000"/>
          <w:sz w:val="28"/>
        </w:rPr>
        <w:t>
      1 2 3</w:t>
      </w:r>
    </w:p>
    <w:p>
      <w:pPr>
        <w:spacing w:after="0"/>
        <w:ind w:left="0"/>
        <w:jc w:val="both"/>
      </w:pPr>
      <w:r>
        <w:rPr>
          <w:rFonts w:ascii="Times New Roman"/>
          <w:b w:val="false"/>
          <w:i w:val="false"/>
          <w:color w:val="000000"/>
          <w:sz w:val="28"/>
        </w:rPr>
        <w:t>
      1) ХХХХХ – кедендік тазартуды жүргізетін аумақтық мемлекеттік кірістер органының коды;</w:t>
      </w:r>
    </w:p>
    <w:p>
      <w:pPr>
        <w:spacing w:after="0"/>
        <w:ind w:left="0"/>
        <w:jc w:val="both"/>
      </w:pPr>
      <w:r>
        <w:rPr>
          <w:rFonts w:ascii="Times New Roman"/>
          <w:b w:val="false"/>
          <w:i w:val="false"/>
          <w:color w:val="000000"/>
          <w:sz w:val="28"/>
        </w:rPr>
        <w:t>
      2) ККААЖЖ – хабарламаның берілген күні (күні, айы және ағымдағы жылдың соңғы 2 цифры);</w:t>
      </w:r>
    </w:p>
    <w:p>
      <w:pPr>
        <w:spacing w:after="0"/>
        <w:ind w:left="0"/>
        <w:jc w:val="both"/>
      </w:pPr>
      <w:r>
        <w:rPr>
          <w:rFonts w:ascii="Times New Roman"/>
          <w:b w:val="false"/>
          <w:i w:val="false"/>
          <w:color w:val="000000"/>
          <w:sz w:val="28"/>
        </w:rPr>
        <w:t>
      3) 0000 – хабарламаның реттік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w:t>
            </w:r>
            <w:r>
              <w:br/>
            </w:r>
            <w:r>
              <w:rPr>
                <w:rFonts w:ascii="Times New Roman"/>
                <w:b w:val="false"/>
                <w:i w:val="false"/>
                <w:color w:val="000000"/>
                <w:sz w:val="20"/>
              </w:rPr>
              <w:t>тауарларға кедендік тазартуды</w:t>
            </w:r>
            <w:r>
              <w:br/>
            </w:r>
            <w:r>
              <w:rPr>
                <w:rFonts w:ascii="Times New Roman"/>
                <w:b w:val="false"/>
                <w:i w:val="false"/>
                <w:color w:val="000000"/>
                <w:sz w:val="20"/>
              </w:rPr>
              <w:t>жасау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134"/>
    <w:p>
      <w:pPr>
        <w:spacing w:after="0"/>
        <w:ind w:left="0"/>
        <w:jc w:val="left"/>
      </w:pPr>
      <w:r>
        <w:rPr>
          <w:rFonts w:ascii="Times New Roman"/>
          <w:b/>
          <w:i w:val="false"/>
          <w:color w:val="000000"/>
        </w:rPr>
        <w:t xml:space="preserve"> Жиналмаған немесе бөлшектелген түрінде, оның ішінде жиынтықталмаған немесе жасалып бітпеген түріндегі тауар құрамдауыштарын есепке алу журналы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375"/>
        <w:gridCol w:w="688"/>
        <w:gridCol w:w="2322"/>
        <w:gridCol w:w="2427"/>
        <w:gridCol w:w="2045"/>
        <w:gridCol w:w="2150"/>
        <w:gridCol w:w="1906"/>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ерекшеліктің № және күні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түрінде, оның ішінде жиынтықталмаған немесе жасалып бітпеген түріндегі тауардың атауы және саны (қосымша өлшем бірлігі)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түрінде, оның ішінде жиынтықталмаған немесе жасалып бітпеген түріндегі тауар құрамдауыштарының атауы және саны (қосымша өлшем бірлігі)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түрінде, оның ішінде жиынтықталмаған немесе жасалып бітпеген түріндегі тауар құрамдауыштарына арналған тауарларға арналған декларация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түрінде, оның ішінде жиынтықталмаған немесе жасалып бітпеген түріндегі тауар құрамдауыштарына арналған соңғы тауарларға арналған декларация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тазартуды жүргізген уәкілетті лауазымды тұлғаның тегі, аты, әкесінің аты (ол болған кезде)</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51" w:id="135"/>
    <w:p>
      <w:pPr>
        <w:spacing w:after="0"/>
        <w:ind w:left="0"/>
        <w:jc w:val="both"/>
      </w:pPr>
      <w:r>
        <w:rPr>
          <w:rFonts w:ascii="Times New Roman"/>
          <w:b w:val="false"/>
          <w:i w:val="false"/>
          <w:color w:val="000000"/>
          <w:sz w:val="28"/>
        </w:rPr>
        <w:t>
      Ескертпе:</w:t>
      </w:r>
    </w:p>
    <w:bookmarkEnd w:id="135"/>
    <w:p>
      <w:pPr>
        <w:spacing w:after="0"/>
        <w:ind w:left="0"/>
        <w:jc w:val="both"/>
      </w:pPr>
      <w:r>
        <w:rPr>
          <w:rFonts w:ascii="Times New Roman"/>
          <w:b w:val="false"/>
          <w:i w:val="false"/>
          <w:color w:val="000000"/>
          <w:sz w:val="28"/>
        </w:rPr>
        <w:t>
      журналда жиналмаған немесе бөлшектелген түрінде, оның ішінде жиынтықталмаған немесе жасалып бітпеген түріндегі тауар құрамдауыштарының әр жеткізілімі бойынша деректер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