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e5d8b2" w14:textId="ee5d8b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"Тракторларды және олардың базасында жасалған өздiгiнен жүретін шассилер мен механизмдерді, монтаждалған арнаулы жабдығы бар тiркемелердi қоса алғанда, олардың тiркемелерiн, өздiгiнен жүретін ауылшаруашылық, мелиорациялық және жол-құрылыс машиналары мен механизмдерін, жүріп өту мүмкiндiгi жоғары арнайы машиналарды кепілге қоюды мемлекеттік тіркеу қағидаларын бекіту туралы" Қазақстан Республикасы Ауыл шаруашылығы министрінің 2015 жылғы 30 наурыздағы № 4-3/268 бұйрығына өзгерістер енгізу туралы</w:t>
      </w:r>
    </w:p>
    <w:p>
      <w:pPr>
        <w:spacing w:after="0"/>
        <w:ind w:left="0"/>
        <w:jc w:val="both"/>
      </w:pPr>
      <w:r>
        <w:rPr>
          <w:rFonts w:ascii="Times New Roman"/>
          <w:b w:val="false"/>
          <w:i w:val="false"/>
          <w:color w:val="000000"/>
          <w:sz w:val="28"/>
        </w:rPr>
        <w:t>Қазақстан Республикасы Ауыл шаруашылығы министрінің 2020 жылғы 9 шiлдедегi № 217 бұйрығы. Қазақстан Республикасының Әділет министрлігінде 2020 жылғы 10 шiлдеде № 20950 болып тіркелді</w:t>
      </w:r>
    </w:p>
    <w:p>
      <w:pPr>
        <w:spacing w:after="0"/>
        <w:ind w:left="0"/>
        <w:jc w:val="both"/>
      </w:pPr>
      <w:bookmarkStart w:name="z2" w:id="0"/>
      <w:r>
        <w:rPr>
          <w:rFonts w:ascii="Times New Roman"/>
          <w:b w:val="false"/>
          <w:i w:val="false"/>
          <w:color w:val="000000"/>
          <w:sz w:val="28"/>
        </w:rPr>
        <w:t>
      БҰЙЫРАМЫН:</w:t>
      </w:r>
    </w:p>
    <w:bookmarkEnd w:id="0"/>
    <w:bookmarkStart w:name="z3" w:id="1"/>
    <w:p>
      <w:pPr>
        <w:spacing w:after="0"/>
        <w:ind w:left="0"/>
        <w:jc w:val="both"/>
      </w:pPr>
      <w:r>
        <w:rPr>
          <w:rFonts w:ascii="Times New Roman"/>
          <w:b w:val="false"/>
          <w:i w:val="false"/>
          <w:color w:val="000000"/>
          <w:sz w:val="28"/>
        </w:rPr>
        <w:t xml:space="preserve">
      1. "Тракторларды және олардың базасында жасалған өздiгiнен жүретін шассилер мен механизмдерді, монтаждалған арнаулы жабдығы бар тiркемелердi қоса алғанда, олардың тiркемелерiн, өздiгiнен жүретін ауылшаруашылық, мелиорациялық және жол-құрылыс машиналары мен механизмдерін, жүріп өту мүмкiндiгi жоғары арнайы машиналарды кепілге қоюды мемлекеттік тіркеу қағидаларын бекіту туралы" Қазақстан Республикасы Ауыл шаруашылығы министрінің 2015 жылғы 30 наурыздағы № 4-3/268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11708 болып тіркелген, 2015 жылғы 10 тамызда "Әділет" ақпараттық-құқықтық жүйесінде жарияланған)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кіріспесі</w:t>
      </w:r>
      <w:r>
        <w:rPr>
          <w:rFonts w:ascii="Times New Roman"/>
          <w:b w:val="false"/>
          <w:i w:val="false"/>
          <w:color w:val="000000"/>
          <w:sz w:val="28"/>
        </w:rPr>
        <w:t xml:space="preserve"> мынадай редакцияда жазылсын:</w:t>
      </w:r>
    </w:p>
    <w:bookmarkStart w:name="z5" w:id="2"/>
    <w:p>
      <w:pPr>
        <w:spacing w:after="0"/>
        <w:ind w:left="0"/>
        <w:jc w:val="both"/>
      </w:pPr>
      <w:r>
        <w:rPr>
          <w:rFonts w:ascii="Times New Roman"/>
          <w:b w:val="false"/>
          <w:i w:val="false"/>
          <w:color w:val="000000"/>
          <w:sz w:val="28"/>
        </w:rPr>
        <w:t xml:space="preserve">
      "Агроөнеркәсіптік кешенді және ауылдық аумақтарды дамытуды мемлекеттік реттеу туралы" 2005 жылғы 8 шілдедегі Қазақстан Республикасы Заңының 6-бабы 1-тармағының </w:t>
      </w:r>
      <w:r>
        <w:rPr>
          <w:rFonts w:ascii="Times New Roman"/>
          <w:b w:val="false"/>
          <w:i w:val="false"/>
          <w:color w:val="000000"/>
          <w:sz w:val="28"/>
        </w:rPr>
        <w:t>17) тармақшасына</w:t>
      </w:r>
      <w:r>
        <w:rPr>
          <w:rFonts w:ascii="Times New Roman"/>
          <w:b w:val="false"/>
          <w:i w:val="false"/>
          <w:color w:val="000000"/>
          <w:sz w:val="28"/>
        </w:rPr>
        <w:t xml:space="preserve"> және "Мемлекеттік көрсетілетін қызметтер туралы" 2013 жылғы 15 сәуірдегі Қазақстан Республикасы Заңының </w:t>
      </w:r>
      <w:r>
        <w:rPr>
          <w:rFonts w:ascii="Times New Roman"/>
          <w:b w:val="false"/>
          <w:i w:val="false"/>
          <w:color w:val="000000"/>
          <w:sz w:val="28"/>
        </w:rPr>
        <w:t>10-бабы</w:t>
      </w:r>
      <w:r>
        <w:rPr>
          <w:rFonts w:ascii="Times New Roman"/>
          <w:b w:val="false"/>
          <w:i w:val="false"/>
          <w:color w:val="000000"/>
          <w:sz w:val="28"/>
        </w:rPr>
        <w:t xml:space="preserve"> 1) тармақшасына сәйкес </w:t>
      </w:r>
      <w:r>
        <w:rPr>
          <w:rFonts w:ascii="Times New Roman"/>
          <w:b/>
          <w:i w:val="false"/>
          <w:color w:val="000000"/>
          <w:sz w:val="28"/>
        </w:rPr>
        <w:t>БҰЙЫРАМЫН:</w:t>
      </w:r>
      <w:r>
        <w:rPr>
          <w:rFonts w:ascii="Times New Roman"/>
          <w:b w:val="false"/>
          <w:i w:val="false"/>
          <w:color w:val="000000"/>
          <w:sz w:val="28"/>
        </w:rPr>
        <w:t>";</w:t>
      </w:r>
    </w:p>
    <w:bookmarkEnd w:id="2"/>
    <w:bookmarkStart w:name="z6" w:id="3"/>
    <w:p>
      <w:pPr>
        <w:spacing w:after="0"/>
        <w:ind w:left="0"/>
        <w:jc w:val="both"/>
      </w:pPr>
      <w:r>
        <w:rPr>
          <w:rFonts w:ascii="Times New Roman"/>
          <w:b w:val="false"/>
          <w:i w:val="false"/>
          <w:color w:val="000000"/>
          <w:sz w:val="28"/>
        </w:rPr>
        <w:t xml:space="preserve">
      көрсетілген бұйрықпен бекітілген Тракторларды және олардың базасында жасалған өздiгiнен жүретiн шассилер мен механизмдердi, монтаждалған арнаулы жабдығы бар тiркемелердi қоса алғанда, олардың тiркемелерiн, өздiгiнен жүретiн ауылшаруашылық, мелиорациялық және жол-құрылыс машиналары мен механизмдерін, жүріп өту мүмкiндiгi жоғары арнайы машиналарды кепілге қоюды мемлекеттік тіркеу </w:t>
      </w:r>
      <w:r>
        <w:rPr>
          <w:rFonts w:ascii="Times New Roman"/>
          <w:b w:val="false"/>
          <w:i w:val="false"/>
          <w:color w:val="000000"/>
          <w:sz w:val="28"/>
        </w:rPr>
        <w:t>қағидалары</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3"/>
    <w:bookmarkStart w:name="z7" w:id="4"/>
    <w:p>
      <w:pPr>
        <w:spacing w:after="0"/>
        <w:ind w:left="0"/>
        <w:jc w:val="both"/>
      </w:pPr>
      <w:r>
        <w:rPr>
          <w:rFonts w:ascii="Times New Roman"/>
          <w:b w:val="false"/>
          <w:i w:val="false"/>
          <w:color w:val="000000"/>
          <w:sz w:val="28"/>
        </w:rPr>
        <w:t>
      2. Өсімдік шаруашылығы өнімдерін өндіру және қайта өңдеу департаменті заңнамада белгіленген тәртіппен:</w:t>
      </w:r>
    </w:p>
    <w:bookmarkEnd w:id="4"/>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p>
      <w:pPr>
        <w:spacing w:after="0"/>
        <w:ind w:left="0"/>
        <w:jc w:val="both"/>
      </w:pPr>
      <w:r>
        <w:rPr>
          <w:rFonts w:ascii="Times New Roman"/>
          <w:b w:val="false"/>
          <w:i w:val="false"/>
          <w:color w:val="000000"/>
          <w:sz w:val="28"/>
        </w:rPr>
        <w:t>
      2) осы бұйрық ресми жарияланғаннан кейін оның Қазақстан Республикасы Ауыл шаруашылығы министрлігінің интернет-ресурсында орналастырылуын қамтамасыз етсін.</w:t>
      </w:r>
    </w:p>
    <w:bookmarkStart w:name="z8" w:id="5"/>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Ауыл шаруашылығы вице-министріне жүктелсін.</w:t>
      </w:r>
    </w:p>
    <w:bookmarkEnd w:id="5"/>
    <w:bookmarkStart w:name="z9" w:id="6"/>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Ауыл шаруашылығы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Омаров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Цифрлық даму, инновациялар</w:t>
      </w:r>
    </w:p>
    <w:p>
      <w:pPr>
        <w:spacing w:after="0"/>
        <w:ind w:left="0"/>
        <w:jc w:val="both"/>
      </w:pPr>
      <w:r>
        <w:rPr>
          <w:rFonts w:ascii="Times New Roman"/>
          <w:b w:val="false"/>
          <w:i w:val="false"/>
          <w:color w:val="000000"/>
          <w:sz w:val="28"/>
        </w:rPr>
        <w:t>
      және аэроғарыш өнеркәсібі</w:t>
      </w:r>
    </w:p>
    <w:p>
      <w:pPr>
        <w:spacing w:after="0"/>
        <w:ind w:left="0"/>
        <w:jc w:val="both"/>
      </w:pPr>
      <w:r>
        <w:rPr>
          <w:rFonts w:ascii="Times New Roman"/>
          <w:b w:val="false"/>
          <w:i w:val="false"/>
          <w:color w:val="000000"/>
          <w:sz w:val="28"/>
        </w:rPr>
        <w:t>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Ауыл шаруашылығы</w:t>
            </w:r>
            <w:r>
              <w:br/>
            </w:r>
            <w:r>
              <w:rPr>
                <w:rFonts w:ascii="Times New Roman"/>
                <w:b w:val="false"/>
                <w:i w:val="false"/>
                <w:color w:val="000000"/>
                <w:sz w:val="20"/>
              </w:rPr>
              <w:t>министрінің</w:t>
            </w:r>
            <w:r>
              <w:br/>
            </w:r>
            <w:r>
              <w:rPr>
                <w:rFonts w:ascii="Times New Roman"/>
                <w:b w:val="false"/>
                <w:i w:val="false"/>
                <w:color w:val="000000"/>
                <w:sz w:val="20"/>
              </w:rPr>
              <w:t>2020 жылғы 9 шілдесі № 217</w:t>
            </w:r>
            <w:r>
              <w:br/>
            </w:r>
            <w:r>
              <w:rPr>
                <w:rFonts w:ascii="Times New Roman"/>
                <w:b w:val="false"/>
                <w:i w:val="false"/>
                <w:color w:val="000000"/>
                <w:sz w:val="20"/>
              </w:rPr>
              <w:t>Бұйрыққа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w:t>
            </w:r>
            <w:r>
              <w:br/>
            </w:r>
            <w:r>
              <w:rPr>
                <w:rFonts w:ascii="Times New Roman"/>
                <w:b w:val="false"/>
                <w:i w:val="false"/>
                <w:color w:val="000000"/>
                <w:sz w:val="20"/>
              </w:rPr>
              <w:t>министрінің</w:t>
            </w:r>
            <w:r>
              <w:br/>
            </w:r>
            <w:r>
              <w:rPr>
                <w:rFonts w:ascii="Times New Roman"/>
                <w:b w:val="false"/>
                <w:i w:val="false"/>
                <w:color w:val="000000"/>
                <w:sz w:val="20"/>
              </w:rPr>
              <w:t>2015 жылғы 30 мамырдағы</w:t>
            </w:r>
            <w:r>
              <w:br/>
            </w:r>
            <w:r>
              <w:rPr>
                <w:rFonts w:ascii="Times New Roman"/>
                <w:b w:val="false"/>
                <w:i w:val="false"/>
                <w:color w:val="000000"/>
                <w:sz w:val="20"/>
              </w:rPr>
              <w:t>№ 4-3/268 бұйрығымен</w:t>
            </w:r>
            <w:r>
              <w:br/>
            </w:r>
            <w:r>
              <w:rPr>
                <w:rFonts w:ascii="Times New Roman"/>
                <w:b w:val="false"/>
                <w:i w:val="false"/>
                <w:color w:val="000000"/>
                <w:sz w:val="20"/>
              </w:rPr>
              <w:t>бекітілген</w:t>
            </w:r>
          </w:p>
        </w:tc>
      </w:tr>
    </w:tbl>
    <w:bookmarkStart w:name="z11" w:id="7"/>
    <w:p>
      <w:pPr>
        <w:spacing w:after="0"/>
        <w:ind w:left="0"/>
        <w:jc w:val="left"/>
      </w:pPr>
      <w:r>
        <w:rPr>
          <w:rFonts w:ascii="Times New Roman"/>
          <w:b/>
          <w:i w:val="false"/>
          <w:color w:val="000000"/>
        </w:rPr>
        <w:t xml:space="preserve"> Тракторларды және олардың базасында жасалған өздiгiнен жүретiн шассилер мен механизмдердi, монтаждалған арнаулы жабдығы бар тiркемелердi қоса алғанда, олардың тiркемелерiн, өздiгiнен жүретiн ауылшаруашылық, мелиорациялық және жол-құрылыс машиналары мен механизмдерін, жүріп өту мүмкiндiгi жоғары арнайы машиналарды кепілге қоюды мемлекеттік тіркеу қағидалары</w:t>
      </w:r>
    </w:p>
    <w:bookmarkEnd w:id="7"/>
    <w:bookmarkStart w:name="z12" w:id="8"/>
    <w:p>
      <w:pPr>
        <w:spacing w:after="0"/>
        <w:ind w:left="0"/>
        <w:jc w:val="left"/>
      </w:pPr>
      <w:r>
        <w:rPr>
          <w:rFonts w:ascii="Times New Roman"/>
          <w:b/>
          <w:i w:val="false"/>
          <w:color w:val="000000"/>
        </w:rPr>
        <w:t xml:space="preserve"> 1-тарау. Жалпы ережелер</w:t>
      </w:r>
    </w:p>
    <w:bookmarkEnd w:id="8"/>
    <w:bookmarkStart w:name="z13" w:id="9"/>
    <w:p>
      <w:pPr>
        <w:spacing w:after="0"/>
        <w:ind w:left="0"/>
        <w:jc w:val="both"/>
      </w:pPr>
      <w:r>
        <w:rPr>
          <w:rFonts w:ascii="Times New Roman"/>
          <w:b w:val="false"/>
          <w:i w:val="false"/>
          <w:color w:val="000000"/>
          <w:sz w:val="28"/>
        </w:rPr>
        <w:t xml:space="preserve">
      1. Осы Тракторларды және олардың базасында жасалған өздiгiнен жүретiн шассилер мен механизмдердi, монтаждалған арнаулы жабдығы бар тiркемелердi қоса алғанда, олардың тiркемелерiн, өздiгiнен жүретiн ауылшаруашылық, мелиорациялық және жол-құрылыс машиналары мен механизмдерін, жүріп өту мүмкiндiгi жоғары арнайы машиналарды кепілге қоюды мемлекеттік тіркеу қағидалары (бұдан әрі – Қағидалар) "Агроөнеркәсіптік кешенді және ауылдық аумақтарды дамытуды мемлекеттік реттеу туралы" 2005 жылғы 8 шілдедегі Қазақстан Республикасы Заңының 6-бабы 1-тармағының </w:t>
      </w:r>
      <w:r>
        <w:rPr>
          <w:rFonts w:ascii="Times New Roman"/>
          <w:b w:val="false"/>
          <w:i w:val="false"/>
          <w:color w:val="000000"/>
          <w:sz w:val="28"/>
        </w:rPr>
        <w:t>17) тармақшасына</w:t>
      </w:r>
      <w:r>
        <w:rPr>
          <w:rFonts w:ascii="Times New Roman"/>
          <w:b w:val="false"/>
          <w:i w:val="false"/>
          <w:color w:val="000000"/>
          <w:sz w:val="28"/>
        </w:rPr>
        <w:t xml:space="preserve">, "Мемлекеттік көрсетілетін қызметтер туралы" 2013 жылғы 15 сәуірдегі Қазақстан Республикасы Заңының (бұдан әрі – Мемлекеттік көрсетілетін қызметтер туралы заң) </w:t>
      </w:r>
      <w:r>
        <w:rPr>
          <w:rFonts w:ascii="Times New Roman"/>
          <w:b w:val="false"/>
          <w:i w:val="false"/>
          <w:color w:val="000000"/>
          <w:sz w:val="28"/>
        </w:rPr>
        <w:t>10-бабы</w:t>
      </w:r>
      <w:r>
        <w:rPr>
          <w:rFonts w:ascii="Times New Roman"/>
          <w:b w:val="false"/>
          <w:i w:val="false"/>
          <w:color w:val="000000"/>
          <w:sz w:val="28"/>
        </w:rPr>
        <w:t xml:space="preserve"> 1) тармақшасына және "Жылжымалы мүлік кепiлiн тiркеу туралы" 1998 жылғы 30 маусымдағы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(бұдан әрі – Заң) сәйкес әзірленді.</w:t>
      </w:r>
    </w:p>
    <w:bookmarkEnd w:id="9"/>
    <w:bookmarkStart w:name="z14" w:id="10"/>
    <w:p>
      <w:pPr>
        <w:spacing w:after="0"/>
        <w:ind w:left="0"/>
        <w:jc w:val="both"/>
      </w:pPr>
      <w:r>
        <w:rPr>
          <w:rFonts w:ascii="Times New Roman"/>
          <w:b w:val="false"/>
          <w:i w:val="false"/>
          <w:color w:val="000000"/>
          <w:sz w:val="28"/>
        </w:rPr>
        <w:t>
      2. Осы Қағидалар тракторларды және олардың базасында жасалған өздiгiнен жүретiн шассилер мен механизмдердi, монтаждалған арнаулы жабдығы бар тiркемелердi қоса алғанда, олардың тiркемелерiн, өздiгiнен жүретiн ауыл шаруашылығы, мелиорациялық және жол-құрылыс машиналары мен механизмдерін, жүріп өту мүмкiндiгi жоғары арнайы машиналарды (бұдан – әрі машина) кепілге қоюды мемлекеттік тіркеу және "Тракторлардың және олардың базасында жасалған өздігінен жүретін шассилер мен механизмдердің, монтаждалған арнайы жабдығы бар тіркемелерді қоса алғанда, олардың тіркемелерінің, өздігінен жүретін ауыл шаруашылығы, мелиоративтік және жол-құрылыс машиналары мен механизмдерінің, жүріп өту мүмкіндігі жоғары арнайы машиналардың кепілін мемлекеттік тіркеу (тіркеуден алу), өзгерiстер мен толықтыруларды (оның iшiнде, меншiк құқығының басқа адамға ауысуы, талап ету құқығын басқаға беру, кейіннен кепілге (қайталама кепілге) салу) тіркеу және тіркелген кепілдің қолданысын тоқтату, сондай-ақ кепілді мемлекеттік тіркеу туралы куәлікті немесе телнұсқаны беру" мемлекеттік қызметін (бұдан әрі – мемлекеттік көрсетілетін қызмет) көрсету тәртібін айқындайды.</w:t>
      </w:r>
    </w:p>
    <w:bookmarkEnd w:id="10"/>
    <w:bookmarkStart w:name="z15" w:id="11"/>
    <w:p>
      <w:pPr>
        <w:spacing w:after="0"/>
        <w:ind w:left="0"/>
        <w:jc w:val="both"/>
      </w:pPr>
      <w:r>
        <w:rPr>
          <w:rFonts w:ascii="Times New Roman"/>
          <w:b w:val="false"/>
          <w:i w:val="false"/>
          <w:color w:val="000000"/>
          <w:sz w:val="28"/>
        </w:rPr>
        <w:t>
      3. Осы Қағидаларда мынадай негізгі ұғымдар пайдаланылады:</w:t>
      </w:r>
    </w:p>
    <w:bookmarkEnd w:id="11"/>
    <w:p>
      <w:pPr>
        <w:spacing w:after="0"/>
        <w:ind w:left="0"/>
        <w:jc w:val="both"/>
      </w:pPr>
      <w:r>
        <w:rPr>
          <w:rFonts w:ascii="Times New Roman"/>
          <w:b w:val="false"/>
          <w:i w:val="false"/>
          <w:color w:val="000000"/>
          <w:sz w:val="28"/>
        </w:rPr>
        <w:t>
      1) "Азаматтарға арналған үкімет" мемлекеттік корпорациясы (бұдан әрі – Мемлекеттік корпорация) – Қазақстан Республикасының заңнамасына сәйкес мемлекеттік қызметтерді, табиғи монополиялар субъектілерінің желілеріне қосуға арналған техникалық шарттарды беру бойынша қызметтерді және квазимемлекеттік сектор субъектілерінің қызметтерін көрсету, "бір терезе" қағидаты бойынша мемлекеттік қызметтерді, табиғи монополиялар субъектілерінің желілеріне қосуға арналған техникалық шарттарды беру бойынша қызметтерді, квазимемлекеттік сектор субъектілерінің қызметтерін көрсетуге арналған өтініштерді қабылдау және көрсетілетін қызметтерді алушыға олардың нәтижелерін беру жөніндегі жұмыстарды ұйымдастыру, сондай-ақ электрондық нысанда мемлекеттік қызметтер көрсетуді қамтамасыз ету үшін Қазақстан Республикасы Үкіметінің шешімі бойынша құрылған, жылжымайтын мүлікке құқықтарды оның орналасқан жері бойынша мемлекеттік тіркеуді жүзеге асыратын заңды тұлға;</w:t>
      </w:r>
    </w:p>
    <w:p>
      <w:pPr>
        <w:spacing w:after="0"/>
        <w:ind w:left="0"/>
        <w:jc w:val="both"/>
      </w:pPr>
      <w:r>
        <w:rPr>
          <w:rFonts w:ascii="Times New Roman"/>
          <w:b w:val="false"/>
          <w:i w:val="false"/>
          <w:color w:val="000000"/>
          <w:sz w:val="28"/>
        </w:rPr>
        <w:t>
      2) кепілді электрондық тіркеу – бірыңғай тізілім арқылы электрондық нысандағы өтініш негізінде жүзеге асырылатын машиналар кепілін тіркеу;</w:t>
      </w:r>
    </w:p>
    <w:p>
      <w:pPr>
        <w:spacing w:after="0"/>
        <w:ind w:left="0"/>
        <w:jc w:val="both"/>
      </w:pPr>
      <w:r>
        <w:rPr>
          <w:rFonts w:ascii="Times New Roman"/>
          <w:b w:val="false"/>
          <w:i w:val="false"/>
          <w:color w:val="000000"/>
          <w:sz w:val="28"/>
        </w:rPr>
        <w:t xml:space="preserve">
      3) тіркеуші орган – машиналардың кепілін тіркеуді, сондай-ақ осы Қағидаларда көзделген іс-қимылдарды жүзеге асыратын облыстың, республикалық маңызы бар қаланың, астананың, ауданның және облыстық маңызы бар қаланың жергілікті атқарушы органның құрылымдық бөлімшесі (бұдан әрі – тіркеуші орган (көрсетілетін қызметті беруші)). </w:t>
      </w:r>
    </w:p>
    <w:bookmarkStart w:name="z16" w:id="12"/>
    <w:p>
      <w:pPr>
        <w:spacing w:after="0"/>
        <w:ind w:left="0"/>
        <w:jc w:val="left"/>
      </w:pPr>
      <w:r>
        <w:rPr>
          <w:rFonts w:ascii="Times New Roman"/>
          <w:b/>
          <w:i w:val="false"/>
          <w:color w:val="000000"/>
        </w:rPr>
        <w:t xml:space="preserve"> 2-тарау. Мемлекеттік қызметті көрсету тәртібі</w:t>
      </w:r>
    </w:p>
    <w:bookmarkEnd w:id="12"/>
    <w:bookmarkStart w:name="z17" w:id="13"/>
    <w:p>
      <w:pPr>
        <w:spacing w:after="0"/>
        <w:ind w:left="0"/>
        <w:jc w:val="both"/>
      </w:pPr>
      <w:r>
        <w:rPr>
          <w:rFonts w:ascii="Times New Roman"/>
          <w:b w:val="false"/>
          <w:i w:val="false"/>
          <w:color w:val="000000"/>
          <w:sz w:val="28"/>
        </w:rPr>
        <w:t>
      4. Мемлекеттік қызмет жеке және заңды тұлғаларға (бұдан әрі – көрсетілетін қызметті алушы) электрондық немесе қағаз нысанында көрсетіледі.</w:t>
      </w:r>
    </w:p>
    <w:bookmarkEnd w:id="13"/>
    <w:p>
      <w:pPr>
        <w:spacing w:after="0"/>
        <w:ind w:left="0"/>
        <w:jc w:val="both"/>
      </w:pPr>
      <w:r>
        <w:rPr>
          <w:rFonts w:ascii="Times New Roman"/>
          <w:b w:val="false"/>
          <w:i w:val="false"/>
          <w:color w:val="000000"/>
          <w:sz w:val="28"/>
        </w:rPr>
        <w:t>
      Кепiл мiндеттемесi тараптарының келiсуi бойынша кепiл берушi де, кепiл ұстаушы да көрсетілетін қызметті алушы бола алады.</w:t>
      </w:r>
    </w:p>
    <w:bookmarkStart w:name="z18" w:id="14"/>
    <w:p>
      <w:pPr>
        <w:spacing w:after="0"/>
        <w:ind w:left="0"/>
        <w:jc w:val="both"/>
      </w:pPr>
      <w:r>
        <w:rPr>
          <w:rFonts w:ascii="Times New Roman"/>
          <w:b w:val="false"/>
          <w:i w:val="false"/>
          <w:color w:val="000000"/>
          <w:sz w:val="28"/>
        </w:rPr>
        <w:t xml:space="preserve">
      5. Машиналардың кепілін мемлекеттік тіркеу (тіркеуден алу), машиналар кепілін мемлекеттік тіркеу туралы куәлікті немесе телнұсқаны алу үшін көрсетілетін қызметті алушы тіркеуші органға (көрсетілетін қызметті берушіге) "электрондық үкіметтің" веб-порталы (бұдан әрі – портал) не Мемлекеттік корпорация не тіркеуші органның (көрсетілетін қызметті берушінің) кеңсесі арқылы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өтініш береді.</w:t>
      </w:r>
    </w:p>
    <w:bookmarkEnd w:id="14"/>
    <w:p>
      <w:pPr>
        <w:spacing w:after="0"/>
        <w:ind w:left="0"/>
        <w:jc w:val="both"/>
      </w:pPr>
      <w:r>
        <w:rPr>
          <w:rFonts w:ascii="Times New Roman"/>
          <w:b w:val="false"/>
          <w:i w:val="false"/>
          <w:color w:val="000000"/>
          <w:sz w:val="28"/>
        </w:rPr>
        <w:t xml:space="preserve">
      Өзгерiстер мен толықтыруларды (оның iшiнде, меншiк құқығының басқа адамға ауысуы, талап ету құқығын басқаға беру, кейіннен кепілге (қайталама кепілге) салу) және тіркелген кепілдің қолданысын тоқтатуды тіркеу үшін көрсетілетін қызметті алушы тіркеуші органға (көрсетілетін қызметті берушіге) портал не Мемлекеттік корпорация арқылы не тіркеуші органның (көрсетілетін қызметті берушінің) кеңсесі арқылы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өтініш береді.</w:t>
      </w:r>
    </w:p>
    <w:p>
      <w:pPr>
        <w:spacing w:after="0"/>
        <w:ind w:left="0"/>
        <w:jc w:val="both"/>
      </w:pPr>
      <w:r>
        <w:rPr>
          <w:rFonts w:ascii="Times New Roman"/>
          <w:b w:val="false"/>
          <w:i w:val="false"/>
          <w:color w:val="000000"/>
          <w:sz w:val="28"/>
        </w:rPr>
        <w:t xml:space="preserve">
      Мемлекеттік қызмет көрсету процесінің сипаттамалары, нысаны, мазмұны мен нәтижесі, сондай-ақ қызмет көрсету ерекшеліктері ескеріле отырып, өзге де мәліметтерді қамтитын мемлекеттік қызмет көрсетуге қойылатын негізгі талаптардың тізбесі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"Тракторлардың және олардың базасында жасалған өздігінен жүретін шассилер мен механизмдердің, монтаждалған арнайы жабдығы бар тіркемелерді қоса алғанда, олардың тіркемелерінің, өздігінен жүретін ауыл шаруашылығы, мелиоративтік және жол-құрылыс машиналары мен механизмдерінің, жүріп өту мүмкіндігі жоғары арнайы машиналардың кепілін мемлекеттік тіркеу (тіркеуден алу), өзгерiстер мен толықтыруларды (оның iшiнде, меншiк құқығының басқа адамға ауысуы, талап ету құқығын басқаға беру, кейіннен кепілге (қайталама кепілге) салу) және тіркелген кепілдің қолданысын тоқтатуды тіркеу, сондай-ақ кепілді мемлекеттік тіркеу туралы куәлікті немесе телнұсқаны беру" мемлекеттік қызмет көрсету стандартында баяндалған.</w:t>
      </w:r>
    </w:p>
    <w:bookmarkStart w:name="z19" w:id="15"/>
    <w:p>
      <w:pPr>
        <w:spacing w:after="0"/>
        <w:ind w:left="0"/>
        <w:jc w:val="both"/>
      </w:pPr>
      <w:r>
        <w:rPr>
          <w:rFonts w:ascii="Times New Roman"/>
          <w:b w:val="false"/>
          <w:i w:val="false"/>
          <w:color w:val="000000"/>
          <w:sz w:val="28"/>
        </w:rPr>
        <w:t>
      6. Мемлекеттік қызметті көрсету тіркеуші орган (көрсетілетін қызметті беруші) өтініш қабылданған сәттен бастап 2 (екі) жұмыс күні ішінде жүзеге асырылады.</w:t>
      </w:r>
    </w:p>
    <w:bookmarkEnd w:id="15"/>
    <w:bookmarkStart w:name="z20" w:id="16"/>
    <w:p>
      <w:pPr>
        <w:spacing w:after="0"/>
        <w:ind w:left="0"/>
        <w:jc w:val="both"/>
      </w:pPr>
      <w:r>
        <w:rPr>
          <w:rFonts w:ascii="Times New Roman"/>
          <w:b w:val="false"/>
          <w:i w:val="false"/>
          <w:color w:val="000000"/>
          <w:sz w:val="28"/>
        </w:rPr>
        <w:t>
      7. Көрсетілетін қызметті алушы Мемлекеттік корпорация арқылы жүгінген жағдайда, Мемлекеттік корпорация жұмыскері ұсынылған құжаттар мен өтініште қамтылған мәліметтердің толықтығын тексереді.</w:t>
      </w:r>
    </w:p>
    <w:bookmarkEnd w:id="16"/>
    <w:p>
      <w:pPr>
        <w:spacing w:after="0"/>
        <w:ind w:left="0"/>
        <w:jc w:val="both"/>
      </w:pPr>
      <w:r>
        <w:rPr>
          <w:rFonts w:ascii="Times New Roman"/>
          <w:b w:val="false"/>
          <w:i w:val="false"/>
          <w:color w:val="000000"/>
          <w:sz w:val="28"/>
        </w:rPr>
        <w:t xml:space="preserve">
      Ұсынылған құжаттардың толық болмау фактісі, сондай-ақ қолданылу мерзімі өткен құжаттар анықталған жағдайда, Мемлекеттік корпорация жұмыскері өтінішті қабылдаудан бас тартады және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құжаттарды қабылдаудан бас тарту туралы қолхат береді.</w:t>
      </w:r>
    </w:p>
    <w:p>
      <w:pPr>
        <w:spacing w:after="0"/>
        <w:ind w:left="0"/>
        <w:jc w:val="both"/>
      </w:pPr>
      <w:r>
        <w:rPr>
          <w:rFonts w:ascii="Times New Roman"/>
          <w:b w:val="false"/>
          <w:i w:val="false"/>
          <w:color w:val="000000"/>
          <w:sz w:val="28"/>
        </w:rPr>
        <w:t>
      Мемлекеттік корпорация арқылы құжаттар қабылданғанда, көрсетілетін қызметті алушыға құжаттар қабылданғаны туралы қол хат беріледі.</w:t>
      </w:r>
    </w:p>
    <w:p>
      <w:pPr>
        <w:spacing w:after="0"/>
        <w:ind w:left="0"/>
        <w:jc w:val="both"/>
      </w:pPr>
      <w:r>
        <w:rPr>
          <w:rFonts w:ascii="Times New Roman"/>
          <w:b w:val="false"/>
          <w:i w:val="false"/>
          <w:color w:val="000000"/>
          <w:sz w:val="28"/>
        </w:rPr>
        <w:t xml:space="preserve">
      Қабылданған құжаттар Қазақстан Республикасы Инвестициялар және даму министрінің 2016 жылғы 22 қаңтардағы № 52 бұйрығымен (Нормативтік құқықтық актілерді мемлекеттік тіркеу тізілімінде № 13248 болып тіркелген) бекітілген "Азаматтарға арналған үкімет" мемлекеттік корпорациясы қызметінің </w:t>
      </w:r>
      <w:r>
        <w:rPr>
          <w:rFonts w:ascii="Times New Roman"/>
          <w:b w:val="false"/>
          <w:i w:val="false"/>
          <w:color w:val="000000"/>
          <w:sz w:val="28"/>
        </w:rPr>
        <w:t>қағидаларына</w:t>
      </w:r>
      <w:r>
        <w:rPr>
          <w:rFonts w:ascii="Times New Roman"/>
          <w:b w:val="false"/>
          <w:i w:val="false"/>
          <w:color w:val="000000"/>
          <w:sz w:val="28"/>
        </w:rPr>
        <w:t xml:space="preserve"> сәйкес тіркеуші органға жіберіледі.</w:t>
      </w:r>
    </w:p>
    <w:p>
      <w:pPr>
        <w:spacing w:after="0"/>
        <w:ind w:left="0"/>
        <w:jc w:val="both"/>
      </w:pPr>
      <w:r>
        <w:rPr>
          <w:rFonts w:ascii="Times New Roman"/>
          <w:b w:val="false"/>
          <w:i w:val="false"/>
          <w:color w:val="000000"/>
          <w:sz w:val="28"/>
        </w:rPr>
        <w:t>
      Көрсетілетін қызметті алушы Мемлекеттік корпорацияға жүгінген жағдайда, құжаттарды қабылдаған күн мемлекеттік қызметті көрсету мерзіміне кірмейді.</w:t>
      </w:r>
    </w:p>
    <w:bookmarkStart w:name="z21" w:id="17"/>
    <w:p>
      <w:pPr>
        <w:spacing w:after="0"/>
        <w:ind w:left="0"/>
        <w:jc w:val="both"/>
      </w:pPr>
      <w:r>
        <w:rPr>
          <w:rFonts w:ascii="Times New Roman"/>
          <w:b w:val="false"/>
          <w:i w:val="false"/>
          <w:color w:val="000000"/>
          <w:sz w:val="28"/>
        </w:rPr>
        <w:t>
      8. Тіркеуші орган (көрсетілетін қызметті беруші) кеңсесінің қызметкері құжаттар келіп түскен күні оларды қабылдауды және тіркеуді жүзеге асырады.</w:t>
      </w:r>
    </w:p>
    <w:bookmarkEnd w:id="17"/>
    <w:p>
      <w:pPr>
        <w:spacing w:after="0"/>
        <w:ind w:left="0"/>
        <w:jc w:val="both"/>
      </w:pPr>
      <w:r>
        <w:rPr>
          <w:rFonts w:ascii="Times New Roman"/>
          <w:b w:val="false"/>
          <w:i w:val="false"/>
          <w:color w:val="000000"/>
          <w:sz w:val="28"/>
        </w:rPr>
        <w:t xml:space="preserve">
      Көрсетілетін қызметті алушы 2015 жылғы 23 қарашадағы Қазақстан Республикасы </w:t>
      </w:r>
      <w:r>
        <w:rPr>
          <w:rFonts w:ascii="Times New Roman"/>
          <w:b w:val="false"/>
          <w:i w:val="false"/>
          <w:color w:val="000000"/>
          <w:sz w:val="28"/>
        </w:rPr>
        <w:t>Еңбек кодексіне</w:t>
      </w:r>
      <w:r>
        <w:rPr>
          <w:rFonts w:ascii="Times New Roman"/>
          <w:b w:val="false"/>
          <w:i w:val="false"/>
          <w:color w:val="000000"/>
          <w:sz w:val="28"/>
        </w:rPr>
        <w:t xml:space="preserve"> сәйкес жұмыс уақыты аяқталғаннан кейін, демалыс және мейрам күндері жүгінгенде, құжаттарды қабылдау және мемлекеттік қызметтің нәтижесін беру келесі жұмыс күні жүзеге асырылады.</w:t>
      </w:r>
    </w:p>
    <w:p>
      <w:pPr>
        <w:spacing w:after="0"/>
        <w:ind w:left="0"/>
        <w:jc w:val="both"/>
      </w:pPr>
      <w:r>
        <w:rPr>
          <w:rFonts w:ascii="Times New Roman"/>
          <w:b w:val="false"/>
          <w:i w:val="false"/>
          <w:color w:val="000000"/>
          <w:sz w:val="28"/>
        </w:rPr>
        <w:t>
      Тіркеуші органның (көрсетілетін қызметті берушінің) кеңсесінде қағаз тасығыштағы өтініштің көшірмесінде күні, уақыты (сағаты, минуты) көрсетіле отырып, тіркелгені туралы белгі оның қабылданғанын растау болып табылады.</w:t>
      </w:r>
    </w:p>
    <w:p>
      <w:pPr>
        <w:spacing w:after="0"/>
        <w:ind w:left="0"/>
        <w:jc w:val="both"/>
      </w:pPr>
      <w:r>
        <w:rPr>
          <w:rFonts w:ascii="Times New Roman"/>
          <w:b w:val="false"/>
          <w:i w:val="false"/>
          <w:color w:val="000000"/>
          <w:sz w:val="28"/>
        </w:rPr>
        <w:t xml:space="preserve">
      Көрсетілетін қызметті алушы құжаттардың толық емес пакетін, сондай-ақ қолданылу мерзімі өткен құжаттарды ұсынған жағдайда, тіркеуші орган (көрсетілетін қызметті беруші) кеңсесінің қызметкері өтінішті қабылдаудан бас тартады және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құжаттарды қабылдаудан бас тарту туралы қолхат береді.</w:t>
      </w:r>
    </w:p>
    <w:p>
      <w:pPr>
        <w:spacing w:after="0"/>
        <w:ind w:left="0"/>
        <w:jc w:val="both"/>
      </w:pPr>
      <w:r>
        <w:rPr>
          <w:rFonts w:ascii="Times New Roman"/>
          <w:b w:val="false"/>
          <w:i w:val="false"/>
          <w:color w:val="000000"/>
          <w:sz w:val="28"/>
        </w:rPr>
        <w:t>
      Көрсетілетін қызметті алушы портал арқылы жүгінген жағдайда, көрсетілетін қызметті алушының "жеке кабинетінде" мемлекеттік қызмет көрсету үшін өтінімнің қабылданғаны туралы мәртебе, сондай-ақ мемлекеттік қызмет нәтижесін алу күні мен уақыты көрсетілген хабарлама көрінеді.</w:t>
      </w:r>
    </w:p>
    <w:bookmarkStart w:name="z22" w:id="18"/>
    <w:p>
      <w:pPr>
        <w:spacing w:after="0"/>
        <w:ind w:left="0"/>
        <w:jc w:val="both"/>
      </w:pPr>
      <w:r>
        <w:rPr>
          <w:rFonts w:ascii="Times New Roman"/>
          <w:b w:val="false"/>
          <w:i w:val="false"/>
          <w:color w:val="000000"/>
          <w:sz w:val="28"/>
        </w:rPr>
        <w:t>
      9. Көрсетілетін қызметті алушы портал арқылы жүгінген жағдайда, тіркеуші орган (көрсетілетін қызметті беруші) құжаттарды қабылдаған күні ұсынылған құжаттардың толықтығын және/немесе өтініште қамтылған мәліметтердің толықтығын тексереді және өтінім беруші толық емес құжаттарды, сондай-ақ қолданылу мерзімі өткен құжаттарды ұсынған жағдайда, электрондық нысанда тіркеуші орган (көрсетілетін қызметті беруші) басшысының электрондық цифрлық қолтаңбасы (бұдан әрі – ЭЦҚ) қойылған мемлекеттік қызмет көрсетуден бас тарту туралы уәжді жауап дайындайды және көрсетілетін қызметті алушының "жеке кабинетінде" жолдайды.</w:t>
      </w:r>
    </w:p>
    <w:bookmarkEnd w:id="18"/>
    <w:bookmarkStart w:name="z23" w:id="19"/>
    <w:p>
      <w:pPr>
        <w:spacing w:after="0"/>
        <w:ind w:left="0"/>
        <w:jc w:val="both"/>
      </w:pPr>
      <w:r>
        <w:rPr>
          <w:rFonts w:ascii="Times New Roman"/>
          <w:b w:val="false"/>
          <w:i w:val="false"/>
          <w:color w:val="000000"/>
          <w:sz w:val="28"/>
        </w:rPr>
        <w:t>
      10. Көрсетілетін қызметті алушы құжаттардың толық пакетін ұсынған кезде тіркеуші органның (көрсетілетін қызметті берушінің) басшысы құжаттарды қабылдаған күні тіркеуші органның (көрсетілетін қызметті берушінің) жауапты орындаушысын (бұдан әрі – инженер-инспектор) анықтайды.</w:t>
      </w:r>
    </w:p>
    <w:bookmarkEnd w:id="19"/>
    <w:p>
      <w:pPr>
        <w:spacing w:after="0"/>
        <w:ind w:left="0"/>
        <w:jc w:val="both"/>
      </w:pPr>
      <w:r>
        <w:rPr>
          <w:rFonts w:ascii="Times New Roman"/>
          <w:b w:val="false"/>
          <w:i w:val="false"/>
          <w:color w:val="000000"/>
          <w:sz w:val="28"/>
        </w:rPr>
        <w:t xml:space="preserve">
      Инженер-инспектор өтініш қабылданған сәттен бастап 1 (бір) жұмыс күні ішінде көрсетілетін қызметті алушының мемлекеттік көрсетілетін қызметті алу үшін ұсынған құжаттарының және/немесе оларда қамтылған деректердің (мәліметтердің) дұрыстығын және өтініштің Заңның </w:t>
      </w:r>
      <w:r>
        <w:rPr>
          <w:rFonts w:ascii="Times New Roman"/>
          <w:b w:val="false"/>
          <w:i w:val="false"/>
          <w:color w:val="000000"/>
          <w:sz w:val="28"/>
        </w:rPr>
        <w:t>9-бабында</w:t>
      </w:r>
      <w:r>
        <w:rPr>
          <w:rFonts w:ascii="Times New Roman"/>
          <w:b w:val="false"/>
          <w:i w:val="false"/>
          <w:color w:val="000000"/>
          <w:sz w:val="28"/>
        </w:rPr>
        <w:t xml:space="preserve"> белгіленген талаптарға сәйкестігін тексереді.</w:t>
      </w:r>
    </w:p>
    <w:p>
      <w:pPr>
        <w:spacing w:after="0"/>
        <w:ind w:left="0"/>
        <w:jc w:val="both"/>
      </w:pPr>
      <w:r>
        <w:rPr>
          <w:rFonts w:ascii="Times New Roman"/>
          <w:b w:val="false"/>
          <w:i w:val="false"/>
          <w:color w:val="000000"/>
          <w:sz w:val="28"/>
        </w:rPr>
        <w:t xml:space="preserve">
      Инженер-инспектор өтініштегі мәліметтерді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машиналар кепiлінің тiзiлiмiне енгізеді және осы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нысан бойынша мемлекеттік қызмет көрсету нәтижесін – машиналардың кепілін тіркеу туралы куәлікті немесе машиналардың кепілін тіркеу туралы куәліктің көшірмесін немесе кепілді тіркеу (тіркеуден алу), өзгерiстер мен толықтыруларды (оның iшiнде, меншiк құқығының басқа адамға ауысуы, талап ету құқығын басқаға беру, кейіннен кепілге (қайталама кепілге) салу), тіркелген кепілдің қолданысын тоқтатуды тіркеу туралы хабарламаны немесе осы Қағидаларға </w:t>
      </w:r>
      <w:r>
        <w:rPr>
          <w:rFonts w:ascii="Times New Roman"/>
          <w:b w:val="false"/>
          <w:i w:val="false"/>
          <w:color w:val="000000"/>
          <w:sz w:val="28"/>
        </w:rPr>
        <w:t>7-қосымшаға</w:t>
      </w:r>
      <w:r>
        <w:rPr>
          <w:rFonts w:ascii="Times New Roman"/>
          <w:b w:val="false"/>
          <w:i w:val="false"/>
          <w:color w:val="000000"/>
          <w:sz w:val="28"/>
        </w:rPr>
        <w:t xml:space="preserve"> сәйкес нысан бойынша мемлекеттік қызмет көрсетуден бас тарту туралы уәжді жауапты рәсімдейді және мемлекеттік қызмет көрсету нәтижесін көрсетілетін қызметті алушыға не Мемлекеттік корпорацияға жібереді.</w:t>
      </w:r>
    </w:p>
    <w:p>
      <w:pPr>
        <w:spacing w:after="0"/>
        <w:ind w:left="0"/>
        <w:jc w:val="both"/>
      </w:pPr>
      <w:r>
        <w:rPr>
          <w:rFonts w:ascii="Times New Roman"/>
          <w:b w:val="false"/>
          <w:i w:val="false"/>
          <w:color w:val="000000"/>
          <w:sz w:val="28"/>
        </w:rPr>
        <w:t>
      Көрсетілетін қызметті алушы портал арқылы жүгінген жағдайда, тіркеуші орган (көрсетілетін қызметті беруші) басшысының ЭЦҚ-сы қойылған электрондық нысандағы мемлекеттік қызмет көрсет у нәтижесі көрсетілетін қызметті алушының "жеке кабинетінде" жіберіледі.</w:t>
      </w:r>
    </w:p>
    <w:bookmarkStart w:name="z24" w:id="20"/>
    <w:p>
      <w:pPr>
        <w:spacing w:after="0"/>
        <w:ind w:left="0"/>
        <w:jc w:val="both"/>
      </w:pPr>
      <w:r>
        <w:rPr>
          <w:rFonts w:ascii="Times New Roman"/>
          <w:b w:val="false"/>
          <w:i w:val="false"/>
          <w:color w:val="000000"/>
          <w:sz w:val="28"/>
        </w:rPr>
        <w:t>
      11. Жүргізілген электрондық тіркеу туралы ақпарат кепіл ұстаушының, тіркеуші органның (көрсетілетін қызметті берушінің) ақпараттық жүйелерінде сақталады және құжаттамалық растауды қажет етпейді.</w:t>
      </w:r>
    </w:p>
    <w:bookmarkEnd w:id="20"/>
    <w:bookmarkStart w:name="z25" w:id="21"/>
    <w:p>
      <w:pPr>
        <w:spacing w:after="0"/>
        <w:ind w:left="0"/>
        <w:jc w:val="both"/>
      </w:pPr>
      <w:r>
        <w:rPr>
          <w:rFonts w:ascii="Times New Roman"/>
          <w:b w:val="false"/>
          <w:i w:val="false"/>
          <w:color w:val="000000"/>
          <w:sz w:val="28"/>
        </w:rPr>
        <w:t>
      12. Мемлекеттік қызметті көрсетуден бас тартуға мыналар негіз болып табылады:</w:t>
      </w:r>
    </w:p>
    <w:bookmarkEnd w:id="21"/>
    <w:p>
      <w:pPr>
        <w:spacing w:after="0"/>
        <w:ind w:left="0"/>
        <w:jc w:val="both"/>
      </w:pPr>
      <w:r>
        <w:rPr>
          <w:rFonts w:ascii="Times New Roman"/>
          <w:b w:val="false"/>
          <w:i w:val="false"/>
          <w:color w:val="000000"/>
          <w:sz w:val="28"/>
        </w:rPr>
        <w:t>
      1) көрсетілетін қызметті алушының мемлекеттік көрсетілетін қызметті алу үшін ұсынған құжаттарының және (немесе) олардағы деректердің (мәліметтердің) дұрыс еместігінің анықталуы;</w:t>
      </w:r>
    </w:p>
    <w:p>
      <w:pPr>
        <w:spacing w:after="0"/>
        <w:ind w:left="0"/>
        <w:jc w:val="both"/>
      </w:pPr>
      <w:r>
        <w:rPr>
          <w:rFonts w:ascii="Times New Roman"/>
          <w:b w:val="false"/>
          <w:i w:val="false"/>
          <w:color w:val="000000"/>
          <w:sz w:val="28"/>
        </w:rPr>
        <w:t xml:space="preserve">
      2) кепiлдi тiркеу туралы өтiнiштің Заңның </w:t>
      </w:r>
      <w:r>
        <w:rPr>
          <w:rFonts w:ascii="Times New Roman"/>
          <w:b w:val="false"/>
          <w:i w:val="false"/>
          <w:color w:val="000000"/>
          <w:sz w:val="28"/>
        </w:rPr>
        <w:t>9-бабының</w:t>
      </w:r>
      <w:r>
        <w:rPr>
          <w:rFonts w:ascii="Times New Roman"/>
          <w:b w:val="false"/>
          <w:i w:val="false"/>
          <w:color w:val="000000"/>
          <w:sz w:val="28"/>
        </w:rPr>
        <w:t xml:space="preserve"> талаптарына сәйкес келмеуі;</w:t>
      </w:r>
    </w:p>
    <w:p>
      <w:pPr>
        <w:spacing w:after="0"/>
        <w:ind w:left="0"/>
        <w:jc w:val="both"/>
      </w:pPr>
      <w:r>
        <w:rPr>
          <w:rFonts w:ascii="Times New Roman"/>
          <w:b w:val="false"/>
          <w:i w:val="false"/>
          <w:color w:val="000000"/>
          <w:sz w:val="28"/>
        </w:rPr>
        <w:t>
      3) кепілді тіркеу туралы өтінішпен тиісті емес адамның жүгінуі;</w:t>
      </w:r>
    </w:p>
    <w:p>
      <w:pPr>
        <w:spacing w:after="0"/>
        <w:ind w:left="0"/>
        <w:jc w:val="both"/>
      </w:pPr>
      <w:r>
        <w:rPr>
          <w:rFonts w:ascii="Times New Roman"/>
          <w:b w:val="false"/>
          <w:i w:val="false"/>
          <w:color w:val="000000"/>
          <w:sz w:val="28"/>
        </w:rPr>
        <w:t>
      4) жылжымалы мүлік кепілін мемлекеттік тіркегені үшін бюджетке алым төленгенін растайтын құжаттың болмауы.</w:t>
      </w:r>
    </w:p>
    <w:bookmarkStart w:name="z26" w:id="22"/>
    <w:p>
      <w:pPr>
        <w:spacing w:after="0"/>
        <w:ind w:left="0"/>
        <w:jc w:val="both"/>
      </w:pPr>
      <w:r>
        <w:rPr>
          <w:rFonts w:ascii="Times New Roman"/>
          <w:b w:val="false"/>
          <w:i w:val="false"/>
          <w:color w:val="000000"/>
          <w:sz w:val="28"/>
        </w:rPr>
        <w:t>
      13. Кепіл шартының қолданылуын тоқтатуды тіркеуді тіркеуші орган (көрсетілетін қызметті беруші) машиналар кепілі тізілімінде кепіл туралы жазбаны жою жолымен жүргізеді.</w:t>
      </w:r>
    </w:p>
    <w:bookmarkEnd w:id="22"/>
    <w:bookmarkStart w:name="z27" w:id="23"/>
    <w:p>
      <w:pPr>
        <w:spacing w:after="0"/>
        <w:ind w:left="0"/>
        <w:jc w:val="both"/>
      </w:pPr>
      <w:r>
        <w:rPr>
          <w:rFonts w:ascii="Times New Roman"/>
          <w:b w:val="false"/>
          <w:i w:val="false"/>
          <w:color w:val="000000"/>
          <w:sz w:val="28"/>
        </w:rPr>
        <w:t>
      14. Машиналар кепілін мемлекеттік тіркеу туралы куәлік жойылған (жоғалған, бүлінген) жағдайда, машиналар кепілі тізілімінде тиісті мәліметтер енгізіле отырып, телнұсқа беріледі.</w:t>
      </w:r>
    </w:p>
    <w:bookmarkEnd w:id="23"/>
    <w:bookmarkStart w:name="z28" w:id="24"/>
    <w:p>
      <w:pPr>
        <w:spacing w:after="0"/>
        <w:ind w:left="0"/>
        <w:jc w:val="both"/>
      </w:pPr>
      <w:r>
        <w:rPr>
          <w:rFonts w:ascii="Times New Roman"/>
          <w:b w:val="false"/>
          <w:i w:val="false"/>
          <w:color w:val="000000"/>
          <w:sz w:val="28"/>
        </w:rPr>
        <w:t xml:space="preserve">
      15. Машиналардың кепілін тіркеу (тіркеуден алу), өзгерiстер мен толықтыруларды және тіркелген кепілдің қолданысын тоқтатуды тіркеу туралы мәліметтердің қолжетімділігін және ақпараттың берілуін Заңның </w:t>
      </w:r>
      <w:r>
        <w:rPr>
          <w:rFonts w:ascii="Times New Roman"/>
          <w:b w:val="false"/>
          <w:i w:val="false"/>
          <w:color w:val="000000"/>
          <w:sz w:val="28"/>
        </w:rPr>
        <w:t>18-бабына</w:t>
      </w:r>
      <w:r>
        <w:rPr>
          <w:rFonts w:ascii="Times New Roman"/>
          <w:b w:val="false"/>
          <w:i w:val="false"/>
          <w:color w:val="000000"/>
          <w:sz w:val="28"/>
        </w:rPr>
        <w:t xml:space="preserve"> сәйкес тіркеуші орган (көрсетілетін қызметті беруші) қамтамасыз етеді.</w:t>
      </w:r>
    </w:p>
    <w:bookmarkEnd w:id="24"/>
    <w:bookmarkStart w:name="z29" w:id="25"/>
    <w:p>
      <w:pPr>
        <w:spacing w:after="0"/>
        <w:ind w:left="0"/>
        <w:jc w:val="both"/>
      </w:pPr>
      <w:r>
        <w:rPr>
          <w:rFonts w:ascii="Times New Roman"/>
          <w:b w:val="false"/>
          <w:i w:val="false"/>
          <w:color w:val="000000"/>
          <w:sz w:val="28"/>
        </w:rPr>
        <w:t>
      16. Тіркеуші орган (көрсетілетін қызметті беруші) машиналар кепілін мемлекеттік тіркеу туралы куәліктің телнұсқасын беру, өзгерiстер мен толықтыруларды және тіркелген кепілдің қолданысын тоқтатуды тіркеу кезінде машиналар кепілі тізіліміне, оның ішінде бірыңғай тізілімге тиісті мәліметті енгізеді.</w:t>
      </w:r>
    </w:p>
    <w:bookmarkEnd w:id="25"/>
    <w:bookmarkStart w:name="z30" w:id="26"/>
    <w:p>
      <w:pPr>
        <w:spacing w:after="0"/>
        <w:ind w:left="0"/>
        <w:jc w:val="both"/>
      </w:pPr>
      <w:r>
        <w:rPr>
          <w:rFonts w:ascii="Times New Roman"/>
          <w:b w:val="false"/>
          <w:i w:val="false"/>
          <w:color w:val="000000"/>
          <w:sz w:val="28"/>
        </w:rPr>
        <w:t xml:space="preserve">
      17. Тіркеуші орган (көрсетілетін қызметті беруші) Мемлекеттік көрсетілетін қызметтер туралы заңның 5-бабы </w:t>
      </w:r>
      <w:r>
        <w:rPr>
          <w:rFonts w:ascii="Times New Roman"/>
          <w:b w:val="false"/>
          <w:i w:val="false"/>
          <w:color w:val="000000"/>
          <w:sz w:val="28"/>
        </w:rPr>
        <w:t>2-тармағының</w:t>
      </w:r>
      <w:r>
        <w:rPr>
          <w:rFonts w:ascii="Times New Roman"/>
          <w:b w:val="false"/>
          <w:i w:val="false"/>
          <w:color w:val="000000"/>
          <w:sz w:val="28"/>
        </w:rPr>
        <w:t xml:space="preserve"> 11) тармақшасына сәйкес мемлекеттік қызметті көрсету сатысы туралы деректердің мемлекеттік қызметтерді көрсету мониторингінің ақпараттық жүйесіне енгізілуін қамтамасыз етеді.</w:t>
      </w:r>
    </w:p>
    <w:bookmarkEnd w:id="26"/>
    <w:bookmarkStart w:name="z31" w:id="27"/>
    <w:p>
      <w:pPr>
        <w:spacing w:after="0"/>
        <w:ind w:left="0"/>
        <w:jc w:val="left"/>
      </w:pPr>
      <w:r>
        <w:rPr>
          <w:rFonts w:ascii="Times New Roman"/>
          <w:b/>
          <w:i w:val="false"/>
          <w:color w:val="000000"/>
        </w:rPr>
        <w:t xml:space="preserve"> 3-тарау. Мемлекеттік қызмет көрсету мәселелері бойынша тіркеуші органның (көрсетілетін қызметті берушінің) және (немесе) оның лауазымды адамының, Мемлекеттік корпорацияның және (немесе) оның жұмыскерінің шешімдеріне, әрекеттеріне (әрекетсіздігіне) шағымдану тәртібі</w:t>
      </w:r>
    </w:p>
    <w:bookmarkEnd w:id="27"/>
    <w:bookmarkStart w:name="z32" w:id="28"/>
    <w:p>
      <w:pPr>
        <w:spacing w:after="0"/>
        <w:ind w:left="0"/>
        <w:jc w:val="both"/>
      </w:pPr>
      <w:r>
        <w:rPr>
          <w:rFonts w:ascii="Times New Roman"/>
          <w:b w:val="false"/>
          <w:i w:val="false"/>
          <w:color w:val="000000"/>
          <w:sz w:val="28"/>
        </w:rPr>
        <w:t>
      18. Тіркеуші органның (көрсетілетін қызметті берушінің) мемлекеттік қызмет көрсету мәселелері бойынша шешіміне, әрекетіне (әрекетсіздігіне) шағым тіркеуші орган (көрсетілетін қызметті беруші) басшысының атына, мемлекеттік қызметтерді көрсету сапасын бағалау және бақылау жөніндегі уәкілетті органға беріледі.</w:t>
      </w:r>
    </w:p>
    <w:bookmarkEnd w:id="28"/>
    <w:p>
      <w:pPr>
        <w:spacing w:after="0"/>
        <w:ind w:left="0"/>
        <w:jc w:val="both"/>
      </w:pPr>
      <w:r>
        <w:rPr>
          <w:rFonts w:ascii="Times New Roman"/>
          <w:b w:val="false"/>
          <w:i w:val="false"/>
          <w:color w:val="000000"/>
          <w:sz w:val="28"/>
        </w:rPr>
        <w:t xml:space="preserve">
      Көрсетілетін қызметті алушының шағымын Мемлекеттік көрсетілетін қызметтер туралы заңның 25-бабы </w:t>
      </w:r>
      <w:r>
        <w:rPr>
          <w:rFonts w:ascii="Times New Roman"/>
          <w:b w:val="false"/>
          <w:i w:val="false"/>
          <w:color w:val="000000"/>
          <w:sz w:val="28"/>
        </w:rPr>
        <w:t>2-тармағына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тіркеуші орган (көрсетілетін қызметті беруші) тіркелген күнінен бастап 5 (бес) жұмыс күні ішінде;</w:t>
      </w:r>
    </w:p>
    <w:p>
      <w:pPr>
        <w:spacing w:after="0"/>
        <w:ind w:left="0"/>
        <w:jc w:val="both"/>
      </w:pPr>
      <w:r>
        <w:rPr>
          <w:rFonts w:ascii="Times New Roman"/>
          <w:b w:val="false"/>
          <w:i w:val="false"/>
          <w:color w:val="000000"/>
          <w:sz w:val="28"/>
        </w:rPr>
        <w:t>
      мемлекеттік қызметтерді көрсету сапасын бағалау және бақылау жөніндегі уәкілетті орган тіркелген күнінен бастап 15 (он бес) жұмыс күні ішінде қарауы тиіс.</w:t>
      </w:r>
    </w:p>
    <w:p>
      <w:pPr>
        <w:spacing w:after="0"/>
        <w:ind w:left="0"/>
        <w:jc w:val="both"/>
      </w:pPr>
      <w:r>
        <w:rPr>
          <w:rFonts w:ascii="Times New Roman"/>
          <w:b w:val="false"/>
          <w:i w:val="false"/>
          <w:color w:val="000000"/>
          <w:sz w:val="28"/>
        </w:rPr>
        <w:t>
      Мемлекеттік корпорация арқылы мемлекеттік қызмет көрсетілген кезде Мемлекеттік корпорация жұмыскерлерінің әрекетіне (әрекетсіздігіне) шағым Мемлекеттік корпорация басшысының атына не ақпараттандыру саласындағы уәкілетті органға беріледі.</w:t>
      </w:r>
    </w:p>
    <w:p>
      <w:pPr>
        <w:spacing w:after="0"/>
        <w:ind w:left="0"/>
        <w:jc w:val="both"/>
      </w:pPr>
      <w:r>
        <w:rPr>
          <w:rFonts w:ascii="Times New Roman"/>
          <w:b w:val="false"/>
          <w:i w:val="false"/>
          <w:color w:val="000000"/>
          <w:sz w:val="28"/>
        </w:rPr>
        <w:t xml:space="preserve">
      Мемлекеттік қызмет көрсету нәтижелерімен келіспеген жағдайда, көрсетілетін қызметті алушы Мемлекеттік көрсетілетін қызметтер туралы заңның 4-бабы </w:t>
      </w:r>
      <w:r>
        <w:rPr>
          <w:rFonts w:ascii="Times New Roman"/>
          <w:b w:val="false"/>
          <w:i w:val="false"/>
          <w:color w:val="000000"/>
          <w:sz w:val="28"/>
        </w:rPr>
        <w:t>1-тармағының</w:t>
      </w:r>
      <w:r>
        <w:rPr>
          <w:rFonts w:ascii="Times New Roman"/>
          <w:b w:val="false"/>
          <w:i w:val="false"/>
          <w:color w:val="000000"/>
          <w:sz w:val="28"/>
        </w:rPr>
        <w:t xml:space="preserve"> 6) тармақшасына сәйкес сотқа жүгінеді.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Тракторларды және олардың</w:t>
            </w:r>
            <w:r>
              <w:br/>
            </w:r>
            <w:r>
              <w:rPr>
                <w:rFonts w:ascii="Times New Roman"/>
                <w:b w:val="false"/>
                <w:i w:val="false"/>
                <w:color w:val="000000"/>
                <w:sz w:val="20"/>
              </w:rPr>
              <w:t>базасында жасалған өздiгiнен</w:t>
            </w:r>
            <w:r>
              <w:br/>
            </w:r>
            <w:r>
              <w:rPr>
                <w:rFonts w:ascii="Times New Roman"/>
                <w:b w:val="false"/>
                <w:i w:val="false"/>
                <w:color w:val="000000"/>
                <w:sz w:val="20"/>
              </w:rPr>
              <w:t>жүретiн шассилер мен</w:t>
            </w:r>
            <w:r>
              <w:br/>
            </w:r>
            <w:r>
              <w:rPr>
                <w:rFonts w:ascii="Times New Roman"/>
                <w:b w:val="false"/>
                <w:i w:val="false"/>
                <w:color w:val="000000"/>
                <w:sz w:val="20"/>
              </w:rPr>
              <w:t>механизмдердi, монтаждалған</w:t>
            </w:r>
            <w:r>
              <w:br/>
            </w:r>
            <w:r>
              <w:rPr>
                <w:rFonts w:ascii="Times New Roman"/>
                <w:b w:val="false"/>
                <w:i w:val="false"/>
                <w:color w:val="000000"/>
                <w:sz w:val="20"/>
              </w:rPr>
              <w:t>арнаулы жабдығы бар</w:t>
            </w:r>
            <w:r>
              <w:br/>
            </w:r>
            <w:r>
              <w:rPr>
                <w:rFonts w:ascii="Times New Roman"/>
                <w:b w:val="false"/>
                <w:i w:val="false"/>
                <w:color w:val="000000"/>
                <w:sz w:val="20"/>
              </w:rPr>
              <w:t>тiркемелердi қоса алғанда,</w:t>
            </w:r>
            <w:r>
              <w:br/>
            </w:r>
            <w:r>
              <w:rPr>
                <w:rFonts w:ascii="Times New Roman"/>
                <w:b w:val="false"/>
                <w:i w:val="false"/>
                <w:color w:val="000000"/>
                <w:sz w:val="20"/>
              </w:rPr>
              <w:t>олардың тiркемелерiн, өздiгiнен</w:t>
            </w:r>
            <w:r>
              <w:br/>
            </w:r>
            <w:r>
              <w:rPr>
                <w:rFonts w:ascii="Times New Roman"/>
                <w:b w:val="false"/>
                <w:i w:val="false"/>
                <w:color w:val="000000"/>
                <w:sz w:val="20"/>
              </w:rPr>
              <w:t>жүретiн ауылшаруашылық,</w:t>
            </w:r>
            <w:r>
              <w:br/>
            </w:r>
            <w:r>
              <w:rPr>
                <w:rFonts w:ascii="Times New Roman"/>
                <w:b w:val="false"/>
                <w:i w:val="false"/>
                <w:color w:val="000000"/>
                <w:sz w:val="20"/>
              </w:rPr>
              <w:t>мелиорациялық және</w:t>
            </w:r>
            <w:r>
              <w:br/>
            </w:r>
            <w:r>
              <w:rPr>
                <w:rFonts w:ascii="Times New Roman"/>
                <w:b w:val="false"/>
                <w:i w:val="false"/>
                <w:color w:val="000000"/>
                <w:sz w:val="20"/>
              </w:rPr>
              <w:t>жол-құрылыс машиналары мен</w:t>
            </w:r>
            <w:r>
              <w:br/>
            </w:r>
            <w:r>
              <w:rPr>
                <w:rFonts w:ascii="Times New Roman"/>
                <w:b w:val="false"/>
                <w:i w:val="false"/>
                <w:color w:val="000000"/>
                <w:sz w:val="20"/>
              </w:rPr>
              <w:t>механизмдерiн, жүрiп өту</w:t>
            </w:r>
            <w:r>
              <w:br/>
            </w:r>
            <w:r>
              <w:rPr>
                <w:rFonts w:ascii="Times New Roman"/>
                <w:b w:val="false"/>
                <w:i w:val="false"/>
                <w:color w:val="000000"/>
                <w:sz w:val="20"/>
              </w:rPr>
              <w:t>мүмкiндiгi жоғары арнайы</w:t>
            </w:r>
            <w:r>
              <w:br/>
            </w:r>
            <w:r>
              <w:rPr>
                <w:rFonts w:ascii="Times New Roman"/>
                <w:b w:val="false"/>
                <w:i w:val="false"/>
                <w:color w:val="000000"/>
                <w:sz w:val="20"/>
              </w:rPr>
              <w:t>машиналарды кепілге қоюды</w:t>
            </w:r>
            <w:r>
              <w:br/>
            </w:r>
            <w:r>
              <w:rPr>
                <w:rFonts w:ascii="Times New Roman"/>
                <w:b w:val="false"/>
                <w:i w:val="false"/>
                <w:color w:val="000000"/>
                <w:sz w:val="20"/>
              </w:rPr>
              <w:t>мемлекеттік тіркеу</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(тіркеуші органның атауы)</w:t>
      </w:r>
    </w:p>
    <w:bookmarkStart w:name="z34" w:id="29"/>
    <w:p>
      <w:pPr>
        <w:spacing w:after="0"/>
        <w:ind w:left="0"/>
        <w:jc w:val="left"/>
      </w:pPr>
      <w:r>
        <w:rPr>
          <w:rFonts w:ascii="Times New Roman"/>
          <w:b/>
          <w:i w:val="false"/>
          <w:color w:val="000000"/>
        </w:rPr>
        <w:t xml:space="preserve"> Өтініш</w:t>
      </w:r>
    </w:p>
    <w:bookmarkEnd w:id="29"/>
    <w:p>
      <w:pPr>
        <w:spacing w:after="0"/>
        <w:ind w:left="0"/>
        <w:jc w:val="both"/>
      </w:pPr>
      <w:r>
        <w:rPr>
          <w:rFonts w:ascii="Times New Roman"/>
          <w:b w:val="false"/>
          <w:i w:val="false"/>
          <w:color w:val="000000"/>
          <w:sz w:val="28"/>
        </w:rPr>
        <w:t>
      Кепіл беруші___________________________________________________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xml:space="preserve">
      (жеке тұлғаның жеке сәйкестендіру нөмірі (бұдан әрі - ЖСН), аты, әкесінің аты </w:t>
      </w:r>
    </w:p>
    <w:p>
      <w:pPr>
        <w:spacing w:after="0"/>
        <w:ind w:left="0"/>
        <w:jc w:val="both"/>
      </w:pPr>
      <w:r>
        <w:rPr>
          <w:rFonts w:ascii="Times New Roman"/>
          <w:b w:val="false"/>
          <w:i w:val="false"/>
          <w:color w:val="000000"/>
          <w:sz w:val="28"/>
        </w:rPr>
        <w:t xml:space="preserve">
      (бар болса),тегі, тұрғылықты жерінің мекенжайы); заңды тұлғаның бизнес сәйкестендіру </w:t>
      </w:r>
    </w:p>
    <w:p>
      <w:pPr>
        <w:spacing w:after="0"/>
        <w:ind w:left="0"/>
        <w:jc w:val="both"/>
      </w:pPr>
      <w:r>
        <w:rPr>
          <w:rFonts w:ascii="Times New Roman"/>
          <w:b w:val="false"/>
          <w:i w:val="false"/>
          <w:color w:val="000000"/>
          <w:sz w:val="28"/>
        </w:rPr>
        <w:t>
      нөмірі (бұдан әрі - БСН), атауы, орналасқан жерінің мекенжайы)</w:t>
      </w:r>
    </w:p>
    <w:p>
      <w:pPr>
        <w:spacing w:after="0"/>
        <w:ind w:left="0"/>
        <w:jc w:val="both"/>
      </w:pPr>
      <w:r>
        <w:rPr>
          <w:rFonts w:ascii="Times New Roman"/>
          <w:b w:val="false"/>
          <w:i w:val="false"/>
          <w:color w:val="000000"/>
          <w:sz w:val="28"/>
        </w:rPr>
        <w:t>
      Кепіл ұстаушы 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xml:space="preserve">
      (жеке тұлғаның ЖСН-сы, аты, әкесінің аты (бар болса), тегі, тұрғылықты жерінің </w:t>
      </w:r>
    </w:p>
    <w:p>
      <w:pPr>
        <w:spacing w:after="0"/>
        <w:ind w:left="0"/>
        <w:jc w:val="both"/>
      </w:pPr>
      <w:r>
        <w:rPr>
          <w:rFonts w:ascii="Times New Roman"/>
          <w:b w:val="false"/>
          <w:i w:val="false"/>
          <w:color w:val="000000"/>
          <w:sz w:val="28"/>
        </w:rPr>
        <w:t>
      мекенжайы; заңды тұлғаның БСН-сы, атауы, орналасқан жерінің мекенжайы)</w:t>
      </w:r>
    </w:p>
    <w:p>
      <w:pPr>
        <w:spacing w:after="0"/>
        <w:ind w:left="0"/>
        <w:jc w:val="both"/>
      </w:pPr>
      <w:r>
        <w:rPr>
          <w:rFonts w:ascii="Times New Roman"/>
          <w:b w:val="false"/>
          <w:i w:val="false"/>
          <w:color w:val="000000"/>
          <w:sz w:val="28"/>
        </w:rPr>
        <w:t xml:space="preserve">
      ____________________________________________________________сұраймын </w:t>
      </w:r>
    </w:p>
    <w:p>
      <w:pPr>
        <w:spacing w:after="0"/>
        <w:ind w:left="0"/>
        <w:jc w:val="both"/>
      </w:pPr>
      <w:r>
        <w:rPr>
          <w:rFonts w:ascii="Times New Roman"/>
          <w:b w:val="false"/>
          <w:i w:val="false"/>
          <w:color w:val="000000"/>
          <w:sz w:val="28"/>
        </w:rPr>
        <w:t xml:space="preserve">
      (кепілді мемлекеттік тіркеуді, машиналар кепілін мемлекеттік тіркеу туралы куәлікті немесе </w:t>
      </w:r>
    </w:p>
    <w:p>
      <w:pPr>
        <w:spacing w:after="0"/>
        <w:ind w:left="0"/>
        <w:jc w:val="both"/>
      </w:pPr>
      <w:r>
        <w:rPr>
          <w:rFonts w:ascii="Times New Roman"/>
          <w:b w:val="false"/>
          <w:i w:val="false"/>
          <w:color w:val="000000"/>
          <w:sz w:val="28"/>
        </w:rPr>
        <w:t>
      куәліктің телнұсқасын беруді жүзеге асыруды)</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xml:space="preserve">
      (шарттың нөмірі, кепіл туралы шарттың немесе кепіл туралы талаптарды қамтыған өзге де </w:t>
      </w:r>
    </w:p>
    <w:p>
      <w:pPr>
        <w:spacing w:after="0"/>
        <w:ind w:left="0"/>
        <w:jc w:val="both"/>
      </w:pPr>
      <w:r>
        <w:rPr>
          <w:rFonts w:ascii="Times New Roman"/>
          <w:b w:val="false"/>
          <w:i w:val="false"/>
          <w:color w:val="000000"/>
          <w:sz w:val="28"/>
        </w:rPr>
        <w:t>
      шарттың жасалған күні мен орны)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xml:space="preserve">
      (кепіл заты болып табылатын жылжымалы мүліктің тізбесі (машиналар тізімі) және сипаттауы </w:t>
      </w:r>
    </w:p>
    <w:p>
      <w:pPr>
        <w:spacing w:after="0"/>
        <w:ind w:left="0"/>
        <w:jc w:val="both"/>
      </w:pPr>
      <w:r>
        <w:rPr>
          <w:rFonts w:ascii="Times New Roman"/>
          <w:b w:val="false"/>
          <w:i w:val="false"/>
          <w:color w:val="000000"/>
          <w:sz w:val="28"/>
        </w:rPr>
        <w:t xml:space="preserve">
      (машинаның маркасы, тіркеу құжатының нөмірі және сериясы, МТНБ) немесе кепіл туралы </w:t>
      </w:r>
    </w:p>
    <w:p>
      <w:pPr>
        <w:spacing w:after="0"/>
        <w:ind w:left="0"/>
        <w:jc w:val="both"/>
      </w:pPr>
      <w:r>
        <w:rPr>
          <w:rFonts w:ascii="Times New Roman"/>
          <w:b w:val="false"/>
          <w:i w:val="false"/>
          <w:color w:val="000000"/>
          <w:sz w:val="28"/>
        </w:rPr>
        <w:t xml:space="preserve">
      шарт тараптарының келісімінде көзделген кепілді қамтамасыз етудің нақты сипаттауы талап </w:t>
      </w:r>
    </w:p>
    <w:p>
      <w:pPr>
        <w:spacing w:after="0"/>
        <w:ind w:left="0"/>
        <w:jc w:val="both"/>
      </w:pPr>
      <w:r>
        <w:rPr>
          <w:rFonts w:ascii="Times New Roman"/>
          <w:b w:val="false"/>
          <w:i w:val="false"/>
          <w:color w:val="000000"/>
          <w:sz w:val="28"/>
        </w:rPr>
        <w:t>
      етілмей кепіл затының жалпы сипаттауы)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(кепілмен қамтамасыз етілген міндеттеменің ақшалай баламасы)</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(міндеттеме кепілімен қамтамасыз етілген қолданылу мерзімі)</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xml:space="preserve">
      (кепілге салынған мүліктің қай тарапта екенін көрсету, оны пайдалануға жол беру және қайта </w:t>
      </w:r>
    </w:p>
    <w:p>
      <w:pPr>
        <w:spacing w:after="0"/>
        <w:ind w:left="0"/>
        <w:jc w:val="both"/>
      </w:pPr>
      <w:r>
        <w:rPr>
          <w:rFonts w:ascii="Times New Roman"/>
          <w:b w:val="false"/>
          <w:i w:val="false"/>
          <w:color w:val="000000"/>
          <w:sz w:val="28"/>
        </w:rPr>
        <w:t>
      кепілге салу туралы мәліметтер).</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(көрсетілетін қызметті алушының электрондық почтасының мекенжайы (бар болса))</w:t>
      </w:r>
    </w:p>
    <w:p>
      <w:pPr>
        <w:spacing w:after="0"/>
        <w:ind w:left="0"/>
        <w:jc w:val="both"/>
      </w:pPr>
      <w:r>
        <w:rPr>
          <w:rFonts w:ascii="Times New Roman"/>
          <w:b w:val="false"/>
          <w:i w:val="false"/>
          <w:color w:val="000000"/>
          <w:sz w:val="28"/>
        </w:rPr>
        <w:t>
      Осы өтінішке қоса берілетін құжаттардың атауы:</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xml:space="preserve">
      Көрсетілетін қызметті алушының немесе оның өкілінің қолы/электрондық цифрлық </w:t>
      </w:r>
    </w:p>
    <w:p>
      <w:pPr>
        <w:spacing w:after="0"/>
        <w:ind w:left="0"/>
        <w:jc w:val="both"/>
      </w:pPr>
      <w:r>
        <w:rPr>
          <w:rFonts w:ascii="Times New Roman"/>
          <w:b w:val="false"/>
          <w:i w:val="false"/>
          <w:color w:val="000000"/>
          <w:sz w:val="28"/>
        </w:rPr>
        <w:t>
      қолтаңбасы ___________________________________________________</w:t>
      </w:r>
    </w:p>
    <w:p>
      <w:pPr>
        <w:spacing w:after="0"/>
        <w:ind w:left="0"/>
        <w:jc w:val="both"/>
      </w:pPr>
      <w:r>
        <w:rPr>
          <w:rFonts w:ascii="Times New Roman"/>
          <w:b w:val="false"/>
          <w:i w:val="false"/>
          <w:color w:val="000000"/>
          <w:sz w:val="28"/>
        </w:rPr>
        <w:t>
      Өтініш беру күні: 20__жылғы ________________</w:t>
      </w:r>
    </w:p>
    <w:p>
      <w:pPr>
        <w:spacing w:after="0"/>
        <w:ind w:left="0"/>
        <w:jc w:val="both"/>
      </w:pPr>
      <w:r>
        <w:rPr>
          <w:rFonts w:ascii="Times New Roman"/>
          <w:b w:val="false"/>
          <w:i w:val="false"/>
          <w:color w:val="000000"/>
          <w:sz w:val="28"/>
        </w:rPr>
        <w:t>
      Өтінішті қабылдау күні: 20__жылғы________________</w:t>
      </w:r>
    </w:p>
    <w:p>
      <w:pPr>
        <w:spacing w:after="0"/>
        <w:ind w:left="0"/>
        <w:jc w:val="both"/>
      </w:pPr>
      <w:r>
        <w:rPr>
          <w:rFonts w:ascii="Times New Roman"/>
          <w:b w:val="false"/>
          <w:i w:val="false"/>
          <w:color w:val="000000"/>
          <w:sz w:val="28"/>
        </w:rPr>
        <w:t>
      Ұсынылған ақпараттың дұрыстығын растаймын және Қазақстан Республикасының заңнамасына сәйкес дұрыс емес мәліметтер ұсынғаным үшін жауапкершілік туралы хабардармын.</w:t>
      </w:r>
    </w:p>
    <w:p>
      <w:pPr>
        <w:spacing w:after="0"/>
        <w:ind w:left="0"/>
        <w:jc w:val="both"/>
      </w:pPr>
      <w:r>
        <w:rPr>
          <w:rFonts w:ascii="Times New Roman"/>
          <w:b w:val="false"/>
          <w:i w:val="false"/>
          <w:color w:val="000000"/>
          <w:sz w:val="28"/>
        </w:rPr>
        <w:t>
      Ақпараттық жүйелерде қамтылған, заңмен қорғалатын құпияны құрайтын мәліметтерді пайдалануға келісемін.</w:t>
      </w:r>
    </w:p>
    <w:p>
      <w:pPr>
        <w:spacing w:after="0"/>
        <w:ind w:left="0"/>
        <w:jc w:val="both"/>
      </w:pPr>
      <w:r>
        <w:rPr>
          <w:rFonts w:ascii="Times New Roman"/>
          <w:b w:val="false"/>
          <w:i w:val="false"/>
          <w:color w:val="000000"/>
          <w:sz w:val="28"/>
        </w:rPr>
        <w:t xml:space="preserve">
      Көрсетілетін қызметті алушының немесе оның өкілінің қолы/электрондық цифрлық қолтаңбасы ___________________________________________________ </w:t>
      </w:r>
    </w:p>
    <w:p>
      <w:pPr>
        <w:spacing w:after="0"/>
        <w:ind w:left="0"/>
        <w:jc w:val="both"/>
      </w:pPr>
      <w:r>
        <w:rPr>
          <w:rFonts w:ascii="Times New Roman"/>
          <w:b w:val="false"/>
          <w:i w:val="false"/>
          <w:color w:val="000000"/>
          <w:sz w:val="28"/>
        </w:rPr>
        <w:t>
      Уақыты: ___ сағат_____ минут</w:t>
      </w:r>
    </w:p>
    <w:p>
      <w:pPr>
        <w:spacing w:after="0"/>
        <w:ind w:left="0"/>
        <w:jc w:val="both"/>
      </w:pPr>
      <w:r>
        <w:rPr>
          <w:rFonts w:ascii="Times New Roman"/>
          <w:b w:val="false"/>
          <w:i w:val="false"/>
          <w:color w:val="000000"/>
          <w:sz w:val="28"/>
        </w:rPr>
        <w:t>
      Тіркеушінің қолы/электрондық цифрлық қолтаңбасы 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(аты, әкесінің аты (бар болса), тегі)</w:t>
      </w:r>
    </w:p>
    <w:p>
      <w:pPr>
        <w:spacing w:after="0"/>
        <w:ind w:left="0"/>
        <w:jc w:val="both"/>
      </w:pPr>
      <w:r>
        <w:rPr>
          <w:rFonts w:ascii="Times New Roman"/>
          <w:b w:val="false"/>
          <w:i w:val="false"/>
          <w:color w:val="000000"/>
          <w:sz w:val="28"/>
        </w:rPr>
        <w:t>
      Өтінішке "электрондық үкіметтің" төлем шлюзі арқылы төлеуді қоспағанда, жылжымалы мүлік кепілін мемлекеттік тіркегені үшін бюджетке алым төленгенін растайтын құжат қоса беріледі.</w:t>
      </w:r>
    </w:p>
    <w:p>
      <w:pPr>
        <w:spacing w:after="0"/>
        <w:ind w:left="0"/>
        <w:jc w:val="both"/>
      </w:pPr>
      <w:r>
        <w:rPr>
          <w:rFonts w:ascii="Times New Roman"/>
          <w:b w:val="false"/>
          <w:i w:val="false"/>
          <w:color w:val="000000"/>
          <w:sz w:val="28"/>
        </w:rPr>
        <w:t>
      Көрсетілетін қызметті алушы өтінішті тіркеуші органға және (немесе) "Азаматтарға арналған үкімет" мемлекеттік корпорациясына берген кезде жеке басын куәландыратын құжатты, ал тұлғаның өкілі – оның өкілеттігін растайтын құжатты, сондай-ақ жеке басын куәландыратын құжатты ұсынады.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Тракторларды және олардың</w:t>
            </w:r>
            <w:r>
              <w:br/>
            </w:r>
            <w:r>
              <w:rPr>
                <w:rFonts w:ascii="Times New Roman"/>
                <w:b w:val="false"/>
                <w:i w:val="false"/>
                <w:color w:val="000000"/>
                <w:sz w:val="20"/>
              </w:rPr>
              <w:t>базасында жасалған өздiгiнен</w:t>
            </w:r>
            <w:r>
              <w:br/>
            </w:r>
            <w:r>
              <w:rPr>
                <w:rFonts w:ascii="Times New Roman"/>
                <w:b w:val="false"/>
                <w:i w:val="false"/>
                <w:color w:val="000000"/>
                <w:sz w:val="20"/>
              </w:rPr>
              <w:t>жүретiн шассилер мен</w:t>
            </w:r>
            <w:r>
              <w:br/>
            </w:r>
            <w:r>
              <w:rPr>
                <w:rFonts w:ascii="Times New Roman"/>
                <w:b w:val="false"/>
                <w:i w:val="false"/>
                <w:color w:val="000000"/>
                <w:sz w:val="20"/>
              </w:rPr>
              <w:t>механизмдердi, монтаждалған</w:t>
            </w:r>
            <w:r>
              <w:br/>
            </w:r>
            <w:r>
              <w:rPr>
                <w:rFonts w:ascii="Times New Roman"/>
                <w:b w:val="false"/>
                <w:i w:val="false"/>
                <w:color w:val="000000"/>
                <w:sz w:val="20"/>
              </w:rPr>
              <w:t>арнаулы жабдығы бар</w:t>
            </w:r>
            <w:r>
              <w:br/>
            </w:r>
            <w:r>
              <w:rPr>
                <w:rFonts w:ascii="Times New Roman"/>
                <w:b w:val="false"/>
                <w:i w:val="false"/>
                <w:color w:val="000000"/>
                <w:sz w:val="20"/>
              </w:rPr>
              <w:t>тiркемелердi қоса алғанда,</w:t>
            </w:r>
            <w:r>
              <w:br/>
            </w:r>
            <w:r>
              <w:rPr>
                <w:rFonts w:ascii="Times New Roman"/>
                <w:b w:val="false"/>
                <w:i w:val="false"/>
                <w:color w:val="000000"/>
                <w:sz w:val="20"/>
              </w:rPr>
              <w:t>олардың тiркемелерiн, өздiгiнен</w:t>
            </w:r>
            <w:r>
              <w:br/>
            </w:r>
            <w:r>
              <w:rPr>
                <w:rFonts w:ascii="Times New Roman"/>
                <w:b w:val="false"/>
                <w:i w:val="false"/>
                <w:color w:val="000000"/>
                <w:sz w:val="20"/>
              </w:rPr>
              <w:t>жүретiн ауылшаруашылық,</w:t>
            </w:r>
            <w:r>
              <w:br/>
            </w:r>
            <w:r>
              <w:rPr>
                <w:rFonts w:ascii="Times New Roman"/>
                <w:b w:val="false"/>
                <w:i w:val="false"/>
                <w:color w:val="000000"/>
                <w:sz w:val="20"/>
              </w:rPr>
              <w:t>мелиорациялық және</w:t>
            </w:r>
            <w:r>
              <w:br/>
            </w:r>
            <w:r>
              <w:rPr>
                <w:rFonts w:ascii="Times New Roman"/>
                <w:b w:val="false"/>
                <w:i w:val="false"/>
                <w:color w:val="000000"/>
                <w:sz w:val="20"/>
              </w:rPr>
              <w:t>жол-құрылыс машиналары мен</w:t>
            </w:r>
            <w:r>
              <w:br/>
            </w:r>
            <w:r>
              <w:rPr>
                <w:rFonts w:ascii="Times New Roman"/>
                <w:b w:val="false"/>
                <w:i w:val="false"/>
                <w:color w:val="000000"/>
                <w:sz w:val="20"/>
              </w:rPr>
              <w:t>механизмдерiн, жүрiп өту</w:t>
            </w:r>
            <w:r>
              <w:br/>
            </w:r>
            <w:r>
              <w:rPr>
                <w:rFonts w:ascii="Times New Roman"/>
                <w:b w:val="false"/>
                <w:i w:val="false"/>
                <w:color w:val="000000"/>
                <w:sz w:val="20"/>
              </w:rPr>
              <w:t>мүмкiндiгi жоғары арнайы</w:t>
            </w:r>
            <w:r>
              <w:br/>
            </w:r>
            <w:r>
              <w:rPr>
                <w:rFonts w:ascii="Times New Roman"/>
                <w:b w:val="false"/>
                <w:i w:val="false"/>
                <w:color w:val="000000"/>
                <w:sz w:val="20"/>
              </w:rPr>
              <w:t>машиналарды кепілге қоюды</w:t>
            </w:r>
            <w:r>
              <w:br/>
            </w:r>
            <w:r>
              <w:rPr>
                <w:rFonts w:ascii="Times New Roman"/>
                <w:b w:val="false"/>
                <w:i w:val="false"/>
                <w:color w:val="000000"/>
                <w:sz w:val="20"/>
              </w:rPr>
              <w:t>мемлекеттік тіркеу</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(тіркеуші органның атауы)</w:t>
      </w:r>
    </w:p>
    <w:bookmarkStart w:name="z36" w:id="30"/>
    <w:p>
      <w:pPr>
        <w:spacing w:after="0"/>
        <w:ind w:left="0"/>
        <w:jc w:val="left"/>
      </w:pPr>
      <w:r>
        <w:rPr>
          <w:rFonts w:ascii="Times New Roman"/>
          <w:b/>
          <w:i w:val="false"/>
          <w:color w:val="000000"/>
        </w:rPr>
        <w:t xml:space="preserve"> Өтініш</w:t>
      </w:r>
    </w:p>
    <w:bookmarkEnd w:id="30"/>
    <w:p>
      <w:pPr>
        <w:spacing w:after="0"/>
        <w:ind w:left="0"/>
        <w:jc w:val="both"/>
      </w:pPr>
      <w:r>
        <w:rPr>
          <w:rFonts w:ascii="Times New Roman"/>
          <w:b w:val="false"/>
          <w:i w:val="false"/>
          <w:color w:val="000000"/>
          <w:sz w:val="28"/>
        </w:rPr>
        <w:t xml:space="preserve">
      Кепіл беруші___________________________________________________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(жеке тұлғаның жеке сәйкестендіру нөмірі (бұдан әрі - ЖСН), аты, әкесінің аты </w:t>
      </w:r>
    </w:p>
    <w:p>
      <w:pPr>
        <w:spacing w:after="0"/>
        <w:ind w:left="0"/>
        <w:jc w:val="both"/>
      </w:pPr>
      <w:r>
        <w:rPr>
          <w:rFonts w:ascii="Times New Roman"/>
          <w:b w:val="false"/>
          <w:i w:val="false"/>
          <w:color w:val="000000"/>
          <w:sz w:val="28"/>
        </w:rPr>
        <w:t xml:space="preserve">
      (бар болса),тегі, тұрғылықты жерінің мекенжайы); заңды тұлғаның бизнес сәйкестендіру </w:t>
      </w:r>
    </w:p>
    <w:p>
      <w:pPr>
        <w:spacing w:after="0"/>
        <w:ind w:left="0"/>
        <w:jc w:val="both"/>
      </w:pPr>
      <w:r>
        <w:rPr>
          <w:rFonts w:ascii="Times New Roman"/>
          <w:b w:val="false"/>
          <w:i w:val="false"/>
          <w:color w:val="000000"/>
          <w:sz w:val="28"/>
        </w:rPr>
        <w:t>
      нөмірі (бұдан әрі - БСН), атауы, орналасқан жерінің мекенжайы)</w:t>
      </w:r>
    </w:p>
    <w:p>
      <w:pPr>
        <w:spacing w:after="0"/>
        <w:ind w:left="0"/>
        <w:jc w:val="both"/>
      </w:pPr>
      <w:r>
        <w:rPr>
          <w:rFonts w:ascii="Times New Roman"/>
          <w:b w:val="false"/>
          <w:i w:val="false"/>
          <w:color w:val="000000"/>
          <w:sz w:val="28"/>
        </w:rPr>
        <w:t xml:space="preserve">
      Кепіл ұстаушы 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(жеке тұлғаның ЖСН, аты, әкесінің аты (бар болса), тегі, тұрғылықты жерінің мекенжайы; </w:t>
      </w:r>
    </w:p>
    <w:p>
      <w:pPr>
        <w:spacing w:after="0"/>
        <w:ind w:left="0"/>
        <w:jc w:val="both"/>
      </w:pPr>
      <w:r>
        <w:rPr>
          <w:rFonts w:ascii="Times New Roman"/>
          <w:b w:val="false"/>
          <w:i w:val="false"/>
          <w:color w:val="000000"/>
          <w:sz w:val="28"/>
        </w:rPr>
        <w:t>
      заңды тұлғаның БСН, атауы, орналасқан жерінің мекенжайы)</w:t>
      </w:r>
    </w:p>
    <w:p>
      <w:pPr>
        <w:spacing w:after="0"/>
        <w:ind w:left="0"/>
        <w:jc w:val="both"/>
      </w:pPr>
      <w:r>
        <w:rPr>
          <w:rFonts w:ascii="Times New Roman"/>
          <w:b w:val="false"/>
          <w:i w:val="false"/>
          <w:color w:val="000000"/>
          <w:sz w:val="28"/>
        </w:rPr>
        <w:t xml:space="preserve">
      ____________________________________________________________сұраймын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(өзгерістер мен толықтыруларды (оның ішінде меншік құқығының басқаға ауысуы, талап ету </w:t>
      </w:r>
    </w:p>
    <w:p>
      <w:pPr>
        <w:spacing w:after="0"/>
        <w:ind w:left="0"/>
        <w:jc w:val="both"/>
      </w:pPr>
      <w:r>
        <w:rPr>
          <w:rFonts w:ascii="Times New Roman"/>
          <w:b w:val="false"/>
          <w:i w:val="false"/>
          <w:color w:val="000000"/>
          <w:sz w:val="28"/>
        </w:rPr>
        <w:t xml:space="preserve">
      құқығын басқаға беру, одан кейінгі кепіл (кепілге қайта салу)) тіркеу және тіркелген кепілдің </w:t>
      </w:r>
    </w:p>
    <w:p>
      <w:pPr>
        <w:spacing w:after="0"/>
        <w:ind w:left="0"/>
        <w:jc w:val="both"/>
      </w:pPr>
      <w:r>
        <w:rPr>
          <w:rFonts w:ascii="Times New Roman"/>
          <w:b w:val="false"/>
          <w:i w:val="false"/>
          <w:color w:val="000000"/>
          <w:sz w:val="28"/>
        </w:rPr>
        <w:t>
      қолданысын тоқтату)</w:t>
      </w:r>
    </w:p>
    <w:p>
      <w:pPr>
        <w:spacing w:after="0"/>
        <w:ind w:left="0"/>
        <w:jc w:val="both"/>
      </w:pPr>
      <w:r>
        <w:rPr>
          <w:rFonts w:ascii="Times New Roman"/>
          <w:b w:val="false"/>
          <w:i w:val="false"/>
          <w:color w:val="000000"/>
          <w:sz w:val="28"/>
        </w:rPr>
        <w:t xml:space="preserve">
      ________________________________________________________________________________ </w:t>
      </w:r>
    </w:p>
    <w:p>
      <w:pPr>
        <w:spacing w:after="0"/>
        <w:ind w:left="0"/>
        <w:jc w:val="both"/>
      </w:pPr>
      <w:r>
        <w:rPr>
          <w:rFonts w:ascii="Times New Roman"/>
          <w:b w:val="false"/>
          <w:i w:val="false"/>
          <w:color w:val="000000"/>
          <w:sz w:val="28"/>
        </w:rPr>
        <w:t xml:space="preserve">
      (бастапқы тіркелген кепілге нұсқау, кепіл туралы шартқа өзгерістер мен толықтыруларды </w:t>
      </w:r>
    </w:p>
    <w:p>
      <w:pPr>
        <w:spacing w:after="0"/>
        <w:ind w:left="0"/>
        <w:jc w:val="both"/>
      </w:pPr>
      <w:r>
        <w:rPr>
          <w:rFonts w:ascii="Times New Roman"/>
          <w:b w:val="false"/>
          <w:i w:val="false"/>
          <w:color w:val="000000"/>
          <w:sz w:val="28"/>
        </w:rPr>
        <w:t xml:space="preserve">
      сипаттау (меншік құқығының басқа тұлғаға ауысуы, талап ету құқығын басқаға беру және </w:t>
      </w:r>
    </w:p>
    <w:p>
      <w:pPr>
        <w:spacing w:after="0"/>
        <w:ind w:left="0"/>
        <w:jc w:val="both"/>
      </w:pPr>
      <w:r>
        <w:rPr>
          <w:rFonts w:ascii="Times New Roman"/>
          <w:b w:val="false"/>
          <w:i w:val="false"/>
          <w:color w:val="000000"/>
          <w:sz w:val="28"/>
        </w:rPr>
        <w:t>
      кейіннен кепілге салу (кепілге қайта салу), тіркелген кепілдің қолданылуын тоқтату негіздері)</w:t>
      </w:r>
    </w:p>
    <w:p>
      <w:pPr>
        <w:spacing w:after="0"/>
        <w:ind w:left="0"/>
        <w:jc w:val="both"/>
      </w:pPr>
      <w:r>
        <w:rPr>
          <w:rFonts w:ascii="Times New Roman"/>
          <w:b w:val="false"/>
          <w:i w:val="false"/>
          <w:color w:val="000000"/>
          <w:sz w:val="28"/>
        </w:rPr>
        <w:t xml:space="preserve">
      ________________________________________________________________________________ </w:t>
      </w:r>
    </w:p>
    <w:p>
      <w:pPr>
        <w:spacing w:after="0"/>
        <w:ind w:left="0"/>
        <w:jc w:val="both"/>
      </w:pPr>
      <w:r>
        <w:rPr>
          <w:rFonts w:ascii="Times New Roman"/>
          <w:b w:val="false"/>
          <w:i w:val="false"/>
          <w:color w:val="000000"/>
          <w:sz w:val="28"/>
        </w:rPr>
        <w:t xml:space="preserve">
      (кепіл талаптарына өзгерістер мен толықтырулар енгізу туралы шарттың не кепіл бойынша </w:t>
      </w:r>
    </w:p>
    <w:p>
      <w:pPr>
        <w:spacing w:after="0"/>
        <w:ind w:left="0"/>
        <w:jc w:val="both"/>
      </w:pPr>
      <w:r>
        <w:rPr>
          <w:rFonts w:ascii="Times New Roman"/>
          <w:b w:val="false"/>
          <w:i w:val="false"/>
          <w:color w:val="000000"/>
          <w:sz w:val="28"/>
        </w:rPr>
        <w:t xml:space="preserve">
      құқықтарды (талаптарды) басқаға беру туралы шарттың (оның ішінде активтер мен </w:t>
      </w:r>
    </w:p>
    <w:p>
      <w:pPr>
        <w:spacing w:after="0"/>
        <w:ind w:left="0"/>
        <w:jc w:val="both"/>
      </w:pPr>
      <w:r>
        <w:rPr>
          <w:rFonts w:ascii="Times New Roman"/>
          <w:b w:val="false"/>
          <w:i w:val="false"/>
          <w:color w:val="000000"/>
          <w:sz w:val="28"/>
        </w:rPr>
        <w:t xml:space="preserve">
      міндеттемелерді бір мезгілде беру туралы шарттың) қол қойылған күні және нөмірі) </w:t>
      </w:r>
    </w:p>
    <w:p>
      <w:pPr>
        <w:spacing w:after="0"/>
        <w:ind w:left="0"/>
        <w:jc w:val="both"/>
      </w:pPr>
      <w:r>
        <w:rPr>
          <w:rFonts w:ascii="Times New Roman"/>
          <w:b w:val="false"/>
          <w:i w:val="false"/>
          <w:color w:val="000000"/>
          <w:sz w:val="28"/>
        </w:rPr>
        <w:t xml:space="preserve">
      _______________________________________________________________________________ </w:t>
      </w:r>
    </w:p>
    <w:p>
      <w:pPr>
        <w:spacing w:after="0"/>
        <w:ind w:left="0"/>
        <w:jc w:val="both"/>
      </w:pPr>
      <w:r>
        <w:rPr>
          <w:rFonts w:ascii="Times New Roman"/>
          <w:b w:val="false"/>
          <w:i w:val="false"/>
          <w:color w:val="000000"/>
          <w:sz w:val="28"/>
        </w:rPr>
        <w:t xml:space="preserve">
      (активтер мен міндеттемелерді бір мезгілде беру туралы шарт негізінде өзгерістер мен </w:t>
      </w:r>
    </w:p>
    <w:p>
      <w:pPr>
        <w:spacing w:after="0"/>
        <w:ind w:left="0"/>
        <w:jc w:val="both"/>
      </w:pPr>
      <w:r>
        <w:rPr>
          <w:rFonts w:ascii="Times New Roman"/>
          <w:b w:val="false"/>
          <w:i w:val="false"/>
          <w:color w:val="000000"/>
          <w:sz w:val="28"/>
        </w:rPr>
        <w:t xml:space="preserve">
      толықтыруларды тіркеу жағдайларын қоспағанда, тіркеуші орган берген жылжымалы мүлік </w:t>
      </w:r>
    </w:p>
    <w:p>
      <w:pPr>
        <w:spacing w:after="0"/>
        <w:ind w:left="0"/>
        <w:jc w:val="both"/>
      </w:pPr>
      <w:r>
        <w:rPr>
          <w:rFonts w:ascii="Times New Roman"/>
          <w:b w:val="false"/>
          <w:i w:val="false"/>
          <w:color w:val="000000"/>
          <w:sz w:val="28"/>
        </w:rPr>
        <w:t>
      кепілінің тіркеу нөмірі)</w:t>
      </w:r>
    </w:p>
    <w:p>
      <w:pPr>
        <w:spacing w:after="0"/>
        <w:ind w:left="0"/>
        <w:jc w:val="both"/>
      </w:pPr>
      <w:r>
        <w:rPr>
          <w:rFonts w:ascii="Times New Roman"/>
          <w:b w:val="false"/>
          <w:i w:val="false"/>
          <w:color w:val="000000"/>
          <w:sz w:val="28"/>
        </w:rPr>
        <w:t xml:space="preserve">
      ________________________________________________________________________________ </w:t>
      </w:r>
    </w:p>
    <w:p>
      <w:pPr>
        <w:spacing w:after="0"/>
        <w:ind w:left="0"/>
        <w:jc w:val="both"/>
      </w:pPr>
      <w:r>
        <w:rPr>
          <w:rFonts w:ascii="Times New Roman"/>
          <w:b w:val="false"/>
          <w:i w:val="false"/>
          <w:color w:val="000000"/>
          <w:sz w:val="28"/>
        </w:rPr>
        <w:t xml:space="preserve">
      (енгізілетін өзгерістер мен толықтырулардың мәліметтері мен сипаттауы </w:t>
      </w:r>
    </w:p>
    <w:p>
      <w:pPr>
        <w:spacing w:after="0"/>
        <w:ind w:left="0"/>
        <w:jc w:val="both"/>
      </w:pPr>
      <w:r>
        <w:rPr>
          <w:rFonts w:ascii="Times New Roman"/>
          <w:b w:val="false"/>
          <w:i w:val="false"/>
          <w:color w:val="000000"/>
          <w:sz w:val="28"/>
        </w:rPr>
        <w:t xml:space="preserve">
      (машина маркасын, тіркеу құжатының нөмірі мен сериясын және МТНБ көрсете отырып)) </w:t>
      </w:r>
    </w:p>
    <w:p>
      <w:pPr>
        <w:spacing w:after="0"/>
        <w:ind w:left="0"/>
        <w:jc w:val="both"/>
      </w:pPr>
      <w:r>
        <w:rPr>
          <w:rFonts w:ascii="Times New Roman"/>
          <w:b w:val="false"/>
          <w:i w:val="false"/>
          <w:color w:val="000000"/>
          <w:sz w:val="28"/>
        </w:rPr>
        <w:t xml:space="preserve">
      ________________________________________________________________________________ </w:t>
      </w:r>
    </w:p>
    <w:p>
      <w:pPr>
        <w:spacing w:after="0"/>
        <w:ind w:left="0"/>
        <w:jc w:val="both"/>
      </w:pPr>
      <w:r>
        <w:rPr>
          <w:rFonts w:ascii="Times New Roman"/>
          <w:b w:val="false"/>
          <w:i w:val="false"/>
          <w:color w:val="000000"/>
          <w:sz w:val="28"/>
        </w:rPr>
        <w:t xml:space="preserve">
      (алдыңғы кепіл ұстаушылардың келісімі туралы мәліметтер (кейіннен машиналарды кепілге </w:t>
      </w:r>
    </w:p>
    <w:p>
      <w:pPr>
        <w:spacing w:after="0"/>
        <w:ind w:left="0"/>
        <w:jc w:val="both"/>
      </w:pPr>
      <w:r>
        <w:rPr>
          <w:rFonts w:ascii="Times New Roman"/>
          <w:b w:val="false"/>
          <w:i w:val="false"/>
          <w:color w:val="000000"/>
          <w:sz w:val="28"/>
        </w:rPr>
        <w:t>
      (қайта кепілге) салған жағдайда))</w:t>
      </w:r>
    </w:p>
    <w:p>
      <w:pPr>
        <w:spacing w:after="0"/>
        <w:ind w:left="0"/>
        <w:jc w:val="both"/>
      </w:pPr>
      <w:r>
        <w:rPr>
          <w:rFonts w:ascii="Times New Roman"/>
          <w:b w:val="false"/>
          <w:i w:val="false"/>
          <w:color w:val="000000"/>
          <w:sz w:val="28"/>
        </w:rPr>
        <w:t>
      Кепіл берушінің немесе оның өкілінің қолы/электрондық цифрлық қолтаңбасы</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Кепіл ұстаушының немесе оның өкілінің қолы/электрондық цифрлық қолтаңбасы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 Кепіл шарттары бойынша құқықтарды (талаптарды) басқаға беру кезінде – жаңа кепіл </w:t>
      </w:r>
    </w:p>
    <w:p>
      <w:pPr>
        <w:spacing w:after="0"/>
        <w:ind w:left="0"/>
        <w:jc w:val="both"/>
      </w:pPr>
      <w:r>
        <w:rPr>
          <w:rFonts w:ascii="Times New Roman"/>
          <w:b w:val="false"/>
          <w:i w:val="false"/>
          <w:color w:val="000000"/>
          <w:sz w:val="28"/>
        </w:rPr>
        <w:t xml:space="preserve">
      ұстаушының қолы/электрондық цифрлық қолтаңбасы ғана, сондай-ақ құқықты (талапты) </w:t>
      </w:r>
    </w:p>
    <w:p>
      <w:pPr>
        <w:spacing w:after="0"/>
        <w:ind w:left="0"/>
        <w:jc w:val="both"/>
      </w:pPr>
      <w:r>
        <w:rPr>
          <w:rFonts w:ascii="Times New Roman"/>
          <w:b w:val="false"/>
          <w:i w:val="false"/>
          <w:color w:val="000000"/>
          <w:sz w:val="28"/>
        </w:rPr>
        <w:t>
      басқаға берген кепіл ұстаушы қол қойған келісім.</w:t>
      </w:r>
    </w:p>
    <w:p>
      <w:pPr>
        <w:spacing w:after="0"/>
        <w:ind w:left="0"/>
        <w:jc w:val="both"/>
      </w:pPr>
      <w:r>
        <w:rPr>
          <w:rFonts w:ascii="Times New Roman"/>
          <w:b w:val="false"/>
          <w:i w:val="false"/>
          <w:color w:val="000000"/>
          <w:sz w:val="28"/>
        </w:rPr>
        <w:t xml:space="preserve">
      Өтініш беру күні: 20__ жылғы__________________ </w:t>
      </w:r>
    </w:p>
    <w:p>
      <w:pPr>
        <w:spacing w:after="0"/>
        <w:ind w:left="0"/>
        <w:jc w:val="both"/>
      </w:pPr>
      <w:r>
        <w:rPr>
          <w:rFonts w:ascii="Times New Roman"/>
          <w:b w:val="false"/>
          <w:i w:val="false"/>
          <w:color w:val="000000"/>
          <w:sz w:val="28"/>
        </w:rPr>
        <w:t>
      Өтінішті қабылдау күні: 20__ жылғы__________________</w:t>
      </w:r>
    </w:p>
    <w:p>
      <w:pPr>
        <w:spacing w:after="0"/>
        <w:ind w:left="0"/>
        <w:jc w:val="both"/>
      </w:pPr>
      <w:r>
        <w:rPr>
          <w:rFonts w:ascii="Times New Roman"/>
          <w:b w:val="false"/>
          <w:i w:val="false"/>
          <w:color w:val="000000"/>
          <w:sz w:val="28"/>
        </w:rPr>
        <w:t>
      Ұсынылған ақпараттың дұрыстығын растаймын және Қазақстан Республикасының заңнамасына сәйкес дұрыс емес мәліметтер ұсынғаным үшін жауапкершілік туралы хабардармын.</w:t>
      </w:r>
    </w:p>
    <w:p>
      <w:pPr>
        <w:spacing w:after="0"/>
        <w:ind w:left="0"/>
        <w:jc w:val="both"/>
      </w:pPr>
      <w:r>
        <w:rPr>
          <w:rFonts w:ascii="Times New Roman"/>
          <w:b w:val="false"/>
          <w:i w:val="false"/>
          <w:color w:val="000000"/>
          <w:sz w:val="28"/>
        </w:rPr>
        <w:t>
      Ақпараттық жүйелерде қамтылған, заңмен қорғалатын құпияны құрайтын мәліметтерді пайдалануға келісемін.</w:t>
      </w:r>
    </w:p>
    <w:p>
      <w:pPr>
        <w:spacing w:after="0"/>
        <w:ind w:left="0"/>
        <w:jc w:val="both"/>
      </w:pPr>
      <w:r>
        <w:rPr>
          <w:rFonts w:ascii="Times New Roman"/>
          <w:b w:val="false"/>
          <w:i w:val="false"/>
          <w:color w:val="000000"/>
          <w:sz w:val="28"/>
        </w:rPr>
        <w:t>
      Өтініш берушінің немесе оның өкілінің қолы/электрондық цифрлық қолтаңбасы _____________Уақыты: ___ сағат_____ минут</w:t>
      </w:r>
    </w:p>
    <w:p>
      <w:pPr>
        <w:spacing w:after="0"/>
        <w:ind w:left="0"/>
        <w:jc w:val="both"/>
      </w:pPr>
      <w:r>
        <w:rPr>
          <w:rFonts w:ascii="Times New Roman"/>
          <w:b w:val="false"/>
          <w:i w:val="false"/>
          <w:color w:val="000000"/>
          <w:sz w:val="28"/>
        </w:rPr>
        <w:t xml:space="preserve">
      Тіркеушінің қолы/электрондық цифрлық қолтаңбасы ________________________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(аты, әкесінің аты (бар болса), тегі)</w:t>
      </w:r>
    </w:p>
    <w:p>
      <w:pPr>
        <w:spacing w:after="0"/>
        <w:ind w:left="0"/>
        <w:jc w:val="both"/>
      </w:pPr>
      <w:r>
        <w:rPr>
          <w:rFonts w:ascii="Times New Roman"/>
          <w:b w:val="false"/>
          <w:i w:val="false"/>
          <w:color w:val="000000"/>
          <w:sz w:val="28"/>
        </w:rPr>
        <w:t>
      Өтінішке "электрондық үкіметтің" төлем шлюзі арқылы төлеуді қоспағанда, жылжымалы мүлік кепілін мемлекеттік тіркегені үшін бюджетке алым төленгенін растайтын құжат қоса беріледі.</w:t>
      </w:r>
    </w:p>
    <w:p>
      <w:pPr>
        <w:spacing w:after="0"/>
        <w:ind w:left="0"/>
        <w:jc w:val="both"/>
      </w:pPr>
      <w:r>
        <w:rPr>
          <w:rFonts w:ascii="Times New Roman"/>
          <w:b w:val="false"/>
          <w:i w:val="false"/>
          <w:color w:val="000000"/>
          <w:sz w:val="28"/>
        </w:rPr>
        <w:t>
      Тіркеуші органға (көрсетілетін қызметті берушіге) және (немесе) "Азаматтарға арналған үкімет" мемлекеттік корпорациясына өтініш берген кезде көрсетілетін қызметті алушы жеке басын куәландыратын құжатты, ал тұлғаның өкілі – оның өкілеттігін растайтын құжатты, сондай-ақ жеке басын куәландыратын құжатты ұсынады.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Тракторларды және олардың</w:t>
            </w:r>
            <w:r>
              <w:br/>
            </w:r>
            <w:r>
              <w:rPr>
                <w:rFonts w:ascii="Times New Roman"/>
                <w:b w:val="false"/>
                <w:i w:val="false"/>
                <w:color w:val="000000"/>
                <w:sz w:val="20"/>
              </w:rPr>
              <w:t>базасында жасалған өздiгiнен</w:t>
            </w:r>
            <w:r>
              <w:br/>
            </w:r>
            <w:r>
              <w:rPr>
                <w:rFonts w:ascii="Times New Roman"/>
                <w:b w:val="false"/>
                <w:i w:val="false"/>
                <w:color w:val="000000"/>
                <w:sz w:val="20"/>
              </w:rPr>
              <w:t>жүретiн шассилер мен</w:t>
            </w:r>
            <w:r>
              <w:br/>
            </w:r>
            <w:r>
              <w:rPr>
                <w:rFonts w:ascii="Times New Roman"/>
                <w:b w:val="false"/>
                <w:i w:val="false"/>
                <w:color w:val="000000"/>
                <w:sz w:val="20"/>
              </w:rPr>
              <w:t>механизмдердi, монтаждалған</w:t>
            </w:r>
            <w:r>
              <w:br/>
            </w:r>
            <w:r>
              <w:rPr>
                <w:rFonts w:ascii="Times New Roman"/>
                <w:b w:val="false"/>
                <w:i w:val="false"/>
                <w:color w:val="000000"/>
                <w:sz w:val="20"/>
              </w:rPr>
              <w:t>арнаулы жабдығы бар</w:t>
            </w:r>
            <w:r>
              <w:br/>
            </w:r>
            <w:r>
              <w:rPr>
                <w:rFonts w:ascii="Times New Roman"/>
                <w:b w:val="false"/>
                <w:i w:val="false"/>
                <w:color w:val="000000"/>
                <w:sz w:val="20"/>
              </w:rPr>
              <w:t>тiркемелердi қоса алғанда,</w:t>
            </w:r>
            <w:r>
              <w:br/>
            </w:r>
            <w:r>
              <w:rPr>
                <w:rFonts w:ascii="Times New Roman"/>
                <w:b w:val="false"/>
                <w:i w:val="false"/>
                <w:color w:val="000000"/>
                <w:sz w:val="20"/>
              </w:rPr>
              <w:t>олардың тiркемелерiн, өздiгiнен</w:t>
            </w:r>
            <w:r>
              <w:br/>
            </w:r>
            <w:r>
              <w:rPr>
                <w:rFonts w:ascii="Times New Roman"/>
                <w:b w:val="false"/>
                <w:i w:val="false"/>
                <w:color w:val="000000"/>
                <w:sz w:val="20"/>
              </w:rPr>
              <w:t>жүретiн ауылшаруашылық,</w:t>
            </w:r>
            <w:r>
              <w:br/>
            </w:r>
            <w:r>
              <w:rPr>
                <w:rFonts w:ascii="Times New Roman"/>
                <w:b w:val="false"/>
                <w:i w:val="false"/>
                <w:color w:val="000000"/>
                <w:sz w:val="20"/>
              </w:rPr>
              <w:t>мелиорациялық және</w:t>
            </w:r>
            <w:r>
              <w:br/>
            </w:r>
            <w:r>
              <w:rPr>
                <w:rFonts w:ascii="Times New Roman"/>
                <w:b w:val="false"/>
                <w:i w:val="false"/>
                <w:color w:val="000000"/>
                <w:sz w:val="20"/>
              </w:rPr>
              <w:t>жол-құрылыс машиналары мен</w:t>
            </w:r>
            <w:r>
              <w:br/>
            </w:r>
            <w:r>
              <w:rPr>
                <w:rFonts w:ascii="Times New Roman"/>
                <w:b w:val="false"/>
                <w:i w:val="false"/>
                <w:color w:val="000000"/>
                <w:sz w:val="20"/>
              </w:rPr>
              <w:t>механизмдерiн, жүрiп өту</w:t>
            </w:r>
            <w:r>
              <w:br/>
            </w:r>
            <w:r>
              <w:rPr>
                <w:rFonts w:ascii="Times New Roman"/>
                <w:b w:val="false"/>
                <w:i w:val="false"/>
                <w:color w:val="000000"/>
                <w:sz w:val="20"/>
              </w:rPr>
              <w:t>мүмкiндiгi жоғары арнайы</w:t>
            </w:r>
            <w:r>
              <w:br/>
            </w:r>
            <w:r>
              <w:rPr>
                <w:rFonts w:ascii="Times New Roman"/>
                <w:b w:val="false"/>
                <w:i w:val="false"/>
                <w:color w:val="000000"/>
                <w:sz w:val="20"/>
              </w:rPr>
              <w:t>машиналарды кепілге қоюды</w:t>
            </w:r>
            <w:r>
              <w:br/>
            </w:r>
            <w:r>
              <w:rPr>
                <w:rFonts w:ascii="Times New Roman"/>
                <w:b w:val="false"/>
                <w:i w:val="false"/>
                <w:color w:val="000000"/>
                <w:sz w:val="20"/>
              </w:rPr>
              <w:t>мемлекеттік тіркеу</w:t>
            </w:r>
            <w:r>
              <w:br/>
            </w:r>
            <w:r>
              <w:rPr>
                <w:rFonts w:ascii="Times New Roman"/>
                <w:b w:val="false"/>
                <w:i w:val="false"/>
                <w:color w:val="000000"/>
                <w:sz w:val="20"/>
              </w:rPr>
              <w:t>қағидаларына</w:t>
            </w:r>
            <w:r>
              <w:br/>
            </w:r>
            <w:r>
              <w:rPr>
                <w:rFonts w:ascii="Times New Roman"/>
                <w:b w:val="false"/>
                <w:i w:val="false"/>
                <w:color w:val="000000"/>
                <w:sz w:val="20"/>
              </w:rPr>
              <w:t>3-қосымша</w:t>
            </w:r>
          </w:p>
        </w:tc>
      </w:tr>
    </w:tbl>
    <w:bookmarkStart w:name="z38" w:id="31"/>
    <w:p>
      <w:pPr>
        <w:spacing w:after="0"/>
        <w:ind w:left="0"/>
        <w:jc w:val="left"/>
      </w:pPr>
      <w:r>
        <w:rPr>
          <w:rFonts w:ascii="Times New Roman"/>
          <w:b/>
          <w:i w:val="false"/>
          <w:color w:val="000000"/>
        </w:rPr>
        <w:t xml:space="preserve"> "Тракторлардың және олардың базасында жасалған өздігінен жүретін шассилер мен механизмдердің, монтаждалған арнайы жабдығы бар тіркемелерді қоса алғанда, олардың тіркемелерінің, өздігінен жүретін ауыл шаруашылығы, мелиоративтік және жол-құрылыс машиналары мен механизмдерінің, жүріп өту мүмкіндігі жоғары арнайы машиналардың кепілін мемлекеттік тіркеу (тіркеуден алу), өзгерiстер мен толықтыруларды (оның iшiнде, меншiк құқығының басқа адамға ауысуы, талап ету құқығын басқаға беру, кейіннен кепілге (қайталама кепілге) салу) тіркеу және тіркелген кепілдің қолданысын тоқтату, сондай-ақ кепілді мемлекеттік тіркеу туралы куәлікті немесе телнұсқаны беру" мемлекеттік көрсетілетін қызмет стандарты</w:t>
      </w:r>
    </w:p>
    <w:bookmarkEnd w:id="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3"/>
        <w:gridCol w:w="2006"/>
        <w:gridCol w:w="9751"/>
      </w:tblGrid>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9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Нұр-Сұлтан, Алматы және Шымкент қалаларының, аудандардың және облыстық маңызы бар қалалардың жергілікті атқарушы органы (бұдан әрі – көрсетілетін қызметті беруші).</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ұсыну тәсілдері (қол жеткізу арналары)</w:t>
            </w:r>
          </w:p>
        </w:tc>
        <w:tc>
          <w:tcPr>
            <w:tcW w:w="9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берушінің кеңсесі;</w:t>
            </w:r>
            <w:r>
              <w:br/>
            </w:r>
            <w:r>
              <w:rPr>
                <w:rFonts w:ascii="Times New Roman"/>
                <w:b w:val="false"/>
                <w:i w:val="false"/>
                <w:color w:val="000000"/>
                <w:sz w:val="20"/>
              </w:rPr>
              <w:t>
2) "Азаматтарға арналған үкімет" мемлекеттік корпорациясы (бұдан әрі – Мемлекеттік корпорация);</w:t>
            </w:r>
            <w:r>
              <w:br/>
            </w:r>
            <w:r>
              <w:rPr>
                <w:rFonts w:ascii="Times New Roman"/>
                <w:b w:val="false"/>
                <w:i w:val="false"/>
                <w:color w:val="000000"/>
                <w:sz w:val="20"/>
              </w:rPr>
              <w:t xml:space="preserve">
3) "электрондық үкіметтің" www.egov.kz веб-порталы (бұдан әрі – портал). </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9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(екі) жұмыс күні. </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нысаны</w:t>
            </w:r>
          </w:p>
        </w:tc>
        <w:tc>
          <w:tcPr>
            <w:tcW w:w="9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Электрондық/қағаз түрінде.</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9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Машиналардың кепілін мемлекеттік тіркеу туралы куәлікті немесе телнұсқаны беру немесе кепілді мемлекеттік тіркеу (тіркеуден алу), өзгерiстер мен толықтыруларды (оның iшiнде, меншiк құқығының басқа адамға ауысуы, талап ету құқығын басқаға беру, кейіннен кепілге (қайталама кепілге) салу) тіркеу және тіркелген кепілдің қолданысын тоқтату туралы хабарламаны не мемлекеттік қызметті көрсетуден бас тарту туралы уәжді жауапты беру.</w:t>
            </w:r>
            <w:r>
              <w:br/>
            </w:r>
            <w:r>
              <w:rPr>
                <w:rFonts w:ascii="Times New Roman"/>
                <w:b w:val="false"/>
                <w:i w:val="false"/>
                <w:color w:val="000000"/>
                <w:sz w:val="20"/>
              </w:rPr>
              <w:t>
Мемлекеттік қызметті көрсету нысаны: электрондық және (немесе) қағаз түрінде.</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 </w:t>
            </w:r>
          </w:p>
        </w:tc>
        <w:tc>
          <w:tcPr>
            <w:tcW w:w="9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ақылы негізде көрсетіледі.</w:t>
            </w:r>
            <w:r>
              <w:br/>
            </w:r>
            <w:r>
              <w:rPr>
                <w:rFonts w:ascii="Times New Roman"/>
                <w:b w:val="false"/>
                <w:i w:val="false"/>
                <w:color w:val="000000"/>
                <w:sz w:val="20"/>
              </w:rPr>
              <w:t xml:space="preserve">
Мемлекеттік қызмет көрсету кезінде көрсетілетін қызметті алушы алым төлейді, ол "Салық және бюджетке төленетін басқа да міндетті төлемдер туралы (Салық кодексі)" 2017 жылғы 25 желтоқсандағы Қазақстан Республикасы Кодексінің </w:t>
            </w:r>
            <w:r>
              <w:rPr>
                <w:rFonts w:ascii="Times New Roman"/>
                <w:b w:val="false"/>
                <w:i w:val="false"/>
                <w:color w:val="000000"/>
                <w:sz w:val="20"/>
              </w:rPr>
              <w:t>553-бабына</w:t>
            </w:r>
            <w:r>
              <w:rPr>
                <w:rFonts w:ascii="Times New Roman"/>
                <w:b w:val="false"/>
                <w:i w:val="false"/>
                <w:color w:val="000000"/>
                <w:sz w:val="20"/>
              </w:rPr>
              <w:t xml:space="preserve"> сәйкес:</w:t>
            </w:r>
            <w:r>
              <w:br/>
            </w:r>
            <w:r>
              <w:rPr>
                <w:rFonts w:ascii="Times New Roman"/>
                <w:b w:val="false"/>
                <w:i w:val="false"/>
                <w:color w:val="000000"/>
                <w:sz w:val="20"/>
              </w:rPr>
              <w:t>
1) жеке тұлғалардан – 1 айлық есептік көрсеткішті (бұдан әрі – АЕК));</w:t>
            </w:r>
            <w:r>
              <w:br/>
            </w:r>
            <w:r>
              <w:rPr>
                <w:rFonts w:ascii="Times New Roman"/>
                <w:b w:val="false"/>
                <w:i w:val="false"/>
                <w:color w:val="000000"/>
                <w:sz w:val="20"/>
              </w:rPr>
              <w:t>
2) заңды тұлғалардан – 5 АЕК-ні;</w:t>
            </w:r>
            <w:r>
              <w:br/>
            </w:r>
            <w:r>
              <w:rPr>
                <w:rFonts w:ascii="Times New Roman"/>
                <w:b w:val="false"/>
                <w:i w:val="false"/>
                <w:color w:val="000000"/>
                <w:sz w:val="20"/>
              </w:rPr>
              <w:t>
3) кепілдің тіркелгенін куәландыратын құжаттың телнұсқасын беру үшін – 0,5 АЕК-ні құрайды.</w:t>
            </w:r>
            <w:r>
              <w:br/>
            </w:r>
            <w:r>
              <w:rPr>
                <w:rFonts w:ascii="Times New Roman"/>
                <w:b w:val="false"/>
                <w:i w:val="false"/>
                <w:color w:val="000000"/>
                <w:sz w:val="20"/>
              </w:rPr>
              <w:t>
Тіркеу алымын төлеу екінші деңгейдегі банктер және банк операцияларының жекелеген түрлерін жүзеге асыратын ұйымдар арқылы, сондай-ақ "электрондық үкіметтің" төлем шлюзі (бұдан әрі – ЭҮТШ) арқылы жүзеге асырылады.</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9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көрсетілетін қызметті берушінің – 2015 жылғы 23 қарашадағы Қазақстан Республикасы </w:t>
            </w:r>
            <w:r>
              <w:rPr>
                <w:rFonts w:ascii="Times New Roman"/>
                <w:b w:val="false"/>
                <w:i w:val="false"/>
                <w:color w:val="000000"/>
                <w:sz w:val="20"/>
              </w:rPr>
              <w:t>Еңбек кодексіне</w:t>
            </w:r>
            <w:r>
              <w:rPr>
                <w:rFonts w:ascii="Times New Roman"/>
                <w:b w:val="false"/>
                <w:i w:val="false"/>
                <w:color w:val="000000"/>
                <w:sz w:val="20"/>
              </w:rPr>
              <w:t xml:space="preserve"> (бұдан әрі – Кодекс) сәйкес демалыс және мереке күндерін қоспағанда, дүйсенбі-жұма аралығында сағат 13.00-ден 14.30-ға дейінгі түскі үзіліспен сағат 9.00-ден 18.30-ға дейін.</w:t>
            </w:r>
            <w:r>
              <w:br/>
            </w:r>
            <w:r>
              <w:rPr>
                <w:rFonts w:ascii="Times New Roman"/>
                <w:b w:val="false"/>
                <w:i w:val="false"/>
                <w:color w:val="000000"/>
                <w:sz w:val="20"/>
              </w:rPr>
              <w:t>
2) Мемлекеттік корпорацияның – Кодекске сәйкес демалыс және мереке күндерін қоспағанда, дүйсенбіден бастап сенбіні қоса алғанда, белгіленген жұмыс кестесіне сәйкес түскі үзіліссіз сағат 9.00-ден 20.00-ге дейін;</w:t>
            </w:r>
            <w:r>
              <w:br/>
            </w:r>
            <w:r>
              <w:rPr>
                <w:rFonts w:ascii="Times New Roman"/>
                <w:b w:val="false"/>
                <w:i w:val="false"/>
                <w:color w:val="000000"/>
                <w:sz w:val="20"/>
              </w:rPr>
              <w:t>
3) порталдың – жөндеу жұмыстарын жүргізуге байланысты техникалық үзілістерді қоспағанда, тәулік бойы.</w:t>
            </w:r>
            <w:r>
              <w:br/>
            </w:r>
            <w:r>
              <w:rPr>
                <w:rFonts w:ascii="Times New Roman"/>
                <w:b w:val="false"/>
                <w:i w:val="false"/>
                <w:color w:val="000000"/>
                <w:sz w:val="20"/>
              </w:rPr>
              <w:t>
 Көрсетілетін қызметті алушы жұмыс уақыты аяқталғаннан кейін, демалыс және мейрам күндері жүгінгенде Кодекске сәйкес құжаттарды қабылдау және мемлекеттік қызметтің нәтижесін беру келесі жұмыс күні жүзеге асырылады.</w:t>
            </w:r>
            <w:r>
              <w:br/>
            </w:r>
            <w:r>
              <w:rPr>
                <w:rFonts w:ascii="Times New Roman"/>
                <w:b w:val="false"/>
                <w:i w:val="false"/>
                <w:color w:val="000000"/>
                <w:sz w:val="20"/>
              </w:rPr>
              <w:t>
Мемлекеттік қызмет көрсету орындарының мекенжайлары:</w:t>
            </w:r>
            <w:r>
              <w:br/>
            </w:r>
            <w:r>
              <w:rPr>
                <w:rFonts w:ascii="Times New Roman"/>
                <w:b w:val="false"/>
                <w:i w:val="false"/>
                <w:color w:val="000000"/>
                <w:sz w:val="20"/>
              </w:rPr>
              <w:t>
1) тиісті көрсетілетін қызметті берушінің интернет-ресурсында;</w:t>
            </w:r>
            <w:r>
              <w:br/>
            </w:r>
            <w:r>
              <w:rPr>
                <w:rFonts w:ascii="Times New Roman"/>
                <w:b w:val="false"/>
                <w:i w:val="false"/>
                <w:color w:val="000000"/>
                <w:sz w:val="20"/>
              </w:rPr>
              <w:t>
2) Ауыл шаруашылығы министрлігінің www.gov.kz интернет-ресурсында;</w:t>
            </w:r>
            <w:r>
              <w:br/>
            </w:r>
            <w:r>
              <w:rPr>
                <w:rFonts w:ascii="Times New Roman"/>
                <w:b w:val="false"/>
                <w:i w:val="false"/>
                <w:color w:val="000000"/>
                <w:sz w:val="20"/>
              </w:rPr>
              <w:t>
3) Мемлекеттік корпорацияның www.goscorp.kz интернет-ресурсында;</w:t>
            </w:r>
            <w:r>
              <w:br/>
            </w:r>
            <w:r>
              <w:rPr>
                <w:rFonts w:ascii="Times New Roman"/>
                <w:b w:val="false"/>
                <w:i w:val="false"/>
                <w:color w:val="000000"/>
                <w:sz w:val="20"/>
              </w:rPr>
              <w:t>
4) порталда орналастырылған.</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үшін қажетті құжаттардың тізбесі:</w:t>
            </w:r>
          </w:p>
        </w:tc>
        <w:tc>
          <w:tcPr>
            <w:tcW w:w="9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 мынадай құжаттарды ұсынады:</w:t>
            </w:r>
            <w:r>
              <w:br/>
            </w:r>
            <w:r>
              <w:rPr>
                <w:rFonts w:ascii="Times New Roman"/>
                <w:b w:val="false"/>
                <w:i w:val="false"/>
                <w:color w:val="000000"/>
                <w:sz w:val="20"/>
              </w:rPr>
              <w:t>
1) көрсетілетін қызметті берушіге және/немесе Мемлекеттік корпорацияға жүгінген кезде:</w:t>
            </w:r>
            <w:r>
              <w:br/>
            </w:r>
            <w:r>
              <w:rPr>
                <w:rFonts w:ascii="Times New Roman"/>
                <w:b w:val="false"/>
                <w:i w:val="false"/>
                <w:color w:val="000000"/>
                <w:sz w:val="20"/>
              </w:rPr>
              <w:t>
нысан бойынша өтініш;</w:t>
            </w:r>
            <w:r>
              <w:br/>
            </w:r>
            <w:r>
              <w:rPr>
                <w:rFonts w:ascii="Times New Roman"/>
                <w:b w:val="false"/>
                <w:i w:val="false"/>
                <w:color w:val="000000"/>
                <w:sz w:val="20"/>
              </w:rPr>
              <w:t>
жеке басын куәландыратын құжат, көрсетілетін қызметті алушының өкілі – оның өкілеттігін растайтын құжат, сондай-ақ оның жеке басын куәландыратын құжат (бірдейлендіру үшін);</w:t>
            </w:r>
            <w:r>
              <w:br/>
            </w:r>
            <w:r>
              <w:rPr>
                <w:rFonts w:ascii="Times New Roman"/>
                <w:b w:val="false"/>
                <w:i w:val="false"/>
                <w:color w:val="000000"/>
                <w:sz w:val="20"/>
              </w:rPr>
              <w:t xml:space="preserve">
Салық кодексіне сәйкес кепілді тіркеу үшін бюджетке алым төленгенін растайтын құжат. </w:t>
            </w:r>
            <w:r>
              <w:br/>
            </w:r>
            <w:r>
              <w:rPr>
                <w:rFonts w:ascii="Times New Roman"/>
                <w:b w:val="false"/>
                <w:i w:val="false"/>
                <w:color w:val="000000"/>
                <w:sz w:val="20"/>
              </w:rPr>
              <w:t>
2) порталға жүгінген кезде:</w:t>
            </w:r>
            <w:r>
              <w:br/>
            </w:r>
            <w:r>
              <w:rPr>
                <w:rFonts w:ascii="Times New Roman"/>
                <w:b w:val="false"/>
                <w:i w:val="false"/>
                <w:color w:val="000000"/>
                <w:sz w:val="20"/>
              </w:rPr>
              <w:t>
көрсетілетін қызметті алушының ЭЦҚ-сы қойылған, электрондық құжат нысанындағы өтініш;</w:t>
            </w:r>
            <w:r>
              <w:br/>
            </w:r>
            <w:r>
              <w:rPr>
                <w:rFonts w:ascii="Times New Roman"/>
                <w:b w:val="false"/>
                <w:i w:val="false"/>
                <w:color w:val="000000"/>
                <w:sz w:val="20"/>
              </w:rPr>
              <w:t xml:space="preserve">
кепілді тіркеу үшін бюджетке </w:t>
            </w:r>
            <w:r>
              <w:rPr>
                <w:rFonts w:ascii="Times New Roman"/>
                <w:b w:val="false"/>
                <w:i w:val="false"/>
                <w:color w:val="000000"/>
                <w:sz w:val="20"/>
              </w:rPr>
              <w:t>Салық кодексіне</w:t>
            </w:r>
            <w:r>
              <w:rPr>
                <w:rFonts w:ascii="Times New Roman"/>
                <w:b w:val="false"/>
                <w:i w:val="false"/>
                <w:color w:val="000000"/>
                <w:sz w:val="20"/>
              </w:rPr>
              <w:t xml:space="preserve"> сәйкес алым төленгенін растайтын құжаттың электрондық көшірмесі ("электрондық үкіметтің" төлем шлюзі арқылы төленген жағдайды қоспағанда).</w:t>
            </w:r>
            <w:r>
              <w:br/>
            </w:r>
            <w:r>
              <w:rPr>
                <w:rFonts w:ascii="Times New Roman"/>
                <w:b w:val="false"/>
                <w:i w:val="false"/>
                <w:color w:val="000000"/>
                <w:sz w:val="20"/>
              </w:rPr>
              <w:t>
Жеке басын куәландыратын құжат туралы, заңды тұлғаны тіркеу (қайта тіркеу) туралы, дара кәсіпкерді тіркеу туралы не дара кәсіпкер ретінде қызметінің басталғаны туралы мәліметтерді, сондай-ақ ЭҮТШ арқылы төлеген жағдайда, кепілді тіркеу үшін бюджетке алым төленгені туралы мәліметтерді Мемлекеттік корпорацияның жұмыскері және көрсетілетін қызметті беруші "электрондық үкіметтің" шлюзі арқылы тиісті мемлекеттік ақпараттық жүйелерден алады.</w:t>
            </w:r>
            <w:r>
              <w:br/>
            </w:r>
            <w:r>
              <w:rPr>
                <w:rFonts w:ascii="Times New Roman"/>
                <w:b w:val="false"/>
                <w:i w:val="false"/>
                <w:color w:val="000000"/>
                <w:sz w:val="20"/>
              </w:rPr>
              <w:t>
Ақпараттық жүйелерден алынуы мүмкін құжаттарды көрсетілетін қызметті алушылардан талап етуге жол берілмейді.</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9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алушының мемлекеттік көрсетілетін қызметті алу үшін ұсынған құжаттарының және (немесе) олардағы деректердің (мәліметтердің) дұрыс еместігінің анықталуы;</w:t>
            </w:r>
            <w:r>
              <w:br/>
            </w:r>
            <w:r>
              <w:rPr>
                <w:rFonts w:ascii="Times New Roman"/>
                <w:b w:val="false"/>
                <w:i w:val="false"/>
                <w:color w:val="000000"/>
                <w:sz w:val="20"/>
              </w:rPr>
              <w:t xml:space="preserve">
2) кепiлдi тiркеу туралы өтiнiштің "Жылжымалы мүлік кепілін тіркеу туралы" 1998 жылғы 30 маусымдағы Қазақстан Республикасы Заңы </w:t>
            </w:r>
            <w:r>
              <w:rPr>
                <w:rFonts w:ascii="Times New Roman"/>
                <w:b w:val="false"/>
                <w:i w:val="false"/>
                <w:color w:val="000000"/>
                <w:sz w:val="20"/>
              </w:rPr>
              <w:t>9-бабының</w:t>
            </w:r>
            <w:r>
              <w:rPr>
                <w:rFonts w:ascii="Times New Roman"/>
                <w:b w:val="false"/>
                <w:i w:val="false"/>
                <w:color w:val="000000"/>
                <w:sz w:val="20"/>
              </w:rPr>
              <w:t xml:space="preserve"> талаптарына сәйкес келмеуі;</w:t>
            </w:r>
            <w:r>
              <w:br/>
            </w:r>
            <w:r>
              <w:rPr>
                <w:rFonts w:ascii="Times New Roman"/>
                <w:b w:val="false"/>
                <w:i w:val="false"/>
                <w:color w:val="000000"/>
                <w:sz w:val="20"/>
              </w:rPr>
              <w:t>
3) кепілді тіркеу туралы өтінішпен тиісті емес адамның жүгінуі;</w:t>
            </w:r>
            <w:r>
              <w:br/>
            </w:r>
            <w:r>
              <w:rPr>
                <w:rFonts w:ascii="Times New Roman"/>
                <w:b w:val="false"/>
                <w:i w:val="false"/>
                <w:color w:val="000000"/>
                <w:sz w:val="20"/>
              </w:rPr>
              <w:t>
4) жылжымалы мүлік кепілін мемлекеттік тіркегені үшін бюджетке алым төленгенін растайтын құжаттың болмауы.</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оның ішінде электрондық нысанда және Мемлекеттік корпорация арқылы көрсетілетін қызметтің ерекшеліктерін ескере отырып қойылатын өзге де талаптар</w:t>
            </w:r>
          </w:p>
        </w:tc>
        <w:tc>
          <w:tcPr>
            <w:tcW w:w="9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Көрсетілетін қызметті алушының мемлекеттік қызметті көрсету тәртібі мен мәртебесі туралы ақпаратты қашықтықтан қол жеткізу режимінде порталдағы "жеке кабинеті", сондай-ақ бірыңғай байланыс орталығы арқылы алу мүмкіндігі бар. </w:t>
            </w:r>
            <w:r>
              <w:br/>
            </w:r>
            <w:r>
              <w:rPr>
                <w:rFonts w:ascii="Times New Roman"/>
                <w:b w:val="false"/>
                <w:i w:val="false"/>
                <w:color w:val="000000"/>
                <w:sz w:val="20"/>
              </w:rPr>
              <w:t>
Мемлекеттік қызмет көрсету мәселелері жөніндегі анықтамалық қызметтердің байланыс телефондары www.gov.kz мемлекеттік органдардың бірыңғай платформасындағы интернет-ресурста көрсетілген. Мемлекеттік қызметтер көрсету мәселелері жөніндегі бірыңғай байланыс орталығы: 1414, 8 800 080 7777.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Тракторларды және олардың</w:t>
            </w:r>
            <w:r>
              <w:br/>
            </w:r>
            <w:r>
              <w:rPr>
                <w:rFonts w:ascii="Times New Roman"/>
                <w:b w:val="false"/>
                <w:i w:val="false"/>
                <w:color w:val="000000"/>
                <w:sz w:val="20"/>
              </w:rPr>
              <w:t>базасында жасалған өздiгiнен</w:t>
            </w:r>
            <w:r>
              <w:br/>
            </w:r>
            <w:r>
              <w:rPr>
                <w:rFonts w:ascii="Times New Roman"/>
                <w:b w:val="false"/>
                <w:i w:val="false"/>
                <w:color w:val="000000"/>
                <w:sz w:val="20"/>
              </w:rPr>
              <w:t>жүретiн шассилер мен</w:t>
            </w:r>
            <w:r>
              <w:br/>
            </w:r>
            <w:r>
              <w:rPr>
                <w:rFonts w:ascii="Times New Roman"/>
                <w:b w:val="false"/>
                <w:i w:val="false"/>
                <w:color w:val="000000"/>
                <w:sz w:val="20"/>
              </w:rPr>
              <w:t>механизмдердi, монтаждалған</w:t>
            </w:r>
            <w:r>
              <w:br/>
            </w:r>
            <w:r>
              <w:rPr>
                <w:rFonts w:ascii="Times New Roman"/>
                <w:b w:val="false"/>
                <w:i w:val="false"/>
                <w:color w:val="000000"/>
                <w:sz w:val="20"/>
              </w:rPr>
              <w:t>арнаулы жабдығы бар</w:t>
            </w:r>
            <w:r>
              <w:br/>
            </w:r>
            <w:r>
              <w:rPr>
                <w:rFonts w:ascii="Times New Roman"/>
                <w:b w:val="false"/>
                <w:i w:val="false"/>
                <w:color w:val="000000"/>
                <w:sz w:val="20"/>
              </w:rPr>
              <w:t>тiркемелердi қоса алғанда,</w:t>
            </w:r>
            <w:r>
              <w:br/>
            </w:r>
            <w:r>
              <w:rPr>
                <w:rFonts w:ascii="Times New Roman"/>
                <w:b w:val="false"/>
                <w:i w:val="false"/>
                <w:color w:val="000000"/>
                <w:sz w:val="20"/>
              </w:rPr>
              <w:t>олардың тiркемелерiн, өздiгiнен</w:t>
            </w:r>
            <w:r>
              <w:br/>
            </w:r>
            <w:r>
              <w:rPr>
                <w:rFonts w:ascii="Times New Roman"/>
                <w:b w:val="false"/>
                <w:i w:val="false"/>
                <w:color w:val="000000"/>
                <w:sz w:val="20"/>
              </w:rPr>
              <w:t>жүретiн ауылшаруашылық,</w:t>
            </w:r>
            <w:r>
              <w:br/>
            </w:r>
            <w:r>
              <w:rPr>
                <w:rFonts w:ascii="Times New Roman"/>
                <w:b w:val="false"/>
                <w:i w:val="false"/>
                <w:color w:val="000000"/>
                <w:sz w:val="20"/>
              </w:rPr>
              <w:t>мелиорациялық және</w:t>
            </w:r>
            <w:r>
              <w:br/>
            </w:r>
            <w:r>
              <w:rPr>
                <w:rFonts w:ascii="Times New Roman"/>
                <w:b w:val="false"/>
                <w:i w:val="false"/>
                <w:color w:val="000000"/>
                <w:sz w:val="20"/>
              </w:rPr>
              <w:t>жол-құрылыс машиналары мен</w:t>
            </w:r>
            <w:r>
              <w:br/>
            </w:r>
            <w:r>
              <w:rPr>
                <w:rFonts w:ascii="Times New Roman"/>
                <w:b w:val="false"/>
                <w:i w:val="false"/>
                <w:color w:val="000000"/>
                <w:sz w:val="20"/>
              </w:rPr>
              <w:t>механизмдерiн, жүрiп өту</w:t>
            </w:r>
            <w:r>
              <w:br/>
            </w:r>
            <w:r>
              <w:rPr>
                <w:rFonts w:ascii="Times New Roman"/>
                <w:b w:val="false"/>
                <w:i w:val="false"/>
                <w:color w:val="000000"/>
                <w:sz w:val="20"/>
              </w:rPr>
              <w:t>мүмкiндiгi жоғары арнайы</w:t>
            </w:r>
            <w:r>
              <w:br/>
            </w:r>
            <w:r>
              <w:rPr>
                <w:rFonts w:ascii="Times New Roman"/>
                <w:b w:val="false"/>
                <w:i w:val="false"/>
                <w:color w:val="000000"/>
                <w:sz w:val="20"/>
              </w:rPr>
              <w:t>машиналарды кепілге қоюды</w:t>
            </w:r>
            <w:r>
              <w:br/>
            </w:r>
            <w:r>
              <w:rPr>
                <w:rFonts w:ascii="Times New Roman"/>
                <w:b w:val="false"/>
                <w:i w:val="false"/>
                <w:color w:val="000000"/>
                <w:sz w:val="20"/>
              </w:rPr>
              <w:t>мемлекеттік тіркеу</w:t>
            </w:r>
            <w:r>
              <w:br/>
            </w:r>
            <w:r>
              <w:rPr>
                <w:rFonts w:ascii="Times New Roman"/>
                <w:b w:val="false"/>
                <w:i w:val="false"/>
                <w:color w:val="000000"/>
                <w:sz w:val="20"/>
              </w:rPr>
              <w:t>қағидаларына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40" w:id="32"/>
    <w:p>
      <w:pPr>
        <w:spacing w:after="0"/>
        <w:ind w:left="0"/>
        <w:jc w:val="left"/>
      </w:pPr>
      <w:r>
        <w:rPr>
          <w:rFonts w:ascii="Times New Roman"/>
          <w:b/>
          <w:i w:val="false"/>
          <w:color w:val="000000"/>
        </w:rPr>
        <w:t xml:space="preserve"> Құжаттарды қабылдаудан бас тарту туралы қолхат</w:t>
      </w:r>
    </w:p>
    <w:bookmarkEnd w:id="32"/>
    <w:p>
      <w:pPr>
        <w:spacing w:after="0"/>
        <w:ind w:left="0"/>
        <w:jc w:val="both"/>
      </w:pPr>
      <w:r>
        <w:rPr>
          <w:rFonts w:ascii="Times New Roman"/>
          <w:b w:val="false"/>
          <w:i w:val="false"/>
          <w:color w:val="000000"/>
          <w:sz w:val="28"/>
        </w:rPr>
        <w:t xml:space="preserve">
      "Мемлекеттік көрсетілетін қызметтер туралы" 2013 жылғы 15 сәуірдегі Қазақстан Республикасы Заңының </w:t>
      </w:r>
      <w:r>
        <w:rPr>
          <w:rFonts w:ascii="Times New Roman"/>
          <w:b w:val="false"/>
          <w:i w:val="false"/>
          <w:color w:val="000000"/>
          <w:sz w:val="28"/>
        </w:rPr>
        <w:t>20-бабы</w:t>
      </w:r>
      <w:r>
        <w:rPr>
          <w:rFonts w:ascii="Times New Roman"/>
          <w:b w:val="false"/>
          <w:i w:val="false"/>
          <w:color w:val="000000"/>
          <w:sz w:val="28"/>
        </w:rPr>
        <w:t xml:space="preserve"> 2-тармағын басшылыққа ала отырып, тіркеуші орган _________ және (немесе) "Азаматтарға арналған үкімет" мемлекеттік корпорациясының (бұдан әрі – Мемлекеттік корпорация) ____________________мекенжайы бойынша орналасқан №_____филиалының бөлімі Сіздің Қазақстан Республикасы Ауыл шаруашылығы министрінің 2015 жылғы 30 наурыздағы № 4-3/268 бұйрығымен (Нормативтік құқықтық актілерді мемлекеттік тіркеу тізілімінде № 11708 тіркелген) бекітілген Тракторларды және олардың базасында жасалған өздiгiнен жүретiн шассилер мен механизмдердi, монтаждалған арнаулы жабдығы бар тiркемелердi қоса алғанда, олардың тiркемелерiн, өздiгiнен жүретiн ауылшаруашылық, мелиорациялық және жол-құрылыс машиналары мен механизмдерiн, жүрiп өту мүмкiндiгi жоғары арнайы машиналарды кепiлге қоюды мемлекеттiк тiркеу қағидаларына </w:t>
      </w:r>
      <w:r>
        <w:rPr>
          <w:rFonts w:ascii="Times New Roman"/>
          <w:b w:val="false"/>
          <w:i w:val="false"/>
          <w:color w:val="000000"/>
          <w:sz w:val="28"/>
        </w:rPr>
        <w:t>3-қосымшаға</w:t>
      </w:r>
      <w:r>
        <w:rPr>
          <w:rFonts w:ascii="Times New Roman"/>
          <w:b w:val="false"/>
          <w:i w:val="false"/>
          <w:color w:val="000000"/>
          <w:sz w:val="28"/>
        </w:rPr>
        <w:t xml:space="preserve"> сәйкес мемлекеттік қызмет көрсетуге қажетті құжаттар тізбесінде көрсетілген құжаттардың толық жиынтығын, атап айтқанда:</w:t>
      </w:r>
    </w:p>
    <w:p>
      <w:pPr>
        <w:spacing w:after="0"/>
        <w:ind w:left="0"/>
        <w:jc w:val="both"/>
      </w:pPr>
      <w:r>
        <w:rPr>
          <w:rFonts w:ascii="Times New Roman"/>
          <w:b w:val="false"/>
          <w:i w:val="false"/>
          <w:color w:val="000000"/>
          <w:sz w:val="28"/>
        </w:rPr>
        <w:t>
      1) _________________________________________;</w:t>
      </w:r>
    </w:p>
    <w:p>
      <w:pPr>
        <w:spacing w:after="0"/>
        <w:ind w:left="0"/>
        <w:jc w:val="both"/>
      </w:pPr>
      <w:r>
        <w:rPr>
          <w:rFonts w:ascii="Times New Roman"/>
          <w:b w:val="false"/>
          <w:i w:val="false"/>
          <w:color w:val="000000"/>
          <w:sz w:val="28"/>
        </w:rPr>
        <w:t>
      2) _________________________________________;</w:t>
      </w:r>
    </w:p>
    <w:p>
      <w:pPr>
        <w:spacing w:after="0"/>
        <w:ind w:left="0"/>
        <w:jc w:val="both"/>
      </w:pPr>
      <w:r>
        <w:rPr>
          <w:rFonts w:ascii="Times New Roman"/>
          <w:b w:val="false"/>
          <w:i w:val="false"/>
          <w:color w:val="000000"/>
          <w:sz w:val="28"/>
        </w:rPr>
        <w:t>
      3) _________________________________________</w:t>
      </w:r>
    </w:p>
    <w:p>
      <w:pPr>
        <w:spacing w:after="0"/>
        <w:ind w:left="0"/>
        <w:jc w:val="both"/>
      </w:pPr>
      <w:r>
        <w:rPr>
          <w:rFonts w:ascii="Times New Roman"/>
          <w:b w:val="false"/>
          <w:i w:val="false"/>
          <w:color w:val="000000"/>
          <w:sz w:val="28"/>
        </w:rPr>
        <w:t xml:space="preserve">
      бермеуіңізге байланысты "Тракторлардың және олардың базасында жасалған өздігінен жүретін шассилер мен механизмдердің, монтаждалған арнайы жабдығы бар тіркемелерді қоса алғанда, олардың тіркемелерінің, өздігінен жүретін ауыл шаруашылығы, мелиоративтік және жол-құрылыс машиналары мен механизмдерінің, жүріп өту мүмкіндігі жоғары арнайы машиналардың кепілін мемлекеттік тіркеу (тіркеуден алу), өзгерiстер мен толықтыруларды (оның iшiнде, меншiк құқығының басқа адамға ауысуы, талап ету құқығын басқаға беру, кейіннен кепілге (қайталама кепілге) салу) тіркеу және тіркелген кепілдің қолданысын тоқтату, сондай-ақ кепілді мемлекеттік тіркеу туралы куәлікті немесе телнұсқаны беру" мемлекеттік қызметін көрсетуге құжаттарды қабылдаудан бас тартады. </w:t>
      </w:r>
    </w:p>
    <w:p>
      <w:pPr>
        <w:spacing w:after="0"/>
        <w:ind w:left="0"/>
        <w:jc w:val="both"/>
      </w:pPr>
      <w:r>
        <w:rPr>
          <w:rFonts w:ascii="Times New Roman"/>
          <w:b w:val="false"/>
          <w:i w:val="false"/>
          <w:color w:val="000000"/>
          <w:sz w:val="28"/>
        </w:rPr>
        <w:t>
      Осы қолхат әр тарап үшін бір-бір данадан 2 данада жасалды.</w:t>
      </w:r>
    </w:p>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(тіркеуші органның және (немесе) Мемлекеттік корпорация қызметкерінің аты, әкесінің аты (бар болса), тегі, қолы)</w:t>
      </w:r>
    </w:p>
    <w:p>
      <w:pPr>
        <w:spacing w:after="0"/>
        <w:ind w:left="0"/>
        <w:jc w:val="both"/>
      </w:pPr>
      <w:r>
        <w:rPr>
          <w:rFonts w:ascii="Times New Roman"/>
          <w:b w:val="false"/>
          <w:i w:val="false"/>
          <w:color w:val="000000"/>
          <w:sz w:val="28"/>
        </w:rPr>
        <w:t xml:space="preserve">
      Орындаушы: __________________________________________________ </w:t>
      </w:r>
    </w:p>
    <w:p>
      <w:pPr>
        <w:spacing w:after="0"/>
        <w:ind w:left="0"/>
        <w:jc w:val="both"/>
      </w:pPr>
      <w:r>
        <w:rPr>
          <w:rFonts w:ascii="Times New Roman"/>
          <w:b w:val="false"/>
          <w:i w:val="false"/>
          <w:color w:val="000000"/>
          <w:sz w:val="28"/>
        </w:rPr>
        <w:t>
      (аты, әкесінің аты (бар болса), тегі)</w:t>
      </w:r>
    </w:p>
    <w:p>
      <w:pPr>
        <w:spacing w:after="0"/>
        <w:ind w:left="0"/>
        <w:jc w:val="both"/>
      </w:pPr>
      <w:r>
        <w:rPr>
          <w:rFonts w:ascii="Times New Roman"/>
          <w:b w:val="false"/>
          <w:i w:val="false"/>
          <w:color w:val="000000"/>
          <w:sz w:val="28"/>
        </w:rPr>
        <w:t xml:space="preserve">
      Телефоны ________________ </w:t>
      </w:r>
    </w:p>
    <w:p>
      <w:pPr>
        <w:spacing w:after="0"/>
        <w:ind w:left="0"/>
        <w:jc w:val="both"/>
      </w:pPr>
      <w:r>
        <w:rPr>
          <w:rFonts w:ascii="Times New Roman"/>
          <w:b w:val="false"/>
          <w:i w:val="false"/>
          <w:color w:val="000000"/>
          <w:sz w:val="28"/>
        </w:rPr>
        <w:t xml:space="preserve">
      Алдым: ______________________________________________________ </w:t>
      </w:r>
    </w:p>
    <w:p>
      <w:pPr>
        <w:spacing w:after="0"/>
        <w:ind w:left="0"/>
        <w:jc w:val="both"/>
      </w:pPr>
      <w:r>
        <w:rPr>
          <w:rFonts w:ascii="Times New Roman"/>
          <w:b w:val="false"/>
          <w:i w:val="false"/>
          <w:color w:val="000000"/>
          <w:sz w:val="28"/>
        </w:rPr>
        <w:t>
      (көрсетілетін қызметті алушының аты, әкесінің аты (бар болса), тегі, қолы)</w:t>
      </w:r>
    </w:p>
    <w:p>
      <w:pPr>
        <w:spacing w:after="0"/>
        <w:ind w:left="0"/>
        <w:jc w:val="both"/>
      </w:pPr>
      <w:r>
        <w:rPr>
          <w:rFonts w:ascii="Times New Roman"/>
          <w:b w:val="false"/>
          <w:i w:val="false"/>
          <w:color w:val="000000"/>
          <w:sz w:val="28"/>
        </w:rPr>
        <w:t>
      20__ жылғы "___" 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Тракторларды және олардың</w:t>
            </w:r>
            <w:r>
              <w:br/>
            </w:r>
            <w:r>
              <w:rPr>
                <w:rFonts w:ascii="Times New Roman"/>
                <w:b w:val="false"/>
                <w:i w:val="false"/>
                <w:color w:val="000000"/>
                <w:sz w:val="20"/>
              </w:rPr>
              <w:t>базасында жасалған өздiгiнен</w:t>
            </w:r>
            <w:r>
              <w:br/>
            </w:r>
            <w:r>
              <w:rPr>
                <w:rFonts w:ascii="Times New Roman"/>
                <w:b w:val="false"/>
                <w:i w:val="false"/>
                <w:color w:val="000000"/>
                <w:sz w:val="20"/>
              </w:rPr>
              <w:t>жүретiн шассилер мен</w:t>
            </w:r>
            <w:r>
              <w:br/>
            </w:r>
            <w:r>
              <w:rPr>
                <w:rFonts w:ascii="Times New Roman"/>
                <w:b w:val="false"/>
                <w:i w:val="false"/>
                <w:color w:val="000000"/>
                <w:sz w:val="20"/>
              </w:rPr>
              <w:t>механизмдердi, монтаждалған</w:t>
            </w:r>
            <w:r>
              <w:br/>
            </w:r>
            <w:r>
              <w:rPr>
                <w:rFonts w:ascii="Times New Roman"/>
                <w:b w:val="false"/>
                <w:i w:val="false"/>
                <w:color w:val="000000"/>
                <w:sz w:val="20"/>
              </w:rPr>
              <w:t>арнаулы жабдығы бар</w:t>
            </w:r>
            <w:r>
              <w:br/>
            </w:r>
            <w:r>
              <w:rPr>
                <w:rFonts w:ascii="Times New Roman"/>
                <w:b w:val="false"/>
                <w:i w:val="false"/>
                <w:color w:val="000000"/>
                <w:sz w:val="20"/>
              </w:rPr>
              <w:t>тiркемелердi қоса алғанда,</w:t>
            </w:r>
            <w:r>
              <w:br/>
            </w:r>
            <w:r>
              <w:rPr>
                <w:rFonts w:ascii="Times New Roman"/>
                <w:b w:val="false"/>
                <w:i w:val="false"/>
                <w:color w:val="000000"/>
                <w:sz w:val="20"/>
              </w:rPr>
              <w:t>олардың тiркемелерiн, өздiгiнен</w:t>
            </w:r>
            <w:r>
              <w:br/>
            </w:r>
            <w:r>
              <w:rPr>
                <w:rFonts w:ascii="Times New Roman"/>
                <w:b w:val="false"/>
                <w:i w:val="false"/>
                <w:color w:val="000000"/>
                <w:sz w:val="20"/>
              </w:rPr>
              <w:t>жүретiн ауылшаруашылық,</w:t>
            </w:r>
            <w:r>
              <w:br/>
            </w:r>
            <w:r>
              <w:rPr>
                <w:rFonts w:ascii="Times New Roman"/>
                <w:b w:val="false"/>
                <w:i w:val="false"/>
                <w:color w:val="000000"/>
                <w:sz w:val="20"/>
              </w:rPr>
              <w:t>мелиорациялық және</w:t>
            </w:r>
            <w:r>
              <w:br/>
            </w:r>
            <w:r>
              <w:rPr>
                <w:rFonts w:ascii="Times New Roman"/>
                <w:b w:val="false"/>
                <w:i w:val="false"/>
                <w:color w:val="000000"/>
                <w:sz w:val="20"/>
              </w:rPr>
              <w:t>жол-құрылыс машиналары мен</w:t>
            </w:r>
            <w:r>
              <w:br/>
            </w:r>
            <w:r>
              <w:rPr>
                <w:rFonts w:ascii="Times New Roman"/>
                <w:b w:val="false"/>
                <w:i w:val="false"/>
                <w:color w:val="000000"/>
                <w:sz w:val="20"/>
              </w:rPr>
              <w:t>механизмдерiн, жүрiп өту</w:t>
            </w:r>
            <w:r>
              <w:br/>
            </w:r>
            <w:r>
              <w:rPr>
                <w:rFonts w:ascii="Times New Roman"/>
                <w:b w:val="false"/>
                <w:i w:val="false"/>
                <w:color w:val="000000"/>
                <w:sz w:val="20"/>
              </w:rPr>
              <w:t>мүмкiндiгi жоғары арнайы</w:t>
            </w:r>
            <w:r>
              <w:br/>
            </w:r>
            <w:r>
              <w:rPr>
                <w:rFonts w:ascii="Times New Roman"/>
                <w:b w:val="false"/>
                <w:i w:val="false"/>
                <w:color w:val="000000"/>
                <w:sz w:val="20"/>
              </w:rPr>
              <w:t>машиналарды кепілге қоюды</w:t>
            </w:r>
            <w:r>
              <w:br/>
            </w:r>
            <w:r>
              <w:rPr>
                <w:rFonts w:ascii="Times New Roman"/>
                <w:b w:val="false"/>
                <w:i w:val="false"/>
                <w:color w:val="000000"/>
                <w:sz w:val="20"/>
              </w:rPr>
              <w:t>мемлекеттік тіркеу</w:t>
            </w:r>
            <w:r>
              <w:br/>
            </w:r>
            <w:r>
              <w:rPr>
                <w:rFonts w:ascii="Times New Roman"/>
                <w:b w:val="false"/>
                <w:i w:val="false"/>
                <w:color w:val="000000"/>
                <w:sz w:val="20"/>
              </w:rPr>
              <w:t>қағидаларына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№_________ парақ</w:t>
      </w:r>
    </w:p>
    <w:p>
      <w:pPr>
        <w:spacing w:after="0"/>
        <w:ind w:left="0"/>
        <w:jc w:val="both"/>
      </w:pPr>
      <w:r>
        <w:rPr>
          <w:rFonts w:ascii="Times New Roman"/>
          <w:b w:val="false"/>
          <w:i w:val="false"/>
          <w:color w:val="000000"/>
          <w:sz w:val="28"/>
        </w:rPr>
        <w:t>
      №_________ тіркеу ісі</w:t>
      </w:r>
    </w:p>
    <w:bookmarkStart w:name="z42" w:id="33"/>
    <w:p>
      <w:pPr>
        <w:spacing w:after="0"/>
        <w:ind w:left="0"/>
        <w:jc w:val="left"/>
      </w:pPr>
      <w:r>
        <w:rPr>
          <w:rFonts w:ascii="Times New Roman"/>
          <w:b/>
          <w:i w:val="false"/>
          <w:color w:val="000000"/>
        </w:rPr>
        <w:t xml:space="preserve"> Машиналар кепілінің тізілімі</w:t>
      </w:r>
    </w:p>
    <w:bookmarkEnd w:id="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3"/>
        <w:gridCol w:w="613"/>
        <w:gridCol w:w="613"/>
        <w:gridCol w:w="4838"/>
        <w:gridCol w:w="5009"/>
        <w:gridCol w:w="614"/>
      </w:tblGrid>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Жазба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Тізілім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 нысанасы</w:t>
            </w:r>
          </w:p>
        </w:tc>
        <w:tc>
          <w:tcPr>
            <w:tcW w:w="4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 ұстаушы</w:t>
            </w:r>
            <w:r>
              <w:br/>
            </w:r>
            <w:r>
              <w:rPr>
                <w:rFonts w:ascii="Times New Roman"/>
                <w:b w:val="false"/>
                <w:i w:val="false"/>
                <w:color w:val="000000"/>
                <w:sz w:val="20"/>
              </w:rPr>
              <w:t>
Жеке тұлғаның аты, әкесінің аты (бар болса), тегі, тұрғылықты жері, туған күні мен жылы; заңды тұлғаның орналасқан жері және атауы</w:t>
            </w:r>
          </w:p>
        </w:tc>
        <w:tc>
          <w:tcPr>
            <w:tcW w:w="5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 беруші</w:t>
            </w:r>
            <w:r>
              <w:br/>
            </w:r>
            <w:r>
              <w:rPr>
                <w:rFonts w:ascii="Times New Roman"/>
                <w:b w:val="false"/>
                <w:i w:val="false"/>
                <w:color w:val="000000"/>
                <w:sz w:val="20"/>
              </w:rPr>
              <w:t>
Жеке тұлғаның аты, әкесінің аты (бар болса), тегі, тұрғылықты жері, туған күні мен, жылы; заңды тұлғаның орналасқан жері және атауы</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 сомасы</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4"/>
        <w:gridCol w:w="3907"/>
        <w:gridCol w:w="1555"/>
        <w:gridCol w:w="3740"/>
        <w:gridCol w:w="1555"/>
        <w:gridCol w:w="939"/>
      </w:tblGrid>
      <w:tr>
        <w:trPr>
          <w:trHeight w:val="30" w:hRule="atLeast"/>
        </w:trPr>
        <w:tc>
          <w:tcPr>
            <w:tcW w:w="6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қолданылуы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Ауыртпалықтың пайда болуы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Ауыртпалықтың тоқтатылуы</w:t>
            </w:r>
          </w:p>
        </w:tc>
        <w:tc>
          <w:tcPr>
            <w:tcW w:w="9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Тіркеушінің ерекше белгілері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3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атауы мен нөмірі, тіркеу нөмірі, тіркеушінің аты, әкесінің аты (бар болса), тегі, және қолы</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 және уақыты (сағаты мен минуты)</w:t>
            </w:r>
          </w:p>
        </w:tc>
        <w:tc>
          <w:tcPr>
            <w:tcW w:w="3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атауы мен нөмірі, тіркеу нөмірі, тіркеушінің аты, әкесінің аты (бар болса), тегі және қолы</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 және уақыты (сағаты мен минуты)</w:t>
            </w:r>
          </w:p>
        </w:tc>
        <w:tc>
          <w:tcPr>
            <w:tcW w:w="0" w:type="auto"/>
            <w:vMerge/>
            <w:tcBorders>
              <w:top w:val="nil"/>
              <w:left w:val="single" w:color="cfcfcf" w:sz="5"/>
              <w:bottom w:val="single" w:color="cfcfcf" w:sz="5"/>
              <w:right w:val="single" w:color="cfcfcf" w:sz="5"/>
            </w:tcBorders>
          </w:tcP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bl>
    <w:p>
      <w:pPr>
        <w:spacing w:after="0"/>
        <w:ind w:left="0"/>
        <w:jc w:val="both"/>
      </w:pPr>
      <w:r>
        <w:rPr>
          <w:rFonts w:ascii="Times New Roman"/>
          <w:b w:val="false"/>
          <w:i w:val="false"/>
          <w:color w:val="000000"/>
          <w:sz w:val="28"/>
        </w:rPr>
        <w:t>
      Тіркеу парағын жабу/жалғастыру туралы жазба 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24"/>
        <w:gridCol w:w="3380"/>
        <w:gridCol w:w="1265"/>
        <w:gridCol w:w="2098"/>
        <w:gridCol w:w="3233"/>
      </w:tblGrid>
      <w:tr>
        <w:trPr>
          <w:trHeight w:val="30" w:hRule="atLeast"/>
        </w:trPr>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Жазбаларды жалғастыруды (жалғастыру кезінде) тоқтату үшін негіз</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Көшірілген (жабу кезінде) немесе соңғы жазбалар (жалғастыру кезінде) тізбесі</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Парақ нөмірі</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 уақыты (сағаты, минуты)</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Тіркеушінің аты, әкесінің аты (бар болса), тегі және қолы</w:t>
            </w:r>
          </w:p>
        </w:tc>
      </w:tr>
      <w:tr>
        <w:trPr>
          <w:trHeight w:val="30" w:hRule="atLeast"/>
        </w:trPr>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Тракторларды және олардың</w:t>
            </w:r>
            <w:r>
              <w:br/>
            </w:r>
            <w:r>
              <w:rPr>
                <w:rFonts w:ascii="Times New Roman"/>
                <w:b w:val="false"/>
                <w:i w:val="false"/>
                <w:color w:val="000000"/>
                <w:sz w:val="20"/>
              </w:rPr>
              <w:t>базасында жасалған өздiгiнен</w:t>
            </w:r>
            <w:r>
              <w:br/>
            </w:r>
            <w:r>
              <w:rPr>
                <w:rFonts w:ascii="Times New Roman"/>
                <w:b w:val="false"/>
                <w:i w:val="false"/>
                <w:color w:val="000000"/>
                <w:sz w:val="20"/>
              </w:rPr>
              <w:t>жүретiн шассилер мен</w:t>
            </w:r>
            <w:r>
              <w:br/>
            </w:r>
            <w:r>
              <w:rPr>
                <w:rFonts w:ascii="Times New Roman"/>
                <w:b w:val="false"/>
                <w:i w:val="false"/>
                <w:color w:val="000000"/>
                <w:sz w:val="20"/>
              </w:rPr>
              <w:t>механизмдердi, монтаждалған</w:t>
            </w:r>
            <w:r>
              <w:br/>
            </w:r>
            <w:r>
              <w:rPr>
                <w:rFonts w:ascii="Times New Roman"/>
                <w:b w:val="false"/>
                <w:i w:val="false"/>
                <w:color w:val="000000"/>
                <w:sz w:val="20"/>
              </w:rPr>
              <w:t>арнаулы жабдығы бар</w:t>
            </w:r>
            <w:r>
              <w:br/>
            </w:r>
            <w:r>
              <w:rPr>
                <w:rFonts w:ascii="Times New Roman"/>
                <w:b w:val="false"/>
                <w:i w:val="false"/>
                <w:color w:val="000000"/>
                <w:sz w:val="20"/>
              </w:rPr>
              <w:t>тiркемелердi қоса алғанда,</w:t>
            </w:r>
            <w:r>
              <w:br/>
            </w:r>
            <w:r>
              <w:rPr>
                <w:rFonts w:ascii="Times New Roman"/>
                <w:b w:val="false"/>
                <w:i w:val="false"/>
                <w:color w:val="000000"/>
                <w:sz w:val="20"/>
              </w:rPr>
              <w:t>олардың тiркемелерiн, өздiгiнен</w:t>
            </w:r>
            <w:r>
              <w:br/>
            </w:r>
            <w:r>
              <w:rPr>
                <w:rFonts w:ascii="Times New Roman"/>
                <w:b w:val="false"/>
                <w:i w:val="false"/>
                <w:color w:val="000000"/>
                <w:sz w:val="20"/>
              </w:rPr>
              <w:t>жүретiн ауылшаруашылық,</w:t>
            </w:r>
            <w:r>
              <w:br/>
            </w:r>
            <w:r>
              <w:rPr>
                <w:rFonts w:ascii="Times New Roman"/>
                <w:b w:val="false"/>
                <w:i w:val="false"/>
                <w:color w:val="000000"/>
                <w:sz w:val="20"/>
              </w:rPr>
              <w:t>мелиорациялық және</w:t>
            </w:r>
            <w:r>
              <w:br/>
            </w:r>
            <w:r>
              <w:rPr>
                <w:rFonts w:ascii="Times New Roman"/>
                <w:b w:val="false"/>
                <w:i w:val="false"/>
                <w:color w:val="000000"/>
                <w:sz w:val="20"/>
              </w:rPr>
              <w:t>жол-құрылыс машиналары мен</w:t>
            </w:r>
            <w:r>
              <w:br/>
            </w:r>
            <w:r>
              <w:rPr>
                <w:rFonts w:ascii="Times New Roman"/>
                <w:b w:val="false"/>
                <w:i w:val="false"/>
                <w:color w:val="000000"/>
                <w:sz w:val="20"/>
              </w:rPr>
              <w:t>механизмдерiн, жүрiп өту</w:t>
            </w:r>
            <w:r>
              <w:br/>
            </w:r>
            <w:r>
              <w:rPr>
                <w:rFonts w:ascii="Times New Roman"/>
                <w:b w:val="false"/>
                <w:i w:val="false"/>
                <w:color w:val="000000"/>
                <w:sz w:val="20"/>
              </w:rPr>
              <w:t>мүмкiндiгi жоғары арнайы</w:t>
            </w:r>
            <w:r>
              <w:br/>
            </w:r>
            <w:r>
              <w:rPr>
                <w:rFonts w:ascii="Times New Roman"/>
                <w:b w:val="false"/>
                <w:i w:val="false"/>
                <w:color w:val="000000"/>
                <w:sz w:val="20"/>
              </w:rPr>
              <w:t>машиналарды кепілге қоюды</w:t>
            </w:r>
            <w:r>
              <w:br/>
            </w:r>
            <w:r>
              <w:rPr>
                <w:rFonts w:ascii="Times New Roman"/>
                <w:b w:val="false"/>
                <w:i w:val="false"/>
                <w:color w:val="000000"/>
                <w:sz w:val="20"/>
              </w:rPr>
              <w:t>мемлекеттік тіркеу</w:t>
            </w:r>
            <w:r>
              <w:br/>
            </w:r>
            <w:r>
              <w:rPr>
                <w:rFonts w:ascii="Times New Roman"/>
                <w:b w:val="false"/>
                <w:i w:val="false"/>
                <w:color w:val="000000"/>
                <w:sz w:val="20"/>
              </w:rPr>
              <w:t>қағидаларына</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(тіркеуші органның атауы)</w:t>
      </w:r>
    </w:p>
    <w:bookmarkStart w:name="z44" w:id="34"/>
    <w:p>
      <w:pPr>
        <w:spacing w:after="0"/>
        <w:ind w:left="0"/>
        <w:jc w:val="left"/>
      </w:pPr>
      <w:r>
        <w:rPr>
          <w:rFonts w:ascii="Times New Roman"/>
          <w:b/>
          <w:i w:val="false"/>
          <w:color w:val="000000"/>
        </w:rPr>
        <w:t xml:space="preserve"> Машиналардың кепілін мемлекеттік тіркеу туралы куәлік 20 ____ жылғы "___" _____________ №_________</w:t>
      </w:r>
    </w:p>
    <w:bookmarkEnd w:id="34"/>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(кепіл ұстаушының немесе кепіл ұстаушының уәкілетті өкілінің деректемелері)</w:t>
      </w:r>
    </w:p>
    <w:p>
      <w:pPr>
        <w:spacing w:after="0"/>
        <w:ind w:left="0"/>
        <w:jc w:val="both"/>
      </w:pPr>
      <w:r>
        <w:rPr>
          <w:rFonts w:ascii="Times New Roman"/>
          <w:b w:val="false"/>
          <w:i w:val="false"/>
          <w:color w:val="000000"/>
          <w:sz w:val="28"/>
        </w:rPr>
        <w:t>
      ___________________________________________________________ берілді</w:t>
      </w:r>
    </w:p>
    <w:p>
      <w:pPr>
        <w:spacing w:after="0"/>
        <w:ind w:left="0"/>
        <w:jc w:val="both"/>
      </w:pPr>
      <w:r>
        <w:rPr>
          <w:rFonts w:ascii="Times New Roman"/>
          <w:b w:val="false"/>
          <w:i w:val="false"/>
          <w:color w:val="000000"/>
          <w:sz w:val="28"/>
        </w:rPr>
        <w:t>
      Жылжымалы мүлікке қатысты растау: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 түрі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Тізілімдік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 нысанасының сипаты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____________________________________________________кепілі тіркелді</w:t>
      </w:r>
    </w:p>
    <w:p>
      <w:pPr>
        <w:spacing w:after="0"/>
        <w:ind w:left="0"/>
        <w:jc w:val="both"/>
      </w:pPr>
      <w:r>
        <w:rPr>
          <w:rFonts w:ascii="Times New Roman"/>
          <w:b w:val="false"/>
          <w:i w:val="false"/>
          <w:color w:val="000000"/>
          <w:sz w:val="28"/>
        </w:rPr>
        <w:t>
      __________________________________________________ кепіл ұстаушының</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(жеке тұлғаның жеке сәйкестендіру нөмірі, аты, әкесінің аты (бар болса),тегі, тұрғылықты жерінің мекенжайы); заңды тұлғаның бизнес сәйкестендіру нөмірі, атауы, орналасқан жерінің мекенжайы)</w:t>
      </w:r>
    </w:p>
    <w:p>
      <w:pPr>
        <w:spacing w:after="0"/>
        <w:ind w:left="0"/>
        <w:jc w:val="both"/>
      </w:pPr>
      <w:r>
        <w:rPr>
          <w:rFonts w:ascii="Times New Roman"/>
          <w:b w:val="false"/>
          <w:i w:val="false"/>
          <w:color w:val="000000"/>
          <w:sz w:val="28"/>
        </w:rPr>
        <w:t xml:space="preserve">
      құқығы____________________________________________________________ </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_________________________________________</w:t>
      </w:r>
    </w:p>
    <w:p>
      <w:pPr>
        <w:spacing w:after="0"/>
        <w:ind w:left="0"/>
        <w:jc w:val="both"/>
      </w:pPr>
      <w:r>
        <w:rPr>
          <w:rFonts w:ascii="Times New Roman"/>
          <w:b w:val="false"/>
          <w:i w:val="false"/>
          <w:color w:val="000000"/>
          <w:sz w:val="28"/>
        </w:rPr>
        <w:t>
      (кепіл нысанасының сипаты)</w:t>
      </w:r>
    </w:p>
    <w:p>
      <w:pPr>
        <w:spacing w:after="0"/>
        <w:ind w:left="0"/>
        <w:jc w:val="both"/>
      </w:pPr>
      <w:r>
        <w:rPr>
          <w:rFonts w:ascii="Times New Roman"/>
          <w:b w:val="false"/>
          <w:i w:val="false"/>
          <w:color w:val="000000"/>
          <w:sz w:val="28"/>
        </w:rPr>
        <w:t>
      _______________________________ тіркелген және мынадай негізгі</w:t>
      </w:r>
    </w:p>
    <w:p>
      <w:pPr>
        <w:spacing w:after="0"/>
        <w:ind w:left="0"/>
        <w:jc w:val="both"/>
      </w:pPr>
      <w:r>
        <w:rPr>
          <w:rFonts w:ascii="Times New Roman"/>
          <w:b w:val="false"/>
          <w:i w:val="false"/>
          <w:color w:val="000000"/>
          <w:sz w:val="28"/>
        </w:rPr>
        <w:t>
      (тіркелген күні және нөмірі)</w:t>
      </w:r>
    </w:p>
    <w:p>
      <w:pPr>
        <w:spacing w:after="0"/>
        <w:ind w:left="0"/>
        <w:jc w:val="both"/>
      </w:pPr>
      <w:r>
        <w:rPr>
          <w:rFonts w:ascii="Times New Roman"/>
          <w:b w:val="false"/>
          <w:i w:val="false"/>
          <w:color w:val="000000"/>
          <w:sz w:val="28"/>
        </w:rPr>
        <w:t xml:space="preserve">
      шарттарды қамтитын _________________________________________________ </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(негізгі міндеттеменің мөлшері, орындау мерзімі және кепілдің басқа да шарттары)</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(шарттың жасалған күні)</w:t>
      </w:r>
    </w:p>
    <w:p>
      <w:pPr>
        <w:spacing w:after="0"/>
        <w:ind w:left="0"/>
        <w:jc w:val="both"/>
      </w:pPr>
      <w:r>
        <w:rPr>
          <w:rFonts w:ascii="Times New Roman"/>
          <w:b w:val="false"/>
          <w:i w:val="false"/>
          <w:color w:val="000000"/>
          <w:sz w:val="28"/>
        </w:rPr>
        <w:t>
      кепіл туралы шарт негізінде туындады.</w:t>
      </w:r>
    </w:p>
    <w:p>
      <w:pPr>
        <w:spacing w:after="0"/>
        <w:ind w:left="0"/>
        <w:jc w:val="both"/>
      </w:pPr>
      <w:r>
        <w:rPr>
          <w:rFonts w:ascii="Times New Roman"/>
          <w:b w:val="false"/>
          <w:i w:val="false"/>
          <w:color w:val="000000"/>
          <w:sz w:val="28"/>
        </w:rPr>
        <w:t xml:space="preserve">
      Кепіл берушінің ____________________________________ </w:t>
      </w:r>
    </w:p>
    <w:p>
      <w:pPr>
        <w:spacing w:after="0"/>
        <w:ind w:left="0"/>
        <w:jc w:val="both"/>
      </w:pPr>
      <w:r>
        <w:rPr>
          <w:rFonts w:ascii="Times New Roman"/>
          <w:b w:val="false"/>
          <w:i w:val="false"/>
          <w:color w:val="000000"/>
          <w:sz w:val="28"/>
        </w:rPr>
        <w:t xml:space="preserve">
      құқығы_________________________________________________________ </w:t>
      </w:r>
    </w:p>
    <w:p>
      <w:pPr>
        <w:spacing w:after="0"/>
        <w:ind w:left="0"/>
        <w:jc w:val="both"/>
      </w:pPr>
      <w:r>
        <w:rPr>
          <w:rFonts w:ascii="Times New Roman"/>
          <w:b w:val="false"/>
          <w:i w:val="false"/>
          <w:color w:val="000000"/>
          <w:sz w:val="28"/>
        </w:rPr>
        <w:t xml:space="preserve">
      құқық түрі_______________________________________________________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(жеке тұлғаның аты, әкесінің аты (бар болса), тегі, тұрғылықты жерінің мекенжайы, жеке сәйкестендіру нөмірі)</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(заңды тұлғаның орналасқан жерінің мекенжайы, атауы және бизнес сәйкестендіру нөмірі расталды)</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(атауы, қабылданған күні, тіркеу нөмірі мен күні)</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(кепіл нысанасына құқық белгілеу құжаты)</w:t>
      </w:r>
    </w:p>
    <w:p>
      <w:pPr>
        <w:spacing w:after="0"/>
        <w:ind w:left="0"/>
        <w:jc w:val="both"/>
      </w:pPr>
      <w:r>
        <w:rPr>
          <w:rFonts w:ascii="Times New Roman"/>
          <w:b w:val="false"/>
          <w:i w:val="false"/>
          <w:color w:val="000000"/>
          <w:sz w:val="28"/>
        </w:rPr>
        <w:t xml:space="preserve">
      Тіркеуші 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(аты, әкесінің аты (бар болса), тегі, қолы/электрондық цифрлық қолтаңбасы)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Тракторларды және олардың</w:t>
            </w:r>
            <w:r>
              <w:br/>
            </w:r>
            <w:r>
              <w:rPr>
                <w:rFonts w:ascii="Times New Roman"/>
                <w:b w:val="false"/>
                <w:i w:val="false"/>
                <w:color w:val="000000"/>
                <w:sz w:val="20"/>
              </w:rPr>
              <w:t>базасында жасалған өздiгiнен</w:t>
            </w:r>
            <w:r>
              <w:br/>
            </w:r>
            <w:r>
              <w:rPr>
                <w:rFonts w:ascii="Times New Roman"/>
                <w:b w:val="false"/>
                <w:i w:val="false"/>
                <w:color w:val="000000"/>
                <w:sz w:val="20"/>
              </w:rPr>
              <w:t>жүретiн шассилер мен</w:t>
            </w:r>
            <w:r>
              <w:br/>
            </w:r>
            <w:r>
              <w:rPr>
                <w:rFonts w:ascii="Times New Roman"/>
                <w:b w:val="false"/>
                <w:i w:val="false"/>
                <w:color w:val="000000"/>
                <w:sz w:val="20"/>
              </w:rPr>
              <w:t>механизмдердi, монтаждалған</w:t>
            </w:r>
            <w:r>
              <w:br/>
            </w:r>
            <w:r>
              <w:rPr>
                <w:rFonts w:ascii="Times New Roman"/>
                <w:b w:val="false"/>
                <w:i w:val="false"/>
                <w:color w:val="000000"/>
                <w:sz w:val="20"/>
              </w:rPr>
              <w:t>арнаулы жабдығы бар</w:t>
            </w:r>
            <w:r>
              <w:br/>
            </w:r>
            <w:r>
              <w:rPr>
                <w:rFonts w:ascii="Times New Roman"/>
                <w:b w:val="false"/>
                <w:i w:val="false"/>
                <w:color w:val="000000"/>
                <w:sz w:val="20"/>
              </w:rPr>
              <w:t>тiркемелердi қоса алғанда,</w:t>
            </w:r>
            <w:r>
              <w:br/>
            </w:r>
            <w:r>
              <w:rPr>
                <w:rFonts w:ascii="Times New Roman"/>
                <w:b w:val="false"/>
                <w:i w:val="false"/>
                <w:color w:val="000000"/>
                <w:sz w:val="20"/>
              </w:rPr>
              <w:t>олардың тiркемелерiн, өздiгiнен</w:t>
            </w:r>
            <w:r>
              <w:br/>
            </w:r>
            <w:r>
              <w:rPr>
                <w:rFonts w:ascii="Times New Roman"/>
                <w:b w:val="false"/>
                <w:i w:val="false"/>
                <w:color w:val="000000"/>
                <w:sz w:val="20"/>
              </w:rPr>
              <w:t>жүретiн ауылшаруашылық,</w:t>
            </w:r>
            <w:r>
              <w:br/>
            </w:r>
            <w:r>
              <w:rPr>
                <w:rFonts w:ascii="Times New Roman"/>
                <w:b w:val="false"/>
                <w:i w:val="false"/>
                <w:color w:val="000000"/>
                <w:sz w:val="20"/>
              </w:rPr>
              <w:t>мелиорациялық және</w:t>
            </w:r>
            <w:r>
              <w:br/>
            </w:r>
            <w:r>
              <w:rPr>
                <w:rFonts w:ascii="Times New Roman"/>
                <w:b w:val="false"/>
                <w:i w:val="false"/>
                <w:color w:val="000000"/>
                <w:sz w:val="20"/>
              </w:rPr>
              <w:t>жол-құрылыс машиналары мен</w:t>
            </w:r>
            <w:r>
              <w:br/>
            </w:r>
            <w:r>
              <w:rPr>
                <w:rFonts w:ascii="Times New Roman"/>
                <w:b w:val="false"/>
                <w:i w:val="false"/>
                <w:color w:val="000000"/>
                <w:sz w:val="20"/>
              </w:rPr>
              <w:t>механизмдерiн, жүрiп өту</w:t>
            </w:r>
            <w:r>
              <w:br/>
            </w:r>
            <w:r>
              <w:rPr>
                <w:rFonts w:ascii="Times New Roman"/>
                <w:b w:val="false"/>
                <w:i w:val="false"/>
                <w:color w:val="000000"/>
                <w:sz w:val="20"/>
              </w:rPr>
              <w:t>мүмкiндiгi жоғары арнайы</w:t>
            </w:r>
            <w:r>
              <w:br/>
            </w:r>
            <w:r>
              <w:rPr>
                <w:rFonts w:ascii="Times New Roman"/>
                <w:b w:val="false"/>
                <w:i w:val="false"/>
                <w:color w:val="000000"/>
                <w:sz w:val="20"/>
              </w:rPr>
              <w:t>машиналарды кепілге қоюды</w:t>
            </w:r>
            <w:r>
              <w:br/>
            </w:r>
            <w:r>
              <w:rPr>
                <w:rFonts w:ascii="Times New Roman"/>
                <w:b w:val="false"/>
                <w:i w:val="false"/>
                <w:color w:val="000000"/>
                <w:sz w:val="20"/>
              </w:rPr>
              <w:t>мемлекеттік тіркеу</w:t>
            </w:r>
            <w:r>
              <w:br/>
            </w:r>
            <w:r>
              <w:rPr>
                <w:rFonts w:ascii="Times New Roman"/>
                <w:b w:val="false"/>
                <w:i w:val="false"/>
                <w:color w:val="000000"/>
                <w:sz w:val="20"/>
              </w:rPr>
              <w:t>қағидаларына</w:t>
            </w:r>
            <w:r>
              <w:br/>
            </w:r>
            <w:r>
              <w:rPr>
                <w:rFonts w:ascii="Times New Roman"/>
                <w:b w:val="false"/>
                <w:i w:val="false"/>
                <w:color w:val="000000"/>
                <w:sz w:val="20"/>
              </w:rPr>
              <w:t>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(көрсетілетін қызметті алушының атауы және мекенжайы)</w:t>
      </w:r>
    </w:p>
    <w:bookmarkStart w:name="z46" w:id="35"/>
    <w:p>
      <w:pPr>
        <w:spacing w:after="0"/>
        <w:ind w:left="0"/>
        <w:jc w:val="left"/>
      </w:pPr>
      <w:r>
        <w:rPr>
          <w:rFonts w:ascii="Times New Roman"/>
          <w:b/>
          <w:i w:val="false"/>
          <w:color w:val="000000"/>
        </w:rPr>
        <w:t xml:space="preserve"> Мемлекеттік қызметті көрсетуден бас тарту туралы уәжді жауап</w:t>
      </w:r>
    </w:p>
    <w:bookmarkEnd w:id="35"/>
    <w:p>
      <w:pPr>
        <w:spacing w:after="0"/>
        <w:ind w:left="0"/>
        <w:jc w:val="both"/>
      </w:pPr>
      <w:r>
        <w:rPr>
          <w:rFonts w:ascii="Times New Roman"/>
          <w:b w:val="false"/>
          <w:i w:val="false"/>
          <w:color w:val="000000"/>
          <w:sz w:val="28"/>
        </w:rPr>
        <w:t xml:space="preserve">
      "Мемлекеттік көрсетілетін қызметтер туралы" 2013 жылғы 15 сәуірдегі Қазақстан Республикасы Заңының 5-бабы </w:t>
      </w:r>
      <w:r>
        <w:rPr>
          <w:rFonts w:ascii="Times New Roman"/>
          <w:b w:val="false"/>
          <w:i w:val="false"/>
          <w:color w:val="000000"/>
          <w:sz w:val="28"/>
        </w:rPr>
        <w:t>1-тармағының</w:t>
      </w:r>
      <w:r>
        <w:rPr>
          <w:rFonts w:ascii="Times New Roman"/>
          <w:b w:val="false"/>
          <w:i w:val="false"/>
          <w:color w:val="000000"/>
          <w:sz w:val="28"/>
        </w:rPr>
        <w:t xml:space="preserve"> 2) тармақшасына сәйкес тіркеуші органның ____________________________________ қызметкері </w:t>
      </w:r>
    </w:p>
    <w:p>
      <w:pPr>
        <w:spacing w:after="0"/>
        <w:ind w:left="0"/>
        <w:jc w:val="both"/>
      </w:pPr>
      <w:r>
        <w:rPr>
          <w:rFonts w:ascii="Times New Roman"/>
          <w:b w:val="false"/>
          <w:i w:val="false"/>
          <w:color w:val="000000"/>
          <w:sz w:val="28"/>
        </w:rPr>
        <w:t>
      (атауы мен мекенжайы көрсетіледі)</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(мемлекеттік көрсетілетін қызметтің атауы көрсетіледі)</w:t>
      </w:r>
    </w:p>
    <w:p>
      <w:pPr>
        <w:spacing w:after="0"/>
        <w:ind w:left="0"/>
        <w:jc w:val="both"/>
      </w:pPr>
      <w:r>
        <w:rPr>
          <w:rFonts w:ascii="Times New Roman"/>
          <w:b w:val="false"/>
          <w:i w:val="false"/>
          <w:color w:val="000000"/>
          <w:sz w:val="28"/>
        </w:rPr>
        <w:t>
      мемлекеттік қызметін көрсетуден бас тартады.</w:t>
      </w:r>
    </w:p>
    <w:p>
      <w:pPr>
        <w:spacing w:after="0"/>
        <w:ind w:left="0"/>
        <w:jc w:val="both"/>
      </w:pPr>
      <w:r>
        <w:rPr>
          <w:rFonts w:ascii="Times New Roman"/>
          <w:b w:val="false"/>
          <w:i w:val="false"/>
          <w:color w:val="000000"/>
          <w:sz w:val="28"/>
        </w:rPr>
        <w:t xml:space="preserve">
      Бас тарту үшін негіздер:_________________________________________________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Осы бас тарту әр тарап үшін бір-бірден 2 данада жасалды.</w:t>
      </w:r>
    </w:p>
    <w:p>
      <w:pPr>
        <w:spacing w:after="0"/>
        <w:ind w:left="0"/>
        <w:jc w:val="both"/>
      </w:pPr>
      <w:r>
        <w:rPr>
          <w:rFonts w:ascii="Times New Roman"/>
          <w:b w:val="false"/>
          <w:i w:val="false"/>
          <w:color w:val="000000"/>
          <w:sz w:val="28"/>
        </w:rPr>
        <w:t xml:space="preserve">
      ________________________________________________ ___________________ </w:t>
      </w:r>
    </w:p>
    <w:p>
      <w:pPr>
        <w:spacing w:after="0"/>
        <w:ind w:left="0"/>
        <w:jc w:val="both"/>
      </w:pPr>
      <w:r>
        <w:rPr>
          <w:rFonts w:ascii="Times New Roman"/>
          <w:b w:val="false"/>
          <w:i w:val="false"/>
          <w:color w:val="000000"/>
          <w:sz w:val="28"/>
        </w:rPr>
        <w:t>
      (тіркеуші орган қызметкерінің аты, әкесінің аты (бар болса), тегі, қолы)</w:t>
      </w:r>
    </w:p>
    <w:p>
      <w:pPr>
        <w:spacing w:after="0"/>
        <w:ind w:left="0"/>
        <w:jc w:val="both"/>
      </w:pPr>
      <w:r>
        <w:rPr>
          <w:rFonts w:ascii="Times New Roman"/>
          <w:b w:val="false"/>
          <w:i w:val="false"/>
          <w:color w:val="000000"/>
          <w:sz w:val="28"/>
        </w:rPr>
        <w:t xml:space="preserve">
      Алдым______________________________________________________________ </w:t>
      </w:r>
    </w:p>
    <w:p>
      <w:pPr>
        <w:spacing w:after="0"/>
        <w:ind w:left="0"/>
        <w:jc w:val="both"/>
      </w:pPr>
      <w:r>
        <w:rPr>
          <w:rFonts w:ascii="Times New Roman"/>
          <w:b w:val="false"/>
          <w:i w:val="false"/>
          <w:color w:val="000000"/>
          <w:sz w:val="28"/>
        </w:rPr>
        <w:t>
      (көрсетілетін қызметті алушының аты, әкесінің аты (бар болса), тегі, қолы)</w:t>
      </w:r>
    </w:p>
    <w:p>
      <w:pPr>
        <w:spacing w:after="0"/>
        <w:ind w:left="0"/>
        <w:jc w:val="both"/>
      </w:pPr>
      <w:r>
        <w:rPr>
          <w:rFonts w:ascii="Times New Roman"/>
          <w:b w:val="false"/>
          <w:i w:val="false"/>
          <w:color w:val="000000"/>
          <w:sz w:val="28"/>
        </w:rPr>
        <w:t>
      20__жылғы "___"_______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