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5bb84" w14:textId="825bb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17 шiлдедегi № 229 бұйрығы. Қазақстан Республикасының Әділет министрлігінде 2020 жылғы 17 шiлдеде № 20991 болып тіркелді</w:t>
      </w:r>
    </w:p>
    <w:p>
      <w:pPr>
        <w:spacing w:after="0"/>
        <w:ind w:left="0"/>
        <w:jc w:val="both"/>
      </w:pPr>
      <w:bookmarkStart w:name="z1" w:id="0"/>
      <w:r>
        <w:rPr>
          <w:rFonts w:ascii="Times New Roman"/>
          <w:b w:val="false"/>
          <w:i w:val="false"/>
          <w:color w:val="000000"/>
          <w:sz w:val="28"/>
        </w:rPr>
        <w:t>
      БЙЫРАМЫН:</w:t>
      </w:r>
    </w:p>
    <w:bookmarkEnd w:id="0"/>
    <w:bookmarkStart w:name="z2" w:id="1"/>
    <w:p>
      <w:pPr>
        <w:spacing w:after="0"/>
        <w:ind w:left="0"/>
        <w:jc w:val="both"/>
      </w:pPr>
      <w:r>
        <w:rPr>
          <w:rFonts w:ascii="Times New Roman"/>
          <w:b w:val="false"/>
          <w:i w:val="false"/>
          <w:color w:val="000000"/>
          <w:sz w:val="28"/>
        </w:rPr>
        <w:t xml:space="preserve">
      1.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18404 болып тіркелген, 2019 жылғы 28 наурызда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Асыл тұқымды мал шаруашылығын дамытуды, мал шаруашылығының өнімділігін және өнім сапасын арттыруды субсидиялау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өнімдерін өндіру және қайта өңдеу департаменті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10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17 шілдедегі</w:t>
            </w:r>
            <w:r>
              <w:br/>
            </w:r>
            <w:r>
              <w:rPr>
                <w:rFonts w:ascii="Times New Roman"/>
                <w:b w:val="false"/>
                <w:i w:val="false"/>
                <w:color w:val="000000"/>
                <w:sz w:val="20"/>
              </w:rPr>
              <w:t>№ 229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15 наурыздағы</w:t>
            </w:r>
            <w:r>
              <w:br/>
            </w:r>
            <w:r>
              <w:rPr>
                <w:rFonts w:ascii="Times New Roman"/>
                <w:b w:val="false"/>
                <w:i w:val="false"/>
                <w:color w:val="000000"/>
                <w:sz w:val="20"/>
              </w:rPr>
              <w:t>№ 108 бұйрығымен бекітілген</w:t>
            </w:r>
          </w:p>
        </w:tc>
      </w:tr>
    </w:tbl>
    <w:bookmarkStart w:name="z13" w:id="9"/>
    <w:p>
      <w:pPr>
        <w:spacing w:after="0"/>
        <w:ind w:left="0"/>
        <w:jc w:val="left"/>
      </w:pPr>
      <w:r>
        <w:rPr>
          <w:rFonts w:ascii="Times New Roman"/>
          <w:b/>
          <w:i w:val="false"/>
          <w:color w:val="000000"/>
        </w:rPr>
        <w:t xml:space="preserve"> Асыл тұқымды мал шаруашылығын дамытуды, мал шаруашылығының өнімділігін және өнім сапасын арттыруды субсидиялау қағидалары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Асыл тұқымды мал шаруашылығын дамытуды, мал шаруашылығының өнімділігін және өнім сапасын арттыруды субсидиялау қағидалары (бұдан әрі - Қағидалар) "Агроөнеркәсіптік кешенді және ауылдық аумақтарды дамытуды мемлекеттік реттеу туралы" 2005 жылғы 8 шілдедегі Қазақстан Республикасы Заңының 6-бабы 1 тармағының </w:t>
      </w:r>
      <w:r>
        <w:rPr>
          <w:rFonts w:ascii="Times New Roman"/>
          <w:b w:val="false"/>
          <w:i w:val="false"/>
          <w:color w:val="000000"/>
          <w:sz w:val="28"/>
        </w:rPr>
        <w:t>41)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(бұдан әрі - Заң) әзірленді және жергілікті бюджетте тиісті қаржы жылына көзделген қаражат есебінен және шегінде бюджеттік субсидияларды (бұдан әрі - субсидиялар) беру тәртібін, сондай-ақ, "Асыл тұқымды мал шаруашылығын дамытуды, мал шаруашылығы өнімінің өнімділігін және сапасын арттыруды субсидиялау" мемлекеттік қызметті көрсету (бұдан әрі - мемлекеттік көрсетілетін қызмет) тәртібін айқындайды. </w:t>
      </w:r>
    </w:p>
    <w:bookmarkEnd w:id="11"/>
    <w:bookmarkStart w:name="z16"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17" w:id="13"/>
    <w:p>
      <w:pPr>
        <w:spacing w:after="0"/>
        <w:ind w:left="0"/>
        <w:jc w:val="both"/>
      </w:pPr>
      <w:r>
        <w:rPr>
          <w:rFonts w:ascii="Times New Roman"/>
          <w:b w:val="false"/>
          <w:i w:val="false"/>
          <w:color w:val="000000"/>
          <w:sz w:val="28"/>
        </w:rPr>
        <w:t>
      1) арнайы комиссия - облыстар, республикалық маңызы бар қалалар және астана деңгейінде құрылатын, "Атамекен" Қазақстан Республикасының Ұлттық кәсіпкерлер палатасының (бұдан әрі - "Атамекен" ҰКП) өңірлік кәсіпкерлер палатасының, қоғамдық салалық одақтардың/қауымдастықтардың/республикалық палаталардың өкілдерінен және облыстардың, республикалық маңызы бар қалалардың, астананың жергілікті атқарушы органының құрылымдық бөлімшелерінің (бұдан әрі - жергілікті атқарушы орган (көрсетілетін қызметті беруші)) мамандарынан қалыптастырылатын және тауар өндірушілерде тиісті инфрақұрылымның бары бойынша салыстырып тексеруді жүзеге асыратын комиссия;</w:t>
      </w:r>
    </w:p>
    <w:bookmarkEnd w:id="13"/>
    <w:bookmarkStart w:name="z18" w:id="14"/>
    <w:p>
      <w:pPr>
        <w:spacing w:after="0"/>
        <w:ind w:left="0"/>
        <w:jc w:val="both"/>
      </w:pPr>
      <w:r>
        <w:rPr>
          <w:rFonts w:ascii="Times New Roman"/>
          <w:b w:val="false"/>
          <w:i w:val="false"/>
          <w:color w:val="000000"/>
          <w:sz w:val="28"/>
        </w:rPr>
        <w:t>
      2) арнайы шот - субсидиялар сомалары аударылатын қаржы институтының екінші деңгейдегі банктегі шоты;</w:t>
      </w:r>
    </w:p>
    <w:bookmarkEnd w:id="14"/>
    <w:bookmarkStart w:name="z19" w:id="15"/>
    <w:p>
      <w:pPr>
        <w:spacing w:after="0"/>
        <w:ind w:left="0"/>
        <w:jc w:val="both"/>
      </w:pPr>
      <w:r>
        <w:rPr>
          <w:rFonts w:ascii="Times New Roman"/>
          <w:b w:val="false"/>
          <w:i w:val="false"/>
          <w:color w:val="000000"/>
          <w:sz w:val="28"/>
        </w:rPr>
        <w:t>
      3) бордақылау алаңы - сыйымдылығы бір уақытта кемінде 1000 бас ірі қара мал/5000 бас ұсақ мал тұратын мамандандырылған алаңы бар және одан әрі бордақылау үшін бұқашықтарды/қошқарларды сатып алуды жүзеге асыратын агроөнеркәсіптік кешен субъектісі;</w:t>
      </w:r>
    </w:p>
    <w:bookmarkEnd w:id="15"/>
    <w:bookmarkStart w:name="z20" w:id="16"/>
    <w:p>
      <w:pPr>
        <w:spacing w:after="0"/>
        <w:ind w:left="0"/>
        <w:jc w:val="both"/>
      </w:pPr>
      <w:r>
        <w:rPr>
          <w:rFonts w:ascii="Times New Roman"/>
          <w:b w:val="false"/>
          <w:i w:val="false"/>
          <w:color w:val="000000"/>
          <w:sz w:val="28"/>
        </w:rPr>
        <w:t>
      4) етті мал шаруашылығындағы оператор - сыйымдылығы бір уақытта кемінде 1000 бас болатын, асыл тұқымды тұқымдық бұқаларды тауарлық және қоғамдық табындарға жалға беруді жүзеге асыратын, сондай-ақ одан әрі бордақылау үшін бұқашықтарды сатып алуды жүзеге асыратын бордақылау алаңы;</w:t>
      </w:r>
    </w:p>
    <w:bookmarkEnd w:id="16"/>
    <w:bookmarkStart w:name="z21" w:id="17"/>
    <w:p>
      <w:pPr>
        <w:spacing w:after="0"/>
        <w:ind w:left="0"/>
        <w:jc w:val="both"/>
      </w:pPr>
      <w:r>
        <w:rPr>
          <w:rFonts w:ascii="Times New Roman"/>
          <w:b w:val="false"/>
          <w:i w:val="false"/>
          <w:color w:val="000000"/>
          <w:sz w:val="28"/>
        </w:rPr>
        <w:t>
      5) қаржы институты - банктік операцияларды жүзеге асыру құқығына лицензиялары бар қаржылық ұйымдар, сондай-ақ агроөнеркәсіптік кешен саласындағы лизингтік компаниялар, кредиттік серіктестіктер мен микроқаржылық ұйымдар;</w:t>
      </w:r>
    </w:p>
    <w:bookmarkEnd w:id="17"/>
    <w:bookmarkStart w:name="z22" w:id="18"/>
    <w:p>
      <w:pPr>
        <w:spacing w:after="0"/>
        <w:ind w:left="0"/>
        <w:jc w:val="both"/>
      </w:pPr>
      <w:r>
        <w:rPr>
          <w:rFonts w:ascii="Times New Roman"/>
          <w:b w:val="false"/>
          <w:i w:val="false"/>
          <w:color w:val="000000"/>
          <w:sz w:val="28"/>
        </w:rPr>
        <w:t>
      6) қоғамдық табын - жеке қосалқы шаруашылықтардың мал басынан қалыптастырылған ірі қара мал табыны;</w:t>
      </w:r>
    </w:p>
    <w:bookmarkEnd w:id="18"/>
    <w:bookmarkStart w:name="z23" w:id="19"/>
    <w:p>
      <w:pPr>
        <w:spacing w:after="0"/>
        <w:ind w:left="0"/>
        <w:jc w:val="both"/>
      </w:pPr>
      <w:r>
        <w:rPr>
          <w:rFonts w:ascii="Times New Roman"/>
          <w:b w:val="false"/>
          <w:i w:val="false"/>
          <w:color w:val="000000"/>
          <w:sz w:val="28"/>
        </w:rPr>
        <w:t>
      7) қой шаруашылығындағы оператор - саулық басы 3000 бастан басталатын, тауарлық отарларға асыл тұқымды тұқымдық қошқарларды жалға беруді жүзеге асыратын, сондай-ақ одан әрі бордақылау үшін еркек тоқтыларды сатып алуды жүзеге асыратын шаруашылық;</w:t>
      </w:r>
    </w:p>
    <w:bookmarkEnd w:id="19"/>
    <w:bookmarkStart w:name="z24" w:id="20"/>
    <w:p>
      <w:pPr>
        <w:spacing w:after="0"/>
        <w:ind w:left="0"/>
        <w:jc w:val="both"/>
      </w:pPr>
      <w:r>
        <w:rPr>
          <w:rFonts w:ascii="Times New Roman"/>
          <w:b w:val="false"/>
          <w:i w:val="false"/>
          <w:color w:val="000000"/>
          <w:sz w:val="28"/>
        </w:rPr>
        <w:t>
      8) отандық ауыл шаруашылығы тауарын өндіруші (бұдан әрі - тауар өндіруші) - асыл тұқымды мал шаруашылығымен және (немесе) ауыл шаруашылығы өнімін өндірумен айналысатын жеке немесе заңды тұлға;</w:t>
      </w:r>
    </w:p>
    <w:bookmarkEnd w:id="20"/>
    <w:bookmarkStart w:name="z25" w:id="21"/>
    <w:p>
      <w:pPr>
        <w:spacing w:after="0"/>
        <w:ind w:left="0"/>
        <w:jc w:val="both"/>
      </w:pPr>
      <w:r>
        <w:rPr>
          <w:rFonts w:ascii="Times New Roman"/>
          <w:b w:val="false"/>
          <w:i w:val="false"/>
          <w:color w:val="000000"/>
          <w:sz w:val="28"/>
        </w:rPr>
        <w:t>
      9) өтінім - тауар өндірушінің субсидиялар алуға арналған электрондық өтінімі;</w:t>
      </w:r>
    </w:p>
    <w:bookmarkEnd w:id="21"/>
    <w:bookmarkStart w:name="z26" w:id="22"/>
    <w:p>
      <w:pPr>
        <w:spacing w:after="0"/>
        <w:ind w:left="0"/>
        <w:jc w:val="both"/>
      </w:pPr>
      <w:r>
        <w:rPr>
          <w:rFonts w:ascii="Times New Roman"/>
          <w:b w:val="false"/>
          <w:i w:val="false"/>
          <w:color w:val="000000"/>
          <w:sz w:val="28"/>
        </w:rPr>
        <w:t>
      10) сатып алынған жануарларды мақсатты пайдалану - сатып алынған және субсидияланған жануарларды осы Қағидаларда көрсетілген шарттар мен мерзімдерде өсімін молайту мақсатында пайдалану;</w:t>
      </w:r>
    </w:p>
    <w:bookmarkEnd w:id="22"/>
    <w:bookmarkStart w:name="z27" w:id="23"/>
    <w:p>
      <w:pPr>
        <w:spacing w:after="0"/>
        <w:ind w:left="0"/>
        <w:jc w:val="both"/>
      </w:pPr>
      <w:r>
        <w:rPr>
          <w:rFonts w:ascii="Times New Roman"/>
          <w:b w:val="false"/>
          <w:i w:val="false"/>
          <w:color w:val="000000"/>
          <w:sz w:val="28"/>
        </w:rPr>
        <w:t xml:space="preserve">
      11) селекциялық және асыл тұқымдық жұмыстың ақпараттық қоры (бұдан әрі - САТЖАҚ) - уәкілетті орган "Асыл тұқымды мал шаруашылығы туралы" 1998 жылғы 9 шілдедегі Қазақстан Республикасының Заңы 1-бабының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айқындаған оператор сүйемелдейтін, жануарлардың табынын жетілдіру және генетикалық әлеуетін арттыру үшін пайдаланылатын, асыл тұқымды мал шаруашылығы субъектілеріндегі асыл тұқымды жануарлар туралы және селекциялық процеске тартылған жануарлар туралы деректерді жинаудың, жинақтаудың және өңдеудің автоматтандырылған жүйесі;</w:t>
      </w:r>
    </w:p>
    <w:bookmarkEnd w:id="23"/>
    <w:bookmarkStart w:name="z28" w:id="24"/>
    <w:p>
      <w:pPr>
        <w:spacing w:after="0"/>
        <w:ind w:left="0"/>
        <w:jc w:val="both"/>
      </w:pPr>
      <w:r>
        <w:rPr>
          <w:rFonts w:ascii="Times New Roman"/>
          <w:b w:val="false"/>
          <w:i w:val="false"/>
          <w:color w:val="000000"/>
          <w:sz w:val="28"/>
        </w:rPr>
        <w:t>
      12) селекциялық және асыл тұқымды жұмысқа қатысатын аналық бас - табынның өсімін молайту үшін пайдаланылатын, жыныстық жағынан жетілген (мал шаруашылығы бойынша: асыл тұқымды жануарлар - 13 айдан бастап, тауарлық жануарлар - 18 айдан бастап, жылқы шаруашылығы бойынша - 36 айдан бастап, түйе шаруашылығы бойынша - 36 айдан бастап, қой шаруашылығы бойынша - 12 айдан бастап, марал шаруашылығы (бұғы шаруашылығы) бойынша - 24 айдан бастап, шошқа шаруашылығы бойынша - 8 айдан бастап) жануарлардың ұрғашы дарақтарының басы;</w:t>
      </w:r>
    </w:p>
    <w:bookmarkEnd w:id="24"/>
    <w:bookmarkStart w:name="z29" w:id="25"/>
    <w:p>
      <w:pPr>
        <w:spacing w:after="0"/>
        <w:ind w:left="0"/>
        <w:jc w:val="both"/>
      </w:pPr>
      <w:r>
        <w:rPr>
          <w:rFonts w:ascii="Times New Roman"/>
          <w:b w:val="false"/>
          <w:i w:val="false"/>
          <w:color w:val="000000"/>
          <w:sz w:val="28"/>
        </w:rPr>
        <w:t>
      13) субсидиялаудың ақпараттық жүйесі (бұдан әрі - САЖ) - САТЖАҚ-тың кіші жүйесі болып табылатын, субсидиялау процестерін орындау жөніндегі қызметтерді көрсетуге арналған, "электрондық үкімет" веб-порталымен өзара іс-қимыл жүргізуге, субсидиялар алуға арналған өтінімді тіркеуге, сондай-ақ өтінімді субсидиялау шарттарына сәйкестігіне автоматты түрде тексеру арқылы оны өңдеуге мүмкіндік беретін, Интернет желісінде орналасқан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25"/>
    <w:bookmarkStart w:name="z30" w:id="26"/>
    <w:p>
      <w:pPr>
        <w:spacing w:after="0"/>
        <w:ind w:left="0"/>
        <w:jc w:val="both"/>
      </w:pPr>
      <w:r>
        <w:rPr>
          <w:rFonts w:ascii="Times New Roman"/>
          <w:b w:val="false"/>
          <w:i w:val="false"/>
          <w:color w:val="000000"/>
          <w:sz w:val="28"/>
        </w:rPr>
        <w:t>
      14) субсидиялауға арналған өтінімдердің электрондық тізілімі (бұдан әрі - тізілім) - субсидиялауға арналған өтінімдер туралы, сондай-ақ қарыз алушылар, қаржы институттары туралы мәліметтердің жиынтығы және САЖ-да көрсетілген өзге де мәліметтер;</w:t>
      </w:r>
    </w:p>
    <w:bookmarkEnd w:id="26"/>
    <w:bookmarkStart w:name="z31" w:id="27"/>
    <w:p>
      <w:pPr>
        <w:spacing w:after="0"/>
        <w:ind w:left="0"/>
        <w:jc w:val="both"/>
      </w:pPr>
      <w:r>
        <w:rPr>
          <w:rFonts w:ascii="Times New Roman"/>
          <w:b w:val="false"/>
          <w:i w:val="false"/>
          <w:color w:val="000000"/>
          <w:sz w:val="28"/>
        </w:rPr>
        <w:t>
      15) тауарлық табын/отар - ірі қара малдың/қойдың аналық басымен селекциялық және асыл тұқымдық жұмыс жүргізуді жүзеге асыратын шаруашылықтың немесе ауыл шаруашылығы кооперативінің мал басынан қалыптастырылған ірі қара мал табыны/қой отары;</w:t>
      </w:r>
    </w:p>
    <w:bookmarkEnd w:id="27"/>
    <w:bookmarkStart w:name="z32" w:id="28"/>
    <w:p>
      <w:pPr>
        <w:spacing w:after="0"/>
        <w:ind w:left="0"/>
        <w:jc w:val="both"/>
      </w:pPr>
      <w:r>
        <w:rPr>
          <w:rFonts w:ascii="Times New Roman"/>
          <w:b w:val="false"/>
          <w:i w:val="false"/>
          <w:color w:val="000000"/>
          <w:sz w:val="28"/>
        </w:rPr>
        <w:t>
      16) тұқымдық түрлендіру - өсімін молайтуда асыл тұқымды тұқымдық жануарларды пайдалану жолымен аналық бастың тұқымдық және өнімділік сапаларын жақсарту;</w:t>
      </w:r>
    </w:p>
    <w:bookmarkEnd w:id="28"/>
    <w:bookmarkStart w:name="z33" w:id="29"/>
    <w:p>
      <w:pPr>
        <w:spacing w:after="0"/>
        <w:ind w:left="0"/>
        <w:jc w:val="both"/>
      </w:pPr>
      <w:r>
        <w:rPr>
          <w:rFonts w:ascii="Times New Roman"/>
          <w:b w:val="false"/>
          <w:i w:val="false"/>
          <w:color w:val="000000"/>
          <w:sz w:val="28"/>
        </w:rPr>
        <w:t>
      17) шағылыстыру маусымы - ауыл шаруашылығы жануарларының өсімін молайту кезеңі;</w:t>
      </w:r>
    </w:p>
    <w:bookmarkEnd w:id="29"/>
    <w:bookmarkStart w:name="z34" w:id="30"/>
    <w:p>
      <w:pPr>
        <w:spacing w:after="0"/>
        <w:ind w:left="0"/>
        <w:jc w:val="both"/>
      </w:pPr>
      <w:r>
        <w:rPr>
          <w:rFonts w:ascii="Times New Roman"/>
          <w:b w:val="false"/>
          <w:i w:val="false"/>
          <w:color w:val="000000"/>
          <w:sz w:val="28"/>
        </w:rPr>
        <w:t>
      18)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30"/>
    <w:bookmarkStart w:name="z35" w:id="31"/>
    <w:p>
      <w:pPr>
        <w:spacing w:after="0"/>
        <w:ind w:left="0"/>
        <w:jc w:val="both"/>
      </w:pPr>
      <w:r>
        <w:rPr>
          <w:rFonts w:ascii="Times New Roman"/>
          <w:b w:val="false"/>
          <w:i w:val="false"/>
          <w:color w:val="000000"/>
          <w:sz w:val="28"/>
        </w:rPr>
        <w:t>
      19)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символдар жиынтығы.</w:t>
      </w:r>
    </w:p>
    <w:bookmarkEnd w:id="31"/>
    <w:bookmarkStart w:name="z36" w:id="32"/>
    <w:p>
      <w:pPr>
        <w:spacing w:after="0"/>
        <w:ind w:left="0"/>
        <w:jc w:val="both"/>
      </w:pPr>
      <w:r>
        <w:rPr>
          <w:rFonts w:ascii="Times New Roman"/>
          <w:b w:val="false"/>
          <w:i w:val="false"/>
          <w:color w:val="000000"/>
          <w:sz w:val="28"/>
        </w:rPr>
        <w:t xml:space="preserve">
      3. Субсидиялау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белгіленген субсидиялау бағыттары мен нормативтерінің тізбесі бойынша жүзеге асырылады.</w:t>
      </w:r>
    </w:p>
    <w:bookmarkEnd w:id="32"/>
    <w:p>
      <w:pPr>
        <w:spacing w:after="0"/>
        <w:ind w:left="0"/>
        <w:jc w:val="both"/>
      </w:pPr>
      <w:r>
        <w:rPr>
          <w:rFonts w:ascii="Times New Roman"/>
          <w:b w:val="false"/>
          <w:i w:val="false"/>
          <w:color w:val="000000"/>
          <w:sz w:val="28"/>
        </w:rPr>
        <w:t xml:space="preserve">
      Субсидияларды төлеу берген сәтте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субсидияларды алуға үміткер тауар өндірушілерге қойылатын өлшемшарттарға (бұдан әрі - өлшемшарттар) сай келетін, берілген өтінімдер негізінде жүзеге асырылады.</w:t>
      </w:r>
    </w:p>
    <w:bookmarkStart w:name="z37" w:id="33"/>
    <w:p>
      <w:pPr>
        <w:spacing w:after="0"/>
        <w:ind w:left="0"/>
        <w:jc w:val="both"/>
      </w:pPr>
      <w:r>
        <w:rPr>
          <w:rFonts w:ascii="Times New Roman"/>
          <w:b w:val="false"/>
          <w:i w:val="false"/>
          <w:color w:val="000000"/>
          <w:sz w:val="28"/>
        </w:rPr>
        <w:t>
      4. Субсидиялау бағыттары бойынша субсидиялар көлемдері бар жергілікті атқарушы органның (көрсетілетін қызметті берушінің) қаулысын жергілікті атқарушы орган (көрсетілетін қызметті беруші) тиісті жылдың 20 қаңтарынан кешіктірмей Қазақстан Республикасы Ауыл шаруашылығы министрлігіне (бұдан әрі - Министрлік) мемлекеттік органдардың интранет-порталы арқылы келісуге жолдайды.</w:t>
      </w:r>
    </w:p>
    <w:bookmarkEnd w:id="33"/>
    <w:p>
      <w:pPr>
        <w:spacing w:after="0"/>
        <w:ind w:left="0"/>
        <w:jc w:val="both"/>
      </w:pPr>
      <w:r>
        <w:rPr>
          <w:rFonts w:ascii="Times New Roman"/>
          <w:b w:val="false"/>
          <w:i w:val="false"/>
          <w:color w:val="000000"/>
          <w:sz w:val="28"/>
        </w:rPr>
        <w:t>
      Субсидиялау бағыттары бойынша субсидиялар көлемдері мемлекеттік және үкіметтік бағдарламалардың басым мақсаттары мен көрсеткіштеріне сәйкес айқындалады.</w:t>
      </w:r>
    </w:p>
    <w:bookmarkStart w:name="z38" w:id="34"/>
    <w:p>
      <w:pPr>
        <w:spacing w:after="0"/>
        <w:ind w:left="0"/>
        <w:jc w:val="both"/>
      </w:pPr>
      <w:r>
        <w:rPr>
          <w:rFonts w:ascii="Times New Roman"/>
          <w:b w:val="false"/>
          <w:i w:val="false"/>
          <w:color w:val="000000"/>
          <w:sz w:val="28"/>
        </w:rPr>
        <w:t>
      5. Министрлік ұсынылған субсидиялау көлемдерінің мемлекеттік және үкіметтік бағдарламалардың мақсаттары мен көрсеткіштеріне сәйкестігін бес жұмыс күні ішінде қарастырады.</w:t>
      </w:r>
    </w:p>
    <w:bookmarkEnd w:id="34"/>
    <w:p>
      <w:pPr>
        <w:spacing w:after="0"/>
        <w:ind w:left="0"/>
        <w:jc w:val="both"/>
      </w:pPr>
      <w:r>
        <w:rPr>
          <w:rFonts w:ascii="Times New Roman"/>
          <w:b w:val="false"/>
          <w:i w:val="false"/>
          <w:color w:val="000000"/>
          <w:sz w:val="28"/>
        </w:rPr>
        <w:t>
      Оң шешім болған жағдайда, Министрлік жергілікті атқарушы орган (көрсетілетін қызметті беруші) қаулысының жобасына тиісті жылдың 25 қаңтарынан кешіктірмей келіседі. Теріс шешім болған жағдайда, Министрлік уәжді негіздемені тиісті жылдың 25 қаңтарынан кешіктірмей жолдайды.</w:t>
      </w:r>
    </w:p>
    <w:p>
      <w:pPr>
        <w:spacing w:after="0"/>
        <w:ind w:left="0"/>
        <w:jc w:val="both"/>
      </w:pPr>
      <w:r>
        <w:rPr>
          <w:rFonts w:ascii="Times New Roman"/>
          <w:b w:val="false"/>
          <w:i w:val="false"/>
          <w:color w:val="000000"/>
          <w:sz w:val="28"/>
        </w:rPr>
        <w:t>
      Жергілікті атқарушы органның (көрсетілетін қызметті берушінің) пысықталған қаулы жобасы Министрлікке қайта келісуге тиісті жылдың 30 қаңтарынан кешіктірілмей беріледі.</w:t>
      </w:r>
    </w:p>
    <w:bookmarkStart w:name="z39" w:id="35"/>
    <w:p>
      <w:pPr>
        <w:spacing w:after="0"/>
        <w:ind w:left="0"/>
        <w:jc w:val="both"/>
      </w:pPr>
      <w:r>
        <w:rPr>
          <w:rFonts w:ascii="Times New Roman"/>
          <w:b w:val="false"/>
          <w:i w:val="false"/>
          <w:color w:val="000000"/>
          <w:sz w:val="28"/>
        </w:rPr>
        <w:t>
      6. Субсидиялар көлемдері осы Қағидалар қолданысқа енгізілгеннен кейін бір ай ішінде және одан кейін жыл сайын 5 ақпаннан кешіктірілмей, жергілікті атқарушы органның (көрсетілетін қызметті берушінің) қаулысымен бекітіледі.</w:t>
      </w:r>
    </w:p>
    <w:bookmarkEnd w:id="35"/>
    <w:p>
      <w:pPr>
        <w:spacing w:after="0"/>
        <w:ind w:left="0"/>
        <w:jc w:val="both"/>
      </w:pPr>
      <w:r>
        <w:rPr>
          <w:rFonts w:ascii="Times New Roman"/>
          <w:b w:val="false"/>
          <w:i w:val="false"/>
          <w:color w:val="000000"/>
          <w:sz w:val="28"/>
        </w:rPr>
        <w:t xml:space="preserve">
      Қаулы бекітілгеннен кейін жергілікті атқарушы орган (көрсетілетін қызметті беруші) 2 (екі) жұмыс күні ішінде оны САЖ-да және өз ресми интернет-ресурсына орналастырады. </w:t>
      </w:r>
    </w:p>
    <w:bookmarkStart w:name="z40" w:id="36"/>
    <w:p>
      <w:pPr>
        <w:spacing w:after="0"/>
        <w:ind w:left="0"/>
        <w:jc w:val="both"/>
      </w:pPr>
      <w:r>
        <w:rPr>
          <w:rFonts w:ascii="Times New Roman"/>
          <w:b w:val="false"/>
          <w:i w:val="false"/>
          <w:color w:val="000000"/>
          <w:sz w:val="28"/>
        </w:rPr>
        <w:t>
      7. Жергілікті атқарушы орган (көрсетілетін қызметті беруші) асыл тұқымды мал шаруашылығын дамытуды, мал шаруашылығының өнімділігін және өнім сапасын арттыруды субсидиялау жөніндегі ай сайынғы қаржыландыру жоспарын (бұдан әрі - Қаржыландыру жоспары) бекіткеннен кейін 3 (үш) жұмыс күні ішінде оны САЖ-ға орналастырады.</w:t>
      </w:r>
    </w:p>
    <w:bookmarkEnd w:id="36"/>
    <w:bookmarkStart w:name="z41" w:id="37"/>
    <w:p>
      <w:pPr>
        <w:spacing w:after="0"/>
        <w:ind w:left="0"/>
        <w:jc w:val="both"/>
      </w:pPr>
      <w:r>
        <w:rPr>
          <w:rFonts w:ascii="Times New Roman"/>
          <w:b w:val="false"/>
          <w:i w:val="false"/>
          <w:color w:val="000000"/>
          <w:sz w:val="28"/>
        </w:rPr>
        <w:t>
      8. Субсидиялау бағыттары арасындағы сомалар өзгерген жағдайда жергілікті атқарушы органның (көрсетілетін қызметті берушінің) қаулысына осы Қағидалардың 4, 5 және 6-тармақтарында көзделген тәртіппен тиісті өзгерістер және (немесе) толықтырулар енгізіледі. Бұл ретте мемлекеттік және үкіметтік бағдарламалардың мақсаттары мен көрсеткіштеріне сәйкес басым бағыттар бойынша субсидиялар көлемдерін қысқартуға жол берілмейді.</w:t>
      </w:r>
    </w:p>
    <w:bookmarkEnd w:id="37"/>
    <w:bookmarkStart w:name="z42" w:id="38"/>
    <w:p>
      <w:pPr>
        <w:spacing w:after="0"/>
        <w:ind w:left="0"/>
        <w:jc w:val="left"/>
      </w:pPr>
      <w:r>
        <w:rPr>
          <w:rFonts w:ascii="Times New Roman"/>
          <w:b/>
          <w:i w:val="false"/>
          <w:color w:val="000000"/>
        </w:rPr>
        <w:t xml:space="preserve"> 2-тарау. Субсидия алушылар</w:t>
      </w:r>
    </w:p>
    <w:bookmarkEnd w:id="38"/>
    <w:bookmarkStart w:name="z43" w:id="39"/>
    <w:p>
      <w:pPr>
        <w:spacing w:after="0"/>
        <w:ind w:left="0"/>
        <w:jc w:val="both"/>
      </w:pPr>
      <w:r>
        <w:rPr>
          <w:rFonts w:ascii="Times New Roman"/>
          <w:b w:val="false"/>
          <w:i w:val="false"/>
          <w:color w:val="000000"/>
          <w:sz w:val="28"/>
        </w:rPr>
        <w:t>
      9. Субсидиялар тауар өндірушілерге төленеді.</w:t>
      </w:r>
    </w:p>
    <w:bookmarkEnd w:id="39"/>
    <w:bookmarkStart w:name="z44" w:id="40"/>
    <w:p>
      <w:pPr>
        <w:spacing w:after="0"/>
        <w:ind w:left="0"/>
        <w:jc w:val="left"/>
      </w:pPr>
      <w:r>
        <w:rPr>
          <w:rFonts w:ascii="Times New Roman"/>
          <w:b/>
          <w:i w:val="false"/>
          <w:color w:val="000000"/>
        </w:rPr>
        <w:t xml:space="preserve"> 3-тарау. Субсидия алу шарттары</w:t>
      </w:r>
    </w:p>
    <w:bookmarkEnd w:id="40"/>
    <w:bookmarkStart w:name="z45" w:id="41"/>
    <w:p>
      <w:pPr>
        <w:spacing w:after="0"/>
        <w:ind w:left="0"/>
        <w:jc w:val="both"/>
      </w:pPr>
      <w:r>
        <w:rPr>
          <w:rFonts w:ascii="Times New Roman"/>
          <w:b w:val="false"/>
          <w:i w:val="false"/>
          <w:color w:val="000000"/>
          <w:sz w:val="28"/>
        </w:rPr>
        <w:t>
      10. Субсидиялар мынадай шарттар сақталған жағдайда төленеді:</w:t>
      </w:r>
    </w:p>
    <w:bookmarkEnd w:id="41"/>
    <w:bookmarkStart w:name="z46" w:id="42"/>
    <w:p>
      <w:pPr>
        <w:spacing w:after="0"/>
        <w:ind w:left="0"/>
        <w:jc w:val="both"/>
      </w:pPr>
      <w:r>
        <w:rPr>
          <w:rFonts w:ascii="Times New Roman"/>
          <w:b w:val="false"/>
          <w:i w:val="false"/>
          <w:color w:val="000000"/>
          <w:sz w:val="28"/>
        </w:rPr>
        <w:t>
      1) "электрондық үкімет" веб-порталының САЖ-бен өзара іс-қимылы арқылы электрондық түрде:</w:t>
      </w:r>
    </w:p>
    <w:bookmarkEnd w:id="42"/>
    <w:bookmarkStart w:name="z47" w:id="43"/>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1-нысан бойынша ірі қара малдың асыл тұқымды аналық басын (сүтті, сүтті-етті, етті және етті-сүтті тұқымдар), отандық етті және етті-сүтті асыл тұқымды тұқымдық бұқаларды, шығу тегі асыл тұқымдыға сәйкес келетін ірі қара малдың импортталған аналық басын, асыл тұқымды қойларды, өнімді бағыттағы асыл тұқымды тұқымдық айғырды, асыл тұқымды тұқымдық түйені, шошқалардың асыл тұқымдық басын, ешкілердің асыл тұқымды аналық басын, етті бағыттағы ата-енелік/ата-тектік нысандағы асыл тұқымды тәуліктік балапанды және асыл тұқымды құстардан алынған жұмыртқа бағытындағы финалдық нысандағы тәуліктік балапанды сатып алып үшін субсидиялар алуға;</w:t>
      </w:r>
    </w:p>
    <w:bookmarkEnd w:id="43"/>
    <w:bookmarkStart w:name="z48" w:id="44"/>
    <w:p>
      <w:pPr>
        <w:spacing w:after="0"/>
        <w:ind w:left="0"/>
        <w:jc w:val="both"/>
      </w:pPr>
      <w:r>
        <w:rPr>
          <w:rFonts w:ascii="Times New Roman"/>
          <w:b w:val="false"/>
          <w:i w:val="false"/>
          <w:color w:val="000000"/>
          <w:sz w:val="28"/>
        </w:rPr>
        <w:t>
      осы Қағидаларға 3-қосымшаға сәйкес 2-нысан бойынша табынның өсімін молайту үшін пайдаланылатын асыл тұқымды тұқымдық бұқаларды күтіп-бағу үшін субсидиялар алуға;</w:t>
      </w:r>
    </w:p>
    <w:bookmarkEnd w:id="44"/>
    <w:bookmarkStart w:name="z49" w:id="45"/>
    <w:p>
      <w:pPr>
        <w:spacing w:after="0"/>
        <w:ind w:left="0"/>
        <w:jc w:val="both"/>
      </w:pPr>
      <w:r>
        <w:rPr>
          <w:rFonts w:ascii="Times New Roman"/>
          <w:b w:val="false"/>
          <w:i w:val="false"/>
          <w:color w:val="000000"/>
          <w:sz w:val="28"/>
        </w:rPr>
        <w:t>
      осы Қағидаларға 3-қосымшаға сәйкес 3-нысан бойынша тауарлық отардың өсімін молайту үшін пайдаланылатын асыл тұқымды тұқымдық қошқарларды күтіп-бағу үшін субсидиялар алуға;</w:t>
      </w:r>
    </w:p>
    <w:bookmarkEnd w:id="45"/>
    <w:bookmarkStart w:name="z50" w:id="46"/>
    <w:p>
      <w:pPr>
        <w:spacing w:after="0"/>
        <w:ind w:left="0"/>
        <w:jc w:val="both"/>
      </w:pPr>
      <w:r>
        <w:rPr>
          <w:rFonts w:ascii="Times New Roman"/>
          <w:b w:val="false"/>
          <w:i w:val="false"/>
          <w:color w:val="000000"/>
          <w:sz w:val="28"/>
        </w:rPr>
        <w:t>
      осы Қағидаларға 3-қосымшаға сәйкес 4-нысан бойынша шаруа (фермер) қожалықтары мен ауыл шаруашылығы кооперативтерінде ірі қара малдың аналық басын, сондай-ақ шаруашылықтар мен ауыл шаруашылығы кооперативтерінде қойлардың аналық басын қолдан ұрықтандыру жөніндегі көрсетілген қызметтер үшін субсидиялар алуға;</w:t>
      </w:r>
    </w:p>
    <w:bookmarkEnd w:id="46"/>
    <w:bookmarkStart w:name="z51" w:id="47"/>
    <w:p>
      <w:pPr>
        <w:spacing w:after="0"/>
        <w:ind w:left="0"/>
        <w:jc w:val="both"/>
      </w:pPr>
      <w:r>
        <w:rPr>
          <w:rFonts w:ascii="Times New Roman"/>
          <w:b w:val="false"/>
          <w:i w:val="false"/>
          <w:color w:val="000000"/>
          <w:sz w:val="28"/>
        </w:rPr>
        <w:t>
      осы Қағидаларға 3-қосымшаға сәйкес 5-нысан бойынша ірі қара малдың тауарлық аналық бастарымен селекциялық және асыл тұқымдық жұмыс жүргізуге субсидиялар алуға;</w:t>
      </w:r>
    </w:p>
    <w:bookmarkEnd w:id="47"/>
    <w:bookmarkStart w:name="z52" w:id="48"/>
    <w:p>
      <w:pPr>
        <w:spacing w:after="0"/>
        <w:ind w:left="0"/>
        <w:jc w:val="both"/>
      </w:pPr>
      <w:r>
        <w:rPr>
          <w:rFonts w:ascii="Times New Roman"/>
          <w:b w:val="false"/>
          <w:i w:val="false"/>
          <w:color w:val="000000"/>
          <w:sz w:val="28"/>
        </w:rPr>
        <w:t>
      осы Қағидаларға 3-қосымшаға сәйкес 6-нысан бойынша ірі қара малдың асыл тұқымды аналық бастарымен селекциялық және асыл тұқымдық жұмыс жүргізуге субсидиялар алуға;</w:t>
      </w:r>
    </w:p>
    <w:bookmarkEnd w:id="48"/>
    <w:bookmarkStart w:name="z53" w:id="49"/>
    <w:p>
      <w:pPr>
        <w:spacing w:after="0"/>
        <w:ind w:left="0"/>
        <w:jc w:val="both"/>
      </w:pPr>
      <w:r>
        <w:rPr>
          <w:rFonts w:ascii="Times New Roman"/>
          <w:b w:val="false"/>
          <w:i w:val="false"/>
          <w:color w:val="000000"/>
          <w:sz w:val="28"/>
        </w:rPr>
        <w:t>
      осы Қағидаларға 3-қосымшаға сәйкес 7-нысан бойынша қойлардың асыл тұқымды аналық бастарымен селекциялық және асыл тұқымдық жұмыс жүргізуге субсидиялар алуға;</w:t>
      </w:r>
    </w:p>
    <w:bookmarkEnd w:id="49"/>
    <w:bookmarkStart w:name="z54" w:id="50"/>
    <w:p>
      <w:pPr>
        <w:spacing w:after="0"/>
        <w:ind w:left="0"/>
        <w:jc w:val="both"/>
      </w:pPr>
      <w:r>
        <w:rPr>
          <w:rFonts w:ascii="Times New Roman"/>
          <w:b w:val="false"/>
          <w:i w:val="false"/>
          <w:color w:val="000000"/>
          <w:sz w:val="28"/>
        </w:rPr>
        <w:t>
      осы Қағидаларға 3-қосымшаға сәйкес 8-нысан бойынша қойлардың тауарлық аналық бастарымен селекциялық және асыл тұқымдық жұмыс жүргізуге субсидиялар алуға;</w:t>
      </w:r>
    </w:p>
    <w:bookmarkEnd w:id="50"/>
    <w:bookmarkStart w:name="z55" w:id="51"/>
    <w:p>
      <w:pPr>
        <w:spacing w:after="0"/>
        <w:ind w:left="0"/>
        <w:jc w:val="both"/>
      </w:pPr>
      <w:r>
        <w:rPr>
          <w:rFonts w:ascii="Times New Roman"/>
          <w:b w:val="false"/>
          <w:i w:val="false"/>
          <w:color w:val="000000"/>
          <w:sz w:val="28"/>
        </w:rPr>
        <w:t>
      осы Қағидаларға 3-қосымшаға сәйкес 9-нысан бойынша маралдардың (бұғылардың) аналық бастарымен селекциялық және асыл тұқымдық жұмыс жүргізуге субсидиялар алуға;</w:t>
      </w:r>
    </w:p>
    <w:bookmarkEnd w:id="51"/>
    <w:bookmarkStart w:name="z56" w:id="52"/>
    <w:p>
      <w:pPr>
        <w:spacing w:after="0"/>
        <w:ind w:left="0"/>
        <w:jc w:val="both"/>
      </w:pPr>
      <w:r>
        <w:rPr>
          <w:rFonts w:ascii="Times New Roman"/>
          <w:b w:val="false"/>
          <w:i w:val="false"/>
          <w:color w:val="000000"/>
          <w:sz w:val="28"/>
        </w:rPr>
        <w:t>
      осы Қағидаларға 3-қосымшаға сәйкес 10-нысан бойынша балара ұяларымен селекциялық және асыл тұқымдық жұмыс жүргізуге субсидиялар алуға;</w:t>
      </w:r>
    </w:p>
    <w:bookmarkEnd w:id="52"/>
    <w:bookmarkStart w:name="z57" w:id="53"/>
    <w:p>
      <w:pPr>
        <w:spacing w:after="0"/>
        <w:ind w:left="0"/>
        <w:jc w:val="both"/>
      </w:pPr>
      <w:r>
        <w:rPr>
          <w:rFonts w:ascii="Times New Roman"/>
          <w:b w:val="false"/>
          <w:i w:val="false"/>
          <w:color w:val="000000"/>
          <w:sz w:val="28"/>
        </w:rPr>
        <w:t>
      осы Қағидаларға 3-қосымшаға сәйкес 11-нысан бойынша шошқалардың аналық және шошқа басын толықтыратын басымен селекциялық және асыл тұқымдық жұмыс жүргізуге субсидиялар алуға;</w:t>
      </w:r>
    </w:p>
    <w:bookmarkEnd w:id="53"/>
    <w:bookmarkStart w:name="z58" w:id="54"/>
    <w:p>
      <w:pPr>
        <w:spacing w:after="0"/>
        <w:ind w:left="0"/>
        <w:jc w:val="both"/>
      </w:pPr>
      <w:r>
        <w:rPr>
          <w:rFonts w:ascii="Times New Roman"/>
          <w:b w:val="false"/>
          <w:i w:val="false"/>
          <w:color w:val="000000"/>
          <w:sz w:val="28"/>
        </w:rPr>
        <w:t>
      осы Қағидаларға 3-қосымшаға сәйкес 12-нысан бойынша сүтті және сүтті-етті тұқымды асыл тұқымдық бұқалардың бір жынысты және қос жынысты ұрығын сатып алу үшін субсидиялар алуға;</w:t>
      </w:r>
    </w:p>
    <w:bookmarkEnd w:id="54"/>
    <w:bookmarkStart w:name="z59" w:id="55"/>
    <w:p>
      <w:pPr>
        <w:spacing w:after="0"/>
        <w:ind w:left="0"/>
        <w:jc w:val="both"/>
      </w:pPr>
      <w:r>
        <w:rPr>
          <w:rFonts w:ascii="Times New Roman"/>
          <w:b w:val="false"/>
          <w:i w:val="false"/>
          <w:color w:val="000000"/>
          <w:sz w:val="28"/>
        </w:rPr>
        <w:t>
      осы Қағидаларға 3-қосымшаға сәйкес 13-нысан бойынша ірі қара мал мен қойлардың эмбриондарын сатып алу құнын арзандату үшін субсидиялар алуға ;</w:t>
      </w:r>
    </w:p>
    <w:bookmarkEnd w:id="55"/>
    <w:bookmarkStart w:name="z60" w:id="56"/>
    <w:p>
      <w:pPr>
        <w:spacing w:after="0"/>
        <w:ind w:left="0"/>
        <w:jc w:val="both"/>
      </w:pPr>
      <w:r>
        <w:rPr>
          <w:rFonts w:ascii="Times New Roman"/>
          <w:b w:val="false"/>
          <w:i w:val="false"/>
          <w:color w:val="000000"/>
          <w:sz w:val="28"/>
        </w:rPr>
        <w:t>
      осы Қағидаларға 3-қосымшаға сәйкес 14-нысан бойынша құс етін (құс етін, күркетауық етін, суда жүзетін құс етін), тағамдық жұмыртқаны (тауық жұмыртқасын), сүтті (сиыр сүті, бие сүті, түйе сүті) өндіру, сондай-ақ ірі қара малды союмен және етін бастапқы өңдеумен айналысатын ет өңдеуші кәсіпорындардың сиыр етін дайындау құнын арзандатуға субсидиялар алуға;</w:t>
      </w:r>
    </w:p>
    <w:bookmarkEnd w:id="56"/>
    <w:bookmarkStart w:name="z61" w:id="57"/>
    <w:p>
      <w:pPr>
        <w:spacing w:after="0"/>
        <w:ind w:left="0"/>
        <w:jc w:val="both"/>
      </w:pPr>
      <w:r>
        <w:rPr>
          <w:rFonts w:ascii="Times New Roman"/>
          <w:b w:val="false"/>
          <w:i w:val="false"/>
          <w:color w:val="000000"/>
          <w:sz w:val="28"/>
        </w:rPr>
        <w:t>
      осы Қағидаларға 3-қосымшаға сәйкес 15-нысан бойынша сыйымдылығы бір уақытта кемінде 1000 бас ірі қара мал /5000 бас қой бордақылау алаңдарына бордақылау үшін немесе тәулігіне кемінде 50 бас ірі қара мал/ тәулігіне кемінде 300 бас қой соятын ет өңдеуші кәсіпорындарға өткізілген немесе ауыстырылған бұқашықтардың/қошқарлардың құнын арзандатуға субсидиялар алуға;</w:t>
      </w:r>
    </w:p>
    <w:bookmarkEnd w:id="57"/>
    <w:bookmarkStart w:name="z62" w:id="58"/>
    <w:p>
      <w:pPr>
        <w:spacing w:after="0"/>
        <w:ind w:left="0"/>
        <w:jc w:val="both"/>
      </w:pPr>
      <w:r>
        <w:rPr>
          <w:rFonts w:ascii="Times New Roman"/>
          <w:b w:val="false"/>
          <w:i w:val="false"/>
          <w:color w:val="000000"/>
          <w:sz w:val="28"/>
        </w:rPr>
        <w:t>
      осы Қағидаларға 3-қосымшаға сәйкес 16-нысан бойынша ауыл шаруашылығы малдарының азығына жұмсалған шығындар құнын арзандатуға субсидиялар алуға;</w:t>
      </w:r>
    </w:p>
    <w:bookmarkEnd w:id="58"/>
    <w:bookmarkStart w:name="z63" w:id="59"/>
    <w:p>
      <w:pPr>
        <w:spacing w:after="0"/>
        <w:ind w:left="0"/>
        <w:jc w:val="both"/>
      </w:pPr>
      <w:r>
        <w:rPr>
          <w:rFonts w:ascii="Times New Roman"/>
          <w:b w:val="false"/>
          <w:i w:val="false"/>
          <w:color w:val="000000"/>
          <w:sz w:val="28"/>
        </w:rPr>
        <w:t xml:space="preserve">
      осы Қағидаларға 3-қосымшаға сәйкес 17-нысан бойынша арнайы шотқа субсидиялар аударуға; </w:t>
      </w:r>
    </w:p>
    <w:bookmarkEnd w:id="59"/>
    <w:bookmarkStart w:name="z64" w:id="60"/>
    <w:p>
      <w:pPr>
        <w:spacing w:after="0"/>
        <w:ind w:left="0"/>
        <w:jc w:val="both"/>
      </w:pPr>
      <w:r>
        <w:rPr>
          <w:rFonts w:ascii="Times New Roman"/>
          <w:b w:val="false"/>
          <w:i w:val="false"/>
          <w:color w:val="000000"/>
          <w:sz w:val="28"/>
        </w:rPr>
        <w:t xml:space="preserve">
      осы Қағидаларға 3-қосымшаға сәйкес 18-нысан бойынша ірі қара малдың/қойлардың импортталған асыл тұқымды аналық басын немесе шығу тегі асыл тұқымдыға сәйкес келетін ірі қара малдың импортталған аналық басын сатып алу үшін тиесілі субсидияларға өтінімнің берілуі; </w:t>
      </w:r>
    </w:p>
    <w:bookmarkEnd w:id="60"/>
    <w:bookmarkStart w:name="z65" w:id="61"/>
    <w:p>
      <w:pPr>
        <w:spacing w:after="0"/>
        <w:ind w:left="0"/>
        <w:jc w:val="both"/>
      </w:pPr>
      <w:r>
        <w:rPr>
          <w:rFonts w:ascii="Times New Roman"/>
          <w:b w:val="false"/>
          <w:i w:val="false"/>
          <w:color w:val="000000"/>
          <w:sz w:val="28"/>
        </w:rPr>
        <w:t>
      2) берілген өтінімнің САЖ-да ЭЦҚ-ны пайдалана отырып тіркелуі;</w:t>
      </w:r>
    </w:p>
    <w:bookmarkEnd w:id="61"/>
    <w:bookmarkStart w:name="z66" w:id="62"/>
    <w:p>
      <w:pPr>
        <w:spacing w:after="0"/>
        <w:ind w:left="0"/>
        <w:jc w:val="both"/>
      </w:pPr>
      <w:r>
        <w:rPr>
          <w:rFonts w:ascii="Times New Roman"/>
          <w:b w:val="false"/>
          <w:i w:val="false"/>
          <w:color w:val="000000"/>
          <w:sz w:val="28"/>
        </w:rPr>
        <w:t xml:space="preserve">
      3) өтінімнің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белгіленген өлшемшарттарға сәйкес келуі.</w:t>
      </w:r>
    </w:p>
    <w:bookmarkEnd w:id="62"/>
    <w:bookmarkStart w:name="z67" w:id="63"/>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"Асыл тұқымды мал шаруашылығын дамытуды, мал шаруашылығының өнімділігін және өнім сапасын арттыруды субсидиялау" мемлекеттік көрсетілетін қызмет стандартында баяндалған субсидияларды беру процесінің сипаттамасын, нысанын, мазмұны мен нәтижесін, сондай-ақ субсидияларды беру ерекшеліктерін ескере отырып, өзге де мәліметтерді қамтитын субсидиялар алуға қойылатын негізгі талаптар тізбесі. </w:t>
      </w:r>
    </w:p>
    <w:bookmarkEnd w:id="63"/>
    <w:bookmarkStart w:name="z68" w:id="64"/>
    <w:p>
      <w:pPr>
        <w:spacing w:after="0"/>
        <w:ind w:left="0"/>
        <w:jc w:val="both"/>
      </w:pPr>
      <w:r>
        <w:rPr>
          <w:rFonts w:ascii="Times New Roman"/>
          <w:b w:val="false"/>
          <w:i w:val="false"/>
          <w:color w:val="000000"/>
          <w:sz w:val="28"/>
        </w:rPr>
        <w:t xml:space="preserve">
      Жергілікті атқарушы орган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субсидияларды алу сатысы туралы деректерді енгізуді қамтамасыз етеді.</w:t>
      </w:r>
    </w:p>
    <w:bookmarkEnd w:id="64"/>
    <w:bookmarkStart w:name="z69" w:id="65"/>
    <w:p>
      <w:pPr>
        <w:spacing w:after="0"/>
        <w:ind w:left="0"/>
        <w:jc w:val="both"/>
      </w:pPr>
      <w:r>
        <w:rPr>
          <w:rFonts w:ascii="Times New Roman"/>
          <w:b w:val="false"/>
          <w:i w:val="false"/>
          <w:color w:val="000000"/>
          <w:sz w:val="28"/>
        </w:rPr>
        <w:t xml:space="preserve">
      "Электрондық үкімет" веб-порталы мен САЖ-дың ақпараттық өзара іс-қимылы "Ақпараттандыру туралы" 2015 жылғы 24 қарашадағы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сәйкес жүзеге асырылады.</w:t>
      </w:r>
    </w:p>
    <w:bookmarkEnd w:id="65"/>
    <w:bookmarkStart w:name="z70" w:id="66"/>
    <w:p>
      <w:pPr>
        <w:spacing w:after="0"/>
        <w:ind w:left="0"/>
        <w:jc w:val="both"/>
      </w:pPr>
      <w:r>
        <w:rPr>
          <w:rFonts w:ascii="Times New Roman"/>
          <w:b w:val="false"/>
          <w:i w:val="false"/>
          <w:color w:val="000000"/>
          <w:sz w:val="28"/>
        </w:rPr>
        <w:t>
      11. Тауар өндірушілер субсидия алуға өтінім берер алдында САЖ-да деректерді толтырады:</w:t>
      </w:r>
    </w:p>
    <w:bookmarkEnd w:id="66"/>
    <w:bookmarkStart w:name="z71" w:id="67"/>
    <w:p>
      <w:pPr>
        <w:spacing w:after="0"/>
        <w:ind w:left="0"/>
        <w:jc w:val="both"/>
      </w:pPr>
      <w:r>
        <w:rPr>
          <w:rFonts w:ascii="Times New Roman"/>
          <w:b w:val="false"/>
          <w:i w:val="false"/>
          <w:color w:val="000000"/>
          <w:sz w:val="28"/>
        </w:rPr>
        <w:t>
      1) өткен жылдың қорытындысы бойынша статистикалық есепке сәйкес мал шаруашылығы өнімінің жалпы өндірісі;</w:t>
      </w:r>
    </w:p>
    <w:bookmarkEnd w:id="67"/>
    <w:bookmarkStart w:name="z72" w:id="68"/>
    <w:p>
      <w:pPr>
        <w:spacing w:after="0"/>
        <w:ind w:left="0"/>
        <w:jc w:val="both"/>
      </w:pPr>
      <w:r>
        <w:rPr>
          <w:rFonts w:ascii="Times New Roman"/>
          <w:b w:val="false"/>
          <w:i w:val="false"/>
          <w:color w:val="000000"/>
          <w:sz w:val="28"/>
        </w:rPr>
        <w:t>
      2) статистикалық есепке сәйкес еңбек өнімділігі;</w:t>
      </w:r>
    </w:p>
    <w:bookmarkEnd w:id="68"/>
    <w:bookmarkStart w:name="z73" w:id="69"/>
    <w:p>
      <w:pPr>
        <w:spacing w:after="0"/>
        <w:ind w:left="0"/>
        <w:jc w:val="both"/>
      </w:pPr>
      <w:r>
        <w:rPr>
          <w:rFonts w:ascii="Times New Roman"/>
          <w:b w:val="false"/>
          <w:i w:val="false"/>
          <w:color w:val="000000"/>
          <w:sz w:val="28"/>
        </w:rPr>
        <w:t>
      3) ауыл шаруашылығы жануарлары жайылымдарының жалпы алаңы және мал басы.</w:t>
      </w:r>
    </w:p>
    <w:bookmarkEnd w:id="69"/>
    <w:bookmarkStart w:name="z74" w:id="70"/>
    <w:p>
      <w:pPr>
        <w:spacing w:after="0"/>
        <w:ind w:left="0"/>
        <w:jc w:val="left"/>
      </w:pPr>
      <w:r>
        <w:rPr>
          <w:rFonts w:ascii="Times New Roman"/>
          <w:b/>
          <w:i w:val="false"/>
          <w:color w:val="000000"/>
        </w:rPr>
        <w:t xml:space="preserve"> 4-тарау. Субсидияларды төлеу тәртібі</w:t>
      </w:r>
    </w:p>
    <w:bookmarkEnd w:id="70"/>
    <w:bookmarkStart w:name="z75" w:id="71"/>
    <w:p>
      <w:pPr>
        <w:spacing w:after="0"/>
        <w:ind w:left="0"/>
        <w:jc w:val="both"/>
      </w:pPr>
      <w:r>
        <w:rPr>
          <w:rFonts w:ascii="Times New Roman"/>
          <w:b w:val="false"/>
          <w:i w:val="false"/>
          <w:color w:val="000000"/>
          <w:sz w:val="28"/>
        </w:rPr>
        <w:t xml:space="preserve">
      12. Өтінімдерді қабылдау ауыл шаруашылығы жануарларының орналасқан/тіркелген жері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өлшемшарттарда көзделген мерзімдерде жүзеге асырылады.</w:t>
      </w:r>
    </w:p>
    <w:bookmarkEnd w:id="71"/>
    <w:p>
      <w:pPr>
        <w:spacing w:after="0"/>
        <w:ind w:left="0"/>
        <w:jc w:val="both"/>
      </w:pPr>
      <w:r>
        <w:rPr>
          <w:rFonts w:ascii="Times New Roman"/>
          <w:b w:val="false"/>
          <w:i w:val="false"/>
          <w:color w:val="000000"/>
          <w:sz w:val="28"/>
        </w:rPr>
        <w:t>
      Өтінімдер жергілікті атқарушы органның (көрсетілетін қызметті берушінің) бекітілген қаулысына сәйкес тиісті бағыттарға көзделген қаражат шегінде қабылданады.</w:t>
      </w:r>
    </w:p>
    <w:bookmarkStart w:name="z76" w:id="72"/>
    <w:p>
      <w:pPr>
        <w:spacing w:after="0"/>
        <w:ind w:left="0"/>
        <w:jc w:val="both"/>
      </w:pPr>
      <w:r>
        <w:rPr>
          <w:rFonts w:ascii="Times New Roman"/>
          <w:b w:val="false"/>
          <w:i w:val="false"/>
          <w:color w:val="000000"/>
          <w:sz w:val="28"/>
        </w:rPr>
        <w:t>
      13. Веб-портал (бұдан әрі - Жеке кабинет) арқылы тізілім деректеріне қол жеткізуді ұсыну үшін тауар өндірушіде САЖ-да дербес тіркелу үшін ЭЦҚ-сы болуы қажет.</w:t>
      </w:r>
    </w:p>
    <w:bookmarkEnd w:id="72"/>
    <w:bookmarkStart w:name="z77" w:id="73"/>
    <w:p>
      <w:pPr>
        <w:spacing w:after="0"/>
        <w:ind w:left="0"/>
        <w:jc w:val="both"/>
      </w:pPr>
      <w:r>
        <w:rPr>
          <w:rFonts w:ascii="Times New Roman"/>
          <w:b w:val="false"/>
          <w:i w:val="false"/>
          <w:color w:val="000000"/>
          <w:sz w:val="28"/>
        </w:rPr>
        <w:t>
      14. Жеке кабинетте тіркелу үшін тауар өндіруші мынадай мәліметтерді көрсетеді:</w:t>
      </w:r>
    </w:p>
    <w:bookmarkEnd w:id="73"/>
    <w:bookmarkStart w:name="z78" w:id="74"/>
    <w:p>
      <w:pPr>
        <w:spacing w:after="0"/>
        <w:ind w:left="0"/>
        <w:jc w:val="both"/>
      </w:pPr>
      <w:r>
        <w:rPr>
          <w:rFonts w:ascii="Times New Roman"/>
          <w:b w:val="false"/>
          <w:i w:val="false"/>
          <w:color w:val="000000"/>
          <w:sz w:val="28"/>
        </w:rPr>
        <w:t>
      1) жеке тұлғалар және дара кәсіпкерлер үшін: жеке сәйкестендіру нөмірі (бұдан әрі - ЖСН), аты және әкесінің аты (бар болса), тегі;</w:t>
      </w:r>
    </w:p>
    <w:bookmarkEnd w:id="74"/>
    <w:bookmarkStart w:name="z79" w:id="75"/>
    <w:p>
      <w:pPr>
        <w:spacing w:after="0"/>
        <w:ind w:left="0"/>
        <w:jc w:val="both"/>
      </w:pPr>
      <w:r>
        <w:rPr>
          <w:rFonts w:ascii="Times New Roman"/>
          <w:b w:val="false"/>
          <w:i w:val="false"/>
          <w:color w:val="000000"/>
          <w:sz w:val="28"/>
        </w:rPr>
        <w:t>
      2) заңды тұлғалар үшін: бизнес-сәйкестендіру нөмірі, толық атауы; бірінші басшының аты, әкесінің аты (бар болса), тегі және ЖСН-сы;</w:t>
      </w:r>
    </w:p>
    <w:bookmarkEnd w:id="75"/>
    <w:bookmarkStart w:name="z80" w:id="76"/>
    <w:p>
      <w:pPr>
        <w:spacing w:after="0"/>
        <w:ind w:left="0"/>
        <w:jc w:val="both"/>
      </w:pPr>
      <w:r>
        <w:rPr>
          <w:rFonts w:ascii="Times New Roman"/>
          <w:b w:val="false"/>
          <w:i w:val="false"/>
          <w:color w:val="000000"/>
          <w:sz w:val="28"/>
        </w:rPr>
        <w:t>
      3) байланыс деректері (почталық мекенжайы, телефоны, электрондық почта мекенжайы);</w:t>
      </w:r>
    </w:p>
    <w:bookmarkEnd w:id="76"/>
    <w:bookmarkStart w:name="z81" w:id="77"/>
    <w:p>
      <w:pPr>
        <w:spacing w:after="0"/>
        <w:ind w:left="0"/>
        <w:jc w:val="both"/>
      </w:pPr>
      <w:r>
        <w:rPr>
          <w:rFonts w:ascii="Times New Roman"/>
          <w:b w:val="false"/>
          <w:i w:val="false"/>
          <w:color w:val="000000"/>
          <w:sz w:val="28"/>
        </w:rPr>
        <w:t xml:space="preserve">
      4) екінші деңгейдегі банктің ағымдағы шотының деректемелері. </w:t>
      </w:r>
    </w:p>
    <w:bookmarkEnd w:id="77"/>
    <w:p>
      <w:pPr>
        <w:spacing w:after="0"/>
        <w:ind w:left="0"/>
        <w:jc w:val="both"/>
      </w:pPr>
      <w:r>
        <w:rPr>
          <w:rFonts w:ascii="Times New Roman"/>
          <w:b w:val="false"/>
          <w:i w:val="false"/>
          <w:color w:val="000000"/>
          <w:sz w:val="28"/>
        </w:rPr>
        <w:t>
      Жоғарыда көрсетілген деректер өзгерген жағдайда тауар өндіруші Жеке кабинетке енгізген деректерін 1 (бір) жұмыс күні ішінде өзгертеді.</w:t>
      </w:r>
    </w:p>
    <w:bookmarkStart w:name="z82" w:id="78"/>
    <w:p>
      <w:pPr>
        <w:spacing w:after="0"/>
        <w:ind w:left="0"/>
        <w:jc w:val="both"/>
      </w:pPr>
      <w:r>
        <w:rPr>
          <w:rFonts w:ascii="Times New Roman"/>
          <w:b w:val="false"/>
          <w:i w:val="false"/>
          <w:color w:val="000000"/>
          <w:sz w:val="28"/>
        </w:rPr>
        <w:t>
      15. Тауар өндірушінің өтінімін Жеке кабинетте қалыптастыру және тіркеу мынадай тәртіппен жүргізіледі:</w:t>
      </w:r>
    </w:p>
    <w:bookmarkEnd w:id="78"/>
    <w:bookmarkStart w:name="z83" w:id="79"/>
    <w:p>
      <w:pPr>
        <w:spacing w:after="0"/>
        <w:ind w:left="0"/>
        <w:jc w:val="both"/>
      </w:pPr>
      <w:r>
        <w:rPr>
          <w:rFonts w:ascii="Times New Roman"/>
          <w:b w:val="false"/>
          <w:i w:val="false"/>
          <w:color w:val="000000"/>
          <w:sz w:val="28"/>
        </w:rPr>
        <w:t>
      1) САЖ-дың субсидиялау өлшемшарттарын тексеруі үшін қажетті мәліметтерді енгізе отырып, өтінім қалыптастырылады;</w:t>
      </w:r>
    </w:p>
    <w:bookmarkEnd w:id="79"/>
    <w:bookmarkStart w:name="z84" w:id="80"/>
    <w:p>
      <w:pPr>
        <w:spacing w:after="0"/>
        <w:ind w:left="0"/>
        <w:jc w:val="both"/>
      </w:pPr>
      <w:r>
        <w:rPr>
          <w:rFonts w:ascii="Times New Roman"/>
          <w:b w:val="false"/>
          <w:i w:val="false"/>
          <w:color w:val="000000"/>
          <w:sz w:val="28"/>
        </w:rPr>
        <w:t>
      2) өтінім оған тауар өндірушінің ЭЦҚ қоюы жолымен САЖ-да тіркеледі және жергілікті атқарушы органның (көрсетілетін қызметті берушінің) Жеке кабинетінде қолжетімді болады. Жергілікті атқарушы органның (көрсетілетін қызметті берушінің) электрондық мекенжайына өтінімнің қарастыруға келіп түскендігі туралы электрондық хабарлама жолданады.</w:t>
      </w:r>
    </w:p>
    <w:bookmarkEnd w:id="80"/>
    <w:bookmarkStart w:name="z85" w:id="81"/>
    <w:p>
      <w:pPr>
        <w:spacing w:after="0"/>
        <w:ind w:left="0"/>
        <w:jc w:val="both"/>
      </w:pPr>
      <w:r>
        <w:rPr>
          <w:rFonts w:ascii="Times New Roman"/>
          <w:b w:val="false"/>
          <w:i w:val="false"/>
          <w:color w:val="000000"/>
          <w:sz w:val="28"/>
        </w:rPr>
        <w:t xml:space="preserve">
      16. Жергілікті атқарушы органның (көрсетілетін қызметті берушінің) жауапты орындаушысы өтінімді тіркеген сәттен бастап 2 (екі) жұмыс күні ішінде өтінімді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деректердің толықтығына тексеруді жүзеге асырады. Сондай-ақ, субсидия алуға берілген өтінімді қарау нәтижелері туралы хабарламаны немесе мемлекеттік қызмет көрсетуден бас тарту туралы уәжді жауапты жолдайды.</w:t>
      </w:r>
    </w:p>
    <w:bookmarkEnd w:id="81"/>
    <w:bookmarkStart w:name="z86" w:id="82"/>
    <w:p>
      <w:pPr>
        <w:spacing w:after="0"/>
        <w:ind w:left="0"/>
        <w:jc w:val="both"/>
      </w:pPr>
      <w:r>
        <w:rPr>
          <w:rFonts w:ascii="Times New Roman"/>
          <w:b w:val="false"/>
          <w:i w:val="false"/>
          <w:color w:val="000000"/>
          <w:sz w:val="28"/>
        </w:rPr>
        <w:t>
      17. Жергілікті атқарушы органның (көрсетілетін қызметті берушінің) жауапты орындаушысы өтінімді қабылдау расталғаннан кейін 2 (екі) жұмыс күні ішінде "Қазынашылық-Клиент" ақпараттық жүйесіне жүктелетін субсидияларды төлеуге арналған төлем шотын САЖ-да қалыптастырады.</w:t>
      </w:r>
    </w:p>
    <w:bookmarkEnd w:id="82"/>
    <w:p>
      <w:pPr>
        <w:spacing w:after="0"/>
        <w:ind w:left="0"/>
        <w:jc w:val="both"/>
      </w:pPr>
      <w:r>
        <w:rPr>
          <w:rFonts w:ascii="Times New Roman"/>
          <w:b w:val="false"/>
          <w:i w:val="false"/>
          <w:color w:val="000000"/>
          <w:sz w:val="28"/>
        </w:rPr>
        <w:t>
      Субсидия көлемі тиісті айға арналған Қаржыландыру жоспарында көзделген бюджеттік қаражат көлемінен асатын өтінімдер бойынша субсидияларды төлеу өтінімдердің келіп түскен күніне сәйкес кезектілік бойынша келесі айда жүзеге асырылады.</w:t>
      </w:r>
    </w:p>
    <w:bookmarkStart w:name="z87" w:id="83"/>
    <w:p>
      <w:pPr>
        <w:spacing w:after="0"/>
        <w:ind w:left="0"/>
        <w:jc w:val="both"/>
      </w:pPr>
      <w:r>
        <w:rPr>
          <w:rFonts w:ascii="Times New Roman"/>
          <w:b w:val="false"/>
          <w:i w:val="false"/>
          <w:color w:val="000000"/>
          <w:sz w:val="28"/>
        </w:rPr>
        <w:t xml:space="preserve">
      18. Қаржы институты сатып алынатын ірі қара малдың/қойлардың импортталған асыл тұқымды аналық басын немесе шығу тегі асыл тұқымдыға сәйкес келетін ірі қара малдың импортталған аналық басын кепілге қоя отырып, жасалған кредит беру шарты шеңберінде жергілікті атқарушы органға (көрсетілетін қызметті берушіге)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17-нысан бойынша арнайы шотқа субсидиялар аударуға өтінім береді.</w:t>
      </w:r>
    </w:p>
    <w:bookmarkEnd w:id="83"/>
    <w:p>
      <w:pPr>
        <w:spacing w:after="0"/>
        <w:ind w:left="0"/>
        <w:jc w:val="both"/>
      </w:pPr>
      <w:r>
        <w:rPr>
          <w:rFonts w:ascii="Times New Roman"/>
          <w:b w:val="false"/>
          <w:i w:val="false"/>
          <w:color w:val="000000"/>
          <w:sz w:val="28"/>
        </w:rPr>
        <w:t>
      Субсидияларды арнайы шотқа алу үшін қаржы институты өтінімге "PDF (Portable Document Format)" электрондық форматында қаржы институтының кредиттік комитетінің оң шешімін, кредит шартын/лизинг шартын (қол қойылған және мөрмен расталған (бар болса) сканерленген көшірме) жүктейді.</w:t>
      </w:r>
    </w:p>
    <w:p>
      <w:pPr>
        <w:spacing w:after="0"/>
        <w:ind w:left="0"/>
        <w:jc w:val="both"/>
      </w:pPr>
      <w:r>
        <w:rPr>
          <w:rFonts w:ascii="Times New Roman"/>
          <w:b w:val="false"/>
          <w:i w:val="false"/>
          <w:color w:val="000000"/>
          <w:sz w:val="28"/>
        </w:rPr>
        <w:t>
      Өтінім САЖ-да тіркелген күннен бастап 3 (үш) жұмыс күні ішінде субсидиялар төлемді немесе ірі қара малдың/қойлардың импортталған асыл тұқымды аналық басын немесе шығу тегі асыл тұқымдыға сәйкес келетін ірі қара малдың импортталған аналық басын сатып алуға арналған кредитті кейінге қалдыра отырып (ішінара төлей отырып), жасалған шарт шеңберінде Қаржыландыру жоспарына сәйкес қаражат бар болған жағдайда, қаржы институтының екінші деңгейдегі банктегі арнайы шотына аударылады.</w:t>
      </w:r>
    </w:p>
    <w:p>
      <w:pPr>
        <w:spacing w:after="0"/>
        <w:ind w:left="0"/>
        <w:jc w:val="both"/>
      </w:pPr>
      <w:r>
        <w:rPr>
          <w:rFonts w:ascii="Times New Roman"/>
          <w:b w:val="false"/>
          <w:i w:val="false"/>
          <w:color w:val="000000"/>
          <w:sz w:val="28"/>
        </w:rPr>
        <w:t xml:space="preserve">
      Тауар өндіруші ірі қара малдың/қойлардың импортталған асыл тұқымды аналық басын немесе шығу тегі асыл тұқымдыға сәйкес келетін ірі қара малдың импортталған аналық басын сатып алу фактісі бойынша САЖ-ға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18-нысан бойынша өтінімде көрсетілген мәліметтерді енгізеді. </w:t>
      </w:r>
    </w:p>
    <w:p>
      <w:pPr>
        <w:spacing w:after="0"/>
        <w:ind w:left="0"/>
        <w:jc w:val="both"/>
      </w:pPr>
      <w:r>
        <w:rPr>
          <w:rFonts w:ascii="Times New Roman"/>
          <w:b w:val="false"/>
          <w:i w:val="false"/>
          <w:color w:val="000000"/>
          <w:sz w:val="28"/>
        </w:rPr>
        <w:t xml:space="preserve">
      Тауар өндірушінің САТЖАҚ-та ірі қара малды/қойды тіркеумен расталған ірі қара малдың/қойлардың импортталған асыл тұқымды аналық басын немесе шығу тегі асыл тұқымдыға сәйкес келетін ірі қара малдың импортталған аналық басын сатып алу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18-нысан бойынша ірі қара малдың/қойлардың импортталған асыл тұқымды аналық басын немесе шығу тегі асыл тұқымдыға сәйкес келетін ірі қара малдың импортталған аналық басын сатып алу үшін тиесілі субсидияға өтінім беру фактісі болмаған жағдайда, қаржы институты субсидия сомасын алған сәттен бастап 120 (жүз жиырма) күн ішінде оны жергілікті атқарушы органға (көрсетілетін қызметті берушіге) қайтарады.</w:t>
      </w:r>
    </w:p>
    <w:bookmarkStart w:name="z88" w:id="84"/>
    <w:p>
      <w:pPr>
        <w:spacing w:after="0"/>
        <w:ind w:left="0"/>
        <w:jc w:val="both"/>
      </w:pPr>
      <w:r>
        <w:rPr>
          <w:rFonts w:ascii="Times New Roman"/>
          <w:b w:val="false"/>
          <w:i w:val="false"/>
          <w:color w:val="000000"/>
          <w:sz w:val="28"/>
        </w:rPr>
        <w:t xml:space="preserve">
      19. Құс фабрикалары/сыйымдылығы бір уақытта кемінде 1000 бас ірі қара мал немесе 5000 бас қой болатын бордақылау алаңдары/тауарлық сүт фермалары/сою қуаты 50 бас ірі қара малдан немесе 300 бас қойдан басталатын ет өңдеуші кәсіпорындары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субсидиялар алуға үміткер тауар өндірушінің инфрақұрылымының сәйкестігіне арнайы комиссияның қорытындысын (бұдан әр - қорытынды) алады. Комиссияның қалыптасу рәсімі мен жұмысы "Атамекен" ҰКП-ның шешімімен регламенттеледі.</w:t>
      </w:r>
    </w:p>
    <w:bookmarkEnd w:id="84"/>
    <w:bookmarkStart w:name="z89" w:id="85"/>
    <w:p>
      <w:pPr>
        <w:spacing w:after="0"/>
        <w:ind w:left="0"/>
        <w:jc w:val="both"/>
      </w:pPr>
      <w:r>
        <w:rPr>
          <w:rFonts w:ascii="Times New Roman"/>
          <w:b w:val="false"/>
          <w:i w:val="false"/>
          <w:color w:val="000000"/>
          <w:sz w:val="28"/>
        </w:rPr>
        <w:t xml:space="preserve">
      20. Арнайы комиссия кәсіпорындардың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тиісті инфрақұрылымының және өлшемшарттардың бар-жоғын салыстырып-тексереді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қорытынды береді. Сканерленген көшірме және қорытындының мәліметтері жергілікті атқарушы орган (көрсетілетін қызметті беруші) арнайы комиссияның қол қойылған қорытындысы берілген күннен бастап 2 (екі) жұмыс күні ішінде САЖ-ға енгізеді.</w:t>
      </w:r>
    </w:p>
    <w:bookmarkEnd w:id="85"/>
    <w:p>
      <w:pPr>
        <w:spacing w:after="0"/>
        <w:ind w:left="0"/>
        <w:jc w:val="both"/>
      </w:pPr>
      <w:r>
        <w:rPr>
          <w:rFonts w:ascii="Times New Roman"/>
          <w:b w:val="false"/>
          <w:i w:val="false"/>
          <w:color w:val="000000"/>
          <w:sz w:val="28"/>
        </w:rPr>
        <w:t>
      Тауар өндірушінің өлшемшарттарға сәйкестігін айқындау 5 (бес) жұмыс күні ішінде өтеусіз негізде "Атамекен" ҰКП-ның өңірлік кәсіпкерлер палатасына тауар өндірушінің жазбаша хабарламасы негізінде жүзеге асырылады. Қарау мерзімі тауар өндірушімен келісім бойынша 5 (бес) жұмыс күнінен аспайтын мерзімге ұзартылады.</w:t>
      </w:r>
    </w:p>
    <w:p>
      <w:pPr>
        <w:spacing w:after="0"/>
        <w:ind w:left="0"/>
        <w:jc w:val="both"/>
      </w:pPr>
      <w:r>
        <w:rPr>
          <w:rFonts w:ascii="Times New Roman"/>
          <w:b w:val="false"/>
          <w:i w:val="false"/>
          <w:color w:val="000000"/>
          <w:sz w:val="28"/>
        </w:rPr>
        <w:t>
      Арнайы комиссияның тауар өндірушілердің өлшемшарттарға сәйкестігін салыстырып-тексеруі үш жылда бір рет не осы Қағидаларда белгіленген өлшемшарттар өзгерген кезде жүзеге асырылады.</w:t>
      </w:r>
    </w:p>
    <w:p>
      <w:pPr>
        <w:spacing w:after="0"/>
        <w:ind w:left="0"/>
        <w:jc w:val="both"/>
      </w:pPr>
      <w:r>
        <w:rPr>
          <w:rFonts w:ascii="Times New Roman"/>
          <w:b w:val="false"/>
          <w:i w:val="false"/>
          <w:color w:val="000000"/>
          <w:sz w:val="28"/>
        </w:rPr>
        <w:t xml:space="preserve">
      Тауар өндірушіге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электрондық құжат нысанында субсидиялар алуға берілген өтінімді қарау нәтижелері туралы хабарлама жіберіледі. Хабарлама САЖ-да тіркелген жағдайда тауар өндіруші көрсеткен электрондық почта мекенжайына, сондай-ақ САЖ-ғы "жеке кабинетіне" жіберіледі.</w:t>
      </w:r>
    </w:p>
    <w:bookmarkStart w:name="z90" w:id="86"/>
    <w:p>
      <w:pPr>
        <w:spacing w:after="0"/>
        <w:ind w:left="0"/>
        <w:jc w:val="both"/>
      </w:pPr>
      <w:r>
        <w:rPr>
          <w:rFonts w:ascii="Times New Roman"/>
          <w:b w:val="false"/>
          <w:i w:val="false"/>
          <w:color w:val="000000"/>
          <w:sz w:val="28"/>
        </w:rPr>
        <w:t>
      21. Субсидиялар беруден бас тарту мынадай негіздер бойынша жүзеге асырылады:</w:t>
      </w:r>
    </w:p>
    <w:bookmarkEnd w:id="86"/>
    <w:bookmarkStart w:name="z91" w:id="87"/>
    <w:p>
      <w:pPr>
        <w:spacing w:after="0"/>
        <w:ind w:left="0"/>
        <w:jc w:val="both"/>
      </w:pPr>
      <w:r>
        <w:rPr>
          <w:rFonts w:ascii="Times New Roman"/>
          <w:b w:val="false"/>
          <w:i w:val="false"/>
          <w:color w:val="000000"/>
          <w:sz w:val="28"/>
        </w:rPr>
        <w:t>
      1) тауар өндірушінің субсидия алу үшін ұсынған құжаттардың және (немесе) олардағы деректердің (мәліметтердің) дұрыс еместігінің анықталуы;</w:t>
      </w:r>
    </w:p>
    <w:bookmarkEnd w:id="87"/>
    <w:bookmarkStart w:name="z92" w:id="88"/>
    <w:p>
      <w:pPr>
        <w:spacing w:after="0"/>
        <w:ind w:left="0"/>
        <w:jc w:val="both"/>
      </w:pPr>
      <w:r>
        <w:rPr>
          <w:rFonts w:ascii="Times New Roman"/>
          <w:b w:val="false"/>
          <w:i w:val="false"/>
          <w:color w:val="000000"/>
          <w:sz w:val="28"/>
        </w:rPr>
        <w:t>
      2) тауар өндірушінің және (немесе) субсидия алу үшін қажетті деректер мен мәліметтердің осы Қағидаларда белгіленген өлшемшарттарға сәйкес келмеуі.</w:t>
      </w:r>
    </w:p>
    <w:bookmarkEnd w:id="88"/>
    <w:bookmarkStart w:name="z93" w:id="89"/>
    <w:p>
      <w:pPr>
        <w:spacing w:after="0"/>
        <w:ind w:left="0"/>
        <w:jc w:val="left"/>
      </w:pPr>
      <w:r>
        <w:rPr>
          <w:rFonts w:ascii="Times New Roman"/>
          <w:b/>
          <w:i w:val="false"/>
          <w:color w:val="000000"/>
        </w:rPr>
        <w:t xml:space="preserve"> 5-тарау. Жергілікті атқарушы органдардың (көрсетілетін қызметті берушілердің) және (немесе) оның лауазымды адамдарының мемлекеттік қызметтерді көрсету мәселелері бойынша шешімдеріне, әрекеттеріне (әрекетсіздігіне) шағымдану тәртібі</w:t>
      </w:r>
    </w:p>
    <w:bookmarkEnd w:id="89"/>
    <w:bookmarkStart w:name="z94" w:id="90"/>
    <w:p>
      <w:pPr>
        <w:spacing w:after="0"/>
        <w:ind w:left="0"/>
        <w:jc w:val="both"/>
      </w:pPr>
      <w:r>
        <w:rPr>
          <w:rFonts w:ascii="Times New Roman"/>
          <w:b w:val="false"/>
          <w:i w:val="false"/>
          <w:color w:val="000000"/>
          <w:sz w:val="28"/>
        </w:rPr>
        <w:t>
      22. Жергілікті атқарушы органның (көрсетілетін қызметті берушінің) мемлекеттік қызметтер көрсету мәселелері бойынша шешіміне, әрекетіне (әрекетсіздігіне) шағым жергілікті атқарушы орган (көрсетілетін қызметті беруші), ведомство, агроөнеркәсіптік кешенді дамыту саласындағы уәкілетті орган басшысының атына (бұдан әрі - уәкілетті орган), мемлекеттік қызметтер көрсету сапасын бағалау және бақылау жөніндегі уәкілетті органға беріледі.</w:t>
      </w:r>
    </w:p>
    <w:bookmarkEnd w:id="90"/>
    <w:bookmarkStart w:name="z95" w:id="91"/>
    <w:p>
      <w:pPr>
        <w:spacing w:after="0"/>
        <w:ind w:left="0"/>
        <w:jc w:val="both"/>
      </w:pPr>
      <w:r>
        <w:rPr>
          <w:rFonts w:ascii="Times New Roman"/>
          <w:b w:val="false"/>
          <w:i w:val="false"/>
          <w:color w:val="000000"/>
          <w:sz w:val="28"/>
        </w:rPr>
        <w:t xml:space="preserve">
      23. Тауар өндірушінің шағымы Заңның 25-бабының 2-тармағына сәйкес: </w:t>
      </w:r>
    </w:p>
    <w:bookmarkEnd w:id="91"/>
    <w:p>
      <w:pPr>
        <w:spacing w:after="0"/>
        <w:ind w:left="0"/>
        <w:jc w:val="both"/>
      </w:pPr>
      <w:r>
        <w:rPr>
          <w:rFonts w:ascii="Times New Roman"/>
          <w:b w:val="false"/>
          <w:i w:val="false"/>
          <w:color w:val="000000"/>
          <w:sz w:val="28"/>
        </w:rPr>
        <w:t>
      жергілікті атқарушы орган (көрсетілетін қызметті беруші), уәкілетті орган - тіркелген күнінен бастап 5 (бес) жұмыс күні ішінде;</w:t>
      </w:r>
    </w:p>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 - тіркелген күнінен бастап 15 (он бес) жұмыс күні ішінде қарауға жатады. </w:t>
      </w:r>
    </w:p>
    <w:bookmarkStart w:name="z96" w:id="92"/>
    <w:p>
      <w:pPr>
        <w:spacing w:after="0"/>
        <w:ind w:left="0"/>
        <w:jc w:val="both"/>
      </w:pPr>
      <w:r>
        <w:rPr>
          <w:rFonts w:ascii="Times New Roman"/>
          <w:b w:val="false"/>
          <w:i w:val="false"/>
          <w:color w:val="000000"/>
          <w:sz w:val="28"/>
        </w:rPr>
        <w:t xml:space="preserve">
      24. Жергілікті атқарушы органның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p>
    <w:bookmarkEnd w:id="92"/>
    <w:bookmarkStart w:name="z97" w:id="93"/>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93"/>
    <w:bookmarkStart w:name="z98" w:id="94"/>
    <w:p>
      <w:pPr>
        <w:spacing w:after="0"/>
        <w:ind w:left="0"/>
        <w:jc w:val="both"/>
      </w:pPr>
      <w:r>
        <w:rPr>
          <w:rFonts w:ascii="Times New Roman"/>
          <w:b w:val="false"/>
          <w:i w:val="false"/>
          <w:color w:val="000000"/>
          <w:sz w:val="28"/>
        </w:rPr>
        <w:t>
      2) қосымша ақпарат алу қажет болған жағдайда 10 (он) жұмыс күнінен аспайтын мерзімге ұзартылады.</w:t>
      </w:r>
    </w:p>
    <w:bookmarkEnd w:id="94"/>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3 (үш) жұмыс күні ішінде шағым берген тауар өндірушіге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99" w:id="95"/>
    <w:p>
      <w:pPr>
        <w:spacing w:after="0"/>
        <w:ind w:left="0"/>
        <w:jc w:val="both"/>
      </w:pPr>
      <w:r>
        <w:rPr>
          <w:rFonts w:ascii="Times New Roman"/>
          <w:b w:val="false"/>
          <w:i w:val="false"/>
          <w:color w:val="000000"/>
          <w:sz w:val="28"/>
        </w:rPr>
        <w:t xml:space="preserve">
      25. Мемлекеттік қызмет көрсету нәтижелерімен келіспеген жағдайда, көрсетілетін қызметті алушы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bl>
    <w:bookmarkStart w:name="z101" w:id="96"/>
    <w:p>
      <w:pPr>
        <w:spacing w:after="0"/>
        <w:ind w:left="0"/>
        <w:jc w:val="left"/>
      </w:pPr>
      <w:r>
        <w:rPr>
          <w:rFonts w:ascii="Times New Roman"/>
          <w:b/>
          <w:i w:val="false"/>
          <w:color w:val="000000"/>
        </w:rPr>
        <w:t xml:space="preserve"> Субсидиялау бағыттары мен нормативтерінің тізбесі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7510"/>
        <w:gridCol w:w="873"/>
        <w:gridCol w:w="2699"/>
      </w:tblGrid>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бірлігіне арналған субсидиялар нормативтері,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отандық асыл тұқымды тұқымдық бұқасын сатып алу: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асыл тұқымдыға сәйкес келетін ірі қара малдың импортталған аналық басын сатып алу</w:t>
            </w:r>
          </w:p>
        </w:tc>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орны ауыстырылған бұқашықтардың құнын арзандату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 союмен және етін бастапқы өңдеумен айналысатын ет өңдеуші кәсіпорындардың сиыр етін дайындау құнын арзандату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сиыр етінің килограмы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эмбриондарын сатып алу құнын арзандату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қызметтерді субсидиялау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етін өндіру құнын арзандату</w:t>
            </w:r>
          </w:p>
        </w:tc>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жүзетін құс етін өндіру құнын арзандату</w:t>
            </w:r>
          </w:p>
        </w:tc>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(2022 жылғы 1 қаңтарға дейін қолданыста болады)</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аналық қойларды сатып алу</w:t>
            </w:r>
          </w:p>
        </w:tc>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тұқымдық қошқарлар сатып алу</w:t>
            </w:r>
          </w:p>
        </w:tc>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тұқымдық қошқарды күтіп-бағу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5000 бас болатын бордақылау алаңдарына бордақылау үшін немесе сою қуаты тәулігіне 300 бас болатын ет өңдеуші кәсіпорындарына өткізілген қошқарлардың құнын арзандату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эмбриондарын сатып алу құнын арзандату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қызметтерді субсидиялау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бас/шағылыстыру маусымы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түйелер сатып алу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Маралдардың (бұғылардың) аналық бастарымен селекциялық және асыл тұқымдық жұмыс жүргізу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малдарының азығына жұмсалған шығындар құнын арзандату*:</w:t>
            </w:r>
            <w:r>
              <w:br/>
            </w:r>
            <w:r>
              <w:rPr>
                <w:rFonts w:ascii="Times New Roman"/>
                <w:b w:val="false"/>
                <w:i w:val="false"/>
                <w:color w:val="000000"/>
                <w:sz w:val="20"/>
              </w:rPr>
              <w:t>
Сүтті және сүтті-етті бағыттағы ірі қара малдың аналық басы</w:t>
            </w:r>
            <w:r>
              <w:br/>
            </w:r>
            <w:r>
              <w:rPr>
                <w:rFonts w:ascii="Times New Roman"/>
                <w:b w:val="false"/>
                <w:i w:val="false"/>
                <w:color w:val="000000"/>
                <w:sz w:val="20"/>
              </w:rPr>
              <w:t>
Ірі қара малдың аналық басы</w:t>
            </w:r>
            <w:r>
              <w:br/>
            </w:r>
            <w:r>
              <w:rPr>
                <w:rFonts w:ascii="Times New Roman"/>
                <w:b w:val="false"/>
                <w:i w:val="false"/>
                <w:color w:val="000000"/>
                <w:sz w:val="20"/>
              </w:rPr>
              <w:t>
Ұсақ малдың аналық басы</w:t>
            </w:r>
            <w:r>
              <w:br/>
            </w:r>
            <w:r>
              <w:rPr>
                <w:rFonts w:ascii="Times New Roman"/>
                <w:b w:val="false"/>
                <w:i w:val="false"/>
                <w:color w:val="000000"/>
                <w:sz w:val="20"/>
              </w:rPr>
              <w:t>
Жылқының аналық басы</w:t>
            </w:r>
            <w:r>
              <w:br/>
            </w:r>
            <w:r>
              <w:rPr>
                <w:rFonts w:ascii="Times New Roman"/>
                <w:b w:val="false"/>
                <w:i w:val="false"/>
                <w:color w:val="000000"/>
                <w:sz w:val="20"/>
              </w:rPr>
              <w:t>
Түйелердің аналық басы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r>
              <w:br/>
            </w:r>
            <w:r>
              <w:rPr>
                <w:rFonts w:ascii="Times New Roman"/>
                <w:b w:val="false"/>
                <w:i w:val="false"/>
                <w:color w:val="000000"/>
                <w:sz w:val="20"/>
              </w:rPr>
              <w:t>
30 000</w:t>
            </w:r>
            <w:r>
              <w:br/>
            </w:r>
            <w:r>
              <w:rPr>
                <w:rFonts w:ascii="Times New Roman"/>
                <w:b w:val="false"/>
                <w:i w:val="false"/>
                <w:color w:val="000000"/>
                <w:sz w:val="20"/>
              </w:rPr>
              <w:t>
5000</w:t>
            </w:r>
            <w:r>
              <w:br/>
            </w:r>
            <w:r>
              <w:rPr>
                <w:rFonts w:ascii="Times New Roman"/>
                <w:b w:val="false"/>
                <w:i w:val="false"/>
                <w:color w:val="000000"/>
                <w:sz w:val="20"/>
              </w:rPr>
              <w:t>
20 000</w:t>
            </w:r>
            <w:r>
              <w:br/>
            </w:r>
            <w:r>
              <w:rPr>
                <w:rFonts w:ascii="Times New Roman"/>
                <w:b w:val="false"/>
                <w:i w:val="false"/>
                <w:color w:val="000000"/>
                <w:sz w:val="20"/>
              </w:rPr>
              <w:t>
20 000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Ешкілердің асыл тұқымды аналық басын сатып алу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Жануарлардың барлық түрлерін, етті бағыттағы құстардың ата-енелік/ата-тектік нысандағы асыл тұқымды тәуліктік балапанын, асыл тұқымды құстан алынған жұмыртқа бағытындағы финалдық нысандағы тәуліктік балапанды, ірі қара малдың және қойлардың эмбриондарын сатып алу бекітілген нормативке дейін, бірақ оны сатып алу құнының 50%-ынан аспайтын мөлшерде субсидияланады.</w:t>
      </w:r>
    </w:p>
    <w:p>
      <w:pPr>
        <w:spacing w:after="0"/>
        <w:ind w:left="0"/>
        <w:jc w:val="both"/>
      </w:pPr>
      <w:r>
        <w:rPr>
          <w:rFonts w:ascii="Times New Roman"/>
          <w:b w:val="false"/>
          <w:i w:val="false"/>
          <w:color w:val="000000"/>
          <w:sz w:val="28"/>
        </w:rPr>
        <w:t>
      Сүтті және сүтті-етті тұқымды асыл тұқымды бұқаның ұрығын сатып алу құнының 100%-на дейін субсидияланады, бірақ бекітілген нормативтерден аспайды.</w:t>
      </w:r>
    </w:p>
    <w:p>
      <w:pPr>
        <w:spacing w:after="0"/>
        <w:ind w:left="0"/>
        <w:jc w:val="both"/>
      </w:pPr>
      <w:r>
        <w:rPr>
          <w:rFonts w:ascii="Times New Roman"/>
          <w:b w:val="false"/>
          <w:i w:val="false"/>
          <w:color w:val="000000"/>
          <w:sz w:val="28"/>
        </w:rPr>
        <w:t>
      Асыл тұқымды тұқымдық бұқаларды және асыл тұқымды тұқымдық қошқарларды сатып алу 1:25 жүктемеге сәйкес аналық басына арақатынаста субсидияланады, асыл тұқымды тұқымдық айғырларды және тұқымдық түйелерді сатып алу 1:15 жүктемеге сәйкес аналық басына арақатынаста субсидияланады.</w:t>
      </w:r>
    </w:p>
    <w:p>
      <w:pPr>
        <w:spacing w:after="0"/>
        <w:ind w:left="0"/>
        <w:jc w:val="both"/>
      </w:pPr>
      <w:r>
        <w:rPr>
          <w:rFonts w:ascii="Times New Roman"/>
          <w:b w:val="false"/>
          <w:i w:val="false"/>
          <w:color w:val="000000"/>
          <w:sz w:val="28"/>
        </w:rPr>
        <w:t xml:space="preserve">
      * бюджет қаражаты жетіспеген жағдайында субсидия нормативі 50 %-ға дейін азайтылу жағына қарай түзетілуі мүмкін.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bl>
    <w:bookmarkStart w:name="z103" w:id="97"/>
    <w:p>
      <w:pPr>
        <w:spacing w:after="0"/>
        <w:ind w:left="0"/>
        <w:jc w:val="left"/>
      </w:pPr>
      <w:r>
        <w:rPr>
          <w:rFonts w:ascii="Times New Roman"/>
          <w:b/>
          <w:i w:val="false"/>
          <w:color w:val="000000"/>
        </w:rPr>
        <w:t xml:space="preserve"> Субсидияларды алуға үміткер тауар өндірушілерге қойылатын өлшемшарттар</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3231"/>
        <w:gridCol w:w="4868"/>
        <w:gridCol w:w="1347"/>
        <w:gridCol w:w="2330"/>
      </w:tblGrid>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САЖ-да субсидиялау шарттарына сәйкестігін тексеру әдісі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мерзімі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сәтте САТЖАҚ-та және АЖБ-да барлық мал басын тіркеудің болуы және деректердің сәйкестігі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15 сәуірден 1 қазанға дейін</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Өсімді молайтуда асыл тұқымды тұқымдық бұқаларды мынадай талаптарға сәйкес пайдалану:</w:t>
            </w:r>
            <w:r>
              <w:br/>
            </w:r>
            <w:r>
              <w:rPr>
                <w:rFonts w:ascii="Times New Roman"/>
                <w:b w:val="false"/>
                <w:i w:val="false"/>
                <w:color w:val="000000"/>
                <w:sz w:val="20"/>
              </w:rPr>
              <w:t>
1) жиырма бес аналық басқа кемінде бір асыл тұқымды тұқымдық бұқа;</w:t>
            </w:r>
            <w:r>
              <w:br/>
            </w:r>
            <w:r>
              <w:rPr>
                <w:rFonts w:ascii="Times New Roman"/>
                <w:b w:val="false"/>
                <w:i w:val="false"/>
                <w:color w:val="000000"/>
                <w:sz w:val="20"/>
              </w:rPr>
              <w:t>
2) қатарынан екі шағылыстыру маусымынан артық пайдаланбау;</w:t>
            </w:r>
            <w:r>
              <w:br/>
            </w:r>
            <w:r>
              <w:rPr>
                <w:rFonts w:ascii="Times New Roman"/>
                <w:b w:val="false"/>
                <w:i w:val="false"/>
                <w:color w:val="000000"/>
                <w:sz w:val="20"/>
              </w:rPr>
              <w:t>
3) жасы ағымдағы жылдың 1 маусымына 12 айдан кем болмауы;</w:t>
            </w:r>
            <w:r>
              <w:br/>
            </w:r>
            <w:r>
              <w:rPr>
                <w:rFonts w:ascii="Times New Roman"/>
                <w:b w:val="false"/>
                <w:i w:val="false"/>
                <w:color w:val="000000"/>
                <w:sz w:val="20"/>
              </w:rPr>
              <w:t>
4) бұрын тұқымдық түрлендіруде пайдаланылмаған;</w:t>
            </w:r>
            <w:r>
              <w:br/>
            </w:r>
            <w:r>
              <w:rPr>
                <w:rFonts w:ascii="Times New Roman"/>
                <w:b w:val="false"/>
                <w:i w:val="false"/>
                <w:color w:val="000000"/>
                <w:sz w:val="20"/>
              </w:rPr>
              <w:t>
2. 27 айға дейінгі қоса есептегенде аналық басты қоспағанда, сонғы 12 айда алынған төлдің болуы;</w:t>
            </w:r>
            <w:r>
              <w:br/>
            </w:r>
            <w:r>
              <w:rPr>
                <w:rFonts w:ascii="Times New Roman"/>
                <w:b w:val="false"/>
                <w:i w:val="false"/>
                <w:color w:val="000000"/>
                <w:sz w:val="20"/>
              </w:rPr>
              <w:t>
3. Мал басында электрондық бірдейлендіру тәсілдерінің болуы.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аналық баста тиісті тұқым бойынша Республикалық палата берген асыл тұқымды мал мәртебесінің болуы;</w:t>
            </w:r>
            <w:r>
              <w:br/>
            </w:r>
            <w:r>
              <w:rPr>
                <w:rFonts w:ascii="Times New Roman"/>
                <w:b w:val="false"/>
                <w:i w:val="false"/>
                <w:color w:val="000000"/>
                <w:sz w:val="20"/>
              </w:rPr>
              <w:t>
2) аналық басты асыл тұқымды тұқымдық бұқаларының ұрығымен қолдан ұрықтандыру немесе өсімін молайтуда бірінші санатты асыл тұқымды тұқымдық бұқаларын пайдалану;</w:t>
            </w:r>
            <w:r>
              <w:br/>
            </w:r>
            <w:r>
              <w:rPr>
                <w:rFonts w:ascii="Times New Roman"/>
                <w:b w:val="false"/>
                <w:i w:val="false"/>
                <w:color w:val="000000"/>
                <w:sz w:val="20"/>
              </w:rPr>
              <w:t>
3) мал басында электрондық бірдейлендіру тәсілдерінің болуы;</w:t>
            </w:r>
            <w:r>
              <w:br/>
            </w:r>
            <w:r>
              <w:rPr>
                <w:rFonts w:ascii="Times New Roman"/>
                <w:b w:val="false"/>
                <w:i w:val="false"/>
                <w:color w:val="000000"/>
                <w:sz w:val="20"/>
              </w:rPr>
              <w:t>
4) 27 айға дейінгі қоса есептегенде аналық басты қоспағанда, сонғы 12 айда алынған төлдің болуы.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пайдаланылатын тұқымдық бұқаның САТЖАҚ-та және АЖБ-да тіркелуі және деректерінің сәйкестігі;</w:t>
            </w:r>
            <w:r>
              <w:br/>
            </w:r>
            <w:r>
              <w:rPr>
                <w:rFonts w:ascii="Times New Roman"/>
                <w:b w:val="false"/>
                <w:i w:val="false"/>
                <w:color w:val="000000"/>
                <w:sz w:val="20"/>
              </w:rPr>
              <w:t>
2) етті мал шаруашылығындағы операторда есепке алу нөмірінің және арнайы комиссияның оң қорытындысы бар сыйымдылығы кемінде 1000 бас болатын бордақылау алаңының сертификатталған болуы (тек етті мал шаруашылығындағы операторлар үшін);</w:t>
            </w:r>
            <w:r>
              <w:br/>
            </w:r>
            <w:r>
              <w:rPr>
                <w:rFonts w:ascii="Times New Roman"/>
                <w:b w:val="false"/>
                <w:i w:val="false"/>
                <w:color w:val="000000"/>
                <w:sz w:val="20"/>
              </w:rPr>
              <w:t>
3) етті мал шаруашылығындағы оператордың шаруашылықпен/ауыл шаруашылығы кооперативімен жасалған асыл тұқымды тұқымдық бұқаларды жалдау шартының немесе осы өлшемшарттарға 1-қосымшаға сәйкес нысан бойынша жеке қосалқы шаруашылықтардағы мал басынан қалыптастырылған қоғамдық табында тауар өндірушілердің асыл тұқымды тұқымдық бұқаларды бекітіп беру және пайдалану жөніндегі елді мекен тұрғындары - мал иелері жиыны хаттамасының болуы;</w:t>
            </w:r>
            <w:r>
              <w:br/>
            </w:r>
            <w:r>
              <w:rPr>
                <w:rFonts w:ascii="Times New Roman"/>
                <w:b w:val="false"/>
                <w:i w:val="false"/>
                <w:color w:val="000000"/>
                <w:sz w:val="20"/>
              </w:rPr>
              <w:t>
4) асыл тұқымды тұқымдық бұқаларды мынадай нормативтерге сәйкес пайдалану:</w:t>
            </w:r>
            <w:r>
              <w:br/>
            </w:r>
            <w:r>
              <w:rPr>
                <w:rFonts w:ascii="Times New Roman"/>
                <w:b w:val="false"/>
                <w:i w:val="false"/>
                <w:color w:val="000000"/>
                <w:sz w:val="20"/>
              </w:rPr>
              <w:t>
жиырма бес аналық басқа кемінде бір асыл тұқымды тұқымдық бұқа есебінен;</w:t>
            </w:r>
            <w:r>
              <w:br/>
            </w:r>
            <w:r>
              <w:rPr>
                <w:rFonts w:ascii="Times New Roman"/>
                <w:b w:val="false"/>
                <w:i w:val="false"/>
                <w:color w:val="000000"/>
                <w:sz w:val="20"/>
              </w:rPr>
              <w:t>
қоғамдық табында - қатарынан екі шағылыстыру маусымынан артық пайдаланбау;</w:t>
            </w:r>
            <w:r>
              <w:br/>
            </w:r>
            <w:r>
              <w:rPr>
                <w:rFonts w:ascii="Times New Roman"/>
                <w:b w:val="false"/>
                <w:i w:val="false"/>
                <w:color w:val="000000"/>
                <w:sz w:val="20"/>
              </w:rPr>
              <w:t>
тауарлық табында - табында қатарынан екі шағылыстыру маусымы пайдалану;</w:t>
            </w:r>
            <w:r>
              <w:br/>
            </w:r>
            <w:r>
              <w:rPr>
                <w:rFonts w:ascii="Times New Roman"/>
                <w:b w:val="false"/>
                <w:i w:val="false"/>
                <w:color w:val="000000"/>
                <w:sz w:val="20"/>
              </w:rPr>
              <w:t>
жасы ағымдағы жылдың 1 маусымына 12 айдан кем болмауы.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15 сәуірден 1 қазанға дейін</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отандық асыл тұқымды тұқымдық бұқасын сатып алу</w:t>
            </w:r>
          </w:p>
        </w:tc>
        <w:tc>
          <w:tcPr>
            <w:tcW w:w="4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САТЖАҚ-та және АЖБ-да сатып алынған мал басын тіркеудің болуы және деректердің сәйкестігі;</w:t>
            </w:r>
            <w:r>
              <w:br/>
            </w:r>
            <w:r>
              <w:rPr>
                <w:rFonts w:ascii="Times New Roman"/>
                <w:b w:val="false"/>
                <w:i w:val="false"/>
                <w:color w:val="000000"/>
                <w:sz w:val="20"/>
              </w:rPr>
              <w:t>
2) мал басында тиісті тұқым бойынша Республикалық палата берген асыл тұқымды мал мәртебесінің болуы;</w:t>
            </w:r>
            <w:r>
              <w:br/>
            </w:r>
            <w:r>
              <w:rPr>
                <w:rFonts w:ascii="Times New Roman"/>
                <w:b w:val="false"/>
                <w:i w:val="false"/>
                <w:color w:val="000000"/>
                <w:sz w:val="20"/>
              </w:rPr>
              <w:t>
3) сатып алынған мал басының жасы сатып алу сәтінде (ел ішінен сатып алған жағдайда - асыл тұқымдық куәлікте көрсетілген сату сәтінде; импортталған жағдайда - малды сатушыда (экспорттаушыда) карантинге қойған сәтте):</w:t>
            </w:r>
            <w:r>
              <w:br/>
            </w:r>
            <w:r>
              <w:rPr>
                <w:rFonts w:ascii="Times New Roman"/>
                <w:b w:val="false"/>
                <w:i w:val="false"/>
                <w:color w:val="000000"/>
                <w:sz w:val="20"/>
              </w:rPr>
              <w:t>
қашарлар - 6 айдан 18 айға дейін (қоса алғанда);</w:t>
            </w:r>
            <w:r>
              <w:br/>
            </w:r>
            <w:r>
              <w:rPr>
                <w:rFonts w:ascii="Times New Roman"/>
                <w:b w:val="false"/>
                <w:i w:val="false"/>
                <w:color w:val="000000"/>
                <w:sz w:val="20"/>
              </w:rPr>
              <w:t>
құнажындар - 13 айдан 26 айға дейін (қоса алғанда);</w:t>
            </w:r>
            <w:r>
              <w:br/>
            </w:r>
            <w:r>
              <w:rPr>
                <w:rFonts w:ascii="Times New Roman"/>
                <w:b w:val="false"/>
                <w:i w:val="false"/>
                <w:color w:val="000000"/>
                <w:sz w:val="20"/>
              </w:rPr>
              <w:t>
бұқашықтар - 6 айдан 26 айға дейін (қоса алғанда);</w:t>
            </w:r>
            <w:r>
              <w:br/>
            </w:r>
            <w:r>
              <w:rPr>
                <w:rFonts w:ascii="Times New Roman"/>
                <w:b w:val="false"/>
                <w:i w:val="false"/>
                <w:color w:val="000000"/>
                <w:sz w:val="20"/>
              </w:rPr>
              <w:t>
4) мал басында электрондық бірдейлендіру тәсілінің болуы;</w:t>
            </w:r>
            <w:r>
              <w:br/>
            </w:r>
            <w:r>
              <w:rPr>
                <w:rFonts w:ascii="Times New Roman"/>
                <w:b w:val="false"/>
                <w:i w:val="false"/>
                <w:color w:val="000000"/>
                <w:sz w:val="20"/>
              </w:rPr>
              <w:t>
5) өсімін молайту мақсатында сатып алынған асыл тұқымды аналық мал басын өлім-жітімнің зоотехникалық нормасы шегінде пайдалану - кемінде екі жыл.</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сатып алған сәттен бастап он екі айдың ішінде беріледі)</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асыл тұқымдыға сәйкес келетін ірі қара малдың импортталған аналық басын сатып алу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САТЖАҚ-та және АЖБ-да сатып алынған мал басын тіркеудің болуы және деректердің сәйкестігі;</w:t>
            </w:r>
            <w:r>
              <w:br/>
            </w:r>
            <w:r>
              <w:rPr>
                <w:rFonts w:ascii="Times New Roman"/>
                <w:b w:val="false"/>
                <w:i w:val="false"/>
                <w:color w:val="000000"/>
                <w:sz w:val="20"/>
              </w:rPr>
              <w:t>
2) тиісті Республикалық палата ұсынған бонитер берген экспорттық сертификаттың немесе бонитирлеу ведомосінің болуы;</w:t>
            </w:r>
            <w:r>
              <w:br/>
            </w:r>
            <w:r>
              <w:rPr>
                <w:rFonts w:ascii="Times New Roman"/>
                <w:b w:val="false"/>
                <w:i w:val="false"/>
                <w:color w:val="000000"/>
                <w:sz w:val="20"/>
              </w:rPr>
              <w:t>
3) сатушыдан (экспорттаушыдан) карантинге қойылған кездегі сатып алынған аналық мал басының жасы 6 айдан 27 айға дейін қоса алғанда аспайды;</w:t>
            </w:r>
            <w:r>
              <w:br/>
            </w:r>
            <w:r>
              <w:rPr>
                <w:rFonts w:ascii="Times New Roman"/>
                <w:b w:val="false"/>
                <w:i w:val="false"/>
                <w:color w:val="000000"/>
                <w:sz w:val="20"/>
              </w:rPr>
              <w:t>
4) өсімін молайту мақсатында сатып алынған асыл тұқымды аналық мал басын өлім-жітімнің зоотехникалық нормасы шегінде пайдалану - кемінде екі жыл.</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орны ауыстырылған бұқашықтардың құнын арзандату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САТЖАҚ-та және АЖБ-да өткізілген немесе орны ауыстырылған бұқашықтардың тіркелуі және мәліметтердің сәйкестігі;</w:t>
            </w:r>
            <w:r>
              <w:br/>
            </w:r>
            <w:r>
              <w:rPr>
                <w:rFonts w:ascii="Times New Roman"/>
                <w:b w:val="false"/>
                <w:i w:val="false"/>
                <w:color w:val="000000"/>
                <w:sz w:val="20"/>
              </w:rPr>
              <w:t>
2) бордақылау алаңына өткізілген немесе орнын ауыстырған бұқашықтың тірі салмағы 200 килограмнан, ет өңдеуші кәсіпорнына 400 килограмнан;</w:t>
            </w:r>
            <w:r>
              <w:br/>
            </w:r>
            <w:r>
              <w:rPr>
                <w:rFonts w:ascii="Times New Roman"/>
                <w:b w:val="false"/>
                <w:i w:val="false"/>
                <w:color w:val="000000"/>
                <w:sz w:val="20"/>
              </w:rPr>
              <w:t>
3) бұқашықтардың жасы 7-ден 18 айға дейін (қоса алғанда);</w:t>
            </w:r>
            <w:r>
              <w:br/>
            </w:r>
            <w:r>
              <w:rPr>
                <w:rFonts w:ascii="Times New Roman"/>
                <w:b w:val="false"/>
                <w:i w:val="false"/>
                <w:color w:val="000000"/>
                <w:sz w:val="20"/>
              </w:rPr>
              <w:t>
4) сыйымдылығы бір уақытта кемінде 1000 бас болатын бордақылау алаңдарына немесе сою қуаты тәулігіне 50 бас ет өңдеуші кәсіпорындарына арнайы комиссияның оң қорытындысының болуы.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өткізілген немесе орны ауыстырылған бастап алты айдың ішінде беріледі)</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 союмен және етін бастапқы өңдеумен айналысатын ет өңдеуші кәсіпорындардың сиыр етін дайындау құнын арзандату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 союмен және етін бастапқы өңдеумен айналысатын ет өңдеуші кәсіпорынға арнайы комиссияның оң қортындысының болуы, онда:</w:t>
            </w:r>
            <w:r>
              <w:br/>
            </w:r>
            <w:r>
              <w:rPr>
                <w:rFonts w:ascii="Times New Roman"/>
                <w:b w:val="false"/>
                <w:i w:val="false"/>
                <w:color w:val="000000"/>
                <w:sz w:val="20"/>
              </w:rPr>
              <w:t>
1) жобалық қуаты тәулігіне 1500 бас болатын ірі қара малды соятын және етін сүйектен ажырататын өз жабдығының болуы;</w:t>
            </w:r>
            <w:r>
              <w:br/>
            </w:r>
            <w:r>
              <w:rPr>
                <w:rFonts w:ascii="Times New Roman"/>
                <w:b w:val="false"/>
                <w:i w:val="false"/>
                <w:color w:val="000000"/>
                <w:sz w:val="20"/>
              </w:rPr>
              <w:t>
2) сойылған ірі қара малдың қалдықтарын кәдеге жарататын өз жүйесінің болуы;</w:t>
            </w:r>
            <w:r>
              <w:br/>
            </w:r>
            <w:r>
              <w:rPr>
                <w:rFonts w:ascii="Times New Roman"/>
                <w:b w:val="false"/>
                <w:i w:val="false"/>
                <w:color w:val="000000"/>
                <w:sz w:val="20"/>
              </w:rPr>
              <w:t>
3) халықаралық сапа стандартына (халықаралық аудитпен, тиісті сертификатпен расталған) сәйкес болуы.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өткізілген бастап алты айдың ішінде беріледі)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c>
          <w:tcPr>
            <w:tcW w:w="4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аналық мал басында тиісті тұқым бойынша Республикалық палата берген асыл тұқымды мал мәртебесінің болуы;</w:t>
            </w:r>
            <w:r>
              <w:br/>
            </w:r>
            <w:r>
              <w:rPr>
                <w:rFonts w:ascii="Times New Roman"/>
                <w:b w:val="false"/>
                <w:i w:val="false"/>
                <w:color w:val="000000"/>
                <w:sz w:val="20"/>
              </w:rPr>
              <w:t>
2) тұқымдық бұқалар ұрығының асыл тұқымдық құндылығы индекстерінің болуы: асыл тұқымдық сапаларының кешенді индексі, табындағы ұрғашы төлдер саны, бағалаудың сенімділігі, сүт сауымы, тоңмай, өнімді тіршілік ету кезеңі, төлдеу жеңілдігі, ұрықтылығы, соматикалық жасушалардың құрамы;</w:t>
            </w:r>
            <w:r>
              <w:br/>
            </w:r>
            <w:r>
              <w:rPr>
                <w:rFonts w:ascii="Times New Roman"/>
                <w:b w:val="false"/>
                <w:i w:val="false"/>
                <w:color w:val="000000"/>
                <w:sz w:val="20"/>
              </w:rPr>
              <w:t>
3) сүтті және сүтті-етті тұқымдардың асыл тұқымды тұқымдық бұқалардың ұрығына асыл тұқымды куәліктің (сертификаттың) болуы;</w:t>
            </w:r>
            <w:r>
              <w:br/>
            </w:r>
            <w:r>
              <w:rPr>
                <w:rFonts w:ascii="Times New Roman"/>
                <w:b w:val="false"/>
                <w:i w:val="false"/>
                <w:color w:val="000000"/>
                <w:sz w:val="20"/>
              </w:rPr>
              <w:t>
4) сауу жабдығын бағдарламалық қамтамасыз етудің САТЖАҚ-пен ақпараттық өзара іс-қимылының болуы (әрбір сауын сиырдан тәулік сайын сауылатын сүт туралы ақпарат беру);</w:t>
            </w:r>
            <w:r>
              <w:br/>
            </w:r>
            <w:r>
              <w:rPr>
                <w:rFonts w:ascii="Times New Roman"/>
                <w:b w:val="false"/>
                <w:i w:val="false"/>
                <w:color w:val="000000"/>
                <w:sz w:val="20"/>
              </w:rPr>
              <w:t>
5) қажеттілік нормасы (бір басқа екі доза есебінен).</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сатып алған сәттен бастап он екі айдың ішінде беріледі)</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мал басын сатып алу: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САТЖАҚ-та және АЖБ-да сатып алынған мал басын тіркеудің болуы және деректердің сәйкестігі;</w:t>
            </w:r>
            <w:r>
              <w:br/>
            </w:r>
            <w:r>
              <w:rPr>
                <w:rFonts w:ascii="Times New Roman"/>
                <w:b w:val="false"/>
                <w:i w:val="false"/>
                <w:color w:val="000000"/>
                <w:sz w:val="20"/>
              </w:rPr>
              <w:t>
2) аналық мал басында тиісті тұқым бойынша Республикалық палата берген асыл тұқымды мал мәртебесінің болуы;</w:t>
            </w:r>
            <w:r>
              <w:br/>
            </w:r>
            <w:r>
              <w:rPr>
                <w:rFonts w:ascii="Times New Roman"/>
                <w:b w:val="false"/>
                <w:i w:val="false"/>
                <w:color w:val="000000"/>
                <w:sz w:val="20"/>
              </w:rPr>
              <w:t>
3) сатып алынған мал басының жасы сатып алу сәтінде (ел ішінен сатып алған жағдайда - асыл тұқымдық куәлікте көрсетілген сату сәтінде; импортталған жағдайда - малды сатушыда (экспорттаушыда) карантинге қойған сәтте):</w:t>
            </w:r>
            <w:r>
              <w:br/>
            </w:r>
            <w:r>
              <w:rPr>
                <w:rFonts w:ascii="Times New Roman"/>
                <w:b w:val="false"/>
                <w:i w:val="false"/>
                <w:color w:val="000000"/>
                <w:sz w:val="20"/>
              </w:rPr>
              <w:t>
қашарлар - 6 айдан 18 айға дейін (қоса алғанда);</w:t>
            </w:r>
            <w:r>
              <w:br/>
            </w:r>
            <w:r>
              <w:rPr>
                <w:rFonts w:ascii="Times New Roman"/>
                <w:b w:val="false"/>
                <w:i w:val="false"/>
                <w:color w:val="000000"/>
                <w:sz w:val="20"/>
              </w:rPr>
              <w:t>
құнажындар - 13 айдан 26 айға дейін (қоса алғанда);</w:t>
            </w:r>
            <w:r>
              <w:br/>
            </w:r>
            <w:r>
              <w:rPr>
                <w:rFonts w:ascii="Times New Roman"/>
                <w:b w:val="false"/>
                <w:i w:val="false"/>
                <w:color w:val="000000"/>
                <w:sz w:val="20"/>
              </w:rPr>
              <w:t>
бұқашықтар - 6 айдан 26 айға дейін (қоса алғанда);</w:t>
            </w:r>
            <w:r>
              <w:br/>
            </w:r>
            <w:r>
              <w:rPr>
                <w:rFonts w:ascii="Times New Roman"/>
                <w:b w:val="false"/>
                <w:i w:val="false"/>
                <w:color w:val="000000"/>
                <w:sz w:val="20"/>
              </w:rPr>
              <w:t>
4) өсімін молайту мақсатында сатып алынған асыл тұқымды аналық мал басын өлім-жітімнің зоотехникалық нормасы шегінде пайдалану - кемінде екі жыл;</w:t>
            </w:r>
            <w:r>
              <w:br/>
            </w:r>
            <w:r>
              <w:rPr>
                <w:rFonts w:ascii="Times New Roman"/>
                <w:b w:val="false"/>
                <w:i w:val="false"/>
                <w:color w:val="000000"/>
                <w:sz w:val="20"/>
              </w:rPr>
              <w:t>
5) мал басында электрондық бірдейлендіру тәсілінің болуы.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сатып алған сәттен бастап он екі айдың ішінде беріледі)</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сәтте аналық мал басының САТЖАҚ-та және АЖБ-да тіркелген болуы және деректердің сәйкестігі (ауыл шаруашылығы кооперативтерін қоспағанда);</w:t>
            </w:r>
            <w:r>
              <w:br/>
            </w:r>
            <w:r>
              <w:rPr>
                <w:rFonts w:ascii="Times New Roman"/>
                <w:b w:val="false"/>
                <w:i w:val="false"/>
                <w:color w:val="000000"/>
                <w:sz w:val="20"/>
              </w:rPr>
              <w:t>
Мал басында электрондық бірдейлендіру тәсілдерінің болуы.</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өткізілген өнімге төлемді алған сәттен бастап алты айдың ішінде беріледі)</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 сиырдан май, ақуыз және соматикалық жасушалар көрсеткіштері бойынша сауылымға зоотехникалық бақылау жүргізу үшін ай сайын сүт сынамаларын іріктеу (аккредиттелген зертханаларда);</w:t>
            </w:r>
            <w:r>
              <w:br/>
            </w:r>
            <w:r>
              <w:rPr>
                <w:rFonts w:ascii="Times New Roman"/>
                <w:b w:val="false"/>
                <w:i w:val="false"/>
                <w:color w:val="000000"/>
                <w:sz w:val="20"/>
              </w:rPr>
              <w:t>
2) азықты жыл сайынғы зоотехникалық талдау;</w:t>
            </w:r>
            <w:r>
              <w:br/>
            </w:r>
            <w:r>
              <w:rPr>
                <w:rFonts w:ascii="Times New Roman"/>
                <w:b w:val="false"/>
                <w:i w:val="false"/>
                <w:color w:val="000000"/>
                <w:sz w:val="20"/>
              </w:rPr>
              <w:t>
3) пайдалануға берілген немесе тиісті инфрақұрылыммен жаңғыртудан өткен, сиырларды байлап ұстауға арналған қора-жайы, автоматтандырылған сауу қондырғысы бар сауу залы (карусель, шырша, параллель, тандем, роботталған машина), азықтық цехтары, ветеринариялық пункты бар тауарлық сүт фермасына берген арнайы комиссияның оң қорытындысының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 сиырдан май, ақуыз және соматикалық жасушалар көрсеткіштері бойынша сауылымға зоотехникалық бақылау жүргізу үшін ай сайын сүт сынамаларын іріктеу (аккредиттелген зертханаларда);</w:t>
            </w:r>
            <w:r>
              <w:br/>
            </w:r>
            <w:r>
              <w:rPr>
                <w:rFonts w:ascii="Times New Roman"/>
                <w:b w:val="false"/>
                <w:i w:val="false"/>
                <w:color w:val="000000"/>
                <w:sz w:val="20"/>
              </w:rPr>
              <w:t>
2) азықты жыл сайынғы зоотехникалық талдау;</w:t>
            </w:r>
            <w:r>
              <w:br/>
            </w:r>
            <w:r>
              <w:rPr>
                <w:rFonts w:ascii="Times New Roman"/>
                <w:b w:val="false"/>
                <w:i w:val="false"/>
                <w:color w:val="000000"/>
                <w:sz w:val="20"/>
              </w:rPr>
              <w:t>
3) пайдалануға берілген немесе тиісті инфрақұрылыммен жаңғыртудан өткен, тасымалданатын сауу қондырғыларын қоса алғанда, автоматтандырылған немесе машинамен саууға арналған жабдығы, азықтық цехтары, ветеринариялық пункты бар тауарлық сүт фермасына берген арнайы комиссияның оң қорытындысының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 сиырдан май, ақуыз және соматикалық жасушалар көрсеткіштері бойынша сауылымға зоотехникалық бақылау жүргізу үшін ай сайын сүт сынамаларын іріктеу (аккредиттелген зертханаларда);</w:t>
            </w:r>
            <w:r>
              <w:br/>
            </w:r>
            <w:r>
              <w:rPr>
                <w:rFonts w:ascii="Times New Roman"/>
                <w:b w:val="false"/>
                <w:i w:val="false"/>
                <w:color w:val="000000"/>
                <w:sz w:val="20"/>
              </w:rPr>
              <w:t>
2) тасымалданатын сауу қондырғыларын қоса алғанда, машина саууға арналған жабдығы,</w:t>
            </w:r>
            <w:r>
              <w:br/>
            </w:r>
            <w:r>
              <w:rPr>
                <w:rFonts w:ascii="Times New Roman"/>
                <w:b w:val="false"/>
                <w:i w:val="false"/>
                <w:color w:val="000000"/>
                <w:sz w:val="20"/>
              </w:rPr>
              <w:t>
сиырларды күтіп-бағуға арналған қора-жай; тасымалды сауу қондырғысын қоса алғанда, машинамен сауу;</w:t>
            </w:r>
            <w:r>
              <w:br/>
            </w:r>
            <w:r>
              <w:rPr>
                <w:rFonts w:ascii="Times New Roman"/>
                <w:b w:val="false"/>
                <w:i w:val="false"/>
                <w:color w:val="000000"/>
                <w:sz w:val="20"/>
              </w:rPr>
              <w:t>
ветеринариялық препараттарды сақтау орны, малға арналған бекіткіші бар тауарлық-сүт фермасына берген арнайы комиссияның оң қорытындысының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сүт қабылдау пунктінің болуы немесе сүт өңдеу зауытынан 50 километрге (қоса алғанда) дейінгі қашықтық кезінде жеке сүт тасығыштың болуы;</w:t>
            </w:r>
            <w:r>
              <w:br/>
            </w:r>
            <w:r>
              <w:rPr>
                <w:rFonts w:ascii="Times New Roman"/>
                <w:b w:val="false"/>
                <w:i w:val="false"/>
                <w:color w:val="000000"/>
                <w:sz w:val="20"/>
              </w:rPr>
              <w:t>
2) дайындалған сүтті сүт өңдеуші кәсіпорынға өткізу.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эмбриондарын сатып алу құнын арзандату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эмбрионның асыл тұқымды құндылық индекстерінің болуы: асыл тұқымдық сапасының кешенді индексі, табындағы ұрғашы төлдер саны, бағалаудың сенімділігі, сүт сауымы, тоңмай, өнімді тіршілік ету кезеңі, төлдеу жеңілдігі, ұрықтылығы, соматикалық жасушалардың құрамы;</w:t>
            </w:r>
            <w:r>
              <w:br/>
            </w:r>
            <w:r>
              <w:rPr>
                <w:rFonts w:ascii="Times New Roman"/>
                <w:b w:val="false"/>
                <w:i w:val="false"/>
                <w:color w:val="000000"/>
                <w:sz w:val="20"/>
              </w:rPr>
              <w:t>
2) эмбрионға асыл тұқымды куәліктің (сертификаттың) болуы.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қызметтерді субсидиялау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субсидия алуға арналағн өтінімде көрсетілген аналық мал басының САТЖАҚ-та және АЖБ-да тіркелген болуы және деректердің сәйкестігі;</w:t>
            </w:r>
            <w:r>
              <w:br/>
            </w:r>
            <w:r>
              <w:rPr>
                <w:rFonts w:ascii="Times New Roman"/>
                <w:b w:val="false"/>
                <w:i w:val="false"/>
                <w:color w:val="000000"/>
                <w:sz w:val="20"/>
              </w:rPr>
              <w:t>
2) шаруа (фермер) қожалықтары мен ауыл шаруашылығы кооперативтерінде ірі қара малдың аналық басын сүтті және сүтті-етті тұқымдардың асыл тұқымды тұқымдық бұқаның ұрығымен қолдан ұрықтандыру жөніндегі қызметтерді көрсету бойынша шарттың болуы;</w:t>
            </w:r>
            <w:r>
              <w:br/>
            </w:r>
            <w:r>
              <w:rPr>
                <w:rFonts w:ascii="Times New Roman"/>
                <w:b w:val="false"/>
                <w:i w:val="false"/>
                <w:color w:val="000000"/>
                <w:sz w:val="20"/>
              </w:rPr>
              <w:t>
3) осы өлшемшарттарға 2-қосымшаға сәйкес 1-нысан бойынша ұрықтандырылған ірі қара малдың аналық басын ұрықтандыру және зерттеп-қарау актісінің болуы;</w:t>
            </w:r>
            <w:r>
              <w:br/>
            </w:r>
            <w:r>
              <w:rPr>
                <w:rFonts w:ascii="Times New Roman"/>
                <w:b w:val="false"/>
                <w:i w:val="false"/>
                <w:color w:val="000000"/>
                <w:sz w:val="20"/>
              </w:rPr>
              <w:t>
4) асыл тұқымды тұқымдық бұқалардың ұрығына Республикалық палата берген асыл тұқымдық куәліктің болуы;</w:t>
            </w:r>
            <w:r>
              <w:br/>
            </w:r>
            <w:r>
              <w:rPr>
                <w:rFonts w:ascii="Times New Roman"/>
                <w:b w:val="false"/>
                <w:i w:val="false"/>
                <w:color w:val="000000"/>
                <w:sz w:val="20"/>
              </w:rPr>
              <w:t>
5) асыл тұқымды мал шаруашылығы субъектілерінің тізіліміне енгізілген асыл тұқымды орталықтан ұрпақтарының сапасы бойынша бағаланған, жеке таңбасы бар асыл тұқымды тұқымдық бұқалардың ұрығын сатып алуға арналған шарттың болуы.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асыл тұқымды тәуліктік балапанның САТЖАҚ-та тіркелген болуы;</w:t>
            </w:r>
            <w:r>
              <w:br/>
            </w:r>
            <w:r>
              <w:rPr>
                <w:rFonts w:ascii="Times New Roman"/>
                <w:b w:val="false"/>
                <w:i w:val="false"/>
                <w:color w:val="000000"/>
                <w:sz w:val="20"/>
              </w:rPr>
              <w:t>
2) Республикалық палата берген асыл тұқымды статустың болуы.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сатып алған сәттен бастап он екі айдың ішінде беріледі)</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c>
          <w:tcPr>
            <w:tcW w:w="4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жылына 500 тонна құс етінің нақты өндірісі (қызметін 12 айдан аз жүзеге асыратын тауар өндірушілер үшін өндірістің нақты көлемі қызмет кезеңіне айларда бөлінген және 12 айға көбейтілген өндірілген өнімнің нақты мәлімделген көлеміне сүйене отырып анықталады);</w:t>
            </w:r>
            <w:r>
              <w:br/>
            </w:r>
            <w:r>
              <w:rPr>
                <w:rFonts w:ascii="Times New Roman"/>
                <w:b w:val="false"/>
                <w:i w:val="false"/>
                <w:color w:val="000000"/>
                <w:sz w:val="20"/>
              </w:rPr>
              <w:t>
2) жаңадан салынған немесе технологиялық жабдық бойынша жаңғыртудан өткен (құстарды күтіп-бағуға арналған жабдық, азықтандырудың, сумен жабдықтаудың, желдетудің автоматтандырылған жүйесі, құс сою желісі (сою цехы)) құс фабрикасына берген арнайы комиссияның оң қорытындысының болуы;</w:t>
            </w:r>
            <w:r>
              <w:br/>
            </w:r>
            <w:r>
              <w:rPr>
                <w:rFonts w:ascii="Times New Roman"/>
                <w:b w:val="false"/>
                <w:i w:val="false"/>
                <w:color w:val="000000"/>
                <w:sz w:val="20"/>
              </w:rPr>
              <w:t>
3) тізбеленген сертификаттардың (ИСО, ХАССП азық-түлік қауіпсіздігі жүйесі) бірінің болуы.</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өткізілген өнімге төлемді алған сәттен бастап алты айдың ішінде беріледі)</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етін өндіру құнын арзандату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жүзетін құс етін өндіру құнын арзандату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жылына 20 тонна құс етінің нақты өндірісі (қызметін 12 айдан аз жүзеге асыратын тауар өндірушілер үшін өндірістің нақты көлемі қызмет кезеңіне айларда бөлінген және 12 айға көбейтілген өндірілген өнімнің нақты мәлімделген көлеміне сүйене отырып анықталады);</w:t>
            </w:r>
            <w:r>
              <w:br/>
            </w:r>
            <w:r>
              <w:rPr>
                <w:rFonts w:ascii="Times New Roman"/>
                <w:b w:val="false"/>
                <w:i w:val="false"/>
                <w:color w:val="000000"/>
                <w:sz w:val="20"/>
              </w:rPr>
              <w:t>
2) құстарды күтіп-бағуға арналған қора-жайы, союға арналған жабдығы бар құс фабрикасына берген арнайы комиссияның оң қорытындысының болуы.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өткізілген өнімге төлемді алған сәттен бастап алты айдың ішінде беріледі)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кезінде: финалдық нысандағы тәуліктік балапанға асыл тұқымды куәліктің (сертификаттың) және/немесе финалдық нысандағы тәуліктік балапан алынған ата-енелеріне асыл тұқымдық куәліктің (сертификаттың) болуы;</w:t>
            </w:r>
            <w:r>
              <w:br/>
            </w:r>
            <w:r>
              <w:rPr>
                <w:rFonts w:ascii="Times New Roman"/>
                <w:b w:val="false"/>
                <w:i w:val="false"/>
                <w:color w:val="000000"/>
                <w:sz w:val="20"/>
              </w:rPr>
              <w:t>
Елдің ішінде сатып алғанда: өтінім берген сәтте финалдық нысандағы тәуліктік балапанның ата-енелерінің Республикалық палатада тіркелген болуы.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сатып алған сәттен бастап он екі айдың ішінде беріледі)</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миллион данадан басталатын нақты өндіріс</w:t>
            </w:r>
          </w:p>
        </w:tc>
        <w:tc>
          <w:tcPr>
            <w:tcW w:w="4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құс етінің нақты өндірісі жылына 20 млн. данадан бастап (қызметін 12 айдан аз жүзеге асырып келе жатқан тауар өндірушілер үшін қызмет кезеңі айларға бөлініп, 12 айға көбейтілген өндірілген өнімнің нақты мәлімделген көлеміне сүйене отырып айқындалады);</w:t>
            </w:r>
            <w:r>
              <w:br/>
            </w:r>
            <w:r>
              <w:rPr>
                <w:rFonts w:ascii="Times New Roman"/>
                <w:b w:val="false"/>
                <w:i w:val="false"/>
                <w:color w:val="000000"/>
                <w:sz w:val="20"/>
              </w:rPr>
              <w:t>
2) жаңадан салынған немесе технологиялық жабдықтау бойынша жаңғыртудан өткен (құстарды күтіп-бағуға арналған жабдықтар, азықтандырудың, сумен жабдықтаудың, желдетудің автоматтандырылған жүйесі, жұмыртқаларды сұрыптауға арналған автоматты машина) инфрақұрылымы бар құс фабрикасына берген арнайы комиссияның оң қорытындысының болуы;</w:t>
            </w:r>
            <w:r>
              <w:br/>
            </w:r>
            <w:r>
              <w:rPr>
                <w:rFonts w:ascii="Times New Roman"/>
                <w:b w:val="false"/>
                <w:i w:val="false"/>
                <w:color w:val="000000"/>
                <w:sz w:val="20"/>
              </w:rPr>
              <w:t>
3) тізбеленген сертификаттардың (ИСО, ХАССП азық-түлік қауіпсіздігі жүйесі) бірінің болуы.</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өткізілген өнімге төлемді алған сәттен бастап алты айдың ішінде беріледі)</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сәтте барлық мал басын САТЖАҚ-та және АЖБ-да тіркеудің болуы және деректердің сәйкестігі.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аналық баста Республикалық палата берген асыл тұқымды мал мәртебесінің болуы;</w:t>
            </w:r>
            <w:r>
              <w:br/>
            </w:r>
            <w:r>
              <w:rPr>
                <w:rFonts w:ascii="Times New Roman"/>
                <w:b w:val="false"/>
                <w:i w:val="false"/>
                <w:color w:val="000000"/>
                <w:sz w:val="20"/>
              </w:rPr>
              <w:t>
2) аналық басты асыл тұқымды тұқымдық қошқарлардың ұрықтарымен (өзінің қошқарларын немесе жалдау шарттарымен) қолдан ұрықтандыруды мынадай талаптарға сәйкес пайдалану:</w:t>
            </w:r>
            <w:r>
              <w:br/>
            </w:r>
            <w:r>
              <w:rPr>
                <w:rFonts w:ascii="Times New Roman"/>
                <w:b w:val="false"/>
                <w:i w:val="false"/>
                <w:color w:val="000000"/>
                <w:sz w:val="20"/>
              </w:rPr>
              <w:t>
қолдан ұрықтандыруда үш жүз аналық басқа кемінде бір асыл тұқымды тұқымдық қошқар; асыл тұқымды тұқымдық қошқарды 5 жылдан артық артық пайдаланбау;</w:t>
            </w:r>
            <w:r>
              <w:br/>
            </w:r>
            <w:r>
              <w:rPr>
                <w:rFonts w:ascii="Times New Roman"/>
                <w:b w:val="false"/>
                <w:i w:val="false"/>
                <w:color w:val="000000"/>
                <w:sz w:val="20"/>
              </w:rPr>
              <w:t>
3) мал басында электрондық бірдейлендіру тәсілінің болуы;</w:t>
            </w:r>
            <w:r>
              <w:br/>
            </w:r>
            <w:r>
              <w:rPr>
                <w:rFonts w:ascii="Times New Roman"/>
                <w:b w:val="false"/>
                <w:i w:val="false"/>
                <w:color w:val="000000"/>
                <w:sz w:val="20"/>
              </w:rPr>
              <w:t>
4) 12 айға дейінгі қоса есептегенде аналық басты қоспағанда, сонғы 12 айда алынған төлдің болуы.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қыркүйектен 20 желтоқсанға дейін</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мынадай талаптарға сәйкес аналық басты қолдан ұрықтандыруды пайдалану және (немесе) асыл тұқымды тұқымдық қошқарларды (өзінің қошқарларын немесе жалдау шарттарымен) өсімді молайтуда пайдалану және оларды бұрын тұқымдық түрлендіруде пайдаланылмаған қошқарларға ауыстыру:</w:t>
            </w:r>
            <w:r>
              <w:br/>
            </w:r>
            <w:r>
              <w:rPr>
                <w:rFonts w:ascii="Times New Roman"/>
                <w:b w:val="false"/>
                <w:i w:val="false"/>
                <w:color w:val="000000"/>
                <w:sz w:val="20"/>
              </w:rPr>
              <w:t>
еркін шағылыстыру кезінде жиырма бес аналық басқа кемінде бір асыл тұқымды тұқымдық қошқар және/немесе қолдан ұрықтандыруда үш жүз аналық басқа кемінде бір тұқымдық қошқар немесе асыл тұқымды тұқымдық қошқарлардың мұздатылған ұрығын пайдалану, тұқымдық қошқарды қатарынан екі шағылыстыру маусымынан артық пайдаланбау;</w:t>
            </w:r>
            <w:r>
              <w:br/>
            </w:r>
            <w:r>
              <w:rPr>
                <w:rFonts w:ascii="Times New Roman"/>
                <w:b w:val="false"/>
                <w:i w:val="false"/>
                <w:color w:val="000000"/>
                <w:sz w:val="20"/>
              </w:rPr>
              <w:t>
2) асыл тұқымды тұқымдық қошқарлардың жасы ағымдағы жылдың 1 қыркүйегіне 12 айдан кем болмауы;</w:t>
            </w:r>
            <w:r>
              <w:br/>
            </w:r>
            <w:r>
              <w:rPr>
                <w:rFonts w:ascii="Times New Roman"/>
                <w:b w:val="false"/>
                <w:i w:val="false"/>
                <w:color w:val="000000"/>
                <w:sz w:val="20"/>
              </w:rPr>
              <w:t>
3) 12 айға дейінгі қоса есептегенде аналық басты қоспағанда, сонғы 12 айда алынған төлдің болуы.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қыркүйектен 1 желтоқсанға дейін</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САТЖАҚ-та және АЖБ-да сатып алынған мал басын тіркеудің болуы және деректердің сәйкестігі;</w:t>
            </w:r>
            <w:r>
              <w:br/>
            </w:r>
            <w:r>
              <w:rPr>
                <w:rFonts w:ascii="Times New Roman"/>
                <w:b w:val="false"/>
                <w:i w:val="false"/>
                <w:color w:val="000000"/>
                <w:sz w:val="20"/>
              </w:rPr>
              <w:t>
2) сатып алынған мал басының жасы (ел ішінен сатып алған жағдайда - асыл тұқымдық куәлікте көрсетілген сату сәтінде; импортталған жағдайда - малды сатушыда (экспорттаушыда) карантинге қойған сәтте):</w:t>
            </w:r>
            <w:r>
              <w:br/>
            </w:r>
            <w:r>
              <w:rPr>
                <w:rFonts w:ascii="Times New Roman"/>
                <w:b w:val="false"/>
                <w:i w:val="false"/>
                <w:color w:val="000000"/>
                <w:sz w:val="20"/>
              </w:rPr>
              <w:t>
тұқымдық қошқарлар - 6 айдан 18 айға дейін (қоса алғанда);</w:t>
            </w:r>
            <w:r>
              <w:br/>
            </w:r>
            <w:r>
              <w:rPr>
                <w:rFonts w:ascii="Times New Roman"/>
                <w:b w:val="false"/>
                <w:i w:val="false"/>
                <w:color w:val="000000"/>
                <w:sz w:val="20"/>
              </w:rPr>
              <w:t>
қойлардың аналық басы - 6 айдан 18 айға дейін (қоса алғанда);</w:t>
            </w:r>
            <w:r>
              <w:br/>
            </w:r>
            <w:r>
              <w:rPr>
                <w:rFonts w:ascii="Times New Roman"/>
                <w:b w:val="false"/>
                <w:i w:val="false"/>
                <w:color w:val="000000"/>
                <w:sz w:val="20"/>
              </w:rPr>
              <w:t>
3) өсімін молайту мақсатында сатып алынған асыл тұқымды аналық мал басын өлім-жітімнің зоотехникалық нормасы шегінде пайдалану - кемінде екі жыл;</w:t>
            </w:r>
            <w:r>
              <w:br/>
            </w:r>
            <w:r>
              <w:rPr>
                <w:rFonts w:ascii="Times New Roman"/>
                <w:b w:val="false"/>
                <w:i w:val="false"/>
                <w:color w:val="000000"/>
                <w:sz w:val="20"/>
              </w:rPr>
              <w:t>
4) мал басында электрондық бірдейлендіру тәсілінің болуы.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САТЖАҚ-пер және АЖБ-мен интеграцияланған өзара іс-қимыл</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сатып алған сәттен бастап он екі айдың ішінде беріледі)</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пайдалынылатын асыл тұқымды тұқымдық қошқарды күтіп-бағу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жалға алушыда 3000 бас қойдың аналық басының болуы;</w:t>
            </w:r>
            <w:r>
              <w:br/>
            </w:r>
            <w:r>
              <w:rPr>
                <w:rFonts w:ascii="Times New Roman"/>
                <w:b w:val="false"/>
                <w:i w:val="false"/>
                <w:color w:val="000000"/>
                <w:sz w:val="20"/>
              </w:rPr>
              <w:t>
2) операторда тауарлық шаруашылықпен жасалған асыл тұқымды тұқымдық қошқарларды отарға жалға беру шартының болуы;</w:t>
            </w:r>
            <w:r>
              <w:br/>
            </w:r>
            <w:r>
              <w:rPr>
                <w:rFonts w:ascii="Times New Roman"/>
                <w:b w:val="false"/>
                <w:i w:val="false"/>
                <w:color w:val="000000"/>
                <w:sz w:val="20"/>
              </w:rPr>
              <w:t>
3) өтінімді берген сәтте тұқымдық қошқардың САТЖАҚ-та және АЖБ-да тіркелуі және деректердің сәйкестігі;</w:t>
            </w:r>
            <w:r>
              <w:br/>
            </w:r>
            <w:r>
              <w:rPr>
                <w:rFonts w:ascii="Times New Roman"/>
                <w:b w:val="false"/>
                <w:i w:val="false"/>
                <w:color w:val="000000"/>
                <w:sz w:val="20"/>
              </w:rPr>
              <w:t>
4) аталған отарда асыл тұқымды тұқымдық қошқарларды екі шағылыстыру маусымынан артық пайдаланбау;</w:t>
            </w:r>
            <w:r>
              <w:br/>
            </w:r>
            <w:r>
              <w:rPr>
                <w:rFonts w:ascii="Times New Roman"/>
                <w:b w:val="false"/>
                <w:i w:val="false"/>
                <w:color w:val="000000"/>
                <w:sz w:val="20"/>
              </w:rPr>
              <w:t>
5) еркін шағылыстыру кезінде жиырма бес аналық басқа кемінде бір асыл тұқымды тұқымдық қошқар.</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қыркүйектен 20 желтоқсанға дейін</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5000 бас болатын бордақылау алаңдарына бордақылау үшін немесе сою қуаты тәулігіне 300 бас болатын ет өңдеуші кәсіпорындарына өткізілген қошқарлардың құнын арзандату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САТЖАҚ-та және АЖБ-да өткізілген немесе орны ауыстырылған қошқарлардың тіркелуі және мәліметтердің сәйкестігі;</w:t>
            </w:r>
            <w:r>
              <w:br/>
            </w:r>
            <w:r>
              <w:rPr>
                <w:rFonts w:ascii="Times New Roman"/>
                <w:b w:val="false"/>
                <w:i w:val="false"/>
                <w:color w:val="000000"/>
                <w:sz w:val="20"/>
              </w:rPr>
              <w:t>
2) бордақылау алаңдарына өткізілетін немесе орны ауыстырылатын қошқарлардың жасы 4 айдан 12 айға дейін қоса есептегенде;</w:t>
            </w:r>
            <w:r>
              <w:br/>
            </w:r>
            <w:r>
              <w:rPr>
                <w:rFonts w:ascii="Times New Roman"/>
                <w:b w:val="false"/>
                <w:i w:val="false"/>
                <w:color w:val="000000"/>
                <w:sz w:val="20"/>
              </w:rPr>
              <w:t>
3) бордақылау алаңдарына өткізілген немесе орнын ауыстырылған қошқарлардың тірідей салмағы 25 килограмнан. ет өңдеуші кәсіпорнына 30 килограмнан;</w:t>
            </w:r>
            <w:r>
              <w:br/>
            </w:r>
            <w:r>
              <w:rPr>
                <w:rFonts w:ascii="Times New Roman"/>
                <w:b w:val="false"/>
                <w:i w:val="false"/>
                <w:color w:val="000000"/>
                <w:sz w:val="20"/>
              </w:rPr>
              <w:t>
4) сыйымдылығы бір уақытта кемінде 5000 бас болатын бордақылау алаңына немесе сою қуаты тәулігіне 300 бас болатын ет өңдеуші кәсіпорындарына берген арнайы комисияның оң қорытындысының болуы.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өткізілген немесе орнын ауыстырған сәттен бастап алты айдың ішінде беріледі)</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эмбриондарын сатып алу құнын арзандату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донор ретінде пайдаланатын асыл тұқымды малда өз өнімділігі бойынша бағаның болуы;</w:t>
            </w:r>
            <w:r>
              <w:br/>
            </w:r>
            <w:r>
              <w:rPr>
                <w:rFonts w:ascii="Times New Roman"/>
                <w:b w:val="false"/>
                <w:i w:val="false"/>
                <w:color w:val="000000"/>
                <w:sz w:val="20"/>
              </w:rPr>
              <w:t>
2) эмбрионға асыл тұқымдық куәліктің (сертификаттың) болуы.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бастарын қолдан ұрықтандыру жөніндегі көрсетілетін қызметтерді субсидиялау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субсидияларды алуға арналған өтінімде көрсетілген аналық мал басының САТЖАҚ-та және АЖБ-да тіркелуі және деректердің сәйкестігі;</w:t>
            </w:r>
            <w:r>
              <w:br/>
            </w:r>
            <w:r>
              <w:rPr>
                <w:rFonts w:ascii="Times New Roman"/>
                <w:b w:val="false"/>
                <w:i w:val="false"/>
                <w:color w:val="000000"/>
                <w:sz w:val="20"/>
              </w:rPr>
              <w:t>
2) шаруашылықтарда және ауыл шаруашылығы кооперативтерінде қойлардың аналық бастарын қолдан ұрықтандыру жөніндегі қызметтерді көрсету бойынша шарттың болуы;</w:t>
            </w:r>
            <w:r>
              <w:br/>
            </w:r>
            <w:r>
              <w:rPr>
                <w:rFonts w:ascii="Times New Roman"/>
                <w:b w:val="false"/>
                <w:i w:val="false"/>
                <w:color w:val="000000"/>
                <w:sz w:val="20"/>
              </w:rPr>
              <w:t>
3) осы өлшемшарттарға 2-қосымшаға сәйкес 2-нысан бойынша қойлардың аналық бастарын ұрықтандыру туралы актінің болуы;</w:t>
            </w:r>
            <w:r>
              <w:br/>
            </w:r>
            <w:r>
              <w:rPr>
                <w:rFonts w:ascii="Times New Roman"/>
                <w:b w:val="false"/>
                <w:i w:val="false"/>
                <w:color w:val="000000"/>
                <w:sz w:val="20"/>
              </w:rPr>
              <w:t>
4) өз өнімділігі бойынша бағаланған асыл тұқымды тұқымдық қошқардың болуы.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мамырдан 20 желтоқсанға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САТЖАҚ-та және АЖБ-да сатып алынған мал басын тіркеудің болуы және деректердің сәйкестігі;</w:t>
            </w:r>
            <w:r>
              <w:br/>
            </w:r>
            <w:r>
              <w:rPr>
                <w:rFonts w:ascii="Times New Roman"/>
                <w:b w:val="false"/>
                <w:i w:val="false"/>
                <w:color w:val="000000"/>
                <w:sz w:val="20"/>
              </w:rPr>
              <w:t>
2) сатып алынған мал басының жасы (ел ішінен сатып алған жағдайда - асыл тұқымдық куәлікте көрсетілген сату сәтінде; импортталған жағдайда - малды сатушыда (экспорттаушыда) карантинге қойған сәтте) - 18 айдан 60 айға дейін (қоса алғанда);</w:t>
            </w:r>
            <w:r>
              <w:br/>
            </w:r>
            <w:r>
              <w:rPr>
                <w:rFonts w:ascii="Times New Roman"/>
                <w:b w:val="false"/>
                <w:i w:val="false"/>
                <w:color w:val="000000"/>
                <w:sz w:val="20"/>
              </w:rPr>
              <w:t>
3) өсімін молайту мақсатында сатып алынған асыл тұқымды тұқымдық айғырды өлім-жітімнің зоотехникалық нормасы шегінде кемінде екі жыл пайдалану.</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сатып алған сәттен бастап он екі айдың ішінде беріледі)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түйелер сатып алу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САТЖАҚ-та және АЖБ-да сатып алынған мал басын тіркеудің болуы және деректердің сәйкестігі;</w:t>
            </w:r>
            <w:r>
              <w:br/>
            </w:r>
            <w:r>
              <w:rPr>
                <w:rFonts w:ascii="Times New Roman"/>
                <w:b w:val="false"/>
                <w:i w:val="false"/>
                <w:color w:val="000000"/>
                <w:sz w:val="20"/>
              </w:rPr>
              <w:t>
2) сатып алынған малдың жасы (елдің ішінен сатып алған кезде - асыл тұқымдық куәлікте көрсетілген сату сәтінде, импорттаған кезде - малды сатушыда (экспорттаушыда) карантинге қойған сәтте) - 12 айдан 60 айға дейін (қоса алғанда);</w:t>
            </w:r>
            <w:r>
              <w:br/>
            </w:r>
            <w:r>
              <w:rPr>
                <w:rFonts w:ascii="Times New Roman"/>
                <w:b w:val="false"/>
                <w:i w:val="false"/>
                <w:color w:val="000000"/>
                <w:sz w:val="20"/>
              </w:rPr>
              <w:t>
3) өсімін молайту мақсатында сатып алынған асыл тұқымды тұқымдық түйені өлім-жітімнің зоотехникалық нормасы шегінде кемінде екі жыл пайдалану.</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сатып алған сәттен бастап он екі айдың ішінде беріледі)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САТЖАҚ-та және АЖБ-да сатып алынған мал басын тіркеудің болуы және деректердің сәйкестігі;</w:t>
            </w:r>
            <w:r>
              <w:br/>
            </w:r>
            <w:r>
              <w:rPr>
                <w:rFonts w:ascii="Times New Roman"/>
                <w:b w:val="false"/>
                <w:i w:val="false"/>
                <w:color w:val="000000"/>
                <w:sz w:val="20"/>
              </w:rPr>
              <w:t>
2) сатып алынған жануар басының жасы жануарды сатушыда (экспорттаушыда) карантинге қойған сәтте аспайды:</w:t>
            </w:r>
            <w:r>
              <w:br/>
            </w:r>
            <w:r>
              <w:rPr>
                <w:rFonts w:ascii="Times New Roman"/>
                <w:b w:val="false"/>
                <w:i w:val="false"/>
                <w:color w:val="000000"/>
                <w:sz w:val="20"/>
              </w:rPr>
              <w:t>
шошқа басын толықтыратын ұрғашы және еркек төлдер - 1 айдан 12 айға дейін (қоса алғанда);</w:t>
            </w:r>
            <w:r>
              <w:br/>
            </w:r>
            <w:r>
              <w:rPr>
                <w:rFonts w:ascii="Times New Roman"/>
                <w:b w:val="false"/>
                <w:i w:val="false"/>
                <w:color w:val="000000"/>
                <w:sz w:val="20"/>
              </w:rPr>
              <w:t>
3) өсімін молайту мақсатында сатып алынған асыл тұқымды аналық мал басын пайдалану - кемінде екі жыл;</w:t>
            </w:r>
            <w:r>
              <w:br/>
            </w:r>
            <w:r>
              <w:rPr>
                <w:rFonts w:ascii="Times New Roman"/>
                <w:b w:val="false"/>
                <w:i w:val="false"/>
                <w:color w:val="000000"/>
                <w:sz w:val="20"/>
              </w:rPr>
              <w:t>
4) мал басында электрондық бірдейлендіру тәсілінің болуы.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сатып алған сәттен бастап он екі айдың ішінде беріледі)</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мал басында электрондық бірдейлендіру тәсілінің болуы;</w:t>
            </w:r>
            <w:r>
              <w:br/>
            </w:r>
            <w:r>
              <w:rPr>
                <w:rFonts w:ascii="Times New Roman"/>
                <w:b w:val="false"/>
                <w:i w:val="false"/>
                <w:color w:val="000000"/>
                <w:sz w:val="20"/>
              </w:rPr>
              <w:t>
2) өтінімді берген сәтте барлық мал басын, содай-ақ кемінде 50 аналық шошқа басын САТЖАҚ-та және АЖБ-да тіркеудің болуы және деректердің сәйкестігі;</w:t>
            </w:r>
            <w:r>
              <w:br/>
            </w:r>
            <w:r>
              <w:rPr>
                <w:rFonts w:ascii="Times New Roman"/>
                <w:b w:val="false"/>
                <w:i w:val="false"/>
                <w:color w:val="000000"/>
                <w:sz w:val="20"/>
              </w:rPr>
              <w:t>
3) өсімді молайтуда аналық және шошқа басын толықтыратын басты қолдан ұрықтандыруда пайдалану немесе зоотехникалық нормативтерге сәйкес асыл тұқымды тұқымдық қ еркек шошқаларды қолдан шағылыстыру кезінде елу басқа кемінде бір өндіруші еркек шошқаны немесе қолдан ұрықтандыру кезінде екі жүз басқа кемінде бір өндіруші еркек шошқаны пайдалану;</w:t>
            </w:r>
            <w:r>
              <w:br/>
            </w:r>
            <w:r>
              <w:rPr>
                <w:rFonts w:ascii="Times New Roman"/>
                <w:b w:val="false"/>
                <w:i w:val="false"/>
                <w:color w:val="000000"/>
                <w:sz w:val="20"/>
              </w:rPr>
              <w:t>
4) тұқымдық еркек шошқаларды қатарынан екі жылдан артық пайдаланбау.</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3) САТЖАҚ-пен интеграцияланған өзара іс-қимыл</w:t>
            </w:r>
            <w:r>
              <w:br/>
            </w:r>
            <w:r>
              <w:rPr>
                <w:rFonts w:ascii="Times New Roman"/>
                <w:b w:val="false"/>
                <w:i w:val="false"/>
                <w:color w:val="000000"/>
                <w:sz w:val="20"/>
              </w:rPr>
              <w:t>
2) САТЖАҚ-пен және АЖБ-мен интеграцияланған өзара іс-қимыл</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бюджет қаражаты есебінен</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Маралдардың (бұғылардың) аналық бастарымен селекциялық және асыл тұқымдық жұмыс жүргізу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мал басын САТЖАҚ-та және Республикалық палатада тіркеудің болуы;</w:t>
            </w:r>
            <w:r>
              <w:br/>
            </w:r>
            <w:r>
              <w:rPr>
                <w:rFonts w:ascii="Times New Roman"/>
                <w:b w:val="false"/>
                <w:i w:val="false"/>
                <w:color w:val="000000"/>
                <w:sz w:val="20"/>
              </w:rPr>
              <w:t>
2) аталықтардың жасы ағымдағы жылдың 1 қыркүйегіне 36 айдан кем болмауы;</w:t>
            </w:r>
            <w:r>
              <w:br/>
            </w:r>
            <w:r>
              <w:rPr>
                <w:rFonts w:ascii="Times New Roman"/>
                <w:b w:val="false"/>
                <w:i w:val="false"/>
                <w:color w:val="000000"/>
                <w:sz w:val="20"/>
              </w:rPr>
              <w:t>
3) отыз аналық басқа кемінде бір тұқымдық аталық;</w:t>
            </w:r>
            <w:r>
              <w:br/>
            </w:r>
            <w:r>
              <w:rPr>
                <w:rFonts w:ascii="Times New Roman"/>
                <w:b w:val="false"/>
                <w:i w:val="false"/>
                <w:color w:val="000000"/>
                <w:sz w:val="20"/>
              </w:rPr>
              <w:t>
4) тұқымдық аталықты қатарынан екі шағылыстыру маусымынан артық пайдаланбау.</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қыркүйектен 1 желтоқсанға дейін</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сәтте САТЖАҚ-та кемінде 10 балара ұясының тіркелген болуы.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интеграцияланған өзара іс-қимыл</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15 сәуірден 1 қазанға дейін</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малдарының азығына жұмсалған шығындар құнын арзандату: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сәтте аналық мал басының САТЖАҚ-та және АЖБ-да тіркелуі және деректердің сәйкестігі.</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қыркүйектен 20 желтоқсанға дейін</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 етті бағыттағы ірі қара малдың аналық басы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сәтте (18 айдан асқан сиыр мен қашарлардың) меншікті аналық басының 600 бастан кем емес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(18 айдан асқан сиыр мен қашарлардың) меншікті аналық басының 50 бастан кем емес болуы;</w:t>
            </w:r>
            <w:r>
              <w:br/>
            </w:r>
            <w:r>
              <w:rPr>
                <w:rFonts w:ascii="Times New Roman"/>
                <w:b w:val="false"/>
                <w:i w:val="false"/>
                <w:color w:val="000000"/>
                <w:sz w:val="20"/>
              </w:rPr>
              <w:t>
2) жайылымның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 аналық басы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қойлардың меншікті аналық басының 300 бастан кем емес болуы;</w:t>
            </w:r>
            <w:r>
              <w:br/>
            </w:r>
            <w:r>
              <w:rPr>
                <w:rFonts w:ascii="Times New Roman"/>
                <w:b w:val="false"/>
                <w:i w:val="false"/>
                <w:color w:val="000000"/>
                <w:sz w:val="20"/>
              </w:rPr>
              <w:t>
2) жайылымның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аналық басы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жылқының меншікті аналық басының 50 бастан кем емес болуы;</w:t>
            </w:r>
            <w:r>
              <w:br/>
            </w:r>
            <w:r>
              <w:rPr>
                <w:rFonts w:ascii="Times New Roman"/>
                <w:b w:val="false"/>
                <w:i w:val="false"/>
                <w:color w:val="000000"/>
                <w:sz w:val="20"/>
              </w:rPr>
              <w:t>
2) жайылымның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түйелердің меншікті аналық басының 50 бастан кем емес болуы;</w:t>
            </w:r>
            <w:r>
              <w:br/>
            </w:r>
            <w:r>
              <w:rPr>
                <w:rFonts w:ascii="Times New Roman"/>
                <w:b w:val="false"/>
                <w:i w:val="false"/>
                <w:color w:val="000000"/>
                <w:sz w:val="20"/>
              </w:rPr>
              <w:t>
2) жайылымның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Ешкілердің асыл тұқымды аналық мал басын сатып алу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САТЖАҚ-та және АЖБ-да сатып алынған мал басын тіркеудің болуы және деректердің сәйкестігі;</w:t>
            </w:r>
            <w:r>
              <w:br/>
            </w:r>
            <w:r>
              <w:rPr>
                <w:rFonts w:ascii="Times New Roman"/>
                <w:b w:val="false"/>
                <w:i w:val="false"/>
                <w:color w:val="000000"/>
                <w:sz w:val="20"/>
              </w:rPr>
              <w:t>
2) сатып алынған мал басының жасы (ел ішінен сатып алған жағдайда - асыл тұқымдық куәлікте көрсетілген сату сәтінде; импортталған жағдайда - малды сатушыда (экспорттаушыда) карантинге қойған сәтте) ешкілердің басы - 6 айдан 18 айға дейін (қоса алғанда);</w:t>
            </w:r>
            <w:r>
              <w:br/>
            </w:r>
            <w:r>
              <w:rPr>
                <w:rFonts w:ascii="Times New Roman"/>
                <w:b w:val="false"/>
                <w:i w:val="false"/>
                <w:color w:val="000000"/>
                <w:sz w:val="20"/>
              </w:rPr>
              <w:t>
3) өсімін молайту мақсатында сатып алынған асыл тұқымды аналық мал басын өлім-жітімнің зоотехникалық нормасы шегінде пайдалану - кемінде екі жыл.</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сатып алған сәттен бастап он екі айдың ішінде беріледі)</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САТЖАҚ-та және АЖБ-да аналық мал басын тіркеудің болуы және деректердің сәйкестігі;</w:t>
            </w:r>
            <w:r>
              <w:br/>
            </w:r>
            <w:r>
              <w:rPr>
                <w:rFonts w:ascii="Times New Roman"/>
                <w:b w:val="false"/>
                <w:i w:val="false"/>
                <w:color w:val="000000"/>
                <w:sz w:val="20"/>
              </w:rPr>
              <w:t>
2) өтінім берген сәтте үш жастан асқан кемінде 30 бас өз аналық мал басының болуы;</w:t>
            </w:r>
            <w:r>
              <w:br/>
            </w:r>
            <w:r>
              <w:rPr>
                <w:rFonts w:ascii="Times New Roman"/>
                <w:b w:val="false"/>
                <w:i w:val="false"/>
                <w:color w:val="000000"/>
                <w:sz w:val="20"/>
              </w:rPr>
              <w:t>
3) сүтті сүт өңдеу кәсіпорындарына немесе есепке алу нөмірі бар сүт өңдеу цехына өткізу;</w:t>
            </w:r>
            <w:r>
              <w:br/>
            </w:r>
            <w:r>
              <w:rPr>
                <w:rFonts w:ascii="Times New Roman"/>
                <w:b w:val="false"/>
                <w:i w:val="false"/>
                <w:color w:val="000000"/>
                <w:sz w:val="20"/>
              </w:rPr>
              <w:t>
4) бие сүтінің жылдық өндіріс көлемі сауылатын биенің 1 басына 750 килограмнан аспауы тиіс.</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өткізілген өнімге төлемді алған сәттен бастап алты айдың ішінде беріледі)</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аналық мал басын тіркеудің САТЖАҚ-та және АЖБ-да болуы және деректердің сәйкестігі;</w:t>
            </w:r>
            <w:r>
              <w:br/>
            </w:r>
            <w:r>
              <w:rPr>
                <w:rFonts w:ascii="Times New Roman"/>
                <w:b w:val="false"/>
                <w:i w:val="false"/>
                <w:color w:val="000000"/>
                <w:sz w:val="20"/>
              </w:rPr>
              <w:t>
2) үш жастан асқан кемінде 30 бас өз аналық мал басының болуы;</w:t>
            </w:r>
            <w:r>
              <w:br/>
            </w:r>
            <w:r>
              <w:rPr>
                <w:rFonts w:ascii="Times New Roman"/>
                <w:b w:val="false"/>
                <w:i w:val="false"/>
                <w:color w:val="000000"/>
                <w:sz w:val="20"/>
              </w:rPr>
              <w:t>
3) сүтті сүт өңдеу кәсіпорындарына немесе есепке алу нөмірі бар сүт өңдеу цехына өткізу;</w:t>
            </w:r>
            <w:r>
              <w:br/>
            </w:r>
            <w:r>
              <w:rPr>
                <w:rFonts w:ascii="Times New Roman"/>
                <w:b w:val="false"/>
                <w:i w:val="false"/>
                <w:color w:val="000000"/>
                <w:sz w:val="20"/>
              </w:rPr>
              <w:t>
4) түйе сүтінің жылдық өндіріс көлемі сауылатын інгеннің 1 басына 1500 килограммнан аспауы тиіс.</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САТЖАҚ-пен және АЖБ-мен интеграцияланған өзара іс-қимыл</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20 қаңтардан 20 желтоқсанға дейін (өтінім өткізілген өнімге төлемді алған сәттен бастап алты айдың ішінде беріледі)</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Мыналар субсидиялауға жатпайды:</w:t>
      </w:r>
    </w:p>
    <w:p>
      <w:pPr>
        <w:spacing w:after="0"/>
        <w:ind w:left="0"/>
        <w:jc w:val="both"/>
      </w:pPr>
      <w:r>
        <w:rPr>
          <w:rFonts w:ascii="Times New Roman"/>
          <w:b w:val="false"/>
          <w:i w:val="false"/>
          <w:color w:val="000000"/>
          <w:sz w:val="28"/>
        </w:rPr>
        <w:t>
      1) бұрын сатып алу кезінде құнын арзандатуға субсидияланған, айырбас бойынша өзара есеп айырысу есебіне сатып алынған немесе өсімін молайту үшін пайдаланылмайтын жануарларды, асыл тұқымды өнімді (материалды) сатып алу;</w:t>
      </w:r>
    </w:p>
    <w:p>
      <w:pPr>
        <w:spacing w:after="0"/>
        <w:ind w:left="0"/>
        <w:jc w:val="both"/>
      </w:pPr>
      <w:r>
        <w:rPr>
          <w:rFonts w:ascii="Times New Roman"/>
          <w:b w:val="false"/>
          <w:i w:val="false"/>
          <w:color w:val="000000"/>
          <w:sz w:val="28"/>
        </w:rPr>
        <w:t>
      2) ағымдағы шағылыстыру маусымында селекциялық және асыл тұқымдық жұмыс жүргізілгені үшін субсидиялау бағыты бойынша ағымдағы жылы субсидияланған ірі қара малдың, қойдың, маралдардың аналық басымен және балара ұяларымен селекциялық және асыл тұқымдық жұмыс;</w:t>
      </w:r>
    </w:p>
    <w:p>
      <w:pPr>
        <w:spacing w:after="0"/>
        <w:ind w:left="0"/>
        <w:jc w:val="both"/>
      </w:pPr>
      <w:r>
        <w:rPr>
          <w:rFonts w:ascii="Times New Roman"/>
          <w:b w:val="false"/>
          <w:i w:val="false"/>
          <w:color w:val="000000"/>
          <w:sz w:val="28"/>
        </w:rPr>
        <w:t>
      3) ағымдығы жылы асыл тұқымды тұқымдық бұқаларды/асыл тұқымды тұқымдық қошқарларды күтіп-бағу бағыты бойынша субсидияланған табындарда/отарларда өсімін молайту үшін пайдаланылатын асыл тұқымды тұқымдық бұқалары/асыл тұқымды тұқымдық қошқарлар;</w:t>
      </w:r>
    </w:p>
    <w:p>
      <w:pPr>
        <w:spacing w:after="0"/>
        <w:ind w:left="0"/>
        <w:jc w:val="both"/>
      </w:pPr>
      <w:r>
        <w:rPr>
          <w:rFonts w:ascii="Times New Roman"/>
          <w:b w:val="false"/>
          <w:i w:val="false"/>
          <w:color w:val="000000"/>
          <w:sz w:val="28"/>
        </w:rPr>
        <w:t>
      4) ауыл шаруашылығы кооперативтерін қоспағанда, тауар өндірушілер басқа жеке және заңды тұлғалардан одан әрі қайта сату және (немесе) өңдеу үшін сатып алған бұқашықтар/қошқарлар және мал шаруашылығы өнімдері;</w:t>
      </w:r>
    </w:p>
    <w:p>
      <w:pPr>
        <w:spacing w:after="0"/>
        <w:ind w:left="0"/>
        <w:jc w:val="both"/>
      </w:pPr>
      <w:r>
        <w:rPr>
          <w:rFonts w:ascii="Times New Roman"/>
          <w:b w:val="false"/>
          <w:i w:val="false"/>
          <w:color w:val="000000"/>
          <w:sz w:val="28"/>
        </w:rPr>
        <w:t xml:space="preserve">
      5) тұқымдық түрлендіру нәтижесінде алынбаған, сыйымдылығы бір уақытта кемінде 1000 бас болатын бордақылау алаңдарына бордақылауға және сою қуаты тәулігіне 50 бас болатын ет өңдеуші кәсіпорындарына өткізілген немесе орнын ауыстырған бұқашықтар (асыл тұқымды аналық малдан алынған бұқашықтарды қоспағанда); </w:t>
      </w:r>
    </w:p>
    <w:p>
      <w:pPr>
        <w:spacing w:after="0"/>
        <w:ind w:left="0"/>
        <w:jc w:val="both"/>
      </w:pPr>
      <w:r>
        <w:rPr>
          <w:rFonts w:ascii="Times New Roman"/>
          <w:b w:val="false"/>
          <w:i w:val="false"/>
          <w:color w:val="000000"/>
          <w:sz w:val="28"/>
        </w:rPr>
        <w:t xml:space="preserve">
      6) тұқымдық түрлендіру нәтижесінде алынбаған, сыйымдылығы бір уақытта кемінде 5000 бас болатын бордақылау алаңдарына бордақылауға және сою қуаты тәулігіне 300 бас болатын ет өңдеуші кәсіпорындарына өткізілген немесе орнын ауыстырған қошқарлар (асыл тұқымды аналық малдан алынған қошқарларды қоспағанда); </w:t>
      </w:r>
    </w:p>
    <w:p>
      <w:pPr>
        <w:spacing w:after="0"/>
        <w:ind w:left="0"/>
        <w:jc w:val="both"/>
      </w:pPr>
      <w:r>
        <w:rPr>
          <w:rFonts w:ascii="Times New Roman"/>
          <w:b w:val="false"/>
          <w:i w:val="false"/>
          <w:color w:val="000000"/>
          <w:sz w:val="28"/>
        </w:rPr>
        <w:t>
      7) етті құс шаруашылығының жанама өнімдері - аяқтары, бастары, ішкі органдары;</w:t>
      </w:r>
    </w:p>
    <w:p>
      <w:pPr>
        <w:spacing w:after="0"/>
        <w:ind w:left="0"/>
        <w:jc w:val="both"/>
      </w:pPr>
      <w:r>
        <w:rPr>
          <w:rFonts w:ascii="Times New Roman"/>
          <w:b w:val="false"/>
          <w:i w:val="false"/>
          <w:color w:val="000000"/>
          <w:sz w:val="28"/>
        </w:rPr>
        <w:t>
      8) орамасыз өткізілген өңделген сүт;</w:t>
      </w:r>
    </w:p>
    <w:p>
      <w:pPr>
        <w:spacing w:after="0"/>
        <w:ind w:left="0"/>
        <w:jc w:val="both"/>
      </w:pPr>
      <w:r>
        <w:rPr>
          <w:rFonts w:ascii="Times New Roman"/>
          <w:b w:val="false"/>
          <w:i w:val="false"/>
          <w:color w:val="000000"/>
          <w:sz w:val="28"/>
        </w:rPr>
        <w:t>
      9) тауар өндірушілер, соңғы он екі айда асыл тұқымды мақсаттарға меншікті асыл тұқымды аналық мал басын сатқан жағдайда отандық асыл тұқымды аналық мал басын сатып алу құнын арзандатуға субсидиялар алуға;</w:t>
      </w:r>
    </w:p>
    <w:p>
      <w:pPr>
        <w:spacing w:after="0"/>
        <w:ind w:left="0"/>
        <w:jc w:val="both"/>
      </w:pPr>
      <w:r>
        <w:rPr>
          <w:rFonts w:ascii="Times New Roman"/>
          <w:b w:val="false"/>
          <w:i w:val="false"/>
          <w:color w:val="000000"/>
          <w:sz w:val="28"/>
        </w:rPr>
        <w:t>
      10) егер кредит беру шартында сатып алынатын импортталған асыл тұқымды ірі қара мал/қойларды немесе шығу тегі асыл тұқымдыға сәйкес келетін ірі қара малдың импортталған аналық басынан басқа қосымша кепіл талабы көзделген жағдайда, арнайы шотқа аудару бойынша субсидиялар алуға арналған өтінімдер;</w:t>
      </w:r>
    </w:p>
    <w:p>
      <w:pPr>
        <w:spacing w:after="0"/>
        <w:ind w:left="0"/>
        <w:jc w:val="both"/>
      </w:pPr>
      <w:r>
        <w:rPr>
          <w:rFonts w:ascii="Times New Roman"/>
          <w:b w:val="false"/>
          <w:i w:val="false"/>
          <w:color w:val="000000"/>
          <w:sz w:val="28"/>
        </w:rPr>
        <w:t>
      11) ағымдағы жылы селекциялық және асыл тұқымдық жұмыстарды жүргізгені үшін субсидияланған қолдан ұрықтандыру бойынша қызмет көрсеткені үшін аналық мал басы;</w:t>
      </w:r>
    </w:p>
    <w:p>
      <w:pPr>
        <w:spacing w:after="0"/>
        <w:ind w:left="0"/>
        <w:jc w:val="both"/>
      </w:pPr>
      <w:r>
        <w:rPr>
          <w:rFonts w:ascii="Times New Roman"/>
          <w:b w:val="false"/>
          <w:i w:val="false"/>
          <w:color w:val="000000"/>
          <w:sz w:val="28"/>
        </w:rPr>
        <w:t>
      12) Қазақстан Республикасы аумағында орналаспаған, сүт өңдеу кәсіпорнына өткізілген сүт;</w:t>
      </w:r>
    </w:p>
    <w:p>
      <w:pPr>
        <w:spacing w:after="0"/>
        <w:ind w:left="0"/>
        <w:jc w:val="both"/>
      </w:pPr>
      <w:r>
        <w:rPr>
          <w:rFonts w:ascii="Times New Roman"/>
          <w:b w:val="false"/>
          <w:i w:val="false"/>
          <w:color w:val="000000"/>
          <w:sz w:val="28"/>
        </w:rPr>
        <w:t>
      13) өтінім берген сәтте шаруашылықтағы аналық мал басынан тумаған бордақылау алаңдарына немесе етті қайта өңдеу кәсіпорындарына өткізілген немесе орнын ауыстырған бұқашықтар/қошқарлар;</w:t>
      </w:r>
    </w:p>
    <w:p>
      <w:pPr>
        <w:spacing w:after="0"/>
        <w:ind w:left="0"/>
        <w:jc w:val="both"/>
      </w:pPr>
      <w:r>
        <w:rPr>
          <w:rFonts w:ascii="Times New Roman"/>
          <w:b w:val="false"/>
          <w:i w:val="false"/>
          <w:color w:val="000000"/>
          <w:sz w:val="28"/>
        </w:rPr>
        <w:t>
      14) осы Қағидаларға 2-қосымшада көрсетілген өлшемшарттарға сәйкес САТЖАҚ-та және АЖБ-да тіркелген мал басы туралы деректердің (жануардың сәйкестендіру нөмірі, жынысы, тұқымы, туған күні) алшақтығы бар тауар өндірушілер;</w:t>
      </w:r>
    </w:p>
    <w:p>
      <w:pPr>
        <w:spacing w:after="0"/>
        <w:ind w:left="0"/>
        <w:jc w:val="both"/>
      </w:pPr>
      <w:r>
        <w:rPr>
          <w:rFonts w:ascii="Times New Roman"/>
          <w:b w:val="false"/>
          <w:i w:val="false"/>
          <w:color w:val="000000"/>
          <w:sz w:val="28"/>
        </w:rPr>
        <w:t>
      15) өткен жылы шығын келтірілген ауыл шаруашылығы жануарларының азыққа жұмсалған шығын құнын арзандату, сондай-ақ, ағымдағы жылы бұрын субсидияланған азық шығындарының құнын арзандатуға арналған ауыл шаруашылығы жануарлары.</w:t>
      </w:r>
    </w:p>
    <w:p>
      <w:pPr>
        <w:spacing w:after="0"/>
        <w:ind w:left="0"/>
        <w:jc w:val="both"/>
      </w:pPr>
      <w:r>
        <w:rPr>
          <w:rFonts w:ascii="Times New Roman"/>
          <w:b w:val="false"/>
          <w:i w:val="false"/>
          <w:color w:val="000000"/>
          <w:sz w:val="28"/>
        </w:rPr>
        <w:t>
      Субсидия алуға берілген өтінім аясында тауар өндірушінің міндеттемелерді орындамауы алынған субсидияны қайтаруға негіз болып табылады.</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САЖ - субсидиялаудың ақпараттық жүйесі;</w:t>
      </w:r>
    </w:p>
    <w:p>
      <w:pPr>
        <w:spacing w:after="0"/>
        <w:ind w:left="0"/>
        <w:jc w:val="both"/>
      </w:pPr>
      <w:r>
        <w:rPr>
          <w:rFonts w:ascii="Times New Roman"/>
          <w:b w:val="false"/>
          <w:i w:val="false"/>
          <w:color w:val="000000"/>
          <w:sz w:val="28"/>
        </w:rPr>
        <w:t xml:space="preserve">
      САТЖАҚ - селекциялық және асыл тұқымдық жұмыстың ақпараттық қоры; </w:t>
      </w:r>
    </w:p>
    <w:p>
      <w:pPr>
        <w:spacing w:after="0"/>
        <w:ind w:left="0"/>
        <w:jc w:val="both"/>
      </w:pPr>
      <w:r>
        <w:rPr>
          <w:rFonts w:ascii="Times New Roman"/>
          <w:b w:val="false"/>
          <w:i w:val="false"/>
          <w:color w:val="000000"/>
          <w:sz w:val="28"/>
        </w:rPr>
        <w:t>
      ХАССП (ағылшын тілінен HACCP - Hazard Analysіs and Crіtіcal Control Poіnts) - тәуекелдерді және сыни бақылау нүктелерін талдау үшін әзірленген және қабылданған халықаралық стандарт;</w:t>
      </w:r>
    </w:p>
    <w:p>
      <w:pPr>
        <w:spacing w:after="0"/>
        <w:ind w:left="0"/>
        <w:jc w:val="both"/>
      </w:pPr>
      <w:r>
        <w:rPr>
          <w:rFonts w:ascii="Times New Roman"/>
          <w:b w:val="false"/>
          <w:i w:val="false"/>
          <w:color w:val="000000"/>
          <w:sz w:val="28"/>
        </w:rPr>
        <w:t>
      ИСО (ағылшын тілінен ІSO - Іnternatіonal Standard for Organіzatіon) - стандарттау жөніндегі ұлттық ұйымдардың дүниежүзілік федерациясы әзірлеген және қабылдаған халықаралық стандарт.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Субсидиялар алуға үміткер</w:t>
            </w:r>
            <w:r>
              <w:br/>
            </w:r>
            <w:r>
              <w:rPr>
                <w:rFonts w:ascii="Times New Roman"/>
                <w:b w:val="false"/>
                <w:i w:val="false"/>
                <w:color w:val="000000"/>
                <w:sz w:val="20"/>
              </w:rPr>
              <w:t>тауар өндірушінің</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Елді мекен тұрғындары - мал иелері жиынының жеке қосалқы шаруашылықтардың мал басынан қалыптастырылған қоғамдық табында асыл тұқымды тұқымдық бұқаларды бекітіп беру және пайдалану жөніндегі хаттамасы</w:t>
      </w:r>
    </w:p>
    <w:p>
      <w:pPr>
        <w:spacing w:after="0"/>
        <w:ind w:left="0"/>
        <w:jc w:val="both"/>
      </w:pPr>
      <w:r>
        <w:rPr>
          <w:rFonts w:ascii="Times New Roman"/>
          <w:b w:val="false"/>
          <w:i w:val="false"/>
          <w:color w:val="000000"/>
          <w:sz w:val="28"/>
        </w:rPr>
        <w:t>
      1. Елді мекен ____________________________________________________________________</w:t>
      </w:r>
    </w:p>
    <w:p>
      <w:pPr>
        <w:spacing w:after="0"/>
        <w:ind w:left="0"/>
        <w:jc w:val="both"/>
      </w:pPr>
      <w:r>
        <w:rPr>
          <w:rFonts w:ascii="Times New Roman"/>
          <w:b w:val="false"/>
          <w:i w:val="false"/>
          <w:color w:val="000000"/>
          <w:sz w:val="28"/>
        </w:rPr>
        <w:t xml:space="preserve">
      (өңірдің, елді мекеннің атауы) </w:t>
      </w:r>
    </w:p>
    <w:p>
      <w:pPr>
        <w:spacing w:after="0"/>
        <w:ind w:left="0"/>
        <w:jc w:val="both"/>
      </w:pPr>
      <w:r>
        <w:rPr>
          <w:rFonts w:ascii="Times New Roman"/>
          <w:b w:val="false"/>
          <w:i w:val="false"/>
          <w:color w:val="000000"/>
          <w:sz w:val="28"/>
        </w:rPr>
        <w:t xml:space="preserve">
      2. Жиынның өткізілген күні 20___ жылғы "_____"_____________. </w:t>
      </w:r>
    </w:p>
    <w:p>
      <w:pPr>
        <w:spacing w:after="0"/>
        <w:ind w:left="0"/>
        <w:jc w:val="both"/>
      </w:pPr>
      <w:r>
        <w:rPr>
          <w:rFonts w:ascii="Times New Roman"/>
          <w:b w:val="false"/>
          <w:i w:val="false"/>
          <w:color w:val="000000"/>
          <w:sz w:val="28"/>
        </w:rPr>
        <w:t xml:space="preserve">
      3. Жиынға малдары бар мал иелері __________ адам қатысты. </w:t>
      </w:r>
    </w:p>
    <w:p>
      <w:pPr>
        <w:spacing w:after="0"/>
        <w:ind w:left="0"/>
        <w:jc w:val="both"/>
      </w:pPr>
      <w:r>
        <w:rPr>
          <w:rFonts w:ascii="Times New Roman"/>
          <w:b w:val="false"/>
          <w:i w:val="false"/>
          <w:color w:val="000000"/>
          <w:sz w:val="28"/>
        </w:rPr>
        <w:t xml:space="preserve">
      4. Ағымдағы жайылым маусымында қоғамдық табындағы ірі қара малдың </w:t>
      </w:r>
    </w:p>
    <w:p>
      <w:pPr>
        <w:spacing w:after="0"/>
        <w:ind w:left="0"/>
        <w:jc w:val="both"/>
      </w:pPr>
      <w:r>
        <w:rPr>
          <w:rFonts w:ascii="Times New Roman"/>
          <w:b w:val="false"/>
          <w:i w:val="false"/>
          <w:color w:val="000000"/>
          <w:sz w:val="28"/>
        </w:rPr>
        <w:t xml:space="preserve">
      __________________________ аналық басын асыл тұқымды тұқымдық бұқалармен еркін </w:t>
      </w:r>
    </w:p>
    <w:p>
      <w:pPr>
        <w:spacing w:after="0"/>
        <w:ind w:left="0"/>
        <w:jc w:val="both"/>
      </w:pPr>
      <w:r>
        <w:rPr>
          <w:rFonts w:ascii="Times New Roman"/>
          <w:b w:val="false"/>
          <w:i w:val="false"/>
          <w:color w:val="000000"/>
          <w:sz w:val="28"/>
        </w:rPr>
        <w:t xml:space="preserve">
      шағылыстыруды ұйымдастыру жоспарлануда. </w:t>
      </w:r>
    </w:p>
    <w:p>
      <w:pPr>
        <w:spacing w:after="0"/>
        <w:ind w:left="0"/>
        <w:jc w:val="both"/>
      </w:pPr>
      <w:r>
        <w:rPr>
          <w:rFonts w:ascii="Times New Roman"/>
          <w:b w:val="false"/>
          <w:i w:val="false"/>
          <w:color w:val="000000"/>
          <w:sz w:val="28"/>
        </w:rPr>
        <w:t xml:space="preserve">
      5. Асыл тұқымды тұқымдық бұқаларды өсімді молайтуда зоотехникалық нормативтерге сәйкес пайдалану. </w:t>
      </w:r>
    </w:p>
    <w:p>
      <w:pPr>
        <w:spacing w:after="0"/>
        <w:ind w:left="0"/>
        <w:jc w:val="both"/>
      </w:pPr>
      <w:r>
        <w:rPr>
          <w:rFonts w:ascii="Times New Roman"/>
          <w:b w:val="false"/>
          <w:i w:val="false"/>
          <w:color w:val="000000"/>
          <w:sz w:val="28"/>
        </w:rPr>
        <w:t xml:space="preserve">
      6. Қоғамдық табынның 6 айдан асқан тұқымсыз бұқаларын піштіру. </w:t>
      </w:r>
    </w:p>
    <w:p>
      <w:pPr>
        <w:spacing w:after="0"/>
        <w:ind w:left="0"/>
        <w:jc w:val="both"/>
      </w:pPr>
      <w:r>
        <w:rPr>
          <w:rFonts w:ascii="Times New Roman"/>
          <w:b w:val="false"/>
          <w:i w:val="false"/>
          <w:color w:val="000000"/>
          <w:sz w:val="28"/>
        </w:rPr>
        <w:t xml:space="preserve">
      Қоғамдық табында тұқымдық бұқаларды бекітіп беру және пайдалану бойынша тұрғындар </w:t>
      </w:r>
    </w:p>
    <w:p>
      <w:pPr>
        <w:spacing w:after="0"/>
        <w:ind w:left="0"/>
        <w:jc w:val="both"/>
      </w:pPr>
      <w:r>
        <w:rPr>
          <w:rFonts w:ascii="Times New Roman"/>
          <w:b w:val="false"/>
          <w:i w:val="false"/>
          <w:color w:val="000000"/>
          <w:sz w:val="28"/>
        </w:rPr>
        <w:t xml:space="preserve">
      жиынына қатысушылардың тізімі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(өңірдің, елді мекеннің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6113"/>
        <w:gridCol w:w="1954"/>
        <w:gridCol w:w="868"/>
        <w:gridCol w:w="868"/>
      </w:tblGrid>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әкесінің аты (бар болса), тегі</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Жиынды өткізу қорытындылары бойынша жоғарыда көрсетілген елді мекен тұрғындары:</w:t>
      </w:r>
    </w:p>
    <w:p>
      <w:pPr>
        <w:spacing w:after="0"/>
        <w:ind w:left="0"/>
        <w:jc w:val="both"/>
      </w:pPr>
      <w:r>
        <w:rPr>
          <w:rFonts w:ascii="Times New Roman"/>
          <w:b w:val="false"/>
          <w:i w:val="false"/>
          <w:color w:val="000000"/>
          <w:sz w:val="28"/>
        </w:rPr>
        <w:t>
      1) қоғамдық табында асыл тұқымды тұқымдық бұқаларды пайдалану туралы;</w:t>
      </w:r>
    </w:p>
    <w:p>
      <w:pPr>
        <w:spacing w:after="0"/>
        <w:ind w:left="0"/>
        <w:jc w:val="both"/>
      </w:pPr>
      <w:r>
        <w:rPr>
          <w:rFonts w:ascii="Times New Roman"/>
          <w:b w:val="false"/>
          <w:i w:val="false"/>
          <w:color w:val="000000"/>
          <w:sz w:val="28"/>
        </w:rPr>
        <w:t>
      2) аталған қоғамдық табынның барлық тұқымсыз бұқаларын піштіру туралы шешім қабылдады.</w:t>
      </w:r>
    </w:p>
    <w:p>
      <w:pPr>
        <w:spacing w:after="0"/>
        <w:ind w:left="0"/>
        <w:jc w:val="both"/>
      </w:pPr>
      <w:r>
        <w:rPr>
          <w:rFonts w:ascii="Times New Roman"/>
          <w:b w:val="false"/>
          <w:i w:val="false"/>
          <w:color w:val="000000"/>
          <w:sz w:val="28"/>
        </w:rPr>
        <w:t>
      Қоғамдық табында бекітілген тұқымдық бұқалардың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3"/>
        <w:gridCol w:w="4512"/>
        <w:gridCol w:w="1092"/>
        <w:gridCol w:w="1776"/>
        <w:gridCol w:w="1777"/>
      </w:tblGrid>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бұқаның бірдейлендіру нөмірі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Бұқаның иесі</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Қоғамдық табындағы аналық бастың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1"/>
        <w:gridCol w:w="1882"/>
        <w:gridCol w:w="653"/>
        <w:gridCol w:w="7884"/>
      </w:tblGrid>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бастың бірдейлендіру нөмірі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мал басы иесінің аты, әкесінің аты (бар болса), тегі және жеке сәйкестендіру нөмірі</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Асыл тұқымды бұқаны жалға беретін жеке/заңды тұлға </w:t>
      </w:r>
    </w:p>
    <w:p>
      <w:pPr>
        <w:spacing w:after="0"/>
        <w:ind w:left="0"/>
        <w:jc w:val="both"/>
      </w:pPr>
      <w:r>
        <w:rPr>
          <w:rFonts w:ascii="Times New Roman"/>
          <w:b w:val="false"/>
          <w:i w:val="false"/>
          <w:color w:val="000000"/>
          <w:sz w:val="28"/>
        </w:rPr>
        <w:t xml:space="preserve">
      ________ 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Ауылдық округ әкімі ________ 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Тұрғындар жиынының хатшысы ________ ______________________________ </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Осы Хаттаманың сканерленген көшірмесі мен мәліметтерін тиісті ауданның ауыл шаруашылығы бөлімі ағымдағы жылдың 1 шілдесінен кешіктірмей селекциялық және асыл тұқымдық жұмыстың ақпараттық базасында орналастыруға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Субсидиялар алуға үміткер</w:t>
            </w:r>
            <w:r>
              <w:br/>
            </w:r>
            <w:r>
              <w:rPr>
                <w:rFonts w:ascii="Times New Roman"/>
                <w:b w:val="false"/>
                <w:i w:val="false"/>
                <w:color w:val="000000"/>
                <w:sz w:val="20"/>
              </w:rPr>
              <w:t>тауар өндірушінің</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p>
      <w:pPr>
        <w:spacing w:after="0"/>
        <w:ind w:left="0"/>
        <w:jc w:val="left"/>
      </w:pPr>
      <w:r>
        <w:rPr>
          <w:rFonts w:ascii="Times New Roman"/>
          <w:b/>
          <w:i w:val="false"/>
          <w:color w:val="000000"/>
        </w:rPr>
        <w:t xml:space="preserve"> Ірі қара малдың аналық басын ұрықтандыру және зерттеп-қарау туралы акт</w:t>
      </w:r>
    </w:p>
    <w:p>
      <w:pPr>
        <w:spacing w:after="0"/>
        <w:ind w:left="0"/>
        <w:jc w:val="both"/>
      </w:pPr>
      <w:r>
        <w:rPr>
          <w:rFonts w:ascii="Times New Roman"/>
          <w:b w:val="false"/>
          <w:i w:val="false"/>
          <w:color w:val="000000"/>
          <w:sz w:val="28"/>
        </w:rPr>
        <w:t xml:space="preserve">
      20___ жылғы "___"_______________ № _______ </w:t>
      </w:r>
    </w:p>
    <w:p>
      <w:pPr>
        <w:spacing w:after="0"/>
        <w:ind w:left="0"/>
        <w:jc w:val="both"/>
      </w:pPr>
      <w:r>
        <w:rPr>
          <w:rFonts w:ascii="Times New Roman"/>
          <w:b w:val="false"/>
          <w:i w:val="false"/>
          <w:color w:val="000000"/>
          <w:sz w:val="28"/>
        </w:rPr>
        <w:t xml:space="preserve">
      Біз, ұрықтандырушы-техник 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және шаруашылық/кооператив басшысы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төмендегі тізімдемеге сәйкес ______ бас аналық бас қолдан ұрықтандырылғаны </w:t>
      </w:r>
    </w:p>
    <w:p>
      <w:pPr>
        <w:spacing w:after="0"/>
        <w:ind w:left="0"/>
        <w:jc w:val="both"/>
      </w:pPr>
      <w:r>
        <w:rPr>
          <w:rFonts w:ascii="Times New Roman"/>
          <w:b w:val="false"/>
          <w:i w:val="false"/>
          <w:color w:val="000000"/>
          <w:sz w:val="28"/>
        </w:rPr>
        <w:t xml:space="preserve">
      және зерттеп-қарау нәтижелері бойынша ірі қара малдың _________ аналық басының нақты </w:t>
      </w:r>
    </w:p>
    <w:p>
      <w:pPr>
        <w:spacing w:after="0"/>
        <w:ind w:left="0"/>
        <w:jc w:val="both"/>
      </w:pPr>
      <w:r>
        <w:rPr>
          <w:rFonts w:ascii="Times New Roman"/>
          <w:b w:val="false"/>
          <w:i w:val="false"/>
          <w:color w:val="000000"/>
          <w:sz w:val="28"/>
        </w:rPr>
        <w:t>
      ұрықтандырылғаны анықталғаны туралы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084"/>
        <w:gridCol w:w="3374"/>
        <w:gridCol w:w="1311"/>
        <w:gridCol w:w="947"/>
        <w:gridCol w:w="1796"/>
        <w:gridCol w:w="1433"/>
      </w:tblGrid>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Шаруашылықтың/ауыл шаруашылығы кооперативінің атауы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 мекенжайы (елді мекен атауы)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бірдейлендіру нөмірі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 қарау күні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нәтижесі</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Алынған төлді САТЖАҚ-та және АЖБ-да тіркеу және осы актінің мәліметтерін САТЖАҚ-қа енгізу міндеттемесін аламыз.</w:t>
      </w:r>
    </w:p>
    <w:p>
      <w:pPr>
        <w:spacing w:after="0"/>
        <w:ind w:left="0"/>
        <w:jc w:val="both"/>
      </w:pPr>
      <w:r>
        <w:rPr>
          <w:rFonts w:ascii="Times New Roman"/>
          <w:b w:val="false"/>
          <w:i w:val="false"/>
          <w:color w:val="000000"/>
          <w:sz w:val="28"/>
        </w:rPr>
        <w:t>
      Ұрықтандырушы-техник</w:t>
      </w:r>
    </w:p>
    <w:p>
      <w:pPr>
        <w:spacing w:after="0"/>
        <w:ind w:left="0"/>
        <w:jc w:val="both"/>
      </w:pPr>
      <w:r>
        <w:rPr>
          <w:rFonts w:ascii="Times New Roman"/>
          <w:b w:val="false"/>
          <w:i w:val="false"/>
          <w:color w:val="000000"/>
          <w:sz w:val="28"/>
        </w:rPr>
        <w:t xml:space="preserve">
      ______________ _________________________________________________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Шаруашылық/кооператив басшысы ______________ </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Осы акт селекциялық және асыл тұқымдық жұмыстың ақпараттық қорында орналастырылуы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p>
      <w:pPr>
        <w:spacing w:after="0"/>
        <w:ind w:left="0"/>
        <w:jc w:val="left"/>
      </w:pPr>
      <w:r>
        <w:rPr>
          <w:rFonts w:ascii="Times New Roman"/>
          <w:b/>
          <w:i w:val="false"/>
          <w:color w:val="000000"/>
        </w:rPr>
        <w:t xml:space="preserve"> Қойдың аналық басын ұрықтандыру туралы акт</w:t>
      </w:r>
    </w:p>
    <w:p>
      <w:pPr>
        <w:spacing w:after="0"/>
        <w:ind w:left="0"/>
        <w:jc w:val="both"/>
      </w:pPr>
      <w:r>
        <w:rPr>
          <w:rFonts w:ascii="Times New Roman"/>
          <w:b w:val="false"/>
          <w:i w:val="false"/>
          <w:color w:val="000000"/>
          <w:sz w:val="28"/>
        </w:rPr>
        <w:t>
      20__жылғы "___"_______________ № _______</w:t>
      </w:r>
    </w:p>
    <w:p>
      <w:pPr>
        <w:spacing w:after="0"/>
        <w:ind w:left="0"/>
        <w:jc w:val="both"/>
      </w:pPr>
      <w:r>
        <w:rPr>
          <w:rFonts w:ascii="Times New Roman"/>
          <w:b w:val="false"/>
          <w:i w:val="false"/>
          <w:color w:val="000000"/>
          <w:sz w:val="28"/>
        </w:rPr>
        <w:t xml:space="preserve">
      Біз, ұрықтандырушы-техник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және шаруашылық/кооператив басшысы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төмендегі тізімдемеге сәйкес ______ бас қолдан ұрықтандырылғаны туралы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0"/>
        <w:gridCol w:w="1467"/>
        <w:gridCol w:w="5231"/>
        <w:gridCol w:w="2033"/>
        <w:gridCol w:w="1469"/>
      </w:tblGrid>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 атауы</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 мекенжайы (елді мекен атауы)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бірдейлендіру нөмірі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r>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Алынған төлді САТЖАҚ-та және АЖБ-да тіркеу және осы актінің мәліметтерін САТЖАҚ-қа енгізу міндеттемесін аламыз.</w:t>
      </w:r>
    </w:p>
    <w:p>
      <w:pPr>
        <w:spacing w:after="0"/>
        <w:ind w:left="0"/>
        <w:jc w:val="both"/>
      </w:pPr>
      <w:r>
        <w:rPr>
          <w:rFonts w:ascii="Times New Roman"/>
          <w:b w:val="false"/>
          <w:i w:val="false"/>
          <w:color w:val="000000"/>
          <w:sz w:val="28"/>
        </w:rPr>
        <w:t>
      Алынған төлді САТЖАҚ-пен АЖБ-да тіркеуге міндеттенеміз</w:t>
      </w:r>
    </w:p>
    <w:p>
      <w:pPr>
        <w:spacing w:after="0"/>
        <w:ind w:left="0"/>
        <w:jc w:val="both"/>
      </w:pPr>
      <w:r>
        <w:rPr>
          <w:rFonts w:ascii="Times New Roman"/>
          <w:b w:val="false"/>
          <w:i w:val="false"/>
          <w:color w:val="000000"/>
          <w:sz w:val="28"/>
        </w:rPr>
        <w:t>
      Ұрықтандырушы-техник</w:t>
      </w:r>
    </w:p>
    <w:p>
      <w:pPr>
        <w:spacing w:after="0"/>
        <w:ind w:left="0"/>
        <w:jc w:val="both"/>
      </w:pPr>
      <w:r>
        <w:rPr>
          <w:rFonts w:ascii="Times New Roman"/>
          <w:b w:val="false"/>
          <w:i w:val="false"/>
          <w:color w:val="000000"/>
          <w:sz w:val="28"/>
        </w:rPr>
        <w:t xml:space="preserve">
      ______________ _________________________________________________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Шаруашылық/кооператив басшысы </w:t>
      </w:r>
    </w:p>
    <w:p>
      <w:pPr>
        <w:spacing w:after="0"/>
        <w:ind w:left="0"/>
        <w:jc w:val="both"/>
      </w:pPr>
      <w:r>
        <w:rPr>
          <w:rFonts w:ascii="Times New Roman"/>
          <w:b w:val="false"/>
          <w:i w:val="false"/>
          <w:color w:val="000000"/>
          <w:sz w:val="28"/>
        </w:rPr>
        <w:t xml:space="preserve">
      ______________ _________________________________________________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Осы акт селекциялық және асыл тұқымдық жұмыстың ақпараттық қорында орналастырылуы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астананың) жергілікті</w:t>
            </w:r>
            <w:r>
              <w:br/>
            </w:r>
            <w:r>
              <w:rPr>
                <w:rFonts w:ascii="Times New Roman"/>
                <w:b w:val="false"/>
                <w:i w:val="false"/>
                <w:color w:val="000000"/>
                <w:sz w:val="20"/>
              </w:rPr>
              <w:t>атқарушы органы</w:t>
            </w:r>
          </w:p>
        </w:tc>
      </w:tr>
    </w:tbl>
    <w:p>
      <w:pPr>
        <w:spacing w:after="0"/>
        <w:ind w:left="0"/>
        <w:jc w:val="left"/>
      </w:pPr>
      <w:r>
        <w:rPr>
          <w:rFonts w:ascii="Times New Roman"/>
          <w:b/>
          <w:i w:val="false"/>
          <w:color w:val="000000"/>
        </w:rPr>
        <w:t xml:space="preserve"> Ірі қара малдың асыл тұқымды аналық басын (сүтті, сүтті-етті, етті және етті-сүтті тұқымдар), отандық етті және етті-сүтті тұқымдық асыл тұқымды тұқымдық бұқаларды, шығу тегі асыл тұқымдыға сәйкес келетін ірі қара малдың импортталған аналық басын, асыл тұқымды қойларды, өнімді бағыттағы асыл тұқымды тұқымдық айғырды, асыл тұқымды тұқымдық түйені, шошқалардың асыл тұқымдық басын, ешкілердің асыл тұқымды аналық басын, етті бағыттағы ата-енелік/ата-тектік нысандағы асыл тұқымды тәуліктік балапанды және асыл тұқымды құстардан алынған жұмыртқа бағытындағы финалдық нысандағы тәуліктік балапанды сатып алып үшін субсидиялар алуға арналған өтінім</w:t>
      </w:r>
    </w:p>
    <w:p>
      <w:pPr>
        <w:spacing w:after="0"/>
        <w:ind w:left="0"/>
        <w:jc w:val="both"/>
      </w:pPr>
      <w:r>
        <w:rPr>
          <w:rFonts w:ascii="Times New Roman"/>
          <w:b w:val="false"/>
          <w:i w:val="false"/>
          <w:color w:val="000000"/>
          <w:sz w:val="28"/>
        </w:rPr>
        <w:t>
      (керегін қалдыру)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нөмірі:___________</w:t>
            </w:r>
            <w:r>
              <w:br/>
            </w:r>
            <w:r>
              <w:rPr>
                <w:rFonts w:ascii="Times New Roman"/>
                <w:b w:val="false"/>
                <w:i w:val="false"/>
                <w:color w:val="000000"/>
                <w:sz w:val="20"/>
              </w:rPr>
              <w:t>Өтінім қалыптастырылған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 ______</w:t>
            </w:r>
          </w:p>
        </w:tc>
      </w:tr>
    </w:tbl>
    <w:p>
      <w:pPr>
        <w:spacing w:after="0"/>
        <w:ind w:left="0"/>
        <w:jc w:val="both"/>
      </w:pPr>
      <w:r>
        <w:rPr>
          <w:rFonts w:ascii="Times New Roman"/>
          <w:b w:val="false"/>
          <w:i w:val="false"/>
          <w:color w:val="000000"/>
          <w:sz w:val="28"/>
        </w:rPr>
        <w:t xml:space="preserve">
      1. Тауар өндірушінің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p>
      <w:pPr>
        <w:spacing w:after="0"/>
        <w:ind w:left="0"/>
        <w:jc w:val="both"/>
      </w:pPr>
      <w:r>
        <w:rPr>
          <w:rFonts w:ascii="Times New Roman"/>
          <w:b w:val="false"/>
          <w:i w:val="false"/>
          <w:color w:val="000000"/>
          <w:sz w:val="28"/>
        </w:rPr>
        <w:t>
      2. Тауар өндірушінің мекенжайы:___________________________________________________</w:t>
      </w:r>
    </w:p>
    <w:p>
      <w:pPr>
        <w:spacing w:after="0"/>
        <w:ind w:left="0"/>
        <w:jc w:val="both"/>
      </w:pPr>
      <w:r>
        <w:rPr>
          <w:rFonts w:ascii="Times New Roman"/>
          <w:b w:val="false"/>
          <w:i w:val="false"/>
          <w:color w:val="000000"/>
          <w:sz w:val="28"/>
        </w:rPr>
        <w:t xml:space="preserve">
      (облыс, аудан, қала/ауыл/көше, үйдің нөмірі) </w:t>
      </w:r>
    </w:p>
    <w:p>
      <w:pPr>
        <w:spacing w:after="0"/>
        <w:ind w:left="0"/>
        <w:jc w:val="both"/>
      </w:pPr>
      <w:r>
        <w:rPr>
          <w:rFonts w:ascii="Times New Roman"/>
          <w:b w:val="false"/>
          <w:i w:val="false"/>
          <w:color w:val="000000"/>
          <w:sz w:val="28"/>
        </w:rPr>
        <w:t>
      3. ЖСН/БСН: ____________________________________________________________________</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xml:space="preserve">
      4. 20__ жылы нақты сатып алынған мал басы: </w:t>
      </w:r>
    </w:p>
    <w:p>
      <w:pPr>
        <w:spacing w:after="0"/>
        <w:ind w:left="0"/>
        <w:jc w:val="both"/>
      </w:pPr>
      <w:r>
        <w:rPr>
          <w:rFonts w:ascii="Times New Roman"/>
          <w:b w:val="false"/>
          <w:i w:val="false"/>
          <w:color w:val="000000"/>
          <w:sz w:val="28"/>
        </w:rPr>
        <w:t>
      1) түрі: _________________________________________________________________________</w:t>
      </w:r>
    </w:p>
    <w:p>
      <w:pPr>
        <w:spacing w:after="0"/>
        <w:ind w:left="0"/>
        <w:jc w:val="both"/>
      </w:pPr>
      <w:r>
        <w:rPr>
          <w:rFonts w:ascii="Times New Roman"/>
          <w:b w:val="false"/>
          <w:i w:val="false"/>
          <w:color w:val="000000"/>
          <w:sz w:val="28"/>
        </w:rPr>
        <w:t xml:space="preserve">
      (ірі қара мал/қой/ешкі/жылқы/шошқа/түйе/тәуліктік балапандар) </w:t>
      </w:r>
    </w:p>
    <w:p>
      <w:pPr>
        <w:spacing w:after="0"/>
        <w:ind w:left="0"/>
        <w:jc w:val="both"/>
      </w:pPr>
      <w:r>
        <w:rPr>
          <w:rFonts w:ascii="Times New Roman"/>
          <w:b w:val="false"/>
          <w:i w:val="false"/>
          <w:color w:val="000000"/>
          <w:sz w:val="28"/>
        </w:rPr>
        <w:t>
      2) тұқым (кросс), өнімділік бағыты: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3) жыныстық-жас тобы, жасы (отандық малдар үшін - сату сәтіндегі, импортталған мал үшін </w:t>
      </w:r>
    </w:p>
    <w:p>
      <w:pPr>
        <w:spacing w:after="0"/>
        <w:ind w:left="0"/>
        <w:jc w:val="both"/>
      </w:pPr>
      <w:r>
        <w:rPr>
          <w:rFonts w:ascii="Times New Roman"/>
          <w:b w:val="false"/>
          <w:i w:val="false"/>
          <w:color w:val="000000"/>
          <w:sz w:val="28"/>
        </w:rPr>
        <w:t xml:space="preserve">
      - оларды сатушыда карантинге қою сәтіндегі):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4) сатушы туралы деректер (елі, сатушының атауы, орналасқан жері, </w:t>
      </w:r>
    </w:p>
    <w:p>
      <w:pPr>
        <w:spacing w:after="0"/>
        <w:ind w:left="0"/>
        <w:jc w:val="both"/>
      </w:pPr>
      <w:r>
        <w:rPr>
          <w:rFonts w:ascii="Times New Roman"/>
          <w:b w:val="false"/>
          <w:i w:val="false"/>
          <w:color w:val="000000"/>
          <w:sz w:val="28"/>
        </w:rPr>
        <w:t xml:space="preserve">
      ЖСН/БСН (отандық тауар өндірушілерден сатып алған кезде):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Сатып алынған мал басының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7"/>
        <w:gridCol w:w="4915"/>
        <w:gridCol w:w="3806"/>
        <w:gridCol w:w="1572"/>
      </w:tblGrid>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жануарының бірдейлендіру нөмірі (құстарға қажет емес)</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Тұқымы/тұқымдық шығу тегі мен сатып алынған ел</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бірдейлендіру тәсілдері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Сатып алынған мал басы бойынша статистика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8"/>
        <w:gridCol w:w="60"/>
        <w:gridCol w:w="4046"/>
        <w:gridCol w:w="2030"/>
        <w:gridCol w:w="2073"/>
        <w:gridCol w:w="34"/>
        <w:gridCol w:w="9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мал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аналық басы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мал басы, барлығы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мал басы, барлығы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Еуропа елдерінен әкелінгені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Украина елдерінен әкелінгені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тұқымдардың асыл тұқымды аналық басы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мал басы, барлығы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мал басы, барлығы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Еуропа елдерінен әкелінгені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Украина елдерінен әкелінгені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тұқымның асыл тұқымды тұқымдық бұқасы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мал басы, барлығы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асыл тұқымдыға сәйкес келетін ірі қара малдың импортталған аналық басы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шығу тегіне сәйкес келетін импорттық ірі қара малдың аналық басы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шаруашылығы/ешкі шаруашылығы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мал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қойлар:</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шығу тегі барлық мал басы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қойлардың барлық мал басы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қошқарлардың барлық мал басы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ешкілердің аналық басы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мал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мал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түйелер</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жануар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құс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Ата-енелік/ата-тектік нысанды етті бағыттағы асыл тұқымды тәуліктік балапан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Финалдық нысанды жұмыртқа бағытындағы тәуліктік балапан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асыл тұқымды құс шаруашылығы өнімін сатып алу-сату/лизинг шарты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(тар) нөмірі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саны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шот-фактураның нөмірі мен күні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сомасы, теңге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асыл тұқымды құс шаруашылығы өнімін сатып алу-сату шарты бойынша толық төлем жасалғанын және/немесе төлемнің кейінге қалдырылғанын растайтын төлем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(тар) атауы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төленген сома, теңге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жануарлардың, асыл тұқымды тәуліктік балапандардың асыл тұқымдық куәлігі (сертификаттар)/ эспорттық сертификат немесе бонитирлеу ведомосі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ЖБН/партия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және/немесе құстарды қабылдау-беру 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саны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алушыда карантинге қою және карантиннен алу актісі (шетелден сатып алынған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(лер) нөмірі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қою күн (дер) 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Карантиннен алу күн (дер) 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саны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 торда немесе еденде күтіп-бағуға арналған технологиялық жабдықтың болуын растайтын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(тар) атауы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және күні (бар болса)</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Субсидияланған аналық мал басының (табиғи кему нормалары шегіндегі өлім-жітімді қоспағанда) 2 (екі) жыл бойы сақталуын қамтамасыз етемін, сақталуы қамтамасыз етілмеген жағдайда, алынған субсидияларды қайтаруға келісемін.</w:t>
      </w:r>
    </w:p>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пайдалануға,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 сағат _____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ТМД - Тәуелсіз Мемлекеттер Достастығы;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ЖБН -жануардың бірдейлендіру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 xml:space="preserve">органы </w:t>
            </w:r>
          </w:p>
        </w:tc>
      </w:tr>
    </w:tbl>
    <w:p>
      <w:pPr>
        <w:spacing w:after="0"/>
        <w:ind w:left="0"/>
        <w:jc w:val="left"/>
      </w:pPr>
      <w:r>
        <w:rPr>
          <w:rFonts w:ascii="Times New Roman"/>
          <w:b/>
          <w:i w:val="false"/>
          <w:color w:val="000000"/>
        </w:rPr>
        <w:t xml:space="preserve"> Табынның өсімін молайтуға пайдаланылатын асыл тұқымды тұқымдық бұқаларды күтіп-бағу үшін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нөмірі:____________</w:t>
            </w:r>
            <w:r>
              <w:br/>
            </w:r>
            <w:r>
              <w:rPr>
                <w:rFonts w:ascii="Times New Roman"/>
                <w:b w:val="false"/>
                <w:i w:val="false"/>
                <w:color w:val="000000"/>
                <w:sz w:val="20"/>
              </w:rPr>
              <w:t xml:space="preserve">Өтінім қалыптастырылған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 ______</w:t>
            </w:r>
          </w:p>
        </w:tc>
      </w:tr>
    </w:tbl>
    <w:p>
      <w:pPr>
        <w:spacing w:after="0"/>
        <w:ind w:left="0"/>
        <w:jc w:val="both"/>
      </w:pPr>
      <w:r>
        <w:rPr>
          <w:rFonts w:ascii="Times New Roman"/>
          <w:b w:val="false"/>
          <w:i w:val="false"/>
          <w:color w:val="000000"/>
          <w:sz w:val="28"/>
        </w:rPr>
        <w:t>
      1 Тауар өндірушінің атауы_________________________________________________________</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p>
      <w:pPr>
        <w:spacing w:after="0"/>
        <w:ind w:left="0"/>
        <w:jc w:val="both"/>
      </w:pPr>
      <w:r>
        <w:rPr>
          <w:rFonts w:ascii="Times New Roman"/>
          <w:b w:val="false"/>
          <w:i w:val="false"/>
          <w:color w:val="000000"/>
          <w:sz w:val="28"/>
        </w:rPr>
        <w:t>
      2. Тауар өндірушінің мекенжайы:___________________________________________________</w:t>
      </w:r>
    </w:p>
    <w:p>
      <w:pPr>
        <w:spacing w:after="0"/>
        <w:ind w:left="0"/>
        <w:jc w:val="both"/>
      </w:pPr>
      <w:r>
        <w:rPr>
          <w:rFonts w:ascii="Times New Roman"/>
          <w:b w:val="false"/>
          <w:i w:val="false"/>
          <w:color w:val="000000"/>
          <w:sz w:val="28"/>
        </w:rPr>
        <w:t xml:space="preserve">
      (облыс, аудан, қала/ауыл/көше, үйдің нөмірі) </w:t>
      </w:r>
    </w:p>
    <w:p>
      <w:pPr>
        <w:spacing w:after="0"/>
        <w:ind w:left="0"/>
        <w:jc w:val="both"/>
      </w:pPr>
      <w:r>
        <w:rPr>
          <w:rFonts w:ascii="Times New Roman"/>
          <w:b w:val="false"/>
          <w:i w:val="false"/>
          <w:color w:val="000000"/>
          <w:sz w:val="28"/>
        </w:rPr>
        <w:t>
      3. ЖСН/БСН: ____________________________________________________________________</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xml:space="preserve">
      4. Асыл тұқымды тұқымдық бұқалардың саны _______________________бас </w:t>
      </w:r>
    </w:p>
    <w:p>
      <w:pPr>
        <w:spacing w:after="0"/>
        <w:ind w:left="0"/>
        <w:jc w:val="both"/>
      </w:pPr>
      <w:r>
        <w:rPr>
          <w:rFonts w:ascii="Times New Roman"/>
          <w:b w:val="false"/>
          <w:i w:val="false"/>
          <w:color w:val="000000"/>
          <w:sz w:val="28"/>
        </w:rPr>
        <w:t xml:space="preserve">
      5.Субсидиялау нормативі _______теңге </w:t>
      </w:r>
    </w:p>
    <w:p>
      <w:pPr>
        <w:spacing w:after="0"/>
        <w:ind w:left="0"/>
        <w:jc w:val="both"/>
      </w:pPr>
      <w:r>
        <w:rPr>
          <w:rFonts w:ascii="Times New Roman"/>
          <w:b w:val="false"/>
          <w:i w:val="false"/>
          <w:color w:val="000000"/>
          <w:sz w:val="28"/>
        </w:rPr>
        <w:t>
      6. Өтелетін сома ______________ теңге</w:t>
      </w:r>
    </w:p>
    <w:p>
      <w:pPr>
        <w:spacing w:after="0"/>
        <w:ind w:left="0"/>
        <w:jc w:val="both"/>
      </w:pPr>
      <w:r>
        <w:rPr>
          <w:rFonts w:ascii="Times New Roman"/>
          <w:b w:val="false"/>
          <w:i w:val="false"/>
          <w:color w:val="000000"/>
          <w:sz w:val="28"/>
        </w:rPr>
        <w:t>
      Тауарлық/қоғамдық табындарда шағылыстыру үшін пайдаланылатын тұқымдық бұқалар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
        <w:gridCol w:w="2397"/>
        <w:gridCol w:w="2067"/>
        <w:gridCol w:w="1189"/>
        <w:gridCol w:w="1519"/>
        <w:gridCol w:w="1189"/>
        <w:gridCol w:w="1560"/>
        <w:gridCol w:w="11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 пайдалану</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 (бар болса)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палатадағы тіркеу нөмірі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күні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мекен/шаруа шылық</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атауы</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8053"/>
        <w:gridCol w:w="2592"/>
        <w:gridCol w:w="727"/>
      </w:tblGrid>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шаруашылықтардың мал басынан қалыптастырылған қоғамдық табынға асыл тұқымды тұқымдық бұқаларды бекітіп беру және пайдалану бойынша елді мекеннің тұрғындары жиынының шешімі (әр табын бойынша тек қоғамдық табындар үшін толтырылады)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 өткізілген күн</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шағылыстыруға қатыстыруға жоспарланған аналық бас саны, бас</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бұқалар саны, бас</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бұқалардың бірдейлендіру нөмірлері</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палатадағы тіркеу нөмірі</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 (лар) иесінің атауы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мал орнынан басталатын бордақылау алаңы мен шаруашылық арасындағы асыл тұқымды тұқымдық бұқаларын бекітіп беру және пайдалану (жалға алу) жөніндегі шарт (тек тауарлық табындар үшін толтырылады)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(тар) нөмірі</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шағылыстыруға қатыстыруға жоспарланған аналық саны, бас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бұқалар саны, бас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бұқалардың бірдейлендіру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бұқа тұқымы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палатадағы тіркеу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 Банктің немесе почта операторының атауы: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ұсынғаным үшін Қазақстан Республикасының заңнамасына сәйкес жауапкершілік туралы хабардармын, заңмен қорғалатын құпияны құрайтын мәліметтерді пайдалануға,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____ қол қойып, жіберді.</w:t>
      </w:r>
    </w:p>
    <w:p>
      <w:pPr>
        <w:spacing w:after="0"/>
        <w:ind w:left="0"/>
        <w:jc w:val="both"/>
      </w:pPr>
      <w:r>
        <w:rPr>
          <w:rFonts w:ascii="Times New Roman"/>
          <w:b w:val="false"/>
          <w:i w:val="false"/>
          <w:color w:val="000000"/>
          <w:sz w:val="28"/>
        </w:rPr>
        <w:t xml:space="preserve">
      Өтінім беруші туралы ЭЦҚ-дан алынған деректер.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xml:space="preserve">
      ЖБН -жануардың бірдейлендіру нөмірі; </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органы</w:t>
            </w:r>
          </w:p>
        </w:tc>
      </w:tr>
    </w:tbl>
    <w:p>
      <w:pPr>
        <w:spacing w:after="0"/>
        <w:ind w:left="0"/>
        <w:jc w:val="left"/>
      </w:pPr>
      <w:r>
        <w:rPr>
          <w:rFonts w:ascii="Times New Roman"/>
          <w:b/>
          <w:i w:val="false"/>
          <w:color w:val="000000"/>
        </w:rPr>
        <w:t xml:space="preserve"> Тауарлық отардың өсімін молайтуға пайдаланылатын асыл тұқымды тұқымдық қошқарларды күтіп-бағу үшін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нөмірі:____________</w:t>
            </w:r>
            <w:r>
              <w:br/>
            </w:r>
            <w:r>
              <w:rPr>
                <w:rFonts w:ascii="Times New Roman"/>
                <w:b w:val="false"/>
                <w:i w:val="false"/>
                <w:color w:val="000000"/>
                <w:sz w:val="20"/>
              </w:rPr>
              <w:t xml:space="preserve">Өтінім қалыптастырылған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 ______</w:t>
            </w:r>
          </w:p>
        </w:tc>
      </w:tr>
    </w:tbl>
    <w:p>
      <w:pPr>
        <w:spacing w:after="0"/>
        <w:ind w:left="0"/>
        <w:jc w:val="both"/>
      </w:pPr>
      <w:r>
        <w:rPr>
          <w:rFonts w:ascii="Times New Roman"/>
          <w:b w:val="false"/>
          <w:i w:val="false"/>
          <w:color w:val="000000"/>
          <w:sz w:val="28"/>
        </w:rPr>
        <w:t xml:space="preserve">
      1. Тауар өндірушінің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p>
      <w:pPr>
        <w:spacing w:after="0"/>
        <w:ind w:left="0"/>
        <w:jc w:val="both"/>
      </w:pPr>
      <w:r>
        <w:rPr>
          <w:rFonts w:ascii="Times New Roman"/>
          <w:b w:val="false"/>
          <w:i w:val="false"/>
          <w:color w:val="000000"/>
          <w:sz w:val="28"/>
        </w:rPr>
        <w:t>
      2. Тауар өндірушінің мекенжайы:___________________________________________________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аудан, қала/ауыл/көше, үйдің нөмірі) </w:t>
      </w:r>
    </w:p>
    <w:p>
      <w:pPr>
        <w:spacing w:after="0"/>
        <w:ind w:left="0"/>
        <w:jc w:val="both"/>
      </w:pPr>
      <w:r>
        <w:rPr>
          <w:rFonts w:ascii="Times New Roman"/>
          <w:b w:val="false"/>
          <w:i w:val="false"/>
          <w:color w:val="000000"/>
          <w:sz w:val="28"/>
        </w:rPr>
        <w:t>
      3. ЖСН/БСН: ____________________________________________________________________</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xml:space="preserve">
      4. Асыл тұқымды тұқымдық қошқарлардың саны ____________________ бас </w:t>
      </w:r>
    </w:p>
    <w:p>
      <w:pPr>
        <w:spacing w:after="0"/>
        <w:ind w:left="0"/>
        <w:jc w:val="both"/>
      </w:pPr>
      <w:r>
        <w:rPr>
          <w:rFonts w:ascii="Times New Roman"/>
          <w:b w:val="false"/>
          <w:i w:val="false"/>
          <w:color w:val="000000"/>
          <w:sz w:val="28"/>
        </w:rPr>
        <w:t xml:space="preserve">
      5. Субсидиялау нормативі _______теңге </w:t>
      </w:r>
    </w:p>
    <w:p>
      <w:pPr>
        <w:spacing w:after="0"/>
        <w:ind w:left="0"/>
        <w:jc w:val="both"/>
      </w:pPr>
      <w:r>
        <w:rPr>
          <w:rFonts w:ascii="Times New Roman"/>
          <w:b w:val="false"/>
          <w:i w:val="false"/>
          <w:color w:val="000000"/>
          <w:sz w:val="28"/>
        </w:rPr>
        <w:t>
      6. Өтелетін сома ______________ теңге</w:t>
      </w:r>
    </w:p>
    <w:p>
      <w:pPr>
        <w:spacing w:after="0"/>
        <w:ind w:left="0"/>
        <w:jc w:val="both"/>
      </w:pPr>
      <w:r>
        <w:rPr>
          <w:rFonts w:ascii="Times New Roman"/>
          <w:b w:val="false"/>
          <w:i w:val="false"/>
          <w:color w:val="000000"/>
          <w:sz w:val="28"/>
        </w:rPr>
        <w:t>
      Тауарлық отардың өсімін молайту үшін пайдаланылатын тұқымдық қошқарлар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2472"/>
        <w:gridCol w:w="2131"/>
        <w:gridCol w:w="1226"/>
        <w:gridCol w:w="1567"/>
        <w:gridCol w:w="1226"/>
        <w:gridCol w:w="1226"/>
        <w:gridCol w:w="12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қошқарларды пайдалану</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 (бар болса)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палатадағы тіркеу нөмірі</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күні</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атауы</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3"/>
        <w:gridCol w:w="6289"/>
        <w:gridCol w:w="3188"/>
        <w:gridCol w:w="1240"/>
      </w:tblGrid>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мен шаруашылық арасындағы асыл тұқымды тұқымдық қошқарларды отарға бекітіп беру және пайдалану (жалдау) шарты</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(тар) нөмірі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Жасалған күні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шағылыстыруға жоспарланған аналық бас саны, бас</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қошқарлар саны, бас</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қошқарлардың бірдейлендіру нөмір(лер)і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тұқымдық қошқардың тұқымы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палатадағы тіркеу нөмірі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деңгейдегі банктің немесе Ұлттық почта операторының ағымдағы шоттың бар-жоғы туралы анықтамасы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Кбе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немесе почта операторының деректемелері: </w:t>
            </w:r>
            <w:r>
              <w:br/>
            </w:r>
            <w:r>
              <w:rPr>
                <w:rFonts w:ascii="Times New Roman"/>
                <w:b w:val="false"/>
                <w:i w:val="false"/>
                <w:color w:val="000000"/>
                <w:sz w:val="20"/>
              </w:rPr>
              <w:t>
Банктің немесе почта операторының атауы: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БСН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пайдалануға,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__________сағат ___қол қойып, жіберді.</w:t>
      </w:r>
    </w:p>
    <w:p>
      <w:pPr>
        <w:spacing w:after="0"/>
        <w:ind w:left="0"/>
        <w:jc w:val="both"/>
      </w:pPr>
      <w:r>
        <w:rPr>
          <w:rFonts w:ascii="Times New Roman"/>
          <w:b w:val="false"/>
          <w:i w:val="false"/>
          <w:color w:val="000000"/>
          <w:sz w:val="28"/>
        </w:rPr>
        <w:t xml:space="preserve">
      Өтінім беруші туралы ЭЦҚ-дан алынған деректер.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xml:space="preserve">
      ЖБН -жануардың бірдейлендіру нөмірі; </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органы</w:t>
            </w:r>
          </w:p>
        </w:tc>
      </w:tr>
    </w:tbl>
    <w:p>
      <w:pPr>
        <w:spacing w:after="0"/>
        <w:ind w:left="0"/>
        <w:jc w:val="left"/>
      </w:pPr>
      <w:r>
        <w:rPr>
          <w:rFonts w:ascii="Times New Roman"/>
          <w:b/>
          <w:i w:val="false"/>
          <w:color w:val="000000"/>
        </w:rPr>
        <w:t xml:space="preserve"> Шаруа (фермер) қожалықтары мен ауыл шаруашылығы кооперативтерінде ірі қара малдың аналық басын, сондай-ақ шаруашылықтар мен ауыл шаруашылығы кооперативтерінде қойлардың аналық басын қолдан ұрықтандыру жөніндегі көрсетілген қызметтер үшін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_______</w:t>
            </w:r>
            <w:r>
              <w:br/>
            </w:r>
            <w:r>
              <w:rPr>
                <w:rFonts w:ascii="Times New Roman"/>
                <w:b w:val="false"/>
                <w:i w:val="false"/>
                <w:color w:val="000000"/>
                <w:sz w:val="20"/>
              </w:rPr>
              <w:t>Өтінім қалыптастырылған күн</w:t>
            </w:r>
            <w:r>
              <w:br/>
            </w:r>
            <w:r>
              <w:rPr>
                <w:rFonts w:ascii="Times New Roman"/>
                <w:b w:val="false"/>
                <w:i w:val="false"/>
                <w:color w:val="000000"/>
                <w:sz w:val="20"/>
              </w:rPr>
              <w:t>________</w:t>
            </w:r>
          </w:p>
        </w:tc>
      </w:tr>
    </w:tbl>
    <w:p>
      <w:pPr>
        <w:spacing w:after="0"/>
        <w:ind w:left="0"/>
        <w:jc w:val="both"/>
      </w:pPr>
      <w:r>
        <w:rPr>
          <w:rFonts w:ascii="Times New Roman"/>
          <w:b w:val="false"/>
          <w:i w:val="false"/>
          <w:color w:val="000000"/>
          <w:sz w:val="28"/>
        </w:rPr>
        <w:t xml:space="preserve">
      1. Асыл тұқымдық немесе дистрибьютерлік орталықтың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БСН __________________________________________________________________________</w:t>
      </w:r>
    </w:p>
    <w:p>
      <w:pPr>
        <w:spacing w:after="0"/>
        <w:ind w:left="0"/>
        <w:jc w:val="both"/>
      </w:pPr>
      <w:r>
        <w:rPr>
          <w:rFonts w:ascii="Times New Roman"/>
          <w:b w:val="false"/>
          <w:i w:val="false"/>
          <w:color w:val="000000"/>
          <w:sz w:val="28"/>
        </w:rPr>
        <w:t>
      3. Заңды мекенжайы: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аудан, қала/ауыл/көше, үйдің нөмірі) </w:t>
      </w:r>
    </w:p>
    <w:p>
      <w:pPr>
        <w:spacing w:after="0"/>
        <w:ind w:left="0"/>
        <w:jc w:val="both"/>
      </w:pPr>
      <w:r>
        <w:rPr>
          <w:rFonts w:ascii="Times New Roman"/>
          <w:b w:val="false"/>
          <w:i w:val="false"/>
          <w:color w:val="000000"/>
          <w:sz w:val="28"/>
        </w:rPr>
        <w:t xml:space="preserve">
      4. Жануар түрі____________ </w:t>
      </w:r>
    </w:p>
    <w:p>
      <w:pPr>
        <w:spacing w:after="0"/>
        <w:ind w:left="0"/>
        <w:jc w:val="both"/>
      </w:pPr>
      <w:r>
        <w:rPr>
          <w:rFonts w:ascii="Times New Roman"/>
          <w:b w:val="false"/>
          <w:i w:val="false"/>
          <w:color w:val="000000"/>
          <w:sz w:val="28"/>
        </w:rPr>
        <w:t xml:space="preserve">
      5. Ұрықтандырылған аналық бас саны __________ бас </w:t>
      </w:r>
    </w:p>
    <w:p>
      <w:pPr>
        <w:spacing w:after="0"/>
        <w:ind w:left="0"/>
        <w:jc w:val="both"/>
      </w:pPr>
      <w:r>
        <w:rPr>
          <w:rFonts w:ascii="Times New Roman"/>
          <w:b w:val="false"/>
          <w:i w:val="false"/>
          <w:color w:val="000000"/>
          <w:sz w:val="28"/>
        </w:rPr>
        <w:t xml:space="preserve">
      6. Субсидиялау нормативі ______________________ теңге </w:t>
      </w:r>
    </w:p>
    <w:p>
      <w:pPr>
        <w:spacing w:after="0"/>
        <w:ind w:left="0"/>
        <w:jc w:val="both"/>
      </w:pPr>
      <w:r>
        <w:rPr>
          <w:rFonts w:ascii="Times New Roman"/>
          <w:b w:val="false"/>
          <w:i w:val="false"/>
          <w:color w:val="000000"/>
          <w:sz w:val="28"/>
        </w:rPr>
        <w:t>
      7. Өтелетін сома _______________________ теңге</w:t>
      </w:r>
    </w:p>
    <w:p>
      <w:pPr>
        <w:spacing w:after="0"/>
        <w:ind w:left="0"/>
        <w:jc w:val="both"/>
      </w:pPr>
      <w:r>
        <w:rPr>
          <w:rFonts w:ascii="Times New Roman"/>
          <w:b w:val="false"/>
          <w:i w:val="false"/>
          <w:color w:val="000000"/>
          <w:sz w:val="28"/>
        </w:rPr>
        <w:t xml:space="preserve">
      Ұрықтандырылған аналық мал басының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1914"/>
        <w:gridCol w:w="1204"/>
        <w:gridCol w:w="1874"/>
        <w:gridCol w:w="1204"/>
        <w:gridCol w:w="2430"/>
        <w:gridCol w:w="2430"/>
      </w:tblGrid>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Шаруашылықтың/ауыл шаруашылығы кооперативінің атауы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 немесе БСН</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мал басының бірдейлендіру нөмірі</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Ұрықтандыру күні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 (ІҚМ үшін)</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нәтижесі (ІҚМ үшін)</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Соңғы 12 ай ішінде алынған төлдің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2723"/>
        <w:gridCol w:w="1713"/>
        <w:gridCol w:w="2666"/>
        <w:gridCol w:w="1714"/>
        <w:gridCol w:w="1714"/>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Шаруашылықтың/ауыл шаруашылығы кооперативінің атауы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 немесе БСН</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мал басының бірдейлендіру нөмірі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бірдейлендіру нөмірі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6360"/>
        <w:gridCol w:w="4052"/>
        <w:gridCol w:w="829"/>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малдың/қойдың аналық басын қолдан ұрықтандыру бойынша қызметтер көрсету жөніндегі шарт</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Қойдың аналық басын ұрықтандыру актісі</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 және күні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мал басының саны, бас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 және техник-ұрықтандырушының аты, әкесінің аты (бар болса), тегі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ірі қара малдың аналық басын ұрықтандыру және буаздыққа зерттеп-қарау актісі</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 және күні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мал басының саны, бас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буаз мал басының саны, бас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 және ұрықтандырушы-техниктің аты, әкесінің аты (бар болса), тегі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 берген асыл тұқымды тұқымдық бұқалардың ұрығына асыл тұқымдық куәлік</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нөмірі мен күні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субъектілерінің тізіліміне енгізілген асыл тұқымды орталықтан ұрпақтарының сапасы бойынша бағаланған, жеке таңбасы бар асыл тұқымды тұқымдық бұқалардың ұрығын сатып алуға арналған шарт</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мен күні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пайдалануға,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"__"__________сағат___қол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органы</w:t>
            </w:r>
          </w:p>
        </w:tc>
      </w:tr>
    </w:tbl>
    <w:p>
      <w:pPr>
        <w:spacing w:after="0"/>
        <w:ind w:left="0"/>
        <w:jc w:val="left"/>
      </w:pPr>
      <w:r>
        <w:rPr>
          <w:rFonts w:ascii="Times New Roman"/>
          <w:b/>
          <w:i w:val="false"/>
          <w:color w:val="000000"/>
        </w:rPr>
        <w:t xml:space="preserve"> Ірі қара малдың тауарлық аналық бастарымен селекциялық және асыл тұқымдық жұмыс жүргізуге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қалыптастырылған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күн:_______</w:t>
            </w:r>
          </w:p>
        </w:tc>
      </w:tr>
    </w:tbl>
    <w:p>
      <w:pPr>
        <w:spacing w:after="0"/>
        <w:ind w:left="0"/>
        <w:jc w:val="both"/>
      </w:pPr>
      <w:r>
        <w:rPr>
          <w:rFonts w:ascii="Times New Roman"/>
          <w:b w:val="false"/>
          <w:i w:val="false"/>
          <w:color w:val="000000"/>
          <w:sz w:val="28"/>
        </w:rPr>
        <w:t xml:space="preserve">
      1. Тауар өндірушінің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p>
      <w:pPr>
        <w:spacing w:after="0"/>
        <w:ind w:left="0"/>
        <w:jc w:val="both"/>
      </w:pPr>
      <w:r>
        <w:rPr>
          <w:rFonts w:ascii="Times New Roman"/>
          <w:b w:val="false"/>
          <w:i w:val="false"/>
          <w:color w:val="000000"/>
          <w:sz w:val="28"/>
        </w:rPr>
        <w:t>
      2. Тауар өндірушінің мекенжайы: ___________________________________________________</w:t>
      </w:r>
    </w:p>
    <w:p>
      <w:pPr>
        <w:spacing w:after="0"/>
        <w:ind w:left="0"/>
        <w:jc w:val="both"/>
      </w:pPr>
      <w:r>
        <w:rPr>
          <w:rFonts w:ascii="Times New Roman"/>
          <w:b w:val="false"/>
          <w:i w:val="false"/>
          <w:color w:val="000000"/>
          <w:sz w:val="28"/>
        </w:rPr>
        <w:t xml:space="preserve">
      (облыс, аудан, қала/ауыл/көше, үйдің нөмірі) </w:t>
      </w:r>
    </w:p>
    <w:p>
      <w:pPr>
        <w:spacing w:after="0"/>
        <w:ind w:left="0"/>
        <w:jc w:val="both"/>
      </w:pPr>
      <w:r>
        <w:rPr>
          <w:rFonts w:ascii="Times New Roman"/>
          <w:b w:val="false"/>
          <w:i w:val="false"/>
          <w:color w:val="000000"/>
          <w:sz w:val="28"/>
        </w:rPr>
        <w:t>
      3. ЖСН/БСН _____________________________________________________________________</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xml:space="preserve">
      4. Тұқымдық түрлендіруді жүргізу бойынша статистика: </w:t>
      </w:r>
    </w:p>
    <w:p>
      <w:pPr>
        <w:spacing w:after="0"/>
        <w:ind w:left="0"/>
        <w:jc w:val="both"/>
      </w:pPr>
      <w:r>
        <w:rPr>
          <w:rFonts w:ascii="Times New Roman"/>
          <w:b w:val="false"/>
          <w:i w:val="false"/>
          <w:color w:val="000000"/>
          <w:sz w:val="28"/>
        </w:rPr>
        <w:t xml:space="preserve">
      1) Аналық бас:_________________ бас </w:t>
      </w:r>
    </w:p>
    <w:p>
      <w:pPr>
        <w:spacing w:after="0"/>
        <w:ind w:left="0"/>
        <w:jc w:val="both"/>
      </w:pPr>
      <w:r>
        <w:rPr>
          <w:rFonts w:ascii="Times New Roman"/>
          <w:b w:val="false"/>
          <w:i w:val="false"/>
          <w:color w:val="000000"/>
          <w:sz w:val="28"/>
        </w:rPr>
        <w:t xml:space="preserve">
      2) Етті және етті-сүтті тұқымды асыл тұқымды бұқалар:_____________ </w:t>
      </w:r>
    </w:p>
    <w:p>
      <w:pPr>
        <w:spacing w:after="0"/>
        <w:ind w:left="0"/>
        <w:jc w:val="both"/>
      </w:pPr>
      <w:r>
        <w:rPr>
          <w:rFonts w:ascii="Times New Roman"/>
          <w:b w:val="false"/>
          <w:i w:val="false"/>
          <w:color w:val="000000"/>
          <w:sz w:val="28"/>
        </w:rPr>
        <w:t xml:space="preserve">
      3) Тұқымдық бұқаға жүктеме: ______________ бас </w:t>
      </w:r>
    </w:p>
    <w:p>
      <w:pPr>
        <w:spacing w:after="0"/>
        <w:ind w:left="0"/>
        <w:jc w:val="both"/>
      </w:pPr>
      <w:r>
        <w:rPr>
          <w:rFonts w:ascii="Times New Roman"/>
          <w:b w:val="false"/>
          <w:i w:val="false"/>
          <w:color w:val="000000"/>
          <w:sz w:val="28"/>
        </w:rPr>
        <w:t xml:space="preserve">
      4) Субсидиялауға жататын барлық аналық бас: ___________ бас </w:t>
      </w:r>
    </w:p>
    <w:p>
      <w:pPr>
        <w:spacing w:after="0"/>
        <w:ind w:left="0"/>
        <w:jc w:val="both"/>
      </w:pPr>
      <w:r>
        <w:rPr>
          <w:rFonts w:ascii="Times New Roman"/>
          <w:b w:val="false"/>
          <w:i w:val="false"/>
          <w:color w:val="000000"/>
          <w:sz w:val="28"/>
        </w:rPr>
        <w:t xml:space="preserve">
      5) Субсидиялау нормативі ________________ теңге </w:t>
      </w:r>
    </w:p>
    <w:p>
      <w:pPr>
        <w:spacing w:after="0"/>
        <w:ind w:left="0"/>
        <w:jc w:val="both"/>
      </w:pPr>
      <w:r>
        <w:rPr>
          <w:rFonts w:ascii="Times New Roman"/>
          <w:b w:val="false"/>
          <w:i w:val="false"/>
          <w:color w:val="000000"/>
          <w:sz w:val="28"/>
        </w:rPr>
        <w:t>
      6) Өтелетін сомасы _______________ теңге</w:t>
      </w:r>
    </w:p>
    <w:p>
      <w:pPr>
        <w:spacing w:after="0"/>
        <w:ind w:left="0"/>
        <w:jc w:val="both"/>
      </w:pPr>
      <w:r>
        <w:rPr>
          <w:rFonts w:ascii="Times New Roman"/>
          <w:b w:val="false"/>
          <w:i w:val="false"/>
          <w:color w:val="000000"/>
          <w:sz w:val="28"/>
        </w:rPr>
        <w:t xml:space="preserve">
      Тұқымдық түрлендіруде пайдаланылатын тұқымдық бұқалар: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1387"/>
        <w:gridCol w:w="1387"/>
        <w:gridCol w:w="1772"/>
        <w:gridCol w:w="1387"/>
        <w:gridCol w:w="1387"/>
        <w:gridCol w:w="1387"/>
        <w:gridCol w:w="22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алу/жалға беру туралы мәліметтер</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 тіркелген нөмірі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күні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маусым</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жалға берушінің атауы</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Тұқымдық түрлендірумен қамтылған аналық мал басы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тіркелген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Соңғы 12 ай ішінде алынған төлдің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тіркелген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3"/>
        <w:gridCol w:w="4795"/>
        <w:gridCol w:w="4683"/>
        <w:gridCol w:w="1239"/>
      </w:tblGrid>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барын растайтын құжат - тауарлық шаруашылықтар үшін</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жерді пайдалану актісінің нөмірі мен берілген күні</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алаңы, гектар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барын растайтын құжат - ауыл шаруашылығы кооперативтері үшін</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мәслихат шешімінің қабылданған күні және нөмірі немесе мемлекеттік жерді пайдалану актісінің нөмірі </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Табынды жаюға бөлінген жайылым алаңы, гектар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немесе почта операторының деректемелері: </w:t>
            </w:r>
            <w:r>
              <w:br/>
            </w:r>
            <w:r>
              <w:rPr>
                <w:rFonts w:ascii="Times New Roman"/>
                <w:b w:val="false"/>
                <w:i w:val="false"/>
                <w:color w:val="000000"/>
                <w:sz w:val="20"/>
              </w:rPr>
              <w:t>
Банктің немесе почта операторының атауы: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Субсидияланған аналық мал басының (табиғи кему нормалары шегіндегі өлім-жітімді қоспағанда) ағымдағы жыл бойы сақталуын қамтамасыз етемін, сақталуы қамтамасыз етілмеген жағдайда, алынған субсидияларды қайтаруға келісемін.</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пайдалануға,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___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xml:space="preserve">
      ЖБН - жануардың бірдейлендіру нөмірі; </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органы</w:t>
            </w:r>
          </w:p>
        </w:tc>
      </w:tr>
    </w:tbl>
    <w:p>
      <w:pPr>
        <w:spacing w:after="0"/>
        <w:ind w:left="0"/>
        <w:jc w:val="left"/>
      </w:pPr>
      <w:r>
        <w:rPr>
          <w:rFonts w:ascii="Times New Roman"/>
          <w:b/>
          <w:i w:val="false"/>
          <w:color w:val="000000"/>
        </w:rPr>
        <w:t xml:space="preserve"> Етті тұқымды асыл тұқымды ірі қара малдың аналық бастарымен селекциялық және асыл тұқымдық жұмыс жүргізуге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нөмірі:__________</w:t>
            </w:r>
            <w:r>
              <w:br/>
            </w:r>
            <w:r>
              <w:rPr>
                <w:rFonts w:ascii="Times New Roman"/>
                <w:b w:val="false"/>
                <w:i w:val="false"/>
                <w:color w:val="000000"/>
                <w:sz w:val="20"/>
              </w:rPr>
              <w:t>Өтінім қалыптастырылған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күн:_______</w:t>
            </w:r>
          </w:p>
        </w:tc>
      </w:tr>
    </w:tbl>
    <w:p>
      <w:pPr>
        <w:spacing w:after="0"/>
        <w:ind w:left="0"/>
        <w:jc w:val="both"/>
      </w:pPr>
      <w:r>
        <w:rPr>
          <w:rFonts w:ascii="Times New Roman"/>
          <w:b w:val="false"/>
          <w:i w:val="false"/>
          <w:color w:val="000000"/>
          <w:sz w:val="28"/>
        </w:rPr>
        <w:t xml:space="preserve">
      1. Тауар өндірушінің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p>
      <w:pPr>
        <w:spacing w:after="0"/>
        <w:ind w:left="0"/>
        <w:jc w:val="both"/>
      </w:pPr>
      <w:r>
        <w:rPr>
          <w:rFonts w:ascii="Times New Roman"/>
          <w:b w:val="false"/>
          <w:i w:val="false"/>
          <w:color w:val="000000"/>
          <w:sz w:val="28"/>
        </w:rPr>
        <w:t>
      2. Тауар өндірушінің мекенжайы: ___________________________________________________</w:t>
      </w:r>
    </w:p>
    <w:p>
      <w:pPr>
        <w:spacing w:after="0"/>
        <w:ind w:left="0"/>
        <w:jc w:val="both"/>
      </w:pPr>
      <w:r>
        <w:rPr>
          <w:rFonts w:ascii="Times New Roman"/>
          <w:b w:val="false"/>
          <w:i w:val="false"/>
          <w:color w:val="000000"/>
          <w:sz w:val="28"/>
        </w:rPr>
        <w:t xml:space="preserve">
      (облыс, аудан, қала/ауыл/көше, үйдің нөмірі) </w:t>
      </w:r>
    </w:p>
    <w:p>
      <w:pPr>
        <w:spacing w:after="0"/>
        <w:ind w:left="0"/>
        <w:jc w:val="both"/>
      </w:pPr>
      <w:r>
        <w:rPr>
          <w:rFonts w:ascii="Times New Roman"/>
          <w:b w:val="false"/>
          <w:i w:val="false"/>
          <w:color w:val="000000"/>
          <w:sz w:val="28"/>
        </w:rPr>
        <w:t>
      3. ЖСН/БСН _____________________________________________________________________</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xml:space="preserve">
      Селекциялық-асыл тұқымдық жұмыс жүргізу бойынша статистика: </w:t>
      </w:r>
    </w:p>
    <w:p>
      <w:pPr>
        <w:spacing w:after="0"/>
        <w:ind w:left="0"/>
        <w:jc w:val="both"/>
      </w:pPr>
      <w:r>
        <w:rPr>
          <w:rFonts w:ascii="Times New Roman"/>
          <w:b w:val="false"/>
          <w:i w:val="false"/>
          <w:color w:val="000000"/>
          <w:sz w:val="28"/>
        </w:rPr>
        <w:t xml:space="preserve">
      4. Аналық бас:________________ бас </w:t>
      </w:r>
    </w:p>
    <w:p>
      <w:pPr>
        <w:spacing w:after="0"/>
        <w:ind w:left="0"/>
        <w:jc w:val="both"/>
      </w:pPr>
      <w:r>
        <w:rPr>
          <w:rFonts w:ascii="Times New Roman"/>
          <w:b w:val="false"/>
          <w:i w:val="false"/>
          <w:color w:val="000000"/>
          <w:sz w:val="28"/>
        </w:rPr>
        <w:t xml:space="preserve">
      5. Субсидиялауға жататын барлық аналық мал басы, бас __________ </w:t>
      </w:r>
    </w:p>
    <w:p>
      <w:pPr>
        <w:spacing w:after="0"/>
        <w:ind w:left="0"/>
        <w:jc w:val="both"/>
      </w:pPr>
      <w:r>
        <w:rPr>
          <w:rFonts w:ascii="Times New Roman"/>
          <w:b w:val="false"/>
          <w:i w:val="false"/>
          <w:color w:val="000000"/>
          <w:sz w:val="28"/>
        </w:rPr>
        <w:t xml:space="preserve">
      6. Субсидиялау нормативі ________________ теңге </w:t>
      </w:r>
    </w:p>
    <w:p>
      <w:pPr>
        <w:spacing w:after="0"/>
        <w:ind w:left="0"/>
        <w:jc w:val="both"/>
      </w:pPr>
      <w:r>
        <w:rPr>
          <w:rFonts w:ascii="Times New Roman"/>
          <w:b w:val="false"/>
          <w:i w:val="false"/>
          <w:color w:val="000000"/>
          <w:sz w:val="28"/>
        </w:rPr>
        <w:t>
      7. Өтелетін сома _______________ теңге</w:t>
      </w:r>
    </w:p>
    <w:p>
      <w:pPr>
        <w:spacing w:after="0"/>
        <w:ind w:left="0"/>
        <w:jc w:val="both"/>
      </w:pPr>
      <w:r>
        <w:rPr>
          <w:rFonts w:ascii="Times New Roman"/>
          <w:b w:val="false"/>
          <w:i w:val="false"/>
          <w:color w:val="000000"/>
          <w:sz w:val="28"/>
        </w:rPr>
        <w:t>
      Бірінші санатты асыл тұқымды тұқымдық бұқалар туралы мәліметтер (табынның өсімін асыл тұқымды тұқымдық бұқалармен молайтқан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2875"/>
        <w:gridCol w:w="2875"/>
        <w:gridCol w:w="36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 туралы мәліметтер</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палатадағы тіркеу нөмірі</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Асыл тұқымды аналық бас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5"/>
        <w:gridCol w:w="1795"/>
        <w:gridCol w:w="1795"/>
        <w:gridCol w:w="2295"/>
        <w:gridCol w:w="4620"/>
      </w:tblGrid>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палатадағы тіркеу нөмірі</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ұрықтандыру күні (қолдан ұрықтандырылған жағдайда толтырылады)</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Соңғы 12 ай ішінде алынған төлдің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тіркелген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3"/>
        <w:gridCol w:w="4795"/>
        <w:gridCol w:w="4683"/>
        <w:gridCol w:w="1239"/>
      </w:tblGrid>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барын растайтын құжат - тауарлық шаруашылықтар үшін</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жерді пайдалану актісінің нөмірі мен берілген күні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алаңы, гектар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барын растайтын құжат - ауыл шаруашылығы кооперативтері үшін</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мәслихат шешімінің қабылданған күні және нөмірі немесе мемлекеттік жерді пайдалану актісінің нөмірі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Табынды жаюға бөлінген жайылым алаңы, гектар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ЖСК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немесе почта операторының деректемелері: </w:t>
            </w:r>
            <w:r>
              <w:br/>
            </w:r>
            <w:r>
              <w:rPr>
                <w:rFonts w:ascii="Times New Roman"/>
                <w:b w:val="false"/>
                <w:i w:val="false"/>
                <w:color w:val="000000"/>
                <w:sz w:val="20"/>
              </w:rPr>
              <w:t>
Банктің немесе почта операторының атауы: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Субсидияланған аналық мал басының (табиғи кему нормалары шегіндегі өлім-жітімді қоспағанда) ағымдағы жыл бойы сақталуын қамтамасыз етемін, сақталуы қамтамасыз етілмеген жағдайда, алынған субсидияларды қайтаруға келісемін.</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пайдалануға,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___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xml:space="preserve">
      ЖБН - жануардың бірдейлендіру нөмірі; </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7-нысан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органы</w:t>
            </w:r>
          </w:p>
        </w:tc>
      </w:tr>
    </w:tbl>
    <w:p>
      <w:pPr>
        <w:spacing w:after="0"/>
        <w:ind w:left="0"/>
        <w:jc w:val="left"/>
      </w:pPr>
      <w:r>
        <w:rPr>
          <w:rFonts w:ascii="Times New Roman"/>
          <w:b/>
          <w:i w:val="false"/>
          <w:color w:val="000000"/>
        </w:rPr>
        <w:t xml:space="preserve"> Қойдың асыл тұқымды аналық бастарымен селекциялық және асыл тұқымдық жұмыс жүргізуге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нөмірі:_______________</w:t>
            </w:r>
            <w:r>
              <w:br/>
            </w:r>
            <w:r>
              <w:rPr>
                <w:rFonts w:ascii="Times New Roman"/>
                <w:b w:val="false"/>
                <w:i w:val="false"/>
                <w:color w:val="000000"/>
                <w:sz w:val="20"/>
              </w:rPr>
              <w:t>Өтінім қалыптастырылған</w:t>
            </w:r>
            <w:r>
              <w:br/>
            </w:r>
            <w:r>
              <w:rPr>
                <w:rFonts w:ascii="Times New Roman"/>
                <w:b w:val="false"/>
                <w:i w:val="false"/>
                <w:color w:val="000000"/>
                <w:sz w:val="20"/>
              </w:rPr>
              <w:t>күн:________</w:t>
            </w:r>
          </w:p>
        </w:tc>
      </w:tr>
    </w:tbl>
    <w:p>
      <w:pPr>
        <w:spacing w:after="0"/>
        <w:ind w:left="0"/>
        <w:jc w:val="both"/>
      </w:pPr>
      <w:r>
        <w:rPr>
          <w:rFonts w:ascii="Times New Roman"/>
          <w:b w:val="false"/>
          <w:i w:val="false"/>
          <w:color w:val="000000"/>
          <w:sz w:val="28"/>
        </w:rPr>
        <w:t>
      1. Тауар өндірушінің атауы ________________________________________________________</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p>
      <w:pPr>
        <w:spacing w:after="0"/>
        <w:ind w:left="0"/>
        <w:jc w:val="both"/>
      </w:pPr>
      <w:r>
        <w:rPr>
          <w:rFonts w:ascii="Times New Roman"/>
          <w:b w:val="false"/>
          <w:i w:val="false"/>
          <w:color w:val="000000"/>
          <w:sz w:val="28"/>
        </w:rPr>
        <w:t>
      2. Тауар өндірушінің мекенжайы: ___________________________________________________</w:t>
      </w:r>
    </w:p>
    <w:p>
      <w:pPr>
        <w:spacing w:after="0"/>
        <w:ind w:left="0"/>
        <w:jc w:val="both"/>
      </w:pPr>
      <w:r>
        <w:rPr>
          <w:rFonts w:ascii="Times New Roman"/>
          <w:b w:val="false"/>
          <w:i w:val="false"/>
          <w:color w:val="000000"/>
          <w:sz w:val="28"/>
        </w:rPr>
        <w:t xml:space="preserve">
      (облыс, аудан, қала/ауыл/көше, үйдің нөмірі) </w:t>
      </w:r>
    </w:p>
    <w:p>
      <w:pPr>
        <w:spacing w:after="0"/>
        <w:ind w:left="0"/>
        <w:jc w:val="both"/>
      </w:pPr>
      <w:r>
        <w:rPr>
          <w:rFonts w:ascii="Times New Roman"/>
          <w:b w:val="false"/>
          <w:i w:val="false"/>
          <w:color w:val="000000"/>
          <w:sz w:val="28"/>
        </w:rPr>
        <w:t>
      3. ЖСН/БСН _____________________________________________________________________</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xml:space="preserve">
      4. Субсидиялау нормативі __________________________теңге </w:t>
      </w:r>
    </w:p>
    <w:p>
      <w:pPr>
        <w:spacing w:after="0"/>
        <w:ind w:left="0"/>
        <w:jc w:val="both"/>
      </w:pPr>
      <w:r>
        <w:rPr>
          <w:rFonts w:ascii="Times New Roman"/>
          <w:b w:val="false"/>
          <w:i w:val="false"/>
          <w:color w:val="000000"/>
          <w:sz w:val="28"/>
        </w:rPr>
        <w:t xml:space="preserve">
      5. Өтелетін сомасы ___________________________________теңге </w:t>
      </w:r>
    </w:p>
    <w:p>
      <w:pPr>
        <w:spacing w:after="0"/>
        <w:ind w:left="0"/>
        <w:jc w:val="both"/>
      </w:pPr>
      <w:r>
        <w:rPr>
          <w:rFonts w:ascii="Times New Roman"/>
          <w:b w:val="false"/>
          <w:i w:val="false"/>
          <w:color w:val="000000"/>
          <w:sz w:val="28"/>
        </w:rPr>
        <w:t>
      6. Селекциялық және асыл тұқымдық жұмыс жүргізу бойынша статистика: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9"/>
        <w:gridCol w:w="1791"/>
      </w:tblGrid>
      <w:tr>
        <w:trPr>
          <w:trHeight w:val="30" w:hRule="atLeast"/>
        </w:trPr>
        <w:tc>
          <w:tcPr>
            <w:tcW w:w="10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Бағыттың атауы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w:t>
            </w:r>
            <w:r>
              <w:br/>
            </w:r>
            <w:r>
              <w:rPr>
                <w:rFonts w:ascii="Times New Roman"/>
                <w:b w:val="false"/>
                <w:i w:val="false"/>
                <w:color w:val="000000"/>
                <w:sz w:val="20"/>
              </w:rPr>
              <w:t>
бастарымен селекциялық-асыл тұқымдық жұмыс</w:t>
            </w:r>
          </w:p>
        </w:tc>
      </w:tr>
      <w:tr>
        <w:trPr>
          <w:trHeight w:val="30" w:hRule="atLeast"/>
        </w:trPr>
        <w:tc>
          <w:tcPr>
            <w:tcW w:w="10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аналық бас (12 айдан бастап), бас</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Қанағаттандыратын аналық бас (12 айдан бастап), бас</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қошқарлар, бас</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қошқарларға арналған жүктеме, бас:</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Асыл тұқымды аналық мал бастарымен бірге пайдалану кезіндегі асыл тұқымды тұқымдық қошқарлар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Селекциялық және тұқымдық жұмысқа қатысатын қойлардың аналық басының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3450"/>
        <w:gridCol w:w="2700"/>
        <w:gridCol w:w="3451"/>
      </w:tblGrid>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бірдейлендіру тәсілдерінің нөмірі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бірдейлендіру тәсілдерінің нөмірі</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кесте тек жануарлардың бірдейлендіру нөмірлері жөніндегі ақпаратты қамтиды; кестеде келтірілген қойлар селекциялық және асыл тұқымдық жұмысқа өтінімді қалыптастыру күнінде қатысады, нөмірлер ұлғаю тәртібімен сұрыпталған</w:t>
      </w:r>
    </w:p>
    <w:p>
      <w:pPr>
        <w:spacing w:after="0"/>
        <w:ind w:left="0"/>
        <w:jc w:val="both"/>
      </w:pPr>
      <w:r>
        <w:rPr>
          <w:rFonts w:ascii="Times New Roman"/>
          <w:b w:val="false"/>
          <w:i w:val="false"/>
          <w:color w:val="000000"/>
          <w:sz w:val="28"/>
        </w:rPr>
        <w:t>
      Соңғы 12 ай ішінде алынған төлдің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тіркелген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3"/>
        <w:gridCol w:w="4795"/>
        <w:gridCol w:w="4683"/>
        <w:gridCol w:w="1239"/>
      </w:tblGrid>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барын растайтын құжат - тауарлық шаруашылықтар үшін</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жерді пайдалану актісінің нөмірі мен берілген күні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алаңы, гектар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барын растайтын құжат - ауыл шаруашылығы кооперативтері үшін</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мәслихат шешімінің қабылданған күні және нөмірі немесе мемлекеттік жерді пайдалану актісінің нөмірі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Табынды жаюға бөлінген жайылым алаңы, гектар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Субсидияланған аналық мал басының (табиғи кему нормалары шегіндегі өлім-жітімді қоспағанда) ағымдағы жыл бойы сақталуын қамтамасыз етемін, сақталуы қамтамасыз етілмеген жағдайда, алынған субсидияларды қайтаруға келісемін.</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пайдалануға,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___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xml:space="preserve">
      ЖБН - жануардың бірдейлендіру нөмірі; </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органы</w:t>
            </w:r>
          </w:p>
        </w:tc>
      </w:tr>
    </w:tbl>
    <w:p>
      <w:pPr>
        <w:spacing w:after="0"/>
        <w:ind w:left="0"/>
        <w:jc w:val="left"/>
      </w:pPr>
      <w:r>
        <w:rPr>
          <w:rFonts w:ascii="Times New Roman"/>
          <w:b/>
          <w:i w:val="false"/>
          <w:color w:val="000000"/>
        </w:rPr>
        <w:t xml:space="preserve"> Қойлардың тауарлық аналық бастарымен селекциялық және асыл тұқымдық жұмыс жүргізуге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нөмірі:_______________</w:t>
            </w:r>
            <w:r>
              <w:br/>
            </w:r>
            <w:r>
              <w:rPr>
                <w:rFonts w:ascii="Times New Roman"/>
                <w:b w:val="false"/>
                <w:i w:val="false"/>
                <w:color w:val="000000"/>
                <w:sz w:val="20"/>
              </w:rPr>
              <w:t>Өтінім қалыптастырылған</w:t>
            </w:r>
            <w:r>
              <w:br/>
            </w:r>
            <w:r>
              <w:rPr>
                <w:rFonts w:ascii="Times New Roman"/>
                <w:b w:val="false"/>
                <w:i w:val="false"/>
                <w:color w:val="000000"/>
                <w:sz w:val="20"/>
              </w:rPr>
              <w:t>күн:_______</w:t>
            </w:r>
          </w:p>
        </w:tc>
      </w:tr>
    </w:tbl>
    <w:p>
      <w:pPr>
        <w:spacing w:after="0"/>
        <w:ind w:left="0"/>
        <w:jc w:val="both"/>
      </w:pPr>
      <w:r>
        <w:rPr>
          <w:rFonts w:ascii="Times New Roman"/>
          <w:b w:val="false"/>
          <w:i w:val="false"/>
          <w:color w:val="000000"/>
          <w:sz w:val="28"/>
        </w:rPr>
        <w:t>
      1. Тауар өндірушінің атауы ________________________________________________________</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p>
      <w:pPr>
        <w:spacing w:after="0"/>
        <w:ind w:left="0"/>
        <w:jc w:val="both"/>
      </w:pPr>
      <w:r>
        <w:rPr>
          <w:rFonts w:ascii="Times New Roman"/>
          <w:b w:val="false"/>
          <w:i w:val="false"/>
          <w:color w:val="000000"/>
          <w:sz w:val="28"/>
        </w:rPr>
        <w:t>
      2. Тауар өндірушінің мекенжайы: ___________________________________________________</w:t>
      </w:r>
    </w:p>
    <w:p>
      <w:pPr>
        <w:spacing w:after="0"/>
        <w:ind w:left="0"/>
        <w:jc w:val="both"/>
      </w:pPr>
      <w:r>
        <w:rPr>
          <w:rFonts w:ascii="Times New Roman"/>
          <w:b w:val="false"/>
          <w:i w:val="false"/>
          <w:color w:val="000000"/>
          <w:sz w:val="28"/>
        </w:rPr>
        <w:t xml:space="preserve">
      (облыс, аудан, қала/ауыл/көше, үйдің нөмірі) </w:t>
      </w:r>
    </w:p>
    <w:p>
      <w:pPr>
        <w:spacing w:after="0"/>
        <w:ind w:left="0"/>
        <w:jc w:val="both"/>
      </w:pPr>
      <w:r>
        <w:rPr>
          <w:rFonts w:ascii="Times New Roman"/>
          <w:b w:val="false"/>
          <w:i w:val="false"/>
          <w:color w:val="000000"/>
          <w:sz w:val="28"/>
        </w:rPr>
        <w:t>
      3. ЖСН/БСН _____________________________________________________________________</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xml:space="preserve">
      4. Субсидиялау нормативі ________________ теңге </w:t>
      </w:r>
    </w:p>
    <w:p>
      <w:pPr>
        <w:spacing w:after="0"/>
        <w:ind w:left="0"/>
        <w:jc w:val="both"/>
      </w:pPr>
      <w:r>
        <w:rPr>
          <w:rFonts w:ascii="Times New Roman"/>
          <w:b w:val="false"/>
          <w:i w:val="false"/>
          <w:color w:val="000000"/>
          <w:sz w:val="28"/>
        </w:rPr>
        <w:t xml:space="preserve">
      5. Өтелетін сома _______________ теңге </w:t>
      </w:r>
    </w:p>
    <w:p>
      <w:pPr>
        <w:spacing w:after="0"/>
        <w:ind w:left="0"/>
        <w:jc w:val="both"/>
      </w:pPr>
      <w:r>
        <w:rPr>
          <w:rFonts w:ascii="Times New Roman"/>
          <w:b w:val="false"/>
          <w:i w:val="false"/>
          <w:color w:val="000000"/>
          <w:sz w:val="28"/>
        </w:rPr>
        <w:t>
      6. Тұқымдық түрлендіру жүргізу бойынша статистика: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5"/>
        <w:gridCol w:w="1647"/>
        <w:gridCol w:w="2916"/>
        <w:gridCol w:w="3552"/>
      </w:tblGrid>
      <w:tr>
        <w:trPr>
          <w:trHeight w:val="30" w:hRule="atLeast"/>
        </w:trPr>
        <w:tc>
          <w:tcPr>
            <w:tcW w:w="4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Бағыттың атауы</w:t>
            </w:r>
          </w:p>
        </w:tc>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шағылыстырғанда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Мұздатылған ұрықты пайдаланған кезде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алынған ұрықты пайдаланған кезде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бастарымен селекциялық-асыл тұқымдық жұмыс</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аналық бас, бас</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Қанағаттандыратын аналық бас, бас</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қошқарлар, бас</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қошқарларға жүктеме, бас</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Шаруашылықта пайдаланылатын тұқымдық қошқарлар: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2"/>
        <w:gridCol w:w="1682"/>
        <w:gridCol w:w="1682"/>
        <w:gridCol w:w="1682"/>
        <w:gridCol w:w="1682"/>
        <w:gridCol w:w="1683"/>
        <w:gridCol w:w="22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қошқарды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алу/жалға беру туралы деректер</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күні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маусым</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Сатушының/жалға берушінің атауы</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Тұқымдық түрлендіруге қатысатын қойдың аналық басының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кесте тек жануарлардың бірдейлендіру нөмірлері жөніндегі ақпаратты қамтиды, кестеде келтірілген қойлар тұқымдық түрлендіруге өтінімді қалыптастыру күнінде қатысады, нөмірлер ұлғаю тәртібімен сұрыпталған </w:t>
      </w:r>
    </w:p>
    <w:p>
      <w:pPr>
        <w:spacing w:after="0"/>
        <w:ind w:left="0"/>
        <w:jc w:val="both"/>
      </w:pPr>
      <w:r>
        <w:rPr>
          <w:rFonts w:ascii="Times New Roman"/>
          <w:b w:val="false"/>
          <w:i w:val="false"/>
          <w:color w:val="000000"/>
          <w:sz w:val="28"/>
        </w:rPr>
        <w:t>
      Соңғы 12 ай ішінде алынған төлдің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тіркелген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3"/>
        <w:gridCol w:w="4795"/>
        <w:gridCol w:w="4683"/>
        <w:gridCol w:w="1239"/>
      </w:tblGrid>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барын растайтын құжат - тауарлық шаруашылықтар үшін</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жерді пайдалану актісінің нөмірі мен берілген күні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алаңы, гектар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барын растайтын құжат - ауыл шаруашылығы кооперативтері үшін</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шешімінің қабылданған күні және нөмірі немесе мемлекеттік жерді пайдалану актісінің нөмірі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Табынды жаюға бөлінген жайылым алаңы, гектар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 берген мұздатылған ұрыққа асыл тұқымдық куәлік (сертификат)</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(тердің) нөмірі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Субсидияланған аналық мал басының (табиғи кему нормалары шегіндегі өлім-жітімді қоспағанда) ағымдағы жыл бойы сақталуын қамтамасыз етемін, сақталуы қамтамасыз етілмеген жағдайда, алынған субсидияларды қайтаруға келісемін.</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пайдалануға,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___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xml:space="preserve">
      ЖБН - жануардың бірдейлендіру нөмірі; </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xml:space="preserve">
      БСК - банктік сәйкестендіру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органы</w:t>
            </w:r>
          </w:p>
        </w:tc>
      </w:tr>
    </w:tbl>
    <w:p>
      <w:pPr>
        <w:spacing w:after="0"/>
        <w:ind w:left="0"/>
        <w:jc w:val="left"/>
      </w:pPr>
      <w:r>
        <w:rPr>
          <w:rFonts w:ascii="Times New Roman"/>
          <w:b/>
          <w:i w:val="false"/>
          <w:color w:val="000000"/>
        </w:rPr>
        <w:t xml:space="preserve"> Маралдардың (бұғылардың) аналық бастарымен селекциялық және асыл тұқымдық жұмыс жүргізуге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нөмірі:________________</w:t>
            </w:r>
            <w:r>
              <w:br/>
            </w:r>
            <w:r>
              <w:rPr>
                <w:rFonts w:ascii="Times New Roman"/>
                <w:b w:val="false"/>
                <w:i w:val="false"/>
                <w:color w:val="000000"/>
                <w:sz w:val="20"/>
              </w:rPr>
              <w:t>Өтінім қалыптастырылған</w:t>
            </w:r>
            <w:r>
              <w:br/>
            </w:r>
            <w:r>
              <w:rPr>
                <w:rFonts w:ascii="Times New Roman"/>
                <w:b w:val="false"/>
                <w:i w:val="false"/>
                <w:color w:val="000000"/>
                <w:sz w:val="20"/>
              </w:rPr>
              <w:t>күн:_______</w:t>
            </w:r>
          </w:p>
        </w:tc>
      </w:tr>
    </w:tbl>
    <w:p>
      <w:pPr>
        <w:spacing w:after="0"/>
        <w:ind w:left="0"/>
        <w:jc w:val="both"/>
      </w:pPr>
      <w:r>
        <w:rPr>
          <w:rFonts w:ascii="Times New Roman"/>
          <w:b w:val="false"/>
          <w:i w:val="false"/>
          <w:color w:val="000000"/>
          <w:sz w:val="28"/>
        </w:rPr>
        <w:t>
      1. Тауар өндірушінің атауы_________________________________________________________</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p>
      <w:pPr>
        <w:spacing w:after="0"/>
        <w:ind w:left="0"/>
        <w:jc w:val="both"/>
      </w:pPr>
      <w:r>
        <w:rPr>
          <w:rFonts w:ascii="Times New Roman"/>
          <w:b w:val="false"/>
          <w:i w:val="false"/>
          <w:color w:val="000000"/>
          <w:sz w:val="28"/>
        </w:rPr>
        <w:t>
      2. Тауар өндірушінің мекенжайы:___________________________________________________</w:t>
      </w:r>
    </w:p>
    <w:p>
      <w:pPr>
        <w:spacing w:after="0"/>
        <w:ind w:left="0"/>
        <w:jc w:val="both"/>
      </w:pPr>
      <w:r>
        <w:rPr>
          <w:rFonts w:ascii="Times New Roman"/>
          <w:b w:val="false"/>
          <w:i w:val="false"/>
          <w:color w:val="000000"/>
          <w:sz w:val="28"/>
        </w:rPr>
        <w:t xml:space="preserve">
      (облыс, аудан, қала/ауыл/көше, үйдің нөмірі) </w:t>
      </w:r>
    </w:p>
    <w:p>
      <w:pPr>
        <w:spacing w:after="0"/>
        <w:ind w:left="0"/>
        <w:jc w:val="both"/>
      </w:pPr>
      <w:r>
        <w:rPr>
          <w:rFonts w:ascii="Times New Roman"/>
          <w:b w:val="false"/>
          <w:i w:val="false"/>
          <w:color w:val="000000"/>
          <w:sz w:val="28"/>
        </w:rPr>
        <w:t>
      3. ЖСН/БСН (жеке/заңды тұлға үшін) ________________________________________________</w:t>
      </w:r>
    </w:p>
    <w:p>
      <w:pPr>
        <w:spacing w:after="0"/>
        <w:ind w:left="0"/>
        <w:jc w:val="both"/>
      </w:pPr>
      <w:r>
        <w:rPr>
          <w:rFonts w:ascii="Times New Roman"/>
          <w:b w:val="false"/>
          <w:i w:val="false"/>
          <w:color w:val="000000"/>
          <w:sz w:val="28"/>
        </w:rPr>
        <w:t xml:space="preserve">
      4. Мал басы бойынша статистика: </w:t>
      </w:r>
    </w:p>
    <w:p>
      <w:pPr>
        <w:spacing w:after="0"/>
        <w:ind w:left="0"/>
        <w:jc w:val="both"/>
      </w:pPr>
      <w:r>
        <w:rPr>
          <w:rFonts w:ascii="Times New Roman"/>
          <w:b w:val="false"/>
          <w:i w:val="false"/>
          <w:color w:val="000000"/>
          <w:sz w:val="28"/>
        </w:rPr>
        <w:t xml:space="preserve">
      1) Барлық аналық бастың саны, бас_______________________ </w:t>
      </w:r>
    </w:p>
    <w:p>
      <w:pPr>
        <w:spacing w:after="0"/>
        <w:ind w:left="0"/>
        <w:jc w:val="both"/>
      </w:pPr>
      <w:r>
        <w:rPr>
          <w:rFonts w:ascii="Times New Roman"/>
          <w:b w:val="false"/>
          <w:i w:val="false"/>
          <w:color w:val="000000"/>
          <w:sz w:val="28"/>
        </w:rPr>
        <w:t xml:space="preserve">
      2) Қанағаттандырылатын аналық бастың саны, бас:__________________ </w:t>
      </w:r>
    </w:p>
    <w:p>
      <w:pPr>
        <w:spacing w:after="0"/>
        <w:ind w:left="0"/>
        <w:jc w:val="both"/>
      </w:pPr>
      <w:r>
        <w:rPr>
          <w:rFonts w:ascii="Times New Roman"/>
          <w:b w:val="false"/>
          <w:i w:val="false"/>
          <w:color w:val="000000"/>
          <w:sz w:val="28"/>
        </w:rPr>
        <w:t xml:space="preserve">
      3) Асыл тұқымды тұқымдық аталықтардың саны, бас:___________________ </w:t>
      </w:r>
    </w:p>
    <w:p>
      <w:pPr>
        <w:spacing w:after="0"/>
        <w:ind w:left="0"/>
        <w:jc w:val="both"/>
      </w:pPr>
      <w:r>
        <w:rPr>
          <w:rFonts w:ascii="Times New Roman"/>
          <w:b w:val="false"/>
          <w:i w:val="false"/>
          <w:color w:val="000000"/>
          <w:sz w:val="28"/>
        </w:rPr>
        <w:t xml:space="preserve">
      4) Тұқымдық аталыққа жүктеме, бас_________________________ </w:t>
      </w:r>
    </w:p>
    <w:p>
      <w:pPr>
        <w:spacing w:after="0"/>
        <w:ind w:left="0"/>
        <w:jc w:val="both"/>
      </w:pPr>
      <w:r>
        <w:rPr>
          <w:rFonts w:ascii="Times New Roman"/>
          <w:b w:val="false"/>
          <w:i w:val="false"/>
          <w:color w:val="000000"/>
          <w:sz w:val="28"/>
        </w:rPr>
        <w:t xml:space="preserve">
      5) Субсидиялау нормативі ____________________________ теңге </w:t>
      </w:r>
    </w:p>
    <w:p>
      <w:pPr>
        <w:spacing w:after="0"/>
        <w:ind w:left="0"/>
        <w:jc w:val="both"/>
      </w:pPr>
      <w:r>
        <w:rPr>
          <w:rFonts w:ascii="Times New Roman"/>
          <w:b w:val="false"/>
          <w:i w:val="false"/>
          <w:color w:val="000000"/>
          <w:sz w:val="28"/>
        </w:rPr>
        <w:t>
      6) Өтелетін сома _____________________ теңге</w:t>
      </w:r>
    </w:p>
    <w:p>
      <w:pPr>
        <w:spacing w:after="0"/>
        <w:ind w:left="0"/>
        <w:jc w:val="both"/>
      </w:pPr>
      <w:r>
        <w:rPr>
          <w:rFonts w:ascii="Times New Roman"/>
          <w:b w:val="false"/>
          <w:i w:val="false"/>
          <w:color w:val="000000"/>
          <w:sz w:val="28"/>
        </w:rPr>
        <w:t>
      Шаруашылықта қоланылатын тұқымдық аталықтар: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0"/>
        <w:gridCol w:w="2700"/>
        <w:gridCol w:w="2700"/>
        <w:gridCol w:w="2700"/>
      </w:tblGrid>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 берген тіркеу нөмірі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Селекциялық және асыл тұқымдық жұмысқа қатысатын аналық бастың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5940"/>
        <w:gridCol w:w="2865"/>
        <w:gridCol w:w="1535"/>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пайдалануға,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___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xml:space="preserve">
      БСК - банктік сәйкестендіру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аңызы бар қаланың, астананың)</w:t>
            </w:r>
            <w:r>
              <w:br/>
            </w:r>
            <w:r>
              <w:rPr>
                <w:rFonts w:ascii="Times New Roman"/>
                <w:b w:val="false"/>
                <w:i w:val="false"/>
                <w:color w:val="000000"/>
                <w:sz w:val="20"/>
              </w:rPr>
              <w:t>жергілікті атқарушы органы</w:t>
            </w:r>
          </w:p>
        </w:tc>
      </w:tr>
    </w:tbl>
    <w:p>
      <w:pPr>
        <w:spacing w:after="0"/>
        <w:ind w:left="0"/>
        <w:jc w:val="left"/>
      </w:pPr>
      <w:r>
        <w:rPr>
          <w:rFonts w:ascii="Times New Roman"/>
          <w:b/>
          <w:i w:val="false"/>
          <w:color w:val="000000"/>
        </w:rPr>
        <w:t xml:space="preserve"> Балара ұяларымен селекциялық және асыл тұқымдық жұмыс жүргізуге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нөмірі:_____________</w:t>
            </w:r>
            <w:r>
              <w:br/>
            </w:r>
            <w:r>
              <w:rPr>
                <w:rFonts w:ascii="Times New Roman"/>
                <w:b w:val="false"/>
                <w:i w:val="false"/>
                <w:color w:val="000000"/>
                <w:sz w:val="20"/>
              </w:rPr>
              <w:t>Өтінім қалыптастырылған</w:t>
            </w:r>
            <w:r>
              <w:br/>
            </w:r>
            <w:r>
              <w:rPr>
                <w:rFonts w:ascii="Times New Roman"/>
                <w:b w:val="false"/>
                <w:i w:val="false"/>
                <w:color w:val="000000"/>
                <w:sz w:val="20"/>
              </w:rPr>
              <w:t>күн:________</w:t>
            </w:r>
          </w:p>
        </w:tc>
      </w:tr>
    </w:tbl>
    <w:p>
      <w:pPr>
        <w:spacing w:after="0"/>
        <w:ind w:left="0"/>
        <w:jc w:val="both"/>
      </w:pPr>
      <w:r>
        <w:rPr>
          <w:rFonts w:ascii="Times New Roman"/>
          <w:b w:val="false"/>
          <w:i w:val="false"/>
          <w:color w:val="000000"/>
          <w:sz w:val="28"/>
        </w:rPr>
        <w:t xml:space="preserve">
      1. Тауар өндірушінің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p>
      <w:pPr>
        <w:spacing w:after="0"/>
        <w:ind w:left="0"/>
        <w:jc w:val="both"/>
      </w:pPr>
      <w:r>
        <w:rPr>
          <w:rFonts w:ascii="Times New Roman"/>
          <w:b w:val="false"/>
          <w:i w:val="false"/>
          <w:color w:val="000000"/>
          <w:sz w:val="28"/>
        </w:rPr>
        <w:t>
      2. Тауар өндірушінің мекенжайы: ___________________________________________________</w:t>
      </w:r>
    </w:p>
    <w:p>
      <w:pPr>
        <w:spacing w:after="0"/>
        <w:ind w:left="0"/>
        <w:jc w:val="both"/>
      </w:pPr>
      <w:r>
        <w:rPr>
          <w:rFonts w:ascii="Times New Roman"/>
          <w:b w:val="false"/>
          <w:i w:val="false"/>
          <w:color w:val="000000"/>
          <w:sz w:val="28"/>
        </w:rPr>
        <w:t xml:space="preserve">
      (облыс, аудан, қала/ауыл/көше, үйдің нөмірі) </w:t>
      </w:r>
    </w:p>
    <w:p>
      <w:pPr>
        <w:spacing w:after="0"/>
        <w:ind w:left="0"/>
        <w:jc w:val="both"/>
      </w:pPr>
      <w:r>
        <w:rPr>
          <w:rFonts w:ascii="Times New Roman"/>
          <w:b w:val="false"/>
          <w:i w:val="false"/>
          <w:color w:val="000000"/>
          <w:sz w:val="28"/>
        </w:rPr>
        <w:t>
      3. ЖСН/БСН _____________________________________________________________________</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xml:space="preserve">
      4. Балара ұясының саны __________ </w:t>
      </w:r>
    </w:p>
    <w:p>
      <w:pPr>
        <w:spacing w:after="0"/>
        <w:ind w:left="0"/>
        <w:jc w:val="both"/>
      </w:pPr>
      <w:r>
        <w:rPr>
          <w:rFonts w:ascii="Times New Roman"/>
          <w:b w:val="false"/>
          <w:i w:val="false"/>
          <w:color w:val="000000"/>
          <w:sz w:val="28"/>
        </w:rPr>
        <w:t xml:space="preserve">
      5. Субсидиялау нормативі ____________________ теңге </w:t>
      </w:r>
    </w:p>
    <w:p>
      <w:pPr>
        <w:spacing w:after="0"/>
        <w:ind w:left="0"/>
        <w:jc w:val="both"/>
      </w:pPr>
      <w:r>
        <w:rPr>
          <w:rFonts w:ascii="Times New Roman"/>
          <w:b w:val="false"/>
          <w:i w:val="false"/>
          <w:color w:val="000000"/>
          <w:sz w:val="28"/>
        </w:rPr>
        <w:t>
      6. Өтелетін сома 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5940"/>
        <w:gridCol w:w="2865"/>
        <w:gridCol w:w="1535"/>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Банкінің немесе почта операторының деректемелері</w:t>
            </w:r>
            <w:r>
              <w:br/>
            </w:r>
            <w:r>
              <w:rPr>
                <w:rFonts w:ascii="Times New Roman"/>
                <w:b w:val="false"/>
                <w:i w:val="false"/>
                <w:color w:val="000000"/>
                <w:sz w:val="20"/>
              </w:rPr>
              <w:t>
Банкінің немесе почта операторының атауы: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пайдалануға,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___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xml:space="preserve">
      БСК - банктік сәйкестендіру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органы</w:t>
            </w:r>
          </w:p>
        </w:tc>
      </w:tr>
    </w:tbl>
    <w:p>
      <w:pPr>
        <w:spacing w:after="0"/>
        <w:ind w:left="0"/>
        <w:jc w:val="left"/>
      </w:pPr>
      <w:r>
        <w:rPr>
          <w:rFonts w:ascii="Times New Roman"/>
          <w:b/>
          <w:i w:val="false"/>
          <w:color w:val="000000"/>
        </w:rPr>
        <w:t xml:space="preserve"> Шошқалардың аналық және шошқа басын толықтыратын басымен селекциялық және асыл тұқымдық жұмыс жүргізуге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нөмірі:__________________</w:t>
            </w:r>
            <w:r>
              <w:br/>
            </w:r>
            <w:r>
              <w:rPr>
                <w:rFonts w:ascii="Times New Roman"/>
                <w:b w:val="false"/>
                <w:i w:val="false"/>
                <w:color w:val="000000"/>
                <w:sz w:val="20"/>
              </w:rPr>
              <w:t>Өтінім қалыптастырылған</w:t>
            </w:r>
            <w:r>
              <w:br/>
            </w:r>
            <w:r>
              <w:rPr>
                <w:rFonts w:ascii="Times New Roman"/>
                <w:b w:val="false"/>
                <w:i w:val="false"/>
                <w:color w:val="000000"/>
                <w:sz w:val="20"/>
              </w:rPr>
              <w:t>күн:________</w:t>
            </w:r>
          </w:p>
        </w:tc>
      </w:tr>
    </w:tbl>
    <w:p>
      <w:pPr>
        <w:spacing w:after="0"/>
        <w:ind w:left="0"/>
        <w:jc w:val="both"/>
      </w:pPr>
      <w:r>
        <w:rPr>
          <w:rFonts w:ascii="Times New Roman"/>
          <w:b w:val="false"/>
          <w:i w:val="false"/>
          <w:color w:val="000000"/>
          <w:sz w:val="28"/>
        </w:rPr>
        <w:t xml:space="preserve">
      1. Тауар өндірушінің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аты, әкесінің аты (бар болса),тегі/заңды тұлғаның атауы) </w:t>
      </w:r>
    </w:p>
    <w:p>
      <w:pPr>
        <w:spacing w:after="0"/>
        <w:ind w:left="0"/>
        <w:jc w:val="both"/>
      </w:pPr>
      <w:r>
        <w:rPr>
          <w:rFonts w:ascii="Times New Roman"/>
          <w:b w:val="false"/>
          <w:i w:val="false"/>
          <w:color w:val="000000"/>
          <w:sz w:val="28"/>
        </w:rPr>
        <w:t>
      2. Тауар өндірушінің мекенжайы: ___________________________________________________</w:t>
      </w:r>
    </w:p>
    <w:p>
      <w:pPr>
        <w:spacing w:after="0"/>
        <w:ind w:left="0"/>
        <w:jc w:val="both"/>
      </w:pPr>
      <w:r>
        <w:rPr>
          <w:rFonts w:ascii="Times New Roman"/>
          <w:b w:val="false"/>
          <w:i w:val="false"/>
          <w:color w:val="000000"/>
          <w:sz w:val="28"/>
        </w:rPr>
        <w:t xml:space="preserve">
      (облыс, аудан, қала/ауыл/көше, үйдің нөмірі) </w:t>
      </w:r>
    </w:p>
    <w:p>
      <w:pPr>
        <w:spacing w:after="0"/>
        <w:ind w:left="0"/>
        <w:jc w:val="both"/>
      </w:pPr>
      <w:r>
        <w:rPr>
          <w:rFonts w:ascii="Times New Roman"/>
          <w:b w:val="false"/>
          <w:i w:val="false"/>
          <w:color w:val="000000"/>
          <w:sz w:val="28"/>
        </w:rPr>
        <w:t>
      3. ЖСН/БСН _____________________________________________________________________</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4. Селекциялық-асыл тұқымдық жұмыс жүргізу бойынша статистика: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5"/>
        <w:gridCol w:w="2023"/>
        <w:gridCol w:w="2802"/>
      </w:tblGrid>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Бағыттың атауы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шағылыстырғанда</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 ұрықтандырған кезде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бастарымен селекциялық-асыл тұқымдық жұмыс</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аналық және шошқа басын толықтыратын бас, бас</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Қанағаттандыратын аналық және шошқа басын толықтыратын бас, бас</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еркек шошқалар, бас</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қошқарларға жүктеме, бас</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Субсидиялау нормативі ________________ теңге</w:t>
      </w:r>
    </w:p>
    <w:p>
      <w:pPr>
        <w:spacing w:after="0"/>
        <w:ind w:left="0"/>
        <w:jc w:val="both"/>
      </w:pPr>
      <w:r>
        <w:rPr>
          <w:rFonts w:ascii="Times New Roman"/>
          <w:b w:val="false"/>
          <w:i w:val="false"/>
          <w:color w:val="000000"/>
          <w:sz w:val="28"/>
        </w:rPr>
        <w:t>
      6. Өтелетін сома _______________ теңге</w:t>
      </w:r>
    </w:p>
    <w:p>
      <w:pPr>
        <w:spacing w:after="0"/>
        <w:ind w:left="0"/>
        <w:jc w:val="both"/>
      </w:pPr>
      <w:r>
        <w:rPr>
          <w:rFonts w:ascii="Times New Roman"/>
          <w:b w:val="false"/>
          <w:i w:val="false"/>
          <w:color w:val="000000"/>
          <w:sz w:val="28"/>
        </w:rPr>
        <w:t>
      Асыл тұқымды тұқымдық жануарлар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
        <w:gridCol w:w="1307"/>
        <w:gridCol w:w="1307"/>
        <w:gridCol w:w="1671"/>
        <w:gridCol w:w="1307"/>
        <w:gridCol w:w="1308"/>
        <w:gridCol w:w="2046"/>
        <w:gridCol w:w="20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еркек шошқа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еркек шошқаны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мәліметтер (сатып алынған жағдайда толтырылады)</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палатадағы тіркеу нөмірі</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күні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маусым</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Аналық бас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2875"/>
        <w:gridCol w:w="2875"/>
        <w:gridCol w:w="3675"/>
      </w:tblGrid>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бірдейлендіру тәсілдерінің нөмірі</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Шошқа басын толықтыратын бас туралы мәліметтер (4 айдан асқан):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6"/>
        <w:gridCol w:w="2967"/>
        <w:gridCol w:w="2967"/>
        <w:gridCol w:w="2865"/>
        <w:gridCol w:w="15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бірдейлендіру тәсілдерінің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Субсидияланған аналық мал басының (табиғи кему нормалары шегіндегі өлім-жітімді қоспағанда) ағымдағы жыл бойы сақталуын қамтамасыз етемін, сақталуы қамтамасыз етілмеген жағдайда, алынған субсидияларды қайтаруға келісемін.</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пайдалануға,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___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xml:space="preserve">
      ЖБН- жануарлардың бірдейлендіру нөмірі; </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xml:space="preserve">
      БСК - банктік сәйкестендіру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органы</w:t>
            </w:r>
          </w:p>
        </w:tc>
      </w:tr>
    </w:tbl>
    <w:p>
      <w:pPr>
        <w:spacing w:after="0"/>
        <w:ind w:left="0"/>
        <w:jc w:val="left"/>
      </w:pPr>
      <w:r>
        <w:rPr>
          <w:rFonts w:ascii="Times New Roman"/>
          <w:b/>
          <w:i w:val="false"/>
          <w:color w:val="000000"/>
        </w:rPr>
        <w:t xml:space="preserve"> Сүтті және сүтті-етті тұқымды асыл тұқымды бұқалардың бір жынысты және қос жынысты ұрығын сатып алу үшін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нөмірі:______</w:t>
            </w:r>
            <w:r>
              <w:br/>
            </w:r>
            <w:r>
              <w:rPr>
                <w:rFonts w:ascii="Times New Roman"/>
                <w:b w:val="false"/>
                <w:i w:val="false"/>
                <w:color w:val="000000"/>
                <w:sz w:val="20"/>
              </w:rPr>
              <w:t>Өтінім қалыптастырылған</w:t>
            </w:r>
            <w:r>
              <w:br/>
            </w:r>
            <w:r>
              <w:rPr>
                <w:rFonts w:ascii="Times New Roman"/>
                <w:b w:val="false"/>
                <w:i w:val="false"/>
                <w:color w:val="000000"/>
                <w:sz w:val="20"/>
              </w:rPr>
              <w:t>күн:_______</w:t>
            </w:r>
          </w:p>
        </w:tc>
      </w:tr>
    </w:tbl>
    <w:p>
      <w:pPr>
        <w:spacing w:after="0"/>
        <w:ind w:left="0"/>
        <w:jc w:val="both"/>
      </w:pPr>
      <w:r>
        <w:rPr>
          <w:rFonts w:ascii="Times New Roman"/>
          <w:b w:val="false"/>
          <w:i w:val="false"/>
          <w:color w:val="000000"/>
          <w:sz w:val="28"/>
        </w:rPr>
        <w:t xml:space="preserve">
      1. Тауар өндірушінің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аты, әкесінің аты (бар болса),тегі/заңды тұлғаның атауы) </w:t>
      </w:r>
    </w:p>
    <w:p>
      <w:pPr>
        <w:spacing w:after="0"/>
        <w:ind w:left="0"/>
        <w:jc w:val="both"/>
      </w:pPr>
      <w:r>
        <w:rPr>
          <w:rFonts w:ascii="Times New Roman"/>
          <w:b w:val="false"/>
          <w:i w:val="false"/>
          <w:color w:val="000000"/>
          <w:sz w:val="28"/>
        </w:rPr>
        <w:t xml:space="preserve">
      2. Тауар өндірушінің мекенжайы: </w:t>
      </w:r>
    </w:p>
    <w:p>
      <w:pPr>
        <w:spacing w:after="0"/>
        <w:ind w:left="0"/>
        <w:jc w:val="both"/>
      </w:pPr>
      <w:r>
        <w:rPr>
          <w:rFonts w:ascii="Times New Roman"/>
          <w:b w:val="false"/>
          <w:i w:val="false"/>
          <w:color w:val="000000"/>
          <w:sz w:val="28"/>
        </w:rPr>
        <w:t>
      ___________________ ____________________________________________________________</w:t>
      </w:r>
    </w:p>
    <w:p>
      <w:pPr>
        <w:spacing w:after="0"/>
        <w:ind w:left="0"/>
        <w:jc w:val="both"/>
      </w:pPr>
      <w:r>
        <w:rPr>
          <w:rFonts w:ascii="Times New Roman"/>
          <w:b w:val="false"/>
          <w:i w:val="false"/>
          <w:color w:val="000000"/>
          <w:sz w:val="28"/>
        </w:rPr>
        <w:t xml:space="preserve">
      (облыс, аудан, қала/ауыл, көше, үйдің нөмірі) </w:t>
      </w:r>
    </w:p>
    <w:p>
      <w:pPr>
        <w:spacing w:after="0"/>
        <w:ind w:left="0"/>
        <w:jc w:val="both"/>
      </w:pPr>
      <w:r>
        <w:rPr>
          <w:rFonts w:ascii="Times New Roman"/>
          <w:b w:val="false"/>
          <w:i w:val="false"/>
          <w:color w:val="000000"/>
          <w:sz w:val="28"/>
        </w:rPr>
        <w:t>
      3. ЖСН/БСН _____________________________________________________________________</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xml:space="preserve">
      4. Аналық бас, _________________ бас </w:t>
      </w:r>
    </w:p>
    <w:p>
      <w:pPr>
        <w:spacing w:after="0"/>
        <w:ind w:left="0"/>
        <w:jc w:val="both"/>
      </w:pPr>
      <w:r>
        <w:rPr>
          <w:rFonts w:ascii="Times New Roman"/>
          <w:b w:val="false"/>
          <w:i w:val="false"/>
          <w:color w:val="000000"/>
          <w:sz w:val="28"/>
        </w:rPr>
        <w:t xml:space="preserve">
      5. Нақты сатып алынған ұрықтар: ____ доза </w:t>
      </w:r>
    </w:p>
    <w:p>
      <w:pPr>
        <w:spacing w:after="0"/>
        <w:ind w:left="0"/>
        <w:jc w:val="both"/>
      </w:pPr>
      <w:r>
        <w:rPr>
          <w:rFonts w:ascii="Times New Roman"/>
          <w:b w:val="false"/>
          <w:i w:val="false"/>
          <w:color w:val="000000"/>
          <w:sz w:val="28"/>
        </w:rPr>
        <w:t xml:space="preserve">
      1) тұқымы ___________ </w:t>
      </w:r>
    </w:p>
    <w:p>
      <w:pPr>
        <w:spacing w:after="0"/>
        <w:ind w:left="0"/>
        <w:jc w:val="both"/>
      </w:pPr>
      <w:r>
        <w:rPr>
          <w:rFonts w:ascii="Times New Roman"/>
          <w:b w:val="false"/>
          <w:i w:val="false"/>
          <w:color w:val="000000"/>
          <w:sz w:val="28"/>
        </w:rPr>
        <w:t xml:space="preserve">
      2) облыс, шығарған ел: ___________________ </w:t>
      </w:r>
    </w:p>
    <w:p>
      <w:pPr>
        <w:spacing w:after="0"/>
        <w:ind w:left="0"/>
        <w:jc w:val="both"/>
      </w:pPr>
      <w:r>
        <w:rPr>
          <w:rFonts w:ascii="Times New Roman"/>
          <w:b w:val="false"/>
          <w:i w:val="false"/>
          <w:color w:val="000000"/>
          <w:sz w:val="28"/>
        </w:rPr>
        <w:t xml:space="preserve">
      3) сатушы туралы мәлімет (ел, жеткізуші компанияның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 Субсидиялауға жататыны, _____________________ доза</w:t>
      </w:r>
    </w:p>
    <w:p>
      <w:pPr>
        <w:spacing w:after="0"/>
        <w:ind w:left="0"/>
        <w:jc w:val="both"/>
      </w:pPr>
      <w:r>
        <w:rPr>
          <w:rFonts w:ascii="Times New Roman"/>
          <w:b w:val="false"/>
          <w:i w:val="false"/>
          <w:color w:val="000000"/>
          <w:sz w:val="28"/>
        </w:rPr>
        <w:t>
      Сатып алынған асыл тұқымды өнім (материал) бойынша статистика: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3"/>
        <w:gridCol w:w="3049"/>
        <w:gridCol w:w="3897"/>
        <w:gridCol w:w="3051"/>
      </w:tblGrid>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түрі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дозалар</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5"/>
        <w:gridCol w:w="5167"/>
        <w:gridCol w:w="4093"/>
        <w:gridCol w:w="1335"/>
      </w:tblGrid>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 сатып алу-сату шарты</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ЖСН-сы/БСН-сы (бар болса)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(тардың ) нөмірі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Дозалар саны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 теңге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шот-фактураның нөмірі мен күні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материалға асыл тұқымдық куәлік (сертификат)</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(тердің) нөмірі</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пайдалануға,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___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xml:space="preserve">
      БСК - банктік сәйкестендіру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органы</w:t>
            </w:r>
          </w:p>
        </w:tc>
      </w:tr>
    </w:tbl>
    <w:p>
      <w:pPr>
        <w:spacing w:after="0"/>
        <w:ind w:left="0"/>
        <w:jc w:val="left"/>
      </w:pPr>
      <w:r>
        <w:rPr>
          <w:rFonts w:ascii="Times New Roman"/>
          <w:b/>
          <w:i w:val="false"/>
          <w:color w:val="000000"/>
        </w:rPr>
        <w:t xml:space="preserve"> Ірі қара мал мен қойлардың эмбриондарын сатып алу құнын арзандату үшін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нөмірі:______________</w:t>
            </w:r>
            <w:r>
              <w:br/>
            </w:r>
            <w:r>
              <w:rPr>
                <w:rFonts w:ascii="Times New Roman"/>
                <w:b w:val="false"/>
                <w:i w:val="false"/>
                <w:color w:val="000000"/>
                <w:sz w:val="20"/>
              </w:rPr>
              <w:t>Өтінім қалыптастырылған</w:t>
            </w:r>
            <w:r>
              <w:br/>
            </w:r>
            <w:r>
              <w:rPr>
                <w:rFonts w:ascii="Times New Roman"/>
                <w:b w:val="false"/>
                <w:i w:val="false"/>
                <w:color w:val="000000"/>
                <w:sz w:val="20"/>
              </w:rPr>
              <w:t>күн:________</w:t>
            </w:r>
          </w:p>
        </w:tc>
      </w:tr>
    </w:tbl>
    <w:p>
      <w:pPr>
        <w:spacing w:after="0"/>
        <w:ind w:left="0"/>
        <w:jc w:val="both"/>
      </w:pPr>
      <w:r>
        <w:rPr>
          <w:rFonts w:ascii="Times New Roman"/>
          <w:b w:val="false"/>
          <w:i w:val="false"/>
          <w:color w:val="000000"/>
          <w:sz w:val="28"/>
        </w:rPr>
        <w:t>
      1. Тауар өндірушінің атауы:________________________________________________________</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p>
      <w:pPr>
        <w:spacing w:after="0"/>
        <w:ind w:left="0"/>
        <w:jc w:val="both"/>
      </w:pPr>
      <w:r>
        <w:rPr>
          <w:rFonts w:ascii="Times New Roman"/>
          <w:b w:val="false"/>
          <w:i w:val="false"/>
          <w:color w:val="000000"/>
          <w:sz w:val="28"/>
        </w:rPr>
        <w:t xml:space="preserve">
      2. Тауар өндірушінің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аудан, қала/ауыл/көше, үйдің нөмірі) </w:t>
      </w:r>
    </w:p>
    <w:p>
      <w:pPr>
        <w:spacing w:after="0"/>
        <w:ind w:left="0"/>
        <w:jc w:val="both"/>
      </w:pPr>
      <w:r>
        <w:rPr>
          <w:rFonts w:ascii="Times New Roman"/>
          <w:b w:val="false"/>
          <w:i w:val="false"/>
          <w:color w:val="000000"/>
          <w:sz w:val="28"/>
        </w:rPr>
        <w:t>
      3. ЖСН/БСН _____________________________________________________________________</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xml:space="preserve">
      4. Нақты сатып алынған эмбриондар: ____ доза </w:t>
      </w:r>
    </w:p>
    <w:p>
      <w:pPr>
        <w:spacing w:after="0"/>
        <w:ind w:left="0"/>
        <w:jc w:val="both"/>
      </w:pPr>
      <w:r>
        <w:rPr>
          <w:rFonts w:ascii="Times New Roman"/>
          <w:b w:val="false"/>
          <w:i w:val="false"/>
          <w:color w:val="000000"/>
          <w:sz w:val="28"/>
        </w:rPr>
        <w:t xml:space="preserve">
      1) тұқымы ___________ </w:t>
      </w:r>
    </w:p>
    <w:p>
      <w:pPr>
        <w:spacing w:after="0"/>
        <w:ind w:left="0"/>
        <w:jc w:val="both"/>
      </w:pPr>
      <w:r>
        <w:rPr>
          <w:rFonts w:ascii="Times New Roman"/>
          <w:b w:val="false"/>
          <w:i w:val="false"/>
          <w:color w:val="000000"/>
          <w:sz w:val="28"/>
        </w:rPr>
        <w:t xml:space="preserve">
      2) облыс, шығарған ел: ___________________ </w:t>
      </w:r>
    </w:p>
    <w:p>
      <w:pPr>
        <w:spacing w:after="0"/>
        <w:ind w:left="0"/>
        <w:jc w:val="both"/>
      </w:pPr>
      <w:r>
        <w:rPr>
          <w:rFonts w:ascii="Times New Roman"/>
          <w:b w:val="false"/>
          <w:i w:val="false"/>
          <w:color w:val="000000"/>
          <w:sz w:val="28"/>
        </w:rPr>
        <w:t xml:space="preserve">
      3) сатушы туралы мәлімет (ел, жеткізуші компанияның атауы):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5. Субсидиялауға жататыны, _____________________</w:t>
      </w:r>
    </w:p>
    <w:p>
      <w:pPr>
        <w:spacing w:after="0"/>
        <w:ind w:left="0"/>
        <w:jc w:val="both"/>
      </w:pPr>
      <w:r>
        <w:rPr>
          <w:rFonts w:ascii="Times New Roman"/>
          <w:b w:val="false"/>
          <w:i w:val="false"/>
          <w:color w:val="000000"/>
          <w:sz w:val="28"/>
        </w:rPr>
        <w:t>
      Сатып алынған асыл тұқымды өнім (материал) бойынша статистика: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2544"/>
        <w:gridCol w:w="3252"/>
        <w:gridCol w:w="3960"/>
      </w:tblGrid>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эмбриондар</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 теңге</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5"/>
        <w:gridCol w:w="5167"/>
        <w:gridCol w:w="4093"/>
        <w:gridCol w:w="1335"/>
      </w:tblGrid>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Эмбриондарды сатып алу-сату шарты</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ЖСН-сы/БСН-сы (бар болса)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(тардың ) нөмірі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Дозалар саны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 теңге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шот-фактураның нөмірі мен күні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материалға берілген асыл тұқымдық куәлік (сертификат)</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(тердің) нөмірі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пайдалануға,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___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xml:space="preserve">
      БСК - банктік сәйкестендіру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органы</w:t>
            </w:r>
          </w:p>
        </w:tc>
      </w:tr>
    </w:tbl>
    <w:p>
      <w:pPr>
        <w:spacing w:after="0"/>
        <w:ind w:left="0"/>
        <w:jc w:val="left"/>
      </w:pPr>
      <w:r>
        <w:rPr>
          <w:rFonts w:ascii="Times New Roman"/>
          <w:b/>
          <w:i w:val="false"/>
          <w:color w:val="000000"/>
        </w:rPr>
        <w:t xml:space="preserve"> Құс етін (құс етін, күркетауық етін, суда жүзетін құс етін), тағамдық жұмыртқа (тауық жұмыртқасы), сүтті (сиыр сүті, бие сүті, түйе сүті) өндіру құнын арзандатуға, сондай-ақ ірі қара малды союмен және етін бастапқы өңдеумен айналысатын ет өңдеуші кәсіпорындардың сиыр етін дайындау құнын арзандатуға субсидиялар алуға арналған өтінім</w:t>
      </w:r>
    </w:p>
    <w:p>
      <w:pPr>
        <w:spacing w:after="0"/>
        <w:ind w:left="0"/>
        <w:jc w:val="both"/>
      </w:pPr>
      <w:r>
        <w:rPr>
          <w:rFonts w:ascii="Times New Roman"/>
          <w:b w:val="false"/>
          <w:i w:val="false"/>
          <w:color w:val="000000"/>
          <w:sz w:val="28"/>
        </w:rPr>
        <w:t>
      (керегін қалдыру)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w:t>
            </w:r>
            <w:r>
              <w:br/>
            </w:r>
            <w:r>
              <w:rPr>
                <w:rFonts w:ascii="Times New Roman"/>
                <w:b w:val="false"/>
                <w:i w:val="false"/>
                <w:color w:val="000000"/>
                <w:sz w:val="20"/>
              </w:rPr>
              <w:t>нөмірі:_________________</w:t>
            </w:r>
            <w:r>
              <w:br/>
            </w:r>
            <w:r>
              <w:rPr>
                <w:rFonts w:ascii="Times New Roman"/>
                <w:b w:val="false"/>
                <w:i w:val="false"/>
                <w:color w:val="000000"/>
                <w:sz w:val="20"/>
              </w:rPr>
              <w:t>Өтінім қалыптастырылған</w:t>
            </w:r>
            <w:r>
              <w:br/>
            </w:r>
            <w:r>
              <w:rPr>
                <w:rFonts w:ascii="Times New Roman"/>
                <w:b w:val="false"/>
                <w:i w:val="false"/>
                <w:color w:val="000000"/>
                <w:sz w:val="20"/>
              </w:rPr>
              <w:t>күн:_______</w:t>
            </w:r>
          </w:p>
        </w:tc>
      </w:tr>
    </w:tbl>
    <w:p>
      <w:pPr>
        <w:spacing w:after="0"/>
        <w:ind w:left="0"/>
        <w:jc w:val="both"/>
      </w:pPr>
      <w:r>
        <w:rPr>
          <w:rFonts w:ascii="Times New Roman"/>
          <w:b w:val="false"/>
          <w:i w:val="false"/>
          <w:color w:val="000000"/>
          <w:sz w:val="28"/>
        </w:rPr>
        <w:t xml:space="preserve">
      1. Тауар өндірушінің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p>
      <w:pPr>
        <w:spacing w:after="0"/>
        <w:ind w:left="0"/>
        <w:jc w:val="both"/>
      </w:pPr>
      <w:r>
        <w:rPr>
          <w:rFonts w:ascii="Times New Roman"/>
          <w:b w:val="false"/>
          <w:i w:val="false"/>
          <w:color w:val="000000"/>
          <w:sz w:val="28"/>
        </w:rPr>
        <w:t>
      2. ЖСН/БСН _____________________________________________________________________</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3. Тауар өндірушінің мекенжайы ____________________________________________________</w:t>
      </w:r>
    </w:p>
    <w:p>
      <w:pPr>
        <w:spacing w:after="0"/>
        <w:ind w:left="0"/>
        <w:jc w:val="both"/>
      </w:pPr>
      <w:r>
        <w:rPr>
          <w:rFonts w:ascii="Times New Roman"/>
          <w:b w:val="false"/>
          <w:i w:val="false"/>
          <w:color w:val="000000"/>
          <w:sz w:val="28"/>
        </w:rPr>
        <w:t xml:space="preserve">
      (облыс, аудан, қала/ауыл/көше, үйдің нөмірі №) </w:t>
      </w:r>
    </w:p>
    <w:p>
      <w:pPr>
        <w:spacing w:after="0"/>
        <w:ind w:left="0"/>
        <w:jc w:val="both"/>
      </w:pPr>
      <w:r>
        <w:rPr>
          <w:rFonts w:ascii="Times New Roman"/>
          <w:b w:val="false"/>
          <w:i w:val="false"/>
          <w:color w:val="000000"/>
          <w:sz w:val="28"/>
        </w:rPr>
        <w:t>
      4. Шаруашылықтың есепке алу нөмірі (бар болса) _____________________________________</w:t>
      </w:r>
    </w:p>
    <w:p>
      <w:pPr>
        <w:spacing w:after="0"/>
        <w:ind w:left="0"/>
        <w:jc w:val="both"/>
      </w:pPr>
      <w:r>
        <w:rPr>
          <w:rFonts w:ascii="Times New Roman"/>
          <w:b w:val="false"/>
          <w:i w:val="false"/>
          <w:color w:val="000000"/>
          <w:sz w:val="28"/>
        </w:rPr>
        <w:t>
      5. Өткізілген көлем (қажеттісі толтырылады)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2"/>
        <w:gridCol w:w="13"/>
        <w:gridCol w:w="1734"/>
        <w:gridCol w:w="1258"/>
        <w:gridCol w:w="808"/>
        <w:gridCol w:w="979"/>
        <w:gridCol w:w="979"/>
        <w:gridCol w:w="2158"/>
        <w:gridCol w:w="3"/>
        <w:gridCol w:w="125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Союмен/өңдеумен айналысатын кәсіпорынның есепке алу нөмірі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сатып алушы, БСН</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дайындалған және өткізілген көлем, бірлік</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 үшін субсидиялау нормативі,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жиыны,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жүзетін құстың еті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 600-ден басталатын шаруашылықтар үшін</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 400-ден басталатын шаруашылықтар үшін</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 50-ден басталатын шаруашылықтар үшін</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үшін</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өткізілгенін растайтын құжаттар (өнімді өзінің өңдеуші кәсіпорындарына немесе цехтарына тапсырған жағдайда ұсынылмайды)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(тар) атауы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(лер)і (бар болса)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 (тарда) көрсетілген күн</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көлемі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сомасы, теңге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өнімге толық төлем жасалғанын растайтын құжаттар (өнімді өзінің өңдеуші кәсіпорындарына немесе цехтарына тапсырған жағдайда ұсынылмайды)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 (тар) атауы</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(лер)і (бар болса)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 (тарда) көрсетілген күн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көлемі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сома,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3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өткізуге арналған тауарлық-көліктік жүкқұжаттардың тізілімі (өнімді өзінің өңдеуші кәсіпорындарына немесе цехтарына тапсырған жағдайда толтырылады)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Тауарлық-көліктік жүкқұжаттың нөмірі және күні (әрбір жүкқұжат бойынша көрсетіледі)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көлемі, килограмм (әрбір жүкқұжат бойынша көрсетіледі)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чектердің тізілімі (бие және түйе сүті өнімін өздері өткізген жағдайда толтырылады)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чектің нөмірі және күні (әрбір чек бойынша көрсетіледі)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көлемі, килограмм (әрбір чек бойынша көрсетіледі)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пайдалануға,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___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xml:space="preserve">
      БСК - банктік сәйкестендіру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15-нысан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органы</w:t>
            </w:r>
          </w:p>
        </w:tc>
      </w:tr>
    </w:tbl>
    <w:p>
      <w:pPr>
        <w:spacing w:after="0"/>
        <w:ind w:left="0"/>
        <w:jc w:val="left"/>
      </w:pPr>
      <w:r>
        <w:rPr>
          <w:rFonts w:ascii="Times New Roman"/>
          <w:b/>
          <w:i w:val="false"/>
          <w:color w:val="000000"/>
        </w:rPr>
        <w:t xml:space="preserve"> Сыйымдылығы бір уақытта кемінде 1000 бас ірі қара мал /5000 бас қой бордақылау алаңдарына бордақылау үшін немесе тәулігіне кемінде 50 бас ірі қара мал/ тәулігіне кемінде 300 бас қой соятын ет өңдеуші кәсіпорындарға өткізілген немесе ауыстырылған бұқашықтардың/қошқарлардың құнын арзандатуға субсидиялар алуға арналған өтінім</w:t>
      </w:r>
    </w:p>
    <w:p>
      <w:pPr>
        <w:spacing w:after="0"/>
        <w:ind w:left="0"/>
        <w:jc w:val="both"/>
      </w:pPr>
      <w:r>
        <w:rPr>
          <w:rFonts w:ascii="Times New Roman"/>
          <w:b w:val="false"/>
          <w:i w:val="false"/>
          <w:color w:val="000000"/>
          <w:sz w:val="28"/>
        </w:rPr>
        <w:t>
      (керегін қалдыру)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нөмірі:_____________</w:t>
            </w:r>
            <w:r>
              <w:br/>
            </w:r>
            <w:r>
              <w:rPr>
                <w:rFonts w:ascii="Times New Roman"/>
                <w:b w:val="false"/>
                <w:i w:val="false"/>
                <w:color w:val="000000"/>
                <w:sz w:val="20"/>
              </w:rPr>
              <w:t>Өтінім қалыптастырылған</w:t>
            </w:r>
            <w:r>
              <w:br/>
            </w:r>
            <w:r>
              <w:rPr>
                <w:rFonts w:ascii="Times New Roman"/>
                <w:b w:val="false"/>
                <w:i w:val="false"/>
                <w:color w:val="000000"/>
                <w:sz w:val="20"/>
              </w:rPr>
              <w:t>күн:________</w:t>
            </w:r>
          </w:p>
        </w:tc>
      </w:tr>
    </w:tbl>
    <w:p>
      <w:pPr>
        <w:spacing w:after="0"/>
        <w:ind w:left="0"/>
        <w:jc w:val="both"/>
      </w:pPr>
      <w:r>
        <w:rPr>
          <w:rFonts w:ascii="Times New Roman"/>
          <w:b w:val="false"/>
          <w:i w:val="false"/>
          <w:color w:val="000000"/>
          <w:sz w:val="28"/>
        </w:rPr>
        <w:t xml:space="preserve">
      1. Тауар өндірушінің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p>
      <w:pPr>
        <w:spacing w:after="0"/>
        <w:ind w:left="0"/>
        <w:jc w:val="both"/>
      </w:pPr>
      <w:r>
        <w:rPr>
          <w:rFonts w:ascii="Times New Roman"/>
          <w:b w:val="false"/>
          <w:i w:val="false"/>
          <w:color w:val="000000"/>
          <w:sz w:val="28"/>
        </w:rPr>
        <w:t xml:space="preserve">
      2. Тауар өндірушінің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аудан, қала/ауыл, көше, үйдің нөмірі) </w:t>
      </w:r>
    </w:p>
    <w:p>
      <w:pPr>
        <w:spacing w:after="0"/>
        <w:ind w:left="0"/>
        <w:jc w:val="both"/>
      </w:pPr>
      <w:r>
        <w:rPr>
          <w:rFonts w:ascii="Times New Roman"/>
          <w:b w:val="false"/>
          <w:i w:val="false"/>
          <w:color w:val="000000"/>
          <w:sz w:val="28"/>
        </w:rPr>
        <w:t>
      3. ЖСН/БСН _____________________________________________________________________</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xml:space="preserve">
      4. Барлық өткізілген бұқашықтар/қошқарлар_________________ бас </w:t>
      </w:r>
    </w:p>
    <w:p>
      <w:pPr>
        <w:spacing w:after="0"/>
        <w:ind w:left="0"/>
        <w:jc w:val="both"/>
      </w:pPr>
      <w:r>
        <w:rPr>
          <w:rFonts w:ascii="Times New Roman"/>
          <w:b w:val="false"/>
          <w:i w:val="false"/>
          <w:color w:val="000000"/>
          <w:sz w:val="28"/>
        </w:rPr>
        <w:t xml:space="preserve">
      5. Бордақылау алаңының атауы, БСН, есепке алу нөмірі </w:t>
      </w:r>
    </w:p>
    <w:p>
      <w:pPr>
        <w:spacing w:after="0"/>
        <w:ind w:left="0"/>
        <w:jc w:val="both"/>
      </w:pPr>
      <w:r>
        <w:rPr>
          <w:rFonts w:ascii="Times New Roman"/>
          <w:b w:val="false"/>
          <w:i w:val="false"/>
          <w:color w:val="000000"/>
          <w:sz w:val="28"/>
        </w:rPr>
        <w:t xml:space="preserve">
      6. Субсидиялау нормативі 1 килограмм тірі салмақ үшін __________ теңге </w:t>
      </w:r>
    </w:p>
    <w:p>
      <w:pPr>
        <w:spacing w:after="0"/>
        <w:ind w:left="0"/>
        <w:jc w:val="both"/>
      </w:pPr>
      <w:r>
        <w:rPr>
          <w:rFonts w:ascii="Times New Roman"/>
          <w:b w:val="false"/>
          <w:i w:val="false"/>
          <w:color w:val="000000"/>
          <w:sz w:val="28"/>
        </w:rPr>
        <w:t>
      7. Өтелетін сома _______________ теңге</w:t>
      </w:r>
    </w:p>
    <w:p>
      <w:pPr>
        <w:spacing w:after="0"/>
        <w:ind w:left="0"/>
        <w:jc w:val="both"/>
      </w:pPr>
      <w:r>
        <w:rPr>
          <w:rFonts w:ascii="Times New Roman"/>
          <w:b w:val="false"/>
          <w:i w:val="false"/>
          <w:color w:val="000000"/>
          <w:sz w:val="28"/>
        </w:rPr>
        <w:t xml:space="preserve">
      Бордақылау алаңына немесе ет өңдеуші кәсіпорындарына өткізілген немесе орны ауыстырылған бұқашықтар/қошқарлар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2222"/>
        <w:gridCol w:w="2637"/>
        <w:gridCol w:w="3109"/>
        <w:gridCol w:w="2638"/>
      </w:tblGrid>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Бұқашықтың/қошқардың туған күні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Сатқан кездегі жасы, ай</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Сатқан кездегі тірі салмағы, килограмм</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немесе орны ауыстырылған күн</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8"/>
        <w:gridCol w:w="4545"/>
        <w:gridCol w:w="4432"/>
        <w:gridCol w:w="1175"/>
      </w:tblGrid>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Бұқашықтарды/қошқарларды өткізген кезде</w:t>
            </w:r>
          </w:p>
        </w:tc>
      </w:tr>
      <w:tr>
        <w:trPr>
          <w:trHeight w:val="30" w:hRule="atLeast"/>
        </w:trPr>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алаңына/ет өңдеуші кәсіпорындарына бұқашықтарды/қошқарларды сатып алу-сату шарты</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Бордақылау алаңының/ет өңдеуші кәсіпорнының атауы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алаңының/ет өңдеуші кәсіпорынының есепке алу нөмірі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(тардың ) нөмірі және жасалған күні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бұқашықтар/қошқарлар саны, бас</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тірі салмақтың құны,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барлық сома,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бұқашықтарға/қошқарларға толық төлем жасалғанын растайтын құжаттар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 (тар) атауы</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(лер) (бар болса)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 (тарда) көрсетілген күн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бұқашықтар/қошқарлар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Төленген сома, теңге </w:t>
            </w:r>
          </w:p>
        </w:tc>
        <w:tc>
          <w:tcPr>
            <w:tcW w:w="0" w:type="auto"/>
            <w:vMerge/>
            <w:tcBorders>
              <w:top w:val="nil"/>
              <w:left w:val="single" w:color="cfcfcf" w:sz="5"/>
              <w:bottom w:val="single" w:color="cfcfcf" w:sz="5"/>
              <w:right w:val="single" w:color="cfcfcf" w:sz="5"/>
            </w:tcBorders>
          </w:tcPr>
          <w:p/>
        </w:tc>
      </w:tr>
      <w:tr>
        <w:trPr>
          <w:trHeight w:val="30" w:hRule="atLeast"/>
        </w:trPr>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Бұқашықтарды/қошқарларды бордақылау алаңына қабылдау-тапсыру актісі</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 нөмірі және күні</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Бұқашықтар/қошқарлар саны, бас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Бұқашықтарды/қошқарларды орнын ауыстырған кезде:</w:t>
            </w:r>
          </w:p>
        </w:tc>
      </w:tr>
      <w:tr>
        <w:trPr>
          <w:trHeight w:val="30" w:hRule="atLeast"/>
        </w:trPr>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 ауыстырған бұқашықтарға/қошқарларға арналған тауарлық-көліктік жүкқұжаттардың тізілімі</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Тауарлық-көліктік жүкқұжаттың нөмірі және күні (әрбір жүкқұжат бойынша көрсетіледі)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 ауыстырылған бұқашықтардың/қошқарлардың саны (әрбір жүкқұжат бойынша көрсетіледі)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Бұқашықтарды/қошқарларды бордақылау алаңдарына/ет өңдеуші кәсіпорындарына ауыстыру актісі</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 мен күні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Бұқашықтардың/қошқарлардың саны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ведомосіне сәйкес бұқашықтардың/қошқарлардың тірідей салмағы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немесе почта операторының деректемелері: </w:t>
            </w:r>
            <w:r>
              <w:br/>
            </w:r>
            <w:r>
              <w:rPr>
                <w:rFonts w:ascii="Times New Roman"/>
                <w:b w:val="false"/>
                <w:i w:val="false"/>
                <w:color w:val="000000"/>
                <w:sz w:val="20"/>
              </w:rPr>
              <w:t>
Банктің немесе почта операторының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пайдалануға,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___ қол қойып, жіберді.</w:t>
      </w:r>
    </w:p>
    <w:p>
      <w:pPr>
        <w:spacing w:after="0"/>
        <w:ind w:left="0"/>
        <w:jc w:val="both"/>
      </w:pPr>
      <w:r>
        <w:rPr>
          <w:rFonts w:ascii="Times New Roman"/>
          <w:b w:val="false"/>
          <w:i w:val="false"/>
          <w:color w:val="000000"/>
          <w:sz w:val="28"/>
        </w:rPr>
        <w:t xml:space="preserve">
      Өтінім беруші туралы ЭЦҚ-дан алынған деректер.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xml:space="preserve">
      ЖБН- жануарлардың бірдейлендіру нөмірі; </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xml:space="preserve">
      БСК - банктік сәйкестендіру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16-нысан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органы</w:t>
            </w:r>
          </w:p>
        </w:tc>
      </w:tr>
    </w:tbl>
    <w:p>
      <w:pPr>
        <w:spacing w:after="0"/>
        <w:ind w:left="0"/>
        <w:jc w:val="left"/>
      </w:pPr>
      <w:r>
        <w:rPr>
          <w:rFonts w:ascii="Times New Roman"/>
          <w:b/>
          <w:i w:val="false"/>
          <w:color w:val="000000"/>
        </w:rPr>
        <w:t xml:space="preserve"> Ауыл шаруашылығы малдарының азығына жұмсалған шығындар құнын арзандатуға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w:t>
            </w:r>
            <w:r>
              <w:br/>
            </w:r>
            <w:r>
              <w:rPr>
                <w:rFonts w:ascii="Times New Roman"/>
                <w:b w:val="false"/>
                <w:i w:val="false"/>
                <w:color w:val="000000"/>
                <w:sz w:val="20"/>
              </w:rPr>
              <w:t>нөмірі:__________________</w:t>
            </w:r>
            <w:r>
              <w:br/>
            </w:r>
            <w:r>
              <w:rPr>
                <w:rFonts w:ascii="Times New Roman"/>
                <w:b w:val="false"/>
                <w:i w:val="false"/>
                <w:color w:val="000000"/>
                <w:sz w:val="20"/>
              </w:rPr>
              <w:t>Өтінім қалыптастырылған</w:t>
            </w:r>
            <w:r>
              <w:br/>
            </w:r>
            <w:r>
              <w:rPr>
                <w:rFonts w:ascii="Times New Roman"/>
                <w:b w:val="false"/>
                <w:i w:val="false"/>
                <w:color w:val="000000"/>
                <w:sz w:val="20"/>
              </w:rPr>
              <w:t>күн:______</w:t>
            </w:r>
          </w:p>
        </w:tc>
      </w:tr>
    </w:tbl>
    <w:p>
      <w:pPr>
        <w:spacing w:after="0"/>
        <w:ind w:left="0"/>
        <w:jc w:val="both"/>
      </w:pPr>
      <w:r>
        <w:rPr>
          <w:rFonts w:ascii="Times New Roman"/>
          <w:b w:val="false"/>
          <w:i w:val="false"/>
          <w:color w:val="000000"/>
          <w:sz w:val="28"/>
        </w:rPr>
        <w:t>
      1. Тауар өндірушінің атауы ________________________________________________________</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p>
      <w:pPr>
        <w:spacing w:after="0"/>
        <w:ind w:left="0"/>
        <w:jc w:val="both"/>
      </w:pPr>
      <w:r>
        <w:rPr>
          <w:rFonts w:ascii="Times New Roman"/>
          <w:b w:val="false"/>
          <w:i w:val="false"/>
          <w:color w:val="000000"/>
          <w:sz w:val="28"/>
        </w:rPr>
        <w:t>
      2. Тауар өндірушінің мекенжайы: ___________________________________________________</w:t>
      </w:r>
    </w:p>
    <w:p>
      <w:pPr>
        <w:spacing w:after="0"/>
        <w:ind w:left="0"/>
        <w:jc w:val="both"/>
      </w:pPr>
      <w:r>
        <w:rPr>
          <w:rFonts w:ascii="Times New Roman"/>
          <w:b w:val="false"/>
          <w:i w:val="false"/>
          <w:color w:val="000000"/>
          <w:sz w:val="28"/>
        </w:rPr>
        <w:t xml:space="preserve">
      (облыс, аудан, қала/ауыл, көше, үйдің нөмірі) </w:t>
      </w:r>
    </w:p>
    <w:p>
      <w:pPr>
        <w:spacing w:after="0"/>
        <w:ind w:left="0"/>
        <w:jc w:val="both"/>
      </w:pPr>
      <w:r>
        <w:rPr>
          <w:rFonts w:ascii="Times New Roman"/>
          <w:b w:val="false"/>
          <w:i w:val="false"/>
          <w:color w:val="000000"/>
          <w:sz w:val="28"/>
        </w:rPr>
        <w:t>
      3. БСН __________________________________________________________________________</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xml:space="preserve">
      4. Шаруашылықтың есепке алу нөмірі_________________ </w:t>
      </w:r>
    </w:p>
    <w:p>
      <w:pPr>
        <w:spacing w:after="0"/>
        <w:ind w:left="0"/>
        <w:jc w:val="both"/>
      </w:pPr>
      <w:r>
        <w:rPr>
          <w:rFonts w:ascii="Times New Roman"/>
          <w:b w:val="false"/>
          <w:i w:val="false"/>
          <w:color w:val="000000"/>
          <w:sz w:val="28"/>
        </w:rPr>
        <w:t xml:space="preserve">
      Ауыл шаруашылығы жануарлары бойынша статистика: </w:t>
      </w:r>
    </w:p>
    <w:p>
      <w:pPr>
        <w:spacing w:after="0"/>
        <w:ind w:left="0"/>
        <w:jc w:val="both"/>
      </w:pPr>
      <w:r>
        <w:rPr>
          <w:rFonts w:ascii="Times New Roman"/>
          <w:b w:val="false"/>
          <w:i w:val="false"/>
          <w:color w:val="000000"/>
          <w:sz w:val="28"/>
        </w:rPr>
        <w:t>
      1. Өтінім берген сәтте ауыл шаруашылығы жануарларының аналық басының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6"/>
        <w:gridCol w:w="6754"/>
      </w:tblGrid>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жануарының бірдейлендіру нөмірі</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Субсидиялауға жататын аналық мал басының саны________бас</w:t>
      </w:r>
    </w:p>
    <w:p>
      <w:pPr>
        <w:spacing w:after="0"/>
        <w:ind w:left="0"/>
        <w:jc w:val="both"/>
      </w:pPr>
      <w:r>
        <w:rPr>
          <w:rFonts w:ascii="Times New Roman"/>
          <w:b w:val="false"/>
          <w:i w:val="false"/>
          <w:color w:val="000000"/>
          <w:sz w:val="28"/>
        </w:rPr>
        <w:t>
      3. Субсидиялау нормативі ________________ теңге</w:t>
      </w:r>
    </w:p>
    <w:p>
      <w:pPr>
        <w:spacing w:after="0"/>
        <w:ind w:left="0"/>
        <w:jc w:val="both"/>
      </w:pPr>
      <w:r>
        <w:rPr>
          <w:rFonts w:ascii="Times New Roman"/>
          <w:b w:val="false"/>
          <w:i w:val="false"/>
          <w:color w:val="000000"/>
          <w:sz w:val="28"/>
        </w:rPr>
        <w:t xml:space="preserve">
      4. Өтелетін сома _______________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7160"/>
        <w:gridCol w:w="3012"/>
        <w:gridCol w:w="935"/>
      </w:tblGrid>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Азықтық дақылдарға жер учаскелерін және (немесе) шабындық (жайылымдық) алқаптарды (егістікті, шабындықты, түбегейлі жақсартылған жайылымдарды) бөлу туралы акті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Актінің нөмірі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берілген күні</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гектар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күнтізбелік жылға азықтық дақылдардың егіс алаңы (барболса)</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 себілген, оның ішінде түрлері бойынша алаң, гектар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азықтың көлемі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Азықтың дайындалғанын растайтын құжаттың атауы мен күні</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түрлері бойынша дайындалған азық</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Азықтың сатып алу-сату шарты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БИН-і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мен жасалған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Азықтың көлемі,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счет-фактураның нөмірі мен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барлық сома,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немесе Ұлттық почта операторының ағымдағы шоттың бар-жоғы туралы анықтамасы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немесе почта операторының деректемелері: </w:t>
            </w:r>
            <w:r>
              <w:br/>
            </w:r>
            <w:r>
              <w:rPr>
                <w:rFonts w:ascii="Times New Roman"/>
                <w:b w:val="false"/>
                <w:i w:val="false"/>
                <w:color w:val="000000"/>
                <w:sz w:val="20"/>
              </w:rPr>
              <w:t>
Банктің немесе почта операторының атауы: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Субсидияланған аналық мал басының (табиғи кему нормалары шегіндегі өлім-жітімді қоспағанда) ағымдағы жыл бойы сақталуын қамтамасыз етемін, сақталуы қамтамасыз етілмеген жағдайда, алынған субсидияларды қайтаруға келісемін.</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пайдалануға,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___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xml:space="preserve">
      БСК - банктік сәйкестендіру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17-нысан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органы</w:t>
            </w:r>
          </w:p>
        </w:tc>
      </w:tr>
    </w:tbl>
    <w:p>
      <w:pPr>
        <w:spacing w:after="0"/>
        <w:ind w:left="0"/>
        <w:jc w:val="left"/>
      </w:pPr>
      <w:r>
        <w:rPr>
          <w:rFonts w:ascii="Times New Roman"/>
          <w:b/>
          <w:i w:val="false"/>
          <w:color w:val="000000"/>
        </w:rPr>
        <w:t xml:space="preserve"> Арнайы шотқа субсидиялар аударуға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нөмірі:________________</w:t>
            </w:r>
            <w:r>
              <w:br/>
            </w:r>
            <w:r>
              <w:rPr>
                <w:rFonts w:ascii="Times New Roman"/>
                <w:b w:val="false"/>
                <w:i w:val="false"/>
                <w:color w:val="000000"/>
                <w:sz w:val="20"/>
              </w:rPr>
              <w:t>Өтінім қалыптастырылған</w:t>
            </w:r>
            <w:r>
              <w:br/>
            </w:r>
            <w:r>
              <w:rPr>
                <w:rFonts w:ascii="Times New Roman"/>
                <w:b w:val="false"/>
                <w:i w:val="false"/>
                <w:color w:val="000000"/>
                <w:sz w:val="20"/>
              </w:rPr>
              <w:t>күн:_______</w:t>
            </w:r>
          </w:p>
        </w:tc>
      </w:tr>
    </w:tbl>
    <w:p>
      <w:pPr>
        <w:spacing w:after="0"/>
        <w:ind w:left="0"/>
        <w:jc w:val="both"/>
      </w:pPr>
      <w:r>
        <w:rPr>
          <w:rFonts w:ascii="Times New Roman"/>
          <w:b w:val="false"/>
          <w:i w:val="false"/>
          <w:color w:val="000000"/>
          <w:sz w:val="28"/>
        </w:rPr>
        <w:t xml:space="preserve">
      1. Қаржы институтының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Қаржы институтының БСН-сы____________________________________________________</w:t>
      </w:r>
    </w:p>
    <w:p>
      <w:pPr>
        <w:spacing w:after="0"/>
        <w:ind w:left="0"/>
        <w:jc w:val="both"/>
      </w:pPr>
      <w:r>
        <w:rPr>
          <w:rFonts w:ascii="Times New Roman"/>
          <w:b w:val="false"/>
          <w:i w:val="false"/>
          <w:color w:val="000000"/>
          <w:sz w:val="28"/>
        </w:rPr>
        <w:t xml:space="preserve">
      3. Тауар өндірушінің (қарыз алушының)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4. Тауар өндірушінің (қарыз алушының) ЖСН-сы/БСН-сы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5. Тауар өндірушінің (қарыз алушының) мекенжайы _________________</w:t>
      </w:r>
    </w:p>
    <w:p>
      <w:pPr>
        <w:spacing w:after="0"/>
        <w:ind w:left="0"/>
        <w:jc w:val="both"/>
      </w:pPr>
      <w:r>
        <w:rPr>
          <w:rFonts w:ascii="Times New Roman"/>
          <w:b w:val="false"/>
          <w:i w:val="false"/>
          <w:color w:val="000000"/>
          <w:sz w:val="28"/>
        </w:rPr>
        <w:t>
      Сатып алынатын мал басы бойынша статистика: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3"/>
        <w:gridCol w:w="2417"/>
        <w:gridCol w:w="2417"/>
        <w:gridCol w:w="18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мал басы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аналық басы</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мал басы, барлығы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Еуропа елдерінен әкелінгені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Украина елдерінен әкелінгені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тұқымдардың асыл тұқымды аналық басы</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мал басы, барлығы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Еуропа елдерінен әкелінгені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Украина елдерінен әкелінгені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асыл тұқымдыға сәйкес келетін ірі қара малдың импортталған аналық басы</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мал басы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қойлар: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қойлардың барлық мал басы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8740"/>
        <w:gridCol w:w="1541"/>
        <w:gridCol w:w="887"/>
      </w:tblGrid>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шығу тегіне сәйкес келетін импортталған асыл тұқымды ірі қара малды/қойларды/ импортталған ірі қара малдың аналық басын сатып алуға төлемді (ішінара төлеумен) немесе несиені кейінге қалдыра отырып, жасалған шарт</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(тар) нөмірі</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институтының кредиттік комитетінің шешімі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нөмірі</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шоттың бары туралы екінші деңгейдегі банктің немесе қаржы институтының анықтамасы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БСК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пайдалануға,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___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xml:space="preserve">
      БСК - банктік сәйкестендіру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органы</w:t>
            </w:r>
          </w:p>
        </w:tc>
      </w:tr>
    </w:tbl>
    <w:p>
      <w:pPr>
        <w:spacing w:after="0"/>
        <w:ind w:left="0"/>
        <w:jc w:val="left"/>
      </w:pPr>
      <w:r>
        <w:rPr>
          <w:rFonts w:ascii="Times New Roman"/>
          <w:b/>
          <w:i w:val="false"/>
          <w:color w:val="000000"/>
        </w:rPr>
        <w:t xml:space="preserve"> Ірі қара малдың/қойлардың импортталған асыл тұқымды аналық басын немесе шығу тегі асыл тұқымдыға сәйкес келетін ірі қара малдың импортталған аналық басын сатып алу үшін тиесілі субсидияларға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нөмірі:_______________</w:t>
            </w:r>
            <w:r>
              <w:br/>
            </w:r>
            <w:r>
              <w:rPr>
                <w:rFonts w:ascii="Times New Roman"/>
                <w:b w:val="false"/>
                <w:i w:val="false"/>
                <w:color w:val="000000"/>
                <w:sz w:val="20"/>
              </w:rPr>
              <w:t>Өтінім қалыптастырылған күн:</w:t>
            </w:r>
            <w:r>
              <w:br/>
            </w:r>
            <w:r>
              <w:rPr>
                <w:rFonts w:ascii="Times New Roman"/>
                <w:b w:val="false"/>
                <w:i w:val="false"/>
                <w:color w:val="000000"/>
                <w:sz w:val="20"/>
              </w:rPr>
              <w:t>_______</w:t>
            </w:r>
          </w:p>
        </w:tc>
      </w:tr>
    </w:tbl>
    <w:p>
      <w:pPr>
        <w:spacing w:after="0"/>
        <w:ind w:left="0"/>
        <w:jc w:val="both"/>
      </w:pPr>
      <w:r>
        <w:rPr>
          <w:rFonts w:ascii="Times New Roman"/>
          <w:b w:val="false"/>
          <w:i w:val="false"/>
          <w:color w:val="000000"/>
          <w:sz w:val="28"/>
        </w:rPr>
        <w:t xml:space="preserve">
      1. Тауар өндірушінің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p>
      <w:pPr>
        <w:spacing w:after="0"/>
        <w:ind w:left="0"/>
        <w:jc w:val="both"/>
      </w:pPr>
      <w:r>
        <w:rPr>
          <w:rFonts w:ascii="Times New Roman"/>
          <w:b w:val="false"/>
          <w:i w:val="false"/>
          <w:color w:val="000000"/>
          <w:sz w:val="28"/>
        </w:rPr>
        <w:t>
      2. Тауар өндірушінің мекенжайы:___________________________________________________</w:t>
      </w:r>
    </w:p>
    <w:p>
      <w:pPr>
        <w:spacing w:after="0"/>
        <w:ind w:left="0"/>
        <w:jc w:val="both"/>
      </w:pPr>
      <w:r>
        <w:rPr>
          <w:rFonts w:ascii="Times New Roman"/>
          <w:b w:val="false"/>
          <w:i w:val="false"/>
          <w:color w:val="000000"/>
          <w:sz w:val="28"/>
        </w:rPr>
        <w:t xml:space="preserve">
      (облыс, аудан, қала/ауыл/көше, үйдің нөмірі) </w:t>
      </w:r>
    </w:p>
    <w:p>
      <w:pPr>
        <w:spacing w:after="0"/>
        <w:ind w:left="0"/>
        <w:jc w:val="both"/>
      </w:pPr>
      <w:r>
        <w:rPr>
          <w:rFonts w:ascii="Times New Roman"/>
          <w:b w:val="false"/>
          <w:i w:val="false"/>
          <w:color w:val="000000"/>
          <w:sz w:val="28"/>
        </w:rPr>
        <w:t xml:space="preserve">
      3. ЖСН/БСН ______________________________________________________ </w:t>
      </w:r>
    </w:p>
    <w:p>
      <w:pPr>
        <w:spacing w:after="0"/>
        <w:ind w:left="0"/>
        <w:jc w:val="both"/>
      </w:pPr>
      <w:r>
        <w:rPr>
          <w:rFonts w:ascii="Times New Roman"/>
          <w:b w:val="false"/>
          <w:i w:val="false"/>
          <w:color w:val="000000"/>
          <w:sz w:val="28"/>
        </w:rPr>
        <w:t xml:space="preserve">
      (жеке/заңды тұлға үшін) </w:t>
      </w:r>
    </w:p>
    <w:p>
      <w:pPr>
        <w:spacing w:after="0"/>
        <w:ind w:left="0"/>
        <w:jc w:val="both"/>
      </w:pPr>
      <w:r>
        <w:rPr>
          <w:rFonts w:ascii="Times New Roman"/>
          <w:b w:val="false"/>
          <w:i w:val="false"/>
          <w:color w:val="000000"/>
          <w:sz w:val="28"/>
        </w:rPr>
        <w:t xml:space="preserve">
      4. 20__ жылы нақты сатып алынған ірі қара малдың/қойлардың импортталған асыл тұқымды </w:t>
      </w:r>
    </w:p>
    <w:p>
      <w:pPr>
        <w:spacing w:after="0"/>
        <w:ind w:left="0"/>
        <w:jc w:val="both"/>
      </w:pPr>
      <w:r>
        <w:rPr>
          <w:rFonts w:ascii="Times New Roman"/>
          <w:b w:val="false"/>
          <w:i w:val="false"/>
          <w:color w:val="000000"/>
          <w:sz w:val="28"/>
        </w:rPr>
        <w:t xml:space="preserve">
      аналық басын немесе шығу тегі асыл тұқымдыға сәйкес келетін ірі қара малдың импортталған </w:t>
      </w:r>
    </w:p>
    <w:p>
      <w:pPr>
        <w:spacing w:after="0"/>
        <w:ind w:left="0"/>
        <w:jc w:val="both"/>
      </w:pPr>
      <w:r>
        <w:rPr>
          <w:rFonts w:ascii="Times New Roman"/>
          <w:b w:val="false"/>
          <w:i w:val="false"/>
          <w:color w:val="000000"/>
          <w:sz w:val="28"/>
        </w:rPr>
        <w:t xml:space="preserve">
      аналық басы: _________________________________________________________________ бас </w:t>
      </w:r>
    </w:p>
    <w:p>
      <w:pPr>
        <w:spacing w:after="0"/>
        <w:ind w:left="0"/>
        <w:jc w:val="both"/>
      </w:pPr>
      <w:r>
        <w:rPr>
          <w:rFonts w:ascii="Times New Roman"/>
          <w:b w:val="false"/>
          <w:i w:val="false"/>
          <w:color w:val="000000"/>
          <w:sz w:val="28"/>
        </w:rPr>
        <w:t xml:space="preserve">
      1) жыныстық-жас тобы, жасы (отандық малдар үшін - сату сәтіндегі, шетелдік мал үшін - </w:t>
      </w:r>
    </w:p>
    <w:p>
      <w:pPr>
        <w:spacing w:after="0"/>
        <w:ind w:left="0"/>
        <w:jc w:val="both"/>
      </w:pPr>
      <w:r>
        <w:rPr>
          <w:rFonts w:ascii="Times New Roman"/>
          <w:b w:val="false"/>
          <w:i w:val="false"/>
          <w:color w:val="000000"/>
          <w:sz w:val="28"/>
        </w:rPr>
        <w:t xml:space="preserve">
      оларды сатушыда карантинге қою сәтіндегі):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2) сатушы туралы деректер (елі, сатушының атауы, орналасқан жері):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Осымен мен ______________________________________________________ </w:t>
      </w:r>
    </w:p>
    <w:p>
      <w:pPr>
        <w:spacing w:after="0"/>
        <w:ind w:left="0"/>
        <w:jc w:val="both"/>
      </w:pPr>
      <w:r>
        <w:rPr>
          <w:rFonts w:ascii="Times New Roman"/>
          <w:b w:val="false"/>
          <w:i w:val="false"/>
          <w:color w:val="000000"/>
          <w:sz w:val="28"/>
        </w:rPr>
        <w:t xml:space="preserve">
      (қаржы институтының атауы) саны ______ бас ________________________________________ </w:t>
      </w:r>
    </w:p>
    <w:p>
      <w:pPr>
        <w:spacing w:after="0"/>
        <w:ind w:left="0"/>
        <w:jc w:val="both"/>
      </w:pPr>
      <w:r>
        <w:rPr>
          <w:rFonts w:ascii="Times New Roman"/>
          <w:b w:val="false"/>
          <w:i w:val="false"/>
          <w:color w:val="000000"/>
          <w:sz w:val="28"/>
        </w:rPr>
        <w:t xml:space="preserve">
      ірі қара малдың/қойлардың импортталған асыл тұқымды немесе шығу тегі асыл тұқымдыға </w:t>
      </w:r>
    </w:p>
    <w:p>
      <w:pPr>
        <w:spacing w:after="0"/>
        <w:ind w:left="0"/>
        <w:jc w:val="both"/>
      </w:pPr>
      <w:r>
        <w:rPr>
          <w:rFonts w:ascii="Times New Roman"/>
          <w:b w:val="false"/>
          <w:i w:val="false"/>
          <w:color w:val="000000"/>
          <w:sz w:val="28"/>
        </w:rPr>
        <w:t xml:space="preserve">
      сәйкес келетін ірі қара малдың импортталған аналық басын сатып алуға кредиттік шартты </w:t>
      </w:r>
    </w:p>
    <w:p>
      <w:pPr>
        <w:spacing w:after="0"/>
        <w:ind w:left="0"/>
        <w:jc w:val="both"/>
      </w:pPr>
      <w:r>
        <w:rPr>
          <w:rFonts w:ascii="Times New Roman"/>
          <w:b w:val="false"/>
          <w:i w:val="false"/>
          <w:color w:val="000000"/>
          <w:sz w:val="28"/>
        </w:rPr>
        <w:t xml:space="preserve">
      жасасқанымды және маған тиесілі __________ теңге мөлшеріндегі субсидия өтеу есебіне </w:t>
      </w:r>
    </w:p>
    <w:p>
      <w:pPr>
        <w:spacing w:after="0"/>
        <w:ind w:left="0"/>
        <w:jc w:val="both"/>
      </w:pPr>
      <w:r>
        <w:rPr>
          <w:rFonts w:ascii="Times New Roman"/>
          <w:b w:val="false"/>
          <w:i w:val="false"/>
          <w:color w:val="000000"/>
          <w:sz w:val="28"/>
        </w:rPr>
        <w:t xml:space="preserve">
      ___________________________________ (қаржы институтының атауы) арнайы шотқа </w:t>
      </w:r>
    </w:p>
    <w:p>
      <w:pPr>
        <w:spacing w:after="0"/>
        <w:ind w:left="0"/>
        <w:jc w:val="both"/>
      </w:pPr>
      <w:r>
        <w:rPr>
          <w:rFonts w:ascii="Times New Roman"/>
          <w:b w:val="false"/>
          <w:i w:val="false"/>
          <w:color w:val="000000"/>
          <w:sz w:val="28"/>
        </w:rPr>
        <w:t>
      аударылғанын растаймын.</w:t>
      </w:r>
    </w:p>
    <w:p>
      <w:pPr>
        <w:spacing w:after="0"/>
        <w:ind w:left="0"/>
        <w:jc w:val="both"/>
      </w:pPr>
      <w:r>
        <w:rPr>
          <w:rFonts w:ascii="Times New Roman"/>
          <w:b w:val="false"/>
          <w:i w:val="false"/>
          <w:color w:val="000000"/>
          <w:sz w:val="28"/>
        </w:rPr>
        <w:t xml:space="preserve">
      Нақты сатып алынған ірі қара малдың/қойлардың импортталған асыл тұқымды аналық </w:t>
      </w:r>
    </w:p>
    <w:p>
      <w:pPr>
        <w:spacing w:after="0"/>
        <w:ind w:left="0"/>
        <w:jc w:val="both"/>
      </w:pPr>
      <w:r>
        <w:rPr>
          <w:rFonts w:ascii="Times New Roman"/>
          <w:b w:val="false"/>
          <w:i w:val="false"/>
          <w:color w:val="000000"/>
          <w:sz w:val="28"/>
        </w:rPr>
        <w:t>
      басын немесе шығу тегі асыл тұқымдыға сәйкес келетін ірі қара малдың импортталған аналық басының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3"/>
        <w:gridCol w:w="1270"/>
        <w:gridCol w:w="1270"/>
        <w:gridCol w:w="2726"/>
        <w:gridCol w:w="3786"/>
        <w:gridCol w:w="1625"/>
      </w:tblGrid>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тіркелген /сатушыда карантинге қойылған күні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тұқымы /шығу тегі мен сатып алынған елі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 тіркелген нөмірі</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Сатып алынған мал басы бойынша статистика: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3"/>
        <w:gridCol w:w="2417"/>
        <w:gridCol w:w="2417"/>
        <w:gridCol w:w="18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мал басы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аналық басы</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мал басы, барлығы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Еуропа елдерінен әкелінгені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Украина елдерінен әкелінгені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тұқымдардың асыл тұқымды аналық басы</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мал басы, барлығы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Еуропа елдерінен әкелінгені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Украина елдерінен әкелінгені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асыл тұқымдыға сәйкес келетін ірі қара малдың импортталған аналық басы</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мал басы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қойлар: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қойлардың барлық мал басы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8609"/>
        <w:gridCol w:w="1852"/>
        <w:gridCol w:w="808"/>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ірі қара мал/қойларды немесе шығу тегі асыл тұқымдыға сәйкес келетін ірі қара малдың импортталған аналық басын сатып алу-сату шарты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(тар) нөмірі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саны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сомасы, теңге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 толық төлем жасалғанын растайтын құжаттар</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(тар) атауы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төленген сома, теңге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малдың/қойлардың импортталған асыл тұқымды аналық басын немесе шығу тегі асыл тұқымдыға сәйкес келетін ірі қара малдың импортталған аналық басы сатып алуға арналған төлемді немесе кредитті кейінге қалдыра отырып (ішінара төлеп) жасалған шарт</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(тар) нөмірі</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сомасы,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жануарлардың асыл тұқымдық куәлігі (сертификат)/экпорттық сертификат немесе бонитирлеу ведомосі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алушыда карантинге қою және карантиннен алу актісі (ірі қара малдың/қойлардың импортталған асыл тұқымды немесе шығу тегі асыл тұқымдыға сәйкес келетін ірі қара малдың импортталған аналық басын сатып алған жағдайда)</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(лер) нөмірі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қою күн (дер) 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Карантиннен алу күн (дер) 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саны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пайдалануға, сондай-ақ, дербес деректерді және өзге де ақпаратты сақтауға, жүктеп алуға және пайдалануға келісім беремін.</w:t>
      </w:r>
    </w:p>
    <w:p>
      <w:pPr>
        <w:spacing w:after="0"/>
        <w:ind w:left="0"/>
        <w:jc w:val="both"/>
      </w:pPr>
      <w:r>
        <w:rPr>
          <w:rFonts w:ascii="Times New Roman"/>
          <w:b w:val="false"/>
          <w:i w:val="false"/>
          <w:color w:val="000000"/>
          <w:sz w:val="28"/>
        </w:rPr>
        <w:t>
      Өтінім беруші 20___жылғы "__" __________ сағат ___ қол қойып, жіберді.</w:t>
      </w:r>
    </w:p>
    <w:p>
      <w:pPr>
        <w:spacing w:after="0"/>
        <w:ind w:left="0"/>
        <w:jc w:val="both"/>
      </w:pPr>
      <w:r>
        <w:rPr>
          <w:rFonts w:ascii="Times New Roman"/>
          <w:b w:val="false"/>
          <w:i w:val="false"/>
          <w:color w:val="000000"/>
          <w:sz w:val="28"/>
        </w:rPr>
        <w:t>
      Өтінім беруші туралы ЭЦҚ-дан алынған деректер.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xml:space="preserve">
      ЖБН- жануарлардың бірдейлендіру нөмірі; </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4-қосымша</w:t>
            </w:r>
          </w:p>
        </w:tc>
      </w:tr>
    </w:tbl>
    <w:bookmarkStart w:name="z127" w:id="98"/>
    <w:p>
      <w:pPr>
        <w:spacing w:after="0"/>
        <w:ind w:left="0"/>
        <w:jc w:val="left"/>
      </w:pPr>
      <w:r>
        <w:rPr>
          <w:rFonts w:ascii="Times New Roman"/>
          <w:b/>
          <w:i w:val="false"/>
          <w:color w:val="000000"/>
        </w:rPr>
        <w:t xml:space="preserve"> "Асыл тұқымды мал шаруашылығын дамытуды, мал шаруашылығы өнімінің өнімділігін және сапасын арттыруды субсидиялау" мемлекеттік көрсетілетін қызмет стандарты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1646"/>
        <w:gridCol w:w="10072"/>
      </w:tblGrid>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 (бұдан әрі - көрсетілетін қызметті беруші).</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Өтінімдерді қабылдау және мемлекеттік қызметті көрсету нәтижелерін беру "электрондық үкіметтің" www.egov.kz веб-порталымен ақпараттық өзара іс-қимылы бар субсидиялаудың ақпараттық жүйесінде жүзеге асырылады.</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 нысаны</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Субсидияларды алуға арналған өтінімді қарау нәтижелері туралы хабарлама не бас тарту туралы уәжді жауап.</w:t>
            </w:r>
            <w:r>
              <w:br/>
            </w:r>
            <w:r>
              <w:rPr>
                <w:rFonts w:ascii="Times New Roman"/>
                <w:b w:val="false"/>
                <w:i w:val="false"/>
                <w:color w:val="000000"/>
                <w:sz w:val="20"/>
              </w:rPr>
              <w:t>
Мемлекеттік қызметті көрсету нәтижесі көрсетілетін қызметті берушінің электрондық цифрлық қолтаңбасымен куәландырылған электрондық құжат нысанында "жеке кабинетке" жолданады.</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тауар өндірушіден алынатын төлем мөлшері және Қазақстан Республикасының заңнамасында көзделген жағдайларда оны алу тәсілдері</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субсидиялаудың ақпараттық жүйесі - жөндеу жұмыстарын жүргізумен байланысты техникалық үзілістерді қоспағанда тәулік бойы (тауар өндіруші Қазақстан Республикасы еңбек заңнамасына сәйкес жұмыс уақыты аяқталғаннан кейін, демалыс және мереке күндері жүгінген кезде өтінімдерді қабылдау және мемлекеттік қызметті көрсету нәтижелерін беру келесі жұмыс күні жүзеге асырылады);</w:t>
            </w:r>
            <w:r>
              <w:br/>
            </w:r>
            <w:r>
              <w:rPr>
                <w:rFonts w:ascii="Times New Roman"/>
                <w:b w:val="false"/>
                <w:i w:val="false"/>
                <w:color w:val="000000"/>
                <w:sz w:val="20"/>
              </w:rPr>
              <w:t>
2)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17.00-ге дейін.</w:t>
            </w:r>
            <w:r>
              <w:br/>
            </w:r>
            <w:r>
              <w:rPr>
                <w:rFonts w:ascii="Times New Roman"/>
                <w:b w:val="false"/>
                <w:i w:val="false"/>
                <w:color w:val="000000"/>
                <w:sz w:val="20"/>
              </w:rPr>
              <w:t>
Көрсетілетін қызметті берушілердің мекенжайлары:</w:t>
            </w:r>
            <w:r>
              <w:br/>
            </w:r>
            <w:r>
              <w:rPr>
                <w:rFonts w:ascii="Times New Roman"/>
                <w:b w:val="false"/>
                <w:i w:val="false"/>
                <w:color w:val="000000"/>
                <w:sz w:val="20"/>
              </w:rPr>
              <w:t>
1) Министрліктің интернет-ресурсында - www.gov.kz;</w:t>
            </w:r>
            <w:r>
              <w:br/>
            </w:r>
            <w:r>
              <w:rPr>
                <w:rFonts w:ascii="Times New Roman"/>
                <w:b w:val="false"/>
                <w:i w:val="false"/>
                <w:color w:val="000000"/>
                <w:sz w:val="20"/>
              </w:rPr>
              <w:t>
2) көрсетілетін қызметті берушінің интернет-ресурсында;</w:t>
            </w:r>
            <w:r>
              <w:br/>
            </w:r>
            <w:r>
              <w:rPr>
                <w:rFonts w:ascii="Times New Roman"/>
                <w:b w:val="false"/>
                <w:i w:val="false"/>
                <w:color w:val="000000"/>
                <w:sz w:val="20"/>
              </w:rPr>
              <w:t>
3) субсидиялаудың ақпараттық жүйесінде порталда орналастырылды.</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субсидиялаудың ақпараттық жүйесіне:</w:t>
            </w:r>
            <w:r>
              <w:br/>
            </w:r>
            <w:r>
              <w:rPr>
                <w:rFonts w:ascii="Times New Roman"/>
                <w:b w:val="false"/>
                <w:i w:val="false"/>
                <w:color w:val="000000"/>
                <w:sz w:val="20"/>
              </w:rPr>
              <w:t>
осы Қағидаларға 3-қосымшаға сәйкес 1-нысан бойынша ірі қара малдың асыл тұқымды аналық басын (сүтті, сүтті-етті, етті және етті-сүтті тұқымдар), отандық етті және етті-сүтті асыл тұқымды тұқымдық бұқаларды, шығу тегі асыл тұқымдыға сәйкес келетін ірі қара малдың импортталған аналық басын, асыл тұқымды қойларды, өнімді бағыттағы асыл тұқымды тұқымдық айғырды, асыл тұқымды тұқымдық түйені, шошқалардың асыл тұқымдық басын, ешкілердің асыл тұқымды аналық басын, етті бағыттағы ата-енелік/ата-тектік нысандағы асыл тұқымды тәуліктік балапанды және асыл тұқымды құстардан алынған жұмыртқа бағытындағы финалдық нысандағы тәуліктік балапанды сатып алып үшін субсидиялар алуға;</w:t>
            </w:r>
            <w:r>
              <w:br/>
            </w:r>
            <w:r>
              <w:rPr>
                <w:rFonts w:ascii="Times New Roman"/>
                <w:b w:val="false"/>
                <w:i w:val="false"/>
                <w:color w:val="000000"/>
                <w:sz w:val="20"/>
              </w:rPr>
              <w:t>
осы Қағидаларға 3-қосымшаға сәйкес 2-нысан бойынша табынның өсімін молайту үшін пайдаланылатын асыл тұқымды тұқымдық бұқаларды күтіп-бағу үшін субсидиялар алуға;</w:t>
            </w:r>
            <w:r>
              <w:br/>
            </w:r>
            <w:r>
              <w:rPr>
                <w:rFonts w:ascii="Times New Roman"/>
                <w:b w:val="false"/>
                <w:i w:val="false"/>
                <w:color w:val="000000"/>
                <w:sz w:val="20"/>
              </w:rPr>
              <w:t>
осы Қағидаларға 3-қосымшаға сәйкес 3-нысан бойынша тауарлық отардың өсімін молайту үшін пайдаланылатын асыл тұқымды тұқымдық қошқарларды күтіп-бағу үшін субсидиялар алуға;</w:t>
            </w:r>
            <w:r>
              <w:br/>
            </w:r>
            <w:r>
              <w:rPr>
                <w:rFonts w:ascii="Times New Roman"/>
                <w:b w:val="false"/>
                <w:i w:val="false"/>
                <w:color w:val="000000"/>
                <w:sz w:val="20"/>
              </w:rPr>
              <w:t>
осы Қағидаларға 3-қосымшаға сәйкес 4-нысан бойынша шаруа (фермер) қожалықтары мен ауыл шаруашылығы кооперативтерінде ірі қара малдың аналық басын, сондай-ақ шаруашылықтар мен ауыл шаруашылығы кооперативтерінде қойлардың аналық басын қолдан ұрықтандыру жөніндегі көрсетілген қызметтер үшін субсидиялар алуға;</w:t>
            </w:r>
            <w:r>
              <w:br/>
            </w:r>
            <w:r>
              <w:rPr>
                <w:rFonts w:ascii="Times New Roman"/>
                <w:b w:val="false"/>
                <w:i w:val="false"/>
                <w:color w:val="000000"/>
                <w:sz w:val="20"/>
              </w:rPr>
              <w:t>
осы Қағидаларға 3-қосымшаға сәйкес 5-нысан бойынша ірі қара малдың тауарлық аналық бастарымен селекциялық және асыл тұқымдық жұмыс жүргізуге субсидиялар алуға;</w:t>
            </w:r>
            <w:r>
              <w:br/>
            </w:r>
            <w:r>
              <w:rPr>
                <w:rFonts w:ascii="Times New Roman"/>
                <w:b w:val="false"/>
                <w:i w:val="false"/>
                <w:color w:val="000000"/>
                <w:sz w:val="20"/>
              </w:rPr>
              <w:t>
осы Қағидаларға 3-қосымшаға сәйкес 6-нысан бойынша ірі қара малдың асыл тұқымды аналық бастарымен селекциялық және асыл тұқымдық жұмыс жүргізуге субсидиялар алуға;</w:t>
            </w:r>
            <w:r>
              <w:br/>
            </w:r>
            <w:r>
              <w:rPr>
                <w:rFonts w:ascii="Times New Roman"/>
                <w:b w:val="false"/>
                <w:i w:val="false"/>
                <w:color w:val="000000"/>
                <w:sz w:val="20"/>
              </w:rPr>
              <w:t>
осы Қағидаларға 3-қосымшаға сәйкес 7-нысан бойынша қойлардың асыл тұқымды аналық бастарымен селекциялық және асыл тұқымдық жұмыс жүргізуге субсидиялар алуға;</w:t>
            </w:r>
            <w:r>
              <w:br/>
            </w:r>
            <w:r>
              <w:rPr>
                <w:rFonts w:ascii="Times New Roman"/>
                <w:b w:val="false"/>
                <w:i w:val="false"/>
                <w:color w:val="000000"/>
                <w:sz w:val="20"/>
              </w:rPr>
              <w:t>
осы Қағидаларға 3-қосымшаға сәйкес 8-нысан бойынша қойлардың тауарлық аналық бастарымен селекциялық және асыл тұқымдық жұмыс жүргізуге субсидиялар алуға;</w:t>
            </w:r>
            <w:r>
              <w:br/>
            </w:r>
            <w:r>
              <w:rPr>
                <w:rFonts w:ascii="Times New Roman"/>
                <w:b w:val="false"/>
                <w:i w:val="false"/>
                <w:color w:val="000000"/>
                <w:sz w:val="20"/>
              </w:rPr>
              <w:t>
осы Қағидаларға 3-қосымшаға сәйкес 9-нысан бойынша маралдардың (бұғылардың) аналық бастарымен селекциялық және асыл тұқымдық жұмыс жүргізуге субсидиялар алуға;</w:t>
            </w:r>
            <w:r>
              <w:br/>
            </w:r>
            <w:r>
              <w:rPr>
                <w:rFonts w:ascii="Times New Roman"/>
                <w:b w:val="false"/>
                <w:i w:val="false"/>
                <w:color w:val="000000"/>
                <w:sz w:val="20"/>
              </w:rPr>
              <w:t>
осы Қағидаларға 3-қосымшаға сәйкес 10-нысан бойынша балара ұяларымен селекциялық және асыл тұқымдық жұмыс жүргізуге субсидиялар алуға;</w:t>
            </w:r>
            <w:r>
              <w:br/>
            </w:r>
            <w:r>
              <w:rPr>
                <w:rFonts w:ascii="Times New Roman"/>
                <w:b w:val="false"/>
                <w:i w:val="false"/>
                <w:color w:val="000000"/>
                <w:sz w:val="20"/>
              </w:rPr>
              <w:t>
осы Қағидаларға 3-қосымшаға сәйкес 11-нысан бойынша шошқалардың аналық және шошқа басын толықтыратын басымен селекциялық және асыл тұқымдық жұмыс жүргізуге субсидиялар алуға;</w:t>
            </w:r>
            <w:r>
              <w:br/>
            </w:r>
            <w:r>
              <w:rPr>
                <w:rFonts w:ascii="Times New Roman"/>
                <w:b w:val="false"/>
                <w:i w:val="false"/>
                <w:color w:val="000000"/>
                <w:sz w:val="20"/>
              </w:rPr>
              <w:t>
осы Қағидаларға 3-қосымшаға сәйкес 12-нысан бойынша сүтті және сүтті-етті тұқымды асыл тұқымдық бұқалардың бір жынысты және қос жынысты ұрығын сатып алу үшін субсидиялар алуға;</w:t>
            </w:r>
            <w:r>
              <w:br/>
            </w:r>
            <w:r>
              <w:rPr>
                <w:rFonts w:ascii="Times New Roman"/>
                <w:b w:val="false"/>
                <w:i w:val="false"/>
                <w:color w:val="000000"/>
                <w:sz w:val="20"/>
              </w:rPr>
              <w:t>
осы Қағидаларға 3-қосымшаға сәйкес 13-нысан бойынша ірі қара мал мен қойлардың эмбриондарын сатып алу құнын арзандату үшін субсидиялар алуға ;</w:t>
            </w:r>
            <w:r>
              <w:br/>
            </w:r>
            <w:r>
              <w:rPr>
                <w:rFonts w:ascii="Times New Roman"/>
                <w:b w:val="false"/>
                <w:i w:val="false"/>
                <w:color w:val="000000"/>
                <w:sz w:val="20"/>
              </w:rPr>
              <w:t>
осы Қағидаларға 3-қосымшаға сәйкес 14-нысан бойынша құс етін (құс етін, күркетауық етін, суда жүзетін құс етін), тағамдық жұмыртқаны (тауық жұмыртқасын), сүтті (сиыр сүті, бие сүті, түйе сүті) өндіру, сондай-ақ ірі қара малды союмен және етін бастапқы өңдеумен айналысатын ет өңдеуші кәсіпорындардың сиыр етін дайындау құнын арзандатуға субсидиялар алуға;</w:t>
            </w:r>
            <w:r>
              <w:br/>
            </w:r>
            <w:r>
              <w:rPr>
                <w:rFonts w:ascii="Times New Roman"/>
                <w:b w:val="false"/>
                <w:i w:val="false"/>
                <w:color w:val="000000"/>
                <w:sz w:val="20"/>
              </w:rPr>
              <w:t>
осы Қағидаларға 3-қосымшаға сәйкес 15-нысан бойынша сыйымдылығы бір уақытта кемінде 1000 бас ірі қара мал /5000 бас қой бордақылау алаңдарына бордақылау үшін немесе тәулігіне кемінде 50 бас ірі қара мал/ тәулігіне кемінде 300 бас қой соятын ет өңдеуші кәсіпорындарға өткізілген немесе ауыстырылған бұқашықтардың/қошқарлардың құнын арзандатуға субсидиялар алуға;</w:t>
            </w:r>
            <w:r>
              <w:br/>
            </w:r>
            <w:r>
              <w:rPr>
                <w:rFonts w:ascii="Times New Roman"/>
                <w:b w:val="false"/>
                <w:i w:val="false"/>
                <w:color w:val="000000"/>
                <w:sz w:val="20"/>
              </w:rPr>
              <w:t>
осы Қағидаларға 3-қосымшаға сәйкес 16-нысан бойынша ауыл шаруашылығы малдарының азығына жұмсалған шығындар құнын арзандатуға субсидиялар алуға;</w:t>
            </w:r>
            <w:r>
              <w:br/>
            </w:r>
            <w:r>
              <w:rPr>
                <w:rFonts w:ascii="Times New Roman"/>
                <w:b w:val="false"/>
                <w:i w:val="false"/>
                <w:color w:val="000000"/>
                <w:sz w:val="20"/>
              </w:rPr>
              <w:t>
осы Қағидаларға 3-қосымшаға сәйкес 17-нысан бойынша арнайы шотқа субсидиялар аударуға;</w:t>
            </w:r>
            <w:r>
              <w:br/>
            </w:r>
            <w:r>
              <w:rPr>
                <w:rFonts w:ascii="Times New Roman"/>
                <w:b w:val="false"/>
                <w:i w:val="false"/>
                <w:color w:val="000000"/>
                <w:sz w:val="20"/>
              </w:rPr>
              <w:t>
осы Қағидаларға 3-қосымшаға сәйкес 18-нысан бойынша ірі қара малдың/қойлардың импортталған асыл тұқымды аналық басын немесе шығу тегі асыл тұқымдыға сәйкес келетін ірі қара малдың импортталған аналық басын сатып алу үшін тиесілі субсидияларға өтінім береді.</w:t>
            </w:r>
            <w:r>
              <w:br/>
            </w:r>
            <w:r>
              <w:rPr>
                <w:rFonts w:ascii="Times New Roman"/>
                <w:b w:val="false"/>
                <w:i w:val="false"/>
                <w:color w:val="000000"/>
                <w:sz w:val="20"/>
              </w:rPr>
              <w:t>
Өтінімнің қабылданғанын көрсетілетін қызметті алушының субсидиялаудың ақпараттық жүйесіндегі "жеке кабинетінде" мемлекеттік қызметті көрсетуге арналған сұранымның қабылданғаны туралы тиісті мәртебе растайды.</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еместігінің анықталуы;</w:t>
            </w:r>
            <w:r>
              <w:br/>
            </w:r>
            <w:r>
              <w:rPr>
                <w:rFonts w:ascii="Times New Roman"/>
                <w:b w:val="false"/>
                <w:i w:val="false"/>
                <w:color w:val="000000"/>
                <w:sz w:val="20"/>
              </w:rPr>
              <w:t>
2) көрсетілетін қызметті алушының осы Қағидаларда белгіленген өлшемшарттарға сәйкес келмеуі.</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субсидиялаудың ақпараттық жүйесінің "жеке кабинеті", сондай-ақ мемлекеттік қызметтер көрсету мәселелері жөніндегі бірыңғай байланыс орталығы арқылы алуға мүмкіндігі бар: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0" w:id="99"/>
    <w:p>
      <w:pPr>
        <w:spacing w:after="0"/>
        <w:ind w:left="0"/>
        <w:jc w:val="left"/>
      </w:pPr>
      <w:r>
        <w:rPr>
          <w:rFonts w:ascii="Times New Roman"/>
          <w:b/>
          <w:i w:val="false"/>
          <w:color w:val="000000"/>
        </w:rPr>
        <w:t xml:space="preserve"> Арнайы комиссияның субсидиялар алуға үміткер тауар өндірушінің инфрақұрылымының сәйкестігі туралы қорытындысы</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___ жылғы "___" _______</w:t>
            </w:r>
          </w:p>
        </w:tc>
      </w:tr>
    </w:tbl>
    <w:p>
      <w:pPr>
        <w:spacing w:after="0"/>
        <w:ind w:left="0"/>
        <w:jc w:val="both"/>
      </w:pPr>
      <w:r>
        <w:rPr>
          <w:rFonts w:ascii="Times New Roman"/>
          <w:b w:val="false"/>
          <w:i w:val="false"/>
          <w:color w:val="000000"/>
          <w:sz w:val="28"/>
        </w:rPr>
        <w:t>
      1. Тауар өндірушінің атауы: __________________________________________________</w:t>
      </w:r>
    </w:p>
    <w:p>
      <w:pPr>
        <w:spacing w:after="0"/>
        <w:ind w:left="0"/>
        <w:jc w:val="both"/>
      </w:pPr>
      <w:r>
        <w:rPr>
          <w:rFonts w:ascii="Times New Roman"/>
          <w:b w:val="false"/>
          <w:i w:val="false"/>
          <w:color w:val="000000"/>
          <w:sz w:val="28"/>
        </w:rPr>
        <w:t>
      (жеке тұлғаның аты, әкесінің аты (бар болса), тегі/ заңды тұлғаның атауы)</w:t>
      </w:r>
    </w:p>
    <w:p>
      <w:pPr>
        <w:spacing w:after="0"/>
        <w:ind w:left="0"/>
        <w:jc w:val="both"/>
      </w:pPr>
      <w:r>
        <w:rPr>
          <w:rFonts w:ascii="Times New Roman"/>
          <w:b w:val="false"/>
          <w:i w:val="false"/>
          <w:color w:val="000000"/>
          <w:sz w:val="28"/>
        </w:rPr>
        <w:t>
      2. Тауар өндірушінің мекенжайы:______________________________________________</w:t>
      </w:r>
    </w:p>
    <w:p>
      <w:pPr>
        <w:spacing w:after="0"/>
        <w:ind w:left="0"/>
        <w:jc w:val="both"/>
      </w:pPr>
      <w:r>
        <w:rPr>
          <w:rFonts w:ascii="Times New Roman"/>
          <w:b w:val="false"/>
          <w:i w:val="false"/>
          <w:color w:val="000000"/>
          <w:sz w:val="28"/>
        </w:rPr>
        <w:t>
      3. Шаруашылықтың есепке алу нөмірі _________________________________________</w:t>
      </w:r>
    </w:p>
    <w:p>
      <w:pPr>
        <w:spacing w:after="0"/>
        <w:ind w:left="0"/>
        <w:jc w:val="both"/>
      </w:pPr>
      <w:r>
        <w:rPr>
          <w:rFonts w:ascii="Times New Roman"/>
          <w:b w:val="false"/>
          <w:i w:val="false"/>
          <w:color w:val="000000"/>
          <w:sz w:val="28"/>
        </w:rPr>
        <w:t xml:space="preserve">
      4. Қазақстан Республикасы Ауыл шаруашылығы министрінің 2015 жылғы 23 қаңтардағы № 7-1/37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10466 болып тіркелген) бекітілген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қағидаларына сәйкес шаруашылықтың қызмет түрінің коды: _____________________</w:t>
      </w:r>
    </w:p>
    <w:p>
      <w:pPr>
        <w:spacing w:after="0"/>
        <w:ind w:left="0"/>
        <w:jc w:val="both"/>
      </w:pPr>
      <w:r>
        <w:rPr>
          <w:rFonts w:ascii="Times New Roman"/>
          <w:b w:val="false"/>
          <w:i w:val="false"/>
          <w:color w:val="000000"/>
          <w:sz w:val="28"/>
        </w:rPr>
        <w:t>
      5. Субсидиялау бағыты______________________________________________________</w:t>
      </w:r>
    </w:p>
    <w:p>
      <w:pPr>
        <w:spacing w:after="0"/>
        <w:ind w:left="0"/>
        <w:jc w:val="both"/>
      </w:pPr>
      <w:r>
        <w:rPr>
          <w:rFonts w:ascii="Times New Roman"/>
          <w:b w:val="false"/>
          <w:i w:val="false"/>
          <w:color w:val="000000"/>
          <w:sz w:val="28"/>
        </w:rPr>
        <w:t>
      6. Өткен жылғы нақты өндіріс (24-СХ нысаны бойынша жылдық статистикалық деректердің негізінде, қызметін 12 айдан аз жүзеге асырып келе жатқан тауар өндірушілер үшін нақты өндіріс көлемі айлардағы қызмет кезеңіне бөлініп, 12 айға көбейтілген өндірілген өнімнің нақты мәлімделген көлеміне сүйене отырып айқындалады)_______________________________</w:t>
      </w:r>
    </w:p>
    <w:p>
      <w:pPr>
        <w:spacing w:after="0"/>
        <w:ind w:left="0"/>
        <w:jc w:val="both"/>
      </w:pPr>
      <w:r>
        <w:rPr>
          <w:rFonts w:ascii="Times New Roman"/>
          <w:b w:val="false"/>
          <w:i w:val="false"/>
          <w:color w:val="000000"/>
          <w:sz w:val="28"/>
        </w:rPr>
        <w:t>
      Аталған шаруашылықтарды қарап-тексеру және деректерді салыстырып-тексеру нәтижелері бойынша арнайы комиссия мынадай шешім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1"/>
        <w:gridCol w:w="629"/>
        <w:gridCol w:w="630"/>
      </w:tblGrid>
      <w:tr>
        <w:trPr>
          <w:trHeight w:val="30" w:hRule="atLeast"/>
        </w:trPr>
        <w:tc>
          <w:tcPr>
            <w:tcW w:w="1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мен талаптар</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келмейді</w:t>
            </w:r>
          </w:p>
        </w:tc>
      </w:tr>
      <w:tr>
        <w:trPr>
          <w:trHeight w:val="30" w:hRule="atLeast"/>
        </w:trPr>
        <w:tc>
          <w:tcPr>
            <w:tcW w:w="1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бұқашықтарды бордақылау алаңы:</w:t>
            </w:r>
            <w:r>
              <w:br/>
            </w:r>
            <w:r>
              <w:rPr>
                <w:rFonts w:ascii="Times New Roman"/>
                <w:b w:val="false"/>
                <w:i w:val="false"/>
                <w:color w:val="000000"/>
                <w:sz w:val="20"/>
              </w:rPr>
              <w:t>
Етті бағыттағы ірі қара мал кәсіпорындарын технологиялық жобалаудың ұсынылған нормасына сәйкес инфрақұрылымы дамыған ірі қара малды бордақылауға арналған: карантиндік алаңы;</w:t>
            </w:r>
            <w:r>
              <w:br/>
            </w:r>
            <w:r>
              <w:rPr>
                <w:rFonts w:ascii="Times New Roman"/>
                <w:b w:val="false"/>
                <w:i w:val="false"/>
                <w:color w:val="000000"/>
                <w:sz w:val="20"/>
              </w:rPr>
              <w:t>
кіру дезинфекциялық тосқауылы;</w:t>
            </w:r>
            <w:r>
              <w:br/>
            </w:r>
            <w:r>
              <w:rPr>
                <w:rFonts w:ascii="Times New Roman"/>
                <w:b w:val="false"/>
                <w:i w:val="false"/>
                <w:color w:val="000000"/>
                <w:sz w:val="20"/>
              </w:rPr>
              <w:t>
малдарды ұстауға арналған қаша; желден қорғау (оңтүстік облыстар үшін міндетті емес));</w:t>
            </w:r>
            <w:r>
              <w:br/>
            </w:r>
            <w:r>
              <w:rPr>
                <w:rFonts w:ascii="Times New Roman"/>
                <w:b w:val="false"/>
                <w:i w:val="false"/>
                <w:color w:val="000000"/>
                <w:sz w:val="20"/>
              </w:rPr>
              <w:t>
науалар мен суаратын астаулардың алдында қатты жабын; бетонды/ темір науалар немесе азықтық үстелдер (бір басқа 30 сантиметр);</w:t>
            </w:r>
            <w:r>
              <w:br/>
            </w:r>
            <w:r>
              <w:rPr>
                <w:rFonts w:ascii="Times New Roman"/>
                <w:b w:val="false"/>
                <w:i w:val="false"/>
                <w:color w:val="000000"/>
                <w:sz w:val="20"/>
              </w:rPr>
              <w:t>
автономды көз және сумен жабдықтау жүйесі;</w:t>
            </w:r>
            <w:r>
              <w:br/>
            </w:r>
            <w:r>
              <w:rPr>
                <w:rFonts w:ascii="Times New Roman"/>
                <w:b w:val="false"/>
                <w:i w:val="false"/>
                <w:color w:val="000000"/>
                <w:sz w:val="20"/>
              </w:rPr>
              <w:t>
жылытылатын автосуаттары (оңтүстік облыстар үшін міндетті емес);</w:t>
            </w:r>
            <w:r>
              <w:br/>
            </w:r>
            <w:r>
              <w:rPr>
                <w:rFonts w:ascii="Times New Roman"/>
                <w:b w:val="false"/>
                <w:i w:val="false"/>
                <w:color w:val="000000"/>
                <w:sz w:val="20"/>
              </w:rPr>
              <w:t>
көң сақтау орны және қар суларын жинауға арналған мүйіс;</w:t>
            </w:r>
            <w:r>
              <w:br/>
            </w:r>
            <w:r>
              <w:rPr>
                <w:rFonts w:ascii="Times New Roman"/>
                <w:b w:val="false"/>
                <w:i w:val="false"/>
                <w:color w:val="000000"/>
                <w:sz w:val="20"/>
              </w:rPr>
              <w:t>
азық дайындағыш және азық таратқыш техникасы /жабдық (ұсақтағыш/астықты жаншығыш немесе құрамажем цехы, азықтаратқыштар);</w:t>
            </w:r>
            <w:r>
              <w:br/>
            </w:r>
            <w:r>
              <w:rPr>
                <w:rFonts w:ascii="Times New Roman"/>
                <w:b w:val="false"/>
                <w:i w:val="false"/>
                <w:color w:val="000000"/>
                <w:sz w:val="20"/>
              </w:rPr>
              <w:t>
азықтарды сақтауға арналған орын;</w:t>
            </w:r>
            <w:r>
              <w:br/>
            </w:r>
            <w:r>
              <w:rPr>
                <w:rFonts w:ascii="Times New Roman"/>
                <w:b w:val="false"/>
                <w:i w:val="false"/>
                <w:color w:val="000000"/>
                <w:sz w:val="20"/>
              </w:rPr>
              <w:t>
ветеринариялық пункт, өткелек және ірі қара малға арналған электрондық таразылары бар бекіткіш;</w:t>
            </w:r>
            <w:r>
              <w:br/>
            </w:r>
            <w:r>
              <w:rPr>
                <w:rFonts w:ascii="Times New Roman"/>
                <w:b w:val="false"/>
                <w:i w:val="false"/>
                <w:color w:val="000000"/>
                <w:sz w:val="20"/>
              </w:rPr>
              <w:t>
электрондық бірдейлендіру тәсілдерінің санағышы;</w:t>
            </w:r>
            <w:r>
              <w:br/>
            </w:r>
            <w:r>
              <w:rPr>
                <w:rFonts w:ascii="Times New Roman"/>
                <w:b w:val="false"/>
                <w:i w:val="false"/>
                <w:color w:val="000000"/>
                <w:sz w:val="20"/>
              </w:rPr>
              <w:t>
малдарды түсіруге және тиеуге арналған басқышы бар мамандандырылған алаң;</w:t>
            </w:r>
            <w:r>
              <w:br/>
            </w:r>
            <w:r>
              <w:rPr>
                <w:rFonts w:ascii="Times New Roman"/>
                <w:b w:val="false"/>
                <w:i w:val="false"/>
                <w:color w:val="000000"/>
                <w:sz w:val="20"/>
              </w:rPr>
              <w:t>
азықтың қажетті көлемінің болуы және бұқашықтарды астықпен бордақылауға арналған рационның сақталуы.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5000 бас қошқарлар болатын бордақылау алаңдары:</w:t>
            </w:r>
            <w:r>
              <w:br/>
            </w:r>
            <w:r>
              <w:rPr>
                <w:rFonts w:ascii="Times New Roman"/>
                <w:b w:val="false"/>
                <w:i w:val="false"/>
                <w:color w:val="000000"/>
                <w:sz w:val="20"/>
              </w:rPr>
              <w:t>
өндірістік объектілердің санитариялық-қорғаныш аймағын белгілеу бойынша санитариялық-эпидемиологиялық талаптарға сәйкес орналасқан және инфрақұрылымы дамыған ұсақ мүйізді ірі қара малды бордақылауға арналған мамандандырылған карантиндік алаңы;</w:t>
            </w:r>
            <w:r>
              <w:br/>
            </w:r>
            <w:r>
              <w:rPr>
                <w:rFonts w:ascii="Times New Roman"/>
                <w:b w:val="false"/>
                <w:i w:val="false"/>
                <w:color w:val="000000"/>
                <w:sz w:val="20"/>
              </w:rPr>
              <w:t>
кіру дезинфекциялық тосқауылы;</w:t>
            </w:r>
            <w:r>
              <w:br/>
            </w:r>
            <w:r>
              <w:rPr>
                <w:rFonts w:ascii="Times New Roman"/>
                <w:b w:val="false"/>
                <w:i w:val="false"/>
                <w:color w:val="000000"/>
                <w:sz w:val="20"/>
              </w:rPr>
              <w:t>
малдарды ұстауға арналған қаша; желден қорғау (оңтүстік облыстар үшін міндетті емес));</w:t>
            </w:r>
            <w:r>
              <w:br/>
            </w:r>
            <w:r>
              <w:rPr>
                <w:rFonts w:ascii="Times New Roman"/>
                <w:b w:val="false"/>
                <w:i w:val="false"/>
                <w:color w:val="000000"/>
                <w:sz w:val="20"/>
              </w:rPr>
              <w:t>
науалар мен суаратын астаулардың алдында қатты жабын; бетонды/ темір науалар немесе азықтық үстелдер (бір басқа 10 сантиметр);</w:t>
            </w:r>
            <w:r>
              <w:br/>
            </w:r>
            <w:r>
              <w:rPr>
                <w:rFonts w:ascii="Times New Roman"/>
                <w:b w:val="false"/>
                <w:i w:val="false"/>
                <w:color w:val="000000"/>
                <w:sz w:val="20"/>
              </w:rPr>
              <w:t>
автономды көз және сумен жабдықтау жүйесі;</w:t>
            </w:r>
            <w:r>
              <w:br/>
            </w:r>
            <w:r>
              <w:rPr>
                <w:rFonts w:ascii="Times New Roman"/>
                <w:b w:val="false"/>
                <w:i w:val="false"/>
                <w:color w:val="000000"/>
                <w:sz w:val="20"/>
              </w:rPr>
              <w:t>
жылытылатын автосуаттары (оңтүстік облыстар үшін міндетті емес);</w:t>
            </w:r>
            <w:r>
              <w:br/>
            </w:r>
            <w:r>
              <w:rPr>
                <w:rFonts w:ascii="Times New Roman"/>
                <w:b w:val="false"/>
                <w:i w:val="false"/>
                <w:color w:val="000000"/>
                <w:sz w:val="20"/>
              </w:rPr>
              <w:t>
азық дайындағыш және азық таратқыш техникасы /жабдық (ұсақтағыш/астықты жаншығыш немесе құрамажем цехы, азықтаратқыштар);</w:t>
            </w:r>
            <w:r>
              <w:br/>
            </w:r>
            <w:r>
              <w:rPr>
                <w:rFonts w:ascii="Times New Roman"/>
                <w:b w:val="false"/>
                <w:i w:val="false"/>
                <w:color w:val="000000"/>
                <w:sz w:val="20"/>
              </w:rPr>
              <w:t>
азықтарды сақтауға арналған орын;</w:t>
            </w:r>
            <w:r>
              <w:br/>
            </w:r>
            <w:r>
              <w:rPr>
                <w:rFonts w:ascii="Times New Roman"/>
                <w:b w:val="false"/>
                <w:i w:val="false"/>
                <w:color w:val="000000"/>
                <w:sz w:val="20"/>
              </w:rPr>
              <w:t>
ветеринариялық пункт, өткелек және ұсақ мүйізді малға арналған электрондық таразылары бар бекіткіш;</w:t>
            </w:r>
            <w:r>
              <w:br/>
            </w:r>
            <w:r>
              <w:rPr>
                <w:rFonts w:ascii="Times New Roman"/>
                <w:b w:val="false"/>
                <w:i w:val="false"/>
                <w:color w:val="000000"/>
                <w:sz w:val="20"/>
              </w:rPr>
              <w:t>
азықтың қажетті көлемінің болуы.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кемінде 50 бас ірі қара мал/ тәулігіне кемінде 300 бас қой соятын ет өңдеуші кәсіпорындар:</w:t>
            </w:r>
            <w:r>
              <w:br/>
            </w:r>
            <w:r>
              <w:rPr>
                <w:rFonts w:ascii="Times New Roman"/>
                <w:b w:val="false"/>
                <w:i w:val="false"/>
                <w:color w:val="000000"/>
                <w:sz w:val="20"/>
              </w:rPr>
              <w:t xml:space="preserve">
Мал союға арналған автоматтандырылған технологиялық желісі, етті жетілдіру тоңазыту камераларымен, жару және тарамдау цехымен, дайын өнімді буып-түю цехымен, дайын өнімді сақтауға арналған тоңазытқыш камералармен, тыныс-тіршілік жүйесінің инфрақұрылымымен және жабдықтарымен, ветеринариялық-санитариялық сараптама зертханас бар кәсіпорын.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 союмен және етін бастапқы өңдеумен айналысатын ет өңдеуші кәсіпорын онда:</w:t>
            </w:r>
            <w:r>
              <w:br/>
            </w:r>
            <w:r>
              <w:rPr>
                <w:rFonts w:ascii="Times New Roman"/>
                <w:b w:val="false"/>
                <w:i w:val="false"/>
                <w:color w:val="000000"/>
                <w:sz w:val="20"/>
              </w:rPr>
              <w:t>
1) жобалық қуаты жылына кемінде тәулігіне 1500 бас ірі қара малды сою және етін сүйектен ажырату жөніндегі өз жабдығы;</w:t>
            </w:r>
            <w:r>
              <w:br/>
            </w:r>
            <w:r>
              <w:rPr>
                <w:rFonts w:ascii="Times New Roman"/>
                <w:b w:val="false"/>
                <w:i w:val="false"/>
                <w:color w:val="000000"/>
                <w:sz w:val="20"/>
              </w:rPr>
              <w:t>
2) сойылған ірі қара малдың қалдықтарын кәдеге жарататын өз жүйесі бар;</w:t>
            </w:r>
            <w:r>
              <w:br/>
            </w:r>
            <w:r>
              <w:rPr>
                <w:rFonts w:ascii="Times New Roman"/>
                <w:b w:val="false"/>
                <w:i w:val="false"/>
                <w:color w:val="000000"/>
                <w:sz w:val="20"/>
              </w:rPr>
              <w:t>
3) халықаралық сапа стандартына (халықаралық аудитпен расталған) сәйкес болуы.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 басы 600 бастан басталатын шаруашылықтар:</w:t>
            </w:r>
            <w:r>
              <w:br/>
            </w:r>
            <w:r>
              <w:rPr>
                <w:rFonts w:ascii="Times New Roman"/>
                <w:b w:val="false"/>
                <w:i w:val="false"/>
                <w:color w:val="000000"/>
                <w:sz w:val="20"/>
              </w:rPr>
              <w:t>
1. пайдалануға берілген немесе тиісті инфрақұрылыммен жаңғыртудан өткен: 1) сиырларды байлап ұстауға арналған үй-жайы;</w:t>
            </w:r>
            <w:r>
              <w:br/>
            </w:r>
            <w:r>
              <w:rPr>
                <w:rFonts w:ascii="Times New Roman"/>
                <w:b w:val="false"/>
                <w:i w:val="false"/>
                <w:color w:val="000000"/>
                <w:sz w:val="20"/>
              </w:rPr>
              <w:t>
2) автоматтандырылған сауу қондырғысы бар сауу залы (карусель, шырша, параллель, тандем, роботталған машина);</w:t>
            </w:r>
            <w:r>
              <w:br/>
            </w:r>
            <w:r>
              <w:rPr>
                <w:rFonts w:ascii="Times New Roman"/>
                <w:b w:val="false"/>
                <w:i w:val="false"/>
                <w:color w:val="000000"/>
                <w:sz w:val="20"/>
              </w:rPr>
              <w:t>
3) азықтаратқыш және суару;</w:t>
            </w:r>
            <w:r>
              <w:br/>
            </w:r>
            <w:r>
              <w:rPr>
                <w:rFonts w:ascii="Times New Roman"/>
                <w:b w:val="false"/>
                <w:i w:val="false"/>
                <w:color w:val="000000"/>
                <w:sz w:val="20"/>
              </w:rPr>
              <w:t>
4) азықтық цехтары;</w:t>
            </w:r>
            <w:r>
              <w:br/>
            </w:r>
            <w:r>
              <w:rPr>
                <w:rFonts w:ascii="Times New Roman"/>
                <w:b w:val="false"/>
                <w:i w:val="false"/>
                <w:color w:val="000000"/>
                <w:sz w:val="20"/>
              </w:rPr>
              <w:t>
5) ветеринариялық пункты;</w:t>
            </w:r>
            <w:r>
              <w:br/>
            </w:r>
            <w:r>
              <w:rPr>
                <w:rFonts w:ascii="Times New Roman"/>
                <w:b w:val="false"/>
                <w:i w:val="false"/>
                <w:color w:val="000000"/>
                <w:sz w:val="20"/>
              </w:rPr>
              <w:t>
6) азық дайындау үшін жер телімдері (өздігінен дайындаған жағдайда) бар тауарлық-сүт фермасы.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 басы 400 бастан басталатын шаруашылықтар:</w:t>
            </w:r>
            <w:r>
              <w:br/>
            </w:r>
            <w:r>
              <w:rPr>
                <w:rFonts w:ascii="Times New Roman"/>
                <w:b w:val="false"/>
                <w:i w:val="false"/>
                <w:color w:val="000000"/>
                <w:sz w:val="20"/>
              </w:rPr>
              <w:t xml:space="preserve">
пайдалануға берілген немесе тиісті инфрақұрылыммен жаңғыртудан өткен; </w:t>
            </w:r>
            <w:r>
              <w:br/>
            </w:r>
            <w:r>
              <w:rPr>
                <w:rFonts w:ascii="Times New Roman"/>
                <w:b w:val="false"/>
                <w:i w:val="false"/>
                <w:color w:val="000000"/>
                <w:sz w:val="20"/>
              </w:rPr>
              <w:t>
1) сиырларды күтіп-бағуға арналған қора-жай;</w:t>
            </w:r>
            <w:r>
              <w:br/>
            </w:r>
            <w:r>
              <w:rPr>
                <w:rFonts w:ascii="Times New Roman"/>
                <w:b w:val="false"/>
                <w:i w:val="false"/>
                <w:color w:val="000000"/>
                <w:sz w:val="20"/>
              </w:rPr>
              <w:t>
2) тасымалданатын сауу қондырғыларын қоса алғанда, автоматтандырылған немесе машинамен саууға арналған жабдығы;</w:t>
            </w:r>
            <w:r>
              <w:br/>
            </w:r>
            <w:r>
              <w:rPr>
                <w:rFonts w:ascii="Times New Roman"/>
                <w:b w:val="false"/>
                <w:i w:val="false"/>
                <w:color w:val="000000"/>
                <w:sz w:val="20"/>
              </w:rPr>
              <w:t>
3) азықтаратқыш және суару;</w:t>
            </w:r>
            <w:r>
              <w:br/>
            </w:r>
            <w:r>
              <w:rPr>
                <w:rFonts w:ascii="Times New Roman"/>
                <w:b w:val="false"/>
                <w:i w:val="false"/>
                <w:color w:val="000000"/>
                <w:sz w:val="20"/>
              </w:rPr>
              <w:t>
4) азықтық цехтары;</w:t>
            </w:r>
            <w:r>
              <w:br/>
            </w:r>
            <w:r>
              <w:rPr>
                <w:rFonts w:ascii="Times New Roman"/>
                <w:b w:val="false"/>
                <w:i w:val="false"/>
                <w:color w:val="000000"/>
                <w:sz w:val="20"/>
              </w:rPr>
              <w:t>
5) ветеринариялық пункты бар тауарлық-сүт фермасына.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 басы 50 бастан басталатын шаруашылықтар:</w:t>
            </w:r>
            <w:r>
              <w:br/>
            </w:r>
            <w:r>
              <w:rPr>
                <w:rFonts w:ascii="Times New Roman"/>
                <w:b w:val="false"/>
                <w:i w:val="false"/>
                <w:color w:val="000000"/>
                <w:sz w:val="20"/>
              </w:rPr>
              <w:t>
1) сиырларды күтіп-бағуға арналған қора-жай;</w:t>
            </w:r>
            <w:r>
              <w:br/>
            </w:r>
            <w:r>
              <w:rPr>
                <w:rFonts w:ascii="Times New Roman"/>
                <w:b w:val="false"/>
                <w:i w:val="false"/>
                <w:color w:val="000000"/>
                <w:sz w:val="20"/>
              </w:rPr>
              <w:t>
2) тасымалданатын сауу қондырғыларын қоса алғанда, машина саууға арналған жабдығы;</w:t>
            </w:r>
            <w:r>
              <w:br/>
            </w:r>
            <w:r>
              <w:rPr>
                <w:rFonts w:ascii="Times New Roman"/>
                <w:b w:val="false"/>
                <w:i w:val="false"/>
                <w:color w:val="000000"/>
                <w:sz w:val="20"/>
              </w:rPr>
              <w:t>
3) ветеринариялық препараттарды сақтау орны;</w:t>
            </w:r>
            <w:r>
              <w:br/>
            </w:r>
            <w:r>
              <w:rPr>
                <w:rFonts w:ascii="Times New Roman"/>
                <w:b w:val="false"/>
                <w:i w:val="false"/>
                <w:color w:val="000000"/>
                <w:sz w:val="20"/>
              </w:rPr>
              <w:t>
4) малға арналған бекіткіші бар тауарлық-сүт фермасы.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кооперативі: </w:t>
            </w:r>
            <w:r>
              <w:br/>
            </w:r>
            <w:r>
              <w:rPr>
                <w:rFonts w:ascii="Times New Roman"/>
                <w:b w:val="false"/>
                <w:i w:val="false"/>
                <w:color w:val="000000"/>
                <w:sz w:val="20"/>
              </w:rPr>
              <w:t>
Онда: жеке сүт қабылдау пунктінің болуы немесе сүт өңдеу зауытынан 50 км (қоса алғанда) дейінгі қашықтық кезінде жеке сүт тасығыштың болуы.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фабрикасы:</w:t>
            </w:r>
            <w:r>
              <w:br/>
            </w:r>
            <w:r>
              <w:rPr>
                <w:rFonts w:ascii="Times New Roman"/>
                <w:b w:val="false"/>
                <w:i w:val="false"/>
                <w:color w:val="000000"/>
                <w:sz w:val="20"/>
              </w:rPr>
              <w:t>
1) жылына 500 тонна құс етінің нақты өндірісі;</w:t>
            </w:r>
            <w:r>
              <w:br/>
            </w:r>
            <w:r>
              <w:rPr>
                <w:rFonts w:ascii="Times New Roman"/>
                <w:b w:val="false"/>
                <w:i w:val="false"/>
                <w:color w:val="000000"/>
                <w:sz w:val="20"/>
              </w:rPr>
              <w:t>
2) жаңадан салынған немесе технологиялық жабдық бойынша жаңғыртудан өткен (құстарды күтіп-бағуға арналған жабдық, азықтандырудың, сумен жабдықтаудың, желдетудің автоматтандырылған жүйесі, құс сою желісі (сою цехы));</w:t>
            </w:r>
            <w:r>
              <w:br/>
            </w:r>
            <w:r>
              <w:rPr>
                <w:rFonts w:ascii="Times New Roman"/>
                <w:b w:val="false"/>
                <w:i w:val="false"/>
                <w:color w:val="000000"/>
                <w:sz w:val="20"/>
              </w:rPr>
              <w:t>
3) тізбеленген сертификаттардың (ИСО, ХАССП азық-түлік қауіпсіздігі жүйесі) бірінің болуы.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жүзетін құс етін өндірумен айналысатын құс фабрикасы, онда:</w:t>
            </w:r>
            <w:r>
              <w:br/>
            </w:r>
            <w:r>
              <w:rPr>
                <w:rFonts w:ascii="Times New Roman"/>
                <w:b w:val="false"/>
                <w:i w:val="false"/>
                <w:color w:val="000000"/>
                <w:sz w:val="20"/>
              </w:rPr>
              <w:t>
1)құстарды күтіп-бағуға арналған үй-жай;</w:t>
            </w:r>
            <w:r>
              <w:br/>
            </w:r>
            <w:r>
              <w:rPr>
                <w:rFonts w:ascii="Times New Roman"/>
                <w:b w:val="false"/>
                <w:i w:val="false"/>
                <w:color w:val="000000"/>
                <w:sz w:val="20"/>
              </w:rPr>
              <w:t>
2) союға арналған жабдық бар.</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фабрикасы:</w:t>
            </w:r>
            <w:r>
              <w:br/>
            </w:r>
            <w:r>
              <w:rPr>
                <w:rFonts w:ascii="Times New Roman"/>
                <w:b w:val="false"/>
                <w:i w:val="false"/>
                <w:color w:val="000000"/>
                <w:sz w:val="20"/>
              </w:rPr>
              <w:t>
1) жылына 20 миллион данадан бастап нақты өндіріс;</w:t>
            </w:r>
            <w:r>
              <w:br/>
            </w:r>
            <w:r>
              <w:rPr>
                <w:rFonts w:ascii="Times New Roman"/>
                <w:b w:val="false"/>
                <w:i w:val="false"/>
                <w:color w:val="000000"/>
                <w:sz w:val="20"/>
              </w:rPr>
              <w:t>
2) жаңадан салынған немесе технологиялық жабдық бойынша жаңғыртудан өткен (құстарды күтіп-бағуға арналған жабдық, азықтандырудың, сумен жабдықтаудың, желдетудің автоматтандырылған жүйесі, жұмыртқаларды сортқа бөлуге арналған автоматтандырылған машина);</w:t>
            </w:r>
            <w:r>
              <w:br/>
            </w:r>
            <w:r>
              <w:rPr>
                <w:rFonts w:ascii="Times New Roman"/>
                <w:b w:val="false"/>
                <w:i w:val="false"/>
                <w:color w:val="000000"/>
                <w:sz w:val="20"/>
              </w:rPr>
              <w:t>
3) тізбеленген сертификаттардың (ИСО, ХАССП азық-түлік қауіпсіздігі жүйесі) бірінің болуы.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қарап-тексеру нәтижелері бойынша тиісті бағанға әрбір өлшемшарт пен инфрақұрылым бойынша жеке-жеке қанат белгісі қойылады.</w:t>
      </w:r>
    </w:p>
    <w:p>
      <w:pPr>
        <w:spacing w:after="0"/>
        <w:ind w:left="0"/>
        <w:jc w:val="both"/>
      </w:pPr>
      <w:r>
        <w:rPr>
          <w:rFonts w:ascii="Times New Roman"/>
          <w:b w:val="false"/>
          <w:i w:val="false"/>
          <w:color w:val="000000"/>
          <w:sz w:val="28"/>
        </w:rPr>
        <w:t xml:space="preserve">
      Арнайы комиссияның қорытындысы: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Арнайы комиссияның құрамы: </w:t>
      </w:r>
    </w:p>
    <w:p>
      <w:pPr>
        <w:spacing w:after="0"/>
        <w:ind w:left="0"/>
        <w:jc w:val="both"/>
      </w:pPr>
      <w:r>
        <w:rPr>
          <w:rFonts w:ascii="Times New Roman"/>
          <w:b w:val="false"/>
          <w:i w:val="false"/>
          <w:color w:val="000000"/>
          <w:sz w:val="28"/>
        </w:rPr>
        <w:t xml:space="preserve">
      ___________________________________________________________ ______ </w:t>
      </w:r>
    </w:p>
    <w:p>
      <w:pPr>
        <w:spacing w:after="0"/>
        <w:ind w:left="0"/>
        <w:jc w:val="both"/>
      </w:pPr>
      <w:r>
        <w:rPr>
          <w:rFonts w:ascii="Times New Roman"/>
          <w:b w:val="false"/>
          <w:i w:val="false"/>
          <w:color w:val="000000"/>
          <w:sz w:val="28"/>
        </w:rPr>
        <w:t xml:space="preserve">
      (аты, әкесінің аты (бар болса), тегі, (ұйымның атауы және лауазымы) (қолы) </w:t>
      </w:r>
    </w:p>
    <w:p>
      <w:pPr>
        <w:spacing w:after="0"/>
        <w:ind w:left="0"/>
        <w:jc w:val="both"/>
      </w:pPr>
      <w:r>
        <w:rPr>
          <w:rFonts w:ascii="Times New Roman"/>
          <w:b w:val="false"/>
          <w:i w:val="false"/>
          <w:color w:val="000000"/>
          <w:sz w:val="28"/>
        </w:rPr>
        <w:t xml:space="preserve">
      _________________________________________ __________________ ______ </w:t>
      </w:r>
    </w:p>
    <w:p>
      <w:pPr>
        <w:spacing w:after="0"/>
        <w:ind w:left="0"/>
        <w:jc w:val="both"/>
      </w:pPr>
      <w:r>
        <w:rPr>
          <w:rFonts w:ascii="Times New Roman"/>
          <w:b w:val="false"/>
          <w:i w:val="false"/>
          <w:color w:val="000000"/>
          <w:sz w:val="28"/>
        </w:rPr>
        <w:t xml:space="preserve">
      (аты, әкесінің аты (бар болса), тегі, (ұйымның атауы және лауазымы) (қолы) </w:t>
      </w:r>
    </w:p>
    <w:p>
      <w:pPr>
        <w:spacing w:after="0"/>
        <w:ind w:left="0"/>
        <w:jc w:val="both"/>
      </w:pPr>
      <w:r>
        <w:rPr>
          <w:rFonts w:ascii="Times New Roman"/>
          <w:b w:val="false"/>
          <w:i w:val="false"/>
          <w:color w:val="000000"/>
          <w:sz w:val="28"/>
        </w:rPr>
        <w:t>
      Тауар өндірушінің қолы___________________________________________________________</w:t>
      </w:r>
    </w:p>
    <w:p>
      <w:pPr>
        <w:spacing w:after="0"/>
        <w:ind w:left="0"/>
        <w:jc w:val="both"/>
      </w:pPr>
      <w:r>
        <w:rPr>
          <w:rFonts w:ascii="Times New Roman"/>
          <w:b w:val="false"/>
          <w:i w:val="false"/>
          <w:color w:val="000000"/>
          <w:sz w:val="28"/>
        </w:rPr>
        <w:t>
      Осы қорытынды субсидиялаудың ақпараттық жұйесінде және селекциялық және асыл тұқымдық жұмыстың ақпараттық қорында орналастырылуы тиіс.</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ХАССП (ағылшын тілінен HACCP - Hazard Analysіs and Crіtіcal Control Poіnts) - тәуекелдерді және сыни бақылау нүктелерін талдау үшін әзірленген және қабылданған халықаралық стандарт;</w:t>
      </w:r>
    </w:p>
    <w:p>
      <w:pPr>
        <w:spacing w:after="0"/>
        <w:ind w:left="0"/>
        <w:jc w:val="both"/>
      </w:pPr>
      <w:r>
        <w:rPr>
          <w:rFonts w:ascii="Times New Roman"/>
          <w:b w:val="false"/>
          <w:i w:val="false"/>
          <w:color w:val="000000"/>
          <w:sz w:val="28"/>
        </w:rPr>
        <w:t>
      ИСО (ағылшын тілінен ІSO - Іnternatіonal Standard for Organіzatіon) - стандарттау жөніндегі ұлттық ұйымдардың дүниежүзілік федерациясы әзірлеген және қабылдаған халықаралық стандарт.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Субсидия алуға арналған өтінімді қарастыру нәтижелері туралы</w:t>
      </w:r>
    </w:p>
    <w:p>
      <w:pPr>
        <w:spacing w:after="0"/>
        <w:ind w:left="0"/>
        <w:jc w:val="both"/>
      </w:pPr>
      <w:r>
        <w:rPr>
          <w:rFonts w:ascii="Times New Roman"/>
          <w:b w:val="false"/>
          <w:i w:val="false"/>
          <w:color w:val="000000"/>
          <w:sz w:val="28"/>
        </w:rPr>
        <w:t>
      20 ___ жылғы "___" _________ №_____ хабарлама</w:t>
      </w:r>
    </w:p>
    <w:p>
      <w:pPr>
        <w:spacing w:after="0"/>
        <w:ind w:left="0"/>
        <w:jc w:val="both"/>
      </w:pPr>
      <w:r>
        <w:rPr>
          <w:rFonts w:ascii="Times New Roman"/>
          <w:b w:val="false"/>
          <w:i w:val="false"/>
          <w:color w:val="000000"/>
          <w:sz w:val="28"/>
        </w:rPr>
        <w:t>
      Тауар өндірушінің атауы___________________________________________________________</w:t>
      </w:r>
    </w:p>
    <w:p>
      <w:pPr>
        <w:spacing w:after="0"/>
        <w:ind w:left="0"/>
        <w:jc w:val="both"/>
      </w:pPr>
      <w:r>
        <w:rPr>
          <w:rFonts w:ascii="Times New Roman"/>
          <w:b w:val="false"/>
          <w:i w:val="false"/>
          <w:color w:val="000000"/>
          <w:sz w:val="28"/>
        </w:rPr>
        <w:t xml:space="preserve">
      (аты, әкесінің аты (жеке басын куәландыратын құжатта бар болса) тегі </w:t>
      </w:r>
    </w:p>
    <w:p>
      <w:pPr>
        <w:spacing w:after="0"/>
        <w:ind w:left="0"/>
        <w:jc w:val="both"/>
      </w:pPr>
      <w:r>
        <w:rPr>
          <w:rFonts w:ascii="Times New Roman"/>
          <w:b w:val="false"/>
          <w:i w:val="false"/>
          <w:color w:val="000000"/>
          <w:sz w:val="28"/>
        </w:rPr>
        <w:t>
      Жүгінудің мақсаты _______________________________________________________________</w:t>
      </w:r>
    </w:p>
    <w:p>
      <w:pPr>
        <w:spacing w:after="0"/>
        <w:ind w:left="0"/>
        <w:jc w:val="both"/>
      </w:pPr>
      <w:r>
        <w:rPr>
          <w:rFonts w:ascii="Times New Roman"/>
          <w:b w:val="false"/>
          <w:i w:val="false"/>
          <w:color w:val="000000"/>
          <w:sz w:val="28"/>
        </w:rPr>
        <w:t xml:space="preserve">
      (субсидияланатын бағыт) </w:t>
      </w:r>
    </w:p>
    <w:p>
      <w:pPr>
        <w:spacing w:after="0"/>
        <w:ind w:left="0"/>
        <w:jc w:val="both"/>
      </w:pPr>
      <w:r>
        <w:rPr>
          <w:rFonts w:ascii="Times New Roman"/>
          <w:b w:val="false"/>
          <w:i w:val="false"/>
          <w:color w:val="000000"/>
          <w:sz w:val="28"/>
        </w:rPr>
        <w:t xml:space="preserve">
      Жүгіну күні 20 ___ жылғы "_____" </w:t>
      </w:r>
    </w:p>
    <w:p>
      <w:pPr>
        <w:spacing w:after="0"/>
        <w:ind w:left="0"/>
        <w:jc w:val="both"/>
      </w:pPr>
      <w:r>
        <w:rPr>
          <w:rFonts w:ascii="Times New Roman"/>
          <w:b w:val="false"/>
          <w:i w:val="false"/>
          <w:color w:val="000000"/>
          <w:sz w:val="28"/>
        </w:rPr>
        <w:t>
      Шешімі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Жергілікті атқарушы органның басшысы (облыстың, республикалық маңызы бар қаланың </w:t>
      </w:r>
    </w:p>
    <w:p>
      <w:pPr>
        <w:spacing w:after="0"/>
        <w:ind w:left="0"/>
        <w:jc w:val="both"/>
      </w:pPr>
      <w:r>
        <w:rPr>
          <w:rFonts w:ascii="Times New Roman"/>
          <w:b w:val="false"/>
          <w:i w:val="false"/>
          <w:color w:val="000000"/>
          <w:sz w:val="28"/>
        </w:rPr>
        <w:t xml:space="preserve">
      және астананың)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20__ жылғы "___" ________ сағат ____ қол қойып, жіберді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(электрондық цифрлық қолтаңба)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