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a88" w14:textId="0138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"Бейнеконференцбайланыс құралдарын техникалық қолдану қағидаларын бекіту туралы" 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2018 жылғы 7 маусымдағы № 6001-18-7-6/185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2020 жылғы 15 шiлдедегi № 16 бұйрығы. Қазақстан Республикасының Әділет министрлігінде 2020 жылғы 20 шiлдеде № 20993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2010 жылғы 3 қарашадағы № 1093 Жарлығымен бекітілген Қазақстан Республикасы Жоғарғы Сотының жанындағы Соттардың қызметін қамтамасыз ету департаменті (Қазақстан Республикасы Жоғарғы Соты аппараты)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"Бейнеконференцбайланыс құралдарын техникалық қолдану қағидаларын бекіту туралы" Қазақстан Республикасы Жоғарғы Сотының жанындағы Соттардың қызметін қамтамасыз ету департаменті (Қазақстан Республикасы Жоғарғы Соты аппараты) басшысының 2018 жылғы 7 маусымдағы № 6001-18-7-6/185 (Нормативтік құқықтық актілердің мемлекеттік тізілімінде № 17124 болып тіркелген, Қазақстан Республикасы нормативтік құқықтық актілер электрондық түрдегі эталондық бақылау банкіде 2018 жылғы 4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2014 жылғы 4 шілдедегі Қылмыстық-процестік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370-бабына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шілдедегі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767-бабына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бейнеконференцбайланыс құралдарын техникалық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Бейнеконференцбайланыс құралдарын техникалық қолдану қағидалары, Қазақстан Республикасы Қылмыстық-процестік кодексінің (бұдан әрі - ҚПК) </w:t>
      </w:r>
      <w:r>
        <w:rPr>
          <w:rFonts w:ascii="Times New Roman"/>
          <w:b w:val="false"/>
          <w:i w:val="false"/>
          <w:color w:val="000000"/>
          <w:sz w:val="28"/>
        </w:rPr>
        <w:t>370-бабына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Әкімшілік құқық бұзушылық туралы кодексінің </w:t>
      </w:r>
      <w:r>
        <w:rPr>
          <w:rFonts w:ascii="Times New Roman"/>
          <w:b w:val="false"/>
          <w:i w:val="false"/>
          <w:color w:val="000000"/>
          <w:sz w:val="28"/>
        </w:rPr>
        <w:t>767-бабына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бейнеконференцбайланыс құралдарын техникалық қолдану тәртібін айқындайды.".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Жергілікті соттардың жұмысын үйлестіру бөлімі: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Жоғарғы Сотының ресми интернет-ресурсында орналастыруды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Жоғарғы Сотының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жанындағы Соттардың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(Қазақстан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Жоғарғы Соты аппаратының)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