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809b" w14:textId="6288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"Шығыстары бюджет қаражаты есебінен ұзақ мерзімді субсидиялануға жататын әлеуметтік маңызы бар облысаралық қатынастар бойынша жолаушылар тасымалын жүзеге асыратын тасымалдаушыларды айқындау бойынша ашық тендер негізінде конкурс өткізу қағидаларын бекіту туралы" Қазақстан Республикасы Инвестициялар және даму министрінің міндетін атқарушының 2014 жылғы 30 қазандағы № 113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17 шiлдедегi № 405 бұйрығы. Қазақстан Республикасының Әділет министрлігінде 2020 жылғы 24 шiлдеде № 21009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"Шығыстары бюджет қаражаты есебінен ұзақ мерзімді субсидиялануға жататын әлеуметтік маңызы бар облысаралық қатынастар бойынша жолаушылар тасымалын жүзеге асыратын тасымалдаушыларды айқындау бойынша ашық тендер негізінде конкурс өткізу қағидаларын бекіту туралы" Қазақстан Республикасы Инвестициялар және даму министрінің міндетін атқарушының 2014 жылғы 30 қазандағы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9860 болып тіркелген, 2014 жылғы 20 қарашада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Шығыстары бюджет қаражаты есебінен ұзақ мерзімді субсидиялануға жататын әлеуметтік маңызы бар облысаралық қатынастар бойынша жолаушылар тасымалын жүзеге асыратын тасымалдаушыларды айқындау бойынша ашық тендер негізінде конкурс өткізу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"7) Қазақстан Республикасының заңнамасына сәйкес төлеу мерзімі кейінге қалдырылған жағдайларды қоспағанда, уәкілетті орган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қағидаларына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тендерлік өтінімдерді қабылдаған соңғы күннің алдындағы бір айдан аспайтын жағдай бойынша 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bookmarkEnd w:id="4"/>
    <w:bookmarkStart w:name="z6"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