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4aa4a" w14:textId="834aa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"Фитосанитариялық нормативтерді, фитосанитариялық есепке алу нысандарын, сондай-ақ оларды ұсыну қағидаларын бекіту туралы" Қазақстан Республикасы Ауыл шаруашылығы министрінің 2015 жылғы 29 маусымдағы № 15-02/584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2020 жылғы 24 шiлдедегi № 237 бұйрығы. Қазақстан Республикасының Әділет министрлігінде 2020 жылғы 27 шiлдеде № 21018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"Фитосанитариялық нормативтерді, фитосанитариялық есепке алу нысандарын, сондай-ақ оларды ұсыну қағидаларын бекіту туралы" Қазақстан Республикасы Ауыл шаруашылығы министрінің 2015 жылғы 29 маусымдағы № 15-02/584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11913 болып тіркелген, "Әділет" ақпараттық-құқықтық жүйесінде 2015 жылғы 20 тамызда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"Өсімдіктерді қорғау туралы" 2002 жылғы 3 шілдедегі Қазақстан Республикасы Заңының 6-бабы </w:t>
      </w:r>
      <w:r>
        <w:rPr>
          <w:rFonts w:ascii="Times New Roman"/>
          <w:b w:val="false"/>
          <w:i w:val="false"/>
          <w:color w:val="000000"/>
          <w:sz w:val="28"/>
        </w:rPr>
        <w:t>15) тармақшасына</w:t>
      </w:r>
      <w:r>
        <w:rPr>
          <w:rFonts w:ascii="Times New Roman"/>
          <w:b w:val="false"/>
          <w:i w:val="false"/>
          <w:color w:val="000000"/>
          <w:sz w:val="28"/>
        </w:rPr>
        <w:t xml:space="preserve"> және "Мемлекеттік статистика туралы" 2010 жылғы 19 наурыздағы Қазақстан Республикасы Заңының 16-бабы 3 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фитосанитариялық </w:t>
      </w:r>
      <w:r>
        <w:rPr>
          <w:rFonts w:ascii="Times New Roman"/>
          <w:b w:val="false"/>
          <w:i w:val="false"/>
          <w:color w:val="000000"/>
          <w:sz w:val="28"/>
        </w:rPr>
        <w:t>нормативтер</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xml:space="preserve">
      көрсетілген бұйрықпен бекітілген фитосанитариялық есепке алу </w:t>
      </w:r>
      <w:r>
        <w:rPr>
          <w:rFonts w:ascii="Times New Roman"/>
          <w:b w:val="false"/>
          <w:i w:val="false"/>
          <w:color w:val="000000"/>
          <w:sz w:val="28"/>
        </w:rPr>
        <w:t>нысандары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Фитосанитариялық есепке алу нысандарын ұсыну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заңнамада белгіленген тәртіппен:</w:t>
      </w:r>
    </w:p>
    <w:bookmarkEnd w:id="6"/>
    <w:bookmarkStart w:name="z9"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10" w:id="8"/>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8"/>
    <w:bookmarkStart w:name="z11"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9"/>
    <w:bookmarkStart w:name="z12"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2020 жылғы 24 шілдедегі</w:t>
            </w:r>
            <w:r>
              <w:br/>
            </w:r>
            <w:r>
              <w:rPr>
                <w:rFonts w:ascii="Times New Roman"/>
                <w:b w:val="false"/>
                <w:i w:val="false"/>
                <w:color w:val="000000"/>
                <w:sz w:val="20"/>
              </w:rPr>
              <w:t>№ 237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29 маусымдағы</w:t>
            </w:r>
            <w:r>
              <w:br/>
            </w:r>
            <w:r>
              <w:rPr>
                <w:rFonts w:ascii="Times New Roman"/>
                <w:b w:val="false"/>
                <w:i w:val="false"/>
                <w:color w:val="000000"/>
                <w:sz w:val="20"/>
              </w:rPr>
              <w:t>№ 15-02/584 бұйрығына</w:t>
            </w:r>
            <w:r>
              <w:br/>
            </w:r>
            <w:r>
              <w:rPr>
                <w:rFonts w:ascii="Times New Roman"/>
                <w:b w:val="false"/>
                <w:i w:val="false"/>
                <w:color w:val="000000"/>
                <w:sz w:val="20"/>
              </w:rPr>
              <w:t>1-қосымша</w:t>
            </w:r>
          </w:p>
        </w:tc>
      </w:tr>
    </w:tbl>
    <w:bookmarkStart w:name="z15" w:id="11"/>
    <w:p>
      <w:pPr>
        <w:spacing w:after="0"/>
        <w:ind w:left="0"/>
        <w:jc w:val="left"/>
      </w:pPr>
      <w:r>
        <w:rPr>
          <w:rFonts w:ascii="Times New Roman"/>
          <w:b/>
          <w:i w:val="false"/>
          <w:color w:val="000000"/>
        </w:rPr>
        <w:t xml:space="preserve"> Фитосанитариялық нормативтер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7029"/>
        <w:gridCol w:w="344"/>
        <w:gridCol w:w="26"/>
        <w:gridCol w:w="408"/>
        <w:gridCol w:w="951"/>
        <w:gridCol w:w="3034"/>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 келтірудің экономикалық шегі, бір шаршы метрге дана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Дәнді дақылдар егісіндегі басым арамшөп өсімдіктерінің түрлері бойынша фитосанитариялық нормативтер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Біржылдық дара жарнақтылар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қара сұлы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тары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тары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Күрмек</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Көкшіл мысыққұйрық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мысыққұйрық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Қыздырма үйбидайық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арпа</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Біржылдық қосжарнақтылар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алабұта</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Шырмауық самалдығы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Ноғай қарамығы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самалдық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Шалқақ гүлтәжі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Арамтары гүлтәжі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қышасы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қанатжеміс</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Жұмыршақ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ошаған</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жұлдызшөп</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сораң</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Арам қарасора</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шомыр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торғайшөбі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гүлкекіре</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Айланшөп самалдық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таспа самалдық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Шырмауық самалдық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София сармаласы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сасық меңдуана</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тегеурінгүлі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жамылғысының 30 пайызына дейін (бұдан әрі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Теофрас бұйракендірі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Арам шытырмақ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Жалпақжапырақ шытырмақ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қарамықша</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Сеппе көкнар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 майдажелегі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 көкпегі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Шашақбас бүйрекбет</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бақбақ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Арам күнбағыс</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алқа</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кызылбояу</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жаманкөк</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Аласа құлқайқар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түймедақ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майдашөбі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сарботқасы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Ошағанжапырақты циклахена</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даражарнақтылар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Бұтақты бидайық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Жатаған бидайық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қырықбуыны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түйнекөлеңі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 қарашағыр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Алеппо құмайы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қамыс</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қосжарнақтылар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тікенқурайы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 сүтжапырағы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сүттіген</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 сүттігені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қалуені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шырмауығы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Жантақ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сиякөк</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Таужапырақ гүлкекіре</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шұбаршөп</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Тышқан сиыржоңышқасы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 мия</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 құйрық ақмия</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қышабас</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Қарақоңыр тілікгүл</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жусан</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жусан</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жолжелкен</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Қандауыр жолжелкен</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мынжапырақ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Бұйра қымыздық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Түйнекті әйкен</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шашыратқы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қазтабан</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жылдық қосжарнақтылар (азжылдық)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меңдуана</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түйежоңышқа</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түйежоңышқа</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Шығыңқы кәріқыз</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Бұйра түйетікен</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Еңкіш түйетікен</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Имектеу түйетікен</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сүтжапырақ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Арамшөптер кешені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сұлы басым арамшөптер кешені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сұлы жоқ арамшөптер кешені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Азжылдық арамшөптер кешені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арамшөптер кешені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Қант қызылшасы арамшөптерінің түрлері бойынша фитосанитариялық нормативтер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Арамшөп</w:t>
            </w:r>
            <w:r>
              <w:br/>
            </w:r>
            <w:r>
              <w:rPr>
                <w:rFonts w:ascii="Times New Roman"/>
                <w:b w:val="false"/>
                <w:i w:val="false"/>
                <w:color w:val="000000"/>
                <w:sz w:val="20"/>
              </w:rPr>
              <w:t>
түрлері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даму фазасы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Зияндылықтың экономикалық шегі, шаршы метрге дана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Шырмауық таран</w:t>
            </w:r>
            <w:r>
              <w:br/>
            </w:r>
            <w:r>
              <w:rPr>
                <w:rFonts w:ascii="Times New Roman"/>
                <w:b w:val="false"/>
                <w:i w:val="false"/>
                <w:color w:val="000000"/>
                <w:sz w:val="20"/>
              </w:rPr>
              <w:t>
Fallopia convolvulus (L.) A. Löve.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8 нағыз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Алабұта</w:t>
            </w:r>
            <w:r>
              <w:br/>
            </w:r>
            <w:r>
              <w:rPr>
                <w:rFonts w:ascii="Times New Roman"/>
                <w:b w:val="false"/>
                <w:i w:val="false"/>
                <w:color w:val="000000"/>
                <w:sz w:val="20"/>
              </w:rPr>
              <w:t>
Chenopodium album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8 нағыз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сары қалуен</w:t>
            </w:r>
            <w:r>
              <w:br/>
            </w:r>
            <w:r>
              <w:rPr>
                <w:rFonts w:ascii="Times New Roman"/>
                <w:b w:val="false"/>
                <w:i w:val="false"/>
                <w:color w:val="000000"/>
                <w:sz w:val="20"/>
              </w:rPr>
              <w:t>
Sonchus arvense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8 нағыз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қызылбояу</w:t>
            </w:r>
            <w:r>
              <w:br/>
            </w:r>
            <w:r>
              <w:rPr>
                <w:rFonts w:ascii="Times New Roman"/>
                <w:b w:val="false"/>
                <w:i w:val="false"/>
                <w:color w:val="000000"/>
                <w:sz w:val="20"/>
              </w:rPr>
              <w:t>
Galium aparine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8 нағыз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тары</w:t>
            </w:r>
            <w:r>
              <w:br/>
            </w:r>
            <w:r>
              <w:rPr>
                <w:rFonts w:ascii="Times New Roman"/>
                <w:b w:val="false"/>
                <w:i w:val="false"/>
                <w:color w:val="000000"/>
                <w:sz w:val="20"/>
              </w:rPr>
              <w:t>
Panicum miliaceum subsp. ruderale (Kitag.) Tzvel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8 нағыз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шомыр</w:t>
            </w:r>
            <w:r>
              <w:br/>
            </w:r>
            <w:r>
              <w:rPr>
                <w:rFonts w:ascii="Times New Roman"/>
                <w:b w:val="false"/>
                <w:i w:val="false"/>
                <w:color w:val="000000"/>
                <w:sz w:val="20"/>
              </w:rPr>
              <w:t>
Raphanus raphanistrum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8 нағыз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гүлтәжі</w:t>
            </w:r>
            <w:r>
              <w:br/>
            </w:r>
            <w:r>
              <w:rPr>
                <w:rFonts w:ascii="Times New Roman"/>
                <w:b w:val="false"/>
                <w:i w:val="false"/>
                <w:color w:val="000000"/>
                <w:sz w:val="20"/>
              </w:rPr>
              <w:t>
Amaranthus retroflexus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8 нағыз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шырмауық</w:t>
            </w:r>
            <w:r>
              <w:br/>
            </w:r>
            <w:r>
              <w:rPr>
                <w:rFonts w:ascii="Times New Roman"/>
                <w:b w:val="false"/>
                <w:i w:val="false"/>
                <w:color w:val="000000"/>
                <w:sz w:val="20"/>
              </w:rPr>
              <w:t>
Convolvulus arvensis (L.) Scop.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8 нағыз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Картоп отырғызған алқапта арамшөп түрлері бойынша фитосанитариялық нормативтер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Алабұта</w:t>
            </w:r>
            <w:r>
              <w:br/>
            </w:r>
            <w:r>
              <w:rPr>
                <w:rFonts w:ascii="Times New Roman"/>
                <w:b w:val="false"/>
                <w:i w:val="false"/>
                <w:color w:val="000000"/>
                <w:sz w:val="20"/>
              </w:rPr>
              <w:t>
Chenopodium album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 кезеңінде</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тары</w:t>
            </w:r>
            <w:r>
              <w:br/>
            </w:r>
            <w:r>
              <w:rPr>
                <w:rFonts w:ascii="Times New Roman"/>
                <w:b w:val="false"/>
                <w:i w:val="false"/>
                <w:color w:val="000000"/>
                <w:sz w:val="20"/>
              </w:rPr>
              <w:t>
Panicum miliaceum subsp. ruderale (Kitag.) Tzvel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 кезеңінде</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шырмауық</w:t>
            </w:r>
            <w:r>
              <w:br/>
            </w:r>
            <w:r>
              <w:rPr>
                <w:rFonts w:ascii="Times New Roman"/>
                <w:b w:val="false"/>
                <w:i w:val="false"/>
                <w:color w:val="000000"/>
                <w:sz w:val="20"/>
              </w:rPr>
              <w:t>
Convolvulus arvensis (L.) Scop.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 кезеңінде</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сары қалуен</w:t>
            </w:r>
            <w:r>
              <w:br/>
            </w:r>
            <w:r>
              <w:rPr>
                <w:rFonts w:ascii="Times New Roman"/>
                <w:b w:val="false"/>
                <w:i w:val="false"/>
                <w:color w:val="000000"/>
                <w:sz w:val="20"/>
              </w:rPr>
              <w:t>
Sonchus arvense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 кезеңінде</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гүлтәжі</w:t>
            </w:r>
            <w:r>
              <w:br/>
            </w:r>
            <w:r>
              <w:rPr>
                <w:rFonts w:ascii="Times New Roman"/>
                <w:b w:val="false"/>
                <w:i w:val="false"/>
                <w:color w:val="000000"/>
                <w:sz w:val="20"/>
              </w:rPr>
              <w:t>
Amaranthus retroflexus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 кезеңінде</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шомыр</w:t>
            </w:r>
            <w:r>
              <w:br/>
            </w:r>
            <w:r>
              <w:rPr>
                <w:rFonts w:ascii="Times New Roman"/>
                <w:b w:val="false"/>
                <w:i w:val="false"/>
                <w:color w:val="000000"/>
                <w:sz w:val="20"/>
              </w:rPr>
              <w:t>
Raphanus raphanistrum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 кезеңінде</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Астық тұқымдастар, бұршақты және майлы дақылдардың егістерінде түрлері бойынша фитосанитариялық нормативтер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сары қалуен</w:t>
            </w:r>
            <w:r>
              <w:br/>
            </w:r>
            <w:r>
              <w:rPr>
                <w:rFonts w:ascii="Times New Roman"/>
                <w:b w:val="false"/>
                <w:i w:val="false"/>
                <w:color w:val="000000"/>
                <w:sz w:val="20"/>
              </w:rPr>
              <w:t>
Sonchus arvense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2-4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Қылды қалуен</w:t>
            </w:r>
            <w:r>
              <w:br/>
            </w:r>
            <w:r>
              <w:rPr>
                <w:rFonts w:ascii="Times New Roman"/>
                <w:b w:val="false"/>
                <w:i w:val="false"/>
                <w:color w:val="000000"/>
                <w:sz w:val="20"/>
              </w:rPr>
              <w:t>
Cirsium setosum(L.) Scop.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2-4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шырмауық</w:t>
            </w:r>
            <w:r>
              <w:br/>
            </w:r>
            <w:r>
              <w:rPr>
                <w:rFonts w:ascii="Times New Roman"/>
                <w:b w:val="false"/>
                <w:i w:val="false"/>
                <w:color w:val="000000"/>
                <w:sz w:val="20"/>
              </w:rPr>
              <w:t>
Convolvulus arvensis (L.) Scop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2-4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Жатаған бидайық</w:t>
            </w:r>
            <w:r>
              <w:br/>
            </w:r>
            <w:r>
              <w:rPr>
                <w:rFonts w:ascii="Times New Roman"/>
                <w:b w:val="false"/>
                <w:i w:val="false"/>
                <w:color w:val="000000"/>
                <w:sz w:val="20"/>
              </w:rPr>
              <w:t>
Elytrigia repens (L.) Nevski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2-4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итқонақ</w:t>
            </w:r>
            <w:r>
              <w:br/>
            </w:r>
            <w:r>
              <w:rPr>
                <w:rFonts w:ascii="Times New Roman"/>
                <w:b w:val="false"/>
                <w:i w:val="false"/>
                <w:color w:val="000000"/>
                <w:sz w:val="20"/>
              </w:rPr>
              <w:t>
Setaria viridis (L.) Beauv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2-4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ошаған</w:t>
            </w:r>
            <w:r>
              <w:br/>
            </w:r>
            <w:r>
              <w:rPr>
                <w:rFonts w:ascii="Times New Roman"/>
                <w:b w:val="false"/>
                <w:i w:val="false"/>
                <w:color w:val="000000"/>
                <w:sz w:val="20"/>
              </w:rPr>
              <w:t>
Xanthium strumarium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2-4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Алабұта</w:t>
            </w:r>
            <w:r>
              <w:br/>
            </w:r>
            <w:r>
              <w:rPr>
                <w:rFonts w:ascii="Times New Roman"/>
                <w:b w:val="false"/>
                <w:i w:val="false"/>
                <w:color w:val="000000"/>
                <w:sz w:val="20"/>
              </w:rPr>
              <w:t>
Chenopodium album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2-4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қыша</w:t>
            </w:r>
            <w:r>
              <w:br/>
            </w:r>
            <w:r>
              <w:rPr>
                <w:rFonts w:ascii="Times New Roman"/>
                <w:b w:val="false"/>
                <w:i w:val="false"/>
                <w:color w:val="000000"/>
                <w:sz w:val="20"/>
              </w:rPr>
              <w:t>
Sinapis arvensis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2-4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Теофрастың арқаны</w:t>
            </w:r>
            <w:r>
              <w:br/>
            </w:r>
            <w:r>
              <w:rPr>
                <w:rFonts w:ascii="Times New Roman"/>
                <w:b w:val="false"/>
                <w:i w:val="false"/>
                <w:color w:val="000000"/>
                <w:sz w:val="20"/>
              </w:rPr>
              <w:t>
Abutilon theophrastii Medik.</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2-4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Күріш егісіндегі арамшөп түрлері бойынша фитосанитариялық нормативтер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тарысы</w:t>
            </w:r>
            <w:r>
              <w:br/>
            </w:r>
            <w:r>
              <w:rPr>
                <w:rFonts w:ascii="Times New Roman"/>
                <w:b w:val="false"/>
                <w:i w:val="false"/>
                <w:color w:val="000000"/>
                <w:sz w:val="20"/>
              </w:rPr>
              <w:t>
(Echinochloa pnyllopogon (Stapf.), Kossenko ssp. oryzicoia (Var.) Kossenko</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тары</w:t>
            </w:r>
            <w:r>
              <w:br/>
            </w:r>
            <w:r>
              <w:rPr>
                <w:rFonts w:ascii="Times New Roman"/>
                <w:b w:val="false"/>
                <w:i w:val="false"/>
                <w:color w:val="000000"/>
                <w:sz w:val="20"/>
              </w:rPr>
              <w:t>
Panicum miliaceum subsp.ruderale (Kitag.) Tzvel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жемісті тары ЕChinochloaCОArctata (Stev.) Kossenko</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жапырақты қоға</w:t>
            </w:r>
            <w:r>
              <w:br/>
            </w:r>
            <w:r>
              <w:rPr>
                <w:rFonts w:ascii="Times New Roman"/>
                <w:b w:val="false"/>
                <w:i w:val="false"/>
                <w:color w:val="000000"/>
                <w:sz w:val="20"/>
              </w:rPr>
              <w:t>
Typha latifolia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түптену</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жапырақты қоға</w:t>
            </w:r>
            <w:r>
              <w:br/>
            </w:r>
            <w:r>
              <w:rPr>
                <w:rFonts w:ascii="Times New Roman"/>
                <w:b w:val="false"/>
                <w:i w:val="false"/>
                <w:color w:val="000000"/>
                <w:sz w:val="20"/>
              </w:rPr>
              <w:t>
Typha Angustifolia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түптену</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Жолжелекті алисма</w:t>
            </w:r>
            <w:r>
              <w:br/>
            </w:r>
            <w:r>
              <w:rPr>
                <w:rFonts w:ascii="Times New Roman"/>
                <w:b w:val="false"/>
                <w:i w:val="false"/>
                <w:color w:val="000000"/>
                <w:sz w:val="20"/>
              </w:rPr>
              <w:t>
Alisma Plantago – Aquatica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түптену</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шай</w:t>
            </w:r>
            <w:r>
              <w:br/>
            </w:r>
            <w:r>
              <w:rPr>
                <w:rFonts w:ascii="Times New Roman"/>
                <w:b w:val="false"/>
                <w:i w:val="false"/>
                <w:color w:val="000000"/>
                <w:sz w:val="20"/>
              </w:rPr>
              <w:t>
Cyperus Rotudus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түптену</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Түйнекті қамыс</w:t>
            </w:r>
            <w:r>
              <w:br/>
            </w:r>
            <w:r>
              <w:rPr>
                <w:rFonts w:ascii="Times New Roman"/>
                <w:b w:val="false"/>
                <w:i w:val="false"/>
                <w:color w:val="000000"/>
                <w:sz w:val="20"/>
              </w:rPr>
              <w:t>
Bolboschoenus Maritimus (L.) Palla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түптену</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түйнек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қамыс</w:t>
            </w:r>
            <w:r>
              <w:br/>
            </w:r>
            <w:r>
              <w:rPr>
                <w:rFonts w:ascii="Times New Roman"/>
                <w:b w:val="false"/>
                <w:i w:val="false"/>
                <w:color w:val="000000"/>
                <w:sz w:val="20"/>
              </w:rPr>
              <w:t>
Phragmites communis Trin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түптену</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жапырақты</w:t>
            </w:r>
            <w:r>
              <w:br/>
            </w:r>
            <w:r>
              <w:rPr>
                <w:rFonts w:ascii="Times New Roman"/>
                <w:b w:val="false"/>
                <w:i w:val="false"/>
                <w:color w:val="000000"/>
                <w:sz w:val="20"/>
              </w:rPr>
              <w:t>
Стрелолист Sagittaria trifolia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түптену</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Арамшөп күріш</w:t>
            </w:r>
            <w:r>
              <w:br/>
            </w:r>
            <w:r>
              <w:rPr>
                <w:rFonts w:ascii="Times New Roman"/>
                <w:b w:val="false"/>
                <w:i w:val="false"/>
                <w:color w:val="000000"/>
                <w:sz w:val="20"/>
              </w:rPr>
              <w:t>
Oryza sativa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түптену</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Монохория Корсаков</w:t>
            </w:r>
            <w:r>
              <w:br/>
            </w:r>
            <w:r>
              <w:rPr>
                <w:rFonts w:ascii="Times New Roman"/>
                <w:b w:val="false"/>
                <w:i w:val="false"/>
                <w:color w:val="000000"/>
                <w:sz w:val="20"/>
              </w:rPr>
              <w:t>
Monochoria korsakowii Regel Et Aiaack.</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 Күнбағыс егісіндегі арамшөп түрлері бойынша фитосанитариялық нормативтер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қара сұлы</w:t>
            </w:r>
            <w:r>
              <w:br/>
            </w:r>
            <w:r>
              <w:rPr>
                <w:rFonts w:ascii="Times New Roman"/>
                <w:b w:val="false"/>
                <w:i w:val="false"/>
                <w:color w:val="000000"/>
                <w:sz w:val="20"/>
              </w:rPr>
              <w:t>
Avena fatua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4-5 нағыз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итқонақ</w:t>
            </w:r>
            <w:r>
              <w:br/>
            </w:r>
            <w:r>
              <w:rPr>
                <w:rFonts w:ascii="Times New Roman"/>
                <w:b w:val="false"/>
                <w:i w:val="false"/>
                <w:color w:val="000000"/>
                <w:sz w:val="20"/>
              </w:rPr>
              <w:t>
Setaria viridis (L.) Beauv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4-5 нағыз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тары</w:t>
            </w:r>
            <w:r>
              <w:br/>
            </w:r>
            <w:r>
              <w:rPr>
                <w:rFonts w:ascii="Times New Roman"/>
                <w:b w:val="false"/>
                <w:i w:val="false"/>
                <w:color w:val="000000"/>
                <w:sz w:val="20"/>
              </w:rPr>
              <w:t>
Panicum miliaceum subsp. Ruderale (Kitag.) Tzvel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4-5 нағыз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Жатаған бидайық</w:t>
            </w:r>
            <w:r>
              <w:br/>
            </w:r>
            <w:r>
              <w:rPr>
                <w:rFonts w:ascii="Times New Roman"/>
                <w:b w:val="false"/>
                <w:i w:val="false"/>
                <w:color w:val="000000"/>
                <w:sz w:val="20"/>
              </w:rPr>
              <w:t>
Elytrigia repens (L.) Nevski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4-5 нағыз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Шырмауық таран</w:t>
            </w:r>
            <w:r>
              <w:br/>
            </w:r>
            <w:r>
              <w:rPr>
                <w:rFonts w:ascii="Times New Roman"/>
                <w:b w:val="false"/>
                <w:i w:val="false"/>
                <w:color w:val="000000"/>
                <w:sz w:val="20"/>
              </w:rPr>
              <w:t>
Fallopia convolvulus (L.) A. Löve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4-5 нағыз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Алабұта</w:t>
            </w:r>
            <w:r>
              <w:br/>
            </w:r>
            <w:r>
              <w:rPr>
                <w:rFonts w:ascii="Times New Roman"/>
                <w:b w:val="false"/>
                <w:i w:val="false"/>
                <w:color w:val="000000"/>
                <w:sz w:val="20"/>
              </w:rPr>
              <w:t>
Chenopodium album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4-5 нағыз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гүлтәжі</w:t>
            </w:r>
            <w:r>
              <w:br/>
            </w:r>
            <w:r>
              <w:rPr>
                <w:rFonts w:ascii="Times New Roman"/>
                <w:b w:val="false"/>
                <w:i w:val="false"/>
                <w:color w:val="000000"/>
                <w:sz w:val="20"/>
              </w:rPr>
              <w:t>
Amaranthus retroflexus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4-5 нағыз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қызғылт қалуен</w:t>
            </w:r>
            <w:r>
              <w:br/>
            </w:r>
            <w:r>
              <w:rPr>
                <w:rFonts w:ascii="Times New Roman"/>
                <w:b w:val="false"/>
                <w:i w:val="false"/>
                <w:color w:val="000000"/>
                <w:sz w:val="20"/>
              </w:rPr>
              <w:t>
Cirsium arvense L. Scop.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4-5 нағыз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шырмауық</w:t>
            </w:r>
            <w:r>
              <w:br/>
            </w:r>
            <w:r>
              <w:rPr>
                <w:rFonts w:ascii="Times New Roman"/>
                <w:b w:val="false"/>
                <w:i w:val="false"/>
                <w:color w:val="000000"/>
                <w:sz w:val="20"/>
              </w:rPr>
              <w:t>
Convolvulus arvensis (L.) Scop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4-5 нағыз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сүттіген</w:t>
            </w:r>
            <w:r>
              <w:br/>
            </w:r>
            <w:r>
              <w:rPr>
                <w:rFonts w:ascii="Times New Roman"/>
                <w:b w:val="false"/>
                <w:i w:val="false"/>
                <w:color w:val="000000"/>
                <w:sz w:val="20"/>
              </w:rPr>
              <w:t>
Euphorbia virgata Waldst. &amp; Ki.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4-5 нағыз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сары қалуен</w:t>
            </w:r>
            <w:r>
              <w:br/>
            </w:r>
            <w:r>
              <w:rPr>
                <w:rFonts w:ascii="Times New Roman"/>
                <w:b w:val="false"/>
                <w:i w:val="false"/>
                <w:color w:val="000000"/>
                <w:sz w:val="20"/>
              </w:rPr>
              <w:t>
Sonchus arvense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4-5 нағыз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сурепка</w:t>
            </w:r>
            <w:r>
              <w:br/>
            </w:r>
            <w:r>
              <w:rPr>
                <w:rFonts w:ascii="Times New Roman"/>
                <w:b w:val="false"/>
                <w:i w:val="false"/>
                <w:color w:val="000000"/>
                <w:sz w:val="20"/>
              </w:rPr>
              <w:t>
Barbarea vulgaris R. Br.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өскіндері – 4-5 нағыз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 Рапс егісіндегі арамшөп түрлері бойынша фитосанитариялық нормативтер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гүлтәжі</w:t>
            </w:r>
            <w:r>
              <w:br/>
            </w:r>
            <w:r>
              <w:rPr>
                <w:rFonts w:ascii="Times New Roman"/>
                <w:b w:val="false"/>
                <w:i w:val="false"/>
                <w:color w:val="000000"/>
                <w:sz w:val="20"/>
              </w:rPr>
              <w:t>
Amaranthus retroflexus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жапырақ – гүлшанақтың пайда болуы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жусан</w:t>
            </w:r>
            <w:r>
              <w:br/>
            </w:r>
            <w:r>
              <w:rPr>
                <w:rFonts w:ascii="Times New Roman"/>
                <w:b w:val="false"/>
                <w:i w:val="false"/>
                <w:color w:val="000000"/>
                <w:sz w:val="20"/>
              </w:rPr>
              <w:t>
Artemisia vulgaris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жапырақ – гүлшанақтың пайда болуы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алабұта</w:t>
            </w:r>
            <w:r>
              <w:br/>
            </w:r>
            <w:r>
              <w:rPr>
                <w:rFonts w:ascii="Times New Roman"/>
                <w:b w:val="false"/>
                <w:i w:val="false"/>
                <w:color w:val="000000"/>
                <w:sz w:val="20"/>
              </w:rPr>
              <w:t>
Chenopodium album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жапырақ – гүлшанақтың пайда болуы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сарықаулені</w:t>
            </w:r>
            <w:r>
              <w:br/>
            </w:r>
            <w:r>
              <w:rPr>
                <w:rFonts w:ascii="Times New Roman"/>
                <w:b w:val="false"/>
                <w:i w:val="false"/>
                <w:color w:val="000000"/>
                <w:sz w:val="20"/>
              </w:rPr>
              <w:t>
Cirsium arvense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жапырақ – гүлшанақтың пайда болуы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шырмауық</w:t>
            </w:r>
            <w:r>
              <w:br/>
            </w:r>
            <w:r>
              <w:rPr>
                <w:rFonts w:ascii="Times New Roman"/>
                <w:b w:val="false"/>
                <w:i w:val="false"/>
                <w:color w:val="000000"/>
                <w:sz w:val="20"/>
              </w:rPr>
              <w:t>
Convolvulus arvensis (L.) Scop.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жапырақ – гүлшанақтың пайда болуы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Циклахена</w:t>
            </w:r>
            <w:r>
              <w:br/>
            </w:r>
            <w:r>
              <w:rPr>
                <w:rFonts w:ascii="Times New Roman"/>
                <w:b w:val="false"/>
                <w:i w:val="false"/>
                <w:color w:val="000000"/>
                <w:sz w:val="20"/>
              </w:rPr>
              <w:t>
Cyclachaena xanthiifolia (Nutt.) Fresen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жапырақ – гүлшанақтың пайда болуы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тарысы</w:t>
            </w:r>
            <w:r>
              <w:br/>
            </w:r>
            <w:r>
              <w:rPr>
                <w:rFonts w:ascii="Times New Roman"/>
                <w:b w:val="false"/>
                <w:i w:val="false"/>
                <w:color w:val="000000"/>
                <w:sz w:val="20"/>
              </w:rPr>
              <w:t>
Panicum miliaceum subsp. ruderale (Kitag.) Tzvel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жапырақ – гүлшанақтың пайда болуы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сары қаулен</w:t>
            </w:r>
            <w:r>
              <w:br/>
            </w:r>
            <w:r>
              <w:rPr>
                <w:rFonts w:ascii="Times New Roman"/>
                <w:b w:val="false"/>
                <w:i w:val="false"/>
                <w:color w:val="000000"/>
                <w:sz w:val="20"/>
              </w:rPr>
              <w:t>
Sonchus arvense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жапырақ – гүлшанақтың пайда болуы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8-тарау. Зығыр егісіндегі арамшөп түрлері бойынша фитосанитарлық нормативтер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Зығырдың үйбидайығы</w:t>
            </w:r>
            <w:r>
              <w:br/>
            </w:r>
            <w:r>
              <w:rPr>
                <w:rFonts w:ascii="Times New Roman"/>
                <w:b w:val="false"/>
                <w:i w:val="false"/>
                <w:color w:val="000000"/>
                <w:sz w:val="20"/>
              </w:rPr>
              <w:t>
Lolium linicola A. Br. (L. remotum Schrank)</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"шыршалы" фазасы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тарысы</w:t>
            </w:r>
            <w:r>
              <w:br/>
            </w:r>
            <w:r>
              <w:rPr>
                <w:rFonts w:ascii="Times New Roman"/>
                <w:b w:val="false"/>
                <w:i w:val="false"/>
                <w:color w:val="000000"/>
                <w:sz w:val="20"/>
              </w:rPr>
              <w:t>
Panicum miliaceum subsp. ruderale (Kitag.) Tzvel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"шыршалы" фазасы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Итқонақтар</w:t>
            </w:r>
            <w:r>
              <w:br/>
            </w:r>
            <w:r>
              <w:rPr>
                <w:rFonts w:ascii="Times New Roman"/>
                <w:b w:val="false"/>
                <w:i w:val="false"/>
                <w:color w:val="000000"/>
                <w:sz w:val="20"/>
              </w:rPr>
              <w:t>
Setaria viridis (L.) Beauv, Setaria pumila (Poir.) Schult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"шыршалы" фазасы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тараны</w:t>
            </w:r>
            <w:r>
              <w:br/>
            </w:r>
            <w:r>
              <w:rPr>
                <w:rFonts w:ascii="Times New Roman"/>
                <w:b w:val="false"/>
                <w:i w:val="false"/>
                <w:color w:val="000000"/>
                <w:sz w:val="20"/>
              </w:rPr>
              <w:t>
Polygonum linicola (O. Schwarz) Sutul.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"шыршалы" фазасы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Алабұта</w:t>
            </w:r>
            <w:r>
              <w:br/>
            </w:r>
            <w:r>
              <w:rPr>
                <w:rFonts w:ascii="Times New Roman"/>
                <w:b w:val="false"/>
                <w:i w:val="false"/>
                <w:color w:val="000000"/>
                <w:sz w:val="20"/>
              </w:rPr>
              <w:t>
Chenopodium album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"шыршалы" фазасы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Пикульник обыкновенный Galeopsis speciosa Mill.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"шыршалы" фазасы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шомыр</w:t>
            </w:r>
            <w:r>
              <w:br/>
            </w:r>
            <w:r>
              <w:rPr>
                <w:rFonts w:ascii="Times New Roman"/>
                <w:b w:val="false"/>
                <w:i w:val="false"/>
                <w:color w:val="000000"/>
                <w:sz w:val="20"/>
              </w:rPr>
              <w:t>
Raphanus raphanistrum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"шыршалы" фазасы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майдашөбі</w:t>
            </w:r>
            <w:r>
              <w:br/>
            </w:r>
            <w:r>
              <w:rPr>
                <w:rFonts w:ascii="Times New Roman"/>
                <w:b w:val="false"/>
                <w:i w:val="false"/>
                <w:color w:val="000000"/>
                <w:sz w:val="20"/>
              </w:rPr>
              <w:t>
Spergula linicola Boreau.</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"шыршалы" фазасы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Иіссіз түймедақ</w:t>
            </w:r>
            <w:r>
              <w:br/>
            </w:r>
            <w:r>
              <w:rPr>
                <w:rFonts w:ascii="Times New Roman"/>
                <w:b w:val="false"/>
                <w:i w:val="false"/>
                <w:color w:val="000000"/>
                <w:sz w:val="20"/>
              </w:rPr>
              <w:t>
Matricaria inodora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"шыршалы" фазасы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қызғылт қалуен</w:t>
            </w:r>
            <w:r>
              <w:br/>
            </w:r>
            <w:r>
              <w:rPr>
                <w:rFonts w:ascii="Times New Roman"/>
                <w:b w:val="false"/>
                <w:i w:val="false"/>
                <w:color w:val="000000"/>
                <w:sz w:val="20"/>
              </w:rPr>
              <w:t>
Cirsium arvense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"шыршалы" фазасы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сары қалуен</w:t>
            </w:r>
            <w:r>
              <w:br/>
            </w:r>
            <w:r>
              <w:rPr>
                <w:rFonts w:ascii="Times New Roman"/>
                <w:b w:val="false"/>
                <w:i w:val="false"/>
                <w:color w:val="000000"/>
                <w:sz w:val="20"/>
              </w:rPr>
              <w:t>
Sonchus arvense R. Br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"шыршалы" фазасы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сурепка</w:t>
            </w:r>
            <w:r>
              <w:br/>
            </w:r>
            <w:r>
              <w:rPr>
                <w:rFonts w:ascii="Times New Roman"/>
                <w:b w:val="false"/>
                <w:i w:val="false"/>
                <w:color w:val="000000"/>
                <w:sz w:val="20"/>
              </w:rPr>
              <w:t>
Barbarea vulgaris R.Br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"шыршалы" фазасы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гүлкекіре</w:t>
            </w:r>
            <w:r>
              <w:br/>
            </w:r>
            <w:r>
              <w:rPr>
                <w:rFonts w:ascii="Times New Roman"/>
                <w:b w:val="false"/>
                <w:i w:val="false"/>
                <w:color w:val="000000"/>
                <w:sz w:val="20"/>
              </w:rPr>
              <w:t>
Centaurea cyanus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"шыршалы" фазасы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9-тарау. Қыша егісіндегі арамшөп түрлері бойынша фитосанитариялық нормативтер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гүлтәжі</w:t>
            </w:r>
            <w:r>
              <w:br/>
            </w:r>
            <w:r>
              <w:rPr>
                <w:rFonts w:ascii="Times New Roman"/>
                <w:b w:val="false"/>
                <w:i w:val="false"/>
                <w:color w:val="000000"/>
                <w:sz w:val="20"/>
              </w:rPr>
              <w:t>
Amaranthus retroflexus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жапырақ – гүлшанақтың пайда болуы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жусан</w:t>
            </w:r>
            <w:r>
              <w:br/>
            </w:r>
            <w:r>
              <w:rPr>
                <w:rFonts w:ascii="Times New Roman"/>
                <w:b w:val="false"/>
                <w:i w:val="false"/>
                <w:color w:val="000000"/>
                <w:sz w:val="20"/>
              </w:rPr>
              <w:t>
Artemisia vulgaris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жапырақ – гүлшанақтың пайда болуы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Алабұта</w:t>
            </w:r>
            <w:r>
              <w:br/>
            </w:r>
            <w:r>
              <w:rPr>
                <w:rFonts w:ascii="Times New Roman"/>
                <w:b w:val="false"/>
                <w:i w:val="false"/>
                <w:color w:val="000000"/>
                <w:sz w:val="20"/>
              </w:rPr>
              <w:t>
Chenopodium album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жапырақ – гүлшанақтың пайда болуы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қызғылт қалуен</w:t>
            </w:r>
            <w:r>
              <w:br/>
            </w:r>
            <w:r>
              <w:rPr>
                <w:rFonts w:ascii="Times New Roman"/>
                <w:b w:val="false"/>
                <w:i w:val="false"/>
                <w:color w:val="000000"/>
                <w:sz w:val="20"/>
              </w:rPr>
              <w:t>
Cirsium arvense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жапырақ – гүлшанақтың пайда болуы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шырмауық</w:t>
            </w:r>
            <w:r>
              <w:br/>
            </w:r>
            <w:r>
              <w:rPr>
                <w:rFonts w:ascii="Times New Roman"/>
                <w:b w:val="false"/>
                <w:i w:val="false"/>
                <w:color w:val="000000"/>
                <w:sz w:val="20"/>
              </w:rPr>
              <w:t>
Convolvulus arvensis (L.) Scop.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жапырақ – гүлшанақтың пайда болуы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Циклахена</w:t>
            </w:r>
            <w:r>
              <w:br/>
            </w:r>
            <w:r>
              <w:rPr>
                <w:rFonts w:ascii="Times New Roman"/>
                <w:b w:val="false"/>
                <w:i w:val="false"/>
                <w:color w:val="000000"/>
                <w:sz w:val="20"/>
              </w:rPr>
              <w:t>
Cyclachaena xanthiifolia (Nutt.) Fresen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жапырақ – гүлшанақтың пайда болуы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тарысы</w:t>
            </w:r>
            <w:r>
              <w:br/>
            </w:r>
            <w:r>
              <w:rPr>
                <w:rFonts w:ascii="Times New Roman"/>
                <w:b w:val="false"/>
                <w:i w:val="false"/>
                <w:color w:val="000000"/>
                <w:sz w:val="20"/>
              </w:rPr>
              <w:t>
Panicum miliaceum subsp. ruderale (Kitag.) Tzvel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жапырақ – гүлшанақтың пайда болуы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сары қалуен</w:t>
            </w:r>
            <w:r>
              <w:br/>
            </w:r>
            <w:r>
              <w:rPr>
                <w:rFonts w:ascii="Times New Roman"/>
                <w:b w:val="false"/>
                <w:i w:val="false"/>
                <w:color w:val="000000"/>
                <w:sz w:val="20"/>
              </w:rPr>
              <w:t>
Sonchus arvense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жапырақ – гүлшанақтың пайда болуы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10-тарау. Азықтық тамыржемістілер егісіндегі арамшөп түрлері бойынша фитосанитариялық нормативтер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Шырмауық таран</w:t>
            </w:r>
            <w:r>
              <w:br/>
            </w:r>
            <w:r>
              <w:rPr>
                <w:rFonts w:ascii="Times New Roman"/>
                <w:b w:val="false"/>
                <w:i w:val="false"/>
                <w:color w:val="000000"/>
                <w:sz w:val="20"/>
              </w:rPr>
              <w:t>
Fallopia convolvulus (L.) A. Löve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жұп нағыз жапырақтар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Алабұта</w:t>
            </w:r>
            <w:r>
              <w:br/>
            </w:r>
            <w:r>
              <w:rPr>
                <w:rFonts w:ascii="Times New Roman"/>
                <w:b w:val="false"/>
                <w:i w:val="false"/>
                <w:color w:val="000000"/>
                <w:sz w:val="20"/>
              </w:rPr>
              <w:t>
Chenopodium album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жұп нағыз жапырақтар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сары қалуен</w:t>
            </w:r>
            <w:r>
              <w:br/>
            </w:r>
            <w:r>
              <w:rPr>
                <w:rFonts w:ascii="Times New Roman"/>
                <w:b w:val="false"/>
                <w:i w:val="false"/>
                <w:color w:val="000000"/>
                <w:sz w:val="20"/>
              </w:rPr>
              <w:t>
Sonchus arvense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жұп нағыз жапырақтар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қызылбояу</w:t>
            </w:r>
            <w:r>
              <w:br/>
            </w:r>
            <w:r>
              <w:rPr>
                <w:rFonts w:ascii="Times New Roman"/>
                <w:b w:val="false"/>
                <w:i w:val="false"/>
                <w:color w:val="000000"/>
                <w:sz w:val="20"/>
              </w:rPr>
              <w:t>
Galium aparine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жұп нағыз жапырақтар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тарысы</w:t>
            </w:r>
            <w:r>
              <w:br/>
            </w:r>
            <w:r>
              <w:rPr>
                <w:rFonts w:ascii="Times New Roman"/>
                <w:b w:val="false"/>
                <w:i w:val="false"/>
                <w:color w:val="000000"/>
                <w:sz w:val="20"/>
              </w:rPr>
              <w:t>
Panicum miliaceum subsp. ruderale (Kitag.) Tzvel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жұп нағыз жапырақтар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шомыр</w:t>
            </w:r>
            <w:r>
              <w:br/>
            </w:r>
            <w:r>
              <w:rPr>
                <w:rFonts w:ascii="Times New Roman"/>
                <w:b w:val="false"/>
                <w:i w:val="false"/>
                <w:color w:val="000000"/>
                <w:sz w:val="20"/>
              </w:rPr>
              <w:t>
Raphanus raphanistrum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жұп нағыз жапырақтар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гүлтәжі</w:t>
            </w:r>
            <w:r>
              <w:br/>
            </w:r>
            <w:r>
              <w:rPr>
                <w:rFonts w:ascii="Times New Roman"/>
                <w:b w:val="false"/>
                <w:i w:val="false"/>
                <w:color w:val="000000"/>
                <w:sz w:val="20"/>
              </w:rPr>
              <w:t>
Amaranthus retroflexus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жұп нағыз жапырақтар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11-тарау. Көпжылдық шөптердің арамшөптерінің түрлері бойынша фитосанитариялық нормативтер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Жатаған бидайық</w:t>
            </w:r>
            <w:r>
              <w:br/>
            </w:r>
            <w:r>
              <w:rPr>
                <w:rFonts w:ascii="Times New Roman"/>
                <w:b w:val="false"/>
                <w:i w:val="false"/>
                <w:color w:val="000000"/>
                <w:sz w:val="20"/>
              </w:rPr>
              <w:t>
Elytrigia repens (L.) Nevsk</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өсуінің басталуы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Құмай жүгері</w:t>
            </w:r>
            <w:r>
              <w:br/>
            </w:r>
            <w:r>
              <w:rPr>
                <w:rFonts w:ascii="Times New Roman"/>
                <w:b w:val="false"/>
                <w:i w:val="false"/>
                <w:color w:val="000000"/>
                <w:sz w:val="20"/>
              </w:rPr>
              <w:t>
Sorghum haie pense (L.) Pers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өсуінің басталуы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 қарашағыр</w:t>
            </w:r>
            <w:r>
              <w:br/>
            </w:r>
            <w:r>
              <w:rPr>
                <w:rFonts w:ascii="Times New Roman"/>
                <w:b w:val="false"/>
                <w:i w:val="false"/>
                <w:color w:val="000000"/>
                <w:sz w:val="20"/>
              </w:rPr>
              <w:t>
Cynodon dactylon (L.) Pers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өсуінің басталуы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сары қалуен</w:t>
            </w:r>
            <w:r>
              <w:br/>
            </w:r>
            <w:r>
              <w:rPr>
                <w:rFonts w:ascii="Times New Roman"/>
                <w:b w:val="false"/>
                <w:i w:val="false"/>
                <w:color w:val="000000"/>
                <w:sz w:val="20"/>
              </w:rPr>
              <w:t>
Sonchus arvense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өсуінің басталуы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12-тарау. Қырыққабат егісіндегі арамшөп түрлері бойынша фитосанитариялық нормативтер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гүлтәжі</w:t>
            </w:r>
            <w:r>
              <w:br/>
            </w:r>
            <w:r>
              <w:rPr>
                <w:rFonts w:ascii="Times New Roman"/>
                <w:b w:val="false"/>
                <w:i w:val="false"/>
                <w:color w:val="000000"/>
                <w:sz w:val="20"/>
              </w:rPr>
              <w:t>
Amaranthus retroflexus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көшетсіз – 4-5 жапырақ,</w:t>
            </w:r>
            <w:r>
              <w:br/>
            </w:r>
            <w:r>
              <w:rPr>
                <w:rFonts w:ascii="Times New Roman"/>
                <w:b w:val="false"/>
                <w:i w:val="false"/>
                <w:color w:val="000000"/>
                <w:sz w:val="20"/>
              </w:rPr>
              <w:t>
көшетті – отырғызғаннан кейін 10-15 күн</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r>
              <w:rPr>
                <w:rFonts w:ascii="Times New Roman"/>
                <w:b w:val="false"/>
                <w:i w:val="false"/>
                <w:color w:val="000000"/>
                <w:sz w:val="20"/>
              </w:rPr>
              <w:t>
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жусан</w:t>
            </w:r>
            <w:r>
              <w:br/>
            </w:r>
            <w:r>
              <w:rPr>
                <w:rFonts w:ascii="Times New Roman"/>
                <w:b w:val="false"/>
                <w:i w:val="false"/>
                <w:color w:val="000000"/>
                <w:sz w:val="20"/>
              </w:rPr>
              <w:t>
Artemisia vulgaris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көшетсіз – 4-5 жапырақ,</w:t>
            </w:r>
            <w:r>
              <w:br/>
            </w:r>
            <w:r>
              <w:rPr>
                <w:rFonts w:ascii="Times New Roman"/>
                <w:b w:val="false"/>
                <w:i w:val="false"/>
                <w:color w:val="000000"/>
                <w:sz w:val="20"/>
              </w:rPr>
              <w:t>
көшетті – отырғызғаннан кейін 10-15 күн</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Алабұта</w:t>
            </w:r>
            <w:r>
              <w:br/>
            </w:r>
            <w:r>
              <w:rPr>
                <w:rFonts w:ascii="Times New Roman"/>
                <w:b w:val="false"/>
                <w:i w:val="false"/>
                <w:color w:val="000000"/>
                <w:sz w:val="20"/>
              </w:rPr>
              <w:t>
Chenopodium album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көшетсіз – 4-5 жапырақ,</w:t>
            </w:r>
            <w:r>
              <w:br/>
            </w:r>
            <w:r>
              <w:rPr>
                <w:rFonts w:ascii="Times New Roman"/>
                <w:b w:val="false"/>
                <w:i w:val="false"/>
                <w:color w:val="000000"/>
                <w:sz w:val="20"/>
              </w:rPr>
              <w:t>
көшетті – отырғызғаннан кейін 10-15 күн</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r>
              <w:rPr>
                <w:rFonts w:ascii="Times New Roman"/>
                <w:b w:val="false"/>
                <w:i w:val="false"/>
                <w:color w:val="000000"/>
                <w:sz w:val="20"/>
              </w:rPr>
              <w:t>
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қызғылт қалуен</w:t>
            </w:r>
            <w:r>
              <w:br/>
            </w:r>
            <w:r>
              <w:rPr>
                <w:rFonts w:ascii="Times New Roman"/>
                <w:b w:val="false"/>
                <w:i w:val="false"/>
                <w:color w:val="000000"/>
                <w:sz w:val="20"/>
              </w:rPr>
              <w:t>
Cirsium arvense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көшетсіз – 4-5 жапырақ,</w:t>
            </w:r>
            <w:r>
              <w:br/>
            </w:r>
            <w:r>
              <w:rPr>
                <w:rFonts w:ascii="Times New Roman"/>
                <w:b w:val="false"/>
                <w:i w:val="false"/>
                <w:color w:val="000000"/>
                <w:sz w:val="20"/>
              </w:rPr>
              <w:t>
көшетті – отырғызғаннан кейін 10-15 күн</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шырмауық</w:t>
            </w:r>
            <w:r>
              <w:br/>
            </w:r>
            <w:r>
              <w:rPr>
                <w:rFonts w:ascii="Times New Roman"/>
                <w:b w:val="false"/>
                <w:i w:val="false"/>
                <w:color w:val="000000"/>
                <w:sz w:val="20"/>
              </w:rPr>
              <w:t>
Convolvulus arvensis (L.) Scop.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көшетсіз – 4-5 жапырақ,</w:t>
            </w:r>
            <w:r>
              <w:br/>
            </w:r>
            <w:r>
              <w:rPr>
                <w:rFonts w:ascii="Times New Roman"/>
                <w:b w:val="false"/>
                <w:i w:val="false"/>
                <w:color w:val="000000"/>
                <w:sz w:val="20"/>
              </w:rPr>
              <w:t>
көшетті – отырғызғаннан кейін 10-15 күн</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r>
              <w:br/>
            </w:r>
            <w:r>
              <w:rPr>
                <w:rFonts w:ascii="Times New Roman"/>
                <w:b w:val="false"/>
                <w:i w:val="false"/>
                <w:color w:val="000000"/>
                <w:sz w:val="20"/>
              </w:rPr>
              <w:t>
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Циклахена</w:t>
            </w:r>
            <w:r>
              <w:br/>
            </w:r>
            <w:r>
              <w:rPr>
                <w:rFonts w:ascii="Times New Roman"/>
                <w:b w:val="false"/>
                <w:i w:val="false"/>
                <w:color w:val="000000"/>
                <w:sz w:val="20"/>
              </w:rPr>
              <w:t>
Cyclachaena xanthiifolia (Nutt.) Fresen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көшетсіз – 4-5 жапырақ,</w:t>
            </w:r>
            <w:r>
              <w:br/>
            </w:r>
            <w:r>
              <w:rPr>
                <w:rFonts w:ascii="Times New Roman"/>
                <w:b w:val="false"/>
                <w:i w:val="false"/>
                <w:color w:val="000000"/>
                <w:sz w:val="20"/>
              </w:rPr>
              <w:t>
көшетті – отырғызғаннан кейін 10-15 күн</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тарысы</w:t>
            </w:r>
            <w:r>
              <w:br/>
            </w:r>
            <w:r>
              <w:rPr>
                <w:rFonts w:ascii="Times New Roman"/>
                <w:b w:val="false"/>
                <w:i w:val="false"/>
                <w:color w:val="000000"/>
                <w:sz w:val="20"/>
              </w:rPr>
              <w:t>
Panicum miliaceum subsp. ruderale (Kitag.) Tzvel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көшетсіз – 4-5 жапырақ,</w:t>
            </w:r>
            <w:r>
              <w:br/>
            </w:r>
            <w:r>
              <w:rPr>
                <w:rFonts w:ascii="Times New Roman"/>
                <w:b w:val="false"/>
                <w:i w:val="false"/>
                <w:color w:val="000000"/>
                <w:sz w:val="20"/>
              </w:rPr>
              <w:t>
көшетті – отырғызғаннан кейін 10-15 күн</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r>
              <w:br/>
            </w:r>
            <w:r>
              <w:rPr>
                <w:rFonts w:ascii="Times New Roman"/>
                <w:b w:val="false"/>
                <w:i w:val="false"/>
                <w:color w:val="000000"/>
                <w:sz w:val="20"/>
              </w:rPr>
              <w:t>
8-10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сары қалуен</w:t>
            </w:r>
            <w:r>
              <w:br/>
            </w:r>
            <w:r>
              <w:rPr>
                <w:rFonts w:ascii="Times New Roman"/>
                <w:b w:val="false"/>
                <w:i w:val="false"/>
                <w:color w:val="000000"/>
                <w:sz w:val="20"/>
              </w:rPr>
              <w:t>
Sonchus arvense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көшетсіз – 4-5 жапырақ,</w:t>
            </w:r>
            <w:r>
              <w:br/>
            </w:r>
            <w:r>
              <w:rPr>
                <w:rFonts w:ascii="Times New Roman"/>
                <w:b w:val="false"/>
                <w:i w:val="false"/>
                <w:color w:val="000000"/>
                <w:sz w:val="20"/>
              </w:rPr>
              <w:t>
көшетті – отырғызғаннан кейін 10-15 күн</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13-тарау. Асхана қызылшасының егісіндегі арамшөп түрлері бойынша фитосанитариялық нормативтер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Шырмауық таран</w:t>
            </w:r>
            <w:r>
              <w:br/>
            </w:r>
            <w:r>
              <w:rPr>
                <w:rFonts w:ascii="Times New Roman"/>
                <w:b w:val="false"/>
                <w:i w:val="false"/>
                <w:color w:val="000000"/>
                <w:sz w:val="20"/>
              </w:rPr>
              <w:t>
Fallopia convolvulus (L.) A. Löve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жұп нағыз жапырақтар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Алабұта</w:t>
            </w:r>
            <w:r>
              <w:br/>
            </w:r>
            <w:r>
              <w:rPr>
                <w:rFonts w:ascii="Times New Roman"/>
                <w:b w:val="false"/>
                <w:i w:val="false"/>
                <w:color w:val="000000"/>
                <w:sz w:val="20"/>
              </w:rPr>
              <w:t>
Chenopodium album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жұп нағыз жапырақтар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сары қалуен</w:t>
            </w:r>
            <w:r>
              <w:br/>
            </w:r>
            <w:r>
              <w:rPr>
                <w:rFonts w:ascii="Times New Roman"/>
                <w:b w:val="false"/>
                <w:i w:val="false"/>
                <w:color w:val="000000"/>
                <w:sz w:val="20"/>
              </w:rPr>
              <w:t>
Sonchus arvense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жұп нағыз жапырақтар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қызылбояу</w:t>
            </w:r>
            <w:r>
              <w:br/>
            </w:r>
            <w:r>
              <w:rPr>
                <w:rFonts w:ascii="Times New Roman"/>
                <w:b w:val="false"/>
                <w:i w:val="false"/>
                <w:color w:val="000000"/>
                <w:sz w:val="20"/>
              </w:rPr>
              <w:t>
Galium aparine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жұп нағыз жапырақтар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тарысы</w:t>
            </w:r>
            <w:r>
              <w:br/>
            </w:r>
            <w:r>
              <w:rPr>
                <w:rFonts w:ascii="Times New Roman"/>
                <w:b w:val="false"/>
                <w:i w:val="false"/>
                <w:color w:val="000000"/>
                <w:sz w:val="20"/>
              </w:rPr>
              <w:t>
Panicum miliaceum subsp. ruderale (Kitag.) Tzvel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жұп нағыз жапырақтар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шомыр</w:t>
            </w:r>
            <w:r>
              <w:br/>
            </w:r>
            <w:r>
              <w:rPr>
                <w:rFonts w:ascii="Times New Roman"/>
                <w:b w:val="false"/>
                <w:i w:val="false"/>
                <w:color w:val="000000"/>
                <w:sz w:val="20"/>
              </w:rPr>
              <w:t>
Raphanus raphenistrum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жұп нағыз жапырақтар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гүлтәжі</w:t>
            </w:r>
            <w:r>
              <w:br/>
            </w:r>
            <w:r>
              <w:rPr>
                <w:rFonts w:ascii="Times New Roman"/>
                <w:b w:val="false"/>
                <w:i w:val="false"/>
                <w:color w:val="000000"/>
                <w:sz w:val="20"/>
              </w:rPr>
              <w:t>
Amaranthus retroflexus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жұп нағыз жапырақтар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14-тарау. Пияздың, сарымсақтың және сәбіздің егісіндегі арамшөптердің түрлері бойынша фитосанитариялық нормативтер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Шырмауық таран</w:t>
            </w:r>
            <w:r>
              <w:br/>
            </w:r>
            <w:r>
              <w:rPr>
                <w:rFonts w:ascii="Times New Roman"/>
                <w:b w:val="false"/>
                <w:i w:val="false"/>
                <w:color w:val="000000"/>
                <w:sz w:val="20"/>
              </w:rPr>
              <w:t>
Fallopia convolvulus (L.) A. Löve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Алабұта</w:t>
            </w:r>
            <w:r>
              <w:br/>
            </w:r>
            <w:r>
              <w:rPr>
                <w:rFonts w:ascii="Times New Roman"/>
                <w:b w:val="false"/>
                <w:i w:val="false"/>
                <w:color w:val="000000"/>
                <w:sz w:val="20"/>
              </w:rPr>
              <w:t>
Chenopodium album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тарысы</w:t>
            </w:r>
            <w:r>
              <w:br/>
            </w:r>
            <w:r>
              <w:rPr>
                <w:rFonts w:ascii="Times New Roman"/>
                <w:b w:val="false"/>
                <w:i w:val="false"/>
                <w:color w:val="000000"/>
                <w:sz w:val="20"/>
              </w:rPr>
              <w:t>
Panicum miliaceumsubsp. ruderale (Kitag.) Tzvel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шырмауық</w:t>
            </w:r>
            <w:r>
              <w:br/>
            </w:r>
            <w:r>
              <w:rPr>
                <w:rFonts w:ascii="Times New Roman"/>
                <w:b w:val="false"/>
                <w:i w:val="false"/>
                <w:color w:val="000000"/>
                <w:sz w:val="20"/>
              </w:rPr>
              <w:t>
Convolvulus arvensis (L.) Scop.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сары қалуен</w:t>
            </w:r>
            <w:r>
              <w:br/>
            </w:r>
            <w:r>
              <w:rPr>
                <w:rFonts w:ascii="Times New Roman"/>
                <w:b w:val="false"/>
                <w:i w:val="false"/>
                <w:color w:val="000000"/>
                <w:sz w:val="20"/>
              </w:rPr>
              <w:t>
Sonchus arvense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гүлтәжі</w:t>
            </w:r>
            <w:r>
              <w:br/>
            </w:r>
            <w:r>
              <w:rPr>
                <w:rFonts w:ascii="Times New Roman"/>
                <w:b w:val="false"/>
                <w:i w:val="false"/>
                <w:color w:val="000000"/>
                <w:sz w:val="20"/>
              </w:rPr>
              <w:t>
Amaranthus retroflexus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шомыр</w:t>
            </w:r>
            <w:r>
              <w:br/>
            </w:r>
            <w:r>
              <w:rPr>
                <w:rFonts w:ascii="Times New Roman"/>
                <w:b w:val="false"/>
                <w:i w:val="false"/>
                <w:color w:val="000000"/>
                <w:sz w:val="20"/>
              </w:rPr>
              <w:t>
Raphanus raphenistrum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қызылбояу</w:t>
            </w:r>
            <w:r>
              <w:br/>
            </w:r>
            <w:r>
              <w:rPr>
                <w:rFonts w:ascii="Times New Roman"/>
                <w:b w:val="false"/>
                <w:i w:val="false"/>
                <w:color w:val="000000"/>
                <w:sz w:val="20"/>
              </w:rPr>
              <w:t>
Galium aparine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қара сұлы</w:t>
            </w:r>
            <w:r>
              <w:br/>
            </w:r>
            <w:r>
              <w:rPr>
                <w:rFonts w:ascii="Times New Roman"/>
                <w:b w:val="false"/>
                <w:i w:val="false"/>
                <w:color w:val="000000"/>
                <w:sz w:val="20"/>
              </w:rPr>
              <w:t>
Avena fatua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15-тарау. Қияр егісіндегі арамшөп түрлері бойынша фитосанитариялық нормативтер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тарысы</w:t>
            </w:r>
            <w:r>
              <w:br/>
            </w:r>
            <w:r>
              <w:rPr>
                <w:rFonts w:ascii="Times New Roman"/>
                <w:b w:val="false"/>
                <w:i w:val="false"/>
                <w:color w:val="000000"/>
                <w:sz w:val="20"/>
              </w:rPr>
              <w:t>
Panicum miliaceum subsp. ruderale (Kitag.) Tzvel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гүлтәжі</w:t>
            </w:r>
            <w:r>
              <w:br/>
            </w:r>
            <w:r>
              <w:rPr>
                <w:rFonts w:ascii="Times New Roman"/>
                <w:b w:val="false"/>
                <w:i w:val="false"/>
                <w:color w:val="000000"/>
                <w:sz w:val="20"/>
              </w:rPr>
              <w:t>
Amaranthus retroflexus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алқа</w:t>
            </w:r>
            <w:r>
              <w:br/>
            </w:r>
            <w:r>
              <w:rPr>
                <w:rFonts w:ascii="Times New Roman"/>
                <w:b w:val="false"/>
                <w:i w:val="false"/>
                <w:color w:val="000000"/>
                <w:sz w:val="20"/>
              </w:rPr>
              <w:t>
Solanum nigrum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жапырақ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16-тарау. Бақша дақылдарының егісіндегі арамшөп түрлері бойынша фитосанитариялық нормативтер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тарысы</w:t>
            </w:r>
            <w:r>
              <w:br/>
            </w:r>
            <w:r>
              <w:rPr>
                <w:rFonts w:ascii="Times New Roman"/>
                <w:b w:val="false"/>
                <w:i w:val="false"/>
                <w:color w:val="000000"/>
                <w:sz w:val="20"/>
              </w:rPr>
              <w:t>
Panicum miliaceum subsp. ruderale (Kitag.) Tzvel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 фазасы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гүлтәжі</w:t>
            </w:r>
            <w:r>
              <w:br/>
            </w:r>
            <w:r>
              <w:rPr>
                <w:rFonts w:ascii="Times New Roman"/>
                <w:b w:val="false"/>
                <w:i w:val="false"/>
                <w:color w:val="000000"/>
                <w:sz w:val="20"/>
              </w:rPr>
              <w:t>
Amaranthus retroflexus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 фазасы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алқа</w:t>
            </w:r>
            <w:r>
              <w:br/>
            </w:r>
            <w:r>
              <w:rPr>
                <w:rFonts w:ascii="Times New Roman"/>
                <w:b w:val="false"/>
                <w:i w:val="false"/>
                <w:color w:val="000000"/>
                <w:sz w:val="20"/>
              </w:rPr>
              <w:t>
Solanum nigrum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 фазасы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алқа</w:t>
            </w:r>
            <w:r>
              <w:br/>
            </w:r>
            <w:r>
              <w:rPr>
                <w:rFonts w:ascii="Times New Roman"/>
                <w:b w:val="false"/>
                <w:i w:val="false"/>
                <w:color w:val="000000"/>
                <w:sz w:val="20"/>
              </w:rPr>
              <w:t>
Solanum nigrum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 фазасы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17-тарау. Қызанақтық, баялдының және бұрыштың егісіндегі арамшөптердің түрлері бойынша фитосанитариялық нормативтер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Шырмауық таран</w:t>
            </w:r>
            <w:r>
              <w:br/>
            </w:r>
            <w:r>
              <w:rPr>
                <w:rFonts w:ascii="Times New Roman"/>
                <w:b w:val="false"/>
                <w:i w:val="false"/>
                <w:color w:val="000000"/>
                <w:sz w:val="20"/>
              </w:rPr>
              <w:t>
Fallopia convolvulus (L.) A. Löve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көшетсіз – 2-4 жапырақ,</w:t>
            </w:r>
            <w:r>
              <w:br/>
            </w:r>
            <w:r>
              <w:rPr>
                <w:rFonts w:ascii="Times New Roman"/>
                <w:b w:val="false"/>
                <w:i w:val="false"/>
                <w:color w:val="000000"/>
                <w:sz w:val="20"/>
              </w:rPr>
              <w:t>
көшетті – отырғызғаннан кейін 10-14 күн</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r>
              <w:br/>
            </w: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шырмауық</w:t>
            </w:r>
            <w:r>
              <w:br/>
            </w:r>
            <w:r>
              <w:rPr>
                <w:rFonts w:ascii="Times New Roman"/>
                <w:b w:val="false"/>
                <w:i w:val="false"/>
                <w:color w:val="000000"/>
                <w:sz w:val="20"/>
              </w:rPr>
              <w:t>
Convolvulus arvensis (L.) Scop.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көшетсіз – 2-4 жапырақ,</w:t>
            </w:r>
            <w:r>
              <w:br/>
            </w:r>
            <w:r>
              <w:rPr>
                <w:rFonts w:ascii="Times New Roman"/>
                <w:b w:val="false"/>
                <w:i w:val="false"/>
                <w:color w:val="000000"/>
                <w:sz w:val="20"/>
              </w:rPr>
              <w:t>
көшетті – отырғызғаннан кейін 10-14 күн</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r>
              <w:br/>
            </w: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сары қаулен</w:t>
            </w:r>
            <w:r>
              <w:br/>
            </w:r>
            <w:r>
              <w:rPr>
                <w:rFonts w:ascii="Times New Roman"/>
                <w:b w:val="false"/>
                <w:i w:val="false"/>
                <w:color w:val="000000"/>
                <w:sz w:val="20"/>
              </w:rPr>
              <w:t>
Sonchus arvense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көшетсіз – 2-4 жапырақ,</w:t>
            </w:r>
            <w:r>
              <w:br/>
            </w:r>
            <w:r>
              <w:rPr>
                <w:rFonts w:ascii="Times New Roman"/>
                <w:b w:val="false"/>
                <w:i w:val="false"/>
                <w:color w:val="000000"/>
                <w:sz w:val="20"/>
              </w:rPr>
              <w:t>
көшетті – отырғызғаннан кейін 10-14 күн</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гүлтәжі</w:t>
            </w:r>
            <w:r>
              <w:br/>
            </w:r>
            <w:r>
              <w:rPr>
                <w:rFonts w:ascii="Times New Roman"/>
                <w:b w:val="false"/>
                <w:i w:val="false"/>
                <w:color w:val="000000"/>
                <w:sz w:val="20"/>
              </w:rPr>
              <w:t>
Amaranthus retroflexus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көшетсіз – 2-4 жапырақ,</w:t>
            </w:r>
            <w:r>
              <w:br/>
            </w:r>
            <w:r>
              <w:rPr>
                <w:rFonts w:ascii="Times New Roman"/>
                <w:b w:val="false"/>
                <w:i w:val="false"/>
                <w:color w:val="000000"/>
                <w:sz w:val="20"/>
              </w:rPr>
              <w:t>
көшетті – отырғызғаннан кейін 10-14 күн</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r>
              <w:br/>
            </w: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шомыр</w:t>
            </w:r>
            <w:r>
              <w:br/>
            </w:r>
            <w:r>
              <w:rPr>
                <w:rFonts w:ascii="Times New Roman"/>
                <w:b w:val="false"/>
                <w:i w:val="false"/>
                <w:color w:val="000000"/>
                <w:sz w:val="20"/>
              </w:rPr>
              <w:t>
Raphanus raphenistrum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көшетсіз – 2-4 жапырақ,</w:t>
            </w:r>
            <w:r>
              <w:br/>
            </w:r>
            <w:r>
              <w:rPr>
                <w:rFonts w:ascii="Times New Roman"/>
                <w:b w:val="false"/>
                <w:i w:val="false"/>
                <w:color w:val="000000"/>
                <w:sz w:val="20"/>
              </w:rPr>
              <w:t>
көшетті – отырғызғаннан кейін 10-14 күн</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r>
              <w:br/>
            </w: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қызылбояу</w:t>
            </w:r>
            <w:r>
              <w:br/>
            </w:r>
            <w:r>
              <w:rPr>
                <w:rFonts w:ascii="Times New Roman"/>
                <w:b w:val="false"/>
                <w:i w:val="false"/>
                <w:color w:val="000000"/>
                <w:sz w:val="20"/>
              </w:rPr>
              <w:t>
Galium aparine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көшетсіз – 2-4 жапырақ,</w:t>
            </w:r>
            <w:r>
              <w:br/>
            </w:r>
            <w:r>
              <w:rPr>
                <w:rFonts w:ascii="Times New Roman"/>
                <w:b w:val="false"/>
                <w:i w:val="false"/>
                <w:color w:val="000000"/>
                <w:sz w:val="20"/>
              </w:rPr>
              <w:t>
көшетті – отырғызғаннан кейін 10-14 күн</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r>
              <w:br/>
            </w: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тарысы</w:t>
            </w:r>
            <w:r>
              <w:br/>
            </w:r>
            <w:r>
              <w:rPr>
                <w:rFonts w:ascii="Times New Roman"/>
                <w:b w:val="false"/>
                <w:i w:val="false"/>
                <w:color w:val="000000"/>
                <w:sz w:val="20"/>
              </w:rPr>
              <w:t>
Panicum miliaceum subsp. ruderale (Kitag.) Tzvel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көшетсіз – 2-4 жапырақ,</w:t>
            </w:r>
            <w:r>
              <w:br/>
            </w:r>
            <w:r>
              <w:rPr>
                <w:rFonts w:ascii="Times New Roman"/>
                <w:b w:val="false"/>
                <w:i w:val="false"/>
                <w:color w:val="000000"/>
                <w:sz w:val="20"/>
              </w:rPr>
              <w:t>
көшетті – отырғызғаннан кейін 10-14 күн</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r>
              <w:br/>
            </w: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қара сұлы</w:t>
            </w:r>
            <w:r>
              <w:br/>
            </w:r>
            <w:r>
              <w:rPr>
                <w:rFonts w:ascii="Times New Roman"/>
                <w:b w:val="false"/>
                <w:i w:val="false"/>
                <w:color w:val="000000"/>
                <w:sz w:val="20"/>
              </w:rPr>
              <w:t>
Avena fatua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көшетсіз – 2-4 жапырақ,</w:t>
            </w:r>
            <w:r>
              <w:br/>
            </w:r>
            <w:r>
              <w:rPr>
                <w:rFonts w:ascii="Times New Roman"/>
                <w:b w:val="false"/>
                <w:i w:val="false"/>
                <w:color w:val="000000"/>
                <w:sz w:val="20"/>
              </w:rPr>
              <w:t>
көшетті – отырғызғаннан кейін 10-14 күн</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br/>
            </w: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алқа</w:t>
            </w:r>
            <w:r>
              <w:br/>
            </w:r>
            <w:r>
              <w:rPr>
                <w:rFonts w:ascii="Times New Roman"/>
                <w:b w:val="false"/>
                <w:i w:val="false"/>
                <w:color w:val="000000"/>
                <w:sz w:val="20"/>
              </w:rPr>
              <w:t>
Solanum nigrum 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көшетсіз – 2-4 жапырақ,</w:t>
            </w:r>
            <w:r>
              <w:br/>
            </w:r>
            <w:r>
              <w:rPr>
                <w:rFonts w:ascii="Times New Roman"/>
                <w:b w:val="false"/>
                <w:i w:val="false"/>
                <w:color w:val="000000"/>
                <w:sz w:val="20"/>
              </w:rPr>
              <w:t>
көшетті – отырғызғаннан кейін 10-14 күн</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br/>
            </w:r>
            <w:r>
              <w:rPr>
                <w:rFonts w:ascii="Times New Roman"/>
                <w:b w:val="false"/>
                <w:i w:val="false"/>
                <w:color w:val="000000"/>
                <w:sz w:val="20"/>
              </w:rPr>
              <w:t>
2-4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18-тарау. Аса қауіпті зиянды организмдер бойынша фитосанитариялық нормативтер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зиянды организмдердің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зиянды организмнің даму сатысы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және (немесе) алқаптар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даму фазасы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Зияндылық шегі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Үйірлі шегіртке тектестер; италиялық прус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дернәсілдер</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Вегетациялық кезеңі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метрге 5 және одан көп дана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Марокколық шегіртке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дернәсілдер</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Вегетациялық кезеңі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метрге</w:t>
            </w:r>
            <w:r>
              <w:br/>
            </w:r>
            <w:r>
              <w:rPr>
                <w:rFonts w:ascii="Times New Roman"/>
                <w:b w:val="false"/>
                <w:i w:val="false"/>
                <w:color w:val="000000"/>
                <w:sz w:val="20"/>
              </w:rPr>
              <w:t>
5 және одан көп дана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Азиялық шегіртке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дернәсілдер</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Вегетациялық кезеңі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метрге</w:t>
            </w:r>
            <w:r>
              <w:br/>
            </w:r>
            <w:r>
              <w:rPr>
                <w:rFonts w:ascii="Times New Roman"/>
                <w:b w:val="false"/>
                <w:i w:val="false"/>
                <w:color w:val="000000"/>
                <w:sz w:val="20"/>
              </w:rPr>
              <w:t>
5 және одан көп дана</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сұр көбелегі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жұлдыз-құрттар</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бидай (тауарлық егістер)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сүттеніп пісу</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ауа райында 100 масаққа</w:t>
            </w:r>
            <w:r>
              <w:br/>
            </w:r>
            <w:r>
              <w:rPr>
                <w:rFonts w:ascii="Times New Roman"/>
                <w:b w:val="false"/>
                <w:i w:val="false"/>
                <w:color w:val="000000"/>
                <w:sz w:val="20"/>
              </w:rPr>
              <w:t>
15 жұлдызқұрттан артық, қоңыржай ауа райында 20-дан артық және құрғақшылық ауа райында 30-дан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жұлдыз-құрттар</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бидай (тұқымдық егістер)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сүттеніп пісу</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өлшемшарттардан 2 есеге төмен</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бақашық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қыстаған қандалалар</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(жаздық) бидай</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түптену</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метрге</w:t>
            </w:r>
            <w:r>
              <w:br/>
            </w:r>
            <w:r>
              <w:rPr>
                <w:rFonts w:ascii="Times New Roman"/>
                <w:b w:val="false"/>
                <w:i w:val="false"/>
                <w:color w:val="000000"/>
                <w:sz w:val="20"/>
              </w:rPr>
              <w:t>
1-2 қыстаған қандала, құрғақшылық жылдары бұл көрсеткіш 2 есеге (0,5-1,0) төмендейді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дернәсілдер</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бидай</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гүлдеу-дән толысудың басы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метрге</w:t>
            </w:r>
            <w:r>
              <w:br/>
            </w:r>
            <w:r>
              <w:rPr>
                <w:rFonts w:ascii="Times New Roman"/>
                <w:b w:val="false"/>
                <w:i w:val="false"/>
                <w:color w:val="000000"/>
                <w:sz w:val="20"/>
              </w:rPr>
              <w:t>
5 дернәсіл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дернәсілдер</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бидай</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сүттеніп пісу</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метрге</w:t>
            </w:r>
            <w:r>
              <w:br/>
            </w:r>
            <w:r>
              <w:rPr>
                <w:rFonts w:ascii="Times New Roman"/>
                <w:b w:val="false"/>
                <w:i w:val="false"/>
                <w:color w:val="000000"/>
                <w:sz w:val="20"/>
              </w:rPr>
              <w:t>
2 дернәсіл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қоңыздары: кузька қоңызы, әдемі қоңыз, айқышты қоңыз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имаго</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бидай</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гүлдеу-дән толысудың басы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метрге</w:t>
            </w:r>
            <w:r>
              <w:br/>
            </w:r>
            <w:r>
              <w:rPr>
                <w:rFonts w:ascii="Times New Roman"/>
                <w:b w:val="false"/>
                <w:i w:val="false"/>
                <w:color w:val="000000"/>
                <w:sz w:val="20"/>
              </w:rPr>
              <w:t>
3 қоңыздан артық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Гессен шыбыны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қуыршақ</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Бидайдың танабы (оралған егістік)</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егуге дейін</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метріне 5-10 және одан да көп қуыршақтар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Гессен шыбыны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бидай</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өскін- түптену</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30 %-дан астам жұмыртқалар жайлаған өсімдіктер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дақылдардың аурулары:</w:t>
            </w:r>
            <w:r>
              <w:br/>
            </w:r>
            <w:r>
              <w:rPr>
                <w:rFonts w:ascii="Times New Roman"/>
                <w:b w:val="false"/>
                <w:i w:val="false"/>
                <w:color w:val="000000"/>
                <w:sz w:val="20"/>
              </w:rPr>
              <w:t>
септориоз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уредокезең</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(күздік, жаздық)</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вегетациялық кезеңнің бірінші жартысы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қабаттағы</w:t>
            </w:r>
            <w:r>
              <w:br/>
            </w:r>
            <w:r>
              <w:rPr>
                <w:rFonts w:ascii="Times New Roman"/>
                <w:b w:val="false"/>
                <w:i w:val="false"/>
                <w:color w:val="000000"/>
                <w:sz w:val="20"/>
              </w:rPr>
              <w:t>
10-25-ке дейін, жоғары қабатта 5-ке дейін жапырақтың септориозбен, қоңыр татпен тиісінше</w:t>
            </w:r>
            <w:r>
              <w:br/>
            </w:r>
            <w:r>
              <w:rPr>
                <w:rFonts w:ascii="Times New Roman"/>
                <w:b w:val="false"/>
                <w:i w:val="false"/>
                <w:color w:val="000000"/>
                <w:sz w:val="20"/>
              </w:rPr>
              <w:t>
-10 және тиісінше 1 % залалданған жағдайда.</w:t>
            </w:r>
            <w:r>
              <w:br/>
            </w:r>
            <w:r>
              <w:rPr>
                <w:rFonts w:ascii="Times New Roman"/>
                <w:b w:val="false"/>
                <w:i w:val="false"/>
                <w:color w:val="000000"/>
                <w:sz w:val="20"/>
              </w:rPr>
              <w:t>
Аурулар одан ерте пайда болса (түтіктенуге дейін) және қолайлы ауа-райы жағдайында бұл көрсеткіштер 2-3 есе төмендейді, ал кеш пайда болса (сүттеніп пісу), керісінше ұлғаяды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тат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уредокезең</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(күздік, жаздық)</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вегетациялық кезеңнің бірінші жартысы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қабаттағы</w:t>
            </w:r>
            <w:r>
              <w:br/>
            </w:r>
            <w:r>
              <w:rPr>
                <w:rFonts w:ascii="Times New Roman"/>
                <w:b w:val="false"/>
                <w:i w:val="false"/>
                <w:color w:val="000000"/>
                <w:sz w:val="20"/>
              </w:rPr>
              <w:t>
10-25-ке дейін, жоғары қабатта 5-ке дейін жапырақтың септориозбен, қоңыр татпен тиісінше</w:t>
            </w:r>
            <w:r>
              <w:br/>
            </w:r>
            <w:r>
              <w:rPr>
                <w:rFonts w:ascii="Times New Roman"/>
                <w:b w:val="false"/>
                <w:i w:val="false"/>
                <w:color w:val="000000"/>
                <w:sz w:val="20"/>
              </w:rPr>
              <w:t>
-10 және тиісінше 1 % залалданған жағдайда.</w:t>
            </w:r>
            <w:r>
              <w:br/>
            </w:r>
            <w:r>
              <w:rPr>
                <w:rFonts w:ascii="Times New Roman"/>
                <w:b w:val="false"/>
                <w:i w:val="false"/>
                <w:color w:val="000000"/>
                <w:sz w:val="20"/>
              </w:rPr>
              <w:t>
Аурулар одан ерте пайда болса (түтіктенуге дейін) және қолайлы ауа-райы жағдайында бұл көрсеткіштер 2-3 есе төмендейді, ал кеш пайда болса (сүттеніп пісу), керісінше ұлғаяды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тат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уредокезең</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(күздік)</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гүлдеу</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w:t>
            </w:r>
            <w:r>
              <w:br/>
            </w:r>
            <w:r>
              <w:rPr>
                <w:rFonts w:ascii="Times New Roman"/>
                <w:b w:val="false"/>
                <w:i w:val="false"/>
                <w:color w:val="000000"/>
                <w:sz w:val="20"/>
              </w:rPr>
              <w:t>
30 % дамуы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Өрмекші кене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дернәсілдер, имаго</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гүлшанақтанудың басталуы-пісудің басталуы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танапта өсімдіктердің залалдануы 10 %-дан артық, бір жапыраққа 1,5 кене (100 жапыраққа 150 дарақ)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дернәсілдер, имаго</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вегетациялық кезеңі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кенемен залалдануы 10 %-дан жоғары, оның саны 1 жапыраққа 10 дарақтан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вегетациялық кезеңі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өсімдіктің</w:t>
            </w:r>
            <w:r>
              <w:br/>
            </w:r>
            <w:r>
              <w:rPr>
                <w:rFonts w:ascii="Times New Roman"/>
                <w:b w:val="false"/>
                <w:i w:val="false"/>
                <w:color w:val="000000"/>
                <w:sz w:val="20"/>
              </w:rPr>
              <w:t>
10 %-дан астам алқаптағы залалдануы кененің саны 1,5 балдан жоғары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Мақтадағы мақта көбелегі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жұлдызқұрт</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шанақтанудың басы – пісудің басы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өсімдікке</w:t>
            </w:r>
            <w:r>
              <w:br/>
            </w:r>
            <w:r>
              <w:rPr>
                <w:rFonts w:ascii="Times New Roman"/>
                <w:b w:val="false"/>
                <w:i w:val="false"/>
                <w:color w:val="000000"/>
                <w:sz w:val="20"/>
              </w:rPr>
              <w:t>
8-12 жұмыртқа мен жұлдызқұрт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Жүгерідегі мақта көбелегі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көбелек, жұлдызқұрт</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вегетациялық кезеңі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торға тәулігіне</w:t>
            </w:r>
            <w:r>
              <w:br/>
            </w:r>
            <w:r>
              <w:rPr>
                <w:rFonts w:ascii="Times New Roman"/>
                <w:b w:val="false"/>
                <w:i w:val="false"/>
                <w:color w:val="000000"/>
                <w:sz w:val="20"/>
              </w:rPr>
              <w:t>
8-10 көбелек, бұл танаптағы зиянкестің шекті санына сәйкес келеді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Сарышұнақтар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 көпжылдық шөптер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вегетациялық кезеңі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егістерде және егістен 300 метрлік аймақта – 1 гектарға</w:t>
            </w:r>
            <w:r>
              <w:br/>
            </w:r>
            <w:r>
              <w:rPr>
                <w:rFonts w:ascii="Times New Roman"/>
                <w:b w:val="false"/>
                <w:i w:val="false"/>
                <w:color w:val="000000"/>
                <w:sz w:val="20"/>
              </w:rPr>
              <w:t>
5 аң, ал 2 километр аймақта – 1 гектарға</w:t>
            </w:r>
            <w:r>
              <w:br/>
            </w:r>
            <w:r>
              <w:rPr>
                <w:rFonts w:ascii="Times New Roman"/>
                <w:b w:val="false"/>
                <w:i w:val="false"/>
                <w:color w:val="000000"/>
                <w:sz w:val="20"/>
              </w:rPr>
              <w:t>
15-20 аңнан артық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Тышқан тәрізді кеміргіштер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 көпжылдық шөптер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вегетациялық кезеңі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қыспаға үш кеміргіш ұстау (100 қыспаға шаққанда – 12 %), сондай-ақ учаскеде жапалақтардың топталуы, ал солтүстік аймақта – сұр тышқандардың қысқы қар асты ұяларының болуы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Колорадо қоңызы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қоңыздар</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өсімдіктің өсу фазасында биіктігі 15-25 см дейін</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түптерінің</w:t>
            </w:r>
            <w:r>
              <w:br/>
            </w:r>
            <w:r>
              <w:rPr>
                <w:rFonts w:ascii="Times New Roman"/>
                <w:b w:val="false"/>
                <w:i w:val="false"/>
                <w:color w:val="000000"/>
                <w:sz w:val="20"/>
              </w:rPr>
              <w:t>
0,5-2 %-ына қоныстанған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қыстап шыққан қоңыздар мен дернәсілдер</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гүлшанақтану фазасы – гүлдеу</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1 өсімдікке</w:t>
            </w:r>
            <w:r>
              <w:br/>
            </w:r>
            <w:r>
              <w:rPr>
                <w:rFonts w:ascii="Times New Roman"/>
                <w:b w:val="false"/>
                <w:i w:val="false"/>
                <w:color w:val="000000"/>
                <w:sz w:val="20"/>
              </w:rPr>
              <w:t>
20 дернәсіл түптердің</w:t>
            </w:r>
            <w:r>
              <w:br/>
            </w:r>
            <w:r>
              <w:rPr>
                <w:rFonts w:ascii="Times New Roman"/>
                <w:b w:val="false"/>
                <w:i w:val="false"/>
                <w:color w:val="000000"/>
                <w:sz w:val="20"/>
              </w:rPr>
              <w:t>
5-8 %-ына қоныстанған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19-тарау. Зиянды организмдер бойынша фитосанитариялық нормативтер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организмнің даму сатысы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және (немесе) алқаптар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даму фазасы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Зияндылық</w:t>
            </w:r>
            <w:r>
              <w:br/>
            </w:r>
            <w:r>
              <w:rPr>
                <w:rFonts w:ascii="Times New Roman"/>
                <w:b w:val="false"/>
                <w:i w:val="false"/>
                <w:color w:val="000000"/>
                <w:sz w:val="20"/>
              </w:rPr>
              <w:t>
шегі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Саяқ шегірткетектестер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дернәсілдер</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вегетациялық кезеңі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метрге 8-10 дана</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 көбелегі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жұлдыз-құрттар</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жас өскіндері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метрге 5-10 жұлдызқұрт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вегетациялық кезеңі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метрге 20 жұлдызқұрт</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шашақ қанаттысы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дернәсілдер, имаго</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бидай</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түтіктеу кезеңінде-масақ шашудың басталуы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сабаққа 10 имаго трипстен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қалыптастыру кезеңінде</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масаққа</w:t>
            </w:r>
            <w:r>
              <w:br/>
            </w:r>
            <w:r>
              <w:rPr>
                <w:rFonts w:ascii="Times New Roman"/>
                <w:b w:val="false"/>
                <w:i w:val="false"/>
                <w:color w:val="000000"/>
                <w:sz w:val="20"/>
              </w:rPr>
              <w:t>
45-50 дернәсілден</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Карадрина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жұлдызқұрттар</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вегетациялық кезеңі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қоныстанған кезде бір өсімдікке 1-2 жұлдызқұрттан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өсімдікке</w:t>
            </w:r>
            <w:r>
              <w:br/>
            </w:r>
            <w:r>
              <w:rPr>
                <w:rFonts w:ascii="Times New Roman"/>
                <w:b w:val="false"/>
                <w:i w:val="false"/>
                <w:color w:val="000000"/>
                <w:sz w:val="20"/>
              </w:rPr>
              <w:t>
30 % қоныстанған кезде 3 жұлдызқұрттан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Жағалаудағы шыбын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дернәсілдер</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метрге 40 жұлдызқұрт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 көбелегі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жұлдызқұрттар</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вегетациялық кезеңі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қоныстанған кезде бір өсімдікке 2-3 жұлдызқұрттан</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Бізтұмсықтар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қоңыздар</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 және техникалық дақылдар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қызылшасының нағыз жапырақтарының пайда болуы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метрге 0,2-0,3 қоңыз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қызылшасының 1-4 жұбының жапырақ фазасында</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метрге 0,5-0,6 қоңыз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 өскіні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метрге 5-10 қоңыз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мақсарының бұтақталған өскіні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метрге 1-2 қоңыз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2020 жылғы 24 шілдедегі</w:t>
            </w:r>
            <w:r>
              <w:br/>
            </w:r>
            <w:r>
              <w:rPr>
                <w:rFonts w:ascii="Times New Roman"/>
                <w:b w:val="false"/>
                <w:i w:val="false"/>
                <w:color w:val="000000"/>
                <w:sz w:val="20"/>
              </w:rPr>
              <w:t>№ 237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29 маусымдағы</w:t>
            </w:r>
            <w:r>
              <w:br/>
            </w:r>
            <w:r>
              <w:rPr>
                <w:rFonts w:ascii="Times New Roman"/>
                <w:b w:val="false"/>
                <w:i w:val="false"/>
                <w:color w:val="000000"/>
                <w:sz w:val="20"/>
              </w:rPr>
              <w:t>№ 15-02/584 бұйрығына</w:t>
            </w:r>
            <w:r>
              <w:br/>
            </w:r>
            <w:r>
              <w:rPr>
                <w:rFonts w:ascii="Times New Roman"/>
                <w:b w:val="false"/>
                <w:i w:val="false"/>
                <w:color w:val="000000"/>
                <w:sz w:val="20"/>
              </w:rPr>
              <w:t>2-қосымша</w:t>
            </w:r>
          </w:p>
        </w:tc>
      </w:tr>
    </w:tbl>
    <w:bookmarkStart w:name="z18" w:id="12"/>
    <w:p>
      <w:pPr>
        <w:spacing w:after="0"/>
        <w:ind w:left="0"/>
        <w:jc w:val="left"/>
      </w:pPr>
      <w:r>
        <w:rPr>
          <w:rFonts w:ascii="Times New Roman"/>
          <w:b/>
          <w:i w:val="false"/>
          <w:color w:val="000000"/>
        </w:rPr>
        <w:t xml:space="preserve"> Фитосанитариялық есепке алу нысандары "Пестицидтерді, биоагенттерді өндіру және (немесе) өткізу туралы есеп"</w:t>
      </w:r>
    </w:p>
    <w:bookmarkEnd w:id="12"/>
    <w:p>
      <w:pPr>
        <w:spacing w:after="0"/>
        <w:ind w:left="0"/>
        <w:jc w:val="both"/>
      </w:pPr>
      <w:r>
        <w:rPr>
          <w:rFonts w:ascii="Times New Roman"/>
          <w:b w:val="false"/>
          <w:i w:val="false"/>
          <w:color w:val="000000"/>
          <w:sz w:val="28"/>
        </w:rPr>
        <w:t>
      Есепті кезең: 202__ жылғы ______ (жартыжылдық)</w:t>
      </w:r>
    </w:p>
    <w:p>
      <w:pPr>
        <w:spacing w:after="0"/>
        <w:ind w:left="0"/>
        <w:jc w:val="both"/>
      </w:pPr>
      <w:r>
        <w:rPr>
          <w:rFonts w:ascii="Times New Roman"/>
          <w:b w:val="false"/>
          <w:i w:val="false"/>
          <w:color w:val="000000"/>
          <w:sz w:val="28"/>
        </w:rPr>
        <w:t>
      Индекс: ФУ – 1</w:t>
      </w:r>
    </w:p>
    <w:p>
      <w:pPr>
        <w:spacing w:after="0"/>
        <w:ind w:left="0"/>
        <w:jc w:val="both"/>
      </w:pPr>
      <w:r>
        <w:rPr>
          <w:rFonts w:ascii="Times New Roman"/>
          <w:b w:val="false"/>
          <w:i w:val="false"/>
          <w:color w:val="000000"/>
          <w:sz w:val="28"/>
        </w:rPr>
        <w:t>
      Кезеңділігі: жартыжылдық</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қызметі мемлекеттік фитосанитариялық бақылау объектілерімен байланысты жеке және заңды тұлғалар;</w:t>
      </w:r>
    </w:p>
    <w:p>
      <w:pPr>
        <w:spacing w:after="0"/>
        <w:ind w:left="0"/>
        <w:jc w:val="both"/>
      </w:pPr>
      <w:r>
        <w:rPr>
          <w:rFonts w:ascii="Times New Roman"/>
          <w:b w:val="false"/>
          <w:i w:val="false"/>
          <w:color w:val="000000"/>
          <w:sz w:val="28"/>
        </w:rPr>
        <w:t>
      өсімдіктерді қорғау саласындағы қызметті жүзеге асыратын мемлекеттік ұйымдар;</w:t>
      </w:r>
    </w:p>
    <w:p>
      <w:pPr>
        <w:spacing w:after="0"/>
        <w:ind w:left="0"/>
        <w:jc w:val="both"/>
      </w:pPr>
      <w:r>
        <w:rPr>
          <w:rFonts w:ascii="Times New Roman"/>
          <w:b w:val="false"/>
          <w:i w:val="false"/>
          <w:color w:val="000000"/>
          <w:sz w:val="28"/>
        </w:rPr>
        <w:t>
      өсімдіктерді қорғау жөніндегі мемлекеттік инспекторлар.</w:t>
      </w:r>
    </w:p>
    <w:p>
      <w:pPr>
        <w:spacing w:after="0"/>
        <w:ind w:left="0"/>
        <w:jc w:val="both"/>
      </w:pPr>
      <w:r>
        <w:rPr>
          <w:rFonts w:ascii="Times New Roman"/>
          <w:b w:val="false"/>
          <w:i w:val="false"/>
          <w:color w:val="000000"/>
          <w:sz w:val="28"/>
        </w:rPr>
        <w:t>
      Нысан қайда ұсынылады:</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аудандық аумақтық инспекциясына (бұдан әрі – ААИ);</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облыстық аумақтық инспекциясына (бұдан әрі – ОАИ);</w:t>
      </w:r>
    </w:p>
    <w:p>
      <w:pPr>
        <w:spacing w:after="0"/>
        <w:ind w:left="0"/>
        <w:jc w:val="both"/>
      </w:pPr>
      <w:r>
        <w:rPr>
          <w:rFonts w:ascii="Times New Roman"/>
          <w:b w:val="false"/>
          <w:i w:val="false"/>
          <w:color w:val="000000"/>
          <w:sz w:val="28"/>
        </w:rPr>
        <w:t>
      Қазақстан Республикасы Ауыл шаруашылығы министрлігінің Агроөнеркәсіптік кешендегі мемлекеттік инспекция комитетіне (бұдан әрі – Комитет).</w:t>
      </w:r>
    </w:p>
    <w:p>
      <w:pPr>
        <w:spacing w:after="0"/>
        <w:ind w:left="0"/>
        <w:jc w:val="both"/>
      </w:pPr>
      <w:r>
        <w:rPr>
          <w:rFonts w:ascii="Times New Roman"/>
          <w:b w:val="false"/>
          <w:i w:val="false"/>
          <w:color w:val="000000"/>
          <w:sz w:val="28"/>
        </w:rPr>
        <w:t>
      Ұсыну мерзімдері:</w:t>
      </w:r>
    </w:p>
    <w:p>
      <w:pPr>
        <w:spacing w:after="0"/>
        <w:ind w:left="0"/>
        <w:jc w:val="both"/>
      </w:pPr>
      <w:r>
        <w:rPr>
          <w:rFonts w:ascii="Times New Roman"/>
          <w:b w:val="false"/>
          <w:i w:val="false"/>
          <w:color w:val="000000"/>
          <w:sz w:val="28"/>
        </w:rPr>
        <w:t>
      ААИ-ға, жылына екі рет, бір рет 20 шілдеге дейін және бір рет 20 қаңтарға дейін;</w:t>
      </w:r>
    </w:p>
    <w:p>
      <w:pPr>
        <w:spacing w:after="0"/>
        <w:ind w:left="0"/>
        <w:jc w:val="both"/>
      </w:pPr>
      <w:r>
        <w:rPr>
          <w:rFonts w:ascii="Times New Roman"/>
          <w:b w:val="false"/>
          <w:i w:val="false"/>
          <w:color w:val="000000"/>
          <w:sz w:val="28"/>
        </w:rPr>
        <w:t>
      ОАИ-ға, жылына екі рет, бір рет 25 шілдеге дейін және бір рет 25 қаңтарға дейін;</w:t>
      </w:r>
    </w:p>
    <w:p>
      <w:pPr>
        <w:spacing w:after="0"/>
        <w:ind w:left="0"/>
        <w:jc w:val="both"/>
      </w:pPr>
      <w:r>
        <w:rPr>
          <w:rFonts w:ascii="Times New Roman"/>
          <w:b w:val="false"/>
          <w:i w:val="false"/>
          <w:color w:val="000000"/>
          <w:sz w:val="28"/>
        </w:rPr>
        <w:t>
      Комитетке, жылына екі рет, бір рет 30 шілдеге дейін және бір рет 30 қаңтарға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литр, килограмм, дана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945"/>
        <w:gridCol w:w="945"/>
        <w:gridCol w:w="739"/>
        <w:gridCol w:w="739"/>
        <w:gridCol w:w="739"/>
        <w:gridCol w:w="739"/>
        <w:gridCol w:w="739"/>
        <w:gridCol w:w="739"/>
        <w:gridCol w:w="1148"/>
        <w:gridCol w:w="1148"/>
        <w:gridCol w:w="1768"/>
        <w:gridCol w:w="1149"/>
      </w:tblGrid>
      <w:tr>
        <w:trPr>
          <w:trHeight w:val="30" w:hRule="atLeast"/>
        </w:trPr>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биоагенттің атауы</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өндірілгені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сатып алынды</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өткізілді</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берілді</w:t>
            </w:r>
          </w:p>
        </w:tc>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пестицидтер, биоагенттер өткізілген субъектілердің атауы</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өткізушінің атауы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өткізушінің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       ____________________________________________ </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xml:space="preserve">
      Орындаушы ____________ _______________________________________ </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xml:space="preserve">
      Телефон ________________ </w:t>
      </w:r>
    </w:p>
    <w:p>
      <w:pPr>
        <w:spacing w:after="0"/>
        <w:ind w:left="0"/>
        <w:jc w:val="both"/>
      </w:pPr>
      <w:r>
        <w:rPr>
          <w:rFonts w:ascii="Times New Roman"/>
          <w:b w:val="false"/>
          <w:i w:val="false"/>
          <w:color w:val="000000"/>
          <w:sz w:val="28"/>
        </w:rPr>
        <w:t>
      Күні _____ жылғы "___" ____________</w:t>
      </w:r>
    </w:p>
    <w:bookmarkStart w:name="z79" w:id="13"/>
    <w:p>
      <w:pPr>
        <w:spacing w:after="0"/>
        <w:ind w:left="0"/>
        <w:jc w:val="both"/>
      </w:pPr>
      <w:r>
        <w:rPr>
          <w:rFonts w:ascii="Times New Roman"/>
          <w:b w:val="false"/>
          <w:i w:val="false"/>
          <w:color w:val="000000"/>
          <w:sz w:val="28"/>
        </w:rPr>
        <w:t>
      Ескертпе: "Пестицидтерді, биоагенттерді өндіру және (немесе) өткізу туралы есеп" фитосанитариялық есепке алу нысанын толтыру жөніндегі түсіндірме нысан бойынша көрсетіледі.</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"Пестицидтерді, биоагенттерді</w:t>
            </w:r>
            <w:r>
              <w:br/>
            </w:r>
            <w:r>
              <w:rPr>
                <w:rFonts w:ascii="Times New Roman"/>
                <w:b w:val="false"/>
                <w:i w:val="false"/>
                <w:color w:val="000000"/>
                <w:sz w:val="20"/>
              </w:rPr>
              <w:t>өндіру және өткізу туралы есеп"</w:t>
            </w:r>
            <w:r>
              <w:br/>
            </w:r>
            <w:r>
              <w:rPr>
                <w:rFonts w:ascii="Times New Roman"/>
                <w:b w:val="false"/>
                <w:i w:val="false"/>
                <w:color w:val="000000"/>
                <w:sz w:val="20"/>
              </w:rPr>
              <w:t xml:space="preserve">фитосанитариялық есепке алу </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20" w:id="14"/>
    <w:p>
      <w:pPr>
        <w:spacing w:after="0"/>
        <w:ind w:left="0"/>
        <w:jc w:val="left"/>
      </w:pPr>
      <w:r>
        <w:rPr>
          <w:rFonts w:ascii="Times New Roman"/>
          <w:b/>
          <w:i w:val="false"/>
          <w:color w:val="000000"/>
        </w:rPr>
        <w:t xml:space="preserve"> "Пестицидтерді, биоагенттерді өндіру және өткізу туралы есеп" фитосанитариялық есепке алу нысанын толтыру жөніндегі түсіндірме</w:t>
      </w:r>
    </w:p>
    <w:bookmarkEnd w:id="14"/>
    <w:bookmarkStart w:name="z21" w:id="15"/>
    <w:p>
      <w:pPr>
        <w:spacing w:after="0"/>
        <w:ind w:left="0"/>
        <w:jc w:val="both"/>
      </w:pPr>
      <w:r>
        <w:rPr>
          <w:rFonts w:ascii="Times New Roman"/>
          <w:b w:val="false"/>
          <w:i w:val="false"/>
          <w:color w:val="000000"/>
          <w:sz w:val="28"/>
        </w:rPr>
        <w:t>
      1. Фитосанитариялық есепке алудың толтырылған нысаны:</w:t>
      </w:r>
    </w:p>
    <w:bookmarkEnd w:id="15"/>
    <w:p>
      <w:pPr>
        <w:spacing w:after="0"/>
        <w:ind w:left="0"/>
        <w:jc w:val="both"/>
      </w:pPr>
      <w:r>
        <w:rPr>
          <w:rFonts w:ascii="Times New Roman"/>
          <w:b w:val="false"/>
          <w:i w:val="false"/>
          <w:color w:val="000000"/>
          <w:sz w:val="28"/>
        </w:rPr>
        <w:t>
      ААИ-ға, жылына екі рет, бір рет 20 шілдеге дейін және бір рет 20 қаңтарға дейін;</w:t>
      </w:r>
    </w:p>
    <w:p>
      <w:pPr>
        <w:spacing w:after="0"/>
        <w:ind w:left="0"/>
        <w:jc w:val="both"/>
      </w:pPr>
      <w:r>
        <w:rPr>
          <w:rFonts w:ascii="Times New Roman"/>
          <w:b w:val="false"/>
          <w:i w:val="false"/>
          <w:color w:val="000000"/>
          <w:sz w:val="28"/>
        </w:rPr>
        <w:t xml:space="preserve">
      ОАИ-ға, жылына екі рет, бір рет 25 шілдеге дейін және бір рет 25 қаңтарға дейін; </w:t>
      </w:r>
    </w:p>
    <w:p>
      <w:pPr>
        <w:spacing w:after="0"/>
        <w:ind w:left="0"/>
        <w:jc w:val="both"/>
      </w:pPr>
      <w:r>
        <w:rPr>
          <w:rFonts w:ascii="Times New Roman"/>
          <w:b w:val="false"/>
          <w:i w:val="false"/>
          <w:color w:val="000000"/>
          <w:sz w:val="28"/>
        </w:rPr>
        <w:t>
      Комитетке, жылына екі рет, бір рет 30 шілдеге дейін және бір рет 30 қаңтарға дейін.</w:t>
      </w:r>
    </w:p>
    <w:bookmarkStart w:name="z22" w:id="16"/>
    <w:p>
      <w:pPr>
        <w:spacing w:after="0"/>
        <w:ind w:left="0"/>
        <w:jc w:val="both"/>
      </w:pPr>
      <w:r>
        <w:rPr>
          <w:rFonts w:ascii="Times New Roman"/>
          <w:b w:val="false"/>
          <w:i w:val="false"/>
          <w:color w:val="000000"/>
          <w:sz w:val="28"/>
        </w:rPr>
        <w:t>
      2. Пестицидтерді, биоагенттерді өндіру және өткізу туралы есеп нысанында мыналар көрсетіледі:</w:t>
      </w:r>
    </w:p>
    <w:bookmarkEnd w:id="16"/>
    <w:p>
      <w:pPr>
        <w:spacing w:after="0"/>
        <w:ind w:left="0"/>
        <w:jc w:val="both"/>
      </w:pPr>
      <w:r>
        <w:rPr>
          <w:rFonts w:ascii="Times New Roman"/>
          <w:b w:val="false"/>
          <w:i w:val="false"/>
          <w:color w:val="000000"/>
          <w:sz w:val="28"/>
        </w:rPr>
        <w:t>
      1) нысанның 1-бағанында реттік нөмірі көрсетіледі;</w:t>
      </w:r>
    </w:p>
    <w:p>
      <w:pPr>
        <w:spacing w:after="0"/>
        <w:ind w:left="0"/>
        <w:jc w:val="both"/>
      </w:pPr>
      <w:r>
        <w:rPr>
          <w:rFonts w:ascii="Times New Roman"/>
          <w:b w:val="false"/>
          <w:i w:val="false"/>
          <w:color w:val="000000"/>
          <w:sz w:val="28"/>
        </w:rPr>
        <w:t>
      2) нысанның 2-бағанында пестицидтің, биоагенттердің атауы көрсетіледі;</w:t>
      </w:r>
    </w:p>
    <w:p>
      <w:pPr>
        <w:spacing w:after="0"/>
        <w:ind w:left="0"/>
        <w:jc w:val="both"/>
      </w:pPr>
      <w:r>
        <w:rPr>
          <w:rFonts w:ascii="Times New Roman"/>
          <w:b w:val="false"/>
          <w:i w:val="false"/>
          <w:color w:val="000000"/>
          <w:sz w:val="28"/>
        </w:rPr>
        <w:t>
      3) нысанның 3-бағанында есепті кезеңнің басындағы пестицидтердің биоагенттердің қалдығының мөлшері көрсетіледі;</w:t>
      </w:r>
    </w:p>
    <w:p>
      <w:pPr>
        <w:spacing w:after="0"/>
        <w:ind w:left="0"/>
        <w:jc w:val="both"/>
      </w:pPr>
      <w:r>
        <w:rPr>
          <w:rFonts w:ascii="Times New Roman"/>
          <w:b w:val="false"/>
          <w:i w:val="false"/>
          <w:color w:val="000000"/>
          <w:sz w:val="28"/>
        </w:rPr>
        <w:t>
      4) нысанның 4-бағанында есепті кезеңде өндірілген пестицидтің, биоагенттердің литрінің саны көрсетіледі;</w:t>
      </w:r>
    </w:p>
    <w:p>
      <w:pPr>
        <w:spacing w:after="0"/>
        <w:ind w:left="0"/>
        <w:jc w:val="both"/>
      </w:pPr>
      <w:r>
        <w:rPr>
          <w:rFonts w:ascii="Times New Roman"/>
          <w:b w:val="false"/>
          <w:i w:val="false"/>
          <w:color w:val="000000"/>
          <w:sz w:val="28"/>
        </w:rPr>
        <w:t>
      5) нысанның 5-бағанында есепті кезеңде, оның ішінде импорт бойынша және ел ішінде сатып алынған пестицидтердің, биоагенттердің жалпы саны көрсетіледі (нысанның 5-бағанының мәні 6 және 8-бағандар мәндерінің қосындысына тең);</w:t>
      </w:r>
    </w:p>
    <w:p>
      <w:pPr>
        <w:spacing w:after="0"/>
        <w:ind w:left="0"/>
        <w:jc w:val="both"/>
      </w:pPr>
      <w:r>
        <w:rPr>
          <w:rFonts w:ascii="Times New Roman"/>
          <w:b w:val="false"/>
          <w:i w:val="false"/>
          <w:color w:val="000000"/>
          <w:sz w:val="28"/>
        </w:rPr>
        <w:t>
      6) нысанның 7 және 9-бағандарда сатып алынған субъектінің атауы көрсетіледі;</w:t>
      </w:r>
    </w:p>
    <w:p>
      <w:pPr>
        <w:spacing w:after="0"/>
        <w:ind w:left="0"/>
        <w:jc w:val="both"/>
      </w:pPr>
      <w:r>
        <w:rPr>
          <w:rFonts w:ascii="Times New Roman"/>
          <w:b w:val="false"/>
          <w:i w:val="false"/>
          <w:color w:val="000000"/>
          <w:sz w:val="28"/>
        </w:rPr>
        <w:t>
      7) нысанның 10 және 11-бағанында есепті кезеңде өткізілген пестицидтердің саны көрсетіледі;</w:t>
      </w:r>
    </w:p>
    <w:p>
      <w:pPr>
        <w:spacing w:after="0"/>
        <w:ind w:left="0"/>
        <w:jc w:val="both"/>
      </w:pPr>
      <w:r>
        <w:rPr>
          <w:rFonts w:ascii="Times New Roman"/>
          <w:b w:val="false"/>
          <w:i w:val="false"/>
          <w:color w:val="000000"/>
          <w:sz w:val="28"/>
        </w:rPr>
        <w:t>
      8) нысанның 12-бағанында пестицидтер, биоагенттер өткізілген субъектінің атауы көрсетіледі;</w:t>
      </w:r>
    </w:p>
    <w:p>
      <w:pPr>
        <w:spacing w:after="0"/>
        <w:ind w:left="0"/>
        <w:jc w:val="both"/>
      </w:pPr>
      <w:r>
        <w:rPr>
          <w:rFonts w:ascii="Times New Roman"/>
          <w:b w:val="false"/>
          <w:i w:val="false"/>
          <w:color w:val="000000"/>
          <w:sz w:val="28"/>
        </w:rPr>
        <w:t>
      9) нысанның 13-бағанында есепті кезеңнің соңындағы пестицидтердің, биоагенттердің қалдығының саны көрсетіледі.</w:t>
      </w:r>
    </w:p>
    <w:bookmarkStart w:name="z23" w:id="17"/>
    <w:p>
      <w:pPr>
        <w:spacing w:after="0"/>
        <w:ind w:left="0"/>
        <w:jc w:val="both"/>
      </w:pPr>
      <w:r>
        <w:rPr>
          <w:rFonts w:ascii="Times New Roman"/>
          <w:b w:val="false"/>
          <w:i w:val="false"/>
          <w:color w:val="000000"/>
          <w:sz w:val="28"/>
        </w:rPr>
        <w:t>
      3. Нысанға бірінші басшы, ол болмаған жағдайда оның міндетін атқарушы адам қол қояды.</w:t>
      </w:r>
    </w:p>
    <w:bookmarkEnd w:id="17"/>
    <w:p>
      <w:pPr>
        <w:spacing w:after="0"/>
        <w:ind w:left="0"/>
        <w:jc w:val="both"/>
      </w:pPr>
      <w:r>
        <w:rPr>
          <w:rFonts w:ascii="Times New Roman"/>
          <w:b w:val="false"/>
          <w:i w:val="false"/>
          <w:color w:val="000000"/>
          <w:sz w:val="28"/>
        </w:rPr>
        <w:t>
      "Пестицидтердің, биоагенттердің қозғалысы туралы есеп"</w:t>
      </w:r>
    </w:p>
    <w:p>
      <w:pPr>
        <w:spacing w:after="0"/>
        <w:ind w:left="0"/>
        <w:jc w:val="both"/>
      </w:pPr>
      <w:r>
        <w:rPr>
          <w:rFonts w:ascii="Times New Roman"/>
          <w:b w:val="false"/>
          <w:i w:val="false"/>
          <w:color w:val="000000"/>
          <w:sz w:val="28"/>
        </w:rPr>
        <w:t>
      Есепті кезең: 202 __ жылғы ______ (жартыжылдық)</w:t>
      </w:r>
    </w:p>
    <w:p>
      <w:pPr>
        <w:spacing w:after="0"/>
        <w:ind w:left="0"/>
        <w:jc w:val="both"/>
      </w:pPr>
      <w:r>
        <w:rPr>
          <w:rFonts w:ascii="Times New Roman"/>
          <w:b w:val="false"/>
          <w:i w:val="false"/>
          <w:color w:val="000000"/>
          <w:sz w:val="28"/>
        </w:rPr>
        <w:t>
      Индекс: ФУ – 2</w:t>
      </w:r>
    </w:p>
    <w:p>
      <w:pPr>
        <w:spacing w:after="0"/>
        <w:ind w:left="0"/>
        <w:jc w:val="both"/>
      </w:pPr>
      <w:r>
        <w:rPr>
          <w:rFonts w:ascii="Times New Roman"/>
          <w:b w:val="false"/>
          <w:i w:val="false"/>
          <w:color w:val="000000"/>
          <w:sz w:val="28"/>
        </w:rPr>
        <w:t>
      Кезеңділігі: жартыжылдық</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қызметі мемлекеттік фитосанитариялық бақылау объектілерімен байланысты жеке және заңды тұлғалар;</w:t>
      </w:r>
    </w:p>
    <w:p>
      <w:pPr>
        <w:spacing w:after="0"/>
        <w:ind w:left="0"/>
        <w:jc w:val="both"/>
      </w:pPr>
      <w:r>
        <w:rPr>
          <w:rFonts w:ascii="Times New Roman"/>
          <w:b w:val="false"/>
          <w:i w:val="false"/>
          <w:color w:val="000000"/>
          <w:sz w:val="28"/>
        </w:rPr>
        <w:t>
      өсімдіктерді қорғау саласындағы қызметті жүзеге асыратын мемлекеттік ұйымдар;</w:t>
      </w:r>
    </w:p>
    <w:p>
      <w:pPr>
        <w:spacing w:after="0"/>
        <w:ind w:left="0"/>
        <w:jc w:val="both"/>
      </w:pPr>
      <w:r>
        <w:rPr>
          <w:rFonts w:ascii="Times New Roman"/>
          <w:b w:val="false"/>
          <w:i w:val="false"/>
          <w:color w:val="000000"/>
          <w:sz w:val="28"/>
        </w:rPr>
        <w:t>
      өсімдіктерді қорғау жөніндегі мемлекеттік инспекторлар.</w:t>
      </w:r>
    </w:p>
    <w:p>
      <w:pPr>
        <w:spacing w:after="0"/>
        <w:ind w:left="0"/>
        <w:jc w:val="both"/>
      </w:pPr>
      <w:r>
        <w:rPr>
          <w:rFonts w:ascii="Times New Roman"/>
          <w:b w:val="false"/>
          <w:i w:val="false"/>
          <w:color w:val="000000"/>
          <w:sz w:val="28"/>
        </w:rPr>
        <w:t>
      Нысан қайда ұсынылады:</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аудандық аумақтық инспекциясына (бұдан әрі – ААИ);</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облыстық аумақтық инспекциясына (бұдан әрі – ОАИ);</w:t>
      </w:r>
    </w:p>
    <w:p>
      <w:pPr>
        <w:spacing w:after="0"/>
        <w:ind w:left="0"/>
        <w:jc w:val="both"/>
      </w:pPr>
      <w:r>
        <w:rPr>
          <w:rFonts w:ascii="Times New Roman"/>
          <w:b w:val="false"/>
          <w:i w:val="false"/>
          <w:color w:val="000000"/>
          <w:sz w:val="28"/>
        </w:rPr>
        <w:t>
      Қазақстан Республикасы Ауыл шаруашылығы министрлігінің Агроөнеркәсіптік кешендегі мемлекеттік инспекция комитетіне (бұдан әрі – Комитет).</w:t>
      </w:r>
    </w:p>
    <w:p>
      <w:pPr>
        <w:spacing w:after="0"/>
        <w:ind w:left="0"/>
        <w:jc w:val="both"/>
      </w:pPr>
      <w:r>
        <w:rPr>
          <w:rFonts w:ascii="Times New Roman"/>
          <w:b w:val="false"/>
          <w:i w:val="false"/>
          <w:color w:val="000000"/>
          <w:sz w:val="28"/>
        </w:rPr>
        <w:t>
      Ұсыну мерзімдері:</w:t>
      </w:r>
    </w:p>
    <w:p>
      <w:pPr>
        <w:spacing w:after="0"/>
        <w:ind w:left="0"/>
        <w:jc w:val="both"/>
      </w:pPr>
      <w:r>
        <w:rPr>
          <w:rFonts w:ascii="Times New Roman"/>
          <w:b w:val="false"/>
          <w:i w:val="false"/>
          <w:color w:val="000000"/>
          <w:sz w:val="28"/>
        </w:rPr>
        <w:t>
      ААИ-ға жылына екі рет, 10 шілдеге дейін бір рет және 10 қаңтарға дейін бір рет;</w:t>
      </w:r>
    </w:p>
    <w:p>
      <w:pPr>
        <w:spacing w:after="0"/>
        <w:ind w:left="0"/>
        <w:jc w:val="both"/>
      </w:pPr>
      <w:r>
        <w:rPr>
          <w:rFonts w:ascii="Times New Roman"/>
          <w:b w:val="false"/>
          <w:i w:val="false"/>
          <w:color w:val="000000"/>
          <w:sz w:val="28"/>
        </w:rPr>
        <w:t>
      ОАИ-ға жылына екі рет, 15 шілдеге дейін бір рет және 15 қаңтарға дейін бір рет;</w:t>
      </w:r>
    </w:p>
    <w:p>
      <w:pPr>
        <w:spacing w:after="0"/>
        <w:ind w:left="0"/>
        <w:jc w:val="both"/>
      </w:pPr>
      <w:r>
        <w:rPr>
          <w:rFonts w:ascii="Times New Roman"/>
          <w:b w:val="false"/>
          <w:i w:val="false"/>
          <w:color w:val="000000"/>
          <w:sz w:val="28"/>
        </w:rPr>
        <w:t>
      Комитетке жылына екі рет, 20 шілдеге дейін бір рет және 20 қаңтарға дейін бір рет.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литр, килограмм, дана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2305"/>
        <w:gridCol w:w="3423"/>
        <w:gridCol w:w="1104"/>
        <w:gridCol w:w="864"/>
        <w:gridCol w:w="864"/>
        <w:gridCol w:w="1743"/>
        <w:gridCol w:w="1105"/>
      </w:tblGrid>
      <w:tr>
        <w:trPr>
          <w:trHeight w:val="3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Пестицидтердің өндірістік жіктелуі, олардың қолданылуы бойынша, биоагенттер</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биопрепараттың, энтомофагтың атауы (әсер етуші затын көрсете отырып)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Пестицидтердің, биоагенттердің қозғалысы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болуы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түскені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жұмсалғаны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Өткізілгені (өзге облыстарға берілгені)</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             ___________________________________________ </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xml:space="preserve">
      Орындаушы ____________ __________________________ ____________ </w:t>
      </w:r>
    </w:p>
    <w:p>
      <w:pPr>
        <w:spacing w:after="0"/>
        <w:ind w:left="0"/>
        <w:jc w:val="both"/>
      </w:pPr>
      <w:r>
        <w:rPr>
          <w:rFonts w:ascii="Times New Roman"/>
          <w:b w:val="false"/>
          <w:i w:val="false"/>
          <w:color w:val="000000"/>
          <w:sz w:val="28"/>
        </w:rPr>
        <w:t xml:space="preserve">
      (қолы)             (аты, әкесінің аты (бар болса), тегі ) </w:t>
      </w:r>
    </w:p>
    <w:p>
      <w:pPr>
        <w:spacing w:after="0"/>
        <w:ind w:left="0"/>
        <w:jc w:val="both"/>
      </w:pPr>
      <w:r>
        <w:rPr>
          <w:rFonts w:ascii="Times New Roman"/>
          <w:b w:val="false"/>
          <w:i w:val="false"/>
          <w:color w:val="000000"/>
          <w:sz w:val="28"/>
        </w:rPr>
        <w:t xml:space="preserve">
      Телефон ________________ </w:t>
      </w:r>
    </w:p>
    <w:p>
      <w:pPr>
        <w:spacing w:after="0"/>
        <w:ind w:left="0"/>
        <w:jc w:val="both"/>
      </w:pPr>
      <w:r>
        <w:rPr>
          <w:rFonts w:ascii="Times New Roman"/>
          <w:b w:val="false"/>
          <w:i w:val="false"/>
          <w:color w:val="000000"/>
          <w:sz w:val="28"/>
        </w:rPr>
        <w:t>
      Күні ________жылғы "___" ________________</w:t>
      </w:r>
    </w:p>
    <w:bookmarkStart w:name="z80" w:id="18"/>
    <w:p>
      <w:pPr>
        <w:spacing w:after="0"/>
        <w:ind w:left="0"/>
        <w:jc w:val="both"/>
      </w:pPr>
      <w:r>
        <w:rPr>
          <w:rFonts w:ascii="Times New Roman"/>
          <w:b w:val="false"/>
          <w:i w:val="false"/>
          <w:color w:val="000000"/>
          <w:sz w:val="28"/>
        </w:rPr>
        <w:t>
      Ескертпе: "Пестицидтердің, биоагенттердің қозғалысы туралы есеп" фитосанитариялық есепке алу нысанын толтыру жөніндегі түсіндірме.</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"Пестицидтердің, </w:t>
            </w:r>
            <w:r>
              <w:br/>
            </w:r>
            <w:r>
              <w:rPr>
                <w:rFonts w:ascii="Times New Roman"/>
                <w:b w:val="false"/>
                <w:i w:val="false"/>
                <w:color w:val="000000"/>
                <w:sz w:val="20"/>
              </w:rPr>
              <w:t>биоагенттердің</w:t>
            </w:r>
            <w:r>
              <w:br/>
            </w:r>
            <w:r>
              <w:rPr>
                <w:rFonts w:ascii="Times New Roman"/>
                <w:b w:val="false"/>
                <w:i w:val="false"/>
                <w:color w:val="000000"/>
                <w:sz w:val="20"/>
              </w:rPr>
              <w:t>қозғалысы туралы есеп"</w:t>
            </w:r>
            <w:r>
              <w:br/>
            </w:r>
            <w:r>
              <w:rPr>
                <w:rFonts w:ascii="Times New Roman"/>
                <w:b w:val="false"/>
                <w:i w:val="false"/>
                <w:color w:val="000000"/>
                <w:sz w:val="20"/>
              </w:rPr>
              <w:t>фитосанитариялық есепке</w:t>
            </w:r>
            <w:r>
              <w:br/>
            </w:r>
            <w:r>
              <w:rPr>
                <w:rFonts w:ascii="Times New Roman"/>
                <w:b w:val="false"/>
                <w:i w:val="false"/>
                <w:color w:val="000000"/>
                <w:sz w:val="20"/>
              </w:rPr>
              <w:t>алу нысанына</w:t>
            </w:r>
            <w:r>
              <w:br/>
            </w:r>
            <w:r>
              <w:rPr>
                <w:rFonts w:ascii="Times New Roman"/>
                <w:b w:val="false"/>
                <w:i w:val="false"/>
                <w:color w:val="000000"/>
                <w:sz w:val="20"/>
              </w:rPr>
              <w:t>қосымша</w:t>
            </w:r>
          </w:p>
        </w:tc>
      </w:tr>
    </w:tbl>
    <w:bookmarkStart w:name="z25" w:id="19"/>
    <w:p>
      <w:pPr>
        <w:spacing w:after="0"/>
        <w:ind w:left="0"/>
        <w:jc w:val="left"/>
      </w:pPr>
      <w:r>
        <w:rPr>
          <w:rFonts w:ascii="Times New Roman"/>
          <w:b/>
          <w:i w:val="false"/>
          <w:color w:val="000000"/>
        </w:rPr>
        <w:t xml:space="preserve"> "Пестицидтердің, биоагенттердің қозғалысы туралы есеп" фитосанитариялық есепке алу нысанын толтыру жөніндегі түсіндірме</w:t>
      </w:r>
    </w:p>
    <w:bookmarkEnd w:id="19"/>
    <w:bookmarkStart w:name="z26" w:id="20"/>
    <w:p>
      <w:pPr>
        <w:spacing w:after="0"/>
        <w:ind w:left="0"/>
        <w:jc w:val="both"/>
      </w:pPr>
      <w:r>
        <w:rPr>
          <w:rFonts w:ascii="Times New Roman"/>
          <w:b w:val="false"/>
          <w:i w:val="false"/>
          <w:color w:val="000000"/>
          <w:sz w:val="28"/>
        </w:rPr>
        <w:t>
      1. Фитосанитариялық есепке алудың толтырылған нысаны:</w:t>
      </w:r>
    </w:p>
    <w:bookmarkEnd w:id="20"/>
    <w:p>
      <w:pPr>
        <w:spacing w:after="0"/>
        <w:ind w:left="0"/>
        <w:jc w:val="both"/>
      </w:pPr>
      <w:r>
        <w:rPr>
          <w:rFonts w:ascii="Times New Roman"/>
          <w:b w:val="false"/>
          <w:i w:val="false"/>
          <w:color w:val="000000"/>
          <w:sz w:val="28"/>
        </w:rPr>
        <w:t>
      ААИ-ға жылына екі рет, 10 шілдеге дейін бір рет және 10 қаңтарға дейін бір рет;</w:t>
      </w:r>
    </w:p>
    <w:p>
      <w:pPr>
        <w:spacing w:after="0"/>
        <w:ind w:left="0"/>
        <w:jc w:val="both"/>
      </w:pPr>
      <w:r>
        <w:rPr>
          <w:rFonts w:ascii="Times New Roman"/>
          <w:b w:val="false"/>
          <w:i w:val="false"/>
          <w:color w:val="000000"/>
          <w:sz w:val="28"/>
        </w:rPr>
        <w:t>
      ОАИ-ға жылына екі рет, 15 шілдеге дейін бір рет және 15 қаңтарға дейін бір рет;</w:t>
      </w:r>
    </w:p>
    <w:p>
      <w:pPr>
        <w:spacing w:after="0"/>
        <w:ind w:left="0"/>
        <w:jc w:val="both"/>
      </w:pPr>
      <w:r>
        <w:rPr>
          <w:rFonts w:ascii="Times New Roman"/>
          <w:b w:val="false"/>
          <w:i w:val="false"/>
          <w:color w:val="000000"/>
          <w:sz w:val="28"/>
        </w:rPr>
        <w:t>
      Комитетке жылына екі рет, 20 шілдеге дейін бір рет және 20 қаңтарға дейін бір рет ұсынылады.</w:t>
      </w:r>
    </w:p>
    <w:bookmarkStart w:name="z27" w:id="21"/>
    <w:p>
      <w:pPr>
        <w:spacing w:after="0"/>
        <w:ind w:left="0"/>
        <w:jc w:val="both"/>
      </w:pPr>
      <w:r>
        <w:rPr>
          <w:rFonts w:ascii="Times New Roman"/>
          <w:b w:val="false"/>
          <w:i w:val="false"/>
          <w:color w:val="000000"/>
          <w:sz w:val="28"/>
        </w:rPr>
        <w:t>
      2. Пестицидтердің, биоагенттердің қозғалысы туралы есеп нысанында мыналар көрсетіледі:</w:t>
      </w:r>
    </w:p>
    <w:bookmarkEnd w:id="21"/>
    <w:p>
      <w:pPr>
        <w:spacing w:after="0"/>
        <w:ind w:left="0"/>
        <w:jc w:val="both"/>
      </w:pPr>
      <w:r>
        <w:rPr>
          <w:rFonts w:ascii="Times New Roman"/>
          <w:b w:val="false"/>
          <w:i w:val="false"/>
          <w:color w:val="000000"/>
          <w:sz w:val="28"/>
        </w:rPr>
        <w:t>
      1) нысанның 1-бағанында реттік нөмірі көрсетіледі;</w:t>
      </w:r>
    </w:p>
    <w:p>
      <w:pPr>
        <w:spacing w:after="0"/>
        <w:ind w:left="0"/>
        <w:jc w:val="both"/>
      </w:pPr>
      <w:r>
        <w:rPr>
          <w:rFonts w:ascii="Times New Roman"/>
          <w:b w:val="false"/>
          <w:i w:val="false"/>
          <w:color w:val="000000"/>
          <w:sz w:val="28"/>
        </w:rPr>
        <w:t>
      2) нысанның 2-бағанында пестицидтің, биоагенттердің пайдалану объектілеріне (инсектицидтерге, фунгицидтерге, гербицидтерге, тұқым дәрілегіштерге, биопрепараттарға, родентицидтерге және басқаларға) биоагенттерге сәйкес өндірістік классификациясына сәйкес көрсетіледі;</w:t>
      </w:r>
    </w:p>
    <w:p>
      <w:pPr>
        <w:spacing w:after="0"/>
        <w:ind w:left="0"/>
        <w:jc w:val="both"/>
      </w:pPr>
      <w:r>
        <w:rPr>
          <w:rFonts w:ascii="Times New Roman"/>
          <w:b w:val="false"/>
          <w:i w:val="false"/>
          <w:color w:val="000000"/>
          <w:sz w:val="28"/>
        </w:rPr>
        <w:t xml:space="preserve">
      3) нысанның 3-бағанында әсер етуші затын көрсете отырып пестицидтің, биопрепараттың, энтомофагтың атауы көрсетілерді; </w:t>
      </w:r>
    </w:p>
    <w:p>
      <w:pPr>
        <w:spacing w:after="0"/>
        <w:ind w:left="0"/>
        <w:jc w:val="both"/>
      </w:pPr>
      <w:r>
        <w:rPr>
          <w:rFonts w:ascii="Times New Roman"/>
          <w:b w:val="false"/>
          <w:i w:val="false"/>
          <w:color w:val="000000"/>
          <w:sz w:val="28"/>
        </w:rPr>
        <w:t>
      4) нысанның 4-бағанында есепті кезеңнің басындағы пестицидтің, биоагенттердің болуы көрсетіледі;</w:t>
      </w:r>
    </w:p>
    <w:p>
      <w:pPr>
        <w:spacing w:after="0"/>
        <w:ind w:left="0"/>
        <w:jc w:val="both"/>
      </w:pPr>
      <w:r>
        <w:rPr>
          <w:rFonts w:ascii="Times New Roman"/>
          <w:b w:val="false"/>
          <w:i w:val="false"/>
          <w:color w:val="000000"/>
          <w:sz w:val="28"/>
        </w:rPr>
        <w:t>
      5) нысанның 5-бағанында есепті кезеңде сатып алынған пестицидтің, биоагенттердің саны көрсетіледі;</w:t>
      </w:r>
    </w:p>
    <w:p>
      <w:pPr>
        <w:spacing w:after="0"/>
        <w:ind w:left="0"/>
        <w:jc w:val="both"/>
      </w:pPr>
      <w:r>
        <w:rPr>
          <w:rFonts w:ascii="Times New Roman"/>
          <w:b w:val="false"/>
          <w:i w:val="false"/>
          <w:color w:val="000000"/>
          <w:sz w:val="28"/>
        </w:rPr>
        <w:t>
      6) нысанның 6-бағанында есепті кезеңде жұмсалған пестицидтердің, биоагенттердің жалпы саны көрсетіледі;</w:t>
      </w:r>
    </w:p>
    <w:p>
      <w:pPr>
        <w:spacing w:after="0"/>
        <w:ind w:left="0"/>
        <w:jc w:val="both"/>
      </w:pPr>
      <w:r>
        <w:rPr>
          <w:rFonts w:ascii="Times New Roman"/>
          <w:b w:val="false"/>
          <w:i w:val="false"/>
          <w:color w:val="000000"/>
          <w:sz w:val="28"/>
        </w:rPr>
        <w:t>
      7) нысанның 7-бағанында есепті кезеңде өткізілген, не өзге облыстарға берілген пестицидтердің, биоагенттердің саны көрсетіледі;</w:t>
      </w:r>
    </w:p>
    <w:p>
      <w:pPr>
        <w:spacing w:after="0"/>
        <w:ind w:left="0"/>
        <w:jc w:val="both"/>
      </w:pPr>
      <w:r>
        <w:rPr>
          <w:rFonts w:ascii="Times New Roman"/>
          <w:b w:val="false"/>
          <w:i w:val="false"/>
          <w:color w:val="000000"/>
          <w:sz w:val="28"/>
        </w:rPr>
        <w:t>
      8) нысанның 8-бағанында есепті кезеңнің соңындағы пестицидтердің, биоагенттердің қалдығы көрсетіледі.</w:t>
      </w:r>
    </w:p>
    <w:bookmarkStart w:name="z28" w:id="22"/>
    <w:p>
      <w:pPr>
        <w:spacing w:after="0"/>
        <w:ind w:left="0"/>
        <w:jc w:val="both"/>
      </w:pPr>
      <w:r>
        <w:rPr>
          <w:rFonts w:ascii="Times New Roman"/>
          <w:b w:val="false"/>
          <w:i w:val="false"/>
          <w:color w:val="000000"/>
          <w:sz w:val="28"/>
        </w:rPr>
        <w:t>
      3. Нысанға бірінші басшы, ол болмаған жағдайда оның міндетін атқарушы адам қол қояды.</w:t>
      </w:r>
    </w:p>
    <w:bookmarkEnd w:id="22"/>
    <w:p>
      <w:pPr>
        <w:spacing w:after="0"/>
        <w:ind w:left="0"/>
        <w:jc w:val="both"/>
      </w:pPr>
      <w:r>
        <w:rPr>
          <w:rFonts w:ascii="Times New Roman"/>
          <w:b w:val="false"/>
          <w:i w:val="false"/>
          <w:color w:val="000000"/>
          <w:sz w:val="28"/>
        </w:rPr>
        <w:t>
      "Пестицидтерді, биоагенттердің сақтау туралы есеп"</w:t>
      </w:r>
    </w:p>
    <w:p>
      <w:pPr>
        <w:spacing w:after="0"/>
        <w:ind w:left="0"/>
        <w:jc w:val="both"/>
      </w:pPr>
      <w:r>
        <w:rPr>
          <w:rFonts w:ascii="Times New Roman"/>
          <w:b w:val="false"/>
          <w:i w:val="false"/>
          <w:color w:val="000000"/>
          <w:sz w:val="28"/>
        </w:rPr>
        <w:t>
      Есепті кезең: 202 __ жыл (жыл)</w:t>
      </w:r>
    </w:p>
    <w:p>
      <w:pPr>
        <w:spacing w:after="0"/>
        <w:ind w:left="0"/>
        <w:jc w:val="both"/>
      </w:pPr>
      <w:r>
        <w:rPr>
          <w:rFonts w:ascii="Times New Roman"/>
          <w:b w:val="false"/>
          <w:i w:val="false"/>
          <w:color w:val="000000"/>
          <w:sz w:val="28"/>
        </w:rPr>
        <w:t>
      Индекс: ФУ – 3</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қызметі мемлекеттік фитосанитариялық бақылау объектілерімен байланысты жеке және заңды тұлғалар;</w:t>
      </w:r>
    </w:p>
    <w:p>
      <w:pPr>
        <w:spacing w:after="0"/>
        <w:ind w:left="0"/>
        <w:jc w:val="both"/>
      </w:pPr>
      <w:r>
        <w:rPr>
          <w:rFonts w:ascii="Times New Roman"/>
          <w:b w:val="false"/>
          <w:i w:val="false"/>
          <w:color w:val="000000"/>
          <w:sz w:val="28"/>
        </w:rPr>
        <w:t>
      өсімдіктерді қорғау саласындағы қызметті жүзеге асыратын мемлекеттік ұйымдар;</w:t>
      </w:r>
    </w:p>
    <w:p>
      <w:pPr>
        <w:spacing w:after="0"/>
        <w:ind w:left="0"/>
        <w:jc w:val="both"/>
      </w:pPr>
      <w:r>
        <w:rPr>
          <w:rFonts w:ascii="Times New Roman"/>
          <w:b w:val="false"/>
          <w:i w:val="false"/>
          <w:color w:val="000000"/>
          <w:sz w:val="28"/>
        </w:rPr>
        <w:t>
      өсімдіктерді қорғау жөніндегі мемлекеттік инспекторлар.</w:t>
      </w:r>
    </w:p>
    <w:p>
      <w:pPr>
        <w:spacing w:after="0"/>
        <w:ind w:left="0"/>
        <w:jc w:val="both"/>
      </w:pPr>
      <w:r>
        <w:rPr>
          <w:rFonts w:ascii="Times New Roman"/>
          <w:b w:val="false"/>
          <w:i w:val="false"/>
          <w:color w:val="000000"/>
          <w:sz w:val="28"/>
        </w:rPr>
        <w:t>
      Нысан қайда ұсынылады:</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аудандық аумақтық инспекциясына (бұдан әрі – ААИ);</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облыстық аумақтық инспекциясына (бұдан әрі – ОАИ);</w:t>
      </w:r>
    </w:p>
    <w:p>
      <w:pPr>
        <w:spacing w:after="0"/>
        <w:ind w:left="0"/>
        <w:jc w:val="both"/>
      </w:pPr>
      <w:r>
        <w:rPr>
          <w:rFonts w:ascii="Times New Roman"/>
          <w:b w:val="false"/>
          <w:i w:val="false"/>
          <w:color w:val="000000"/>
          <w:sz w:val="28"/>
        </w:rPr>
        <w:t>
      Қазақстан Республикасы Ауыл шаруашылығы министрлігінің Агроөнеркәсіптік кешендегі мемлекеттік инспекция комитетіне (бұдан әрі – Комитет).</w:t>
      </w:r>
    </w:p>
    <w:p>
      <w:pPr>
        <w:spacing w:after="0"/>
        <w:ind w:left="0"/>
        <w:jc w:val="both"/>
      </w:pPr>
      <w:r>
        <w:rPr>
          <w:rFonts w:ascii="Times New Roman"/>
          <w:b w:val="false"/>
          <w:i w:val="false"/>
          <w:color w:val="000000"/>
          <w:sz w:val="28"/>
        </w:rPr>
        <w:t>
      Ұсыну мерзімдері:</w:t>
      </w:r>
    </w:p>
    <w:p>
      <w:pPr>
        <w:spacing w:after="0"/>
        <w:ind w:left="0"/>
        <w:jc w:val="both"/>
      </w:pPr>
      <w:r>
        <w:rPr>
          <w:rFonts w:ascii="Times New Roman"/>
          <w:b w:val="false"/>
          <w:i w:val="false"/>
          <w:color w:val="000000"/>
          <w:sz w:val="28"/>
        </w:rPr>
        <w:t>
      ААИ-ға жыл сайын, нақты сақтау орны бойынша 10 қаңтарға дейін;</w:t>
      </w:r>
    </w:p>
    <w:p>
      <w:pPr>
        <w:spacing w:after="0"/>
        <w:ind w:left="0"/>
        <w:jc w:val="both"/>
      </w:pPr>
      <w:r>
        <w:rPr>
          <w:rFonts w:ascii="Times New Roman"/>
          <w:b w:val="false"/>
          <w:i w:val="false"/>
          <w:color w:val="000000"/>
          <w:sz w:val="28"/>
        </w:rPr>
        <w:t>
      ОАИ-ға жыл сайын, нақты сақтау орны бойынша 15 қаңтарға дейін;</w:t>
      </w:r>
    </w:p>
    <w:p>
      <w:pPr>
        <w:spacing w:after="0"/>
        <w:ind w:left="0"/>
        <w:jc w:val="both"/>
      </w:pPr>
      <w:r>
        <w:rPr>
          <w:rFonts w:ascii="Times New Roman"/>
          <w:b w:val="false"/>
          <w:i w:val="false"/>
          <w:color w:val="000000"/>
          <w:sz w:val="28"/>
        </w:rPr>
        <w:t>
      Комитетке жыл сайын, 20 қаңтарға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литр, дана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0"/>
        <w:gridCol w:w="2289"/>
        <w:gridCol w:w="2289"/>
        <w:gridCol w:w="1791"/>
        <w:gridCol w:w="1791"/>
        <w:gridCol w:w="2290"/>
      </w:tblGrid>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биоагенттің атауы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болуы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түскені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жіберілгені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 ____________________________________________ </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xml:space="preserve">
      Орындаушы ____________ _______________________________________ </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xml:space="preserve">
      Телефон ________________ </w:t>
      </w:r>
    </w:p>
    <w:p>
      <w:pPr>
        <w:spacing w:after="0"/>
        <w:ind w:left="0"/>
        <w:jc w:val="both"/>
      </w:pPr>
      <w:r>
        <w:rPr>
          <w:rFonts w:ascii="Times New Roman"/>
          <w:b w:val="false"/>
          <w:i w:val="false"/>
          <w:color w:val="000000"/>
          <w:sz w:val="28"/>
        </w:rPr>
        <w:t>
      Күні _____ жылғы "___" ______________</w:t>
      </w:r>
    </w:p>
    <w:bookmarkStart w:name="z81" w:id="23"/>
    <w:p>
      <w:pPr>
        <w:spacing w:after="0"/>
        <w:ind w:left="0"/>
        <w:jc w:val="both"/>
      </w:pPr>
      <w:r>
        <w:rPr>
          <w:rFonts w:ascii="Times New Roman"/>
          <w:b w:val="false"/>
          <w:i w:val="false"/>
          <w:color w:val="000000"/>
          <w:sz w:val="28"/>
        </w:rPr>
        <w:t>
      Қосымша: "Пестицидтерді, биоагенттерді сақтау туралы есеп" фитосанитариялық есепке алу нысанын толтыру жөніндегі түсіндірме.</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"Пестицидтерді, биоагенттерді </w:t>
            </w:r>
            <w:r>
              <w:br/>
            </w:r>
            <w:r>
              <w:rPr>
                <w:rFonts w:ascii="Times New Roman"/>
                <w:b w:val="false"/>
                <w:i w:val="false"/>
                <w:color w:val="000000"/>
                <w:sz w:val="20"/>
              </w:rPr>
              <w:t xml:space="preserve">сақтау туралы есеп" </w:t>
            </w:r>
            <w:r>
              <w:br/>
            </w:r>
            <w:r>
              <w:rPr>
                <w:rFonts w:ascii="Times New Roman"/>
                <w:b w:val="false"/>
                <w:i w:val="false"/>
                <w:color w:val="000000"/>
                <w:sz w:val="20"/>
              </w:rPr>
              <w:t>фитосанитариялық</w:t>
            </w:r>
            <w:r>
              <w:br/>
            </w:r>
            <w:r>
              <w:rPr>
                <w:rFonts w:ascii="Times New Roman"/>
                <w:b w:val="false"/>
                <w:i w:val="false"/>
                <w:color w:val="000000"/>
                <w:sz w:val="20"/>
              </w:rPr>
              <w:t>есепке алу нысанына</w:t>
            </w:r>
            <w:r>
              <w:br/>
            </w:r>
            <w:r>
              <w:rPr>
                <w:rFonts w:ascii="Times New Roman"/>
                <w:b w:val="false"/>
                <w:i w:val="false"/>
                <w:color w:val="000000"/>
                <w:sz w:val="20"/>
              </w:rPr>
              <w:t>қосымша</w:t>
            </w:r>
          </w:p>
        </w:tc>
      </w:tr>
    </w:tbl>
    <w:bookmarkStart w:name="z30" w:id="24"/>
    <w:p>
      <w:pPr>
        <w:spacing w:after="0"/>
        <w:ind w:left="0"/>
        <w:jc w:val="left"/>
      </w:pPr>
      <w:r>
        <w:rPr>
          <w:rFonts w:ascii="Times New Roman"/>
          <w:b/>
          <w:i w:val="false"/>
          <w:color w:val="000000"/>
        </w:rPr>
        <w:t xml:space="preserve"> "Пестицидтерді, биоагенттерді сақтау туралы есеп" фитосанитариялық есепке алу нысанын толтыру жөніндегі түсіндірме</w:t>
      </w:r>
    </w:p>
    <w:bookmarkEnd w:id="24"/>
    <w:bookmarkStart w:name="z31" w:id="25"/>
    <w:p>
      <w:pPr>
        <w:spacing w:after="0"/>
        <w:ind w:left="0"/>
        <w:jc w:val="both"/>
      </w:pPr>
      <w:r>
        <w:rPr>
          <w:rFonts w:ascii="Times New Roman"/>
          <w:b w:val="false"/>
          <w:i w:val="false"/>
          <w:color w:val="000000"/>
          <w:sz w:val="28"/>
        </w:rPr>
        <w:t>
      1. Фитосанитариялық есепке алудың толтырылған нысаны:</w:t>
      </w:r>
    </w:p>
    <w:bookmarkEnd w:id="25"/>
    <w:p>
      <w:pPr>
        <w:spacing w:after="0"/>
        <w:ind w:left="0"/>
        <w:jc w:val="both"/>
      </w:pPr>
      <w:r>
        <w:rPr>
          <w:rFonts w:ascii="Times New Roman"/>
          <w:b w:val="false"/>
          <w:i w:val="false"/>
          <w:color w:val="000000"/>
          <w:sz w:val="28"/>
        </w:rPr>
        <w:t>
      ААИ-ға жыл сайын, 10 қаңтарға дейін;</w:t>
      </w:r>
    </w:p>
    <w:p>
      <w:pPr>
        <w:spacing w:after="0"/>
        <w:ind w:left="0"/>
        <w:jc w:val="both"/>
      </w:pPr>
      <w:r>
        <w:rPr>
          <w:rFonts w:ascii="Times New Roman"/>
          <w:b w:val="false"/>
          <w:i w:val="false"/>
          <w:color w:val="000000"/>
          <w:sz w:val="28"/>
        </w:rPr>
        <w:t>
      ОАИ-ға жыл сайын, 15 қаңтарға дейін;</w:t>
      </w:r>
    </w:p>
    <w:p>
      <w:pPr>
        <w:spacing w:after="0"/>
        <w:ind w:left="0"/>
        <w:jc w:val="both"/>
      </w:pPr>
      <w:r>
        <w:rPr>
          <w:rFonts w:ascii="Times New Roman"/>
          <w:b w:val="false"/>
          <w:i w:val="false"/>
          <w:color w:val="000000"/>
          <w:sz w:val="28"/>
        </w:rPr>
        <w:t>
      Комитетке жыл сайын, 20 қаңтарға дейін ұсынылады.</w:t>
      </w:r>
    </w:p>
    <w:bookmarkStart w:name="z32" w:id="26"/>
    <w:p>
      <w:pPr>
        <w:spacing w:after="0"/>
        <w:ind w:left="0"/>
        <w:jc w:val="both"/>
      </w:pPr>
      <w:r>
        <w:rPr>
          <w:rFonts w:ascii="Times New Roman"/>
          <w:b w:val="false"/>
          <w:i w:val="false"/>
          <w:color w:val="000000"/>
          <w:sz w:val="28"/>
        </w:rPr>
        <w:t>
      2. Пестицидтерді, биоагенттерді сақтау туралы есеп нысанында мыналар көрсетіледі:</w:t>
      </w:r>
    </w:p>
    <w:bookmarkEnd w:id="26"/>
    <w:p>
      <w:pPr>
        <w:spacing w:after="0"/>
        <w:ind w:left="0"/>
        <w:jc w:val="both"/>
      </w:pPr>
      <w:r>
        <w:rPr>
          <w:rFonts w:ascii="Times New Roman"/>
          <w:b w:val="false"/>
          <w:i w:val="false"/>
          <w:color w:val="000000"/>
          <w:sz w:val="28"/>
        </w:rPr>
        <w:t>
      1) нысанның 1-бағанында реттік нөмірі көрсетіледі;</w:t>
      </w:r>
    </w:p>
    <w:p>
      <w:pPr>
        <w:spacing w:after="0"/>
        <w:ind w:left="0"/>
        <w:jc w:val="both"/>
      </w:pPr>
      <w:r>
        <w:rPr>
          <w:rFonts w:ascii="Times New Roman"/>
          <w:b w:val="false"/>
          <w:i w:val="false"/>
          <w:color w:val="000000"/>
          <w:sz w:val="28"/>
        </w:rPr>
        <w:t>
      2) нысанның 2-бағанында пестицидтің, биоагенттің атауы көрсетіледі;</w:t>
      </w:r>
    </w:p>
    <w:p>
      <w:pPr>
        <w:spacing w:after="0"/>
        <w:ind w:left="0"/>
        <w:jc w:val="both"/>
      </w:pPr>
      <w:r>
        <w:rPr>
          <w:rFonts w:ascii="Times New Roman"/>
          <w:b w:val="false"/>
          <w:i w:val="false"/>
          <w:color w:val="000000"/>
          <w:sz w:val="28"/>
        </w:rPr>
        <w:t>
      3) нысанның 3-бағанында пестицидтің, биоагенттің есепті кезеңнің басындағы болуы көрсетіледі;</w:t>
      </w:r>
    </w:p>
    <w:p>
      <w:pPr>
        <w:spacing w:after="0"/>
        <w:ind w:left="0"/>
        <w:jc w:val="both"/>
      </w:pPr>
      <w:r>
        <w:rPr>
          <w:rFonts w:ascii="Times New Roman"/>
          <w:b w:val="false"/>
          <w:i w:val="false"/>
          <w:color w:val="000000"/>
          <w:sz w:val="28"/>
        </w:rPr>
        <w:t>
      4) нысанның 4-бағанында есепті кезеңде сатып алынған пестицидтің, биоагенттің литрінің саны көрсетіледі;</w:t>
      </w:r>
    </w:p>
    <w:p>
      <w:pPr>
        <w:spacing w:after="0"/>
        <w:ind w:left="0"/>
        <w:jc w:val="both"/>
      </w:pPr>
      <w:r>
        <w:rPr>
          <w:rFonts w:ascii="Times New Roman"/>
          <w:b w:val="false"/>
          <w:i w:val="false"/>
          <w:color w:val="000000"/>
          <w:sz w:val="28"/>
        </w:rPr>
        <w:t>
      5) нысанның 5-бағанында есепті кезеңде жұмсалған пестицидтердің, биоагенттердің жалпы саны көрсетіледі;</w:t>
      </w:r>
    </w:p>
    <w:p>
      <w:pPr>
        <w:spacing w:after="0"/>
        <w:ind w:left="0"/>
        <w:jc w:val="both"/>
      </w:pPr>
      <w:r>
        <w:rPr>
          <w:rFonts w:ascii="Times New Roman"/>
          <w:b w:val="false"/>
          <w:i w:val="false"/>
          <w:color w:val="000000"/>
          <w:sz w:val="28"/>
        </w:rPr>
        <w:t xml:space="preserve">
      6) нысанның 6-бағанында есепті кезеңінің соңындағы пестицидтердің, биоагенттердің қалдық саны көрсетіледі. </w:t>
      </w:r>
    </w:p>
    <w:bookmarkStart w:name="z33" w:id="27"/>
    <w:p>
      <w:pPr>
        <w:spacing w:after="0"/>
        <w:ind w:left="0"/>
        <w:jc w:val="both"/>
      </w:pPr>
      <w:r>
        <w:rPr>
          <w:rFonts w:ascii="Times New Roman"/>
          <w:b w:val="false"/>
          <w:i w:val="false"/>
          <w:color w:val="000000"/>
          <w:sz w:val="28"/>
        </w:rPr>
        <w:t>
      3. Нысанға бірінші басшы, ол болмаған жағдайда оның міндетін атқарушы адам қол қояды.</w:t>
      </w:r>
    </w:p>
    <w:bookmarkEnd w:id="27"/>
    <w:p>
      <w:pPr>
        <w:spacing w:after="0"/>
        <w:ind w:left="0"/>
        <w:jc w:val="both"/>
      </w:pPr>
      <w:r>
        <w:rPr>
          <w:rFonts w:ascii="Times New Roman"/>
          <w:b w:val="false"/>
          <w:i w:val="false"/>
          <w:color w:val="000000"/>
          <w:sz w:val="28"/>
        </w:rPr>
        <w:t>
      "Бүріккіш және дәрілегіш техниканың болуы туралы есеп"</w:t>
      </w:r>
    </w:p>
    <w:p>
      <w:pPr>
        <w:spacing w:after="0"/>
        <w:ind w:left="0"/>
        <w:jc w:val="both"/>
      </w:pPr>
      <w:r>
        <w:rPr>
          <w:rFonts w:ascii="Times New Roman"/>
          <w:b w:val="false"/>
          <w:i w:val="false"/>
          <w:color w:val="000000"/>
          <w:sz w:val="28"/>
        </w:rPr>
        <w:t>
      Есепті кезең: 202 __ жыл (жыл)</w:t>
      </w:r>
    </w:p>
    <w:p>
      <w:pPr>
        <w:spacing w:after="0"/>
        <w:ind w:left="0"/>
        <w:jc w:val="both"/>
      </w:pPr>
      <w:r>
        <w:rPr>
          <w:rFonts w:ascii="Times New Roman"/>
          <w:b w:val="false"/>
          <w:i w:val="false"/>
          <w:color w:val="000000"/>
          <w:sz w:val="28"/>
        </w:rPr>
        <w:t>
      Индекс: ФУ – 4</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қызметі мемлекеттік фитосанитариялық бақылау объектілерімен байланысты жеке және заңды тұлғалар;</w:t>
      </w:r>
    </w:p>
    <w:p>
      <w:pPr>
        <w:spacing w:after="0"/>
        <w:ind w:left="0"/>
        <w:jc w:val="both"/>
      </w:pPr>
      <w:r>
        <w:rPr>
          <w:rFonts w:ascii="Times New Roman"/>
          <w:b w:val="false"/>
          <w:i w:val="false"/>
          <w:color w:val="000000"/>
          <w:sz w:val="28"/>
        </w:rPr>
        <w:t>
      өсімдіктерді қорғау саласындағы қызметті жүзеге асыратын мемлекеттік ұйымдар;</w:t>
      </w:r>
    </w:p>
    <w:p>
      <w:pPr>
        <w:spacing w:after="0"/>
        <w:ind w:left="0"/>
        <w:jc w:val="both"/>
      </w:pPr>
      <w:r>
        <w:rPr>
          <w:rFonts w:ascii="Times New Roman"/>
          <w:b w:val="false"/>
          <w:i w:val="false"/>
          <w:color w:val="000000"/>
          <w:sz w:val="28"/>
        </w:rPr>
        <w:t>
      өсімдіктерді қорғау жөніндегі мемлекеттік инспекторлар.</w:t>
      </w:r>
    </w:p>
    <w:p>
      <w:pPr>
        <w:spacing w:after="0"/>
        <w:ind w:left="0"/>
        <w:jc w:val="both"/>
      </w:pPr>
      <w:r>
        <w:rPr>
          <w:rFonts w:ascii="Times New Roman"/>
          <w:b w:val="false"/>
          <w:i w:val="false"/>
          <w:color w:val="000000"/>
          <w:sz w:val="28"/>
        </w:rPr>
        <w:t>
      Нысан қайда ұсынылады:</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аудандық аумақтық инспекциясына (бұдан әрі – ААИ);</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облыстық аумақтық инспекциясына (бұдан әрі – ОАИ);</w:t>
      </w:r>
    </w:p>
    <w:p>
      <w:pPr>
        <w:spacing w:after="0"/>
        <w:ind w:left="0"/>
        <w:jc w:val="both"/>
      </w:pPr>
      <w:r>
        <w:rPr>
          <w:rFonts w:ascii="Times New Roman"/>
          <w:b w:val="false"/>
          <w:i w:val="false"/>
          <w:color w:val="000000"/>
          <w:sz w:val="28"/>
        </w:rPr>
        <w:t>
      Қазақстан Республикасы Ауыл шаруашылығы министрлігінің Агроөнеркәсіптік кешендегі мемлекеттік инспекция комитетіне (бұдан әрі – Комитет).</w:t>
      </w:r>
    </w:p>
    <w:p>
      <w:pPr>
        <w:spacing w:after="0"/>
        <w:ind w:left="0"/>
        <w:jc w:val="both"/>
      </w:pPr>
      <w:r>
        <w:rPr>
          <w:rFonts w:ascii="Times New Roman"/>
          <w:b w:val="false"/>
          <w:i w:val="false"/>
          <w:color w:val="000000"/>
          <w:sz w:val="28"/>
        </w:rPr>
        <w:t>
      Ұсыну мерзімдері:</w:t>
      </w:r>
    </w:p>
    <w:p>
      <w:pPr>
        <w:spacing w:after="0"/>
        <w:ind w:left="0"/>
        <w:jc w:val="both"/>
      </w:pPr>
      <w:r>
        <w:rPr>
          <w:rFonts w:ascii="Times New Roman"/>
          <w:b w:val="false"/>
          <w:i w:val="false"/>
          <w:color w:val="000000"/>
          <w:sz w:val="28"/>
        </w:rPr>
        <w:t>
      ААИ-ға жыл сайын, 10 қаңтарға дейін;</w:t>
      </w:r>
    </w:p>
    <w:p>
      <w:pPr>
        <w:spacing w:after="0"/>
        <w:ind w:left="0"/>
        <w:jc w:val="both"/>
      </w:pPr>
      <w:r>
        <w:rPr>
          <w:rFonts w:ascii="Times New Roman"/>
          <w:b w:val="false"/>
          <w:i w:val="false"/>
          <w:color w:val="000000"/>
          <w:sz w:val="28"/>
        </w:rPr>
        <w:t>
      ОАИ-ға жыл сайын, 15 қаңтарға дейін;</w:t>
      </w:r>
    </w:p>
    <w:p>
      <w:pPr>
        <w:spacing w:after="0"/>
        <w:ind w:left="0"/>
        <w:jc w:val="both"/>
      </w:pPr>
      <w:r>
        <w:rPr>
          <w:rFonts w:ascii="Times New Roman"/>
          <w:b w:val="false"/>
          <w:i w:val="false"/>
          <w:color w:val="000000"/>
          <w:sz w:val="28"/>
        </w:rPr>
        <w:t>
      Комитетке жыл сайын, 20 қаңтарға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дана (бірлік)</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893"/>
        <w:gridCol w:w="1750"/>
        <w:gridCol w:w="1370"/>
        <w:gridCol w:w="1370"/>
        <w:gridCol w:w="1751"/>
        <w:gridCol w:w="1751"/>
      </w:tblGrid>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Бүріккіш және дәрілегіш техниканың атауы мен маркасы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болуы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ақаусызы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түскені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есептен шығарылғаны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болуы</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 ____________________________________________ </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xml:space="preserve">
      Орындаушы ____________ ________________________________________ </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xml:space="preserve">
      Телефон ________________ </w:t>
      </w:r>
    </w:p>
    <w:p>
      <w:pPr>
        <w:spacing w:after="0"/>
        <w:ind w:left="0"/>
        <w:jc w:val="both"/>
      </w:pPr>
      <w:r>
        <w:rPr>
          <w:rFonts w:ascii="Times New Roman"/>
          <w:b w:val="false"/>
          <w:i w:val="false"/>
          <w:color w:val="000000"/>
          <w:sz w:val="28"/>
        </w:rPr>
        <w:t>
      Күні_____ жылғы "___" _________________________________</w:t>
      </w:r>
    </w:p>
    <w:bookmarkStart w:name="z82" w:id="28"/>
    <w:p>
      <w:pPr>
        <w:spacing w:after="0"/>
        <w:ind w:left="0"/>
        <w:jc w:val="both"/>
      </w:pPr>
      <w:r>
        <w:rPr>
          <w:rFonts w:ascii="Times New Roman"/>
          <w:b w:val="false"/>
          <w:i w:val="false"/>
          <w:color w:val="000000"/>
          <w:sz w:val="28"/>
        </w:rPr>
        <w:t>
      Ескертпе: "Бүріккіш және дәрілегіш техниканың болуы туралы есеп" фитосанитариялық есепке алу нысанын толтыру бойынша түсіндірме осы нысанға қосымшада келтірілген.</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"Бүріккіш және дәрілегіш </w:t>
            </w:r>
            <w:r>
              <w:br/>
            </w:r>
            <w:r>
              <w:rPr>
                <w:rFonts w:ascii="Times New Roman"/>
                <w:b w:val="false"/>
                <w:i w:val="false"/>
                <w:color w:val="000000"/>
                <w:sz w:val="20"/>
              </w:rPr>
              <w:t xml:space="preserve">техниканың болуы туралы есеп" </w:t>
            </w:r>
            <w:r>
              <w:br/>
            </w:r>
            <w:r>
              <w:rPr>
                <w:rFonts w:ascii="Times New Roman"/>
                <w:b w:val="false"/>
                <w:i w:val="false"/>
                <w:color w:val="000000"/>
                <w:sz w:val="20"/>
              </w:rPr>
              <w:t xml:space="preserve">фитосанитариялық есепке </w:t>
            </w:r>
            <w:r>
              <w:br/>
            </w:r>
            <w:r>
              <w:rPr>
                <w:rFonts w:ascii="Times New Roman"/>
                <w:b w:val="false"/>
                <w:i w:val="false"/>
                <w:color w:val="000000"/>
                <w:sz w:val="20"/>
              </w:rPr>
              <w:t>алу нысанына</w:t>
            </w:r>
            <w:r>
              <w:br/>
            </w:r>
            <w:r>
              <w:rPr>
                <w:rFonts w:ascii="Times New Roman"/>
                <w:b w:val="false"/>
                <w:i w:val="false"/>
                <w:color w:val="000000"/>
                <w:sz w:val="20"/>
              </w:rPr>
              <w:t>қосымша</w:t>
            </w:r>
          </w:p>
        </w:tc>
      </w:tr>
    </w:tbl>
    <w:bookmarkStart w:name="z35" w:id="29"/>
    <w:p>
      <w:pPr>
        <w:spacing w:after="0"/>
        <w:ind w:left="0"/>
        <w:jc w:val="left"/>
      </w:pPr>
      <w:r>
        <w:rPr>
          <w:rFonts w:ascii="Times New Roman"/>
          <w:b/>
          <w:i w:val="false"/>
          <w:color w:val="000000"/>
        </w:rPr>
        <w:t xml:space="preserve"> "Бүріккіш және дәрілегіш техниканың болуы туралы есеп" фитосанитариялық есепке алу нысанын толтыру жөніндегі түсіндірме</w:t>
      </w:r>
    </w:p>
    <w:bookmarkEnd w:id="29"/>
    <w:bookmarkStart w:name="z36" w:id="30"/>
    <w:p>
      <w:pPr>
        <w:spacing w:after="0"/>
        <w:ind w:left="0"/>
        <w:jc w:val="both"/>
      </w:pPr>
      <w:r>
        <w:rPr>
          <w:rFonts w:ascii="Times New Roman"/>
          <w:b w:val="false"/>
          <w:i w:val="false"/>
          <w:color w:val="000000"/>
          <w:sz w:val="28"/>
        </w:rPr>
        <w:t>
      1. Фитосанитариялық есепке алудың толтырылған нысаны:</w:t>
      </w:r>
    </w:p>
    <w:bookmarkEnd w:id="30"/>
    <w:p>
      <w:pPr>
        <w:spacing w:after="0"/>
        <w:ind w:left="0"/>
        <w:jc w:val="both"/>
      </w:pPr>
      <w:r>
        <w:rPr>
          <w:rFonts w:ascii="Times New Roman"/>
          <w:b w:val="false"/>
          <w:i w:val="false"/>
          <w:color w:val="000000"/>
          <w:sz w:val="28"/>
        </w:rPr>
        <w:t>
      ААИ-ға ұсыну мерзімі жыл сайын, 10 қаңтарға дейін;</w:t>
      </w:r>
    </w:p>
    <w:p>
      <w:pPr>
        <w:spacing w:after="0"/>
        <w:ind w:left="0"/>
        <w:jc w:val="both"/>
      </w:pPr>
      <w:r>
        <w:rPr>
          <w:rFonts w:ascii="Times New Roman"/>
          <w:b w:val="false"/>
          <w:i w:val="false"/>
          <w:color w:val="000000"/>
          <w:sz w:val="28"/>
        </w:rPr>
        <w:t>
      ОАИ-ға ұсыну мерзімі жыл сайын, 15 қаңтарға дейін;</w:t>
      </w:r>
    </w:p>
    <w:p>
      <w:pPr>
        <w:spacing w:after="0"/>
        <w:ind w:left="0"/>
        <w:jc w:val="both"/>
      </w:pPr>
      <w:r>
        <w:rPr>
          <w:rFonts w:ascii="Times New Roman"/>
          <w:b w:val="false"/>
          <w:i w:val="false"/>
          <w:color w:val="000000"/>
          <w:sz w:val="28"/>
        </w:rPr>
        <w:t>
      Комитетке ұсыну мерзімі жыл сайын, 20 қаңтарға дейін ұсынылады.</w:t>
      </w:r>
    </w:p>
    <w:bookmarkStart w:name="z37" w:id="31"/>
    <w:p>
      <w:pPr>
        <w:spacing w:after="0"/>
        <w:ind w:left="0"/>
        <w:jc w:val="both"/>
      </w:pPr>
      <w:r>
        <w:rPr>
          <w:rFonts w:ascii="Times New Roman"/>
          <w:b w:val="false"/>
          <w:i w:val="false"/>
          <w:color w:val="000000"/>
          <w:sz w:val="28"/>
        </w:rPr>
        <w:t>
      2. Бүріккіш және дәрілегіш техниканың бар-жоғы туралы есеп нысанында мыналар көрсетіледі:</w:t>
      </w:r>
    </w:p>
    <w:bookmarkEnd w:id="31"/>
    <w:p>
      <w:pPr>
        <w:spacing w:after="0"/>
        <w:ind w:left="0"/>
        <w:jc w:val="both"/>
      </w:pPr>
      <w:r>
        <w:rPr>
          <w:rFonts w:ascii="Times New Roman"/>
          <w:b w:val="false"/>
          <w:i w:val="false"/>
          <w:color w:val="000000"/>
          <w:sz w:val="28"/>
        </w:rPr>
        <w:t>
      1) нысанның 1-бағанында реттік нөмірі көрсетіледі;</w:t>
      </w:r>
    </w:p>
    <w:p>
      <w:pPr>
        <w:spacing w:after="0"/>
        <w:ind w:left="0"/>
        <w:jc w:val="both"/>
      </w:pPr>
      <w:r>
        <w:rPr>
          <w:rFonts w:ascii="Times New Roman"/>
          <w:b w:val="false"/>
          <w:i w:val="false"/>
          <w:color w:val="000000"/>
          <w:sz w:val="28"/>
        </w:rPr>
        <w:t>
      2) нысанның 2-бағанында бүріккіш және дәрілегіш техниканың атауы мен маркасы көрсетіледі;</w:t>
      </w:r>
    </w:p>
    <w:p>
      <w:pPr>
        <w:spacing w:after="0"/>
        <w:ind w:left="0"/>
        <w:jc w:val="both"/>
      </w:pPr>
      <w:r>
        <w:rPr>
          <w:rFonts w:ascii="Times New Roman"/>
          <w:b w:val="false"/>
          <w:i w:val="false"/>
          <w:color w:val="000000"/>
          <w:sz w:val="28"/>
        </w:rPr>
        <w:t>
      3) нысанның 3-бағанында есепті кезеңнің басындағы техниканың болуы көрсетіледі;</w:t>
      </w:r>
    </w:p>
    <w:p>
      <w:pPr>
        <w:spacing w:after="0"/>
        <w:ind w:left="0"/>
        <w:jc w:val="both"/>
      </w:pPr>
      <w:r>
        <w:rPr>
          <w:rFonts w:ascii="Times New Roman"/>
          <w:b w:val="false"/>
          <w:i w:val="false"/>
          <w:color w:val="000000"/>
          <w:sz w:val="28"/>
        </w:rPr>
        <w:t>
      4) нысанның 4-бағанында есепті кезеңнің басындағы (нысанның 3-бағанынан) техниканың санынан ақаусыз техниканың саны көрсетіледі;</w:t>
      </w:r>
    </w:p>
    <w:p>
      <w:pPr>
        <w:spacing w:after="0"/>
        <w:ind w:left="0"/>
        <w:jc w:val="both"/>
      </w:pPr>
      <w:r>
        <w:rPr>
          <w:rFonts w:ascii="Times New Roman"/>
          <w:b w:val="false"/>
          <w:i w:val="false"/>
          <w:color w:val="000000"/>
          <w:sz w:val="28"/>
        </w:rPr>
        <w:t>
      5) нысанның 5-бағанында есепті кезеңде келіп түскен техниканың саны көрсетіледі;</w:t>
      </w:r>
    </w:p>
    <w:p>
      <w:pPr>
        <w:spacing w:after="0"/>
        <w:ind w:left="0"/>
        <w:jc w:val="both"/>
      </w:pPr>
      <w:r>
        <w:rPr>
          <w:rFonts w:ascii="Times New Roman"/>
          <w:b w:val="false"/>
          <w:i w:val="false"/>
          <w:color w:val="000000"/>
          <w:sz w:val="28"/>
        </w:rPr>
        <w:t>
      6) нысанның 6-бағанында есепті кезеңде есептен шығарылған техниканың саны көрсетіледі;</w:t>
      </w:r>
    </w:p>
    <w:p>
      <w:pPr>
        <w:spacing w:after="0"/>
        <w:ind w:left="0"/>
        <w:jc w:val="both"/>
      </w:pPr>
      <w:r>
        <w:rPr>
          <w:rFonts w:ascii="Times New Roman"/>
          <w:b w:val="false"/>
          <w:i w:val="false"/>
          <w:color w:val="000000"/>
          <w:sz w:val="28"/>
        </w:rPr>
        <w:t>
      7) нысанның 7-бағанында есепті кезеңнің соңындағы техниканың саны көрсетіледі.</w:t>
      </w:r>
    </w:p>
    <w:bookmarkStart w:name="z38" w:id="32"/>
    <w:p>
      <w:pPr>
        <w:spacing w:after="0"/>
        <w:ind w:left="0"/>
        <w:jc w:val="both"/>
      </w:pPr>
      <w:r>
        <w:rPr>
          <w:rFonts w:ascii="Times New Roman"/>
          <w:b w:val="false"/>
          <w:i w:val="false"/>
          <w:color w:val="000000"/>
          <w:sz w:val="28"/>
        </w:rPr>
        <w:t>
      3. Нысанға бірінші басшы, ол болмаған жағдайда оның міндетін атқарушы адам қол қояды.</w:t>
      </w:r>
    </w:p>
    <w:bookmarkEnd w:id="32"/>
    <w:p>
      <w:pPr>
        <w:spacing w:after="0"/>
        <w:ind w:left="0"/>
        <w:jc w:val="both"/>
      </w:pPr>
      <w:r>
        <w:rPr>
          <w:rFonts w:ascii="Times New Roman"/>
          <w:b w:val="false"/>
          <w:i w:val="false"/>
          <w:color w:val="000000"/>
          <w:sz w:val="28"/>
        </w:rPr>
        <w:t>
      "Химиялық өңдеулер жүргізу туралы есеп"</w:t>
      </w:r>
    </w:p>
    <w:p>
      <w:pPr>
        <w:spacing w:after="0"/>
        <w:ind w:left="0"/>
        <w:jc w:val="both"/>
      </w:pPr>
      <w:r>
        <w:rPr>
          <w:rFonts w:ascii="Times New Roman"/>
          <w:b w:val="false"/>
          <w:i w:val="false"/>
          <w:color w:val="000000"/>
          <w:sz w:val="28"/>
        </w:rPr>
        <w:t>
      Есепті кезең: 202 __ жылғы ______ (ай)</w:t>
      </w:r>
    </w:p>
    <w:p>
      <w:pPr>
        <w:spacing w:after="0"/>
        <w:ind w:left="0"/>
        <w:jc w:val="both"/>
      </w:pPr>
      <w:r>
        <w:rPr>
          <w:rFonts w:ascii="Times New Roman"/>
          <w:b w:val="false"/>
          <w:i w:val="false"/>
          <w:color w:val="000000"/>
          <w:sz w:val="28"/>
        </w:rPr>
        <w:t>
      Индекс: ФУ – 5</w:t>
      </w:r>
    </w:p>
    <w:p>
      <w:pPr>
        <w:spacing w:after="0"/>
        <w:ind w:left="0"/>
        <w:jc w:val="both"/>
      </w:pPr>
      <w:r>
        <w:rPr>
          <w:rFonts w:ascii="Times New Roman"/>
          <w:b w:val="false"/>
          <w:i w:val="false"/>
          <w:color w:val="000000"/>
          <w:sz w:val="28"/>
        </w:rPr>
        <w:t>
      Кезеңділігі: айлық</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қызметі мемлекеттік фитосанитариялық бақылау объектілерімен байланысты жеке және заңды тұлғалар;</w:t>
      </w:r>
    </w:p>
    <w:p>
      <w:pPr>
        <w:spacing w:after="0"/>
        <w:ind w:left="0"/>
        <w:jc w:val="both"/>
      </w:pPr>
      <w:r>
        <w:rPr>
          <w:rFonts w:ascii="Times New Roman"/>
          <w:b w:val="false"/>
          <w:i w:val="false"/>
          <w:color w:val="000000"/>
          <w:sz w:val="28"/>
        </w:rPr>
        <w:t>
      өсімдіктерді қорғау саласындағы қызметті жүзеге асыратын мемлекеттік ұйымдар;</w:t>
      </w:r>
    </w:p>
    <w:p>
      <w:pPr>
        <w:spacing w:after="0"/>
        <w:ind w:left="0"/>
        <w:jc w:val="both"/>
      </w:pPr>
      <w:r>
        <w:rPr>
          <w:rFonts w:ascii="Times New Roman"/>
          <w:b w:val="false"/>
          <w:i w:val="false"/>
          <w:color w:val="000000"/>
          <w:sz w:val="28"/>
        </w:rPr>
        <w:t>
      өсімдіктерді қорғау жөніндегі мемлекеттік инспекторлар.</w:t>
      </w:r>
    </w:p>
    <w:p>
      <w:pPr>
        <w:spacing w:after="0"/>
        <w:ind w:left="0"/>
        <w:jc w:val="both"/>
      </w:pPr>
      <w:r>
        <w:rPr>
          <w:rFonts w:ascii="Times New Roman"/>
          <w:b w:val="false"/>
          <w:i w:val="false"/>
          <w:color w:val="000000"/>
          <w:sz w:val="28"/>
        </w:rPr>
        <w:t>
      Нысан қайда ұсынылады:</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аудандық аумақтық инспекциясына (бұдан әрі – ААИ);</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облыстық аумақтық инспекциясына (бұдан әрі – ОАИ);</w:t>
      </w:r>
    </w:p>
    <w:p>
      <w:pPr>
        <w:spacing w:after="0"/>
        <w:ind w:left="0"/>
        <w:jc w:val="both"/>
      </w:pPr>
      <w:r>
        <w:rPr>
          <w:rFonts w:ascii="Times New Roman"/>
          <w:b w:val="false"/>
          <w:i w:val="false"/>
          <w:color w:val="000000"/>
          <w:sz w:val="28"/>
        </w:rPr>
        <w:t>
      Қазақстан Республикасы Ауыл шаруашылығы министрлігінің Агроөнеркәсіптік кешендегі мемлекеттік инспекция комитетіне (бұдан әрі – Комитет).</w:t>
      </w:r>
    </w:p>
    <w:p>
      <w:pPr>
        <w:spacing w:after="0"/>
        <w:ind w:left="0"/>
        <w:jc w:val="both"/>
      </w:pPr>
      <w:r>
        <w:rPr>
          <w:rFonts w:ascii="Times New Roman"/>
          <w:b w:val="false"/>
          <w:i w:val="false"/>
          <w:color w:val="000000"/>
          <w:sz w:val="28"/>
        </w:rPr>
        <w:t>
      Ұсыну мерзімдері:</w:t>
      </w:r>
    </w:p>
    <w:p>
      <w:pPr>
        <w:spacing w:after="0"/>
        <w:ind w:left="0"/>
        <w:jc w:val="both"/>
      </w:pPr>
      <w:r>
        <w:rPr>
          <w:rFonts w:ascii="Times New Roman"/>
          <w:b w:val="false"/>
          <w:i w:val="false"/>
          <w:color w:val="000000"/>
          <w:sz w:val="28"/>
        </w:rPr>
        <w:t>
      ААИ-ға ай сайын, наурыздан қыркүйекке дейін, есеп беруден кейінгі әр айдың 5-іне дейін;</w:t>
      </w:r>
    </w:p>
    <w:p>
      <w:pPr>
        <w:spacing w:after="0"/>
        <w:ind w:left="0"/>
        <w:jc w:val="both"/>
      </w:pPr>
      <w:r>
        <w:rPr>
          <w:rFonts w:ascii="Times New Roman"/>
          <w:b w:val="false"/>
          <w:i w:val="false"/>
          <w:color w:val="000000"/>
          <w:sz w:val="28"/>
        </w:rPr>
        <w:t>
      ОАИ-ға ай сайын, наурыздан қыркүйекке дейін, есеп беруден кейінгі әр айдың 10-ына дейін;</w:t>
      </w:r>
    </w:p>
    <w:p>
      <w:pPr>
        <w:spacing w:after="0"/>
        <w:ind w:left="0"/>
        <w:jc w:val="both"/>
      </w:pPr>
      <w:r>
        <w:rPr>
          <w:rFonts w:ascii="Times New Roman"/>
          <w:b w:val="false"/>
          <w:i w:val="false"/>
          <w:color w:val="000000"/>
          <w:sz w:val="28"/>
        </w:rPr>
        <w:t>
      Комитетке ай сайын, наурыздан қыркүйекке дейін, есеп беруден кейінгі әр айдың 15-іне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литр, килограмм, дана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543"/>
        <w:gridCol w:w="1246"/>
        <w:gridCol w:w="2623"/>
        <w:gridCol w:w="712"/>
        <w:gridCol w:w="845"/>
        <w:gridCol w:w="2152"/>
        <w:gridCol w:w="543"/>
        <w:gridCol w:w="543"/>
        <w:gridCol w:w="843"/>
        <w:gridCol w:w="843"/>
        <w:gridCol w:w="846"/>
      </w:tblGrid>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организмнің атауы</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дақылының (алқаптың) атауы</w:t>
            </w:r>
          </w:p>
        </w:tc>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Зиянды/карантиндік объектінің экономикалық шегінен асатын өте қауіпті зиянкестер мен (немесе) зиянкестердің таралу аймағы</w:t>
            </w: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нөмірі/танап нөмірі</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алаңы, мың гектар</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биоагенттерді өңдеу бойынша қызметті жеткізушінің атауы (оны тартқан жағдайда)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Бүріккіш (дәрілегіш) техниканың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Пестицидтердің, билагенттердің жұмсалғаны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килограмм, дана</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 ____________________________________________ </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xml:space="preserve">
      Орындаушы ____________ _______________________________________ </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xml:space="preserve">
      Телефон ________________ </w:t>
      </w:r>
    </w:p>
    <w:p>
      <w:pPr>
        <w:spacing w:after="0"/>
        <w:ind w:left="0"/>
        <w:jc w:val="both"/>
      </w:pPr>
      <w:r>
        <w:rPr>
          <w:rFonts w:ascii="Times New Roman"/>
          <w:b w:val="false"/>
          <w:i w:val="false"/>
          <w:color w:val="000000"/>
          <w:sz w:val="28"/>
        </w:rPr>
        <w:t>
      Күні _____ жылғы "___" ________________</w:t>
      </w:r>
    </w:p>
    <w:bookmarkStart w:name="z39" w:id="33"/>
    <w:p>
      <w:pPr>
        <w:spacing w:after="0"/>
        <w:ind w:left="0"/>
        <w:jc w:val="both"/>
      </w:pPr>
      <w:r>
        <w:rPr>
          <w:rFonts w:ascii="Times New Roman"/>
          <w:b w:val="false"/>
          <w:i w:val="false"/>
          <w:color w:val="000000"/>
          <w:sz w:val="28"/>
        </w:rPr>
        <w:t>
      Ескертпе: "Химиялық өңдеулер жүргізу туралы есеп" фитосанитариялық есепке алу нысанын толтыру жөніндегі түсіндірме.</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"Химиялық өңдеулер жүргізу </w:t>
            </w:r>
            <w:r>
              <w:br/>
            </w:r>
            <w:r>
              <w:rPr>
                <w:rFonts w:ascii="Times New Roman"/>
                <w:b w:val="false"/>
                <w:i w:val="false"/>
                <w:color w:val="000000"/>
                <w:sz w:val="20"/>
              </w:rPr>
              <w:t>туралы есеп"</w:t>
            </w:r>
            <w:r>
              <w:br/>
            </w:r>
            <w:r>
              <w:rPr>
                <w:rFonts w:ascii="Times New Roman"/>
                <w:b w:val="false"/>
                <w:i w:val="false"/>
                <w:color w:val="000000"/>
                <w:sz w:val="20"/>
              </w:rPr>
              <w:t>фитосанитариялық есепке</w:t>
            </w:r>
            <w:r>
              <w:br/>
            </w:r>
            <w:r>
              <w:rPr>
                <w:rFonts w:ascii="Times New Roman"/>
                <w:b w:val="false"/>
                <w:i w:val="false"/>
                <w:color w:val="000000"/>
                <w:sz w:val="20"/>
              </w:rPr>
              <w:t>алу нысанына</w:t>
            </w:r>
            <w:r>
              <w:br/>
            </w:r>
            <w:r>
              <w:rPr>
                <w:rFonts w:ascii="Times New Roman"/>
                <w:b w:val="false"/>
                <w:i w:val="false"/>
                <w:color w:val="000000"/>
                <w:sz w:val="20"/>
              </w:rPr>
              <w:t>қосымша</w:t>
            </w:r>
          </w:p>
        </w:tc>
      </w:tr>
    </w:tbl>
    <w:bookmarkStart w:name="z41" w:id="34"/>
    <w:p>
      <w:pPr>
        <w:spacing w:after="0"/>
        <w:ind w:left="0"/>
        <w:jc w:val="left"/>
      </w:pPr>
      <w:r>
        <w:rPr>
          <w:rFonts w:ascii="Times New Roman"/>
          <w:b/>
          <w:i w:val="false"/>
          <w:color w:val="000000"/>
        </w:rPr>
        <w:t xml:space="preserve"> "Химиялық өңдеулер жүргізу туралы есеп" фитосанитариялық есепке алу нысанын толтыру жөніндегі түсіндірме</w:t>
      </w:r>
    </w:p>
    <w:bookmarkEnd w:id="34"/>
    <w:bookmarkStart w:name="z42" w:id="35"/>
    <w:p>
      <w:pPr>
        <w:spacing w:after="0"/>
        <w:ind w:left="0"/>
        <w:jc w:val="both"/>
      </w:pPr>
      <w:r>
        <w:rPr>
          <w:rFonts w:ascii="Times New Roman"/>
          <w:b w:val="false"/>
          <w:i w:val="false"/>
          <w:color w:val="000000"/>
          <w:sz w:val="28"/>
        </w:rPr>
        <w:t>
      1. Фитосанитариялық есепке алудың толтырылған нысаны:</w:t>
      </w:r>
    </w:p>
    <w:bookmarkEnd w:id="35"/>
    <w:p>
      <w:pPr>
        <w:spacing w:after="0"/>
        <w:ind w:left="0"/>
        <w:jc w:val="both"/>
      </w:pPr>
      <w:r>
        <w:rPr>
          <w:rFonts w:ascii="Times New Roman"/>
          <w:b w:val="false"/>
          <w:i w:val="false"/>
          <w:color w:val="000000"/>
          <w:sz w:val="28"/>
        </w:rPr>
        <w:t>
      ААИ-ға ұсыну мерзімі ай сайын, наурыздан қыркүйекке дейін, әр айдың 5-іне дейін;</w:t>
      </w:r>
    </w:p>
    <w:p>
      <w:pPr>
        <w:spacing w:after="0"/>
        <w:ind w:left="0"/>
        <w:jc w:val="both"/>
      </w:pPr>
      <w:r>
        <w:rPr>
          <w:rFonts w:ascii="Times New Roman"/>
          <w:b w:val="false"/>
          <w:i w:val="false"/>
          <w:color w:val="000000"/>
          <w:sz w:val="28"/>
        </w:rPr>
        <w:t>
      ОАИ-ға ұсыну мерзімі ай сайын, наурыздан қыркүйекке дейін, есеп беруден кейінгі әр айдың 10-ына дейін;</w:t>
      </w:r>
    </w:p>
    <w:p>
      <w:pPr>
        <w:spacing w:after="0"/>
        <w:ind w:left="0"/>
        <w:jc w:val="both"/>
      </w:pPr>
      <w:r>
        <w:rPr>
          <w:rFonts w:ascii="Times New Roman"/>
          <w:b w:val="false"/>
          <w:i w:val="false"/>
          <w:color w:val="000000"/>
          <w:sz w:val="28"/>
        </w:rPr>
        <w:t>
      Комитетке ұсыну мерзімі ай сайын, наурыздан қыркүйекке дейін, есеп беруден кейінгі әр айдың 15-іне дейін ұсынылады.</w:t>
      </w:r>
    </w:p>
    <w:bookmarkStart w:name="z43" w:id="36"/>
    <w:p>
      <w:pPr>
        <w:spacing w:after="0"/>
        <w:ind w:left="0"/>
        <w:jc w:val="both"/>
      </w:pPr>
      <w:r>
        <w:rPr>
          <w:rFonts w:ascii="Times New Roman"/>
          <w:b w:val="false"/>
          <w:i w:val="false"/>
          <w:color w:val="000000"/>
          <w:sz w:val="28"/>
        </w:rPr>
        <w:t>
      2. Химиялық өңдеулер жүргізу туралы есеп нысанында мыналар көрсетіледі:</w:t>
      </w:r>
    </w:p>
    <w:bookmarkEnd w:id="36"/>
    <w:p>
      <w:pPr>
        <w:spacing w:after="0"/>
        <w:ind w:left="0"/>
        <w:jc w:val="both"/>
      </w:pPr>
      <w:r>
        <w:rPr>
          <w:rFonts w:ascii="Times New Roman"/>
          <w:b w:val="false"/>
          <w:i w:val="false"/>
          <w:color w:val="000000"/>
          <w:sz w:val="28"/>
        </w:rPr>
        <w:t>
      1) нысанның 1-бағанында реттік нөмірі көрсетіледі;</w:t>
      </w:r>
    </w:p>
    <w:p>
      <w:pPr>
        <w:spacing w:after="0"/>
        <w:ind w:left="0"/>
        <w:jc w:val="both"/>
      </w:pPr>
      <w:r>
        <w:rPr>
          <w:rFonts w:ascii="Times New Roman"/>
          <w:b w:val="false"/>
          <w:i w:val="false"/>
          <w:color w:val="000000"/>
          <w:sz w:val="28"/>
        </w:rPr>
        <w:t>
      2) нысанның 2-бағанында оған қарсы пестицидтермен, биоагенттермен өңдеу жүргізілген зиянды организмнің атауы көрсетіледі;</w:t>
      </w:r>
    </w:p>
    <w:p>
      <w:pPr>
        <w:spacing w:after="0"/>
        <w:ind w:left="0"/>
        <w:jc w:val="both"/>
      </w:pPr>
      <w:r>
        <w:rPr>
          <w:rFonts w:ascii="Times New Roman"/>
          <w:b w:val="false"/>
          <w:i w:val="false"/>
          <w:color w:val="000000"/>
          <w:sz w:val="28"/>
        </w:rPr>
        <w:t>
      3) нысанның 3-бағанында химиялық өңдеулер жүргізілген ауыл шаруашылығы дақылының, алқаптың атауы көрсетіледі;</w:t>
      </w:r>
    </w:p>
    <w:p>
      <w:pPr>
        <w:spacing w:after="0"/>
        <w:ind w:left="0"/>
        <w:jc w:val="both"/>
      </w:pPr>
      <w:r>
        <w:rPr>
          <w:rFonts w:ascii="Times New Roman"/>
          <w:b w:val="false"/>
          <w:i w:val="false"/>
          <w:color w:val="000000"/>
          <w:sz w:val="28"/>
        </w:rPr>
        <w:t>
      4) нысанның 4-бағанында зиянды карантиндік объектінің экономикалық шегінен асатын өте қауіпті зиянкестер мен (немесе) зиянкестердің таралу аймағы көрсетіледі;</w:t>
      </w:r>
    </w:p>
    <w:p>
      <w:pPr>
        <w:spacing w:after="0"/>
        <w:ind w:left="0"/>
        <w:jc w:val="both"/>
      </w:pPr>
      <w:r>
        <w:rPr>
          <w:rFonts w:ascii="Times New Roman"/>
          <w:b w:val="false"/>
          <w:i w:val="false"/>
          <w:color w:val="000000"/>
          <w:sz w:val="28"/>
        </w:rPr>
        <w:t>
      5) нысанның 5-бағанында кадастрлық нөмірі көрсетіледі;</w:t>
      </w:r>
    </w:p>
    <w:p>
      <w:pPr>
        <w:spacing w:after="0"/>
        <w:ind w:left="0"/>
        <w:jc w:val="both"/>
      </w:pPr>
      <w:r>
        <w:rPr>
          <w:rFonts w:ascii="Times New Roman"/>
          <w:b w:val="false"/>
          <w:i w:val="false"/>
          <w:color w:val="000000"/>
          <w:sz w:val="28"/>
        </w:rPr>
        <w:t>
      6) нысанның 6-бағанында аса қауіпті зиянкестер мен (немесе) зиянды организмге қарсы өңдеу алаңы көрсетіледі;</w:t>
      </w:r>
    </w:p>
    <w:p>
      <w:pPr>
        <w:spacing w:after="0"/>
        <w:ind w:left="0"/>
        <w:jc w:val="both"/>
      </w:pPr>
      <w:r>
        <w:rPr>
          <w:rFonts w:ascii="Times New Roman"/>
          <w:b w:val="false"/>
          <w:i w:val="false"/>
          <w:color w:val="000000"/>
          <w:sz w:val="28"/>
        </w:rPr>
        <w:t>
      7) нысанның 7-бағанында орындаушылардың атауы көрсетіледі;</w:t>
      </w:r>
    </w:p>
    <w:p>
      <w:pPr>
        <w:spacing w:after="0"/>
        <w:ind w:left="0"/>
        <w:jc w:val="both"/>
      </w:pPr>
      <w:r>
        <w:rPr>
          <w:rFonts w:ascii="Times New Roman"/>
          <w:b w:val="false"/>
          <w:i w:val="false"/>
          <w:color w:val="000000"/>
          <w:sz w:val="28"/>
        </w:rPr>
        <w:t>
      8) нысанның 8-бағанында химиялық өңдеулерді жүргізген техниканың түрі көрсетіледі;</w:t>
      </w:r>
    </w:p>
    <w:p>
      <w:pPr>
        <w:spacing w:after="0"/>
        <w:ind w:left="0"/>
        <w:jc w:val="both"/>
      </w:pPr>
      <w:r>
        <w:rPr>
          <w:rFonts w:ascii="Times New Roman"/>
          <w:b w:val="false"/>
          <w:i w:val="false"/>
          <w:color w:val="000000"/>
          <w:sz w:val="28"/>
        </w:rPr>
        <w:t>
      9) нысанның 9-бағанында химиялық өңдеулерді жүргізген техниканың маркасы көрсетіледі;</w:t>
      </w:r>
    </w:p>
    <w:p>
      <w:pPr>
        <w:spacing w:after="0"/>
        <w:ind w:left="0"/>
        <w:jc w:val="both"/>
      </w:pPr>
      <w:r>
        <w:rPr>
          <w:rFonts w:ascii="Times New Roman"/>
          <w:b w:val="false"/>
          <w:i w:val="false"/>
          <w:color w:val="000000"/>
          <w:sz w:val="28"/>
        </w:rPr>
        <w:t>
      10) нысанның 10-бағанында химиялық өңдеулерді жүргізген техника саны көрсетіледі;</w:t>
      </w:r>
    </w:p>
    <w:p>
      <w:pPr>
        <w:spacing w:after="0"/>
        <w:ind w:left="0"/>
        <w:jc w:val="both"/>
      </w:pPr>
      <w:r>
        <w:rPr>
          <w:rFonts w:ascii="Times New Roman"/>
          <w:b w:val="false"/>
          <w:i w:val="false"/>
          <w:color w:val="000000"/>
          <w:sz w:val="28"/>
        </w:rPr>
        <w:t>
      11) нысанның 11-бағанында химиялық өңдеулер жүргізілген пестицидтердің атауы көрсетіледі;</w:t>
      </w:r>
    </w:p>
    <w:p>
      <w:pPr>
        <w:spacing w:after="0"/>
        <w:ind w:left="0"/>
        <w:jc w:val="both"/>
      </w:pPr>
      <w:r>
        <w:rPr>
          <w:rFonts w:ascii="Times New Roman"/>
          <w:b w:val="false"/>
          <w:i w:val="false"/>
          <w:color w:val="000000"/>
          <w:sz w:val="28"/>
        </w:rPr>
        <w:t>
      12) нысанның 12-бағанында химиялық өңдеулер жүргізу кезінде жұмсалған пестицидтердің саны көрсетіледі.</w:t>
      </w:r>
    </w:p>
    <w:bookmarkStart w:name="z44" w:id="37"/>
    <w:p>
      <w:pPr>
        <w:spacing w:after="0"/>
        <w:ind w:left="0"/>
        <w:jc w:val="both"/>
      </w:pPr>
      <w:r>
        <w:rPr>
          <w:rFonts w:ascii="Times New Roman"/>
          <w:b w:val="false"/>
          <w:i w:val="false"/>
          <w:color w:val="000000"/>
          <w:sz w:val="28"/>
        </w:rPr>
        <w:t>
      3. Нысанға бірінші басшы, ол болмаған жағдайда оның міндетін атқарушы адам қол қояды.</w:t>
      </w:r>
    </w:p>
    <w:bookmarkEnd w:id="37"/>
    <w:p>
      <w:pPr>
        <w:spacing w:after="0"/>
        <w:ind w:left="0"/>
        <w:jc w:val="both"/>
      </w:pPr>
      <w:r>
        <w:rPr>
          <w:rFonts w:ascii="Times New Roman"/>
          <w:b w:val="false"/>
          <w:i w:val="false"/>
          <w:color w:val="000000"/>
          <w:sz w:val="28"/>
        </w:rPr>
        <w:t>
      "Химиялық өңдеу жөніндегі қызметтер көрсету туралы есеп"</w:t>
      </w:r>
    </w:p>
    <w:p>
      <w:pPr>
        <w:spacing w:after="0"/>
        <w:ind w:left="0"/>
        <w:jc w:val="both"/>
      </w:pPr>
      <w:r>
        <w:rPr>
          <w:rFonts w:ascii="Times New Roman"/>
          <w:b w:val="false"/>
          <w:i w:val="false"/>
          <w:color w:val="000000"/>
          <w:sz w:val="28"/>
        </w:rPr>
        <w:t>
      Есепті кезең: 202 __ жылғы ______ (ай)</w:t>
      </w:r>
    </w:p>
    <w:p>
      <w:pPr>
        <w:spacing w:after="0"/>
        <w:ind w:left="0"/>
        <w:jc w:val="both"/>
      </w:pPr>
      <w:r>
        <w:rPr>
          <w:rFonts w:ascii="Times New Roman"/>
          <w:b w:val="false"/>
          <w:i w:val="false"/>
          <w:color w:val="000000"/>
          <w:sz w:val="28"/>
        </w:rPr>
        <w:t>
      Индекс: ФУ – 6</w:t>
      </w:r>
    </w:p>
    <w:p>
      <w:pPr>
        <w:spacing w:after="0"/>
        <w:ind w:left="0"/>
        <w:jc w:val="both"/>
      </w:pPr>
      <w:r>
        <w:rPr>
          <w:rFonts w:ascii="Times New Roman"/>
          <w:b w:val="false"/>
          <w:i w:val="false"/>
          <w:color w:val="000000"/>
          <w:sz w:val="28"/>
        </w:rPr>
        <w:t>
      Кезеңділігі: айлық</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қызметі мемлекеттік фитосанитариялық бақылау объектілерімен байланысты жеке және заңды тұлғалар;</w:t>
      </w:r>
    </w:p>
    <w:p>
      <w:pPr>
        <w:spacing w:after="0"/>
        <w:ind w:left="0"/>
        <w:jc w:val="both"/>
      </w:pPr>
      <w:r>
        <w:rPr>
          <w:rFonts w:ascii="Times New Roman"/>
          <w:b w:val="false"/>
          <w:i w:val="false"/>
          <w:color w:val="000000"/>
          <w:sz w:val="28"/>
        </w:rPr>
        <w:t>
      өсімдіктерді қорғау саласында өсімдік шаруашылығы өнімдерінің өндірісі үшін пестицидтерді, биоагенттерді қолдануды жүзеге асыратын мемлекеттік ұйымдар;</w:t>
      </w:r>
    </w:p>
    <w:p>
      <w:pPr>
        <w:spacing w:after="0"/>
        <w:ind w:left="0"/>
        <w:jc w:val="both"/>
      </w:pPr>
      <w:r>
        <w:rPr>
          <w:rFonts w:ascii="Times New Roman"/>
          <w:b w:val="false"/>
          <w:i w:val="false"/>
          <w:color w:val="000000"/>
          <w:sz w:val="28"/>
        </w:rPr>
        <w:t>
      өсімдіктерді қорғау жөніндегі мемлекеттік инспекторлар.</w:t>
      </w:r>
    </w:p>
    <w:p>
      <w:pPr>
        <w:spacing w:after="0"/>
        <w:ind w:left="0"/>
        <w:jc w:val="both"/>
      </w:pPr>
      <w:r>
        <w:rPr>
          <w:rFonts w:ascii="Times New Roman"/>
          <w:b w:val="false"/>
          <w:i w:val="false"/>
          <w:color w:val="000000"/>
          <w:sz w:val="28"/>
        </w:rPr>
        <w:t>
      Нысан қайда ұсынылады:</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аудандық аумақтық инспекциясына (бұдан әрі – ААИ);</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облыстық аумақтық инспекциясына (бұдан әрі – ОАИ);</w:t>
      </w:r>
    </w:p>
    <w:p>
      <w:pPr>
        <w:spacing w:after="0"/>
        <w:ind w:left="0"/>
        <w:jc w:val="both"/>
      </w:pPr>
      <w:r>
        <w:rPr>
          <w:rFonts w:ascii="Times New Roman"/>
          <w:b w:val="false"/>
          <w:i w:val="false"/>
          <w:color w:val="000000"/>
          <w:sz w:val="28"/>
        </w:rPr>
        <w:t>
      Қазақстан Республикасы Ауыл шаруашылығы министрлігінің Агроөнеркәсіптік кешендегі мемлекеттік инспекция комитетіне (бұдан әрі – Комитет).</w:t>
      </w:r>
    </w:p>
    <w:p>
      <w:pPr>
        <w:spacing w:after="0"/>
        <w:ind w:left="0"/>
        <w:jc w:val="both"/>
      </w:pPr>
      <w:r>
        <w:rPr>
          <w:rFonts w:ascii="Times New Roman"/>
          <w:b w:val="false"/>
          <w:i w:val="false"/>
          <w:color w:val="000000"/>
          <w:sz w:val="28"/>
        </w:rPr>
        <w:t>
      Ұсыну мерзімдері:</w:t>
      </w:r>
    </w:p>
    <w:p>
      <w:pPr>
        <w:spacing w:after="0"/>
        <w:ind w:left="0"/>
        <w:jc w:val="both"/>
      </w:pPr>
      <w:r>
        <w:rPr>
          <w:rFonts w:ascii="Times New Roman"/>
          <w:b w:val="false"/>
          <w:i w:val="false"/>
          <w:color w:val="000000"/>
          <w:sz w:val="28"/>
        </w:rPr>
        <w:t>
      ААИ-ға ай сайын, наурыздан қыркүйекке дейін, әр айдың 5-іне дейін;</w:t>
      </w:r>
    </w:p>
    <w:p>
      <w:pPr>
        <w:spacing w:after="0"/>
        <w:ind w:left="0"/>
        <w:jc w:val="both"/>
      </w:pPr>
      <w:r>
        <w:rPr>
          <w:rFonts w:ascii="Times New Roman"/>
          <w:b w:val="false"/>
          <w:i w:val="false"/>
          <w:color w:val="000000"/>
          <w:sz w:val="28"/>
        </w:rPr>
        <w:t>
      ОАИ-ға ай сайын, наурыздан қыркүйекке дейін, есеп беруден кейінгі әр айдың 10-ына дейін;</w:t>
      </w:r>
    </w:p>
    <w:p>
      <w:pPr>
        <w:spacing w:after="0"/>
        <w:ind w:left="0"/>
        <w:jc w:val="both"/>
      </w:pPr>
      <w:r>
        <w:rPr>
          <w:rFonts w:ascii="Times New Roman"/>
          <w:b w:val="false"/>
          <w:i w:val="false"/>
          <w:color w:val="000000"/>
          <w:sz w:val="28"/>
        </w:rPr>
        <w:t>
      Комитетке ай сайын, наурыздан қыркүйекке дейін, есеп беруден кейінгі әр айдың 15-іне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680"/>
        <w:gridCol w:w="1560"/>
        <w:gridCol w:w="3451"/>
        <w:gridCol w:w="1436"/>
        <w:gridCol w:w="680"/>
        <w:gridCol w:w="680"/>
        <w:gridCol w:w="680"/>
        <w:gridCol w:w="680"/>
        <w:gridCol w:w="1751"/>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организмнің атауы</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дақылының (алқаптың) атауы</w:t>
            </w:r>
          </w:p>
        </w:tc>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алаңы (көлемі), мың га, мың тонна, метр квадрат және метр куб</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көрсетілген жеке және заңды тұлғалардың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Бүріккіш (дәрілегіш) техниканың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Пестицидтердің, биоагенттердің жұмсалғаны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(литр, килограмм, дана)</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 ____________________________________________ </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xml:space="preserve">
      Орындаушы ____________ _______________________________________ </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xml:space="preserve">
      Телефон ________________ </w:t>
      </w:r>
    </w:p>
    <w:p>
      <w:pPr>
        <w:spacing w:after="0"/>
        <w:ind w:left="0"/>
        <w:jc w:val="both"/>
      </w:pPr>
      <w:r>
        <w:rPr>
          <w:rFonts w:ascii="Times New Roman"/>
          <w:b w:val="false"/>
          <w:i w:val="false"/>
          <w:color w:val="000000"/>
          <w:sz w:val="28"/>
        </w:rPr>
        <w:t>
      Күні _____ жылғы "___" ______________</w:t>
      </w:r>
    </w:p>
    <w:bookmarkStart w:name="z45" w:id="38"/>
    <w:p>
      <w:pPr>
        <w:spacing w:after="0"/>
        <w:ind w:left="0"/>
        <w:jc w:val="both"/>
      </w:pPr>
      <w:r>
        <w:rPr>
          <w:rFonts w:ascii="Times New Roman"/>
          <w:b w:val="false"/>
          <w:i w:val="false"/>
          <w:color w:val="000000"/>
          <w:sz w:val="28"/>
        </w:rPr>
        <w:t>
      Ескертпе: "Химиялық өңдеу жөніндегі қызметтер көрсету туралы есеп" фитосанитариялық есепке алу нысанын толтыру жөніндегі түсіндірме нысан бойынша көрсетіледі.</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"Химиялық өңдеу жөніндегі </w:t>
            </w:r>
            <w:r>
              <w:br/>
            </w:r>
            <w:r>
              <w:rPr>
                <w:rFonts w:ascii="Times New Roman"/>
                <w:b w:val="false"/>
                <w:i w:val="false"/>
                <w:color w:val="000000"/>
                <w:sz w:val="20"/>
              </w:rPr>
              <w:t>қызметтер көрсету туралы есеп"</w:t>
            </w:r>
            <w:r>
              <w:br/>
            </w:r>
            <w:r>
              <w:rPr>
                <w:rFonts w:ascii="Times New Roman"/>
                <w:b w:val="false"/>
                <w:i w:val="false"/>
                <w:color w:val="000000"/>
                <w:sz w:val="20"/>
              </w:rPr>
              <w:t xml:space="preserve">фитосанитариялық есепке алу </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47" w:id="39"/>
    <w:p>
      <w:pPr>
        <w:spacing w:after="0"/>
        <w:ind w:left="0"/>
        <w:jc w:val="left"/>
      </w:pPr>
      <w:r>
        <w:rPr>
          <w:rFonts w:ascii="Times New Roman"/>
          <w:b/>
          <w:i w:val="false"/>
          <w:color w:val="000000"/>
        </w:rPr>
        <w:t xml:space="preserve"> "Химиялық өңдеу жөніндегі қызметтер көрсету туралы есеп" фитосанитариялық есепке алу нысанын толтыру жөніндегі түсіндірме</w:t>
      </w:r>
    </w:p>
    <w:bookmarkEnd w:id="39"/>
    <w:bookmarkStart w:name="z48" w:id="40"/>
    <w:p>
      <w:pPr>
        <w:spacing w:after="0"/>
        <w:ind w:left="0"/>
        <w:jc w:val="both"/>
      </w:pPr>
      <w:r>
        <w:rPr>
          <w:rFonts w:ascii="Times New Roman"/>
          <w:b w:val="false"/>
          <w:i w:val="false"/>
          <w:color w:val="000000"/>
          <w:sz w:val="28"/>
        </w:rPr>
        <w:t>
      1. Фитосанитариялық есепке алудың толтырылған нысаны:</w:t>
      </w:r>
    </w:p>
    <w:bookmarkEnd w:id="40"/>
    <w:p>
      <w:pPr>
        <w:spacing w:after="0"/>
        <w:ind w:left="0"/>
        <w:jc w:val="both"/>
      </w:pPr>
      <w:r>
        <w:rPr>
          <w:rFonts w:ascii="Times New Roman"/>
          <w:b w:val="false"/>
          <w:i w:val="false"/>
          <w:color w:val="000000"/>
          <w:sz w:val="28"/>
        </w:rPr>
        <w:t>
      ААИ-ға ұсыну мерзімі ай сайын, наурыздан қыркүйекке дейін, әр айдың 5-іне дейін;</w:t>
      </w:r>
    </w:p>
    <w:p>
      <w:pPr>
        <w:spacing w:after="0"/>
        <w:ind w:left="0"/>
        <w:jc w:val="both"/>
      </w:pPr>
      <w:r>
        <w:rPr>
          <w:rFonts w:ascii="Times New Roman"/>
          <w:b w:val="false"/>
          <w:i w:val="false"/>
          <w:color w:val="000000"/>
          <w:sz w:val="28"/>
        </w:rPr>
        <w:t>
      ОАИ-ға ұсыну мерзімі ай сайын, наурыздан қыркүйекке дейін, есеп беруден кейінгі әр айдың 10-ына дейін;</w:t>
      </w:r>
    </w:p>
    <w:p>
      <w:pPr>
        <w:spacing w:after="0"/>
        <w:ind w:left="0"/>
        <w:jc w:val="both"/>
      </w:pPr>
      <w:r>
        <w:rPr>
          <w:rFonts w:ascii="Times New Roman"/>
          <w:b w:val="false"/>
          <w:i w:val="false"/>
          <w:color w:val="000000"/>
          <w:sz w:val="28"/>
        </w:rPr>
        <w:t>
      Комитетке ұсыну мерзімі ай сайын, наурыздан қыркүйекке дейін, есеп беруден кейінгі әр айдың 15-іне дейін ұсынылады.</w:t>
      </w:r>
    </w:p>
    <w:bookmarkStart w:name="z49" w:id="41"/>
    <w:p>
      <w:pPr>
        <w:spacing w:after="0"/>
        <w:ind w:left="0"/>
        <w:jc w:val="both"/>
      </w:pPr>
      <w:r>
        <w:rPr>
          <w:rFonts w:ascii="Times New Roman"/>
          <w:b w:val="false"/>
          <w:i w:val="false"/>
          <w:color w:val="000000"/>
          <w:sz w:val="28"/>
        </w:rPr>
        <w:t>
      2. Химиялық өңдеулер жүргізу жөніндегі қызметтер көрсету туралы есеп нысанында мыналар көрсетіледі:</w:t>
      </w:r>
    </w:p>
    <w:bookmarkEnd w:id="41"/>
    <w:p>
      <w:pPr>
        <w:spacing w:after="0"/>
        <w:ind w:left="0"/>
        <w:jc w:val="both"/>
      </w:pPr>
      <w:r>
        <w:rPr>
          <w:rFonts w:ascii="Times New Roman"/>
          <w:b w:val="false"/>
          <w:i w:val="false"/>
          <w:color w:val="000000"/>
          <w:sz w:val="28"/>
        </w:rPr>
        <w:t>
      1) нысанның 1-бағанында реттік нөмірі көрсетіледі;</w:t>
      </w:r>
    </w:p>
    <w:p>
      <w:pPr>
        <w:spacing w:after="0"/>
        <w:ind w:left="0"/>
        <w:jc w:val="both"/>
      </w:pPr>
      <w:r>
        <w:rPr>
          <w:rFonts w:ascii="Times New Roman"/>
          <w:b w:val="false"/>
          <w:i w:val="false"/>
          <w:color w:val="000000"/>
          <w:sz w:val="28"/>
        </w:rPr>
        <w:t>
      2) нысанның 2-бағанында оған қарсы пестицидтермен, биоагенттермен өңдеулер жүргізген зиянды организмнің атауы көрсетіледі;</w:t>
      </w:r>
    </w:p>
    <w:p>
      <w:pPr>
        <w:spacing w:after="0"/>
        <w:ind w:left="0"/>
        <w:jc w:val="both"/>
      </w:pPr>
      <w:r>
        <w:rPr>
          <w:rFonts w:ascii="Times New Roman"/>
          <w:b w:val="false"/>
          <w:i w:val="false"/>
          <w:color w:val="000000"/>
          <w:sz w:val="28"/>
        </w:rPr>
        <w:t>
      3) нысанның 3-бағанында пестицидтермен, биоагенттермен өңдеулер жүргізілген ауыл шаруашылығы дақылының, алқаптың атауы көрсетіледі;</w:t>
      </w:r>
    </w:p>
    <w:p>
      <w:pPr>
        <w:spacing w:after="0"/>
        <w:ind w:left="0"/>
        <w:jc w:val="both"/>
      </w:pPr>
      <w:r>
        <w:rPr>
          <w:rFonts w:ascii="Times New Roman"/>
          <w:b w:val="false"/>
          <w:i w:val="false"/>
          <w:color w:val="000000"/>
          <w:sz w:val="28"/>
        </w:rPr>
        <w:t>
      4) нысанның 4-бағанында зиянды организмге қарсы өңдеу алаңы, көлемі көрсетіледі;</w:t>
      </w:r>
    </w:p>
    <w:p>
      <w:pPr>
        <w:spacing w:after="0"/>
        <w:ind w:left="0"/>
        <w:jc w:val="both"/>
      </w:pPr>
      <w:r>
        <w:rPr>
          <w:rFonts w:ascii="Times New Roman"/>
          <w:b w:val="false"/>
          <w:i w:val="false"/>
          <w:color w:val="000000"/>
          <w:sz w:val="28"/>
        </w:rPr>
        <w:t>
      5) нысанның 5-бағанында пестицидтермен, биоагенттермен өңдеу жөніндегі қызметтер көрсетілген жеке және заңды тұлғалардың атауы көрсетіледі;</w:t>
      </w:r>
    </w:p>
    <w:p>
      <w:pPr>
        <w:spacing w:after="0"/>
        <w:ind w:left="0"/>
        <w:jc w:val="both"/>
      </w:pPr>
      <w:r>
        <w:rPr>
          <w:rFonts w:ascii="Times New Roman"/>
          <w:b w:val="false"/>
          <w:i w:val="false"/>
          <w:color w:val="000000"/>
          <w:sz w:val="28"/>
        </w:rPr>
        <w:t>
      6) нысанның 6-бағанында пестицидтермен, биоагенттермен өңдеулерді жүргізген техниканың түрі көрсетіледі;</w:t>
      </w:r>
    </w:p>
    <w:p>
      <w:pPr>
        <w:spacing w:after="0"/>
        <w:ind w:left="0"/>
        <w:jc w:val="both"/>
      </w:pPr>
      <w:r>
        <w:rPr>
          <w:rFonts w:ascii="Times New Roman"/>
          <w:b w:val="false"/>
          <w:i w:val="false"/>
          <w:color w:val="000000"/>
          <w:sz w:val="28"/>
        </w:rPr>
        <w:t>
      7) нысанның 7-бағанында пестицидтермен, биоагенттермен өңдеулерді жүргізген техниканың маркасы көрсетіледі;</w:t>
      </w:r>
    </w:p>
    <w:p>
      <w:pPr>
        <w:spacing w:after="0"/>
        <w:ind w:left="0"/>
        <w:jc w:val="both"/>
      </w:pPr>
      <w:r>
        <w:rPr>
          <w:rFonts w:ascii="Times New Roman"/>
          <w:b w:val="false"/>
          <w:i w:val="false"/>
          <w:color w:val="000000"/>
          <w:sz w:val="28"/>
        </w:rPr>
        <w:t>
      8) нысанның 8-бағанында пестицидтермен, биоагенттермен өңдеулерді жүргізген техниканың саны көрсетіледі.</w:t>
      </w:r>
    </w:p>
    <w:p>
      <w:pPr>
        <w:spacing w:after="0"/>
        <w:ind w:left="0"/>
        <w:jc w:val="both"/>
      </w:pPr>
      <w:r>
        <w:rPr>
          <w:rFonts w:ascii="Times New Roman"/>
          <w:b w:val="false"/>
          <w:i w:val="false"/>
          <w:color w:val="000000"/>
          <w:sz w:val="28"/>
        </w:rPr>
        <w:t>
      9) нысанның 9-бағанында пестицидтерді, биоагенттерді өңдеу кезінде жұмсалған пестицидтердің, биоагенттердің атауы көрсетіледі;</w:t>
      </w:r>
    </w:p>
    <w:p>
      <w:pPr>
        <w:spacing w:after="0"/>
        <w:ind w:left="0"/>
        <w:jc w:val="both"/>
      </w:pPr>
      <w:r>
        <w:rPr>
          <w:rFonts w:ascii="Times New Roman"/>
          <w:b w:val="false"/>
          <w:i w:val="false"/>
          <w:color w:val="000000"/>
          <w:sz w:val="28"/>
        </w:rPr>
        <w:t>
      10) нысанның 10-бағанында пестицидтерді, биоагенттерді өңдеу кезінде тұтынылған пестицидтердің, биоагенттердің атауы көрсетіледі.</w:t>
      </w:r>
    </w:p>
    <w:bookmarkStart w:name="z50" w:id="42"/>
    <w:p>
      <w:pPr>
        <w:spacing w:after="0"/>
        <w:ind w:left="0"/>
        <w:jc w:val="both"/>
      </w:pPr>
      <w:r>
        <w:rPr>
          <w:rFonts w:ascii="Times New Roman"/>
          <w:b w:val="false"/>
          <w:i w:val="false"/>
          <w:color w:val="000000"/>
          <w:sz w:val="28"/>
        </w:rPr>
        <w:t>
      3. Нысанға бірінші басшы, ол болмаған жағдайда оның міндетін атқарушы адам қол қояды.</w:t>
      </w:r>
    </w:p>
    <w:bookmarkEnd w:id="42"/>
    <w:p>
      <w:pPr>
        <w:spacing w:after="0"/>
        <w:ind w:left="0"/>
        <w:jc w:val="both"/>
      </w:pPr>
      <w:r>
        <w:rPr>
          <w:rFonts w:ascii="Times New Roman"/>
          <w:b w:val="false"/>
          <w:i w:val="false"/>
          <w:color w:val="000000"/>
          <w:sz w:val="28"/>
        </w:rPr>
        <w:t>
      "Тыйым салынған және жарамсыз пестицидтерді және олардан босаған ыдыстарды, сондай-ақ пайдаланылған пестицидтердің ыдыстарын залалсыздандыру жөніндегі есеп"</w:t>
      </w:r>
    </w:p>
    <w:p>
      <w:pPr>
        <w:spacing w:after="0"/>
        <w:ind w:left="0"/>
        <w:jc w:val="both"/>
      </w:pPr>
      <w:r>
        <w:rPr>
          <w:rFonts w:ascii="Times New Roman"/>
          <w:b w:val="false"/>
          <w:i w:val="false"/>
          <w:color w:val="000000"/>
          <w:sz w:val="28"/>
        </w:rPr>
        <w:t>
      Есепті кезең: 202 __ жылғы ______ (жыл)</w:t>
      </w:r>
    </w:p>
    <w:p>
      <w:pPr>
        <w:spacing w:after="0"/>
        <w:ind w:left="0"/>
        <w:jc w:val="both"/>
      </w:pPr>
      <w:r>
        <w:rPr>
          <w:rFonts w:ascii="Times New Roman"/>
          <w:b w:val="false"/>
          <w:i w:val="false"/>
          <w:color w:val="000000"/>
          <w:sz w:val="28"/>
        </w:rPr>
        <w:t>
      Индекс: ФУ – 7</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қызметі мемлекеттік фитосанитариялық бақылау объектілерімен байланысты жеке және заңды тұлғалар;</w:t>
      </w:r>
    </w:p>
    <w:p>
      <w:pPr>
        <w:spacing w:after="0"/>
        <w:ind w:left="0"/>
        <w:jc w:val="both"/>
      </w:pPr>
      <w:r>
        <w:rPr>
          <w:rFonts w:ascii="Times New Roman"/>
          <w:b w:val="false"/>
          <w:i w:val="false"/>
          <w:color w:val="000000"/>
          <w:sz w:val="28"/>
        </w:rPr>
        <w:t>
      өсімдіктерді қорғау саласындағы қызметті жүзеге асыратын мемлекеттік ұйымдар;</w:t>
      </w:r>
    </w:p>
    <w:p>
      <w:pPr>
        <w:spacing w:after="0"/>
        <w:ind w:left="0"/>
        <w:jc w:val="both"/>
      </w:pPr>
      <w:r>
        <w:rPr>
          <w:rFonts w:ascii="Times New Roman"/>
          <w:b w:val="false"/>
          <w:i w:val="false"/>
          <w:color w:val="000000"/>
          <w:sz w:val="28"/>
        </w:rPr>
        <w:t>
      өсімдіктерді қорғау жөніндегі мемлекеттік инспекторлар.</w:t>
      </w:r>
    </w:p>
    <w:p>
      <w:pPr>
        <w:spacing w:after="0"/>
        <w:ind w:left="0"/>
        <w:jc w:val="both"/>
      </w:pPr>
      <w:r>
        <w:rPr>
          <w:rFonts w:ascii="Times New Roman"/>
          <w:b w:val="false"/>
          <w:i w:val="false"/>
          <w:color w:val="000000"/>
          <w:sz w:val="28"/>
        </w:rPr>
        <w:t>
      Нысан қайда ұсынылады:</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аудандық аумақтық инспекциясына (бұдан әрі – ААИ);</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облыстық аумақтық инспекциясына (бұдан әрі – ОАИ);</w:t>
      </w:r>
    </w:p>
    <w:p>
      <w:pPr>
        <w:spacing w:after="0"/>
        <w:ind w:left="0"/>
        <w:jc w:val="both"/>
      </w:pPr>
      <w:r>
        <w:rPr>
          <w:rFonts w:ascii="Times New Roman"/>
          <w:b w:val="false"/>
          <w:i w:val="false"/>
          <w:color w:val="000000"/>
          <w:sz w:val="28"/>
        </w:rPr>
        <w:t>
      Қазақстан Республикасы Ауыл шаруашылығы министрлігінің Агроөнеркәсіптік кешендегі мемлекеттік инспекция комитетіне (бұдан әрі – Комитет).</w:t>
      </w:r>
    </w:p>
    <w:p>
      <w:pPr>
        <w:spacing w:after="0"/>
        <w:ind w:left="0"/>
        <w:jc w:val="both"/>
      </w:pPr>
      <w:r>
        <w:rPr>
          <w:rFonts w:ascii="Times New Roman"/>
          <w:b w:val="false"/>
          <w:i w:val="false"/>
          <w:color w:val="000000"/>
          <w:sz w:val="28"/>
        </w:rPr>
        <w:t>
      Ұсыну мерзімдері:</w:t>
      </w:r>
    </w:p>
    <w:p>
      <w:pPr>
        <w:spacing w:after="0"/>
        <w:ind w:left="0"/>
        <w:jc w:val="both"/>
      </w:pPr>
      <w:r>
        <w:rPr>
          <w:rFonts w:ascii="Times New Roman"/>
          <w:b w:val="false"/>
          <w:i w:val="false"/>
          <w:color w:val="000000"/>
          <w:sz w:val="28"/>
        </w:rPr>
        <w:t>
      ААИ-ға жыл сайын, 10 қаңтарға дейін;</w:t>
      </w:r>
    </w:p>
    <w:p>
      <w:pPr>
        <w:spacing w:after="0"/>
        <w:ind w:left="0"/>
        <w:jc w:val="both"/>
      </w:pPr>
      <w:r>
        <w:rPr>
          <w:rFonts w:ascii="Times New Roman"/>
          <w:b w:val="false"/>
          <w:i w:val="false"/>
          <w:color w:val="000000"/>
          <w:sz w:val="28"/>
        </w:rPr>
        <w:t>
      ОАИ-ға жыл сайын, 15 қаңтарға дейін;</w:t>
      </w:r>
    </w:p>
    <w:p>
      <w:pPr>
        <w:spacing w:after="0"/>
        <w:ind w:left="0"/>
        <w:jc w:val="both"/>
      </w:pPr>
      <w:r>
        <w:rPr>
          <w:rFonts w:ascii="Times New Roman"/>
          <w:b w:val="false"/>
          <w:i w:val="false"/>
          <w:color w:val="000000"/>
          <w:sz w:val="28"/>
        </w:rPr>
        <w:t>
      Комитетке жыл сайын, 20 қаңтарға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2252"/>
        <w:gridCol w:w="3051"/>
        <w:gridCol w:w="2519"/>
        <w:gridCol w:w="478"/>
        <w:gridCol w:w="745"/>
        <w:gridCol w:w="522"/>
        <w:gridCol w:w="2255"/>
      </w:tblGrid>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жарамсыз пестицидтердің және олардан босаған ыдыстарын, сондай-ақ пайдаланылған пестицидтердің ыдыстарының атауы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жарамсыз пестицидтерді және олардан босаған ыдысты, сондай-ақ пайдаланылған пестицидтердің ыдыстарының залалсыздандыруға жеткізген жеке және заңды тұлғалардың атауы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жарамсыз пестицидтердің және олардан босаған ыдыстардың, сондай-ақ пайдаланылған пестицидтердің ыдыстарының саны, тонна</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күні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Бункердің нөмірі, орналасқан жері</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Ыдыстың жай-күйі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және олардан босаған ыдысты, сондай-ақ пайдаланылған пестицидтердің ыдыстарының залалсыздандыруды жүзеге асыратын адамдардың тізімі</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 ____________________________________________ </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xml:space="preserve">
      Орындаушы ____________ ________________________________________ </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xml:space="preserve">
      Телефон ________________ </w:t>
      </w:r>
    </w:p>
    <w:p>
      <w:pPr>
        <w:spacing w:after="0"/>
        <w:ind w:left="0"/>
        <w:jc w:val="both"/>
      </w:pPr>
      <w:r>
        <w:rPr>
          <w:rFonts w:ascii="Times New Roman"/>
          <w:b w:val="false"/>
          <w:i w:val="false"/>
          <w:color w:val="000000"/>
          <w:sz w:val="28"/>
        </w:rPr>
        <w:t>
      Күні _____ жылғы "___" _________________________________</w:t>
      </w:r>
    </w:p>
    <w:bookmarkStart w:name="z51" w:id="43"/>
    <w:p>
      <w:pPr>
        <w:spacing w:after="0"/>
        <w:ind w:left="0"/>
        <w:jc w:val="both"/>
      </w:pPr>
      <w:r>
        <w:rPr>
          <w:rFonts w:ascii="Times New Roman"/>
          <w:b w:val="false"/>
          <w:i w:val="false"/>
          <w:color w:val="000000"/>
          <w:sz w:val="28"/>
        </w:rPr>
        <w:t>
      Ескертпе: "Тыйым салынған және жарамсыз пестицидтерді және олардың ыдыстарын, сондай-ақ пайдаланылған пестицидтердің ыдыстарын залалсыздандыру жөніндегі есеп" фитосанитариялық есепке алу нысанын толтыру бойынша түсіндірме осы нысанға қосымшада келтірілген.</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"Тыйым салынған және </w:t>
            </w:r>
            <w:r>
              <w:br/>
            </w:r>
            <w:r>
              <w:rPr>
                <w:rFonts w:ascii="Times New Roman"/>
                <w:b w:val="false"/>
                <w:i w:val="false"/>
                <w:color w:val="000000"/>
                <w:sz w:val="20"/>
              </w:rPr>
              <w:t xml:space="preserve">жарамсыз пестицидтерді және </w:t>
            </w:r>
            <w:r>
              <w:br/>
            </w:r>
            <w:r>
              <w:rPr>
                <w:rFonts w:ascii="Times New Roman"/>
                <w:b w:val="false"/>
                <w:i w:val="false"/>
                <w:color w:val="000000"/>
                <w:sz w:val="20"/>
              </w:rPr>
              <w:t xml:space="preserve">олардан босаған ыдыстарды </w:t>
            </w:r>
            <w:r>
              <w:br/>
            </w:r>
            <w:r>
              <w:rPr>
                <w:rFonts w:ascii="Times New Roman"/>
                <w:b w:val="false"/>
                <w:i w:val="false"/>
                <w:color w:val="000000"/>
                <w:sz w:val="20"/>
              </w:rPr>
              <w:t>залалсыздандыру</w:t>
            </w:r>
            <w:r>
              <w:br/>
            </w:r>
            <w:r>
              <w:rPr>
                <w:rFonts w:ascii="Times New Roman"/>
                <w:b w:val="false"/>
                <w:i w:val="false"/>
                <w:color w:val="000000"/>
                <w:sz w:val="20"/>
              </w:rPr>
              <w:t xml:space="preserve">жөніндегі есеп" </w:t>
            </w:r>
            <w:r>
              <w:br/>
            </w:r>
            <w:r>
              <w:rPr>
                <w:rFonts w:ascii="Times New Roman"/>
                <w:b w:val="false"/>
                <w:i w:val="false"/>
                <w:color w:val="000000"/>
                <w:sz w:val="20"/>
              </w:rPr>
              <w:t>фитосанитариялық</w:t>
            </w:r>
            <w:r>
              <w:br/>
            </w:r>
            <w:r>
              <w:rPr>
                <w:rFonts w:ascii="Times New Roman"/>
                <w:b w:val="false"/>
                <w:i w:val="false"/>
                <w:color w:val="000000"/>
                <w:sz w:val="20"/>
              </w:rPr>
              <w:t>есепке алу нысанына</w:t>
            </w:r>
            <w:r>
              <w:br/>
            </w:r>
            <w:r>
              <w:rPr>
                <w:rFonts w:ascii="Times New Roman"/>
                <w:b w:val="false"/>
                <w:i w:val="false"/>
                <w:color w:val="000000"/>
                <w:sz w:val="20"/>
              </w:rPr>
              <w:t>қосымша</w:t>
            </w:r>
          </w:p>
        </w:tc>
      </w:tr>
    </w:tbl>
    <w:bookmarkStart w:name="z53" w:id="44"/>
    <w:p>
      <w:pPr>
        <w:spacing w:after="0"/>
        <w:ind w:left="0"/>
        <w:jc w:val="left"/>
      </w:pPr>
      <w:r>
        <w:rPr>
          <w:rFonts w:ascii="Times New Roman"/>
          <w:b/>
          <w:i w:val="false"/>
          <w:color w:val="000000"/>
        </w:rPr>
        <w:t xml:space="preserve"> "Тыйым салынған және жарамсыз пестицидтерді және олардан босаған ыдыстарды залалсыздандыру жөніндегі есеп" фитосанитариялық есепке алу нысанын толтыру жөніндегі түсіндірме</w:t>
      </w:r>
    </w:p>
    <w:bookmarkEnd w:id="44"/>
    <w:bookmarkStart w:name="z54" w:id="45"/>
    <w:p>
      <w:pPr>
        <w:spacing w:after="0"/>
        <w:ind w:left="0"/>
        <w:jc w:val="both"/>
      </w:pPr>
      <w:r>
        <w:rPr>
          <w:rFonts w:ascii="Times New Roman"/>
          <w:b w:val="false"/>
          <w:i w:val="false"/>
          <w:color w:val="000000"/>
          <w:sz w:val="28"/>
        </w:rPr>
        <w:t>
      1. Фитосанитариялық есепке алудың толтырылған нысаны:</w:t>
      </w:r>
    </w:p>
    <w:bookmarkEnd w:id="45"/>
    <w:p>
      <w:pPr>
        <w:spacing w:after="0"/>
        <w:ind w:left="0"/>
        <w:jc w:val="both"/>
      </w:pPr>
      <w:r>
        <w:rPr>
          <w:rFonts w:ascii="Times New Roman"/>
          <w:b w:val="false"/>
          <w:i w:val="false"/>
          <w:color w:val="000000"/>
          <w:sz w:val="28"/>
        </w:rPr>
        <w:t>
      ААИ-ға ұсыну мерзімі жыл сайын, 10 қаңтарға дейін;</w:t>
      </w:r>
    </w:p>
    <w:p>
      <w:pPr>
        <w:spacing w:after="0"/>
        <w:ind w:left="0"/>
        <w:jc w:val="both"/>
      </w:pPr>
      <w:r>
        <w:rPr>
          <w:rFonts w:ascii="Times New Roman"/>
          <w:b w:val="false"/>
          <w:i w:val="false"/>
          <w:color w:val="000000"/>
          <w:sz w:val="28"/>
        </w:rPr>
        <w:t>
      ОАИ-ға ұсыну мерзімі жыл сайын, 15 қаңтарға дейін;</w:t>
      </w:r>
    </w:p>
    <w:p>
      <w:pPr>
        <w:spacing w:after="0"/>
        <w:ind w:left="0"/>
        <w:jc w:val="both"/>
      </w:pPr>
      <w:r>
        <w:rPr>
          <w:rFonts w:ascii="Times New Roman"/>
          <w:b w:val="false"/>
          <w:i w:val="false"/>
          <w:color w:val="000000"/>
          <w:sz w:val="28"/>
        </w:rPr>
        <w:t>
      Комитетке ұсыну мерзімі жыл сайын, 20 қаңтарға дейін ұсынылады.</w:t>
      </w:r>
    </w:p>
    <w:bookmarkStart w:name="z55" w:id="46"/>
    <w:p>
      <w:pPr>
        <w:spacing w:after="0"/>
        <w:ind w:left="0"/>
        <w:jc w:val="both"/>
      </w:pPr>
      <w:r>
        <w:rPr>
          <w:rFonts w:ascii="Times New Roman"/>
          <w:b w:val="false"/>
          <w:i w:val="false"/>
          <w:color w:val="000000"/>
          <w:sz w:val="28"/>
        </w:rPr>
        <w:t>
      2. Тыйым салынған және жарамсыз пестицидтерді және олардан босаған ыдыстарды, сондай-ақ пайдаланылған пестицидтердің ыдыстарының залалсыздандыру жөніндегі есеп нысанында мыналар көрсетіледі:</w:t>
      </w:r>
    </w:p>
    <w:bookmarkEnd w:id="46"/>
    <w:p>
      <w:pPr>
        <w:spacing w:after="0"/>
        <w:ind w:left="0"/>
        <w:jc w:val="both"/>
      </w:pPr>
      <w:r>
        <w:rPr>
          <w:rFonts w:ascii="Times New Roman"/>
          <w:b w:val="false"/>
          <w:i w:val="false"/>
          <w:color w:val="000000"/>
          <w:sz w:val="28"/>
        </w:rPr>
        <w:t>
      1) нысанның 1-бағанында реттік нөмірі көрсетіледі;</w:t>
      </w:r>
    </w:p>
    <w:p>
      <w:pPr>
        <w:spacing w:after="0"/>
        <w:ind w:left="0"/>
        <w:jc w:val="both"/>
      </w:pPr>
      <w:r>
        <w:rPr>
          <w:rFonts w:ascii="Times New Roman"/>
          <w:b w:val="false"/>
          <w:i w:val="false"/>
          <w:color w:val="000000"/>
          <w:sz w:val="28"/>
        </w:rPr>
        <w:t>
      2) нысанның 2-бағанында тыйым салынған, жарамсыз пестицидтердің және олардың ыдыстарының, сондай-ақ пайдаланылған пестицидтердің ыдыстарының атауы көрсетіледі;</w:t>
      </w:r>
    </w:p>
    <w:p>
      <w:pPr>
        <w:spacing w:after="0"/>
        <w:ind w:left="0"/>
        <w:jc w:val="both"/>
      </w:pPr>
      <w:r>
        <w:rPr>
          <w:rFonts w:ascii="Times New Roman"/>
          <w:b w:val="false"/>
          <w:i w:val="false"/>
          <w:color w:val="000000"/>
          <w:sz w:val="28"/>
        </w:rPr>
        <w:t>
      3) нысанның 3-бағанында тыйым салынған, жарамсыз пестицидтер мен олардың ыдыстарын, сондай-ақ пайдаланылған пестицидтердің ыдыстарын залалсыздандыруға жеткізген жеке және заңды тұлғалардың атауы көрсетіледі;</w:t>
      </w:r>
    </w:p>
    <w:p>
      <w:pPr>
        <w:spacing w:after="0"/>
        <w:ind w:left="0"/>
        <w:jc w:val="both"/>
      </w:pPr>
      <w:r>
        <w:rPr>
          <w:rFonts w:ascii="Times New Roman"/>
          <w:b w:val="false"/>
          <w:i w:val="false"/>
          <w:color w:val="000000"/>
          <w:sz w:val="28"/>
        </w:rPr>
        <w:t>
      4) нысанның 4-бағанында тыйым салынған, жарамсыз пестицидтердің және олардың ыдыстарының, сондай-ақ пайдаланылған пестицидтердің ыдыстарының тонна саны көрсетіледі;</w:t>
      </w:r>
    </w:p>
    <w:p>
      <w:pPr>
        <w:spacing w:after="0"/>
        <w:ind w:left="0"/>
        <w:jc w:val="both"/>
      </w:pPr>
      <w:r>
        <w:rPr>
          <w:rFonts w:ascii="Times New Roman"/>
          <w:b w:val="false"/>
          <w:i w:val="false"/>
          <w:color w:val="000000"/>
          <w:sz w:val="28"/>
        </w:rPr>
        <w:t>
      5) нысанның 5-бағанында залалсыздандыру күні көрсетіледі;</w:t>
      </w:r>
    </w:p>
    <w:p>
      <w:pPr>
        <w:spacing w:after="0"/>
        <w:ind w:left="0"/>
        <w:jc w:val="both"/>
      </w:pPr>
      <w:r>
        <w:rPr>
          <w:rFonts w:ascii="Times New Roman"/>
          <w:b w:val="false"/>
          <w:i w:val="false"/>
          <w:color w:val="000000"/>
          <w:sz w:val="28"/>
        </w:rPr>
        <w:t>
      6) нысанның 6-бағанында бункердің нөмірі, орналасқан жері көрсетіледі;</w:t>
      </w:r>
    </w:p>
    <w:p>
      <w:pPr>
        <w:spacing w:after="0"/>
        <w:ind w:left="0"/>
        <w:jc w:val="both"/>
      </w:pPr>
      <w:r>
        <w:rPr>
          <w:rFonts w:ascii="Times New Roman"/>
          <w:b w:val="false"/>
          <w:i w:val="false"/>
          <w:color w:val="000000"/>
          <w:sz w:val="28"/>
        </w:rPr>
        <w:t>
      7) нысанның 7-бағанында ыдыстың жай-күйі көрсетіледі;</w:t>
      </w:r>
    </w:p>
    <w:p>
      <w:pPr>
        <w:spacing w:after="0"/>
        <w:ind w:left="0"/>
        <w:jc w:val="both"/>
      </w:pPr>
      <w:r>
        <w:rPr>
          <w:rFonts w:ascii="Times New Roman"/>
          <w:b w:val="false"/>
          <w:i w:val="false"/>
          <w:color w:val="000000"/>
          <w:sz w:val="28"/>
        </w:rPr>
        <w:t>
      8) нысанның 8-бағанында пестицидтерді және олардың ыдыстарын, сондай-ақ пайдаланылған пестицидтердің ыдыстарын залалсыздандыруды жүзеге асыратын тұлғалардың тізімі көрсетіледі.</w:t>
      </w:r>
    </w:p>
    <w:bookmarkStart w:name="z56" w:id="47"/>
    <w:p>
      <w:pPr>
        <w:spacing w:after="0"/>
        <w:ind w:left="0"/>
        <w:jc w:val="both"/>
      </w:pPr>
      <w:r>
        <w:rPr>
          <w:rFonts w:ascii="Times New Roman"/>
          <w:b w:val="false"/>
          <w:i w:val="false"/>
          <w:color w:val="000000"/>
          <w:sz w:val="28"/>
        </w:rPr>
        <w:t>
      3. Нысанға бірінші басшы, ол болмаған жағдайда оның міндетін атқарушы адам қол қояды.</w:t>
      </w:r>
    </w:p>
    <w:bookmarkEnd w:id="47"/>
    <w:p>
      <w:pPr>
        <w:spacing w:after="0"/>
        <w:ind w:left="0"/>
        <w:jc w:val="both"/>
      </w:pPr>
      <w:r>
        <w:rPr>
          <w:rFonts w:ascii="Times New Roman"/>
          <w:b w:val="false"/>
          <w:i w:val="false"/>
          <w:color w:val="000000"/>
          <w:sz w:val="28"/>
        </w:rPr>
        <w:t>
      "Қоймалық үй-жайлардың бар-жоғы туралы есеп"</w:t>
      </w:r>
    </w:p>
    <w:p>
      <w:pPr>
        <w:spacing w:after="0"/>
        <w:ind w:left="0"/>
        <w:jc w:val="both"/>
      </w:pPr>
      <w:r>
        <w:rPr>
          <w:rFonts w:ascii="Times New Roman"/>
          <w:b w:val="false"/>
          <w:i w:val="false"/>
          <w:color w:val="000000"/>
          <w:sz w:val="28"/>
        </w:rPr>
        <w:t>
      Есепті кезең: 202 __ жылғы ______ (жыл)</w:t>
      </w:r>
    </w:p>
    <w:p>
      <w:pPr>
        <w:spacing w:after="0"/>
        <w:ind w:left="0"/>
        <w:jc w:val="both"/>
      </w:pPr>
      <w:r>
        <w:rPr>
          <w:rFonts w:ascii="Times New Roman"/>
          <w:b w:val="false"/>
          <w:i w:val="false"/>
          <w:color w:val="000000"/>
          <w:sz w:val="28"/>
        </w:rPr>
        <w:t>
      Индекс: ФУ – 8</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қызметі мемлекеттік фитосанитариялық бақылау объектілерімен байланысты жеке және заңды тұлғалар;</w:t>
      </w:r>
    </w:p>
    <w:p>
      <w:pPr>
        <w:spacing w:after="0"/>
        <w:ind w:left="0"/>
        <w:jc w:val="both"/>
      </w:pPr>
      <w:r>
        <w:rPr>
          <w:rFonts w:ascii="Times New Roman"/>
          <w:b w:val="false"/>
          <w:i w:val="false"/>
          <w:color w:val="000000"/>
          <w:sz w:val="28"/>
        </w:rPr>
        <w:t>
      өсімдіктерді қорғау саласындағы қызметті жүзеге асыратын мемлекеттік ұйымдар;</w:t>
      </w:r>
    </w:p>
    <w:p>
      <w:pPr>
        <w:spacing w:after="0"/>
        <w:ind w:left="0"/>
        <w:jc w:val="both"/>
      </w:pPr>
      <w:r>
        <w:rPr>
          <w:rFonts w:ascii="Times New Roman"/>
          <w:b w:val="false"/>
          <w:i w:val="false"/>
          <w:color w:val="000000"/>
          <w:sz w:val="28"/>
        </w:rPr>
        <w:t>
      өсімдіктерді қорғау жөніндегі мемлекеттік инспекторлар.</w:t>
      </w:r>
    </w:p>
    <w:p>
      <w:pPr>
        <w:spacing w:after="0"/>
        <w:ind w:left="0"/>
        <w:jc w:val="both"/>
      </w:pPr>
      <w:r>
        <w:rPr>
          <w:rFonts w:ascii="Times New Roman"/>
          <w:b w:val="false"/>
          <w:i w:val="false"/>
          <w:color w:val="000000"/>
          <w:sz w:val="28"/>
        </w:rPr>
        <w:t>
      Нысан қайда ұсынылады:</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аудандық аумақтық инспекциясына (бұдан әрі – ААИ);</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облыстық аумақтық инспекциясына (бұдан әрі – ОАИ);</w:t>
      </w:r>
    </w:p>
    <w:p>
      <w:pPr>
        <w:spacing w:after="0"/>
        <w:ind w:left="0"/>
        <w:jc w:val="both"/>
      </w:pPr>
      <w:r>
        <w:rPr>
          <w:rFonts w:ascii="Times New Roman"/>
          <w:b w:val="false"/>
          <w:i w:val="false"/>
          <w:color w:val="000000"/>
          <w:sz w:val="28"/>
        </w:rPr>
        <w:t>
      Қазақстан Республикасы Ауыл шаруашылығы министрлігінің Агроөнеркәсіптік кешендегі мемлекеттік инспекция комитетіне (бұдан әрі – Комитет).</w:t>
      </w:r>
    </w:p>
    <w:p>
      <w:pPr>
        <w:spacing w:after="0"/>
        <w:ind w:left="0"/>
        <w:jc w:val="both"/>
      </w:pPr>
      <w:r>
        <w:rPr>
          <w:rFonts w:ascii="Times New Roman"/>
          <w:b w:val="false"/>
          <w:i w:val="false"/>
          <w:color w:val="000000"/>
          <w:sz w:val="28"/>
        </w:rPr>
        <w:t>
      Ұсыну мерзімдері:</w:t>
      </w:r>
    </w:p>
    <w:p>
      <w:pPr>
        <w:spacing w:after="0"/>
        <w:ind w:left="0"/>
        <w:jc w:val="both"/>
      </w:pPr>
      <w:r>
        <w:rPr>
          <w:rFonts w:ascii="Times New Roman"/>
          <w:b w:val="false"/>
          <w:i w:val="false"/>
          <w:color w:val="000000"/>
          <w:sz w:val="28"/>
        </w:rPr>
        <w:t>
      ААИ-ға жыл сайын, 10 қаңтарға дейін;</w:t>
      </w:r>
    </w:p>
    <w:p>
      <w:pPr>
        <w:spacing w:after="0"/>
        <w:ind w:left="0"/>
        <w:jc w:val="both"/>
      </w:pPr>
      <w:r>
        <w:rPr>
          <w:rFonts w:ascii="Times New Roman"/>
          <w:b w:val="false"/>
          <w:i w:val="false"/>
          <w:color w:val="000000"/>
          <w:sz w:val="28"/>
        </w:rPr>
        <w:t>
      ОАИ-ға жыл сайын, 15 қаңтарға дейін;</w:t>
      </w:r>
    </w:p>
    <w:p>
      <w:pPr>
        <w:spacing w:after="0"/>
        <w:ind w:left="0"/>
        <w:jc w:val="both"/>
      </w:pPr>
      <w:r>
        <w:rPr>
          <w:rFonts w:ascii="Times New Roman"/>
          <w:b w:val="false"/>
          <w:i w:val="false"/>
          <w:color w:val="000000"/>
          <w:sz w:val="28"/>
        </w:rPr>
        <w:t>
      Комитетке жыл сайын, 20 қаңтарға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2730"/>
        <w:gridCol w:w="759"/>
        <w:gridCol w:w="2239"/>
        <w:gridCol w:w="1182"/>
        <w:gridCol w:w="1605"/>
        <w:gridCol w:w="1605"/>
        <w:gridCol w:w="1395"/>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 қоймалық үй-жайларды иеленушілердің атауы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паспорттың болуы, нөмірі, берілген мерзімі мен күні</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алаңы, шаршы метр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қоймалардың болуы, дана</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қоймалардың болуы, дана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сақтау кезіндегі қалдық, литр</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       ____________________________________________ </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xml:space="preserve">
      Орындаушы ____________ _______________________________________ </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xml:space="preserve">
      Телефон ________________ </w:t>
      </w:r>
    </w:p>
    <w:p>
      <w:pPr>
        <w:spacing w:after="0"/>
        <w:ind w:left="0"/>
        <w:jc w:val="both"/>
      </w:pPr>
      <w:r>
        <w:rPr>
          <w:rFonts w:ascii="Times New Roman"/>
          <w:b w:val="false"/>
          <w:i w:val="false"/>
          <w:color w:val="000000"/>
          <w:sz w:val="28"/>
        </w:rPr>
        <w:t>
      Күні _____ жылғы "___" ______________________</w:t>
      </w:r>
    </w:p>
    <w:bookmarkStart w:name="z57" w:id="48"/>
    <w:p>
      <w:pPr>
        <w:spacing w:after="0"/>
        <w:ind w:left="0"/>
        <w:jc w:val="both"/>
      </w:pPr>
      <w:r>
        <w:rPr>
          <w:rFonts w:ascii="Times New Roman"/>
          <w:b w:val="false"/>
          <w:i w:val="false"/>
          <w:color w:val="000000"/>
          <w:sz w:val="28"/>
        </w:rPr>
        <w:t>
      Ескертпе: "Қойма үй-жайларының бар-жоғы туралы есеп" фитосанитариялық есепке алу нысанын толтыру бойынша түсіндірме осы нысанға қосымшада келтірілген.</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"Қоймалық үй-жайлардың </w:t>
            </w:r>
            <w:r>
              <w:br/>
            </w:r>
            <w:r>
              <w:rPr>
                <w:rFonts w:ascii="Times New Roman"/>
                <w:b w:val="false"/>
                <w:i w:val="false"/>
                <w:color w:val="000000"/>
                <w:sz w:val="20"/>
              </w:rPr>
              <w:t xml:space="preserve">бар-жоғы туралы есеп" </w:t>
            </w:r>
            <w:r>
              <w:br/>
            </w:r>
            <w:r>
              <w:rPr>
                <w:rFonts w:ascii="Times New Roman"/>
                <w:b w:val="false"/>
                <w:i w:val="false"/>
                <w:color w:val="000000"/>
                <w:sz w:val="20"/>
              </w:rPr>
              <w:t>фитосанитариялық</w:t>
            </w:r>
            <w:r>
              <w:br/>
            </w:r>
            <w:r>
              <w:rPr>
                <w:rFonts w:ascii="Times New Roman"/>
                <w:b w:val="false"/>
                <w:i w:val="false"/>
                <w:color w:val="000000"/>
                <w:sz w:val="20"/>
              </w:rPr>
              <w:t>есепке алу нысанына</w:t>
            </w:r>
            <w:r>
              <w:br/>
            </w:r>
            <w:r>
              <w:rPr>
                <w:rFonts w:ascii="Times New Roman"/>
                <w:b w:val="false"/>
                <w:i w:val="false"/>
                <w:color w:val="000000"/>
                <w:sz w:val="20"/>
              </w:rPr>
              <w:t>қосымша</w:t>
            </w:r>
          </w:p>
        </w:tc>
      </w:tr>
    </w:tbl>
    <w:bookmarkStart w:name="z59" w:id="49"/>
    <w:p>
      <w:pPr>
        <w:spacing w:after="0"/>
        <w:ind w:left="0"/>
        <w:jc w:val="left"/>
      </w:pPr>
      <w:r>
        <w:rPr>
          <w:rFonts w:ascii="Times New Roman"/>
          <w:b/>
          <w:i w:val="false"/>
          <w:color w:val="000000"/>
        </w:rPr>
        <w:t xml:space="preserve"> "Қоймалық үй-жайлардың бар-жоғы туралы есеп" фитосанитариялық есепке алу нысанын толтыру жөніндегі түсіндірме</w:t>
      </w:r>
    </w:p>
    <w:bookmarkEnd w:id="49"/>
    <w:bookmarkStart w:name="z60" w:id="50"/>
    <w:p>
      <w:pPr>
        <w:spacing w:after="0"/>
        <w:ind w:left="0"/>
        <w:jc w:val="both"/>
      </w:pPr>
      <w:r>
        <w:rPr>
          <w:rFonts w:ascii="Times New Roman"/>
          <w:b w:val="false"/>
          <w:i w:val="false"/>
          <w:color w:val="000000"/>
          <w:sz w:val="28"/>
        </w:rPr>
        <w:t>
      1. Фитосанитариялық есепке алудың толтырылған нысаны:</w:t>
      </w:r>
    </w:p>
    <w:bookmarkEnd w:id="50"/>
    <w:p>
      <w:pPr>
        <w:spacing w:after="0"/>
        <w:ind w:left="0"/>
        <w:jc w:val="both"/>
      </w:pPr>
      <w:r>
        <w:rPr>
          <w:rFonts w:ascii="Times New Roman"/>
          <w:b w:val="false"/>
          <w:i w:val="false"/>
          <w:color w:val="000000"/>
          <w:sz w:val="28"/>
        </w:rPr>
        <w:t>
      ААИ-ға ұсыну мерзімі жыл сайын, 10 қаңтарға дейін;</w:t>
      </w:r>
    </w:p>
    <w:p>
      <w:pPr>
        <w:spacing w:after="0"/>
        <w:ind w:left="0"/>
        <w:jc w:val="both"/>
      </w:pPr>
      <w:r>
        <w:rPr>
          <w:rFonts w:ascii="Times New Roman"/>
          <w:b w:val="false"/>
          <w:i w:val="false"/>
          <w:color w:val="000000"/>
          <w:sz w:val="28"/>
        </w:rPr>
        <w:t>
      ОАИ-ға ұсыну мерзімі жыл сайын, 15 қаңтарға дейін;</w:t>
      </w:r>
    </w:p>
    <w:p>
      <w:pPr>
        <w:spacing w:after="0"/>
        <w:ind w:left="0"/>
        <w:jc w:val="both"/>
      </w:pPr>
      <w:r>
        <w:rPr>
          <w:rFonts w:ascii="Times New Roman"/>
          <w:b w:val="false"/>
          <w:i w:val="false"/>
          <w:color w:val="000000"/>
          <w:sz w:val="28"/>
        </w:rPr>
        <w:t>
      Комитетке жыл сайын, 20 қаңтарға дейін ұсынылады.</w:t>
      </w:r>
    </w:p>
    <w:bookmarkStart w:name="z61" w:id="51"/>
    <w:p>
      <w:pPr>
        <w:spacing w:after="0"/>
        <w:ind w:left="0"/>
        <w:jc w:val="both"/>
      </w:pPr>
      <w:r>
        <w:rPr>
          <w:rFonts w:ascii="Times New Roman"/>
          <w:b w:val="false"/>
          <w:i w:val="false"/>
          <w:color w:val="000000"/>
          <w:sz w:val="28"/>
        </w:rPr>
        <w:t>
      2. Қоймалық үй-жайлардың бар-жоғы туралы есеп нысанында мыналар көрсетіледі:</w:t>
      </w:r>
    </w:p>
    <w:bookmarkEnd w:id="51"/>
    <w:p>
      <w:pPr>
        <w:spacing w:after="0"/>
        <w:ind w:left="0"/>
        <w:jc w:val="both"/>
      </w:pPr>
      <w:r>
        <w:rPr>
          <w:rFonts w:ascii="Times New Roman"/>
          <w:b w:val="false"/>
          <w:i w:val="false"/>
          <w:color w:val="000000"/>
          <w:sz w:val="28"/>
        </w:rPr>
        <w:t>
      1) нысанның 1-бағанында реттік нөмірі көрсетіледі;</w:t>
      </w:r>
    </w:p>
    <w:p>
      <w:pPr>
        <w:spacing w:after="0"/>
        <w:ind w:left="0"/>
        <w:jc w:val="both"/>
      </w:pPr>
      <w:r>
        <w:rPr>
          <w:rFonts w:ascii="Times New Roman"/>
          <w:b w:val="false"/>
          <w:i w:val="false"/>
          <w:color w:val="000000"/>
          <w:sz w:val="28"/>
        </w:rPr>
        <w:t>
      2) нысанның 2-бағанында жеке және заңды тұлғалардың – қоймалық</w:t>
      </w:r>
    </w:p>
    <w:p>
      <w:pPr>
        <w:spacing w:after="0"/>
        <w:ind w:left="0"/>
        <w:jc w:val="both"/>
      </w:pPr>
      <w:r>
        <w:rPr>
          <w:rFonts w:ascii="Times New Roman"/>
          <w:b w:val="false"/>
          <w:i w:val="false"/>
          <w:color w:val="000000"/>
          <w:sz w:val="28"/>
        </w:rPr>
        <w:t>
      үй-жайларды иеленушілердің атауы, қоймалық үй-жайлар уақытша иелікте және пайдалануда болған жағдайда – жалға алу шартының жасалған күні және нөмірі (бар болса) көрсетіледі;</w:t>
      </w:r>
    </w:p>
    <w:p>
      <w:pPr>
        <w:spacing w:after="0"/>
        <w:ind w:left="0"/>
        <w:jc w:val="both"/>
      </w:pPr>
      <w:r>
        <w:rPr>
          <w:rFonts w:ascii="Times New Roman"/>
          <w:b w:val="false"/>
          <w:i w:val="false"/>
          <w:color w:val="000000"/>
          <w:sz w:val="28"/>
        </w:rPr>
        <w:t>
      3) нысанның 3-бағанында қоймалық үй-жайлардың орналасқан жері көрсетіледі;</w:t>
      </w:r>
    </w:p>
    <w:p>
      <w:pPr>
        <w:spacing w:after="0"/>
        <w:ind w:left="0"/>
        <w:jc w:val="both"/>
      </w:pPr>
      <w:r>
        <w:rPr>
          <w:rFonts w:ascii="Times New Roman"/>
          <w:b w:val="false"/>
          <w:i w:val="false"/>
          <w:color w:val="000000"/>
          <w:sz w:val="28"/>
        </w:rPr>
        <w:t>
      4) нысанның 4-бағанында санитариялық паспорттың бар-жоғы, нөмірі, мерзімі және берілген күні көрсетіледі;</w:t>
      </w:r>
    </w:p>
    <w:p>
      <w:pPr>
        <w:spacing w:after="0"/>
        <w:ind w:left="0"/>
        <w:jc w:val="both"/>
      </w:pPr>
      <w:r>
        <w:rPr>
          <w:rFonts w:ascii="Times New Roman"/>
          <w:b w:val="false"/>
          <w:i w:val="false"/>
          <w:color w:val="000000"/>
          <w:sz w:val="28"/>
        </w:rPr>
        <w:t>
      5) нысанның 5-бағанында қоймалық үй-жайлардың алаңы көрсетіледі;</w:t>
      </w:r>
    </w:p>
    <w:p>
      <w:pPr>
        <w:spacing w:after="0"/>
        <w:ind w:left="0"/>
        <w:jc w:val="both"/>
      </w:pPr>
      <w:r>
        <w:rPr>
          <w:rFonts w:ascii="Times New Roman"/>
          <w:b w:val="false"/>
          <w:i w:val="false"/>
          <w:color w:val="000000"/>
          <w:sz w:val="28"/>
        </w:rPr>
        <w:t>
      6) нысанның 6-бағанында есепті кезеңнің басындағы қоймалық үй-жайлардың саны көрсетіледі;</w:t>
      </w:r>
    </w:p>
    <w:p>
      <w:pPr>
        <w:spacing w:after="0"/>
        <w:ind w:left="0"/>
        <w:jc w:val="both"/>
      </w:pPr>
      <w:r>
        <w:rPr>
          <w:rFonts w:ascii="Times New Roman"/>
          <w:b w:val="false"/>
          <w:i w:val="false"/>
          <w:color w:val="000000"/>
          <w:sz w:val="28"/>
        </w:rPr>
        <w:t>
      7) нысанның 7-бағанында есепті кезеңнің соңындағы қоймалық үй-жайлардың саны көрсетіледі;</w:t>
      </w:r>
    </w:p>
    <w:p>
      <w:pPr>
        <w:spacing w:after="0"/>
        <w:ind w:left="0"/>
        <w:jc w:val="both"/>
      </w:pPr>
      <w:r>
        <w:rPr>
          <w:rFonts w:ascii="Times New Roman"/>
          <w:b w:val="false"/>
          <w:i w:val="false"/>
          <w:color w:val="000000"/>
          <w:sz w:val="28"/>
        </w:rPr>
        <w:t>
      8) нысанның 8-бағанында сақтау кезіндегі пестицидтердің қалдығы көрсетіледі.</w:t>
      </w:r>
    </w:p>
    <w:bookmarkStart w:name="z62" w:id="52"/>
    <w:p>
      <w:pPr>
        <w:spacing w:after="0"/>
        <w:ind w:left="0"/>
        <w:jc w:val="both"/>
      </w:pPr>
      <w:r>
        <w:rPr>
          <w:rFonts w:ascii="Times New Roman"/>
          <w:b w:val="false"/>
          <w:i w:val="false"/>
          <w:color w:val="000000"/>
          <w:sz w:val="28"/>
        </w:rPr>
        <w:t>
      3. Нысанға бірінші басшы, ол болмаған жағдайда оның міндетін атқарушы адам қол қояды.</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2020 жылғы 24 шілдедегі</w:t>
            </w:r>
            <w:r>
              <w:br/>
            </w:r>
            <w:r>
              <w:rPr>
                <w:rFonts w:ascii="Times New Roman"/>
                <w:b w:val="false"/>
                <w:i w:val="false"/>
                <w:color w:val="000000"/>
                <w:sz w:val="20"/>
              </w:rPr>
              <w:t>№ 237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29 маусымдағы</w:t>
            </w:r>
            <w:r>
              <w:br/>
            </w:r>
            <w:r>
              <w:rPr>
                <w:rFonts w:ascii="Times New Roman"/>
                <w:b w:val="false"/>
                <w:i w:val="false"/>
                <w:color w:val="000000"/>
                <w:sz w:val="20"/>
              </w:rPr>
              <w:t>№ 15-02/584 бұйрығына</w:t>
            </w:r>
            <w:r>
              <w:br/>
            </w:r>
            <w:r>
              <w:rPr>
                <w:rFonts w:ascii="Times New Roman"/>
                <w:b w:val="false"/>
                <w:i w:val="false"/>
                <w:color w:val="000000"/>
                <w:sz w:val="20"/>
              </w:rPr>
              <w:t>3-қосымша</w:t>
            </w:r>
          </w:p>
        </w:tc>
      </w:tr>
    </w:tbl>
    <w:bookmarkStart w:name="z65" w:id="53"/>
    <w:p>
      <w:pPr>
        <w:spacing w:after="0"/>
        <w:ind w:left="0"/>
        <w:jc w:val="left"/>
      </w:pPr>
      <w:r>
        <w:rPr>
          <w:rFonts w:ascii="Times New Roman"/>
          <w:b/>
          <w:i w:val="false"/>
          <w:color w:val="000000"/>
        </w:rPr>
        <w:t xml:space="preserve"> Фитосанитариялық есепке алу нысандарын ұсыну қағидалары</w:t>
      </w:r>
    </w:p>
    <w:bookmarkEnd w:id="53"/>
    <w:bookmarkStart w:name="z66" w:id="54"/>
    <w:p>
      <w:pPr>
        <w:spacing w:after="0"/>
        <w:ind w:left="0"/>
        <w:jc w:val="left"/>
      </w:pPr>
      <w:r>
        <w:rPr>
          <w:rFonts w:ascii="Times New Roman"/>
          <w:b/>
          <w:i w:val="false"/>
          <w:color w:val="000000"/>
        </w:rPr>
        <w:t xml:space="preserve"> 1-тарау. Жалпы ережелер</w:t>
      </w:r>
    </w:p>
    <w:bookmarkEnd w:id="54"/>
    <w:bookmarkStart w:name="z67" w:id="55"/>
    <w:p>
      <w:pPr>
        <w:spacing w:after="0"/>
        <w:ind w:left="0"/>
        <w:jc w:val="both"/>
      </w:pPr>
      <w:r>
        <w:rPr>
          <w:rFonts w:ascii="Times New Roman"/>
          <w:b w:val="false"/>
          <w:i w:val="false"/>
          <w:color w:val="000000"/>
          <w:sz w:val="28"/>
        </w:rPr>
        <w:t xml:space="preserve">
      1. Осы фитосанитариялық есепке алу нысандарын ұсыну қағидалары (бұдан әрі – Қағидалар) "Өсімдіктерді қорғау туралы" 2002 жылғы 3 шілдедегі Қазақстан Республикасы Заңының 6-бабы </w:t>
      </w:r>
      <w:r>
        <w:rPr>
          <w:rFonts w:ascii="Times New Roman"/>
          <w:b w:val="false"/>
          <w:i w:val="false"/>
          <w:color w:val="000000"/>
          <w:sz w:val="28"/>
        </w:rPr>
        <w:t>15) тармақшасына</w:t>
      </w:r>
      <w:r>
        <w:rPr>
          <w:rFonts w:ascii="Times New Roman"/>
          <w:b w:val="false"/>
          <w:i w:val="false"/>
          <w:color w:val="000000"/>
          <w:sz w:val="28"/>
        </w:rPr>
        <w:t xml:space="preserve">, "Мемлекеттік статистика туралы" 2010 жылғы 19 наурыздағы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фитосанитариялық есепке алу нысандарын ұсыну тәртібін айқындайды. </w:t>
      </w:r>
    </w:p>
    <w:bookmarkEnd w:id="55"/>
    <w:bookmarkStart w:name="z68" w:id="56"/>
    <w:p>
      <w:pPr>
        <w:spacing w:after="0"/>
        <w:ind w:left="0"/>
        <w:jc w:val="both"/>
      </w:pPr>
      <w:r>
        <w:rPr>
          <w:rFonts w:ascii="Times New Roman"/>
          <w:b w:val="false"/>
          <w:i w:val="false"/>
          <w:color w:val="000000"/>
          <w:sz w:val="28"/>
        </w:rPr>
        <w:t>
      2. Фитосанитариялық есепке алу нысандарын:</w:t>
      </w:r>
    </w:p>
    <w:bookmarkEnd w:id="56"/>
    <w:p>
      <w:pPr>
        <w:spacing w:after="0"/>
        <w:ind w:left="0"/>
        <w:jc w:val="both"/>
      </w:pPr>
      <w:r>
        <w:rPr>
          <w:rFonts w:ascii="Times New Roman"/>
          <w:b w:val="false"/>
          <w:i w:val="false"/>
          <w:color w:val="000000"/>
          <w:sz w:val="28"/>
        </w:rPr>
        <w:t>
      1) қызметі мемлекеттік фитосанитариялық бақылау объектілерімен байланысты жеке және заңды тұлғалар;</w:t>
      </w:r>
    </w:p>
    <w:p>
      <w:pPr>
        <w:spacing w:after="0"/>
        <w:ind w:left="0"/>
        <w:jc w:val="both"/>
      </w:pPr>
      <w:r>
        <w:rPr>
          <w:rFonts w:ascii="Times New Roman"/>
          <w:b w:val="false"/>
          <w:i w:val="false"/>
          <w:color w:val="000000"/>
          <w:sz w:val="28"/>
        </w:rPr>
        <w:t>
      2) өсімдіктерді қорғау саласындағы қызметті жүзеге асыратын мемлекеттік ұйымдар;</w:t>
      </w:r>
    </w:p>
    <w:p>
      <w:pPr>
        <w:spacing w:after="0"/>
        <w:ind w:left="0"/>
        <w:jc w:val="both"/>
      </w:pPr>
      <w:r>
        <w:rPr>
          <w:rFonts w:ascii="Times New Roman"/>
          <w:b w:val="false"/>
          <w:i w:val="false"/>
          <w:color w:val="000000"/>
          <w:sz w:val="28"/>
        </w:rPr>
        <w:t>
      3) өсімдіктерді қорғау жөніндегі мемлекеттік инспекторлар ұсынады.</w:t>
      </w:r>
    </w:p>
    <w:bookmarkStart w:name="z69" w:id="57"/>
    <w:p>
      <w:pPr>
        <w:spacing w:after="0"/>
        <w:ind w:left="0"/>
        <w:jc w:val="both"/>
      </w:pPr>
      <w:r>
        <w:rPr>
          <w:rFonts w:ascii="Times New Roman"/>
          <w:b w:val="false"/>
          <w:i w:val="false"/>
          <w:color w:val="000000"/>
          <w:sz w:val="28"/>
        </w:rPr>
        <w:t>
      3. Өсімдіктерді қорғау саласындағы уәкілетті органның ведомствосы Қазақстан Республикасы Ауыл шаруашылығы министрлігінің Агроөнеркәсіптік кешендегі мемлекеттік инспекция комитеті (бұдан әрі – Комитет) болып табылады.</w:t>
      </w:r>
    </w:p>
    <w:bookmarkEnd w:id="57"/>
    <w:bookmarkStart w:name="z70" w:id="58"/>
    <w:p>
      <w:pPr>
        <w:spacing w:after="0"/>
        <w:ind w:left="0"/>
        <w:jc w:val="left"/>
      </w:pPr>
      <w:r>
        <w:rPr>
          <w:rFonts w:ascii="Times New Roman"/>
          <w:b/>
          <w:i w:val="false"/>
          <w:color w:val="000000"/>
        </w:rPr>
        <w:t xml:space="preserve"> 2-тарау. Фитосанитариялық есепке алу нысандарын ұсыну тәртібі</w:t>
      </w:r>
    </w:p>
    <w:bookmarkEnd w:id="58"/>
    <w:bookmarkStart w:name="z71" w:id="59"/>
    <w:p>
      <w:pPr>
        <w:spacing w:after="0"/>
        <w:ind w:left="0"/>
        <w:jc w:val="both"/>
      </w:pPr>
      <w:r>
        <w:rPr>
          <w:rFonts w:ascii="Times New Roman"/>
          <w:b w:val="false"/>
          <w:i w:val="false"/>
          <w:color w:val="000000"/>
          <w:sz w:val="28"/>
        </w:rPr>
        <w:t>
      4. Қызметі мемлекеттік фитосанитариялық бақылау объектілерімен байланысты жеке және заңды тұлғалар (бұдан әрі – фитосанитариялық есепке алу субъектілері):</w:t>
      </w:r>
    </w:p>
    <w:bookmarkEnd w:id="59"/>
    <w:p>
      <w:pPr>
        <w:spacing w:after="0"/>
        <w:ind w:left="0"/>
        <w:jc w:val="both"/>
      </w:pPr>
      <w:r>
        <w:rPr>
          <w:rFonts w:ascii="Times New Roman"/>
          <w:b w:val="false"/>
          <w:i w:val="false"/>
          <w:color w:val="000000"/>
          <w:sz w:val="28"/>
        </w:rPr>
        <w:t>
      1) пестицидтерді, биоагенттерді өндіру және (немесе) өткізу;</w:t>
      </w:r>
    </w:p>
    <w:p>
      <w:pPr>
        <w:spacing w:after="0"/>
        <w:ind w:left="0"/>
        <w:jc w:val="both"/>
      </w:pPr>
      <w:r>
        <w:rPr>
          <w:rFonts w:ascii="Times New Roman"/>
          <w:b w:val="false"/>
          <w:i w:val="false"/>
          <w:color w:val="000000"/>
          <w:sz w:val="28"/>
        </w:rPr>
        <w:t>
      2) пестицидтердің, биоагенттердің қозғалысы;</w:t>
      </w:r>
    </w:p>
    <w:p>
      <w:pPr>
        <w:spacing w:after="0"/>
        <w:ind w:left="0"/>
        <w:jc w:val="both"/>
      </w:pPr>
      <w:r>
        <w:rPr>
          <w:rFonts w:ascii="Times New Roman"/>
          <w:b w:val="false"/>
          <w:i w:val="false"/>
          <w:color w:val="000000"/>
          <w:sz w:val="28"/>
        </w:rPr>
        <w:t>
      3) пестицидтерді, биоагенттердің сақтау;</w:t>
      </w:r>
    </w:p>
    <w:p>
      <w:pPr>
        <w:spacing w:after="0"/>
        <w:ind w:left="0"/>
        <w:jc w:val="both"/>
      </w:pPr>
      <w:r>
        <w:rPr>
          <w:rFonts w:ascii="Times New Roman"/>
          <w:b w:val="false"/>
          <w:i w:val="false"/>
          <w:color w:val="000000"/>
          <w:sz w:val="28"/>
        </w:rPr>
        <w:t>
      4) бүріккіш және дәрілегіш техниканың бар-жоғы;</w:t>
      </w:r>
    </w:p>
    <w:p>
      <w:pPr>
        <w:spacing w:after="0"/>
        <w:ind w:left="0"/>
        <w:jc w:val="both"/>
      </w:pPr>
      <w:r>
        <w:rPr>
          <w:rFonts w:ascii="Times New Roman"/>
          <w:b w:val="false"/>
          <w:i w:val="false"/>
          <w:color w:val="000000"/>
          <w:sz w:val="28"/>
        </w:rPr>
        <w:t xml:space="preserve">
      5) пестицидтерді, биоагенттерді қолдануды жүзеге асыратын химиялық өңдеулер жүргізу; </w:t>
      </w:r>
    </w:p>
    <w:p>
      <w:pPr>
        <w:spacing w:after="0"/>
        <w:ind w:left="0"/>
        <w:jc w:val="both"/>
      </w:pPr>
      <w:r>
        <w:rPr>
          <w:rFonts w:ascii="Times New Roman"/>
          <w:b w:val="false"/>
          <w:i w:val="false"/>
          <w:color w:val="000000"/>
          <w:sz w:val="28"/>
        </w:rPr>
        <w:t>
      6) химиялық өңдеу бойынша қызметтер көрсету;</w:t>
      </w:r>
    </w:p>
    <w:p>
      <w:pPr>
        <w:spacing w:after="0"/>
        <w:ind w:left="0"/>
        <w:jc w:val="both"/>
      </w:pPr>
      <w:r>
        <w:rPr>
          <w:rFonts w:ascii="Times New Roman"/>
          <w:b w:val="false"/>
          <w:i w:val="false"/>
          <w:color w:val="000000"/>
          <w:sz w:val="28"/>
        </w:rPr>
        <w:t>
      7) тыйым салынған және жарамсыз пестицидтерді және олардың ыдыстары, сондай-ақ пайдаланылған пестицидтердің ыдыстарын залалсыздандыру;</w:t>
      </w:r>
    </w:p>
    <w:p>
      <w:pPr>
        <w:spacing w:after="0"/>
        <w:ind w:left="0"/>
        <w:jc w:val="both"/>
      </w:pPr>
      <w:r>
        <w:rPr>
          <w:rFonts w:ascii="Times New Roman"/>
          <w:b w:val="false"/>
          <w:i w:val="false"/>
          <w:color w:val="000000"/>
          <w:sz w:val="28"/>
        </w:rPr>
        <w:t>
      8) қоймалық үй-жайлардың болуы.</w:t>
      </w:r>
    </w:p>
    <w:bookmarkStart w:name="z72" w:id="60"/>
    <w:p>
      <w:pPr>
        <w:spacing w:after="0"/>
        <w:ind w:left="0"/>
        <w:jc w:val="both"/>
      </w:pPr>
      <w:r>
        <w:rPr>
          <w:rFonts w:ascii="Times New Roman"/>
          <w:b w:val="false"/>
          <w:i w:val="false"/>
          <w:color w:val="000000"/>
          <w:sz w:val="28"/>
        </w:rPr>
        <w:t>
      5. Фитосанитариялық есепке алу субъектілері осы бұйрыққа 2-қосымшаға сәйкес нысандар бойынша фитосанитариялық есепке алуды жүргізеді және фитосанитариялық есептілікті пестицидтерді, биоагенттерді өндіру, өткізу, қолдану, қызмет көрсету, қозғалыс, сақтау, залалсыздандыру, фитосанитариялық мониторинг жүргізу орны бойынша Комитеттің аудандық аумақтық бөлімшелеріне (бұдан әрі – аудандық инспекция) ұсынады.</w:t>
      </w:r>
    </w:p>
    <w:bookmarkEnd w:id="60"/>
    <w:bookmarkStart w:name="z73" w:id="61"/>
    <w:p>
      <w:pPr>
        <w:spacing w:after="0"/>
        <w:ind w:left="0"/>
        <w:jc w:val="both"/>
      </w:pPr>
      <w:r>
        <w:rPr>
          <w:rFonts w:ascii="Times New Roman"/>
          <w:b w:val="false"/>
          <w:i w:val="false"/>
          <w:color w:val="000000"/>
          <w:sz w:val="28"/>
        </w:rPr>
        <w:t>
      6. Фитосанитариялық есепке алу нысандарын фитосанитариялық есепке алу субъектілері аудандық инспекцияға есептердің мынадай түрлері бойынша және мерзімдерде ұсынады:</w:t>
      </w:r>
    </w:p>
    <w:bookmarkEnd w:id="61"/>
    <w:p>
      <w:pPr>
        <w:spacing w:after="0"/>
        <w:ind w:left="0"/>
        <w:jc w:val="both"/>
      </w:pPr>
      <w:r>
        <w:rPr>
          <w:rFonts w:ascii="Times New Roman"/>
          <w:b w:val="false"/>
          <w:i w:val="false"/>
          <w:color w:val="000000"/>
          <w:sz w:val="28"/>
        </w:rPr>
        <w:t>
      1) пестицидтерді, биоагенттерді өндіру және (немесе) өткізу туралы есепті пестицидтерді, биопрепараттарды өндіруді (формуляциялауды), сатып алуды және өткізуді, энтомофагтарды өсіруді және өткізуді жүзеге асыратын фитосанитариялық есепке алу субъектілері жылына екі рет, бір рет 20 шілдеге дейін және бір рет 20 қаңтарға дейін;</w:t>
      </w:r>
    </w:p>
    <w:p>
      <w:pPr>
        <w:spacing w:after="0"/>
        <w:ind w:left="0"/>
        <w:jc w:val="both"/>
      </w:pPr>
      <w:r>
        <w:rPr>
          <w:rFonts w:ascii="Times New Roman"/>
          <w:b w:val="false"/>
          <w:i w:val="false"/>
          <w:color w:val="000000"/>
          <w:sz w:val="28"/>
        </w:rPr>
        <w:t>
      2) пестицидтердің, биоагенттердің қозғалысы туралы есепті жылына екі рет, 10 шілдеге дейін бір рет, 10 қаңтарына дейін бір рет;</w:t>
      </w:r>
    </w:p>
    <w:p>
      <w:pPr>
        <w:spacing w:after="0"/>
        <w:ind w:left="0"/>
        <w:jc w:val="both"/>
      </w:pPr>
      <w:r>
        <w:rPr>
          <w:rFonts w:ascii="Times New Roman"/>
          <w:b w:val="false"/>
          <w:i w:val="false"/>
          <w:color w:val="000000"/>
          <w:sz w:val="28"/>
        </w:rPr>
        <w:t>
      3) пестицидтерді, биоагенттерді сақтау туралы есепті жыл сайын 10 қаңтарына дейін;</w:t>
      </w:r>
    </w:p>
    <w:p>
      <w:pPr>
        <w:spacing w:after="0"/>
        <w:ind w:left="0"/>
        <w:jc w:val="both"/>
      </w:pPr>
      <w:r>
        <w:rPr>
          <w:rFonts w:ascii="Times New Roman"/>
          <w:b w:val="false"/>
          <w:i w:val="false"/>
          <w:color w:val="000000"/>
          <w:sz w:val="28"/>
        </w:rPr>
        <w:t>
      4) бүріккіш және дәрілегіш техниканың бар-жоғы туралы есепті қолында бүріккіш және дәрілегіш техника мен жабдық (ауыл шаруашылығы авиациясы, аэрозольдік генераторлар, атомайзерлік, штангалық, вентиляторлық бүріккіштер, бүріккіш және дәрілегіш техниканың өзге түрлері) бар фитосанитариялық есепке алу субъектілері жыл сайын, 10 қаңтарға дейін;</w:t>
      </w:r>
    </w:p>
    <w:p>
      <w:pPr>
        <w:spacing w:after="0"/>
        <w:ind w:left="0"/>
        <w:jc w:val="both"/>
      </w:pPr>
      <w:r>
        <w:rPr>
          <w:rFonts w:ascii="Times New Roman"/>
          <w:b w:val="false"/>
          <w:i w:val="false"/>
          <w:color w:val="000000"/>
          <w:sz w:val="28"/>
        </w:rPr>
        <w:t xml:space="preserve">
      5) химиялық өңдеулер жүргізу туралы есепті меншікті өсімдік шаруашылығы өнімін өндіру үшін пестицидтерді, биоагенттерді қолдануды жүзеге асыратын фитосанитариялық есепке алу субъектілері ай сайын, наурыздан қыркүйекке дейін, есеп беруден кейінгі әр айдың 5-іне дейін; </w:t>
      </w:r>
    </w:p>
    <w:p>
      <w:pPr>
        <w:spacing w:after="0"/>
        <w:ind w:left="0"/>
        <w:jc w:val="both"/>
      </w:pPr>
      <w:r>
        <w:rPr>
          <w:rFonts w:ascii="Times New Roman"/>
          <w:b w:val="false"/>
          <w:i w:val="false"/>
          <w:color w:val="000000"/>
          <w:sz w:val="28"/>
        </w:rPr>
        <w:t>
      6) химиялық өңдеу жөніндегі қызметтер көрсету туралы есепті химиялық өңдеулер жөніндегі қызметті көрсететін фитосанитариялық есепке алу субъектілері ай сайын наурыздан қыркүйекке дейін, есеп беруден кейінгі әр айдың 5-іне дейін;</w:t>
      </w:r>
    </w:p>
    <w:p>
      <w:pPr>
        <w:spacing w:after="0"/>
        <w:ind w:left="0"/>
        <w:jc w:val="both"/>
      </w:pPr>
      <w:r>
        <w:rPr>
          <w:rFonts w:ascii="Times New Roman"/>
          <w:b w:val="false"/>
          <w:i w:val="false"/>
          <w:color w:val="000000"/>
          <w:sz w:val="28"/>
        </w:rPr>
        <w:t>
      7) тыйым салынған және жарамсыз пестицидтерді және олардың ыдыстары, сондай-ақ пайдаланылған пестицидтердің ыдыстарын зарарсыздандыру туралы есепті тыйым салынған және жарамсыз пестицидтерді және олардың ыдыстары, сондай-ақ пайдаланылған пестицидтердің ыдыстарын зарарсыздандыруды жүзеге асыратын фитосанитариялық есепке алу субъектілері жыл сайын, 10 қаңтарға дейін;</w:t>
      </w:r>
    </w:p>
    <w:p>
      <w:pPr>
        <w:spacing w:after="0"/>
        <w:ind w:left="0"/>
        <w:jc w:val="both"/>
      </w:pPr>
      <w:r>
        <w:rPr>
          <w:rFonts w:ascii="Times New Roman"/>
          <w:b w:val="false"/>
          <w:i w:val="false"/>
          <w:color w:val="000000"/>
          <w:sz w:val="28"/>
        </w:rPr>
        <w:t xml:space="preserve">
      8) пестицидтерді, биоагенттерді сақтауды жүзеге асыратын фитосанитариялық есепке алу субъектілерінің қойма үй-жайларының болуы туралы есеп, жыл сайын, 10 қаңтарға дейін. </w:t>
      </w:r>
    </w:p>
    <w:bookmarkStart w:name="z74" w:id="62"/>
    <w:p>
      <w:pPr>
        <w:spacing w:after="0"/>
        <w:ind w:left="0"/>
        <w:jc w:val="both"/>
      </w:pPr>
      <w:r>
        <w:rPr>
          <w:rFonts w:ascii="Times New Roman"/>
          <w:b w:val="false"/>
          <w:i w:val="false"/>
          <w:color w:val="000000"/>
          <w:sz w:val="28"/>
        </w:rPr>
        <w:t>
      7. Аудандық инспекция осы бұйрыққа 2-қосымшаға сәйкес нысандар бойынша кейіннен комитеттің облыстық, республикалық маңызы бар қаланың, астананың аумақтық бөлімшелеріне (бұдан әрі – облыстық инспекция) ұсына отырып, фитосанитариялық есепке алу субъектілері ұсынған фитосанитариялық есептер негізінде фитосанитариялық есепке алуды жүргізеді.</w:t>
      </w:r>
    </w:p>
    <w:bookmarkEnd w:id="62"/>
    <w:bookmarkStart w:name="z75" w:id="63"/>
    <w:p>
      <w:pPr>
        <w:spacing w:after="0"/>
        <w:ind w:left="0"/>
        <w:jc w:val="both"/>
      </w:pPr>
      <w:r>
        <w:rPr>
          <w:rFonts w:ascii="Times New Roman"/>
          <w:b w:val="false"/>
          <w:i w:val="false"/>
          <w:color w:val="000000"/>
          <w:sz w:val="28"/>
        </w:rPr>
        <w:t>
      8. Фитосанитариялық есепке алу нысандарын аудандық инспекцияның мемлекеттік инспекторы облыстық инспекцияға есептердің мынадай түрлері бойынша және мерзімдерде ұсынады:</w:t>
      </w:r>
    </w:p>
    <w:bookmarkEnd w:id="63"/>
    <w:p>
      <w:pPr>
        <w:spacing w:after="0"/>
        <w:ind w:left="0"/>
        <w:jc w:val="both"/>
      </w:pPr>
      <w:r>
        <w:rPr>
          <w:rFonts w:ascii="Times New Roman"/>
          <w:b w:val="false"/>
          <w:i w:val="false"/>
          <w:color w:val="000000"/>
          <w:sz w:val="28"/>
        </w:rPr>
        <w:t xml:space="preserve">
      1) пестицидтерді, биоагенттерді өндіру және өткізу туралы есепті жылына екі рет, бір рет 25 шілдеге дейін және бір рет 25 қаңтарға дейін; </w:t>
      </w:r>
    </w:p>
    <w:p>
      <w:pPr>
        <w:spacing w:after="0"/>
        <w:ind w:left="0"/>
        <w:jc w:val="both"/>
      </w:pPr>
      <w:r>
        <w:rPr>
          <w:rFonts w:ascii="Times New Roman"/>
          <w:b w:val="false"/>
          <w:i w:val="false"/>
          <w:color w:val="000000"/>
          <w:sz w:val="28"/>
        </w:rPr>
        <w:t>
      2) пестицидтердің, биогенттердің қозғалысы туралы есепті жылына екі рет, бір рет 15 шілдеге дейін, бір рет 15 қаңтарға дейін;</w:t>
      </w:r>
    </w:p>
    <w:p>
      <w:pPr>
        <w:spacing w:after="0"/>
        <w:ind w:left="0"/>
        <w:jc w:val="both"/>
      </w:pPr>
      <w:r>
        <w:rPr>
          <w:rFonts w:ascii="Times New Roman"/>
          <w:b w:val="false"/>
          <w:i w:val="false"/>
          <w:color w:val="000000"/>
          <w:sz w:val="28"/>
        </w:rPr>
        <w:t>
      3) пестицидтерді, биоагенттерді сақтау туралы есепті жыл сайын, 15 қаңтарға дейін;</w:t>
      </w:r>
    </w:p>
    <w:p>
      <w:pPr>
        <w:spacing w:after="0"/>
        <w:ind w:left="0"/>
        <w:jc w:val="both"/>
      </w:pPr>
      <w:r>
        <w:rPr>
          <w:rFonts w:ascii="Times New Roman"/>
          <w:b w:val="false"/>
          <w:i w:val="false"/>
          <w:color w:val="000000"/>
          <w:sz w:val="28"/>
        </w:rPr>
        <w:t>
      4) бүріккіш және дәрілегіш техниканың бар-жоғы туралы есепті жыл сайын, 15 қаңтарға дейін;</w:t>
      </w:r>
    </w:p>
    <w:p>
      <w:pPr>
        <w:spacing w:after="0"/>
        <w:ind w:left="0"/>
        <w:jc w:val="both"/>
      </w:pPr>
      <w:r>
        <w:rPr>
          <w:rFonts w:ascii="Times New Roman"/>
          <w:b w:val="false"/>
          <w:i w:val="false"/>
          <w:color w:val="000000"/>
          <w:sz w:val="28"/>
        </w:rPr>
        <w:t>
      5) химиялық өңдеулер жүргізу туралы есепті ай сайын, наурыздан қыркүйекке дейін, әр айдың 10-ына дейін;</w:t>
      </w:r>
    </w:p>
    <w:p>
      <w:pPr>
        <w:spacing w:after="0"/>
        <w:ind w:left="0"/>
        <w:jc w:val="both"/>
      </w:pPr>
      <w:r>
        <w:rPr>
          <w:rFonts w:ascii="Times New Roman"/>
          <w:b w:val="false"/>
          <w:i w:val="false"/>
          <w:color w:val="000000"/>
          <w:sz w:val="28"/>
        </w:rPr>
        <w:t>
      6) химиялық өңдеулер жөніндегі қызметтер көрсету туралы есепті ай сайын, наурыздан қыркүйекке дейін, әр айдың 10-ына дейін;</w:t>
      </w:r>
    </w:p>
    <w:p>
      <w:pPr>
        <w:spacing w:after="0"/>
        <w:ind w:left="0"/>
        <w:jc w:val="both"/>
      </w:pPr>
      <w:r>
        <w:rPr>
          <w:rFonts w:ascii="Times New Roman"/>
          <w:b w:val="false"/>
          <w:i w:val="false"/>
          <w:color w:val="000000"/>
          <w:sz w:val="28"/>
        </w:rPr>
        <w:t>
      7) тыйым салынған және жарамсыз пестицидтерді және олардың ыдыстары, сондай-ақ пайдаланылған пестицидтердің ыдыстарын залалсыздандыру туралы есепті жыл сайын, 15 қаңтарға дейін;</w:t>
      </w:r>
    </w:p>
    <w:p>
      <w:pPr>
        <w:spacing w:after="0"/>
        <w:ind w:left="0"/>
        <w:jc w:val="both"/>
      </w:pPr>
      <w:r>
        <w:rPr>
          <w:rFonts w:ascii="Times New Roman"/>
          <w:b w:val="false"/>
          <w:i w:val="false"/>
          <w:color w:val="000000"/>
          <w:sz w:val="28"/>
        </w:rPr>
        <w:t>
      8) қойма үй-жайларының болуы туралы есеп жыл сайын, ағымдағы жылдың 15 қаңтарына дейін.</w:t>
      </w:r>
    </w:p>
    <w:bookmarkStart w:name="z76" w:id="64"/>
    <w:p>
      <w:pPr>
        <w:spacing w:after="0"/>
        <w:ind w:left="0"/>
        <w:jc w:val="both"/>
      </w:pPr>
      <w:r>
        <w:rPr>
          <w:rFonts w:ascii="Times New Roman"/>
          <w:b w:val="false"/>
          <w:i w:val="false"/>
          <w:color w:val="000000"/>
          <w:sz w:val="28"/>
        </w:rPr>
        <w:t>
      9. Облыстық аумақтық инспекцияның өсімдіктерді қорғау жөніндегі мемлекеттік инспекторы ұсынылған фитосанитариялық есептер негізінде фитосанитариялық есепке алуды жүргізеді, оны кейіннен Комитетке ұсынады.</w:t>
      </w:r>
    </w:p>
    <w:bookmarkEnd w:id="64"/>
    <w:bookmarkStart w:name="z77" w:id="65"/>
    <w:p>
      <w:pPr>
        <w:spacing w:after="0"/>
        <w:ind w:left="0"/>
        <w:jc w:val="both"/>
      </w:pPr>
      <w:r>
        <w:rPr>
          <w:rFonts w:ascii="Times New Roman"/>
          <w:b w:val="false"/>
          <w:i w:val="false"/>
          <w:color w:val="000000"/>
          <w:sz w:val="28"/>
        </w:rPr>
        <w:t xml:space="preserve">
      10. Фитосанитариялық есепке алу нысандарын облыстық инспекцияның мемлекеттік инспекторы Комитетке есептердің мынадай түрлері бойынша және мерзімдерде ұсынады: </w:t>
      </w:r>
    </w:p>
    <w:bookmarkEnd w:id="65"/>
    <w:p>
      <w:pPr>
        <w:spacing w:after="0"/>
        <w:ind w:left="0"/>
        <w:jc w:val="both"/>
      </w:pPr>
      <w:r>
        <w:rPr>
          <w:rFonts w:ascii="Times New Roman"/>
          <w:b w:val="false"/>
          <w:i w:val="false"/>
          <w:color w:val="000000"/>
          <w:sz w:val="28"/>
        </w:rPr>
        <w:t xml:space="preserve">
      1) пестицидтерді, биоагенттерді өндіру және (немесе) өткізу туралы есеп жылына екі рет, бір рет 30 шілдеге дейін және бір рет 30 қаңтарға дейін. </w:t>
      </w:r>
    </w:p>
    <w:p>
      <w:pPr>
        <w:spacing w:after="0"/>
        <w:ind w:left="0"/>
        <w:jc w:val="both"/>
      </w:pPr>
      <w:r>
        <w:rPr>
          <w:rFonts w:ascii="Times New Roman"/>
          <w:b w:val="false"/>
          <w:i w:val="false"/>
          <w:color w:val="000000"/>
          <w:sz w:val="28"/>
        </w:rPr>
        <w:t>
      2) пестицидтердің, биоагенттердің қозғалысы туралы есеп жылына екі рет, 20 шілдеге дейін бір рет және 20 қаңтарға дейін бір рет;</w:t>
      </w:r>
    </w:p>
    <w:p>
      <w:pPr>
        <w:spacing w:after="0"/>
        <w:ind w:left="0"/>
        <w:jc w:val="both"/>
      </w:pPr>
      <w:r>
        <w:rPr>
          <w:rFonts w:ascii="Times New Roman"/>
          <w:b w:val="false"/>
          <w:i w:val="false"/>
          <w:color w:val="000000"/>
          <w:sz w:val="28"/>
        </w:rPr>
        <w:t>
      3) пестицидтерді, биоагенттерді қойма үй-жайларында сақтау туралы есеп жыл сайын, ағымдағы жылдың 20 қаңтарына дейін;</w:t>
      </w:r>
    </w:p>
    <w:p>
      <w:pPr>
        <w:spacing w:after="0"/>
        <w:ind w:left="0"/>
        <w:jc w:val="both"/>
      </w:pPr>
      <w:r>
        <w:rPr>
          <w:rFonts w:ascii="Times New Roman"/>
          <w:b w:val="false"/>
          <w:i w:val="false"/>
          <w:color w:val="000000"/>
          <w:sz w:val="28"/>
        </w:rPr>
        <w:t>
      4) бүріккіш және дәрілегіш техниканың бар-жоғы туралы есепті жыл сайын, 20 қаңтарға дейін;</w:t>
      </w:r>
    </w:p>
    <w:p>
      <w:pPr>
        <w:spacing w:after="0"/>
        <w:ind w:left="0"/>
        <w:jc w:val="both"/>
      </w:pPr>
      <w:r>
        <w:rPr>
          <w:rFonts w:ascii="Times New Roman"/>
          <w:b w:val="false"/>
          <w:i w:val="false"/>
          <w:color w:val="000000"/>
          <w:sz w:val="28"/>
        </w:rPr>
        <w:t>
      5) пестицидтермен, биоагенттермен өңдеулер жүргізу туралы есепті ай сайын, наурыздан қыркүйекке дейін, әр айдың 15-іне дейін;</w:t>
      </w:r>
    </w:p>
    <w:p>
      <w:pPr>
        <w:spacing w:after="0"/>
        <w:ind w:left="0"/>
        <w:jc w:val="both"/>
      </w:pPr>
      <w:r>
        <w:rPr>
          <w:rFonts w:ascii="Times New Roman"/>
          <w:b w:val="false"/>
          <w:i w:val="false"/>
          <w:color w:val="000000"/>
          <w:sz w:val="28"/>
        </w:rPr>
        <w:t>
      6) пестицидтермен, биоагенттермен өңдеулер бойынша қызмет көрсету туралы есепті ай сайын, наурыздан қыркүйекке дейін, әр айдың 15-на дейін;</w:t>
      </w:r>
    </w:p>
    <w:p>
      <w:pPr>
        <w:spacing w:after="0"/>
        <w:ind w:left="0"/>
        <w:jc w:val="both"/>
      </w:pPr>
      <w:r>
        <w:rPr>
          <w:rFonts w:ascii="Times New Roman"/>
          <w:b w:val="false"/>
          <w:i w:val="false"/>
          <w:color w:val="000000"/>
          <w:sz w:val="28"/>
        </w:rPr>
        <w:t>
      7) тыйым салынған және жарамсыз пестицидтерді және олардың ыдыстары, сондай-ақ пайдаланылған пестицидтердің ыдыстарын залалсыздандыру туралы есепті жыл сайын, 20 қаңтарға дейін;</w:t>
      </w:r>
    </w:p>
    <w:p>
      <w:pPr>
        <w:spacing w:after="0"/>
        <w:ind w:left="0"/>
        <w:jc w:val="both"/>
      </w:pPr>
      <w:r>
        <w:rPr>
          <w:rFonts w:ascii="Times New Roman"/>
          <w:b w:val="false"/>
          <w:i w:val="false"/>
          <w:color w:val="000000"/>
          <w:sz w:val="28"/>
        </w:rPr>
        <w:t>
      8) қоймалық үй-жайларының бар-жоғы туралы есепті жыл сайын, 20 қаңтарға дейін.</w:t>
      </w:r>
    </w:p>
    <w:bookmarkStart w:name="z78" w:id="66"/>
    <w:p>
      <w:pPr>
        <w:spacing w:after="0"/>
        <w:ind w:left="0"/>
        <w:jc w:val="both"/>
      </w:pPr>
      <w:r>
        <w:rPr>
          <w:rFonts w:ascii="Times New Roman"/>
          <w:b w:val="false"/>
          <w:i w:val="false"/>
          <w:color w:val="000000"/>
          <w:sz w:val="28"/>
        </w:rPr>
        <w:t>
      11. Өсімдіктерді қорғау саласындағы қызметті жүзеге асыратын мемлекеттік ұйымдар фитосанитариялық есепке алуды жүргізеді және осы Қағиданың 10-тармағында көрсетілген есептер түрлері бойынша және мерзімдерде фитосанитариялық есептілікті Комитетке ұсынады.</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