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f6ba" w14:textId="f20f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және орман шаруашылығы объектілерінің экспортын лицензиялау саласындағы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12 тамыздағы № 187 бұйрығы. Қазақстан Республикасының Әділет министрлігінде 2020 жылғы 13 тамызда № 21082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2006 жылғы 31 қазандағы № 1034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 бекітілсін.</w:t>
      </w:r>
    </w:p>
    <w:bookmarkEnd w:id="3"/>
    <w:bookmarkStart w:name="z5" w:id="4"/>
    <w:p>
      <w:pPr>
        <w:spacing w:after="0"/>
        <w:ind w:left="0"/>
        <w:jc w:val="both"/>
      </w:pPr>
      <w:r>
        <w:rPr>
          <w:rFonts w:ascii="Times New Roman"/>
          <w:b w:val="false"/>
          <w:i w:val="false"/>
          <w:color w:val="000000"/>
          <w:sz w:val="28"/>
        </w:rPr>
        <w:t xml:space="preserve">
      2. "Жануарлар дүниесі және орман шаруашылығы объектілерінің экспортын лицензиялау саласындағы мемлекеттік көрсетілетін қызмет стандарттарын бекіту туралы" Қазақстан Республикасы Премьер-Министрінің орынбасары – Қазақстан Республикасы Ауыл шаруашылығы министрінің 2018 жылғы 30 қазандағы № 440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17984 болып тіркелген, 2019 жылғы 3 қаңтарда Қазақстан Республикасы нормативтік құқықтық актілерінің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тармақшаларында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Экология, геология және табиғи ресурстар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алғашқа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Экология, геология және табиғи ресурстар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2" w:id="11"/>
    <w:p>
      <w:pPr>
        <w:spacing w:after="0"/>
        <w:ind w:left="0"/>
        <w:jc w:val="both"/>
      </w:pPr>
      <w:r>
        <w:rPr>
          <w:rFonts w:ascii="Times New Roman"/>
          <w:b w:val="false"/>
          <w:i w:val="false"/>
          <w:color w:val="000000"/>
          <w:sz w:val="28"/>
        </w:rPr>
        <w:t>
      "КЕЛІСІЛДІ"</w:t>
      </w:r>
    </w:p>
    <w:bookmarkEnd w:id="11"/>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"КЕЛІСІЛДІ"</w:t>
      </w:r>
    </w:p>
    <w:bookmarkEnd w:id="12"/>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12 тамыздағы</w:t>
            </w:r>
            <w:r>
              <w:br/>
            </w:r>
            <w:r>
              <w:rPr>
                <w:rFonts w:ascii="Times New Roman"/>
                <w:b w:val="false"/>
                <w:i w:val="false"/>
                <w:color w:val="000000"/>
                <w:sz w:val="20"/>
              </w:rPr>
              <w:t>№ 187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қағидалары</w:t>
      </w:r>
    </w:p>
    <w:bookmarkEnd w:id="13"/>
    <w:p>
      <w:pPr>
        <w:spacing w:after="0"/>
        <w:ind w:left="0"/>
        <w:jc w:val="both"/>
      </w:pPr>
      <w:r>
        <w:rPr>
          <w:rFonts w:ascii="Times New Roman"/>
          <w:b w:val="false"/>
          <w:i w:val="false"/>
          <w:color w:val="ff0000"/>
          <w:sz w:val="28"/>
        </w:rPr>
        <w:t xml:space="preserve">
      Ескерту. Қағида жаңа редакцияда - ҚР Экология және табиғи ресурстар министрінің м.а. 05.05.2023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79" w:id="14"/>
    <w:p>
      <w:pPr>
        <w:spacing w:after="0"/>
        <w:ind w:left="0"/>
        <w:jc w:val="both"/>
      </w:pPr>
      <w:r>
        <w:rPr>
          <w:rFonts w:ascii="Times New Roman"/>
          <w:b w:val="false"/>
          <w:i w:val="false"/>
          <w:color w:val="000000"/>
          <w:sz w:val="28"/>
        </w:rPr>
        <w:t xml:space="preserve">
      1. Осы "Жабайы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 (бұдан әрі – мемлекеттік көрсетілетін қызмет) тәртібін айқындайды.</w:t>
      </w:r>
    </w:p>
    <w:bookmarkEnd w:id="14"/>
    <w:bookmarkStart w:name="z80" w:id="15"/>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және табиғи ресурстар министрлігінің Балық шаруашылығы комитеті және Орман шаруашылығы және жануарлар дүниесі комитеті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15"/>
    <w:bookmarkStart w:name="z16" w:id="16"/>
    <w:p>
      <w:pPr>
        <w:spacing w:after="0"/>
        <w:ind w:left="0"/>
        <w:jc w:val="left"/>
      </w:pPr>
      <w:r>
        <w:rPr>
          <w:rFonts w:ascii="Times New Roman"/>
          <w:b/>
          <w:i w:val="false"/>
          <w:color w:val="000000"/>
        </w:rPr>
        <w:t xml:space="preserve"> 2-тарау. Мемлекеттік қызмет көрсету тәртібі</w:t>
      </w:r>
    </w:p>
    <w:bookmarkEnd w:id="16"/>
    <w:bookmarkStart w:name="z17" w:id="17"/>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осы Қағидаларға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тірі жабайы жануарлардың, жекелеген жабайы өсетін өсімдіктердің және жабайы өсетін дәрілік шикізаттың экспортына лицензия алу үшін "электрондық үкіметтің" www.egov.kz веб-порталы (бұдан әрі – портал) арқылы өтініш береді.</w:t>
      </w:r>
    </w:p>
    <w:bookmarkEnd w:id="17"/>
    <w:p>
      <w:pPr>
        <w:spacing w:after="0"/>
        <w:ind w:left="0"/>
        <w:jc w:val="both"/>
      </w:pPr>
      <w:r>
        <w:rPr>
          <w:rFonts w:ascii="Times New Roman"/>
          <w:b w:val="false"/>
          <w:i w:val="false"/>
          <w:color w:val="000000"/>
          <w:sz w:val="28"/>
        </w:rPr>
        <w:t>
      Мемлекеттік қызметті көрсету үшін қажет құжаттар тізбесі:</w:t>
      </w:r>
    </w:p>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сыртқы сауда шартының (келісімшартының) электрондық көшірмесі, оған қосымшалар және (немесе) толықтырулар (біржолғы лицензия үшін), ал сыртқы сауда шарты (келісімшарты) болмаған жағдайда - тараптардың ниетін растайтын өзге құжаттың көшірмесі;</w:t>
      </w:r>
    </w:p>
    <w:p>
      <w:pPr>
        <w:spacing w:after="0"/>
        <w:ind w:left="0"/>
        <w:jc w:val="both"/>
      </w:pPr>
      <w:r>
        <w:rPr>
          <w:rFonts w:ascii="Times New Roman"/>
          <w:b w:val="false"/>
          <w:i w:val="false"/>
          <w:color w:val="000000"/>
          <w:sz w:val="28"/>
        </w:rPr>
        <w:t>
      егер мұндай қызмет түрі Қазақстан Республикасының аумағында лицензиялау енгізілген тауар айналымымен байланысты болса, лицензияланатын қызмет түрін жүзеге асыруға арналған лицензияның немесе лицензияланатын қызмет түрін жүзеге асыруға арналған лицензияның болуы туралы мәліметтердің электрондық көшірмесі;</w:t>
      </w:r>
    </w:p>
    <w:p>
      <w:pPr>
        <w:spacing w:after="0"/>
        <w:ind w:left="0"/>
        <w:jc w:val="both"/>
      </w:pPr>
      <w:r>
        <w:rPr>
          <w:rFonts w:ascii="Times New Roman"/>
          <w:b w:val="false"/>
          <w:i w:val="false"/>
          <w:color w:val="000000"/>
          <w:sz w:val="28"/>
        </w:rPr>
        <w:t>
      "электрондық үкіметтің" төлем шлюзі (бұдан әрі - ЭҮТШ) арқылы төлеу жағдайларын қоспағанда, жекелеген қызмет түрлерімен айналысу құқығы үшін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біліктілік талаптарына сәйкестігі туралы құжаттардың электрондық көшірмесі;</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ЭҮТШ арқылы төлеуді қоспағанда,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жазылған.</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жеке кәсіпкерді мемлекеттік тіркеу туралы не жеке кәсіпкер ретінде қызметті бастау туралы мәліметтерді көрсетілетін қызметті беруші тиісті мемлекеттік жүйелерден "электрондық үкімет" шлюзі арқылы алады.</w:t>
      </w:r>
    </w:p>
    <w:p>
      <w:pPr>
        <w:spacing w:after="0"/>
        <w:ind w:left="0"/>
        <w:jc w:val="both"/>
      </w:pPr>
      <w:r>
        <w:rPr>
          <w:rFonts w:ascii="Times New Roman"/>
          <w:b w:val="false"/>
          <w:i w:val="false"/>
          <w:color w:val="000000"/>
          <w:sz w:val="28"/>
        </w:rPr>
        <w:t>
      Өтініш беру кезінде,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Start w:name="z18" w:id="18"/>
    <w:p>
      <w:pPr>
        <w:spacing w:after="0"/>
        <w:ind w:left="0"/>
        <w:jc w:val="both"/>
      </w:pPr>
      <w:r>
        <w:rPr>
          <w:rFonts w:ascii="Times New Roman"/>
          <w:b w:val="false"/>
          <w:i w:val="false"/>
          <w:color w:val="000000"/>
          <w:sz w:val="28"/>
        </w:rPr>
        <w:t>
      4.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bookmarkEnd w:id="18"/>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кодексіне сәйкес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тұлғасының электрондық цифрлық қолтаңбасы (бұдан әрі – ЭЦҚ) қойылған электрондық құжат нысанында өтінішті одан әрі қараудан дәлелді бас тарту дайындап, оны көрсетілетін қызметті алушының "жеке кабинетіне" жолдайды.</w:t>
      </w:r>
    </w:p>
    <w:bookmarkStart w:name="z19" w:id="19"/>
    <w:p>
      <w:pPr>
        <w:spacing w:after="0"/>
        <w:ind w:left="0"/>
        <w:jc w:val="both"/>
      </w:pPr>
      <w:r>
        <w:rPr>
          <w:rFonts w:ascii="Times New Roman"/>
          <w:b w:val="false"/>
          <w:i w:val="false"/>
          <w:color w:val="000000"/>
          <w:sz w:val="28"/>
        </w:rPr>
        <w:t xml:space="preserve">
      5. Ұсынылған құжаттардың толық болу фактісі анықталған кезде жауапты бөлімшенің қызметкері 1 (бір) жұмыс күні ішінде оларды Қағидалардың талаптарына сәйкестігі тұрғысынан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жабайы тірі жануарларды, жекелеген жабайы өсетін өсімдіктерді және жабайы өсетін дәрілік шикізатты экспорттауға лицензия дайындайды немесе мемлекеттік қызмет көрсетуден дәлелді бас тарту береді.</w:t>
      </w:r>
    </w:p>
    <w:bookmarkEnd w:id="19"/>
    <w:p>
      <w:pPr>
        <w:spacing w:after="0"/>
        <w:ind w:left="0"/>
        <w:jc w:val="both"/>
      </w:pPr>
      <w:r>
        <w:rPr>
          <w:rFonts w:ascii="Times New Roman"/>
          <w:b w:val="false"/>
          <w:i w:val="false"/>
          <w:color w:val="000000"/>
          <w:sz w:val="28"/>
        </w:rPr>
        <w:t xml:space="preserve">
      Лицензияны және (немесе) лицензияға қосымшаны қайта ресімдеу кезінде көрсетілетін қызметті берушінің қызметкері құжаттарды тіркеген сәттен бастап 1 (бір) жұмыс күні ішінде ұсынылған құжаттардың толықтығын, олардың Қағидалардың талаптарына сәйкестігін тексереді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жабайы тірі жануарлардың, жекелеген жабайы өсетін өсімдіктердің және жабайы өсетін дәрілік шикізаттың экспортына лицензияны қайта ресімдейді немесе мемлекеттік қызмет көрсетуден дәлелді бас тартады.</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 және сонда сақталады.</w:t>
      </w:r>
    </w:p>
    <w:bookmarkStart w:name="z20" w:id="20"/>
    <w:p>
      <w:pPr>
        <w:spacing w:after="0"/>
        <w:ind w:left="0"/>
        <w:jc w:val="both"/>
      </w:pPr>
      <w:r>
        <w:rPr>
          <w:rFonts w:ascii="Times New Roman"/>
          <w:b w:val="false"/>
          <w:i w:val="false"/>
          <w:color w:val="000000"/>
          <w:sz w:val="28"/>
        </w:rPr>
        <w:t>
      6. Лицензияны және (немесе) лицензияға қосымшаны қайта ресімдеу:</w:t>
      </w:r>
    </w:p>
    <w:bookmarkEnd w:id="20"/>
    <w:p>
      <w:pPr>
        <w:spacing w:after="0"/>
        <w:ind w:left="0"/>
        <w:jc w:val="both"/>
      </w:pPr>
      <w:r>
        <w:rPr>
          <w:rFonts w:ascii="Times New Roman"/>
          <w:b w:val="false"/>
          <w:i w:val="false"/>
          <w:color w:val="000000"/>
          <w:sz w:val="28"/>
        </w:rPr>
        <w:t>
      1) жеке тұлға-лицензиаттың тегі, аты, әкесінің аты (ол болған кезде) өзгерген;</w:t>
      </w:r>
    </w:p>
    <w:p>
      <w:pPr>
        <w:spacing w:after="0"/>
        <w:ind w:left="0"/>
        <w:jc w:val="both"/>
      </w:pPr>
      <w:r>
        <w:rPr>
          <w:rFonts w:ascii="Times New Roman"/>
          <w:b w:val="false"/>
          <w:i w:val="false"/>
          <w:color w:val="000000"/>
          <w:sz w:val="28"/>
        </w:rPr>
        <w:t>
      2) жеке кәсіпкер-лицензиатты қайта тіркеген, оның атауы немесе заңды мекенжайы өзгерген;</w:t>
      </w:r>
    </w:p>
    <w:p>
      <w:pPr>
        <w:spacing w:after="0"/>
        <w:ind w:left="0"/>
        <w:jc w:val="both"/>
      </w:pPr>
      <w:r>
        <w:rPr>
          <w:rFonts w:ascii="Times New Roman"/>
          <w:b w:val="false"/>
          <w:i w:val="false"/>
          <w:color w:val="000000"/>
          <w:sz w:val="28"/>
        </w:rPr>
        <w:t>
      3) заңды тұлға-лицензиатты бірігу, қайта құру, заңды тұлға-лицензиатты басқа заңды тұлғаға қосу, бөлініп шығу және бөлу нысандарында қайта ұйымдастыру;</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мекенжайы көрсетілген жағдайда);</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объектілер көрсетілген лицензияға қосымшалар үшін нақты орын ауыстырусыз объектінің орналасқан жерінің мекенжайы өзгерген;</w:t>
      </w:r>
    </w:p>
    <w:p>
      <w:pPr>
        <w:spacing w:after="0"/>
        <w:ind w:left="0"/>
        <w:jc w:val="both"/>
      </w:pPr>
      <w:r>
        <w:rPr>
          <w:rFonts w:ascii="Times New Roman"/>
          <w:b w:val="false"/>
          <w:i w:val="false"/>
          <w:color w:val="000000"/>
          <w:sz w:val="28"/>
        </w:rPr>
        <w:t>
      6) қызмет түрінің және (немесе) кіші түрінің атауы өзгерген жағдайларда жүзеге асырылады,</w:t>
      </w:r>
    </w:p>
    <w:p>
      <w:pPr>
        <w:spacing w:after="0"/>
        <w:ind w:left="0"/>
        <w:jc w:val="both"/>
      </w:pPr>
      <w:r>
        <w:rPr>
          <w:rFonts w:ascii="Times New Roman"/>
          <w:b w:val="false"/>
          <w:i w:val="false"/>
          <w:color w:val="000000"/>
          <w:sz w:val="28"/>
        </w:rPr>
        <w:t>
      7) Қазақстан Республикасының заңдарында қайта ресімдеу туралы талап болған жағдайларда қайта ресімделуге жатады.</w:t>
      </w:r>
    </w:p>
    <w:p>
      <w:pPr>
        <w:spacing w:after="0"/>
        <w:ind w:left="0"/>
        <w:jc w:val="both"/>
      </w:pPr>
      <w:r>
        <w:rPr>
          <w:rFonts w:ascii="Times New Roman"/>
          <w:b w:val="false"/>
          <w:i w:val="false"/>
          <w:color w:val="000000"/>
          <w:sz w:val="28"/>
        </w:rPr>
        <w:t xml:space="preserve">
      Лицензияны және (немесе) лицензияға қосымшаны қайта ресімдеу, егер жеке кәсіпкер-лицензиаттың заңды мекенжайының, заңды тұлға-лицензиаттың,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 мекенжайының өзгеруі "Қазақстан Республикасының әкімшілік-аумақтық құрылысы туралы" 1993 жылғы 8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мекендердің атауларын, көшелердің атауларын өзгертумен байланысты болса, Қағидалардың осы тармағының бірінші бөлігінің 2), 4) және 5) тармақшаларында көрсетілген жағдайларда жүзеге асырылмайды.</w:t>
      </w:r>
    </w:p>
    <w:p>
      <w:pPr>
        <w:spacing w:after="0"/>
        <w:ind w:left="0"/>
        <w:jc w:val="both"/>
      </w:pPr>
      <w:r>
        <w:rPr>
          <w:rFonts w:ascii="Times New Roman"/>
          <w:b w:val="false"/>
          <w:i w:val="false"/>
          <w:color w:val="000000"/>
          <w:sz w:val="28"/>
        </w:rPr>
        <w:t>
      Лицензияларға қосымшаларда көрсетілген лицензиаттар мен объектілердің мекенжайларының осындай өзгерулері мемлекеттік ақпараттық жүйелерді интеграциялау арқылы жүзеге асырылады.</w:t>
      </w:r>
    </w:p>
    <w:bookmarkStart w:name="z21" w:id="21"/>
    <w:p>
      <w:pPr>
        <w:spacing w:after="0"/>
        <w:ind w:left="0"/>
        <w:jc w:val="both"/>
      </w:pPr>
      <w:r>
        <w:rPr>
          <w:rFonts w:ascii="Times New Roman"/>
          <w:b w:val="false"/>
          <w:i w:val="false"/>
          <w:color w:val="000000"/>
          <w:sz w:val="28"/>
        </w:rPr>
        <w:t xml:space="preserve">
      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bookmarkEnd w:id="21"/>
    <w:bookmarkStart w:name="z22" w:id="22"/>
    <w:p>
      <w:pPr>
        <w:spacing w:after="0"/>
        <w:ind w:left="0"/>
        <w:jc w:val="both"/>
      </w:pPr>
      <w:r>
        <w:rPr>
          <w:rFonts w:ascii="Times New Roman"/>
          <w:b w:val="false"/>
          <w:i w:val="false"/>
          <w:color w:val="000000"/>
          <w:sz w:val="28"/>
        </w:rPr>
        <w:t>
      8.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біріңғай байланыс орталығына және "Электрондық үкіметтің" ақпараттық-коммуникациялық инфрақұрылымының операторына жібереді.</w:t>
      </w:r>
    </w:p>
    <w:bookmarkEnd w:id="22"/>
    <w:bookmarkStart w:name="z23" w:id="23"/>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тұлғаларының шешімдеріне, әрекетіне (әрекетсіздігіне) шағымдану тәртібі</w:t>
      </w:r>
    </w:p>
    <w:bookmarkEnd w:id="23"/>
    <w:bookmarkStart w:name="z24" w:id="24"/>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2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күн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"Жабайы тірі жануарлардың, </w:t>
            </w:r>
            <w:r>
              <w:br/>
            </w:r>
            <w:r>
              <w:rPr>
                <w:rFonts w:ascii="Times New Roman"/>
                <w:b w:val="false"/>
                <w:i w:val="false"/>
                <w:color w:val="000000"/>
                <w:sz w:val="20"/>
              </w:rPr>
              <w:t xml:space="preserve">жекелеген жабайы өсетін </w:t>
            </w:r>
            <w:r>
              <w:br/>
            </w:r>
            <w:r>
              <w:rPr>
                <w:rFonts w:ascii="Times New Roman"/>
                <w:b w:val="false"/>
                <w:i w:val="false"/>
                <w:color w:val="000000"/>
                <w:sz w:val="20"/>
              </w:rPr>
              <w:t xml:space="preserve">өсімдіктердің және жабайы </w:t>
            </w:r>
            <w:r>
              <w:br/>
            </w:r>
            <w:r>
              <w:rPr>
                <w:rFonts w:ascii="Times New Roman"/>
                <w:b w:val="false"/>
                <w:i w:val="false"/>
                <w:color w:val="000000"/>
                <w:sz w:val="20"/>
              </w:rPr>
              <w:t xml:space="preserve">өсетін дәрілік шикізаттың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5"/>
    <w:p>
      <w:pPr>
        <w:spacing w:after="0"/>
        <w:ind w:left="0"/>
        <w:jc w:val="left"/>
      </w:pPr>
      <w:r>
        <w:rPr>
          <w:rFonts w:ascii="Times New Roman"/>
          <w:b/>
          <w:i w:val="false"/>
          <w:color w:val="000000"/>
        </w:rPr>
        <w:t xml:space="preserve"> Жабайы тірі жануарлардың, жекелеген жабайы өсетін өсімдіктердің және жабайы өсетін дәрілік шикізаттың экспортына лицензия алу үшін өтініш</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мерзімі күні, айы, жылы - бастап күні, айы, жылы -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түрі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Еуразиялық экономикалық одақтың сыртқы экономикалық қызметінің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ақпараттың дұрыстығын растаймын және теріс мәліметтер бергені үшін Қазақстан Республикасының заңнамасына сәйкес жауапкершілік жайында хабардармын.</w:t>
            </w:r>
          </w:p>
          <w:p>
            <w:pPr>
              <w:spacing w:after="20"/>
              <w:ind w:left="20"/>
              <w:jc w:val="both"/>
            </w:pPr>
            <w:r>
              <w:rPr>
                <w:rFonts w:ascii="Times New Roman"/>
                <w:b w:val="false"/>
                <w:i w:val="false"/>
                <w:color w:val="000000"/>
                <w:sz w:val="20"/>
              </w:rPr>
              <w:t xml:space="preserve">
Ақпараттық жүйелерде қамтылған заңмен қорғалатын құпияны құрайтын мәліметтерді пайдалануға келісемін. </w:t>
            </w:r>
          </w:p>
          <w:p>
            <w:pPr>
              <w:spacing w:after="20"/>
              <w:ind w:left="20"/>
              <w:jc w:val="both"/>
            </w:pPr>
            <w:r>
              <w:rPr>
                <w:rFonts w:ascii="Times New Roman"/>
                <w:b w:val="false"/>
                <w:i w:val="false"/>
                <w:color w:val="000000"/>
                <w:sz w:val="20"/>
              </w:rPr>
              <w:t>
18. Көрсетілетін қызметті алушы: тегі, аты, әкесінің аты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Электрондық цифрлық қолтаңбасы</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Жабайы тірі жануарлардың, </w:t>
            </w:r>
            <w:r>
              <w:br/>
            </w:r>
            <w:r>
              <w:rPr>
                <w:rFonts w:ascii="Times New Roman"/>
                <w:b w:val="false"/>
                <w:i w:val="false"/>
                <w:color w:val="000000"/>
                <w:sz w:val="20"/>
              </w:rPr>
              <w:t xml:space="preserve">жекелеген жабайы өсетін </w:t>
            </w:r>
            <w:r>
              <w:br/>
            </w:r>
            <w:r>
              <w:rPr>
                <w:rFonts w:ascii="Times New Roman"/>
                <w:b w:val="false"/>
                <w:i w:val="false"/>
                <w:color w:val="000000"/>
                <w:sz w:val="20"/>
              </w:rPr>
              <w:t xml:space="preserve">өсімдіктер мен жабайы өсетін </w:t>
            </w:r>
            <w:r>
              <w:br/>
            </w:r>
            <w:r>
              <w:rPr>
                <w:rFonts w:ascii="Times New Roman"/>
                <w:b w:val="false"/>
                <w:i w:val="false"/>
                <w:color w:val="000000"/>
                <w:sz w:val="20"/>
              </w:rPr>
              <w:t xml:space="preserve">дәрілік шикізаттың экспортына </w:t>
            </w:r>
            <w:r>
              <w:br/>
            </w:r>
            <w:r>
              <w:rPr>
                <w:rFonts w:ascii="Times New Roman"/>
                <w:b w:val="false"/>
                <w:i w:val="false"/>
                <w:color w:val="000000"/>
                <w:sz w:val="20"/>
              </w:rPr>
              <w:t xml:space="preserve">лицензия алуға арналған </w:t>
            </w:r>
            <w:r>
              <w:br/>
            </w:r>
            <w:r>
              <w:rPr>
                <w:rFonts w:ascii="Times New Roman"/>
                <w:b w:val="false"/>
                <w:i w:val="false"/>
                <w:color w:val="000000"/>
                <w:sz w:val="20"/>
              </w:rPr>
              <w:t>өтініш нысанына</w:t>
            </w:r>
            <w:r>
              <w:br/>
            </w:r>
            <w:r>
              <w:rPr>
                <w:rFonts w:ascii="Times New Roman"/>
                <w:b w:val="false"/>
                <w:i w:val="false"/>
                <w:color w:val="000000"/>
                <w:sz w:val="20"/>
              </w:rPr>
              <w:t>қосымша</w:t>
            </w:r>
          </w:p>
        </w:tc>
      </w:tr>
    </w:tbl>
    <w:bookmarkStart w:name="z28" w:id="26"/>
    <w:p>
      <w:pPr>
        <w:spacing w:after="0"/>
        <w:ind w:left="0"/>
        <w:jc w:val="left"/>
      </w:pPr>
      <w:r>
        <w:rPr>
          <w:rFonts w:ascii="Times New Roman"/>
          <w:b/>
          <w:i w:val="false"/>
          <w:color w:val="000000"/>
        </w:rPr>
        <w:t xml:space="preserve"> Жабайы тірі жануарлардың, жекелеген жабайы өсетін өсімдіктердің және жабайы өсетін дәрілік шикізаттың экспортына лицензия алуға арналған өтінішке қосымша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 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Электрондық цифрлық қолтаңбасы</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"Жабайы тірі жануарлардың, </w:t>
            </w:r>
            <w:r>
              <w:br/>
            </w:r>
            <w:r>
              <w:rPr>
                <w:rFonts w:ascii="Times New Roman"/>
                <w:b w:val="false"/>
                <w:i w:val="false"/>
                <w:color w:val="000000"/>
                <w:sz w:val="20"/>
              </w:rPr>
              <w:t xml:space="preserve">жекелеген жабайы өсетін </w:t>
            </w:r>
            <w:r>
              <w:br/>
            </w:r>
            <w:r>
              <w:rPr>
                <w:rFonts w:ascii="Times New Roman"/>
                <w:b w:val="false"/>
                <w:i w:val="false"/>
                <w:color w:val="000000"/>
                <w:sz w:val="20"/>
              </w:rPr>
              <w:t xml:space="preserve">өсімдіктердің және жабайы </w:t>
            </w:r>
            <w:r>
              <w:br/>
            </w:r>
            <w:r>
              <w:rPr>
                <w:rFonts w:ascii="Times New Roman"/>
                <w:b w:val="false"/>
                <w:i w:val="false"/>
                <w:color w:val="000000"/>
                <w:sz w:val="20"/>
              </w:rPr>
              <w:t xml:space="preserve">өсетін дәрілік шикізаттың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31" w:id="27"/>
    <w:p>
      <w:pPr>
        <w:spacing w:after="0"/>
        <w:ind w:left="0"/>
        <w:jc w:val="left"/>
      </w:pPr>
      <w:r>
        <w:rPr>
          <w:rFonts w:ascii="Times New Roman"/>
          <w:b/>
          <w:i w:val="false"/>
          <w:color w:val="000000"/>
        </w:rPr>
        <w:t xml:space="preserve"> Жабайы тірі жануарлардың, жекелеген жабайы өсетін өсімдіктерді және жабайы өсетін дәрілік шикізатты экспорттауға арналған лицензияны және (немесе) лицензияға қосымшаны қайта ресімдеу үшін заңды тұлғаның өтініші</w:t>
      </w:r>
    </w:p>
    <w:bookmarkEnd w:id="27"/>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(лицензиаттың толық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(толық атауы, орналасқан жері, бизнес-сәйкестендіру нөмірі)</w:t>
      </w:r>
    </w:p>
    <w:p>
      <w:pPr>
        <w:spacing w:after="0"/>
        <w:ind w:left="0"/>
        <w:jc w:val="both"/>
      </w:pPr>
      <w:r>
        <w:rPr>
          <w:rFonts w:ascii="Times New Roman"/>
          <w:b w:val="false"/>
          <w:i w:val="false"/>
          <w:color w:val="000000"/>
          <w:sz w:val="28"/>
        </w:rPr>
        <w:t xml:space="preserve">
      заңды тұлғада бизнес-сәйкестендіру нөмірі болмаған жағдайда – заңды тұлғаның </w:t>
      </w:r>
    </w:p>
    <w:p>
      <w:pPr>
        <w:spacing w:after="0"/>
        <w:ind w:left="0"/>
        <w:jc w:val="both"/>
      </w:pPr>
      <w:r>
        <w:rPr>
          <w:rFonts w:ascii="Times New Roman"/>
          <w:b w:val="false"/>
          <w:i w:val="false"/>
          <w:color w:val="000000"/>
          <w:sz w:val="28"/>
        </w:rPr>
        <w:t xml:space="preserve">
      (оның ішінде шетелдік заңды тұлғаның) нөмірі, шетелдік заңды тұлға филиалының </w:t>
      </w:r>
    </w:p>
    <w:p>
      <w:pPr>
        <w:spacing w:after="0"/>
        <w:ind w:left="0"/>
        <w:jc w:val="both"/>
      </w:pPr>
      <w:r>
        <w:rPr>
          <w:rFonts w:ascii="Times New Roman"/>
          <w:b w:val="false"/>
          <w:i w:val="false"/>
          <w:color w:val="000000"/>
          <w:sz w:val="28"/>
        </w:rPr>
        <w:t xml:space="preserve">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 жүзеге асыруға </w:t>
      </w:r>
    </w:p>
    <w:p>
      <w:pPr>
        <w:spacing w:after="0"/>
        <w:ind w:left="0"/>
        <w:jc w:val="both"/>
      </w:pPr>
      <w:r>
        <w:rPr>
          <w:rFonts w:ascii="Times New Roman"/>
          <w:b w:val="false"/>
          <w:i w:val="false"/>
          <w:color w:val="000000"/>
          <w:sz w:val="28"/>
        </w:rPr>
        <w:t xml:space="preserve">
      20 ___ жылғы "___" ___________ берілген № _______ лицензияны және (немесе) </w:t>
      </w:r>
    </w:p>
    <w:p>
      <w:pPr>
        <w:spacing w:after="0"/>
        <w:ind w:left="0"/>
        <w:jc w:val="both"/>
      </w:pPr>
      <w:r>
        <w:rPr>
          <w:rFonts w:ascii="Times New Roman"/>
          <w:b w:val="false"/>
          <w:i w:val="false"/>
          <w:color w:val="000000"/>
          <w:sz w:val="28"/>
        </w:rPr>
        <w:t xml:space="preserve">
      лицензияға қосымшаны (ларды) (керегінің астын сызу) қайта ресімдеуді сұраймын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(лицензияның және (немесе) лицензияға қосымшаның (қосымшасының) нөмірі,</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берген лицензиаттың атауы)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(қызмет түрінің және (немесе) қызметтің кіші түрінің (түрлерінің) толық атауы)</w:t>
      </w:r>
    </w:p>
    <w:p>
      <w:pPr>
        <w:spacing w:after="0"/>
        <w:ind w:left="0"/>
        <w:jc w:val="both"/>
      </w:pPr>
      <w:r>
        <w:rPr>
          <w:rFonts w:ascii="Times New Roman"/>
          <w:b w:val="false"/>
          <w:i w:val="false"/>
          <w:color w:val="000000"/>
          <w:sz w:val="28"/>
        </w:rPr>
        <w:t>
      (тиісті ұяшықта Х көрсетіңіз):</w:t>
      </w:r>
    </w:p>
    <w:p>
      <w:pPr>
        <w:spacing w:after="0"/>
        <w:ind w:left="0"/>
        <w:jc w:val="both"/>
      </w:pPr>
      <w:r>
        <w:rPr>
          <w:rFonts w:ascii="Times New Roman"/>
          <w:b w:val="false"/>
          <w:i w:val="false"/>
          <w:color w:val="000000"/>
          <w:sz w:val="28"/>
        </w:rPr>
        <w:t xml:space="preserve">
      1) заңды тұлға-лицензиатты "Рұқсаттар және хабарламалар туралы"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санда көрсетіңіз) ұяшық Х):</w:t>
      </w:r>
    </w:p>
    <w:p>
      <w:pPr>
        <w:spacing w:after="0"/>
        <w:ind w:left="0"/>
        <w:jc w:val="both"/>
      </w:pPr>
      <w:r>
        <w:rPr>
          <w:rFonts w:ascii="Times New Roman"/>
          <w:b w:val="false"/>
          <w:i w:val="false"/>
          <w:color w:val="000000"/>
          <w:sz w:val="28"/>
        </w:rPr>
        <w:t>
      бірігу____</w:t>
      </w:r>
    </w:p>
    <w:p>
      <w:pPr>
        <w:spacing w:after="0"/>
        <w:ind w:left="0"/>
        <w:jc w:val="both"/>
      </w:pPr>
      <w:r>
        <w:rPr>
          <w:rFonts w:ascii="Times New Roman"/>
          <w:b w:val="false"/>
          <w:i w:val="false"/>
          <w:color w:val="000000"/>
          <w:sz w:val="28"/>
        </w:rPr>
        <w:t>
      түрлендіру____</w:t>
      </w:r>
    </w:p>
    <w:p>
      <w:pPr>
        <w:spacing w:after="0"/>
        <w:ind w:left="0"/>
        <w:jc w:val="both"/>
      </w:pPr>
      <w:r>
        <w:rPr>
          <w:rFonts w:ascii="Times New Roman"/>
          <w:b w:val="false"/>
          <w:i w:val="false"/>
          <w:color w:val="000000"/>
          <w:sz w:val="28"/>
        </w:rPr>
        <w:t>
      қосу____</w:t>
      </w:r>
    </w:p>
    <w:p>
      <w:pPr>
        <w:spacing w:after="0"/>
        <w:ind w:left="0"/>
        <w:jc w:val="both"/>
      </w:pPr>
      <w:r>
        <w:rPr>
          <w:rFonts w:ascii="Times New Roman"/>
          <w:b w:val="false"/>
          <w:i w:val="false"/>
          <w:color w:val="000000"/>
          <w:sz w:val="28"/>
        </w:rPr>
        <w:t>
      бөлу____</w:t>
      </w:r>
    </w:p>
    <w:p>
      <w:pPr>
        <w:spacing w:after="0"/>
        <w:ind w:left="0"/>
        <w:jc w:val="both"/>
      </w:pPr>
      <w:r>
        <w:rPr>
          <w:rFonts w:ascii="Times New Roman"/>
          <w:b w:val="false"/>
          <w:i w:val="false"/>
          <w:color w:val="000000"/>
          <w:sz w:val="28"/>
        </w:rPr>
        <w:t>
      ажырату____</w:t>
      </w:r>
    </w:p>
    <w:p>
      <w:pPr>
        <w:spacing w:after="0"/>
        <w:ind w:left="0"/>
        <w:jc w:val="both"/>
      </w:pPr>
      <w:r>
        <w:rPr>
          <w:rFonts w:ascii="Times New Roman"/>
          <w:b w:val="false"/>
          <w:i w:val="false"/>
          <w:color w:val="000000"/>
          <w:sz w:val="28"/>
        </w:rPr>
        <w:t>
      2) заңды тұлға-лицензиаттың атауын өзгерту _____________________</w:t>
      </w:r>
    </w:p>
    <w:p>
      <w:pPr>
        <w:spacing w:after="0"/>
        <w:ind w:left="0"/>
        <w:jc w:val="both"/>
      </w:pPr>
      <w:r>
        <w:rPr>
          <w:rFonts w:ascii="Times New Roman"/>
          <w:b w:val="false"/>
          <w:i w:val="false"/>
          <w:color w:val="000000"/>
          <w:sz w:val="28"/>
        </w:rPr>
        <w:t>
      3) заңды тұлға-лицензиаттың орналасқан жерін өзгерту_____________</w:t>
      </w:r>
    </w:p>
    <w:p>
      <w:pPr>
        <w:spacing w:after="0"/>
        <w:ind w:left="0"/>
        <w:jc w:val="both"/>
      </w:pPr>
      <w:r>
        <w:rPr>
          <w:rFonts w:ascii="Times New Roman"/>
          <w:b w:val="false"/>
          <w:i w:val="false"/>
          <w:color w:val="000000"/>
          <w:sz w:val="28"/>
        </w:rPr>
        <w:t>
      4) лицензиаттың "объектілерге берілетін рұқсаттар" сыныбы бойынша берілген лицензияны объектімен бірге иеліктен шығаруы; лицензияны иеліктен шығару Заңға 1-қосымшада көзделген жағдайларда үшінші тұлғалардың пайдасына ________________</w:t>
      </w:r>
    </w:p>
    <w:p>
      <w:pPr>
        <w:spacing w:after="0"/>
        <w:ind w:left="0"/>
        <w:jc w:val="both"/>
      </w:pPr>
      <w:r>
        <w:rPr>
          <w:rFonts w:ascii="Times New Roman"/>
          <w:b w:val="false"/>
          <w:i w:val="false"/>
          <w:color w:val="000000"/>
          <w:sz w:val="28"/>
        </w:rPr>
        <w:t>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 ___________________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талаптың болуы </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________________________</w:t>
      </w:r>
    </w:p>
    <w:p>
      <w:pPr>
        <w:spacing w:after="0"/>
        <w:ind w:left="0"/>
        <w:jc w:val="both"/>
      </w:pPr>
      <w:r>
        <w:rPr>
          <w:rFonts w:ascii="Times New Roman"/>
          <w:b w:val="false"/>
          <w:i w:val="false"/>
          <w:color w:val="000000"/>
          <w:sz w:val="28"/>
        </w:rPr>
        <w:t>
      заңды тұлғаның мекен-жайы _________________________________</w:t>
      </w:r>
    </w:p>
    <w:p>
      <w:pPr>
        <w:spacing w:after="0"/>
        <w:ind w:left="0"/>
        <w:jc w:val="both"/>
      </w:pPr>
      <w:r>
        <w:rPr>
          <w:rFonts w:ascii="Times New Roman"/>
          <w:b w:val="false"/>
          <w:i w:val="false"/>
          <w:color w:val="000000"/>
          <w:sz w:val="28"/>
        </w:rPr>
        <w:t>
      шетелдік заңды тұлға үшін – ел, пошталық индексі, облысы, қаласы, ауданы, елді мекені, көше атауы, үй/ғимарат (тұрақты үй-жай) нөмірі)</w:t>
      </w:r>
    </w:p>
    <w:p>
      <w:pPr>
        <w:spacing w:after="0"/>
        <w:ind w:left="0"/>
        <w:jc w:val="both"/>
      </w:pPr>
      <w:r>
        <w:rPr>
          <w:rFonts w:ascii="Times New Roman"/>
          <w:b w:val="false"/>
          <w:i w:val="false"/>
          <w:color w:val="000000"/>
          <w:sz w:val="28"/>
        </w:rPr>
        <w:t>
      Электрондық пошта ________________________________________</w:t>
      </w:r>
    </w:p>
    <w:p>
      <w:pPr>
        <w:spacing w:after="0"/>
        <w:ind w:left="0"/>
        <w:jc w:val="both"/>
      </w:pPr>
      <w:r>
        <w:rPr>
          <w:rFonts w:ascii="Times New Roman"/>
          <w:b w:val="false"/>
          <w:i w:val="false"/>
          <w:color w:val="000000"/>
          <w:sz w:val="28"/>
        </w:rPr>
        <w:t>
      Телефондар _______________________________________________</w:t>
      </w:r>
    </w:p>
    <w:p>
      <w:pPr>
        <w:spacing w:after="0"/>
        <w:ind w:left="0"/>
        <w:jc w:val="both"/>
      </w:pPr>
      <w:r>
        <w:rPr>
          <w:rFonts w:ascii="Times New Roman"/>
          <w:b w:val="false"/>
          <w:i w:val="false"/>
          <w:color w:val="000000"/>
          <w:sz w:val="28"/>
        </w:rPr>
        <w:t>
      Факс 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әрекеттерді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 нөмірі)</w:t>
      </w:r>
    </w:p>
    <w:p>
      <w:pPr>
        <w:spacing w:after="0"/>
        <w:ind w:left="0"/>
        <w:jc w:val="both"/>
      </w:pPr>
      <w:r>
        <w:rPr>
          <w:rFonts w:ascii="Times New Roman"/>
          <w:b w:val="false"/>
          <w:i w:val="false"/>
          <w:color w:val="000000"/>
          <w:sz w:val="28"/>
        </w:rPr>
        <w:t>
      Қоса беріледі _______ парақ.</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 расталады;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сотпен тыйым салынбаған;</w:t>
      </w:r>
    </w:p>
    <w:p>
      <w:pPr>
        <w:spacing w:after="0"/>
        <w:ind w:left="0"/>
        <w:jc w:val="both"/>
      </w:pPr>
      <w:r>
        <w:rPr>
          <w:rFonts w:ascii="Times New Roman"/>
          <w:b w:val="false"/>
          <w:i w:val="false"/>
          <w:color w:val="000000"/>
          <w:sz w:val="28"/>
        </w:rPr>
        <w:t>
      барлық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келісемін.</w:t>
      </w:r>
    </w:p>
    <w:p>
      <w:pPr>
        <w:spacing w:after="0"/>
        <w:ind w:left="0"/>
        <w:jc w:val="both"/>
      </w:pPr>
      <w:r>
        <w:rPr>
          <w:rFonts w:ascii="Times New Roman"/>
          <w:b w:val="false"/>
          <w:i w:val="false"/>
          <w:color w:val="000000"/>
          <w:sz w:val="28"/>
        </w:rPr>
        <w:t xml:space="preserve">
      Басшы_______ 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(ол болса)</w:t>
      </w:r>
    </w:p>
    <w:p>
      <w:pPr>
        <w:spacing w:after="0"/>
        <w:ind w:left="0"/>
        <w:jc w:val="both"/>
      </w:pPr>
      <w:r>
        <w:rPr>
          <w:rFonts w:ascii="Times New Roman"/>
          <w:b w:val="false"/>
          <w:i w:val="false"/>
          <w:color w:val="000000"/>
          <w:sz w:val="28"/>
        </w:rPr>
        <w:t>
      Толтыру күні: "__"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33" w:id="28"/>
    <w:p>
      <w:pPr>
        <w:spacing w:after="0"/>
        <w:ind w:left="0"/>
        <w:jc w:val="left"/>
      </w:pPr>
      <w:r>
        <w:rPr>
          <w:rFonts w:ascii="Times New Roman"/>
          <w:b/>
          <w:i w:val="false"/>
          <w:color w:val="000000"/>
        </w:rPr>
        <w:t xml:space="preserve"> Жабайы тірі жануарлардың, жекелеген жабайы өсетін өсімдіктердің және жабайы өсетін дәрілік шикізаттың экспортына лицензияны және (немесе) лицензияға қосымшаны қайта ресімдеуге арналған жеке тұлғаның өтініші</w:t>
      </w:r>
    </w:p>
    <w:bookmarkEnd w:id="28"/>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(лицензиаттың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 (ол болса), жеке сәйкестендіру нөмірі)</w:t>
      </w:r>
    </w:p>
    <w:p>
      <w:pPr>
        <w:spacing w:after="0"/>
        <w:ind w:left="0"/>
        <w:jc w:val="both"/>
      </w:pPr>
      <w:r>
        <w:rPr>
          <w:rFonts w:ascii="Times New Roman"/>
          <w:b w:val="false"/>
          <w:i w:val="false"/>
          <w:color w:val="000000"/>
          <w:sz w:val="28"/>
        </w:rPr>
        <w:t>
      ____________________________________________________ жүзеге асыруға</w:t>
      </w:r>
    </w:p>
    <w:p>
      <w:pPr>
        <w:spacing w:after="0"/>
        <w:ind w:left="0"/>
        <w:jc w:val="both"/>
      </w:pPr>
      <w:r>
        <w:rPr>
          <w:rFonts w:ascii="Times New Roman"/>
          <w:b w:val="false"/>
          <w:i w:val="false"/>
          <w:color w:val="000000"/>
          <w:sz w:val="28"/>
        </w:rPr>
        <w:t xml:space="preserve">
      20___жылғы "___" _________ берілген №_____лицензияны және (немесе) </w:t>
      </w:r>
    </w:p>
    <w:p>
      <w:pPr>
        <w:spacing w:after="0"/>
        <w:ind w:left="0"/>
        <w:jc w:val="both"/>
      </w:pPr>
      <w:r>
        <w:rPr>
          <w:rFonts w:ascii="Times New Roman"/>
          <w:b w:val="false"/>
          <w:i w:val="false"/>
          <w:color w:val="000000"/>
          <w:sz w:val="28"/>
        </w:rPr>
        <w:t>
      лицензияға қосымшаны (ларды) (керегінің астын сызу) қайта ресімдеуді сұраймын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 (қосымшасының) </w:t>
      </w:r>
    </w:p>
    <w:p>
      <w:pPr>
        <w:spacing w:after="0"/>
        <w:ind w:left="0"/>
        <w:jc w:val="both"/>
      </w:pPr>
      <w:r>
        <w:rPr>
          <w:rFonts w:ascii="Times New Roman"/>
          <w:b w:val="false"/>
          <w:i w:val="false"/>
          <w:color w:val="000000"/>
          <w:sz w:val="28"/>
        </w:rPr>
        <w:t xml:space="preserve">
      нөмірі, берілген күні, лицензияны және (немесе) лицензияға қосымшаны </w:t>
      </w:r>
    </w:p>
    <w:p>
      <w:pPr>
        <w:spacing w:after="0"/>
        <w:ind w:left="0"/>
        <w:jc w:val="both"/>
      </w:pPr>
      <w:r>
        <w:rPr>
          <w:rFonts w:ascii="Times New Roman"/>
          <w:b w:val="false"/>
          <w:i w:val="false"/>
          <w:color w:val="000000"/>
          <w:sz w:val="28"/>
        </w:rPr>
        <w:t xml:space="preserve">
      берген лицензиаттың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(қызмет түрінің және (немесе) қызметтің кіші түрінің (түрлерінің) толық атауы)</w:t>
      </w:r>
    </w:p>
    <w:p>
      <w:pPr>
        <w:spacing w:after="0"/>
        <w:ind w:left="0"/>
        <w:jc w:val="both"/>
      </w:pPr>
      <w:r>
        <w:rPr>
          <w:rFonts w:ascii="Times New Roman"/>
          <w:b w:val="false"/>
          <w:i w:val="false"/>
          <w:color w:val="000000"/>
          <w:sz w:val="28"/>
        </w:rPr>
        <w:t>
       (тиісті ұяшықта Х көрсетіңіз):</w:t>
      </w:r>
    </w:p>
    <w:p>
      <w:pPr>
        <w:spacing w:after="0"/>
        <w:ind w:left="0"/>
        <w:jc w:val="both"/>
      </w:pPr>
      <w:r>
        <w:rPr>
          <w:rFonts w:ascii="Times New Roman"/>
          <w:b w:val="false"/>
          <w:i w:val="false"/>
          <w:color w:val="000000"/>
          <w:sz w:val="28"/>
        </w:rPr>
        <w:t>
      1) жеке тұлға-лицензиаттың тегі, аты, әкесінің аты (ол болса) өзгерген;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дара кәсіпкер-лицензиатты қайта тіркеу, оның атауын өзгерту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дара кәсіпкер-лицензиатты қайта тіркеу, оның заңды мекенжайын өзгерту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4) егер лицензияны иеліктен шығару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болса, лицензиаттың "объектілерге берілетін рұқсаттар" сыныбы бойынша берілген лицензияны объектімен бірге үшінші бір тұлғалардың пайдасына иеліктен шығаруы;</w:t>
      </w:r>
    </w:p>
    <w:p>
      <w:pPr>
        <w:spacing w:after="0"/>
        <w:ind w:left="0"/>
        <w:jc w:val="both"/>
      </w:pPr>
      <w:r>
        <w:rPr>
          <w:rFonts w:ascii="Times New Roman"/>
          <w:b w:val="false"/>
          <w:i w:val="false"/>
          <w:color w:val="000000"/>
          <w:sz w:val="28"/>
        </w:rPr>
        <w:t>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талаптардың болуы 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w:t>
      </w:r>
    </w:p>
    <w:p>
      <w:pPr>
        <w:spacing w:after="0"/>
        <w:ind w:left="0"/>
        <w:jc w:val="both"/>
      </w:pPr>
      <w:r>
        <w:rPr>
          <w:rFonts w:ascii="Times New Roman"/>
          <w:b w:val="false"/>
          <w:i w:val="false"/>
          <w:color w:val="000000"/>
          <w:sz w:val="28"/>
        </w:rPr>
        <w:t>
      8) қызметтің кіші түрі атауының өзгеруі ________________________</w:t>
      </w:r>
    </w:p>
    <w:p>
      <w:pPr>
        <w:spacing w:after="0"/>
        <w:ind w:left="0"/>
        <w:jc w:val="both"/>
      </w:pPr>
      <w:r>
        <w:rPr>
          <w:rFonts w:ascii="Times New Roman"/>
          <w:b w:val="false"/>
          <w:i w:val="false"/>
          <w:color w:val="000000"/>
          <w:sz w:val="28"/>
        </w:rPr>
        <w:t>
      Жеке тұлғаның тұрғылықты мекенжайы________________________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w:t>
      </w:r>
    </w:p>
    <w:p>
      <w:pPr>
        <w:spacing w:after="0"/>
        <w:ind w:left="0"/>
        <w:jc w:val="both"/>
      </w:pPr>
      <w:r>
        <w:rPr>
          <w:rFonts w:ascii="Times New Roman"/>
          <w:b w:val="false"/>
          <w:i w:val="false"/>
          <w:color w:val="000000"/>
          <w:sz w:val="28"/>
        </w:rPr>
        <w:t>
      Телефондар _________________________________________________</w:t>
      </w:r>
    </w:p>
    <w:p>
      <w:pPr>
        <w:spacing w:after="0"/>
        <w:ind w:left="0"/>
        <w:jc w:val="both"/>
      </w:pPr>
      <w:r>
        <w:rPr>
          <w:rFonts w:ascii="Times New Roman"/>
          <w:b w:val="false"/>
          <w:i w:val="false"/>
          <w:color w:val="000000"/>
          <w:sz w:val="28"/>
        </w:rPr>
        <w:t>
      Факс ________________________________________________________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___________________________________________________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әрекеттерді (операцияларды) жүзеге асыру объектісінің мекенжайы) __________________________________________________ (пошталық индексі, облысы, қаласы, ауданы, елді мекені, көше атауы, үй/ғимарат (тұрақты үй-жай) нөмірі)</w:t>
      </w:r>
    </w:p>
    <w:p>
      <w:pPr>
        <w:spacing w:after="0"/>
        <w:ind w:left="0"/>
        <w:jc w:val="both"/>
      </w:pPr>
      <w:r>
        <w:rPr>
          <w:rFonts w:ascii="Times New Roman"/>
          <w:b w:val="false"/>
          <w:i w:val="false"/>
          <w:color w:val="000000"/>
          <w:sz w:val="28"/>
        </w:rPr>
        <w:t>
      Қоса беріледі ______ парақ.</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сотпен тыйым салынбағаны;</w:t>
      </w:r>
    </w:p>
    <w:p>
      <w:pPr>
        <w:spacing w:after="0"/>
        <w:ind w:left="0"/>
        <w:jc w:val="both"/>
      </w:pPr>
      <w:r>
        <w:rPr>
          <w:rFonts w:ascii="Times New Roman"/>
          <w:b w:val="false"/>
          <w:i w:val="false"/>
          <w:color w:val="000000"/>
          <w:sz w:val="28"/>
        </w:rPr>
        <w:t>
      барлық қоса берілген құжаттар шындыққа сәйкес келетіні және жарамды болып табылатыны;</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беретінім расталады.</w:t>
      </w:r>
    </w:p>
    <w:p>
      <w:pPr>
        <w:spacing w:after="0"/>
        <w:ind w:left="0"/>
        <w:jc w:val="both"/>
      </w:pPr>
      <w:r>
        <w:rPr>
          <w:rFonts w:ascii="Times New Roman"/>
          <w:b w:val="false"/>
          <w:i w:val="false"/>
          <w:color w:val="000000"/>
          <w:sz w:val="28"/>
        </w:rPr>
        <w:t xml:space="preserve">
      Жеке тұлға ___________________________________________________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(ол болса))</w:t>
      </w:r>
    </w:p>
    <w:p>
      <w:pPr>
        <w:spacing w:after="0"/>
        <w:ind w:left="0"/>
        <w:jc w:val="both"/>
      </w:pPr>
      <w:r>
        <w:rPr>
          <w:rFonts w:ascii="Times New Roman"/>
          <w:b w:val="false"/>
          <w:i w:val="false"/>
          <w:color w:val="000000"/>
          <w:sz w:val="28"/>
        </w:rPr>
        <w:t>
      Толтыру күні: "_" _____ 20_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"Жабайы тірі жануарлардың, </w:t>
            </w:r>
            <w:r>
              <w:br/>
            </w:r>
            <w:r>
              <w:rPr>
                <w:rFonts w:ascii="Times New Roman"/>
                <w:b w:val="false"/>
                <w:i w:val="false"/>
                <w:color w:val="000000"/>
                <w:sz w:val="20"/>
              </w:rPr>
              <w:t xml:space="preserve">жекелеген жабайы өсетін </w:t>
            </w:r>
            <w:r>
              <w:br/>
            </w:r>
            <w:r>
              <w:rPr>
                <w:rFonts w:ascii="Times New Roman"/>
                <w:b w:val="false"/>
                <w:i w:val="false"/>
                <w:color w:val="000000"/>
                <w:sz w:val="20"/>
              </w:rPr>
              <w:t xml:space="preserve">өсімдіктердің және жабайы </w:t>
            </w:r>
            <w:r>
              <w:br/>
            </w:r>
            <w:r>
              <w:rPr>
                <w:rFonts w:ascii="Times New Roman"/>
                <w:b w:val="false"/>
                <w:i w:val="false"/>
                <w:color w:val="000000"/>
                <w:sz w:val="20"/>
              </w:rPr>
              <w:t xml:space="preserve">өсетін дәрілік шикізаттың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1. Лицензия алу</w:t>
            </w:r>
          </w:p>
          <w:p>
            <w:pPr>
              <w:spacing w:after="20"/>
              <w:ind w:left="20"/>
              <w:jc w:val="both"/>
            </w:pPr>
            <w:r>
              <w:rPr>
                <w:rFonts w:ascii="Times New Roman"/>
                <w:b w:val="false"/>
                <w:i w:val="false"/>
                <w:color w:val="000000"/>
                <w:sz w:val="20"/>
              </w:rPr>
              <w:t>
2. Лицензияны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Балық шаруашылығы комитеті және Орман шаруашылығы және жануарлар дүниесі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 - 2 (екі) жұмыс күні;</w:t>
            </w:r>
          </w:p>
          <w:p>
            <w:pPr>
              <w:spacing w:after="20"/>
              <w:ind w:left="20"/>
              <w:jc w:val="both"/>
            </w:pPr>
            <w:r>
              <w:rPr>
                <w:rFonts w:ascii="Times New Roman"/>
                <w:b w:val="false"/>
                <w:i w:val="false"/>
                <w:color w:val="000000"/>
                <w:sz w:val="20"/>
              </w:rPr>
              <w:t>
2) лицензияны қайта ресімдеу кезінде - 1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өсімдіктердің және жабайы өсетін дәрілік шикізаттың экспортына лицензия немесе дәлелді бас тарту хаты.</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туралы (Салық кодексі)" Қазақстан Республикасы Кодексінің 554-бабының 4-тармағына сәйкес кестенің 1.8 және 3.1-жолдары:</w:t>
            </w:r>
          </w:p>
          <w:p>
            <w:pPr>
              <w:spacing w:after="20"/>
              <w:ind w:left="20"/>
              <w:jc w:val="both"/>
            </w:pPr>
            <w:r>
              <w:rPr>
                <w:rFonts w:ascii="Times New Roman"/>
                <w:b w:val="false"/>
                <w:i w:val="false"/>
                <w:color w:val="000000"/>
                <w:sz w:val="20"/>
              </w:rPr>
              <w:t>
1) осы қызмет түрімен айналысу құқығына лицензия беру кезінде - 10 айлық есептік көрсеткіш (бұдан әрі -АЕК);</w:t>
            </w:r>
          </w:p>
          <w:p>
            <w:pPr>
              <w:spacing w:after="20"/>
              <w:ind w:left="20"/>
              <w:jc w:val="both"/>
            </w:pPr>
            <w:r>
              <w:rPr>
                <w:rFonts w:ascii="Times New Roman"/>
                <w:b w:val="false"/>
                <w:i w:val="false"/>
                <w:color w:val="000000"/>
                <w:sz w:val="20"/>
              </w:rPr>
              <w:t>
2) лицензияны қайта ресімдеу үшін - 1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сағат 9.00-ден 17.00-ге дейін, түскі үзіліс сағат 13.00-ден 14.30-ға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және "Қазақстан Республикасындағы мерекелер туралы" Қазақстан Республикасының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сыртқы сауда шартының (келісімшартының), оған қосымшаның және (немесе) толықтырудың (біржолғы лицензия үшін) электрондық көшірмесі, ал сыртқы сауда шарты (келісімшарт) болмаған жағдайда – тараптардың ниетін растайтын өзге құжаттың көшірмесі;</w:t>
            </w:r>
          </w:p>
          <w:p>
            <w:pPr>
              <w:spacing w:after="20"/>
              <w:ind w:left="20"/>
              <w:jc w:val="both"/>
            </w:pPr>
            <w:r>
              <w:rPr>
                <w:rFonts w:ascii="Times New Roman"/>
                <w:b w:val="false"/>
                <w:i w:val="false"/>
                <w:color w:val="000000"/>
                <w:sz w:val="20"/>
              </w:rPr>
              <w:t>
лицензияланатын қызмет түрін жүзеге асыруға арналған лицензияның немесе лицензияланатын қызмет түрін жүзеге асыруға арналған лицензияның болуы туралы мәліметтердің электрондық көшірмесі;</w:t>
            </w:r>
          </w:p>
          <w:p>
            <w:pPr>
              <w:spacing w:after="20"/>
              <w:ind w:left="20"/>
              <w:jc w:val="both"/>
            </w:pPr>
            <w:r>
              <w:rPr>
                <w:rFonts w:ascii="Times New Roman"/>
                <w:b w:val="false"/>
                <w:i w:val="false"/>
                <w:color w:val="000000"/>
                <w:sz w:val="20"/>
              </w:rPr>
              <w:t>
"электрондық үкіметтің" төлем шлюзі (бұдан әрі –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біліктілік талаптарына сәйкестігі туралы құжаттардың электрондық көшірмесі;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ЭҮТШ арқылы төлеуді қоспағанда,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 </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 ұсынылған материалдардың, объектілердің, деректер мен мәліметтердің осы Қағидалар белгілеген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электрондық цифрлық қолтаңбасы болған жағдайда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"Жабайы тірі жануарлардың</w:t>
            </w:r>
            <w:r>
              <w:br/>
            </w:r>
            <w:r>
              <w:rPr>
                <w:rFonts w:ascii="Times New Roman"/>
                <w:b w:val="false"/>
                <w:i w:val="false"/>
                <w:color w:val="000000"/>
                <w:sz w:val="20"/>
              </w:rPr>
              <w:t xml:space="preserve">жекелеген жабайы өсетін </w:t>
            </w:r>
            <w:r>
              <w:br/>
            </w:r>
            <w:r>
              <w:rPr>
                <w:rFonts w:ascii="Times New Roman"/>
                <w:b w:val="false"/>
                <w:i w:val="false"/>
                <w:color w:val="000000"/>
                <w:sz w:val="20"/>
              </w:rPr>
              <w:t xml:space="preserve">өсімдіктердің және жабайы </w:t>
            </w:r>
            <w:r>
              <w:br/>
            </w:r>
            <w:r>
              <w:rPr>
                <w:rFonts w:ascii="Times New Roman"/>
                <w:b w:val="false"/>
                <w:i w:val="false"/>
                <w:color w:val="000000"/>
                <w:sz w:val="20"/>
              </w:rPr>
              <w:t xml:space="preserve">өсетін дәрілік шикізаттың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 w:id="29"/>
    <w:p>
      <w:pPr>
        <w:spacing w:after="0"/>
        <w:ind w:left="0"/>
        <w:jc w:val="left"/>
      </w:pPr>
      <w:r>
        <w:rPr>
          <w:rFonts w:ascii="Times New Roman"/>
          <w:b/>
          <w:i w:val="false"/>
          <w:color w:val="000000"/>
        </w:rPr>
        <w:t xml:space="preserve"> Жабайы тірі жануарлардың, жекелеген жабайы өсетін өсімдіктерді және жабайы өсетін дәрілік шикізатты экспорттауға арналған лицензия</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қатысушы-мемлекеттің атқарушы билігінің уәкілетті мемлекеттік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мерзімі күні, айы, жылы - бастап күні, айы, жылы -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Лицензия түрі: ЭКСПОРТ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Еуразиялық экономикалық одақтың сыртқы экономикалық қызметінің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Жабайы тірі жануарлардың, </w:t>
            </w:r>
            <w:r>
              <w:br/>
            </w:r>
            <w:r>
              <w:rPr>
                <w:rFonts w:ascii="Times New Roman"/>
                <w:b w:val="false"/>
                <w:i w:val="false"/>
                <w:color w:val="000000"/>
                <w:sz w:val="20"/>
              </w:rPr>
              <w:t xml:space="preserve">жекелеген жабайы өсетін </w:t>
            </w:r>
            <w:r>
              <w:br/>
            </w:r>
            <w:r>
              <w:rPr>
                <w:rFonts w:ascii="Times New Roman"/>
                <w:b w:val="false"/>
                <w:i w:val="false"/>
                <w:color w:val="000000"/>
                <w:sz w:val="20"/>
              </w:rPr>
              <w:t xml:space="preserve">өсімдіктерді және жабайы өсетін </w:t>
            </w:r>
            <w:r>
              <w:br/>
            </w:r>
            <w:r>
              <w:rPr>
                <w:rFonts w:ascii="Times New Roman"/>
                <w:b w:val="false"/>
                <w:i w:val="false"/>
                <w:color w:val="000000"/>
                <w:sz w:val="20"/>
              </w:rPr>
              <w:t xml:space="preserve">дәрілік шикізатты экспорттауға </w:t>
            </w:r>
            <w:r>
              <w:br/>
            </w:r>
            <w:r>
              <w:rPr>
                <w:rFonts w:ascii="Times New Roman"/>
                <w:b w:val="false"/>
                <w:i w:val="false"/>
                <w:color w:val="000000"/>
                <w:sz w:val="20"/>
              </w:rPr>
              <w:t>арналған лицензияға</w:t>
            </w:r>
            <w:r>
              <w:br/>
            </w:r>
            <w:r>
              <w:rPr>
                <w:rFonts w:ascii="Times New Roman"/>
                <w:b w:val="false"/>
                <w:i w:val="false"/>
                <w:color w:val="000000"/>
                <w:sz w:val="20"/>
              </w:rPr>
              <w:t>қосымша</w:t>
            </w:r>
          </w:p>
        </w:tc>
      </w:tr>
    </w:tbl>
    <w:bookmarkStart w:name="z38" w:id="30"/>
    <w:p>
      <w:pPr>
        <w:spacing w:after="0"/>
        <w:ind w:left="0"/>
        <w:jc w:val="left"/>
      </w:pPr>
      <w:r>
        <w:rPr>
          <w:rFonts w:ascii="Times New Roman"/>
          <w:b/>
          <w:i w:val="false"/>
          <w:color w:val="000000"/>
        </w:rPr>
        <w:t xml:space="preserve"> Жабайы тірі жануарлардың, жекелеген жабайы өсетін өсімдіктерді және жабайы өсетін дәрілік шикізатты экспорттауға арналған лицензияға қосымша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p>
            <w:pPr>
              <w:spacing w:after="20"/>
              <w:ind w:left="20"/>
              <w:jc w:val="both"/>
            </w:pP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xml:space="preserve">
Мөрі және қолы </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"Жабайы тірі жануарлардың, </w:t>
            </w:r>
            <w:r>
              <w:br/>
            </w:r>
            <w:r>
              <w:rPr>
                <w:rFonts w:ascii="Times New Roman"/>
                <w:b w:val="false"/>
                <w:i w:val="false"/>
                <w:color w:val="000000"/>
                <w:sz w:val="20"/>
              </w:rPr>
              <w:t xml:space="preserve">жекелеген жабайы өсетін </w:t>
            </w:r>
            <w:r>
              <w:br/>
            </w:r>
            <w:r>
              <w:rPr>
                <w:rFonts w:ascii="Times New Roman"/>
                <w:b w:val="false"/>
                <w:i w:val="false"/>
                <w:color w:val="000000"/>
                <w:sz w:val="20"/>
              </w:rPr>
              <w:t xml:space="preserve">өсімдіктердің және жабайы </w:t>
            </w:r>
            <w:r>
              <w:br/>
            </w:r>
            <w:r>
              <w:rPr>
                <w:rFonts w:ascii="Times New Roman"/>
                <w:b w:val="false"/>
                <w:i w:val="false"/>
                <w:color w:val="000000"/>
                <w:sz w:val="20"/>
              </w:rPr>
              <w:t xml:space="preserve">өсетін дәрілік шикізаттың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40" w:id="31"/>
    <w:p>
      <w:pPr>
        <w:spacing w:after="0"/>
        <w:ind w:left="0"/>
        <w:jc w:val="left"/>
      </w:pPr>
      <w:r>
        <w:rPr>
          <w:rFonts w:ascii="Times New Roman"/>
          <w:b/>
          <w:i w:val="false"/>
          <w:color w:val="000000"/>
        </w:rPr>
        <w:t xml:space="preserve"> Жабайы тірі жануарлардың, жекелеген жабайы өсетін өсімдіктердің және жабайы өсетін дәрілік шикізаттың экспортын лицензиялау жөніндегі қызметке қойылатын біліктілік талаптары, оларға сәйкестікті растайтын құжаттар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келетінін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иеленудің, аулаудың заңдылығын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өндірумен айналысатын адамдар экспорттаған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сатып алуды растайтын шарт, шарт жасасу кезінде қолданылатын, балықтың қайдан ауланғаны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және заңды тұлғалар экспорттаған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жабайы тірі жануарларды және (немесе) жабайы өсетін өсімдіктерді дайындау, дайындау, жинау, аулау немесе аулау жүзеге асырылған мүше мемлекеттің органдарына қорытындылар беруге уәкілетті берілген қорытынды (рұқсат беру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дайындау және жинау жүзеге асырылған мемлекет болып табылмайтын мүше мемлекеттің аумағынан экспортталған жағдайда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 объектілерін дайындаудың, жинаудың немесе алудың заңдылығын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сараптаманың оң қорытындысы бар биологиялық негіздеме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аумағынан тыс жерде дайындалған немесе жиналған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(немесе) ағаш кесу билеті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аумағында дайындалған немесе жиналған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дәрілік өсімдіктерді дайындау (жинау) көлемі мен кезеңі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немесе жер пайдалану құқығы бар учаскелерде өсірілген дәрілік өсімдіктер әкетілген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жабайы өсетін өсімдіктерді дайындау, жинау жүзеге асырылған мүше мемлекеттің уәкілетті органы қорытындылар (рұқсат беру құжаттарын) беруге берген қорытынды (рұқсат беру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жабайы өсетін өсімдіктерді дайындау және жинау жүзеге асырылған мемлекет болып табылмайтын мүше мемлекеттің аумағынан жабайы өсетін өсімдіктерді әкеткен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өсімдіктерді айналысқа шығару жүзеге асырылған тауарларға арналған декларацияның көшірмесі немесе осы жабайы өсімдіктердің заңдылығын растайтын мүше мемлекеттің сот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болып табылмайтын мемлекеттің аумағынан жабайы өсімдіктерді әкеткен жағдайда</w:t>
            </w:r>
          </w:p>
        </w:tc>
      </w:tr>
    </w:tbl>
    <w:bookmarkStart w:name="z41" w:id="32"/>
    <w:p>
      <w:pPr>
        <w:spacing w:after="0"/>
        <w:ind w:left="0"/>
        <w:jc w:val="both"/>
      </w:pPr>
      <w:r>
        <w:rPr>
          <w:rFonts w:ascii="Times New Roman"/>
          <w:b w:val="false"/>
          <w:i w:val="false"/>
          <w:color w:val="000000"/>
          <w:sz w:val="28"/>
        </w:rPr>
        <w:t>
      *Ескертпе:</w:t>
      </w:r>
    </w:p>
    <w:bookmarkEnd w:id="32"/>
    <w:p>
      <w:pPr>
        <w:spacing w:after="0"/>
        <w:ind w:left="0"/>
        <w:jc w:val="both"/>
      </w:pPr>
      <w:r>
        <w:rPr>
          <w:rFonts w:ascii="Times New Roman"/>
          <w:b w:val="false"/>
          <w:i w:val="false"/>
          <w:color w:val="000000"/>
          <w:sz w:val="28"/>
        </w:rPr>
        <w:t>
      құжаттарды "электрондық үкіметтің" www.egov.kz веб-порталы арқылы берген кезде құжаттар көрсетілетін қызметті алушының электрондық цифрлық қолтаңбамен куәландырылған құжаттардың электрондық көшірмелері түрінде ұсынылады;</w:t>
      </w:r>
    </w:p>
    <w:p>
      <w:pPr>
        <w:spacing w:after="0"/>
        <w:ind w:left="0"/>
        <w:jc w:val="both"/>
      </w:pPr>
      <w:r>
        <w:rPr>
          <w:rFonts w:ascii="Times New Roman"/>
          <w:b w:val="false"/>
          <w:i w:val="false"/>
          <w:color w:val="000000"/>
          <w:sz w:val="28"/>
        </w:rPr>
        <w:t xml:space="preserve">
      көрсетілетін қызметті берушіде құжаттарда қамтылған ақпаратты тиісті мемлекеттік ақпараттық жүйелерден алу мүмкіндігі болған жағдайда, құжаттарды ұсыну талап етілмейді.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"Жабайы тірі жануарлардың, </w:t>
            </w:r>
            <w:r>
              <w:br/>
            </w:r>
            <w:r>
              <w:rPr>
                <w:rFonts w:ascii="Times New Roman"/>
                <w:b w:val="false"/>
                <w:i w:val="false"/>
                <w:color w:val="000000"/>
                <w:sz w:val="20"/>
              </w:rPr>
              <w:t xml:space="preserve">жекелеген жабайы өсетін </w:t>
            </w:r>
            <w:r>
              <w:br/>
            </w:r>
            <w:r>
              <w:rPr>
                <w:rFonts w:ascii="Times New Roman"/>
                <w:b w:val="false"/>
                <w:i w:val="false"/>
                <w:color w:val="000000"/>
                <w:sz w:val="20"/>
              </w:rPr>
              <w:t xml:space="preserve">өсімдіктердің және жабайы </w:t>
            </w:r>
            <w:r>
              <w:br/>
            </w:r>
            <w:r>
              <w:rPr>
                <w:rFonts w:ascii="Times New Roman"/>
                <w:b w:val="false"/>
                <w:i w:val="false"/>
                <w:color w:val="000000"/>
                <w:sz w:val="20"/>
              </w:rPr>
              <w:t xml:space="preserve">өсетін дәрілік шикізаттың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3" w:id="33"/>
    <w:p>
      <w:pPr>
        <w:spacing w:after="0"/>
        <w:ind w:left="0"/>
        <w:jc w:val="left"/>
      </w:pPr>
      <w:r>
        <w:rPr>
          <w:rFonts w:ascii="Times New Roman"/>
          <w:b/>
          <w:i w:val="false"/>
          <w:color w:val="000000"/>
        </w:rPr>
        <w:t xml:space="preserve"> Дәрілік өсімдіктерді дайындау (жинау) көлемі мен кезеңі туралы мәліметтер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w:t>
            </w:r>
          </w:p>
          <w:p>
            <w:pPr>
              <w:spacing w:after="20"/>
              <w:ind w:left="20"/>
              <w:jc w:val="both"/>
            </w:pPr>
            <w:r>
              <w:rPr>
                <w:rFonts w:ascii="Times New Roman"/>
                <w:b w:val="false"/>
                <w:i w:val="false"/>
                <w:color w:val="000000"/>
                <w:sz w:val="20"/>
              </w:rPr>
              <w:t>
кг/га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алым,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тегі (бар болса), қолы,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12 тамыздағы</w:t>
            </w:r>
            <w:r>
              <w:br/>
            </w:r>
            <w:r>
              <w:rPr>
                <w:rFonts w:ascii="Times New Roman"/>
                <w:b w:val="false"/>
                <w:i w:val="false"/>
                <w:color w:val="000000"/>
                <w:sz w:val="20"/>
              </w:rPr>
              <w:t>№ 187 бұйрығына</w:t>
            </w:r>
            <w:r>
              <w:br/>
            </w:r>
            <w:r>
              <w:rPr>
                <w:rFonts w:ascii="Times New Roman"/>
                <w:b w:val="false"/>
                <w:i w:val="false"/>
                <w:color w:val="000000"/>
                <w:sz w:val="20"/>
              </w:rPr>
              <w:t>2-қосымша</w:t>
            </w:r>
          </w:p>
        </w:tc>
      </w:tr>
    </w:tbl>
    <w:bookmarkStart w:name="z69" w:id="34"/>
    <w:p>
      <w:pPr>
        <w:spacing w:after="0"/>
        <w:ind w:left="0"/>
        <w:jc w:val="left"/>
      </w:pPr>
      <w:r>
        <w:rPr>
          <w:rFonts w:ascii="Times New Roman"/>
          <w:b/>
          <w:i w:val="false"/>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қағидалары</w:t>
      </w:r>
    </w:p>
    <w:bookmarkEnd w:id="34"/>
    <w:p>
      <w:pPr>
        <w:spacing w:after="0"/>
        <w:ind w:left="0"/>
        <w:jc w:val="both"/>
      </w:pPr>
      <w:r>
        <w:rPr>
          <w:rFonts w:ascii="Times New Roman"/>
          <w:b w:val="false"/>
          <w:i w:val="false"/>
          <w:color w:val="ff0000"/>
          <w:sz w:val="28"/>
        </w:rPr>
        <w:t xml:space="preserve">
      Ескерту. Қағида жаңа редакцияда - ҚР Экология және табиғи ресурстар министрінің м.а. 05.05.2023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8" w:id="35"/>
    <w:p>
      <w:pPr>
        <w:spacing w:after="0"/>
        <w:ind w:left="0"/>
        <w:jc w:val="both"/>
      </w:pPr>
      <w:r>
        <w:rPr>
          <w:rFonts w:ascii="Times New Roman"/>
          <w:b w:val="false"/>
          <w:i w:val="false"/>
          <w:color w:val="000000"/>
          <w:sz w:val="28"/>
        </w:rPr>
        <w:t xml:space="preserve">
      1. Осы "Қазақстан Республикасы Үкіметінің 2006 жылғы 31 қазандағы № 1034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"Қазақстан Республикасы Үкіметінің 2006 жылғы 31 қазандағы № 1034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 (бұдан әрі – мемлекеттік көрсетілетін қызмет) тәртібін айқындайды.</w:t>
      </w:r>
    </w:p>
    <w:bookmarkEnd w:id="35"/>
    <w:bookmarkStart w:name="z49" w:id="36"/>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және табиғи ресурстар министрлігінің Балық шаруашылығы комитеті және Орман шаруашылығы және жануарлар дүниесі комитеті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36"/>
    <w:bookmarkStart w:name="z50" w:id="37"/>
    <w:p>
      <w:pPr>
        <w:spacing w:after="0"/>
        <w:ind w:left="0"/>
        <w:jc w:val="left"/>
      </w:pPr>
      <w:r>
        <w:rPr>
          <w:rFonts w:ascii="Times New Roman"/>
          <w:b/>
          <w:i w:val="false"/>
          <w:color w:val="000000"/>
        </w:rPr>
        <w:t xml:space="preserve"> </w:t>
      </w:r>
      <w:r>
        <w:rPr>
          <w:rFonts w:ascii="Times New Roman"/>
          <w:b/>
          <w:i w:val="false"/>
          <w:color w:val="000000"/>
        </w:rPr>
        <w:t>2-тарау. Мемлекеттік қызмет көрсету тәртібі</w:t>
      </w:r>
    </w:p>
    <w:bookmarkEnd w:id="37"/>
    <w:bookmarkStart w:name="z52" w:id="38"/>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осы Қағидаларға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Үкіметінің 2006 жылғы 31 қазандағы № 1034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және (немесе) лицензияға қосымша алу үшін "электрондық үкіметтің" www.egov.kz веб-порталы арқылы өтініш береді. (бұдан әрі – портал).</w:t>
      </w:r>
    </w:p>
    <w:bookmarkEnd w:id="38"/>
    <w:p>
      <w:pPr>
        <w:spacing w:after="0"/>
        <w:ind w:left="0"/>
        <w:jc w:val="both"/>
      </w:pPr>
      <w:r>
        <w:rPr>
          <w:rFonts w:ascii="Times New Roman"/>
          <w:b w:val="false"/>
          <w:i w:val="false"/>
          <w:color w:val="000000"/>
          <w:sz w:val="28"/>
        </w:rPr>
        <w:t>
      Мемлекеттік қызметті көрсету үшін қажетті құжаттар тізбесі:</w:t>
      </w:r>
    </w:p>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сыртқы сауда шартының (келісімшартының) электрондық көшірмесі, оған қосымшалар және (немесе) толықтырулар (біржолғы лицензия үшін), ал сыртқы сауда шарты (келісімшарт) болмаған жағдайда - тараптардың ниетін растайтын өзге құжаттың көшірмесі;</w:t>
      </w:r>
    </w:p>
    <w:p>
      <w:pPr>
        <w:spacing w:after="0"/>
        <w:ind w:left="0"/>
        <w:jc w:val="both"/>
      </w:pPr>
      <w:r>
        <w:rPr>
          <w:rFonts w:ascii="Times New Roman"/>
          <w:b w:val="false"/>
          <w:i w:val="false"/>
          <w:color w:val="000000"/>
          <w:sz w:val="28"/>
        </w:rPr>
        <w:t>
      "электрондық үкіметтің" төлем шлюзі (бұдан әрі - ЭҮТШ) арқылы төлеу жағдайларын қоспағанда, жекелеген қызмет түрлерімен айналысу құқығы үшін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біліктілік талаптарына сәйкестігі туралы құжаттардың электрондық көшірмесі;</w:t>
      </w:r>
    </w:p>
    <w:p>
      <w:pPr>
        <w:spacing w:after="0"/>
        <w:ind w:left="0"/>
        <w:jc w:val="both"/>
      </w:pPr>
      <w:r>
        <w:rPr>
          <w:rFonts w:ascii="Times New Roman"/>
          <w:b w:val="false"/>
          <w:i w:val="false"/>
          <w:color w:val="000000"/>
          <w:sz w:val="28"/>
        </w:rPr>
        <w:t>
      2)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ЭҮТШ арқылы төлеуді қоспағанда, лицензиялық алымның төленгенін растайтын құжаттың электрондық көшірмесі;</w:t>
      </w:r>
    </w:p>
    <w:p>
      <w:pPr>
        <w:spacing w:after="0"/>
        <w:ind w:left="0"/>
        <w:jc w:val="both"/>
      </w:pPr>
      <w:r>
        <w:rPr>
          <w:rFonts w:ascii="Times New Roman"/>
          <w:b w:val="false"/>
          <w:i w:val="false"/>
          <w:color w:val="000000"/>
          <w:sz w:val="28"/>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жазылған.</w:t>
      </w:r>
    </w:p>
    <w:p>
      <w:pPr>
        <w:spacing w:after="0"/>
        <w:ind w:left="0"/>
        <w:jc w:val="both"/>
      </w:pPr>
      <w:r>
        <w:rPr>
          <w:rFonts w:ascii="Times New Roman"/>
          <w:b w:val="false"/>
          <w:i w:val="false"/>
          <w:color w:val="000000"/>
          <w:sz w:val="28"/>
        </w:rPr>
        <w:t>
      Жеке басын куәландыратын құжаттар туралы, заңды тұлғаны мемлекеттік тіркеу (қайта тіркеу) туралы, жеке кәсіпкерді мемлекеттік тіркеу туралы не жеке кәсіпкер ретінде қызметті бастау туралы мәліметтерді көрсетілетін қызметті беруші тиісті мемлекеттік жүйелерден "электрондық үкіметтің" шлюзі арқылы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Start w:name="z53" w:id="39"/>
    <w:p>
      <w:pPr>
        <w:spacing w:after="0"/>
        <w:ind w:left="0"/>
        <w:jc w:val="both"/>
      </w:pPr>
      <w:r>
        <w:rPr>
          <w:rFonts w:ascii="Times New Roman"/>
          <w:b w:val="false"/>
          <w:i w:val="false"/>
          <w:color w:val="000000"/>
          <w:sz w:val="28"/>
        </w:rPr>
        <w:t>
      4.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bookmarkEnd w:id="39"/>
    <w:p>
      <w:pPr>
        <w:spacing w:after="0"/>
        <w:ind w:left="0"/>
        <w:jc w:val="both"/>
      </w:pPr>
      <w:r>
        <w:rPr>
          <w:rFonts w:ascii="Times New Roman"/>
          <w:b w:val="false"/>
          <w:i w:val="false"/>
          <w:color w:val="000000"/>
          <w:sz w:val="28"/>
        </w:rPr>
        <w:t>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1 (бір)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тұлғасының электрондық цифрлық қолтаңбасы (бұдан әрі – ЭЦҚ) қойылған электрондық құжат нысанында өтінішті одан әрі қараудан дәлелді бас тарту дайындайды және оны көрсетілетін қызметті алушының "жеке кабинетіне" жолдайды.</w:t>
      </w:r>
    </w:p>
    <w:bookmarkStart w:name="z54" w:id="40"/>
    <w:p>
      <w:pPr>
        <w:spacing w:after="0"/>
        <w:ind w:left="0"/>
        <w:jc w:val="both"/>
      </w:pPr>
      <w:r>
        <w:rPr>
          <w:rFonts w:ascii="Times New Roman"/>
          <w:b w:val="false"/>
          <w:i w:val="false"/>
          <w:color w:val="000000"/>
          <w:sz w:val="28"/>
        </w:rPr>
        <w:t xml:space="preserve">
      5. Ұсынылған құжаттардың толық болу фактісі анықталған кезде жауапты бөлімшенің қызметкері 1 (бір) жұмыс күні ішінде оларды Қағидалардың талаптарына сәйкестігі тұрғысынан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 Үкіметінің 2006 жылғы 31 қазандағы № 1034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Қызыл кітабына енгізілген сирек кездесетін және құрып кету қаупі төнген тірі жабайы жануарлар мен жабайы өсімдіктер түрлерінің экспортына лицензия дайындайды не мемлекеттік қызмет көрсетуден дәлелді бас тарту береді.</w:t>
      </w:r>
    </w:p>
    <w:bookmarkEnd w:id="40"/>
    <w:p>
      <w:pPr>
        <w:spacing w:after="0"/>
        <w:ind w:left="0"/>
        <w:jc w:val="both"/>
      </w:pPr>
      <w:r>
        <w:rPr>
          <w:rFonts w:ascii="Times New Roman"/>
          <w:b w:val="false"/>
          <w:i w:val="false"/>
          <w:color w:val="000000"/>
          <w:sz w:val="28"/>
        </w:rPr>
        <w:t xml:space="preserve">
      Лицензияны және (немесе) лицензияға қосымшаны қайта ресімдеу кезінде көрсетілетін қызметті берушінің қызметкері құжаттарды тіркеген сәттен бастап 1 (бір) жұмыс күні ішінде ұсынылған құжаттардың толықтығын, олардың Қағидалардың талаптарына сәйкестігін тексереді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 Үкіметінің 2006 жылғы 31 қазандағы № 1034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Қызыл кітабына енгізілген сирек кездесетін және құрып кету қаупі төнген жабайы тірі жануарлар мен жабайы өсімдіктер түрлерінің экспортына лицензияны қайта ресімдейді не мемлекеттік қызмет көрсетуден дәлелді бас тарту береді.</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көрсетілетін қызметті алушының "жеке кабинетіне" жолданады және сонда сақталады.</w:t>
      </w:r>
    </w:p>
    <w:bookmarkStart w:name="z55" w:id="41"/>
    <w:p>
      <w:pPr>
        <w:spacing w:after="0"/>
        <w:ind w:left="0"/>
        <w:jc w:val="both"/>
      </w:pPr>
      <w:r>
        <w:rPr>
          <w:rFonts w:ascii="Times New Roman"/>
          <w:b w:val="false"/>
          <w:i w:val="false"/>
          <w:color w:val="000000"/>
          <w:sz w:val="28"/>
        </w:rPr>
        <w:t>
      6. Лицензияны және (немесе) лицензияға қосымшаны қайта ресімдеу:</w:t>
      </w:r>
    </w:p>
    <w:bookmarkEnd w:id="41"/>
    <w:p>
      <w:pPr>
        <w:spacing w:after="0"/>
        <w:ind w:left="0"/>
        <w:jc w:val="both"/>
      </w:pPr>
      <w:r>
        <w:rPr>
          <w:rFonts w:ascii="Times New Roman"/>
          <w:b w:val="false"/>
          <w:i w:val="false"/>
          <w:color w:val="000000"/>
          <w:sz w:val="28"/>
        </w:rPr>
        <w:t>
      1) жеке тұлға-лицензиаттың тегі, аты, әкесінің аты (ол болса) өзгерген;</w:t>
      </w:r>
    </w:p>
    <w:p>
      <w:pPr>
        <w:spacing w:after="0"/>
        <w:ind w:left="0"/>
        <w:jc w:val="both"/>
      </w:pPr>
      <w:r>
        <w:rPr>
          <w:rFonts w:ascii="Times New Roman"/>
          <w:b w:val="false"/>
          <w:i w:val="false"/>
          <w:color w:val="000000"/>
          <w:sz w:val="28"/>
        </w:rPr>
        <w:t>
      2) жеке кәсіпкер-лицензиатты қайта тіркеген, оның атауы немесе заңды мекенжайы өзгерген;</w:t>
      </w:r>
    </w:p>
    <w:p>
      <w:pPr>
        <w:spacing w:after="0"/>
        <w:ind w:left="0"/>
        <w:jc w:val="both"/>
      </w:pPr>
      <w:r>
        <w:rPr>
          <w:rFonts w:ascii="Times New Roman"/>
          <w:b w:val="false"/>
          <w:i w:val="false"/>
          <w:color w:val="000000"/>
          <w:sz w:val="28"/>
        </w:rPr>
        <w:t>
      3) заңды тұлға-лицензиатты бірігу, қайта құру, заңды тұлға-лицензиатты басқа заңды тұлғаға қосу, бөлініп шығу және бөлу нысандарында қайта ұйымдастыру;</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мекенжайы көрсетілген жағдайда);</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объектілерді көрсете отырып, лицензияға қосымшалар үшін физикалық орын ауыстырусыз объектінің орналасқан жерінің мекенжайы өзгерген;</w:t>
      </w:r>
    </w:p>
    <w:p>
      <w:pPr>
        <w:spacing w:after="0"/>
        <w:ind w:left="0"/>
        <w:jc w:val="both"/>
      </w:pPr>
      <w:r>
        <w:rPr>
          <w:rFonts w:ascii="Times New Roman"/>
          <w:b w:val="false"/>
          <w:i w:val="false"/>
          <w:color w:val="000000"/>
          <w:sz w:val="28"/>
        </w:rPr>
        <w:t>
      6) Қызмет түрінің және (немесе) кіші түрінің атауы өзгерген жағдайларда жүзеге асырылады,</w:t>
      </w:r>
    </w:p>
    <w:p>
      <w:pPr>
        <w:spacing w:after="0"/>
        <w:ind w:left="0"/>
        <w:jc w:val="both"/>
      </w:pPr>
      <w:r>
        <w:rPr>
          <w:rFonts w:ascii="Times New Roman"/>
          <w:b w:val="false"/>
          <w:i w:val="false"/>
          <w:color w:val="000000"/>
          <w:sz w:val="28"/>
        </w:rPr>
        <w:t>
      7) Қазақстан Республикасының заңдарында қайта ресімдеу туралы талап болған жағдайларда қайта ресімделуге жатады.</w:t>
      </w:r>
    </w:p>
    <w:p>
      <w:pPr>
        <w:spacing w:after="0"/>
        <w:ind w:left="0"/>
        <w:jc w:val="both"/>
      </w:pPr>
      <w:r>
        <w:rPr>
          <w:rFonts w:ascii="Times New Roman"/>
          <w:b w:val="false"/>
          <w:i w:val="false"/>
          <w:color w:val="000000"/>
          <w:sz w:val="28"/>
        </w:rPr>
        <w:t xml:space="preserve">
      Лицензияны және (немесе) лицензияға қосымшаны қайта ресімдеу, егер жеке кәсіпкер-лицензиаттың заңды мекенжайының, заңды тұлға-лицензиаттың,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мекендердің атауларын, көшелердің атауларын өзгерутумен байланысты болса, Қағидалардың осы тармағының бірінші бөлігінің 2), 4) және 5) тармақшаларында көрсетілген жағдайларда жүзеге асырылмайды.</w:t>
      </w:r>
    </w:p>
    <w:p>
      <w:pPr>
        <w:spacing w:after="0"/>
        <w:ind w:left="0"/>
        <w:jc w:val="both"/>
      </w:pPr>
      <w:r>
        <w:rPr>
          <w:rFonts w:ascii="Times New Roman"/>
          <w:b w:val="false"/>
          <w:i w:val="false"/>
          <w:color w:val="000000"/>
          <w:sz w:val="28"/>
        </w:rPr>
        <w:t>
      Лицензияларға қосымшаларда көрсетілген лицензиаттар мен объектілердің мекенжайларының мұндай өзгерулері мемлекеттік ақпараттық жүйелерді интеграциялау арқылы жүзеге асырылады.</w:t>
      </w:r>
    </w:p>
    <w:bookmarkStart w:name="z56" w:id="42"/>
    <w:p>
      <w:pPr>
        <w:spacing w:after="0"/>
        <w:ind w:left="0"/>
        <w:jc w:val="both"/>
      </w:pPr>
      <w:r>
        <w:rPr>
          <w:rFonts w:ascii="Times New Roman"/>
          <w:b w:val="false"/>
          <w:i w:val="false"/>
          <w:color w:val="000000"/>
          <w:sz w:val="28"/>
        </w:rPr>
        <w:t xml:space="preserve">
      7.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bookmarkEnd w:id="42"/>
    <w:bookmarkStart w:name="z57" w:id="43"/>
    <w:p>
      <w:pPr>
        <w:spacing w:after="0"/>
        <w:ind w:left="0"/>
        <w:jc w:val="both"/>
      </w:pPr>
      <w:r>
        <w:rPr>
          <w:rFonts w:ascii="Times New Roman"/>
          <w:b w:val="false"/>
          <w:i w:val="false"/>
          <w:color w:val="000000"/>
          <w:sz w:val="28"/>
        </w:rPr>
        <w:t>
      8. Көрсетілетін қызметті беруші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біріңғай байланыс орталығына және "Электрондық үкіметтің" ақпараттық-коммуникациялық инфрақұрылымының операторына жібереді.</w:t>
      </w:r>
    </w:p>
    <w:bookmarkEnd w:id="43"/>
    <w:bookmarkStart w:name="z58" w:id="44"/>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тұлғаларының шешімдеріне, әрекетіне (әрекетсіздігіне) шағымдану тәртібі</w:t>
      </w:r>
    </w:p>
    <w:bookmarkEnd w:id="44"/>
    <w:bookmarkStart w:name="z59" w:id="45"/>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4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күн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w:t>
            </w:r>
            <w:r>
              <w:br/>
            </w:r>
            <w:r>
              <w:rPr>
                <w:rFonts w:ascii="Times New Roman"/>
                <w:b w:val="false"/>
                <w:i w:val="false"/>
                <w:color w:val="000000"/>
                <w:sz w:val="20"/>
              </w:rPr>
              <w:t xml:space="preserve">2006 жылғы 31 қазандағы </w:t>
            </w:r>
            <w:r>
              <w:br/>
            </w:r>
            <w:r>
              <w:rPr>
                <w:rFonts w:ascii="Times New Roman"/>
                <w:b w:val="false"/>
                <w:i w:val="false"/>
                <w:color w:val="000000"/>
                <w:sz w:val="20"/>
              </w:rPr>
              <w:t xml:space="preserve">№ 1034 қаулысына сәйкес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Қызыл кітабына енгізілген сирек </w:t>
            </w:r>
            <w:r>
              <w:br/>
            </w:r>
            <w:r>
              <w:rPr>
                <w:rFonts w:ascii="Times New Roman"/>
                <w:b w:val="false"/>
                <w:i w:val="false"/>
                <w:color w:val="000000"/>
                <w:sz w:val="20"/>
              </w:rPr>
              <w:t xml:space="preserve">кездесетін және құрып кету </w:t>
            </w:r>
            <w:r>
              <w:br/>
            </w:r>
            <w:r>
              <w:rPr>
                <w:rFonts w:ascii="Times New Roman"/>
                <w:b w:val="false"/>
                <w:i w:val="false"/>
                <w:color w:val="000000"/>
                <w:sz w:val="20"/>
              </w:rPr>
              <w:t xml:space="preserve">қаупі төнген жабайы тірі </w:t>
            </w:r>
            <w:r>
              <w:br/>
            </w:r>
            <w:r>
              <w:rPr>
                <w:rFonts w:ascii="Times New Roman"/>
                <w:b w:val="false"/>
                <w:i w:val="false"/>
                <w:color w:val="000000"/>
                <w:sz w:val="20"/>
              </w:rPr>
              <w:t xml:space="preserve">жануарлар мен жабайы өсетін </w:t>
            </w:r>
            <w:r>
              <w:br/>
            </w:r>
            <w:r>
              <w:rPr>
                <w:rFonts w:ascii="Times New Roman"/>
                <w:b w:val="false"/>
                <w:i w:val="false"/>
                <w:color w:val="000000"/>
                <w:sz w:val="20"/>
              </w:rPr>
              <w:t xml:space="preserve">өсімдіктер түрлерінің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46"/>
    <w:p>
      <w:pPr>
        <w:spacing w:after="0"/>
        <w:ind w:left="0"/>
        <w:jc w:val="left"/>
      </w:pPr>
      <w:r>
        <w:rPr>
          <w:rFonts w:ascii="Times New Roman"/>
          <w:b/>
          <w:i w:val="false"/>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 экспорттауға лицензия және (немесе) лицензияға қосымша алу үшін өтініш</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мерзімі күні, айы, жылы - бастап күні, айы, жылы -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түрі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келісімшарт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Еуразиялық экономикалық одақтың сыртқы экономикалық қызметінің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ақпараттың дұрыстығын растаймын және теріс мәліметтер бергені үшін Қазақстан Республикасының заңнамасына сәйкес жауапкершілік жайында хабардармын.</w:t>
            </w:r>
          </w:p>
          <w:p>
            <w:pPr>
              <w:spacing w:after="20"/>
              <w:ind w:left="20"/>
              <w:jc w:val="both"/>
            </w:pPr>
            <w:r>
              <w:rPr>
                <w:rFonts w:ascii="Times New Roman"/>
                <w:b w:val="false"/>
                <w:i w:val="false"/>
                <w:color w:val="000000"/>
                <w:sz w:val="20"/>
              </w:rPr>
              <w:t xml:space="preserve">
 Ақпараттық жүйелерде қамтылған заңмен қорғалатын құпияны құрайтын мәліметтерді пайдалануға келісемін. </w:t>
            </w:r>
          </w:p>
          <w:p>
            <w:pPr>
              <w:spacing w:after="20"/>
              <w:ind w:left="20"/>
              <w:jc w:val="both"/>
            </w:pPr>
            <w:r>
              <w:rPr>
                <w:rFonts w:ascii="Times New Roman"/>
                <w:b w:val="false"/>
                <w:i w:val="false"/>
                <w:color w:val="000000"/>
                <w:sz w:val="20"/>
              </w:rPr>
              <w:t>
18. Көрсетілетін қызметті алушы: тегі, аты, әкесінің аты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Электрондық цифрлық қолтаңбасы</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w:t>
            </w:r>
            <w:r>
              <w:br/>
            </w:r>
            <w:r>
              <w:rPr>
                <w:rFonts w:ascii="Times New Roman"/>
                <w:b w:val="false"/>
                <w:i w:val="false"/>
                <w:color w:val="000000"/>
                <w:sz w:val="20"/>
              </w:rPr>
              <w:t xml:space="preserve">2006 жылғы 31 қазандағы </w:t>
            </w:r>
            <w:r>
              <w:br/>
            </w:r>
            <w:r>
              <w:rPr>
                <w:rFonts w:ascii="Times New Roman"/>
                <w:b w:val="false"/>
                <w:i w:val="false"/>
                <w:color w:val="000000"/>
                <w:sz w:val="20"/>
              </w:rPr>
              <w:t xml:space="preserve">№ 1034 қаулысына сәйкес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Қызыл кітабына енгізілген сирек </w:t>
            </w:r>
            <w:r>
              <w:br/>
            </w:r>
            <w:r>
              <w:rPr>
                <w:rFonts w:ascii="Times New Roman"/>
                <w:b w:val="false"/>
                <w:i w:val="false"/>
                <w:color w:val="000000"/>
                <w:sz w:val="20"/>
              </w:rPr>
              <w:t xml:space="preserve">кездесетін және құрып кету </w:t>
            </w:r>
            <w:r>
              <w:br/>
            </w:r>
            <w:r>
              <w:rPr>
                <w:rFonts w:ascii="Times New Roman"/>
                <w:b w:val="false"/>
                <w:i w:val="false"/>
                <w:color w:val="000000"/>
                <w:sz w:val="20"/>
              </w:rPr>
              <w:t xml:space="preserve">қаупі төнген жабайы тірі </w:t>
            </w:r>
            <w:r>
              <w:br/>
            </w:r>
            <w:r>
              <w:rPr>
                <w:rFonts w:ascii="Times New Roman"/>
                <w:b w:val="false"/>
                <w:i w:val="false"/>
                <w:color w:val="000000"/>
                <w:sz w:val="20"/>
              </w:rPr>
              <w:t xml:space="preserve">жануарлар мен жабайы өсетін </w:t>
            </w:r>
            <w:r>
              <w:br/>
            </w:r>
            <w:r>
              <w:rPr>
                <w:rFonts w:ascii="Times New Roman"/>
                <w:b w:val="false"/>
                <w:i w:val="false"/>
                <w:color w:val="000000"/>
                <w:sz w:val="20"/>
              </w:rPr>
              <w:t xml:space="preserve">өсімдіктер түрлерін </w:t>
            </w:r>
            <w:r>
              <w:br/>
            </w:r>
            <w:r>
              <w:rPr>
                <w:rFonts w:ascii="Times New Roman"/>
                <w:b w:val="false"/>
                <w:i w:val="false"/>
                <w:color w:val="000000"/>
                <w:sz w:val="20"/>
              </w:rPr>
              <w:t xml:space="preserve">экспорттауға лицензия және </w:t>
            </w:r>
            <w:r>
              <w:br/>
            </w:r>
            <w:r>
              <w:rPr>
                <w:rFonts w:ascii="Times New Roman"/>
                <w:b w:val="false"/>
                <w:i w:val="false"/>
                <w:color w:val="000000"/>
                <w:sz w:val="20"/>
              </w:rPr>
              <w:t xml:space="preserve">(немесе) лицензияға қосымша </w:t>
            </w:r>
            <w:r>
              <w:br/>
            </w:r>
            <w:r>
              <w:rPr>
                <w:rFonts w:ascii="Times New Roman"/>
                <w:b w:val="false"/>
                <w:i w:val="false"/>
                <w:color w:val="000000"/>
                <w:sz w:val="20"/>
              </w:rPr>
              <w:t>алу үшін өтініш нысанына</w:t>
            </w:r>
            <w:r>
              <w:br/>
            </w:r>
            <w:r>
              <w:rPr>
                <w:rFonts w:ascii="Times New Roman"/>
                <w:b w:val="false"/>
                <w:i w:val="false"/>
                <w:color w:val="000000"/>
                <w:sz w:val="20"/>
              </w:rPr>
              <w:t>қосымша</w:t>
            </w:r>
          </w:p>
        </w:tc>
      </w:tr>
    </w:tbl>
    <w:bookmarkStart w:name="z63" w:id="47"/>
    <w:p>
      <w:pPr>
        <w:spacing w:after="0"/>
        <w:ind w:left="0"/>
        <w:jc w:val="left"/>
      </w:pPr>
      <w:r>
        <w:rPr>
          <w:rFonts w:ascii="Times New Roman"/>
          <w:b/>
          <w:i w:val="false"/>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тірі жабайы жануарлармен жабайы өсетін өсімдіктер түрлерін экспорттауға лицензия және (немесе) лицензияға қосымша алу үшін өтінішке қосымша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 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Электрондық цифрлық қолтаңбасы</w:t>
            </w:r>
          </w:p>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w:t>
            </w:r>
            <w:r>
              <w:br/>
            </w:r>
            <w:r>
              <w:rPr>
                <w:rFonts w:ascii="Times New Roman"/>
                <w:b w:val="false"/>
                <w:i w:val="false"/>
                <w:color w:val="000000"/>
                <w:sz w:val="20"/>
              </w:rPr>
              <w:t xml:space="preserve">2006 жылғы 31 қазандағы </w:t>
            </w:r>
            <w:r>
              <w:br/>
            </w:r>
            <w:r>
              <w:rPr>
                <w:rFonts w:ascii="Times New Roman"/>
                <w:b w:val="false"/>
                <w:i w:val="false"/>
                <w:color w:val="000000"/>
                <w:sz w:val="20"/>
              </w:rPr>
              <w:t xml:space="preserve">№ 1034 қаулысына сәйкес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Қызыл кітабына енгізілген сирек </w:t>
            </w:r>
            <w:r>
              <w:br/>
            </w:r>
            <w:r>
              <w:rPr>
                <w:rFonts w:ascii="Times New Roman"/>
                <w:b w:val="false"/>
                <w:i w:val="false"/>
                <w:color w:val="000000"/>
                <w:sz w:val="20"/>
              </w:rPr>
              <w:t xml:space="preserve">кездесетін және құрып кету </w:t>
            </w:r>
            <w:r>
              <w:br/>
            </w:r>
            <w:r>
              <w:rPr>
                <w:rFonts w:ascii="Times New Roman"/>
                <w:b w:val="false"/>
                <w:i w:val="false"/>
                <w:color w:val="000000"/>
                <w:sz w:val="20"/>
              </w:rPr>
              <w:t xml:space="preserve">қаупі төнген жабайы тірі </w:t>
            </w:r>
            <w:r>
              <w:br/>
            </w:r>
            <w:r>
              <w:rPr>
                <w:rFonts w:ascii="Times New Roman"/>
                <w:b w:val="false"/>
                <w:i w:val="false"/>
                <w:color w:val="000000"/>
                <w:sz w:val="20"/>
              </w:rPr>
              <w:t xml:space="preserve">жануарлар мен жабайы өсетін </w:t>
            </w:r>
            <w:r>
              <w:br/>
            </w:r>
            <w:r>
              <w:rPr>
                <w:rFonts w:ascii="Times New Roman"/>
                <w:b w:val="false"/>
                <w:i w:val="false"/>
                <w:color w:val="000000"/>
                <w:sz w:val="20"/>
              </w:rPr>
              <w:t xml:space="preserve">өсімдіктер түрлерінің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66" w:id="48"/>
    <w:p>
      <w:pPr>
        <w:spacing w:after="0"/>
        <w:ind w:left="0"/>
        <w:jc w:val="left"/>
      </w:pPr>
      <w:r>
        <w:rPr>
          <w:rFonts w:ascii="Times New Roman"/>
          <w:b/>
          <w:i w:val="false"/>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лицензияны және (немесе) лицензияға қосымшаны қайта ресімдеу үшін заңды тұлғаның өтініші</w:t>
      </w:r>
    </w:p>
    <w:bookmarkEnd w:id="4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(лицензиаттың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(толық атауы, орналасқан жері, бизнес-сәйкестендіру нөмірі)</w:t>
      </w:r>
    </w:p>
    <w:p>
      <w:pPr>
        <w:spacing w:after="0"/>
        <w:ind w:left="0"/>
        <w:jc w:val="both"/>
      </w:pPr>
      <w:r>
        <w:rPr>
          <w:rFonts w:ascii="Times New Roman"/>
          <w:b w:val="false"/>
          <w:i w:val="false"/>
          <w:color w:val="000000"/>
          <w:sz w:val="28"/>
        </w:rPr>
        <w:t xml:space="preserve">
      заңды тұлғада бизнес-сәйкестендіру нөмірі болмаған жағдайда – заңды тұлғаның </w:t>
      </w:r>
    </w:p>
    <w:p>
      <w:pPr>
        <w:spacing w:after="0"/>
        <w:ind w:left="0"/>
        <w:jc w:val="both"/>
      </w:pPr>
      <w:r>
        <w:rPr>
          <w:rFonts w:ascii="Times New Roman"/>
          <w:b w:val="false"/>
          <w:i w:val="false"/>
          <w:color w:val="000000"/>
          <w:sz w:val="28"/>
        </w:rPr>
        <w:t xml:space="preserve">
      (оның ішінде шетелдік заңды тұлғаның) нөмірі, шетелдік заңды тұлға </w:t>
      </w:r>
    </w:p>
    <w:p>
      <w:pPr>
        <w:spacing w:after="0"/>
        <w:ind w:left="0"/>
        <w:jc w:val="both"/>
      </w:pPr>
      <w:r>
        <w:rPr>
          <w:rFonts w:ascii="Times New Roman"/>
          <w:b w:val="false"/>
          <w:i w:val="false"/>
          <w:color w:val="000000"/>
          <w:sz w:val="28"/>
        </w:rPr>
        <w:t xml:space="preserve">
      филиалының немесе өкілдігінің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 жүзеге асыруға </w:t>
      </w:r>
    </w:p>
    <w:p>
      <w:pPr>
        <w:spacing w:after="0"/>
        <w:ind w:left="0"/>
        <w:jc w:val="both"/>
      </w:pPr>
      <w:r>
        <w:rPr>
          <w:rFonts w:ascii="Times New Roman"/>
          <w:b w:val="false"/>
          <w:i w:val="false"/>
          <w:color w:val="000000"/>
          <w:sz w:val="28"/>
        </w:rPr>
        <w:t xml:space="preserve">
      20___жылғы "___" _________ берілген №_____лицензияны және (немесе) </w:t>
      </w:r>
    </w:p>
    <w:p>
      <w:pPr>
        <w:spacing w:after="0"/>
        <w:ind w:left="0"/>
        <w:jc w:val="both"/>
      </w:pPr>
      <w:r>
        <w:rPr>
          <w:rFonts w:ascii="Times New Roman"/>
          <w:b w:val="false"/>
          <w:i w:val="false"/>
          <w:color w:val="000000"/>
          <w:sz w:val="28"/>
        </w:rPr>
        <w:t xml:space="preserve">
      лицензияға қосымшаны (ларды) (керегінің астын сызу) қайта ресімдеуді </w:t>
      </w:r>
    </w:p>
    <w:p>
      <w:pPr>
        <w:spacing w:after="0"/>
        <w:ind w:left="0"/>
        <w:jc w:val="both"/>
      </w:pPr>
      <w:r>
        <w:rPr>
          <w:rFonts w:ascii="Times New Roman"/>
          <w:b w:val="false"/>
          <w:i w:val="false"/>
          <w:color w:val="000000"/>
          <w:sz w:val="28"/>
        </w:rPr>
        <w:t xml:space="preserve">
      сұраймын 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 (қосымшасының) нөмірі,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берген </w:t>
      </w:r>
    </w:p>
    <w:p>
      <w:pPr>
        <w:spacing w:after="0"/>
        <w:ind w:left="0"/>
        <w:jc w:val="both"/>
      </w:pPr>
      <w:r>
        <w:rPr>
          <w:rFonts w:ascii="Times New Roman"/>
          <w:b w:val="false"/>
          <w:i w:val="false"/>
          <w:color w:val="000000"/>
          <w:sz w:val="28"/>
        </w:rPr>
        <w:t xml:space="preserve">
      лицензиаттың атауы) 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қызметтің кіші түрінің (түрлерінің) толық атауы) </w:t>
      </w:r>
    </w:p>
    <w:p>
      <w:pPr>
        <w:spacing w:after="0"/>
        <w:ind w:left="0"/>
        <w:jc w:val="both"/>
      </w:pPr>
      <w:r>
        <w:rPr>
          <w:rFonts w:ascii="Times New Roman"/>
          <w:b w:val="false"/>
          <w:i w:val="false"/>
          <w:color w:val="000000"/>
          <w:sz w:val="28"/>
        </w:rPr>
        <w:t xml:space="preserve">
      (тиісті ұяшықта Х көрсетіңіз): </w:t>
      </w:r>
    </w:p>
    <w:p>
      <w:pPr>
        <w:spacing w:after="0"/>
        <w:ind w:left="0"/>
        <w:jc w:val="both"/>
      </w:pPr>
      <w:r>
        <w:rPr>
          <w:rFonts w:ascii="Times New Roman"/>
          <w:b w:val="false"/>
          <w:i w:val="false"/>
          <w:color w:val="000000"/>
          <w:sz w:val="28"/>
        </w:rPr>
        <w:t xml:space="preserve">
      1) заңды тұлға-лицензиатты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w:t>
      </w:r>
    </w:p>
    <w:p>
      <w:pPr>
        <w:spacing w:after="0"/>
        <w:ind w:left="0"/>
        <w:jc w:val="both"/>
      </w:pPr>
      <w:r>
        <w:rPr>
          <w:rFonts w:ascii="Times New Roman"/>
          <w:b w:val="false"/>
          <w:i w:val="false"/>
          <w:color w:val="000000"/>
          <w:sz w:val="28"/>
        </w:rPr>
        <w:t>
      сәйкес (тиісті санда көрсетіңіз) ұяшық Х):</w:t>
      </w:r>
    </w:p>
    <w:p>
      <w:pPr>
        <w:spacing w:after="0"/>
        <w:ind w:left="0"/>
        <w:jc w:val="both"/>
      </w:pPr>
      <w:r>
        <w:rPr>
          <w:rFonts w:ascii="Times New Roman"/>
          <w:b w:val="false"/>
          <w:i w:val="false"/>
          <w:color w:val="000000"/>
          <w:sz w:val="28"/>
        </w:rPr>
        <w:t>
      бірігу____</w:t>
      </w:r>
    </w:p>
    <w:p>
      <w:pPr>
        <w:spacing w:after="0"/>
        <w:ind w:left="0"/>
        <w:jc w:val="both"/>
      </w:pPr>
      <w:r>
        <w:rPr>
          <w:rFonts w:ascii="Times New Roman"/>
          <w:b w:val="false"/>
          <w:i w:val="false"/>
          <w:color w:val="000000"/>
          <w:sz w:val="28"/>
        </w:rPr>
        <w:t>
      түрлендіру____</w:t>
      </w:r>
    </w:p>
    <w:p>
      <w:pPr>
        <w:spacing w:after="0"/>
        <w:ind w:left="0"/>
        <w:jc w:val="both"/>
      </w:pPr>
      <w:r>
        <w:rPr>
          <w:rFonts w:ascii="Times New Roman"/>
          <w:b w:val="false"/>
          <w:i w:val="false"/>
          <w:color w:val="000000"/>
          <w:sz w:val="28"/>
        </w:rPr>
        <w:t>
      қосу____</w:t>
      </w:r>
    </w:p>
    <w:p>
      <w:pPr>
        <w:spacing w:after="0"/>
        <w:ind w:left="0"/>
        <w:jc w:val="both"/>
      </w:pPr>
      <w:r>
        <w:rPr>
          <w:rFonts w:ascii="Times New Roman"/>
          <w:b w:val="false"/>
          <w:i w:val="false"/>
          <w:color w:val="000000"/>
          <w:sz w:val="28"/>
        </w:rPr>
        <w:t>
      бөлу____</w:t>
      </w:r>
    </w:p>
    <w:p>
      <w:pPr>
        <w:spacing w:after="0"/>
        <w:ind w:left="0"/>
        <w:jc w:val="both"/>
      </w:pPr>
      <w:r>
        <w:rPr>
          <w:rFonts w:ascii="Times New Roman"/>
          <w:b w:val="false"/>
          <w:i w:val="false"/>
          <w:color w:val="000000"/>
          <w:sz w:val="28"/>
        </w:rPr>
        <w:t>
      ажырату____</w:t>
      </w:r>
    </w:p>
    <w:p>
      <w:pPr>
        <w:spacing w:after="0"/>
        <w:ind w:left="0"/>
        <w:jc w:val="both"/>
      </w:pPr>
      <w:r>
        <w:rPr>
          <w:rFonts w:ascii="Times New Roman"/>
          <w:b w:val="false"/>
          <w:i w:val="false"/>
          <w:color w:val="000000"/>
          <w:sz w:val="28"/>
        </w:rPr>
        <w:t>
      2) заңды тұлға-лицензиаттың атауын өзгерту _________________</w:t>
      </w:r>
    </w:p>
    <w:p>
      <w:pPr>
        <w:spacing w:after="0"/>
        <w:ind w:left="0"/>
        <w:jc w:val="both"/>
      </w:pPr>
      <w:r>
        <w:rPr>
          <w:rFonts w:ascii="Times New Roman"/>
          <w:b w:val="false"/>
          <w:i w:val="false"/>
          <w:color w:val="000000"/>
          <w:sz w:val="28"/>
        </w:rPr>
        <w:t>
      3) заңды тұлға-лицензиаттың орналасқан жерін өзгерту______________</w:t>
      </w:r>
    </w:p>
    <w:p>
      <w:pPr>
        <w:spacing w:after="0"/>
        <w:ind w:left="0"/>
        <w:jc w:val="both"/>
      </w:pPr>
      <w:r>
        <w:rPr>
          <w:rFonts w:ascii="Times New Roman"/>
          <w:b w:val="false"/>
          <w:i w:val="false"/>
          <w:color w:val="000000"/>
          <w:sz w:val="28"/>
        </w:rPr>
        <w:t>
      4) лицензиаттың "объектілерге берілетін рұқсаттар" сыныбы бойынша берілген лицензияны объектімен бірге иеліктен шығаруы; лицензияны иеліктен шығару Заңға 1-қосымшада көзделген жағдайларда үшінші тұлғалардың пайдасына ___________________</w:t>
      </w:r>
    </w:p>
    <w:p>
      <w:pPr>
        <w:spacing w:after="0"/>
        <w:ind w:left="0"/>
        <w:jc w:val="both"/>
      </w:pPr>
      <w:r>
        <w:rPr>
          <w:rFonts w:ascii="Times New Roman"/>
          <w:b w:val="false"/>
          <w:i w:val="false"/>
          <w:color w:val="000000"/>
          <w:sz w:val="28"/>
        </w:rPr>
        <w:t>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 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талаптың болуы __________________________________________________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______________________________</w:t>
      </w:r>
    </w:p>
    <w:p>
      <w:pPr>
        <w:spacing w:after="0"/>
        <w:ind w:left="0"/>
        <w:jc w:val="both"/>
      </w:pPr>
      <w:r>
        <w:rPr>
          <w:rFonts w:ascii="Times New Roman"/>
          <w:b w:val="false"/>
          <w:i w:val="false"/>
          <w:color w:val="000000"/>
          <w:sz w:val="28"/>
        </w:rPr>
        <w:t>
      8) қызметтің кіші түрі атауының өзгеруі _______________________</w:t>
      </w:r>
    </w:p>
    <w:p>
      <w:pPr>
        <w:spacing w:after="0"/>
        <w:ind w:left="0"/>
        <w:jc w:val="both"/>
      </w:pPr>
      <w:r>
        <w:rPr>
          <w:rFonts w:ascii="Times New Roman"/>
          <w:b w:val="false"/>
          <w:i w:val="false"/>
          <w:color w:val="000000"/>
          <w:sz w:val="28"/>
        </w:rPr>
        <w:t>
      заңды тұлғаның мекен-жайы_________________________________</w:t>
      </w:r>
    </w:p>
    <w:p>
      <w:pPr>
        <w:spacing w:after="0"/>
        <w:ind w:left="0"/>
        <w:jc w:val="both"/>
      </w:pPr>
      <w:r>
        <w:rPr>
          <w:rFonts w:ascii="Times New Roman"/>
          <w:b w:val="false"/>
          <w:i w:val="false"/>
          <w:color w:val="000000"/>
          <w:sz w:val="28"/>
        </w:rPr>
        <w:t>
      шетелдік заңды тұлға үшін – ел, пошталық индексі, облысы, қаласы, ауданы, елді мекені, көше атауы, үй/ғимарат (тұрақты үй-жай) нөмірі)</w:t>
      </w:r>
    </w:p>
    <w:p>
      <w:pPr>
        <w:spacing w:after="0"/>
        <w:ind w:left="0"/>
        <w:jc w:val="both"/>
      </w:pPr>
      <w:r>
        <w:rPr>
          <w:rFonts w:ascii="Times New Roman"/>
          <w:b w:val="false"/>
          <w:i w:val="false"/>
          <w:color w:val="000000"/>
          <w:sz w:val="28"/>
        </w:rPr>
        <w:t>
      Электрондық пошта _________________________________________</w:t>
      </w:r>
    </w:p>
    <w:p>
      <w:pPr>
        <w:spacing w:after="0"/>
        <w:ind w:left="0"/>
        <w:jc w:val="both"/>
      </w:pPr>
      <w:r>
        <w:rPr>
          <w:rFonts w:ascii="Times New Roman"/>
          <w:b w:val="false"/>
          <w:i w:val="false"/>
          <w:color w:val="000000"/>
          <w:sz w:val="28"/>
        </w:rPr>
        <w:t>
      Телефондар ________________________________________________</w:t>
      </w:r>
    </w:p>
    <w:p>
      <w:pPr>
        <w:spacing w:after="0"/>
        <w:ind w:left="0"/>
        <w:jc w:val="both"/>
      </w:pPr>
      <w:r>
        <w:rPr>
          <w:rFonts w:ascii="Times New Roman"/>
          <w:b w:val="false"/>
          <w:i w:val="false"/>
          <w:color w:val="000000"/>
          <w:sz w:val="28"/>
        </w:rPr>
        <w:t>
      Факс ______________________________________________________</w:t>
      </w:r>
    </w:p>
    <w:p>
      <w:pPr>
        <w:spacing w:after="0"/>
        <w:ind w:left="0"/>
        <w:jc w:val="both"/>
      </w:pPr>
      <w:r>
        <w:rPr>
          <w:rFonts w:ascii="Times New Roman"/>
          <w:b w:val="false"/>
          <w:i w:val="false"/>
          <w:color w:val="000000"/>
          <w:sz w:val="28"/>
        </w:rPr>
        <w:t>
      Банктік шот 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әрекеттерді (операцияларды) жүзеге асыру объектісінің мекенжайы)___________________________________________________________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(стационарлық үй-жай) нөмірі)</w:t>
      </w:r>
    </w:p>
    <w:p>
      <w:pPr>
        <w:spacing w:after="0"/>
        <w:ind w:left="0"/>
        <w:jc w:val="both"/>
      </w:pPr>
      <w:r>
        <w:rPr>
          <w:rFonts w:ascii="Times New Roman"/>
          <w:b w:val="false"/>
          <w:i w:val="false"/>
          <w:color w:val="000000"/>
          <w:sz w:val="28"/>
        </w:rPr>
        <w:t>
      Қоса беріледі _______ парақ.</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 расталады;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сотпен тыйым салынбаған;</w:t>
      </w:r>
    </w:p>
    <w:p>
      <w:pPr>
        <w:spacing w:after="0"/>
        <w:ind w:left="0"/>
        <w:jc w:val="both"/>
      </w:pPr>
      <w:r>
        <w:rPr>
          <w:rFonts w:ascii="Times New Roman"/>
          <w:b w:val="false"/>
          <w:i w:val="false"/>
          <w:color w:val="000000"/>
          <w:sz w:val="28"/>
        </w:rPr>
        <w:t>
      барлық қоса берілген құжаттар шындыққа сәйкес келеді және жарамды болып табылады;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келісемін.</w:t>
      </w:r>
    </w:p>
    <w:p>
      <w:pPr>
        <w:spacing w:after="0"/>
        <w:ind w:left="0"/>
        <w:jc w:val="both"/>
      </w:pPr>
      <w:r>
        <w:rPr>
          <w:rFonts w:ascii="Times New Roman"/>
          <w:b w:val="false"/>
          <w:i w:val="false"/>
          <w:color w:val="000000"/>
          <w:sz w:val="28"/>
        </w:rPr>
        <w:t xml:space="preserve">
      Басшы_______ 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(ол болса)</w:t>
      </w:r>
    </w:p>
    <w:p>
      <w:pPr>
        <w:spacing w:after="0"/>
        <w:ind w:left="0"/>
        <w:jc w:val="both"/>
      </w:pPr>
      <w:r>
        <w:rPr>
          <w:rFonts w:ascii="Times New Roman"/>
          <w:b w:val="false"/>
          <w:i w:val="false"/>
          <w:color w:val="000000"/>
          <w:sz w:val="28"/>
        </w:rPr>
        <w:t>
      Толтыру күні: "__"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left"/>
      </w:pPr>
      <w:r>
        <w:rPr>
          <w:rFonts w:ascii="Times New Roman"/>
          <w:b/>
          <w:i w:val="false"/>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лицензияны және (немесе) лицензияға қосымшаны қайта ресімдеу үшін жеке тұлғаның өтініші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(лицензиаттың толық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(ол болса),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 жүзеге асыруға </w:t>
      </w:r>
    </w:p>
    <w:p>
      <w:pPr>
        <w:spacing w:after="0"/>
        <w:ind w:left="0"/>
        <w:jc w:val="both"/>
      </w:pPr>
      <w:r>
        <w:rPr>
          <w:rFonts w:ascii="Times New Roman"/>
          <w:b w:val="false"/>
          <w:i w:val="false"/>
          <w:color w:val="000000"/>
          <w:sz w:val="28"/>
        </w:rPr>
        <w:t xml:space="preserve">
      20___жылғы "___" _________ берілген №_____лицензияны және (немесе) </w:t>
      </w:r>
    </w:p>
    <w:p>
      <w:pPr>
        <w:spacing w:after="0"/>
        <w:ind w:left="0"/>
        <w:jc w:val="both"/>
      </w:pPr>
      <w:r>
        <w:rPr>
          <w:rFonts w:ascii="Times New Roman"/>
          <w:b w:val="false"/>
          <w:i w:val="false"/>
          <w:color w:val="000000"/>
          <w:sz w:val="28"/>
        </w:rPr>
        <w:t xml:space="preserve">
      лицензияға қосымшаны (ларды) (керегінің астын сызу) қайта ресімдеуді сұраймын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(лицензияның және (немесе) лицензияға қосымшаның (қосымшасының) нөмірі, </w:t>
      </w:r>
    </w:p>
    <w:p>
      <w:pPr>
        <w:spacing w:after="0"/>
        <w:ind w:left="0"/>
        <w:jc w:val="both"/>
      </w:pPr>
      <w:r>
        <w:rPr>
          <w:rFonts w:ascii="Times New Roman"/>
          <w:b w:val="false"/>
          <w:i w:val="false"/>
          <w:color w:val="000000"/>
          <w:sz w:val="28"/>
        </w:rPr>
        <w:t xml:space="preserve">
      берілген күні, лицензияны және (немесе) лицензияға қосымшаны берген </w:t>
      </w:r>
    </w:p>
    <w:p>
      <w:pPr>
        <w:spacing w:after="0"/>
        <w:ind w:left="0"/>
        <w:jc w:val="both"/>
      </w:pPr>
      <w:r>
        <w:rPr>
          <w:rFonts w:ascii="Times New Roman"/>
          <w:b w:val="false"/>
          <w:i w:val="false"/>
          <w:color w:val="000000"/>
          <w:sz w:val="28"/>
        </w:rPr>
        <w:t xml:space="preserve">
      лицензиаттың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(қызмет түрінің және (немесе) қызметтің кіші түрінің (түрлерінің) толық атауы)</w:t>
      </w:r>
    </w:p>
    <w:p>
      <w:pPr>
        <w:spacing w:after="0"/>
        <w:ind w:left="0"/>
        <w:jc w:val="both"/>
      </w:pPr>
      <w:r>
        <w:rPr>
          <w:rFonts w:ascii="Times New Roman"/>
          <w:b w:val="false"/>
          <w:i w:val="false"/>
          <w:color w:val="000000"/>
          <w:sz w:val="28"/>
        </w:rPr>
        <w:t>
      (тиісті ұяшықта Х көрсетіңіз):</w:t>
      </w:r>
    </w:p>
    <w:p>
      <w:pPr>
        <w:spacing w:after="0"/>
        <w:ind w:left="0"/>
        <w:jc w:val="both"/>
      </w:pPr>
      <w:r>
        <w:rPr>
          <w:rFonts w:ascii="Times New Roman"/>
          <w:b w:val="false"/>
          <w:i w:val="false"/>
          <w:color w:val="000000"/>
          <w:sz w:val="28"/>
        </w:rPr>
        <w:t>
      1) жеке тұлға-лицензиаттың тегі, аты, әкесінің аты (ол болса) өзгерген; __________</w:t>
      </w:r>
    </w:p>
    <w:p>
      <w:pPr>
        <w:spacing w:after="0"/>
        <w:ind w:left="0"/>
        <w:jc w:val="both"/>
      </w:pPr>
      <w:r>
        <w:rPr>
          <w:rFonts w:ascii="Times New Roman"/>
          <w:b w:val="false"/>
          <w:i w:val="false"/>
          <w:color w:val="000000"/>
          <w:sz w:val="28"/>
        </w:rPr>
        <w:t>
      2) дара кәсіпкер-лицензиатты қайта тіркеу, оның атауын өзгерту ________________</w:t>
      </w:r>
    </w:p>
    <w:p>
      <w:pPr>
        <w:spacing w:after="0"/>
        <w:ind w:left="0"/>
        <w:jc w:val="both"/>
      </w:pPr>
      <w:r>
        <w:rPr>
          <w:rFonts w:ascii="Times New Roman"/>
          <w:b w:val="false"/>
          <w:i w:val="false"/>
          <w:color w:val="000000"/>
          <w:sz w:val="28"/>
        </w:rPr>
        <w:t>
      3) дара кәсіпкер-лицензиатты қайта тіркеу, оның заңды мекенжайын өзгерту _____</w:t>
      </w:r>
    </w:p>
    <w:p>
      <w:pPr>
        <w:spacing w:after="0"/>
        <w:ind w:left="0"/>
        <w:jc w:val="both"/>
      </w:pPr>
      <w:r>
        <w:rPr>
          <w:rFonts w:ascii="Times New Roman"/>
          <w:b w:val="false"/>
          <w:i w:val="false"/>
          <w:color w:val="000000"/>
          <w:sz w:val="28"/>
        </w:rPr>
        <w:t xml:space="preserve">
      4) егер лицензияны иеліктен шығару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болса, лицензиаттың "объектілерге берілетін рұқсаттар" сыныбы бойынша берілген лицензияны объектімен бірге үшінші бір тұлғалардың пайдасына иеліктен шығаруы;</w:t>
      </w:r>
    </w:p>
    <w:p>
      <w:pPr>
        <w:spacing w:after="0"/>
        <w:ind w:left="0"/>
        <w:jc w:val="both"/>
      </w:pPr>
      <w:r>
        <w:rPr>
          <w:rFonts w:ascii="Times New Roman"/>
          <w:b w:val="false"/>
          <w:i w:val="false"/>
          <w:color w:val="000000"/>
          <w:sz w:val="28"/>
        </w:rPr>
        <w:t xml:space="preserve">
      5) объектілерді көрсете отырып, "объектілерге берілетін рұқсаттар" сыныбы бойынша берілген лицензия үшін немесе лицензияға қосымшалар үшін нақты орын ауыстырусыз объектінің орналасқан жерінің мекенжайын өзгерту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талаптардың болуы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7) қызмет түрі атауының өзгеруі ___________</w:t>
      </w:r>
    </w:p>
    <w:p>
      <w:pPr>
        <w:spacing w:after="0"/>
        <w:ind w:left="0"/>
        <w:jc w:val="both"/>
      </w:pPr>
      <w:r>
        <w:rPr>
          <w:rFonts w:ascii="Times New Roman"/>
          <w:b w:val="false"/>
          <w:i w:val="false"/>
          <w:color w:val="000000"/>
          <w:sz w:val="28"/>
        </w:rPr>
        <w:t>
      8) қызметтің кіші түрі атауының өзгеруі ________________________</w:t>
      </w:r>
    </w:p>
    <w:p>
      <w:pPr>
        <w:spacing w:after="0"/>
        <w:ind w:left="0"/>
        <w:jc w:val="both"/>
      </w:pPr>
      <w:r>
        <w:rPr>
          <w:rFonts w:ascii="Times New Roman"/>
          <w:b w:val="false"/>
          <w:i w:val="false"/>
          <w:color w:val="000000"/>
          <w:sz w:val="28"/>
        </w:rPr>
        <w:t xml:space="preserve">
      Жеке тұлғаның тұрғылықты мекенжайы_________________________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w:t>
      </w:r>
    </w:p>
    <w:p>
      <w:pPr>
        <w:spacing w:after="0"/>
        <w:ind w:left="0"/>
        <w:jc w:val="both"/>
      </w:pPr>
      <w:r>
        <w:rPr>
          <w:rFonts w:ascii="Times New Roman"/>
          <w:b w:val="false"/>
          <w:i w:val="false"/>
          <w:color w:val="000000"/>
          <w:sz w:val="28"/>
        </w:rPr>
        <w:t>
      Телефондар _________________________________________________</w:t>
      </w:r>
    </w:p>
    <w:p>
      <w:pPr>
        <w:spacing w:after="0"/>
        <w:ind w:left="0"/>
        <w:jc w:val="both"/>
      </w:pPr>
      <w:r>
        <w:rPr>
          <w:rFonts w:ascii="Times New Roman"/>
          <w:b w:val="false"/>
          <w:i w:val="false"/>
          <w:color w:val="000000"/>
          <w:sz w:val="28"/>
        </w:rPr>
        <w:t>
      Факс ________________________________________________________</w:t>
      </w:r>
    </w:p>
    <w:p>
      <w:pPr>
        <w:spacing w:after="0"/>
        <w:ind w:left="0"/>
        <w:jc w:val="both"/>
      </w:pPr>
      <w:r>
        <w:rPr>
          <w:rFonts w:ascii="Times New Roman"/>
          <w:b w:val="false"/>
          <w:i w:val="false"/>
          <w:color w:val="000000"/>
          <w:sz w:val="28"/>
        </w:rPr>
        <w:t xml:space="preserve">
      Банктік шот 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әрекеттерді (операцияларды) жүзеге асыру объектісінің мекенжайы)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w:t>
      </w:r>
    </w:p>
    <w:p>
      <w:pPr>
        <w:spacing w:after="0"/>
        <w:ind w:left="0"/>
        <w:jc w:val="both"/>
      </w:pPr>
      <w:r>
        <w:rPr>
          <w:rFonts w:ascii="Times New Roman"/>
          <w:b w:val="false"/>
          <w:i w:val="false"/>
          <w:color w:val="000000"/>
          <w:sz w:val="28"/>
        </w:rPr>
        <w:t>
      үй/ғимарат (тұрақты үй-жай) нөмірі)</w:t>
      </w:r>
    </w:p>
    <w:p>
      <w:pPr>
        <w:spacing w:after="0"/>
        <w:ind w:left="0"/>
        <w:jc w:val="both"/>
      </w:pPr>
      <w:r>
        <w:rPr>
          <w:rFonts w:ascii="Times New Roman"/>
          <w:b w:val="false"/>
          <w:i w:val="false"/>
          <w:color w:val="000000"/>
          <w:sz w:val="28"/>
        </w:rPr>
        <w:t>
      Қоса беріледі ______ парақ.</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 оларға лицензияны және (немесе) лицензияға қосымшаны беру немесе беруден бас тарту мәселелері бойынша кез келген ақпарат жіберілуі мүмкін екені;</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сотпен тыйым салынбағаны;</w:t>
      </w:r>
    </w:p>
    <w:p>
      <w:pPr>
        <w:spacing w:after="0"/>
        <w:ind w:left="0"/>
        <w:jc w:val="both"/>
      </w:pPr>
      <w:r>
        <w:rPr>
          <w:rFonts w:ascii="Times New Roman"/>
          <w:b w:val="false"/>
          <w:i w:val="false"/>
          <w:color w:val="000000"/>
          <w:sz w:val="28"/>
        </w:rPr>
        <w:t>
      барлық қоса берілген құжаттар шындыққа сәйкес келетіні және жарамды болып табылатыны;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 беретінім расталады.</w:t>
      </w:r>
    </w:p>
    <w:p>
      <w:pPr>
        <w:spacing w:after="0"/>
        <w:ind w:left="0"/>
        <w:jc w:val="both"/>
      </w:pPr>
      <w:r>
        <w:rPr>
          <w:rFonts w:ascii="Times New Roman"/>
          <w:b w:val="false"/>
          <w:i w:val="false"/>
          <w:color w:val="000000"/>
          <w:sz w:val="28"/>
        </w:rPr>
        <w:t xml:space="preserve">
      Жеке тұлға 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(ол болса))</w:t>
      </w:r>
    </w:p>
    <w:p>
      <w:pPr>
        <w:spacing w:after="0"/>
        <w:ind w:left="0"/>
        <w:jc w:val="both"/>
      </w:pPr>
      <w:r>
        <w:rPr>
          <w:rFonts w:ascii="Times New Roman"/>
          <w:b w:val="false"/>
          <w:i w:val="false"/>
          <w:color w:val="000000"/>
          <w:sz w:val="28"/>
        </w:rPr>
        <w:t>
      Толтыру күні: "_" _____ 20_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w:t>
            </w:r>
            <w:r>
              <w:br/>
            </w:r>
            <w:r>
              <w:rPr>
                <w:rFonts w:ascii="Times New Roman"/>
                <w:b w:val="false"/>
                <w:i w:val="false"/>
                <w:color w:val="000000"/>
                <w:sz w:val="20"/>
              </w:rPr>
              <w:t xml:space="preserve">2006 жылғы 31 қазандағы </w:t>
            </w:r>
            <w:r>
              <w:br/>
            </w:r>
            <w:r>
              <w:rPr>
                <w:rFonts w:ascii="Times New Roman"/>
                <w:b w:val="false"/>
                <w:i w:val="false"/>
                <w:color w:val="000000"/>
                <w:sz w:val="20"/>
              </w:rPr>
              <w:t xml:space="preserve">№ 1034 қаулысына сәйкес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Қызыл кітабына енгізілген сирек </w:t>
            </w:r>
            <w:r>
              <w:br/>
            </w:r>
            <w:r>
              <w:rPr>
                <w:rFonts w:ascii="Times New Roman"/>
                <w:b w:val="false"/>
                <w:i w:val="false"/>
                <w:color w:val="000000"/>
                <w:sz w:val="20"/>
              </w:rPr>
              <w:t xml:space="preserve">кездесетін және құрып кету </w:t>
            </w:r>
            <w:r>
              <w:br/>
            </w:r>
            <w:r>
              <w:rPr>
                <w:rFonts w:ascii="Times New Roman"/>
                <w:b w:val="false"/>
                <w:i w:val="false"/>
                <w:color w:val="000000"/>
                <w:sz w:val="20"/>
              </w:rPr>
              <w:t xml:space="preserve">қаупі төнген жабайы тірі </w:t>
            </w:r>
            <w:r>
              <w:br/>
            </w:r>
            <w:r>
              <w:rPr>
                <w:rFonts w:ascii="Times New Roman"/>
                <w:b w:val="false"/>
                <w:i w:val="false"/>
                <w:color w:val="000000"/>
                <w:sz w:val="20"/>
              </w:rPr>
              <w:t xml:space="preserve">жануарлар мен жабайы өсетін </w:t>
            </w:r>
            <w:r>
              <w:br/>
            </w:r>
            <w:r>
              <w:rPr>
                <w:rFonts w:ascii="Times New Roman"/>
                <w:b w:val="false"/>
                <w:i w:val="false"/>
                <w:color w:val="000000"/>
                <w:sz w:val="20"/>
              </w:rPr>
              <w:t xml:space="preserve">өсімдіктер түрлерінің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2006 жылғы 31 қазандағы № 1034 </w:t>
            </w:r>
            <w:r>
              <w:rPr>
                <w:rFonts w:ascii="Times New Roman"/>
                <w:b w:val="false"/>
                <w:i w:val="false"/>
                <w:color w:val="000000"/>
                <w:sz w:val="20"/>
              </w:rPr>
              <w:t>қаулысына</w:t>
            </w:r>
            <w:r>
              <w:rPr>
                <w:rFonts w:ascii="Times New Roman"/>
                <w:b w:val="false"/>
                <w:i w:val="false"/>
                <w:color w:val="000000"/>
                <w:sz w:val="20"/>
              </w:rPr>
              <w:t xml:space="preserve">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 мемлекеттік қызмет көрсетуге қойылатын негізгі талаптардың тізбесі </w:t>
            </w:r>
          </w:p>
          <w:p>
            <w:pPr>
              <w:spacing w:after="20"/>
              <w:ind w:left="20"/>
              <w:jc w:val="both"/>
            </w:pPr>
            <w:r>
              <w:rPr>
                <w:rFonts w:ascii="Times New Roman"/>
                <w:b w:val="false"/>
                <w:i w:val="false"/>
                <w:color w:val="000000"/>
                <w:sz w:val="20"/>
              </w:rPr>
              <w:t>
1. Лицензия алу</w:t>
            </w:r>
          </w:p>
          <w:p>
            <w:pPr>
              <w:spacing w:after="20"/>
              <w:ind w:left="20"/>
              <w:jc w:val="both"/>
            </w:pPr>
            <w:r>
              <w:rPr>
                <w:rFonts w:ascii="Times New Roman"/>
                <w:b w:val="false"/>
                <w:i w:val="false"/>
                <w:color w:val="000000"/>
                <w:sz w:val="20"/>
              </w:rPr>
              <w:t>
2. Лицензияны қайта ресімдеу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Балық шаруашылығы комитеті және Орман шаруашылығы және жануарлар дүниесі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 - 2 (екі) жұмыс күні; 2) лицензияны қайта ресімдеу кезінде - 1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2006 жылғы 31 қазандағы № 1034 </w:t>
            </w:r>
            <w:r>
              <w:rPr>
                <w:rFonts w:ascii="Times New Roman"/>
                <w:b w:val="false"/>
                <w:i w:val="false"/>
                <w:color w:val="000000"/>
                <w:sz w:val="20"/>
              </w:rPr>
              <w:t>қаулысына</w:t>
            </w:r>
            <w:r>
              <w:rPr>
                <w:rFonts w:ascii="Times New Roman"/>
                <w:b w:val="false"/>
                <w:i w:val="false"/>
                <w:color w:val="000000"/>
                <w:sz w:val="20"/>
              </w:rPr>
              <w:t xml:space="preserve"> сәйкес Қазақстан Республикасының Қызыл кітабына енгізілген сирек кездесетін және құрып кету қаупі төнген тірі жабайы жануарлар мен жабайы өсетін өсімдіктер түрлерінің экспортына лицензия, тірі жабайы жануарлар, жекелеген жабайы өсетін өсімдіктер және жабайы өсетін дәрілік шикізат экспортына қайта ресімделген лицензия және (немесе) лицензияға қосымша не дәлелді бас тарту хаты.</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туралы (Салық кодексі)" Қазақстан Республикасы Кодексінің 554-бабының 4-тармағына сәйкес кестенің 1.8 және 3.1-жолдары:</w:t>
            </w:r>
          </w:p>
          <w:p>
            <w:pPr>
              <w:spacing w:after="20"/>
              <w:ind w:left="20"/>
              <w:jc w:val="both"/>
            </w:pPr>
            <w:r>
              <w:rPr>
                <w:rFonts w:ascii="Times New Roman"/>
                <w:b w:val="false"/>
                <w:i w:val="false"/>
                <w:color w:val="000000"/>
                <w:sz w:val="20"/>
              </w:rPr>
              <w:t>
1) осы қызмет түрімен айналысу құқығына лицензия беру кезінде - 10 айлық есептік көрсеткіш (бұдан әрі -АЕК);</w:t>
            </w:r>
          </w:p>
          <w:p>
            <w:pPr>
              <w:spacing w:after="20"/>
              <w:ind w:left="20"/>
              <w:jc w:val="both"/>
            </w:pPr>
            <w:r>
              <w:rPr>
                <w:rFonts w:ascii="Times New Roman"/>
                <w:b w:val="false"/>
                <w:i w:val="false"/>
                <w:color w:val="000000"/>
                <w:sz w:val="20"/>
              </w:rPr>
              <w:t>
2) лицензияны қайта ресімдеу үшін - 1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 - жұма аралығында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сағат 9.00-ден 17.00-ге дейін, түскі үзіліс сағат 13.00-ден 14.30-ға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және "Қазақстан Республикасындағы мерекелер туралы" Қазақстан Республикасының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 сыртқы сауда шартының (келісімшартының), оған қосымшаның және (немесе) толықтырудың (біржолғы лицензия үшін) электрондық көшірмесі, ал сыртқы сауда шарты (келісімшарт) болмаған жағдайда – тараптардың ниетін растайтын өзге құжаттың көшірмесі;</w:t>
            </w:r>
          </w:p>
          <w:p>
            <w:pPr>
              <w:spacing w:after="20"/>
              <w:ind w:left="20"/>
              <w:jc w:val="both"/>
            </w:pPr>
            <w:r>
              <w:rPr>
                <w:rFonts w:ascii="Times New Roman"/>
                <w:b w:val="false"/>
                <w:i w:val="false"/>
                <w:color w:val="000000"/>
                <w:sz w:val="20"/>
              </w:rPr>
              <w:t>
"электрондық үкіметтің" төлем шлюзі (бұдан әрі – ЭҮТШ) арқылы төленген жағдайларды қоспағанда, жекелеген қызмет түрлерімен айналысу құқығы үшін бюджетке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біліктілік талаптарына сәйкестігі туралы құжаттардың электрондық көшірмесі;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ЭҮТШ арқылы төлеуді қоспағанда,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 ұсынылған материалдардың, объектілердің, деректер мен мәліметтердің осы Қағидалар белгілеген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электрондық цифрлық қолтаңбасы болған жағдайда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w:t>
            </w:r>
            <w:r>
              <w:br/>
            </w:r>
            <w:r>
              <w:rPr>
                <w:rFonts w:ascii="Times New Roman"/>
                <w:b w:val="false"/>
                <w:i w:val="false"/>
                <w:color w:val="000000"/>
                <w:sz w:val="20"/>
              </w:rPr>
              <w:t xml:space="preserve">2006 жылғы 31 қазандағы </w:t>
            </w:r>
            <w:r>
              <w:br/>
            </w:r>
            <w:r>
              <w:rPr>
                <w:rFonts w:ascii="Times New Roman"/>
                <w:b w:val="false"/>
                <w:i w:val="false"/>
                <w:color w:val="000000"/>
                <w:sz w:val="20"/>
              </w:rPr>
              <w:t xml:space="preserve">№ 1034 қаулысына сәйкес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Қызыл кітабына енгізілген сирек </w:t>
            </w:r>
            <w:r>
              <w:br/>
            </w:r>
            <w:r>
              <w:rPr>
                <w:rFonts w:ascii="Times New Roman"/>
                <w:b w:val="false"/>
                <w:i w:val="false"/>
                <w:color w:val="000000"/>
                <w:sz w:val="20"/>
              </w:rPr>
              <w:t xml:space="preserve">кездесетін және құрып кету </w:t>
            </w:r>
            <w:r>
              <w:br/>
            </w:r>
            <w:r>
              <w:rPr>
                <w:rFonts w:ascii="Times New Roman"/>
                <w:b w:val="false"/>
                <w:i w:val="false"/>
                <w:color w:val="000000"/>
                <w:sz w:val="20"/>
              </w:rPr>
              <w:t xml:space="preserve">қаупі төнген жабайы тірі </w:t>
            </w:r>
            <w:r>
              <w:br/>
            </w:r>
            <w:r>
              <w:rPr>
                <w:rFonts w:ascii="Times New Roman"/>
                <w:b w:val="false"/>
                <w:i w:val="false"/>
                <w:color w:val="000000"/>
                <w:sz w:val="20"/>
              </w:rPr>
              <w:t xml:space="preserve">жануарлар мен жабайы өсетін </w:t>
            </w:r>
            <w:r>
              <w:br/>
            </w:r>
            <w:r>
              <w:rPr>
                <w:rFonts w:ascii="Times New Roman"/>
                <w:b w:val="false"/>
                <w:i w:val="false"/>
                <w:color w:val="000000"/>
                <w:sz w:val="20"/>
              </w:rPr>
              <w:t xml:space="preserve">өсімдіктер түрлерінің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49"/>
    <w:p>
      <w:pPr>
        <w:spacing w:after="0"/>
        <w:ind w:left="0"/>
        <w:jc w:val="left"/>
      </w:pPr>
      <w:r>
        <w:rPr>
          <w:rFonts w:ascii="Times New Roman"/>
          <w:b/>
          <w:i w:val="false"/>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қатысушы-мемлекеттің атқарушы билігінің уәкілетті мемлекеттік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мерзімі күні, айы, жылы - бастап күні, айы, жылы -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Лицензия түрі: ЭКСПОРТ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Қызметті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Еуразиялық экономикалық одақтың сыртқы экономикалық қызметінің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w:t>
            </w:r>
            <w:r>
              <w:br/>
            </w:r>
            <w:r>
              <w:rPr>
                <w:rFonts w:ascii="Times New Roman"/>
                <w:b w:val="false"/>
                <w:i w:val="false"/>
                <w:color w:val="000000"/>
                <w:sz w:val="20"/>
              </w:rPr>
              <w:t xml:space="preserve">2006 жылғы 31 қазандағы </w:t>
            </w:r>
            <w:r>
              <w:br/>
            </w:r>
            <w:r>
              <w:rPr>
                <w:rFonts w:ascii="Times New Roman"/>
                <w:b w:val="false"/>
                <w:i w:val="false"/>
                <w:color w:val="000000"/>
                <w:sz w:val="20"/>
              </w:rPr>
              <w:t xml:space="preserve">№ 1034 қаулысына сәйкес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Қызыл кітабына енгізілген сирек </w:t>
            </w:r>
            <w:r>
              <w:br/>
            </w:r>
            <w:r>
              <w:rPr>
                <w:rFonts w:ascii="Times New Roman"/>
                <w:b w:val="false"/>
                <w:i w:val="false"/>
                <w:color w:val="000000"/>
                <w:sz w:val="20"/>
              </w:rPr>
              <w:t xml:space="preserve">кездесетін және құрып кету </w:t>
            </w:r>
            <w:r>
              <w:br/>
            </w:r>
            <w:r>
              <w:rPr>
                <w:rFonts w:ascii="Times New Roman"/>
                <w:b w:val="false"/>
                <w:i w:val="false"/>
                <w:color w:val="000000"/>
                <w:sz w:val="20"/>
              </w:rPr>
              <w:t xml:space="preserve">қаупі төнген жабайы тірі </w:t>
            </w:r>
            <w:r>
              <w:br/>
            </w:r>
            <w:r>
              <w:rPr>
                <w:rFonts w:ascii="Times New Roman"/>
                <w:b w:val="false"/>
                <w:i w:val="false"/>
                <w:color w:val="000000"/>
                <w:sz w:val="20"/>
              </w:rPr>
              <w:t xml:space="preserve">жануарлар мен жабайы өсетін </w:t>
            </w:r>
            <w:r>
              <w:br/>
            </w:r>
            <w:r>
              <w:rPr>
                <w:rFonts w:ascii="Times New Roman"/>
                <w:b w:val="false"/>
                <w:i w:val="false"/>
                <w:color w:val="000000"/>
                <w:sz w:val="20"/>
              </w:rPr>
              <w:t xml:space="preserve">өсімдіктер түрлерінің </w:t>
            </w:r>
            <w:r>
              <w:br/>
            </w:r>
            <w:r>
              <w:rPr>
                <w:rFonts w:ascii="Times New Roman"/>
                <w:b w:val="false"/>
                <w:i w:val="false"/>
                <w:color w:val="000000"/>
                <w:sz w:val="20"/>
              </w:rPr>
              <w:t>экспортына лицензияға</w:t>
            </w:r>
            <w:r>
              <w:br/>
            </w:r>
            <w:r>
              <w:rPr>
                <w:rFonts w:ascii="Times New Roman"/>
                <w:b w:val="false"/>
                <w:i w:val="false"/>
                <w:color w:val="000000"/>
                <w:sz w:val="20"/>
              </w:rPr>
              <w:t>Қосымша</w:t>
            </w:r>
          </w:p>
        </w:tc>
      </w:tr>
    </w:tbl>
    <w:bookmarkStart w:name="z73" w:id="50"/>
    <w:p>
      <w:pPr>
        <w:spacing w:after="0"/>
        <w:ind w:left="0"/>
        <w:jc w:val="left"/>
      </w:pPr>
      <w:r>
        <w:rPr>
          <w:rFonts w:ascii="Times New Roman"/>
          <w:b/>
          <w:i w:val="false"/>
          <w:color w:val="000000"/>
        </w:rPr>
        <w:t xml:space="preserve"> Қазақстан Республикасы Үкіметінің 2006 жылғы 31 қазандағы № 1034 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лицензияға қосымша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лицензияға қосымша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p>
            <w:pPr>
              <w:spacing w:after="20"/>
              <w:ind w:left="20"/>
              <w:jc w:val="both"/>
            </w:pPr>
            <w:r>
              <w:rPr>
                <w:rFonts w:ascii="Times New Roman"/>
                <w:b w:val="false"/>
                <w:i w:val="false"/>
                <w:color w:val="000000"/>
                <w:sz w:val="20"/>
              </w:rPr>
              <w:t>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xml:space="preserve">
Мөрі және қолы </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w:t>
            </w:r>
            <w:r>
              <w:br/>
            </w:r>
            <w:r>
              <w:rPr>
                <w:rFonts w:ascii="Times New Roman"/>
                <w:b w:val="false"/>
                <w:i w:val="false"/>
                <w:color w:val="000000"/>
                <w:sz w:val="20"/>
              </w:rPr>
              <w:t xml:space="preserve">2006 жылғы 31 қазандағы </w:t>
            </w:r>
            <w:r>
              <w:br/>
            </w:r>
            <w:r>
              <w:rPr>
                <w:rFonts w:ascii="Times New Roman"/>
                <w:b w:val="false"/>
                <w:i w:val="false"/>
                <w:color w:val="000000"/>
                <w:sz w:val="20"/>
              </w:rPr>
              <w:t xml:space="preserve">№ 1034 қаулысына сәйкес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Қызыл кітабына енгізілген сирек </w:t>
            </w:r>
            <w:r>
              <w:br/>
            </w:r>
            <w:r>
              <w:rPr>
                <w:rFonts w:ascii="Times New Roman"/>
                <w:b w:val="false"/>
                <w:i w:val="false"/>
                <w:color w:val="000000"/>
                <w:sz w:val="20"/>
              </w:rPr>
              <w:t xml:space="preserve">кездесетін және құрып кету </w:t>
            </w:r>
            <w:r>
              <w:br/>
            </w:r>
            <w:r>
              <w:rPr>
                <w:rFonts w:ascii="Times New Roman"/>
                <w:b w:val="false"/>
                <w:i w:val="false"/>
                <w:color w:val="000000"/>
                <w:sz w:val="20"/>
              </w:rPr>
              <w:t xml:space="preserve">қаупі төнген жабайы тірі </w:t>
            </w:r>
            <w:r>
              <w:br/>
            </w:r>
            <w:r>
              <w:rPr>
                <w:rFonts w:ascii="Times New Roman"/>
                <w:b w:val="false"/>
                <w:i w:val="false"/>
                <w:color w:val="000000"/>
                <w:sz w:val="20"/>
              </w:rPr>
              <w:t xml:space="preserve">жануарлар мен жабайы өсетін </w:t>
            </w:r>
            <w:r>
              <w:br/>
            </w:r>
            <w:r>
              <w:rPr>
                <w:rFonts w:ascii="Times New Roman"/>
                <w:b w:val="false"/>
                <w:i w:val="false"/>
                <w:color w:val="000000"/>
                <w:sz w:val="20"/>
              </w:rPr>
              <w:t xml:space="preserve">өсімдіктер түрлерінің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75" w:id="51"/>
    <w:p>
      <w:pPr>
        <w:spacing w:after="0"/>
        <w:ind w:left="0"/>
        <w:jc w:val="left"/>
      </w:pPr>
      <w:r>
        <w:rPr>
          <w:rFonts w:ascii="Times New Roman"/>
          <w:b/>
          <w:i w:val="false"/>
          <w:color w:val="000000"/>
        </w:rPr>
        <w:t xml:space="preserve">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лицензиялау жөніндегі қызметке қойылатын біліктілік талаптары, оларға сәйкес келетінін растайтын құжаттар</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сәйкес келетінін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су жануарларын иеленудің, аулаудың заңдылығын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өндірумен айналысатын адамдар экспорттаған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басқа да су жануарларын сатып алуды растайтын шарт, шарт жасасу кезінде қолданылатын, балықтың қайдан ауланғаны туралы анықтама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және заңды тұлғалар экспорттаған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жабайы тірі жануарларды және (немесе) жабайы өсетін өсімдіктерді дайындау, дайындау, жинау, аулау немесе аулау жүзеге асырылған мүше мемлекеттің органдарына қорытындылар беруге уәкілетті берілген қорытынды (рұқсат беру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дайындау және жинау жүзеге асырылған мемлекет болып табылмайтын мүше мемлекеттің аумағынан экспортталған жағдайда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 объектілерін дайындаудың, жинаудың немесе алудың заңдылығын растау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сараптаманың оң қорытындысы бар биологиялық негіздеме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аумағынан тыс жерде дайындалған немесе жиналған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(немесе) ағаш кесу билеті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 аумағында дайындалған немесе жиналған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6-қосымшаға сәйкес нысан бойынша дәрілік өсімдіктерді дайындау (жинау) көлемі мен кезеңі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немесе жер пайдалану құқығы бар учаскелерде өсірілген дәрілік өсімдіктер әкетілген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жабайы өсетін өсімдіктерді дайындау, жинау жүзеге асырылған мүше мемлекеттің уәкілетті органы қорытындылар (рұқсат беру құжаттарын) беруге берген қорытынды (рұқсат беру құжаты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жабайы өсетін өсімдіктерді дайындау және жинау жүзеге асырылған мемлекет болып табылмайтын мүше мемлекеттің аумағынан жабайы өсетін өсімдіктерді әкеткен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Жабайы өсімдіктерді айналысқа шығару жүзеге асырылған тауарларға арналған декларацияның көшірмесі немесе осы жабайы өсімдіктердің заңдылығын растайтын мүше мемлекеттің сот шешімі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 болып табылмайтын мемлекеттің аумағынан жабайы өсімдіктерді әкеткен жағдайда </w:t>
            </w:r>
          </w:p>
        </w:tc>
      </w:tr>
    </w:tbl>
    <w:bookmarkStart w:name="z76" w:id="52"/>
    <w:p>
      <w:pPr>
        <w:spacing w:after="0"/>
        <w:ind w:left="0"/>
        <w:jc w:val="both"/>
      </w:pPr>
      <w:r>
        <w:rPr>
          <w:rFonts w:ascii="Times New Roman"/>
          <w:b w:val="false"/>
          <w:i w:val="false"/>
          <w:color w:val="000000"/>
          <w:sz w:val="28"/>
        </w:rPr>
        <w:t>
      *Ескертпе:</w:t>
      </w:r>
    </w:p>
    <w:bookmarkEnd w:id="52"/>
    <w:p>
      <w:pPr>
        <w:spacing w:after="0"/>
        <w:ind w:left="0"/>
        <w:jc w:val="both"/>
      </w:pPr>
      <w:r>
        <w:rPr>
          <w:rFonts w:ascii="Times New Roman"/>
          <w:b w:val="false"/>
          <w:i w:val="false"/>
          <w:color w:val="000000"/>
          <w:sz w:val="28"/>
        </w:rPr>
        <w:t>
      құжаттарды "электрондық үкіметтің" www.egov.kz веб-порталы арқылы берген кезде құжаттар көрсетілетін қызметті алушының электрондық цифрлық қолтаңбамен куәландырылған құжаттардың электрондық көшірмелері түрінде ұсынылады;</w:t>
      </w:r>
    </w:p>
    <w:p>
      <w:pPr>
        <w:spacing w:after="0"/>
        <w:ind w:left="0"/>
        <w:jc w:val="both"/>
      </w:pPr>
      <w:r>
        <w:rPr>
          <w:rFonts w:ascii="Times New Roman"/>
          <w:b w:val="false"/>
          <w:i w:val="false"/>
          <w:color w:val="000000"/>
          <w:sz w:val="28"/>
        </w:rPr>
        <w:t>
      көрсетілетін қызметті берушіде құжаттарда қамтылған ақпаратты тиісті мемлекеттік ақпараттық жүйелерден алу мүмкіндігі болған жағдайда, құжаттарды ұсыну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Үкіметінің </w:t>
            </w:r>
            <w:r>
              <w:br/>
            </w:r>
            <w:r>
              <w:rPr>
                <w:rFonts w:ascii="Times New Roman"/>
                <w:b w:val="false"/>
                <w:i w:val="false"/>
                <w:color w:val="000000"/>
                <w:sz w:val="20"/>
              </w:rPr>
              <w:t xml:space="preserve">2006 жылғы 31 қазандағы </w:t>
            </w:r>
            <w:r>
              <w:br/>
            </w:r>
            <w:r>
              <w:rPr>
                <w:rFonts w:ascii="Times New Roman"/>
                <w:b w:val="false"/>
                <w:i w:val="false"/>
                <w:color w:val="000000"/>
                <w:sz w:val="20"/>
              </w:rPr>
              <w:t xml:space="preserve">№ 1034 қаулысына сәйкес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Қызыл кітабына енгізілген сирек </w:t>
            </w:r>
            <w:r>
              <w:br/>
            </w:r>
            <w:r>
              <w:rPr>
                <w:rFonts w:ascii="Times New Roman"/>
                <w:b w:val="false"/>
                <w:i w:val="false"/>
                <w:color w:val="000000"/>
                <w:sz w:val="20"/>
              </w:rPr>
              <w:t xml:space="preserve">кездесетін және құрып кету </w:t>
            </w:r>
            <w:r>
              <w:br/>
            </w:r>
            <w:r>
              <w:rPr>
                <w:rFonts w:ascii="Times New Roman"/>
                <w:b w:val="false"/>
                <w:i w:val="false"/>
                <w:color w:val="000000"/>
                <w:sz w:val="20"/>
              </w:rPr>
              <w:t xml:space="preserve">қаупі төнген жабайы тірі </w:t>
            </w:r>
            <w:r>
              <w:br/>
            </w:r>
            <w:r>
              <w:rPr>
                <w:rFonts w:ascii="Times New Roman"/>
                <w:b w:val="false"/>
                <w:i w:val="false"/>
                <w:color w:val="000000"/>
                <w:sz w:val="20"/>
              </w:rPr>
              <w:t xml:space="preserve">жануарлар мен жабайы өсетін </w:t>
            </w:r>
            <w:r>
              <w:br/>
            </w:r>
            <w:r>
              <w:rPr>
                <w:rFonts w:ascii="Times New Roman"/>
                <w:b w:val="false"/>
                <w:i w:val="false"/>
                <w:color w:val="000000"/>
                <w:sz w:val="20"/>
              </w:rPr>
              <w:t xml:space="preserve">өсімдіктер түрлерінің </w:t>
            </w:r>
            <w:r>
              <w:br/>
            </w:r>
            <w:r>
              <w:rPr>
                <w:rFonts w:ascii="Times New Roman"/>
                <w:b w:val="false"/>
                <w:i w:val="false"/>
                <w:color w:val="000000"/>
                <w:sz w:val="20"/>
              </w:rPr>
              <w:t xml:space="preserve">экспортына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78" w:id="53"/>
    <w:p>
      <w:pPr>
        <w:spacing w:after="0"/>
        <w:ind w:left="0"/>
        <w:jc w:val="left"/>
      </w:pPr>
      <w:r>
        <w:rPr>
          <w:rFonts w:ascii="Times New Roman"/>
          <w:b/>
          <w:i w:val="false"/>
          <w:color w:val="000000"/>
        </w:rPr>
        <w:t xml:space="preserve"> Дәрілік өсімдіктерді дайындау (жинау) көлемі мен кезеңі туралы мәліметтер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ауданы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w:t>
            </w:r>
          </w:p>
          <w:p>
            <w:pPr>
              <w:spacing w:after="20"/>
              <w:ind w:left="20"/>
              <w:jc w:val="both"/>
            </w:pPr>
            <w:r>
              <w:rPr>
                <w:rFonts w:ascii="Times New Roman"/>
                <w:b w:val="false"/>
                <w:i w:val="false"/>
                <w:color w:val="000000"/>
                <w:sz w:val="20"/>
              </w:rPr>
              <w:t>
кг/га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алым,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егістік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жайында хабардармын.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тегі (бар болса), қолы, мөр орны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