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71d0" w14:textId="bbf7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12 тамыздағы № 188 бұйрығы. Қазақстан Республикасының Әділет министрлігінде 2020 жылғы 13 тамызда № 21087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тарту құрылыстарының балық қорғау құрылғыларын орнатуды келісу" мемлекеттік қызметін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"Балықтың қайдан ауланғаны туралы анықтама беру" мемлекеттік қызметін көрсету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"КЕЛІСІЛДІ"</w:t>
      </w:r>
    </w:p>
    <w:bookmarkEnd w:id="10"/>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bookmarkStart w:name="z12" w:id="11"/>
    <w:p>
      <w:pPr>
        <w:spacing w:after="0"/>
        <w:ind w:left="0"/>
        <w:jc w:val="both"/>
      </w:pPr>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12 тамызы</w:t>
            </w:r>
            <w:r>
              <w:br/>
            </w:r>
            <w:r>
              <w:rPr>
                <w:rFonts w:ascii="Times New Roman"/>
                <w:b w:val="false"/>
                <w:i w:val="false"/>
                <w:color w:val="000000"/>
                <w:sz w:val="20"/>
              </w:rPr>
              <w:t>№ 188 бұйрыққа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"Су тарту құрылыстарының балық қорғау құрылғыларын  орнатуды келісу" мемлекеттік қызметін көрсету  қағидалары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"Су тарту құрылыстарының балық қорғау құрылғыларын орнатуды келісу" мемлекеттік қызметін көрсету қағидалары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"Су тарту құрылыстарының балық қорғау құрылғыларын орнатуды келісу" мемлекеттік қызметін көрсету (бұдан әрі - мемлекеттік көрсетілетін қызмет) тәртібін айқындайды.</w:t>
      </w:r>
    </w:p>
    <w:bookmarkEnd w:id="13"/>
    <w:bookmarkStart w:name="z16" w:id="14"/>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Балық шаруашылығы комитетінің аумақтық бөлімшелері (бұдан әрі – көрсетілетін қызметті беруші) жеке және (немесе) заңды тұлғаларға (бұдан әрі – көрсетілетін қызметті алушы) көрсетеді.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мемлекеттік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веб-порталы арқылы (бұдан әрі - портал) өтініш береді.</w:t>
      </w:r>
    </w:p>
    <w:bookmarkEnd w:id="1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тарту құрылыстарының балық қорғау құрылғыларын орнатуды келісу" мемлекеттік қызмет стандартында баяндалған.</w:t>
      </w:r>
    </w:p>
    <w:p>
      <w:pPr>
        <w:spacing w:after="0"/>
        <w:ind w:left="0"/>
        <w:jc w:val="both"/>
      </w:pPr>
      <w:r>
        <w:rPr>
          <w:rFonts w:ascii="Times New Roman"/>
          <w:b w:val="false"/>
          <w:i w:val="false"/>
          <w:color w:val="000000"/>
          <w:sz w:val="28"/>
        </w:rPr>
        <w:t>
      Жеке басын куәландыратын құжаттар туралы мәліметтерді,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сұрау салудың қабылданғаны туралы мәртебе, сондай-ақ мемлекеттік қызмет көрсету нәтижесін алу күні мен уақыты көрсетілген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көрсетілген қызметті берушіге қарауға жолдайды.</w:t>
      </w:r>
    </w:p>
    <w:bookmarkEnd w:id="17"/>
    <w:p>
      <w:pPr>
        <w:spacing w:after="0"/>
        <w:ind w:left="0"/>
        <w:jc w:val="both"/>
      </w:pPr>
      <w:r>
        <w:rPr>
          <w:rFonts w:ascii="Times New Roman"/>
          <w:b w:val="false"/>
          <w:i w:val="false"/>
          <w:color w:val="000000"/>
          <w:sz w:val="28"/>
        </w:rPr>
        <w:t>
      Құжаттар портал арқылы келіп түскен жағдайда көрсетілетін қызметті беруші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сондай-ақ қолданылу мерзімі өткен құжаттар анықталған жағдайда жауапты бөлімшенің қызметкері көрсетілген мерзімде көрсетілетін қызметті берушінің уәкілетті тұлғасының электрондық-цифрлық қолтаңбасы (бұдан әрі – ЭЦҚ) қойылған электрондық құжат нысанындағы өтінішті одан әрі қараудан дәлелді бас тарту дайындайды және көрсетілетін қызметті алушының "жеке кабинетіне" жолдайды.</w:t>
      </w:r>
    </w:p>
    <w:bookmarkStart w:name="z21" w:id="18"/>
    <w:p>
      <w:pPr>
        <w:spacing w:after="0"/>
        <w:ind w:left="0"/>
        <w:jc w:val="both"/>
      </w:pPr>
      <w:r>
        <w:rPr>
          <w:rFonts w:ascii="Times New Roman"/>
          <w:b w:val="false"/>
          <w:i w:val="false"/>
          <w:color w:val="000000"/>
          <w:sz w:val="28"/>
        </w:rPr>
        <w:t xml:space="preserve">
      6. Ұсынылған құжаттардың толық болу фактісі анықталған кезде жауапты бөлімшенің қызметкері 1 (бір) жұмыс күні ішінде оларды көрсетілетін қызметті алушының және мемлекеттік қызмет көрсету үшін қажет берілген материалдардың, объектілердің, деректердің және мәліметтердің "Су тарту құрылыстарының балық қорғау құрылғыларына қойылатын талаптарды бекіту туралы" Қазақстан Республикасы Ауыл шаруашылығы министрінің 2019 жылғы 31 мамырдағы № 221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18783 болып тіркелген) белгіленген талаптарға және осы Қағидалардың талаптарына сәйкестігі тұрғысынан қарайды және су тарту құрылыстарының балық қорғау құрылғыларын орнатуды келіседі немесе мемлекеттік қызметті көрсетуден дәлелді бас тарту дайындайды.</w:t>
      </w:r>
    </w:p>
    <w:bookmarkEnd w:id="18"/>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тарту құрылыстарының балық қорғау құрылғыларын орнатуды келісу" мемлекеттік қызмет стандартында баяндалған.</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ЭЦҚ-ы қойылған электрондық құжат нысанында көрсетілетін қызметті алушының "жеке кабинетіне" жіберіледі және сонда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қызметтер көрсету мониторингінің ақпараттық жүйесіне мемлекеттік қызметті көрсету сатысы туралы деректер енгізу қағидаларына сәйкес мемлекеттік қызметтер көрсету мониторингінің ақпараттық жүйесіне мемлекеттік қызмет көрсету сатысы туралы деректер енгізілуін қамтамасыз етеді.</w:t>
      </w:r>
    </w:p>
    <w:bookmarkEnd w:id="19"/>
    <w:bookmarkStart w:name="z23" w:id="2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bookmarkEnd w:id="20"/>
    <w:bookmarkStart w:name="z24" w:id="21"/>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2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тарту құрылыстарының балық қорғау құрылғыларын орнатуды келісу" мемлекеттік қызметін көрсету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тұлғаның атауы не 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(мекенжайы, телефон және факс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____________________________________________келісім беруіңізді сұраймын.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 тарту құрылысының түрі___________________________________________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Балық қорғау құрылғысының түрі 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Су объектісінің атауы және орналасқан жері (су айдыны, облыс, аудан, кент, ауыл):</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 айдынының атауы________________________________________________</w:t>
      </w:r>
    </w:p>
    <w:p>
      <w:pPr>
        <w:spacing w:after="0"/>
        <w:ind w:left="0"/>
        <w:jc w:val="both"/>
      </w:pPr>
      <w:r>
        <w:rPr>
          <w:rFonts w:ascii="Times New Roman"/>
          <w:b w:val="false"/>
          <w:i w:val="false"/>
          <w:color w:val="000000"/>
          <w:sz w:val="28"/>
        </w:rPr>
        <w:t>
      Балық қорғау құрылғысын орнатуды жүргізу күні/мерзімі: 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және теріс мәліметтер берілгені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Өтініш беру күні 20 __ жылғы "___" ____________. ____________________________________________________________________</w:t>
      </w:r>
    </w:p>
    <w:p>
      <w:pPr>
        <w:spacing w:after="0"/>
        <w:ind w:left="0"/>
        <w:jc w:val="both"/>
      </w:pPr>
      <w:r>
        <w:rPr>
          <w:rFonts w:ascii="Times New Roman"/>
          <w:b w:val="false"/>
          <w:i w:val="false"/>
          <w:color w:val="000000"/>
          <w:sz w:val="28"/>
        </w:rPr>
        <w:t xml:space="preserve">
      ЭЦҚ порталы арқылы берілген жағдайда (тегі, аты, әкесінің аты (бар болса),  қолы, мөр орны, жеке кәсіпкерлік субъектісі болып табылатын тұлғаларды қоспағанда) </w:t>
      </w:r>
    </w:p>
    <w:p>
      <w:pPr>
        <w:spacing w:after="0"/>
        <w:ind w:left="0"/>
        <w:jc w:val="both"/>
      </w:pPr>
      <w:r>
        <w:rPr>
          <w:rFonts w:ascii="Times New Roman"/>
          <w:b w:val="false"/>
          <w:i w:val="false"/>
          <w:color w:val="000000"/>
          <w:sz w:val="28"/>
        </w:rPr>
        <w:t>
      Өтініш қарауға 20___ жылғы "___" ______________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(өтінішті қабылдаған жауапты адамның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тарту құрылыстарының </w:t>
            </w:r>
            <w:r>
              <w:br/>
            </w:r>
            <w:r>
              <w:rPr>
                <w:rFonts w:ascii="Times New Roman"/>
                <w:b w:val="false"/>
                <w:i w:val="false"/>
                <w:color w:val="000000"/>
                <w:sz w:val="20"/>
              </w:rPr>
              <w:t xml:space="preserve">балық қорғау құрылғыларын </w:t>
            </w:r>
            <w:r>
              <w:br/>
            </w:r>
            <w:r>
              <w:rPr>
                <w:rFonts w:ascii="Times New Roman"/>
                <w:b w:val="false"/>
                <w:i w:val="false"/>
                <w:color w:val="000000"/>
                <w:sz w:val="20"/>
              </w:rPr>
              <w:t xml:space="preserve">орнатуды келісу"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06.10.2021 </w:t>
      </w:r>
      <w:r>
        <w:rPr>
          <w:rFonts w:ascii="Times New Roman"/>
          <w:b w:val="false"/>
          <w:i w:val="false"/>
          <w:color w:val="ff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778"/>
        <w:gridCol w:w="100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 мемлекеттік көрсетілетін қызмет стандарты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аумақтық бөлімшелері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(бұдан әрі – Портал)</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 не дәлелді бас тарту. Мемлекеттік қызмет көрсету нәтижесін ұсыну нысаны: электрондық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Қабылдау "электрондық" кезек тәртібімен, кәмелетке толмаған адамның тұрғылықты жері бойынша, жедел қызмет көрсетусіз, портал арқылы электрондық кезекті "брондауға" болады;</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 цифрлы қолтаңбасымен (бұдан әрі – ЭЦҚ) куәландырылған өтініш;</w:t>
            </w:r>
          </w:p>
          <w:p>
            <w:pPr>
              <w:spacing w:after="20"/>
              <w:ind w:left="20"/>
              <w:jc w:val="both"/>
            </w:pPr>
            <w:r>
              <w:rPr>
                <w:rFonts w:ascii="Times New Roman"/>
                <w:b w:val="false"/>
                <w:i w:val="false"/>
                <w:color w:val="000000"/>
                <w:sz w:val="20"/>
              </w:rPr>
              <w:t>
су тарту құрылыстарының балық қорғау құрылғыларына жобалау құжаттамасының электрондық көшірмесі.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"Су тарту және ағызу құрылыстарының балықтарды қорғау құрылғыларына қойылатын талаптарды бекіту туралы" Қазақстан Республикасы Ауыл шаруашылығы министрінің 2019 жылғы 31мамырдағы №221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18783 болып тіркелген) белгіленген талаптарға және осы Қағидалардың талаптарына сәйкес келмеуі; </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Порталы арқылы ЭЦҚ болған жағдайда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арқылы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тарту құрылыстарының балық қорғау құрылғыларын орнатуды келісу" мемлекеттік қызметін көрсету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2"/>
    <w:p>
      <w:pPr>
        <w:spacing w:after="0"/>
        <w:ind w:left="0"/>
        <w:jc w:val="left"/>
      </w:pPr>
      <w:r>
        <w:rPr>
          <w:rFonts w:ascii="Times New Roman"/>
          <w:b/>
          <w:i w:val="false"/>
          <w:color w:val="000000"/>
        </w:rPr>
        <w:t xml:space="preserve"> Өтінішті қабылдаудан бас тарту туралы қолхат</w:t>
      </w:r>
    </w:p>
    <w:bookmarkEnd w:id="22"/>
    <w:p>
      <w:pPr>
        <w:spacing w:after="0"/>
        <w:ind w:left="0"/>
        <w:jc w:val="both"/>
      </w:pPr>
      <w:r>
        <w:rPr>
          <w:rFonts w:ascii="Times New Roman"/>
          <w:b w:val="false"/>
          <w:i w:val="false"/>
          <w:color w:val="ff0000"/>
          <w:sz w:val="28"/>
        </w:rPr>
        <w:t xml:space="preserve">
      Ескерту. 3-қосымша алып тасталды - ҚР Экология, геология және табиғи ресурстар министрінің 06.10.2021 </w:t>
      </w:r>
      <w:r>
        <w:rPr>
          <w:rFonts w:ascii="Times New Roman"/>
          <w:b w:val="false"/>
          <w:i w:val="false"/>
          <w:color w:val="ff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геология және табиғи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12 тамызы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1" w:id="23"/>
    <w:p>
      <w:pPr>
        <w:spacing w:after="0"/>
        <w:ind w:left="0"/>
        <w:jc w:val="left"/>
      </w:pPr>
      <w:r>
        <w:rPr>
          <w:rFonts w:ascii="Times New Roman"/>
          <w:b/>
          <w:i w:val="false"/>
          <w:color w:val="000000"/>
        </w:rPr>
        <w:t xml:space="preserve"> "Балықтың қайдан ауланғаны туралы анықтама беру" мемлекеттік қызметін көрсету  қағидалары</w:t>
      </w:r>
    </w:p>
    <w:bookmarkEnd w:id="23"/>
    <w:bookmarkStart w:name="z32" w:id="24"/>
    <w:p>
      <w:pPr>
        <w:spacing w:after="0"/>
        <w:ind w:left="0"/>
        <w:jc w:val="left"/>
      </w:pPr>
      <w:r>
        <w:rPr>
          <w:rFonts w:ascii="Times New Roman"/>
          <w:b/>
          <w:i w:val="false"/>
          <w:color w:val="000000"/>
        </w:rPr>
        <w:t xml:space="preserve"> 1-тарау. Жалпы ережелер</w:t>
      </w:r>
    </w:p>
    <w:bookmarkEnd w:id="24"/>
    <w:bookmarkStart w:name="z33" w:id="25"/>
    <w:p>
      <w:pPr>
        <w:spacing w:after="0"/>
        <w:ind w:left="0"/>
        <w:jc w:val="both"/>
      </w:pPr>
      <w:r>
        <w:rPr>
          <w:rFonts w:ascii="Times New Roman"/>
          <w:b w:val="false"/>
          <w:i w:val="false"/>
          <w:color w:val="000000"/>
          <w:sz w:val="28"/>
        </w:rPr>
        <w:t xml:space="preserve">
      1. Осы "Балықтың қайдан ауланғаны туралы анықтама беру" мемлекеттік қызметін көрсету қағидалары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"Балықтың қайдан ауланғаны туралы анықтама беру" мемлекеттік қызметін көрсету (бұдан әрі - мемлекеттік көрсетілетін қызмет) тәртібін айқындайды.</w:t>
      </w:r>
    </w:p>
    <w:bookmarkEnd w:id="25"/>
    <w:bookmarkStart w:name="z34" w:id="26"/>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Балық шаруашылығы комитетінің аумақтық бөлімшелері (бұдан әрі – көрсетілетін қызметті беруші) жеке және (немесе) заңды тұлғаларға (бұдан әрі – көрсетілетін қызметті алушы) көрсетеді.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left"/>
      </w:pPr>
      <w:r>
        <w:rPr>
          <w:rFonts w:ascii="Times New Roman"/>
          <w:b/>
          <w:i w:val="false"/>
          <w:color w:val="000000"/>
        </w:rPr>
        <w:t xml:space="preserve"> 2-тарау. Мемлекеттік қызмет көрсету тәртібі</w:t>
      </w:r>
    </w:p>
    <w:bookmarkEnd w:id="27"/>
    <w:bookmarkStart w:name="z36" w:id="28"/>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"электрондық үкіметтің" www.egov.kz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8"/>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мазмұнын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"Балықтың қайдан ауланғаны туралы анықтама беру" мемлекеттік көрсетілетін қызмет стандартында баяндалған.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 құжаттарды портал арқылы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37" w:id="29"/>
    <w:p>
      <w:pPr>
        <w:spacing w:after="0"/>
        <w:ind w:left="0"/>
        <w:jc w:val="both"/>
      </w:pPr>
      <w:r>
        <w:rPr>
          <w:rFonts w:ascii="Times New Roman"/>
          <w:b w:val="false"/>
          <w:i w:val="false"/>
          <w:color w:val="000000"/>
          <w:sz w:val="28"/>
        </w:rPr>
        <w:t>
      4. Көрсетілетін қызметті берушінің кеңсесі құжаттар түскен күні оларды қабылдауды, тіркеуді жүзеге асырады және көрсетілген қызметті берушіге қарауға жолдайды.</w:t>
      </w:r>
    </w:p>
    <w:bookmarkEnd w:id="29"/>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2015 жылғы 23 қарашадағы Қазақстан Республикасының Еңбек кодексіне сәйкес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Көрсетілген қызметті беруші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сондай-ақ қолданылу мерзімі өткен құжаттар анықталған жағдайда жауапты бөлімшенің қызметкері көрсетілген мерзімде көрсетілетін қызметті берушінің уәкілетті тұлғасының электрондық-цифрлық қолтаңбасы (бұдан әрі – ЭЦҚ) қойылған электрондық құжат нысанындағы өтінішті одан әрі қараудан дәлелді бас тарту дайындайды және көрсетілетін қызметті алушының "жеке кабинетіне" жолдайды.</w:t>
      </w:r>
    </w:p>
    <w:bookmarkStart w:name="z38" w:id="30"/>
    <w:p>
      <w:pPr>
        <w:spacing w:after="0"/>
        <w:ind w:left="0"/>
        <w:jc w:val="both"/>
      </w:pPr>
      <w:r>
        <w:rPr>
          <w:rFonts w:ascii="Times New Roman"/>
          <w:b w:val="false"/>
          <w:i w:val="false"/>
          <w:color w:val="000000"/>
          <w:sz w:val="28"/>
        </w:rPr>
        <w:t xml:space="preserve">
      5. Ұсынылған құжаттардың толық болу фактісі анықталған кезде жауапты бөлімшенің қызметкері 1 (бір) жұмыс күні ішінде оларды көрсетілетін қызметті алушының және (немесе) мемлекеттік қызмет көрсету үшін қажет ұсынылған материалдардың, объектілердің, деректер мен мәліметтердің "Жануарлар дүниесін қорғау, өсімін молайту және пайдалану туралы" 2004 жылғы 9 шілдедегі Қазақстан Республикасының Заңы 26-бабының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талаптарға және осы Қағидалардың талаптарына сәйкес келуі тұрғысынан қарайды және ауланған балықтың шығу тегі туралы анықтама не мемлекеттік қызметті көрсетуден дәлелді бас тарту дайындайды.</w:t>
      </w:r>
    </w:p>
    <w:bookmarkEnd w:id="30"/>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 және сонда сақталады.</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"Балықтың қайдан ауланғаны туралы анықтама беру" мемлекеттік көрсетілетін қызмет стандартында баяндалған. </w:t>
      </w:r>
    </w:p>
    <w:bookmarkStart w:name="z39" w:id="31"/>
    <w:p>
      <w:pPr>
        <w:spacing w:after="0"/>
        <w:ind w:left="0"/>
        <w:jc w:val="both"/>
      </w:pPr>
      <w:r>
        <w:rPr>
          <w:rFonts w:ascii="Times New Roman"/>
          <w:b w:val="false"/>
          <w:i w:val="false"/>
          <w:color w:val="000000"/>
          <w:sz w:val="28"/>
        </w:rPr>
        <w:t xml:space="preserve">
      6. Заңның 5-бабы 2-тармағының 11) тармақшасына сәйкес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қызметтер көрсету мониторингінің ақпараттық жүйесіне мемлекеттік қызмет көрсету сатысы туралы деректер енгізу қағидаларына сәйкес мемлекеттік қызмет көрсету мониторингінің ақпараттық жүйесіне мемлекеттік қызмет көрсету сатысы туралы деректер енгізуді қамтамасыз етеді.</w:t>
      </w:r>
    </w:p>
    <w:bookmarkEnd w:id="31"/>
    <w:bookmarkStart w:name="z40" w:id="3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bookmarkEnd w:id="32"/>
    <w:bookmarkStart w:name="z41" w:id="33"/>
    <w:p>
      <w:pPr>
        <w:spacing w:after="0"/>
        <w:ind w:left="0"/>
        <w:jc w:val="both"/>
      </w:pPr>
      <w:r>
        <w:rPr>
          <w:rFonts w:ascii="Times New Roman"/>
          <w:b w:val="false"/>
          <w:i w:val="false"/>
          <w:color w:val="000000"/>
          <w:sz w:val="28"/>
        </w:rPr>
        <w:t>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3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06.10.2021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"Ауланған жері туралы 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қызметін көрсету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тұлғаның атауы не жеке тұлғаның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(мекенжайы, телефон және факс нөмірі)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w:t>
            </w:r>
          </w:p>
        </w:tc>
      </w:tr>
    </w:tbl>
    <w:bookmarkStart w:name="z43" w:id="34"/>
    <w:p>
      <w:pPr>
        <w:spacing w:after="0"/>
        <w:ind w:left="0"/>
        <w:jc w:val="left"/>
      </w:pPr>
      <w:r>
        <w:rPr>
          <w:rFonts w:ascii="Times New Roman"/>
          <w:b/>
          <w:i w:val="false"/>
          <w:color w:val="000000"/>
        </w:rPr>
        <w:t xml:space="preserve"> Өтініш Балықтың қайдан ауланғаны туралы анықтама беруіңізді сұраймын. Ауланған балық немесе басқа су жануарлары туралы ақпарат: Мелиоративтік аулау шеңберінде табиғи мекендеу ортасынан алынған/жасанды жағдайларда өсірілген/ балық/басқа су жануарлары үшін (қажеттісінің асты сызылсын)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630"/>
        <w:gridCol w:w="782"/>
        <w:gridCol w:w="3357"/>
        <w:gridCol w:w="960"/>
        <w:gridCol w:w="756"/>
        <w:gridCol w:w="3037"/>
        <w:gridCol w:w="2504"/>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жердің (су айдыныныңучаскенің) атауы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немесе басқа да су жануарла-рының түрлері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1 шілдеден</w:t>
            </w:r>
          </w:p>
          <w:p>
            <w:pPr>
              <w:spacing w:after="20"/>
              <w:ind w:left="20"/>
              <w:jc w:val="both"/>
            </w:pPr>
            <w:r>
              <w:rPr>
                <w:rFonts w:ascii="Times New Roman"/>
                <w:b w:val="false"/>
                <w:i w:val="false"/>
                <w:color w:val="000000"/>
                <w:sz w:val="20"/>
              </w:rPr>
              <w:t>
20__ жылғы 1 шілдеге дейін белгілен-ген кво-та/лимит (тонна) (табиғи мекендеу ортасы-нан алынған балық және (немесе) басқа су жануар-лары үшін)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жолмен өсірумен айналыса-тын ұйымның жобалық қуаты (тонна)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аулау шеңбе-рінде (тонна)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 жағдай бойынша өтініш берген күні аулаудың мәлімдел-ген көлемі (тонна)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 жағдай бойын-ша қалдық (тонна)</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Жануарлар дүниесін пайдалануға рұқсаттың нөмірі мен күні _________</w:t>
      </w:r>
    </w:p>
    <w:p>
      <w:pPr>
        <w:spacing w:after="0"/>
        <w:ind w:left="0"/>
        <w:jc w:val="both"/>
      </w:pPr>
      <w:r>
        <w:rPr>
          <w:rFonts w:ascii="Times New Roman"/>
          <w:b w:val="false"/>
          <w:i w:val="false"/>
          <w:color w:val="000000"/>
          <w:sz w:val="28"/>
        </w:rPr>
        <w:t>
      Көлік жүкқұжатының нөмірі және күні:</w:t>
      </w:r>
    </w:p>
    <w:p>
      <w:pPr>
        <w:spacing w:after="0"/>
        <w:ind w:left="0"/>
        <w:jc w:val="both"/>
      </w:pPr>
      <w:r>
        <w:rPr>
          <w:rFonts w:ascii="Times New Roman"/>
          <w:b w:val="false"/>
          <w:i w:val="false"/>
          <w:color w:val="000000"/>
          <w:sz w:val="28"/>
        </w:rPr>
        <w:t>
      №________ __________жылғы "__" __________</w:t>
      </w:r>
    </w:p>
    <w:p>
      <w:pPr>
        <w:spacing w:after="0"/>
        <w:ind w:left="0"/>
        <w:jc w:val="both"/>
      </w:pPr>
      <w:r>
        <w:rPr>
          <w:rFonts w:ascii="Times New Roman"/>
          <w:b w:val="false"/>
          <w:i w:val="false"/>
          <w:color w:val="000000"/>
          <w:sz w:val="28"/>
        </w:rPr>
        <w:t>
      Сатып алу-сату шартының нөмірі мен күні: №______ _______жылғы "__" _______</w:t>
      </w:r>
    </w:p>
    <w:p>
      <w:pPr>
        <w:spacing w:after="0"/>
        <w:ind w:left="0"/>
        <w:jc w:val="both"/>
      </w:pPr>
      <w:r>
        <w:rPr>
          <w:rFonts w:ascii="Times New Roman"/>
          <w:b w:val="false"/>
          <w:i w:val="false"/>
          <w:color w:val="000000"/>
          <w:sz w:val="28"/>
        </w:rPr>
        <w:t>
      Ұсынылған ақпараттың дұрыстығын растаймын және дәйексіз мәліметтер бергені үшін Қазақстан Республикасының заңнамасына сәйкес жауаптылық жайында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 күні 20___жылғы "___" 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ЭЦҚ порталы арқылы берілген жағдайда (тегі, аты, әкесінің аты (бар болса), қолы, мөр орны (жеке кәсіпкерлік субъектісі болып табылатын тұлғаларды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"Ауланған жері туралы </w:t>
            </w:r>
            <w:r>
              <w:br/>
            </w:r>
            <w:r>
              <w:rPr>
                <w:rFonts w:ascii="Times New Roman"/>
                <w:b w:val="false"/>
                <w:i w:val="false"/>
                <w:color w:val="000000"/>
                <w:sz w:val="20"/>
              </w:rPr>
              <w:t xml:space="preserve">анықтама беру"мемлекеттік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06.10.2021 </w:t>
      </w:r>
      <w:r>
        <w:rPr>
          <w:rFonts w:ascii="Times New Roman"/>
          <w:b w:val="false"/>
          <w:i w:val="false"/>
          <w:color w:val="ff0000"/>
          <w:sz w:val="28"/>
        </w:rPr>
        <w:t>№ 398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62"/>
        <w:gridCol w:w="10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аумақтық бөлімшелері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жері туралы анықтама не дәлелді бас тарту Мемлекеттік қызметті көрсету нәтижесін ұсыну нысаны: электрондық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2017 жылғы 23 желтоқсандағы Қазақстан Республикасындағы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 сағат 9.00-ден 18.30-ға дейін. Құжаттарды қабылдау және Мемлекеттік қызмет көрсету нәтижелерін беру: сағат 9.00-ден 17.00-ге дейін, түскі үзіліс сағат 13.00-ден 14.30-ға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электрондық-цифрлық қолтаңбасымен (бұдан әрі – ЭЦҚ) куәландырылған электрондық құжат нысанындағы өтініш. Жасанды жағдайда өсірілген балық және басқа да су жануарлары үшін жасанды жолмен өсіру туралы растайтын құжаттар және ұйымның жобалық қуатын растайтын құжаттар ұсынылады.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"Жануарлар дүниесiн қорғау, өсiмiн молайту және пайдалану туралы" 2004 жылғы 9 шілдедегі Қазақстан Республикасының Заңы 26-бабының </w:t>
            </w:r>
            <w:r>
              <w:rPr>
                <w:rFonts w:ascii="Times New Roman"/>
                <w:b w:val="false"/>
                <w:i w:val="false"/>
                <w:color w:val="000000"/>
                <w:sz w:val="20"/>
              </w:rPr>
              <w:t>1-3-тармағында</w:t>
            </w:r>
            <w:r>
              <w:rPr>
                <w:rFonts w:ascii="Times New Roman"/>
                <w:b w:val="false"/>
                <w:i w:val="false"/>
                <w:color w:val="000000"/>
                <w:sz w:val="20"/>
              </w:rPr>
              <w:t xml:space="preserve"> белгіленген талаптарға және осы Қағидалардың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арқылы,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