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2962" w14:textId="5ed2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Банктің, сақтандыру (қайта сақтандыру) ұйымының уақытша әкімшілігінің (уақытша әкімшісінің) есептілікті және өзге ақпаратты ұсыну нысандары мен мерзімдерін, сондай-ақ Оларды ұсыну қағидаларын бекіту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24 тамыздағы № 74 қаулысы. Қазақстан Республикасының Әділет министрлігінде 2020 жылғы 26 тамызда № 21126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Қаржы нарығын реттеу және дамыту агенттігінің Басқармасы ҚАУЛЫ ЕТЕДІ: </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банктің, сақтандыру (қайта сақтандыру) ұйымының баланстан тыс шоттары бойынша есептің нысаны;</w:t>
      </w:r>
    </w:p>
    <w:bookmarkEnd w:id="2"/>
    <w:bookmarkStart w:name="z4"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банк активтерінің есептің нысаны;</w:t>
      </w:r>
    </w:p>
    <w:bookmarkEnd w:id="3"/>
    <w:bookmarkStart w:name="z5"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сақтандыру (қайта сақтандыру) ұйымының жай-күйі туралы есептің нысаны;</w:t>
      </w:r>
    </w:p>
    <w:bookmarkEnd w:id="4"/>
    <w:bookmarkStart w:name="z6" w:id="5"/>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банк міндеттемелерінің жай-күйі туралы есептің нысаны;</w:t>
      </w:r>
    </w:p>
    <w:bookmarkEnd w:id="5"/>
    <w:bookmarkStart w:name="z7" w:id="6"/>
    <w:p>
      <w:pPr>
        <w:spacing w:after="0"/>
        <w:ind w:left="0"/>
        <w:jc w:val="both"/>
      </w:pPr>
      <w:r>
        <w:rPr>
          <w:rFonts w:ascii="Times New Roman"/>
          <w:b w:val="false"/>
          <w:i w:val="false"/>
          <w:color w:val="000000"/>
          <w:sz w:val="28"/>
        </w:rPr>
        <w:t xml:space="preserve">
      5)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сақтандыру (қайта сақтандыру) ұйымы міндеттемелерінің жай-күйі туралы есептің нысаны;</w:t>
      </w:r>
    </w:p>
    <w:bookmarkEnd w:id="6"/>
    <w:bookmarkStart w:name="z8" w:id="7"/>
    <w:p>
      <w:pPr>
        <w:spacing w:after="0"/>
        <w:ind w:left="0"/>
        <w:jc w:val="both"/>
      </w:pPr>
      <w:r>
        <w:rPr>
          <w:rFonts w:ascii="Times New Roman"/>
          <w:b w:val="false"/>
          <w:i w:val="false"/>
          <w:color w:val="000000"/>
          <w:sz w:val="28"/>
        </w:rPr>
        <w:t xml:space="preserve">
      6)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банктің, сақтандыру (қайта сақтандыру) ұйымының ағымдағы шоты бойынша ақша қозғалысы туралы есептің нысаны;</w:t>
      </w:r>
    </w:p>
    <w:bookmarkEnd w:id="7"/>
    <w:bookmarkStart w:name="z9" w:id="8"/>
    <w:p>
      <w:pPr>
        <w:spacing w:after="0"/>
        <w:ind w:left="0"/>
        <w:jc w:val="both"/>
      </w:pPr>
      <w:r>
        <w:rPr>
          <w:rFonts w:ascii="Times New Roman"/>
          <w:b w:val="false"/>
          <w:i w:val="false"/>
          <w:color w:val="000000"/>
          <w:sz w:val="28"/>
        </w:rPr>
        <w:t xml:space="preserve">
      7)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банктің, сақтандыру (қайта сақтандыру) ұйымының касса бойынша ақша қозғалысы туралы есептің нысаны;</w:t>
      </w:r>
    </w:p>
    <w:bookmarkEnd w:id="8"/>
    <w:bookmarkStart w:name="z10" w:id="9"/>
    <w:p>
      <w:pPr>
        <w:spacing w:after="0"/>
        <w:ind w:left="0"/>
        <w:jc w:val="both"/>
      </w:pPr>
      <w:r>
        <w:rPr>
          <w:rFonts w:ascii="Times New Roman"/>
          <w:b w:val="false"/>
          <w:i w:val="false"/>
          <w:color w:val="000000"/>
          <w:sz w:val="28"/>
        </w:rPr>
        <w:t xml:space="preserve">
      8) осы қаулының </w:t>
      </w:r>
      <w:r>
        <w:rPr>
          <w:rFonts w:ascii="Times New Roman"/>
          <w:b w:val="false"/>
          <w:i w:val="false"/>
          <w:color w:val="000000"/>
          <w:sz w:val="28"/>
        </w:rPr>
        <w:t>8-қосымшасына</w:t>
      </w:r>
      <w:r>
        <w:rPr>
          <w:rFonts w:ascii="Times New Roman"/>
          <w:b w:val="false"/>
          <w:i w:val="false"/>
          <w:color w:val="000000"/>
          <w:sz w:val="28"/>
        </w:rPr>
        <w:t xml:space="preserve"> сәйкес банктің, сақтандыру (қайта сақтандыру) ұйымының уақытша әкімшілігі (уақытша әкімшісі) жұмсаған шығыстары туралы есептің нысаны;</w:t>
      </w:r>
    </w:p>
    <w:bookmarkEnd w:id="9"/>
    <w:bookmarkStart w:name="z11" w:id="10"/>
    <w:p>
      <w:pPr>
        <w:spacing w:after="0"/>
        <w:ind w:left="0"/>
        <w:jc w:val="both"/>
      </w:pPr>
      <w:r>
        <w:rPr>
          <w:rFonts w:ascii="Times New Roman"/>
          <w:b w:val="false"/>
          <w:i w:val="false"/>
          <w:color w:val="000000"/>
          <w:sz w:val="28"/>
        </w:rPr>
        <w:t xml:space="preserve">
      9) осы қаулының </w:t>
      </w:r>
      <w:r>
        <w:rPr>
          <w:rFonts w:ascii="Times New Roman"/>
          <w:b w:val="false"/>
          <w:i w:val="false"/>
          <w:color w:val="000000"/>
          <w:sz w:val="28"/>
        </w:rPr>
        <w:t>9-қосымшасына</w:t>
      </w:r>
      <w:r>
        <w:rPr>
          <w:rFonts w:ascii="Times New Roman"/>
          <w:b w:val="false"/>
          <w:i w:val="false"/>
          <w:color w:val="000000"/>
          <w:sz w:val="28"/>
        </w:rPr>
        <w:t xml:space="preserve"> сәйкес банктің, сақтандыру (қайта сақтандыру) ұйымының уақытша әкімшілігі (уақытша әкімшісі) атынан соттарға берілген талап арыздар туралы есептің нысаны;</w:t>
      </w:r>
    </w:p>
    <w:bookmarkEnd w:id="10"/>
    <w:bookmarkStart w:name="z12" w:id="11"/>
    <w:p>
      <w:pPr>
        <w:spacing w:after="0"/>
        <w:ind w:left="0"/>
        <w:jc w:val="both"/>
      </w:pPr>
      <w:r>
        <w:rPr>
          <w:rFonts w:ascii="Times New Roman"/>
          <w:b w:val="false"/>
          <w:i w:val="false"/>
          <w:color w:val="000000"/>
          <w:sz w:val="28"/>
        </w:rPr>
        <w:t xml:space="preserve">
      10) осы қаулының </w:t>
      </w:r>
      <w:r>
        <w:rPr>
          <w:rFonts w:ascii="Times New Roman"/>
          <w:b w:val="false"/>
          <w:i w:val="false"/>
          <w:color w:val="000000"/>
          <w:sz w:val="28"/>
        </w:rPr>
        <w:t>10-қосымшасына</w:t>
      </w:r>
      <w:r>
        <w:rPr>
          <w:rFonts w:ascii="Times New Roman"/>
          <w:b w:val="false"/>
          <w:i w:val="false"/>
          <w:color w:val="000000"/>
          <w:sz w:val="28"/>
        </w:rPr>
        <w:t xml:space="preserve"> сәйкес банктің, сақтандыру (қайта сақтандыру) ұйымының қызметкерлерінің саны туралы есептің нысаны;</w:t>
      </w:r>
    </w:p>
    <w:bookmarkEnd w:id="11"/>
    <w:bookmarkStart w:name="z13" w:id="12"/>
    <w:p>
      <w:pPr>
        <w:spacing w:after="0"/>
        <w:ind w:left="0"/>
        <w:jc w:val="both"/>
      </w:pPr>
      <w:r>
        <w:rPr>
          <w:rFonts w:ascii="Times New Roman"/>
          <w:b w:val="false"/>
          <w:i w:val="false"/>
          <w:color w:val="000000"/>
          <w:sz w:val="28"/>
        </w:rPr>
        <w:t xml:space="preserve">
      11) осы қаулының </w:t>
      </w:r>
      <w:r>
        <w:rPr>
          <w:rFonts w:ascii="Times New Roman"/>
          <w:b w:val="false"/>
          <w:i w:val="false"/>
          <w:color w:val="000000"/>
          <w:sz w:val="28"/>
        </w:rPr>
        <w:t>11-қосымшасына</w:t>
      </w:r>
      <w:r>
        <w:rPr>
          <w:rFonts w:ascii="Times New Roman"/>
          <w:b w:val="false"/>
          <w:i w:val="false"/>
          <w:color w:val="000000"/>
          <w:sz w:val="28"/>
        </w:rPr>
        <w:t xml:space="preserve"> сәйкес банктің, сақтандыру (қайта сақтандыру) ұйымының орналастырылған салымдары туралы есептің нысаны;</w:t>
      </w:r>
    </w:p>
    <w:bookmarkEnd w:id="12"/>
    <w:bookmarkStart w:name="z14" w:id="13"/>
    <w:p>
      <w:pPr>
        <w:spacing w:after="0"/>
        <w:ind w:left="0"/>
        <w:jc w:val="both"/>
      </w:pPr>
      <w:r>
        <w:rPr>
          <w:rFonts w:ascii="Times New Roman"/>
          <w:b w:val="false"/>
          <w:i w:val="false"/>
          <w:color w:val="000000"/>
          <w:sz w:val="28"/>
        </w:rPr>
        <w:t xml:space="preserve">
      12) осы қаулының </w:t>
      </w:r>
      <w:r>
        <w:rPr>
          <w:rFonts w:ascii="Times New Roman"/>
          <w:b w:val="false"/>
          <w:i w:val="false"/>
          <w:color w:val="000000"/>
          <w:sz w:val="28"/>
        </w:rPr>
        <w:t>12-қосымшасына</w:t>
      </w:r>
      <w:r>
        <w:rPr>
          <w:rFonts w:ascii="Times New Roman"/>
          <w:b w:val="false"/>
          <w:i w:val="false"/>
          <w:color w:val="000000"/>
          <w:sz w:val="28"/>
        </w:rPr>
        <w:t xml:space="preserve"> сәйкес банктің, сақтандыру (қайта сақтандыру) ұйымының бағалы қағаздары туралы есептің нысаны;</w:t>
      </w:r>
    </w:p>
    <w:bookmarkEnd w:id="13"/>
    <w:bookmarkStart w:name="z15" w:id="14"/>
    <w:p>
      <w:pPr>
        <w:spacing w:after="0"/>
        <w:ind w:left="0"/>
        <w:jc w:val="both"/>
      </w:pPr>
      <w:r>
        <w:rPr>
          <w:rFonts w:ascii="Times New Roman"/>
          <w:b w:val="false"/>
          <w:i w:val="false"/>
          <w:color w:val="000000"/>
          <w:sz w:val="28"/>
        </w:rPr>
        <w:t xml:space="preserve">
      13) осы қаулының </w:t>
      </w:r>
      <w:r>
        <w:rPr>
          <w:rFonts w:ascii="Times New Roman"/>
          <w:b w:val="false"/>
          <w:i w:val="false"/>
          <w:color w:val="000000"/>
          <w:sz w:val="28"/>
        </w:rPr>
        <w:t>13-қосымшасына</w:t>
      </w:r>
      <w:r>
        <w:rPr>
          <w:rFonts w:ascii="Times New Roman"/>
          <w:b w:val="false"/>
          <w:i w:val="false"/>
          <w:color w:val="000000"/>
          <w:sz w:val="28"/>
        </w:rPr>
        <w:t xml:space="preserve"> сәйкес банктің, сақтандыру (қайта сақтандыру) ұйымының уақытша әкімшілігі (уақытша әкімшісі) жалға беретін мүлкі туралы есептің нысаны;</w:t>
      </w:r>
    </w:p>
    <w:bookmarkEnd w:id="14"/>
    <w:bookmarkStart w:name="z16" w:id="15"/>
    <w:p>
      <w:pPr>
        <w:spacing w:after="0"/>
        <w:ind w:left="0"/>
        <w:jc w:val="both"/>
      </w:pPr>
      <w:r>
        <w:rPr>
          <w:rFonts w:ascii="Times New Roman"/>
          <w:b w:val="false"/>
          <w:i w:val="false"/>
          <w:color w:val="000000"/>
          <w:sz w:val="28"/>
        </w:rPr>
        <w:t xml:space="preserve">
      14) осы қаулының </w:t>
      </w:r>
      <w:r>
        <w:rPr>
          <w:rFonts w:ascii="Times New Roman"/>
          <w:b w:val="false"/>
          <w:i w:val="false"/>
          <w:color w:val="000000"/>
          <w:sz w:val="28"/>
        </w:rPr>
        <w:t>14-қосымшасына</w:t>
      </w:r>
      <w:r>
        <w:rPr>
          <w:rFonts w:ascii="Times New Roman"/>
          <w:b w:val="false"/>
          <w:i w:val="false"/>
          <w:color w:val="000000"/>
          <w:sz w:val="28"/>
        </w:rPr>
        <w:t xml:space="preserve"> сәйкес кезектілік тәртібімен орындау үшін тарату комиссиясына берілуге тиіс даусыз талаптарды есепке алу журналының нысаны;</w:t>
      </w:r>
    </w:p>
    <w:bookmarkEnd w:id="15"/>
    <w:bookmarkStart w:name="z17" w:id="16"/>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банктің, сақтандыру (қайта сақтандыру) ұйымының уақытша әкімшілігінің (уақытша әкімшісінің) есептілікті және өзге де ақпаратты ұсыну қағидалары бекітілсін.</w:t>
      </w:r>
    </w:p>
    <w:bookmarkEnd w:id="16"/>
    <w:bookmarkStart w:name="z18" w:id="17"/>
    <w:p>
      <w:pPr>
        <w:spacing w:after="0"/>
        <w:ind w:left="0"/>
        <w:jc w:val="both"/>
      </w:pPr>
      <w:r>
        <w:rPr>
          <w:rFonts w:ascii="Times New Roman"/>
          <w:b w:val="false"/>
          <w:i w:val="false"/>
          <w:color w:val="000000"/>
          <w:sz w:val="28"/>
        </w:rPr>
        <w:t xml:space="preserve">
      2. Банктің, сақтандыру (қайта сақтандыру) ұйымының уақытша әкімшілігі (уақытша әкімшісі) қаржы нарығы мен қаржы ұйымдарын реттеу, бақылау және қадағалау жөніндегі уәкілетті органға (бұдан әрі – уәкілетті орган) есептілікті және осы қаулының </w:t>
      </w:r>
      <w:r>
        <w:rPr>
          <w:rFonts w:ascii="Times New Roman"/>
          <w:b w:val="false"/>
          <w:i w:val="false"/>
          <w:color w:val="000000"/>
          <w:sz w:val="28"/>
        </w:rPr>
        <w:t>1-тармағының</w:t>
      </w:r>
      <w:r>
        <w:rPr>
          <w:rFonts w:ascii="Times New Roman"/>
          <w:b w:val="false"/>
          <w:i w:val="false"/>
          <w:color w:val="000000"/>
          <w:sz w:val="28"/>
        </w:rPr>
        <w:t xml:space="preserve"> 1), 2), 3), 4), 5), 6), 7), 8), 9), 10), 11), 12), 13) және 14) тармақшаларында көзделген өзге де ақпаратты мынадай мерзімдерде:</w:t>
      </w:r>
    </w:p>
    <w:bookmarkEnd w:id="17"/>
    <w:p>
      <w:pPr>
        <w:spacing w:after="0"/>
        <w:ind w:left="0"/>
        <w:jc w:val="both"/>
      </w:pPr>
      <w:r>
        <w:rPr>
          <w:rFonts w:ascii="Times New Roman"/>
          <w:b w:val="false"/>
          <w:i w:val="false"/>
          <w:color w:val="000000"/>
          <w:sz w:val="28"/>
        </w:rPr>
        <w:t>
      банктің, сақтандыру (қайта сақтандыру) ұйымының филиалдарының және (немесе) өкілдіктерінің тұрған жері бойынша орналасқан бөлімшелер болмаған кезде, - есепті айдан кейінгі айдың алтыншы күнінен кешіктірмей;</w:t>
      </w:r>
    </w:p>
    <w:p>
      <w:pPr>
        <w:spacing w:after="0"/>
        <w:ind w:left="0"/>
        <w:jc w:val="both"/>
      </w:pPr>
      <w:r>
        <w:rPr>
          <w:rFonts w:ascii="Times New Roman"/>
          <w:b w:val="false"/>
          <w:i w:val="false"/>
          <w:color w:val="000000"/>
          <w:sz w:val="28"/>
        </w:rPr>
        <w:t>
      банктің, сақтандыру (қайта сақтандыру) ұйымының филиалдарының және (немесе) өкілдіктерінің тұрған жері бойынша орналасқан бөлімшелер болған кезде - есепті айдан кейінгі айдың сегізінші күнінен кешіктірмей ұсынады.</w:t>
      </w:r>
    </w:p>
    <w:p>
      <w:pPr>
        <w:spacing w:after="0"/>
        <w:ind w:left="0"/>
        <w:jc w:val="both"/>
      </w:pPr>
      <w:r>
        <w:rPr>
          <w:rFonts w:ascii="Times New Roman"/>
          <w:b w:val="false"/>
          <w:i w:val="false"/>
          <w:color w:val="000000"/>
          <w:sz w:val="28"/>
        </w:rPr>
        <w:t>
      Есепті кезең күнтізбелік 1 (бір) ай болып табылады.</w:t>
      </w:r>
    </w:p>
    <w:bookmarkStart w:name="z19" w:id="18"/>
    <w:p>
      <w:pPr>
        <w:spacing w:after="0"/>
        <w:ind w:left="0"/>
        <w:jc w:val="both"/>
      </w:pPr>
      <w:r>
        <w:rPr>
          <w:rFonts w:ascii="Times New Roman"/>
          <w:b w:val="false"/>
          <w:i w:val="false"/>
          <w:color w:val="000000"/>
          <w:sz w:val="28"/>
        </w:rPr>
        <w:t>
      3. Банктің, сақтандыру (қайта сақтандыру) ұйымының уақытша әкімшілігі (уақытша әкімшісі) уәкілетті органға уақытша әкімшілік (уақытша әкімші) тағайындалған күннен бастап тарату комиссиясы тағайындалғанға дейін банктің, сақтандыру (қайта сақтандыру) ұйымының тарату комиссиясы тағайындалған күннен бастап 1 (бір) ай ішінде орындалған жұмыс туралы есепті ұсынады.</w:t>
      </w:r>
    </w:p>
    <w:bookmarkEnd w:id="18"/>
    <w:bookmarkStart w:name="z20" w:id="19"/>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19"/>
    <w:bookmarkStart w:name="z21" w:id="20"/>
    <w:p>
      <w:pPr>
        <w:spacing w:after="0"/>
        <w:ind w:left="0"/>
        <w:jc w:val="both"/>
      </w:pPr>
      <w:r>
        <w:rPr>
          <w:rFonts w:ascii="Times New Roman"/>
          <w:b w:val="false"/>
          <w:i w:val="false"/>
          <w:color w:val="000000"/>
          <w:sz w:val="28"/>
        </w:rPr>
        <w:t>
      5. Банктерді реттеу департаменті заңнамада белгіленген тәртіппен:</w:t>
      </w:r>
    </w:p>
    <w:bookmarkEnd w:id="20"/>
    <w:bookmarkStart w:name="z22" w:id="21"/>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1"/>
    <w:bookmarkStart w:name="z23" w:id="22"/>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22"/>
    <w:bookmarkStart w:name="z24" w:id="23"/>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3"/>
    <w:bookmarkStart w:name="z25" w:id="24"/>
    <w:p>
      <w:pPr>
        <w:spacing w:after="0"/>
        <w:ind w:left="0"/>
        <w:jc w:val="both"/>
      </w:pPr>
      <w:r>
        <w:rPr>
          <w:rFonts w:ascii="Times New Roman"/>
          <w:b w:val="false"/>
          <w:i w:val="false"/>
          <w:color w:val="000000"/>
          <w:sz w:val="28"/>
        </w:rPr>
        <w:t>
      6.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24"/>
    <w:bookmarkStart w:name="z26" w:id="25"/>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дамыту </w:t>
            </w:r>
            <w:r>
              <w:br/>
            </w: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1-қосымша</w:t>
            </w:r>
          </w:p>
        </w:tc>
      </w:tr>
    </w:tbl>
    <w:bookmarkStart w:name="z28" w:id="26"/>
    <w:p>
      <w:pPr>
        <w:spacing w:after="0"/>
        <w:ind w:left="0"/>
        <w:jc w:val="left"/>
      </w:pPr>
      <w:r>
        <w:rPr>
          <w:rFonts w:ascii="Times New Roman"/>
          <w:b/>
          <w:i w:val="false"/>
          <w:color w:val="000000"/>
        </w:rPr>
        <w:t xml:space="preserve"> Әкімшілік деректерді жинауға арналған нысан </w:t>
      </w:r>
    </w:p>
    <w:bookmarkEnd w:id="26"/>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интернет-ресурсына орналастырылды</w:t>
      </w:r>
    </w:p>
    <w:p>
      <w:pPr>
        <w:spacing w:after="0"/>
        <w:ind w:left="0"/>
        <w:jc w:val="left"/>
      </w:pPr>
      <w:r>
        <w:rPr>
          <w:rFonts w:ascii="Times New Roman"/>
          <w:b/>
          <w:i w:val="false"/>
          <w:color w:val="000000"/>
        </w:rPr>
        <w:t xml:space="preserve"> Банктің, сақтандыру (қайта сақтандыру) ұйымының баланстан тыс шоттары бойынша есеп</w:t>
      </w:r>
    </w:p>
    <w:p>
      <w:pPr>
        <w:spacing w:after="0"/>
        <w:ind w:left="0"/>
        <w:jc w:val="both"/>
      </w:pPr>
      <w:r>
        <w:rPr>
          <w:rFonts w:ascii="Times New Roman"/>
          <w:b w:val="false"/>
          <w:i w:val="false"/>
          <w:color w:val="000000"/>
          <w:sz w:val="28"/>
        </w:rPr>
        <w:t>
      Әкімшілік деректер нысанының индексі: F1-ВА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 ұсынатын тұлғалар тобы: банктердің, сақтандыру (қайта сақтандыру) ұйымдарының уақытша әкімшіліктері (уакытша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уақытша әкімшілікте (уақытша әкімшіде) банктің, сақтандыру (қайта сақтандыру) ұйымының филиалдарының және (немесе) өкілдіктерінің орналасқан жері бойынша бөлімшелері болмаған жағдайда - есепті айдан кейінгі айдың алтыншы күннен кешіктірмей, уақытша әкімшілікте (уақытша әкімшіде) банктің, сақтандыру (қайта сақтандыру) ұйымының филиалдарының және (немесе) өкілдіктерінің орналасқан жері бойынша бөлімшелері болған жағдайда - есепті айдан кейінгі айдың сегізінші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786"/>
        <w:gridCol w:w="2023"/>
        <w:gridCol w:w="786"/>
        <w:gridCol w:w="786"/>
        <w:gridCol w:w="3479"/>
        <w:gridCol w:w="3480"/>
        <w:gridCol w:w="174"/>
      </w:tblGrid>
      <w:tr>
        <w:trPr>
          <w:trHeight w:val="30"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әкімшілікті (уақытша әкімшіні) тағайындау күніне</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күнге</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gridSpan w:val="2"/>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 (уақытша әкімші) тағайындалған күннен бастап)</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(5-баған және 3-баған)</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(5-баған және 4-баған)</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Атауы_____________________________________________________________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мекенжайы______________________________________ </w:t>
      </w:r>
    </w:p>
    <w:p>
      <w:pPr>
        <w:spacing w:after="0"/>
        <w:ind w:left="0"/>
        <w:jc w:val="both"/>
      </w:pPr>
      <w:r>
        <w:rPr>
          <w:rFonts w:ascii="Times New Roman"/>
          <w:b w:val="false"/>
          <w:i w:val="false"/>
          <w:color w:val="000000"/>
          <w:sz w:val="28"/>
        </w:rPr>
        <w:t xml:space="preserve">
      Орындаушы 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сақтандыру </w:t>
            </w:r>
            <w:r>
              <w:br/>
            </w:r>
            <w:r>
              <w:rPr>
                <w:rFonts w:ascii="Times New Roman"/>
                <w:b w:val="false"/>
                <w:i w:val="false"/>
                <w:color w:val="000000"/>
                <w:sz w:val="20"/>
              </w:rPr>
              <w:t>(қайта сақтандыру)</w:t>
            </w:r>
            <w:r>
              <w:br/>
            </w:r>
            <w:r>
              <w:rPr>
                <w:rFonts w:ascii="Times New Roman"/>
                <w:b w:val="false"/>
                <w:i w:val="false"/>
                <w:color w:val="000000"/>
                <w:sz w:val="20"/>
              </w:rPr>
              <w:t xml:space="preserve">ұйымының баланстан тыс </w:t>
            </w:r>
            <w:r>
              <w:br/>
            </w:r>
            <w:r>
              <w:rPr>
                <w:rFonts w:ascii="Times New Roman"/>
                <w:b w:val="false"/>
                <w:i w:val="false"/>
                <w:color w:val="000000"/>
                <w:sz w:val="20"/>
              </w:rPr>
              <w:t xml:space="preserve">шоттары бойынша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30" w:id="2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Банктің, сақтандыру (қайта сақтандыру) ұйымының баланстан тыс шоттары бойынша есеп (индекс: F1-ВА, кезеңділігі: ай сайын)</w:t>
      </w:r>
    </w:p>
    <w:bookmarkEnd w:id="27"/>
    <w:bookmarkStart w:name="z31" w:id="28"/>
    <w:p>
      <w:pPr>
        <w:spacing w:after="0"/>
        <w:ind w:left="0"/>
        <w:jc w:val="left"/>
      </w:pPr>
      <w:r>
        <w:rPr>
          <w:rFonts w:ascii="Times New Roman"/>
          <w:b/>
          <w:i w:val="false"/>
          <w:color w:val="000000"/>
        </w:rPr>
        <w:t xml:space="preserve"> 1-тарау. Жалпы ережелер</w:t>
      </w:r>
    </w:p>
    <w:bookmarkEnd w:id="28"/>
    <w:bookmarkStart w:name="z32" w:id="29"/>
    <w:p>
      <w:pPr>
        <w:spacing w:after="0"/>
        <w:ind w:left="0"/>
        <w:jc w:val="both"/>
      </w:pPr>
      <w:r>
        <w:rPr>
          <w:rFonts w:ascii="Times New Roman"/>
          <w:b w:val="false"/>
          <w:i w:val="false"/>
          <w:color w:val="000000"/>
          <w:sz w:val="28"/>
        </w:rPr>
        <w:t>
      1. Осы әкімшілік деректерді жинауға арналған нысанды толтыру бойынша түсіндірме (бұдан әрі – Түсіндірме) "Банктің, сақтандыру (қайта сақтандыру) ұйымының баланстан тыс шоттары бойынша есеп" әкімшілік деректерді жинауға арналған нысанды (бұдан әрі – Нысан) толтыру бойынша бірыңғай талаптарды айқындайды.</w:t>
      </w:r>
    </w:p>
    <w:bookmarkEnd w:id="29"/>
    <w:bookmarkStart w:name="z33" w:id="3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48-1-бабының</w:t>
      </w:r>
      <w:r>
        <w:rPr>
          <w:rFonts w:ascii="Times New Roman"/>
          <w:b w:val="false"/>
          <w:i w:val="false"/>
          <w:color w:val="000000"/>
          <w:sz w:val="28"/>
        </w:rPr>
        <w:t xml:space="preserve"> 2-тармағына және "Сақтандыру қызметі туралы" 2000 жылғы 18 желтоқсандағы Қазақстан Республикасы Заңының 6-бабының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30"/>
    <w:bookmarkStart w:name="z34" w:id="31"/>
    <w:p>
      <w:pPr>
        <w:spacing w:after="0"/>
        <w:ind w:left="0"/>
        <w:jc w:val="both"/>
      </w:pPr>
      <w:r>
        <w:rPr>
          <w:rFonts w:ascii="Times New Roman"/>
          <w:b w:val="false"/>
          <w:i w:val="false"/>
          <w:color w:val="000000"/>
          <w:sz w:val="28"/>
        </w:rPr>
        <w:t>
      3. Уақытша әкімшілік (уақытша әкімші) нысанды есепті кезеңнің соңындағы жағдай бойынша ай сайын жасайды. Нысанда деректер мың теңгемен толтырылады. 500 (бес жүз) теңгеден аз сома 0 (нөлге) дейін дөңгелектенеді, ал 500 (бес жүз) теңгеге тең және одан жоғары сома 1000 (мың) теңгеге дейін дөңгелектенеді.</w:t>
      </w:r>
    </w:p>
    <w:bookmarkEnd w:id="31"/>
    <w:bookmarkStart w:name="z35" w:id="32"/>
    <w:p>
      <w:pPr>
        <w:spacing w:after="0"/>
        <w:ind w:left="0"/>
        <w:jc w:val="both"/>
      </w:pPr>
      <w:r>
        <w:rPr>
          <w:rFonts w:ascii="Times New Roman"/>
          <w:b w:val="false"/>
          <w:i w:val="false"/>
          <w:color w:val="000000"/>
          <w:sz w:val="28"/>
        </w:rPr>
        <w:t>
      4. Нысанға уақытша әкімшіліктің (уақытша әкімшінің) басшысы, бас бухгалтер немесе есепке қол қоюға уәкілетті адамдар және орындаушы қол қояды.</w:t>
      </w:r>
    </w:p>
    <w:bookmarkEnd w:id="32"/>
    <w:bookmarkStart w:name="z36" w:id="33"/>
    <w:p>
      <w:pPr>
        <w:spacing w:after="0"/>
        <w:ind w:left="0"/>
        <w:jc w:val="left"/>
      </w:pPr>
      <w:r>
        <w:rPr>
          <w:rFonts w:ascii="Times New Roman"/>
          <w:b/>
          <w:i w:val="false"/>
          <w:color w:val="000000"/>
        </w:rPr>
        <w:t xml:space="preserve"> 2-тарау. Нысанды толтыру бойынша түсіндірме</w:t>
      </w:r>
    </w:p>
    <w:bookmarkEnd w:id="33"/>
    <w:bookmarkStart w:name="z37" w:id="34"/>
    <w:p>
      <w:pPr>
        <w:spacing w:after="0"/>
        <w:ind w:left="0"/>
        <w:jc w:val="both"/>
      </w:pPr>
      <w:r>
        <w:rPr>
          <w:rFonts w:ascii="Times New Roman"/>
          <w:b w:val="false"/>
          <w:i w:val="false"/>
          <w:color w:val="000000"/>
          <w:sz w:val="28"/>
        </w:rPr>
        <w:t>
      5. 6-бағанда 3 және 5-бағандар арасындағы айырма көрсетіледі.</w:t>
      </w:r>
    </w:p>
    <w:bookmarkEnd w:id="34"/>
    <w:bookmarkStart w:name="z38" w:id="35"/>
    <w:p>
      <w:pPr>
        <w:spacing w:after="0"/>
        <w:ind w:left="0"/>
        <w:jc w:val="both"/>
      </w:pPr>
      <w:r>
        <w:rPr>
          <w:rFonts w:ascii="Times New Roman"/>
          <w:b w:val="false"/>
          <w:i w:val="false"/>
          <w:color w:val="000000"/>
          <w:sz w:val="28"/>
        </w:rPr>
        <w:t>
      6. 7-бағанда 4 және 5-бағандар арасындағы айырма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2-қосымша</w:t>
            </w:r>
          </w:p>
        </w:tc>
      </w:tr>
    </w:tbl>
    <w:bookmarkStart w:name="z40" w:id="36"/>
    <w:p>
      <w:pPr>
        <w:spacing w:after="0"/>
        <w:ind w:left="0"/>
        <w:jc w:val="left"/>
      </w:pPr>
      <w:r>
        <w:rPr>
          <w:rFonts w:ascii="Times New Roman"/>
          <w:b/>
          <w:i w:val="false"/>
          <w:color w:val="000000"/>
        </w:rPr>
        <w:t xml:space="preserve"> Әкімшілік деректерді жинауға арналған нысан</w:t>
      </w:r>
    </w:p>
    <w:bookmarkEnd w:id="36"/>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деректердің нысаны www.fіnreg.kz интернет-ресурсына орналастырылды.</w:t>
      </w:r>
    </w:p>
    <w:p>
      <w:pPr>
        <w:spacing w:after="0"/>
        <w:ind w:left="0"/>
        <w:jc w:val="left"/>
      </w:pPr>
      <w:r>
        <w:rPr>
          <w:rFonts w:ascii="Times New Roman"/>
          <w:b/>
          <w:i w:val="false"/>
          <w:color w:val="000000"/>
        </w:rPr>
        <w:t xml:space="preserve"> Банк активтерінің жай-күйі туралы есеп</w:t>
      </w:r>
    </w:p>
    <w:p>
      <w:pPr>
        <w:spacing w:after="0"/>
        <w:ind w:left="0"/>
        <w:jc w:val="both"/>
      </w:pPr>
      <w:r>
        <w:rPr>
          <w:rFonts w:ascii="Times New Roman"/>
          <w:b w:val="false"/>
          <w:i w:val="false"/>
          <w:color w:val="000000"/>
          <w:sz w:val="28"/>
        </w:rPr>
        <w:t>
      Әкімшілік деректер нысанының индексі : F2-ВА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"________________" жағдай бойынша</w:t>
      </w:r>
    </w:p>
    <w:p>
      <w:pPr>
        <w:spacing w:after="0"/>
        <w:ind w:left="0"/>
        <w:jc w:val="both"/>
      </w:pPr>
      <w:r>
        <w:rPr>
          <w:rFonts w:ascii="Times New Roman"/>
          <w:b w:val="false"/>
          <w:i w:val="false"/>
          <w:color w:val="000000"/>
          <w:sz w:val="28"/>
        </w:rPr>
        <w:t>
      Ақпарат ұсынатын тұлғалар тобы: банктердің уақытша әкімшіліктері (уақытша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уақытша әкімшілікте (уақытша әкімшіде) банктің филиалдары және (немесе) өкілдіктері тұрған жерде орналасқан бөлімшелер болмаған кезде, - есепті айдан кейінгі айдың алтыншы күнінен кешіктірмей, банктің филиалдары және (немесе) өкілдіктері тұрған жерде орналасқан бөлімшелер болған кезде, - есепті айдан кейінгі айдың сегізінші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946"/>
        <w:gridCol w:w="581"/>
        <w:gridCol w:w="1495"/>
        <w:gridCol w:w="581"/>
        <w:gridCol w:w="581"/>
        <w:gridCol w:w="2785"/>
        <w:gridCol w:w="2786"/>
      </w:tblGrid>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атауы</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 (уақытша әкімші) тағайындалған күнге</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күнге</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 (уақытша әкімші) тағайындалған күнгі деректермен салыстырғанда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күнгі деректермен салыстырғанда</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(6-баған - 4-баған)</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(6-баған - 5-баған)</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есептелген сыйақы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оның ішінде: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оның ішінде: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талаптар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талаптар, оның ішінде: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инвестициялар және реттелген борыш</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құрал-жабдықтары және материалдық емес активтер, оның ішінде: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(орнатылатын) негізгі құрал-жабдықтар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үйлер және ғимараттар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жабдығы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құрал-жабдықтар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лизингіне қабылданған негізгі құрал-жабдықтар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тапсыруға арналған негізгі құрал-жабдықтар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үйлер бойынша күрделі шығын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түзету шоты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амортизация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 активтерінің жай-күйі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2" w:id="3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Банк активтерінің жай-күйі туралы есеп (индекс: F2-ВА, Кезеңділігі: ай сайын)</w:t>
      </w:r>
    </w:p>
    <w:bookmarkEnd w:id="37"/>
    <w:bookmarkStart w:name="z43" w:id="38"/>
    <w:p>
      <w:pPr>
        <w:spacing w:after="0"/>
        <w:ind w:left="0"/>
        <w:jc w:val="left"/>
      </w:pPr>
      <w:r>
        <w:rPr>
          <w:rFonts w:ascii="Times New Roman"/>
          <w:b/>
          <w:i w:val="false"/>
          <w:color w:val="000000"/>
        </w:rPr>
        <w:t xml:space="preserve"> 1-тарау. Жалпы ережелер</w:t>
      </w:r>
    </w:p>
    <w:bookmarkEnd w:id="38"/>
    <w:bookmarkStart w:name="z44" w:id="39"/>
    <w:p>
      <w:pPr>
        <w:spacing w:after="0"/>
        <w:ind w:left="0"/>
        <w:jc w:val="both"/>
      </w:pPr>
      <w:r>
        <w:rPr>
          <w:rFonts w:ascii="Times New Roman"/>
          <w:b w:val="false"/>
          <w:i w:val="false"/>
          <w:color w:val="000000"/>
          <w:sz w:val="28"/>
        </w:rPr>
        <w:t>
      1. Осы әкімшілік деректерді жинауға арналған нысанды толтыру бойынша түсіндірме (бұдан әрі – Түсіндірме) "Банк активтерінің жай-күйі туралы есеп" әкімшілік деректерді жинауға арналған нысанды (бұдан әрі – Нысан) толтыру бойынша бірыңғай талаптарды айқындайды.</w:t>
      </w:r>
    </w:p>
    <w:bookmarkEnd w:id="39"/>
    <w:bookmarkStart w:name="z45" w:id="4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48-1-бабының</w:t>
      </w:r>
      <w:r>
        <w:rPr>
          <w:rFonts w:ascii="Times New Roman"/>
          <w:b w:val="false"/>
          <w:i w:val="false"/>
          <w:color w:val="000000"/>
          <w:sz w:val="28"/>
        </w:rPr>
        <w:t xml:space="preserve"> 2-тармағына сәйкес әзірленді.</w:t>
      </w:r>
    </w:p>
    <w:bookmarkEnd w:id="40"/>
    <w:bookmarkStart w:name="z46" w:id="41"/>
    <w:p>
      <w:pPr>
        <w:spacing w:after="0"/>
        <w:ind w:left="0"/>
        <w:jc w:val="both"/>
      </w:pPr>
      <w:r>
        <w:rPr>
          <w:rFonts w:ascii="Times New Roman"/>
          <w:b w:val="false"/>
          <w:i w:val="false"/>
          <w:color w:val="000000"/>
          <w:sz w:val="28"/>
        </w:rPr>
        <w:t>
      3. Уақытша әкімшілік (уақытша әкімші) нысанды есепті кезеңнің соңындағы жағдай бойынша ай сайын жасайды. Нысанда деректер мың теңгемен толтырылады. 500 (бес жүз) теңгеден аз сома 0 (нөлге) дейін дөңгелектенеді, ал 500 (бес жүз) теңгеге тең және одан жоғары сома 1000 (мың) теңгеге дейін дөңгелектенеді.</w:t>
      </w:r>
    </w:p>
    <w:bookmarkEnd w:id="41"/>
    <w:bookmarkStart w:name="z47" w:id="42"/>
    <w:p>
      <w:pPr>
        <w:spacing w:after="0"/>
        <w:ind w:left="0"/>
        <w:jc w:val="both"/>
      </w:pPr>
      <w:r>
        <w:rPr>
          <w:rFonts w:ascii="Times New Roman"/>
          <w:b w:val="false"/>
          <w:i w:val="false"/>
          <w:color w:val="000000"/>
          <w:sz w:val="28"/>
        </w:rPr>
        <w:t>
      4. Нысанға уақытша әкімшіліктің (уақытша әкімшінің) басшысы, бас бухгалтер немесе есепке қол қоюға уәкілетті адамдар және орындаушы қол қояды.</w:t>
      </w:r>
    </w:p>
    <w:bookmarkEnd w:id="42"/>
    <w:bookmarkStart w:name="z48" w:id="43"/>
    <w:p>
      <w:pPr>
        <w:spacing w:after="0"/>
        <w:ind w:left="0"/>
        <w:jc w:val="left"/>
      </w:pPr>
      <w:r>
        <w:rPr>
          <w:rFonts w:ascii="Times New Roman"/>
          <w:b/>
          <w:i w:val="false"/>
          <w:color w:val="000000"/>
        </w:rPr>
        <w:t xml:space="preserve"> 2-тарау. Нысанды толтыру бойынша түсіндірме</w:t>
      </w:r>
    </w:p>
    <w:bookmarkEnd w:id="43"/>
    <w:bookmarkStart w:name="z49" w:id="44"/>
    <w:p>
      <w:pPr>
        <w:spacing w:after="0"/>
        <w:ind w:left="0"/>
        <w:jc w:val="both"/>
      </w:pPr>
      <w:r>
        <w:rPr>
          <w:rFonts w:ascii="Times New Roman"/>
          <w:b w:val="false"/>
          <w:i w:val="false"/>
          <w:color w:val="000000"/>
          <w:sz w:val="28"/>
        </w:rPr>
        <w:t>
      5. 4, 5, 6-бағандардың 1, 2, 3, 4, 5, 6, 7, 8, 9, 10, 11, 12, 13-жолдары уақытша әкімшілікті (уақытша әкімшіні) тағайындау күніне, алдыңғы есепті күнге, есепті күнге бухгалтерлік баланстың тиісті баптарына тең.</w:t>
      </w:r>
    </w:p>
    <w:bookmarkEnd w:id="44"/>
    <w:bookmarkStart w:name="z50" w:id="45"/>
    <w:p>
      <w:pPr>
        <w:spacing w:after="0"/>
        <w:ind w:left="0"/>
        <w:jc w:val="both"/>
      </w:pPr>
      <w:r>
        <w:rPr>
          <w:rFonts w:ascii="Times New Roman"/>
          <w:b w:val="false"/>
          <w:i w:val="false"/>
          <w:color w:val="000000"/>
          <w:sz w:val="28"/>
        </w:rPr>
        <w:t>
      6. 4-бағанда Нормативтік құқықтық актілерді мемлекеттік тіркеу тізілімінде № 15175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тамыздағы № 54 қаулысына сәйкес "Қазақстан қор биржасы" акционерлік қоғамының (бұдан әрі – қор биржасы) ресми тізімінің "акциялар" секторының екінші деңгейдегі банктің акцияларының санаты көрсетіледі.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3-қосымша</w:t>
            </w:r>
          </w:p>
        </w:tc>
      </w:tr>
    </w:tbl>
    <w:bookmarkStart w:name="z52" w:id="46"/>
    <w:p>
      <w:pPr>
        <w:spacing w:after="0"/>
        <w:ind w:left="0"/>
        <w:jc w:val="left"/>
      </w:pPr>
      <w:r>
        <w:rPr>
          <w:rFonts w:ascii="Times New Roman"/>
          <w:b/>
          <w:i w:val="false"/>
          <w:color w:val="000000"/>
        </w:rPr>
        <w:t xml:space="preserve"> Әкімшілік деректерді жинауға арналған нысан</w:t>
      </w:r>
    </w:p>
    <w:bookmarkEnd w:id="46"/>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интернет-ресурсына орналастырылды</w:t>
      </w:r>
    </w:p>
    <w:p>
      <w:pPr>
        <w:spacing w:after="0"/>
        <w:ind w:left="0"/>
        <w:jc w:val="left"/>
      </w:pPr>
      <w:r>
        <w:rPr>
          <w:rFonts w:ascii="Times New Roman"/>
          <w:b/>
          <w:i w:val="false"/>
          <w:color w:val="000000"/>
        </w:rPr>
        <w:t xml:space="preserve"> Сақтандыру (қайта сақтандыру) ұйымы активтерінің жай-күйі туралы есеп</w:t>
      </w:r>
    </w:p>
    <w:p>
      <w:pPr>
        <w:spacing w:after="0"/>
        <w:ind w:left="0"/>
        <w:jc w:val="both"/>
      </w:pPr>
      <w:r>
        <w:rPr>
          <w:rFonts w:ascii="Times New Roman"/>
          <w:b w:val="false"/>
          <w:i w:val="false"/>
          <w:color w:val="000000"/>
          <w:sz w:val="28"/>
        </w:rPr>
        <w:t>
      Әкімшілік деректер нысанының индексі : F3-ВА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"________________" жағдай бойынша</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ұйымдарының уақытша әкімшіліктері</w:t>
      </w:r>
    </w:p>
    <w:p>
      <w:pPr>
        <w:spacing w:after="0"/>
        <w:ind w:left="0"/>
        <w:jc w:val="both"/>
      </w:pPr>
      <w:r>
        <w:rPr>
          <w:rFonts w:ascii="Times New Roman"/>
          <w:b w:val="false"/>
          <w:i w:val="false"/>
          <w:color w:val="000000"/>
          <w:sz w:val="28"/>
        </w:rPr>
        <w:t>
      (уақытша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уақытша әкімшілікте (уақытша әкімшіде) сақтандыру (қайта сақтандыру) ұйымының филиалдары және (немесе) өкілдіктері тұрған жерде орналасқан бөлімшелер болмаған кезде, - есепті айдан кейінгі айдың алтыншы күнінен кешіктірмей, сақтандыру (қайта сақтандыру) ұйымының филиалдары және (немесе) өкілдіктері тұрған жерде орналасқан бөлімшелер болған кезде, - есепті айдан кейінгі айдың сегізінші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519"/>
        <w:gridCol w:w="557"/>
        <w:gridCol w:w="1434"/>
        <w:gridCol w:w="557"/>
        <w:gridCol w:w="557"/>
        <w:gridCol w:w="2673"/>
        <w:gridCol w:w="2673"/>
      </w:tblGrid>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 (уақытша әкімші) тағайындалған күнге</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күнге</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 (уақытша әкімші) тағайындалған күнгі деректермен салыстырғанда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күнгі деректермен салыстырғанда</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(6-баған - 4-баған)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(6-баған - 5-баған)</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баламасы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оның ішінде: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ұсталынатын бағалы қағаздар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құралдар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сыйақылар бойынша қайта сақтандыру активтері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бойынша қайта сақтандыру активтері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орын алмаған шығындар бойынша қайта сақтандыру активтері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орын алмаған шығындар бойынша қайта сақтандыру активтері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 бойынша қайта сақтандыру активтері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 бойынша қайта сақтандыру активтері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шығыстары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оның ішінде:</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(орнатылатын) негізгі құрал-жабдықтар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үйлер және ғимараттар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жабдығы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құрал-жабдықтар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түзету шоты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амортизация</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активтерінің жай-күйі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54" w:id="4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Сақтандыру (қайта сақтандыру) ұйымдары активтерінің жай-күйі жағдайыжағдайы уралы есеп (индекс: F3-ВА, кезеңділігі: ай сайын)</w:t>
      </w:r>
    </w:p>
    <w:bookmarkEnd w:id="47"/>
    <w:bookmarkStart w:name="z55" w:id="48"/>
    <w:p>
      <w:pPr>
        <w:spacing w:after="0"/>
        <w:ind w:left="0"/>
        <w:jc w:val="left"/>
      </w:pPr>
      <w:r>
        <w:rPr>
          <w:rFonts w:ascii="Times New Roman"/>
          <w:b/>
          <w:i w:val="false"/>
          <w:color w:val="000000"/>
        </w:rPr>
        <w:t xml:space="preserve"> 1-тарау. Жалпы ережелер</w:t>
      </w:r>
    </w:p>
    <w:bookmarkEnd w:id="48"/>
    <w:bookmarkStart w:name="z56" w:id="49"/>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"Сақтандыру (қайта сақтандыру) ұйымдары активтерінің жай-күйі туралы есеп" нысанын (бұдан әрі – Нысан) толтыру бойынша бірыңғай талаптарды айқындайды.</w:t>
      </w:r>
    </w:p>
    <w:bookmarkEnd w:id="49"/>
    <w:bookmarkStart w:name="z57" w:id="50"/>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56-бабының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50"/>
    <w:bookmarkStart w:name="z58" w:id="51"/>
    <w:p>
      <w:pPr>
        <w:spacing w:after="0"/>
        <w:ind w:left="0"/>
        <w:jc w:val="both"/>
      </w:pPr>
      <w:r>
        <w:rPr>
          <w:rFonts w:ascii="Times New Roman"/>
          <w:b w:val="false"/>
          <w:i w:val="false"/>
          <w:color w:val="000000"/>
          <w:sz w:val="28"/>
        </w:rPr>
        <w:t>
      3. Нысанды уақытша әкімшілік (уақытша әкімші)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51"/>
    <w:bookmarkStart w:name="z59" w:id="52"/>
    <w:p>
      <w:pPr>
        <w:spacing w:after="0"/>
        <w:ind w:left="0"/>
        <w:jc w:val="both"/>
      </w:pPr>
      <w:r>
        <w:rPr>
          <w:rFonts w:ascii="Times New Roman"/>
          <w:b w:val="false"/>
          <w:i w:val="false"/>
          <w:color w:val="000000"/>
          <w:sz w:val="28"/>
        </w:rPr>
        <w:t>
      4. Нысанға уақытша әкімшіліктің (уақытша әкімшінің) басшысы, бас бухгалтер не есепке қол қоюға уәкілеттік берілген адамдар және орындаушы қол қояды.</w:t>
      </w:r>
    </w:p>
    <w:bookmarkEnd w:id="52"/>
    <w:bookmarkStart w:name="z60" w:id="53"/>
    <w:p>
      <w:pPr>
        <w:spacing w:after="0"/>
        <w:ind w:left="0"/>
        <w:jc w:val="left"/>
      </w:pPr>
      <w:r>
        <w:rPr>
          <w:rFonts w:ascii="Times New Roman"/>
          <w:b/>
          <w:i w:val="false"/>
          <w:color w:val="000000"/>
        </w:rPr>
        <w:t xml:space="preserve"> 2-тарау. Нысанды толтыру бойынша түсіндірме</w:t>
      </w:r>
    </w:p>
    <w:bookmarkEnd w:id="53"/>
    <w:bookmarkStart w:name="z61" w:id="54"/>
    <w:p>
      <w:pPr>
        <w:spacing w:after="0"/>
        <w:ind w:left="0"/>
        <w:jc w:val="both"/>
      </w:pPr>
      <w:r>
        <w:rPr>
          <w:rFonts w:ascii="Times New Roman"/>
          <w:b w:val="false"/>
          <w:i w:val="false"/>
          <w:color w:val="000000"/>
          <w:sz w:val="28"/>
        </w:rPr>
        <w:t>
      5. 4, 5, 6-бағандардың 1, 2, 3, 4, 5, 6, 7, 8, 9, 10, 11, 12, 13, 14, 15, 16 жолдары уақытша әкімшілікті (уақытша әкімшіні) тағайындау күніне, алдыңғы есепті күнге, есепті күнге бухгалтерлік баланстың тиісті баптарына тең.</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4-қосымша</w:t>
            </w:r>
          </w:p>
        </w:tc>
      </w:tr>
    </w:tbl>
    <w:bookmarkStart w:name="z63" w:id="55"/>
    <w:p>
      <w:pPr>
        <w:spacing w:after="0"/>
        <w:ind w:left="0"/>
        <w:jc w:val="left"/>
      </w:pPr>
      <w:r>
        <w:rPr>
          <w:rFonts w:ascii="Times New Roman"/>
          <w:b/>
          <w:i w:val="false"/>
          <w:color w:val="000000"/>
        </w:rPr>
        <w:t xml:space="preserve"> Әкімшілік деректерді жинауға арналған нысан</w:t>
      </w:r>
    </w:p>
    <w:bookmarkEnd w:id="55"/>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w:t>
      </w:r>
    </w:p>
    <w:p>
      <w:pPr>
        <w:spacing w:after="0"/>
        <w:ind w:left="0"/>
        <w:jc w:val="both"/>
      </w:pPr>
      <w:r>
        <w:rPr>
          <w:rFonts w:ascii="Times New Roman"/>
          <w:b w:val="false"/>
          <w:i w:val="false"/>
          <w:color w:val="000000"/>
          <w:sz w:val="28"/>
        </w:rPr>
        <w:t>
      Әкімшілік деректер нысаны www.fіnreg.kz интернет-ресурсында орналастырылған.</w:t>
      </w:r>
    </w:p>
    <w:p>
      <w:pPr>
        <w:spacing w:after="0"/>
        <w:ind w:left="0"/>
        <w:jc w:val="left"/>
      </w:pPr>
      <w:r>
        <w:rPr>
          <w:rFonts w:ascii="Times New Roman"/>
          <w:b/>
          <w:i w:val="false"/>
          <w:color w:val="000000"/>
        </w:rPr>
        <w:t xml:space="preserve"> Банк міндеттемелерінің жай-күйі туралы есеп</w:t>
      </w:r>
    </w:p>
    <w:p>
      <w:pPr>
        <w:spacing w:after="0"/>
        <w:ind w:left="0"/>
        <w:jc w:val="both"/>
      </w:pPr>
      <w:r>
        <w:rPr>
          <w:rFonts w:ascii="Times New Roman"/>
          <w:b w:val="false"/>
          <w:i w:val="false"/>
          <w:color w:val="000000"/>
          <w:sz w:val="28"/>
        </w:rPr>
        <w:t>
      Әкімшілік деректер нысанының индексі: F4-ВА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_____________ жағдай бойынша</w:t>
      </w:r>
    </w:p>
    <w:p>
      <w:pPr>
        <w:spacing w:after="0"/>
        <w:ind w:left="0"/>
        <w:jc w:val="both"/>
      </w:pPr>
      <w:r>
        <w:rPr>
          <w:rFonts w:ascii="Times New Roman"/>
          <w:b w:val="false"/>
          <w:i w:val="false"/>
          <w:color w:val="000000"/>
          <w:sz w:val="28"/>
        </w:rPr>
        <w:t>
      Ақпаратты ұсынатын тұлғалар тобы: банктердің уақытша әкімшіліктері (уақытша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уақытша әкімшілікте (уақытша әкімшілерде) банктің филиалдарының және (немесе) өкілдіктерінің орналасқан жері бойынша бөлімшілері болмаған жағдайда – есепті айдан кейінгі айдың алтыншы күнінен кешіктірмей, банктің филиалдарының және (немесе) өкілдіктерінің орналасқан жері бойынша бөлімшілері болған жағдайда – есепті айдан кейінгі айдың сегізінші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964"/>
        <w:gridCol w:w="346"/>
        <w:gridCol w:w="891"/>
        <w:gridCol w:w="346"/>
        <w:gridCol w:w="346"/>
        <w:gridCol w:w="1919"/>
        <w:gridCol w:w="1662"/>
      </w:tblGrid>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атауы</w:t>
            </w:r>
          </w:p>
        </w:tc>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нөмірі</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әкімшілікті (уақытша әкімшіні) тағайындау күніне</w:t>
            </w:r>
          </w:p>
        </w:tc>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күнге</w:t>
            </w:r>
          </w:p>
        </w:tc>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әкімшілікті (уақытша әкімшіні) тағайындау күніне деректермен салыстырғанда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күндегі деректермен салыстырғанда</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(4 -баған – 6-баған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(5 -баған- 6-баған)</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міндеттемелері, оның ішінде: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мезгілдік төлемдерді капиталдандыру арқылы банк олардың өміріне немесе денсаулығына залал келтіргені үшін; еңбек шарты бойынша жұмыс істеген адамдарға еңбекақы төлеу және өтемақы төлеу бойынша; Мемлекеттік әлеуметтік сақтандыру қорына әлеуметтік аударымдар бойынша берешектер; еңбекақыдан ұстап қалынған алименттерді төлеу және міндетті зейнетақы жарналарын, сондай-ақ авторлық шарттар бойынша сыйақылар төлеу бойынша жауапкершілік алған жеке тұлғалардың алдында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міндетті кепілдік беруді жүзеге асыратын ұйымдардың алдында кепілдік берілетін депозиттер бойынша ол төлеген (төлеп жатқан) өтемақы сомасы бойынша және мәжбүрлеп таратылатын банктің активтері мен міндеттемелерін бір мезгілде беру бойынша операциялар жүргізу аясында басқа банкке (банктерге) берілетін кепілдік берілген депозиттер бойынша банктің мүлкі мен міндеттемелердің мөлшері арасындағы орны толтырылған айырманың сомасы бойынша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кепіл мүлкімен қамтамасыз етілген міндеттемелері бойынша берешек, сондай-ақ осы клирингтік ұйымның клирингтік қатысушысы болып табылатын банктің орталық контрагенттің функцияларын жүзеге асыратын клирингтік ұйымның алдындағы орталық контрагенттің қатысуымен бұрын жасаған және орындамаған мәмілелерінің нәтижесінде пайда болған берешегі. Кепілге қойылған мүліктің жоғалуы немесе зақым келтірілгені үшін сақтандыру төлемін алған жағдайда кепіл кредиторларының талаптары сақтандыру төлемімен қамтамасыз ету бөлігінде қанағаттандырылмайды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ерекше қатынастармен байланыстағы тұлғалар болып табылмайтын жеке тұлғалардың депозиттері бойынша, оның ішінде ислам банкінде орналастырылған талап еткенге дейінгі пайызсыз депозиттер, және ақша аударымдары, сондай-ақ зейнетақы активтері есебінен жүзеге асырылған депозитер бойынша талаптар, "өмірді сақтандыру" саласы бойынша тартылған қаржы есебінен жүзеге асырылған сақтандыру ұйымдарының депозиттері бойынша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қайырымдылық қызметімен айналысатын коммерциялық емес ұйымдардың, Ұлы Отан соғысы ардагерлері және оларға теңестірілген тұлғалардың ұйымдары, Қазақстан Республикасы мүгедектерінің ерікті қоғамының; Қазақ зағиптар қоғамының, Қазақ саңыраулар қоғамының және осы заңды тұлғалардың меншігі болып табылатын және олардың қаржысы есебінен құрылған өндірістік ұйымдардың, олардың банктік шоттарындағы және депозиттерге орналастырылған қаражаттары бойынша басқа ұйымдардың алдында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ерекше қатынастармен байланыстағы тұлғалар болып табылмайтын заңды тұлғалардың депозиттері бойынша берешек</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және бюджетке міндетті төлемдер, сондай-ақ республикалық бюджеттен берілген кредиттерді қайтару бойынша берешек</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заңдарына сәйкес басқа кредиторлардың алдында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берілетін депозиттер бойынша өтеу есебінен депозиттерге міндетті кепілдік беруді жүзеге асыратын ұйымның өтемеген сомасы бөлігінде банкпен ерекше қатынастармен байланысты кредиторлар – жеке және заңды тұлғалардың алдында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реттелген борышы және мерзімсіз қаржы құралдары бойынша берешек</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әкімшіліктің (уақытша әкімшінің) ағымдағы міндеттемелері, оның ішінде: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қызметкерлер алдында</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салықтар, алымдар және басқа да бюджетке міндетті төлемдер бойынша берешек</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 (1-жол + 2-жол)</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 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 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 міндеттемелерінің</w:t>
            </w:r>
            <w:r>
              <w:br/>
            </w:r>
            <w:r>
              <w:rPr>
                <w:rFonts w:ascii="Times New Roman"/>
                <w:b w:val="false"/>
                <w:i w:val="false"/>
                <w:color w:val="000000"/>
                <w:sz w:val="20"/>
              </w:rPr>
              <w:t>жай-күйі туралы есеп</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bookmarkStart w:name="z65" w:id="5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Банк міндеттемелерінің жай-күйі туралы есеп (индекс: F4-ВА, кезеңділігі – ай сайын)</w:t>
      </w:r>
    </w:p>
    <w:bookmarkEnd w:id="56"/>
    <w:bookmarkStart w:name="z66" w:id="57"/>
    <w:p>
      <w:pPr>
        <w:spacing w:after="0"/>
        <w:ind w:left="0"/>
        <w:jc w:val="left"/>
      </w:pPr>
      <w:r>
        <w:rPr>
          <w:rFonts w:ascii="Times New Roman"/>
          <w:b/>
          <w:i w:val="false"/>
          <w:color w:val="000000"/>
        </w:rPr>
        <w:t xml:space="preserve"> 1-тарау. Жалпы ережелер</w:t>
      </w:r>
    </w:p>
    <w:bookmarkEnd w:id="57"/>
    <w:bookmarkStart w:name="z67" w:id="58"/>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"Банк міндеттемелерінің жай-күйі туралы есеп" нысанын (бұдан әрі – Нысан) толтыру бойынша бірыңғай талаптарды айқындайды.</w:t>
      </w:r>
    </w:p>
    <w:bookmarkEnd w:id="58"/>
    <w:bookmarkStart w:name="z68" w:id="59"/>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48-1-бабының</w:t>
      </w:r>
      <w:r>
        <w:rPr>
          <w:rFonts w:ascii="Times New Roman"/>
          <w:b w:val="false"/>
          <w:i w:val="false"/>
          <w:color w:val="000000"/>
          <w:sz w:val="28"/>
        </w:rPr>
        <w:t xml:space="preserve"> 2-тармағына сәйкес әзірленді.</w:t>
      </w:r>
    </w:p>
    <w:bookmarkEnd w:id="59"/>
    <w:bookmarkStart w:name="z69" w:id="60"/>
    <w:p>
      <w:pPr>
        <w:spacing w:after="0"/>
        <w:ind w:left="0"/>
        <w:jc w:val="both"/>
      </w:pPr>
      <w:r>
        <w:rPr>
          <w:rFonts w:ascii="Times New Roman"/>
          <w:b w:val="false"/>
          <w:i w:val="false"/>
          <w:color w:val="000000"/>
          <w:sz w:val="28"/>
        </w:rPr>
        <w:t>
      3. Нысанды уақытша әкімшілік (уақытша әкімші)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60"/>
    <w:bookmarkStart w:name="z70" w:id="61"/>
    <w:p>
      <w:pPr>
        <w:spacing w:after="0"/>
        <w:ind w:left="0"/>
        <w:jc w:val="both"/>
      </w:pPr>
      <w:r>
        <w:rPr>
          <w:rFonts w:ascii="Times New Roman"/>
          <w:b w:val="false"/>
          <w:i w:val="false"/>
          <w:color w:val="000000"/>
          <w:sz w:val="28"/>
        </w:rPr>
        <w:t>
      4. Нысанға уақытша әкімшіліктің (уақытша әкімшінің) басшысы, бас бухгалтер не есепке қол қоюға уәкілеттік берілген адамдар және орындаушы қол қояды.</w:t>
      </w:r>
    </w:p>
    <w:bookmarkEnd w:id="61"/>
    <w:bookmarkStart w:name="z71" w:id="62"/>
    <w:p>
      <w:pPr>
        <w:spacing w:after="0"/>
        <w:ind w:left="0"/>
        <w:jc w:val="left"/>
      </w:pPr>
      <w:r>
        <w:rPr>
          <w:rFonts w:ascii="Times New Roman"/>
          <w:b/>
          <w:i w:val="false"/>
          <w:color w:val="000000"/>
        </w:rPr>
        <w:t xml:space="preserve"> 2-тарау. Нысанды толтыру бойынша түсіндірме</w:t>
      </w:r>
    </w:p>
    <w:bookmarkEnd w:id="62"/>
    <w:bookmarkStart w:name="z72" w:id="63"/>
    <w:p>
      <w:pPr>
        <w:spacing w:after="0"/>
        <w:ind w:left="0"/>
        <w:jc w:val="both"/>
      </w:pPr>
      <w:r>
        <w:rPr>
          <w:rFonts w:ascii="Times New Roman"/>
          <w:b w:val="false"/>
          <w:i w:val="false"/>
          <w:color w:val="000000"/>
          <w:sz w:val="28"/>
        </w:rPr>
        <w:t>
      5. 4, 5, 6-бағандардың 1.1, 1.2, 1.3, 1.4, 1.5, 1.6, 1.7, 1.8, 1.9, 1.10, 2.1, 2.2 жолдары уақытша әкімшілікті (уақытша әкімшіні) тағайындау күніне, алдыңғы есепті күнге, есепті күнге бухгалтерлік баланстың тиісті баптарына тең.</w:t>
      </w:r>
    </w:p>
    <w:bookmarkEnd w:id="63"/>
    <w:bookmarkStart w:name="z73" w:id="64"/>
    <w:p>
      <w:pPr>
        <w:spacing w:after="0"/>
        <w:ind w:left="0"/>
        <w:jc w:val="both"/>
      </w:pPr>
      <w:r>
        <w:rPr>
          <w:rFonts w:ascii="Times New Roman"/>
          <w:b w:val="false"/>
          <w:i w:val="false"/>
          <w:color w:val="000000"/>
          <w:sz w:val="28"/>
        </w:rPr>
        <w:t>
      6. 2.1 және 2.2-жолдарда уақытша әкімшіліктің (уақытша әкімшінің) уақытша әкімшілікті (уақытша әкімшіні) тағайындау күнінен бастап оның қызметкерлері алдында еңбекақы төлу, ағымдағы салықтар және бюджетке басқа да міндетті төлемдер бойынша пайда болған берешешектері көрсетіледі.</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5-қосымша</w:t>
            </w:r>
          </w:p>
        </w:tc>
      </w:tr>
    </w:tbl>
    <w:bookmarkStart w:name="z75" w:id="65"/>
    <w:p>
      <w:pPr>
        <w:spacing w:after="0"/>
        <w:ind w:left="0"/>
        <w:jc w:val="left"/>
      </w:pPr>
      <w:r>
        <w:rPr>
          <w:rFonts w:ascii="Times New Roman"/>
          <w:b/>
          <w:i w:val="false"/>
          <w:color w:val="000000"/>
        </w:rPr>
        <w:t xml:space="preserve"> Әкімшілік деректерді жинауға арналған нысан</w:t>
      </w:r>
    </w:p>
    <w:bookmarkEnd w:id="65"/>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w:t>
      </w:r>
    </w:p>
    <w:p>
      <w:pPr>
        <w:spacing w:after="0"/>
        <w:ind w:left="0"/>
        <w:jc w:val="both"/>
      </w:pPr>
      <w:r>
        <w:rPr>
          <w:rFonts w:ascii="Times New Roman"/>
          <w:b w:val="false"/>
          <w:i w:val="false"/>
          <w:color w:val="000000"/>
          <w:sz w:val="28"/>
        </w:rPr>
        <w:t>
      Әкімшілік деректер нысаны www.fіnreg.kz интернет-ресурсында орналастырылған.</w:t>
      </w:r>
    </w:p>
    <w:p>
      <w:pPr>
        <w:spacing w:after="0"/>
        <w:ind w:left="0"/>
        <w:jc w:val="left"/>
      </w:pPr>
      <w:r>
        <w:rPr>
          <w:rFonts w:ascii="Times New Roman"/>
          <w:b/>
          <w:i w:val="false"/>
          <w:color w:val="000000"/>
        </w:rPr>
        <w:t xml:space="preserve"> Сақтандыру (қайта сақтандыру) ұйымы міндеттемелерінің жай-күйі туралы есеп</w:t>
      </w:r>
    </w:p>
    <w:p>
      <w:pPr>
        <w:spacing w:after="0"/>
        <w:ind w:left="0"/>
        <w:jc w:val="both"/>
      </w:pPr>
      <w:r>
        <w:rPr>
          <w:rFonts w:ascii="Times New Roman"/>
          <w:b w:val="false"/>
          <w:i w:val="false"/>
          <w:color w:val="000000"/>
          <w:sz w:val="28"/>
        </w:rPr>
        <w:t>
      Әкімшілік деректер нысанының индексі: F5-ВА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20__ жылғы "______" _____________ жағдай бойынша</w:t>
      </w:r>
    </w:p>
    <w:p>
      <w:pPr>
        <w:spacing w:after="0"/>
        <w:ind w:left="0"/>
        <w:jc w:val="both"/>
      </w:pPr>
      <w:r>
        <w:rPr>
          <w:rFonts w:ascii="Times New Roman"/>
          <w:b w:val="false"/>
          <w:i w:val="false"/>
          <w:color w:val="000000"/>
          <w:sz w:val="28"/>
        </w:rPr>
        <w:t>
      Ақпаратты ұсынатын тұлғалар тобы: сақтандыру (қайта сақтандыру) ұйымының уақытша әкімшіліктері (уақытша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уақытша әкімшілікте (уақытша әкімшілерде сақтандыру (қайта сақтандыру) ұйымының филиалдарының және (немесе) өкілдіктерінің орналасқан жері бойынша бөлімшілері болмаған жағдайда – есепті айдан кейінгі айдың алтыншы күнінен кешіктірмей, (қайта сақтандыру) ұйымының филиалдарының және (немесе) өкілдіктерінің орналасқан жері бойынша бөлімшілері болған жағдайда – есепті айдан кейінгі айдың сегізінші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920"/>
        <w:gridCol w:w="395"/>
        <w:gridCol w:w="1016"/>
        <w:gridCol w:w="395"/>
        <w:gridCol w:w="395"/>
        <w:gridCol w:w="1673"/>
        <w:gridCol w:w="1674"/>
      </w:tblGrid>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атауы</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әкімшілікті (уақытша әкімшіні) тағайындау күніне</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күнге</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әкімшілікті (уақытша әкімшіні) тағайындау күнгі деректермен салыстырғанда</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(4-баған-6-баған)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(5-баған-6-баған)</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міндеттемелері, оның ішінде: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жалақыдан және (немесе) өзге кірістен, алименттен ұсталған төлемдер бойынша, сондай-ақ таратылатын сақтандыру (қайта сақтандыру) ұйымы олардың алдында сақтандыру (қайта сақтандыру) шарттары бойынша жауапкершілікпен байланысты емес негіздер бойынша тиісті уақтылы төлемдерді капиталдандыру арқылы өмірге немесе денсаулыққа зиян келтіргені үшін жауапкершілік көтеретін азаматтардың талаптары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жұмыс істеген адамдарға еңбекақы төлеу және үстемеақы төлеу бойынша мемлекеттік, Әлеуметтік сақтандыру қорына әлеуметтік аударымдар бойынша берешекті төлеу бойынша, жалақыдан, сондай-ақ авторлық шарттар бойынша сыйақыны ұсталған міндетті зейнетақы жарналарын төлеу бойынш</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шарттардан туындайтын цеденттердің талаптары бойынша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шарттардан туындайтын цеденттердің талаптары бойынша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шегінде таратылатын сақтандыру (қайта сақтандыру) ұйымының мүлкі кепілімен қамтамасыз етілген міндеттемелер бойынша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салықтар, алымдар және басқа міндетті төлемдер, сондай-ақ республикалық бюджеттен берілген кредиттерді қайтару бойынша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басқа кредиторлармен есеп айырысулар бойынша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берешек, оның ішінде: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әкімшіліктің (уақытша әкімшінің) қызметкерлеріне еңбекақы төлеу бойынша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салықтар, алымдар және бюджетке төленетін басқа да міндетті төлемдер бойынша берешек;</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әкімшіліктің (уақытша әкімшінің) ағымдағы басқа берешегі (жалға алу, коммуналдық қызметтер, мемлекеттік баж және т.б.).</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 (1-жол + 2-жол)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 </w:t>
      </w:r>
    </w:p>
    <w:p>
      <w:pPr>
        <w:spacing w:after="0"/>
        <w:ind w:left="0"/>
        <w:jc w:val="both"/>
      </w:pPr>
      <w:r>
        <w:rPr>
          <w:rFonts w:ascii="Times New Roman"/>
          <w:b w:val="false"/>
          <w:i w:val="false"/>
          <w:color w:val="000000"/>
          <w:sz w:val="28"/>
        </w:rPr>
        <w:t xml:space="preserve">
      Орындаушы 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 міндеттемелерінің </w:t>
            </w:r>
            <w:r>
              <w:br/>
            </w:r>
            <w:r>
              <w:rPr>
                <w:rFonts w:ascii="Times New Roman"/>
                <w:b w:val="false"/>
                <w:i w:val="false"/>
                <w:color w:val="000000"/>
                <w:sz w:val="20"/>
              </w:rPr>
              <w:t>жай-күйі туралы есеп нысанына</w:t>
            </w:r>
            <w:r>
              <w:br/>
            </w:r>
            <w:r>
              <w:rPr>
                <w:rFonts w:ascii="Times New Roman"/>
                <w:b w:val="false"/>
                <w:i w:val="false"/>
                <w:color w:val="000000"/>
                <w:sz w:val="20"/>
              </w:rPr>
              <w:t>қосымша</w:t>
            </w:r>
          </w:p>
        </w:tc>
      </w:tr>
    </w:tbl>
    <w:bookmarkStart w:name="z77" w:id="66"/>
    <w:p>
      <w:pPr>
        <w:spacing w:after="0"/>
        <w:ind w:left="0"/>
        <w:jc w:val="left"/>
      </w:pPr>
      <w:r>
        <w:rPr>
          <w:rFonts w:ascii="Times New Roman"/>
          <w:b/>
          <w:i w:val="false"/>
          <w:color w:val="000000"/>
        </w:rPr>
        <w:t xml:space="preserve"> Әкімшілік деректер нысанын толтыру бойынша түсіндірме Сақтандыру (қайта сақтандыру) ұйымы міндеттемелерінің жай-күйі туралы есеп (индекс: F5-ВА, кезеңділігі: ай сайын)</w:t>
      </w:r>
    </w:p>
    <w:bookmarkEnd w:id="66"/>
    <w:bookmarkStart w:name="z78" w:id="67"/>
    <w:p>
      <w:pPr>
        <w:spacing w:after="0"/>
        <w:ind w:left="0"/>
        <w:jc w:val="left"/>
      </w:pPr>
      <w:r>
        <w:rPr>
          <w:rFonts w:ascii="Times New Roman"/>
          <w:b/>
          <w:i w:val="false"/>
          <w:color w:val="000000"/>
        </w:rPr>
        <w:t xml:space="preserve"> 1-тарау. Жалпы ережелер</w:t>
      </w:r>
    </w:p>
    <w:bookmarkEnd w:id="67"/>
    <w:bookmarkStart w:name="z79" w:id="68"/>
    <w:p>
      <w:pPr>
        <w:spacing w:after="0"/>
        <w:ind w:left="0"/>
        <w:jc w:val="both"/>
      </w:pPr>
      <w:r>
        <w:rPr>
          <w:rFonts w:ascii="Times New Roman"/>
          <w:b w:val="false"/>
          <w:i w:val="false"/>
          <w:color w:val="000000"/>
          <w:sz w:val="28"/>
        </w:rPr>
        <w:t>
      1. Осы түсіндірме (бұдан әрі – Түсіндірме) "Сақтандыру (қайта сақтандыру) ұйымы міндеттемелерінің жай-күйі туралы есеп" әкімшілік деректер жинауға арналған нысанын (бұдан әрі – Нысан) толтыру бойынша бірыңғай талаптарды айқындайды.</w:t>
      </w:r>
    </w:p>
    <w:bookmarkEnd w:id="68"/>
    <w:bookmarkStart w:name="z80" w:id="6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Республикасының Заңы 56-бабының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69"/>
    <w:bookmarkStart w:name="z81" w:id="70"/>
    <w:p>
      <w:pPr>
        <w:spacing w:after="0"/>
        <w:ind w:left="0"/>
        <w:jc w:val="both"/>
      </w:pPr>
      <w:r>
        <w:rPr>
          <w:rFonts w:ascii="Times New Roman"/>
          <w:b w:val="false"/>
          <w:i w:val="false"/>
          <w:color w:val="000000"/>
          <w:sz w:val="28"/>
        </w:rPr>
        <w:t>
      3. Уақытша әкімшілік (уақытша әкімші) Нысанды ай сайын есепті кезеңнің соңындағы жағдай бойынша жасайды. Нысандағы деректер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70"/>
    <w:bookmarkStart w:name="z82" w:id="71"/>
    <w:p>
      <w:pPr>
        <w:spacing w:after="0"/>
        <w:ind w:left="0"/>
        <w:jc w:val="both"/>
      </w:pPr>
      <w:r>
        <w:rPr>
          <w:rFonts w:ascii="Times New Roman"/>
          <w:b w:val="false"/>
          <w:i w:val="false"/>
          <w:color w:val="000000"/>
          <w:sz w:val="28"/>
        </w:rPr>
        <w:t>
      4. Нысанға уақытша әкімшіліктің басшысы (уақытша әкімші), бас бухгалтер немесе қол қоюға уәкілетті адамдар және орындаушы қол қояды.</w:t>
      </w:r>
    </w:p>
    <w:bookmarkEnd w:id="71"/>
    <w:bookmarkStart w:name="z83" w:id="72"/>
    <w:p>
      <w:pPr>
        <w:spacing w:after="0"/>
        <w:ind w:left="0"/>
        <w:jc w:val="left"/>
      </w:pPr>
      <w:r>
        <w:rPr>
          <w:rFonts w:ascii="Times New Roman"/>
          <w:b/>
          <w:i w:val="false"/>
          <w:color w:val="000000"/>
        </w:rPr>
        <w:t xml:space="preserve"> 2-тарау. Нысанды толтыру бойынша түсіндірме</w:t>
      </w:r>
    </w:p>
    <w:bookmarkEnd w:id="72"/>
    <w:bookmarkStart w:name="z84" w:id="73"/>
    <w:p>
      <w:pPr>
        <w:spacing w:after="0"/>
        <w:ind w:left="0"/>
        <w:jc w:val="both"/>
      </w:pPr>
      <w:r>
        <w:rPr>
          <w:rFonts w:ascii="Times New Roman"/>
          <w:b w:val="false"/>
          <w:i w:val="false"/>
          <w:color w:val="000000"/>
          <w:sz w:val="28"/>
        </w:rPr>
        <w:t>
      5. 4, 5, 6-бағандардың 1.1, 1.2, 1.3, 1.4, 1.5, 1.6, 1.7, 2.1, 2.2, 2.3-жолдары уақытша әкімшілікті (уақытша әкімшіні) тағайындау күніне, алдыңғы есепті күнге, есепті күнге бухгалтерлік баланстың тиісті баптарына тең.</w:t>
      </w:r>
    </w:p>
    <w:bookmarkEnd w:id="73"/>
    <w:bookmarkStart w:name="z85" w:id="74"/>
    <w:p>
      <w:pPr>
        <w:spacing w:after="0"/>
        <w:ind w:left="0"/>
        <w:jc w:val="both"/>
      </w:pPr>
      <w:r>
        <w:rPr>
          <w:rFonts w:ascii="Times New Roman"/>
          <w:b w:val="false"/>
          <w:i w:val="false"/>
          <w:color w:val="000000"/>
          <w:sz w:val="28"/>
        </w:rPr>
        <w:t>
      6. 2.1, 2.2, 2.3-жолдарда уақытша әкімшіліктің (уақытша әкімшінің) уақытша әкімшілікті (уақытша әкімшіні) тағайындау күнінен бастап оның қызметкерлері алдында еңбекақы төлеу, ағымдағы салықтар және бюджетке басқа да міндетті төлемдер бойынша пайда болған берешектері көрсетіледі.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6-қосымша</w:t>
            </w:r>
          </w:p>
        </w:tc>
      </w:tr>
    </w:tbl>
    <w:bookmarkStart w:name="z87" w:id="75"/>
    <w:p>
      <w:pPr>
        <w:spacing w:after="0"/>
        <w:ind w:left="0"/>
        <w:jc w:val="left"/>
      </w:pPr>
      <w:r>
        <w:rPr>
          <w:rFonts w:ascii="Times New Roman"/>
          <w:b/>
          <w:i w:val="false"/>
          <w:color w:val="000000"/>
        </w:rPr>
        <w:t xml:space="preserve"> Әкімшілік деректерді жинауға арналған нысан </w:t>
      </w:r>
    </w:p>
    <w:bookmarkEnd w:id="75"/>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интернет-ресурсына орналастырылды</w:t>
      </w:r>
    </w:p>
    <w:p>
      <w:pPr>
        <w:spacing w:after="0"/>
        <w:ind w:left="0"/>
        <w:jc w:val="left"/>
      </w:pPr>
      <w:r>
        <w:rPr>
          <w:rFonts w:ascii="Times New Roman"/>
          <w:b/>
          <w:i w:val="false"/>
          <w:color w:val="000000"/>
        </w:rPr>
        <w:t xml:space="preserve"> Банктің, сақтандыру (қайта сақтандыру) ұйымының ағымдағы шоты бойынша ақша қозғалысы туралы есеп</w:t>
      </w:r>
    </w:p>
    <w:p>
      <w:pPr>
        <w:spacing w:after="0"/>
        <w:ind w:left="0"/>
        <w:jc w:val="both"/>
      </w:pPr>
      <w:r>
        <w:rPr>
          <w:rFonts w:ascii="Times New Roman"/>
          <w:b w:val="false"/>
          <w:i w:val="false"/>
          <w:color w:val="000000"/>
          <w:sz w:val="28"/>
        </w:rPr>
        <w:t>
      Әкімшілік деректер нысанының индексі: F6-ВА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 ұсынатын тұлғалар тобы: банктердің, сақтандыру (қайта сақтандыру) ұйымдарының уақытша әкімшіліктері (уакытша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банктің, сақтандыру (қайта сақтандыру) ұйымының филиалдарының және (немесе) өкілдіктерінің орналасқан жері бойынша бөлімшелердің уақытша әкімшілігі (уақытша әкімшісі) болмаған жағдайда - есепті айдан кейінгі айдың алтыншы күннен кешіктірмей, банктің, сақтандыру (қайта сақтандыру) ұйымының филиалдарының және (немесе) өкілдіктерінің орналасқан жері бойынша бөлімшелердің уақытша әкімшілігі (уақытша әкімшісі) болған жағдайда - есепті айдан кейінгі айдың сегізінші күннен кешіктірмей;</w:t>
      </w:r>
    </w:p>
    <w:p>
      <w:pPr>
        <w:spacing w:after="0"/>
        <w:ind w:left="0"/>
        <w:jc w:val="both"/>
      </w:pPr>
      <w:r>
        <w:rPr>
          <w:rFonts w:ascii="Times New Roman"/>
          <w:b w:val="false"/>
          <w:i w:val="false"/>
          <w:color w:val="000000"/>
          <w:sz w:val="28"/>
        </w:rPr>
        <w:t>
      есептілікті уақытша әкімші ұсынған кезде - есепті айдан кейінгі айдың алтыншы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248"/>
        <w:gridCol w:w="1248"/>
        <w:gridCol w:w="1248"/>
        <w:gridCol w:w="1249"/>
        <w:gridCol w:w="1249"/>
        <w:gridCol w:w="1249"/>
        <w:gridCol w:w="3561"/>
      </w:tblGrid>
      <w:tr>
        <w:trPr>
          <w:trHeight w:val="30" w:hRule="atLeast"/>
        </w:trPr>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күнге сальдо</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жасалған күні</w:t>
            </w:r>
          </w:p>
        </w:tc>
        <w:tc>
          <w:tcPr>
            <w:tcW w:w="3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жасау негіздемесі (оның ішінде құжаттың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барлығы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275"/>
        <w:gridCol w:w="1275"/>
        <w:gridCol w:w="1275"/>
        <w:gridCol w:w="1275"/>
        <w:gridCol w:w="1275"/>
        <w:gridCol w:w="1276"/>
        <w:gridCol w:w="1276"/>
        <w:gridCol w:w="1276"/>
        <w:gridCol w:w="12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сальдо</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 </w:t>
      </w:r>
    </w:p>
    <w:p>
      <w:pPr>
        <w:spacing w:after="0"/>
        <w:ind w:left="0"/>
        <w:jc w:val="both"/>
      </w:pPr>
      <w:r>
        <w:rPr>
          <w:rFonts w:ascii="Times New Roman"/>
          <w:b w:val="false"/>
          <w:i w:val="false"/>
          <w:color w:val="000000"/>
          <w:sz w:val="28"/>
        </w:rPr>
        <w:t xml:space="preserve">
      Орындаушы 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сақтандыру </w:t>
            </w:r>
            <w:r>
              <w:br/>
            </w:r>
            <w:r>
              <w:rPr>
                <w:rFonts w:ascii="Times New Roman"/>
                <w:b w:val="false"/>
                <w:i w:val="false"/>
                <w:color w:val="000000"/>
                <w:sz w:val="20"/>
              </w:rPr>
              <w:t xml:space="preserve">(қайта сақтандыру) ұйымының </w:t>
            </w:r>
            <w:r>
              <w:br/>
            </w:r>
            <w:r>
              <w:rPr>
                <w:rFonts w:ascii="Times New Roman"/>
                <w:b w:val="false"/>
                <w:i w:val="false"/>
                <w:color w:val="000000"/>
                <w:sz w:val="20"/>
              </w:rPr>
              <w:t xml:space="preserve">ағымдағы шоты бойынша ақша </w:t>
            </w:r>
            <w:r>
              <w:br/>
            </w:r>
            <w:r>
              <w:rPr>
                <w:rFonts w:ascii="Times New Roman"/>
                <w:b w:val="false"/>
                <w:i w:val="false"/>
                <w:color w:val="000000"/>
                <w:sz w:val="20"/>
              </w:rPr>
              <w:t xml:space="preserve">қозғалысы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89" w:id="76"/>
    <w:p>
      <w:pPr>
        <w:spacing w:after="0"/>
        <w:ind w:left="0"/>
        <w:jc w:val="left"/>
      </w:pPr>
      <w:r>
        <w:rPr>
          <w:rFonts w:ascii="Times New Roman"/>
          <w:b/>
          <w:i w:val="false"/>
          <w:color w:val="000000"/>
        </w:rPr>
        <w:t xml:space="preserve"> Әкімшілік деректер нысанын толтыру бойынша түсіндірме Банктің, сақтандыру (қайта сақтандыру) ұйымының ағымдағы шоты бойынша ақша қозғалысы туралы есеп (индекс: F6-ВА, кезеңділігі: ай сайын)</w:t>
      </w:r>
    </w:p>
    <w:bookmarkEnd w:id="76"/>
    <w:bookmarkStart w:name="z90" w:id="77"/>
    <w:p>
      <w:pPr>
        <w:spacing w:after="0"/>
        <w:ind w:left="0"/>
        <w:jc w:val="left"/>
      </w:pPr>
      <w:r>
        <w:rPr>
          <w:rFonts w:ascii="Times New Roman"/>
          <w:b/>
          <w:i w:val="false"/>
          <w:color w:val="000000"/>
        </w:rPr>
        <w:t xml:space="preserve"> 1-тарау. Жалпы ережелер</w:t>
      </w:r>
    </w:p>
    <w:bookmarkEnd w:id="77"/>
    <w:bookmarkStart w:name="z91" w:id="78"/>
    <w:p>
      <w:pPr>
        <w:spacing w:after="0"/>
        <w:ind w:left="0"/>
        <w:jc w:val="both"/>
      </w:pPr>
      <w:r>
        <w:rPr>
          <w:rFonts w:ascii="Times New Roman"/>
          <w:b w:val="false"/>
          <w:i w:val="false"/>
          <w:color w:val="000000"/>
          <w:sz w:val="28"/>
        </w:rPr>
        <w:t>
      1. Осы түсіндірме (бұдан әрі – Түсіндірме) "Банктің, сақтандыру (қайта сақтандыру) ұйымының ағымдағы шоты бойынша ақша қозғалысы туралы есеп" әкімшілік деректер жинауға арналған нысанын (бұдан әрі – Нысан) толтыру бойынша бірыңғай талаптарды айқындайды.</w:t>
      </w:r>
    </w:p>
    <w:bookmarkEnd w:id="78"/>
    <w:bookmarkStart w:name="z92" w:id="79"/>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Заңы </w:t>
      </w:r>
      <w:r>
        <w:rPr>
          <w:rFonts w:ascii="Times New Roman"/>
          <w:b w:val="false"/>
          <w:i w:val="false"/>
          <w:color w:val="000000"/>
          <w:sz w:val="28"/>
        </w:rPr>
        <w:t>48-1-бабының</w:t>
      </w:r>
      <w:r>
        <w:rPr>
          <w:rFonts w:ascii="Times New Roman"/>
          <w:b w:val="false"/>
          <w:i w:val="false"/>
          <w:color w:val="000000"/>
          <w:sz w:val="28"/>
        </w:rPr>
        <w:t xml:space="preserve"> 2-тармағына және "Сақтандыру қызметі туралы" 2000 жылғы 18 желтоқсандағы Қазақстан Республикасының Заңы 56-бабының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79"/>
    <w:bookmarkStart w:name="z93" w:id="80"/>
    <w:p>
      <w:pPr>
        <w:spacing w:after="0"/>
        <w:ind w:left="0"/>
        <w:jc w:val="both"/>
      </w:pPr>
      <w:r>
        <w:rPr>
          <w:rFonts w:ascii="Times New Roman"/>
          <w:b w:val="false"/>
          <w:i w:val="false"/>
          <w:color w:val="000000"/>
          <w:sz w:val="28"/>
        </w:rPr>
        <w:t>
      3. Уақытша әкімшілік (уақытша әкімші) Нысанды ай сайын есепті кезеңнің соңындағы жағдай бойынша жасайды. Нысандағы деректер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80"/>
    <w:bookmarkStart w:name="z94" w:id="81"/>
    <w:p>
      <w:pPr>
        <w:spacing w:after="0"/>
        <w:ind w:left="0"/>
        <w:jc w:val="both"/>
      </w:pPr>
      <w:r>
        <w:rPr>
          <w:rFonts w:ascii="Times New Roman"/>
          <w:b w:val="false"/>
          <w:i w:val="false"/>
          <w:color w:val="000000"/>
          <w:sz w:val="28"/>
        </w:rPr>
        <w:t>
      4. Нысанға уақытша әкімшіліктің басшысы (уақытша әкімші), бас бухгалтер немесе қол қоюға уәкілетті адамдар және орындаушы қол қояды.</w:t>
      </w:r>
    </w:p>
    <w:bookmarkEnd w:id="81"/>
    <w:bookmarkStart w:name="z95" w:id="82"/>
    <w:p>
      <w:pPr>
        <w:spacing w:after="0"/>
        <w:ind w:left="0"/>
        <w:jc w:val="left"/>
      </w:pPr>
      <w:r>
        <w:rPr>
          <w:rFonts w:ascii="Times New Roman"/>
          <w:b/>
          <w:i w:val="false"/>
          <w:color w:val="000000"/>
        </w:rPr>
        <w:t xml:space="preserve"> 2-тарау. Нысанды толтыру бойынша түсіндірме</w:t>
      </w:r>
    </w:p>
    <w:bookmarkEnd w:id="82"/>
    <w:bookmarkStart w:name="z96" w:id="83"/>
    <w:p>
      <w:pPr>
        <w:spacing w:after="0"/>
        <w:ind w:left="0"/>
        <w:jc w:val="both"/>
      </w:pPr>
      <w:r>
        <w:rPr>
          <w:rFonts w:ascii="Times New Roman"/>
          <w:b w:val="false"/>
          <w:i w:val="false"/>
          <w:color w:val="000000"/>
          <w:sz w:val="28"/>
        </w:rPr>
        <w:t xml:space="preserve">
      5. 14, 15, 16, 17, 18-бағандардың деректері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Банктің, сақтандыру (қайта сақтандыру) ұйымының уақытша әкімшілігі (уақытша әкімшісі) есепті кезеңде жұмсаған шығыстары туралы есепте көрсетілген деректерге тең.</w:t>
      </w:r>
    </w:p>
    <w:bookmarkEnd w:id="83"/>
    <w:bookmarkStart w:name="z97" w:id="84"/>
    <w:p>
      <w:pPr>
        <w:spacing w:after="0"/>
        <w:ind w:left="0"/>
        <w:jc w:val="both"/>
      </w:pPr>
      <w:r>
        <w:rPr>
          <w:rFonts w:ascii="Times New Roman"/>
          <w:b w:val="false"/>
          <w:i w:val="false"/>
          <w:color w:val="000000"/>
          <w:sz w:val="28"/>
        </w:rPr>
        <w:t>
      6. 8-бағанда төлемді бірегейлендіруге мүмкіндік беретін қысқаша, нақты ақпарат болады.</w:t>
      </w:r>
    </w:p>
    <w:bookmarkEnd w:id="84"/>
    <w:bookmarkStart w:name="z98" w:id="85"/>
    <w:p>
      <w:pPr>
        <w:spacing w:after="0"/>
        <w:ind w:left="0"/>
        <w:jc w:val="both"/>
      </w:pPr>
      <w:r>
        <w:rPr>
          <w:rFonts w:ascii="Times New Roman"/>
          <w:b w:val="false"/>
          <w:i w:val="false"/>
          <w:color w:val="000000"/>
          <w:sz w:val="28"/>
        </w:rPr>
        <w:t>
      7. 2, 3, 4, 5, 6-бағандардың деректері өткен есептің 19, 20, 21, 22, 23-бағандардың деректеріне және өткен есепті күнгі балансқа тең.</w:t>
      </w:r>
    </w:p>
    <w:bookmarkEnd w:id="85"/>
    <w:bookmarkStart w:name="z99" w:id="86"/>
    <w:p>
      <w:pPr>
        <w:spacing w:after="0"/>
        <w:ind w:left="0"/>
        <w:jc w:val="both"/>
      </w:pPr>
      <w:r>
        <w:rPr>
          <w:rFonts w:ascii="Times New Roman"/>
          <w:b w:val="false"/>
          <w:i w:val="false"/>
          <w:color w:val="000000"/>
          <w:sz w:val="28"/>
        </w:rPr>
        <w:t xml:space="preserve">
      8. 19, 20, 21, 22, 23-бағандардың деректері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Банк активтерінің жай-күйі туралы есепке және және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Сақтандыру (қайта сақтандыру) ұйымы активтерінің жай-күйі туралы есепке сәйкес есепті күнгі баланстың деректеріне тең.</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7-қосымша</w:t>
            </w:r>
          </w:p>
        </w:tc>
      </w:tr>
    </w:tbl>
    <w:bookmarkStart w:name="z101" w:id="87"/>
    <w:p>
      <w:pPr>
        <w:spacing w:after="0"/>
        <w:ind w:left="0"/>
        <w:jc w:val="left"/>
      </w:pPr>
      <w:r>
        <w:rPr>
          <w:rFonts w:ascii="Times New Roman"/>
          <w:b/>
          <w:i w:val="false"/>
          <w:color w:val="000000"/>
        </w:rPr>
        <w:t xml:space="preserve"> Әкімшілік деректерді жинауға арналған нысан </w:t>
      </w:r>
    </w:p>
    <w:bookmarkEnd w:id="87"/>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интернет-ресурсына орналастырылды</w:t>
      </w:r>
    </w:p>
    <w:p>
      <w:pPr>
        <w:spacing w:after="0"/>
        <w:ind w:left="0"/>
        <w:jc w:val="left"/>
      </w:pPr>
      <w:r>
        <w:rPr>
          <w:rFonts w:ascii="Times New Roman"/>
          <w:b/>
          <w:i w:val="false"/>
          <w:color w:val="000000"/>
        </w:rPr>
        <w:t xml:space="preserve"> Банктің, сақтандыру (қайта сақтандыру) ұйымының кассасы бойынша ақшаның қозғалысы туралы есеп</w:t>
      </w:r>
    </w:p>
    <w:p>
      <w:pPr>
        <w:spacing w:after="0"/>
        <w:ind w:left="0"/>
        <w:jc w:val="both"/>
      </w:pPr>
      <w:r>
        <w:rPr>
          <w:rFonts w:ascii="Times New Roman"/>
          <w:b w:val="false"/>
          <w:i w:val="false"/>
          <w:color w:val="000000"/>
          <w:sz w:val="28"/>
        </w:rPr>
        <w:t>
      Әкімшілік деректер нысанының индексі: F7-ВА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 ұсынатын тұлғалар тобы: банктердің, сақтандыру (қайта сақтандыру) ұйымдарының уақытша әкімшіліктері (уакытша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уақытша әкімшілікте (уақытша әкімшіде) банктің, сақтандыру (қайта сақтандыру) ұйымының филиалдарының және (немесе) өкілдіктерінің орналасқан жері бойынша бөлімшелері болмаған жағдайда - есепті айдан кейінгі айдың алтыншы күннен кешіктірмей, уақытша әкімшілікте (уақытша әкімшіде) банктің, сақтандыру (қайта сақтандыру) ұйымының филиалдарының және (немесе) өкілдіктерінің орналасқан жері бойынша бөлімшелері болған жағдайда - есепті айдан кейінгі айдың сегізінші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248"/>
        <w:gridCol w:w="1248"/>
        <w:gridCol w:w="1248"/>
        <w:gridCol w:w="1249"/>
        <w:gridCol w:w="1249"/>
        <w:gridCol w:w="1249"/>
        <w:gridCol w:w="3561"/>
      </w:tblGrid>
      <w:tr>
        <w:trPr>
          <w:trHeight w:val="30" w:hRule="atLeast"/>
        </w:trPr>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күнге сальдо</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жасалған күні</w:t>
            </w:r>
          </w:p>
        </w:tc>
        <w:tc>
          <w:tcPr>
            <w:tcW w:w="3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жасау негіздемесі (оның ішінде құжаттың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барлығы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275"/>
        <w:gridCol w:w="1275"/>
        <w:gridCol w:w="1275"/>
        <w:gridCol w:w="1275"/>
        <w:gridCol w:w="1275"/>
        <w:gridCol w:w="1276"/>
        <w:gridCol w:w="1276"/>
        <w:gridCol w:w="1276"/>
        <w:gridCol w:w="12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сальдо</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 </w:t>
      </w:r>
    </w:p>
    <w:p>
      <w:pPr>
        <w:spacing w:after="0"/>
        <w:ind w:left="0"/>
        <w:jc w:val="both"/>
      </w:pPr>
      <w:r>
        <w:rPr>
          <w:rFonts w:ascii="Times New Roman"/>
          <w:b w:val="false"/>
          <w:i w:val="false"/>
          <w:color w:val="000000"/>
          <w:sz w:val="28"/>
        </w:rPr>
        <w:t xml:space="preserve">
      Орындаушы 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сақтандыру </w:t>
            </w:r>
            <w:r>
              <w:br/>
            </w:r>
            <w:r>
              <w:rPr>
                <w:rFonts w:ascii="Times New Roman"/>
                <w:b w:val="false"/>
                <w:i w:val="false"/>
                <w:color w:val="000000"/>
                <w:sz w:val="20"/>
              </w:rPr>
              <w:t>(қайта сақтандыру)</w:t>
            </w:r>
            <w:r>
              <w:br/>
            </w:r>
            <w:r>
              <w:rPr>
                <w:rFonts w:ascii="Times New Roman"/>
                <w:b w:val="false"/>
                <w:i w:val="false"/>
                <w:color w:val="000000"/>
                <w:sz w:val="20"/>
              </w:rPr>
              <w:t xml:space="preserve">ұйымының кассасы бойынша </w:t>
            </w:r>
            <w:r>
              <w:br/>
            </w:r>
            <w:r>
              <w:rPr>
                <w:rFonts w:ascii="Times New Roman"/>
                <w:b w:val="false"/>
                <w:i w:val="false"/>
                <w:color w:val="000000"/>
                <w:sz w:val="20"/>
              </w:rPr>
              <w:t xml:space="preserve">ақшаның қозғалысы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03" w:id="88"/>
    <w:p>
      <w:pPr>
        <w:spacing w:after="0"/>
        <w:ind w:left="0"/>
        <w:jc w:val="left"/>
      </w:pPr>
      <w:r>
        <w:rPr>
          <w:rFonts w:ascii="Times New Roman"/>
          <w:b/>
          <w:i w:val="false"/>
          <w:color w:val="000000"/>
        </w:rPr>
        <w:t xml:space="preserve"> Әкімшілік деректер нысанын толтыру бойынша түсіндірме Банктің, сақтандыру (қайта сақтандыру) ұйымының кассасы бойынша ақшаның қозғалысы туралы есеп (индекс: F7-ВА, кезеңділігі: ай сайын)</w:t>
      </w:r>
    </w:p>
    <w:bookmarkEnd w:id="88"/>
    <w:bookmarkStart w:name="z104" w:id="89"/>
    <w:p>
      <w:pPr>
        <w:spacing w:after="0"/>
        <w:ind w:left="0"/>
        <w:jc w:val="left"/>
      </w:pPr>
      <w:r>
        <w:rPr>
          <w:rFonts w:ascii="Times New Roman"/>
          <w:b/>
          <w:i w:val="false"/>
          <w:color w:val="000000"/>
        </w:rPr>
        <w:t xml:space="preserve"> 1-тарау. Жалпы ережелер</w:t>
      </w:r>
    </w:p>
    <w:bookmarkEnd w:id="89"/>
    <w:bookmarkStart w:name="z105" w:id="90"/>
    <w:p>
      <w:pPr>
        <w:spacing w:after="0"/>
        <w:ind w:left="0"/>
        <w:jc w:val="both"/>
      </w:pPr>
      <w:r>
        <w:rPr>
          <w:rFonts w:ascii="Times New Roman"/>
          <w:b w:val="false"/>
          <w:i w:val="false"/>
          <w:color w:val="000000"/>
          <w:sz w:val="28"/>
        </w:rPr>
        <w:t>
      1. Осы түсіндірме (бұдан әрі – Түсіндірме) "Банктің, сақтандыру (қайта сақтандыру) ұйымының кассасы бойынша ақшаның қозғалысы туралы есеп" әкімшілік деректер жинауға арналған нысанды (бұдан әрі – Нысан) толтыру бойынша бірыңғай талаптарды айқындайды.</w:t>
      </w:r>
    </w:p>
    <w:bookmarkEnd w:id="90"/>
    <w:bookmarkStart w:name="z106" w:id="91"/>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Заңы </w:t>
      </w:r>
      <w:r>
        <w:rPr>
          <w:rFonts w:ascii="Times New Roman"/>
          <w:b w:val="false"/>
          <w:i w:val="false"/>
          <w:color w:val="000000"/>
          <w:sz w:val="28"/>
        </w:rPr>
        <w:t>48-1-бабының</w:t>
      </w:r>
      <w:r>
        <w:rPr>
          <w:rFonts w:ascii="Times New Roman"/>
          <w:b w:val="false"/>
          <w:i w:val="false"/>
          <w:color w:val="000000"/>
          <w:sz w:val="28"/>
        </w:rPr>
        <w:t xml:space="preserve"> 2-тармағына және "Сақтандыру қызметі туралы" 2000 жылғы 18 желтоқсандағы Қазақстан Республикасының Заңы 56-бабының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91"/>
    <w:bookmarkStart w:name="z107" w:id="92"/>
    <w:p>
      <w:pPr>
        <w:spacing w:after="0"/>
        <w:ind w:left="0"/>
        <w:jc w:val="both"/>
      </w:pPr>
      <w:r>
        <w:rPr>
          <w:rFonts w:ascii="Times New Roman"/>
          <w:b w:val="false"/>
          <w:i w:val="false"/>
          <w:color w:val="000000"/>
          <w:sz w:val="28"/>
        </w:rPr>
        <w:t>
      3. Уақытша әкімшілік (уақытша әкімші) Нысанды ай сайын есепті кезеңнің соңындағы жағдай бойынша жасайды. Нысандағы деректер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92"/>
    <w:bookmarkStart w:name="z108" w:id="93"/>
    <w:p>
      <w:pPr>
        <w:spacing w:after="0"/>
        <w:ind w:left="0"/>
        <w:jc w:val="both"/>
      </w:pPr>
      <w:r>
        <w:rPr>
          <w:rFonts w:ascii="Times New Roman"/>
          <w:b w:val="false"/>
          <w:i w:val="false"/>
          <w:color w:val="000000"/>
          <w:sz w:val="28"/>
        </w:rPr>
        <w:t>
      4. Нысанға уақытша әкімшіліктің басшысы (уақытша әкімші), бас бухгалтер немесе қол қоюға уәкілетті адамдар және орындаушы қол қояды.</w:t>
      </w:r>
    </w:p>
    <w:bookmarkEnd w:id="93"/>
    <w:bookmarkStart w:name="z109" w:id="94"/>
    <w:p>
      <w:pPr>
        <w:spacing w:after="0"/>
        <w:ind w:left="0"/>
        <w:jc w:val="left"/>
      </w:pPr>
      <w:r>
        <w:rPr>
          <w:rFonts w:ascii="Times New Roman"/>
          <w:b/>
          <w:i w:val="false"/>
          <w:color w:val="000000"/>
        </w:rPr>
        <w:t xml:space="preserve"> 2-тарау. Нысанды толтыру бойынша түсіндірме</w:t>
      </w:r>
    </w:p>
    <w:bookmarkEnd w:id="94"/>
    <w:bookmarkStart w:name="z110" w:id="95"/>
    <w:p>
      <w:pPr>
        <w:spacing w:after="0"/>
        <w:ind w:left="0"/>
        <w:jc w:val="both"/>
      </w:pPr>
      <w:r>
        <w:rPr>
          <w:rFonts w:ascii="Times New Roman"/>
          <w:b w:val="false"/>
          <w:i w:val="false"/>
          <w:color w:val="000000"/>
          <w:sz w:val="28"/>
        </w:rPr>
        <w:t>
      5. 14, 15, 16, 17, 18-бағандардың деректері осы қаулыға 8-қосымшаға сәйкес нысан бойынша Банктің, сақтандыру (қайта сақтандыру) ұйымының уақытша әкімшілігі (уақытша әкімшісі) есепті кезеңде жұмсаған шығыстары туралы есепте көрсеітлген деректерге тең.</w:t>
      </w:r>
    </w:p>
    <w:bookmarkEnd w:id="95"/>
    <w:bookmarkStart w:name="z111" w:id="96"/>
    <w:p>
      <w:pPr>
        <w:spacing w:after="0"/>
        <w:ind w:left="0"/>
        <w:jc w:val="both"/>
      </w:pPr>
      <w:r>
        <w:rPr>
          <w:rFonts w:ascii="Times New Roman"/>
          <w:b w:val="false"/>
          <w:i w:val="false"/>
          <w:color w:val="000000"/>
          <w:sz w:val="28"/>
        </w:rPr>
        <w:t>
      6. 8-бағанда төлемді бірегейлендіруге мүмкіндік беретін қысқаша, нақты ақпарат болады.</w:t>
      </w:r>
    </w:p>
    <w:bookmarkEnd w:id="96"/>
    <w:bookmarkStart w:name="z112" w:id="97"/>
    <w:p>
      <w:pPr>
        <w:spacing w:after="0"/>
        <w:ind w:left="0"/>
        <w:jc w:val="both"/>
      </w:pPr>
      <w:r>
        <w:rPr>
          <w:rFonts w:ascii="Times New Roman"/>
          <w:b w:val="false"/>
          <w:i w:val="false"/>
          <w:color w:val="000000"/>
          <w:sz w:val="28"/>
        </w:rPr>
        <w:t>
      7. 2, 3, 4, 5, 6-бағандардың деректері өткен есептің 19, 20, 21, 22, 23-бағандардың деректеріне және өткен есепті күнгі балансқа тең.</w:t>
      </w:r>
    </w:p>
    <w:bookmarkEnd w:id="97"/>
    <w:bookmarkStart w:name="z113" w:id="98"/>
    <w:p>
      <w:pPr>
        <w:spacing w:after="0"/>
        <w:ind w:left="0"/>
        <w:jc w:val="both"/>
      </w:pPr>
      <w:r>
        <w:rPr>
          <w:rFonts w:ascii="Times New Roman"/>
          <w:b w:val="false"/>
          <w:i w:val="false"/>
          <w:color w:val="000000"/>
          <w:sz w:val="28"/>
        </w:rPr>
        <w:t>
      8. 19, 20, 21, 22, 23-бағандардың деректері осы қаулыға 2-қосымшаға сәйкес нысан бойынша Банк активтерінің жай-күйі туралы есепке және және осы қаулыға 3-қосымшаға сәйкес нысан бойынша Сақтандыру (қайта сақтандыру) ұйымы активтерінің жай-күйі туралы есепке сәйкес есепті күнгі баланстың деректеріне тең.</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8-қосымша</w:t>
            </w:r>
          </w:p>
        </w:tc>
      </w:tr>
    </w:tbl>
    <w:bookmarkStart w:name="z115" w:id="99"/>
    <w:p>
      <w:pPr>
        <w:spacing w:after="0"/>
        <w:ind w:left="0"/>
        <w:jc w:val="left"/>
      </w:pPr>
      <w:r>
        <w:rPr>
          <w:rFonts w:ascii="Times New Roman"/>
          <w:b/>
          <w:i w:val="false"/>
          <w:color w:val="000000"/>
        </w:rPr>
        <w:t xml:space="preserve"> Әкімшілік деректерді жинауға арналған нысан</w:t>
      </w:r>
    </w:p>
    <w:bookmarkEnd w:id="99"/>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интернет-ресурсына орналастырылды</w:t>
      </w:r>
    </w:p>
    <w:p>
      <w:pPr>
        <w:spacing w:after="0"/>
        <w:ind w:left="0"/>
        <w:jc w:val="left"/>
      </w:pPr>
      <w:r>
        <w:rPr>
          <w:rFonts w:ascii="Times New Roman"/>
          <w:b/>
          <w:i w:val="false"/>
          <w:color w:val="000000"/>
        </w:rPr>
        <w:t xml:space="preserve"> Банктің, сақтандыру (қайта сақтандыру) ұйымының уақытша әкімшілігі (уақытша әкімшісі) есепті кезеңде жұмсаған шығыстары туралы есеп</w:t>
      </w:r>
    </w:p>
    <w:p>
      <w:pPr>
        <w:spacing w:after="0"/>
        <w:ind w:left="0"/>
        <w:jc w:val="both"/>
      </w:pPr>
      <w:r>
        <w:rPr>
          <w:rFonts w:ascii="Times New Roman"/>
          <w:b w:val="false"/>
          <w:i w:val="false"/>
          <w:color w:val="000000"/>
          <w:sz w:val="28"/>
        </w:rPr>
        <w:t>
      Әкімшілік деректер нысанының индексі: F8-ВА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 ұсынатын тұлғалар тобы: банктердің, сақтандыру (қайта сақтандыру) ұйымдарының уақытша әкімшіліктері (уакытша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уақытша әкімшілікте (уақытша әкімшіде) банктің, сақтандыру (қайта сақтандыру) ұйымының филиалдарының және (немесе) өкілдіктерінің орналасқан жері бойынша бөлімшелері болмаған жағдайда - есепті айдан кейінгі айдың алтыншы күннен кешіктірмей, уақытша әкімшілікте (уақытша әкімшіде) банктің, сақтандыру (қайта сақтандыру) ұйымының филиалдарының және (немесе) өкілдіктерінің орналасқан жері бойынша бөлімшелері болған жағдайда - есепті айдан кейінгі айдың сегізінші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1"/>
        <w:gridCol w:w="4817"/>
        <w:gridCol w:w="2519"/>
        <w:gridCol w:w="812"/>
        <w:gridCol w:w="2461"/>
      </w:tblGrid>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әкімшіліктің басшысы (уақытша әкімші) бекіткен шығыстар сметасына сәйкес шығыстар сомасы</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жұмсалған шығыстар сомасы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(4-баған және 3-баған)</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еңбекақы төлеу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еңбек шарттары негізінде жұмыс істейтін қызметкерлердің еңбегіне ақы төлеу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жалақы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көрсету шарттары бойынша қызмет көрсететін адамдардың еңбегіне ақы төлеу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қызметтерге ақы төлеу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аударымдар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мен салықтар, оның ішінде әлеуметтік медициналық сақтандыру қрына аударымдар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 және бюджетке міндетті төленетін басқа да төлемдер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мұқтаждар үшін көлік жалдау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 (телекоммуникациялық шығыстар, телефонды, телеграфты пайдалану үшін абоненттік төлем, қалааралық және халықаралық сөйлесулер, почта және анықтамалық қызметтер бойынша шығыстар)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күзету және сигнализация жөніндегі қызмет (меншікті және кепіл мүлікті)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Көлікке арналған тұрақты ұсыну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тіркеу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байқау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оқиғалардан міндетті сақтандыру бойынша сақтандыру сыйлықақысын төлеу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тауарлы-материалдық құндылықтарды мердігерлік тәсілмен жүзеге асырылатын ағымдағы жөндеу жұмысы, техникалық, сервистік қызмет көрсету (байқау) жөніндегі жұмыстар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құқығын тіркеу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жүйесін іске қосуға дайындау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нотариалды куәландыру және апостильдеу бойынша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бойынша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Аукциондарды (сауда-саттықтарды) ұйымдастыру мен жүргізу бойынша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қызметі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қызметі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басқа жерге көшіру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қызметі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банк шотын ашусыз жүзеге асырылған ақша төлемдері мен аударымдарына қызмет көрсету бойынша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және оларды архивке өткізу жөніндегі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 қызметі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Тауарлы-материалдық құндылықтарды сатып алу бойынша шығыстар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жабдықтарды жұмыс бабында ұстау үшін шығыстар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ұстау үшін шығыстар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ұстау үшін шығыстар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бланкілік өнімдерді сатып алу үшін шығыстар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 үшін шығыстар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 үшін шығыстар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нұсқаулар бойынша келіп түскен ақшаны қайтару бойынша шығыстар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активтері мен міндеттемелерін басқа банкке (басқа банктерге) бір мезгілде беру бойынша операцияны жүргізуге банктің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сақтандыру портфелін толық көлемде басқа сақтандыру ұйымына беру бойынша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Күтпеген шығыстар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айдың жиынтығы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 </w:t>
      </w:r>
    </w:p>
    <w:p>
      <w:pPr>
        <w:spacing w:after="0"/>
        <w:ind w:left="0"/>
        <w:jc w:val="both"/>
      </w:pPr>
      <w:r>
        <w:rPr>
          <w:rFonts w:ascii="Times New Roman"/>
          <w:b w:val="false"/>
          <w:i w:val="false"/>
          <w:color w:val="000000"/>
          <w:sz w:val="28"/>
        </w:rPr>
        <w:t xml:space="preserve">
      Орындаушы______________________________________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сақтандыру</w:t>
            </w:r>
            <w:r>
              <w:br/>
            </w:r>
            <w:r>
              <w:rPr>
                <w:rFonts w:ascii="Times New Roman"/>
                <w:b w:val="false"/>
                <w:i w:val="false"/>
                <w:color w:val="000000"/>
                <w:sz w:val="20"/>
              </w:rPr>
              <w:t xml:space="preserve">(қайта сақтандыру) ұйымының </w:t>
            </w:r>
            <w:r>
              <w:br/>
            </w:r>
            <w:r>
              <w:rPr>
                <w:rFonts w:ascii="Times New Roman"/>
                <w:b w:val="false"/>
                <w:i w:val="false"/>
                <w:color w:val="000000"/>
                <w:sz w:val="20"/>
              </w:rPr>
              <w:t xml:space="preserve">уақытша әкімшілігінің </w:t>
            </w:r>
            <w:r>
              <w:br/>
            </w:r>
            <w:r>
              <w:rPr>
                <w:rFonts w:ascii="Times New Roman"/>
                <w:b w:val="false"/>
                <w:i w:val="false"/>
                <w:color w:val="000000"/>
                <w:sz w:val="20"/>
              </w:rPr>
              <w:t>(уақытша әкімшісінің)</w:t>
            </w:r>
            <w:r>
              <w:br/>
            </w:r>
            <w:r>
              <w:rPr>
                <w:rFonts w:ascii="Times New Roman"/>
                <w:b w:val="false"/>
                <w:i w:val="false"/>
                <w:color w:val="000000"/>
                <w:sz w:val="20"/>
              </w:rPr>
              <w:t>жасаған шығыстары туралы</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117" w:id="100"/>
    <w:p>
      <w:pPr>
        <w:spacing w:after="0"/>
        <w:ind w:left="0"/>
        <w:jc w:val="left"/>
      </w:pPr>
      <w:r>
        <w:rPr>
          <w:rFonts w:ascii="Times New Roman"/>
          <w:b/>
          <w:i w:val="false"/>
          <w:color w:val="000000"/>
        </w:rPr>
        <w:t xml:space="preserve"> Әкімшілік деректер нысанын толтыру бойынша түсіндірме Банктің, сақтандыру (қайта сақтандыру) ұйымының уақытша әкімшілігінің (уақытша әкімшісінің) жасаған шығыстары туралы есебі (индекс: F8-ВА, кезеңділігі: ай сайын)</w:t>
      </w:r>
    </w:p>
    <w:bookmarkEnd w:id="100"/>
    <w:bookmarkStart w:name="z118" w:id="101"/>
    <w:p>
      <w:pPr>
        <w:spacing w:after="0"/>
        <w:ind w:left="0"/>
        <w:jc w:val="left"/>
      </w:pPr>
      <w:r>
        <w:rPr>
          <w:rFonts w:ascii="Times New Roman"/>
          <w:b/>
          <w:i w:val="false"/>
          <w:color w:val="000000"/>
        </w:rPr>
        <w:t xml:space="preserve"> 1-тарау. Жалпы ережелер</w:t>
      </w:r>
    </w:p>
    <w:bookmarkEnd w:id="101"/>
    <w:bookmarkStart w:name="z119" w:id="102"/>
    <w:p>
      <w:pPr>
        <w:spacing w:after="0"/>
        <w:ind w:left="0"/>
        <w:jc w:val="both"/>
      </w:pPr>
      <w:r>
        <w:rPr>
          <w:rFonts w:ascii="Times New Roman"/>
          <w:b w:val="false"/>
          <w:i w:val="false"/>
          <w:color w:val="000000"/>
          <w:sz w:val="28"/>
        </w:rPr>
        <w:t>
      1. Осы түсіндірме (бұдан әрі – Түсіндірме) "Банктің, сақтандыру (қайта сақтандыру) ұйымының уақытша әкімшілігінің (уақытша әкімшісінің) жасаған шығыстары туралы есебі" әкімшілік деректерді жинауға арналған нысанды (бұдан әрі – Нысан) толтыру бойынша бірыңғай талаптарды айқындайды.</w:t>
      </w:r>
    </w:p>
    <w:bookmarkEnd w:id="102"/>
    <w:bookmarkStart w:name="z120" w:id="103"/>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Заңы </w:t>
      </w:r>
      <w:r>
        <w:rPr>
          <w:rFonts w:ascii="Times New Roman"/>
          <w:b w:val="false"/>
          <w:i w:val="false"/>
          <w:color w:val="000000"/>
          <w:sz w:val="28"/>
        </w:rPr>
        <w:t>48-1-бабының</w:t>
      </w:r>
      <w:r>
        <w:rPr>
          <w:rFonts w:ascii="Times New Roman"/>
          <w:b w:val="false"/>
          <w:i w:val="false"/>
          <w:color w:val="000000"/>
          <w:sz w:val="28"/>
        </w:rPr>
        <w:t xml:space="preserve"> 2-тармағына және "Сақтандыру қызметі туралы" 2000 жылғы 18 желтоқсандағы Қазақстан Республикасының Заңы 56-бабының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103"/>
    <w:bookmarkStart w:name="z121" w:id="104"/>
    <w:p>
      <w:pPr>
        <w:spacing w:after="0"/>
        <w:ind w:left="0"/>
        <w:jc w:val="both"/>
      </w:pPr>
      <w:r>
        <w:rPr>
          <w:rFonts w:ascii="Times New Roman"/>
          <w:b w:val="false"/>
          <w:i w:val="false"/>
          <w:color w:val="000000"/>
          <w:sz w:val="28"/>
        </w:rPr>
        <w:t>
      3. Уақытша әкімшілік (уақытша әкімші) Нысанды ай сайын есепті кезеңнің соңындағы жағдай бойынша жасайды. Нысандағы деректер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04"/>
    <w:bookmarkStart w:name="z122" w:id="105"/>
    <w:p>
      <w:pPr>
        <w:spacing w:after="0"/>
        <w:ind w:left="0"/>
        <w:jc w:val="both"/>
      </w:pPr>
      <w:r>
        <w:rPr>
          <w:rFonts w:ascii="Times New Roman"/>
          <w:b w:val="false"/>
          <w:i w:val="false"/>
          <w:color w:val="000000"/>
          <w:sz w:val="28"/>
        </w:rPr>
        <w:t>
      4. Нысанға уақытша әкімшіліктің басшысы (уақытша әкімші), бас бухгалтер немесе есепке қол қоюға уәкілетті адамдар және орындаушы қол қояды.</w:t>
      </w:r>
    </w:p>
    <w:bookmarkEnd w:id="105"/>
    <w:bookmarkStart w:name="z123" w:id="106"/>
    <w:p>
      <w:pPr>
        <w:spacing w:after="0"/>
        <w:ind w:left="0"/>
        <w:jc w:val="left"/>
      </w:pPr>
      <w:r>
        <w:rPr>
          <w:rFonts w:ascii="Times New Roman"/>
          <w:b/>
          <w:i w:val="false"/>
          <w:color w:val="000000"/>
        </w:rPr>
        <w:t xml:space="preserve"> 2-тарау. Нысанды толтыру бойынша түсіндірме</w:t>
      </w:r>
    </w:p>
    <w:bookmarkEnd w:id="106"/>
    <w:bookmarkStart w:name="z124" w:id="107"/>
    <w:p>
      <w:pPr>
        <w:spacing w:after="0"/>
        <w:ind w:left="0"/>
        <w:jc w:val="both"/>
      </w:pPr>
      <w:r>
        <w:rPr>
          <w:rFonts w:ascii="Times New Roman"/>
          <w:b w:val="false"/>
          <w:i w:val="false"/>
          <w:color w:val="000000"/>
          <w:sz w:val="28"/>
        </w:rPr>
        <w:t>
      5. 5-бағанда 4 және 3-баған арасындағы айырмашылық көрсетіледі.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9-қосымша</w:t>
            </w:r>
          </w:p>
        </w:tc>
      </w:tr>
    </w:tbl>
    <w:bookmarkStart w:name="z126" w:id="108"/>
    <w:p>
      <w:pPr>
        <w:spacing w:after="0"/>
        <w:ind w:left="0"/>
        <w:jc w:val="left"/>
      </w:pPr>
      <w:r>
        <w:rPr>
          <w:rFonts w:ascii="Times New Roman"/>
          <w:b/>
          <w:i w:val="false"/>
          <w:color w:val="000000"/>
        </w:rPr>
        <w:t xml:space="preserve"> Әкімшілік деректерді жинауға арналған нысан</w:t>
      </w:r>
    </w:p>
    <w:bookmarkEnd w:id="108"/>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интернет-ресурсына орналастырылды</w:t>
      </w:r>
    </w:p>
    <w:p>
      <w:pPr>
        <w:spacing w:after="0"/>
        <w:ind w:left="0"/>
        <w:jc w:val="left"/>
      </w:pPr>
      <w:r>
        <w:rPr>
          <w:rFonts w:ascii="Times New Roman"/>
          <w:b/>
          <w:i w:val="false"/>
          <w:color w:val="000000"/>
        </w:rPr>
        <w:t xml:space="preserve"> Банктің, сақтандыру (қайта сақтандыру) ұйымының уақытша әкімшілігі (уакытша әкімшісі) атынан соттарға берілген талап арыздар туралы есеп</w:t>
      </w:r>
    </w:p>
    <w:p>
      <w:pPr>
        <w:spacing w:after="0"/>
        <w:ind w:left="0"/>
        <w:jc w:val="both"/>
      </w:pPr>
      <w:r>
        <w:rPr>
          <w:rFonts w:ascii="Times New Roman"/>
          <w:b w:val="false"/>
          <w:i w:val="false"/>
          <w:color w:val="000000"/>
          <w:sz w:val="28"/>
        </w:rPr>
        <w:t>
      Әкімшілік деректер нысанының индексі: F9-ВА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 ұсынатын тұлғалар тобы: банктердің, сақтандыру (қайта сақтандыру) ұйымдарының уақытша әкімшіліктері (уакытша әкімшілері)</w:t>
      </w:r>
    </w:p>
    <w:p>
      <w:pPr>
        <w:spacing w:after="0"/>
        <w:ind w:left="0"/>
        <w:jc w:val="both"/>
      </w:pPr>
      <w:r>
        <w:rPr>
          <w:rFonts w:ascii="Times New Roman"/>
          <w:b w:val="false"/>
          <w:i w:val="false"/>
          <w:color w:val="000000"/>
          <w:sz w:val="28"/>
        </w:rPr>
        <w:t>
      Ақпаратты ұсынатын тұлғалар тобы: банктердің, сақтандыру (қайта сақтандыру) ұйымдарының уақытша әкімшіліктері (уакытша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банктің, сақтандыру (қайта сақтандыру) ұйымының филиалдарының және (немесе) өкілдіктерінің орналасқан жері бойынша бөлімшелердің уақытша әкімшілігі (уақытша әкімшісі) болмаған жағдайда - есепті айдан кейінгі айдың алтыншы күннен кешіктірмей, банктің, сақтандыру (қайта сақтандыру) ұйымының филиалдарының және (немесе) өкілдіктерінің орналасқан жері бойынша бөлімшелердің уақытша әкімшілігі (уақытша әкімшісі) болған жағдайда - есепті айдан кейінгі айдың сегізінші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671"/>
        <w:gridCol w:w="973"/>
        <w:gridCol w:w="974"/>
        <w:gridCol w:w="1244"/>
        <w:gridCol w:w="1516"/>
        <w:gridCol w:w="974"/>
        <w:gridCol w:w="97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болса) немесе заңды тұлғаның 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 бағасы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 мәні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арызды жіберу күні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арыз жіберілген органның атауы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сатысы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 </w:t>
      </w:r>
    </w:p>
    <w:p>
      <w:pPr>
        <w:spacing w:after="0"/>
        <w:ind w:left="0"/>
        <w:jc w:val="both"/>
      </w:pPr>
      <w:r>
        <w:rPr>
          <w:rFonts w:ascii="Times New Roman"/>
          <w:b w:val="false"/>
          <w:i w:val="false"/>
          <w:color w:val="000000"/>
          <w:sz w:val="28"/>
        </w:rPr>
        <w:t xml:space="preserve">
      Орындаушы 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сақтандыру </w:t>
            </w:r>
            <w:r>
              <w:br/>
            </w:r>
            <w:r>
              <w:rPr>
                <w:rFonts w:ascii="Times New Roman"/>
                <w:b w:val="false"/>
                <w:i w:val="false"/>
                <w:color w:val="000000"/>
                <w:sz w:val="20"/>
              </w:rPr>
              <w:t xml:space="preserve">(қайта сақтандыру) ұйымының </w:t>
            </w:r>
            <w:r>
              <w:br/>
            </w:r>
            <w:r>
              <w:rPr>
                <w:rFonts w:ascii="Times New Roman"/>
                <w:b w:val="false"/>
                <w:i w:val="false"/>
                <w:color w:val="000000"/>
                <w:sz w:val="20"/>
              </w:rPr>
              <w:t xml:space="preserve">уақытша әкімшілігі </w:t>
            </w:r>
            <w:r>
              <w:br/>
            </w:r>
            <w:r>
              <w:rPr>
                <w:rFonts w:ascii="Times New Roman"/>
                <w:b w:val="false"/>
                <w:i w:val="false"/>
                <w:color w:val="000000"/>
                <w:sz w:val="20"/>
              </w:rPr>
              <w:t>(уақытша әкімшісі) атынан</w:t>
            </w:r>
            <w:r>
              <w:br/>
            </w:r>
            <w:r>
              <w:rPr>
                <w:rFonts w:ascii="Times New Roman"/>
                <w:b w:val="false"/>
                <w:i w:val="false"/>
                <w:color w:val="000000"/>
                <w:sz w:val="20"/>
              </w:rPr>
              <w:t xml:space="preserve">соттарға берілген талап арыздар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128" w:id="109"/>
    <w:p>
      <w:pPr>
        <w:spacing w:after="0"/>
        <w:ind w:left="0"/>
        <w:jc w:val="left"/>
      </w:pPr>
      <w:r>
        <w:rPr>
          <w:rFonts w:ascii="Times New Roman"/>
          <w:b/>
          <w:i w:val="false"/>
          <w:color w:val="000000"/>
        </w:rPr>
        <w:t xml:space="preserve"> Әкімшілік деректер нысанын толтыру бойынша түсіндірме Банктің, сақтандыру (қайта сақтандыру) ұйымының уақытша әкімшілігі (уақытша әкімшісі) атынан соттарға берілген талап арыздар туралы есеп (индекс: F9-ВА, кезеңділігі: ай сайын)</w:t>
      </w:r>
    </w:p>
    <w:bookmarkEnd w:id="109"/>
    <w:bookmarkStart w:name="z129" w:id="110"/>
    <w:p>
      <w:pPr>
        <w:spacing w:after="0"/>
        <w:ind w:left="0"/>
        <w:jc w:val="left"/>
      </w:pPr>
      <w:r>
        <w:rPr>
          <w:rFonts w:ascii="Times New Roman"/>
          <w:b/>
          <w:i w:val="false"/>
          <w:color w:val="000000"/>
        </w:rPr>
        <w:t xml:space="preserve"> 1-тарау. Жалпы ережелер</w:t>
      </w:r>
    </w:p>
    <w:bookmarkEnd w:id="110"/>
    <w:bookmarkStart w:name="z130" w:id="111"/>
    <w:p>
      <w:pPr>
        <w:spacing w:after="0"/>
        <w:ind w:left="0"/>
        <w:jc w:val="both"/>
      </w:pPr>
      <w:r>
        <w:rPr>
          <w:rFonts w:ascii="Times New Roman"/>
          <w:b w:val="false"/>
          <w:i w:val="false"/>
          <w:color w:val="000000"/>
          <w:sz w:val="28"/>
        </w:rPr>
        <w:t>
      1. Осы түсіндірме "Банктің, сақтандыру (қайта сақтандыру) ұйымының уақытша әкімшілігі (уакытша әкімшісі) атынан соттарға берілген талап арыздар туралы есеп" әкімшілік деректерді жинауға арналған нысанды (бұдан әрі – Нысан) толтыру бойынша бірыңғай талаптарды айқындайды.</w:t>
      </w:r>
    </w:p>
    <w:bookmarkEnd w:id="111"/>
    <w:bookmarkStart w:name="z131" w:id="112"/>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Заңы </w:t>
      </w:r>
      <w:r>
        <w:rPr>
          <w:rFonts w:ascii="Times New Roman"/>
          <w:b w:val="false"/>
          <w:i w:val="false"/>
          <w:color w:val="000000"/>
          <w:sz w:val="28"/>
        </w:rPr>
        <w:t>48-1-бабының</w:t>
      </w:r>
      <w:r>
        <w:rPr>
          <w:rFonts w:ascii="Times New Roman"/>
          <w:b w:val="false"/>
          <w:i w:val="false"/>
          <w:color w:val="000000"/>
          <w:sz w:val="28"/>
        </w:rPr>
        <w:t xml:space="preserve"> 2-тармағына және "Сақтандыру қызметі туралы" 2000 жылғы 18 желтоқсандағы Қазақстан Республикасының Заңы 56-бабының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112"/>
    <w:bookmarkStart w:name="z132" w:id="113"/>
    <w:p>
      <w:pPr>
        <w:spacing w:after="0"/>
        <w:ind w:left="0"/>
        <w:jc w:val="both"/>
      </w:pPr>
      <w:r>
        <w:rPr>
          <w:rFonts w:ascii="Times New Roman"/>
          <w:b w:val="false"/>
          <w:i w:val="false"/>
          <w:color w:val="000000"/>
          <w:sz w:val="28"/>
        </w:rPr>
        <w:t>
      3. Уақытша әкімшілік (уақытша әкімші) Нысанды ай сайын уақытша әкімшілік (уақытша әкімші) тағайындаған күннен бастап есепті кезеңнің соңындағы жағдай бойынша жасайды (өспелі нәтижемен). Нысандағы деректер теңгемен толтырылады.</w:t>
      </w:r>
    </w:p>
    <w:bookmarkEnd w:id="113"/>
    <w:bookmarkStart w:name="z133" w:id="114"/>
    <w:p>
      <w:pPr>
        <w:spacing w:after="0"/>
        <w:ind w:left="0"/>
        <w:jc w:val="both"/>
      </w:pPr>
      <w:r>
        <w:rPr>
          <w:rFonts w:ascii="Times New Roman"/>
          <w:b w:val="false"/>
          <w:i w:val="false"/>
          <w:color w:val="000000"/>
          <w:sz w:val="28"/>
        </w:rPr>
        <w:t>
      4. Нысанға уақытша әкімшіліктің басшысы (уақытша әкімші), бас бухгалтер немесе есепке қол қоюға уәкілетті адамдар және орындаушы қол қояды.</w:t>
      </w:r>
    </w:p>
    <w:bookmarkEnd w:id="114"/>
    <w:bookmarkStart w:name="z134" w:id="115"/>
    <w:p>
      <w:pPr>
        <w:spacing w:after="0"/>
        <w:ind w:left="0"/>
        <w:jc w:val="left"/>
      </w:pPr>
      <w:r>
        <w:rPr>
          <w:rFonts w:ascii="Times New Roman"/>
          <w:b/>
          <w:i w:val="false"/>
          <w:color w:val="000000"/>
        </w:rPr>
        <w:t xml:space="preserve"> 2-тарау. Нысанды толтыру бойынша түсіндірме</w:t>
      </w:r>
    </w:p>
    <w:bookmarkEnd w:id="115"/>
    <w:bookmarkStart w:name="z135" w:id="116"/>
    <w:p>
      <w:pPr>
        <w:spacing w:after="0"/>
        <w:ind w:left="0"/>
        <w:jc w:val="both"/>
      </w:pPr>
      <w:r>
        <w:rPr>
          <w:rFonts w:ascii="Times New Roman"/>
          <w:b w:val="false"/>
          <w:i w:val="false"/>
          <w:color w:val="000000"/>
          <w:sz w:val="28"/>
        </w:rPr>
        <w:t>
      5. Есепте уақытша әкімшілік (уақытша әкімші) берген, сондай-ақ банктің, сақтандыру (қайта сақтандыру) ұйымының атынан, олардың қызмет еткен кезеңі ішінде берілген талап арыздар туралы ақпарат көрсетіледі.</w:t>
      </w:r>
    </w:p>
    <w:bookmarkEnd w:id="116"/>
    <w:bookmarkStart w:name="z136" w:id="117"/>
    <w:p>
      <w:pPr>
        <w:spacing w:after="0"/>
        <w:ind w:left="0"/>
        <w:jc w:val="both"/>
      </w:pPr>
      <w:r>
        <w:rPr>
          <w:rFonts w:ascii="Times New Roman"/>
          <w:b w:val="false"/>
          <w:i w:val="false"/>
          <w:color w:val="000000"/>
          <w:sz w:val="28"/>
        </w:rPr>
        <w:t>
      6. "Қарау сатысы" бағанында талап арызды қарау сатысы туралы ақпарат көрсетіледі.</w:t>
      </w:r>
    </w:p>
    <w:bookmarkEnd w:id="117"/>
    <w:bookmarkStart w:name="z137" w:id="118"/>
    <w:p>
      <w:pPr>
        <w:spacing w:after="0"/>
        <w:ind w:left="0"/>
        <w:jc w:val="both"/>
      </w:pPr>
      <w:r>
        <w:rPr>
          <w:rFonts w:ascii="Times New Roman"/>
          <w:b w:val="false"/>
          <w:i w:val="false"/>
          <w:color w:val="000000"/>
          <w:sz w:val="28"/>
        </w:rPr>
        <w:t>
      7. "Қарау нәтижесі" бағанында талап арызды қарау нәтижелері туралы ақпарат көрсетіледі.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10-қосымша</w:t>
            </w:r>
          </w:p>
        </w:tc>
      </w:tr>
    </w:tbl>
    <w:bookmarkStart w:name="z139" w:id="119"/>
    <w:p>
      <w:pPr>
        <w:spacing w:after="0"/>
        <w:ind w:left="0"/>
        <w:jc w:val="left"/>
      </w:pPr>
      <w:r>
        <w:rPr>
          <w:rFonts w:ascii="Times New Roman"/>
          <w:b/>
          <w:i w:val="false"/>
          <w:color w:val="000000"/>
        </w:rPr>
        <w:t xml:space="preserve"> Әкімшілік деректерді жинауға арналған нысан</w:t>
      </w:r>
    </w:p>
    <w:bookmarkEnd w:id="119"/>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интернет-ресурсына орналастырылды</w:t>
      </w:r>
    </w:p>
    <w:p>
      <w:pPr>
        <w:spacing w:after="0"/>
        <w:ind w:left="0"/>
        <w:jc w:val="left"/>
      </w:pPr>
      <w:r>
        <w:rPr>
          <w:rFonts w:ascii="Times New Roman"/>
          <w:b/>
          <w:i w:val="false"/>
          <w:color w:val="000000"/>
        </w:rPr>
        <w:t xml:space="preserve"> Банктің, сақтандыру (қайта сақтандыру) ұйымы қызметкерлерінің саны туралы есеп</w:t>
      </w:r>
    </w:p>
    <w:p>
      <w:pPr>
        <w:spacing w:after="0"/>
        <w:ind w:left="0"/>
        <w:jc w:val="both"/>
      </w:pPr>
      <w:r>
        <w:rPr>
          <w:rFonts w:ascii="Times New Roman"/>
          <w:b w:val="false"/>
          <w:i w:val="false"/>
          <w:color w:val="000000"/>
          <w:sz w:val="28"/>
        </w:rPr>
        <w:t>
      Әкімшілік деректер нысанының индексі: F10-ВА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 ұсынатын тұлғалар тобы: банктердің, сақтандыру (қайта сақтандыру) ұйымдарының уақытша әкімшіліктері (уакытша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банктің, сақтандыру (қайта сақтандыру) ұйымының филиалдарының және (немесе) өкілдіктерінің орналасқан жері бойынша бөлімшелердің уақытша әкімшілігі (уақытша әкімшісі) болмаған жағдайда - есепті айдан кейінгі айдың алтыншы күннен кешіктірмей, банктің, сақтандыру (қайта сақтандыру) ұйымының филиалдарының және (немесе) өкілдіктерінің орналасқан жері бойынша бөлімшелердің уақытша әкімшілігі (уақытша әкімшісі) болған жағдайда - есепті айдан кейінгі айдың сегізінші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Уақытша әкімшіліктің еңбек шарттары бойынша жұмыс істейтін қызметкерлері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1460"/>
        <w:gridCol w:w="1460"/>
        <w:gridCol w:w="4162"/>
        <w:gridCol w:w="3758"/>
      </w:tblGrid>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бірліктерінің саны</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кестесіне сәйкес жалақының мөлшері (мың теңгеде)</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қоры (мың теңгеде)</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және өкілдіктер</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барлығы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Өтелетін қызмет көрсету шарттары бойынша қызмет көрсететін тұлғалар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125"/>
        <w:gridCol w:w="1126"/>
        <w:gridCol w:w="4462"/>
        <w:gridCol w:w="4462"/>
      </w:tblGrid>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қызмет көрсету шарттары бойынша қызметке ақы төлеу мөлшері (мың теңгеде)</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қызмет көрсету шарттары бойынша қызметке ақы төлеу қоры (мың теңгеде)</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және өкілдіктер</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барлығы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 </w:t>
      </w:r>
    </w:p>
    <w:p>
      <w:pPr>
        <w:spacing w:after="0"/>
        <w:ind w:left="0"/>
        <w:jc w:val="both"/>
      </w:pPr>
      <w:r>
        <w:rPr>
          <w:rFonts w:ascii="Times New Roman"/>
          <w:b w:val="false"/>
          <w:i w:val="false"/>
          <w:color w:val="000000"/>
          <w:sz w:val="28"/>
        </w:rPr>
        <w:t xml:space="preserve">
      Орындаушы _____________________________________ _____________________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_______________________________________________ 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сақтандыру </w:t>
            </w:r>
            <w:r>
              <w:br/>
            </w:r>
            <w:r>
              <w:rPr>
                <w:rFonts w:ascii="Times New Roman"/>
                <w:b w:val="false"/>
                <w:i w:val="false"/>
                <w:color w:val="000000"/>
                <w:sz w:val="20"/>
              </w:rPr>
              <w:t>(қайта сақтандыру)</w:t>
            </w:r>
            <w:r>
              <w:br/>
            </w:r>
            <w:r>
              <w:rPr>
                <w:rFonts w:ascii="Times New Roman"/>
                <w:b w:val="false"/>
                <w:i w:val="false"/>
                <w:color w:val="000000"/>
                <w:sz w:val="20"/>
              </w:rPr>
              <w:t>ұйымы қызметкерлерінің саны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41" w:id="120"/>
    <w:p>
      <w:pPr>
        <w:spacing w:after="0"/>
        <w:ind w:left="0"/>
        <w:jc w:val="left"/>
      </w:pPr>
      <w:r>
        <w:rPr>
          <w:rFonts w:ascii="Times New Roman"/>
          <w:b/>
          <w:i w:val="false"/>
          <w:color w:val="000000"/>
        </w:rPr>
        <w:t xml:space="preserve"> Әкімшілік деректер нысанын толтыру бойынша түсіндірме Банктің, сақтандыру (қайта сақтандыру) ұйымы қызметкерлерінің саны туралы есеп (индекс: F10-ВА, кезеңділігі: ай сайын)</w:t>
      </w:r>
    </w:p>
    <w:bookmarkEnd w:id="120"/>
    <w:bookmarkStart w:name="z142" w:id="121"/>
    <w:p>
      <w:pPr>
        <w:spacing w:after="0"/>
        <w:ind w:left="0"/>
        <w:jc w:val="left"/>
      </w:pPr>
      <w:r>
        <w:rPr>
          <w:rFonts w:ascii="Times New Roman"/>
          <w:b/>
          <w:i w:val="false"/>
          <w:color w:val="000000"/>
        </w:rPr>
        <w:t xml:space="preserve"> 1-тарау. Жалпы ережелер</w:t>
      </w:r>
    </w:p>
    <w:bookmarkEnd w:id="121"/>
    <w:bookmarkStart w:name="z143" w:id="122"/>
    <w:p>
      <w:pPr>
        <w:spacing w:after="0"/>
        <w:ind w:left="0"/>
        <w:jc w:val="both"/>
      </w:pPr>
      <w:r>
        <w:rPr>
          <w:rFonts w:ascii="Times New Roman"/>
          <w:b w:val="false"/>
          <w:i w:val="false"/>
          <w:color w:val="000000"/>
          <w:sz w:val="28"/>
        </w:rPr>
        <w:t>
      1. Осы түсіндірме (бұдан әрі – Түсіндірме) "Банктің, сақтандыру (қайта сақтандыру) ұйымы қызметкерлерінің саны туралы есеп" әкімшілік деректер жинауға арналған нысанды (бұдан әрі – Нысан) толтыру бойынша бірыңғай талаптарды айқындайды.</w:t>
      </w:r>
    </w:p>
    <w:bookmarkEnd w:id="122"/>
    <w:bookmarkStart w:name="z144" w:id="123"/>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Заңы </w:t>
      </w:r>
      <w:r>
        <w:rPr>
          <w:rFonts w:ascii="Times New Roman"/>
          <w:b w:val="false"/>
          <w:i w:val="false"/>
          <w:color w:val="000000"/>
          <w:sz w:val="28"/>
        </w:rPr>
        <w:t>48-1-бабының</w:t>
      </w:r>
      <w:r>
        <w:rPr>
          <w:rFonts w:ascii="Times New Roman"/>
          <w:b w:val="false"/>
          <w:i w:val="false"/>
          <w:color w:val="000000"/>
          <w:sz w:val="28"/>
        </w:rPr>
        <w:t xml:space="preserve"> 2-тармағына және "Сақтандыру қызметі туралы" 2000 жылғы 18 желтоқсандағы Қазақстан Республикасының Заңы 56-бабының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123"/>
    <w:bookmarkStart w:name="z145" w:id="124"/>
    <w:p>
      <w:pPr>
        <w:spacing w:after="0"/>
        <w:ind w:left="0"/>
        <w:jc w:val="both"/>
      </w:pPr>
      <w:r>
        <w:rPr>
          <w:rFonts w:ascii="Times New Roman"/>
          <w:b w:val="false"/>
          <w:i w:val="false"/>
          <w:color w:val="000000"/>
          <w:sz w:val="28"/>
        </w:rPr>
        <w:t>
      3. Уақытша әкімшілік (уақытша әкімші) Нысанды ай сайын есепті кезеңнің соңындағы жағдай бойынша жасайды. Нысандағы деректер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24"/>
    <w:bookmarkStart w:name="z146" w:id="125"/>
    <w:p>
      <w:pPr>
        <w:spacing w:after="0"/>
        <w:ind w:left="0"/>
        <w:jc w:val="both"/>
      </w:pPr>
      <w:r>
        <w:rPr>
          <w:rFonts w:ascii="Times New Roman"/>
          <w:b w:val="false"/>
          <w:i w:val="false"/>
          <w:color w:val="000000"/>
          <w:sz w:val="28"/>
        </w:rPr>
        <w:t>
      4. Нысанға уақытша әкімшіліктің басшысы (уақытша әкімші), бас бухгалтер немесе есепке қол қоюға уәкілетті адамдар және орындаушы қол қояды.</w:t>
      </w:r>
    </w:p>
    <w:bookmarkEnd w:id="125"/>
    <w:bookmarkStart w:name="z147" w:id="126"/>
    <w:p>
      <w:pPr>
        <w:spacing w:after="0"/>
        <w:ind w:left="0"/>
        <w:jc w:val="left"/>
      </w:pPr>
      <w:r>
        <w:rPr>
          <w:rFonts w:ascii="Times New Roman"/>
          <w:b/>
          <w:i w:val="false"/>
          <w:color w:val="000000"/>
        </w:rPr>
        <w:t xml:space="preserve"> 2-тарау. Нысанды толтыру бойынша түсіндірме</w:t>
      </w:r>
    </w:p>
    <w:bookmarkEnd w:id="126"/>
    <w:bookmarkStart w:name="z148" w:id="127"/>
    <w:p>
      <w:pPr>
        <w:spacing w:after="0"/>
        <w:ind w:left="0"/>
        <w:jc w:val="both"/>
      </w:pPr>
      <w:r>
        <w:rPr>
          <w:rFonts w:ascii="Times New Roman"/>
          <w:b w:val="false"/>
          <w:i w:val="false"/>
          <w:color w:val="000000"/>
          <w:sz w:val="28"/>
        </w:rPr>
        <w:t>
      5. Нысан банктің, сақтандыру (қайта сақтандыру) ұйымының лицензиядан айырылу күніне қолданыстағы штат кестесінің негізінде толтырылады.</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11-қосымша</w:t>
            </w:r>
          </w:p>
        </w:tc>
      </w:tr>
    </w:tbl>
    <w:bookmarkStart w:name="z150" w:id="128"/>
    <w:p>
      <w:pPr>
        <w:spacing w:after="0"/>
        <w:ind w:left="0"/>
        <w:jc w:val="left"/>
      </w:pPr>
      <w:r>
        <w:rPr>
          <w:rFonts w:ascii="Times New Roman"/>
          <w:b/>
          <w:i w:val="false"/>
          <w:color w:val="000000"/>
        </w:rPr>
        <w:t xml:space="preserve"> Әкімшілік деректерді жинауға арналған нысан</w:t>
      </w:r>
    </w:p>
    <w:bookmarkEnd w:id="128"/>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интернет-ресурсында орналастырылған</w:t>
      </w:r>
    </w:p>
    <w:p>
      <w:pPr>
        <w:spacing w:after="0"/>
        <w:ind w:left="0"/>
        <w:jc w:val="left"/>
      </w:pPr>
      <w:r>
        <w:rPr>
          <w:rFonts w:ascii="Times New Roman"/>
          <w:b/>
          <w:i w:val="false"/>
          <w:color w:val="000000"/>
        </w:rPr>
        <w:t xml:space="preserve"> Банктің, сақтандыру (қайта сақтандыру) ұйымының орналастырылған салымдары туралы есеп</w:t>
      </w:r>
    </w:p>
    <w:p>
      <w:pPr>
        <w:spacing w:after="0"/>
        <w:ind w:left="0"/>
        <w:jc w:val="both"/>
      </w:pPr>
      <w:r>
        <w:rPr>
          <w:rFonts w:ascii="Times New Roman"/>
          <w:b w:val="false"/>
          <w:i w:val="false"/>
          <w:color w:val="000000"/>
          <w:sz w:val="28"/>
        </w:rPr>
        <w:t>
      Әкімшілік деректер нысанының индексі: F11-ВА</w:t>
      </w:r>
    </w:p>
    <w:p>
      <w:pPr>
        <w:spacing w:after="0"/>
        <w:ind w:left="0"/>
        <w:jc w:val="both"/>
      </w:pPr>
      <w:r>
        <w:rPr>
          <w:rFonts w:ascii="Times New Roman"/>
          <w:b w:val="false"/>
          <w:i w:val="false"/>
          <w:color w:val="000000"/>
          <w:sz w:val="28"/>
        </w:rPr>
        <w:t>
      Кезеңділігі: уақытша әкімшілік (уақытша әкімшісін) тағайындаған күннен бастап бірінші ай үшін біржолғы</w:t>
      </w:r>
    </w:p>
    <w:p>
      <w:pPr>
        <w:spacing w:after="0"/>
        <w:ind w:left="0"/>
        <w:jc w:val="both"/>
      </w:pPr>
      <w:r>
        <w:rPr>
          <w:rFonts w:ascii="Times New Roman"/>
          <w:b w:val="false"/>
          <w:i w:val="false"/>
          <w:color w:val="000000"/>
          <w:sz w:val="28"/>
        </w:rPr>
        <w:t>
      Ақпарат ұсынатын тұлғалар тобы: банктердің, сақтандыру (қайта сақтандыру) ұйымдарының уақытша әкімшіліктері (уақытша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уақытша әкімшілікте (уақытша әкімшіде) банктің, сақтандыру (қайта сақтандыру) ұйымының филиалдарының және (немесе) өкілдіктерінің орналасқан жері бойынша бөлімшелері болмаған жағдайда - есепті айдан кейінгі айдың алтыншы күннен кешіктірмей, банктің, сақтандыру (қайта сақтандыру) ұйымының филиалдарының және (немесе) өкілдіктерінің орналасқан жері бойынша бөлімшелері болған жағдайда - есепті айдан кейінгі айдың сегізінші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2487"/>
        <w:gridCol w:w="1083"/>
        <w:gridCol w:w="2289"/>
        <w:gridCol w:w="1084"/>
        <w:gridCol w:w="2289"/>
        <w:gridCol w:w="1085"/>
      </w:tblGrid>
      <w:tr>
        <w:trPr>
          <w:trHeight w:val="30" w:hRule="atLeast"/>
        </w:trPr>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 банктің (банктер бөлігінде)</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коды</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бағалы қағазының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негізгі борыш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сомасының жиынтығы</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бойынша салымдар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3344"/>
        <w:gridCol w:w="2457"/>
        <w:gridCol w:w="2458"/>
        <w:gridCol w:w="24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сыйақы</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қайта есептелген шетел валютасындағы ақша қалдығы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сомасының жиынтығы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___________________________________ ___________________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сақтандыру </w:t>
            </w:r>
            <w:r>
              <w:br/>
            </w:r>
            <w:r>
              <w:rPr>
                <w:rFonts w:ascii="Times New Roman"/>
                <w:b w:val="false"/>
                <w:i w:val="false"/>
                <w:color w:val="000000"/>
                <w:sz w:val="20"/>
              </w:rPr>
              <w:t>(қайта сақтандыру)</w:t>
            </w:r>
            <w:r>
              <w:br/>
            </w:r>
            <w:r>
              <w:rPr>
                <w:rFonts w:ascii="Times New Roman"/>
                <w:b w:val="false"/>
                <w:i w:val="false"/>
                <w:color w:val="000000"/>
                <w:sz w:val="20"/>
              </w:rPr>
              <w:t xml:space="preserve">ұйымының орналастырған </w:t>
            </w:r>
            <w:r>
              <w:br/>
            </w:r>
            <w:r>
              <w:rPr>
                <w:rFonts w:ascii="Times New Roman"/>
                <w:b w:val="false"/>
                <w:i w:val="false"/>
                <w:color w:val="000000"/>
                <w:sz w:val="20"/>
              </w:rPr>
              <w:t xml:space="preserve">салымдары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52" w:id="12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Банктің, сақтандыру (қайта сақтандыру) ұйымының орналастырылған салымдары туралы есеп (индекс: F11-ВА, кезеңділігі: біржолғы)</w:t>
      </w:r>
    </w:p>
    <w:bookmarkEnd w:id="129"/>
    <w:bookmarkStart w:name="z153" w:id="130"/>
    <w:p>
      <w:pPr>
        <w:spacing w:after="0"/>
        <w:ind w:left="0"/>
        <w:jc w:val="left"/>
      </w:pPr>
      <w:r>
        <w:rPr>
          <w:rFonts w:ascii="Times New Roman"/>
          <w:b/>
          <w:i w:val="false"/>
          <w:color w:val="000000"/>
        </w:rPr>
        <w:t xml:space="preserve"> 1-тарау. Жалпы ережелер</w:t>
      </w:r>
    </w:p>
    <w:bookmarkEnd w:id="130"/>
    <w:bookmarkStart w:name="z154" w:id="131"/>
    <w:p>
      <w:pPr>
        <w:spacing w:after="0"/>
        <w:ind w:left="0"/>
        <w:jc w:val="both"/>
      </w:pPr>
      <w:r>
        <w:rPr>
          <w:rFonts w:ascii="Times New Roman"/>
          <w:b w:val="false"/>
          <w:i w:val="false"/>
          <w:color w:val="000000"/>
          <w:sz w:val="28"/>
        </w:rPr>
        <w:t>
      1. Осы түсіндірме (бұдан әрі – Түсіндірме) "Банктің, сақтандыру (қайта сақтандыру) ұйымының орналастырған салымдары туралы есеп" әкімшілік деректерді жинауға арналған нысанды (бұдан әрі – Нысан) толтыру бойынша бірыңғай талаптарды айқындайды.</w:t>
      </w:r>
    </w:p>
    <w:bookmarkEnd w:id="131"/>
    <w:bookmarkStart w:name="z155" w:id="132"/>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Заңы </w:t>
      </w:r>
      <w:r>
        <w:rPr>
          <w:rFonts w:ascii="Times New Roman"/>
          <w:b w:val="false"/>
          <w:i w:val="false"/>
          <w:color w:val="000000"/>
          <w:sz w:val="28"/>
        </w:rPr>
        <w:t>48-1-бабының</w:t>
      </w:r>
      <w:r>
        <w:rPr>
          <w:rFonts w:ascii="Times New Roman"/>
          <w:b w:val="false"/>
          <w:i w:val="false"/>
          <w:color w:val="000000"/>
          <w:sz w:val="28"/>
        </w:rPr>
        <w:t xml:space="preserve"> 2-тармағына және "Сақтандыру қызметі туралы" 2000 жылғы 18 желтоқсандағы Қазақстан Республикасының Заңы 56-бабының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132"/>
    <w:bookmarkStart w:name="z156" w:id="133"/>
    <w:p>
      <w:pPr>
        <w:spacing w:after="0"/>
        <w:ind w:left="0"/>
        <w:jc w:val="both"/>
      </w:pPr>
      <w:r>
        <w:rPr>
          <w:rFonts w:ascii="Times New Roman"/>
          <w:b w:val="false"/>
          <w:i w:val="false"/>
          <w:color w:val="000000"/>
          <w:sz w:val="28"/>
        </w:rPr>
        <w:t>
      3. Нысан уақытша әкімшілігін (уақытша әкімшісін) тағайындаған күннен бастап бірінші ай үшін толтырылады (бір реттік сипатта болды). Нысандағы деректер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133"/>
    <w:bookmarkStart w:name="z157" w:id="134"/>
    <w:p>
      <w:pPr>
        <w:spacing w:after="0"/>
        <w:ind w:left="0"/>
        <w:jc w:val="both"/>
      </w:pPr>
      <w:r>
        <w:rPr>
          <w:rFonts w:ascii="Times New Roman"/>
          <w:b w:val="false"/>
          <w:i w:val="false"/>
          <w:color w:val="000000"/>
          <w:sz w:val="28"/>
        </w:rPr>
        <w:t>
      4. Нысанға уақытша әкімшіліктің (уақытша әкімшінің) басшысы, бас бухгалтер немесе есепке қол қоюға уәкілеттік берген адамдар және орындаушы қол қояды.</w:t>
      </w:r>
    </w:p>
    <w:bookmarkEnd w:id="134"/>
    <w:bookmarkStart w:name="z158" w:id="135"/>
    <w:p>
      <w:pPr>
        <w:spacing w:after="0"/>
        <w:ind w:left="0"/>
        <w:jc w:val="left"/>
      </w:pPr>
      <w:r>
        <w:rPr>
          <w:rFonts w:ascii="Times New Roman"/>
          <w:b/>
          <w:i w:val="false"/>
          <w:color w:val="000000"/>
        </w:rPr>
        <w:t xml:space="preserve"> 2-тарау. Нысанды толтыру бойынша түсіндірме</w:t>
      </w:r>
    </w:p>
    <w:bookmarkEnd w:id="135"/>
    <w:bookmarkStart w:name="z159" w:id="136"/>
    <w:p>
      <w:pPr>
        <w:spacing w:after="0"/>
        <w:ind w:left="0"/>
        <w:jc w:val="both"/>
      </w:pPr>
      <w:r>
        <w:rPr>
          <w:rFonts w:ascii="Times New Roman"/>
          <w:b w:val="false"/>
          <w:i w:val="false"/>
          <w:color w:val="000000"/>
          <w:sz w:val="28"/>
        </w:rPr>
        <w:t>
      5. Күмәнді борыштар бойынша резервтерді шегере отырып, 7-ші баған бойынша және 10-шы баған бойынша жиынтық сома бухгалтерлік баланстың "Орналастырылған салымдар" бабына сәйкес келуі тиіс.</w:t>
      </w:r>
    </w:p>
    <w:bookmarkEnd w:id="136"/>
    <w:bookmarkStart w:name="z160" w:id="137"/>
    <w:p>
      <w:pPr>
        <w:spacing w:after="0"/>
        <w:ind w:left="0"/>
        <w:jc w:val="both"/>
      </w:pPr>
      <w:r>
        <w:rPr>
          <w:rFonts w:ascii="Times New Roman"/>
          <w:b w:val="false"/>
          <w:i w:val="false"/>
          <w:color w:val="000000"/>
          <w:sz w:val="28"/>
        </w:rPr>
        <w:t>
      6. 4-ші бағанда "Қазақстан қор биржасы" акционерлік қоғамының (бұдан әрі – қор биржасы) ресми тізіміндегі "акциялар" секторында эмитенттің акцияларының санаты көрсетіледі.</w:t>
      </w:r>
    </w:p>
    <w:bookmarkEnd w:id="137"/>
    <w:bookmarkStart w:name="z161" w:id="138"/>
    <w:p>
      <w:pPr>
        <w:spacing w:after="0"/>
        <w:ind w:left="0"/>
        <w:jc w:val="both"/>
      </w:pPr>
      <w:r>
        <w:rPr>
          <w:rFonts w:ascii="Times New Roman"/>
          <w:b w:val="false"/>
          <w:i w:val="false"/>
          <w:color w:val="000000"/>
          <w:sz w:val="28"/>
        </w:rPr>
        <w:t>
      7. Егер салым бойынша ауыртпалық бар болған жағдайда, 12-ші бағанда сома (мың теңгемен) және ауыртпалық негіздемесі көрсетіледі. Егер банк сақтандыру (қайта сақтандыру) ұйымының үлестес тұлғасы болып табылса, онда "иә" сөзі жазылады.</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12-қосымша</w:t>
            </w:r>
          </w:p>
        </w:tc>
      </w:tr>
    </w:tbl>
    <w:bookmarkStart w:name="z163" w:id="139"/>
    <w:p>
      <w:pPr>
        <w:spacing w:after="0"/>
        <w:ind w:left="0"/>
        <w:jc w:val="left"/>
      </w:pPr>
      <w:r>
        <w:rPr>
          <w:rFonts w:ascii="Times New Roman"/>
          <w:b/>
          <w:i w:val="false"/>
          <w:color w:val="000000"/>
        </w:rPr>
        <w:t xml:space="preserve"> Әкімшілік деректерді жинауға арналған нысан</w:t>
      </w:r>
    </w:p>
    <w:bookmarkEnd w:id="139"/>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интернет-ресурсында орналастырылған</w:t>
      </w:r>
    </w:p>
    <w:p>
      <w:pPr>
        <w:spacing w:after="0"/>
        <w:ind w:left="0"/>
        <w:jc w:val="left"/>
      </w:pPr>
      <w:r>
        <w:rPr>
          <w:rFonts w:ascii="Times New Roman"/>
          <w:b/>
          <w:i w:val="false"/>
          <w:color w:val="000000"/>
        </w:rPr>
        <w:t xml:space="preserve"> Банктің, сақтандыру (қайта сақтандыру) ұйымының бағалы қағаздары туралы есеп</w:t>
      </w:r>
    </w:p>
    <w:p>
      <w:pPr>
        <w:spacing w:after="0"/>
        <w:ind w:left="0"/>
        <w:jc w:val="both"/>
      </w:pPr>
      <w:r>
        <w:rPr>
          <w:rFonts w:ascii="Times New Roman"/>
          <w:b w:val="false"/>
          <w:i w:val="false"/>
          <w:color w:val="000000"/>
          <w:sz w:val="28"/>
        </w:rPr>
        <w:t>
      Әкімшілік деректер нысанының индексі: F12-ВА</w:t>
      </w:r>
    </w:p>
    <w:p>
      <w:pPr>
        <w:spacing w:after="0"/>
        <w:ind w:left="0"/>
        <w:jc w:val="both"/>
      </w:pPr>
      <w:r>
        <w:rPr>
          <w:rFonts w:ascii="Times New Roman"/>
          <w:b w:val="false"/>
          <w:i w:val="false"/>
          <w:color w:val="000000"/>
          <w:sz w:val="28"/>
        </w:rPr>
        <w:t>
      Кезеңділігі: уақытша әкімшілігін (уақытша әкімшісін) тағайындаған күннен бастап бірінші ай үшін біржолғы</w:t>
      </w:r>
    </w:p>
    <w:p>
      <w:pPr>
        <w:spacing w:after="0"/>
        <w:ind w:left="0"/>
        <w:jc w:val="both"/>
      </w:pPr>
      <w:r>
        <w:rPr>
          <w:rFonts w:ascii="Times New Roman"/>
          <w:b w:val="false"/>
          <w:i w:val="false"/>
          <w:color w:val="000000"/>
          <w:sz w:val="28"/>
        </w:rPr>
        <w:t>
      Ақпарат ұсынатын тұлғалар тобы: банктердің, сақтандыру (қайта сақтандыру) ұйымдарының уақытша әкімшіліктері (уақытша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уақытша әкімшілікте (уақытша әкімшіде) банктің, сақтандыру (қайта сақтандыру) ұйымының филиалдарының және (немесе) өкілдіктерінің орналасқан жері бойынша бөлімшелері болмаған жағдайда - есепті айдан кейінгі айдың алтыншы күннен кешіктірмей, банктің, сақтандыру (қайта сақтандыру) ұйымының филиалдарының және (немесе) өкілдіктерінің орналасқан жері бойынша бөлімшелері болған жағдайда - есепті айдан кейінгі айдың сегізінші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8"/>
        <w:gridCol w:w="3053"/>
        <w:gridCol w:w="872"/>
        <w:gridCol w:w="872"/>
        <w:gridCol w:w="1841"/>
        <w:gridCol w:w="1357"/>
        <w:gridCol w:w="1114"/>
        <w:gridCol w:w="873"/>
      </w:tblGrid>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коды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түрі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 халықаралық сәйкестендіру нөмірі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номиналды құны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валютасы</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емес эмиссиялық бағалы қағаздары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Даму Банкі" акционерлік қоғамының облигациялары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мемлекеттердің бағалы қағаздары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эмитенттері – резиденттері еместерінің мемлекеттік емес бағалы қағаздары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пайлары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697"/>
        <w:gridCol w:w="1905"/>
        <w:gridCol w:w="1914"/>
        <w:gridCol w:w="1692"/>
        <w:gridCol w:w="1697"/>
        <w:gridCol w:w="23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 мың теңге</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шығын құрамында көрсетілетін әділ құны бойынша бағаланатын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ұсталынатын бағалы қағаздар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сомасы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сомасы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есептелген сыйақы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6634"/>
        <w:gridCol w:w="1473"/>
        <w:gridCol w:w="888"/>
        <w:gridCol w:w="889"/>
        <w:gridCol w:w="889"/>
      </w:tblGrid>
      <w:tr>
        <w:trPr>
          <w:trHeight w:val="30" w:hRule="atLeast"/>
        </w:trPr>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жиынтық сатып алынатын құны, мың теңге</w:t>
            </w:r>
          </w:p>
        </w:tc>
        <w:tc>
          <w:tcPr>
            <w:tcW w:w="6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сәтінен бастап құнның өзгеруі (9-баған + 11-баған + 13-баған)- 16-баған)</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жарғылық капиталындағы қатысу үлесі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tc>
        <w:tc>
          <w:tcPr>
            <w:tcW w:w="0" w:type="auto"/>
            <w:vMerge/>
            <w:tcBorders>
              <w:top w:val="nil"/>
              <w:left w:val="single" w:color="cfcfcf" w:sz="5"/>
              <w:bottom w:val="single" w:color="cfcfcf" w:sz="5"/>
              <w:right w:val="single" w:color="cfcfcf" w:sz="5"/>
            </w:tcBorders>
          </w:tcP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 _____________________________ ________________________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 ________________________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 ________________________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сақтандыру </w:t>
            </w:r>
            <w:r>
              <w:br/>
            </w:r>
            <w:r>
              <w:rPr>
                <w:rFonts w:ascii="Times New Roman"/>
                <w:b w:val="false"/>
                <w:i w:val="false"/>
                <w:color w:val="000000"/>
                <w:sz w:val="20"/>
              </w:rPr>
              <w:t>(қайта сақтандыру)</w:t>
            </w:r>
            <w:r>
              <w:br/>
            </w:r>
            <w:r>
              <w:rPr>
                <w:rFonts w:ascii="Times New Roman"/>
                <w:b w:val="false"/>
                <w:i w:val="false"/>
                <w:color w:val="000000"/>
                <w:sz w:val="20"/>
              </w:rPr>
              <w:t xml:space="preserve">ұйымының орналастырған </w:t>
            </w:r>
            <w:r>
              <w:br/>
            </w:r>
            <w:r>
              <w:rPr>
                <w:rFonts w:ascii="Times New Roman"/>
                <w:b w:val="false"/>
                <w:i w:val="false"/>
                <w:color w:val="000000"/>
                <w:sz w:val="20"/>
              </w:rPr>
              <w:t xml:space="preserve">салымдары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65" w:id="14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Банктің, сақтандыру (қайта сақтандыру) ұйымының бағалы қағаздары туралы туралы есеп (индекс: F12-ВА, кезеңділігі: біржолғы)</w:t>
      </w:r>
    </w:p>
    <w:bookmarkEnd w:id="140"/>
    <w:bookmarkStart w:name="z166" w:id="141"/>
    <w:p>
      <w:pPr>
        <w:spacing w:after="0"/>
        <w:ind w:left="0"/>
        <w:jc w:val="left"/>
      </w:pPr>
      <w:r>
        <w:rPr>
          <w:rFonts w:ascii="Times New Roman"/>
          <w:b/>
          <w:i w:val="false"/>
          <w:color w:val="000000"/>
        </w:rPr>
        <w:t xml:space="preserve"> 1-тарау. Жалпы ережелер</w:t>
      </w:r>
    </w:p>
    <w:bookmarkEnd w:id="141"/>
    <w:bookmarkStart w:name="z167" w:id="142"/>
    <w:p>
      <w:pPr>
        <w:spacing w:after="0"/>
        <w:ind w:left="0"/>
        <w:jc w:val="both"/>
      </w:pPr>
      <w:r>
        <w:rPr>
          <w:rFonts w:ascii="Times New Roman"/>
          <w:b w:val="false"/>
          <w:i w:val="false"/>
          <w:color w:val="000000"/>
          <w:sz w:val="28"/>
        </w:rPr>
        <w:t>
      1. Осы түсіндірме (бұдан әрі – Түсіндірме) "Банктің, сақтандыру (қайта сақтандыру) ұйымының орналастырған салымдары туралы есеп" әкімшілік деректерді жинауға арналған нысанды (бұдан әрі – Нысан) толтыру бойынша бірыңғай талаптарды айқындайды.</w:t>
      </w:r>
    </w:p>
    <w:bookmarkEnd w:id="142"/>
    <w:bookmarkStart w:name="z168" w:id="143"/>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Заңы </w:t>
      </w:r>
      <w:r>
        <w:rPr>
          <w:rFonts w:ascii="Times New Roman"/>
          <w:b w:val="false"/>
          <w:i w:val="false"/>
          <w:color w:val="000000"/>
          <w:sz w:val="28"/>
        </w:rPr>
        <w:t>48-1-бабының</w:t>
      </w:r>
      <w:r>
        <w:rPr>
          <w:rFonts w:ascii="Times New Roman"/>
          <w:b w:val="false"/>
          <w:i w:val="false"/>
          <w:color w:val="000000"/>
          <w:sz w:val="28"/>
        </w:rPr>
        <w:t xml:space="preserve"> 2-тармағына және "Сақтандыру қызметі туралы" 2000 жылғы 18 желтоқсандағы Қазақстан Республикасының Заңы 56-бабының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143"/>
    <w:bookmarkStart w:name="z169" w:id="144"/>
    <w:p>
      <w:pPr>
        <w:spacing w:after="0"/>
        <w:ind w:left="0"/>
        <w:jc w:val="both"/>
      </w:pPr>
      <w:r>
        <w:rPr>
          <w:rFonts w:ascii="Times New Roman"/>
          <w:b w:val="false"/>
          <w:i w:val="false"/>
          <w:color w:val="000000"/>
          <w:sz w:val="28"/>
        </w:rPr>
        <w:t>
      3. Нысан уақытша әкімшілігін (уақытша әкімшісін) тағайындаған күннен бастап бірінші ай үшін толтырылады (бір реттік сипатта болды). Нысандағы деректер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bookmarkEnd w:id="144"/>
    <w:bookmarkStart w:name="z170" w:id="145"/>
    <w:p>
      <w:pPr>
        <w:spacing w:after="0"/>
        <w:ind w:left="0"/>
        <w:jc w:val="both"/>
      </w:pPr>
      <w:r>
        <w:rPr>
          <w:rFonts w:ascii="Times New Roman"/>
          <w:b w:val="false"/>
          <w:i w:val="false"/>
          <w:color w:val="000000"/>
          <w:sz w:val="28"/>
        </w:rPr>
        <w:t>
      4. Нысанға уақытша әкімшіліктің (уақытша әкімшінің) басшысы, бас бухгалтер немесе есепке қол қоюға уәкілеттік берген адамдар және орындаушы қол қояды.</w:t>
      </w:r>
    </w:p>
    <w:bookmarkEnd w:id="145"/>
    <w:bookmarkStart w:name="z171" w:id="146"/>
    <w:p>
      <w:pPr>
        <w:spacing w:after="0"/>
        <w:ind w:left="0"/>
        <w:jc w:val="left"/>
      </w:pPr>
      <w:r>
        <w:rPr>
          <w:rFonts w:ascii="Times New Roman"/>
          <w:b/>
          <w:i w:val="false"/>
          <w:color w:val="000000"/>
        </w:rPr>
        <w:t xml:space="preserve"> 2-тарау. Нысанды толтыру бойынша түсіндірме</w:t>
      </w:r>
    </w:p>
    <w:bookmarkEnd w:id="146"/>
    <w:bookmarkStart w:name="z172" w:id="147"/>
    <w:p>
      <w:pPr>
        <w:spacing w:after="0"/>
        <w:ind w:left="0"/>
        <w:jc w:val="both"/>
      </w:pPr>
      <w:r>
        <w:rPr>
          <w:rFonts w:ascii="Times New Roman"/>
          <w:b w:val="false"/>
          <w:i w:val="false"/>
          <w:color w:val="000000"/>
          <w:sz w:val="28"/>
        </w:rPr>
        <w:t>
      5. 9, 11 және 13-бағандары бойынша жиынтық сомасы күмәнді борыштар бойынша резервтерді шегергенде "Өзгерістері пайда немесе шығын құрамында көрсетілетін әділ құны бойынша бағаланатын бағалы қағаздары", "Сатуға арналған қолда бар бағалы қағаздар" және "Өтеуге дейін ұсталып тұратын бағалы қағаздар" бухгалтерлік балансы баптарының сомасына сәйкес болу тиіс.</w:t>
      </w:r>
    </w:p>
    <w:bookmarkEnd w:id="147"/>
    <w:bookmarkStart w:name="z173" w:id="148"/>
    <w:p>
      <w:pPr>
        <w:spacing w:after="0"/>
        <w:ind w:left="0"/>
        <w:jc w:val="both"/>
      </w:pPr>
      <w:r>
        <w:rPr>
          <w:rFonts w:ascii="Times New Roman"/>
          <w:b w:val="false"/>
          <w:i w:val="false"/>
          <w:color w:val="000000"/>
          <w:sz w:val="28"/>
        </w:rPr>
        <w:t>
      6. 4-бағанда бағалы қағаздардың түрі көрсетіледі.</w:t>
      </w:r>
    </w:p>
    <w:bookmarkEnd w:id="148"/>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мемлекеттік бағалы қағаздар бойынша: МЕККАМ, МЕОКАМ, МЕУКАМ, МОИКАМ, МУИКАМ, МЕУЖКАМ, еуроноттар, Қазақстан Республикасы Ұлттық Банкінің ноттары;</w:t>
      </w:r>
    </w:p>
    <w:p>
      <w:pPr>
        <w:spacing w:after="0"/>
        <w:ind w:left="0"/>
        <w:jc w:val="both"/>
      </w:pPr>
      <w:r>
        <w:rPr>
          <w:rFonts w:ascii="Times New Roman"/>
          <w:b w:val="false"/>
          <w:i w:val="false"/>
          <w:color w:val="000000"/>
          <w:sz w:val="28"/>
        </w:rPr>
        <w:t>
      мемлекеттік емес бағалы қағаздар бойынша: акциялар, облигациялар, ипотекалық облигациялар, депозитарлық қолхаттар.</w:t>
      </w:r>
    </w:p>
    <w:bookmarkStart w:name="z174" w:id="149"/>
    <w:p>
      <w:pPr>
        <w:spacing w:after="0"/>
        <w:ind w:left="0"/>
        <w:jc w:val="both"/>
      </w:pPr>
      <w:r>
        <w:rPr>
          <w:rFonts w:ascii="Times New Roman"/>
          <w:b w:val="false"/>
          <w:i w:val="false"/>
          <w:color w:val="000000"/>
          <w:sz w:val="28"/>
        </w:rPr>
        <w:t>
      7. 8-бағанда бағалы қағаз номиналы валютасының коды (мысалы: KZT, USD).</w:t>
      </w:r>
    </w:p>
    <w:bookmarkEnd w:id="149"/>
    <w:bookmarkStart w:name="z175" w:id="150"/>
    <w:p>
      <w:pPr>
        <w:spacing w:after="0"/>
        <w:ind w:left="0"/>
        <w:jc w:val="both"/>
      </w:pPr>
      <w:r>
        <w:rPr>
          <w:rFonts w:ascii="Times New Roman"/>
          <w:b w:val="false"/>
          <w:i w:val="false"/>
          <w:color w:val="000000"/>
          <w:sz w:val="28"/>
        </w:rPr>
        <w:t>
      8. 10, 12 және 14-бағандарда есепті кезең аяғында бағалы қағаздар бойынша есептелген сыйақының жалпы сомасы көрсетіледі.</w:t>
      </w:r>
    </w:p>
    <w:bookmarkEnd w:id="150"/>
    <w:bookmarkStart w:name="z176" w:id="151"/>
    <w:p>
      <w:pPr>
        <w:spacing w:after="0"/>
        <w:ind w:left="0"/>
        <w:jc w:val="both"/>
      </w:pPr>
      <w:r>
        <w:rPr>
          <w:rFonts w:ascii="Times New Roman"/>
          <w:b w:val="false"/>
          <w:i w:val="false"/>
          <w:color w:val="000000"/>
          <w:sz w:val="28"/>
        </w:rPr>
        <w:t>
      9. 16-бағанда тікелей сатып алуға байланысты шығындар қосылатын, сатып алушы сатушыға төлеген пайыз (осындай ақы болған кезде) шамасына азайған бағалы қағаздың жиынтық сатып алу құны, оның ішінде агенттерге, консультанттарға, брокер-дилерлерге төленген сыйақылар мен комиссиялық төлемдер, қор биржаларының алымдары, сондай-ақ қаражат аудару бойынша банктік қызметтер көрсетіледі.</w:t>
      </w:r>
    </w:p>
    <w:bookmarkEnd w:id="151"/>
    <w:bookmarkStart w:name="z177" w:id="152"/>
    <w:p>
      <w:pPr>
        <w:spacing w:after="0"/>
        <w:ind w:left="0"/>
        <w:jc w:val="both"/>
      </w:pPr>
      <w:r>
        <w:rPr>
          <w:rFonts w:ascii="Times New Roman"/>
          <w:b w:val="false"/>
          <w:i w:val="false"/>
          <w:color w:val="000000"/>
          <w:sz w:val="28"/>
        </w:rPr>
        <w:t>
      10. 17-бағанда баланстық құны және бағалы қағаздың жиынтық сатып алу құнының арасындағы айырмашылығы көрсетіледі.</w:t>
      </w:r>
    </w:p>
    <w:bookmarkEnd w:id="152"/>
    <w:bookmarkStart w:name="z178" w:id="153"/>
    <w:p>
      <w:pPr>
        <w:spacing w:after="0"/>
        <w:ind w:left="0"/>
        <w:jc w:val="both"/>
      </w:pPr>
      <w:r>
        <w:rPr>
          <w:rFonts w:ascii="Times New Roman"/>
          <w:b w:val="false"/>
          <w:i w:val="false"/>
          <w:color w:val="000000"/>
          <w:sz w:val="28"/>
        </w:rPr>
        <w:t>
      11. 25-бағанда егер бағалы қағаздар бойынша ауыртпалығы бар болса (бағалы қағаз кепіл шарты бойынша қамтамасыз ету болып табылады, "РЕПО" мәміленің объектісі болып табылады), онда ауыртпалық сомасы мың теңгеде және ауыртпалық негіздемесі көрсетіледі және (немесе) егер бағалы қағаздың эмитенті сақтандыру (қайта сақтандыру) ұйымының үлестес тұлғасы, заңды тұлға болып табылса "иә" деген сөзі жазылады.</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13-қосымша</w:t>
            </w:r>
          </w:p>
        </w:tc>
      </w:tr>
    </w:tbl>
    <w:bookmarkStart w:name="z180" w:id="154"/>
    <w:p>
      <w:pPr>
        <w:spacing w:after="0"/>
        <w:ind w:left="0"/>
        <w:jc w:val="left"/>
      </w:pPr>
      <w:r>
        <w:rPr>
          <w:rFonts w:ascii="Times New Roman"/>
          <w:b/>
          <w:i w:val="false"/>
          <w:color w:val="000000"/>
        </w:rPr>
        <w:t xml:space="preserve"> Әкімшілік деректерді жинауға арналған нысан</w:t>
      </w:r>
    </w:p>
    <w:bookmarkEnd w:id="154"/>
    <w:p>
      <w:pPr>
        <w:spacing w:after="0"/>
        <w:ind w:left="0"/>
        <w:jc w:val="both"/>
      </w:pPr>
      <w:r>
        <w:rPr>
          <w:rFonts w:ascii="Times New Roman"/>
          <w:b w:val="false"/>
          <w:i w:val="false"/>
          <w:color w:val="000000"/>
          <w:sz w:val="28"/>
        </w:rPr>
        <w:t>
      Ұсынылады: Қаржы нарығын және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деректердің нысаны www.fіnreg.kz интернет-ресурсына орналастырылды</w:t>
      </w:r>
    </w:p>
    <w:p>
      <w:pPr>
        <w:spacing w:after="0"/>
        <w:ind w:left="0"/>
        <w:jc w:val="left"/>
      </w:pPr>
      <w:r>
        <w:rPr>
          <w:rFonts w:ascii="Times New Roman"/>
          <w:b/>
          <w:i w:val="false"/>
          <w:color w:val="000000"/>
        </w:rPr>
        <w:t xml:space="preserve"> Банктің, сақтандыру (қайта сақтандыру) ұйымының уақытша әкімшілігі (уақытша әкімшісі) жалға берілетін мүлігі туралы есеп</w:t>
      </w:r>
    </w:p>
    <w:p>
      <w:pPr>
        <w:spacing w:after="0"/>
        <w:ind w:left="0"/>
        <w:jc w:val="both"/>
      </w:pPr>
      <w:r>
        <w:rPr>
          <w:rFonts w:ascii="Times New Roman"/>
          <w:b w:val="false"/>
          <w:i w:val="false"/>
          <w:color w:val="000000"/>
          <w:sz w:val="28"/>
        </w:rPr>
        <w:t>
      Әкімшілік деректер нысанының индексі: F13-ВА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 ұсынатын тұлғалар тобы: банктердің, сақтандыру (қайта сақтандыру) ұйымдардың уақытша әкімшіліктері (уақытша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уақытша әкімшілікте (уақытша әкімшіде) банктің, сақтандыру (қайта сақтандыру) ұйымының филиалдарының және (немесе) өкілдіктерінің орналасқан жері бойынша бөлімшілері болмаған жағдайда – есепті айдан кейінгі айдың алтыншы күнінен кешіктірмей, банктің, сақтандыру (қайта сақтандыру) ұйымының филиалдарының және (немесе) өкілдіктерінің орналасқан жері бойынша бөлімшілері болған жағдайда – есепті айдан кейінгі айдың сегізінші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1849"/>
        <w:gridCol w:w="2653"/>
        <w:gridCol w:w="3458"/>
        <w:gridCol w:w="1447"/>
        <w:gridCol w:w="1447"/>
      </w:tblGrid>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нөмірі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мүліктің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мүліктің нақты тұрған жері</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құқық беретін құжаттың бар болуы туралы ақпарат</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Ауыртпалықтар туралы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Жалдаушының атауы</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967"/>
        <w:gridCol w:w="1504"/>
        <w:gridCol w:w="2311"/>
        <w:gridCol w:w="1505"/>
        <w:gridCol w:w="1501"/>
        <w:gridCol w:w="1774"/>
        <w:gridCol w:w="150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шарты</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 бойынша нақты түсімдер сомасы</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Қорытындыының нөмірі, күні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жалдау ақысының мөлшері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ұстау бойынша шығыстарды көтеретін талап туралы мәліметтер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ұстауға ай сайынғы шығыстар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бойынша сандық көрсеткіштер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 </w:t>
      </w:r>
    </w:p>
    <w:p>
      <w:pPr>
        <w:spacing w:after="0"/>
        <w:ind w:left="0"/>
        <w:jc w:val="both"/>
      </w:pPr>
      <w:r>
        <w:rPr>
          <w:rFonts w:ascii="Times New Roman"/>
          <w:b w:val="false"/>
          <w:i w:val="false"/>
          <w:color w:val="000000"/>
          <w:sz w:val="28"/>
        </w:rPr>
        <w:t xml:space="preserve">
      Орындаушы 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сақтандыру </w:t>
            </w:r>
            <w:r>
              <w:br/>
            </w:r>
            <w:r>
              <w:rPr>
                <w:rFonts w:ascii="Times New Roman"/>
                <w:b w:val="false"/>
                <w:i w:val="false"/>
                <w:color w:val="000000"/>
                <w:sz w:val="20"/>
              </w:rPr>
              <w:t>(қайта сақтандыру)</w:t>
            </w:r>
            <w:r>
              <w:br/>
            </w:r>
            <w:r>
              <w:rPr>
                <w:rFonts w:ascii="Times New Roman"/>
                <w:b w:val="false"/>
                <w:i w:val="false"/>
                <w:color w:val="000000"/>
                <w:sz w:val="20"/>
              </w:rPr>
              <w:t>ұйымының уақытша әкімшілігі</w:t>
            </w:r>
            <w:r>
              <w:br/>
            </w:r>
            <w:r>
              <w:rPr>
                <w:rFonts w:ascii="Times New Roman"/>
                <w:b w:val="false"/>
                <w:i w:val="false"/>
                <w:color w:val="000000"/>
                <w:sz w:val="20"/>
              </w:rPr>
              <w:t xml:space="preserve">(уақытша әкімшісі) жалға </w:t>
            </w:r>
            <w:r>
              <w:br/>
            </w:r>
            <w:r>
              <w:rPr>
                <w:rFonts w:ascii="Times New Roman"/>
                <w:b w:val="false"/>
                <w:i w:val="false"/>
                <w:color w:val="000000"/>
                <w:sz w:val="20"/>
              </w:rPr>
              <w:t xml:space="preserve">берілетін мүлігі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82" w:id="155"/>
    <w:p>
      <w:pPr>
        <w:spacing w:after="0"/>
        <w:ind w:left="0"/>
        <w:jc w:val="left"/>
      </w:pPr>
      <w:r>
        <w:rPr>
          <w:rFonts w:ascii="Times New Roman"/>
          <w:b/>
          <w:i w:val="false"/>
          <w:color w:val="000000"/>
        </w:rPr>
        <w:t xml:space="preserve"> Әкімшілік деректер нысанын толтыру бойынша түсіндірме Банктің, сақтандыру (қайта сақтандыру) ұйымының уақытша әкімшілігі (уақытша әкімшісі) жалға берілетін мүлігі туралы есеп (индекс: F13-ВА, кезеңділігі: ай сайынғы)</w:t>
      </w:r>
    </w:p>
    <w:bookmarkEnd w:id="155"/>
    <w:bookmarkStart w:name="z183" w:id="156"/>
    <w:p>
      <w:pPr>
        <w:spacing w:after="0"/>
        <w:ind w:left="0"/>
        <w:jc w:val="left"/>
      </w:pPr>
      <w:r>
        <w:rPr>
          <w:rFonts w:ascii="Times New Roman"/>
          <w:b/>
          <w:i w:val="false"/>
          <w:color w:val="000000"/>
        </w:rPr>
        <w:t xml:space="preserve"> 1-тарау. Жалпы ережелер</w:t>
      </w:r>
    </w:p>
    <w:bookmarkEnd w:id="156"/>
    <w:bookmarkStart w:name="z184" w:id="157"/>
    <w:p>
      <w:pPr>
        <w:spacing w:after="0"/>
        <w:ind w:left="0"/>
        <w:jc w:val="both"/>
      </w:pPr>
      <w:r>
        <w:rPr>
          <w:rFonts w:ascii="Times New Roman"/>
          <w:b w:val="false"/>
          <w:i w:val="false"/>
          <w:color w:val="000000"/>
          <w:sz w:val="28"/>
        </w:rPr>
        <w:t>
      1. Осы түсіндірме әкімшілік деректерді жинауға арналған "Банктің, сақтандыру (қайта сақтандыру) ұйымының уақытша әкімшілігі (уақытша әкімшісі) жалға берілетін мүлігі туралы есеп" нысанын (бұдан әрі – Нысан) толтыру бойынша бірыңғай талаптарды айқындайды.</w:t>
      </w:r>
    </w:p>
    <w:bookmarkEnd w:id="157"/>
    <w:bookmarkStart w:name="z185" w:id="15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48-1-бабының</w:t>
      </w:r>
      <w:r>
        <w:rPr>
          <w:rFonts w:ascii="Times New Roman"/>
          <w:b w:val="false"/>
          <w:i w:val="false"/>
          <w:color w:val="000000"/>
          <w:sz w:val="28"/>
        </w:rPr>
        <w:t xml:space="preserve"> 2-тармағына және "Сақтандыру қызметі туралы" 2000 жылғы 18 желтоқсандағы Қазақстан Республикасы Заңының 56-бабы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158"/>
    <w:bookmarkStart w:name="z186" w:id="159"/>
    <w:p>
      <w:pPr>
        <w:spacing w:after="0"/>
        <w:ind w:left="0"/>
        <w:jc w:val="both"/>
      </w:pPr>
      <w:r>
        <w:rPr>
          <w:rFonts w:ascii="Times New Roman"/>
          <w:b w:val="false"/>
          <w:i w:val="false"/>
          <w:color w:val="000000"/>
          <w:sz w:val="28"/>
        </w:rPr>
        <w:t>
      3. Нысанды уақытша әкімшілік (уақытша әкімші)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59"/>
    <w:bookmarkStart w:name="z187" w:id="160"/>
    <w:p>
      <w:pPr>
        <w:spacing w:after="0"/>
        <w:ind w:left="0"/>
        <w:jc w:val="both"/>
      </w:pPr>
      <w:r>
        <w:rPr>
          <w:rFonts w:ascii="Times New Roman"/>
          <w:b w:val="false"/>
          <w:i w:val="false"/>
          <w:color w:val="000000"/>
          <w:sz w:val="28"/>
        </w:rPr>
        <w:t>
      4. Нысанға уақытша әкімшілік (уақытша әкімшінің) басшысы, бас бухгалтер немесе есепке қол қоюға уәкілеттік берілген адамдар және орындаушы қол қояды.</w:t>
      </w:r>
    </w:p>
    <w:bookmarkEnd w:id="160"/>
    <w:bookmarkStart w:name="z188" w:id="161"/>
    <w:p>
      <w:pPr>
        <w:spacing w:after="0"/>
        <w:ind w:left="0"/>
        <w:jc w:val="left"/>
      </w:pPr>
      <w:r>
        <w:rPr>
          <w:rFonts w:ascii="Times New Roman"/>
          <w:b/>
          <w:i w:val="false"/>
          <w:color w:val="000000"/>
        </w:rPr>
        <w:t xml:space="preserve"> 2-тарау. Нысанды толтыру бойынша түсіндірме</w:t>
      </w:r>
    </w:p>
    <w:bookmarkEnd w:id="161"/>
    <w:bookmarkStart w:name="z189" w:id="162"/>
    <w:p>
      <w:pPr>
        <w:spacing w:after="0"/>
        <w:ind w:left="0"/>
        <w:jc w:val="both"/>
      </w:pPr>
      <w:r>
        <w:rPr>
          <w:rFonts w:ascii="Times New Roman"/>
          <w:b w:val="false"/>
          <w:i w:val="false"/>
          <w:color w:val="000000"/>
          <w:sz w:val="28"/>
        </w:rPr>
        <w:t>
      5. 2-бағанда жылжымайтын мүліктің жалпы аумағы, оның орналасқан жері, көлікті жалға берген кезде маркасын, жалға берілетін көлік құралының шыққан жылы және мемлекеттік нөмірі қосымша көрсетіледі.</w:t>
      </w:r>
    </w:p>
    <w:bookmarkEnd w:id="162"/>
    <w:bookmarkStart w:name="z190" w:id="163"/>
    <w:p>
      <w:pPr>
        <w:spacing w:after="0"/>
        <w:ind w:left="0"/>
        <w:jc w:val="both"/>
      </w:pPr>
      <w:r>
        <w:rPr>
          <w:rFonts w:ascii="Times New Roman"/>
          <w:b w:val="false"/>
          <w:i w:val="false"/>
          <w:color w:val="000000"/>
          <w:sz w:val="28"/>
        </w:rPr>
        <w:t>
      6. 5-бағанда ауыртпалық салу күні және негіздемесі, ауыртпалық салған орган көрсетіледі.</w:t>
      </w:r>
    </w:p>
    <w:bookmarkEnd w:id="163"/>
    <w:bookmarkStart w:name="z191" w:id="164"/>
    <w:p>
      <w:pPr>
        <w:spacing w:after="0"/>
        <w:ind w:left="0"/>
        <w:jc w:val="both"/>
      </w:pPr>
      <w:r>
        <w:rPr>
          <w:rFonts w:ascii="Times New Roman"/>
          <w:b w:val="false"/>
          <w:i w:val="false"/>
          <w:color w:val="000000"/>
          <w:sz w:val="28"/>
        </w:rPr>
        <w:t>
      7. 11-бағанда жылжымайтын мүлікті ұстау бойынша коммуналдық және өзге де қызметтерге шығындар, сондай-ақ техникалық қызмет көрсетуге, жылжымалы мүлікті сақтандыруға шығыстар сомасы көрсетіледі.</w:t>
      </w:r>
    </w:p>
    <w:bookmarkEnd w:id="164"/>
    <w:bookmarkStart w:name="z192" w:id="165"/>
    <w:p>
      <w:pPr>
        <w:spacing w:after="0"/>
        <w:ind w:left="0"/>
        <w:jc w:val="both"/>
      </w:pPr>
      <w:r>
        <w:rPr>
          <w:rFonts w:ascii="Times New Roman"/>
          <w:b w:val="false"/>
          <w:i w:val="false"/>
          <w:color w:val="000000"/>
          <w:sz w:val="28"/>
        </w:rPr>
        <w:t>
      8. 12-бағанда жылжымайтын мүліктің жалға берілетін алаң, көлік құралын жалға беру кезінде оны жалға беру күнге жүрген жолы көрсетіледі.</w:t>
      </w:r>
    </w:p>
    <w:bookmarkEnd w:id="165"/>
    <w:bookmarkStart w:name="z193" w:id="166"/>
    <w:p>
      <w:pPr>
        <w:spacing w:after="0"/>
        <w:ind w:left="0"/>
        <w:jc w:val="both"/>
      </w:pPr>
      <w:r>
        <w:rPr>
          <w:rFonts w:ascii="Times New Roman"/>
          <w:b w:val="false"/>
          <w:i w:val="false"/>
          <w:color w:val="000000"/>
          <w:sz w:val="28"/>
        </w:rPr>
        <w:t>
      9. 14-бағанда жалға берілетін мүлігі бойынша өзге де қосымша ақпарат көрсетіледі.</w:t>
      </w:r>
    </w:p>
    <w:bookmarkEnd w:id="166"/>
    <w:bookmarkStart w:name="z194" w:id="167"/>
    <w:p>
      <w:pPr>
        <w:spacing w:after="0"/>
        <w:ind w:left="0"/>
        <w:jc w:val="both"/>
      </w:pPr>
      <w:r>
        <w:rPr>
          <w:rFonts w:ascii="Times New Roman"/>
          <w:b w:val="false"/>
          <w:i w:val="false"/>
          <w:color w:val="000000"/>
          <w:sz w:val="28"/>
        </w:rPr>
        <w:t>
      10. 9, 11 және 13-бағандарда "Жиынтығы" және "Барлығы" деген жолдар толтырылады.</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14-қосымша</w:t>
            </w:r>
          </w:p>
        </w:tc>
      </w:tr>
    </w:tbl>
    <w:bookmarkStart w:name="z196" w:id="168"/>
    <w:p>
      <w:pPr>
        <w:spacing w:after="0"/>
        <w:ind w:left="0"/>
        <w:jc w:val="left"/>
      </w:pPr>
      <w:r>
        <w:rPr>
          <w:rFonts w:ascii="Times New Roman"/>
          <w:b/>
          <w:i w:val="false"/>
          <w:color w:val="000000"/>
        </w:rPr>
        <w:t xml:space="preserve"> Әкімшілік деректерді жинауға арналған нысан</w:t>
      </w:r>
    </w:p>
    <w:bookmarkEnd w:id="168"/>
    <w:p>
      <w:pPr>
        <w:spacing w:after="0"/>
        <w:ind w:left="0"/>
        <w:jc w:val="both"/>
      </w:pPr>
      <w:r>
        <w:rPr>
          <w:rFonts w:ascii="Times New Roman"/>
          <w:b w:val="false"/>
          <w:i w:val="false"/>
          <w:color w:val="000000"/>
          <w:sz w:val="28"/>
        </w:rPr>
        <w:t>
      Ұсынылады: Қаржы нарығын және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интернет-ресурсына орналастырылды</w:t>
      </w:r>
    </w:p>
    <w:p>
      <w:pPr>
        <w:spacing w:after="0"/>
        <w:ind w:left="0"/>
        <w:jc w:val="left"/>
      </w:pPr>
      <w:r>
        <w:rPr>
          <w:rFonts w:ascii="Times New Roman"/>
          <w:b/>
          <w:i w:val="false"/>
          <w:color w:val="000000"/>
        </w:rPr>
        <w:t xml:space="preserve"> Кезектілік тәртібімен орындау үшін тарату комиссиясына берілуге тиіс даусыз талаптарды есепке алу журналы</w:t>
      </w:r>
    </w:p>
    <w:p>
      <w:pPr>
        <w:spacing w:after="0"/>
        <w:ind w:left="0"/>
        <w:jc w:val="both"/>
      </w:pPr>
      <w:r>
        <w:rPr>
          <w:rFonts w:ascii="Times New Roman"/>
          <w:b w:val="false"/>
          <w:i w:val="false"/>
          <w:color w:val="000000"/>
          <w:sz w:val="28"/>
        </w:rPr>
        <w:t>
      Әкімшілік деректер нысанының индексі: F14-ВА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Ақпарат ұсынатын тұлғалар тобы: банктердің, сақтандыру (қайта сақтандыру) ұйымдардың уақытша әкімшіліктері (уақытша әкімшілері)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уақытша әкімшілікте (уақытша әкімшіде) банктің, сақтандыру (қайта сақтандыру) ұйымының филиалдарының және (немесе) өкілдіктерінің орналасқан жері бойынша бөлімшілері болмаған жағдайда – есепті айдан кейінгі айдың алтыншы күнінен кешіктірмей, банктің сақтандыру (қайта сақтандыру) ұйымының филиалдарының және (немесе) өкілдіктерінің орналасқан жері бойынша бөлімшілері болған жағдайда – есепті айдан кейінгі айдың сегізінші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56"/>
        <w:gridCol w:w="2817"/>
        <w:gridCol w:w="2129"/>
        <w:gridCol w:w="1446"/>
        <w:gridCol w:w="3796"/>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нөмірі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талаптарын даусыз деп тану үшін негіздеме құжаттың атауы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талаптардың сомасы (теңгемен)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хат-хабарларының деректемелері</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талаптарын даусыз деп тану туралы жіберілген шығыс хат-хабарларының деректемелері</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___________________________________________________________________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_____________________________________________ </w:t>
      </w:r>
    </w:p>
    <w:p>
      <w:pPr>
        <w:spacing w:after="0"/>
        <w:ind w:left="0"/>
        <w:jc w:val="both"/>
      </w:pPr>
      <w:r>
        <w:rPr>
          <w:rFonts w:ascii="Times New Roman"/>
          <w:b w:val="false"/>
          <w:i w:val="false"/>
          <w:color w:val="000000"/>
          <w:sz w:val="28"/>
        </w:rPr>
        <w:t xml:space="preserve">
      Орындаушы 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_______________________________________________ 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Кезектілік тәртібімен орындау </w:t>
            </w:r>
            <w:r>
              <w:br/>
            </w:r>
            <w:r>
              <w:rPr>
                <w:rFonts w:ascii="Times New Roman"/>
                <w:b w:val="false"/>
                <w:i w:val="false"/>
                <w:color w:val="000000"/>
                <w:sz w:val="20"/>
              </w:rPr>
              <w:t xml:space="preserve">үшін тарату комиссиясына </w:t>
            </w:r>
            <w:r>
              <w:br/>
            </w:r>
            <w:r>
              <w:rPr>
                <w:rFonts w:ascii="Times New Roman"/>
                <w:b w:val="false"/>
                <w:i w:val="false"/>
                <w:color w:val="000000"/>
                <w:sz w:val="20"/>
              </w:rPr>
              <w:t xml:space="preserve">берілуге тиіс даусыз талаптарды </w:t>
            </w:r>
            <w:r>
              <w:br/>
            </w:r>
            <w:r>
              <w:rPr>
                <w:rFonts w:ascii="Times New Roman"/>
                <w:b w:val="false"/>
                <w:i w:val="false"/>
                <w:color w:val="000000"/>
                <w:sz w:val="20"/>
              </w:rPr>
              <w:t xml:space="preserve">есепке алу журналына </w:t>
            </w:r>
            <w:r>
              <w:br/>
            </w:r>
            <w:r>
              <w:rPr>
                <w:rFonts w:ascii="Times New Roman"/>
                <w:b w:val="false"/>
                <w:i w:val="false"/>
                <w:color w:val="000000"/>
                <w:sz w:val="20"/>
              </w:rPr>
              <w:t>қосымша</w:t>
            </w:r>
          </w:p>
        </w:tc>
      </w:tr>
    </w:tbl>
    <w:bookmarkStart w:name="z198" w:id="169"/>
    <w:p>
      <w:pPr>
        <w:spacing w:after="0"/>
        <w:ind w:left="0"/>
        <w:jc w:val="left"/>
      </w:pPr>
      <w:r>
        <w:rPr>
          <w:rFonts w:ascii="Times New Roman"/>
          <w:b/>
          <w:i w:val="false"/>
          <w:color w:val="000000"/>
        </w:rPr>
        <w:t xml:space="preserve"> Әкімшілік деректер нысанын толтыру бойынша түсіндірме Кезектілік тәртібімен орындау үшін тарату комиссиясына берілуге тиіс даусыз талаптарды есепке алу журналы (индексі: F14-ВА, кезеңділігі: ай сайын)</w:t>
      </w:r>
    </w:p>
    <w:bookmarkEnd w:id="169"/>
    <w:bookmarkStart w:name="z199" w:id="170"/>
    <w:p>
      <w:pPr>
        <w:spacing w:after="0"/>
        <w:ind w:left="0"/>
        <w:jc w:val="left"/>
      </w:pPr>
      <w:r>
        <w:rPr>
          <w:rFonts w:ascii="Times New Roman"/>
          <w:b/>
          <w:i w:val="false"/>
          <w:color w:val="000000"/>
        </w:rPr>
        <w:t xml:space="preserve"> 1-тарау. Жалпы ережелер</w:t>
      </w:r>
    </w:p>
    <w:bookmarkEnd w:id="170"/>
    <w:bookmarkStart w:name="z200" w:id="171"/>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"Кезектілік тәртібімен орындау үшін тарату комиссиясына берілуге тиіс даусыз талаптарды есепке алу журналы" нысанын (бұдан әрі – Нысан) толтыру бойынша бірыңғай талаптарды айқындайды.</w:t>
      </w:r>
    </w:p>
    <w:bookmarkEnd w:id="171"/>
    <w:bookmarkStart w:name="z201" w:id="172"/>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48-1-бабының</w:t>
      </w:r>
      <w:r>
        <w:rPr>
          <w:rFonts w:ascii="Times New Roman"/>
          <w:b w:val="false"/>
          <w:i w:val="false"/>
          <w:color w:val="000000"/>
          <w:sz w:val="28"/>
        </w:rPr>
        <w:t xml:space="preserve"> 2-тармағына және "Сақтандыру қызметі туралы" 2000 жылғы 18 желтоқсандағы Қазақстан Республикасы Заңының 56-бабы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172"/>
    <w:bookmarkStart w:name="z202" w:id="173"/>
    <w:p>
      <w:pPr>
        <w:spacing w:after="0"/>
        <w:ind w:left="0"/>
        <w:jc w:val="both"/>
      </w:pPr>
      <w:r>
        <w:rPr>
          <w:rFonts w:ascii="Times New Roman"/>
          <w:b w:val="false"/>
          <w:i w:val="false"/>
          <w:color w:val="000000"/>
          <w:sz w:val="28"/>
        </w:rPr>
        <w:t>
      3. Нысанды уақытша әкімшілік (уақытша әкімші)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73"/>
    <w:bookmarkStart w:name="z203" w:id="174"/>
    <w:p>
      <w:pPr>
        <w:spacing w:after="0"/>
        <w:ind w:left="0"/>
        <w:jc w:val="both"/>
      </w:pPr>
      <w:r>
        <w:rPr>
          <w:rFonts w:ascii="Times New Roman"/>
          <w:b w:val="false"/>
          <w:i w:val="false"/>
          <w:color w:val="000000"/>
          <w:sz w:val="28"/>
        </w:rPr>
        <w:t>
      4. Нысанға уақытша әкімшілік (уақытша әкімшінің) басшысы, бас бухгалтер немесе есепке қол қоюға уәкілеттік берілген адамдар және орындаушы қол қояды.</w:t>
      </w:r>
    </w:p>
    <w:bookmarkEnd w:id="174"/>
    <w:bookmarkStart w:name="z204" w:id="175"/>
    <w:p>
      <w:pPr>
        <w:spacing w:after="0"/>
        <w:ind w:left="0"/>
        <w:jc w:val="left"/>
      </w:pPr>
      <w:r>
        <w:rPr>
          <w:rFonts w:ascii="Times New Roman"/>
          <w:b/>
          <w:i w:val="false"/>
          <w:color w:val="000000"/>
        </w:rPr>
        <w:t xml:space="preserve"> 2-тарау. Нысанды толтыру бойынша түсіндірме</w:t>
      </w:r>
    </w:p>
    <w:bookmarkEnd w:id="175"/>
    <w:bookmarkStart w:name="z205" w:id="176"/>
    <w:p>
      <w:pPr>
        <w:spacing w:after="0"/>
        <w:ind w:left="0"/>
        <w:jc w:val="both"/>
      </w:pPr>
      <w:r>
        <w:rPr>
          <w:rFonts w:ascii="Times New Roman"/>
          <w:b w:val="false"/>
          <w:i w:val="false"/>
          <w:color w:val="000000"/>
          <w:sz w:val="28"/>
        </w:rPr>
        <w:t>
      5. Нысан банктердің, сақтандыру (қайта сақтандыру) ұйымдарының кредиторларының кезектілік тәртібімен орындау үшін тарату комиссиясына берілуге тиіс келіп түскен жазбаша талаптарының негізінде толтырылады.</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15-қосымша</w:t>
            </w:r>
          </w:p>
        </w:tc>
      </w:tr>
    </w:tbl>
    <w:bookmarkStart w:name="z207" w:id="177"/>
    <w:p>
      <w:pPr>
        <w:spacing w:after="0"/>
        <w:ind w:left="0"/>
        <w:jc w:val="left"/>
      </w:pPr>
      <w:r>
        <w:rPr>
          <w:rFonts w:ascii="Times New Roman"/>
          <w:b/>
          <w:i w:val="false"/>
          <w:color w:val="000000"/>
        </w:rPr>
        <w:t xml:space="preserve"> Банктің, сақтандыру (қайта сақтандыру) ұйымының уақытша әкімшілігінің (уақытша әкімшісінің) есептілікті және өзге ақпаратты ұсыну қағидалары</w:t>
      </w:r>
    </w:p>
    <w:bookmarkEnd w:id="177"/>
    <w:bookmarkStart w:name="z208" w:id="178"/>
    <w:p>
      <w:pPr>
        <w:spacing w:after="0"/>
        <w:ind w:left="0"/>
        <w:jc w:val="both"/>
      </w:pPr>
      <w:r>
        <w:rPr>
          <w:rFonts w:ascii="Times New Roman"/>
          <w:b w:val="false"/>
          <w:i w:val="false"/>
          <w:color w:val="000000"/>
          <w:sz w:val="28"/>
        </w:rPr>
        <w:t xml:space="preserve">
      1. Осы Банктің, сақтандыру (қайта сақтандыру) ұйымының уақытша әкімшілігінің (уақытша әкімшісінің) есептілікті және өзге ақпаратты ұсыну қағидалары "Қазақстан Республикасындағы банктер және банк қызметі туралы" 1995 жылғы 31 тамыздағы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Банктің, сақтандыру (қайта сақтандыру) ұйымының уақытша әкімшілігінің (уақытша әкімшісінің) есептілікті және өзге ақпаратты қаржы нарығы мен қаржы ұйымдарын реттеу, бақылау және қадағалау жөніндегі уәкілетті органға (бұдан әрі – уәкілетті орган) ұсыну тәртібін айқындайды.</w:t>
      </w:r>
    </w:p>
    <w:bookmarkEnd w:id="178"/>
    <w:bookmarkStart w:name="z209" w:id="179"/>
    <w:p>
      <w:pPr>
        <w:spacing w:after="0"/>
        <w:ind w:left="0"/>
        <w:jc w:val="both"/>
      </w:pPr>
      <w:r>
        <w:rPr>
          <w:rFonts w:ascii="Times New Roman"/>
          <w:b w:val="false"/>
          <w:i w:val="false"/>
          <w:color w:val="000000"/>
          <w:sz w:val="28"/>
        </w:rPr>
        <w:t>
      2. Уақытша әкімшілік уәкілетті органға осы қаулының 1-тармағының 1), 2), 3), 4), 5), 6), 7), 8), 9), 10), 11), 12), 13) және 14) тармақшаларында көзделген есептілікті ұсынады қағаз және электрондық тасымалдағыштарда ұсынады.</w:t>
      </w:r>
    </w:p>
    <w:bookmarkEnd w:id="179"/>
    <w:p>
      <w:pPr>
        <w:spacing w:after="0"/>
        <w:ind w:left="0"/>
        <w:jc w:val="both"/>
      </w:pPr>
      <w:r>
        <w:rPr>
          <w:rFonts w:ascii="Times New Roman"/>
          <w:b w:val="false"/>
          <w:i w:val="false"/>
          <w:color w:val="000000"/>
          <w:sz w:val="28"/>
        </w:rPr>
        <w:t>
      Уақытша әкімшілік уәкілетті органға уақытша әкімшілік тағайындалған күннен бастап тарату комиссиясы тағайындалғанға дейін орындаған жұмысы туралы есепті (бұдан әрі – уақытша әкімшіліктің орындаған жұмысы туралы есебі) қағаз тасымалдағышта 2 (екі) данада және электрондық түрде ұсынады.</w:t>
      </w:r>
    </w:p>
    <w:bookmarkStart w:name="z210" w:id="180"/>
    <w:p>
      <w:pPr>
        <w:spacing w:after="0"/>
        <w:ind w:left="0"/>
        <w:jc w:val="both"/>
      </w:pPr>
      <w:r>
        <w:rPr>
          <w:rFonts w:ascii="Times New Roman"/>
          <w:b w:val="false"/>
          <w:i w:val="false"/>
          <w:color w:val="000000"/>
          <w:sz w:val="28"/>
        </w:rPr>
        <w:t>
      3. Уақытша әкімшілік осы қаулының 1-тармағының 1), 2), 3), 4), 5), 6), 7), 8), 9), 10), 11), 12), 13) және 14) тармақшаларына сәйкес ұсынатын есептілікке түсіндірме жазба, банктің, сақтандыру (қайта сақтандыру) ұйымының есепті күнгі жағдай бойынша бухгалтерлік балансы және банктің, сақтандыру (қайта сақтандыру) ұйымының балансына есепті күнге кері-сальдолық ведомосы қоса беріледі.</w:t>
      </w:r>
    </w:p>
    <w:bookmarkEnd w:id="180"/>
    <w:p>
      <w:pPr>
        <w:spacing w:after="0"/>
        <w:ind w:left="0"/>
        <w:jc w:val="both"/>
      </w:pPr>
      <w:r>
        <w:rPr>
          <w:rFonts w:ascii="Times New Roman"/>
          <w:b w:val="false"/>
          <w:i w:val="false"/>
          <w:color w:val="000000"/>
          <w:sz w:val="28"/>
        </w:rPr>
        <w:t>
      Есепті кезеңде болған өзгерістер жиынтық көлемі сипаттала отырып әр бап бойынша ашылып жазылады.</w:t>
      </w:r>
    </w:p>
    <w:bookmarkStart w:name="z211" w:id="181"/>
    <w:p>
      <w:pPr>
        <w:spacing w:after="0"/>
        <w:ind w:left="0"/>
        <w:jc w:val="both"/>
      </w:pPr>
      <w:r>
        <w:rPr>
          <w:rFonts w:ascii="Times New Roman"/>
          <w:b w:val="false"/>
          <w:i w:val="false"/>
          <w:color w:val="000000"/>
          <w:sz w:val="28"/>
        </w:rPr>
        <w:t>
      4. Қағидалардың 3-тармағына сәйкес түсіндірме жазбада:</w:t>
      </w:r>
    </w:p>
    <w:bookmarkEnd w:id="181"/>
    <w:p>
      <w:pPr>
        <w:spacing w:after="0"/>
        <w:ind w:left="0"/>
        <w:jc w:val="both"/>
      </w:pPr>
      <w:r>
        <w:rPr>
          <w:rFonts w:ascii="Times New Roman"/>
          <w:b w:val="false"/>
          <w:i w:val="false"/>
          <w:color w:val="000000"/>
          <w:sz w:val="28"/>
        </w:rPr>
        <w:t>
      1) барлық банктік операцияларды жүргізуге, сақтандыру (қайта сақтандыру) қызметін жүзеге асыру құқығына арналған лицензиядан</w:t>
      </w:r>
      <w:r>
        <w:rPr>
          <w:rFonts w:ascii="Times New Roman"/>
          <w:b w:val="false"/>
          <w:i w:val="false"/>
          <w:color w:val="000000"/>
          <w:sz w:val="28"/>
        </w:rPr>
        <w:t xml:space="preserve"> айыру</w:t>
      </w:r>
      <w:r>
        <w:rPr>
          <w:rFonts w:ascii="Times New Roman"/>
          <w:b w:val="false"/>
          <w:i w:val="false"/>
          <w:color w:val="000000"/>
          <w:sz w:val="28"/>
        </w:rPr>
        <w:t xml:space="preserve"> туралы және уақытша әкімшілік тағайындау, оның құрамы туралы уәкілетті орган шешімінің атауы және деректемелері;</w:t>
      </w:r>
    </w:p>
    <w:p>
      <w:pPr>
        <w:spacing w:after="0"/>
        <w:ind w:left="0"/>
        <w:jc w:val="both"/>
      </w:pPr>
      <w:r>
        <w:rPr>
          <w:rFonts w:ascii="Times New Roman"/>
          <w:b w:val="false"/>
          <w:i w:val="false"/>
          <w:color w:val="000000"/>
          <w:sz w:val="28"/>
        </w:rPr>
        <w:t>
      2) өткен кезең үшін есептілік көрсеткіштерінің әрбір өзгерісінің туындау себептері;</w:t>
      </w:r>
    </w:p>
    <w:p>
      <w:pPr>
        <w:spacing w:after="0"/>
        <w:ind w:left="0"/>
        <w:jc w:val="both"/>
      </w:pPr>
      <w:r>
        <w:rPr>
          <w:rFonts w:ascii="Times New Roman"/>
          <w:b w:val="false"/>
          <w:i w:val="false"/>
          <w:color w:val="000000"/>
          <w:sz w:val="28"/>
        </w:rPr>
        <w:t>
      3) өзге де мәліметтер және есепті болған оқиғалар, уақытша әкімшілік қатысқан сот процестері туралы ақпаратты қоса алғанда уақытша әкімшіліктің қызметіне байланысты жүргізілген іс-шаралар туралы ақпарат қамтылады.</w:t>
      </w:r>
    </w:p>
    <w:p>
      <w:pPr>
        <w:spacing w:after="0"/>
        <w:ind w:left="0"/>
        <w:jc w:val="both"/>
      </w:pPr>
      <w:r>
        <w:rPr>
          <w:rFonts w:ascii="Times New Roman"/>
          <w:b w:val="false"/>
          <w:i w:val="false"/>
          <w:color w:val="000000"/>
          <w:sz w:val="28"/>
        </w:rPr>
        <w:t>
      Түсіндірме жазбада есептілікте келтірілген баптың жіктемесі олардың мәнін түсіндіретін ақпаратпен толықтырылады. Есепті кезеңде болған өзгерістер жиынтық көлемі сипаттала отырып әр бап бойынша ашып жазылады.</w:t>
      </w:r>
    </w:p>
    <w:bookmarkStart w:name="z212" w:id="182"/>
    <w:p>
      <w:pPr>
        <w:spacing w:after="0"/>
        <w:ind w:left="0"/>
        <w:jc w:val="both"/>
      </w:pPr>
      <w:r>
        <w:rPr>
          <w:rFonts w:ascii="Times New Roman"/>
          <w:b w:val="false"/>
          <w:i w:val="false"/>
          <w:color w:val="000000"/>
          <w:sz w:val="28"/>
        </w:rPr>
        <w:t>
      5. Уақытша әкімшіліктің орындаған жұмысы туралы есебінде:</w:t>
      </w:r>
    </w:p>
    <w:bookmarkEnd w:id="182"/>
    <w:p>
      <w:pPr>
        <w:spacing w:after="0"/>
        <w:ind w:left="0"/>
        <w:jc w:val="both"/>
      </w:pPr>
      <w:r>
        <w:rPr>
          <w:rFonts w:ascii="Times New Roman"/>
          <w:b w:val="false"/>
          <w:i w:val="false"/>
          <w:color w:val="000000"/>
          <w:sz w:val="28"/>
        </w:rPr>
        <w:t>
      1) уақытша әкімшілікті тағайындау және оның құрамы туралы мәліметтер;</w:t>
      </w:r>
    </w:p>
    <w:p>
      <w:pPr>
        <w:spacing w:after="0"/>
        <w:ind w:left="0"/>
        <w:jc w:val="both"/>
      </w:pPr>
      <w:r>
        <w:rPr>
          <w:rFonts w:ascii="Times New Roman"/>
          <w:b w:val="false"/>
          <w:i w:val="false"/>
          <w:color w:val="000000"/>
          <w:sz w:val="28"/>
        </w:rPr>
        <w:t>
      2) уақытша әкімшілік жүргізген бірінші кезектегі іс-шаралар;</w:t>
      </w:r>
    </w:p>
    <w:p>
      <w:pPr>
        <w:spacing w:after="0"/>
        <w:ind w:left="0"/>
        <w:jc w:val="both"/>
      </w:pPr>
      <w:r>
        <w:rPr>
          <w:rFonts w:ascii="Times New Roman"/>
          <w:b w:val="false"/>
          <w:i w:val="false"/>
          <w:color w:val="000000"/>
          <w:sz w:val="28"/>
        </w:rPr>
        <w:t>
      3) сақтандыру портфелін беру туралы мәліметтер немесе банктің активтері мен міндеттемелерін басқа банкке (банктерге) бір жолға беру бойынша операциялар жүргізу туралы мәліметтер;</w:t>
      </w:r>
    </w:p>
    <w:p>
      <w:pPr>
        <w:spacing w:after="0"/>
        <w:ind w:left="0"/>
        <w:jc w:val="both"/>
      </w:pPr>
      <w:r>
        <w:rPr>
          <w:rFonts w:ascii="Times New Roman"/>
          <w:b w:val="false"/>
          <w:i w:val="false"/>
          <w:color w:val="000000"/>
          <w:sz w:val="28"/>
        </w:rPr>
        <w:t>
      4) активтер мен міндеттемелердің өзгерістері туралы мәліметтер;</w:t>
      </w:r>
    </w:p>
    <w:p>
      <w:pPr>
        <w:spacing w:after="0"/>
        <w:ind w:left="0"/>
        <w:jc w:val="both"/>
      </w:pPr>
      <w:r>
        <w:rPr>
          <w:rFonts w:ascii="Times New Roman"/>
          <w:b w:val="false"/>
          <w:i w:val="false"/>
          <w:color w:val="000000"/>
          <w:sz w:val="28"/>
        </w:rPr>
        <w:t>
      5) бекітілген шығыстар сметасын негізге ала отырып артық шығысты және (немесе) үнемнің бар екендігі туралы ақпаратты көрсете отырып, уақытша әкімшіліктің шығыстары туралы мәліметтер;</w:t>
      </w:r>
    </w:p>
    <w:p>
      <w:pPr>
        <w:spacing w:after="0"/>
        <w:ind w:left="0"/>
        <w:jc w:val="both"/>
      </w:pPr>
      <w:r>
        <w:rPr>
          <w:rFonts w:ascii="Times New Roman"/>
          <w:b w:val="false"/>
          <w:i w:val="false"/>
          <w:color w:val="000000"/>
          <w:sz w:val="28"/>
        </w:rPr>
        <w:t>
      6) уақытша әкімшіліктің сот процестеріне қатысқаны туралы мәліметтер;</w:t>
      </w:r>
    </w:p>
    <w:p>
      <w:pPr>
        <w:spacing w:after="0"/>
        <w:ind w:left="0"/>
        <w:jc w:val="both"/>
      </w:pPr>
      <w:r>
        <w:rPr>
          <w:rFonts w:ascii="Times New Roman"/>
          <w:b w:val="false"/>
          <w:i w:val="false"/>
          <w:color w:val="000000"/>
          <w:sz w:val="28"/>
        </w:rPr>
        <w:t>
      7) мүлік пен құжаттарды түгендеу және оларды уақытша әкімшіліктен тарату</w:t>
      </w:r>
      <w:r>
        <w:rPr>
          <w:rFonts w:ascii="Times New Roman"/>
          <w:b w:val="false"/>
          <w:i w:val="false"/>
          <w:color w:val="000000"/>
          <w:sz w:val="28"/>
        </w:rPr>
        <w:t xml:space="preserve"> комиссиясына</w:t>
      </w:r>
      <w:r>
        <w:rPr>
          <w:rFonts w:ascii="Times New Roman"/>
          <w:b w:val="false"/>
          <w:i w:val="false"/>
          <w:color w:val="000000"/>
          <w:sz w:val="28"/>
        </w:rPr>
        <w:t xml:space="preserve"> қабылдау-өткізу нәтижелері;</w:t>
      </w:r>
    </w:p>
    <w:p>
      <w:pPr>
        <w:spacing w:after="0"/>
        <w:ind w:left="0"/>
        <w:jc w:val="both"/>
      </w:pPr>
      <w:r>
        <w:rPr>
          <w:rFonts w:ascii="Times New Roman"/>
          <w:b w:val="false"/>
          <w:i w:val="false"/>
          <w:color w:val="000000"/>
          <w:sz w:val="28"/>
        </w:rPr>
        <w:t>
      8) уақытша әкімшілік өзінің қызметі барысында жүзеге асырған өзге де іс-шаралар туралы ақпарат қамтылады.</w:t>
      </w:r>
    </w:p>
    <w:bookmarkStart w:name="z213" w:id="183"/>
    <w:p>
      <w:pPr>
        <w:spacing w:after="0"/>
        <w:ind w:left="0"/>
        <w:jc w:val="both"/>
      </w:pPr>
      <w:r>
        <w:rPr>
          <w:rFonts w:ascii="Times New Roman"/>
          <w:b w:val="false"/>
          <w:i w:val="false"/>
          <w:color w:val="000000"/>
          <w:sz w:val="28"/>
        </w:rPr>
        <w:t>
      6. Уақытша әкімшіліктің орындаған жұмысы туралы есебін уәкілетті орган өзіне келіп түскен күннен бастап 15 (он бес) жұмыс күні ішінде бекітеді.</w:t>
      </w:r>
    </w:p>
    <w:bookmarkEnd w:id="183"/>
    <w:p>
      <w:pPr>
        <w:spacing w:after="0"/>
        <w:ind w:left="0"/>
        <w:jc w:val="both"/>
      </w:pPr>
      <w:r>
        <w:rPr>
          <w:rFonts w:ascii="Times New Roman"/>
          <w:b w:val="false"/>
          <w:i w:val="false"/>
          <w:color w:val="000000"/>
          <w:sz w:val="28"/>
        </w:rPr>
        <w:t>
      Уақытша әкімшіліктің орындаған жұмысы туралы есебі бекітілгеннен кейін уәкілетті орган уақытша ұйым оны мәлімет үшін тарату комиссиясына береді.</w:t>
      </w:r>
    </w:p>
    <w:bookmarkStart w:name="z214" w:id="184"/>
    <w:p>
      <w:pPr>
        <w:spacing w:after="0"/>
        <w:ind w:left="0"/>
        <w:jc w:val="both"/>
      </w:pPr>
      <w:r>
        <w:rPr>
          <w:rFonts w:ascii="Times New Roman"/>
          <w:b w:val="false"/>
          <w:i w:val="false"/>
          <w:color w:val="000000"/>
          <w:sz w:val="28"/>
        </w:rPr>
        <w:t>
      7. Уақытша әкімшілік басшысы ауысқан кезде уақытша әкімшіліктің бұрынғы басшысы уақытша әкімшіліктің тағайындалған басшысына мүлік пен құжаттарды қабылдау-өткізу актісіне қол қойылған күннен бастап 3 (үш) жұмыс күні ішінде уәкілетті органға өзі басшылық еткен кезеңде жасаған жұмысы туралы есепті ұсынады.</w:t>
      </w:r>
    </w:p>
    <w:bookmarkEnd w:id="184"/>
    <w:bookmarkStart w:name="z215" w:id="185"/>
    <w:p>
      <w:pPr>
        <w:spacing w:after="0"/>
        <w:ind w:left="0"/>
        <w:jc w:val="both"/>
      </w:pPr>
      <w:r>
        <w:rPr>
          <w:rFonts w:ascii="Times New Roman"/>
          <w:b w:val="false"/>
          <w:i w:val="false"/>
          <w:color w:val="000000"/>
          <w:sz w:val="28"/>
        </w:rPr>
        <w:t>
      8. Уақытша әкімшілік осы қаулының 1-тармағының 1), 2), 3), 4), 5), 6), 7), 8), 9), 10), 11), 12), 13), және 14) тармақшаларына сәйкес ұсынатын есептілікті қарау нәтижелері бойынша уәкілетті орган оны назарға алады, ал анықталған ескертулер болған кезде, жоғарыда көрсетілген есептілік уәкілетті органға келіп түскен күннен бастап 15 (он бес) жұмыс күні ішінде уақытша әкімшілікке оларды жою туралы хат жібереді.</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 xml:space="preserve">2020 жылғы 24 тамыздағы </w:t>
            </w:r>
            <w:r>
              <w:br/>
            </w:r>
            <w:r>
              <w:rPr>
                <w:rFonts w:ascii="Times New Roman"/>
                <w:b w:val="false"/>
                <w:i w:val="false"/>
                <w:color w:val="000000"/>
                <w:sz w:val="20"/>
              </w:rPr>
              <w:t xml:space="preserve">№ 74 қаулысына </w:t>
            </w:r>
            <w:r>
              <w:br/>
            </w:r>
            <w:r>
              <w:rPr>
                <w:rFonts w:ascii="Times New Roman"/>
                <w:b w:val="false"/>
                <w:i w:val="false"/>
                <w:color w:val="000000"/>
                <w:sz w:val="20"/>
              </w:rPr>
              <w:t>16-қосымша</w:t>
            </w:r>
          </w:p>
        </w:tc>
      </w:tr>
    </w:tbl>
    <w:bookmarkStart w:name="z217" w:id="186"/>
    <w:p>
      <w:pPr>
        <w:spacing w:after="0"/>
        <w:ind w:left="0"/>
        <w:jc w:val="left"/>
      </w:pPr>
      <w:r>
        <w:rPr>
          <w:rFonts w:ascii="Times New Roman"/>
          <w:b/>
          <w:i w:val="false"/>
          <w:color w:val="000000"/>
        </w:rPr>
        <w:t xml:space="preserve"> Күші жойылды деп танылған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186"/>
    <w:bookmarkStart w:name="z218" w:id="187"/>
    <w:p>
      <w:pPr>
        <w:spacing w:after="0"/>
        <w:ind w:left="0"/>
        <w:jc w:val="both"/>
      </w:pPr>
      <w:r>
        <w:rPr>
          <w:rFonts w:ascii="Times New Roman"/>
          <w:b w:val="false"/>
          <w:i w:val="false"/>
          <w:color w:val="000000"/>
          <w:sz w:val="28"/>
        </w:rPr>
        <w:t xml:space="preserve">
      1."Банктің, сақтандыру (қайта сақтандыру) ұйымының уақытша әкімшілігінің (уақытша әкімшінің) есептерді және өзге (қосымша) ақпаратты ұсыну нысандарын, мерзімдері мен кезеңділігін бекіту туралы" Қазақстан Республикасының Ұлттық Банкі Басқармасының 2014 жылғы 16 шілдедегі № 148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тіркеу тізілімінде № 9731 болып тіркелген, 2014 жылғы 9 қазанда "Әділет" ақпараттық-құқықтық жүйесінде жарияланған).</w:t>
      </w:r>
    </w:p>
    <w:bookmarkEnd w:id="187"/>
    <w:bookmarkStart w:name="z219" w:id="188"/>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қор биржасы бағалы қағаздарының ресми тізімі мәселелері бойынша өзгерістер енгізу туралы" Қазақстан Республикасының Ұлттық Банкі Басқармасының 2014 жылғы 24 желтоқсандағы № 244 қаулысымен (Нормативтік құқықтық актілердің мемлекеттік тіркеу тізілімінде № 10339 болып тіркелген, 2015 жылғы 18 наурызда "Әділет" ақпараттық-құқықтық жүйесінде жарияланған) бекітілген Қор биржасы бағалы қағаздарының ресми тізімі мәселелері бойынша Қазақстан Республикасының өзгерістер енгізілетін нормативтік құқықтық актілерінің тізбесінің </w:t>
      </w:r>
      <w:r>
        <w:rPr>
          <w:rFonts w:ascii="Times New Roman"/>
          <w:b w:val="false"/>
          <w:i w:val="false"/>
          <w:color w:val="000000"/>
          <w:sz w:val="28"/>
        </w:rPr>
        <w:t>19-тармағы</w:t>
      </w:r>
      <w:r>
        <w:rPr>
          <w:rFonts w:ascii="Times New Roman"/>
          <w:b w:val="false"/>
          <w:i w:val="false"/>
          <w:color w:val="000000"/>
          <w:sz w:val="28"/>
        </w:rPr>
        <w:t>.</w:t>
      </w:r>
    </w:p>
    <w:bookmarkEnd w:id="188"/>
    <w:bookmarkStart w:name="z220" w:id="189"/>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сақтандыру қызметін реттеу мәселелері бойынша өзгерістер енгізу туралы" Қазақстан Республикасы Ұлттық Банкі Басқармасының 2016 жылғы 30 мамырдағы № 127 қаулысымен (Нормативтік құқықтық актілердің мемлекеттік тіркеу тізілімінде № 14277 болып тіркелген, 2016 жылғы 24 қазанда "Әділет" ақпараттық-құқықтық жүйесінде жарияланған) бекітілген Қазақстан Республикасының сақтандыру қызметін реттеу мәселелері бойынша өзгерістер енгізілетін нормативтік құқықтық актілерінің тізбесінің </w:t>
      </w:r>
      <w:r>
        <w:rPr>
          <w:rFonts w:ascii="Times New Roman"/>
          <w:b w:val="false"/>
          <w:i w:val="false"/>
          <w:color w:val="000000"/>
          <w:sz w:val="28"/>
        </w:rPr>
        <w:t>24-тармағы</w:t>
      </w:r>
      <w:r>
        <w:rPr>
          <w:rFonts w:ascii="Times New Roman"/>
          <w:b w:val="false"/>
          <w:i w:val="false"/>
          <w:color w:val="000000"/>
          <w:sz w:val="28"/>
        </w:rPr>
        <w:t>.</w:t>
      </w:r>
    </w:p>
    <w:bookmarkEnd w:id="189"/>
    <w:bookmarkStart w:name="z221" w:id="190"/>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сақтандыру қызметін реттеу мәселелері бойынша өзгерістер енгізу туралы" Қазақстан Республикасы Ұлттық Банкі Басқармасының 2017 жылғы 27 наурыздағы 45 қаулысымен (Нормативтік құқықтық актілердің мемлекеттік тіркеу тізілімінде № 15542 болып тіркелген, 2017 жылғы 5 қыркүйекте Қазақстан Республикасының Нормативтік құқықтық актілерінің эталондық бақылау банкінде жарияланған) бекітілген Қазақстан Республикасының сақтандыру қызметін реттеу мәселелері бойынша өзгерістер енгізілетін нормативтік құқықтық актілерінің тізбесінің </w:t>
      </w:r>
      <w:r>
        <w:rPr>
          <w:rFonts w:ascii="Times New Roman"/>
          <w:b w:val="false"/>
          <w:i w:val="false"/>
          <w:color w:val="000000"/>
          <w:sz w:val="28"/>
        </w:rPr>
        <w:t>2-тармағы</w:t>
      </w:r>
      <w:r>
        <w:rPr>
          <w:rFonts w:ascii="Times New Roman"/>
          <w:b w:val="false"/>
          <w:i w:val="false"/>
          <w:color w:val="000000"/>
          <w:sz w:val="28"/>
        </w:rPr>
        <w:t>.</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