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0252" w14:textId="5750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бұйрықтарының күштерін жою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25 тамыздағы № 597 бұйрығы. Қазақстан Республикасының Әділет министрлігінде 2020 жылғы 27 тамызда № 21137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 </w:t>
      </w:r>
      <w:r>
        <w:rPr>
          <w:rFonts w:ascii="Times New Roman"/>
          <w:b w:val="false"/>
          <w:i w:val="false"/>
          <w:color w:val="000000"/>
          <w:sz w:val="28"/>
        </w:rPr>
        <w:t>27-бабының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 Ішкі істер министрінің келесі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"Шетел азаматтарына және азаматтығы жоқ адамдарға шекаралық аймаққа келуге рұқсаттаманы беру" мемлекеттік көрсетілетін қызмет стандартын бекіту туралы Қазақстан Республикасы Ішкі істер министрінің 2015 жылғы 6 сәуірдегі № 302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11103 болып тіркелген, 2015 жылғы 12 маусымда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"Шетел азаматтарына және азаматтығы жоқ адамдарға шекаралық аймаққа келуге рұқсаттаманы беру" және "Қазақстан Республикасына уақытша болатын шетелдіктер мен азаматтығы жоқ адамдарды тіркеу" мемлекеттік көрсетілетін қызметтер регламенттерін бекіту туралы Қазақстан Республикасы Ішкі істер министрінің 2015 жылғы 30 мамырдағы № 500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11537 болып тіркелген, 2015 жылғы 14 шілдеде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комитетіне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