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1599" w14:textId="9411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27 тамыздағы № 599 бұйрығы. Қазақстан Республикасының Әділет министрлігінде 2020 жылғы 28 тамызда № 21145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13391 болып тіркелген, 2016 жылғы 14 наурызда "Әділет" ақпараттық-құқықтық жүйесінде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 </w:t>
      </w:r>
    </w:p>
    <w:bookmarkStart w:name="z4" w:id="2"/>
    <w:p>
      <w:pPr>
        <w:spacing w:after="0"/>
        <w:ind w:left="0"/>
        <w:jc w:val="both"/>
      </w:pPr>
      <w:r>
        <w:rPr>
          <w:rFonts w:ascii="Times New Roman"/>
          <w:b w:val="false"/>
          <w:i w:val="false"/>
          <w:color w:val="000000"/>
          <w:sz w:val="28"/>
        </w:rPr>
        <w:t xml:space="preserve">
      "Қазақстан Республикасының азаматтығы туралы" 1991 жылғы 20 желтоқсандағы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"Шетелдіктердің құқықтық жағдайы туралы" 1995 жылғы 19 маусымдағы Қазақстан Республикасы Заңының 4-тармағына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"Осы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 (бұдан әрі - Қағидалар) "Қазақстан Республикасының азаматтығы туралы" 1991 жылғы 20 желтоқсандағы Қазақстан Республикасы Заңының (бұдан әрі - Заң) </w:t>
      </w:r>
      <w:r>
        <w:rPr>
          <w:rFonts w:ascii="Times New Roman"/>
          <w:b w:val="false"/>
          <w:i w:val="false"/>
          <w:color w:val="000000"/>
          <w:sz w:val="28"/>
        </w:rPr>
        <w:t>30-бабына</w:t>
      </w:r>
      <w:r>
        <w:rPr>
          <w:rFonts w:ascii="Times New Roman"/>
          <w:b w:val="false"/>
          <w:i w:val="false"/>
          <w:color w:val="000000"/>
          <w:sz w:val="28"/>
        </w:rPr>
        <w:t xml:space="preserve">, "Шетелдіктердің құқықтық жағдайы туралы" 1995 жылғы 19 маусымдағы Қазақстан Республикасы Заңының 4-бабына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1)тармақшасына сәйкес әзірленді";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 Осы Қағидаларда төмендегі ұғымдар қолданылады:</w:t>
      </w:r>
    </w:p>
    <w:bookmarkEnd w:id="5"/>
    <w:p>
      <w:pPr>
        <w:spacing w:after="0"/>
        <w:ind w:left="0"/>
        <w:jc w:val="both"/>
      </w:pPr>
      <w:r>
        <w:rPr>
          <w:rFonts w:ascii="Times New Roman"/>
          <w:b w:val="false"/>
          <w:i w:val="false"/>
          <w:color w:val="000000"/>
          <w:sz w:val="28"/>
        </w:rPr>
        <w:t>
      Қазақстан Республикасында тұрақты тұрушылар деп - тұрақты тұруға Қазақстан Республикасының Үкіметі белгілеген тәртіппен рұқсат және тұрақты тұру құқығына құжат алған шетелдіктер танылады;</w:t>
      </w:r>
    </w:p>
    <w:p>
      <w:pPr>
        <w:spacing w:after="0"/>
        <w:ind w:left="0"/>
        <w:jc w:val="both"/>
      </w:pPr>
      <w:r>
        <w:rPr>
          <w:rFonts w:ascii="Times New Roman"/>
          <w:b w:val="false"/>
          <w:i w:val="false"/>
          <w:color w:val="000000"/>
          <w:sz w:val="28"/>
        </w:rPr>
        <w:t>
      бұрынғы одақтас республикалардың азаматтары - бұрынғы Кеңестік Социалистік Республикалар Одағының азаматтары;</w:t>
      </w:r>
    </w:p>
    <w:p>
      <w:pPr>
        <w:spacing w:after="0"/>
        <w:ind w:left="0"/>
        <w:jc w:val="both"/>
      </w:pPr>
      <w:r>
        <w:rPr>
          <w:rFonts w:ascii="Times New Roman"/>
          <w:b w:val="false"/>
          <w:i w:val="false"/>
          <w:color w:val="000000"/>
          <w:sz w:val="28"/>
        </w:rPr>
        <w:t>
      қандастар – тарихи отанында тұрақты тұру мақсатында Қазақстан Республикасына келген және осы Заңда белгіленген тәртіппен тиісті мәртебе алған, Қазақстан Республикасы егемендік алған кезде оның шегінен тыс жерде тұрақты тұрған этникалық қазақтар және оның Қазақстан Республикасы егемендік алғаннан кейін оның шегінен тыс жерде туған және тұрақты тұрған ұлты қазақ балалары;</w:t>
      </w:r>
    </w:p>
    <w:p>
      <w:pPr>
        <w:spacing w:after="0"/>
        <w:ind w:left="0"/>
        <w:jc w:val="both"/>
      </w:pPr>
      <w:r>
        <w:rPr>
          <w:rFonts w:ascii="Times New Roman"/>
          <w:b w:val="false"/>
          <w:i w:val="false"/>
          <w:color w:val="000000"/>
          <w:sz w:val="28"/>
        </w:rPr>
        <w:t>
      жаппай саяси қуғын-сүргіннің ақталған құрбандары - адамды сот не заңмен белгіленген өзге де тәртіпте саяси қуғын-сүргіндердің құрбаны немесе саяси қуғын-сүргіндерден зардап шеккен деп танылған адамдар;</w:t>
      </w:r>
    </w:p>
    <w:p>
      <w:pPr>
        <w:spacing w:after="0"/>
        <w:ind w:left="0"/>
        <w:jc w:val="both"/>
      </w:pPr>
      <w:r>
        <w:rPr>
          <w:rFonts w:ascii="Times New Roman"/>
          <w:b w:val="false"/>
          <w:i w:val="false"/>
          <w:color w:val="000000"/>
          <w:sz w:val="28"/>
        </w:rPr>
        <w:t>
      этникалық қазақтар – шетелде тұрақты тұратын ұлты қазақ шетелдіктер немесе азаматтығы жоқ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абзацы мынадай редакцияда жазылсын:</w:t>
      </w:r>
    </w:p>
    <w:bookmarkStart w:name="z11" w:id="6"/>
    <w:p>
      <w:pPr>
        <w:spacing w:after="0"/>
        <w:ind w:left="0"/>
        <w:jc w:val="both"/>
      </w:pPr>
      <w:r>
        <w:rPr>
          <w:rFonts w:ascii="Times New Roman"/>
          <w:b w:val="false"/>
          <w:i w:val="false"/>
          <w:color w:val="000000"/>
          <w:sz w:val="28"/>
        </w:rPr>
        <w:t>
      Тиісті түрде ресімделмеген материалдар облыстардың, республикалық маңызы бар қалалардың және астананың ПД-ге заңнамаға сәйкес келтіру үшін қайтарылады. Кемшіліктерді жою мерзімі күнтізбелік он күнді құрайды, кейіннен материалдар Қазақстан Республикасы ІІМ-ге қайта жолданады.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он бірінші абзацы мынадай редакцияда жазылсын:</w:t>
      </w:r>
    </w:p>
    <w:bookmarkStart w:name="z13" w:id="7"/>
    <w:p>
      <w:pPr>
        <w:spacing w:after="0"/>
        <w:ind w:left="0"/>
        <w:jc w:val="both"/>
      </w:pPr>
      <w:r>
        <w:rPr>
          <w:rFonts w:ascii="Times New Roman"/>
          <w:b w:val="false"/>
          <w:i w:val="false"/>
          <w:color w:val="000000"/>
          <w:sz w:val="28"/>
        </w:rPr>
        <w:t>
      Қазақстан Республикасына тарихи Отаны ретінде тұрақты тұруға қайтып келген адамдар – қандастың куәлігін және келген мемлекеттің азаматтық мәселелері бойынша шешім қабылдайтын лауазымды адамның атына бұрынғы азаматтығынан бас тартқаны туралы нотариалды куәландырылған өтінішін ұсынады.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"24. Заңға сәйкес Қазақстан Республикасының аумағында заңды негіздерде тұру мерзіміне қарамастан, Қазақстан Республикасының аумағында заңды негіздерде тұрақты тұратын қандастар, өздерінің ерік қалауынан тыс азаматтығынан айырылған немесе азаматтығын жоғалтқан жаппай саяси қуғын-сүргіннің ақталған құрбандары, сондай-ақ олардың ұрпақтары, сондай-ақ Қазақстан Республикасының азаматтығын алу үшін жоғары оқу орындарында оқитын этникалық қазақтар жеңілдетілген тәртіппен (тіркеу тәртібімен) облыстардың, республикалық маңызы бар қалалардың және астананың ПД бастықтарының атына өтінішхатпен (өтінішпен) жүгінеді.</w:t>
      </w:r>
    </w:p>
    <w:bookmarkEnd w:id="8"/>
    <w:p>
      <w:pPr>
        <w:spacing w:after="0"/>
        <w:ind w:left="0"/>
        <w:jc w:val="both"/>
      </w:pPr>
      <w:r>
        <w:rPr>
          <w:rFonts w:ascii="Times New Roman"/>
          <w:b w:val="false"/>
          <w:i w:val="false"/>
          <w:color w:val="000000"/>
          <w:sz w:val="28"/>
        </w:rPr>
        <w:t>
      Қазақстан Республикасының азаматтығына қабылдау туралы өтінішхатқа (өтінішке) мынадай құжаттар тігіледі:</w:t>
      </w:r>
    </w:p>
    <w:p>
      <w:pPr>
        <w:spacing w:after="0"/>
        <w:ind w:left="0"/>
        <w:jc w:val="both"/>
      </w:pPr>
      <w:r>
        <w:rPr>
          <w:rFonts w:ascii="Times New Roman"/>
          <w:b w:val="false"/>
          <w:i w:val="false"/>
          <w:color w:val="000000"/>
          <w:sz w:val="28"/>
        </w:rPr>
        <w:t>
      1) бұрынғы азаматтықтан бас тарту туралы нотариалды куәландырылған өтініш;</w:t>
      </w:r>
    </w:p>
    <w:p>
      <w:pPr>
        <w:spacing w:after="0"/>
        <w:ind w:left="0"/>
        <w:jc w:val="both"/>
      </w:pPr>
      <w:r>
        <w:rPr>
          <w:rFonts w:ascii="Times New Roman"/>
          <w:b w:val="false"/>
          <w:i w:val="false"/>
          <w:color w:val="000000"/>
          <w:sz w:val="28"/>
        </w:rPr>
        <w:t>
      2) осы Қағидаларға 4-қосымшаға сәйкес нысан бойынша сауалнама-өтініш;</w:t>
      </w:r>
    </w:p>
    <w:p>
      <w:pPr>
        <w:spacing w:after="0"/>
        <w:ind w:left="0"/>
        <w:jc w:val="both"/>
      </w:pPr>
      <w:r>
        <w:rPr>
          <w:rFonts w:ascii="Times New Roman"/>
          <w:b w:val="false"/>
          <w:i w:val="false"/>
          <w:color w:val="000000"/>
          <w:sz w:val="28"/>
        </w:rPr>
        <w:t>
      3) өлшемі 3,5х4,5 см төрт фотосурет;</w:t>
      </w:r>
    </w:p>
    <w:p>
      <w:pPr>
        <w:spacing w:after="0"/>
        <w:ind w:left="0"/>
        <w:jc w:val="both"/>
      </w:pPr>
      <w:r>
        <w:rPr>
          <w:rFonts w:ascii="Times New Roman"/>
          <w:b w:val="false"/>
          <w:i w:val="false"/>
          <w:color w:val="000000"/>
          <w:sz w:val="28"/>
        </w:rPr>
        <w:t>
      4) осы Қағидаларға 6-қосымшаға сәйкес нысан бойынша Заңның 1-бабында көзделген шарттарды сақтау туралы міндеттемесі;</w:t>
      </w:r>
    </w:p>
    <w:p>
      <w:pPr>
        <w:spacing w:after="0"/>
        <w:ind w:left="0"/>
        <w:jc w:val="both"/>
      </w:pPr>
      <w:r>
        <w:rPr>
          <w:rFonts w:ascii="Times New Roman"/>
          <w:b w:val="false"/>
          <w:i w:val="false"/>
          <w:color w:val="000000"/>
          <w:sz w:val="28"/>
        </w:rPr>
        <w:t>
      5) жеке басты куәландыратын және басқа мемлекеттің азаматтығына тиесілігін растайтын құжаттың көшірмесі;</w:t>
      </w:r>
    </w:p>
    <w:p>
      <w:pPr>
        <w:spacing w:after="0"/>
        <w:ind w:left="0"/>
        <w:jc w:val="both"/>
      </w:pPr>
      <w:r>
        <w:rPr>
          <w:rFonts w:ascii="Times New Roman"/>
          <w:b w:val="false"/>
          <w:i w:val="false"/>
          <w:color w:val="000000"/>
          <w:sz w:val="28"/>
        </w:rPr>
        <w:t>
      6) Қазақстан Республикасының аумағында тұрақты тұратын қандастар - қандастың куәлігі;</w:t>
      </w:r>
    </w:p>
    <w:p>
      <w:pPr>
        <w:spacing w:after="0"/>
        <w:ind w:left="0"/>
        <w:jc w:val="both"/>
      </w:pPr>
      <w:r>
        <w:rPr>
          <w:rFonts w:ascii="Times New Roman"/>
          <w:b w:val="false"/>
          <w:i w:val="false"/>
          <w:color w:val="000000"/>
          <w:sz w:val="28"/>
        </w:rPr>
        <w:t>
      7) жоғары оқу орындарында оқитын этникалық қазақтар - осы оқу орнында оқитын фактісін растайтын жоғары оқу орнынан анықтама;</w:t>
      </w:r>
    </w:p>
    <w:p>
      <w:pPr>
        <w:spacing w:after="0"/>
        <w:ind w:left="0"/>
        <w:jc w:val="both"/>
      </w:pPr>
      <w:r>
        <w:rPr>
          <w:rFonts w:ascii="Times New Roman"/>
          <w:b w:val="false"/>
          <w:i w:val="false"/>
          <w:color w:val="000000"/>
          <w:sz w:val="28"/>
        </w:rPr>
        <w:t>
      8) жоғары оқу орнында оқитын этникалық қазақтар үшін ұлтын растау туралы анықтама;</w:t>
      </w:r>
    </w:p>
    <w:p>
      <w:pPr>
        <w:spacing w:after="0"/>
        <w:ind w:left="0"/>
        <w:jc w:val="both"/>
      </w:pPr>
      <w:r>
        <w:rPr>
          <w:rFonts w:ascii="Times New Roman"/>
          <w:b w:val="false"/>
          <w:i w:val="false"/>
          <w:color w:val="000000"/>
          <w:sz w:val="28"/>
        </w:rPr>
        <w:t>
      9) мемлекеттік баж салығын төлегені немесе оны төлеуден босатылғаны туралы құжат.</w:t>
      </w:r>
    </w:p>
    <w:p>
      <w:pPr>
        <w:spacing w:after="0"/>
        <w:ind w:left="0"/>
        <w:jc w:val="both"/>
      </w:pPr>
      <w:r>
        <w:rPr>
          <w:rFonts w:ascii="Times New Roman"/>
          <w:b w:val="false"/>
          <w:i w:val="false"/>
          <w:color w:val="000000"/>
          <w:sz w:val="28"/>
        </w:rPr>
        <w:t>
      10) саяси қуғын-сүргіннің құрбандары болып табылатын адамдар - ақталғаны туралы соттың шешімі немесе саяси қуғын-сүргін құрбандарының ұрпағы болып табылатынын растайтын құжаттар.</w:t>
      </w:r>
    </w:p>
    <w:p>
      <w:pPr>
        <w:spacing w:after="0"/>
        <w:ind w:left="0"/>
        <w:jc w:val="both"/>
      </w:pPr>
      <w:r>
        <w:rPr>
          <w:rFonts w:ascii="Times New Roman"/>
          <w:b w:val="false"/>
          <w:i w:val="false"/>
          <w:color w:val="000000"/>
          <w:sz w:val="28"/>
        </w:rPr>
        <w:t>
      Тұрақты тіркеуі жоқ қандастар тұрақты тұруға рұқсатты алу және Қазақстан Республикасының азаматтығын жеңілдетілген тәртіппен алу үшін ПД бастығының атына және біруақытта азаматтық мәселелері бойынша шешім қабылдайтын келген мемлекеттің лауазымды адамына шетел азаматтығынан бас тартқаны туралы нотариалды куәландырылған жазбаша өтінішхатпен (өтінішпен) жүгінеді. Өтінішхатқа (өтінішке) мынадай құжаттар тігіледі:</w:t>
      </w:r>
    </w:p>
    <w:p>
      <w:pPr>
        <w:spacing w:after="0"/>
        <w:ind w:left="0"/>
        <w:jc w:val="both"/>
      </w:pPr>
      <w:r>
        <w:rPr>
          <w:rFonts w:ascii="Times New Roman"/>
          <w:b w:val="false"/>
          <w:i w:val="false"/>
          <w:color w:val="000000"/>
          <w:sz w:val="28"/>
        </w:rPr>
        <w:t>
      1) тұрақты тұруға рұқсатты алу және Қазақстан Республикасының азаматтығын қабылдауға тіркеу осы Қағидаларға 7-1-қосымшаға сәйкес нысан бойынша сауалнама-өтініш;</w:t>
      </w:r>
    </w:p>
    <w:p>
      <w:pPr>
        <w:spacing w:after="0"/>
        <w:ind w:left="0"/>
        <w:jc w:val="both"/>
      </w:pPr>
      <w:r>
        <w:rPr>
          <w:rFonts w:ascii="Times New Roman"/>
          <w:b w:val="false"/>
          <w:i w:val="false"/>
          <w:color w:val="000000"/>
          <w:sz w:val="28"/>
        </w:rPr>
        <w:t>
      2) бұрынғы азаматтықтан бас тарту туралы нотариалды куәландырылған өтініш;</w:t>
      </w:r>
    </w:p>
    <w:p>
      <w:pPr>
        <w:spacing w:after="0"/>
        <w:ind w:left="0"/>
        <w:jc w:val="both"/>
      </w:pPr>
      <w:r>
        <w:rPr>
          <w:rFonts w:ascii="Times New Roman"/>
          <w:b w:val="false"/>
          <w:i w:val="false"/>
          <w:color w:val="000000"/>
          <w:sz w:val="28"/>
        </w:rPr>
        <w:t>
      3) осы Заңның 1-бабында көзделген шарттарды сақтау туралы міндеттемесі;</w:t>
      </w:r>
    </w:p>
    <w:p>
      <w:pPr>
        <w:spacing w:after="0"/>
        <w:ind w:left="0"/>
        <w:jc w:val="both"/>
      </w:pPr>
      <w:r>
        <w:rPr>
          <w:rFonts w:ascii="Times New Roman"/>
          <w:b w:val="false"/>
          <w:i w:val="false"/>
          <w:color w:val="000000"/>
          <w:sz w:val="28"/>
        </w:rPr>
        <w:t>
      4) ұлттық паспортының, азаматтығы жоқ адамның құжатының көшірмесі және түпнұсқасы (салыстыра тексеру үшін);</w:t>
      </w:r>
    </w:p>
    <w:p>
      <w:pPr>
        <w:spacing w:after="0"/>
        <w:ind w:left="0"/>
        <w:jc w:val="both"/>
      </w:pPr>
      <w:r>
        <w:rPr>
          <w:rFonts w:ascii="Times New Roman"/>
          <w:b w:val="false"/>
          <w:i w:val="false"/>
          <w:color w:val="000000"/>
          <w:sz w:val="28"/>
        </w:rPr>
        <w:t>
      5) бірлесіп өтініш берген кезде он алты жасқа толмаған баланың жеке басын куәландыратын баланың туу туралы куәлігі немесе басқа құжаттың көшірмесі және түпнұсқасы (салыстыра тексеру үшін);</w:t>
      </w:r>
    </w:p>
    <w:p>
      <w:pPr>
        <w:spacing w:after="0"/>
        <w:ind w:left="0"/>
        <w:jc w:val="both"/>
      </w:pPr>
      <w:r>
        <w:rPr>
          <w:rFonts w:ascii="Times New Roman"/>
          <w:b w:val="false"/>
          <w:i w:val="false"/>
          <w:color w:val="000000"/>
          <w:sz w:val="28"/>
        </w:rPr>
        <w:t>
      6) жеке өмірбаяны қазақ немесе орыс тілінде;</w:t>
      </w:r>
    </w:p>
    <w:p>
      <w:pPr>
        <w:spacing w:after="0"/>
        <w:ind w:left="0"/>
        <w:jc w:val="both"/>
      </w:pPr>
      <w:r>
        <w:rPr>
          <w:rFonts w:ascii="Times New Roman"/>
          <w:b w:val="false"/>
          <w:i w:val="false"/>
          <w:color w:val="000000"/>
          <w:sz w:val="28"/>
        </w:rPr>
        <w:t>
      7) оның азаматтығы бар мемлекетінің жазбаша келісімі, ол кету парағы не шетелге тұрақты тұруға арналған рұқсатты растайтын басқа құжат ретінде жүруі мүмкін (босқындар деп танылған немесе Қазақстан Республикасында пана ұсынылған шетелдіктер мен азаматтығы жоқ адамдарды және егер халықаралық шарттарда өзгеше көзделмесе, Қытай Халық Республикасынан келетін этникалық қазақтарды қоспағанда);</w:t>
      </w:r>
    </w:p>
    <w:p>
      <w:pPr>
        <w:spacing w:after="0"/>
        <w:ind w:left="0"/>
        <w:jc w:val="both"/>
      </w:pPr>
      <w:r>
        <w:rPr>
          <w:rFonts w:ascii="Times New Roman"/>
          <w:b w:val="false"/>
          <w:i w:val="false"/>
          <w:color w:val="000000"/>
          <w:sz w:val="28"/>
        </w:rPr>
        <w:t>
      8)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p>
    <w:p>
      <w:pPr>
        <w:spacing w:after="0"/>
        <w:ind w:left="0"/>
        <w:jc w:val="both"/>
      </w:pPr>
      <w:r>
        <w:rPr>
          <w:rFonts w:ascii="Times New Roman"/>
          <w:b w:val="false"/>
          <w:i w:val="false"/>
          <w:color w:val="000000"/>
          <w:sz w:val="28"/>
        </w:rPr>
        <w:t>
      9)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p>
    <w:p>
      <w:pPr>
        <w:spacing w:after="0"/>
        <w:ind w:left="0"/>
        <w:jc w:val="both"/>
      </w:pPr>
      <w:r>
        <w:rPr>
          <w:rFonts w:ascii="Times New Roman"/>
          <w:b w:val="false"/>
          <w:i w:val="false"/>
          <w:color w:val="000000"/>
          <w:sz w:val="28"/>
        </w:rPr>
        <w:t xml:space="preserve">
      10)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7274 болып тіркелген)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p>
    <w:p>
      <w:pPr>
        <w:spacing w:after="0"/>
        <w:ind w:left="0"/>
        <w:jc w:val="both"/>
      </w:pPr>
      <w:r>
        <w:rPr>
          <w:rFonts w:ascii="Times New Roman"/>
          <w:b w:val="false"/>
          <w:i w:val="false"/>
          <w:color w:val="000000"/>
          <w:sz w:val="28"/>
        </w:rPr>
        <w:t>
      11) 14-тен 18-ге дейінгі жастағы кәмелетке толмаған балалар ата-анасының өтінішіне өзінің нотариалды куәландырылған жазбаша келісімін қоса ұсынады;</w:t>
      </w:r>
    </w:p>
    <w:p>
      <w:pPr>
        <w:spacing w:after="0"/>
        <w:ind w:left="0"/>
        <w:jc w:val="both"/>
      </w:pPr>
      <w:r>
        <w:rPr>
          <w:rFonts w:ascii="Times New Roman"/>
          <w:b w:val="false"/>
          <w:i w:val="false"/>
          <w:color w:val="000000"/>
          <w:sz w:val="28"/>
        </w:rPr>
        <w:t>
      12) өлшемі 3,5 х 4,5 см. төрт фотосурет;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18"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7-1-қосымшамен толықтырылсын.</w:t>
      </w:r>
    </w:p>
    <w:bookmarkEnd w:id="9"/>
    <w:bookmarkStart w:name="z19" w:id="10"/>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10"/>
    <w:bookmarkStart w:name="z20"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21" w:id="12"/>
    <w:p>
      <w:pPr>
        <w:spacing w:after="0"/>
        <w:ind w:left="0"/>
        <w:jc w:val="both"/>
      </w:pPr>
      <w:r>
        <w:rPr>
          <w:rFonts w:ascii="Times New Roman"/>
          <w:b w:val="false"/>
          <w:i w:val="false"/>
          <w:color w:val="000000"/>
          <w:sz w:val="28"/>
        </w:rPr>
        <w:t>
      2) Қазақстан Республикасы Ішкі істер министрлігінің ресми интернет-ресурсына орналастыруды;</w:t>
      </w:r>
    </w:p>
    <w:bookmarkEnd w:id="12"/>
    <w:bookmarkStart w:name="z22" w:id="13"/>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End w:id="13"/>
    <w:bookmarkStart w:name="z23" w:id="1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4"/>
    <w:bookmarkStart w:name="z24" w:id="15"/>
    <w:p>
      <w:pPr>
        <w:spacing w:after="0"/>
        <w:ind w:left="0"/>
        <w:jc w:val="both"/>
      </w:pPr>
      <w:r>
        <w:rPr>
          <w:rFonts w:ascii="Times New Roman"/>
          <w:b w:val="false"/>
          <w:i w:val="false"/>
          <w:color w:val="000000"/>
          <w:sz w:val="28"/>
        </w:rPr>
        <w:t>
      4. Осы бұйрық 2021 жылғы 1 қаңтардан бастап қолданысқа енгізіледі және ресми жариялануы тиіс.</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тамыздағы</w:t>
            </w:r>
            <w:r>
              <w:br/>
            </w:r>
            <w:r>
              <w:rPr>
                <w:rFonts w:ascii="Times New Roman"/>
                <w:b w:val="false"/>
                <w:i w:val="false"/>
                <w:color w:val="000000"/>
                <w:sz w:val="20"/>
              </w:rPr>
              <w:t>№ 599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r>
              <w:br/>
            </w:r>
            <w:r>
              <w:rPr>
                <w:rFonts w:ascii="Times New Roman"/>
                <w:b w:val="false"/>
                <w:i w:val="false"/>
                <w:color w:val="000000"/>
                <w:sz w:val="20"/>
              </w:rPr>
              <w:t xml:space="preserve">айыру 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азаматтығына жататындығын </w:t>
            </w:r>
            <w:r>
              <w:br/>
            </w:r>
            <w:r>
              <w:rPr>
                <w:rFonts w:ascii="Times New Roman"/>
                <w:b w:val="false"/>
                <w:i w:val="false"/>
                <w:color w:val="000000"/>
                <w:sz w:val="20"/>
              </w:rPr>
              <w:t xml:space="preserve">айқындау мәселелері бойынша </w:t>
            </w:r>
            <w:r>
              <w:br/>
            </w:r>
            <w:r>
              <w:rPr>
                <w:rFonts w:ascii="Times New Roman"/>
                <w:b w:val="false"/>
                <w:i w:val="false"/>
                <w:color w:val="000000"/>
                <w:sz w:val="20"/>
              </w:rPr>
              <w:t xml:space="preserve">өтінішхаттарды (өтініштерді) </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1831"/>
        <w:gridCol w:w="99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алуды, қалпына келтіруді және одан шығуды тіркеу" мемлекеттік көрсетілетін қызмет стандарты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w:t>
            </w:r>
            <w:r>
              <w:br/>
            </w:r>
            <w:r>
              <w:rPr>
                <w:rFonts w:ascii="Times New Roman"/>
                <w:b w:val="false"/>
                <w:i w:val="false"/>
                <w:color w:val="000000"/>
                <w:sz w:val="20"/>
              </w:rPr>
              <w:t>
атауы</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(бұдан әрі-көрсетілетін қызметті беруші).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және нәтижесін беру үшін құжаттарды қабылдауды көрсетілетін қызметті беруші жүзеге асырады.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6 (алты) ай, жеңілдетілген (тіркеу) тәртіппен – 3 (үш) ай;</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w:t>
            </w:r>
            <w:r>
              <w:br/>
            </w:r>
            <w:r>
              <w:rPr>
                <w:rFonts w:ascii="Times New Roman"/>
                <w:b w:val="false"/>
                <w:i w:val="false"/>
                <w:color w:val="000000"/>
                <w:sz w:val="20"/>
              </w:rPr>
              <w:t>
Нысаны</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r>
              <w:br/>
            </w:r>
            <w:r>
              <w:rPr>
                <w:rFonts w:ascii="Times New Roman"/>
                <w:b w:val="false"/>
                <w:i w:val="false"/>
                <w:color w:val="000000"/>
                <w:sz w:val="20"/>
              </w:rPr>
              <w:t>
Қазақстан Республикасының азаматтығын алу, қалпына келтіру туралы анықтама беру;</w:t>
            </w:r>
            <w:r>
              <w:br/>
            </w:r>
            <w:r>
              <w:rPr>
                <w:rFonts w:ascii="Times New Roman"/>
                <w:b w:val="false"/>
                <w:i w:val="false"/>
                <w:color w:val="000000"/>
                <w:sz w:val="20"/>
              </w:rPr>
              <w:t>
Қазақстан Республикасының азаматтығынан шығу туралы анықтама беру;</w:t>
            </w:r>
            <w:r>
              <w:br/>
            </w:r>
            <w:r>
              <w:rPr>
                <w:rFonts w:ascii="Times New Roman"/>
                <w:b w:val="false"/>
                <w:i w:val="false"/>
                <w:color w:val="000000"/>
                <w:sz w:val="20"/>
              </w:rPr>
              <w:t>
мемлекеттік қызмет көрсетуден бас тарту болып табылады.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жағдайдаларда оны алу тәсілдері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613-бабына</w:t>
            </w:r>
            <w:r>
              <w:rPr>
                <w:rFonts w:ascii="Times New Roman"/>
                <w:b w:val="false"/>
                <w:i w:val="false"/>
                <w:color w:val="000000"/>
                <w:sz w:val="20"/>
              </w:rPr>
              <w:t xml:space="preserve"> сәйкес мемлекеттік баж алынады, ол мемлекеттік баж төлеу күніне белгіленген айлық есептік көрсеткіш мөлшерінің 100 пайызын құрайды.</w:t>
            </w:r>
            <w:r>
              <w:br/>
            </w:r>
            <w:r>
              <w:rPr>
                <w:rFonts w:ascii="Times New Roman"/>
                <w:b w:val="false"/>
                <w:i w:val="false"/>
                <w:color w:val="000000"/>
                <w:sz w:val="20"/>
              </w:rPr>
              <w:t>
Мемлекеттік бажды төлеу қолма-қол немесе қолма-қол емес нысанда екінші деңгейдегі банктер немесе банк операцияларының жекелеген түрлерін жүзеге асыратын ұйымдар арқылы жүзеге асырылады, олар төлем мөлшері мен күнін растайтын құжат (түбіртек) береді.</w:t>
            </w:r>
            <w:r>
              <w:br/>
            </w:r>
            <w:r>
              <w:rPr>
                <w:rFonts w:ascii="Times New Roman"/>
                <w:b w:val="false"/>
                <w:i w:val="false"/>
                <w:color w:val="000000"/>
                <w:sz w:val="20"/>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w:t>
            </w:r>
            <w:r>
              <w:rPr>
                <w:rFonts w:ascii="Times New Roman"/>
                <w:b w:val="false"/>
                <w:i w:val="false"/>
                <w:color w:val="000000"/>
                <w:sz w:val="20"/>
              </w:rPr>
              <w:t>619-бабына</w:t>
            </w:r>
            <w:r>
              <w:rPr>
                <w:rFonts w:ascii="Times New Roman"/>
                <w:b w:val="false"/>
                <w:i w:val="false"/>
                <w:color w:val="000000"/>
                <w:sz w:val="20"/>
              </w:rPr>
              <w:t xml:space="preserve"> сәйкес -Қазақстан Республикасының азаматтығын алу және қалпына келтіру кезінде мемлекеттік баж төлеуден босатылу қарастырылған.</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 Кодекс)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асқа үзіліспен сағат 9.00-ден 18.30-ға дейін.</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тәртібімен жүзеге асырылады.</w:t>
            </w:r>
            <w:r>
              <w:br/>
            </w:r>
            <w:r>
              <w:rPr>
                <w:rFonts w:ascii="Times New Roman"/>
                <w:b w:val="false"/>
                <w:i w:val="false"/>
                <w:color w:val="000000"/>
                <w:sz w:val="20"/>
              </w:rPr>
              <w:t>
Мемлекеттік қызмет көрсету орындарының мекен-жайлары Министрліктің www.mvd.gov.kz интернет-ресурсында "Ішкі істер органдарының қызметі туралы" бөлімінде.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азаматтығын қабылдау үшін:</w:t>
            </w:r>
            <w:r>
              <w:br/>
            </w:r>
            <w:r>
              <w:rPr>
                <w:rFonts w:ascii="Times New Roman"/>
                <w:b w:val="false"/>
                <w:i w:val="false"/>
                <w:color w:val="000000"/>
                <w:sz w:val="20"/>
              </w:rPr>
              <w:t>
Қазақстан Республикасы Президентінің атына ерікті нысандағы азаматтыққа қабылдау туралы өтініш;</w:t>
            </w:r>
            <w:r>
              <w:br/>
            </w:r>
            <w:r>
              <w:rPr>
                <w:rFonts w:ascii="Times New Roman"/>
                <w:b w:val="false"/>
                <w:i w:val="false"/>
                <w:color w:val="000000"/>
                <w:sz w:val="20"/>
              </w:rPr>
              <w:t>
сауалнама-өтініш;</w:t>
            </w:r>
            <w:r>
              <w:br/>
            </w:r>
            <w:r>
              <w:rPr>
                <w:rFonts w:ascii="Times New Roman"/>
                <w:b w:val="false"/>
                <w:i w:val="false"/>
                <w:color w:val="000000"/>
                <w:sz w:val="20"/>
              </w:rPr>
              <w:t>
өмірбаян;</w:t>
            </w:r>
            <w:r>
              <w:br/>
            </w:r>
            <w:r>
              <w:rPr>
                <w:rFonts w:ascii="Times New Roman"/>
                <w:b w:val="false"/>
                <w:i w:val="false"/>
                <w:color w:val="000000"/>
                <w:sz w:val="20"/>
              </w:rPr>
              <w:t>
өлшемі 3,5 х 4,5 см. төрт фотосурет;</w:t>
            </w:r>
            <w:r>
              <w:br/>
            </w:r>
            <w:r>
              <w:rPr>
                <w:rFonts w:ascii="Times New Roman"/>
                <w:b w:val="false"/>
                <w:i w:val="false"/>
                <w:color w:val="000000"/>
                <w:sz w:val="20"/>
              </w:rPr>
              <w:t xml:space="preserve">
"Қазақстан Республикасының азаматтығы туралы" Заңның (бұдан әрі - Заң)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w:t>
            </w:r>
            <w:r>
              <w:br/>
            </w:r>
            <w:r>
              <w:rPr>
                <w:rFonts w:ascii="Times New Roman"/>
                <w:b w:val="false"/>
                <w:i w:val="false"/>
                <w:color w:val="000000"/>
                <w:sz w:val="20"/>
              </w:rPr>
              <w:t>
жеке басты куәландыратын және басқа мемлекеттің азаматтығына тиесілігін растайтын құжаттың, азаматтығы жоқ адамның куәлігінің, баланың туу туралы куәлігінің көшірмелері;</w:t>
            </w:r>
            <w:r>
              <w:br/>
            </w:r>
            <w:r>
              <w:rPr>
                <w:rFonts w:ascii="Times New Roman"/>
                <w:b w:val="false"/>
                <w:i w:val="false"/>
                <w:color w:val="000000"/>
                <w:sz w:val="20"/>
              </w:rPr>
              <w:t>
тиісті мемлекеттің құзыретті органы берген басқа мемлекеттің азаматтығының болмауы немесе оны тоқтатқандығы туралы анықтама (жеңілдетілген (тіркеу) тәртібінде азаматтықты қабылдау шарттараына кіретін адамдардан басқа);</w:t>
            </w:r>
            <w:r>
              <w:br/>
            </w:r>
            <w:r>
              <w:rPr>
                <w:rFonts w:ascii="Times New Roman"/>
                <w:b w:val="false"/>
                <w:i w:val="false"/>
                <w:color w:val="000000"/>
                <w:sz w:val="20"/>
              </w:rPr>
              <w:t>
мемлекеттік баж салығын төлеу немесе оны төлеуден босатылғаны туралы құжат:</w:t>
            </w:r>
            <w:r>
              <w:br/>
            </w:r>
            <w:r>
              <w:rPr>
                <w:rFonts w:ascii="Times New Roman"/>
                <w:b w:val="false"/>
                <w:i w:val="false"/>
                <w:color w:val="000000"/>
                <w:sz w:val="20"/>
              </w:rPr>
              <w:t>
Санамаланған құжаттармен қатар:</w:t>
            </w:r>
            <w:r>
              <w:br/>
            </w:r>
            <w:r>
              <w:rPr>
                <w:rFonts w:ascii="Times New Roman"/>
                <w:b w:val="false"/>
                <w:i w:val="false"/>
                <w:color w:val="000000"/>
                <w:sz w:val="20"/>
              </w:rPr>
              <w:t xml:space="preserve">
мамандықтар тізбесінің талаптарына жауап беретін адамдар және Қазақстан Республикасы Президентінің 2005 жылғы 6 маусымдағы № 1587 </w:t>
            </w:r>
            <w:r>
              <w:rPr>
                <w:rFonts w:ascii="Times New Roman"/>
                <w:b w:val="false"/>
                <w:i w:val="false"/>
                <w:color w:val="000000"/>
                <w:sz w:val="20"/>
              </w:rPr>
              <w:t>Жарлығымен</w:t>
            </w:r>
            <w:r>
              <w:rPr>
                <w:rFonts w:ascii="Times New Roman"/>
                <w:b w:val="false"/>
                <w:i w:val="false"/>
                <w:color w:val="000000"/>
                <w:sz w:val="20"/>
              </w:rPr>
              <w:t xml:space="preserve"> бекітілген Қазақстан Республикасының азаматтығына қабылдаудың жеңілдетілген тәртібі белгіленетін адамдар үшін талаптар - бейінді мемлекеттік органның қолдаухатын;</w:t>
            </w:r>
            <w:r>
              <w:br/>
            </w:r>
            <w:r>
              <w:rPr>
                <w:rFonts w:ascii="Times New Roman"/>
                <w:b w:val="false"/>
                <w:i w:val="false"/>
                <w:color w:val="000000"/>
                <w:sz w:val="20"/>
              </w:rPr>
              <w:t>
Қазақстан Республикасына тарихи Отаны ретінде тұрақты тұруға қайтып келген адамдар - қандастың куәлігін және келген мемлекеттің азаматтық мәселелері бойынша шешім қабылдайтын лауазымды адамының атына бұрынғы азаматтығынан бас тартқаны туралы нотариалды куәландырылған өтініш;</w:t>
            </w:r>
            <w:r>
              <w:br/>
            </w:r>
            <w:r>
              <w:rPr>
                <w:rFonts w:ascii="Times New Roman"/>
                <w:b w:val="false"/>
                <w:i w:val="false"/>
                <w:color w:val="000000"/>
                <w:sz w:val="20"/>
              </w:rPr>
              <w:t>
Қазақстан Республикасының азаматтығына қабылдау туралы өтінішхат (өтініш) білдірген адам өтініш берген сәтте Қазақстан Республикасының азаматымен некеде тұрса, онда неке қию туралы куәліктің нотариалды куәландырған көшірмесін;</w:t>
            </w:r>
            <w:r>
              <w:br/>
            </w:r>
            <w:r>
              <w:rPr>
                <w:rFonts w:ascii="Times New Roman"/>
                <w:b w:val="false"/>
                <w:i w:val="false"/>
                <w:color w:val="000000"/>
                <w:sz w:val="20"/>
              </w:rPr>
              <w:t>
Қазақстан Республикасына тұрақты тұру мақсатында келген және жақын туыстарының біреуі Қазақстан Республикасының азаматтары болып табылатын бұрынғы одақтас республикалардың азаматтары олардың Қазақстан Республикасының азаматтарымен туыстық деңгейін куәландыратын құжаттарды (туу туралы куәлік, неке туралы куәлік және т.б.) ұсынады.</w:t>
            </w:r>
            <w:r>
              <w:br/>
            </w:r>
            <w:r>
              <w:rPr>
                <w:rFonts w:ascii="Times New Roman"/>
                <w:b w:val="false"/>
                <w:i w:val="false"/>
                <w:color w:val="000000"/>
                <w:sz w:val="20"/>
              </w:rPr>
              <w:t>
2. Қазақстан Республикасының азаматтығын қалпына келтіру үшін:</w:t>
            </w:r>
            <w:r>
              <w:br/>
            </w:r>
            <w:r>
              <w:rPr>
                <w:rFonts w:ascii="Times New Roman"/>
                <w:b w:val="false"/>
                <w:i w:val="false"/>
                <w:color w:val="000000"/>
                <w:sz w:val="20"/>
              </w:rPr>
              <w:t>
Қазақстан Республикасы Президентінің атына ерікті нысандағы азаматтығын қалпына келтіру туралы өтініш;</w:t>
            </w:r>
            <w:r>
              <w:br/>
            </w:r>
            <w:r>
              <w:rPr>
                <w:rFonts w:ascii="Times New Roman"/>
                <w:b w:val="false"/>
                <w:i w:val="false"/>
                <w:color w:val="000000"/>
                <w:sz w:val="20"/>
              </w:rPr>
              <w:t>
сауалнама-өтініш;</w:t>
            </w:r>
            <w:r>
              <w:br/>
            </w:r>
            <w:r>
              <w:rPr>
                <w:rFonts w:ascii="Times New Roman"/>
                <w:b w:val="false"/>
                <w:i w:val="false"/>
                <w:color w:val="000000"/>
                <w:sz w:val="20"/>
              </w:rPr>
              <w:t>
өмірбаян;</w:t>
            </w:r>
            <w:r>
              <w:br/>
            </w:r>
            <w:r>
              <w:rPr>
                <w:rFonts w:ascii="Times New Roman"/>
                <w:b w:val="false"/>
                <w:i w:val="false"/>
                <w:color w:val="000000"/>
                <w:sz w:val="20"/>
              </w:rPr>
              <w:t>
өлшемі 3,5х4,5 см төрт фотосурет;</w:t>
            </w:r>
            <w:r>
              <w:br/>
            </w:r>
            <w:r>
              <w:rPr>
                <w:rFonts w:ascii="Times New Roman"/>
                <w:b w:val="false"/>
                <w:i w:val="false"/>
                <w:color w:val="000000"/>
                <w:sz w:val="20"/>
              </w:rPr>
              <w:t xml:space="preserve">
Заңның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w:t>
            </w:r>
            <w:r>
              <w:br/>
            </w:r>
            <w:r>
              <w:rPr>
                <w:rFonts w:ascii="Times New Roman"/>
                <w:b w:val="false"/>
                <w:i w:val="false"/>
                <w:color w:val="000000"/>
                <w:sz w:val="20"/>
              </w:rPr>
              <w:t>
жеке басын куәландыратын құжаттың көшірмесі;</w:t>
            </w:r>
            <w:r>
              <w:br/>
            </w:r>
            <w:r>
              <w:rPr>
                <w:rFonts w:ascii="Times New Roman"/>
                <w:b w:val="false"/>
                <w:i w:val="false"/>
                <w:color w:val="000000"/>
                <w:sz w:val="20"/>
              </w:rPr>
              <w:t>
тиісті мемлекеттің құзыретті органы берген басқа мемлекеттің азаматтығының болмауы немесе тоқтатылғандығы туралы анықтама;</w:t>
            </w:r>
            <w:r>
              <w:br/>
            </w:r>
            <w:r>
              <w:rPr>
                <w:rFonts w:ascii="Times New Roman"/>
                <w:b w:val="false"/>
                <w:i w:val="false"/>
                <w:color w:val="000000"/>
                <w:sz w:val="20"/>
              </w:rPr>
              <w:t>
мемлекеттік баж салығын төлегені немесе оны төлеуден босатылғаны туралы құжат;</w:t>
            </w:r>
            <w:r>
              <w:br/>
            </w:r>
            <w:r>
              <w:rPr>
                <w:rFonts w:ascii="Times New Roman"/>
                <w:b w:val="false"/>
                <w:i w:val="false"/>
                <w:color w:val="000000"/>
                <w:sz w:val="20"/>
              </w:rPr>
              <w:t>
бұрын Қазақстан Республикасының азаматтығына тиесілігін куәландыратын құжаттың көшірмесі (туу туралы куәлік және т.б.) қоса беріледі.</w:t>
            </w:r>
            <w:r>
              <w:br/>
            </w:r>
            <w:r>
              <w:rPr>
                <w:rFonts w:ascii="Times New Roman"/>
                <w:b w:val="false"/>
                <w:i w:val="false"/>
                <w:color w:val="000000"/>
                <w:sz w:val="20"/>
              </w:rPr>
              <w:t>
3. Қазақстан Республикасының азаматтығына жеңілдетілген (тіркеу) тәртіпте қабылдау үшін:</w:t>
            </w:r>
            <w:r>
              <w:br/>
            </w:r>
            <w:r>
              <w:rPr>
                <w:rFonts w:ascii="Times New Roman"/>
                <w:b w:val="false"/>
                <w:i w:val="false"/>
                <w:color w:val="000000"/>
                <w:sz w:val="20"/>
              </w:rPr>
              <w:t>
1) 1999 жылғы 26 ақпандағы келісімге (Қазақстан Республикасының 1999 жылғы 30 желтоқсандағы Заңымен ратификацияланған) (бұдан әрі - Келісім) сәйкес Қазақстан Республикасының азаматтығына қабылдаудың жеңілдетілген тәртібіне Ресей Федерациясының, Беларусь Республикасының, Қырғыз Республикасының азаматтары жатады.</w:t>
            </w:r>
            <w:r>
              <w:br/>
            </w:r>
            <w:r>
              <w:rPr>
                <w:rFonts w:ascii="Times New Roman"/>
                <w:b w:val="false"/>
                <w:i w:val="false"/>
                <w:color w:val="000000"/>
                <w:sz w:val="20"/>
              </w:rPr>
              <w:t>
Қазақстан Республикасының азаматтығын жеңілдетілген тәртіппен алу және басқа Тараптың азаматтығын тоқтату үшін облыстардың ПД бастығының атына және біруақытта азаматтық мәселелері бойынша шешім қабылдайтын келген мемлекеттің лауазымды адамына шетел азаматтығынан бас тартқаны туралы нотариалды куәландырылған жазбаша өтінішхат;</w:t>
            </w:r>
            <w:r>
              <w:br/>
            </w:r>
            <w:r>
              <w:rPr>
                <w:rFonts w:ascii="Times New Roman"/>
                <w:b w:val="false"/>
                <w:i w:val="false"/>
                <w:color w:val="000000"/>
                <w:sz w:val="20"/>
              </w:rPr>
              <w:t>
сауалнама-өтініш;</w:t>
            </w:r>
            <w:r>
              <w:br/>
            </w:r>
            <w:r>
              <w:rPr>
                <w:rFonts w:ascii="Times New Roman"/>
                <w:b w:val="false"/>
                <w:i w:val="false"/>
                <w:color w:val="000000"/>
                <w:sz w:val="20"/>
              </w:rPr>
              <w:t>
өмірбаян (ерікті нысанда);</w:t>
            </w:r>
            <w:r>
              <w:br/>
            </w:r>
            <w:r>
              <w:rPr>
                <w:rFonts w:ascii="Times New Roman"/>
                <w:b w:val="false"/>
                <w:i w:val="false"/>
                <w:color w:val="000000"/>
                <w:sz w:val="20"/>
              </w:rPr>
              <w:t>
бұрынғы азаматтығынан бас тарту туралы нотариалды куәландырылған өтініш;</w:t>
            </w:r>
            <w:r>
              <w:br/>
            </w:r>
            <w:r>
              <w:rPr>
                <w:rFonts w:ascii="Times New Roman"/>
                <w:b w:val="false"/>
                <w:i w:val="false"/>
                <w:color w:val="000000"/>
                <w:sz w:val="20"/>
              </w:rPr>
              <w:t>
өлшемі 3,5 х 4,5 см. төрт фотосурет;</w:t>
            </w:r>
            <w:r>
              <w:br/>
            </w:r>
            <w:r>
              <w:rPr>
                <w:rFonts w:ascii="Times New Roman"/>
                <w:b w:val="false"/>
                <w:i w:val="false"/>
                <w:color w:val="000000"/>
                <w:sz w:val="20"/>
              </w:rPr>
              <w:t xml:space="preserve">
Заңның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w:t>
            </w:r>
            <w:r>
              <w:br/>
            </w:r>
            <w:r>
              <w:rPr>
                <w:rFonts w:ascii="Times New Roman"/>
                <w:b w:val="false"/>
                <w:i w:val="false"/>
                <w:color w:val="000000"/>
                <w:sz w:val="20"/>
              </w:rPr>
              <w:t>
жеке басын куәландыратын және Келісімге қатысушы елдердің біреуінің азаматтығына тиесілігін растайтын құжаттың көшірмесі;</w:t>
            </w:r>
            <w:r>
              <w:br/>
            </w:r>
            <w:r>
              <w:rPr>
                <w:rFonts w:ascii="Times New Roman"/>
                <w:b w:val="false"/>
                <w:i w:val="false"/>
                <w:color w:val="000000"/>
                <w:sz w:val="20"/>
              </w:rPr>
              <w:t>
туу туралы және неке туралы куәлігінің нотариалды куәландырылған көшірмесі;</w:t>
            </w:r>
            <w:r>
              <w:br/>
            </w:r>
            <w:r>
              <w:rPr>
                <w:rFonts w:ascii="Times New Roman"/>
                <w:b w:val="false"/>
                <w:i w:val="false"/>
                <w:color w:val="000000"/>
                <w:sz w:val="20"/>
              </w:rPr>
              <w:t>
мемлекеттік баж төлеу және оны төлеуден босатылғаны туралы құжат қоса беріледі.</w:t>
            </w:r>
            <w:r>
              <w:br/>
            </w:r>
            <w:r>
              <w:rPr>
                <w:rFonts w:ascii="Times New Roman"/>
                <w:b w:val="false"/>
                <w:i w:val="false"/>
                <w:color w:val="000000"/>
                <w:sz w:val="20"/>
              </w:rPr>
              <w:t>
Қажет болған жағдайда жеңілдетілген тәртіппен азаматтықты қабылдауға қажетті шарттардың біреуінің бар екендігін растайтын құжат қосымша ұсынылады. Туу туралы куәліктің, паспорттың, Қазақстан Республикасының аумағында туғанын растайтын басқа да құжаттың көшірмелері, 1991 жылғы 21 желтоқсанға дейін тұрғылықты жері бойынша Келісімге қатысушы елдердің аумағында тіркелгендігі туралы белгісі бар паспорт парағының немесе бұл туралы құзыретті орган анықтамасының көшірмесі, неке туралы, туу туралы куәлігінің көшірмесі немесе Қазақстан Республикасының азаматтарымен туыстық байланысын растайтын өзге де құжаттың көшірмесі ұсынылады.</w:t>
            </w:r>
            <w:r>
              <w:br/>
            </w:r>
            <w:r>
              <w:rPr>
                <w:rFonts w:ascii="Times New Roman"/>
                <w:b w:val="false"/>
                <w:i w:val="false"/>
                <w:color w:val="000000"/>
                <w:sz w:val="20"/>
              </w:rPr>
              <w:t>
2) Тұрмыстағы әйелдің азаматтығы туралы 1957 жылғы 29 қаңтардағы конвенцияға (Қазақстан Республикасының 2000 жылғы 29 қаңтардағы Заңымен ратификацияланған) сәйкес Қазақстан Республикасының аумағында заңды негізде тұрақты тұрып жатқан және Қазақстан азаматымен некеде тұрған шетелдік әйел облыстардың ПД бастығының атына жеңілдетілген тәртіппен Қазақстан Республикасының азаматтығын қабылдау туралы және біруақытта келген мемлекеттің азаматтық мәселелері бойынша шешім қабылдайтын лауазымды адамына шетел азаматтығынан нотариалды куәландырылған жазбаша бас тартумен өтінішхат (өтініш) береді.</w:t>
            </w:r>
            <w:r>
              <w:br/>
            </w:r>
            <w:r>
              <w:rPr>
                <w:rFonts w:ascii="Times New Roman"/>
                <w:b w:val="false"/>
                <w:i w:val="false"/>
                <w:color w:val="000000"/>
                <w:sz w:val="20"/>
              </w:rPr>
              <w:t>
Өтінішхатқа (өтінішке) мынадай құжаттар қоса беріледі:</w:t>
            </w:r>
            <w:r>
              <w:br/>
            </w:r>
            <w:r>
              <w:rPr>
                <w:rFonts w:ascii="Times New Roman"/>
                <w:b w:val="false"/>
                <w:i w:val="false"/>
                <w:color w:val="000000"/>
                <w:sz w:val="20"/>
              </w:rPr>
              <w:t>
бұрынғы азаматтығынан бас тарту туралы нотариалды куәландырылған өтініш;</w:t>
            </w:r>
            <w:r>
              <w:br/>
            </w:r>
            <w:r>
              <w:rPr>
                <w:rFonts w:ascii="Times New Roman"/>
                <w:b w:val="false"/>
                <w:i w:val="false"/>
                <w:color w:val="000000"/>
                <w:sz w:val="20"/>
              </w:rPr>
              <w:t>
сауалнама-өтініш;</w:t>
            </w:r>
            <w:r>
              <w:br/>
            </w:r>
            <w:r>
              <w:rPr>
                <w:rFonts w:ascii="Times New Roman"/>
                <w:b w:val="false"/>
                <w:i w:val="false"/>
                <w:color w:val="000000"/>
                <w:sz w:val="20"/>
              </w:rPr>
              <w:t>
өлшемі 3,5х4,5 см төрт фотосурет;</w:t>
            </w:r>
            <w:r>
              <w:br/>
            </w:r>
            <w:r>
              <w:rPr>
                <w:rFonts w:ascii="Times New Roman"/>
                <w:b w:val="false"/>
                <w:i w:val="false"/>
                <w:color w:val="000000"/>
                <w:sz w:val="20"/>
              </w:rPr>
              <w:t xml:space="preserve">
Заңның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w:t>
            </w:r>
            <w:r>
              <w:br/>
            </w:r>
            <w:r>
              <w:rPr>
                <w:rFonts w:ascii="Times New Roman"/>
                <w:b w:val="false"/>
                <w:i w:val="false"/>
                <w:color w:val="000000"/>
                <w:sz w:val="20"/>
              </w:rPr>
              <w:t>
шетелдік мемлекеттің азаматтығына тиесілігін растайтын құжаттың көшірмесі;</w:t>
            </w:r>
            <w:r>
              <w:br/>
            </w:r>
            <w:r>
              <w:rPr>
                <w:rFonts w:ascii="Times New Roman"/>
                <w:b w:val="false"/>
                <w:i w:val="false"/>
                <w:color w:val="000000"/>
                <w:sz w:val="20"/>
              </w:rPr>
              <w:t>
неке туралы куәлігінің көшірмесі;</w:t>
            </w:r>
            <w:r>
              <w:br/>
            </w:r>
            <w:r>
              <w:rPr>
                <w:rFonts w:ascii="Times New Roman"/>
                <w:b w:val="false"/>
                <w:i w:val="false"/>
                <w:color w:val="000000"/>
                <w:sz w:val="20"/>
              </w:rPr>
              <w:t>
жұбайы - Қазақстан Республикасы азаматының жеке куәлігінің көшірмесі;</w:t>
            </w:r>
            <w:r>
              <w:br/>
            </w:r>
            <w:r>
              <w:rPr>
                <w:rFonts w:ascii="Times New Roman"/>
                <w:b w:val="false"/>
                <w:i w:val="false"/>
                <w:color w:val="000000"/>
                <w:sz w:val="20"/>
              </w:rPr>
              <w:t>
мемлекеттік баж салығын төлегені немесе оны төлеуден босатылғаны туралы құжат.</w:t>
            </w:r>
            <w:r>
              <w:br/>
            </w:r>
            <w:r>
              <w:rPr>
                <w:rFonts w:ascii="Times New Roman"/>
                <w:b w:val="false"/>
                <w:i w:val="false"/>
                <w:color w:val="000000"/>
                <w:sz w:val="20"/>
              </w:rPr>
              <w:t>
3) Заңға сәйкес Қазақстан Республикасының аумағында заңды негіздерде тұру мерзіміне қарамастан, Қазақстан Республикасының аумағында заңды негіздерде тұрақты тұратын қандастар, өздерінің ерік қалауынан тыс азаматтығынан айырылған немесе азаматтығын жоғалтқан жаппай саяси қуғын-сүргіннің ақталған құрбандары, сондай-ақ олардың ұрпақтары, сондай-ақ Қазақстан Республикасының азаматтығын алу үшін жоғары оқу орындарында оқитын этникалық қазақтар жеңілдетілген тәртіппен (тіркеу тәртібімен) азаматтыққа қабылдау үшін:</w:t>
            </w:r>
            <w:r>
              <w:br/>
            </w:r>
            <w:r>
              <w:rPr>
                <w:rFonts w:ascii="Times New Roman"/>
                <w:b w:val="false"/>
                <w:i w:val="false"/>
                <w:color w:val="000000"/>
                <w:sz w:val="20"/>
              </w:rPr>
              <w:t>
ПД бастығының атына өтінішхат;</w:t>
            </w:r>
            <w:r>
              <w:br/>
            </w:r>
            <w:r>
              <w:rPr>
                <w:rFonts w:ascii="Times New Roman"/>
                <w:b w:val="false"/>
                <w:i w:val="false"/>
                <w:color w:val="000000"/>
                <w:sz w:val="20"/>
              </w:rPr>
              <w:t>
бұрынғы азаматтықтан бас тарту туралы нотариалды куәландырылған өтініш;</w:t>
            </w:r>
            <w:r>
              <w:br/>
            </w:r>
            <w:r>
              <w:rPr>
                <w:rFonts w:ascii="Times New Roman"/>
                <w:b w:val="false"/>
                <w:i w:val="false"/>
                <w:color w:val="000000"/>
                <w:sz w:val="20"/>
              </w:rPr>
              <w:t>
сауалнама-өтініш;</w:t>
            </w:r>
            <w:r>
              <w:br/>
            </w:r>
            <w:r>
              <w:rPr>
                <w:rFonts w:ascii="Times New Roman"/>
                <w:b w:val="false"/>
                <w:i w:val="false"/>
                <w:color w:val="000000"/>
                <w:sz w:val="20"/>
              </w:rPr>
              <w:t>
өлшемі 3,5х4,5 см төрт фотосурет;</w:t>
            </w:r>
            <w:r>
              <w:br/>
            </w:r>
            <w:r>
              <w:rPr>
                <w:rFonts w:ascii="Times New Roman"/>
                <w:b w:val="false"/>
                <w:i w:val="false"/>
                <w:color w:val="000000"/>
                <w:sz w:val="20"/>
              </w:rPr>
              <w:t xml:space="preserve">
Заңның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w:t>
            </w:r>
            <w:r>
              <w:br/>
            </w:r>
            <w:r>
              <w:rPr>
                <w:rFonts w:ascii="Times New Roman"/>
                <w:b w:val="false"/>
                <w:i w:val="false"/>
                <w:color w:val="000000"/>
                <w:sz w:val="20"/>
              </w:rPr>
              <w:t>
жеке басты куәландыратын және басқа мемлекеттің азаматтығына тиесілігін растайтын құжаттың көшірмесі;</w:t>
            </w:r>
            <w:r>
              <w:br/>
            </w:r>
            <w:r>
              <w:rPr>
                <w:rFonts w:ascii="Times New Roman"/>
                <w:b w:val="false"/>
                <w:i w:val="false"/>
                <w:color w:val="000000"/>
                <w:sz w:val="20"/>
              </w:rPr>
              <w:t>
Қазақстан Республикасының аумағында тұрақты тұратын қандастар - қандастың куәлігі;</w:t>
            </w:r>
            <w:r>
              <w:br/>
            </w:r>
            <w:r>
              <w:rPr>
                <w:rFonts w:ascii="Times New Roman"/>
                <w:b w:val="false"/>
                <w:i w:val="false"/>
                <w:color w:val="000000"/>
                <w:sz w:val="20"/>
              </w:rPr>
              <w:t>
жоғары оқу орындарында оқитын этникалық қазақтар - осы оқу орнында оқитын фактісін растайтын жоғары оқу орнынан анықтама;</w:t>
            </w:r>
            <w:r>
              <w:br/>
            </w:r>
            <w:r>
              <w:rPr>
                <w:rFonts w:ascii="Times New Roman"/>
                <w:b w:val="false"/>
                <w:i w:val="false"/>
                <w:color w:val="000000"/>
                <w:sz w:val="20"/>
              </w:rPr>
              <w:t>
жоғары оқу орындарында оқитын этникалық қазақтар үшін ұлтын растайтын анықтама;</w:t>
            </w:r>
            <w:r>
              <w:br/>
            </w:r>
            <w:r>
              <w:rPr>
                <w:rFonts w:ascii="Times New Roman"/>
                <w:b w:val="false"/>
                <w:i w:val="false"/>
                <w:color w:val="000000"/>
                <w:sz w:val="20"/>
              </w:rPr>
              <w:t>
мемлекеттік баж салығын төлегені немесе оны төлеуден босатылғаны туралы құжат.</w:t>
            </w:r>
            <w:r>
              <w:br/>
            </w:r>
            <w:r>
              <w:rPr>
                <w:rFonts w:ascii="Times New Roman"/>
                <w:b w:val="false"/>
                <w:i w:val="false"/>
                <w:color w:val="000000"/>
                <w:sz w:val="20"/>
              </w:rPr>
              <w:t>
саяси қуғын-сүргіннің құрбандары болып табылатын адамдар - ақталғаны туралы соттың шешімі немесе саяси қуғын-сүргін құрбандарының ұрпағы болып табылатынын растайтын құжаттар.</w:t>
            </w:r>
            <w:r>
              <w:br/>
            </w:r>
            <w:r>
              <w:rPr>
                <w:rFonts w:ascii="Times New Roman"/>
                <w:b w:val="false"/>
                <w:i w:val="false"/>
                <w:color w:val="000000"/>
                <w:sz w:val="20"/>
              </w:rPr>
              <w:t>
Тұрақты тіркеуі жоқ қандастар тұрақты тұруға рұқсатты алу және Қазақстан Республикасының азаматтығын жеңілдетілген тәртіппен алу және басқа Тараптың азаматтығын тоқтату үшін облыстардың ПД бастығының атына және біруақытта азаматтық мәселелері бойынша шешім қабылдайтын келген мемлекеттің лауазымды адамына шетел азаматтығынан бас тартқаны туралы нотариалды куәландырылған жазбаша өтінішхатпен (өтінішпен) жүгінеді. Өтінішхатқа (өтінішке) мынадай құжаттар тігіледі:</w:t>
            </w:r>
            <w:r>
              <w:br/>
            </w:r>
            <w:r>
              <w:rPr>
                <w:rFonts w:ascii="Times New Roman"/>
                <w:b w:val="false"/>
                <w:i w:val="false"/>
                <w:color w:val="000000"/>
                <w:sz w:val="20"/>
              </w:rPr>
              <w:t>
1) тұрақты тұруға рұқсатты алу және Қазақстан Республикасының азаматтығын қабылдауға тіркеу осы Қағидаларға 7-1-қосымшаға сәйкес нысан бойынша сауалнама-өтініш;</w:t>
            </w:r>
            <w:r>
              <w:br/>
            </w:r>
            <w:r>
              <w:rPr>
                <w:rFonts w:ascii="Times New Roman"/>
                <w:b w:val="false"/>
                <w:i w:val="false"/>
                <w:color w:val="000000"/>
                <w:sz w:val="20"/>
              </w:rPr>
              <w:t>
2) бұрынғы азаматтықтан бас тарту туралы нотариалды куәландырылған өтініш;</w:t>
            </w:r>
            <w:r>
              <w:br/>
            </w:r>
            <w:r>
              <w:rPr>
                <w:rFonts w:ascii="Times New Roman"/>
                <w:b w:val="false"/>
                <w:i w:val="false"/>
                <w:color w:val="000000"/>
                <w:sz w:val="20"/>
              </w:rPr>
              <w:t xml:space="preserve">
3) осы Қағидаларға 6-қосымшаға сәйкес нысан бойынша Заңның </w:t>
            </w:r>
            <w:r>
              <w:rPr>
                <w:rFonts w:ascii="Times New Roman"/>
                <w:b w:val="false"/>
                <w:i w:val="false"/>
                <w:color w:val="000000"/>
                <w:sz w:val="20"/>
              </w:rPr>
              <w:t>1-бабында</w:t>
            </w:r>
            <w:r>
              <w:rPr>
                <w:rFonts w:ascii="Times New Roman"/>
                <w:b w:val="false"/>
                <w:i w:val="false"/>
                <w:color w:val="000000"/>
                <w:sz w:val="20"/>
              </w:rPr>
              <w:t xml:space="preserve"> көзделген шарттарды сақтау туралы міндеттемесі;</w:t>
            </w:r>
            <w:r>
              <w:br/>
            </w:r>
            <w:r>
              <w:rPr>
                <w:rFonts w:ascii="Times New Roman"/>
                <w:b w:val="false"/>
                <w:i w:val="false"/>
                <w:color w:val="000000"/>
                <w:sz w:val="20"/>
              </w:rPr>
              <w:t>
4) көрсетілетін қызметті алушының ұлттық паспортының, азаматтығы жоқ адамның құжатының көшірмесі және түпнұсқасы (салыстыра тексеру үшін), олардың жарамдылық мерзімі өтініш берген күні күнтізбелік 180 күннен астам болуы тиіс;</w:t>
            </w:r>
            <w:r>
              <w:br/>
            </w:r>
            <w:r>
              <w:rPr>
                <w:rFonts w:ascii="Times New Roman"/>
                <w:b w:val="false"/>
                <w:i w:val="false"/>
                <w:color w:val="000000"/>
                <w:sz w:val="20"/>
              </w:rPr>
              <w:t>
5) бірлесіп өтініш берген кезде он алты жасқа толмаған баланың жеке басын растайтын баланың туу туралы куәлігі немесе басқа құжаттың көшірмесі және түпнұсқасы (салыстыра тексеру үшін);</w:t>
            </w:r>
            <w:r>
              <w:br/>
            </w:r>
            <w:r>
              <w:rPr>
                <w:rFonts w:ascii="Times New Roman"/>
                <w:b w:val="false"/>
                <w:i w:val="false"/>
                <w:color w:val="000000"/>
                <w:sz w:val="20"/>
              </w:rPr>
              <w:t>
6) жеке өмірбаяны қазақ немесе орыс тілінде;</w:t>
            </w:r>
            <w:r>
              <w:br/>
            </w:r>
            <w:r>
              <w:rPr>
                <w:rFonts w:ascii="Times New Roman"/>
                <w:b w:val="false"/>
                <w:i w:val="false"/>
                <w:color w:val="000000"/>
                <w:sz w:val="20"/>
              </w:rPr>
              <w:t>
7) оның азаматтығы бар немесе тұрақты тұратын мемлекетінің жазбаша келісімі, ол кету парағы не шетелге тұрақты тұруға арналған рұқсатты растайтын басқа құжат ретінде жүруі мүмкін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r>
              <w:br/>
            </w:r>
            <w:r>
              <w:rPr>
                <w:rFonts w:ascii="Times New Roman"/>
                <w:b w:val="false"/>
                <w:i w:val="false"/>
                <w:color w:val="000000"/>
                <w:sz w:val="20"/>
              </w:rPr>
              <w:t>
8)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r>
              <w:br/>
            </w:r>
            <w:r>
              <w:rPr>
                <w:rFonts w:ascii="Times New Roman"/>
                <w:b w:val="false"/>
                <w:i w:val="false"/>
                <w:color w:val="000000"/>
                <w:sz w:val="20"/>
              </w:rPr>
              <w:t>
9)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r>
              <w:br/>
            </w:r>
            <w:r>
              <w:rPr>
                <w:rFonts w:ascii="Times New Roman"/>
                <w:b w:val="false"/>
                <w:i w:val="false"/>
                <w:color w:val="000000"/>
                <w:sz w:val="20"/>
              </w:rPr>
              <w:t xml:space="preserve">
10)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r>
              <w:br/>
            </w:r>
            <w:r>
              <w:rPr>
                <w:rFonts w:ascii="Times New Roman"/>
                <w:b w:val="false"/>
                <w:i w:val="false"/>
                <w:color w:val="000000"/>
                <w:sz w:val="20"/>
              </w:rPr>
              <w:t>
11) 14-тен 18-ге дейінгі жастағы кәмелетке толмаған балалар ата-анасының өтінішіне өзінің нотариалды куәландырылған жазбаша келісімін қоса ұсынады;</w:t>
            </w:r>
            <w:r>
              <w:br/>
            </w:r>
            <w:r>
              <w:rPr>
                <w:rFonts w:ascii="Times New Roman"/>
                <w:b w:val="false"/>
                <w:i w:val="false"/>
                <w:color w:val="000000"/>
                <w:sz w:val="20"/>
              </w:rPr>
              <w:t>
12) өлшемі 3,5 х 4,5 см. төрт фотосурет;</w:t>
            </w:r>
            <w:r>
              <w:br/>
            </w:r>
            <w:r>
              <w:rPr>
                <w:rFonts w:ascii="Times New Roman"/>
                <w:b w:val="false"/>
                <w:i w:val="false"/>
                <w:color w:val="000000"/>
                <w:sz w:val="20"/>
              </w:rPr>
              <w:t>
4. Қазақстан Республикасының азаматтығынан шығу үшін:</w:t>
            </w:r>
            <w:r>
              <w:br/>
            </w:r>
            <w:r>
              <w:rPr>
                <w:rFonts w:ascii="Times New Roman"/>
                <w:b w:val="false"/>
                <w:i w:val="false"/>
                <w:color w:val="000000"/>
                <w:sz w:val="20"/>
              </w:rPr>
              <w:t>
азаматтықтан шығу туралы өтініш;</w:t>
            </w:r>
            <w:r>
              <w:br/>
            </w:r>
            <w:r>
              <w:rPr>
                <w:rFonts w:ascii="Times New Roman"/>
                <w:b w:val="false"/>
                <w:i w:val="false"/>
                <w:color w:val="000000"/>
                <w:sz w:val="20"/>
              </w:rPr>
              <w:t>
сауалнама-өтініш;</w:t>
            </w:r>
            <w:r>
              <w:br/>
            </w:r>
            <w:r>
              <w:rPr>
                <w:rFonts w:ascii="Times New Roman"/>
                <w:b w:val="false"/>
                <w:i w:val="false"/>
                <w:color w:val="000000"/>
                <w:sz w:val="20"/>
              </w:rPr>
              <w:t>
өмірбаян;</w:t>
            </w:r>
            <w:r>
              <w:br/>
            </w:r>
            <w:r>
              <w:rPr>
                <w:rFonts w:ascii="Times New Roman"/>
                <w:b w:val="false"/>
                <w:i w:val="false"/>
                <w:color w:val="000000"/>
                <w:sz w:val="20"/>
              </w:rPr>
              <w:t>
өлшемі 3,5х4,5 см үш фотосурет;</w:t>
            </w:r>
            <w:r>
              <w:br/>
            </w:r>
            <w:r>
              <w:rPr>
                <w:rFonts w:ascii="Times New Roman"/>
                <w:b w:val="false"/>
                <w:i w:val="false"/>
                <w:color w:val="000000"/>
                <w:sz w:val="20"/>
              </w:rPr>
              <w:t>
жеке басын куәландыратын құжаттардың, баланың туу туралы және неке туралы куәліктерінің көшірмесі;</w:t>
            </w:r>
            <w:r>
              <w:br/>
            </w:r>
            <w:r>
              <w:rPr>
                <w:rFonts w:ascii="Times New Roman"/>
                <w:b w:val="false"/>
                <w:i w:val="false"/>
                <w:color w:val="000000"/>
                <w:sz w:val="20"/>
              </w:rPr>
              <w:t>
жұмыс, оқу орнынан, сондай-ақ аумақтық атқарушылық іс жүргізу органынан мемлекет алдында орындалмаған міндеттемелерінің не азаматтардың, мемлекеттік органдардың және меншік нысанына қарамастан ұйымдардың мүдделеріне байланысты мүліктік міндеттерінің болуы немесе жоқ екені туралы анықтама;</w:t>
            </w:r>
            <w:r>
              <w:br/>
            </w:r>
            <w:r>
              <w:rPr>
                <w:rFonts w:ascii="Times New Roman"/>
                <w:b w:val="false"/>
                <w:i w:val="false"/>
                <w:color w:val="000000"/>
                <w:sz w:val="20"/>
              </w:rPr>
              <w:t>
әскерге шақырылу жасындағы адамды мерзімді әскери қызмет өткеруден босату не босату мүмкін еместігі туралы қорғаныс істері жөніндегі аумақтық департаменттен анықтама;</w:t>
            </w:r>
            <w:r>
              <w:br/>
            </w:r>
            <w:r>
              <w:rPr>
                <w:rFonts w:ascii="Times New Roman"/>
                <w:b w:val="false"/>
                <w:i w:val="false"/>
                <w:color w:val="000000"/>
                <w:sz w:val="20"/>
              </w:rPr>
              <w:t>
мемлекеттік бажды төлегені немесе оны төлеуден босатылғаны туралы құжат қоса беріледі.</w:t>
            </w:r>
            <w:r>
              <w:br/>
            </w:r>
            <w:r>
              <w:rPr>
                <w:rFonts w:ascii="Times New Roman"/>
                <w:b w:val="false"/>
                <w:i w:val="false"/>
                <w:color w:val="000000"/>
                <w:sz w:val="20"/>
              </w:rPr>
              <w:t>
Өтініш берушінің Қазақстан Республикасында жұбайы (зайыбы) болса немесе оның асырауындағы адамдар бар болса ол осы адамдардың оған қатысты материалдық және өзге де наразылықтары жоқ екендігі туралы нотариалды куәландырылған өтінішін ұсынады.</w:t>
            </w:r>
            <w:r>
              <w:br/>
            </w:r>
            <w:r>
              <w:rPr>
                <w:rFonts w:ascii="Times New Roman"/>
                <w:b w:val="false"/>
                <w:i w:val="false"/>
                <w:color w:val="000000"/>
                <w:sz w:val="20"/>
              </w:rPr>
              <w:t>
Нотариалды куәландырылған некенің бұзылғаны, ата-анасының біреуінің қайтыс болуы, асырап алу, қамқоршылық және қорғаншылық (тиісті жергілікті атқарушы органның шешімі), ата-ана құқығынан айыру, алимент төлеу туралы құжаттардың көшірмелерін ұсынады.</w:t>
            </w:r>
            <w:r>
              <w:br/>
            </w:r>
            <w:r>
              <w:rPr>
                <w:rFonts w:ascii="Times New Roman"/>
                <w:b w:val="false"/>
                <w:i w:val="false"/>
                <w:color w:val="000000"/>
                <w:sz w:val="20"/>
              </w:rPr>
              <w:t>
Егер ата-анасының екеуі де Қазақстан Республикасының азаматтары болып табылса және олардың біреуі біруақытта азаматтықтан кәмелетке толмаған баласын шығару туралы өтініш бере отырып, Қазақстан Республикасының азаматтығынан шығатын болса, онда баланың Қазақстан Республикасының азаматтығынан шығуына оның тиесілігі айқындалған нотариалды куәландырылған екінші ата-ананың өтініші ұсынылады.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көрсетілетін қызметті алушы Қазақстан Республикасының азаматтығын алу және азаматтығын қалпына келтіру кезінде:</w:t>
            </w:r>
            <w:r>
              <w:br/>
            </w:r>
            <w:r>
              <w:rPr>
                <w:rFonts w:ascii="Times New Roman"/>
                <w:b w:val="false"/>
                <w:i w:val="false"/>
                <w:color w:val="000000"/>
                <w:sz w:val="20"/>
              </w:rPr>
              <w:t>
1) халықаралық құқықта көзделген адамзатқа қарсы қылмыс жасаса, Қазақстан Республикасының егемендігі мен тәуелсіздігіне саналы түрде қарсы шықса;</w:t>
            </w:r>
            <w:r>
              <w:br/>
            </w:r>
            <w:r>
              <w:rPr>
                <w:rFonts w:ascii="Times New Roman"/>
                <w:b w:val="false"/>
                <w:i w:val="false"/>
                <w:color w:val="000000"/>
                <w:sz w:val="20"/>
              </w:rPr>
              <w:t>
2) Қазақстан Республикасы аумағының бірлігі мен тұтастығын бұзуға шақырса;</w:t>
            </w:r>
            <w:r>
              <w:br/>
            </w:r>
            <w:r>
              <w:rPr>
                <w:rFonts w:ascii="Times New Roman"/>
                <w:b w:val="false"/>
                <w:i w:val="false"/>
                <w:color w:val="000000"/>
                <w:sz w:val="20"/>
              </w:rPr>
              <w:t>
3) Қазақстан Республикасының ұлттық қауіпсіздігіне, халқының денсаулығына нұқсан келтіретін құқыққа қарсы қызметті жүзеге асырса;</w:t>
            </w:r>
            <w:r>
              <w:br/>
            </w:r>
            <w:r>
              <w:rPr>
                <w:rFonts w:ascii="Times New Roman"/>
                <w:b w:val="false"/>
                <w:i w:val="false"/>
                <w:color w:val="000000"/>
                <w:sz w:val="20"/>
              </w:rPr>
              <w:t>
4) ұлтаралық және діни араздықты қоздырса, Қазақстан Республикасы мемлекеттік тілінің қолданылуына қарсы әрекет жасаса;</w:t>
            </w:r>
            <w:r>
              <w:br/>
            </w:r>
            <w:r>
              <w:rPr>
                <w:rFonts w:ascii="Times New Roman"/>
                <w:b w:val="false"/>
                <w:i w:val="false"/>
                <w:color w:val="000000"/>
                <w:sz w:val="20"/>
              </w:rPr>
              <w:t>
5) террористік және экстремистік ұйымдарда болса немесе террористік әрекет үшін сотталса;</w:t>
            </w:r>
            <w:r>
              <w:br/>
            </w:r>
            <w:r>
              <w:rPr>
                <w:rFonts w:ascii="Times New Roman"/>
                <w:b w:val="false"/>
                <w:i w:val="false"/>
                <w:color w:val="000000"/>
                <w:sz w:val="20"/>
              </w:rPr>
              <w:t>
6) халықаралық іздестіруде жүрсе, соттың күшіне енген үкімі бойынша жаза өтеп жатса не оның әрекеттерін сот ерекше қауіпті рецидив деп таныса;</w:t>
            </w:r>
            <w:r>
              <w:br/>
            </w:r>
            <w:r>
              <w:rPr>
                <w:rFonts w:ascii="Times New Roman"/>
                <w:b w:val="false"/>
                <w:i w:val="false"/>
                <w:color w:val="000000"/>
                <w:sz w:val="20"/>
              </w:rPr>
              <w:t>
7) басқа мемлекеттердің азаматтығында тұрса;</w:t>
            </w:r>
            <w:r>
              <w:br/>
            </w:r>
            <w:r>
              <w:rPr>
                <w:rFonts w:ascii="Times New Roman"/>
                <w:b w:val="false"/>
                <w:i w:val="false"/>
                <w:color w:val="000000"/>
                <w:sz w:val="20"/>
              </w:rPr>
              <w:t>
8) Қазақстан Республикасының азаматтығын алу туралы өтініш берген кезде өзі туралы жалған мәліметтерді хабарласа немесе Қазақстан Республикасының заңнамасында белгіленген мерзімдерде қажетті құжаттарды дәлелсіз себептермен ұсынбаса;</w:t>
            </w:r>
            <w:r>
              <w:br/>
            </w:r>
            <w:r>
              <w:rPr>
                <w:rFonts w:ascii="Times New Roman"/>
                <w:b w:val="false"/>
                <w:i w:val="false"/>
                <w:color w:val="000000"/>
                <w:sz w:val="20"/>
              </w:rPr>
              <w:t>
9) Қазақстан Республикасының аумағында немесе одан тыс жерлерде Қазақстан Республикасының заңнамасында қасақана деп танылатын қылмыс жасағаны үшін алынбаған немесе өтелмеген соттылығы болса;</w:t>
            </w:r>
            <w:r>
              <w:br/>
            </w:r>
            <w:r>
              <w:rPr>
                <w:rFonts w:ascii="Times New Roman"/>
                <w:b w:val="false"/>
                <w:i w:val="false"/>
                <w:color w:val="000000"/>
                <w:sz w:val="20"/>
              </w:rPr>
              <w:t>
10)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экономика саласында құқық бұзушылық жасаса;</w:t>
            </w:r>
            <w:r>
              <w:br/>
            </w:r>
            <w:r>
              <w:rPr>
                <w:rFonts w:ascii="Times New Roman"/>
                <w:b w:val="false"/>
                <w:i w:val="false"/>
                <w:color w:val="000000"/>
                <w:sz w:val="20"/>
              </w:rPr>
              <w:t>
11)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бірнеше рет Қазақстан Республикасының халықтың көші-қоны саласындағы заңнаманы бұзса;</w:t>
            </w:r>
            <w:r>
              <w:br/>
            </w:r>
            <w:r>
              <w:rPr>
                <w:rFonts w:ascii="Times New Roman"/>
                <w:b w:val="false"/>
                <w:i w:val="false"/>
                <w:color w:val="000000"/>
                <w:sz w:val="20"/>
              </w:rPr>
              <w:t xml:space="preserve">
12) Қазақстан Республикасының азаматтығын алу немесе Қазақстан Республикасының азаматтығын қалпына келтіру туралы арызбен өтініш бергенге дейін бес жыл ішінде "Қазақстан Республикасының азаматтығы туралы" Заңның </w:t>
            </w:r>
            <w:r>
              <w:rPr>
                <w:rFonts w:ascii="Times New Roman"/>
                <w:b w:val="false"/>
                <w:i w:val="false"/>
                <w:color w:val="000000"/>
                <w:sz w:val="20"/>
              </w:rPr>
              <w:t>21-бабының</w:t>
            </w:r>
            <w:r>
              <w:rPr>
                <w:rFonts w:ascii="Times New Roman"/>
                <w:b w:val="false"/>
                <w:i w:val="false"/>
                <w:color w:val="000000"/>
                <w:sz w:val="20"/>
              </w:rPr>
              <w:t xml:space="preserve"> 1), 2) және 5) тармақшаларының негізінде Қазақстан Республикасының азаматтығынан айырылса;</w:t>
            </w:r>
            <w:r>
              <w:br/>
            </w:r>
            <w:r>
              <w:rPr>
                <w:rFonts w:ascii="Times New Roman"/>
                <w:b w:val="false"/>
                <w:i w:val="false"/>
                <w:color w:val="000000"/>
                <w:sz w:val="20"/>
              </w:rPr>
              <w:t>
13) адамның шет мемлекеті аумағында шетелдік қарулы қақтығыстарға, экстремистік және (немесе) террористік әрекеттерге қатысуы салдары болып табылады.</w:t>
            </w:r>
            <w:r>
              <w:br/>
            </w:r>
            <w:r>
              <w:rPr>
                <w:rFonts w:ascii="Times New Roman"/>
                <w:b w:val="false"/>
                <w:i w:val="false"/>
                <w:color w:val="000000"/>
                <w:sz w:val="20"/>
              </w:rPr>
              <w:t>
Қазақстан Республикасының азаматтығынан шығуға егер шығу туралы өтініш беруші адамның Қазақстан Республикасының алдында орындалмаған міндеттері немесе азаматтардың немесе Қазақстан Республикасының аумағында орналасқан кәсіпорындардың, мекемелердің және ұйымдардың, қоғамдық бірлестіктердің мүдделеріне байланысты мүліктік міндеттері бар адамдарға бас тартылуы мүмкін.</w:t>
            </w:r>
            <w:r>
              <w:br/>
            </w:r>
            <w:r>
              <w:rPr>
                <w:rFonts w:ascii="Times New Roman"/>
                <w:b w:val="false"/>
                <w:i w:val="false"/>
                <w:color w:val="000000"/>
                <w:sz w:val="20"/>
              </w:rPr>
              <w:t>
Қазақстан Республикасының азаматтығынан шығуға өтінішхат беруші адам айыпталушы ретінде қылмыстық жауапкершілікке тартылса, не соттың күшіне енген үкімімен жазасын өтесе немесе Қазақстан Республикасының азаматтығынан шығуы Қазақстан Республикасының мемлекеттік қауіпсіздігінің мүдделеріне қайшы келтіретін болса рұқсат етілмейді.</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ерекшеліктерін, оның ішінде электронды нысанда және Мемлекеттік корпорация арқылы көрсетілетін қызметті ескере отырып, өзге талаптар</w:t>
            </w:r>
          </w:p>
        </w:tc>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көрсетудің тәртібі және мәртебесі туралы ақпаратты "1414" Бірыңғай байланыс орталығы арқылы мемлекеттік қызметтерді көрсету мәселелері бойынша қашықтықтан қолжетімділік режимінде алуға мүмкіндігі бар.</w:t>
            </w:r>
            <w:r>
              <w:br/>
            </w:r>
            <w:r>
              <w:rPr>
                <w:rFonts w:ascii="Times New Roman"/>
                <w:b w:val="false"/>
                <w:i w:val="false"/>
                <w:color w:val="000000"/>
                <w:sz w:val="20"/>
              </w:rPr>
              <w:t>
Мемлекеттік қызметті көрсету мәселелері бойынша анықтамалық қызметтің байланыс телефондары mvd.gov.kz интернет-ресурсында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 xml:space="preserve">өтінішхаттарды (өтініштерді) </w:t>
            </w:r>
            <w:r>
              <w:br/>
            </w: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қабылдау, ресімдеу және қарау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Тіркеу нөмірі ____________________________________ </w:t>
      </w:r>
    </w:p>
    <w:p>
      <w:pPr>
        <w:spacing w:after="0"/>
        <w:ind w:left="0"/>
        <w:jc w:val="both"/>
      </w:pPr>
      <w:r>
        <w:rPr>
          <w:rFonts w:ascii="Times New Roman"/>
          <w:b w:val="false"/>
          <w:i w:val="false"/>
          <w:color w:val="000000"/>
          <w:sz w:val="28"/>
        </w:rPr>
        <w:t xml:space="preserve">
      (лауазымды адам толтырады) </w:t>
      </w:r>
    </w:p>
    <w:p>
      <w:pPr>
        <w:spacing w:after="0"/>
        <w:ind w:left="0"/>
        <w:jc w:val="both"/>
      </w:pPr>
      <w:r>
        <w:rPr>
          <w:rFonts w:ascii="Times New Roman"/>
          <w:b w:val="false"/>
          <w:i w:val="false"/>
          <w:color w:val="000000"/>
          <w:sz w:val="28"/>
        </w:rPr>
        <w:t>
      М. О Фото суреттің орны</w:t>
      </w:r>
    </w:p>
    <w:p>
      <w:pPr>
        <w:spacing w:after="0"/>
        <w:ind w:left="0"/>
        <w:jc w:val="both"/>
      </w:pPr>
      <w:r>
        <w:rPr>
          <w:rFonts w:ascii="Times New Roman"/>
          <w:b w:val="false"/>
          <w:i w:val="false"/>
          <w:color w:val="000000"/>
          <w:sz w:val="28"/>
        </w:rPr>
        <w:t>
      Сауалнама-өтініш</w:t>
      </w:r>
    </w:p>
    <w:p>
      <w:pPr>
        <w:spacing w:after="0"/>
        <w:ind w:left="0"/>
        <w:jc w:val="both"/>
      </w:pPr>
      <w:r>
        <w:rPr>
          <w:rFonts w:ascii="Times New Roman"/>
          <w:b w:val="false"/>
          <w:i w:val="false"/>
          <w:color w:val="000000"/>
          <w:sz w:val="28"/>
        </w:rPr>
        <w:t xml:space="preserve">
       Мені Қазақстан Республикасының азаматтығына жалпы, жеңілдетілген тәртіппен </w:t>
      </w:r>
    </w:p>
    <w:p>
      <w:pPr>
        <w:spacing w:after="0"/>
        <w:ind w:left="0"/>
        <w:jc w:val="both"/>
      </w:pPr>
      <w:r>
        <w:rPr>
          <w:rFonts w:ascii="Times New Roman"/>
          <w:b w:val="false"/>
          <w:i w:val="false"/>
          <w:color w:val="000000"/>
          <w:sz w:val="28"/>
        </w:rPr>
        <w:t xml:space="preserve">
      қабылдауды немесе Қазақстан Республикасының азаматтығын қалпына келтіруді </w:t>
      </w:r>
    </w:p>
    <w:p>
      <w:pPr>
        <w:spacing w:after="0"/>
        <w:ind w:left="0"/>
        <w:jc w:val="both"/>
      </w:pPr>
      <w:r>
        <w:rPr>
          <w:rFonts w:ascii="Times New Roman"/>
          <w:b w:val="false"/>
          <w:i w:val="false"/>
          <w:color w:val="000000"/>
          <w:sz w:val="28"/>
        </w:rPr>
        <w:t xml:space="preserve">
      сұраймын (керексізін сызыптастаңыз). </w:t>
      </w:r>
    </w:p>
    <w:p>
      <w:pPr>
        <w:spacing w:after="0"/>
        <w:ind w:left="0"/>
        <w:jc w:val="both"/>
      </w:pPr>
      <w:r>
        <w:rPr>
          <w:rFonts w:ascii="Times New Roman"/>
          <w:b w:val="false"/>
          <w:i w:val="false"/>
          <w:color w:val="000000"/>
          <w:sz w:val="28"/>
        </w:rPr>
        <w:t xml:space="preserve">
      Осы өтінішпен жүгінуге ықпал еткен себептер.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менімен бірге біруақытта менің кәмелетке толмаған балаларымды (ұлымды, қызымды, </w:t>
      </w:r>
    </w:p>
    <w:p>
      <w:pPr>
        <w:spacing w:after="0"/>
        <w:ind w:left="0"/>
        <w:jc w:val="both"/>
      </w:pPr>
      <w:r>
        <w:rPr>
          <w:rFonts w:ascii="Times New Roman"/>
          <w:b w:val="false"/>
          <w:i w:val="false"/>
          <w:color w:val="000000"/>
          <w:sz w:val="28"/>
        </w:rPr>
        <w:t xml:space="preserve">
      тегі, аты, әкесініңаты (ол болған кезде), туған күні мен жері, азаматтығы) </w:t>
      </w:r>
    </w:p>
    <w:p>
      <w:pPr>
        <w:spacing w:after="0"/>
        <w:ind w:left="0"/>
        <w:jc w:val="both"/>
      </w:pPr>
      <w:r>
        <w:rPr>
          <w:rFonts w:ascii="Times New Roman"/>
          <w:b w:val="false"/>
          <w:i w:val="false"/>
          <w:color w:val="000000"/>
          <w:sz w:val="28"/>
        </w:rPr>
        <w:t xml:space="preserve">
      Қазақстан Республикасының азаматтығына қабылдауды сұраймын </w:t>
      </w:r>
    </w:p>
    <w:p>
      <w:pPr>
        <w:spacing w:after="0"/>
        <w:ind w:left="0"/>
        <w:jc w:val="both"/>
      </w:pPr>
      <w:r>
        <w:rPr>
          <w:rFonts w:ascii="Times New Roman"/>
          <w:b w:val="false"/>
          <w:i w:val="false"/>
          <w:color w:val="000000"/>
          <w:sz w:val="28"/>
        </w:rPr>
        <w:t xml:space="preserve">
      Көрсетілген балалардың басқа ата-анасы туралы мәлімет (тегі, аты, әкесінің аты </w:t>
      </w:r>
    </w:p>
    <w:p>
      <w:pPr>
        <w:spacing w:after="0"/>
        <w:ind w:left="0"/>
        <w:jc w:val="both"/>
      </w:pPr>
      <w:r>
        <w:rPr>
          <w:rFonts w:ascii="Times New Roman"/>
          <w:b w:val="false"/>
          <w:i w:val="false"/>
          <w:color w:val="000000"/>
          <w:sz w:val="28"/>
        </w:rPr>
        <w:t xml:space="preserve">
      (ол болған кезде), азаматтығы, тұрғылықты жері) </w:t>
      </w:r>
    </w:p>
    <w:p>
      <w:pPr>
        <w:spacing w:after="0"/>
        <w:ind w:left="0"/>
        <w:jc w:val="both"/>
      </w:pPr>
      <w:r>
        <w:rPr>
          <w:rFonts w:ascii="Times New Roman"/>
          <w:b w:val="false"/>
          <w:i w:val="false"/>
          <w:color w:val="000000"/>
          <w:sz w:val="28"/>
        </w:rPr>
        <w:t xml:space="preserve">
      Өтініш беруші туралы мәлімет </w:t>
      </w:r>
    </w:p>
    <w:bookmarkStart w:name="z29" w:id="16"/>
    <w:p>
      <w:pPr>
        <w:spacing w:after="0"/>
        <w:ind w:left="0"/>
        <w:jc w:val="both"/>
      </w:pPr>
      <w:r>
        <w:rPr>
          <w:rFonts w:ascii="Times New Roman"/>
          <w:b w:val="false"/>
          <w:i w:val="false"/>
          <w:color w:val="000000"/>
          <w:sz w:val="28"/>
        </w:rPr>
        <w:t xml:space="preserve">
      1. Тегі, аты, әкесінің аты (ол болған кезде) </w:t>
      </w:r>
    </w:p>
    <w:bookmarkEnd w:id="16"/>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әкесініңаты (ол болған кезде) өзгерген жағдайда бұрынғы тегі, аты, әкесінің </w:t>
      </w:r>
    </w:p>
    <w:p>
      <w:pPr>
        <w:spacing w:after="0"/>
        <w:ind w:left="0"/>
        <w:jc w:val="both"/>
      </w:pPr>
      <w:r>
        <w:rPr>
          <w:rFonts w:ascii="Times New Roman"/>
          <w:b w:val="false"/>
          <w:i w:val="false"/>
          <w:color w:val="000000"/>
          <w:sz w:val="28"/>
        </w:rPr>
        <w:t xml:space="preserve">
      аты (ол болған кезде), Өзгертудің себебі мен күні көрсетілсін) </w:t>
      </w:r>
    </w:p>
    <w:bookmarkStart w:name="z30" w:id="17"/>
    <w:p>
      <w:pPr>
        <w:spacing w:after="0"/>
        <w:ind w:left="0"/>
        <w:jc w:val="both"/>
      </w:pPr>
      <w:r>
        <w:rPr>
          <w:rFonts w:ascii="Times New Roman"/>
          <w:b w:val="false"/>
          <w:i w:val="false"/>
          <w:color w:val="000000"/>
          <w:sz w:val="28"/>
        </w:rPr>
        <w:t xml:space="preserve">
      2. Туған күні, айы, жылы мен жері ________________________________ </w:t>
      </w:r>
    </w:p>
    <w:bookmarkEnd w:id="17"/>
    <w:bookmarkStart w:name="z31" w:id="18"/>
    <w:p>
      <w:pPr>
        <w:spacing w:after="0"/>
        <w:ind w:left="0"/>
        <w:jc w:val="both"/>
      </w:pPr>
      <w:r>
        <w:rPr>
          <w:rFonts w:ascii="Times New Roman"/>
          <w:b w:val="false"/>
          <w:i w:val="false"/>
          <w:color w:val="000000"/>
          <w:sz w:val="28"/>
        </w:rPr>
        <w:t xml:space="preserve">
      3. Жынысы ___________________ (еркек, әйел) </w:t>
      </w:r>
    </w:p>
    <w:bookmarkEnd w:id="18"/>
    <w:bookmarkStart w:name="z32" w:id="19"/>
    <w:p>
      <w:pPr>
        <w:spacing w:after="0"/>
        <w:ind w:left="0"/>
        <w:jc w:val="both"/>
      </w:pPr>
      <w:r>
        <w:rPr>
          <w:rFonts w:ascii="Times New Roman"/>
          <w:b w:val="false"/>
          <w:i w:val="false"/>
          <w:color w:val="000000"/>
          <w:sz w:val="28"/>
        </w:rPr>
        <w:t xml:space="preserve">
      4. Қазіргі уақыттақ ай шет мемлекеттің азаматтығы бар (бұрын болды) </w:t>
      </w:r>
    </w:p>
    <w:bookmarkEnd w:id="1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қашан және қандай негізде алынды және жоғалты) </w:t>
      </w:r>
    </w:p>
    <w:bookmarkStart w:name="z33" w:id="20"/>
    <w:p>
      <w:pPr>
        <w:spacing w:after="0"/>
        <w:ind w:left="0"/>
        <w:jc w:val="both"/>
      </w:pPr>
      <w:r>
        <w:rPr>
          <w:rFonts w:ascii="Times New Roman"/>
          <w:b w:val="false"/>
          <w:i w:val="false"/>
          <w:color w:val="000000"/>
          <w:sz w:val="28"/>
        </w:rPr>
        <w:t xml:space="preserve">
      5. Қазақстан Республикасының азаматтығына қабылдау туралы бұрын өтінішпен </w:t>
      </w:r>
    </w:p>
    <w:bookmarkEnd w:id="20"/>
    <w:p>
      <w:pPr>
        <w:spacing w:after="0"/>
        <w:ind w:left="0"/>
        <w:jc w:val="both"/>
      </w:pPr>
      <w:r>
        <w:rPr>
          <w:rFonts w:ascii="Times New Roman"/>
          <w:b w:val="false"/>
          <w:i w:val="false"/>
          <w:color w:val="000000"/>
          <w:sz w:val="28"/>
        </w:rPr>
        <w:t xml:space="preserve">
      жүгіндіңіз бе? 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қашан және қай органға, қандай шешім қабылданды) </w:t>
      </w:r>
    </w:p>
    <w:bookmarkStart w:name="z34" w:id="21"/>
    <w:p>
      <w:pPr>
        <w:spacing w:after="0"/>
        <w:ind w:left="0"/>
        <w:jc w:val="both"/>
      </w:pPr>
      <w:r>
        <w:rPr>
          <w:rFonts w:ascii="Times New Roman"/>
          <w:b w:val="false"/>
          <w:i w:val="false"/>
          <w:color w:val="000000"/>
          <w:sz w:val="28"/>
        </w:rPr>
        <w:t xml:space="preserve">
      6. Бар азаматтықтан бас тарту туралы мәлімет не болмаса міндеттеме </w:t>
      </w:r>
    </w:p>
    <w:bookmarkEnd w:id="2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(көрсетілген мәліметтерді растайтын құжат) </w:t>
      </w:r>
    </w:p>
    <w:bookmarkStart w:name="z35" w:id="22"/>
    <w:p>
      <w:pPr>
        <w:spacing w:after="0"/>
        <w:ind w:left="0"/>
        <w:jc w:val="both"/>
      </w:pPr>
      <w:r>
        <w:rPr>
          <w:rFonts w:ascii="Times New Roman"/>
          <w:b w:val="false"/>
          <w:i w:val="false"/>
          <w:color w:val="000000"/>
          <w:sz w:val="28"/>
        </w:rPr>
        <w:t xml:space="preserve">
      7. Ұлты ____________________________________________________________ </w:t>
      </w:r>
    </w:p>
    <w:bookmarkEnd w:id="22"/>
    <w:bookmarkStart w:name="z36" w:id="23"/>
    <w:p>
      <w:pPr>
        <w:spacing w:after="0"/>
        <w:ind w:left="0"/>
        <w:jc w:val="both"/>
      </w:pPr>
      <w:r>
        <w:rPr>
          <w:rFonts w:ascii="Times New Roman"/>
          <w:b w:val="false"/>
          <w:i w:val="false"/>
          <w:color w:val="000000"/>
          <w:sz w:val="28"/>
        </w:rPr>
        <w:t xml:space="preserve">
      8. Білімі және білімі бойынша мамандығы, кәсібі _______________________________ </w:t>
      </w:r>
    </w:p>
    <w:bookmarkEnd w:id="2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(қай оқу орнын, қайда және қашан бітірді, диплом нөмірі, берілген күні мен орны) </w:t>
      </w:r>
    </w:p>
    <w:bookmarkStart w:name="z37" w:id="24"/>
    <w:p>
      <w:pPr>
        <w:spacing w:after="0"/>
        <w:ind w:left="0"/>
        <w:jc w:val="both"/>
      </w:pPr>
      <w:r>
        <w:rPr>
          <w:rFonts w:ascii="Times New Roman"/>
          <w:b w:val="false"/>
          <w:i w:val="false"/>
          <w:color w:val="000000"/>
          <w:sz w:val="28"/>
        </w:rPr>
        <w:t xml:space="preserve">
      9. Ғылыми дәрежесі, ғылыми атағы ___________________________________ </w:t>
      </w:r>
    </w:p>
    <w:bookmarkEnd w:id="24"/>
    <w:p>
      <w:pPr>
        <w:spacing w:after="0"/>
        <w:ind w:left="0"/>
        <w:jc w:val="both"/>
      </w:pPr>
      <w:r>
        <w:rPr>
          <w:rFonts w:ascii="Times New Roman"/>
          <w:b w:val="false"/>
          <w:i w:val="false"/>
          <w:color w:val="000000"/>
          <w:sz w:val="28"/>
        </w:rPr>
        <w:t xml:space="preserve">
      (диплом нөмірі, берілген күні, берілген жері) </w:t>
      </w:r>
    </w:p>
    <w:bookmarkStart w:name="z38" w:id="25"/>
    <w:p>
      <w:pPr>
        <w:spacing w:after="0"/>
        <w:ind w:left="0"/>
        <w:jc w:val="both"/>
      </w:pPr>
      <w:r>
        <w:rPr>
          <w:rFonts w:ascii="Times New Roman"/>
          <w:b w:val="false"/>
          <w:i w:val="false"/>
          <w:color w:val="000000"/>
          <w:sz w:val="28"/>
        </w:rPr>
        <w:t xml:space="preserve">
      10. Отбасы жағдайы _________________________________________________ </w:t>
      </w:r>
    </w:p>
    <w:bookmarkEnd w:id="25"/>
    <w:p>
      <w:pPr>
        <w:spacing w:after="0"/>
        <w:ind w:left="0"/>
        <w:jc w:val="both"/>
      </w:pPr>
      <w:r>
        <w:rPr>
          <w:rFonts w:ascii="Times New Roman"/>
          <w:b w:val="false"/>
          <w:i w:val="false"/>
          <w:color w:val="000000"/>
          <w:sz w:val="28"/>
        </w:rPr>
        <w:t xml:space="preserve">
      (үйленген (тұрмыста), үйленбеген (тұрмыста емес), ажырасқан, жесір)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(неке (ажырасу), қайтыс болғаны туралы куәлік нөмірі, берілген күні мен орны) </w:t>
      </w:r>
    </w:p>
    <w:bookmarkStart w:name="z39" w:id="26"/>
    <w:p>
      <w:pPr>
        <w:spacing w:after="0"/>
        <w:ind w:left="0"/>
        <w:jc w:val="both"/>
      </w:pPr>
      <w:r>
        <w:rPr>
          <w:rFonts w:ascii="Times New Roman"/>
          <w:b w:val="false"/>
          <w:i w:val="false"/>
          <w:color w:val="000000"/>
          <w:sz w:val="28"/>
        </w:rPr>
        <w:t xml:space="preserve">
      11. Жақын туыстары (күйеуі (әйелі), ата-анасы, балалары, ағасы-інісі, </w:t>
      </w:r>
    </w:p>
    <w:bookmarkEnd w:id="26"/>
    <w:p>
      <w:pPr>
        <w:spacing w:after="0"/>
        <w:ind w:left="0"/>
        <w:jc w:val="both"/>
      </w:pPr>
      <w:r>
        <w:rPr>
          <w:rFonts w:ascii="Times New Roman"/>
          <w:b w:val="false"/>
          <w:i w:val="false"/>
          <w:color w:val="000000"/>
          <w:sz w:val="28"/>
        </w:rPr>
        <w:t>
      сіңілісі-қарындасы)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155"/>
        <w:gridCol w:w="1933"/>
        <w:gridCol w:w="672"/>
        <w:gridCol w:w="1934"/>
        <w:gridCol w:w="1514"/>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елі мен мекенжайы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оқуорны</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7"/>
    <w:p>
      <w:pPr>
        <w:spacing w:after="0"/>
        <w:ind w:left="0"/>
        <w:jc w:val="both"/>
      </w:pPr>
      <w:r>
        <w:rPr>
          <w:rFonts w:ascii="Times New Roman"/>
          <w:b w:val="false"/>
          <w:i w:val="false"/>
          <w:color w:val="000000"/>
          <w:sz w:val="28"/>
        </w:rPr>
        <w:t xml:space="preserve">
      12. Өтінішпен жүгінген күннің алдындағы соңғы бес жылдағы еңбек қызметі </w:t>
      </w:r>
    </w:p>
    <w:bookmarkEnd w:id="27"/>
    <w:p>
      <w:pPr>
        <w:spacing w:after="0"/>
        <w:ind w:left="0"/>
        <w:jc w:val="both"/>
      </w:pPr>
      <w:r>
        <w:rPr>
          <w:rFonts w:ascii="Times New Roman"/>
          <w:b w:val="false"/>
          <w:i w:val="false"/>
          <w:color w:val="000000"/>
          <w:sz w:val="28"/>
        </w:rPr>
        <w:t xml:space="preserve">
      (жоғары, орта, орта арнайы және кәсіптік-техникалық білім беру оқу орындарын, </w:t>
      </w:r>
    </w:p>
    <w:p>
      <w:pPr>
        <w:spacing w:after="0"/>
        <w:ind w:left="0"/>
        <w:jc w:val="both"/>
      </w:pPr>
      <w:r>
        <w:rPr>
          <w:rFonts w:ascii="Times New Roman"/>
          <w:b w:val="false"/>
          <w:i w:val="false"/>
          <w:color w:val="000000"/>
          <w:sz w:val="28"/>
        </w:rPr>
        <w:t>
      әскери қызметті қосаалғанда)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1361"/>
        <w:gridCol w:w="4601"/>
        <w:gridCol w:w="49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мекемені, ұйымды, министрлікті (ведомствоны) көрсетеотырыплауазымы</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 (елі, қала, облыс, елдімекен)</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8"/>
    <w:p>
      <w:pPr>
        <w:spacing w:after="0"/>
        <w:ind w:left="0"/>
        <w:jc w:val="both"/>
      </w:pPr>
      <w:r>
        <w:rPr>
          <w:rFonts w:ascii="Times New Roman"/>
          <w:b w:val="false"/>
          <w:i w:val="false"/>
          <w:color w:val="000000"/>
          <w:sz w:val="28"/>
        </w:rPr>
        <w:t xml:space="preserve">
      13. Жеке сәйкестендіру нөмірі (ол болған кезде) __________________ </w:t>
      </w:r>
    </w:p>
    <w:bookmarkEnd w:id="28"/>
    <w:bookmarkStart w:name="z42" w:id="29"/>
    <w:p>
      <w:pPr>
        <w:spacing w:after="0"/>
        <w:ind w:left="0"/>
        <w:jc w:val="both"/>
      </w:pPr>
      <w:r>
        <w:rPr>
          <w:rFonts w:ascii="Times New Roman"/>
          <w:b w:val="false"/>
          <w:i w:val="false"/>
          <w:color w:val="000000"/>
          <w:sz w:val="28"/>
        </w:rPr>
        <w:t xml:space="preserve">
      14. Қазақ (орыс) тілін білесізбе? _________________________________ </w:t>
      </w:r>
    </w:p>
    <w:bookmarkEnd w:id="29"/>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(мәліметтерді растайтын құжат, оның нөмірі, берілген күні және орыны) </w:t>
      </w:r>
    </w:p>
    <w:bookmarkStart w:name="z43" w:id="30"/>
    <w:p>
      <w:pPr>
        <w:spacing w:after="0"/>
        <w:ind w:left="0"/>
        <w:jc w:val="both"/>
      </w:pPr>
      <w:r>
        <w:rPr>
          <w:rFonts w:ascii="Times New Roman"/>
          <w:b w:val="false"/>
          <w:i w:val="false"/>
          <w:color w:val="000000"/>
          <w:sz w:val="28"/>
        </w:rPr>
        <w:t xml:space="preserve">
      15. Әскери міндетке қатысы _________________________________________ </w:t>
      </w:r>
    </w:p>
    <w:bookmarkEnd w:id="30"/>
    <w:p>
      <w:pPr>
        <w:spacing w:after="0"/>
        <w:ind w:left="0"/>
        <w:jc w:val="both"/>
      </w:pPr>
      <w:r>
        <w:rPr>
          <w:rFonts w:ascii="Times New Roman"/>
          <w:b w:val="false"/>
          <w:i w:val="false"/>
          <w:color w:val="000000"/>
          <w:sz w:val="28"/>
        </w:rPr>
        <w:t xml:space="preserve">
      (әскери міндетті немесе әскери міндетті емес, өтініш берген сәтте шет мемлекетте </w:t>
      </w:r>
    </w:p>
    <w:p>
      <w:pPr>
        <w:spacing w:after="0"/>
        <w:ind w:left="0"/>
        <w:jc w:val="both"/>
      </w:pPr>
      <w:r>
        <w:rPr>
          <w:rFonts w:ascii="Times New Roman"/>
          <w:b w:val="false"/>
          <w:i w:val="false"/>
          <w:color w:val="000000"/>
          <w:sz w:val="28"/>
        </w:rPr>
        <w:t xml:space="preserve">
      әскери қызметке немесе баламалы азаматтық қызметке шақырылмаған ба?) </w:t>
      </w:r>
    </w:p>
    <w:bookmarkStart w:name="z44" w:id="31"/>
    <w:p>
      <w:pPr>
        <w:spacing w:after="0"/>
        <w:ind w:left="0"/>
        <w:jc w:val="both"/>
      </w:pPr>
      <w:r>
        <w:rPr>
          <w:rFonts w:ascii="Times New Roman"/>
          <w:b w:val="false"/>
          <w:i w:val="false"/>
          <w:color w:val="000000"/>
          <w:sz w:val="28"/>
        </w:rPr>
        <w:t xml:space="preserve">
      16. Тұруға ықтиярхат пен расталған Қазақстан Республикасының аумағында тұру </w:t>
      </w:r>
    </w:p>
    <w:bookmarkEnd w:id="31"/>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(қай уақыттан бастап, оның ішінде үздіксіз) </w:t>
      </w:r>
    </w:p>
    <w:bookmarkStart w:name="z45" w:id="32"/>
    <w:p>
      <w:pPr>
        <w:spacing w:after="0"/>
        <w:ind w:left="0"/>
        <w:jc w:val="both"/>
      </w:pPr>
      <w:r>
        <w:rPr>
          <w:rFonts w:ascii="Times New Roman"/>
          <w:b w:val="false"/>
          <w:i w:val="false"/>
          <w:color w:val="000000"/>
          <w:sz w:val="28"/>
        </w:rPr>
        <w:t xml:space="preserve">
      17. Қазақстан Республикасының азаматтығына қабылдау туралы өтінішпен жүгінген </w:t>
      </w:r>
    </w:p>
    <w:bookmarkEnd w:id="32"/>
    <w:p>
      <w:pPr>
        <w:spacing w:after="0"/>
        <w:ind w:left="0"/>
        <w:jc w:val="both"/>
      </w:pPr>
      <w:r>
        <w:rPr>
          <w:rFonts w:ascii="Times New Roman"/>
          <w:b w:val="false"/>
          <w:i w:val="false"/>
          <w:color w:val="000000"/>
          <w:sz w:val="28"/>
        </w:rPr>
        <w:t xml:space="preserve">
      күннің алдындағы бес жыл ішінде Қазақстан Республикасы аумағынан тыс жерлерге </w:t>
      </w:r>
    </w:p>
    <w:p>
      <w:pPr>
        <w:spacing w:after="0"/>
        <w:ind w:left="0"/>
        <w:jc w:val="both"/>
      </w:pPr>
      <w:r>
        <w:rPr>
          <w:rFonts w:ascii="Times New Roman"/>
          <w:b w:val="false"/>
          <w:i w:val="false"/>
          <w:color w:val="000000"/>
          <w:sz w:val="28"/>
        </w:rPr>
        <w:t xml:space="preserve">
      шығарылдыңыз ба?______________________________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(егер иә болса, елден тыс шығарудың себебі көрсетілсін, елден тыс шығару туралы </w:t>
      </w:r>
    </w:p>
    <w:p>
      <w:pPr>
        <w:spacing w:after="0"/>
        <w:ind w:left="0"/>
        <w:jc w:val="both"/>
      </w:pPr>
      <w:r>
        <w:rPr>
          <w:rFonts w:ascii="Times New Roman"/>
          <w:b w:val="false"/>
          <w:i w:val="false"/>
          <w:color w:val="000000"/>
          <w:sz w:val="28"/>
        </w:rPr>
        <w:t xml:space="preserve">
      қаулының нөмірі мен күні) </w:t>
      </w:r>
    </w:p>
    <w:bookmarkStart w:name="z46" w:id="33"/>
    <w:p>
      <w:pPr>
        <w:spacing w:after="0"/>
        <w:ind w:left="0"/>
        <w:jc w:val="both"/>
      </w:pPr>
      <w:r>
        <w:rPr>
          <w:rFonts w:ascii="Times New Roman"/>
          <w:b w:val="false"/>
          <w:i w:val="false"/>
          <w:color w:val="000000"/>
          <w:sz w:val="28"/>
        </w:rPr>
        <w:t xml:space="preserve">
      18. Шет мемлекетте әскери қызметте, қауіпсіздік органдарында немесе құқық қорғау </w:t>
      </w:r>
    </w:p>
    <w:bookmarkEnd w:id="33"/>
    <w:p>
      <w:pPr>
        <w:spacing w:after="0"/>
        <w:ind w:left="0"/>
        <w:jc w:val="both"/>
      </w:pPr>
      <w:r>
        <w:rPr>
          <w:rFonts w:ascii="Times New Roman"/>
          <w:b w:val="false"/>
          <w:i w:val="false"/>
          <w:color w:val="000000"/>
          <w:sz w:val="28"/>
        </w:rPr>
        <w:t xml:space="preserve">
      органдарында қызметте тұрасыз ба? (тұрдыңыз ба?)________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қашан, қандай кезеңде, соңғы лауазымы, атағы, шені) </w:t>
      </w:r>
    </w:p>
    <w:bookmarkStart w:name="z47" w:id="34"/>
    <w:p>
      <w:pPr>
        <w:spacing w:after="0"/>
        <w:ind w:left="0"/>
        <w:jc w:val="both"/>
      </w:pPr>
      <w:r>
        <w:rPr>
          <w:rFonts w:ascii="Times New Roman"/>
          <w:b w:val="false"/>
          <w:i w:val="false"/>
          <w:color w:val="000000"/>
          <w:sz w:val="28"/>
        </w:rPr>
        <w:t xml:space="preserve">
      19. Қылмыстық жауапкер шілікке тартылдыңыз ба _______________________ </w:t>
      </w:r>
    </w:p>
    <w:bookmarkEnd w:id="3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тиісті мемлекеттің қылмыстық заңнамасының қандай баптары бойынша, </w:t>
      </w:r>
    </w:p>
    <w:p>
      <w:pPr>
        <w:spacing w:after="0"/>
        <w:ind w:left="0"/>
        <w:jc w:val="both"/>
      </w:pPr>
      <w:r>
        <w:rPr>
          <w:rFonts w:ascii="Times New Roman"/>
          <w:b w:val="false"/>
          <w:i w:val="false"/>
          <w:color w:val="000000"/>
          <w:sz w:val="28"/>
        </w:rPr>
        <w:t xml:space="preserve">
      сотталған жағдайда үкімнің көшірмесін қоса бере отырып, бұлтартпау шарасын көрсету) </w:t>
      </w:r>
    </w:p>
    <w:bookmarkStart w:name="z48" w:id="35"/>
    <w:p>
      <w:pPr>
        <w:spacing w:after="0"/>
        <w:ind w:left="0"/>
        <w:jc w:val="both"/>
      </w:pPr>
      <w:r>
        <w:rPr>
          <w:rFonts w:ascii="Times New Roman"/>
          <w:b w:val="false"/>
          <w:i w:val="false"/>
          <w:color w:val="000000"/>
          <w:sz w:val="28"/>
        </w:rPr>
        <w:t xml:space="preserve">
      20. Қылмыс жасағаныңыз үшін шет мемлекеттің құзыретті органдары қылмыстық </w:t>
      </w:r>
    </w:p>
    <w:bookmarkEnd w:id="35"/>
    <w:p>
      <w:pPr>
        <w:spacing w:after="0"/>
        <w:ind w:left="0"/>
        <w:jc w:val="both"/>
      </w:pPr>
      <w:r>
        <w:rPr>
          <w:rFonts w:ascii="Times New Roman"/>
          <w:b w:val="false"/>
          <w:i w:val="false"/>
          <w:color w:val="000000"/>
          <w:sz w:val="28"/>
        </w:rPr>
        <w:t xml:space="preserve">
      тәртіпте қудалап жүрген жоқ па? ________________________ (иә, жоқ) </w:t>
      </w:r>
    </w:p>
    <w:bookmarkStart w:name="z49" w:id="36"/>
    <w:p>
      <w:pPr>
        <w:spacing w:after="0"/>
        <w:ind w:left="0"/>
        <w:jc w:val="both"/>
      </w:pPr>
      <w:r>
        <w:rPr>
          <w:rFonts w:ascii="Times New Roman"/>
          <w:b w:val="false"/>
          <w:i w:val="false"/>
          <w:color w:val="000000"/>
          <w:sz w:val="28"/>
        </w:rPr>
        <w:t xml:space="preserve">
      21. Тұрғылықты мекенжайы, телефоны ________________________________ </w:t>
      </w:r>
    </w:p>
    <w:bookmarkEnd w:id="36"/>
    <w:bookmarkStart w:name="z50" w:id="37"/>
    <w:p>
      <w:pPr>
        <w:spacing w:after="0"/>
        <w:ind w:left="0"/>
        <w:jc w:val="both"/>
      </w:pPr>
      <w:r>
        <w:rPr>
          <w:rFonts w:ascii="Times New Roman"/>
          <w:b w:val="false"/>
          <w:i w:val="false"/>
          <w:color w:val="000000"/>
          <w:sz w:val="28"/>
        </w:rPr>
        <w:t xml:space="preserve">
      22. Жеке басын куәландыратын құжат ________________________________ </w:t>
      </w:r>
    </w:p>
    <w:bookmarkEnd w:id="37"/>
    <w:p>
      <w:pPr>
        <w:spacing w:after="0"/>
        <w:ind w:left="0"/>
        <w:jc w:val="both"/>
      </w:pPr>
      <w:r>
        <w:rPr>
          <w:rFonts w:ascii="Times New Roman"/>
          <w:b w:val="false"/>
          <w:i w:val="false"/>
          <w:color w:val="000000"/>
          <w:sz w:val="28"/>
        </w:rPr>
        <w:t xml:space="preserve">
      (құжат нөмірі, қашан және кім берді) </w:t>
      </w:r>
    </w:p>
    <w:p>
      <w:pPr>
        <w:spacing w:after="0"/>
        <w:ind w:left="0"/>
        <w:jc w:val="both"/>
      </w:pPr>
      <w:r>
        <w:rPr>
          <w:rFonts w:ascii="Times New Roman"/>
          <w:b w:val="false"/>
          <w:i w:val="false"/>
          <w:color w:val="000000"/>
          <w:sz w:val="28"/>
        </w:rPr>
        <w:t xml:space="preserve">
      Өтінішпен бірге мынадай құжаттар ұсынамын: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Ұсынылған құжаттардың түпнұсқалығын және жазылған деректердің дұрыстығын </w:t>
      </w:r>
    </w:p>
    <w:p>
      <w:pPr>
        <w:spacing w:after="0"/>
        <w:ind w:left="0"/>
        <w:jc w:val="both"/>
      </w:pPr>
      <w:r>
        <w:rPr>
          <w:rFonts w:ascii="Times New Roman"/>
          <w:b w:val="false"/>
          <w:i w:val="false"/>
          <w:color w:val="000000"/>
          <w:sz w:val="28"/>
        </w:rPr>
        <w:t xml:space="preserve">
      растаймын ____________________________ ____________________________ </w:t>
      </w:r>
    </w:p>
    <w:p>
      <w:pPr>
        <w:spacing w:after="0"/>
        <w:ind w:left="0"/>
        <w:jc w:val="both"/>
      </w:pPr>
      <w:r>
        <w:rPr>
          <w:rFonts w:ascii="Times New Roman"/>
          <w:b w:val="false"/>
          <w:i w:val="false"/>
          <w:color w:val="000000"/>
          <w:sz w:val="28"/>
        </w:rPr>
        <w:t xml:space="preserve">
      (өтініш берілген күн) (өтініш берушінің қолы) </w:t>
      </w:r>
    </w:p>
    <w:p>
      <w:pPr>
        <w:spacing w:after="0"/>
        <w:ind w:left="0"/>
        <w:jc w:val="both"/>
      </w:pPr>
      <w:r>
        <w:rPr>
          <w:rFonts w:ascii="Times New Roman"/>
          <w:b w:val="false"/>
          <w:i w:val="false"/>
          <w:color w:val="000000"/>
          <w:sz w:val="28"/>
        </w:rPr>
        <w:t xml:space="preserve">
      Өтініш "Қазақстан Республикасының азаматтығы туралы"1991 жылғы </w:t>
      </w:r>
    </w:p>
    <w:p>
      <w:pPr>
        <w:spacing w:after="0"/>
        <w:ind w:left="0"/>
        <w:jc w:val="both"/>
      </w:pPr>
      <w:r>
        <w:rPr>
          <w:rFonts w:ascii="Times New Roman"/>
          <w:b w:val="false"/>
          <w:i w:val="false"/>
          <w:color w:val="000000"/>
          <w:sz w:val="28"/>
        </w:rPr>
        <w:t xml:space="preserve">
      20 желтоқсандағы </w:t>
      </w:r>
      <w:r>
        <w:rPr>
          <w:rFonts w:ascii="Times New Roman"/>
          <w:b w:val="false"/>
          <w:i w:val="false"/>
          <w:color w:val="000000"/>
          <w:sz w:val="28"/>
        </w:rPr>
        <w:t>Заңның</w:t>
      </w:r>
      <w:r>
        <w:rPr>
          <w:rFonts w:ascii="Times New Roman"/>
          <w:b w:val="false"/>
          <w:i w:val="false"/>
          <w:color w:val="000000"/>
          <w:sz w:val="28"/>
        </w:rPr>
        <w:t xml:space="preserve"> ________ негізінде ________________ қарауға қабылданды. </w:t>
      </w:r>
    </w:p>
    <w:p>
      <w:pPr>
        <w:spacing w:after="0"/>
        <w:ind w:left="0"/>
        <w:jc w:val="both"/>
      </w:pPr>
      <w:r>
        <w:rPr>
          <w:rFonts w:ascii="Times New Roman"/>
          <w:b w:val="false"/>
          <w:i w:val="false"/>
          <w:color w:val="000000"/>
          <w:sz w:val="28"/>
        </w:rPr>
        <w:t xml:space="preserve">
                                    (бабы, бөлігі, тармағы) </w:t>
      </w:r>
    </w:p>
    <w:p>
      <w:pPr>
        <w:spacing w:after="0"/>
        <w:ind w:left="0"/>
        <w:jc w:val="both"/>
      </w:pPr>
      <w:r>
        <w:rPr>
          <w:rFonts w:ascii="Times New Roman"/>
          <w:b w:val="false"/>
          <w:i w:val="false"/>
          <w:color w:val="000000"/>
          <w:sz w:val="28"/>
        </w:rPr>
        <w:t xml:space="preserve">
      Өтінішті толтырудың дұрыстығын және қажетті құжаттардың бар-жоғын тексердім; </w:t>
      </w:r>
    </w:p>
    <w:p>
      <w:pPr>
        <w:spacing w:after="0"/>
        <w:ind w:left="0"/>
        <w:jc w:val="both"/>
      </w:pPr>
      <w:r>
        <w:rPr>
          <w:rFonts w:ascii="Times New Roman"/>
          <w:b w:val="false"/>
          <w:i w:val="false"/>
          <w:color w:val="000000"/>
          <w:sz w:val="28"/>
        </w:rPr>
        <w:t xml:space="preserve">
      өтінішке менің қатысуым мен қол қойылды, өтініш берушінің қолының </w:t>
      </w:r>
    </w:p>
    <w:p>
      <w:pPr>
        <w:spacing w:after="0"/>
        <w:ind w:left="0"/>
        <w:jc w:val="both"/>
      </w:pPr>
      <w:r>
        <w:rPr>
          <w:rFonts w:ascii="Times New Roman"/>
          <w:b w:val="false"/>
          <w:i w:val="false"/>
          <w:color w:val="000000"/>
          <w:sz w:val="28"/>
        </w:rPr>
        <w:t xml:space="preserve">
      түпнұсқалығын растаймын._____________________________________ </w:t>
      </w:r>
    </w:p>
    <w:p>
      <w:pPr>
        <w:spacing w:after="0"/>
        <w:ind w:left="0"/>
        <w:jc w:val="both"/>
      </w:pPr>
      <w:r>
        <w:rPr>
          <w:rFonts w:ascii="Times New Roman"/>
          <w:b w:val="false"/>
          <w:i w:val="false"/>
          <w:color w:val="000000"/>
          <w:sz w:val="28"/>
        </w:rPr>
        <w:t xml:space="preserve">
      (құжатты қабылдаған аумақтық көші-қон қызметі бөлінісінің лауазымды адамының </w:t>
      </w:r>
    </w:p>
    <w:p>
      <w:pPr>
        <w:spacing w:after="0"/>
        <w:ind w:left="0"/>
        <w:jc w:val="both"/>
      </w:pPr>
      <w:r>
        <w:rPr>
          <w:rFonts w:ascii="Times New Roman"/>
          <w:b w:val="false"/>
          <w:i w:val="false"/>
          <w:color w:val="000000"/>
          <w:sz w:val="28"/>
        </w:rPr>
        <w:t xml:space="preserve">
      арнайы атағы, лауазымы, тегі, аты-жөні) _____________________________ </w:t>
      </w:r>
    </w:p>
    <w:p>
      <w:pPr>
        <w:spacing w:after="0"/>
        <w:ind w:left="0"/>
        <w:jc w:val="both"/>
      </w:pPr>
      <w:r>
        <w:rPr>
          <w:rFonts w:ascii="Times New Roman"/>
          <w:b w:val="false"/>
          <w:i w:val="false"/>
          <w:color w:val="000000"/>
          <w:sz w:val="28"/>
        </w:rPr>
        <w:t xml:space="preserve">
                                    (лауазымды адамның қолы) </w:t>
      </w:r>
    </w:p>
    <w:p>
      <w:pPr>
        <w:spacing w:after="0"/>
        <w:ind w:left="0"/>
        <w:jc w:val="both"/>
      </w:pPr>
      <w:r>
        <w:rPr>
          <w:rFonts w:ascii="Times New Roman"/>
          <w:b w:val="false"/>
          <w:i w:val="false"/>
          <w:color w:val="000000"/>
          <w:sz w:val="28"/>
        </w:rPr>
        <w:t xml:space="preserve">
      Бастық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 ____________ _______________________ </w:t>
      </w:r>
    </w:p>
    <w:p>
      <w:pPr>
        <w:spacing w:after="0"/>
        <w:ind w:left="0"/>
        <w:jc w:val="both"/>
      </w:pPr>
      <w:r>
        <w:rPr>
          <w:rFonts w:ascii="Times New Roman"/>
          <w:b w:val="false"/>
          <w:i w:val="false"/>
          <w:color w:val="000000"/>
          <w:sz w:val="28"/>
        </w:rPr>
        <w:t>
                  (арнаулы атағы) (қолы) (тегі, аты-жөні)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айыру 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Тіркеу нөмірі ____________________________________ </w:t>
      </w:r>
    </w:p>
    <w:p>
      <w:pPr>
        <w:spacing w:after="0"/>
        <w:ind w:left="0"/>
        <w:jc w:val="both"/>
      </w:pPr>
      <w:r>
        <w:rPr>
          <w:rFonts w:ascii="Times New Roman"/>
          <w:b w:val="false"/>
          <w:i w:val="false"/>
          <w:color w:val="000000"/>
          <w:sz w:val="28"/>
        </w:rPr>
        <w:t xml:space="preserve">
      (лауазымды адам толтырады) </w:t>
      </w:r>
    </w:p>
    <w:p>
      <w:pPr>
        <w:spacing w:after="0"/>
        <w:ind w:left="0"/>
        <w:jc w:val="both"/>
      </w:pPr>
      <w:r>
        <w:rPr>
          <w:rFonts w:ascii="Times New Roman"/>
          <w:b w:val="false"/>
          <w:i w:val="false"/>
          <w:color w:val="000000"/>
          <w:sz w:val="28"/>
        </w:rPr>
        <w:t>
      М. О Фото суреттің орны</w:t>
      </w:r>
    </w:p>
    <w:p>
      <w:pPr>
        <w:spacing w:after="0"/>
        <w:ind w:left="0"/>
        <w:jc w:val="both"/>
      </w:pPr>
      <w:r>
        <w:rPr>
          <w:rFonts w:ascii="Times New Roman"/>
          <w:b w:val="false"/>
          <w:i w:val="false"/>
          <w:color w:val="000000"/>
          <w:sz w:val="28"/>
        </w:rPr>
        <w:t>
      Сауалнама-өтініш</w:t>
      </w:r>
    </w:p>
    <w:p>
      <w:pPr>
        <w:spacing w:after="0"/>
        <w:ind w:left="0"/>
        <w:jc w:val="both"/>
      </w:pPr>
      <w:r>
        <w:rPr>
          <w:rFonts w:ascii="Times New Roman"/>
          <w:b w:val="false"/>
          <w:i w:val="false"/>
          <w:color w:val="000000"/>
          <w:sz w:val="28"/>
        </w:rPr>
        <w:t>
      Тұрақты тұруға рұқсатты беруді және Қазақстан Республикасының азаматтығына жеңілдетілген тәртіппен қабылдауды сұраймын.</w:t>
      </w:r>
    </w:p>
    <w:p>
      <w:pPr>
        <w:spacing w:after="0"/>
        <w:ind w:left="0"/>
        <w:jc w:val="both"/>
      </w:pPr>
      <w:r>
        <w:rPr>
          <w:rFonts w:ascii="Times New Roman"/>
          <w:b w:val="false"/>
          <w:i w:val="false"/>
          <w:color w:val="000000"/>
          <w:sz w:val="28"/>
        </w:rPr>
        <w:t>
      Қазақстан Республикасында 20 жылғы бастап 20 жылғы дейін мекенжайы бойынша уақытша тіркелген.</w:t>
      </w:r>
    </w:p>
    <w:p>
      <w:pPr>
        <w:spacing w:after="0"/>
        <w:ind w:left="0"/>
        <w:jc w:val="both"/>
      </w:pPr>
      <w:r>
        <w:rPr>
          <w:rFonts w:ascii="Times New Roman"/>
          <w:b w:val="false"/>
          <w:i w:val="false"/>
          <w:color w:val="000000"/>
          <w:sz w:val="28"/>
        </w:rPr>
        <w:t xml:space="preserve">
      Осы өтінішпен жүгінуге ықпал еткен себептер.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 </w:t>
      </w:r>
    </w:p>
    <w:bookmarkStart w:name="z53" w:id="38"/>
    <w:p>
      <w:pPr>
        <w:spacing w:after="0"/>
        <w:ind w:left="0"/>
        <w:jc w:val="both"/>
      </w:pPr>
      <w:r>
        <w:rPr>
          <w:rFonts w:ascii="Times New Roman"/>
          <w:b w:val="false"/>
          <w:i w:val="false"/>
          <w:color w:val="000000"/>
          <w:sz w:val="28"/>
        </w:rPr>
        <w:t xml:space="preserve">
      1. Тегі, аты, әкесінің аты (болған кезде) </w:t>
      </w:r>
    </w:p>
    <w:bookmarkEnd w:id="38"/>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өзгерген жағдайда бұрынғы тегі, </w:t>
      </w:r>
    </w:p>
    <w:p>
      <w:pPr>
        <w:spacing w:after="0"/>
        <w:ind w:left="0"/>
        <w:jc w:val="both"/>
      </w:pPr>
      <w:r>
        <w:rPr>
          <w:rFonts w:ascii="Times New Roman"/>
          <w:b w:val="false"/>
          <w:i w:val="false"/>
          <w:color w:val="000000"/>
          <w:sz w:val="28"/>
        </w:rPr>
        <w:t xml:space="preserve">
      аты, әкесінің аты (болған кезде), Өзгертудің себебі мен күні көрсетілсін) </w:t>
      </w:r>
    </w:p>
    <w:bookmarkStart w:name="z54" w:id="39"/>
    <w:p>
      <w:pPr>
        <w:spacing w:after="0"/>
        <w:ind w:left="0"/>
        <w:jc w:val="both"/>
      </w:pPr>
      <w:r>
        <w:rPr>
          <w:rFonts w:ascii="Times New Roman"/>
          <w:b w:val="false"/>
          <w:i w:val="false"/>
          <w:color w:val="000000"/>
          <w:sz w:val="28"/>
        </w:rPr>
        <w:t xml:space="preserve">
      2. Туған күні, айы, жылы мен жері ________________________________ </w:t>
      </w:r>
    </w:p>
    <w:bookmarkEnd w:id="39"/>
    <w:bookmarkStart w:name="z55" w:id="40"/>
    <w:p>
      <w:pPr>
        <w:spacing w:after="0"/>
        <w:ind w:left="0"/>
        <w:jc w:val="both"/>
      </w:pPr>
      <w:r>
        <w:rPr>
          <w:rFonts w:ascii="Times New Roman"/>
          <w:b w:val="false"/>
          <w:i w:val="false"/>
          <w:color w:val="000000"/>
          <w:sz w:val="28"/>
        </w:rPr>
        <w:t xml:space="preserve">
      3. Жынысы ___________________ (еркек, әйел) </w:t>
      </w:r>
    </w:p>
    <w:bookmarkEnd w:id="40"/>
    <w:bookmarkStart w:name="z56" w:id="41"/>
    <w:p>
      <w:pPr>
        <w:spacing w:after="0"/>
        <w:ind w:left="0"/>
        <w:jc w:val="both"/>
      </w:pPr>
      <w:r>
        <w:rPr>
          <w:rFonts w:ascii="Times New Roman"/>
          <w:b w:val="false"/>
          <w:i w:val="false"/>
          <w:color w:val="000000"/>
          <w:sz w:val="28"/>
        </w:rPr>
        <w:t xml:space="preserve">
      4. Қазіргі уақытта қай шетмемлекеттің азаматтығы бар (бұрын болды) </w:t>
      </w:r>
    </w:p>
    <w:bookmarkEnd w:id="41"/>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қашан және қандай негізде алынды және жоғалты) </w:t>
      </w:r>
    </w:p>
    <w:bookmarkStart w:name="z57" w:id="42"/>
    <w:p>
      <w:pPr>
        <w:spacing w:after="0"/>
        <w:ind w:left="0"/>
        <w:jc w:val="both"/>
      </w:pPr>
      <w:r>
        <w:rPr>
          <w:rFonts w:ascii="Times New Roman"/>
          <w:b w:val="false"/>
          <w:i w:val="false"/>
          <w:color w:val="000000"/>
          <w:sz w:val="28"/>
        </w:rPr>
        <w:t xml:space="preserve">
      5. жеке басты куәландыратын құжат ____________________________ </w:t>
      </w:r>
    </w:p>
    <w:bookmarkEnd w:id="42"/>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(құжаттың нөмірі мен сериясы, кіммен және қашан берілген) </w:t>
      </w:r>
    </w:p>
    <w:bookmarkStart w:name="z58" w:id="43"/>
    <w:p>
      <w:pPr>
        <w:spacing w:after="0"/>
        <w:ind w:left="0"/>
        <w:jc w:val="both"/>
      </w:pPr>
      <w:r>
        <w:rPr>
          <w:rFonts w:ascii="Times New Roman"/>
          <w:b w:val="false"/>
          <w:i w:val="false"/>
          <w:color w:val="000000"/>
          <w:sz w:val="28"/>
        </w:rPr>
        <w:t xml:space="preserve">
      6. Ұлты ____________________________________________________________ </w:t>
      </w:r>
    </w:p>
    <w:bookmarkEnd w:id="43"/>
    <w:p>
      <w:pPr>
        <w:spacing w:after="0"/>
        <w:ind w:left="0"/>
        <w:jc w:val="both"/>
      </w:pPr>
      <w:r>
        <w:rPr>
          <w:rFonts w:ascii="Times New Roman"/>
          <w:b w:val="false"/>
          <w:i w:val="false"/>
          <w:color w:val="000000"/>
          <w:sz w:val="28"/>
        </w:rPr>
        <w:t xml:space="preserve">
                  (қалауы бойынша көрсетіледі) </w:t>
      </w:r>
    </w:p>
    <w:bookmarkStart w:name="z59" w:id="44"/>
    <w:p>
      <w:pPr>
        <w:spacing w:after="0"/>
        <w:ind w:left="0"/>
        <w:jc w:val="both"/>
      </w:pPr>
      <w:r>
        <w:rPr>
          <w:rFonts w:ascii="Times New Roman"/>
          <w:b w:val="false"/>
          <w:i w:val="false"/>
          <w:color w:val="000000"/>
          <w:sz w:val="28"/>
        </w:rPr>
        <w:t xml:space="preserve">
      7. Бұрын Қазақстан Республикасында тұрақты тұруға рұқсат беру туралы өтінішпен </w:t>
      </w:r>
    </w:p>
    <w:bookmarkEnd w:id="44"/>
    <w:p>
      <w:pPr>
        <w:spacing w:after="0"/>
        <w:ind w:left="0"/>
        <w:jc w:val="both"/>
      </w:pPr>
      <w:r>
        <w:rPr>
          <w:rFonts w:ascii="Times New Roman"/>
          <w:b w:val="false"/>
          <w:i w:val="false"/>
          <w:color w:val="000000"/>
          <w:sz w:val="28"/>
        </w:rPr>
        <w:t xml:space="preserve">
      жүгіндіңіз ба 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қандай органға және қашан, қандай шешім қабылданды </w:t>
      </w:r>
    </w:p>
    <w:bookmarkStart w:name="z60" w:id="45"/>
    <w:p>
      <w:pPr>
        <w:spacing w:after="0"/>
        <w:ind w:left="0"/>
        <w:jc w:val="both"/>
      </w:pPr>
      <w:r>
        <w:rPr>
          <w:rFonts w:ascii="Times New Roman"/>
          <w:b w:val="false"/>
          <w:i w:val="false"/>
          <w:color w:val="000000"/>
          <w:sz w:val="28"/>
        </w:rPr>
        <w:t xml:space="preserve">
      8. Отбасы жағдайы _________________________________________________________ </w:t>
      </w:r>
    </w:p>
    <w:bookmarkEnd w:id="45"/>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ажырасқан, неке қию (бұзу) туралы куәлік, берілген күні және орны) </w:t>
      </w:r>
    </w:p>
    <w:bookmarkStart w:name="z61" w:id="46"/>
    <w:p>
      <w:pPr>
        <w:spacing w:after="0"/>
        <w:ind w:left="0"/>
        <w:jc w:val="both"/>
      </w:pPr>
      <w:r>
        <w:rPr>
          <w:rFonts w:ascii="Times New Roman"/>
          <w:b w:val="false"/>
          <w:i w:val="false"/>
          <w:color w:val="000000"/>
          <w:sz w:val="28"/>
        </w:rPr>
        <w:t xml:space="preserve">
      9. Кәмелеттік жасқа толмаған (оның ішінде асырап алынған, қамқорындағы, </w:t>
      </w:r>
    </w:p>
    <w:bookmarkEnd w:id="46"/>
    <w:p>
      <w:pPr>
        <w:spacing w:after="0"/>
        <w:ind w:left="0"/>
        <w:jc w:val="both"/>
      </w:pPr>
      <w:r>
        <w:rPr>
          <w:rFonts w:ascii="Times New Roman"/>
          <w:b w:val="false"/>
          <w:i w:val="false"/>
          <w:color w:val="000000"/>
          <w:sz w:val="28"/>
        </w:rPr>
        <w:t xml:space="preserve">
      қарамағындағы) балаларын қоса алғанда, Қазақстан Республикасының аумағында </w:t>
      </w:r>
    </w:p>
    <w:p>
      <w:pPr>
        <w:spacing w:after="0"/>
        <w:ind w:left="0"/>
        <w:jc w:val="both"/>
      </w:pPr>
      <w:r>
        <w:rPr>
          <w:rFonts w:ascii="Times New Roman"/>
          <w:b w:val="false"/>
          <w:i w:val="false"/>
          <w:color w:val="000000"/>
          <w:sz w:val="28"/>
        </w:rPr>
        <w:t>
      уақытша тіркеуі бар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915"/>
        <w:gridCol w:w="1469"/>
        <w:gridCol w:w="1679"/>
        <w:gridCol w:w="1788"/>
        <w:gridCol w:w="1469"/>
        <w:gridCol w:w="83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47"/>
    <w:p>
      <w:pPr>
        <w:spacing w:after="0"/>
        <w:ind w:left="0"/>
        <w:jc w:val="both"/>
      </w:pPr>
      <w:r>
        <w:rPr>
          <w:rFonts w:ascii="Times New Roman"/>
          <w:b w:val="false"/>
          <w:i w:val="false"/>
          <w:color w:val="000000"/>
          <w:sz w:val="28"/>
        </w:rPr>
        <w:t>
      10. Оқуын қоса алғанда, еңбек қызметі туралы мәліметтер: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5861"/>
        <w:gridCol w:w="1990"/>
        <w:gridCol w:w="438"/>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48"/>
    <w:p>
      <w:pPr>
        <w:spacing w:after="0"/>
        <w:ind w:left="0"/>
        <w:jc w:val="both"/>
      </w:pPr>
      <w:r>
        <w:rPr>
          <w:rFonts w:ascii="Times New Roman"/>
          <w:b w:val="false"/>
          <w:i w:val="false"/>
          <w:color w:val="000000"/>
          <w:sz w:val="28"/>
        </w:rPr>
        <w:t xml:space="preserve">
      11. Жеке сәйкестендіру нөмірі (егер бар болса _________________________________ </w:t>
      </w:r>
    </w:p>
    <w:bookmarkEnd w:id="4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(куәлік нөмірі, берген күні мен орны, берген органның атауы) </w:t>
      </w:r>
    </w:p>
    <w:bookmarkStart w:name="z64" w:id="49"/>
    <w:p>
      <w:pPr>
        <w:spacing w:after="0"/>
        <w:ind w:left="0"/>
        <w:jc w:val="both"/>
      </w:pPr>
      <w:r>
        <w:rPr>
          <w:rFonts w:ascii="Times New Roman"/>
          <w:b w:val="false"/>
          <w:i w:val="false"/>
          <w:color w:val="000000"/>
          <w:sz w:val="28"/>
        </w:rPr>
        <w:t xml:space="preserve">
      12. Қазақстан Республикасының азаматтығына қабылдау туралы өтінішпен жүгінген </w:t>
      </w:r>
    </w:p>
    <w:bookmarkEnd w:id="49"/>
    <w:p>
      <w:pPr>
        <w:spacing w:after="0"/>
        <w:ind w:left="0"/>
        <w:jc w:val="both"/>
      </w:pPr>
      <w:r>
        <w:rPr>
          <w:rFonts w:ascii="Times New Roman"/>
          <w:b w:val="false"/>
          <w:i w:val="false"/>
          <w:color w:val="000000"/>
          <w:sz w:val="28"/>
        </w:rPr>
        <w:t xml:space="preserve">
      күннің алдындағы бес жыл ішінде Қазақстан Республикасы аумағынан тыс жерлерге </w:t>
      </w:r>
    </w:p>
    <w:p>
      <w:pPr>
        <w:spacing w:after="0"/>
        <w:ind w:left="0"/>
        <w:jc w:val="both"/>
      </w:pPr>
      <w:r>
        <w:rPr>
          <w:rFonts w:ascii="Times New Roman"/>
          <w:b w:val="false"/>
          <w:i w:val="false"/>
          <w:color w:val="000000"/>
          <w:sz w:val="28"/>
        </w:rPr>
        <w:t xml:space="preserve">
      шығарылдыңыз ба?______________________________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(егер иә болса, елден тыс шығарудың себебі көрсетілсін, елден тыс шығару туралы </w:t>
      </w:r>
    </w:p>
    <w:p>
      <w:pPr>
        <w:spacing w:after="0"/>
        <w:ind w:left="0"/>
        <w:jc w:val="both"/>
      </w:pPr>
      <w:r>
        <w:rPr>
          <w:rFonts w:ascii="Times New Roman"/>
          <w:b w:val="false"/>
          <w:i w:val="false"/>
          <w:color w:val="000000"/>
          <w:sz w:val="28"/>
        </w:rPr>
        <w:t xml:space="preserve">
      қаулының нөмірі мен күні) </w:t>
      </w:r>
    </w:p>
    <w:bookmarkStart w:name="z65" w:id="50"/>
    <w:p>
      <w:pPr>
        <w:spacing w:after="0"/>
        <w:ind w:left="0"/>
        <w:jc w:val="both"/>
      </w:pPr>
      <w:r>
        <w:rPr>
          <w:rFonts w:ascii="Times New Roman"/>
          <w:b w:val="false"/>
          <w:i w:val="false"/>
          <w:color w:val="000000"/>
          <w:sz w:val="28"/>
        </w:rPr>
        <w:t xml:space="preserve">
      13. Қылмыстық жауапкер шілікке тартылдыңыз ба _______________________ </w:t>
      </w:r>
    </w:p>
    <w:bookmarkEnd w:id="50"/>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тиісті мемлекеттің қылмыстық заңнамасының қандай баптары бойынша, </w:t>
      </w:r>
    </w:p>
    <w:p>
      <w:pPr>
        <w:spacing w:after="0"/>
        <w:ind w:left="0"/>
        <w:jc w:val="both"/>
      </w:pPr>
      <w:r>
        <w:rPr>
          <w:rFonts w:ascii="Times New Roman"/>
          <w:b w:val="false"/>
          <w:i w:val="false"/>
          <w:color w:val="000000"/>
          <w:sz w:val="28"/>
        </w:rPr>
        <w:t xml:space="preserve">
      сотталған жағдайда үкімнің көшірмесін қоса бере отырып, бұлтартпау шарасын </w:t>
      </w:r>
    </w:p>
    <w:p>
      <w:pPr>
        <w:spacing w:after="0"/>
        <w:ind w:left="0"/>
        <w:jc w:val="both"/>
      </w:pPr>
      <w:r>
        <w:rPr>
          <w:rFonts w:ascii="Times New Roman"/>
          <w:b w:val="false"/>
          <w:i w:val="false"/>
          <w:color w:val="000000"/>
          <w:sz w:val="28"/>
        </w:rPr>
        <w:t xml:space="preserve">
      көрсету) </w:t>
      </w:r>
    </w:p>
    <w:bookmarkStart w:name="z66" w:id="51"/>
    <w:p>
      <w:pPr>
        <w:spacing w:after="0"/>
        <w:ind w:left="0"/>
        <w:jc w:val="both"/>
      </w:pPr>
      <w:r>
        <w:rPr>
          <w:rFonts w:ascii="Times New Roman"/>
          <w:b w:val="false"/>
          <w:i w:val="false"/>
          <w:color w:val="000000"/>
          <w:sz w:val="28"/>
        </w:rPr>
        <w:t xml:space="preserve">
      14. Сіз ауыр немесе аса ауыр қылмыстық әрекет не болмаса қауіпті деп танылған </w:t>
      </w:r>
    </w:p>
    <w:bookmarkEnd w:id="51"/>
    <w:p>
      <w:pPr>
        <w:spacing w:after="0"/>
        <w:ind w:left="0"/>
        <w:jc w:val="both"/>
      </w:pPr>
      <w:r>
        <w:rPr>
          <w:rFonts w:ascii="Times New Roman"/>
          <w:b w:val="false"/>
          <w:i w:val="false"/>
          <w:color w:val="000000"/>
          <w:sz w:val="28"/>
        </w:rPr>
        <w:t xml:space="preserve">
      қылмысты қайта жасағаныңыз үшін заңды күшіне енген сот үкімімен сотталдыңыз ба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сотталсаңыз, неше рет және қашан) </w:t>
      </w:r>
    </w:p>
    <w:bookmarkStart w:name="z67" w:id="52"/>
    <w:p>
      <w:pPr>
        <w:spacing w:after="0"/>
        <w:ind w:left="0"/>
        <w:jc w:val="both"/>
      </w:pPr>
      <w:r>
        <w:rPr>
          <w:rFonts w:ascii="Times New Roman"/>
          <w:b w:val="false"/>
          <w:i w:val="false"/>
          <w:color w:val="000000"/>
          <w:sz w:val="28"/>
        </w:rPr>
        <w:t xml:space="preserve">
      15. Қазақстан Республикасының аумағында не болмаса одан тыс жерлерде ауыр немесе </w:t>
      </w:r>
    </w:p>
    <w:bookmarkEnd w:id="52"/>
    <w:p>
      <w:pPr>
        <w:spacing w:after="0"/>
        <w:ind w:left="0"/>
        <w:jc w:val="both"/>
      </w:pPr>
      <w:r>
        <w:rPr>
          <w:rFonts w:ascii="Times New Roman"/>
          <w:b w:val="false"/>
          <w:i w:val="false"/>
          <w:color w:val="000000"/>
          <w:sz w:val="28"/>
        </w:rPr>
        <w:t xml:space="preserve">
      аса ауыр қылмыстық әрекет жасағаныңыз үшін өтелмеген немесе алынбаған </w:t>
      </w:r>
    </w:p>
    <w:p>
      <w:pPr>
        <w:spacing w:after="0"/>
        <w:ind w:left="0"/>
        <w:jc w:val="both"/>
      </w:pPr>
      <w:r>
        <w:rPr>
          <w:rFonts w:ascii="Times New Roman"/>
          <w:b w:val="false"/>
          <w:i w:val="false"/>
          <w:color w:val="000000"/>
          <w:sz w:val="28"/>
        </w:rPr>
        <w:t xml:space="preserve">
      соттылығыңыз бар ма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болса, неше рет және қашан </w:t>
      </w:r>
    </w:p>
    <w:bookmarkStart w:name="z68" w:id="53"/>
    <w:p>
      <w:pPr>
        <w:spacing w:after="0"/>
        <w:ind w:left="0"/>
        <w:jc w:val="both"/>
      </w:pPr>
      <w:r>
        <w:rPr>
          <w:rFonts w:ascii="Times New Roman"/>
          <w:b w:val="false"/>
          <w:i w:val="false"/>
          <w:color w:val="000000"/>
          <w:sz w:val="28"/>
        </w:rPr>
        <w:t xml:space="preserve">
      16.Ата-анасы Қазақстан Республикасында тұрақты тұруға қалдыру туралы рұқсат алған </w:t>
      </w:r>
    </w:p>
    <w:bookmarkEnd w:id="53"/>
    <w:p>
      <w:pPr>
        <w:spacing w:after="0"/>
        <w:ind w:left="0"/>
        <w:jc w:val="both"/>
      </w:pPr>
      <w:r>
        <w:rPr>
          <w:rFonts w:ascii="Times New Roman"/>
          <w:b w:val="false"/>
          <w:i w:val="false"/>
          <w:color w:val="000000"/>
          <w:sz w:val="28"/>
        </w:rPr>
        <w:t xml:space="preserve">
      кезде жазылатын/ дербес рұқсат алатын бала туралы мәлімет (тегі, аты, әкесінің аты, </w:t>
      </w:r>
    </w:p>
    <w:p>
      <w:pPr>
        <w:spacing w:after="0"/>
        <w:ind w:left="0"/>
        <w:jc w:val="both"/>
      </w:pPr>
      <w:r>
        <w:rPr>
          <w:rFonts w:ascii="Times New Roman"/>
          <w:b w:val="false"/>
          <w:i w:val="false"/>
          <w:color w:val="000000"/>
          <w:sz w:val="28"/>
        </w:rPr>
        <w:t xml:space="preserve">
      туған күні мен жері, азаматтығы)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Көрсетілген балалардың басқа ата-анасы туралы мәлімет (тегі, аты, әкесінің аты, туған </w:t>
      </w:r>
    </w:p>
    <w:p>
      <w:pPr>
        <w:spacing w:after="0"/>
        <w:ind w:left="0"/>
        <w:jc w:val="both"/>
      </w:pPr>
      <w:r>
        <w:rPr>
          <w:rFonts w:ascii="Times New Roman"/>
          <w:b w:val="false"/>
          <w:i w:val="false"/>
          <w:color w:val="000000"/>
          <w:sz w:val="28"/>
        </w:rPr>
        <w:t xml:space="preserve">
      күні, азаматтығы,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69" w:id="54"/>
    <w:p>
      <w:pPr>
        <w:spacing w:after="0"/>
        <w:ind w:left="0"/>
        <w:jc w:val="both"/>
      </w:pPr>
      <w:r>
        <w:rPr>
          <w:rFonts w:ascii="Times New Roman"/>
          <w:b w:val="false"/>
          <w:i w:val="false"/>
          <w:color w:val="000000"/>
          <w:sz w:val="28"/>
        </w:rPr>
        <w:t xml:space="preserve">
      17. Уақытша тұратын жерінің мекенжайы, телефоны ____________________________ </w:t>
      </w:r>
    </w:p>
    <w:bookmarkEnd w:id="54"/>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Өтінішпен бірге мынадай құжаттар ұсынамын: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Маған тұрақты тұруға рұқсат беруде және Қазақстан Республикасының азаматтығына </w:t>
      </w:r>
    </w:p>
    <w:p>
      <w:pPr>
        <w:spacing w:after="0"/>
        <w:ind w:left="0"/>
        <w:jc w:val="both"/>
      </w:pPr>
      <w:r>
        <w:rPr>
          <w:rFonts w:ascii="Times New Roman"/>
          <w:b w:val="false"/>
          <w:i w:val="false"/>
          <w:color w:val="000000"/>
          <w:sz w:val="28"/>
        </w:rPr>
        <w:t xml:space="preserve">
      қабылдауда жеңілдетілген тіркеу тәртібінде "Халықтың көші-қоны туралы" </w:t>
      </w:r>
    </w:p>
    <w:p>
      <w:pPr>
        <w:spacing w:after="0"/>
        <w:ind w:left="0"/>
        <w:jc w:val="both"/>
      </w:pPr>
      <w:r>
        <w:rPr>
          <w:rFonts w:ascii="Times New Roman"/>
          <w:b w:val="false"/>
          <w:i w:val="false"/>
          <w:color w:val="000000"/>
          <w:sz w:val="28"/>
        </w:rPr>
        <w:t xml:space="preserve">
      2011 жылғы 22 шілдедегі Қазақстан Республикасы Заңының 49-бабында және </w:t>
      </w:r>
    </w:p>
    <w:p>
      <w:pPr>
        <w:spacing w:after="0"/>
        <w:ind w:left="0"/>
        <w:jc w:val="both"/>
      </w:pPr>
      <w:r>
        <w:rPr>
          <w:rFonts w:ascii="Times New Roman"/>
          <w:b w:val="false"/>
          <w:i w:val="false"/>
          <w:color w:val="000000"/>
          <w:sz w:val="28"/>
        </w:rPr>
        <w:t xml:space="preserve">
      "Қазақстан Республикасының азаматтығы туралы" 1991 жылғы 20 желтоқсандағы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көзделген жағдайларда бас тартылуы </w:t>
      </w:r>
    </w:p>
    <w:p>
      <w:pPr>
        <w:spacing w:after="0"/>
        <w:ind w:left="0"/>
        <w:jc w:val="both"/>
      </w:pPr>
      <w:r>
        <w:rPr>
          <w:rFonts w:ascii="Times New Roman"/>
          <w:b w:val="false"/>
          <w:i w:val="false"/>
          <w:color w:val="000000"/>
          <w:sz w:val="28"/>
        </w:rPr>
        <w:t xml:space="preserve">
      мүмкін екені ескертілді. Ұсынылған құжаттардың тұпнұсқалығын және жазылған </w:t>
      </w:r>
    </w:p>
    <w:p>
      <w:pPr>
        <w:spacing w:after="0"/>
        <w:ind w:left="0"/>
        <w:jc w:val="both"/>
      </w:pPr>
      <w:r>
        <w:rPr>
          <w:rFonts w:ascii="Times New Roman"/>
          <w:b w:val="false"/>
          <w:i w:val="false"/>
          <w:color w:val="000000"/>
          <w:sz w:val="28"/>
        </w:rPr>
        <w:t xml:space="preserve">
      мәліметтердің шынайылығын растаймын, жалған ақпарат мәлімдеу туралы ескертілдім. </w:t>
      </w:r>
    </w:p>
    <w:p>
      <w:pPr>
        <w:spacing w:after="0"/>
        <w:ind w:left="0"/>
        <w:jc w:val="both"/>
      </w:pPr>
      <w:r>
        <w:rPr>
          <w:rFonts w:ascii="Times New Roman"/>
          <w:b w:val="false"/>
          <w:i w:val="false"/>
          <w:color w:val="000000"/>
          <w:sz w:val="28"/>
        </w:rPr>
        <w:t xml:space="preserve">
      20__ жылғы "___" _________________________. </w:t>
      </w:r>
    </w:p>
    <w:p>
      <w:pPr>
        <w:spacing w:after="0"/>
        <w:ind w:left="0"/>
        <w:jc w:val="both"/>
      </w:pPr>
      <w:r>
        <w:rPr>
          <w:rFonts w:ascii="Times New Roman"/>
          <w:b w:val="false"/>
          <w:i w:val="false"/>
          <w:color w:val="000000"/>
          <w:sz w:val="28"/>
        </w:rPr>
        <w:t xml:space="preserve">
      _______________________ ___________________________________________________ </w:t>
      </w:r>
    </w:p>
    <w:p>
      <w:pPr>
        <w:spacing w:after="0"/>
        <w:ind w:left="0"/>
        <w:jc w:val="both"/>
      </w:pPr>
      <w:r>
        <w:rPr>
          <w:rFonts w:ascii="Times New Roman"/>
          <w:b w:val="false"/>
          <w:i w:val="false"/>
          <w:color w:val="000000"/>
          <w:sz w:val="28"/>
        </w:rPr>
        <w:t xml:space="preserve">
      (өтініш берілген күні) (өтініш берушінің қолы, лауазымды адам болған кезде қойылады) </w:t>
      </w:r>
    </w:p>
    <w:p>
      <w:pPr>
        <w:spacing w:after="0"/>
        <w:ind w:left="0"/>
        <w:jc w:val="both"/>
      </w:pPr>
      <w:r>
        <w:rPr>
          <w:rFonts w:ascii="Times New Roman"/>
          <w:b w:val="false"/>
          <w:i w:val="false"/>
          <w:color w:val="000000"/>
          <w:sz w:val="28"/>
        </w:rPr>
        <w:t xml:space="preserve">
      20__ жылғы "___" ________________ _________ өтініш қарауға қабылданды. </w:t>
      </w:r>
    </w:p>
    <w:p>
      <w:pPr>
        <w:spacing w:after="0"/>
        <w:ind w:left="0"/>
        <w:jc w:val="both"/>
      </w:pPr>
      <w:r>
        <w:rPr>
          <w:rFonts w:ascii="Times New Roman"/>
          <w:b w:val="false"/>
          <w:i w:val="false"/>
          <w:color w:val="000000"/>
          <w:sz w:val="28"/>
        </w:rPr>
        <w:t xml:space="preserve">
      Өтініштің толтырылғанының дұрыстығын және қажетті құжаттардың бар-жоғын </w:t>
      </w:r>
    </w:p>
    <w:p>
      <w:pPr>
        <w:spacing w:after="0"/>
        <w:ind w:left="0"/>
        <w:jc w:val="both"/>
      </w:pPr>
      <w:r>
        <w:rPr>
          <w:rFonts w:ascii="Times New Roman"/>
          <w:b w:val="false"/>
          <w:i w:val="false"/>
          <w:color w:val="000000"/>
          <w:sz w:val="28"/>
        </w:rPr>
        <w:t xml:space="preserve">
      тексердім, өтінішке мен болған кезде қол қойылды, өтініш берушінің қолының </w:t>
      </w:r>
    </w:p>
    <w:p>
      <w:pPr>
        <w:spacing w:after="0"/>
        <w:ind w:left="0"/>
        <w:jc w:val="both"/>
      </w:pPr>
      <w:r>
        <w:rPr>
          <w:rFonts w:ascii="Times New Roman"/>
          <w:b w:val="false"/>
          <w:i w:val="false"/>
          <w:color w:val="000000"/>
          <w:sz w:val="28"/>
        </w:rPr>
        <w:t xml:space="preserve">
      түпнұсқалығын растаймын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арнаулы атағы (егер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құжатты қабылдаған уәкілетті лауазымды адамның лауазымы, тегі, аты-жөні)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xml:space="preserve">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 </w:t>
      </w:r>
    </w:p>
    <w:p>
      <w:pPr>
        <w:spacing w:after="0"/>
        <w:ind w:left="0"/>
        <w:jc w:val="both"/>
      </w:pPr>
      <w:r>
        <w:rPr>
          <w:rFonts w:ascii="Times New Roman"/>
          <w:b w:val="false"/>
          <w:i w:val="false"/>
          <w:color w:val="000000"/>
          <w:sz w:val="28"/>
        </w:rPr>
        <w:t xml:space="preserve">
      Сұрақтарға жауап жан-жақты болуы тиіс. Қолмен орындалған мәтін түсінікті болуы тиіс. </w:t>
      </w:r>
    </w:p>
    <w:p>
      <w:pPr>
        <w:spacing w:after="0"/>
        <w:ind w:left="0"/>
        <w:jc w:val="both"/>
      </w:pPr>
      <w:r>
        <w:rPr>
          <w:rFonts w:ascii="Times New Roman"/>
          <w:b w:val="false"/>
          <w:i w:val="false"/>
          <w:color w:val="000000"/>
          <w:sz w:val="28"/>
        </w:rPr>
        <w:t xml:space="preserve">
      Өтінішті қабылдаған көші-қон полициясы бөлінісінің мөртабаны қойылады. </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куәлігінің нөмірі, оны кім және қашан бергені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