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412a" w14:textId="21d4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"Қашықтықтан білім беру технологиялар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28 тамыздағы № 374 бұйрығы. Қазақстан Республикасының Әділет министрлігінде 2020 жылғы 29 тамызда № 21147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"Қашықтықтан білім беру технологиялар бойынша оқу процесін ұйымдастыру қағидаларын бекіту туралы" Қазақстан Республикасы Білім және ғылым министрінің 2015 жылғы 20 наурыздағы № 137 </w:t>
      </w:r>
      <w:r>
        <w:rPr>
          <w:rFonts w:ascii="Times New Roman"/>
          <w:b w:val="false"/>
          <w:i w:val="false"/>
          <w:color w:val="000000"/>
          <w:sz w:val="28"/>
        </w:rPr>
        <w:t>бұйрығына</w:t>
      </w:r>
      <w:r>
        <w:rPr>
          <w:rFonts w:ascii="Times New Roman"/>
          <w:b w:val="false"/>
          <w:i w:val="false"/>
          <w:color w:val="000000"/>
          <w:sz w:val="28"/>
        </w:rPr>
        <w:t xml:space="preserve"> (ҚР нормативтік құқықтық актілерді мемлекеттік тізілімінде № 10768 болып тіркелген, 2015 жылғы 12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Қашықтықтан білім беру технологиялар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ресми жарияланғаннан кейін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28 тамыздағы </w:t>
            </w:r>
            <w:r>
              <w:br/>
            </w:r>
            <w:r>
              <w:rPr>
                <w:rFonts w:ascii="Times New Roman"/>
                <w:b w:val="false"/>
                <w:i w:val="false"/>
                <w:color w:val="000000"/>
                <w:sz w:val="20"/>
              </w:rPr>
              <w:t xml:space="preserve">№ 374 Бұйрыққа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Қашықтықтан білім беру технологиялары бойынша оқу процесін ұйымдастыру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Қашықтықтан білім беру технологиялары бойынша оқу процесін ұйымдастыру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әзірленген және меншік нысанына және ведомстволық бағыныстылығына қарамастан білім беру ұйымдарында қашықтықтан білім беру технологиялары бойынша оқу процесін ұйымдастыру тәртібін айқындайды.</w:t>
      </w:r>
    </w:p>
    <w:bookmarkEnd w:id="11"/>
    <w:bookmarkStart w:name="z14" w:id="12"/>
    <w:p>
      <w:pPr>
        <w:spacing w:after="0"/>
        <w:ind w:left="0"/>
        <w:jc w:val="both"/>
      </w:pPr>
      <w:r>
        <w:rPr>
          <w:rFonts w:ascii="Times New Roman"/>
          <w:b w:val="false"/>
          <w:i w:val="false"/>
          <w:color w:val="000000"/>
          <w:sz w:val="28"/>
        </w:rPr>
        <w:t xml:space="preserve">
      2. Қашықтықтан білім беру технологиясын (бұдан әрі – ҚБТ) пайдалану арқылы оқу процесін ұйымдастыру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17669 болып тіркелген) тиісті білім беру деңгейлерінің мемлекеттік жалпыға міндетті білім беру стандарттары (бұдан әрі - МЖМБС) және білім беру бағдарламалары негізінде жүзеге асырылады.</w:t>
      </w:r>
    </w:p>
    <w:bookmarkEnd w:id="12"/>
    <w:bookmarkStart w:name="z15" w:id="13"/>
    <w:p>
      <w:pPr>
        <w:spacing w:after="0"/>
        <w:ind w:left="0"/>
        <w:jc w:val="both"/>
      </w:pPr>
      <w:r>
        <w:rPr>
          <w:rFonts w:ascii="Times New Roman"/>
          <w:b w:val="false"/>
          <w:i w:val="false"/>
          <w:color w:val="000000"/>
          <w:sz w:val="28"/>
        </w:rPr>
        <w:t>
      3. ҚБТ-ны іске асыру теледидарлық, желілік және кейс-технология бойынша жүзеге асырылады.</w:t>
      </w:r>
    </w:p>
    <w:bookmarkEnd w:id="13"/>
    <w:bookmarkStart w:name="z16" w:id="14"/>
    <w:p>
      <w:pPr>
        <w:spacing w:after="0"/>
        <w:ind w:left="0"/>
        <w:jc w:val="both"/>
      </w:pPr>
      <w:r>
        <w:rPr>
          <w:rFonts w:ascii="Times New Roman"/>
          <w:b w:val="false"/>
          <w:i w:val="false"/>
          <w:color w:val="000000"/>
          <w:sz w:val="28"/>
        </w:rPr>
        <w:t>
      4. ҚБТ-ны пайдалана отырып, оқу процесін жоспарлау мен ұйымдастыру да оқу түрлері бойынша уақыт нормаларын білім беру ұйымдары өз бетінше белгілейді.</w:t>
      </w:r>
    </w:p>
    <w:bookmarkEnd w:id="14"/>
    <w:bookmarkStart w:name="z17" w:id="15"/>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15"/>
    <w:p>
      <w:pPr>
        <w:spacing w:after="0"/>
        <w:ind w:left="0"/>
        <w:jc w:val="both"/>
      </w:pPr>
      <w:r>
        <w:rPr>
          <w:rFonts w:ascii="Times New Roman"/>
          <w:b w:val="false"/>
          <w:i w:val="false"/>
          <w:color w:val="000000"/>
          <w:sz w:val="28"/>
        </w:rPr>
        <w:t>
      1) білім беру порталы – ҚБТ бойынша білім беру процесін ұйымдастыруға мүмкіндік беретін әкімшілік-академиялық және оқу-әдістемелік ақпараты бар ақпараттық ресурстар мен Интернет сервистерінің желілік-ұйымдастыру өзара байланысқан жиынтығы;</w:t>
      </w:r>
    </w:p>
    <w:p>
      <w:pPr>
        <w:spacing w:after="0"/>
        <w:ind w:left="0"/>
        <w:jc w:val="both"/>
      </w:pPr>
      <w:r>
        <w:rPr>
          <w:rFonts w:ascii="Times New Roman"/>
          <w:b w:val="false"/>
          <w:i w:val="false"/>
          <w:color w:val="000000"/>
          <w:sz w:val="28"/>
        </w:rPr>
        <w:t>
      2) DBA бағдарламасы – DBA бағдарламасы басқарушы кадрларды, практикалық тәжірибесі бар, сондай-ақ менеджменттің заманауи тұжырымдамалары мен модельдерін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бағдарлама;</w:t>
      </w:r>
    </w:p>
    <w:p>
      <w:pPr>
        <w:spacing w:after="0"/>
        <w:ind w:left="0"/>
        <w:jc w:val="both"/>
      </w:pPr>
      <w:r>
        <w:rPr>
          <w:rFonts w:ascii="Times New Roman"/>
          <w:b w:val="false"/>
          <w:i w:val="false"/>
          <w:color w:val="000000"/>
          <w:sz w:val="28"/>
        </w:rPr>
        <w:t>
      3) executive MBA бағдарламасы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4) жаппай ашық онлайн-курс (бұдан әрі – ЖАОК) – электронды оқыту технологиялары қолданылатын, жаппай интерактивті қатысуға және Интернет арқылы ашық қол жеткізуге болатын оқыту курсы;</w:t>
      </w:r>
    </w:p>
    <w:p>
      <w:pPr>
        <w:spacing w:after="0"/>
        <w:ind w:left="0"/>
        <w:jc w:val="both"/>
      </w:pPr>
      <w:r>
        <w:rPr>
          <w:rFonts w:ascii="Times New Roman"/>
          <w:b w:val="false"/>
          <w:i w:val="false"/>
          <w:color w:val="000000"/>
          <w:sz w:val="28"/>
        </w:rPr>
        <w:t>
      5)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6)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w:t>
      </w:r>
    </w:p>
    <w:p>
      <w:pPr>
        <w:spacing w:after="0"/>
        <w:ind w:left="0"/>
        <w:jc w:val="both"/>
      </w:pPr>
      <w:r>
        <w:rPr>
          <w:rFonts w:ascii="Times New Roman"/>
          <w:b w:val="false"/>
          <w:i w:val="false"/>
          <w:color w:val="000000"/>
          <w:sz w:val="28"/>
        </w:rPr>
        <w:t>
      7) оқу нәтижелері – білім алушының білім беру бағдарламаларын және қалыптасқан құндылықтар мен қатынастарды меңгергендігін көрсететін алған білімі, білігі, дағдылары көлемін дәлелді бағалау;</w:t>
      </w:r>
    </w:p>
    <w:p>
      <w:pPr>
        <w:spacing w:after="0"/>
        <w:ind w:left="0"/>
        <w:jc w:val="both"/>
      </w:pPr>
      <w:r>
        <w:rPr>
          <w:rFonts w:ascii="Times New Roman"/>
          <w:b w:val="false"/>
          <w:i w:val="false"/>
          <w:color w:val="000000"/>
          <w:sz w:val="28"/>
        </w:rPr>
        <w:t>
      8) онлайн прокторинг – тұлғаны верификациялау және ойлайн-емтихандардан өту нәтижелерін растайтын жүйе;</w:t>
      </w:r>
    </w:p>
    <w:p>
      <w:pPr>
        <w:spacing w:after="0"/>
        <w:ind w:left="0"/>
        <w:jc w:val="both"/>
      </w:pPr>
      <w:r>
        <w:rPr>
          <w:rFonts w:ascii="Times New Roman"/>
          <w:b w:val="false"/>
          <w:i w:val="false"/>
          <w:color w:val="000000"/>
          <w:sz w:val="28"/>
        </w:rPr>
        <w:t>
      9) сандық білім беру ресурстары (бұдан әрі - СБР) - бұл интербелсенді түрде оқытуды қамтамасыз ететін, оқу пәні және (немесе) модульдер бойынша дидактикалық материалдар: фотосуреттер, бейнефрагменттер, статистикалық және динамикалық үлгілер, виртуалды шынайылық пен интерактивті модельдеу нысандары, дыбыстық жазбалар мен өзге де цифрлық оқу материалдары;</w:t>
      </w:r>
    </w:p>
    <w:p>
      <w:pPr>
        <w:spacing w:after="0"/>
        <w:ind w:left="0"/>
        <w:jc w:val="both"/>
      </w:pPr>
      <w:r>
        <w:rPr>
          <w:rFonts w:ascii="Times New Roman"/>
          <w:b w:val="false"/>
          <w:i w:val="false"/>
          <w:color w:val="000000"/>
          <w:sz w:val="28"/>
        </w:rPr>
        <w:t>
      10) тьютор – студентке нақты пәнді және (немесе) модульді игеруге көмектесетін академиялық консультант рөлін атқарушы оқытушы;</w:t>
      </w:r>
    </w:p>
    <w:p>
      <w:pPr>
        <w:spacing w:after="0"/>
        <w:ind w:left="0"/>
        <w:jc w:val="both"/>
      </w:pPr>
      <w:r>
        <w:rPr>
          <w:rFonts w:ascii="Times New Roman"/>
          <w:b w:val="false"/>
          <w:i w:val="false"/>
          <w:color w:val="000000"/>
          <w:sz w:val="28"/>
        </w:rPr>
        <w:t>
      11) формальды емес білім беру – оқу мерзімі мен нысанын ескерместен, оқу нәтижелерін растайтын құжат беретін білім беру қызметін жүзеге асыратын ұйымдардың білім беру түрі;</w:t>
      </w:r>
    </w:p>
    <w:p>
      <w:pPr>
        <w:spacing w:after="0"/>
        <w:ind w:left="0"/>
        <w:jc w:val="both"/>
      </w:pPr>
      <w:r>
        <w:rPr>
          <w:rFonts w:ascii="Times New Roman"/>
          <w:b w:val="false"/>
          <w:i w:val="false"/>
          <w:color w:val="000000"/>
          <w:sz w:val="28"/>
        </w:rPr>
        <w:t>
      12) цифрлық контент – цифрлық оқу материалдарын ақпараттық (мәтіндер, графикалар, мультимедиалар және өзге де маңызды толықтырулар) толықтыру;</w:t>
      </w:r>
    </w:p>
    <w:p>
      <w:pPr>
        <w:spacing w:after="0"/>
        <w:ind w:left="0"/>
        <w:jc w:val="both"/>
      </w:pPr>
      <w:r>
        <w:rPr>
          <w:rFonts w:ascii="Times New Roman"/>
          <w:b w:val="false"/>
          <w:i w:val="false"/>
          <w:color w:val="000000"/>
          <w:sz w:val="28"/>
        </w:rPr>
        <w:t>
      13) желілік технология - оқу-әдістемелік материалдармен қамтамасыз етуді, білім алушылардың оқытушылармен және бір-бірімен интерактивтік өзара іс-қимыл нысандарын, сондай-ақ Интернет желісін пайдалану негізінде оқу процесін әкімшілендіруді қамтитын технология;</w:t>
      </w:r>
    </w:p>
    <w:p>
      <w:pPr>
        <w:spacing w:after="0"/>
        <w:ind w:left="0"/>
        <w:jc w:val="both"/>
      </w:pPr>
      <w:r>
        <w:rPr>
          <w:rFonts w:ascii="Times New Roman"/>
          <w:b w:val="false"/>
          <w:i w:val="false"/>
          <w:color w:val="000000"/>
          <w:sz w:val="28"/>
        </w:rPr>
        <w:t>
      14) кейс-технология - қағаз, электронды және өзге де тасымалдағыштарда оқу-әдістемелік материалдар жиынтығына (кейстерге) және оларды өз бетінше зерделеу үшін білім алушыларға жеткізуге негізделген технология;</w:t>
      </w:r>
    </w:p>
    <w:p>
      <w:pPr>
        <w:spacing w:after="0"/>
        <w:ind w:left="0"/>
        <w:jc w:val="both"/>
      </w:pPr>
      <w:r>
        <w:rPr>
          <w:rFonts w:ascii="Times New Roman"/>
          <w:b w:val="false"/>
          <w:i w:val="false"/>
          <w:color w:val="000000"/>
          <w:sz w:val="28"/>
        </w:rPr>
        <w:t>
      15) аралас оқыту – бұл білім беру ұйымының білім беру порталында орналастырылған арнайы электрондық оқу материалдарын пайдаланатын дәстүрлі күндізгі оқытуды онлайн оқытумен ұштастыру негізінде білім беру процесін ұйымдастыру.</w:t>
      </w:r>
    </w:p>
    <w:bookmarkStart w:name="z18" w:id="16"/>
    <w:p>
      <w:pPr>
        <w:spacing w:after="0"/>
        <w:ind w:left="0"/>
        <w:jc w:val="both"/>
      </w:pPr>
      <w:r>
        <w:rPr>
          <w:rFonts w:ascii="Times New Roman"/>
          <w:b w:val="false"/>
          <w:i w:val="false"/>
          <w:color w:val="000000"/>
          <w:sz w:val="28"/>
        </w:rPr>
        <w:t>
      6. ҚБТ мыналарға:</w:t>
      </w:r>
    </w:p>
    <w:bookmarkEnd w:id="16"/>
    <w:p>
      <w:pPr>
        <w:spacing w:after="0"/>
        <w:ind w:left="0"/>
        <w:jc w:val="both"/>
      </w:pPr>
      <w:r>
        <w:rPr>
          <w:rFonts w:ascii="Times New Roman"/>
          <w:b w:val="false"/>
          <w:i w:val="false"/>
          <w:color w:val="000000"/>
          <w:sz w:val="28"/>
        </w:rPr>
        <w:t>
      1) білім берудің барлық деңгейлерінде ерекше білім беру қажеттіліктері бар, оның ішінде мүгедек балалар, бала кезінен мүгедектер, I және II топтағы мүгедектер болып табылатын тұлғаларға;</w:t>
      </w:r>
    </w:p>
    <w:p>
      <w:pPr>
        <w:spacing w:after="0"/>
        <w:ind w:left="0"/>
        <w:jc w:val="both"/>
      </w:pPr>
      <w:r>
        <w:rPr>
          <w:rFonts w:ascii="Times New Roman"/>
          <w:b w:val="false"/>
          <w:i w:val="false"/>
          <w:color w:val="000000"/>
          <w:sz w:val="28"/>
        </w:rPr>
        <w:t>
      2) денсаулық мүмкіндіктері уақытша шектелген және білім беру ұйымдарына тұрақты баруға мүмкіндігі жоқ тұлғаларға;</w:t>
      </w:r>
    </w:p>
    <w:p>
      <w:pPr>
        <w:spacing w:after="0"/>
        <w:ind w:left="0"/>
        <w:jc w:val="both"/>
      </w:pPr>
      <w:r>
        <w:rPr>
          <w:rFonts w:ascii="Times New Roman"/>
          <w:b w:val="false"/>
          <w:i w:val="false"/>
          <w:color w:val="000000"/>
          <w:sz w:val="28"/>
        </w:rPr>
        <w:t>
      3) мекемеде тиісті техникалық жағдайлар болған кезде қылмыстық-атқару жүйесі мекемелерінде ұсталатын және бас бостандығынан айыруға байланысты емес жазаларға сотталғандарға;</w:t>
      </w:r>
    </w:p>
    <w:p>
      <w:pPr>
        <w:spacing w:after="0"/>
        <w:ind w:left="0"/>
        <w:jc w:val="both"/>
      </w:pPr>
      <w:r>
        <w:rPr>
          <w:rFonts w:ascii="Times New Roman"/>
          <w:b w:val="false"/>
          <w:i w:val="false"/>
          <w:color w:val="000000"/>
          <w:sz w:val="28"/>
        </w:rPr>
        <w:t xml:space="preserve">
      4) техникалық және кәсіптік білім алумен жұмысты қоса атқаратын кәмелет жасындағы тұлғаларға (білімі жұмыс бейініне сәйкес келген жағдайда); </w:t>
      </w:r>
    </w:p>
    <w:p>
      <w:pPr>
        <w:spacing w:after="0"/>
        <w:ind w:left="0"/>
        <w:jc w:val="both"/>
      </w:pPr>
      <w:r>
        <w:rPr>
          <w:rFonts w:ascii="Times New Roman"/>
          <w:b w:val="false"/>
          <w:i w:val="false"/>
          <w:color w:val="000000"/>
          <w:sz w:val="28"/>
        </w:rPr>
        <w:t>
      5) техникалық және кәсіптік, орта білімнен кейінгі, жоғары білім беру базасындағы қысқартылған білім беру бағдарламалары және MBA (ЕМВА) және DBA бағдарламалары бойынша білім алушыларға;</w:t>
      </w:r>
    </w:p>
    <w:p>
      <w:pPr>
        <w:spacing w:after="0"/>
        <w:ind w:left="0"/>
        <w:jc w:val="both"/>
      </w:pPr>
      <w:r>
        <w:rPr>
          <w:rFonts w:ascii="Times New Roman"/>
          <w:b w:val="false"/>
          <w:i w:val="false"/>
          <w:color w:val="000000"/>
          <w:sz w:val="28"/>
        </w:rPr>
        <w:t>
      6) аралас оқытуды қосатын жоғары немесе жоғары білім беруден кейінгі білім бағдарламалары бойынша білім алушыларға;</w:t>
      </w:r>
    </w:p>
    <w:p>
      <w:pPr>
        <w:spacing w:after="0"/>
        <w:ind w:left="0"/>
        <w:jc w:val="both"/>
      </w:pPr>
      <w:r>
        <w:rPr>
          <w:rFonts w:ascii="Times New Roman"/>
          <w:b w:val="false"/>
          <w:i w:val="false"/>
          <w:color w:val="000000"/>
          <w:sz w:val="28"/>
        </w:rPr>
        <w:t>
      7) жоғары және (немесе) жоғары білім беруден кейінгі білім бағдарламалары бойынша білім алушылардың алмасу бағдарламалары бойынша мемлекеттен тыс жерлерге шыққан, "Болашақ" стипендиаттарынан бөлек білім алушыларға;</w:t>
      </w:r>
    </w:p>
    <w:p>
      <w:pPr>
        <w:spacing w:after="0"/>
        <w:ind w:left="0"/>
        <w:jc w:val="both"/>
      </w:pPr>
      <w:r>
        <w:rPr>
          <w:rFonts w:ascii="Times New Roman"/>
          <w:b w:val="false"/>
          <w:i w:val="false"/>
          <w:color w:val="000000"/>
          <w:sz w:val="28"/>
        </w:rPr>
        <w:t>
      8) жоғары білім берудің білім беру бағдарламалары бойынша ұзақ мерзімді шетелдік іссапардағы (2 айдан астам уақыт) білім алушыларға;</w:t>
      </w:r>
    </w:p>
    <w:p>
      <w:pPr>
        <w:spacing w:after="0"/>
        <w:ind w:left="0"/>
        <w:jc w:val="both"/>
      </w:pPr>
      <w:r>
        <w:rPr>
          <w:rFonts w:ascii="Times New Roman"/>
          <w:b w:val="false"/>
          <w:i w:val="false"/>
          <w:color w:val="000000"/>
          <w:sz w:val="28"/>
        </w:rPr>
        <w:t>
      9) жоғары және жоғары оқу орнынан кейінгі білім бағдарламалары бойынша академиялық ұтқырлық бағдарламалары шеңберінде білім алушыларға;</w:t>
      </w:r>
    </w:p>
    <w:p>
      <w:pPr>
        <w:spacing w:after="0"/>
        <w:ind w:left="0"/>
        <w:jc w:val="both"/>
      </w:pPr>
      <w:r>
        <w:rPr>
          <w:rFonts w:ascii="Times New Roman"/>
          <w:b w:val="false"/>
          <w:i w:val="false"/>
          <w:color w:val="000000"/>
          <w:sz w:val="28"/>
        </w:rPr>
        <w:t>
      10) жоғары және (немесе) жоғары оқу орнынан кейінгі білім беру бағдарламалары бойынша оқитын және мемлекеттен тыс жерлерде жүрген шетелдіктерге, оның ішінде Қазақстан Республикасының азаматы болып табылмайтын, ұлты қазақ тұлғаларға;</w:t>
      </w:r>
    </w:p>
    <w:p>
      <w:pPr>
        <w:spacing w:after="0"/>
        <w:ind w:left="0"/>
        <w:jc w:val="both"/>
      </w:pPr>
      <w:r>
        <w:rPr>
          <w:rFonts w:ascii="Times New Roman"/>
          <w:b w:val="false"/>
          <w:i w:val="false"/>
          <w:color w:val="000000"/>
          <w:sz w:val="28"/>
        </w:rPr>
        <w:t>
      11) тиісті мемлекеттік органдардың шектеу шаралары, оның ішінде карантин, әлеуметтік, табиғи және техногендік сипаттағы төтенше жағдайлар жағдайларында білім беру саласындағы уәкілетті органның ұсынымы негізінде қосымша білім берудің, орта, техникалық және кәсіптік, орта білімнен кейінгі, жоғары және жоғары оқу орнынан кейінгі білім берудің білім беру бағдарламалары бойынша білім алушыларға қатысты қолданылады.</w:t>
      </w:r>
    </w:p>
    <w:bookmarkStart w:name="z19" w:id="17"/>
    <w:p>
      <w:pPr>
        <w:spacing w:after="0"/>
        <w:ind w:left="0"/>
        <w:jc w:val="both"/>
      </w:pPr>
      <w:r>
        <w:rPr>
          <w:rFonts w:ascii="Times New Roman"/>
          <w:b w:val="false"/>
          <w:i w:val="false"/>
          <w:color w:val="000000"/>
          <w:sz w:val="28"/>
        </w:rPr>
        <w:t>
      7. ҚБТ осы Қазақстан Республикасының заңнамасында көзделген барлық білім алу нысандары кезінде, оның ішінде формальды емес, қосымша білім беру, қайта даярлау және біліктілігін арттыру, оның ішінде шет тілдеріне қатысты пайдаланылады.</w:t>
      </w:r>
    </w:p>
    <w:bookmarkEnd w:id="17"/>
    <w:bookmarkStart w:name="z20" w:id="18"/>
    <w:p>
      <w:pPr>
        <w:spacing w:after="0"/>
        <w:ind w:left="0"/>
        <w:jc w:val="left"/>
      </w:pPr>
      <w:r>
        <w:rPr>
          <w:rFonts w:ascii="Times New Roman"/>
          <w:b/>
          <w:i w:val="false"/>
          <w:color w:val="000000"/>
        </w:rPr>
        <w:t xml:space="preserve">       2-тарау. ҚБТ бойынша оқу процесін ұйымдастыру тәртібі</w:t>
      </w:r>
    </w:p>
    <w:bookmarkEnd w:id="18"/>
    <w:bookmarkStart w:name="z21" w:id="19"/>
    <w:p>
      <w:pPr>
        <w:spacing w:after="0"/>
        <w:ind w:left="0"/>
        <w:jc w:val="both"/>
      </w:pPr>
      <w:r>
        <w:rPr>
          <w:rFonts w:ascii="Times New Roman"/>
          <w:b w:val="false"/>
          <w:i w:val="false"/>
          <w:color w:val="000000"/>
          <w:sz w:val="28"/>
        </w:rPr>
        <w:t>
      8. Осы Қағидалардың 6-тармағында көрсетілген ҚБТ-ны пайдалана отырып оқуға ниет білдірген тұлғалар (6-тармақтың 11) тармақшасында көрсетілген тұлғаларды қоспағанда) ҚБТ-ны пайдалана отырып оқуға рұқсат беру туралы білім беру ұйымы басшысының атына еркін нысанда өтініш береді, оның негізінде білім беру ұйымы басшысының бұйрығы шығарылады. Орта, техникалық және кәсіптік, орта білімнен кейінгі білім беру ұйымы басшысының бұйрығы педагогикалық кеңестің шешімі негізінде шығарылады.</w:t>
      </w:r>
    </w:p>
    <w:bookmarkEnd w:id="19"/>
    <w:bookmarkStart w:name="z22" w:id="20"/>
    <w:p>
      <w:pPr>
        <w:spacing w:after="0"/>
        <w:ind w:left="0"/>
        <w:jc w:val="both"/>
      </w:pPr>
      <w:r>
        <w:rPr>
          <w:rFonts w:ascii="Times New Roman"/>
          <w:b w:val="false"/>
          <w:i w:val="false"/>
          <w:color w:val="000000"/>
          <w:sz w:val="28"/>
        </w:rPr>
        <w:t>
      9. Білім беру ұйымы білім алушыны (6-тармақтың 11) тармақшасында көрсетілген тұлғаларды қоспағанда) жеке оқу жоспарымен, білім беру бағдарламасын меңгеру кестесімен қамтамасыз етеді.</w:t>
      </w:r>
    </w:p>
    <w:bookmarkEnd w:id="20"/>
    <w:p>
      <w:pPr>
        <w:spacing w:after="0"/>
        <w:ind w:left="0"/>
        <w:jc w:val="both"/>
      </w:pPr>
      <w:r>
        <w:rPr>
          <w:rFonts w:ascii="Times New Roman"/>
          <w:b w:val="false"/>
          <w:i w:val="false"/>
          <w:color w:val="000000"/>
          <w:sz w:val="28"/>
        </w:rPr>
        <w:t>
      Білім беру бағдарламасын меңгерудің жеке кестесі білім беру ұйымының оқу жоспары негізінде әзірленеді.</w:t>
      </w:r>
    </w:p>
    <w:p>
      <w:pPr>
        <w:spacing w:after="0"/>
        <w:ind w:left="0"/>
        <w:jc w:val="both"/>
      </w:pPr>
      <w:r>
        <w:rPr>
          <w:rFonts w:ascii="Times New Roman"/>
          <w:b w:val="false"/>
          <w:i w:val="false"/>
          <w:color w:val="000000"/>
          <w:sz w:val="28"/>
        </w:rPr>
        <w:t>
      ҚБТ-ны пайдалана отырып, білім беру бағдарламаларын немесе олардың бөліктерін іске асыру кезінде білім беру ұйымы дербес:</w:t>
      </w:r>
    </w:p>
    <w:p>
      <w:pPr>
        <w:spacing w:after="0"/>
        <w:ind w:left="0"/>
        <w:jc w:val="both"/>
      </w:pPr>
      <w:r>
        <w:rPr>
          <w:rFonts w:ascii="Times New Roman"/>
          <w:b w:val="false"/>
          <w:i w:val="false"/>
          <w:color w:val="000000"/>
          <w:sz w:val="28"/>
        </w:rPr>
        <w:t>
      1) білім алушылардың орналасқан жеріне қарамастан білім беру бағдарламаларын немесе олардың бөліктерін толық көлемде игеруін қамтамасыз ететін ақпараттық-білім беру ортасының білім беру интернет-порталының жұмыс істеуі үшін жағдай жасайды;</w:t>
      </w:r>
    </w:p>
    <w:p>
      <w:pPr>
        <w:spacing w:after="0"/>
        <w:ind w:left="0"/>
        <w:jc w:val="both"/>
      </w:pPr>
      <w:r>
        <w:rPr>
          <w:rFonts w:ascii="Times New Roman"/>
          <w:b w:val="false"/>
          <w:i w:val="false"/>
          <w:color w:val="000000"/>
          <w:sz w:val="28"/>
        </w:rPr>
        <w:t>
      2) оқу процесін оқу-әдістемелік сүйемелдеуді, оның ішінде ақпараттық және телекоммуникациялық технологияларды пайдалана отырып қашықтықтан көрсетілетін жеке консультациялар нысанында көрсету тәртібін айқындайды;</w:t>
      </w:r>
    </w:p>
    <w:p>
      <w:pPr>
        <w:spacing w:after="0"/>
        <w:ind w:left="0"/>
        <w:jc w:val="both"/>
      </w:pPr>
      <w:r>
        <w:rPr>
          <w:rFonts w:ascii="Times New Roman"/>
          <w:b w:val="false"/>
          <w:i w:val="false"/>
          <w:color w:val="000000"/>
          <w:sz w:val="28"/>
        </w:rPr>
        <w:t>
      3) педагогтің білім алушымен тікелей өзара іс-қимылы арқылы өткізілетін сабақтар көлемінің және ҚБТ-ны қолдана отырып өткізілетін сабақтар көлемінің арақатынасын айқындайды;</w:t>
      </w:r>
    </w:p>
    <w:p>
      <w:pPr>
        <w:spacing w:after="0"/>
        <w:ind w:left="0"/>
        <w:jc w:val="both"/>
      </w:pPr>
      <w:r>
        <w:rPr>
          <w:rFonts w:ascii="Times New Roman"/>
          <w:b w:val="false"/>
          <w:i w:val="false"/>
          <w:color w:val="000000"/>
          <w:sz w:val="28"/>
        </w:rPr>
        <w:t>
      4) білім алушылардың барлық оқу, анықтамалық және әдістемелік материалдар, тестілеу жүйесі орналасқан ақпараттық жүйеге, электрондық ресурстар мен дереккөздерге қол жеткізуін қамтамасыз етеді;</w:t>
      </w:r>
    </w:p>
    <w:p>
      <w:pPr>
        <w:spacing w:after="0"/>
        <w:ind w:left="0"/>
        <w:jc w:val="both"/>
      </w:pPr>
      <w:r>
        <w:rPr>
          <w:rFonts w:ascii="Times New Roman"/>
          <w:b w:val="false"/>
          <w:i w:val="false"/>
          <w:color w:val="000000"/>
          <w:sz w:val="28"/>
        </w:rPr>
        <w:t>
      5) білім беру процесіне қатысушылардың іс-әрекетіне байланысты емес жағдайлар туындаған кезде, басқарушылық немесе өзге де шешімдер қабылдайды.</w:t>
      </w:r>
    </w:p>
    <w:p>
      <w:pPr>
        <w:spacing w:after="0"/>
        <w:ind w:left="0"/>
        <w:jc w:val="both"/>
      </w:pPr>
      <w:r>
        <w:rPr>
          <w:rFonts w:ascii="Times New Roman"/>
          <w:b w:val="false"/>
          <w:i w:val="false"/>
          <w:color w:val="000000"/>
          <w:sz w:val="28"/>
        </w:rPr>
        <w:t xml:space="preserve">
      Шектеу шаралары, оның ішінде карантин, әлеуметтік, табиғи және техногендік сипаттағы төтенше жағдайлар жағдайларында оқыту кезінде білім беру саласындағы уәкілетті органның ұсынымы бойынша оқыту кезінде: </w:t>
      </w:r>
    </w:p>
    <w:p>
      <w:pPr>
        <w:spacing w:after="0"/>
        <w:ind w:left="0"/>
        <w:jc w:val="both"/>
      </w:pPr>
      <w:r>
        <w:rPr>
          <w:rFonts w:ascii="Times New Roman"/>
          <w:b w:val="false"/>
          <w:i w:val="false"/>
          <w:color w:val="000000"/>
          <w:sz w:val="28"/>
        </w:rPr>
        <w:t>
      1) аудиторияда педагогтың білім алушылармен тікелей өзара іс-қимылы арқылы өткізілетін оқу сабақтарының болмауы;</w:t>
      </w:r>
    </w:p>
    <w:p>
      <w:pPr>
        <w:spacing w:after="0"/>
        <w:ind w:left="0"/>
        <w:jc w:val="both"/>
      </w:pPr>
      <w:r>
        <w:rPr>
          <w:rFonts w:ascii="Times New Roman"/>
          <w:b w:val="false"/>
          <w:i w:val="false"/>
          <w:color w:val="000000"/>
          <w:sz w:val="28"/>
        </w:rPr>
        <w:t>
      2) мамандықтардың ерекшелігіне байланысты практика жетекшілерімен жанама (қашықтықта) өзара әрекет жасау арқылы өндірістік оқытуды және (немесе) кәсіптік практиканы толық немесе ішінара қашықтықтан ұйымдастыру қарастырылады.</w:t>
      </w:r>
    </w:p>
    <w:p>
      <w:pPr>
        <w:spacing w:after="0"/>
        <w:ind w:left="0"/>
        <w:jc w:val="both"/>
      </w:pPr>
      <w:r>
        <w:rPr>
          <w:rFonts w:ascii="Times New Roman"/>
          <w:b w:val="false"/>
          <w:i w:val="false"/>
          <w:color w:val="000000"/>
          <w:sz w:val="28"/>
        </w:rPr>
        <w:t>
      Бұл ретте білім алушыларға кәсіби құзыреттерді игеруге мүмкіндік беретін виртуалды зертханаларды, симуляторларды, тренажерлерді пайдалану қарастырылады.</w:t>
      </w:r>
    </w:p>
    <w:p>
      <w:pPr>
        <w:spacing w:after="0"/>
        <w:ind w:left="0"/>
        <w:jc w:val="both"/>
      </w:pPr>
      <w:r>
        <w:rPr>
          <w:rFonts w:ascii="Times New Roman"/>
          <w:b w:val="false"/>
          <w:i w:val="false"/>
          <w:color w:val="000000"/>
          <w:sz w:val="28"/>
        </w:rPr>
        <w:t>
      Білім беру ұйымы оқу жоспарында белгіленген сағаттардың жалпы көлемін сақтай отырып, өндірістік оқыту, оқу және өндірістік практикадан өту мерзімін анықтау бөлігінде оқу процесінің кестесіне өзгерістер енгізеді.</w:t>
      </w:r>
    </w:p>
    <w:p>
      <w:pPr>
        <w:spacing w:after="0"/>
        <w:ind w:left="0"/>
        <w:jc w:val="both"/>
      </w:pPr>
      <w:r>
        <w:rPr>
          <w:rFonts w:ascii="Times New Roman"/>
          <w:b w:val="false"/>
          <w:i w:val="false"/>
          <w:color w:val="000000"/>
          <w:sz w:val="28"/>
        </w:rPr>
        <w:t>
      Консультациялар жеке және топтық сабақтар түрінде жүзеге асырылады.</w:t>
      </w:r>
    </w:p>
    <w:p>
      <w:pPr>
        <w:spacing w:after="0"/>
        <w:ind w:left="0"/>
        <w:jc w:val="both"/>
      </w:pPr>
      <w:r>
        <w:rPr>
          <w:rFonts w:ascii="Times New Roman"/>
          <w:b w:val="false"/>
          <w:i w:val="false"/>
          <w:color w:val="000000"/>
          <w:sz w:val="28"/>
        </w:rPr>
        <w:t>
      ҚБТ ерекше білім беру қажеттіліктері бар тұлғаларды оқыту кезінде оларға қол жетімді нысандарда ақпаратты қабылдау-беру жүзеге асырылады.</w:t>
      </w:r>
    </w:p>
    <w:bookmarkStart w:name="z23" w:id="21"/>
    <w:p>
      <w:pPr>
        <w:spacing w:after="0"/>
        <w:ind w:left="0"/>
        <w:jc w:val="both"/>
      </w:pPr>
      <w:r>
        <w:rPr>
          <w:rFonts w:ascii="Times New Roman"/>
          <w:b w:val="false"/>
          <w:i w:val="false"/>
          <w:color w:val="000000"/>
          <w:sz w:val="28"/>
        </w:rPr>
        <w:t>
      10. ҚБТ бойынша оқу процесін ұйымдастыру үшін білім беру ұйымдарында:</w:t>
      </w:r>
    </w:p>
    <w:bookmarkEnd w:id="21"/>
    <w:p>
      <w:pPr>
        <w:spacing w:after="0"/>
        <w:ind w:left="0"/>
        <w:jc w:val="both"/>
      </w:pPr>
      <w:r>
        <w:rPr>
          <w:rFonts w:ascii="Times New Roman"/>
          <w:b w:val="false"/>
          <w:i w:val="false"/>
          <w:color w:val="000000"/>
          <w:sz w:val="28"/>
        </w:rPr>
        <w:t>
      1) білім алушылар үшін оқу-әдістемелік және ұйымдастыру-әкімшілік ақпаратты қамтитын беттері бар білім беру порталы және/немесе ақпараттық жүйе;</w:t>
      </w:r>
    </w:p>
    <w:p>
      <w:pPr>
        <w:spacing w:after="0"/>
        <w:ind w:left="0"/>
        <w:jc w:val="both"/>
      </w:pPr>
      <w:r>
        <w:rPr>
          <w:rFonts w:ascii="Times New Roman"/>
          <w:b w:val="false"/>
          <w:i w:val="false"/>
          <w:color w:val="000000"/>
          <w:sz w:val="28"/>
        </w:rPr>
        <w:t>
      2) Интернет желісіне қосылуды қамтамасыз ететін коммуникациялық байланыс арналары;</w:t>
      </w:r>
    </w:p>
    <w:p>
      <w:pPr>
        <w:spacing w:after="0"/>
        <w:ind w:left="0"/>
        <w:jc w:val="both"/>
      </w:pPr>
      <w:r>
        <w:rPr>
          <w:rFonts w:ascii="Times New Roman"/>
          <w:b w:val="false"/>
          <w:i w:val="false"/>
          <w:color w:val="000000"/>
          <w:sz w:val="28"/>
        </w:rPr>
        <w:t>
      3) сандық білім беру ресурстары;</w:t>
      </w:r>
    </w:p>
    <w:p>
      <w:pPr>
        <w:spacing w:after="0"/>
        <w:ind w:left="0"/>
        <w:jc w:val="both"/>
      </w:pPr>
      <w:r>
        <w:rPr>
          <w:rFonts w:ascii="Times New Roman"/>
          <w:b w:val="false"/>
          <w:i w:val="false"/>
          <w:color w:val="000000"/>
          <w:sz w:val="28"/>
        </w:rPr>
        <w:t>
      4) бұлтты есептеулер арқылы оқытуды немесе сервисті басқарудың желілік жүйелері;</w:t>
      </w:r>
    </w:p>
    <w:p>
      <w:pPr>
        <w:spacing w:after="0"/>
        <w:ind w:left="0"/>
        <w:jc w:val="both"/>
      </w:pPr>
      <w:r>
        <w:rPr>
          <w:rFonts w:ascii="Times New Roman"/>
          <w:b w:val="false"/>
          <w:i w:val="false"/>
          <w:color w:val="000000"/>
          <w:sz w:val="28"/>
        </w:rPr>
        <w:t>
      5) білім алушылар мен тыңдаушылардың жеке басын сәйкестендіруге арналған аутентификация жүйелері;</w:t>
      </w:r>
    </w:p>
    <w:p>
      <w:pPr>
        <w:spacing w:after="0"/>
        <w:ind w:left="0"/>
        <w:jc w:val="both"/>
      </w:pPr>
      <w:r>
        <w:rPr>
          <w:rFonts w:ascii="Times New Roman"/>
          <w:b w:val="false"/>
          <w:i w:val="false"/>
          <w:color w:val="000000"/>
          <w:sz w:val="28"/>
        </w:rPr>
        <w:t>
      6) ЖЖОКБҰ-да ҚБТ бойынша оқу процесін ұйымдастыруға жауапты құрылымдық бөлімшенің болуы қамтамасыз етіледі.</w:t>
      </w:r>
    </w:p>
    <w:bookmarkStart w:name="z24" w:id="22"/>
    <w:p>
      <w:pPr>
        <w:spacing w:after="0"/>
        <w:ind w:left="0"/>
        <w:jc w:val="both"/>
      </w:pPr>
      <w:r>
        <w:rPr>
          <w:rFonts w:ascii="Times New Roman"/>
          <w:b w:val="false"/>
          <w:i w:val="false"/>
          <w:color w:val="000000"/>
          <w:sz w:val="28"/>
        </w:rPr>
        <w:t>
      11. ҚБТ бойынша оқу процесін жүзеге асыру үшін білім беру ұйымдары:</w:t>
      </w:r>
    </w:p>
    <w:bookmarkEnd w:id="22"/>
    <w:p>
      <w:pPr>
        <w:spacing w:after="0"/>
        <w:ind w:left="0"/>
        <w:jc w:val="both"/>
      </w:pPr>
      <w:r>
        <w:rPr>
          <w:rFonts w:ascii="Times New Roman"/>
          <w:b w:val="false"/>
          <w:i w:val="false"/>
          <w:color w:val="000000"/>
          <w:sz w:val="28"/>
        </w:rPr>
        <w:t>
      1) педагогтарды, тьюторлар мен қызметтерді қашықтықтан білім беру технологияларын іске асыру, ЦОР мен цифрлық контенттерді әзірлеу және жаңарту үшін жағдай жасайды;</w:t>
      </w:r>
    </w:p>
    <w:p>
      <w:pPr>
        <w:spacing w:after="0"/>
        <w:ind w:left="0"/>
        <w:jc w:val="both"/>
      </w:pPr>
      <w:r>
        <w:rPr>
          <w:rFonts w:ascii="Times New Roman"/>
          <w:b w:val="false"/>
          <w:i w:val="false"/>
          <w:color w:val="000000"/>
          <w:sz w:val="28"/>
        </w:rPr>
        <w:t>
      2) ҚБТ (форум, чат, бейне және аудио - конференциялар) бойынша оқу процесіне қатысушылар арасындағы өзара іс - қимылды қамтамасыз етеді);</w:t>
      </w:r>
    </w:p>
    <w:p>
      <w:pPr>
        <w:spacing w:after="0"/>
        <w:ind w:left="0"/>
        <w:jc w:val="both"/>
      </w:pPr>
      <w:r>
        <w:rPr>
          <w:rFonts w:ascii="Times New Roman"/>
          <w:b w:val="false"/>
          <w:i w:val="false"/>
          <w:color w:val="000000"/>
          <w:sz w:val="28"/>
        </w:rPr>
        <w:t>
      3) білім алушылар мен тыңдаушылардың білім беру ұйымдарының және серіктестердің электрондық ресурстарына, кітапханаларына қол жеткізуін қамтамасыз етеді;</w:t>
      </w:r>
    </w:p>
    <w:p>
      <w:pPr>
        <w:spacing w:after="0"/>
        <w:ind w:left="0"/>
        <w:jc w:val="both"/>
      </w:pPr>
      <w:r>
        <w:rPr>
          <w:rFonts w:ascii="Times New Roman"/>
          <w:b w:val="false"/>
          <w:i w:val="false"/>
          <w:color w:val="000000"/>
          <w:sz w:val="28"/>
        </w:rPr>
        <w:t>
      4) білім алушыларды оқытудың цифрлық ізінің мониторингін (онлайн және офлайн сабақтарға қатысу, тапсырмалардың орындалуы, кері байланыс) жүзеге асырады.</w:t>
      </w:r>
    </w:p>
    <w:bookmarkStart w:name="z25" w:id="23"/>
    <w:p>
      <w:pPr>
        <w:spacing w:after="0"/>
        <w:ind w:left="0"/>
        <w:jc w:val="both"/>
      </w:pPr>
      <w:r>
        <w:rPr>
          <w:rFonts w:ascii="Times New Roman"/>
          <w:b w:val="false"/>
          <w:i w:val="false"/>
          <w:color w:val="000000"/>
          <w:sz w:val="28"/>
        </w:rPr>
        <w:t>
      12. СБР дайындау білім беру бағдарламаларына сәйкес оларды әзірлеушілер арқылы жүзеге асырылады. СБР-дің құрылымы мен мазмұнын білім беру ұйымдары дербес айқындайды.</w:t>
      </w:r>
    </w:p>
    <w:bookmarkEnd w:id="23"/>
    <w:bookmarkStart w:name="z26" w:id="24"/>
    <w:p>
      <w:pPr>
        <w:spacing w:after="0"/>
        <w:ind w:left="0"/>
        <w:jc w:val="both"/>
      </w:pPr>
      <w:r>
        <w:rPr>
          <w:rFonts w:ascii="Times New Roman"/>
          <w:b w:val="false"/>
          <w:i w:val="false"/>
          <w:color w:val="000000"/>
          <w:sz w:val="28"/>
        </w:rPr>
        <w:t>
      13. ҚБТ қашықтықтан оқыту сабақтарын онлайн режимінде, офлайн және білім алушылардың өзіндік жұмыстарын өткізумен іске асырылады.</w:t>
      </w:r>
    </w:p>
    <w:bookmarkEnd w:id="24"/>
    <w:bookmarkStart w:name="z27" w:id="25"/>
    <w:p>
      <w:pPr>
        <w:spacing w:after="0"/>
        <w:ind w:left="0"/>
        <w:jc w:val="both"/>
      </w:pPr>
      <w:r>
        <w:rPr>
          <w:rFonts w:ascii="Times New Roman"/>
          <w:b w:val="false"/>
          <w:i w:val="false"/>
          <w:color w:val="000000"/>
          <w:sz w:val="28"/>
        </w:rPr>
        <w:t>
      14. Онлайн режиміндегі оқу сабақтары цифрлық технологияларды (вебинарлар, бейнеконференция, интернет желісі бойынша хабарламалар алмасу арқылы) қолдана отырып, нақты уақыт режиміндегі оқудың өзара іс-әрекеті процесін қарастырады.</w:t>
      </w:r>
    </w:p>
    <w:bookmarkEnd w:id="25"/>
    <w:p>
      <w:pPr>
        <w:spacing w:after="0"/>
        <w:ind w:left="0"/>
        <w:jc w:val="both"/>
      </w:pPr>
      <w:r>
        <w:rPr>
          <w:rFonts w:ascii="Times New Roman"/>
          <w:b w:val="false"/>
          <w:i w:val="false"/>
          <w:color w:val="000000"/>
          <w:sz w:val="28"/>
        </w:rPr>
        <w:t>
      Бұл ретте бұрын жазылған бейне лекцияларды пайдалану қарастырылады.</w:t>
      </w:r>
    </w:p>
    <w:bookmarkStart w:name="z28" w:id="26"/>
    <w:p>
      <w:pPr>
        <w:spacing w:after="0"/>
        <w:ind w:left="0"/>
        <w:jc w:val="both"/>
      </w:pPr>
      <w:r>
        <w:rPr>
          <w:rFonts w:ascii="Times New Roman"/>
          <w:b w:val="false"/>
          <w:i w:val="false"/>
          <w:color w:val="000000"/>
          <w:sz w:val="28"/>
        </w:rPr>
        <w:t>
      15. Офлайн режиміндегі оқу сабақтары оқытушы мен білім алушының қарым-қатынасы асинхронды өтетін (білім алушыға оқу материалын өзіне ыңғайлы кез келген уақытта игеру мүмкіндігін және педагогтармен байланыс құралдарын пайдалана отырып қарым-қатынас жасауды қамтамасыз етеді) оқудың өзара іс-әрекеті процесін көздейді.</w:t>
      </w:r>
    </w:p>
    <w:bookmarkEnd w:id="26"/>
    <w:bookmarkStart w:name="z29" w:id="27"/>
    <w:p>
      <w:pPr>
        <w:spacing w:after="0"/>
        <w:ind w:left="0"/>
        <w:jc w:val="both"/>
      </w:pPr>
      <w:r>
        <w:rPr>
          <w:rFonts w:ascii="Times New Roman"/>
          <w:b w:val="false"/>
          <w:i w:val="false"/>
          <w:color w:val="000000"/>
          <w:sz w:val="28"/>
        </w:rPr>
        <w:t xml:space="preserve">
      16. Білім алушылардың үлгерімін ағымдық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5191 болып тіркелген) Орта,техникалық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жүзеге асырылады.</w:t>
      </w:r>
    </w:p>
    <w:bookmarkEnd w:id="27"/>
    <w:p>
      <w:pPr>
        <w:spacing w:after="0"/>
        <w:ind w:left="0"/>
        <w:jc w:val="both"/>
      </w:pPr>
      <w:r>
        <w:rPr>
          <w:rFonts w:ascii="Times New Roman"/>
          <w:b w:val="false"/>
          <w:i w:val="false"/>
          <w:color w:val="000000"/>
          <w:sz w:val="28"/>
        </w:rPr>
        <w:t>
      Орта, техникалық және кәсіптік, орта білімнен кейінгі білім беру ұйымдарында білім алушылардың үлгерімін ағымдағы бақылау, аралық және қорытынды аттестаттау МЖМБС, оқу жұмыс жоспары мен бағдарламаларына сәйкес жүзеге асырылады.</w:t>
      </w:r>
    </w:p>
    <w:p>
      <w:pPr>
        <w:spacing w:after="0"/>
        <w:ind w:left="0"/>
        <w:jc w:val="both"/>
      </w:pPr>
      <w:r>
        <w:rPr>
          <w:rFonts w:ascii="Times New Roman"/>
          <w:b w:val="false"/>
          <w:i w:val="false"/>
          <w:color w:val="000000"/>
          <w:sz w:val="28"/>
        </w:rPr>
        <w:t xml:space="preserve">
      Білім алушылардың үлгерімін ағымдық бақылау және аралық аттестаттау ҚР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бекітілген Тиісті үлгідегі білім беру ұйымдары қызметінің үлгілік қағидаларына сәйкес ЖОО-ның өз бетінше әзірлеген қағидаларына сай жүзеге асырылады.</w:t>
      </w:r>
    </w:p>
    <w:bookmarkStart w:name="z30" w:id="28"/>
    <w:p>
      <w:pPr>
        <w:spacing w:after="0"/>
        <w:ind w:left="0"/>
        <w:jc w:val="both"/>
      </w:pPr>
      <w:r>
        <w:rPr>
          <w:rFonts w:ascii="Times New Roman"/>
          <w:b w:val="false"/>
          <w:i w:val="false"/>
          <w:color w:val="000000"/>
          <w:sz w:val="28"/>
        </w:rPr>
        <w:t>
      17. ҚБТ-ны пайдалана отырып, білім алушылардың үлгеріміне ағымдық бақылау, аралық және қорытынды аттестаттау жүргізу үшін:</w:t>
      </w:r>
    </w:p>
    <w:bookmarkEnd w:id="28"/>
    <w:p>
      <w:pPr>
        <w:spacing w:after="0"/>
        <w:ind w:left="0"/>
        <w:jc w:val="both"/>
      </w:pPr>
      <w:r>
        <w:rPr>
          <w:rFonts w:ascii="Times New Roman"/>
          <w:b w:val="false"/>
          <w:i w:val="false"/>
          <w:color w:val="000000"/>
          <w:sz w:val="28"/>
        </w:rPr>
        <w:t>
      1) орта, техникалық және кәсіптік, орта білімнен кейінгі білім беру ұйымдары тәсілін ұйым дербес таңдайтын білім алушының жеке басын сәйкестендіруді және оларды өткізу шарттарының сақталуын бақылауды;</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 (бұдан әрі - ЖЖОКБҰ) білім алушыны верификациялауға, білім алушының тәртібін экранмен бақылауға, сондай-ақ бүкіл емтиханды бейнетаспаға жазуға мүмкіндік беретін технологияларды, оның ішінде онлайн прокторинг технологияларын пайдалануды қамтамасыз етеді.</w:t>
      </w:r>
    </w:p>
    <w:bookmarkStart w:name="z31" w:id="29"/>
    <w:p>
      <w:pPr>
        <w:spacing w:after="0"/>
        <w:ind w:left="0"/>
        <w:jc w:val="both"/>
      </w:pPr>
      <w:r>
        <w:rPr>
          <w:rFonts w:ascii="Times New Roman"/>
          <w:b w:val="false"/>
          <w:i w:val="false"/>
          <w:color w:val="000000"/>
          <w:sz w:val="28"/>
        </w:rPr>
        <w:t xml:space="preserve">
      18. Қазақстан Республикасы Білім және ғылым министрінің 2010 жылғы 8 ақпандағы № 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6111 болып тіркелген) бекітілген сырттай және кешкі оқыту, сондай-ақ мәдениет және өнер, дене шынықтыру және спорт мамандықтары бойынша экстернат нысандарында білім алуға жол берілмейтін техникалық және кәсіптік, орта білімнен кейінгі білім беру мамандықтары мен біліктіліктерінің тізбесіне сәйкес кадрлар даярлау кезінде білім беру ұйымы ҚБТ-ны жалпы білім беретін, жалпы гуманитарлық, жалпы кәсіптік пәндерді оқыту кезінде қолданады.</w:t>
      </w:r>
    </w:p>
    <w:bookmarkEnd w:id="29"/>
    <w:p>
      <w:pPr>
        <w:spacing w:after="0"/>
        <w:ind w:left="0"/>
        <w:jc w:val="both"/>
      </w:pPr>
      <w:r>
        <w:rPr>
          <w:rFonts w:ascii="Times New Roman"/>
          <w:b w:val="false"/>
          <w:i w:val="false"/>
          <w:color w:val="000000"/>
          <w:sz w:val="28"/>
        </w:rPr>
        <w:t>
      Бұл ретте ҚБТ-ны пайдалана отырып өткізілетін сабақтардың көлемін білім беру ұйымы дербес айқындайды.</w:t>
      </w:r>
    </w:p>
    <w:bookmarkStart w:name="z32" w:id="30"/>
    <w:p>
      <w:pPr>
        <w:spacing w:after="0"/>
        <w:ind w:left="0"/>
        <w:jc w:val="both"/>
      </w:pPr>
      <w:r>
        <w:rPr>
          <w:rFonts w:ascii="Times New Roman"/>
          <w:b w:val="false"/>
          <w:i w:val="false"/>
          <w:color w:val="000000"/>
          <w:sz w:val="28"/>
        </w:rPr>
        <w:t>
      19. ЖЖОКБҰ-да академиялық ұтқырлық бағдарламасы бойынша білім алатын білім алушылардан және жоғары және (немесе) жоғары оқу орнынан кейінгі білім беру бағдарламалары бойынша оқитын және мемлекеттен тыс жерлерде жүрген шетелдіктерден, оның ішінде Қазақстан Республикасының азаматы болып табылмайтын, ұлты қазақ адамдардан басқа жалпы орта білім бағдарламасының базасында ҚБТ-ны қолдану арқылы оқытуға рұқсат берілмейді.</w:t>
      </w:r>
    </w:p>
    <w:bookmarkEnd w:id="30"/>
    <w:bookmarkStart w:name="z33" w:id="31"/>
    <w:p>
      <w:pPr>
        <w:spacing w:after="0"/>
        <w:ind w:left="0"/>
        <w:jc w:val="both"/>
      </w:pPr>
      <w:r>
        <w:rPr>
          <w:rFonts w:ascii="Times New Roman"/>
          <w:b w:val="false"/>
          <w:i w:val="false"/>
          <w:color w:val="000000"/>
          <w:sz w:val="28"/>
        </w:rPr>
        <w:t xml:space="preserve">
      20. Техникалық және кәсіптік немесе орта білімнен кейінгі білім беру ұйымдарының бітірушілерне егер жоғары білім беру бағдарламасының бейініне сәйкес келген жағдайда ҚБТ-ны қолдану арқылы оқытуды ЖЖОКБҰ өз бетінше айқындайды. </w:t>
      </w:r>
    </w:p>
    <w:bookmarkEnd w:id="31"/>
    <w:bookmarkStart w:name="z34" w:id="32"/>
    <w:p>
      <w:pPr>
        <w:spacing w:after="0"/>
        <w:ind w:left="0"/>
        <w:jc w:val="both"/>
      </w:pPr>
      <w:r>
        <w:rPr>
          <w:rFonts w:ascii="Times New Roman"/>
          <w:b w:val="false"/>
          <w:i w:val="false"/>
          <w:color w:val="000000"/>
          <w:sz w:val="28"/>
        </w:rPr>
        <w:t>
      21. МВА бағдарламалары бойынша кадрларды даярлау үшін пәндерді оқу кезінде ҚБТ-ны пайдалануға оқудың барлық кезеңінде жалпы көлемі 30 академиялық кредиттен аспайтын және EMBA және DBA бағдарламалары бойынша оқудың барлық кезеңінде 15 академиялық кредиттен аспайтын жалпы көлем қарастырылады.</w:t>
      </w:r>
    </w:p>
    <w:bookmarkEnd w:id="32"/>
    <w:bookmarkStart w:name="z35" w:id="33"/>
    <w:p>
      <w:pPr>
        <w:spacing w:after="0"/>
        <w:ind w:left="0"/>
        <w:jc w:val="both"/>
      </w:pPr>
      <w:r>
        <w:rPr>
          <w:rFonts w:ascii="Times New Roman"/>
          <w:b w:val="false"/>
          <w:i w:val="false"/>
          <w:color w:val="000000"/>
          <w:sz w:val="28"/>
        </w:rPr>
        <w:t>
      22. ЖЖОКБҰ-да ЖЖОКБҰ бекіткен жеке немесе басқа онлайн-платформаларда ЖОКБ іске асырылады.</w:t>
      </w:r>
    </w:p>
    <w:bookmarkEnd w:id="33"/>
    <w:bookmarkStart w:name="z36" w:id="34"/>
    <w:p>
      <w:pPr>
        <w:spacing w:after="0"/>
        <w:ind w:left="0"/>
        <w:jc w:val="both"/>
      </w:pPr>
      <w:r>
        <w:rPr>
          <w:rFonts w:ascii="Times New Roman"/>
          <w:b w:val="false"/>
          <w:i w:val="false"/>
          <w:color w:val="000000"/>
          <w:sz w:val="28"/>
        </w:rPr>
        <w:t>
      23. ЖЖОКБҰ MOON онлайн-платформасына орналастырылғанға дейін курстардың оқу-әдістемелік сараптамасын ұйымдастырады және сынақтан өткізеді.</w:t>
      </w:r>
    </w:p>
    <w:bookmarkEnd w:id="34"/>
    <w:bookmarkStart w:name="z37" w:id="35"/>
    <w:p>
      <w:pPr>
        <w:spacing w:after="0"/>
        <w:ind w:left="0"/>
        <w:jc w:val="both"/>
      </w:pPr>
      <w:r>
        <w:rPr>
          <w:rFonts w:ascii="Times New Roman"/>
          <w:b w:val="false"/>
          <w:i w:val="false"/>
          <w:color w:val="000000"/>
          <w:sz w:val="28"/>
        </w:rPr>
        <w:t xml:space="preserve">
      24. Білім беру ұйымдары ЖАОК онлайн-платформаға әзірленген курсты орналастыруды қамтамасыз етеді және оқу процесіне жауап береді, сондай-ақ тыңдаушыға ЖЖОКБҰ атауын, тұлғаның аты-жөнін, курстың атауы мен кредиттер көлемін еркін түрде көрсетіп, сертификат береді. </w:t>
      </w:r>
    </w:p>
    <w:bookmarkEnd w:id="35"/>
    <w:bookmarkStart w:name="z38" w:id="36"/>
    <w:p>
      <w:pPr>
        <w:spacing w:after="0"/>
        <w:ind w:left="0"/>
        <w:jc w:val="both"/>
      </w:pPr>
      <w:r>
        <w:rPr>
          <w:rFonts w:ascii="Times New Roman"/>
          <w:b w:val="false"/>
          <w:i w:val="false"/>
          <w:color w:val="000000"/>
          <w:sz w:val="28"/>
        </w:rPr>
        <w:t>
      25. Хореография, аспаптық орындау, авиациялық техника мен технологиялар, құрылыс, теңіз техникасы мен технологиялары, денсаулық сақтау, әскери іс, ветеринария саласындағы кадрларды даярлау үшін ҚБТ-ны қолдана отырып пәндерді оқу кезінде жоғары білім базасында оқытудың барлық кезеңінде жалпы көлемі 30-дан аспайтын академиялық кредит көзделеді.</w:t>
      </w:r>
    </w:p>
    <w:bookmarkEnd w:id="36"/>
    <w:bookmarkStart w:name="z39" w:id="37"/>
    <w:p>
      <w:pPr>
        <w:spacing w:after="0"/>
        <w:ind w:left="0"/>
        <w:jc w:val="both"/>
      </w:pPr>
      <w:r>
        <w:rPr>
          <w:rFonts w:ascii="Times New Roman"/>
          <w:b w:val="false"/>
          <w:i w:val="false"/>
          <w:color w:val="000000"/>
          <w:sz w:val="28"/>
        </w:rPr>
        <w:t>
      26. Жоғары және (немесе) жоғары оқу орнынан кейінгі білім беру бағдарламалары бойынша білім алушыларға академиялық ұтқырлық бағдарламалары үшін пәндерді оқу кезінде жалпы көлемде оқудың барлық кезеңінде 60 академиялық кредиттен аспайтын ҚБТ қолданылады.</w:t>
      </w:r>
    </w:p>
    <w:bookmarkEnd w:id="37"/>
    <w:bookmarkStart w:name="z40" w:id="38"/>
    <w:p>
      <w:pPr>
        <w:spacing w:after="0"/>
        <w:ind w:left="0"/>
        <w:jc w:val="both"/>
      </w:pPr>
      <w:r>
        <w:rPr>
          <w:rFonts w:ascii="Times New Roman"/>
          <w:b w:val="false"/>
          <w:i w:val="false"/>
          <w:color w:val="000000"/>
          <w:sz w:val="28"/>
        </w:rPr>
        <w:t>
      27. Қос дипломды білім бағдарламасын және білім алушылардың алмасу бағдарламаларын іске асыру кезінде жоғары білім беру бағдарламасы бойынша білім алушылар үшін пәндерді оқу кезінде жалпы көлемде 120 академиялық кредиттен аспайтын және магистратура білім бағдарламасы бойынша 60 академиялық кредиттен аспайтын ҚБТ қолданылады.</w:t>
      </w:r>
    </w:p>
    <w:bookmarkEnd w:id="38"/>
    <w:bookmarkStart w:name="z41" w:id="39"/>
    <w:p>
      <w:pPr>
        <w:spacing w:after="0"/>
        <w:ind w:left="0"/>
        <w:jc w:val="both"/>
      </w:pPr>
      <w:r>
        <w:rPr>
          <w:rFonts w:ascii="Times New Roman"/>
          <w:b w:val="false"/>
          <w:i w:val="false"/>
          <w:color w:val="000000"/>
          <w:sz w:val="28"/>
        </w:rPr>
        <w:t>
      28. Халықтың ауруларының алдын алу мен емдеуді, санитариялық-эпидемияға қарсы және санитариялық-профилактикалық іс-шараларды қамтитын әлеуметтік, табиғи және техногендік сипаттағы төтенше жағдайлар болған жағдайда білім алушыларға академиялық ұтқырлық бағдарламалары бойынша және қос дипломды және (немесе) бірлескен білім бағдарламаларын іске асыру кезінде академиялық кредиттердің үлкен көлемін ҚБТ-ны қолдана отырып оқуға жол беріледі.</w:t>
      </w:r>
    </w:p>
    <w:bookmarkEnd w:id="39"/>
    <w:bookmarkStart w:name="z42" w:id="40"/>
    <w:p>
      <w:pPr>
        <w:spacing w:after="0"/>
        <w:ind w:left="0"/>
        <w:jc w:val="both"/>
      </w:pPr>
      <w:r>
        <w:rPr>
          <w:rFonts w:ascii="Times New Roman"/>
          <w:b w:val="false"/>
          <w:i w:val="false"/>
          <w:color w:val="000000"/>
          <w:sz w:val="28"/>
        </w:rPr>
        <w:t>
      29. Білім беру саласындағы халықаралық шарттар (келісімдер) шеңберінде академиялық ұтқырлық бағдарламасы бойынша ҚБТ-ны қолдана отырып, оқытуға рұқсат беру және ұйымдастыру тәртібін ЖЖОКБҰ өз бетінше айқындайды.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