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aa65" w14:textId="b60a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 2020 жылғы 27 наурыздағы № 259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27 тамыздағы № 600 бұйрығы. Қазақстан Республикасының Әділет министрлігінде 2020 жылғы 1 қыркүйекте № 21155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 2020 жылғы 27 наурыздағы № 259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20207 болып тіркелген, Қазақстан Республикасы Нормативтік құқықтық актілерінің эталондық бақылау банкінде 2020 жылғы 3 сәуірде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Қоса беріліп отырған Қазақстан Республикасы Ішкі істер министрлігінің кейбір бұйрықтардың күші жойылды деп танылсын.";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Республикасынан тыс жерлерге тұрақты тұру үшін шығуға арналған құжаттарды ресімдеу бойынша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жаңа </w:t>
      </w:r>
      <w:r>
        <w:rPr>
          <w:rFonts w:ascii="Times New Roman"/>
          <w:b w:val="false"/>
          <w:i w:val="false"/>
          <w:color w:val="000000"/>
          <w:sz w:val="28"/>
        </w:rPr>
        <w:t>редакцияда</w:t>
      </w:r>
      <w:r>
        <w:rPr>
          <w:rFonts w:ascii="Times New Roman"/>
          <w:b w:val="false"/>
          <w:i w:val="false"/>
          <w:color w:val="000000"/>
          <w:sz w:val="28"/>
        </w:rPr>
        <w:t xml:space="preserve"> жазылсын;</w:t>
      </w:r>
    </w:p>
    <w:bookmarkEnd w:id="3"/>
    <w:bookmarkStart w:name="z6"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қосымшамен толықтырылсын. </w:t>
      </w:r>
    </w:p>
    <w:bookmarkEnd w:id="4"/>
    <w:bookmarkStart w:name="z7" w:id="5"/>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Қазақстан Республикасы Ішкі істер министрлігінің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Қабденовке)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тамызы</w:t>
            </w:r>
            <w:r>
              <w:br/>
            </w:r>
            <w:r>
              <w:rPr>
                <w:rFonts w:ascii="Times New Roman"/>
                <w:b w:val="false"/>
                <w:i w:val="false"/>
                <w:color w:val="000000"/>
                <w:sz w:val="20"/>
              </w:rPr>
              <w:t xml:space="preserve">№ 600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259 бұйрығымен </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қызмет көрсету қағидалары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"Қазақстан Республикасынан тыс жерлерге тұрақты тұру үшін шығуға арналған құжаттарды ресімдеу"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Республикасынан тыс жерлерге тұрақты тұру үшін шығуға арналған құжаттарды ресімдеу бойынша мемлекеттік қызмет көрсету тәртібін айқындайды.</w:t>
      </w:r>
    </w:p>
    <w:bookmarkEnd w:id="13"/>
    <w:bookmarkStart w:name="z18"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www.egov.kz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Start w:name="z19" w:id="15"/>
    <w:p>
      <w:pPr>
        <w:spacing w:after="0"/>
        <w:ind w:left="0"/>
        <w:jc w:val="both"/>
      </w:pPr>
      <w:r>
        <w:rPr>
          <w:rFonts w:ascii="Times New Roman"/>
          <w:b w:val="false"/>
          <w:i w:val="false"/>
          <w:color w:val="000000"/>
          <w:sz w:val="28"/>
        </w:rPr>
        <w:t>
      3. "Қазақстан Республикасынан тыс жерлерге тұрақты тұру үшін шығуға арналған құжаттарды ресімдеу"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15"/>
    <w:bookmarkStart w:name="z20"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21" w:id="17"/>
    <w:p>
      <w:pPr>
        <w:spacing w:after="0"/>
        <w:ind w:left="0"/>
        <w:jc w:val="both"/>
      </w:pPr>
      <w:r>
        <w:rPr>
          <w:rFonts w:ascii="Times New Roman"/>
          <w:b w:val="false"/>
          <w:i w:val="false"/>
          <w:color w:val="000000"/>
          <w:sz w:val="28"/>
        </w:rPr>
        <w:t xml:space="preserve">
      4. Мемлекеттік қызметті алу үшін жеке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өтініш-сауалнаманы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корпорациясы КЕАҚ) не портал арқылы береді.</w:t>
      </w:r>
    </w:p>
    <w:bookmarkEnd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нысанында "Қазақстан Республикасынан тыс жерлерге тұрақты тұру үшін шығуға арналған құжаттарды ресімдеу" мемлекеттік қөрсетілетін қызмет стандартына (бұдан әрі - Стандарт) сәйкес процесс сипаттамаларын, нысанын, мазмұнын және көрсету нәтижесін, сондай-ақ мемлекеттік қызмет ұсынудың ерекшеліктерін ескере отырып, өзге де мәліметтерді қарайтын мемлекеттік қызметті көрсетуге негізгі талаптардың тізбесі.</w:t>
      </w:r>
    </w:p>
    <w:p>
      <w:pPr>
        <w:spacing w:after="0"/>
        <w:ind w:left="0"/>
        <w:jc w:val="both"/>
      </w:pPr>
      <w:r>
        <w:rPr>
          <w:rFonts w:ascii="Times New Roman"/>
          <w:b w:val="false"/>
          <w:i w:val="false"/>
          <w:color w:val="000000"/>
          <w:sz w:val="28"/>
        </w:rPr>
        <w:t>
      Өтініш-сауалнама келесі құжаттар ұсынылады:</w:t>
      </w:r>
    </w:p>
    <w:p>
      <w:pPr>
        <w:spacing w:after="0"/>
        <w:ind w:left="0"/>
        <w:jc w:val="both"/>
      </w:pPr>
      <w:r>
        <w:rPr>
          <w:rFonts w:ascii="Times New Roman"/>
          <w:b w:val="false"/>
          <w:i w:val="false"/>
          <w:color w:val="000000"/>
          <w:sz w:val="28"/>
        </w:rPr>
        <w:t>
      көрсетілетін қызметті алушы (балалар және сот әрекетке қабілетсіз деп таныған азаматтар, олардың заңды өкілдері (ата-аналары, қамқоршылары, қорғаншылары) жеке өтініш берген кезде Мемлекеттік корпорация арқылы жүзеге асырылады. Ата-аналар, қорғаншылар, қамқоршылар өкілдікке өкілеттігін растайтын құжаттарды (балалар және сот әрекетке қабілетсіз деп таныған азаматтар үшін) ұсынады:</w:t>
      </w:r>
    </w:p>
    <w:p>
      <w:pPr>
        <w:spacing w:after="0"/>
        <w:ind w:left="0"/>
        <w:jc w:val="both"/>
      </w:pPr>
      <w:r>
        <w:rPr>
          <w:rFonts w:ascii="Times New Roman"/>
          <w:b w:val="false"/>
          <w:i w:val="false"/>
          <w:color w:val="000000"/>
          <w:sz w:val="28"/>
        </w:rPr>
        <w:t>
      1) Қазақстан Республикасы азаматының жеке куәлігі мен паспорты, он алты жасқа толмаған балалардың туу туралы куәліктері, Қазақстан Республикасында тұруға ыхтиярхаты, азаматтығы жоқ адамның куалігі (тұлғаны идентификациялау үшін);</w:t>
      </w:r>
    </w:p>
    <w:p>
      <w:pPr>
        <w:spacing w:after="0"/>
        <w:ind w:left="0"/>
        <w:jc w:val="both"/>
      </w:pPr>
      <w:r>
        <w:rPr>
          <w:rFonts w:ascii="Times New Roman"/>
          <w:b w:val="false"/>
          <w:i w:val="false"/>
          <w:color w:val="000000"/>
          <w:sz w:val="28"/>
        </w:rPr>
        <w:t xml:space="preserve">
      2) егер кететін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p>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sz w:val="28"/>
        </w:rPr>
        <w:t>Кодекске</w:t>
      </w:r>
      <w:r>
        <w:rPr>
          <w:rFonts w:ascii="Times New Roman"/>
          <w:b w:val="false"/>
          <w:i w:val="false"/>
          <w:color w:val="000000"/>
          <w:sz w:val="28"/>
        </w:rPr>
        <w:t xml:space="preserve"> сәйкес алимент алушы отбасы мүшелеріне:</w:t>
      </w:r>
    </w:p>
    <w:p>
      <w:pPr>
        <w:spacing w:after="0"/>
        <w:ind w:left="0"/>
        <w:jc w:val="both"/>
      </w:pPr>
      <w:r>
        <w:rPr>
          <w:rFonts w:ascii="Times New Roman"/>
          <w:b w:val="false"/>
          <w:i w:val="false"/>
          <w:color w:val="000000"/>
          <w:sz w:val="28"/>
        </w:rPr>
        <w:t>
      кәмелетке толмаған балалар;</w:t>
      </w:r>
    </w:p>
    <w:p>
      <w:pPr>
        <w:spacing w:after="0"/>
        <w:ind w:left="0"/>
        <w:jc w:val="both"/>
      </w:pPr>
      <w:r>
        <w:rPr>
          <w:rFonts w:ascii="Times New Roman"/>
          <w:b w:val="false"/>
          <w:i w:val="false"/>
          <w:color w:val="000000"/>
          <w:sz w:val="28"/>
        </w:rPr>
        <w:t>
      ата-ана;</w:t>
      </w:r>
    </w:p>
    <w:p>
      <w:pPr>
        <w:spacing w:after="0"/>
        <w:ind w:left="0"/>
        <w:jc w:val="both"/>
      </w:pPr>
      <w:r>
        <w:rPr>
          <w:rFonts w:ascii="Times New Roman"/>
          <w:b w:val="false"/>
          <w:i w:val="false"/>
          <w:color w:val="000000"/>
          <w:sz w:val="28"/>
        </w:rPr>
        <w:t>
      еңбекке жарамсыз мұқтаж жұбайы (зайыбы);</w:t>
      </w:r>
    </w:p>
    <w:p>
      <w:pPr>
        <w:spacing w:after="0"/>
        <w:ind w:left="0"/>
        <w:jc w:val="both"/>
      </w:pPr>
      <w:r>
        <w:rPr>
          <w:rFonts w:ascii="Times New Roman"/>
          <w:b w:val="false"/>
          <w:i w:val="false"/>
          <w:color w:val="000000"/>
          <w:sz w:val="28"/>
        </w:rPr>
        <w:t>
      жүктілігі кезеңінде және ортақ баласы туған күннен бастап үш жыл бойы зайыбы, оның ішінде бұрынғы зайыбы;</w:t>
      </w:r>
    </w:p>
    <w:p>
      <w:pPr>
        <w:spacing w:after="0"/>
        <w:ind w:left="0"/>
        <w:jc w:val="both"/>
      </w:pPr>
      <w:r>
        <w:rPr>
          <w:rFonts w:ascii="Times New Roman"/>
          <w:b w:val="false"/>
          <w:i w:val="false"/>
          <w:color w:val="000000"/>
          <w:sz w:val="28"/>
        </w:rPr>
        <w:t>
      ортақ мүгедек баланы он сегіз жасқа толғанға дейін бағып-күтуді жүзеге асырып отырған, сондай-ақ он сегіз жасқа толған соң ортақ мүгедек балаға І-ІІ топтағы мүгедектік белгіленген жағдайда көмекке мұқтаж жұбайы (зайыбы);</w:t>
      </w:r>
    </w:p>
    <w:p>
      <w:pPr>
        <w:spacing w:after="0"/>
        <w:ind w:left="0"/>
        <w:jc w:val="both"/>
      </w:pPr>
      <w:r>
        <w:rPr>
          <w:rFonts w:ascii="Times New Roman"/>
          <w:b w:val="false"/>
          <w:i w:val="false"/>
          <w:color w:val="000000"/>
          <w:sz w:val="28"/>
        </w:rPr>
        <w:t>
      неке (ерлі-зайыптылық) бұзылғанға дейін еңбекке жарамсыз болып қалған көмекке мұқтаж еңбекке жарамсыз бұрынғы жұбайы (зайыбы);</w:t>
      </w:r>
    </w:p>
    <w:p>
      <w:pPr>
        <w:spacing w:after="0"/>
        <w:ind w:left="0"/>
        <w:jc w:val="both"/>
      </w:pPr>
      <w:r>
        <w:rPr>
          <w:rFonts w:ascii="Times New Roman"/>
          <w:b w:val="false"/>
          <w:i w:val="false"/>
          <w:color w:val="000000"/>
          <w:sz w:val="28"/>
        </w:rPr>
        <w:t>
      көмекке мұқтаж кәмелетке толмаған аға-інілер мен апа-сіңлілер, қарындастар;</w:t>
      </w:r>
    </w:p>
    <w:p>
      <w:pPr>
        <w:spacing w:after="0"/>
        <w:ind w:left="0"/>
        <w:jc w:val="both"/>
      </w:pPr>
      <w:r>
        <w:rPr>
          <w:rFonts w:ascii="Times New Roman"/>
          <w:b w:val="false"/>
          <w:i w:val="false"/>
          <w:color w:val="000000"/>
          <w:sz w:val="28"/>
        </w:rPr>
        <w:t>
      көмекке мұқтаж кәмелетке толмаған немерелер;</w:t>
      </w:r>
    </w:p>
    <w:p>
      <w:pPr>
        <w:spacing w:after="0"/>
        <w:ind w:left="0"/>
        <w:jc w:val="both"/>
      </w:pPr>
      <w:r>
        <w:rPr>
          <w:rFonts w:ascii="Times New Roman"/>
          <w:b w:val="false"/>
          <w:i w:val="false"/>
          <w:color w:val="000000"/>
          <w:sz w:val="28"/>
        </w:rPr>
        <w:t>
      көмекке мұқтаж еңбекке жарамсыз ата-әжелер;</w:t>
      </w:r>
    </w:p>
    <w:p>
      <w:pPr>
        <w:spacing w:after="0"/>
        <w:ind w:left="0"/>
        <w:jc w:val="both"/>
      </w:pPr>
      <w:r>
        <w:rPr>
          <w:rFonts w:ascii="Times New Roman"/>
          <w:b w:val="false"/>
          <w:i w:val="false"/>
          <w:color w:val="000000"/>
          <w:sz w:val="28"/>
        </w:rPr>
        <w:t>
      кәмелетке толмаған балаларды іс жүзінде тәрбиелеген және асыраған еңбекке жарамсыз мұқтаж адамдар;</w:t>
      </w:r>
    </w:p>
    <w:p>
      <w:pPr>
        <w:spacing w:after="0"/>
        <w:ind w:left="0"/>
        <w:jc w:val="both"/>
      </w:pPr>
      <w:r>
        <w:rPr>
          <w:rFonts w:ascii="Times New Roman"/>
          <w:b w:val="false"/>
          <w:i w:val="false"/>
          <w:color w:val="000000"/>
          <w:sz w:val="28"/>
        </w:rPr>
        <w:t>
      өздерінің өгей ұлдарын немесе егей қыздарын тәрбиелеген және асыраған, еңбекке жарамсыз, көмекке мұқтаж өгей әке мен өгей шеше жатады;</w:t>
      </w:r>
    </w:p>
    <w:p>
      <w:pPr>
        <w:spacing w:after="0"/>
        <w:ind w:left="0"/>
        <w:jc w:val="both"/>
      </w:pPr>
      <w:r>
        <w:rPr>
          <w:rFonts w:ascii="Times New Roman"/>
          <w:b w:val="false"/>
          <w:i w:val="false"/>
          <w:color w:val="000000"/>
          <w:sz w:val="28"/>
        </w:rPr>
        <w:t>
      3) ата-анасымен не өзге де заңды өкілдерімен кету туралы шешім қабылданған кезде он жасқа толған баланың пікірін есепке алу туралы қорғаншылық және қамқоршылық органдарының қорытындысы;</w:t>
      </w:r>
    </w:p>
    <w:p>
      <w:pPr>
        <w:spacing w:after="0"/>
        <w:ind w:left="0"/>
        <w:jc w:val="both"/>
      </w:pPr>
      <w:r>
        <w:rPr>
          <w:rFonts w:ascii="Times New Roman"/>
          <w:b w:val="false"/>
          <w:i w:val="false"/>
          <w:color w:val="000000"/>
          <w:sz w:val="28"/>
        </w:rPr>
        <w:t>
      4) он сегіз жасқа толмаған Қазақстан Республикасының азаматтары ата-анасының бірімен (қамқоршысымен, қорғаншысымен) бірге тұрақты тұруға кететін кезде Қазақстан Республикасының аумағында тұратын ата-анасының екіншісінің нотариалды түрде расталған келісімі. Келісім болмаған кезде, кәмелетке толмаған баланың кетуі сот тәртібімен шешілуі мүмкін;</w:t>
      </w:r>
    </w:p>
    <w:p>
      <w:pPr>
        <w:spacing w:after="0"/>
        <w:ind w:left="0"/>
        <w:jc w:val="both"/>
      </w:pPr>
      <w:r>
        <w:rPr>
          <w:rFonts w:ascii="Times New Roman"/>
          <w:b w:val="false"/>
          <w:i w:val="false"/>
          <w:color w:val="000000"/>
          <w:sz w:val="28"/>
        </w:rPr>
        <w:t>
      5) мемлекеттік баждың немесе консулдық салықтың төленгенін растайтын құжаттың көшірмесі.</w:t>
      </w:r>
    </w:p>
    <w:p>
      <w:pPr>
        <w:spacing w:after="0"/>
        <w:ind w:left="0"/>
        <w:jc w:val="both"/>
      </w:pPr>
      <w:r>
        <w:rPr>
          <w:rFonts w:ascii="Times New Roman"/>
          <w:b w:val="false"/>
          <w:i w:val="false"/>
          <w:color w:val="000000"/>
          <w:sz w:val="28"/>
        </w:rPr>
        <w:t xml:space="preserve">
      Осы тармақтың 2) және 4) тармақшаларында көрсетілген адамдарды Қазақстан Республикасының аумағында тіркеу туралы мәліметтер болмаған жағдайда кету туралы өтініш білдірген азамат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олардың ел аумағында тіркелу фактісін анықтау үшін ішкі істер органдарына өтінішпен жүгінеді.</w:t>
      </w:r>
    </w:p>
    <w:p>
      <w:pPr>
        <w:spacing w:after="0"/>
        <w:ind w:left="0"/>
        <w:jc w:val="both"/>
      </w:pPr>
      <w:r>
        <w:rPr>
          <w:rFonts w:ascii="Times New Roman"/>
          <w:b w:val="false"/>
          <w:i w:val="false"/>
          <w:color w:val="000000"/>
          <w:sz w:val="28"/>
        </w:rPr>
        <w:t xml:space="preserve">
      Қазақстан Республикасының аумағында тұрақты тіркеуі бар, Қазақстан Республикасының азаматтығынан шығуды ресімдеген не Қазақстан Республикасының азаматтығын жоғалтқан және Қазақстан Республикасынан тыс жерге тұрақты тұру үшін шығуға арналған құжаттарды ресімдеуге ниетті адамдар бірінші кезекте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12880 болып тіркелді) талаптарына сәйкес Қазақстан Республикасында тұрақты тұратын шетелдіктер немесе азаматтығы жоқ адамдар ретінде тіркеуді ресімдеуі тиіс. Қазақстан Республикасында тұрақты тұратын шетелдіктер немесе тұрақты тұратын азаматтығы жоқ адамдар ретінде Қазақстан Республикасының аумағында тіркелгеннен кейін олар Қазақстан Республикасынан тыс жерге тұрақты тұру үшін шығуға арналған құжаттарды ресімдеуге құқылы.</w:t>
      </w:r>
    </w:p>
    <w:p>
      <w:pPr>
        <w:spacing w:after="0"/>
        <w:ind w:left="0"/>
        <w:jc w:val="both"/>
      </w:pPr>
      <w:r>
        <w:rPr>
          <w:rFonts w:ascii="Times New Roman"/>
          <w:b w:val="false"/>
          <w:i w:val="false"/>
          <w:color w:val="000000"/>
          <w:sz w:val="28"/>
        </w:rPr>
        <w:t>
      Портал арқылы жүгінген жағдайда электрондық нысанда өтініш-сауалнама толтырылады, осы тармақта көрсетілген құжаттардың электрондық көшірмелері бекітіледі, олар көрсетілетін қызметті алушының ЭЦҚ куәландырылады.</w:t>
      </w:r>
    </w:p>
    <w:bookmarkStart w:name="z22" w:id="18"/>
    <w:p>
      <w:pPr>
        <w:spacing w:after="0"/>
        <w:ind w:left="0"/>
        <w:jc w:val="both"/>
      </w:pPr>
      <w:r>
        <w:rPr>
          <w:rFonts w:ascii="Times New Roman"/>
          <w:b w:val="false"/>
          <w:i w:val="false"/>
          <w:color w:val="000000"/>
          <w:sz w:val="28"/>
        </w:rPr>
        <w:t xml:space="preserve">
      5. Құжаттарды Мемлекеттік корпорация арқылы қабылдаған жағдайда көрсетілетін қызметті алушыға тиісті құжаттарды қабылдау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беріледі.</w:t>
      </w:r>
    </w:p>
    <w:bookmarkEnd w:id="18"/>
    <w:p>
      <w:pPr>
        <w:spacing w:after="0"/>
        <w:ind w:left="0"/>
        <w:jc w:val="both"/>
      </w:pPr>
      <w:r>
        <w:rPr>
          <w:rFonts w:ascii="Times New Roman"/>
          <w:b w:val="false"/>
          <w:i w:val="false"/>
          <w:color w:val="000000"/>
          <w:sz w:val="28"/>
        </w:rPr>
        <w:t>
      Көрсетілетін қызметті алушы Мемлекеттік корпорацияға жүгіну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пакетін және (немесе) жарамдылық мерзімі өткен құжаттарды ұсынған жағдайда Мемлекеттік корпорацияның қызметкері құжаттарды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Портал арқылы өтініш берген жағдайда көрсетілетін қызметті алушының "жеке кабинетінде" мемлекеттік қызметті көрсету үшін өтініштің қабылдағаны туралы мәртебе, сондай-ақ мемлекеттік қызметтің нәтижесін алу күні мен уақыты көрсетілген хабарлама шығады.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қабылдайды, тіркейді және құрылымдық бөліністің жауапты орындаушысына береді. Көрсетілетін қызметті алушы жұмыс уақыты аяқталғаннан кейін демалыс және мереке күндері жүгінген кезде еңбек заңнамасына сәйкес өтініштерді қабылдау және мемлекеттік қызметтерді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бөлінісінің қызметкері құжаттарды тіркеген сәттен бастап екі жұмыс күні ішінде ұсынылған құжаттардың толықтығын тексереді.</w:t>
      </w:r>
    </w:p>
    <w:bookmarkStart w:name="z23" w:id="19"/>
    <w:p>
      <w:pPr>
        <w:spacing w:after="0"/>
        <w:ind w:left="0"/>
        <w:jc w:val="both"/>
      </w:pPr>
      <w:r>
        <w:rPr>
          <w:rFonts w:ascii="Times New Roman"/>
          <w:b w:val="false"/>
          <w:i w:val="false"/>
          <w:color w:val="000000"/>
          <w:sz w:val="28"/>
        </w:rPr>
        <w:t>
      6. Көрсетілетін қызметті алушы портал арқылы құжаттардың толық емес пакетін ұсынған кезде жауапты құрылымдық бөліністің қызметкері көрсетілген мерзімдерде уәкілетті орган басшысының ЭЦҚ-мен қол қойылған электрондық құжаттың нысанында өтінішті одан әрі қараудан дәлелдемелі бас тартуды дайындайды және өтініш иесіне Порталда жеке кабинетіне жолдайды.</w:t>
      </w:r>
    </w:p>
    <w:bookmarkEnd w:id="19"/>
    <w:p>
      <w:pPr>
        <w:spacing w:after="0"/>
        <w:ind w:left="0"/>
        <w:jc w:val="both"/>
      </w:pPr>
      <w:r>
        <w:rPr>
          <w:rFonts w:ascii="Times New Roman"/>
          <w:b w:val="false"/>
          <w:i w:val="false"/>
          <w:color w:val="000000"/>
          <w:sz w:val="28"/>
        </w:rPr>
        <w:t>
      Көрсетілетін қызметті беруші мемлекеттік қызметті көрсетуден Стандартын 9 тармақшасына сәйкес көзделген негіздер бойынша бас тартады.</w:t>
      </w:r>
    </w:p>
    <w:bookmarkStart w:name="z24" w:id="20"/>
    <w:p>
      <w:pPr>
        <w:spacing w:after="0"/>
        <w:ind w:left="0"/>
        <w:jc w:val="both"/>
      </w:pPr>
      <w:r>
        <w:rPr>
          <w:rFonts w:ascii="Times New Roman"/>
          <w:b w:val="false"/>
          <w:i w:val="false"/>
          <w:color w:val="000000"/>
          <w:sz w:val="28"/>
        </w:rPr>
        <w:t>
      7. Көрсетілетін қызметті алушы құжаттардың толық пакетін ұсынған кезде көрсетілетін қызметті берушінің құрылымдық бөліністің жауапты қызметкері көрсетілетін қызметті алушы туралы мәліметті Қазақстан Республикасы Ішкі істер министрлігінің Көші-қон полициясы ақпараттық жүйесіне (бұдан әрі – КҚП АЖ) енгізеді.</w:t>
      </w:r>
    </w:p>
    <w:bookmarkEnd w:id="20"/>
    <w:p>
      <w:pPr>
        <w:spacing w:after="0"/>
        <w:ind w:left="0"/>
        <w:jc w:val="both"/>
      </w:pPr>
      <w:r>
        <w:rPr>
          <w:rFonts w:ascii="Times New Roman"/>
          <w:b w:val="false"/>
          <w:i w:val="false"/>
          <w:color w:val="000000"/>
          <w:sz w:val="28"/>
        </w:rPr>
        <w:t>
      Мәліметтерді КҚП АЖ енгізгеннен кейін екі жұмыс күні ішінде өтініш-сауалнама және құжаттардың толық тізбесін (бұдан әрі – сұрау салу) орындаушы Қазақстан Республикасы Ішкі істер министрлігі Полиция департаменті Көші-қон қызметі басқармасына (бұдан әрі – ПД КҚҚБ) жолдайды.</w:t>
      </w:r>
    </w:p>
    <w:p>
      <w:pPr>
        <w:spacing w:after="0"/>
        <w:ind w:left="0"/>
        <w:jc w:val="both"/>
      </w:pPr>
      <w:r>
        <w:rPr>
          <w:rFonts w:ascii="Times New Roman"/>
          <w:b w:val="false"/>
          <w:i w:val="false"/>
          <w:color w:val="000000"/>
          <w:sz w:val="28"/>
        </w:rPr>
        <w:t>
      Сұрау келіп түскен күні ПД КҚҚБ кеңсе қызметкері көрсетілетін қызметті берушіден келіп түскен сұрау салуды тіркейді және ПД КҚҚБ басшылығына береді, ол бойынша орындаушы айқындалады.</w:t>
      </w:r>
    </w:p>
    <w:p>
      <w:pPr>
        <w:spacing w:after="0"/>
        <w:ind w:left="0"/>
        <w:jc w:val="both"/>
      </w:pPr>
      <w:r>
        <w:rPr>
          <w:rFonts w:ascii="Times New Roman"/>
          <w:b w:val="false"/>
          <w:i w:val="false"/>
          <w:color w:val="000000"/>
          <w:sz w:val="28"/>
        </w:rPr>
        <w:t>
      ПД КҚҚБ орындаушысы бір жұмыс күні ішінде сұрау салуға ұсынылған құжаттарды мемлекеттік қызмет көрсетуден бас тарту үшін негіздердің болуы қарайды және сұрау салуды бір жұмыс күн ішінде Қазақстан Республикасы Ұлттық қауіпсіздік комитетінің (бұдан әрі – ҰҚКД), Қазақстан Республикасы Бас прокуратурасы Құқықтық статистика және арнайы есепке алу комитетінің (бұдан әрі – ҚСжАЕАК), Қазақстан Республикасы Әділет министрлігінің (бұдан әрі – Әділет департаменті), Қазақстан Республикасы қаржы министрлігі Мемлекеттік кірістер комитетінің (бұдан әрі – СД) және Қазақстан Республикасы Қорғаныс министрлігінің (бұдан әрі – Қорғаныс министрлігі) (бұдан әрі – мемлекеттік органдар) аумақтық бөліністеріне мемлекеттік органдарға келісуге жолдайды.</w:t>
      </w:r>
    </w:p>
    <w:p>
      <w:pPr>
        <w:spacing w:after="0"/>
        <w:ind w:left="0"/>
        <w:jc w:val="both"/>
      </w:pPr>
      <w:r>
        <w:rPr>
          <w:rFonts w:ascii="Times New Roman"/>
          <w:b w:val="false"/>
          <w:i w:val="false"/>
          <w:color w:val="000000"/>
          <w:sz w:val="28"/>
        </w:rPr>
        <w:t>
      Ұлттық қауіпсіздік органдарымен материалдарды келісу "Бүркіт-ІІМ ( БАЖ арқылы жүзеге асырылады.</w:t>
      </w:r>
    </w:p>
    <w:p>
      <w:pPr>
        <w:spacing w:after="0"/>
        <w:ind w:left="0"/>
        <w:jc w:val="both"/>
      </w:pPr>
      <w:r>
        <w:rPr>
          <w:rFonts w:ascii="Times New Roman"/>
          <w:b w:val="false"/>
          <w:i w:val="false"/>
          <w:color w:val="000000"/>
          <w:sz w:val="28"/>
        </w:rPr>
        <w:t>
      Мемлекеттік органдардың жауаптары негізінде ПД КҚҚБ орындаушысы бір жұмыс күні ішінде Қазақстан Республикасынан тыс жерге тұрақты тұру үшін шығуға арналған құжаттарды ресімдеу туралы шешімді (бұдан әрі – шешім) не мемлекеттік қызметті ұсынудан бас тарту туралы хабарламаны дайындайды және бір жұмыс күні ішінде КҚП АЖ қабылданған шешім туралы ақпаратты енгізеді.</w:t>
      </w:r>
    </w:p>
    <w:p>
      <w:pPr>
        <w:spacing w:after="0"/>
        <w:ind w:left="0"/>
        <w:jc w:val="both"/>
      </w:pPr>
      <w:r>
        <w:rPr>
          <w:rFonts w:ascii="Times New Roman"/>
          <w:b w:val="false"/>
          <w:i w:val="false"/>
          <w:color w:val="000000"/>
          <w:sz w:val="28"/>
        </w:rPr>
        <w:t xml:space="preserve">
      Мемлекеттік қызметті ұсынудан бас тарту туралы шешім қабылданған жағдайда көрсетілетін қызметті беруші бір жұмыс күні ішінде көрсетілетін қызметті алушыға құжаттардың тұпнұсқасын және осы Қағидаларға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мемлекеттік қызметті көрсетуден бас тарту туралы дәлелдемелі хабарламаны қайтарады. Осы жағдайда істің материалдарына көрсетілетін қызметті берушінің орындаушысы куәландырған құжаттардың көшірмелері тігіледі.</w:t>
      </w:r>
    </w:p>
    <w:p>
      <w:pPr>
        <w:spacing w:after="0"/>
        <w:ind w:left="0"/>
        <w:jc w:val="both"/>
      </w:pPr>
      <w:r>
        <w:rPr>
          <w:rFonts w:ascii="Times New Roman"/>
          <w:b w:val="false"/>
          <w:i w:val="false"/>
          <w:color w:val="000000"/>
          <w:sz w:val="28"/>
        </w:rPr>
        <w:t>
      Оң шешілген жағдайда ПД КҚҚБ КҚП АЖ арқылы "Жұмылдыру ресурастарының автоматтандырылған жүйесінің интегарциялық шлюзіне" (бұдан әрі – ЖР АЖ ИШ) әскери есептен шығару мақсатында жергілікті әскери басқару органдарының аумақтық бөліністеріне хабарлама жолданады. Әскери басқарма бір жұмыс күні ішінде сұрау салуды өңдейді және көрсетілетін қызметті алушыны әскери есептен алу туралы хабарламаны жолдайды.</w:t>
      </w:r>
    </w:p>
    <w:p>
      <w:pPr>
        <w:spacing w:after="0"/>
        <w:ind w:left="0"/>
        <w:jc w:val="both"/>
      </w:pPr>
      <w:r>
        <w:rPr>
          <w:rFonts w:ascii="Times New Roman"/>
          <w:b w:val="false"/>
          <w:i w:val="false"/>
          <w:color w:val="000000"/>
          <w:sz w:val="28"/>
        </w:rPr>
        <w:t>
      Мемлекеттік қызметті алу үшін портал арқылы жүгінген кезде бір жұмыс күні ішінде әскери есептен құжаттарды (әскери билет не тіркеу куәлігі) тапсыру үшін көрсетілетін қызметті алушының тіркелу орны бойынша Мемлекеттік корпорацияға жүгіну қажеттілігі туралы хабарлама келіп түседі.</w:t>
      </w:r>
    </w:p>
    <w:p>
      <w:pPr>
        <w:spacing w:after="0"/>
        <w:ind w:left="0"/>
        <w:jc w:val="both"/>
      </w:pPr>
      <w:r>
        <w:rPr>
          <w:rFonts w:ascii="Times New Roman"/>
          <w:b w:val="false"/>
          <w:i w:val="false"/>
          <w:color w:val="000000"/>
          <w:sz w:val="28"/>
        </w:rPr>
        <w:t xml:space="preserve">
      Оң шешілген жағдайда Мемлекеттік корпорация арқылы жүгінген жағдайда көрсетілетін қызметті алушыға </w:t>
      </w:r>
      <w:r>
        <w:rPr>
          <w:rFonts w:ascii="Times New Roman"/>
          <w:b w:val="false"/>
          <w:i w:val="false"/>
          <w:color w:val="000000"/>
          <w:sz w:val="28"/>
        </w:rPr>
        <w:t>8-қосымшаға</w:t>
      </w:r>
      <w:r>
        <w:rPr>
          <w:rFonts w:ascii="Times New Roman"/>
          <w:b w:val="false"/>
          <w:i w:val="false"/>
          <w:color w:val="000000"/>
          <w:sz w:val="28"/>
        </w:rPr>
        <w:t xml:space="preserve"> сәйкес бір жұмыс күні ішінде әскери құжаттарды (әскери билет не тіркеу куәлігі) тапсыру қажеттілігі туралы хабарлама беріледі.</w:t>
      </w:r>
    </w:p>
    <w:p>
      <w:pPr>
        <w:spacing w:after="0"/>
        <w:ind w:left="0"/>
        <w:jc w:val="both"/>
      </w:pPr>
      <w:r>
        <w:rPr>
          <w:rFonts w:ascii="Times New Roman"/>
          <w:b w:val="false"/>
          <w:i w:val="false"/>
          <w:color w:val="000000"/>
          <w:sz w:val="28"/>
        </w:rPr>
        <w:t>
      Хабарламаны алғаннан кейін көрсетілетін қызметті алушы (Қазақстан Республикасының әскери міндетті азаматтары үшін) бір жұмыс күні ішінде Мемлекеттік корпорацияның қызметкеріне әскери билетті немесе шақыру учаскесіне тіркелу туралы куәлігін ұсынады.</w:t>
      </w:r>
    </w:p>
    <w:p>
      <w:pPr>
        <w:spacing w:after="0"/>
        <w:ind w:left="0"/>
        <w:jc w:val="both"/>
      </w:pPr>
      <w:r>
        <w:rPr>
          <w:rFonts w:ascii="Times New Roman"/>
          <w:b w:val="false"/>
          <w:i w:val="false"/>
          <w:color w:val="000000"/>
          <w:sz w:val="28"/>
        </w:rPr>
        <w:t>
      Әскери билетті немесе шақыру учаскесіне тіркелу туралы куәлікті алған кезде Мемлекеттік корпорацияның қызметкері көрсетілетін қызметті алушының құжаттарды тапсырғаны туралы "Халыққа қызмет көрсету орталығы" біріктірілген ақпараттық жүйесінде (бұдан әрі – ХҚКО БАЖ) белгі қояды.</w:t>
      </w:r>
    </w:p>
    <w:p>
      <w:pPr>
        <w:spacing w:after="0"/>
        <w:ind w:left="0"/>
        <w:jc w:val="both"/>
      </w:pPr>
      <w:r>
        <w:rPr>
          <w:rFonts w:ascii="Times New Roman"/>
          <w:b w:val="false"/>
          <w:i w:val="false"/>
          <w:color w:val="000000"/>
          <w:sz w:val="28"/>
        </w:rPr>
        <w:t>
      Содан кейін ХҚКО БАЖ КҚП АЖ-да көрсетілетін қызметті алушыны әскери есептен және бірге жүрген балаларын (олар болған жағдайда) есептен алу және Қазақстан Республикасының аумағында тұрақты тұрғылықты жері бойынша тіркеуден алу үшін жүгіну Мемлекеттік корпорацияға қажеттілігі туралы сұрау салуды қалыптастырады, ол Мемлекеттік корпорацияға немесе порталға жолданады.</w:t>
      </w:r>
    </w:p>
    <w:p>
      <w:pPr>
        <w:spacing w:after="0"/>
        <w:ind w:left="0"/>
        <w:jc w:val="both"/>
      </w:pPr>
      <w:r>
        <w:rPr>
          <w:rFonts w:ascii="Times New Roman"/>
          <w:b w:val="false"/>
          <w:i w:val="false"/>
          <w:color w:val="000000"/>
          <w:sz w:val="28"/>
        </w:rPr>
        <w:t>
      Көрсетілетін қызметті алушы хабарламаны алғаннан кейін бір жұмыс күні ішінде Мемлекеттік корпорацияға жеке куәлікті не Қазақстан Республикасында шетелдіктің тұруға ықтиярхатын немесе азаматтығы жоқ адамның куәлігін тапсыру үшін жүгінуі тиіс.</w:t>
      </w:r>
    </w:p>
    <w:p>
      <w:pPr>
        <w:spacing w:after="0"/>
        <w:ind w:left="0"/>
        <w:jc w:val="both"/>
      </w:pPr>
      <w:r>
        <w:rPr>
          <w:rFonts w:ascii="Times New Roman"/>
          <w:b w:val="false"/>
          <w:i w:val="false"/>
          <w:color w:val="000000"/>
          <w:sz w:val="28"/>
        </w:rPr>
        <w:t xml:space="preserve">
      Жеке куәлікті немесе Қазақстан Республикасында шетелдіктің тұруға ықтиярхатын немесе азаматтығы жоқ адамның куәлігін тапсырғанын растағаннан кейін ПД КҚҚБ сол күні көрсетілетін қызметті алушыға (не нотариалды куәландырған сенімхат бойынша оның өкілі) тұрақты тұрғылықты жері бойынша тіркеуден алуды, Қазақстан Республикасынан тыс жерге тұрақты тұру үшін шығуға арналған құжаттарды ресімдеу туралы шешімді осы Қағидаларға </w:t>
      </w:r>
      <w:r>
        <w:rPr>
          <w:rFonts w:ascii="Times New Roman"/>
          <w:b w:val="false"/>
          <w:i w:val="false"/>
          <w:color w:val="000000"/>
          <w:sz w:val="28"/>
        </w:rPr>
        <w:t>9</w:t>
      </w:r>
      <w:r>
        <w:rPr>
          <w:rFonts w:ascii="Times New Roman"/>
          <w:b w:val="false"/>
          <w:i w:val="false"/>
          <w:color w:val="000000"/>
          <w:sz w:val="28"/>
        </w:rPr>
        <w:t xml:space="preserve"> немесе </w:t>
      </w:r>
      <w:r>
        <w:rPr>
          <w:rFonts w:ascii="Times New Roman"/>
          <w:b w:val="false"/>
          <w:i w:val="false"/>
          <w:color w:val="000000"/>
          <w:sz w:val="28"/>
        </w:rPr>
        <w:t>10-қосымшаларға</w:t>
      </w:r>
      <w:r>
        <w:rPr>
          <w:rFonts w:ascii="Times New Roman"/>
          <w:b w:val="false"/>
          <w:i w:val="false"/>
          <w:color w:val="000000"/>
          <w:sz w:val="28"/>
        </w:rPr>
        <w:t xml:space="preserve"> сәйкес нысан бойынша беруді жүзеге асырады.</w:t>
      </w:r>
    </w:p>
    <w:p>
      <w:pPr>
        <w:spacing w:after="0"/>
        <w:ind w:left="0"/>
        <w:jc w:val="both"/>
      </w:pPr>
      <w:r>
        <w:rPr>
          <w:rFonts w:ascii="Times New Roman"/>
          <w:b w:val="false"/>
          <w:i w:val="false"/>
          <w:color w:val="000000"/>
          <w:sz w:val="28"/>
        </w:rPr>
        <w:t>
      Портал арқылы жүгінген кезде Қазақстан Республикасынан тыс жерге тұрақты тұру үшін шығуға арналған құжаттарды ресімдеу туралы шешім басшының ЭЦҚ қойылған электрондық құжат нысанында "жеке кабинетке" жолданады.</w:t>
      </w:r>
    </w:p>
    <w:bookmarkStart w:name="z25" w:id="21"/>
    <w:p>
      <w:pPr>
        <w:spacing w:after="0"/>
        <w:ind w:left="0"/>
        <w:jc w:val="both"/>
      </w:pPr>
      <w:r>
        <w:rPr>
          <w:rFonts w:ascii="Times New Roman"/>
          <w:b w:val="false"/>
          <w:i w:val="false"/>
          <w:color w:val="000000"/>
          <w:sz w:val="28"/>
        </w:rPr>
        <w:t xml:space="preserve">
      8. Көрсетілетін қызметті беруші ақпараттандыру саласындағы уәкілетті орган белгілеген тәртіпте мемлекеттік қызметті көрсету сатысы туралы мемлекеттік қызметті көрсетуді мониторингілеу ақпараттық жүйесіне деректерді енгізуді қамтамасыз етеді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коммуникацияның 2013 жылғы 14 маусымдағы № 452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2013 жылы 03 шілдеде № 8555 тіркелді).</w:t>
      </w:r>
    </w:p>
    <w:bookmarkEnd w:id="21"/>
    <w:bookmarkStart w:name="z26" w:id="2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адамдардың, Мемлекеттік корпорацияның және (немесе) оның қызметкерлердің шешімдеріне, әрекетіне (әрекетсіздігіне) шағымдану тәртібі</w:t>
      </w:r>
    </w:p>
    <w:bookmarkEnd w:id="22"/>
    <w:bookmarkStart w:name="z27" w:id="23"/>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шешімдеріне,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23"/>
    <w:bookmarkStart w:name="z28" w:id="24"/>
    <w:p>
      <w:pPr>
        <w:spacing w:after="0"/>
        <w:ind w:left="0"/>
        <w:jc w:val="both"/>
      </w:pPr>
      <w:r>
        <w:rPr>
          <w:rFonts w:ascii="Times New Roman"/>
          <w:b w:val="false"/>
          <w:i w:val="false"/>
          <w:color w:val="000000"/>
          <w:sz w:val="28"/>
        </w:rPr>
        <w:t xml:space="preserve">
      10. Мемлекеттік қызметті тікелей көрсететін көрсетілетін қызметті берушінің атына келіп түскен көрсетілетін қызметті алушының шағымы "Мемлекеттік көрсетілетін қызмет туралы" 2013 жылғы 15 сәуірдегі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бес жұмыс күні ішінде қаралуға жатады.</w:t>
      </w:r>
    </w:p>
    <w:bookmarkEnd w:id="24"/>
    <w:bookmarkStart w:name="z29" w:id="25"/>
    <w:p>
      <w:pPr>
        <w:spacing w:after="0"/>
        <w:ind w:left="0"/>
        <w:jc w:val="both"/>
      </w:pPr>
      <w:r>
        <w:rPr>
          <w:rFonts w:ascii="Times New Roman"/>
          <w:b w:val="false"/>
          <w:i w:val="false"/>
          <w:color w:val="000000"/>
          <w:sz w:val="28"/>
        </w:rPr>
        <w:t>
      11. Мемлекеттік қызмет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он бес жұмыс күні ішінде қаралуға жатады.</w:t>
      </w:r>
    </w:p>
    <w:bookmarkEnd w:id="25"/>
    <w:bookmarkStart w:name="z30" w:id="26"/>
    <w:p>
      <w:pPr>
        <w:spacing w:after="0"/>
        <w:ind w:left="0"/>
        <w:jc w:val="both"/>
      </w:pPr>
      <w:r>
        <w:rPr>
          <w:rFonts w:ascii="Times New Roman"/>
          <w:b w:val="false"/>
          <w:i w:val="false"/>
          <w:color w:val="000000"/>
          <w:sz w:val="28"/>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тәртіпте сотқа жүгінуге құқылы.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 жерлерге тұрақты тұру үшін </w:t>
            </w:r>
            <w:r>
              <w:br/>
            </w:r>
            <w:r>
              <w:rPr>
                <w:rFonts w:ascii="Times New Roman"/>
                <w:b w:val="false"/>
                <w:i w:val="false"/>
                <w:color w:val="000000"/>
                <w:sz w:val="20"/>
              </w:rPr>
              <w:t xml:space="preserve">шығуға арналған құжаттарды </w:t>
            </w:r>
            <w:r>
              <w:br/>
            </w:r>
            <w:r>
              <w:rPr>
                <w:rFonts w:ascii="Times New Roman"/>
                <w:b w:val="false"/>
                <w:i w:val="false"/>
                <w:color w:val="000000"/>
                <w:sz w:val="20"/>
              </w:rPr>
              <w:t xml:space="preserve">ресімдеу"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САУАЛНАМА–ӨТІНІШ/ЗАЯВЛЕНИЕ – АНКЕТА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w:t>
            </w:r>
          </w:p>
          <w:p>
            <w:pPr>
              <w:spacing w:after="20"/>
              <w:ind w:left="20"/>
              <w:jc w:val="both"/>
            </w:pPr>
            <w:r>
              <w:drawing>
                <wp:inline distT="0" distB="0" distL="0" distR="0">
                  <wp:extent cx="276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68600" cy="355600"/>
                          </a:xfrm>
                          <a:prstGeom prst="rect">
                            <a:avLst/>
                          </a:prstGeom>
                        </pic:spPr>
                      </pic:pic>
                    </a:graphicData>
                  </a:graphic>
                </wp:inline>
              </w:drawing>
            </w:r>
          </w:p>
        </w:tc>
      </w:tr>
    </w:tbl>
    <w:p>
      <w:pPr>
        <w:spacing w:after="0"/>
        <w:ind w:left="0"/>
        <w:jc w:val="both"/>
      </w:pPr>
      <w:r>
        <w:rPr>
          <w:rFonts w:ascii="Times New Roman"/>
          <w:b w:val="false"/>
          <w:i w:val="false"/>
          <w:color w:val="000000"/>
          <w:sz w:val="28"/>
        </w:rPr>
        <w:t xml:space="preserve">
      Тегі/Фамилия </w:t>
      </w:r>
    </w:p>
    <w:p>
      <w:pPr>
        <w:spacing w:after="0"/>
        <w:ind w:left="0"/>
        <w:jc w:val="both"/>
      </w:pPr>
      <w:r>
        <w:drawing>
          <wp:inline distT="0" distB="0" distL="0" distR="0">
            <wp:extent cx="615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5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Аты/Имя </w:t>
      </w:r>
    </w:p>
    <w:p>
      <w:pPr>
        <w:spacing w:after="0"/>
        <w:ind w:left="0"/>
        <w:jc w:val="both"/>
      </w:pPr>
      <w:r>
        <w:drawing>
          <wp:inline distT="0" distB="0" distL="0" distR="0">
            <wp:extent cx="615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Әкесінің аты/Отчество (при его наличии) </w:t>
      </w:r>
      <w:r>
        <w:br/>
      </w:r>
      <w:r>
        <w:rPr>
          <w:rFonts w:ascii="Times New Roman"/>
          <w:b w:val="false"/>
          <w:i w:val="false"/>
          <w:color w:val="000000"/>
          <w:sz w:val="28"/>
        </w:rPr>
        <w:t>
</w:t>
      </w:r>
      <w:r>
        <w:br/>
      </w:r>
    </w:p>
    <w:p>
      <w:pPr>
        <w:spacing w:after="0"/>
        <w:ind w:left="0"/>
        <w:jc w:val="both"/>
      </w:pPr>
      <w:r>
        <w:drawing>
          <wp:inline distT="0" distB="0" distL="0" distR="0">
            <wp:extent cx="551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11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Паспорт/Паспорт № _________________________ от __________20___ жылы/года</w:t>
      </w:r>
    </w:p>
    <w:p>
      <w:pPr>
        <w:spacing w:after="0"/>
        <w:ind w:left="0"/>
        <w:jc w:val="both"/>
      </w:pPr>
      <w:r>
        <w:rPr>
          <w:rFonts w:ascii="Times New Roman"/>
          <w:b w:val="false"/>
          <w:i w:val="false"/>
          <w:color w:val="000000"/>
          <w:sz w:val="28"/>
        </w:rPr>
        <w:t>
      Жеке куәлік/Удостоверение личности № _____________ от __________20 ___жылы/года</w:t>
      </w:r>
    </w:p>
    <w:tbl>
      <w:tblPr>
        <w:tblW w:w="0" w:type="auto"/>
        <w:tblCellSpacing w:w="0" w:type="auto"/>
        <w:tblBorders>
          <w:top w:val="none"/>
          <w:left w:val="none"/>
          <w:bottom w:val="none"/>
          <w:right w:val="none"/>
          <w:insideH w:val="none"/>
          <w:insideV w:val="none"/>
        </w:tblBorders>
      </w:tblPr>
      <w:tblGrid>
        <w:gridCol w:w="1048"/>
        <w:gridCol w:w="2068"/>
        <w:gridCol w:w="2068"/>
        <w:gridCol w:w="3567"/>
        <w:gridCol w:w="909"/>
        <w:gridCol w:w="1320"/>
        <w:gridCol w:w="1320"/>
      </w:tblGrid>
      <w:tr>
        <w:trPr>
          <w:trHeight w:val="30" w:hRule="atLeast"/>
        </w:trPr>
        <w:tc>
          <w:tcPr>
            <w:tcW w:w="1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4.Туылған күні/Дата рождения</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күні/день</w:t>
            </w:r>
            <w:r>
              <w:br/>
            </w:r>
            <w:r>
              <w:rPr>
                <w:rFonts w:ascii="Times New Roman"/>
                <w:b w:val="false"/>
                <w:i w:val="false"/>
                <w:color w:val="000000"/>
                <w:sz w:val="20"/>
              </w:rPr>
              <w:t>
</w:t>
            </w:r>
          </w:p>
          <w:p>
            <w:pPr>
              <w:spacing w:after="20"/>
              <w:ind w:left="2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айы/месяц</w:t>
            </w:r>
            <w:r>
              <w:br/>
            </w:r>
            <w:r>
              <w:rPr>
                <w:rFonts w:ascii="Times New Roman"/>
                <w:b w:val="false"/>
                <w:i w:val="false"/>
                <w:color w:val="000000"/>
                <w:sz w:val="20"/>
              </w:rPr>
              <w:t>
</w:t>
            </w:r>
          </w:p>
          <w:p>
            <w:pPr>
              <w:spacing w:after="20"/>
              <w:ind w:left="2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1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жылы/год</w:t>
            </w:r>
            <w:r>
              <w:br/>
            </w:r>
            <w:r>
              <w:rPr>
                <w:rFonts w:ascii="Times New Roman"/>
                <w:b w:val="false"/>
                <w:i w:val="false"/>
                <w:color w:val="000000"/>
                <w:sz w:val="20"/>
              </w:rPr>
              <w:t>
</w:t>
            </w:r>
          </w:p>
          <w:p>
            <w:pPr>
              <w:spacing w:after="20"/>
              <w:ind w:left="20"/>
              <w:jc w:val="both"/>
            </w:pPr>
            <w:r>
              <w:drawing>
                <wp:inline distT="0" distB="0" distL="0" distR="0">
                  <wp:extent cx="1028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87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Жынысы/Пол</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мужской</w:t>
            </w:r>
            <w:r>
              <w:br/>
            </w:r>
            <w:r>
              <w:rPr>
                <w:rFonts w:ascii="Times New Roman"/>
                <w:b w:val="false"/>
                <w:i w:val="false"/>
                <w:color w:val="000000"/>
                <w:sz w:val="20"/>
              </w:rPr>
              <w:t>
</w:t>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/женский</w:t>
            </w:r>
            <w:r>
              <w:br/>
            </w:r>
            <w:r>
              <w:rPr>
                <w:rFonts w:ascii="Times New Roman"/>
                <w:b w:val="false"/>
                <w:i w:val="false"/>
                <w:color w:val="000000"/>
                <w:sz w:val="20"/>
              </w:rPr>
              <w:t>
</w:t>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Азаматтығы / Гражданство </w:t>
      </w:r>
    </w:p>
    <w:p>
      <w:pPr>
        <w:spacing w:after="0"/>
        <w:ind w:left="0"/>
        <w:jc w:val="both"/>
      </w:pPr>
      <w:r>
        <w:drawing>
          <wp:inline distT="0" distB="0" distL="0" distR="0">
            <wp:extent cx="3886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86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Ұлты / Национальность </w:t>
      </w:r>
    </w:p>
    <w:p>
      <w:pPr>
        <w:spacing w:after="0"/>
        <w:ind w:left="0"/>
        <w:jc w:val="both"/>
      </w:pPr>
      <w:r>
        <w:drawing>
          <wp:inline distT="0" distB="0" distL="0" distR="0">
            <wp:extent cx="3886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86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Туған жері / Место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2"/>
        <w:gridCol w:w="2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Страна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 Область / Город республиканского значения</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r>
              <w:br/>
            </w:r>
            <w:r>
              <w:rPr>
                <w:rFonts w:ascii="Times New Roman"/>
                <w:b w:val="false"/>
                <w:i w:val="false"/>
                <w:color w:val="000000"/>
                <w:sz w:val="20"/>
              </w:rPr>
              <w:t>
Район / Район в городе республиканского значения /Город областного значения</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r>
              <w:br/>
            </w:r>
            <w:r>
              <w:rPr>
                <w:rFonts w:ascii="Times New Roman"/>
                <w:b w:val="false"/>
                <w:i w:val="false"/>
                <w:color w:val="000000"/>
                <w:sz w:val="20"/>
              </w:rPr>
              <w:t>
Округ / Город районного значения / Район в городе областного значения</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 Населенный пункт</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міндеттілікке қатысы/Отношение к воинской обязанности</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басқа мемлекеттің азаматтығы болды ма, қашан және не себепті, егер қазіргі уақытта болса көрсетіңіз/Имелось ли ранее гражданство другого государства, когда и по какой причине, если имеете в настоящее время-укажите</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Маған Қазақстан Республикасынан тыс жерге тұрақты жерге шығуға арналған құжаттарды ресімдеуді сұраймын/Прошу оформить мне документы на выезд за пределы Республики Казахстан на постоянное место жительства: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кетеді/Откуда выбывает</w:t>
            </w:r>
            <w:r>
              <w:br/>
            </w:r>
            <w:r>
              <w:rPr>
                <w:rFonts w:ascii="Times New Roman"/>
                <w:b w:val="false"/>
                <w:i w:val="false"/>
                <w:color w:val="000000"/>
                <w:sz w:val="20"/>
              </w:rPr>
              <w:t>
____________________________ Ел/ Страна</w:t>
            </w:r>
            <w:r>
              <w:br/>
            </w:r>
            <w:r>
              <w:rPr>
                <w:rFonts w:ascii="Times New Roman"/>
                <w:b w:val="false"/>
                <w:i w:val="false"/>
                <w:color w:val="000000"/>
                <w:sz w:val="20"/>
              </w:rPr>
              <w:t>
______________________________________</w:t>
            </w:r>
            <w:r>
              <w:br/>
            </w:r>
            <w:r>
              <w:rPr>
                <w:rFonts w:ascii="Times New Roman"/>
                <w:b w:val="false"/>
                <w:i w:val="false"/>
                <w:color w:val="000000"/>
                <w:sz w:val="20"/>
              </w:rPr>
              <w:t>
Облыс / Республикалық маңызы бар қала / Область / Город республиканского значения</w:t>
            </w:r>
            <w:r>
              <w:br/>
            </w:r>
            <w:r>
              <w:rPr>
                <w:rFonts w:ascii="Times New Roman"/>
                <w:b w:val="false"/>
                <w:i w:val="false"/>
                <w:color w:val="000000"/>
                <w:sz w:val="20"/>
              </w:rPr>
              <w:t>
______________________________________</w:t>
            </w:r>
            <w:r>
              <w:br/>
            </w:r>
            <w:r>
              <w:rPr>
                <w:rFonts w:ascii="Times New Roman"/>
                <w:b w:val="false"/>
                <w:i w:val="false"/>
                <w:color w:val="000000"/>
                <w:sz w:val="20"/>
              </w:rPr>
              <w:t>
Аудан / Республикалық маңызы бар қаладағы аудан/ Облыстық маңызы бар қала /</w:t>
            </w:r>
            <w:r>
              <w:br/>
            </w:r>
            <w:r>
              <w:rPr>
                <w:rFonts w:ascii="Times New Roman"/>
                <w:b w:val="false"/>
                <w:i w:val="false"/>
                <w:color w:val="000000"/>
                <w:sz w:val="20"/>
              </w:rPr>
              <w:t>
Район / Район в городе республиканского значения /Город областного значения</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Округ / Аудандық маңызы бар қала/ Облыстық маңызы бар қаладағы аудан /</w:t>
            </w:r>
            <w:r>
              <w:br/>
            </w:r>
            <w:r>
              <w:rPr>
                <w:rFonts w:ascii="Times New Roman"/>
                <w:b w:val="false"/>
                <w:i w:val="false"/>
                <w:color w:val="000000"/>
                <w:sz w:val="20"/>
              </w:rPr>
              <w:t>
Округ / Город районного значения / Район в городе областного значения</w:t>
            </w:r>
            <w:r>
              <w:br/>
            </w:r>
            <w:r>
              <w:rPr>
                <w:rFonts w:ascii="Times New Roman"/>
                <w:b w:val="false"/>
                <w:i w:val="false"/>
                <w:color w:val="000000"/>
                <w:sz w:val="20"/>
              </w:rPr>
              <w:t>
_____________________________________</w:t>
            </w:r>
            <w:r>
              <w:br/>
            </w:r>
            <w:r>
              <w:rPr>
                <w:rFonts w:ascii="Times New Roman"/>
                <w:b w:val="false"/>
                <w:i w:val="false"/>
                <w:color w:val="000000"/>
                <w:sz w:val="20"/>
              </w:rPr>
              <w:t>
Елді мекен / Населенный пункт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кетеді / Куда выбывает</w:t>
            </w:r>
            <w:r>
              <w:br/>
            </w:r>
            <w:r>
              <w:rPr>
                <w:rFonts w:ascii="Times New Roman"/>
                <w:b w:val="false"/>
                <w:i w:val="false"/>
                <w:color w:val="000000"/>
                <w:sz w:val="20"/>
              </w:rPr>
              <w:t>
_____________________________ Ел/ Страна</w:t>
            </w:r>
            <w:r>
              <w:br/>
            </w:r>
            <w:r>
              <w:rPr>
                <w:rFonts w:ascii="Times New Roman"/>
                <w:b w:val="false"/>
                <w:i w:val="false"/>
                <w:color w:val="000000"/>
                <w:sz w:val="20"/>
              </w:rPr>
              <w:t>
______________________________________</w:t>
            </w:r>
            <w:r>
              <w:br/>
            </w:r>
            <w:r>
              <w:rPr>
                <w:rFonts w:ascii="Times New Roman"/>
                <w:b w:val="false"/>
                <w:i w:val="false"/>
                <w:color w:val="000000"/>
                <w:sz w:val="20"/>
              </w:rPr>
              <w:t>
Елді мекен / Населенный пункт</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08"/>
        <w:gridCol w:w="1"/>
        <w:gridCol w:w="723"/>
        <w:gridCol w:w="708"/>
        <w:gridCol w:w="1272"/>
        <w:gridCol w:w="839"/>
        <w:gridCol w:w="843"/>
        <w:gridCol w:w="1274"/>
        <w:gridCol w:w="1"/>
        <w:gridCol w:w="1408"/>
        <w:gridCol w:w="1"/>
        <w:gridCol w:w="3"/>
        <w:gridCol w:w="1275"/>
        <w:gridCol w:w="573"/>
        <w:gridCol w:w="577"/>
        <w:gridCol w:w="11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Кету мақсаты/</w:t>
            </w:r>
            <w:r>
              <w:br/>
            </w:r>
            <w:r>
              <w:rPr>
                <w:rFonts w:ascii="Times New Roman"/>
                <w:b w:val="false"/>
                <w:i w:val="false"/>
                <w:color w:val="000000"/>
                <w:sz w:val="20"/>
              </w:rPr>
              <w:t>
Цель выбытия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байланысты/В связи с работой</w:t>
            </w:r>
          </w:p>
        </w:tc>
        <w:tc>
          <w:tcPr>
            <w:tcW w:w="12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Оқуға байланысты / В связи с учебой</w:t>
            </w:r>
          </w:p>
        </w:tc>
        <w:tc>
          <w:tcPr>
            <w:tcW w:w="12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 жағдайыма байланысты/ Семейные обсоятельства</w:t>
            </w:r>
          </w:p>
        </w:tc>
        <w:tc>
          <w:tcPr>
            <w:tcW w:w="12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 Другое</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дальнейших разделах необходимо заполнить лицам в возрасте 16 лет и старше. Пожалуйста, выберите один из указанных вариантов</w:t>
            </w:r>
          </w:p>
        </w:tc>
      </w:tr>
      <w:tr>
        <w:trPr>
          <w:trHeight w:val="30" w:hRule="atLeast"/>
        </w:trPr>
        <w:tc>
          <w:tcPr>
            <w:tcW w:w="16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санаты / Общественная категория</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(ақы төленетін) қызметкер (ұйымда, мекемеде, жеке тұлғаларда, шаруа немесе фермер қожалығында) / Наемный (оплачиваемый) работник (в организации, предприятии, у отдельных физических лиц, крестьянском или фермерском хозяйстве)</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бетінше жұмыспен қамтылған қызметкер (жұмыс беруші, өз бетінше жұмыс істейтін (өз есебінен жұмыс істейтін), отбасы кәсіпорнының көмекші (ақы төленбейтін) қызметкері, кооперативтің мүшесі және жеке ауласында жұмыс істейтін / Самозанятый работник (работодатель, самостоятельные работники (работающие за свой счет), помогающие не оплачиваемые работники семейных предприятий, члены кооперативов и занятые в личном подсобном хозяйстве)</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 Безработный</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Студент / Студент</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Зейнеткер / Пенсионер</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Өзгелер (оқушылар, үй шаруашылығындағы әйелдер және т.б.) /</w:t>
            </w:r>
            <w:r>
              <w:br/>
            </w:r>
            <w:r>
              <w:rPr>
                <w:rFonts w:ascii="Times New Roman"/>
                <w:b w:val="false"/>
                <w:i w:val="false"/>
                <w:color w:val="000000"/>
                <w:sz w:val="20"/>
              </w:rPr>
              <w:t>
Прочие (учащиеся, домохозяйки и т.д.)</w:t>
            </w:r>
          </w:p>
        </w:tc>
        <w:tc>
          <w:tcPr>
            <w:tcW w:w="1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Білім деңгейі / Уровень образования (Тіркеу сәтіне ең жоғары жеткізген білімінің деңгейін көрсету қажет / Необходимо указать максимально достигнутый уровень образования на момент регистрации)</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Білімі бойынша мамандығы / Специальность по образованию</w:t>
            </w:r>
          </w:p>
        </w:tc>
      </w:tr>
      <w:tr>
        <w:trPr>
          <w:trHeight w:val="30" w:hRule="atLeast"/>
        </w:trPr>
        <w:tc>
          <w:tcPr>
            <w:tcW w:w="0" w:type="auto"/>
            <w:gridSpan w:val="10"/>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Сәулеттік-құрылыстық /Архитектурно-строительная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 Высшее</w:t>
            </w:r>
          </w:p>
        </w:tc>
        <w:tc>
          <w:tcPr>
            <w:tcW w:w="140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 Медицинская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tcBorders>
              <w:top w:val="nil"/>
            </w:tcBorders>
          </w:tcP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Педагогикалық / Педагогическая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техникалық және кәсіптік/ Среднее техническое и профессиональное</w:t>
            </w:r>
          </w:p>
        </w:tc>
        <w:tc>
          <w:tcPr>
            <w:tcW w:w="140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 Техническая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tcBorders>
              <w:top w:val="nil"/>
            </w:tcBorders>
          </w:tcP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Экономикалық / Экономическая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 Общее среднее</w:t>
            </w:r>
          </w:p>
        </w:tc>
        <w:tc>
          <w:tcPr>
            <w:tcW w:w="140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Заңгерлік / Юридическая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tcBorders>
              <w:top w:val="nil"/>
            </w:tcBorders>
          </w:tcP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Ауылшаруашылық / Сельскохозяйственная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негізгі /Основное среднее</w:t>
            </w:r>
          </w:p>
        </w:tc>
        <w:tc>
          <w:tcPr>
            <w:tcW w:w="14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 Другая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Неке жағдайы / Состояние в браке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 / Никогда не состоял (а) в браке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тұрады / Состоит в браке</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еркек (жесір әйел) /Вдовец (вдова)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 / Разведен (а)</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Біруақытта менің кәмелетке толмаған балаларыма шығуға құжаттарды ресімдеуді сұраймын/</w:t>
      </w:r>
    </w:p>
    <w:p>
      <w:pPr>
        <w:spacing w:after="0"/>
        <w:ind w:left="0"/>
        <w:jc w:val="both"/>
      </w:pPr>
      <w:r>
        <w:rPr>
          <w:rFonts w:ascii="Times New Roman"/>
          <w:b w:val="false"/>
          <w:i w:val="false"/>
          <w:color w:val="000000"/>
          <w:sz w:val="28"/>
        </w:rPr>
        <w:t xml:space="preserve">
      Одновременно прошу оформить документы на выезд моим несовершеннолетним детям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7"/>
        <w:gridCol w:w="882"/>
        <w:gridCol w:w="1531"/>
        <w:gridCol w:w="1207"/>
        <w:gridCol w:w="883"/>
      </w:tblGrid>
      <w:tr>
        <w:trPr>
          <w:trHeight w:val="30" w:hRule="atLeast"/>
        </w:trPr>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/Фамилия, имя, отчество (при его наличии)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w:t>
            </w:r>
            <w:r>
              <w:br/>
            </w:r>
            <w:r>
              <w:rPr>
                <w:rFonts w:ascii="Times New Roman"/>
                <w:b w:val="false"/>
                <w:i w:val="false"/>
                <w:color w:val="000000"/>
                <w:sz w:val="20"/>
              </w:rPr>
              <w:t>
Дата рождения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r>
              <w:br/>
            </w:r>
            <w:r>
              <w:rPr>
                <w:rFonts w:ascii="Times New Roman"/>
                <w:b w:val="false"/>
                <w:i w:val="false"/>
                <w:color w:val="000000"/>
                <w:sz w:val="20"/>
              </w:rPr>
              <w:t>
№ паспорта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w:t>
            </w:r>
          </w:p>
        </w:tc>
      </w:tr>
      <w:tr>
        <w:trPr>
          <w:trHeight w:val="30" w:hRule="atLeast"/>
        </w:trPr>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Жақын туыстары туралы мәліметтер / Сведения о близких родственниках</w:t>
      </w:r>
    </w:p>
    <w:p>
      <w:pPr>
        <w:spacing w:after="0"/>
        <w:ind w:left="0"/>
        <w:jc w:val="both"/>
      </w:pPr>
      <w:r>
        <w:rPr>
          <w:rFonts w:ascii="Times New Roman"/>
          <w:b w:val="false"/>
          <w:i w:val="false"/>
          <w:color w:val="000000"/>
          <w:sz w:val="28"/>
        </w:rPr>
        <w:t>
      (ата-аналары, жұбайлары (оның ішінде бұрынғы), балалары) /родители, супруги (в т.ч. бывшие), 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344"/>
        <w:gridCol w:w="471"/>
        <w:gridCol w:w="1360"/>
        <w:gridCol w:w="979"/>
        <w:gridCol w:w="725"/>
        <w:gridCol w:w="5373"/>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/Фамилия, имя, отчество (при его наличии)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r>
              <w:br/>
            </w:r>
            <w:r>
              <w:rPr>
                <w:rFonts w:ascii="Times New Roman"/>
                <w:b w:val="false"/>
                <w:i w:val="false"/>
                <w:color w:val="000000"/>
                <w:sz w:val="20"/>
              </w:rPr>
              <w:t>
/Степень родства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 / Дата и место рождения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мен баратын жері /Страна пребывания</w:t>
            </w:r>
            <w:r>
              <w:br/>
            </w:r>
            <w:r>
              <w:rPr>
                <w:rFonts w:ascii="Times New Roman"/>
                <w:b w:val="false"/>
                <w:i w:val="false"/>
                <w:color w:val="000000"/>
                <w:sz w:val="20"/>
              </w:rPr>
              <w:t>
и адрес места жительства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(лерді) тіркеу орны тіркелген некесі (лері) бар адамдар үшін /Место регистрации брака (-ов) (для лиц, имеющих зарегистрированный (-ые) брак (-и)</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Соңғы 5 жыл ішіндегі қызметі / Трудовая деятельность за последние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60"/>
        <w:gridCol w:w="1160"/>
        <w:gridCol w:w="682"/>
        <w:gridCol w:w="563"/>
        <w:gridCol w:w="7576"/>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және босаған жылы /Год поступления и увольнения</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мекеменің атауы /Наименование предприятия, учреждения</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мекеменің мекенжайы /Адрес предприятия, учреждения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/Занимаемая должность</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рұқсаты бар/жоқ, оның ішінде бұрынғы жұмыс (қызмет) орындары бойынша (егер жоқ болса мемлекетік құпияларға рұқсаты жоқ деп жазу керек)/Наличие допуска к государственным секретам Республики Казахстан, в том числе по прежним местам работы (службы) (если не имел, писать допуск к государственным секретам не имел)</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Сауалнама-өтініште көрінеу жалған деректер көрсеткен үшін жауапкершілік туралы ескертілдім (Негіз: 2011 жылғы 22 шілдедегі "Халықтың көші-қоны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Предупрежден (-а) об ответственности за заведомо ложные данные в заявлении-анкете (основание: Закон Республики Казахстан от 22 июля 2011 года "О миграции населения").</w:t>
      </w:r>
    </w:p>
    <w:p>
      <w:pPr>
        <w:spacing w:after="0"/>
        <w:ind w:left="0"/>
        <w:jc w:val="both"/>
      </w:pPr>
      <w:r>
        <w:rPr>
          <w:rFonts w:ascii="Times New Roman"/>
          <w:b w:val="false"/>
          <w:i w:val="false"/>
          <w:color w:val="000000"/>
          <w:sz w:val="28"/>
        </w:rPr>
        <w:t xml:space="preserve">
      _______________________________ "______" ___________ 20 __ года </w:t>
      </w:r>
    </w:p>
    <w:p>
      <w:pPr>
        <w:spacing w:after="0"/>
        <w:ind w:left="0"/>
        <w:jc w:val="both"/>
      </w:pPr>
      <w:r>
        <w:rPr>
          <w:rFonts w:ascii="Times New Roman"/>
          <w:b w:val="false"/>
          <w:i w:val="false"/>
          <w:color w:val="000000"/>
          <w:sz w:val="28"/>
        </w:rPr>
        <w:t>
      (көрсетілетін қызметті алушының қолы/подпись услугополучателя)</w:t>
      </w:r>
    </w:p>
    <w:p>
      <w:pPr>
        <w:spacing w:after="0"/>
        <w:ind w:left="0"/>
        <w:jc w:val="both"/>
      </w:pPr>
      <w:r>
        <w:rPr>
          <w:rFonts w:ascii="Times New Roman"/>
          <w:b w:val="false"/>
          <w:i w:val="false"/>
          <w:color w:val="000000"/>
          <w:sz w:val="28"/>
        </w:rPr>
        <w:t xml:space="preserve">
      Ақпараттың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Согласен (-на) на использование сведений, составляющих охраняемую законом тайну, содержащихся в информационных системах. </w:t>
      </w:r>
    </w:p>
    <w:p>
      <w:pPr>
        <w:spacing w:after="0"/>
        <w:ind w:left="0"/>
        <w:jc w:val="both"/>
      </w:pPr>
      <w:r>
        <w:rPr>
          <w:rFonts w:ascii="Times New Roman"/>
          <w:b w:val="false"/>
          <w:i w:val="false"/>
          <w:color w:val="000000"/>
          <w:sz w:val="28"/>
        </w:rPr>
        <w:t>
       _____________________________ "_____" 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күні / Дата регистрации "__" ___ 20__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 жерлерге тұрақты тұру үшін </w:t>
            </w:r>
            <w:r>
              <w:br/>
            </w:r>
            <w:r>
              <w:rPr>
                <w:rFonts w:ascii="Times New Roman"/>
                <w:b w:val="false"/>
                <w:i w:val="false"/>
                <w:color w:val="000000"/>
                <w:sz w:val="20"/>
              </w:rPr>
              <w:t xml:space="preserve">шығуға арналған құжаттарды </w:t>
            </w:r>
            <w:r>
              <w:br/>
            </w:r>
            <w:r>
              <w:rPr>
                <w:rFonts w:ascii="Times New Roman"/>
                <w:b w:val="false"/>
                <w:i w:val="false"/>
                <w:color w:val="000000"/>
                <w:sz w:val="20"/>
              </w:rPr>
              <w:t xml:space="preserve">ресімдеу"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171"/>
        <w:gridCol w:w="95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мемлекеттік көрсетілетін қызмет стандарты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r>
              <w:br/>
            </w:r>
            <w:r>
              <w:rPr>
                <w:rFonts w:ascii="Times New Roman"/>
                <w:b w:val="false"/>
                <w:i w:val="false"/>
                <w:color w:val="000000"/>
                <w:sz w:val="20"/>
              </w:rPr>
              <w:t>
1) "Азаматтарға арналған үкімет" Мемлекеттік "коммерциялық емес акционерлік қоғамы (бұдан әрі – Мемлекеттік корпорация);</w:t>
            </w:r>
            <w:r>
              <w:br/>
            </w:r>
            <w:r>
              <w:rPr>
                <w:rFonts w:ascii="Times New Roman"/>
                <w:b w:val="false"/>
                <w:i w:val="false"/>
                <w:color w:val="000000"/>
                <w:sz w:val="20"/>
              </w:rPr>
              <w:t>
2) "электронды үкімет" веб-портал (бұдан әрі – портал): www. egov. kz арқылы жүзеге асырылады.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пакетін тапсырған сәттен бастап – 20 жұмыс күні;</w:t>
            </w:r>
            <w:r>
              <w:br/>
            </w:r>
            <w:r>
              <w:rPr>
                <w:rFonts w:ascii="Times New Roman"/>
                <w:b w:val="false"/>
                <w:i w:val="false"/>
                <w:color w:val="000000"/>
                <w:sz w:val="20"/>
              </w:rPr>
              <w:t>
құжаттар пакетін тапсырған сәттен бастап:</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2. Көрсетілетін қызметті алушының Мемлекеттік корпорацияға құжаттар пакетін тапсыру үшін күтудің рұқсат етілген ең ұзақ уақыты – 15 (он бес) минут.</w:t>
            </w:r>
            <w:r>
              <w:br/>
            </w:r>
            <w:r>
              <w:rPr>
                <w:rFonts w:ascii="Times New Roman"/>
                <w:b w:val="false"/>
                <w:i w:val="false"/>
                <w:color w:val="000000"/>
                <w:sz w:val="20"/>
              </w:rPr>
              <w:t>
3. Көрсетілетін қызметті алушыға Мемлекеттік корпорацияда қызмет көрсетудің ең ұзақ уақыты – 15 (он бес) минут.</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 және (немесе) қағаз түрінде</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Қазақстан Республикасынан тыс жерлерге тұрақты тұру үшін шығуға арналған құжаттарды ресімдеу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хабарлама.</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негізде көрсетіледі. Мемлекеттік қызметті көрсету үшін мемлекеттік баж алынады, ол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0"/>
              </w:rPr>
              <w:t>613-бабына</w:t>
            </w:r>
            <w:r>
              <w:rPr>
                <w:rFonts w:ascii="Times New Roman"/>
                <w:b w:val="false"/>
                <w:i w:val="false"/>
                <w:color w:val="000000"/>
                <w:sz w:val="20"/>
              </w:rPr>
              <w:t xml:space="preserve"> сәйкес – 1 айлық есептік көрсеткіш.</w:t>
            </w:r>
            <w:r>
              <w:br/>
            </w:r>
            <w:r>
              <w:rPr>
                <w:rFonts w:ascii="Times New Roman"/>
                <w:b w:val="false"/>
                <w:i w:val="false"/>
                <w:color w:val="000000"/>
                <w:sz w:val="20"/>
              </w:rPr>
              <w:t>
Мемлекеттік қызмет алуға өтінішті Мемлекеттік корпорация арқылы берген жағдайда төлем "электрондық үкіметтің" төлем шлюзі (бұдан әрі - ЭҮТШ) немесе екінші деңгейдегі банктер арқылы жүзеге асырылады.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r>
              <w:br/>
            </w:r>
            <w:r>
              <w:rPr>
                <w:rFonts w:ascii="Times New Roman"/>
                <w:b w:val="false"/>
                <w:i w:val="false"/>
                <w:color w:val="000000"/>
                <w:sz w:val="20"/>
              </w:rPr>
              <w:t>
1) көрсетілетін қызметті берушінің жұмыс кестесі – сағат 13-00-ден 14-30-ға дейінгі түскі үзіліспен, Қазақстан Республикасының еңбек заңнамасына сәйкес демалыс және мереке күндерін қоспағанда, дүйсенбіден сенбіге дейін сағат 9-00-ден 18-30-ға дейін.</w:t>
            </w:r>
            <w:r>
              <w:br/>
            </w:r>
            <w:r>
              <w:rPr>
                <w:rFonts w:ascii="Times New Roman"/>
                <w:b w:val="false"/>
                <w:i w:val="false"/>
                <w:color w:val="000000"/>
                <w:sz w:val="20"/>
              </w:rPr>
              <w:t>
2) Мемлекеттік корпорацияның – белгіленген жұмыс кестесіне сәйкес Қазақстан Республикасының еңбек заңнамасына сәйкес жексенбі және мереке күндерін қоспағанда, дүйсенбіден сенбіге дейін түскі үзіліссіз сағат 9.00-ден 20.00-ге дейін;</w:t>
            </w:r>
            <w:r>
              <w:br/>
            </w:r>
            <w:r>
              <w:rPr>
                <w:rFonts w:ascii="Times New Roman"/>
                <w:b w:val="false"/>
                <w:i w:val="false"/>
                <w:color w:val="000000"/>
                <w:sz w:val="20"/>
              </w:rPr>
              <w:t>
Мемлекеттік корпорацияда қабылдау жедел қызмет көрсетусіз немесе "электрондық үкіметтің" www. egov. kz веб-порталы арқылы электронды кезекті брондаумен "электрондық кезек" тәртібінде көрсетілетін қызметті алушының тіркелген жері бойынша жүзеге асырылады.</w:t>
            </w:r>
            <w:r>
              <w:br/>
            </w:r>
            <w:r>
              <w:rPr>
                <w:rFonts w:ascii="Times New Roman"/>
                <w:b w:val="false"/>
                <w:i w:val="false"/>
                <w:color w:val="000000"/>
                <w:sz w:val="20"/>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заңнамасына сәйкес мемлекеттік қызметті көрсету нәтижелерін беру келесі жұмыс күні беріледі).</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Министрліктің интернет-ресурсында – www. mvd. gov. kz "Министрлік туралы" бөлімінде, "Қазақстан Республикасы Ішкі істер министрлігінің құрылымдық бөліністерінің веб-ресурстары" кіші бөлімінде;</w:t>
            </w:r>
            <w:r>
              <w:br/>
            </w:r>
            <w:r>
              <w:rPr>
                <w:rFonts w:ascii="Times New Roman"/>
                <w:b w:val="false"/>
                <w:i w:val="false"/>
                <w:color w:val="000000"/>
                <w:sz w:val="20"/>
              </w:rPr>
              <w:t>
2) Мемлекеттік корпорацияның интернет-ресурсында - www. gov. kz;</w:t>
            </w:r>
            <w:r>
              <w:br/>
            </w:r>
            <w:r>
              <w:rPr>
                <w:rFonts w:ascii="Times New Roman"/>
                <w:b w:val="false"/>
                <w:i w:val="false"/>
                <w:color w:val="000000"/>
                <w:sz w:val="20"/>
              </w:rPr>
              <w:t>
3) порталда – www. egov. kz. орналастырылған.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үшін қажетті құжаттардың тізбесі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 және сот әрекетке қабілетсіз деп таныған азаматтар үшін олардың заңды өкілдері (ата-анасы, қамқоршылары, қорғаншылары) Мемлекеттік корпорациясы арқылы, жеке өтініш білдірген кезде. Ата-аналар, қамқоршылар, қорғаншылар өкілдікке өкілеттікті растайтын құжаттар (балалар және сот әрекетсіз деп таныған азаматтар үшін) ұсынады:</w:t>
            </w:r>
            <w:r>
              <w:br/>
            </w:r>
            <w:r>
              <w:rPr>
                <w:rFonts w:ascii="Times New Roman"/>
                <w:b w:val="false"/>
                <w:i w:val="false"/>
                <w:color w:val="000000"/>
                <w:sz w:val="20"/>
              </w:rPr>
              <w:t>
1) өтініш-сауалнама;</w:t>
            </w:r>
            <w:r>
              <w:br/>
            </w:r>
            <w:r>
              <w:rPr>
                <w:rFonts w:ascii="Times New Roman"/>
                <w:b w:val="false"/>
                <w:i w:val="false"/>
                <w:color w:val="000000"/>
                <w:sz w:val="20"/>
              </w:rPr>
              <w:t>
2) Қазақстан Республикасы азаматының жеке куәлігі мен паспорты, он алты жасқа толмаған балалардың туу туралы куәліктері, қазақстан Республикасындағы шетелдіктің тұруға ықтиярхаты; азаматтығы жоқ адамның куәлігі (жеке басты сәйкестендіру үшін);</w:t>
            </w:r>
            <w:r>
              <w:br/>
            </w:r>
            <w:r>
              <w:rPr>
                <w:rFonts w:ascii="Times New Roman"/>
                <w:b w:val="false"/>
                <w:i w:val="false"/>
                <w:color w:val="000000"/>
                <w:sz w:val="20"/>
              </w:rPr>
              <w:t xml:space="preserve">
3) егер көрсетілетін қызметті алушыға қатысты алименттерді өндіріп алу бойынша қолданыстағы атқарушылық іс жүргізу болған жағдайда заң бойынша күтіп-ұстауға міндетті кететін адамның отбасы мүшелері Қазақстан Республикасының аумағында тұрақты тұрған жағдайда "Неке (ерлі – зайыптылық) және отбасы туралы" Қазақстан Республикасының 2011 жылғы 26 желтоқсандағы кодексінің </w:t>
            </w:r>
            <w:r>
              <w:rPr>
                <w:rFonts w:ascii="Times New Roman"/>
                <w:b w:val="false"/>
                <w:i w:val="false"/>
                <w:color w:val="000000"/>
                <w:sz w:val="20"/>
              </w:rPr>
              <w:t>22-тарауында</w:t>
            </w:r>
            <w:r>
              <w:rPr>
                <w:rFonts w:ascii="Times New Roman"/>
                <w:b w:val="false"/>
                <w:i w:val="false"/>
                <w:color w:val="000000"/>
                <w:sz w:val="20"/>
              </w:rPr>
              <w:t xml:space="preserve"> көзделген тәртіппен жасалған алименттерді төлеу туралы келісімді ұсынады.</w:t>
            </w:r>
            <w:r>
              <w:br/>
            </w:r>
            <w:r>
              <w:rPr>
                <w:rFonts w:ascii="Times New Roman"/>
                <w:b w:val="false"/>
                <w:i w:val="false"/>
                <w:color w:val="000000"/>
                <w:sz w:val="20"/>
              </w:rPr>
              <w:t>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r>
              <w:br/>
            </w:r>
            <w:r>
              <w:rPr>
                <w:rFonts w:ascii="Times New Roman"/>
                <w:b w:val="false"/>
                <w:i w:val="false"/>
                <w:color w:val="000000"/>
                <w:sz w:val="20"/>
              </w:rPr>
              <w:t xml:space="preserve">
Ескерту: отбасы мүшелеріне – алиментті алушыларға </w:t>
            </w:r>
            <w:r>
              <w:rPr>
                <w:rFonts w:ascii="Times New Roman"/>
                <w:b w:val="false"/>
                <w:i w:val="false"/>
                <w:color w:val="000000"/>
                <w:sz w:val="20"/>
              </w:rPr>
              <w:t>Кодекспен</w:t>
            </w:r>
            <w:r>
              <w:rPr>
                <w:rFonts w:ascii="Times New Roman"/>
                <w:b w:val="false"/>
                <w:i w:val="false"/>
                <w:color w:val="000000"/>
                <w:sz w:val="20"/>
              </w:rPr>
              <w:t>:</w:t>
            </w:r>
            <w:r>
              <w:br/>
            </w:r>
            <w:r>
              <w:rPr>
                <w:rFonts w:ascii="Times New Roman"/>
                <w:b w:val="false"/>
                <w:i w:val="false"/>
                <w:color w:val="000000"/>
                <w:sz w:val="20"/>
              </w:rPr>
              <w:t>
кәмелетке толмаған балалары;</w:t>
            </w:r>
            <w:r>
              <w:br/>
            </w:r>
            <w:r>
              <w:rPr>
                <w:rFonts w:ascii="Times New Roman"/>
                <w:b w:val="false"/>
                <w:i w:val="false"/>
                <w:color w:val="000000"/>
                <w:sz w:val="20"/>
              </w:rPr>
              <w:t>
ата-аналары;</w:t>
            </w:r>
            <w:r>
              <w:br/>
            </w:r>
            <w:r>
              <w:rPr>
                <w:rFonts w:ascii="Times New Roman"/>
                <w:b w:val="false"/>
                <w:i w:val="false"/>
                <w:color w:val="000000"/>
                <w:sz w:val="20"/>
              </w:rPr>
              <w:t>
еңбекке жарамсыз мұқтаж әйелі (күйеуі);</w:t>
            </w:r>
            <w:r>
              <w:br/>
            </w:r>
            <w:r>
              <w:rPr>
                <w:rFonts w:ascii="Times New Roman"/>
                <w:b w:val="false"/>
                <w:i w:val="false"/>
                <w:color w:val="000000"/>
                <w:sz w:val="20"/>
              </w:rPr>
              <w:t>
жүктілік кезінде ортақ баласының тулған күнінен бастап үш жыл ішінде жұбайы, оның ішінде бұрынға жұбайы;</w:t>
            </w:r>
            <w:r>
              <w:br/>
            </w:r>
            <w:r>
              <w:rPr>
                <w:rFonts w:ascii="Times New Roman"/>
                <w:b w:val="false"/>
                <w:i w:val="false"/>
                <w:color w:val="000000"/>
                <w:sz w:val="20"/>
              </w:rPr>
              <w:t>
ортақ мүгедек баланы он сегіз жасқа толғанға дейін бағып-күтуді жүзеге асырып отырған, сондай-ақ он сегіз жасқа толған соң ортақ мүгедек балаға І-ІІ топтағы мүгедектік белгіленген жағдайда көмекке мұқтаж жұбайының;</w:t>
            </w:r>
            <w:r>
              <w:br/>
            </w:r>
            <w:r>
              <w:rPr>
                <w:rFonts w:ascii="Times New Roman"/>
                <w:b w:val="false"/>
                <w:i w:val="false"/>
                <w:color w:val="000000"/>
                <w:sz w:val="20"/>
              </w:rPr>
              <w:t>
неке (ерлі-зайыптылық) бұзылғанға дейін еңбекке жарамсыз болып қалған көмекке мұқтаж, еңбекке жарамсыз бұрынғы жұбайының;</w:t>
            </w:r>
            <w:r>
              <w:br/>
            </w:r>
            <w:r>
              <w:rPr>
                <w:rFonts w:ascii="Times New Roman"/>
                <w:b w:val="false"/>
                <w:i w:val="false"/>
                <w:color w:val="000000"/>
                <w:sz w:val="20"/>
              </w:rPr>
              <w:t>
көмекке мұқтаж кәмелетке толмаған бауырлары және қарындастары;</w:t>
            </w:r>
            <w:r>
              <w:br/>
            </w:r>
            <w:r>
              <w:rPr>
                <w:rFonts w:ascii="Times New Roman"/>
                <w:b w:val="false"/>
                <w:i w:val="false"/>
                <w:color w:val="000000"/>
                <w:sz w:val="20"/>
              </w:rPr>
              <w:t>
көмекке мұқтаж кәмелетке толмаған немерелері;</w:t>
            </w:r>
            <w:r>
              <w:br/>
            </w:r>
            <w:r>
              <w:rPr>
                <w:rFonts w:ascii="Times New Roman"/>
                <w:b w:val="false"/>
                <w:i w:val="false"/>
                <w:color w:val="000000"/>
                <w:sz w:val="20"/>
              </w:rPr>
              <w:t>
көмекке мұқтаж еңбекке жарамсыз атасы және әжесі;</w:t>
            </w:r>
            <w:r>
              <w:br/>
            </w:r>
            <w:r>
              <w:rPr>
                <w:rFonts w:ascii="Times New Roman"/>
                <w:b w:val="false"/>
                <w:i w:val="false"/>
                <w:color w:val="000000"/>
                <w:sz w:val="20"/>
              </w:rPr>
              <w:t>
кәмелетке толмаған балаларды іс жүзінде тәрбиелеген және күтіп-баққан еңбекке жарамсыз мұқтаж адамдар;</w:t>
            </w:r>
            <w:r>
              <w:br/>
            </w:r>
            <w:r>
              <w:rPr>
                <w:rFonts w:ascii="Times New Roman"/>
                <w:b w:val="false"/>
                <w:i w:val="false"/>
                <w:color w:val="000000"/>
                <w:sz w:val="20"/>
              </w:rPr>
              <w:t>
өздерінің өгей ұлдарын немесе өгей қыздарын тәрбиелеген және күтіп-баққан, көмекке мұқтаж, еңбекке жарамсыз өгей әке мен өгей шеше жатқызылған.</w:t>
            </w:r>
            <w:r>
              <w:br/>
            </w:r>
            <w:r>
              <w:rPr>
                <w:rFonts w:ascii="Times New Roman"/>
                <w:b w:val="false"/>
                <w:i w:val="false"/>
                <w:color w:val="000000"/>
                <w:sz w:val="20"/>
              </w:rPr>
              <w:t>
4) ата-анасымен не өзге де заңды өкілдерімен кету туралы шешім қабылданған кезде он жасқа толған баланың пікірін есепке алу туралы қорғаншылық және қамқоршылық органдарының қорытындысы;</w:t>
            </w:r>
            <w:r>
              <w:br/>
            </w:r>
            <w:r>
              <w:rPr>
                <w:rFonts w:ascii="Times New Roman"/>
                <w:b w:val="false"/>
                <w:i w:val="false"/>
                <w:color w:val="000000"/>
                <w:sz w:val="20"/>
              </w:rPr>
              <w:t>
5) он сегіз жасқа толмаған Қазақстан Республикасының азаматтары ата-анасының бірімен (қамқоршысымен, қорғаншысымен) бірге тұрақты тұруға кететін кезде Қазақстан Республикасының аумағында тұратын ата-анасының екіншісінің нотариалды түрде расталған келісімі. Келісім болмаған кезде, кәмелетке толмаған баланың кетуі сот тәртібімен шешілуі мүмкін;</w:t>
            </w:r>
            <w:r>
              <w:br/>
            </w:r>
            <w:r>
              <w:rPr>
                <w:rFonts w:ascii="Times New Roman"/>
                <w:b w:val="false"/>
                <w:i w:val="false"/>
                <w:color w:val="000000"/>
                <w:sz w:val="20"/>
              </w:rPr>
              <w:t>
6) мемлекеттік баждың төленгенін растайтын құжаттың көшірмесі.</w:t>
            </w:r>
            <w:r>
              <w:br/>
            </w:r>
            <w:r>
              <w:rPr>
                <w:rFonts w:ascii="Times New Roman"/>
                <w:b w:val="false"/>
                <w:i w:val="false"/>
                <w:color w:val="000000"/>
                <w:sz w:val="20"/>
              </w:rPr>
              <w:t>
7) өтініш (осы тармақтың 3) және 5) тармақшаларында көрсетілген адамдарды Қазақстан Республикасының аумағында тіркеу туралы мәліметтер болмаған жағдайда).</w:t>
            </w:r>
            <w:r>
              <w:br/>
            </w:r>
            <w:r>
              <w:rPr>
                <w:rFonts w:ascii="Times New Roman"/>
                <w:b w:val="false"/>
                <w:i w:val="false"/>
                <w:color w:val="000000"/>
                <w:sz w:val="20"/>
              </w:rPr>
              <w:t>
портал арқылы:</w:t>
            </w:r>
            <w:r>
              <w:br/>
            </w:r>
            <w:r>
              <w:rPr>
                <w:rFonts w:ascii="Times New Roman"/>
                <w:b w:val="false"/>
                <w:i w:val="false"/>
                <w:color w:val="000000"/>
                <w:sz w:val="20"/>
              </w:rPr>
              <w:t>
1) электрондық нысанда өтініш-сауалнама;</w:t>
            </w:r>
            <w:r>
              <w:br/>
            </w:r>
            <w:r>
              <w:rPr>
                <w:rFonts w:ascii="Times New Roman"/>
                <w:b w:val="false"/>
                <w:i w:val="false"/>
                <w:color w:val="000000"/>
                <w:sz w:val="20"/>
              </w:rPr>
              <w:t>
2) "электрондық үкімет" төлем шлюзі" арқылы мемлекеттік қызметті көрсету үшін мемлекеттік бажды төлеу туралы мәлімет;</w:t>
            </w:r>
            <w:r>
              <w:br/>
            </w:r>
            <w:r>
              <w:rPr>
                <w:rFonts w:ascii="Times New Roman"/>
                <w:b w:val="false"/>
                <w:i w:val="false"/>
                <w:color w:val="000000"/>
                <w:sz w:val="20"/>
              </w:rPr>
              <w:t>
3) Қағиданың 4-тармағына сәйкес сканерленген нұсқадағы электрондық құжаттар.</w:t>
            </w:r>
            <w:r>
              <w:br/>
            </w:r>
            <w:r>
              <w:rPr>
                <w:rFonts w:ascii="Times New Roman"/>
                <w:b w:val="false"/>
                <w:i w:val="false"/>
                <w:color w:val="000000"/>
                <w:sz w:val="20"/>
              </w:rPr>
              <w:t>
Әскери есептен шығару үшін (Қазақстан Республикасының әскери міндетті азаматтары үшін) хабарламаны алғаннан кейін көрсетілетін қызметті алушы бір жұмыс күні ішінде Мемлекеттік корпорацияның қызметкеріне әскери билетті немесе шақыру учаскесіне тіркелу туралы куәлігін ұсынады.</w:t>
            </w:r>
            <w:r>
              <w:br/>
            </w:r>
            <w:r>
              <w:rPr>
                <w:rFonts w:ascii="Times New Roman"/>
                <w:b w:val="false"/>
                <w:i w:val="false"/>
                <w:color w:val="000000"/>
                <w:sz w:val="20"/>
              </w:rPr>
              <w:t>
Қазақстан Республикасының аумағында тұрақты тұрғылық жері бойынша тіркеуден алу үшін көрсетілетін қызметті алушы Мемлекеттік корпорацияның қызметкеріне хабарламаны алғаннан кейін бір жұмыс күні ішінде жеке куәлікті; Қазақстан Республикасында шетелдіктің тұруға ықтиярхатын; азаматтығы жоқ адамның куәлігін ұсынады.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r>
              <w:br/>
            </w:r>
            <w:r>
              <w:rPr>
                <w:rFonts w:ascii="Times New Roman"/>
                <w:b w:val="false"/>
                <w:i w:val="false"/>
                <w:color w:val="000000"/>
                <w:sz w:val="20"/>
              </w:rPr>
              <w:t>
1) мемлекеттік және заңмен қорғалатын өзге де құпияны құрайтын мәліметтерді білсе және өзінің Қазақстан Республикасынан тыс жерлерге шығу фактісі туралы тиісті уәкілетті органдарға хабарламаса – осы мән-жайлардың қолданылуы тоқтатылғанға дейін;</w:t>
            </w:r>
            <w:r>
              <w:br/>
            </w:r>
            <w:r>
              <w:rPr>
                <w:rFonts w:ascii="Times New Roman"/>
                <w:b w:val="false"/>
                <w:i w:val="false"/>
                <w:color w:val="000000"/>
                <w:sz w:val="20"/>
              </w:rPr>
              <w:t>
2) қылмыстық құқық бұзушылық жасады деген күдікпен ұстап алынған не күдікті, айыпталушы ретінде жауапқа тартылған болса, не оған қатысты күдіктінің іс-әрекетін саралау туралы қаулы шығарылса – іс бойынша шешім шығарылғанға немесе сот үкімі заңды күшіне енгенге дейін;</w:t>
            </w:r>
            <w:r>
              <w:br/>
            </w:r>
            <w:r>
              <w:rPr>
                <w:rFonts w:ascii="Times New Roman"/>
                <w:b w:val="false"/>
                <w:i w:val="false"/>
                <w:color w:val="000000"/>
                <w:sz w:val="20"/>
              </w:rPr>
              <w:t>
3) қылмыс жасағаны үшін сотталса – жазасын өтегенге немесе жазадан босатылғанға дейін;</w:t>
            </w:r>
            <w:r>
              <w:br/>
            </w:r>
            <w:r>
              <w:rPr>
                <w:rFonts w:ascii="Times New Roman"/>
                <w:b w:val="false"/>
                <w:i w:val="false"/>
                <w:color w:val="000000"/>
                <w:sz w:val="20"/>
              </w:rPr>
              <w:t>
4) өзіне сот жүктеген міндеттерді орындаудан жалтарса – осы міндеттемелер тоқтатылғанға дейін;</w:t>
            </w:r>
            <w:r>
              <w:br/>
            </w:r>
            <w:r>
              <w:rPr>
                <w:rFonts w:ascii="Times New Roman"/>
                <w:b w:val="false"/>
                <w:i w:val="false"/>
                <w:color w:val="000000"/>
                <w:sz w:val="20"/>
              </w:rPr>
              <w:t xml:space="preserve">
5) мерзімді әскери қызметін өткеріп жатса – осы қызметті өткеру аяқталғанға дейін немесе "Әскери қызмет және әскери қызметшінің мәртебесі туралы" 2012 жылғы 16 ақпандағы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одан босатылғанға дейін;</w:t>
            </w:r>
            <w:r>
              <w:br/>
            </w:r>
            <w:r>
              <w:rPr>
                <w:rFonts w:ascii="Times New Roman"/>
                <w:b w:val="false"/>
                <w:i w:val="false"/>
                <w:color w:val="000000"/>
                <w:sz w:val="20"/>
              </w:rPr>
              <w:t>
6) Қазақстан Республикасынан шығу үшін құжаттар ресімдеу кезінде өзі туралы көрінеу жалған мәліметтер хабарласа – бас тарту үшін негіз болған себептерді жойғанға және шынайы мәліметтер ұсынғанға дейін;</w:t>
            </w:r>
            <w:r>
              <w:br/>
            </w:r>
            <w:r>
              <w:rPr>
                <w:rFonts w:ascii="Times New Roman"/>
                <w:b w:val="false"/>
                <w:i w:val="false"/>
                <w:color w:val="000000"/>
                <w:sz w:val="20"/>
              </w:rPr>
              <w:t>
7) азаматтық сот ісін жүргізуде жауапкер болып табылса – сот шешімі заңды күшіне енгенге дейін;</w:t>
            </w:r>
            <w:r>
              <w:br/>
            </w:r>
            <w:r>
              <w:rPr>
                <w:rFonts w:ascii="Times New Roman"/>
                <w:b w:val="false"/>
                <w:i w:val="false"/>
                <w:color w:val="000000"/>
                <w:sz w:val="20"/>
              </w:rPr>
              <w:t>
8) салықтық берешегі болса – оны толық өтегенге дейін;</w:t>
            </w:r>
            <w:r>
              <w:br/>
            </w:r>
            <w:r>
              <w:rPr>
                <w:rFonts w:ascii="Times New Roman"/>
                <w:b w:val="false"/>
                <w:i w:val="false"/>
                <w:color w:val="000000"/>
                <w:sz w:val="20"/>
              </w:rPr>
              <w:t>
9) атқарушылық іс жүргізу бойынша борышкер болып табылса, Қазақстан Республикасынан тұрақты тұрғылықты жеріне кетуден уақытша бас тартылады.</w:t>
            </w:r>
            <w:r>
              <w:br/>
            </w:r>
            <w:r>
              <w:rPr>
                <w:rFonts w:ascii="Times New Roman"/>
                <w:b w:val="false"/>
                <w:i w:val="false"/>
                <w:color w:val="000000"/>
                <w:sz w:val="20"/>
              </w:rPr>
              <w:t>
Атқарушылық іс жүргізу бойынша борышкер:</w:t>
            </w:r>
            <w:r>
              <w:br/>
            </w:r>
            <w:r>
              <w:rPr>
                <w:rFonts w:ascii="Times New Roman"/>
                <w:b w:val="false"/>
                <w:i w:val="false"/>
                <w:color w:val="000000"/>
                <w:sz w:val="20"/>
              </w:rPr>
              <w:t>
сот бекіткен, өндіріп алушымен жасалған бітімгершілік келісімді;</w:t>
            </w:r>
            <w:r>
              <w:br/>
            </w:r>
            <w:r>
              <w:rPr>
                <w:rFonts w:ascii="Times New Roman"/>
                <w:b w:val="false"/>
                <w:i w:val="false"/>
                <w:color w:val="000000"/>
                <w:sz w:val="20"/>
              </w:rPr>
              <w:t>
өндіріп алушымен дауды медиация тәртібімен реттеу туралы келісімді;</w:t>
            </w:r>
            <w:r>
              <w:br/>
            </w:r>
            <w:r>
              <w:rPr>
                <w:rFonts w:ascii="Times New Roman"/>
                <w:b w:val="false"/>
                <w:i w:val="false"/>
                <w:color w:val="000000"/>
                <w:sz w:val="20"/>
              </w:rPr>
              <w:t>
өндіріп алудың немесе атқарушылық құжаттың өзге де талабының орындалғанын растайтын құжаттарды;</w:t>
            </w:r>
            <w:r>
              <w:br/>
            </w:r>
            <w:r>
              <w:rPr>
                <w:rFonts w:ascii="Times New Roman"/>
                <w:b w:val="false"/>
                <w:i w:val="false"/>
                <w:color w:val="000000"/>
                <w:sz w:val="20"/>
              </w:rPr>
              <w:t>
атқарушылық құжат беруге негіз болған, тиісті орган шешімінің күші жойылғанын растайтын құжаттарды ұсынған жағдайда, 9) тармақшаның талабы қолданылмайды.</w:t>
            </w:r>
            <w:r>
              <w:br/>
            </w:r>
            <w:r>
              <w:rPr>
                <w:rFonts w:ascii="Times New Roman"/>
                <w:b w:val="false"/>
                <w:i w:val="false"/>
                <w:color w:val="000000"/>
                <w:sz w:val="20"/>
              </w:rPr>
              <w:t xml:space="preserve">
Сондай-ақ көрсетілетін қызметті беруші "Мемлекеттік көрсетілетін қызметтер туралы" 2013 жылғы 15 сәуірдегі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жағдайларда мемлекеттік қызметті көрсетуден бас тартады.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қызметтердің ерекшеліктері ескерілген өзге де талаптар</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Ағзасының жұмыс істеуінің тұрақты ақауы бар, өзіне қызмет көрсету қабілеттігін немесе мүмкіндігін толық немесе жартылай жоғалтқан, өз бетінше қозғала алмайтын, құжаттарды қабылдауға бағдарлана алмайтын көрсетілетін қызметті алушыға мемлекеттік қызмет көрсетуді Мемлекеттік корпорацияның қызметкері Бірыңғай байланыс-орталығы 1414, 8 800 080 7777 арқылы жүгінуі арқылы тұрғылықты жері бойынша шыға отырып жүргізеді.</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бойынша "1414" бірыңғай байланыс-орталығы арқылы қашықтықтан қол жеткізу режимінде алуға мүмкіндігі бар.</w:t>
            </w:r>
            <w:r>
              <w:br/>
            </w:r>
            <w:r>
              <w:rPr>
                <w:rFonts w:ascii="Times New Roman"/>
                <w:b w:val="false"/>
                <w:i w:val="false"/>
                <w:color w:val="000000"/>
                <w:sz w:val="20"/>
              </w:rPr>
              <w:t>
Мемлекеттік қызметті көрсету мәселелері бойынша анықтамалық қызметтердің байланыс телефондары mvd. gov. kz интернет-ресурста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(ішкі істер органдарының атауы </w:t>
            </w:r>
            <w:r>
              <w:br/>
            </w:r>
            <w:r>
              <w:rPr>
                <w:rFonts w:ascii="Times New Roman"/>
                <w:b w:val="false"/>
                <w:i w:val="false"/>
                <w:color w:val="000000"/>
                <w:sz w:val="20"/>
              </w:rPr>
              <w:t xml:space="preserve">көрсетілсін) азамат (-ша)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(ол болған жағдайда) </w:t>
            </w:r>
            <w:r>
              <w:br/>
            </w:r>
            <w:r>
              <w:rPr>
                <w:rFonts w:ascii="Times New Roman"/>
                <w:b w:val="false"/>
                <w:i w:val="false"/>
                <w:color w:val="000000"/>
                <w:sz w:val="20"/>
              </w:rPr>
              <w:t xml:space="preserve">көрсетілсін)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(тұрғылықты жерінің тіркелген </w:t>
            </w:r>
            <w:r>
              <w:br/>
            </w:r>
            <w:r>
              <w:rPr>
                <w:rFonts w:ascii="Times New Roman"/>
                <w:b w:val="false"/>
                <w:i w:val="false"/>
                <w:color w:val="000000"/>
                <w:sz w:val="20"/>
              </w:rPr>
              <w:t>мекенжайы көрсетілсін)</w:t>
            </w:r>
          </w:p>
        </w:tc>
      </w:tr>
    </w:tbl>
    <w:bookmarkStart w:name="z35"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Қазақстан Республикасының шегінен тыс тұрақты тұрғылықты жерге кетуге арналған</w:t>
      </w:r>
    </w:p>
    <w:p>
      <w:pPr>
        <w:spacing w:after="0"/>
        <w:ind w:left="0"/>
        <w:jc w:val="both"/>
      </w:pPr>
      <w:r>
        <w:rPr>
          <w:rFonts w:ascii="Times New Roman"/>
          <w:b w:val="false"/>
          <w:i w:val="false"/>
          <w:color w:val="000000"/>
          <w:sz w:val="28"/>
        </w:rPr>
        <w:t xml:space="preserve">
      құжаттарды ресімдеуге байланысты "Жеке тұлғалар" Мемлекеттік деректер базасының </w:t>
      </w:r>
    </w:p>
    <w:p>
      <w:pPr>
        <w:spacing w:after="0"/>
        <w:ind w:left="0"/>
        <w:jc w:val="both"/>
      </w:pPr>
      <w:r>
        <w:rPr>
          <w:rFonts w:ascii="Times New Roman"/>
          <w:b w:val="false"/>
          <w:i w:val="false"/>
          <w:color w:val="000000"/>
          <w:sz w:val="28"/>
        </w:rPr>
        <w:t>
      мәліметтері негізінде азамат (ша)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(толық тегі, аты, әкесінің аты (ол болған жағдайда), туыстық байланысы көрсетілсін)</w:t>
      </w:r>
    </w:p>
    <w:p>
      <w:pPr>
        <w:spacing w:after="0"/>
        <w:ind w:left="0"/>
        <w:jc w:val="both"/>
      </w:pPr>
      <w:r>
        <w:rPr>
          <w:rFonts w:ascii="Times New Roman"/>
          <w:b w:val="false"/>
          <w:i w:val="false"/>
          <w:color w:val="000000"/>
          <w:sz w:val="28"/>
        </w:rPr>
        <w:t>
      Қазақстан Республикасының аумағында тіркеу туралы ақпаратты хабарлауды сұраймын.</w:t>
      </w:r>
    </w:p>
    <w:p>
      <w:pPr>
        <w:spacing w:after="0"/>
        <w:ind w:left="0"/>
        <w:jc w:val="both"/>
      </w:pPr>
      <w:r>
        <w:rPr>
          <w:rFonts w:ascii="Times New Roman"/>
          <w:b w:val="false"/>
          <w:i w:val="false"/>
          <w:color w:val="000000"/>
          <w:sz w:val="28"/>
        </w:rPr>
        <w:t xml:space="preserve">
      20____жылғы "______" __________             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9"/>
    <w:p>
      <w:pPr>
        <w:spacing w:after="0"/>
        <w:ind w:left="0"/>
        <w:jc w:val="left"/>
      </w:pPr>
      <w:r>
        <w:rPr>
          <w:rFonts w:ascii="Times New Roman"/>
          <w:b/>
          <w:i w:val="false"/>
          <w:color w:val="000000"/>
        </w:rPr>
        <w:t xml:space="preserve"> Көрсетілетін қызметті алушыдан құжаттарды қабылдау туралы қолхат</w:t>
      </w:r>
    </w:p>
    <w:bookmarkEnd w:id="29"/>
    <w:p>
      <w:pPr>
        <w:spacing w:after="0"/>
        <w:ind w:left="0"/>
        <w:jc w:val="both"/>
      </w:pPr>
      <w:r>
        <w:rPr>
          <w:rFonts w:ascii="Times New Roman"/>
          <w:b w:val="false"/>
          <w:i w:val="false"/>
          <w:color w:val="000000"/>
          <w:sz w:val="28"/>
        </w:rPr>
        <w:t>
      Осы қолхат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көрсетілсін) берілді және "Қазақстан Республикасынан тыс жерлерге тұрақты тұру үшін шығуға арналған құжаттарды ресімдеу" мемлекеттік көрсетілетін қызмет стандартымен көзделген тізбеге сәйкес Қазақстан Республикасының шегінен тыс тұрақты тұрғылықты жерге кетуге арналған құжаттарды ресімдеу үшін құжаттарды қабылдағанын растайды.</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шығуды растайтын құжатты алу үшін, әскери есептен шығару (әскери міндетке қатысы болса) және Қазақстан Республикасының аумағында тұрақты тұру орны бойынша тіркеуден шығару үшін, не мемлекеттік қызметті көрсетуден бас тарту туралы хабарлама беру үшін мемлекеттік көрсетілетін қызметті берушіге 20 ___ "___" _________келуі қажет.</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Орындаған: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Телефоны ___________________ </w:t>
      </w:r>
    </w:p>
    <w:p>
      <w:pPr>
        <w:spacing w:after="0"/>
        <w:ind w:left="0"/>
        <w:jc w:val="both"/>
      </w:pPr>
      <w:r>
        <w:rPr>
          <w:rFonts w:ascii="Times New Roman"/>
          <w:b w:val="false"/>
          <w:i w:val="false"/>
          <w:color w:val="000000"/>
          <w:sz w:val="28"/>
        </w:rPr>
        <w:t xml:space="preserve">
      Алдым: 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жағдайда)/көрсетілетін қызметті алушының қолы)</w:t>
      </w:r>
    </w:p>
    <w:p>
      <w:pPr>
        <w:spacing w:after="0"/>
        <w:ind w:left="0"/>
        <w:jc w:val="both"/>
      </w:pPr>
      <w:r>
        <w:rPr>
          <w:rFonts w:ascii="Times New Roman"/>
          <w:b w:val="false"/>
          <w:i w:val="false"/>
          <w:color w:val="000000"/>
          <w:sz w:val="28"/>
        </w:rPr>
        <w:t>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9" w:id="30"/>
    <w:p>
      <w:pPr>
        <w:spacing w:after="0"/>
        <w:ind w:left="0"/>
        <w:jc w:val="left"/>
      </w:pPr>
      <w:r>
        <w:rPr>
          <w:rFonts w:ascii="Times New Roman"/>
          <w:b/>
          <w:i w:val="false"/>
          <w:color w:val="000000"/>
        </w:rPr>
        <w:t xml:space="preserve"> Құжаттарды қабылдаудан бас тарту туралы қолхат</w:t>
      </w:r>
    </w:p>
    <w:bookmarkEnd w:id="3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 сәйкес құжаттардың толық топтамасын ұсынбауыңызға байланысты, "Қазақстан Республикасының шегінен тыс тұрақты тұрғылықты жерге шығуға арналған құжаттарды ресімдеу"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аты(ол болған жағдайда)</w:t>
      </w:r>
    </w:p>
    <w:p>
      <w:pPr>
        <w:spacing w:after="0"/>
        <w:ind w:left="0"/>
        <w:jc w:val="both"/>
      </w:pPr>
      <w:r>
        <w:rPr>
          <w:rFonts w:ascii="Times New Roman"/>
          <w:b w:val="false"/>
          <w:i w:val="false"/>
          <w:color w:val="000000"/>
          <w:sz w:val="28"/>
        </w:rPr>
        <w:t xml:space="preserve">
      Орындаушы: 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xml:space="preserve">
      Алдым: 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1"/>
    <w:p>
      <w:pPr>
        <w:spacing w:after="0"/>
        <w:ind w:left="0"/>
        <w:jc w:val="left"/>
      </w:pPr>
      <w:r>
        <w:rPr>
          <w:rFonts w:ascii="Times New Roman"/>
          <w:b/>
          <w:i w:val="false"/>
          <w:color w:val="000000"/>
        </w:rPr>
        <w:t xml:space="preserve"> Мемлекеттік көрсетілетін қызметті ұсынудан бас тарту туралы хабарлама Осы мемлекеттік көрсетілетін қызмет стандартының 9-тармағында көзделген негіздерге, атап атқанда:</w:t>
      </w:r>
    </w:p>
    <w:bookmarkEnd w:id="31"/>
    <w:p>
      <w:pPr>
        <w:spacing w:after="0"/>
        <w:ind w:left="0"/>
        <w:jc w:val="both"/>
      </w:pPr>
      <w:r>
        <w:rPr>
          <w:rFonts w:ascii="Times New Roman"/>
          <w:b w:val="false"/>
          <w:i w:val="false"/>
          <w:color w:val="000000"/>
          <w:sz w:val="28"/>
        </w:rPr>
        <w:t>
      1.________________________________________-_________________дейін;</w:t>
      </w:r>
    </w:p>
    <w:p>
      <w:pPr>
        <w:spacing w:after="0"/>
        <w:ind w:left="0"/>
        <w:jc w:val="both"/>
      </w:pPr>
      <w:r>
        <w:rPr>
          <w:rFonts w:ascii="Times New Roman"/>
          <w:b w:val="false"/>
          <w:i w:val="false"/>
          <w:color w:val="000000"/>
          <w:sz w:val="28"/>
        </w:rPr>
        <w:t>
      2.________________________________________-_________________дейін;</w:t>
      </w:r>
    </w:p>
    <w:p>
      <w:pPr>
        <w:spacing w:after="0"/>
        <w:ind w:left="0"/>
        <w:jc w:val="both"/>
      </w:pPr>
      <w:r>
        <w:rPr>
          <w:rFonts w:ascii="Times New Roman"/>
          <w:b w:val="false"/>
          <w:i w:val="false"/>
          <w:color w:val="000000"/>
          <w:sz w:val="28"/>
        </w:rPr>
        <w:t>
      3.________________________________________-_________________дейін.</w:t>
      </w:r>
    </w:p>
    <w:p>
      <w:pPr>
        <w:spacing w:after="0"/>
        <w:ind w:left="0"/>
        <w:jc w:val="both"/>
      </w:pPr>
      <w:r>
        <w:rPr>
          <w:rFonts w:ascii="Times New Roman"/>
          <w:b w:val="false"/>
          <w:i w:val="false"/>
          <w:color w:val="000000"/>
          <w:sz w:val="28"/>
        </w:rPr>
        <w:t>
      байланысты "Қазақстан Республикасынан тыс жерлерге тұрақты тұру үшін шығуға арналған құжаттарды ресімдеу" мемлекеттік қызметті көрсетуден бас тартылғаны туралы</w:t>
      </w:r>
    </w:p>
    <w:p>
      <w:pPr>
        <w:spacing w:after="0"/>
        <w:ind w:left="0"/>
        <w:jc w:val="both"/>
      </w:pPr>
      <w:r>
        <w:rPr>
          <w:rFonts w:ascii="Times New Roman"/>
          <w:b w:val="false"/>
          <w:i w:val="false"/>
          <w:color w:val="000000"/>
          <w:sz w:val="28"/>
        </w:rPr>
        <w:t>
      ________________________________________ хабарлаймыз.</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p>
      <w:pPr>
        <w:spacing w:after="0"/>
        <w:ind w:left="0"/>
        <w:jc w:val="both"/>
      </w:pPr>
      <w:r>
        <w:rPr>
          <w:rFonts w:ascii="Times New Roman"/>
          <w:b w:val="false"/>
          <w:i w:val="false"/>
          <w:color w:val="000000"/>
          <w:sz w:val="28"/>
        </w:rPr>
        <w:t xml:space="preserve">
      Хабарлама әр тарап үшін бір-бірден 2 данада жасалған____________________________ </w:t>
      </w:r>
    </w:p>
    <w:p>
      <w:pPr>
        <w:spacing w:after="0"/>
        <w:ind w:left="0"/>
        <w:jc w:val="both"/>
      </w:pPr>
      <w:r>
        <w:rPr>
          <w:rFonts w:ascii="Times New Roman"/>
          <w:b w:val="false"/>
          <w:i w:val="false"/>
          <w:color w:val="000000"/>
          <w:sz w:val="28"/>
        </w:rPr>
        <w:t>
      (тегі, аты, әкесінің аты (ол болған жағдайда)/көші-қон қызметі бөлінісі лауазымды адамының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2"/>
    <w:p>
      <w:pPr>
        <w:spacing w:after="0"/>
        <w:ind w:left="0"/>
        <w:jc w:val="left"/>
      </w:pPr>
      <w:r>
        <w:rPr>
          <w:rFonts w:ascii="Times New Roman"/>
          <w:b/>
          <w:i w:val="false"/>
          <w:color w:val="000000"/>
        </w:rPr>
        <w:t xml:space="preserve"> Мемлекеттік көрсетілетін қызметті ұсынудан бас тарту туралы хабарлама Осы мемлекеттік көрсетілетін қызмет стандартының 9-тармағында көзделген негіздерге, атап атқанда:</w:t>
      </w:r>
    </w:p>
    <w:bookmarkEnd w:id="32"/>
    <w:p>
      <w:pPr>
        <w:spacing w:after="0"/>
        <w:ind w:left="0"/>
        <w:jc w:val="both"/>
      </w:pPr>
      <w:r>
        <w:rPr>
          <w:rFonts w:ascii="Times New Roman"/>
          <w:b w:val="false"/>
          <w:i w:val="false"/>
          <w:color w:val="000000"/>
          <w:sz w:val="28"/>
        </w:rPr>
        <w:t>
      1.________________________________________-_________________дейін;</w:t>
      </w:r>
    </w:p>
    <w:p>
      <w:pPr>
        <w:spacing w:after="0"/>
        <w:ind w:left="0"/>
        <w:jc w:val="both"/>
      </w:pPr>
      <w:r>
        <w:rPr>
          <w:rFonts w:ascii="Times New Roman"/>
          <w:b w:val="false"/>
          <w:i w:val="false"/>
          <w:color w:val="000000"/>
          <w:sz w:val="28"/>
        </w:rPr>
        <w:t>
      2.________________________________________-_________________дейін;</w:t>
      </w:r>
    </w:p>
    <w:p>
      <w:pPr>
        <w:spacing w:after="0"/>
        <w:ind w:left="0"/>
        <w:jc w:val="both"/>
      </w:pPr>
      <w:r>
        <w:rPr>
          <w:rFonts w:ascii="Times New Roman"/>
          <w:b w:val="false"/>
          <w:i w:val="false"/>
          <w:color w:val="000000"/>
          <w:sz w:val="28"/>
        </w:rPr>
        <w:t>
      3.________________________________________-_________________дейін.</w:t>
      </w:r>
    </w:p>
    <w:p>
      <w:pPr>
        <w:spacing w:after="0"/>
        <w:ind w:left="0"/>
        <w:jc w:val="both"/>
      </w:pPr>
      <w:r>
        <w:rPr>
          <w:rFonts w:ascii="Times New Roman"/>
          <w:b w:val="false"/>
          <w:i w:val="false"/>
          <w:color w:val="000000"/>
          <w:sz w:val="28"/>
        </w:rPr>
        <w:t>
      байланысты "Қазақстан Республикасынан тыс жерлерге тұрақты тұру үшін шығуға арналған құжаттарды ресімдеу" мемлекеттік қызметті көрсетуден бас тартылғаны туралы</w:t>
      </w:r>
    </w:p>
    <w:p>
      <w:pPr>
        <w:spacing w:after="0"/>
        <w:ind w:left="0"/>
        <w:jc w:val="both"/>
      </w:pPr>
      <w:r>
        <w:rPr>
          <w:rFonts w:ascii="Times New Roman"/>
          <w:b w:val="false"/>
          <w:i w:val="false"/>
          <w:color w:val="000000"/>
          <w:sz w:val="28"/>
        </w:rPr>
        <w:t>
      ________________________________________ хабарлаймыз.</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p>
      <w:pPr>
        <w:spacing w:after="0"/>
        <w:ind w:left="0"/>
        <w:jc w:val="both"/>
      </w:pPr>
      <w:r>
        <w:rPr>
          <w:rFonts w:ascii="Times New Roman"/>
          <w:b w:val="false"/>
          <w:i w:val="false"/>
          <w:color w:val="000000"/>
          <w:sz w:val="28"/>
        </w:rPr>
        <w:t>
      &lt;Хабарламаны беру күні&gt;</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717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ҰЛТТЫҚ ПАСПОРТТЫ ҰСЫНҒАН ЖАҒДАЙДА ЖАРАМДЫ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Әскери есеп құжаттарын тапсыру және Қазақстан Республикасынан тыс жерлерге </w:t>
      </w:r>
    </w:p>
    <w:p>
      <w:pPr>
        <w:spacing w:after="0"/>
        <w:ind w:left="0"/>
        <w:jc w:val="both"/>
      </w:pPr>
      <w:r>
        <w:rPr>
          <w:rFonts w:ascii="Times New Roman"/>
          <w:b w:val="false"/>
          <w:i w:val="false"/>
          <w:color w:val="000000"/>
          <w:sz w:val="28"/>
        </w:rPr>
        <w:t xml:space="preserve">
      тұрақты тұру орны бойынша тіркеуден шығару қажеттілігі туралы хабарлама әскери </w:t>
      </w:r>
    </w:p>
    <w:p>
      <w:pPr>
        <w:spacing w:after="0"/>
        <w:ind w:left="0"/>
        <w:jc w:val="both"/>
      </w:pPr>
      <w:r>
        <w:rPr>
          <w:rFonts w:ascii="Times New Roman"/>
          <w:b w:val="false"/>
          <w:i w:val="false"/>
          <w:color w:val="000000"/>
          <w:sz w:val="28"/>
        </w:rPr>
        <w:t xml:space="preserve">
      есептен шығару және тіркеуден шығару </w:t>
      </w:r>
    </w:p>
    <w:p>
      <w:pPr>
        <w:spacing w:after="0"/>
        <w:ind w:left="0"/>
        <w:jc w:val="both"/>
      </w:pPr>
      <w:r>
        <w:rPr>
          <w:rFonts w:ascii="Times New Roman"/>
          <w:b w:val="false"/>
          <w:i w:val="false"/>
          <w:color w:val="000000"/>
          <w:sz w:val="28"/>
        </w:rPr>
        <w:t xml:space="preserve">
      үшін_________________________________________________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оң қарауға байланысты:</w:t>
      </w:r>
    </w:p>
    <w:p>
      <w:pPr>
        <w:spacing w:after="0"/>
        <w:ind w:left="0"/>
        <w:jc w:val="both"/>
      </w:pPr>
      <w:r>
        <w:rPr>
          <w:rFonts w:ascii="Times New Roman"/>
          <w:b w:val="false"/>
          <w:i w:val="false"/>
          <w:color w:val="000000"/>
          <w:sz w:val="28"/>
        </w:rPr>
        <w:t>
      әскери есептен шығару (әскери міндетке қатысы болса);</w:t>
      </w:r>
    </w:p>
    <w:p>
      <w:pPr>
        <w:spacing w:after="0"/>
        <w:ind w:left="0"/>
        <w:jc w:val="both"/>
      </w:pPr>
      <w:r>
        <w:rPr>
          <w:rFonts w:ascii="Times New Roman"/>
          <w:b w:val="false"/>
          <w:i w:val="false"/>
          <w:color w:val="000000"/>
          <w:sz w:val="28"/>
        </w:rPr>
        <w:t>
      Қазақстан Республикасының аумағында тұрақты тұратын орны бойынша тіркеуден шығару үшін берілді.</w:t>
      </w:r>
    </w:p>
    <w:p>
      <w:pPr>
        <w:spacing w:after="0"/>
        <w:ind w:left="0"/>
        <w:jc w:val="both"/>
      </w:pPr>
      <w:r>
        <w:rPr>
          <w:rFonts w:ascii="Times New Roman"/>
          <w:b w:val="false"/>
          <w:i w:val="false"/>
          <w:color w:val="000000"/>
          <w:sz w:val="28"/>
        </w:rPr>
        <w:t>
      Мерзімі 20__ жылғы "___" __________________ дейін</w:t>
      </w:r>
    </w:p>
    <w:p>
      <w:pPr>
        <w:spacing w:after="0"/>
        <w:ind w:left="0"/>
        <w:jc w:val="both"/>
      </w:pPr>
      <w:r>
        <w:rPr>
          <w:rFonts w:ascii="Times New Roman"/>
          <w:b w:val="false"/>
          <w:i w:val="false"/>
          <w:color w:val="000000"/>
          <w:sz w:val="28"/>
        </w:rPr>
        <w:t xml:space="preserve">
      Ескертпе: Егер мемлекеттік көрсетілетін қызметті алушы күнтізбелік 1 күн ішінде мемлекеттік көрсетілетін қызметті берушіге әскери есептен (әскери міндетті болса) шыққаны туралы анықтаманы ұсынбаған жағдайда мемлекеттік көрсетілетін қызметті беруші осы мемлекеттік көрсетілетін қызмет стандартының 9-тармағына сәйкес мемлекеттік қызметті ұсынудан бас тарту туралы хабарлама шығарады. </w:t>
      </w:r>
    </w:p>
    <w:p>
      <w:pPr>
        <w:spacing w:after="0"/>
        <w:ind w:left="0"/>
        <w:jc w:val="both"/>
      </w:pPr>
      <w:r>
        <w:rPr>
          <w:rFonts w:ascii="Times New Roman"/>
          <w:b w:val="false"/>
          <w:i w:val="false"/>
          <w:color w:val="000000"/>
          <w:sz w:val="28"/>
        </w:rPr>
        <w:t>
      Әр тарап үшін бір-бірден 2 данада жасалды.</w:t>
      </w:r>
    </w:p>
    <w:p>
      <w:pPr>
        <w:spacing w:after="0"/>
        <w:ind w:left="0"/>
        <w:jc w:val="both"/>
      </w:pPr>
      <w:r>
        <w:rPr>
          <w:rFonts w:ascii="Times New Roman"/>
          <w:b w:val="false"/>
          <w:i w:val="false"/>
          <w:color w:val="000000"/>
          <w:sz w:val="28"/>
        </w:rPr>
        <w:t xml:space="preserve">
      Орындаушы:___________________________________________________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3"/>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туралы шешім</w:t>
      </w:r>
    </w:p>
    <w:bookmarkEnd w:id="33"/>
    <w:p>
      <w:pPr>
        <w:spacing w:after="0"/>
        <w:ind w:left="0"/>
        <w:jc w:val="both"/>
      </w:pPr>
      <w:r>
        <w:rPr>
          <w:rFonts w:ascii="Times New Roman"/>
          <w:b w:val="false"/>
          <w:i w:val="false"/>
          <w:color w:val="000000"/>
          <w:sz w:val="28"/>
        </w:rPr>
        <w:t>
      ____________________ тұрақты тұру үшін шығуға арналған құжаттарды ресімдеуге</w:t>
      </w:r>
    </w:p>
    <w:p>
      <w:pPr>
        <w:spacing w:after="0"/>
        <w:ind w:left="0"/>
        <w:jc w:val="both"/>
      </w:pPr>
      <w:r>
        <w:rPr>
          <w:rFonts w:ascii="Times New Roman"/>
          <w:b w:val="false"/>
          <w:i w:val="false"/>
          <w:color w:val="000000"/>
          <w:sz w:val="28"/>
        </w:rPr>
        <w:t>
      байланысты азамат (ша) ____________________________________________________</w:t>
      </w:r>
    </w:p>
    <w:p>
      <w:pPr>
        <w:spacing w:after="0"/>
        <w:ind w:left="0"/>
        <w:jc w:val="both"/>
      </w:pPr>
      <w:r>
        <w:rPr>
          <w:rFonts w:ascii="Times New Roman"/>
          <w:b w:val="false"/>
          <w:i w:val="false"/>
          <w:color w:val="000000"/>
          <w:sz w:val="28"/>
        </w:rPr>
        <w:t xml:space="preserve">
      (шығу елі көрсетілсін) (тегі, аты, әкесінің аты (ол болған жағдайда) көрсетілсін) </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рұқсат етілді.</w:t>
      </w:r>
    </w:p>
    <w:p>
      <w:pPr>
        <w:spacing w:after="0"/>
        <w:ind w:left="0"/>
        <w:jc w:val="both"/>
      </w:pPr>
      <w:r>
        <w:rPr>
          <w:rFonts w:ascii="Times New Roman"/>
          <w:b w:val="false"/>
          <w:i w:val="false"/>
          <w:color w:val="000000"/>
          <w:sz w:val="28"/>
        </w:rPr>
        <w:t xml:space="preserve">
      Онымен бірге балалары 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туған күні көрсетілсін) барады.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жағдайда)/көші-қон қызметі бөлінісі лауазымды адамының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Орындаушы:______ 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 20__ жылғы "___" _________</w:t>
      </w:r>
    </w:p>
    <w:p>
      <w:pPr>
        <w:spacing w:after="0"/>
        <w:ind w:left="0"/>
        <w:jc w:val="both"/>
      </w:pPr>
      <w:r>
        <w:rPr>
          <w:rFonts w:ascii="Times New Roman"/>
          <w:b w:val="false"/>
          <w:i w:val="false"/>
          <w:color w:val="000000"/>
          <w:sz w:val="28"/>
        </w:rPr>
        <w:t xml:space="preserve">
      Алдым:___________________________________________________________________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4"/>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туралы шешім</w:t>
      </w:r>
    </w:p>
    <w:bookmarkEnd w:id="34"/>
    <w:p>
      <w:pPr>
        <w:spacing w:after="0"/>
        <w:ind w:left="0"/>
        <w:jc w:val="both"/>
      </w:pPr>
      <w:r>
        <w:rPr>
          <w:rFonts w:ascii="Times New Roman"/>
          <w:b w:val="false"/>
          <w:i w:val="false"/>
          <w:color w:val="000000"/>
          <w:sz w:val="28"/>
        </w:rPr>
        <w:t xml:space="preserve">
      ____________________ тұрақты тұру үшін шығуға арналған құжаттарды ресімдеуге </w:t>
      </w:r>
    </w:p>
    <w:p>
      <w:pPr>
        <w:spacing w:after="0"/>
        <w:ind w:left="0"/>
        <w:jc w:val="both"/>
      </w:pPr>
      <w:r>
        <w:rPr>
          <w:rFonts w:ascii="Times New Roman"/>
          <w:b w:val="false"/>
          <w:i w:val="false"/>
          <w:color w:val="000000"/>
          <w:sz w:val="28"/>
        </w:rPr>
        <w:t xml:space="preserve">
      байланысты азамат (ша) _____________________________________________________ </w:t>
      </w:r>
    </w:p>
    <w:p>
      <w:pPr>
        <w:spacing w:after="0"/>
        <w:ind w:left="0"/>
        <w:jc w:val="both"/>
      </w:pPr>
      <w:r>
        <w:rPr>
          <w:rFonts w:ascii="Times New Roman"/>
          <w:b w:val="false"/>
          <w:i w:val="false"/>
          <w:color w:val="000000"/>
          <w:sz w:val="28"/>
        </w:rPr>
        <w:t xml:space="preserve">
      (шығу елі көрсетілсін) (тегі, аты, әкесінің аты (ол болған жағдайда) көрсетілсін) </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рұқсат етілді.</w:t>
      </w:r>
    </w:p>
    <w:p>
      <w:pPr>
        <w:spacing w:after="0"/>
        <w:ind w:left="0"/>
        <w:jc w:val="both"/>
      </w:pPr>
      <w:r>
        <w:rPr>
          <w:rFonts w:ascii="Times New Roman"/>
          <w:b w:val="false"/>
          <w:i w:val="false"/>
          <w:color w:val="000000"/>
          <w:sz w:val="28"/>
        </w:rPr>
        <w:t xml:space="preserve">
      Онымен бірге балалары: 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туған күні көрсетілсін) барады.</w:t>
      </w:r>
    </w:p>
    <w:p>
      <w:pPr>
        <w:spacing w:after="0"/>
        <w:ind w:left="0"/>
        <w:jc w:val="both"/>
      </w:pPr>
      <w:r>
        <w:rPr>
          <w:rFonts w:ascii="Times New Roman"/>
          <w:b w:val="false"/>
          <w:i w:val="false"/>
          <w:color w:val="000000"/>
          <w:sz w:val="28"/>
        </w:rPr>
        <w:t>
      &lt;Жабарламаны беру күні&gt;</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717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ҰЛТТЫҚ ПАСПОРТТЫ ҰСЫНҒАН ЖАҒДАЙДА ЖАРАМДЫ </w:t>
            </w:r>
          </w:p>
        </w:tc>
      </w:tr>
      <w:tr>
        <w:trPr>
          <w:trHeight w:val="30" w:hRule="atLeast"/>
        </w:trPr>
        <w:tc>
          <w:tcPr>
            <w:tcW w:w="10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"__" _________</w:t>
            </w:r>
            <w:r>
              <w:br/>
            </w:r>
            <w:r>
              <w:rPr>
                <w:rFonts w:ascii="Times New Roman"/>
                <w:b w:val="false"/>
                <w:i w:val="false"/>
                <w:color w:val="000000"/>
                <w:sz w:val="20"/>
              </w:rPr>
              <w:t>№_____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259 бұйрығына</w:t>
            </w:r>
            <w:r>
              <w:br/>
            </w:r>
            <w:r>
              <w:rPr>
                <w:rFonts w:ascii="Times New Roman"/>
                <w:b w:val="false"/>
                <w:i w:val="false"/>
                <w:color w:val="000000"/>
                <w:sz w:val="20"/>
              </w:rPr>
              <w:t>қосымша</w:t>
            </w:r>
          </w:p>
        </w:tc>
      </w:tr>
    </w:tbl>
    <w:bookmarkStart w:name="z50" w:id="35"/>
    <w:p>
      <w:pPr>
        <w:spacing w:after="0"/>
        <w:ind w:left="0"/>
        <w:jc w:val="left"/>
      </w:pPr>
      <w:r>
        <w:rPr>
          <w:rFonts w:ascii="Times New Roman"/>
          <w:b/>
          <w:i w:val="false"/>
          <w:color w:val="000000"/>
        </w:rPr>
        <w:t xml:space="preserve"> Қазақстан Республикасы Ішкі істер министрлігі күші жойылған кейбір бұйрықтарының тізбесі</w:t>
      </w:r>
    </w:p>
    <w:bookmarkEnd w:id="35"/>
    <w:bookmarkStart w:name="z51" w:id="36"/>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11030 болып тіркелген, 2015 жылы 12 мамырда "Әділет" ақпараттық-құқықтық жүйесінде жарияланған).</w:t>
      </w:r>
    </w:p>
    <w:bookmarkEnd w:id="36"/>
    <w:bookmarkStart w:name="z52" w:id="37"/>
    <w:p>
      <w:pPr>
        <w:spacing w:after="0"/>
        <w:ind w:left="0"/>
        <w:jc w:val="both"/>
      </w:pPr>
      <w:r>
        <w:rPr>
          <w:rFonts w:ascii="Times New Roman"/>
          <w:b w:val="false"/>
          <w:i w:val="false"/>
          <w:color w:val="000000"/>
          <w:sz w:val="28"/>
        </w:rPr>
        <w:t xml:space="preserve">
      2.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11568 болып тіркелген, 2015 жылығы 7 шілдеде "Әділет" ақпараттық-құқықтық жүйесінде жарияланған).</w:t>
      </w:r>
    </w:p>
    <w:bookmarkEnd w:id="37"/>
    <w:bookmarkStart w:name="z53" w:id="38"/>
    <w:p>
      <w:pPr>
        <w:spacing w:after="0"/>
        <w:ind w:left="0"/>
        <w:jc w:val="both"/>
      </w:pPr>
      <w:r>
        <w:rPr>
          <w:rFonts w:ascii="Times New Roman"/>
          <w:b w:val="false"/>
          <w:i w:val="false"/>
          <w:color w:val="000000"/>
          <w:sz w:val="28"/>
        </w:rPr>
        <w:t xml:space="preserve">
      3. "Қазақстан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 енгізу туралы" азақстан Республикасы Ішкі істер министрінің 2016 жылғы 19 қаңтардағы № 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13401 болып тіркелген, 2016 жылы 5 наурызда "Әділет" ақпараттық-құқықтық жүйесінде жарияланған).</w:t>
      </w:r>
    </w:p>
    <w:bookmarkEnd w:id="38"/>
    <w:bookmarkStart w:name="z54" w:id="39"/>
    <w:p>
      <w:pPr>
        <w:spacing w:after="0"/>
        <w:ind w:left="0"/>
        <w:jc w:val="both"/>
      </w:pPr>
      <w:r>
        <w:rPr>
          <w:rFonts w:ascii="Times New Roman"/>
          <w:b w:val="false"/>
          <w:i w:val="false"/>
          <w:color w:val="000000"/>
          <w:sz w:val="28"/>
        </w:rPr>
        <w:t xml:space="preserve">
      4.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 Қазақстан Республикасы Ішкі істер министрінің 2016 жылғы 25 ақпандағы № 177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13539 болып тіркелген, 2016 жылғы 1 сәуірде "Әділет" ақпараттық-құқықтық жүйесінде жарияланған);</w:t>
      </w:r>
    </w:p>
    <w:bookmarkEnd w:id="39"/>
    <w:bookmarkStart w:name="z55" w:id="40"/>
    <w:p>
      <w:pPr>
        <w:spacing w:after="0"/>
        <w:ind w:left="0"/>
        <w:jc w:val="both"/>
      </w:pPr>
      <w:r>
        <w:rPr>
          <w:rFonts w:ascii="Times New Roman"/>
          <w:b w:val="false"/>
          <w:i w:val="false"/>
          <w:color w:val="000000"/>
          <w:sz w:val="28"/>
        </w:rPr>
        <w:t xml:space="preserve">
      5.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өзгерістер енгізу туралы" Қазақстан Республикасы Ішкі істер министрінің 2017 жылғы 4 желтоқсандағы № 789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16121 болып тіркелген, 2017 жылғы 26 желтоқсанда Нормативтік құқықтық актілерінің эталондық бақылау банкінде электрондық түрде жарияланған).</w:t>
      </w:r>
    </w:p>
    <w:bookmarkEnd w:id="40"/>
    <w:bookmarkStart w:name="z56" w:id="41"/>
    <w:p>
      <w:pPr>
        <w:spacing w:after="0"/>
        <w:ind w:left="0"/>
        <w:jc w:val="both"/>
      </w:pPr>
      <w:r>
        <w:rPr>
          <w:rFonts w:ascii="Times New Roman"/>
          <w:b w:val="false"/>
          <w:i w:val="false"/>
          <w:color w:val="000000"/>
          <w:sz w:val="28"/>
        </w:rPr>
        <w:t xml:space="preserve">
      6.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өзгерістер енгізу туралы" Қазақстан Республикасы Ішкі істер министрінің 2018 жылғы 14 наурыздағы № 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16738 болып тіркелген, 2018 жылғы 18 сәуірде Нормативтік құқықтық актілерінің эталондық бақылау банкінде электрондық түрде жарияланған).</w:t>
      </w:r>
    </w:p>
    <w:bookmarkEnd w:id="41"/>
    <w:bookmarkStart w:name="z57" w:id="42"/>
    <w:p>
      <w:pPr>
        <w:spacing w:after="0"/>
        <w:ind w:left="0"/>
        <w:jc w:val="both"/>
      </w:pPr>
      <w:r>
        <w:rPr>
          <w:rFonts w:ascii="Times New Roman"/>
          <w:b w:val="false"/>
          <w:i w:val="false"/>
          <w:color w:val="000000"/>
          <w:sz w:val="28"/>
        </w:rPr>
        <w:t xml:space="preserve">
      7.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 Қазақстан Республикасы Ішкі істер министрінің 2018 жылғы 5 мамырдағы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16923 болып тіркелген, 2018 жылғы 30 мамырда Нормативтік құқықтық актілерінің эталондық бақылау банкінде электрондық түрде жарияланған).</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