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b98ef" w14:textId="f2b9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министрлігінің 2015 жылғы 4 желтоқсандағы № 992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 қыркүйектегі № 606 бұйрығы. Қазақстан Республикасының Әділет министрлігінде 2020 жылғы 2 қыркүйекте № 21160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министрлігінің 2015 жылғы 4 желтоқсандағы № 992 </w:t>
      </w:r>
      <w:r>
        <w:rPr>
          <w:rFonts w:ascii="Times New Roman"/>
          <w:b w:val="false"/>
          <w:i w:val="false"/>
          <w:color w:val="000000"/>
          <w:sz w:val="28"/>
        </w:rPr>
        <w:t>бұйрығына</w:t>
      </w:r>
      <w:r>
        <w:rPr>
          <w:rFonts w:ascii="Times New Roman"/>
          <w:b w:val="false"/>
          <w:i w:val="false"/>
          <w:color w:val="000000"/>
          <w:sz w:val="28"/>
        </w:rPr>
        <w:t xml:space="preserve"> (мемлекеттік құқықтық нормативтік актілердің тіркеу тізіліміне № 12880 болып тіркелген, "Егеменді Қазақстан" газетіне 2016 жылғы 18 ақпанда № 32 (28158)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"11) қандас – бұрын Қазақстан Республикасының азаматтығында болмаған, тарихи отанына келген және осы </w:t>
      </w:r>
      <w:r>
        <w:rPr>
          <w:rFonts w:ascii="Times New Roman"/>
          <w:b w:val="false"/>
          <w:i w:val="false"/>
          <w:color w:val="000000"/>
          <w:sz w:val="28"/>
        </w:rPr>
        <w:t>Заңмен</w:t>
      </w:r>
      <w:r>
        <w:rPr>
          <w:rFonts w:ascii="Times New Roman"/>
          <w:b w:val="false"/>
          <w:i w:val="false"/>
          <w:color w:val="000000"/>
          <w:sz w:val="28"/>
        </w:rPr>
        <w:t xml:space="preserve"> белгіленген тәртіпте тиісті мәртебесін алған этникалық қазақ және (немесе) оның ұлты қазақ отбасы мүшелері";</w:t>
      </w:r>
    </w:p>
    <w:bookmarkEnd w:id="3"/>
    <w:bookmarkStart w:name="z5" w:id="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"15) этникалық қазақ - ұлты қазақ шетелдік немесе азаматтығы жоқ адам.";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3-абзацының 3) тармақшасы мынадай редакцияда жазылсын:</w:t>
      </w:r>
    </w:p>
    <w:bookmarkStart w:name="z8" w:id="6"/>
    <w:p>
      <w:pPr>
        <w:spacing w:after="0"/>
        <w:ind w:left="0"/>
        <w:jc w:val="both"/>
      </w:pPr>
      <w:r>
        <w:rPr>
          <w:rFonts w:ascii="Times New Roman"/>
          <w:b w:val="false"/>
          <w:i w:val="false"/>
          <w:color w:val="000000"/>
          <w:sz w:val="28"/>
        </w:rPr>
        <w:t>
      "3) күнтізбелік 5 (бес) күн ішінде КҚП АЖ арналары арқылы есептік іс облыстардың, республикалық маңызы бар қалалардың және астананың полиция департаменттерінің (бұдан әрі – ПД КҚҚБ) Көші-қон қызметі басқармасына келісімге жолданады";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қызмет көрсетуші рұқсаттың күшін жою үшін негіз болып табылатын әрекеттерді жасаған кезде, Заңның </w:t>
      </w:r>
      <w:r>
        <w:rPr>
          <w:rFonts w:ascii="Times New Roman"/>
          <w:b w:val="false"/>
          <w:i w:val="false"/>
          <w:color w:val="000000"/>
          <w:sz w:val="28"/>
        </w:rPr>
        <w:t>49-бабына</w:t>
      </w:r>
      <w:r>
        <w:rPr>
          <w:rFonts w:ascii="Times New Roman"/>
          <w:b w:val="false"/>
          <w:i w:val="false"/>
          <w:color w:val="000000"/>
          <w:sz w:val="28"/>
        </w:rPr>
        <w:t xml:space="preserve"> сәйкес нысан бойынша бұрын берілген рұқсаттың күшін жою туралы қорытынды шығарылады.";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xml:space="preserve">
      "19. қабылданған шешім туралы қызметті алушыға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тұрақты тұруға берілген рұқсаттың күшін жою туралы хабарлама жіберіледі.);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"20. Көрсетілетін қызметті алушыға қатысты рұқсаттың күшін жою туралы шешім қабылданған күннен бастап күнтізбелік 30 күнге дейінгі мерзімде елімізден шығып кетуге міндетті."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"21. Рұқсаттың күшін жойған кезде, көрсетілетін қызмет алушыға елімізден шығып кетуді жүзеге асыру үшін қажетті мерзімде уақытша тұруға рұқсат беріледі.";</w:t>
      </w:r>
    </w:p>
    <w:bookmarkEnd w:id="10"/>
    <w:bookmarkStart w:name="z17" w:id="11"/>
    <w:p>
      <w:pPr>
        <w:spacing w:after="0"/>
        <w:ind w:left="0"/>
        <w:jc w:val="both"/>
      </w:pPr>
      <w:r>
        <w:rPr>
          <w:rFonts w:ascii="Times New Roman"/>
          <w:b w:val="false"/>
          <w:i w:val="false"/>
          <w:color w:val="000000"/>
          <w:sz w:val="28"/>
        </w:rPr>
        <w:t xml:space="preserve">
      "Шетел азаматтарына және азаматтығы жоқ тұлғаларға Қазақстан Республикасында тұрақты тұруға рұқсат беру" мемлекеттік қызмет көрсету </w:t>
      </w:r>
      <w:r>
        <w:rPr>
          <w:rFonts w:ascii="Times New Roman"/>
          <w:b w:val="false"/>
          <w:i w:val="false"/>
          <w:color w:val="000000"/>
          <w:sz w:val="28"/>
        </w:rPr>
        <w:t>стандартында</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3-жол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139"/>
        <w:gridCol w:w="8488"/>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 пакетін тапсырған сәттен бастап 60 (алпыс)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3"/>
    <w:p>
      <w:pPr>
        <w:spacing w:after="0"/>
        <w:ind w:left="0"/>
        <w:jc w:val="both"/>
      </w:pPr>
      <w:r>
        <w:rPr>
          <w:rFonts w:ascii="Times New Roman"/>
          <w:b w:val="false"/>
          <w:i w:val="false"/>
          <w:color w:val="000000"/>
          <w:sz w:val="28"/>
        </w:rPr>
        <w:t>
      8-жол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749"/>
        <w:gridCol w:w="11197"/>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қызметін көрсету үшін қажетті құжаттар тізбесі </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туралы өтінішті қызмет көрсетуші немесе Мемлекеттік корпорация арқылы берген кезде:</w:t>
            </w:r>
            <w:r>
              <w:br/>
            </w:r>
            <w:r>
              <w:rPr>
                <w:rFonts w:ascii="Times New Roman"/>
                <w:b w:val="false"/>
                <w:i w:val="false"/>
                <w:color w:val="000000"/>
                <w:sz w:val="20"/>
              </w:rPr>
              <w:t>
1) Қазақстан Республикасында тұрақты тұруға рұқсатты беру туралы өтініш-сауалнама осы Қағидалардың 4-қосымшасына сәйкес;</w:t>
            </w:r>
            <w:r>
              <w:br/>
            </w:r>
            <w:r>
              <w:rPr>
                <w:rFonts w:ascii="Times New Roman"/>
                <w:b w:val="false"/>
                <w:i w:val="false"/>
                <w:color w:val="000000"/>
                <w:sz w:val="20"/>
              </w:rPr>
              <w:t>
2) Көрсетілетін қызметті алушының ұлттық паспортының көшірмесі және түпнұсқасы (салыстыра тексеру үшін) азаматтығы жоқ адамның құжаты, жарамдылық мерзімі өтініш берген күнге күнтізбелік 180 күннен астам болуы тиіс;</w:t>
            </w:r>
            <w:r>
              <w:br/>
            </w:r>
            <w:r>
              <w:rPr>
                <w:rFonts w:ascii="Times New Roman"/>
                <w:b w:val="false"/>
                <w:i w:val="false"/>
                <w:color w:val="000000"/>
                <w:sz w:val="20"/>
              </w:rPr>
              <w:t>
бірлескен өтініш берген кезде баланың туу туралы куәлігі немесе он алты жасқа толмаған баланың жеке басын куәландыратын басқа да құжаттың көшірмесі және түпнұсқасы (салыстыра тексеру үшін);</w:t>
            </w:r>
            <w:r>
              <w:br/>
            </w:r>
            <w:r>
              <w:rPr>
                <w:rFonts w:ascii="Times New Roman"/>
                <w:b w:val="false"/>
                <w:i w:val="false"/>
                <w:color w:val="000000"/>
                <w:sz w:val="20"/>
              </w:rPr>
              <w:t>
3) оның азаматтығы бар немесе тұрақты тұратын мемлекетінің жазбаша келісімі, ол кету парағы не шетелге тұрақты тұруға арналған рұқсатты растайтын басқа құжат (босқындар деп танылған немесе Қазақстан Республикасында пана ұсынылған шетелдіктер мен азаматтығы жоқ адамдарды және егер халықаралық шартта өзгеше көзделмесе, Қытай Халық Республикасынан келетін этникалық қазақтарды қоспағанда);</w:t>
            </w:r>
            <w:r>
              <w:br/>
            </w:r>
            <w:r>
              <w:rPr>
                <w:rFonts w:ascii="Times New Roman"/>
                <w:b w:val="false"/>
                <w:i w:val="false"/>
                <w:color w:val="000000"/>
                <w:sz w:val="20"/>
              </w:rPr>
              <w:t xml:space="preserve">
4) этникалық қазақтарды, бұрынғы отандастарды, Қазақ Кеңестік Социалистік Республикасында немесе Қазақстан Республикасында туған немесе бұрын оның азаматтығында болған адамдарды, сондай-ақ Қазақстан Республикасының халықаралық шарттар негізінде жеңілдетілген тәртіпте Қазақстан Республикасының азаматтығын алуға құқығы бар адамдарды және олардың отбасы мүшелерін қоспағанда,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0"/>
              </w:rPr>
              <w:t>қаулысына</w:t>
            </w:r>
            <w:r>
              <w:rPr>
                <w:rFonts w:ascii="Times New Roman"/>
                <w:b w:val="false"/>
                <w:i w:val="false"/>
                <w:color w:val="000000"/>
                <w:sz w:val="20"/>
              </w:rPr>
              <w:t xml:space="preserve"> сәйкес өзінің төлем қабілеттілігін растау туралы құжат;</w:t>
            </w:r>
            <w:r>
              <w:br/>
            </w:r>
            <w:r>
              <w:rPr>
                <w:rFonts w:ascii="Times New Roman"/>
                <w:b w:val="false"/>
                <w:i w:val="false"/>
                <w:color w:val="000000"/>
                <w:sz w:val="20"/>
              </w:rPr>
              <w:t>
5) азаматтығы тиесілілігі немесе тұрақты тұратын мемлекетте соттылығы (соттылығының болмауы) туралы тиісті мемлекеттің құзыретті органы берген құжат (Қытай Халық Республикасы азаматтарының этникалық қазақтарын қоспағанда, егер өзге халықаралық шарттарда көзделмесе);</w:t>
            </w:r>
            <w:r>
              <w:br/>
            </w:r>
            <w:r>
              <w:rPr>
                <w:rFonts w:ascii="Times New Roman"/>
                <w:b w:val="false"/>
                <w:i w:val="false"/>
                <w:color w:val="000000"/>
                <w:sz w:val="20"/>
              </w:rPr>
              <w:t>
6) Қазақстан Республикасында тұрақты тұруға 14-тен 18 жасқа дейінгі баланың нотариалды куәландырылған келісімі;</w:t>
            </w:r>
            <w:r>
              <w:br/>
            </w:r>
            <w:r>
              <w:rPr>
                <w:rFonts w:ascii="Times New Roman"/>
                <w:b w:val="false"/>
                <w:i w:val="false"/>
                <w:color w:val="000000"/>
                <w:sz w:val="20"/>
              </w:rPr>
              <w:t>
7) өтініш берушіге тұруға тұрғын үй ұсыну және тұрақты тіркеу есебіне қою туралы жеке және заңды тұлғамен нотариалды куәландырылған шарт не нотариалды куәландырылған келісім;</w:t>
            </w:r>
            <w:r>
              <w:br/>
            </w:r>
            <w:r>
              <w:rPr>
                <w:rFonts w:ascii="Times New Roman"/>
                <w:b w:val="false"/>
                <w:i w:val="false"/>
                <w:color w:val="000000"/>
                <w:sz w:val="20"/>
              </w:rPr>
              <w:t xml:space="preserve">
8)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2011 жылғы 24 қазанда № 7274 болып тіркелді) сәйкес шетелдіктер мен азаматтығы жоқ адамдарға келуге тыйым салынатын сырқаттардың бар-жоғы туралы шетелдіктің медициналық куәландыру туралы анықтамасы;</w:t>
            </w:r>
            <w:r>
              <w:br/>
            </w:r>
            <w:r>
              <w:rPr>
                <w:rFonts w:ascii="Times New Roman"/>
                <w:b w:val="false"/>
                <w:i w:val="false"/>
                <w:color w:val="000000"/>
                <w:sz w:val="20"/>
              </w:rPr>
              <w:t>
9) мөлшері 35х45 мм -1 фотосурет;</w:t>
            </w:r>
            <w:r>
              <w:br/>
            </w:r>
            <w:r>
              <w:rPr>
                <w:rFonts w:ascii="Times New Roman"/>
                <w:b w:val="false"/>
                <w:i w:val="false"/>
                <w:color w:val="000000"/>
                <w:sz w:val="20"/>
              </w:rPr>
              <w:t>
10) тиісті мемлекеттің құзыретті органы берген басқа мемлекеттің азаматтығының болмауы және тоқтатылуы туралы анықтама (жеке басын куәландыратын құжаты жоқ тұлға жүгінген кезде оның туғаны немесе басқа мемлекеттің аумағында тұрғаны анықталса);</w:t>
            </w:r>
            <w:r>
              <w:br/>
            </w:r>
            <w:r>
              <w:rPr>
                <w:rFonts w:ascii="Times New Roman"/>
                <w:b w:val="false"/>
                <w:i w:val="false"/>
                <w:color w:val="000000"/>
                <w:sz w:val="20"/>
              </w:rPr>
              <w:t>
4), 5), 8) тармақшаларда көрсетілген құжаттардың жарамдылық мерзімі 180 күнтізбелік күннен аспауы тиіс.</w:t>
            </w:r>
            <w:r>
              <w:br/>
            </w:r>
            <w:r>
              <w:rPr>
                <w:rFonts w:ascii="Times New Roman"/>
                <w:b w:val="false"/>
                <w:i w:val="false"/>
                <w:color w:val="000000"/>
                <w:sz w:val="20"/>
              </w:rPr>
              <w:t>
Өзге мемлекеттің азаматтығын, Қазақстан Республикасында орналасқан дипломатиялық өкілдік немесе консулдық мекеме арқылы рәсімдеген, Қазақстан Республикасының аумағында тұрақты тіркеуі бар қызмет алушы 1), 2), 5), 9) тармақшаларында көрсетілген құжаттарды ұсынады.</w:t>
            </w:r>
            <w:r>
              <w:br/>
            </w:r>
            <w:r>
              <w:rPr>
                <w:rFonts w:ascii="Times New Roman"/>
                <w:b w:val="false"/>
                <w:i w:val="false"/>
                <w:color w:val="000000"/>
                <w:sz w:val="20"/>
              </w:rPr>
              <w:t xml:space="preserve">
Жасы он сегізге толмаған көрсетілетін қызмет алушы, егер оның заңды өкілі (ата-анасы, қамқоршысы, жанашыры) Қазақстан Республикасының азаматы немесе шетел азаматы, азаматтығы жоқ тұлға Қазақстан Республикасы аумағында тұрақты тұратын болып табылған жағдайда 1), 2), 6) 9) тармақшаларында көрсетілген құжаттарды және Қазақстан Республикасынан шет елде тұратын екінші ата-анасынан нотариалдық расталған өтініш-келісім қағазын ұсынады. </w:t>
            </w:r>
            <w:r>
              <w:br/>
            </w:r>
            <w:r>
              <w:rPr>
                <w:rFonts w:ascii="Times New Roman"/>
                <w:b w:val="false"/>
                <w:i w:val="false"/>
                <w:color w:val="000000"/>
                <w:sz w:val="20"/>
              </w:rPr>
              <w:t>
Басқа мемлекеттің азаматтық мәртебесі жоқ Қазақстан Республикасына келген көрсетілетін қызметті алушы тұлғаға осы Қағиданың 5-қосымшасына сәйкес, Қазақстан Республикасының азаматтығы жоқ тұлға мәртебесін беру туралы қорытынды шығарылады.</w:t>
            </w:r>
            <w:r>
              <w:br/>
            </w:r>
            <w:r>
              <w:rPr>
                <w:rFonts w:ascii="Times New Roman"/>
                <w:b w:val="false"/>
                <w:i w:val="false"/>
                <w:color w:val="000000"/>
                <w:sz w:val="20"/>
              </w:rPr>
              <w:t xml:space="preserve">
Шет тілінде жасалған құжаттар қазақ не орыс тіліне аударылуы тиіс. </w:t>
            </w:r>
            <w:r>
              <w:br/>
            </w:r>
            <w:r>
              <w:rPr>
                <w:rFonts w:ascii="Times New Roman"/>
                <w:b w:val="false"/>
                <w:i w:val="false"/>
                <w:color w:val="000000"/>
                <w:sz w:val="20"/>
              </w:rPr>
              <w:t xml:space="preserve">
Бір тілден екінші тілге аударылғанын, Қазақстан Республикасының "Нотариат туралы"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куәландыруы қажет.</w:t>
            </w:r>
            <w:r>
              <w:br/>
            </w:r>
            <w:r>
              <w:rPr>
                <w:rFonts w:ascii="Times New Roman"/>
                <w:b w:val="false"/>
                <w:i w:val="false"/>
                <w:color w:val="000000"/>
                <w:sz w:val="20"/>
              </w:rPr>
              <w:t xml:space="preserve">
Шетел мемлекеті өкілеттерінің қатысуымен не болмаса сол өкімет тарапынан шыққан құжаттар мен актілер, Қазақстан Республикасы Президентінің 2016 жылғы 25 сәуірдегі № 240 "Қазақстан Республикасы Елшілік жарғысын бекіту туралы" </w:t>
            </w:r>
            <w:r>
              <w:rPr>
                <w:rFonts w:ascii="Times New Roman"/>
                <w:b w:val="false"/>
                <w:i w:val="false"/>
                <w:color w:val="000000"/>
                <w:sz w:val="20"/>
              </w:rPr>
              <w:t>Жарлығына</w:t>
            </w:r>
            <w:r>
              <w:rPr>
                <w:rFonts w:ascii="Times New Roman"/>
                <w:b w:val="false"/>
                <w:i w:val="false"/>
                <w:color w:val="000000"/>
                <w:sz w:val="20"/>
              </w:rPr>
              <w:t xml:space="preserve"> сәйкес заңдастырылғанда ғана қаралуға қабылданады, егер басқа жағдай Қазақстан Республикасы заңнамаларымен не болмаса Қазақстан Республикасы Халықаралық келісімдермен ратификацияланған болмаса";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4"/>
    <w:p>
      <w:pPr>
        <w:spacing w:after="0"/>
        <w:ind w:left="0"/>
        <w:jc w:val="both"/>
      </w:pPr>
      <w:r>
        <w:rPr>
          <w:rFonts w:ascii="Times New Roman"/>
          <w:b w:val="false"/>
          <w:i w:val="false"/>
          <w:color w:val="000000"/>
          <w:sz w:val="28"/>
        </w:rPr>
        <w:t>
      9-жол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1203"/>
        <w:gridCol w:w="10754"/>
      </w:tblGrid>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белгіленген заңнамасымен бекітілген мемлекеттік қызметті көрсетуден бас тарту үшін негіз</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беруден бас тарту:</w:t>
            </w:r>
            <w:r>
              <w:br/>
            </w:r>
            <w:r>
              <w:rPr>
                <w:rFonts w:ascii="Times New Roman"/>
                <w:b w:val="false"/>
                <w:i w:val="false"/>
                <w:color w:val="000000"/>
                <w:sz w:val="20"/>
              </w:rPr>
              <w:t xml:space="preserve">
1. "Мемлекеттік көрсетілетін қызметтер туралы" Қазақстан Республикасы Заңының </w:t>
            </w:r>
            <w:r>
              <w:rPr>
                <w:rFonts w:ascii="Times New Roman"/>
                <w:b w:val="false"/>
                <w:i w:val="false"/>
                <w:color w:val="000000"/>
                <w:sz w:val="20"/>
              </w:rPr>
              <w:t>19-1-бабына</w:t>
            </w:r>
            <w:r>
              <w:rPr>
                <w:rFonts w:ascii="Times New Roman"/>
                <w:b w:val="false"/>
                <w:i w:val="false"/>
                <w:color w:val="000000"/>
                <w:sz w:val="20"/>
              </w:rPr>
              <w:t xml:space="preserve"> сәйкес:</w:t>
            </w:r>
            <w:r>
              <w:br/>
            </w: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r>
              <w:br/>
            </w:r>
            <w:r>
              <w:rPr>
                <w:rFonts w:ascii="Times New Roman"/>
                <w:b w:val="false"/>
                <w:i w:val="false"/>
                <w:color w:val="000000"/>
                <w:sz w:val="20"/>
              </w:rPr>
              <w:t xml:space="preserve">
2. "Халықтың көші-қоны туралы" Қазақстан Республикасы Заңының </w:t>
            </w:r>
            <w:r>
              <w:rPr>
                <w:rFonts w:ascii="Times New Roman"/>
                <w:b w:val="false"/>
                <w:i w:val="false"/>
                <w:color w:val="000000"/>
                <w:sz w:val="20"/>
              </w:rPr>
              <w:t>49 - бабына</w:t>
            </w:r>
            <w:r>
              <w:rPr>
                <w:rFonts w:ascii="Times New Roman"/>
                <w:b w:val="false"/>
                <w:i w:val="false"/>
                <w:color w:val="000000"/>
                <w:sz w:val="20"/>
              </w:rPr>
              <w:t xml:space="preserve"> сәйкес Қазақстан Республикасында тұрақты тұруға рұқсат беруден бас тартылады, не болмаса бұрын берілген рұқсаттың күші мынадай көрсетілетін қызметті қабылдаушыларға жойылады:</w:t>
            </w:r>
            <w:r>
              <w:br/>
            </w:r>
            <w:r>
              <w:rPr>
                <w:rFonts w:ascii="Times New Roman"/>
                <w:b w:val="false"/>
                <w:i w:val="false"/>
                <w:color w:val="000000"/>
                <w:sz w:val="20"/>
              </w:rPr>
              <w:t>
1) заңсыз келгендерге, сонымен қатар жасалған қылмысы үшін, тумасы болып табылатын елдің заңнамасымен қудаланатын азаматтарға;</w:t>
            </w:r>
            <w:r>
              <w:br/>
            </w:r>
            <w:r>
              <w:rPr>
                <w:rFonts w:ascii="Times New Roman"/>
                <w:b w:val="false"/>
                <w:i w:val="false"/>
                <w:color w:val="000000"/>
                <w:sz w:val="20"/>
              </w:rPr>
              <w:t>
2) сотталғанға дейін тұрақты тұрғылықты жері Қазақстан Республикасынан тыс болған, бас бостандығынан айыру орындарынан босатылған;</w:t>
            </w:r>
            <w:r>
              <w:br/>
            </w:r>
            <w:r>
              <w:rPr>
                <w:rFonts w:ascii="Times New Roman"/>
                <w:b w:val="false"/>
                <w:i w:val="false"/>
                <w:color w:val="000000"/>
                <w:sz w:val="20"/>
              </w:rPr>
              <w:t>
3) адамзатқа қарсы қылмыс жасаған;</w:t>
            </w:r>
            <w:r>
              <w:br/>
            </w:r>
            <w:r>
              <w:rPr>
                <w:rFonts w:ascii="Times New Roman"/>
                <w:b w:val="false"/>
                <w:i w:val="false"/>
                <w:color w:val="000000"/>
                <w:sz w:val="20"/>
              </w:rPr>
              <w:t xml:space="preserve">
4) этникалық қазақтарды, бұрынғы отандастарды, Қазақ Кеңестік Социалистік Республикасында немесе Қазақстан Республикасында туған немесе бұрын оның азаматтығында болған адамдарды, сондай-ақ Қазақстан Республикасының халықаралық шарттар негізінде жеңілдетілген тәртіпте Қазақстан Республикасының азаматтығын алуға құқығы бар адамдарды және олардың отбасы мүшелерін қоспағанда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0"/>
              </w:rPr>
              <w:t>қаулысына</w:t>
            </w:r>
            <w:r>
              <w:rPr>
                <w:rFonts w:ascii="Times New Roman"/>
                <w:b w:val="false"/>
                <w:i w:val="false"/>
                <w:color w:val="000000"/>
                <w:sz w:val="20"/>
              </w:rPr>
              <w:t xml:space="preserve"> сәйкес өзінің төлем қабілеттілігін растау туралы құжат;</w:t>
            </w:r>
            <w:r>
              <w:br/>
            </w:r>
            <w:r>
              <w:rPr>
                <w:rFonts w:ascii="Times New Roman"/>
                <w:b w:val="false"/>
                <w:i w:val="false"/>
                <w:color w:val="000000"/>
                <w:sz w:val="20"/>
              </w:rPr>
              <w:t>
5) Қазақстан Республикасында шетелдіктердің құқықтық жағдайы туралы заңнаманы бірнеше рет бұзған;</w:t>
            </w:r>
            <w:r>
              <w:br/>
            </w:r>
            <w:r>
              <w:rPr>
                <w:rFonts w:ascii="Times New Roman"/>
                <w:b w:val="false"/>
                <w:i w:val="false"/>
                <w:color w:val="000000"/>
                <w:sz w:val="20"/>
              </w:rPr>
              <w:t>
6) ұлтаралық, конфессияаралық және діни араздықты қоздыртқан;</w:t>
            </w:r>
            <w:r>
              <w:br/>
            </w:r>
            <w:r>
              <w:rPr>
                <w:rFonts w:ascii="Times New Roman"/>
                <w:b w:val="false"/>
                <w:i w:val="false"/>
                <w:color w:val="000000"/>
                <w:sz w:val="20"/>
              </w:rPr>
              <w:t>
7) іс-әрекеттері конституциялық құрылысты күштеп өзгертуге бағытталғандар;</w:t>
            </w:r>
            <w:r>
              <w:br/>
            </w:r>
            <w:r>
              <w:rPr>
                <w:rFonts w:ascii="Times New Roman"/>
                <w:b w:val="false"/>
                <w:i w:val="false"/>
                <w:color w:val="000000"/>
                <w:sz w:val="20"/>
              </w:rPr>
              <w:t>
8) Қазақстан Республикасының егемендігі мен тәуелсіздігіне қарсы шыққан, оның аумағының бірлігі мен тұтастығын бұзуға шақырғандар;</w:t>
            </w:r>
            <w:r>
              <w:br/>
            </w:r>
            <w:r>
              <w:rPr>
                <w:rFonts w:ascii="Times New Roman"/>
                <w:b w:val="false"/>
                <w:i w:val="false"/>
                <w:color w:val="000000"/>
                <w:sz w:val="20"/>
              </w:rPr>
              <w:t>
9) қылмысы үшін алынбаған немесе жойылмаған сотталғандығы барлар;</w:t>
            </w:r>
            <w:r>
              <w:br/>
            </w:r>
            <w:r>
              <w:rPr>
                <w:rFonts w:ascii="Times New Roman"/>
                <w:b w:val="false"/>
                <w:i w:val="false"/>
                <w:color w:val="000000"/>
                <w:sz w:val="20"/>
              </w:rPr>
              <w:t>
10) ұлттық қауіпсіздік органдарында олардың экстремизмге немесе террористік іс-әрекетке қатыстылығы туралы мәліметтер болған кезде;</w:t>
            </w:r>
            <w:r>
              <w:br/>
            </w:r>
            <w:r>
              <w:rPr>
                <w:rFonts w:ascii="Times New Roman"/>
                <w:b w:val="false"/>
                <w:i w:val="false"/>
                <w:color w:val="000000"/>
                <w:sz w:val="20"/>
              </w:rPr>
              <w:t>
11) Қазақстан Республикасында тұрақты тұруға рұқсат алу туралы қолдаухатпен өтініш жасаған кезде жалған құжаттарды ұсынған не өзі туралы көрінеу жалған мәліметтер хабарлаған немесе қажетті құжаттарды Қазақстан Республикасының заңнамасында белгіленген мерзімде дәлелді себепсіз ұсынбаған;</w:t>
            </w:r>
            <w:r>
              <w:br/>
            </w:r>
            <w:r>
              <w:rPr>
                <w:rFonts w:ascii="Times New Roman"/>
                <w:b w:val="false"/>
                <w:i w:val="false"/>
                <w:color w:val="000000"/>
                <w:sz w:val="20"/>
              </w:rPr>
              <w:t>
12) Қазақстан Республикасында тұрақты тұруға арналған рұқсатты берген сәтке бес жылдың ішінде Қазақстан Республикасынан тыс жерге шығарып жіберілген;</w:t>
            </w:r>
            <w:r>
              <w:br/>
            </w:r>
            <w:r>
              <w:rPr>
                <w:rFonts w:ascii="Times New Roman"/>
                <w:b w:val="false"/>
                <w:i w:val="false"/>
                <w:color w:val="000000"/>
                <w:sz w:val="20"/>
              </w:rPr>
              <w:t>
13) егер бұл Қазақстан Республикасы азаматтарының және басқа да адамдардың құқықтары мен заңды мүдделерін қорғау үшін қажет болса;</w:t>
            </w:r>
            <w:r>
              <w:br/>
            </w:r>
            <w:r>
              <w:rPr>
                <w:rFonts w:ascii="Times New Roman"/>
                <w:b w:val="false"/>
                <w:i w:val="false"/>
                <w:color w:val="000000"/>
                <w:sz w:val="20"/>
              </w:rPr>
              <w:t>
14) Қазақстан Республикасының аумағында тұрақты тұруға рұқсат алған және тұрақты тұруға рұқсат берілген күннен бастап ретімен келетін кез келген он екі айлық кезең шегінде күнтізбелік бір жүз сексен үш күннен аз тұрып жатқандар;</w:t>
            </w:r>
            <w:r>
              <w:br/>
            </w:r>
            <w:r>
              <w:rPr>
                <w:rFonts w:ascii="Times New Roman"/>
                <w:b w:val="false"/>
                <w:i w:val="false"/>
                <w:color w:val="000000"/>
                <w:sz w:val="20"/>
              </w:rPr>
              <w:t>
15) Қазақстан Республикасының азаматтарымен некелескен, осы некесі тұруға ықтиярхат алу үшін негіз болған, егер бұл неке заңды күшіне енген сот шешімімен жарамсыз деп танылса;</w:t>
            </w:r>
            <w:r>
              <w:br/>
            </w:r>
            <w:r>
              <w:rPr>
                <w:rFonts w:ascii="Times New Roman"/>
                <w:b w:val="false"/>
                <w:i w:val="false"/>
                <w:color w:val="000000"/>
                <w:sz w:val="20"/>
              </w:rPr>
              <w:t>
16) Қазақстан Республикасының халықтың көші-қоны, салық салу және еңбек заңнамасы саласындағы құқық бұзушылық үшін әкімшілік жауаптылыққа тартылған;</w:t>
            </w:r>
            <w:r>
              <w:br/>
            </w:r>
            <w:r>
              <w:rPr>
                <w:rFonts w:ascii="Times New Roman"/>
                <w:b w:val="false"/>
                <w:i w:val="false"/>
                <w:color w:val="000000"/>
                <w:sz w:val="20"/>
              </w:rPr>
              <w:t>
17) ұлттық қауіпсіздік мүдделеріне қатер төндіретін;</w:t>
            </w:r>
            <w:r>
              <w:br/>
            </w:r>
            <w:r>
              <w:rPr>
                <w:rFonts w:ascii="Times New Roman"/>
                <w:b w:val="false"/>
                <w:i w:val="false"/>
                <w:color w:val="000000"/>
                <w:sz w:val="20"/>
              </w:rPr>
              <w:t>
18) Қазақстан Республикасына келуге қарсы айғақ болып табылатын аурулары бар;</w:t>
            </w:r>
            <w:r>
              <w:br/>
            </w:r>
            <w:r>
              <w:rPr>
                <w:rFonts w:ascii="Times New Roman"/>
                <w:b w:val="false"/>
                <w:i w:val="false"/>
                <w:color w:val="000000"/>
                <w:sz w:val="20"/>
              </w:rPr>
              <w:t xml:space="preserve">
19) егер бұрын "Қазақстан Республикасының азаматтығы туралы" 1991 жылғы 20 желтоқсандағы Қазақстан Республикасы Заңының </w:t>
            </w:r>
            <w:r>
              <w:rPr>
                <w:rFonts w:ascii="Times New Roman"/>
                <w:b w:val="false"/>
                <w:i w:val="false"/>
                <w:color w:val="000000"/>
                <w:sz w:val="20"/>
              </w:rPr>
              <w:t>21-бабы</w:t>
            </w:r>
            <w:r>
              <w:rPr>
                <w:rFonts w:ascii="Times New Roman"/>
                <w:b w:val="false"/>
                <w:i w:val="false"/>
                <w:color w:val="000000"/>
                <w:sz w:val="20"/>
              </w:rPr>
              <w:t xml:space="preserve"> бірінші бөлігінің 8) тармақшасында көзделген негіздер бойынша Қазақстан Республикасының азаматтығын жоғалтса;</w:t>
            </w:r>
            <w:r>
              <w:br/>
            </w:r>
            <w:r>
              <w:rPr>
                <w:rFonts w:ascii="Times New Roman"/>
                <w:b w:val="false"/>
                <w:i w:val="false"/>
                <w:color w:val="000000"/>
                <w:sz w:val="20"/>
              </w:rPr>
              <w:t xml:space="preserve">
20) егер бұрын "Қазақстан Республикасының азаматтығы туралы" 1991 жылғы 20 желтоқсандағы Қазақстан Республикасы Заңының </w:t>
            </w:r>
            <w:r>
              <w:rPr>
                <w:rFonts w:ascii="Times New Roman"/>
                <w:b w:val="false"/>
                <w:i w:val="false"/>
                <w:color w:val="000000"/>
                <w:sz w:val="20"/>
              </w:rPr>
              <w:t>20-1-бабында</w:t>
            </w:r>
            <w:r>
              <w:rPr>
                <w:rFonts w:ascii="Times New Roman"/>
                <w:b w:val="false"/>
                <w:i w:val="false"/>
                <w:color w:val="000000"/>
                <w:sz w:val="20"/>
              </w:rPr>
              <w:t xml:space="preserve"> көзделген негіздер бойынша Қазақстан Республикасының азаматтығынан айырылса.</w:t>
            </w:r>
            <w:r>
              <w:br/>
            </w:r>
            <w:r>
              <w:rPr>
                <w:rFonts w:ascii="Times New Roman"/>
                <w:b w:val="false"/>
                <w:i w:val="false"/>
                <w:color w:val="000000"/>
                <w:sz w:val="20"/>
              </w:rPr>
              <w:t xml:space="preserve">
Этникалық қазақтар және олардың отбасыларына, жеке басын куәландыратын құжаттарының болмауына байланысты азаматтығы жоқ тұлғаларға, немесе КСРО 1974 жылғы үлгідегі паспорты негізінде, Қазақстан Республикасының "Қазақстан Республикасының Тұрмыстағы әйелдердің азаматтығы туралы конвенцияға қосылуы туралы" заңының аясына түсетін әйелдерге қатысты 14) және 16) тармақшалары қолданылмайды.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1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5"/>
    <w:bookmarkStart w:name="z22" w:id="16"/>
    <w:p>
      <w:pPr>
        <w:spacing w:after="0"/>
        <w:ind w:left="0"/>
        <w:jc w:val="both"/>
      </w:pPr>
      <w:r>
        <w:rPr>
          <w:rFonts w:ascii="Times New Roman"/>
          <w:b w:val="false"/>
          <w:i w:val="false"/>
          <w:color w:val="000000"/>
          <w:sz w:val="28"/>
        </w:rPr>
        <w:t>
      4. Қазақстан Республикасы Ішкі істер министрлігінің Көші-қон қызметі комитеті:</w:t>
      </w:r>
    </w:p>
    <w:bookmarkEnd w:id="16"/>
    <w:bookmarkStart w:name="z23" w:id="1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7"/>
    <w:bookmarkStart w:name="z24" w:id="18"/>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интернет-ресурсына орналастыруды; </w:t>
      </w:r>
    </w:p>
    <w:bookmarkEnd w:id="18"/>
    <w:bookmarkStart w:name="z25" w:id="19"/>
    <w:p>
      <w:pPr>
        <w:spacing w:after="0"/>
        <w:ind w:left="0"/>
        <w:jc w:val="both"/>
      </w:pPr>
      <w:r>
        <w:rPr>
          <w:rFonts w:ascii="Times New Roman"/>
          <w:b w:val="false"/>
          <w:i w:val="false"/>
          <w:color w:val="000000"/>
          <w:sz w:val="28"/>
        </w:rPr>
        <w:t xml:space="preserve">
      3) Қазақстан Республикасы Әділет министрлігінде мемлекеттік тіркегеннен кейін он жұмыс күн ішінде оның Қазақстан Республикасы Ішкі істер министрлігі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көзделген іс-шаралардың орындалуы туралы мәлімет ұсынуды қамтамасыз етсін. </w:t>
      </w:r>
    </w:p>
    <w:bookmarkEnd w:id="19"/>
    <w:bookmarkStart w:name="z26" w:id="20"/>
    <w:p>
      <w:pPr>
        <w:spacing w:after="0"/>
        <w:ind w:left="0"/>
        <w:jc w:val="both"/>
      </w:pPr>
      <w:r>
        <w:rPr>
          <w:rFonts w:ascii="Times New Roman"/>
          <w:b w:val="false"/>
          <w:i w:val="false"/>
          <w:color w:val="000000"/>
          <w:sz w:val="28"/>
        </w:rPr>
        <w:t>
      5.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20"/>
    <w:bookmarkStart w:name="z27" w:id="21"/>
    <w:p>
      <w:pPr>
        <w:spacing w:after="0"/>
        <w:ind w:left="0"/>
        <w:jc w:val="both"/>
      </w:pPr>
      <w:r>
        <w:rPr>
          <w:rFonts w:ascii="Times New Roman"/>
          <w:b w:val="false"/>
          <w:i w:val="false"/>
          <w:color w:val="000000"/>
          <w:sz w:val="28"/>
        </w:rPr>
        <w:t>
      6. Осы бұйрық алғаш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1 қыркүйегі</w:t>
            </w:r>
            <w:r>
              <w:br/>
            </w:r>
            <w:r>
              <w:rPr>
                <w:rFonts w:ascii="Times New Roman"/>
                <w:b w:val="false"/>
                <w:i w:val="false"/>
                <w:color w:val="000000"/>
                <w:sz w:val="20"/>
              </w:rPr>
              <w:t>№ 606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Шетелдіктерге және </w:t>
            </w:r>
            <w:r>
              <w:br/>
            </w:r>
            <w:r>
              <w:rPr>
                <w:rFonts w:ascii="Times New Roman"/>
                <w:b w:val="false"/>
                <w:i w:val="false"/>
                <w:color w:val="000000"/>
                <w:sz w:val="20"/>
              </w:rPr>
              <w:t xml:space="preserve">азаматтығы жоқ адамдарға </w:t>
            </w:r>
            <w:r>
              <w:br/>
            </w: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уақытша және тұрақты тұруға </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4-қосымша</w:t>
            </w:r>
          </w:p>
        </w:tc>
      </w:tr>
    </w:tbl>
    <w:bookmarkStart w:name="z30" w:id="22"/>
    <w:p>
      <w:pPr>
        <w:spacing w:after="0"/>
        <w:ind w:left="0"/>
        <w:jc w:val="left"/>
      </w:pPr>
      <w:r>
        <w:rPr>
          <w:rFonts w:ascii="Times New Roman"/>
          <w:b/>
          <w:i w:val="false"/>
          <w:color w:val="000000"/>
        </w:rPr>
        <w:t xml:space="preserve"> ҚАЗАҚСТАН РЕСПУБЛИКАСЫНДА ТҰРАҚТЫ ТҰРУҒА РҰҚСАТ БЕРУ ТУРАЛЫ  ӨТІНІШ – САУАЛНАМА _______________________________________________________________________  полиция органының атауы</w:t>
      </w:r>
    </w:p>
    <w:bookmarkEnd w:id="22"/>
    <w:p>
      <w:pPr>
        <w:spacing w:after="0"/>
        <w:ind w:left="0"/>
        <w:jc w:val="both"/>
      </w:pPr>
      <w:r>
        <w:rPr>
          <w:rFonts w:ascii="Times New Roman"/>
          <w:b w:val="false"/>
          <w:i w:val="false"/>
          <w:color w:val="000000"/>
          <w:sz w:val="28"/>
        </w:rPr>
        <w:t>
      Фотосуреттің</w:t>
      </w:r>
    </w:p>
    <w:p>
      <w:pPr>
        <w:spacing w:after="0"/>
        <w:ind w:left="0"/>
        <w:jc w:val="both"/>
      </w:pPr>
      <w:r>
        <w:rPr>
          <w:rFonts w:ascii="Times New Roman"/>
          <w:b w:val="false"/>
          <w:i w:val="false"/>
          <w:color w:val="000000"/>
          <w:sz w:val="28"/>
        </w:rPr>
        <w:t>
      орны</w:t>
      </w:r>
    </w:p>
    <w:p>
      <w:pPr>
        <w:spacing w:after="0"/>
        <w:ind w:left="0"/>
        <w:jc w:val="both"/>
      </w:pPr>
      <w:r>
        <w:rPr>
          <w:rFonts w:ascii="Times New Roman"/>
          <w:b w:val="false"/>
          <w:i w:val="false"/>
          <w:color w:val="000000"/>
          <w:sz w:val="28"/>
        </w:rPr>
        <w:t>
      (35 x 45 мм)</w:t>
      </w:r>
    </w:p>
    <w:p>
      <w:pPr>
        <w:spacing w:after="0"/>
        <w:ind w:left="0"/>
        <w:jc w:val="both"/>
      </w:pPr>
      <w:r>
        <w:rPr>
          <w:rFonts w:ascii="Times New Roman"/>
          <w:b w:val="false"/>
          <w:i w:val="false"/>
          <w:color w:val="000000"/>
          <w:sz w:val="28"/>
        </w:rPr>
        <w:t xml:space="preserve">
      Маған және/немесе менің қамқорлығымдағы тұлғаға (қажет емесі сызылсын) </w:t>
      </w:r>
    </w:p>
    <w:p>
      <w:pPr>
        <w:spacing w:after="0"/>
        <w:ind w:left="0"/>
        <w:jc w:val="both"/>
      </w:pPr>
      <w:r>
        <w:rPr>
          <w:rFonts w:ascii="Times New Roman"/>
          <w:b w:val="false"/>
          <w:i w:val="false"/>
          <w:color w:val="000000"/>
          <w:sz w:val="28"/>
        </w:rPr>
        <w:t>
      Қазақстан Республикасында тұрақты тұруға рұқсат беруді сұраймын.</w:t>
      </w:r>
    </w:p>
    <w:p>
      <w:pPr>
        <w:spacing w:after="0"/>
        <w:ind w:left="0"/>
        <w:jc w:val="both"/>
      </w:pPr>
      <w:r>
        <w:rPr>
          <w:rFonts w:ascii="Times New Roman"/>
          <w:b w:val="false"/>
          <w:i w:val="false"/>
          <w:color w:val="000000"/>
          <w:sz w:val="28"/>
        </w:rPr>
        <w:t xml:space="preserve">
      Осы өтінішпен жүгінуге себеп болған уәждер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Өтініш беруші (өтініш берушілер) туралы мәліметтер </w:t>
      </w:r>
    </w:p>
    <w:bookmarkStart w:name="z31" w:id="23"/>
    <w:p>
      <w:pPr>
        <w:spacing w:after="0"/>
        <w:ind w:left="0"/>
        <w:jc w:val="both"/>
      </w:pPr>
      <w:r>
        <w:rPr>
          <w:rFonts w:ascii="Times New Roman"/>
          <w:b w:val="false"/>
          <w:i w:val="false"/>
          <w:color w:val="000000"/>
          <w:sz w:val="28"/>
        </w:rPr>
        <w:t xml:space="preserve">
      1. Тегі, аты, әкесінің аты (ол болған жағдайда) _________________________________ </w:t>
      </w:r>
    </w:p>
    <w:bookmarkEnd w:id="23"/>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(тегін, атын, әкесінің атын (ол болған жағдайда) өзгерткен жағдайда бұрынғы тегін, </w:t>
      </w:r>
    </w:p>
    <w:p>
      <w:pPr>
        <w:spacing w:after="0"/>
        <w:ind w:left="0"/>
        <w:jc w:val="both"/>
      </w:pPr>
      <w:r>
        <w:rPr>
          <w:rFonts w:ascii="Times New Roman"/>
          <w:b w:val="false"/>
          <w:i w:val="false"/>
          <w:color w:val="000000"/>
          <w:sz w:val="28"/>
        </w:rPr>
        <w:t xml:space="preserve">
      атын, әкесінің атын (ол болған жағдайда), өзгерту себебі мен күнін көрсетсін, </w:t>
      </w:r>
    </w:p>
    <w:p>
      <w:pPr>
        <w:spacing w:after="0"/>
        <w:ind w:left="0"/>
        <w:jc w:val="both"/>
      </w:pPr>
      <w:r>
        <w:rPr>
          <w:rFonts w:ascii="Times New Roman"/>
          <w:b w:val="false"/>
          <w:i w:val="false"/>
          <w:color w:val="000000"/>
          <w:sz w:val="28"/>
        </w:rPr>
        <w:t xml:space="preserve">
      жеке басын куәландыратын құжатқа сәйкес тегі мен аты орыс және </w:t>
      </w:r>
    </w:p>
    <w:p>
      <w:pPr>
        <w:spacing w:after="0"/>
        <w:ind w:left="0"/>
        <w:jc w:val="both"/>
      </w:pPr>
      <w:r>
        <w:rPr>
          <w:rFonts w:ascii="Times New Roman"/>
          <w:b w:val="false"/>
          <w:i w:val="false"/>
          <w:color w:val="000000"/>
          <w:sz w:val="28"/>
        </w:rPr>
        <w:t xml:space="preserve">
      (латын алфавиттерінің әріптерімен жазылады) </w:t>
      </w:r>
    </w:p>
    <w:bookmarkStart w:name="z32" w:id="24"/>
    <w:p>
      <w:pPr>
        <w:spacing w:after="0"/>
        <w:ind w:left="0"/>
        <w:jc w:val="both"/>
      </w:pPr>
      <w:r>
        <w:rPr>
          <w:rFonts w:ascii="Times New Roman"/>
          <w:b w:val="false"/>
          <w:i w:val="false"/>
          <w:color w:val="000000"/>
          <w:sz w:val="28"/>
        </w:rPr>
        <w:t xml:space="preserve">
      2. Туған күні, айы, жылы және жері __________________________________________ </w:t>
      </w:r>
    </w:p>
    <w:bookmarkEnd w:id="24"/>
    <w:bookmarkStart w:name="z33" w:id="25"/>
    <w:p>
      <w:pPr>
        <w:spacing w:after="0"/>
        <w:ind w:left="0"/>
        <w:jc w:val="both"/>
      </w:pPr>
      <w:r>
        <w:rPr>
          <w:rFonts w:ascii="Times New Roman"/>
          <w:b w:val="false"/>
          <w:i w:val="false"/>
          <w:color w:val="000000"/>
          <w:sz w:val="28"/>
        </w:rPr>
        <w:t xml:space="preserve">
      3. Қазіргі уақытта қандай шет мемлекеттің азаматтығы (тиесілігі) бар (бұрын болды ма) </w:t>
      </w:r>
    </w:p>
    <w:bookmarkEnd w:id="25"/>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(қайда, қашан және қандай негізде алынды, айырылды)</w:t>
      </w:r>
    </w:p>
    <w:bookmarkStart w:name="z34" w:id="26"/>
    <w:p>
      <w:pPr>
        <w:spacing w:after="0"/>
        <w:ind w:left="0"/>
        <w:jc w:val="both"/>
      </w:pPr>
      <w:r>
        <w:rPr>
          <w:rFonts w:ascii="Times New Roman"/>
          <w:b w:val="false"/>
          <w:i w:val="false"/>
          <w:color w:val="000000"/>
          <w:sz w:val="28"/>
        </w:rPr>
        <w:t xml:space="preserve">
      4. Жынысы ______________________________________________________________ </w:t>
      </w:r>
    </w:p>
    <w:bookmarkEnd w:id="26"/>
    <w:p>
      <w:pPr>
        <w:spacing w:after="0"/>
        <w:ind w:left="0"/>
        <w:jc w:val="both"/>
      </w:pPr>
      <w:r>
        <w:rPr>
          <w:rFonts w:ascii="Times New Roman"/>
          <w:b w:val="false"/>
          <w:i w:val="false"/>
          <w:color w:val="000000"/>
          <w:sz w:val="28"/>
        </w:rPr>
        <w:t>
                        (ер, әйел)</w:t>
      </w:r>
    </w:p>
    <w:bookmarkStart w:name="z35" w:id="27"/>
    <w:p>
      <w:pPr>
        <w:spacing w:after="0"/>
        <w:ind w:left="0"/>
        <w:jc w:val="both"/>
      </w:pPr>
      <w:r>
        <w:rPr>
          <w:rFonts w:ascii="Times New Roman"/>
          <w:b w:val="false"/>
          <w:i w:val="false"/>
          <w:color w:val="000000"/>
          <w:sz w:val="28"/>
        </w:rPr>
        <w:t xml:space="preserve">
      5. Жеке басын куәландыратын құжат ________________________________________ </w:t>
      </w:r>
    </w:p>
    <w:bookmarkEnd w:id="27"/>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(құжаттың нөмірі және сериясы, кім және қашан берді)</w:t>
      </w:r>
    </w:p>
    <w:bookmarkStart w:name="z36" w:id="28"/>
    <w:p>
      <w:pPr>
        <w:spacing w:after="0"/>
        <w:ind w:left="0"/>
        <w:jc w:val="both"/>
      </w:pPr>
      <w:r>
        <w:rPr>
          <w:rFonts w:ascii="Times New Roman"/>
          <w:b w:val="false"/>
          <w:i w:val="false"/>
          <w:color w:val="000000"/>
          <w:sz w:val="28"/>
        </w:rPr>
        <w:t xml:space="preserve">
      6. Ұлты _________________________________________________________________ </w:t>
      </w:r>
    </w:p>
    <w:bookmarkEnd w:id="28"/>
    <w:p>
      <w:pPr>
        <w:spacing w:after="0"/>
        <w:ind w:left="0"/>
        <w:jc w:val="both"/>
      </w:pPr>
      <w:r>
        <w:rPr>
          <w:rFonts w:ascii="Times New Roman"/>
          <w:b w:val="false"/>
          <w:i w:val="false"/>
          <w:color w:val="000000"/>
          <w:sz w:val="28"/>
        </w:rPr>
        <w:t>
                        (қалауы бойынша көрсетіледі)</w:t>
      </w:r>
    </w:p>
    <w:bookmarkStart w:name="z37" w:id="29"/>
    <w:p>
      <w:pPr>
        <w:spacing w:after="0"/>
        <w:ind w:left="0"/>
        <w:jc w:val="both"/>
      </w:pPr>
      <w:r>
        <w:rPr>
          <w:rFonts w:ascii="Times New Roman"/>
          <w:b w:val="false"/>
          <w:i w:val="false"/>
          <w:color w:val="000000"/>
          <w:sz w:val="28"/>
        </w:rPr>
        <w:t xml:space="preserve">
      7. Діни нанымы __________________________________________________________ </w:t>
      </w:r>
    </w:p>
    <w:bookmarkEnd w:id="29"/>
    <w:p>
      <w:pPr>
        <w:spacing w:after="0"/>
        <w:ind w:left="0"/>
        <w:jc w:val="both"/>
      </w:pPr>
      <w:r>
        <w:rPr>
          <w:rFonts w:ascii="Times New Roman"/>
          <w:b w:val="false"/>
          <w:i w:val="false"/>
          <w:color w:val="000000"/>
          <w:sz w:val="28"/>
        </w:rPr>
        <w:t>
                        (қалауы бойынша көрсетіледі)</w:t>
      </w:r>
    </w:p>
    <w:bookmarkStart w:name="z38" w:id="30"/>
    <w:p>
      <w:pPr>
        <w:spacing w:after="0"/>
        <w:ind w:left="0"/>
        <w:jc w:val="both"/>
      </w:pPr>
      <w:r>
        <w:rPr>
          <w:rFonts w:ascii="Times New Roman"/>
          <w:b w:val="false"/>
          <w:i w:val="false"/>
          <w:color w:val="000000"/>
          <w:sz w:val="28"/>
        </w:rPr>
        <w:t xml:space="preserve">
      8. Қазақстан Республикасының аумағында тудыңыз ба және КСРО азаматтығында </w:t>
      </w:r>
    </w:p>
    <w:bookmarkEnd w:id="30"/>
    <w:p>
      <w:pPr>
        <w:spacing w:after="0"/>
        <w:ind w:left="0"/>
        <w:jc w:val="both"/>
      </w:pPr>
      <w:r>
        <w:rPr>
          <w:rFonts w:ascii="Times New Roman"/>
          <w:b w:val="false"/>
          <w:i w:val="false"/>
          <w:color w:val="000000"/>
          <w:sz w:val="28"/>
        </w:rPr>
        <w:t xml:space="preserve">
      тұрдыңыз ба немесе Қазақстан Республикасының аумағында тудыңыз (қажет емесі </w:t>
      </w:r>
    </w:p>
    <w:p>
      <w:pPr>
        <w:spacing w:after="0"/>
        <w:ind w:left="0"/>
        <w:jc w:val="both"/>
      </w:pPr>
      <w:r>
        <w:rPr>
          <w:rFonts w:ascii="Times New Roman"/>
          <w:b w:val="false"/>
          <w:i w:val="false"/>
          <w:color w:val="000000"/>
          <w:sz w:val="28"/>
        </w:rPr>
        <w:t xml:space="preserve">
      сызылсын) ______________________________________________________________ </w:t>
      </w:r>
    </w:p>
    <w:p>
      <w:pPr>
        <w:spacing w:after="0"/>
        <w:ind w:left="0"/>
        <w:jc w:val="both"/>
      </w:pPr>
      <w:r>
        <w:rPr>
          <w:rFonts w:ascii="Times New Roman"/>
          <w:b w:val="false"/>
          <w:i w:val="false"/>
          <w:color w:val="000000"/>
          <w:sz w:val="28"/>
        </w:rPr>
        <w:t>
      (көрсетілген мәліметтерді растайтын құжат)</w:t>
      </w:r>
    </w:p>
    <w:bookmarkStart w:name="z39" w:id="31"/>
    <w:p>
      <w:pPr>
        <w:spacing w:after="0"/>
        <w:ind w:left="0"/>
        <w:jc w:val="both"/>
      </w:pPr>
      <w:r>
        <w:rPr>
          <w:rFonts w:ascii="Times New Roman"/>
          <w:b w:val="false"/>
          <w:i w:val="false"/>
          <w:color w:val="000000"/>
          <w:sz w:val="28"/>
        </w:rPr>
        <w:t xml:space="preserve">
      9. Бұрын Қазақстан Республикасында тұрақты тұруға рұқсат беру туралы өтінішпен </w:t>
      </w:r>
    </w:p>
    <w:bookmarkEnd w:id="31"/>
    <w:p>
      <w:pPr>
        <w:spacing w:after="0"/>
        <w:ind w:left="0"/>
        <w:jc w:val="both"/>
      </w:pPr>
      <w:r>
        <w:rPr>
          <w:rFonts w:ascii="Times New Roman"/>
          <w:b w:val="false"/>
          <w:i w:val="false"/>
          <w:color w:val="000000"/>
          <w:sz w:val="28"/>
        </w:rPr>
        <w:t xml:space="preserve">
      жүгіндіңіз ба ____________________________________________________________ </w:t>
      </w:r>
    </w:p>
    <w:p>
      <w:pPr>
        <w:spacing w:after="0"/>
        <w:ind w:left="0"/>
        <w:jc w:val="both"/>
      </w:pPr>
      <w:r>
        <w:rPr>
          <w:rFonts w:ascii="Times New Roman"/>
          <w:b w:val="false"/>
          <w:i w:val="false"/>
          <w:color w:val="000000"/>
          <w:sz w:val="28"/>
        </w:rPr>
        <w:t>
      егер иә болса, онда қандай органға және қашан, қандай шешім қабылданды</w:t>
      </w:r>
    </w:p>
    <w:bookmarkStart w:name="z40" w:id="32"/>
    <w:p>
      <w:pPr>
        <w:spacing w:after="0"/>
        <w:ind w:left="0"/>
        <w:jc w:val="both"/>
      </w:pPr>
      <w:r>
        <w:rPr>
          <w:rFonts w:ascii="Times New Roman"/>
          <w:b w:val="false"/>
          <w:i w:val="false"/>
          <w:color w:val="000000"/>
          <w:sz w:val="28"/>
        </w:rPr>
        <w:t xml:space="preserve">
      10. Отбасы жағдайы ______________________________________________________ </w:t>
      </w:r>
    </w:p>
    <w:bookmarkEnd w:id="32"/>
    <w:p>
      <w:pPr>
        <w:spacing w:after="0"/>
        <w:ind w:left="0"/>
        <w:jc w:val="both"/>
      </w:pPr>
      <w:r>
        <w:rPr>
          <w:rFonts w:ascii="Times New Roman"/>
          <w:b w:val="false"/>
          <w:i w:val="false"/>
          <w:color w:val="000000"/>
          <w:sz w:val="28"/>
        </w:rPr>
        <w:t xml:space="preserve">
      (үйленген (тұрмыста), бойдақ (тұрмысқа шықпаған),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ажырасқан, неке қию (бұзу) туралы куәлік, берілген күні және орны)</w:t>
      </w:r>
    </w:p>
    <w:bookmarkStart w:name="z41" w:id="33"/>
    <w:p>
      <w:pPr>
        <w:spacing w:after="0"/>
        <w:ind w:left="0"/>
        <w:jc w:val="both"/>
      </w:pPr>
      <w:r>
        <w:rPr>
          <w:rFonts w:ascii="Times New Roman"/>
          <w:b w:val="false"/>
          <w:i w:val="false"/>
          <w:color w:val="000000"/>
          <w:sz w:val="28"/>
        </w:rPr>
        <w:t xml:space="preserve">
      11. Кәмелеттік жасқа толмаған (оның ішінде асырап алынған, қамқорындағы, </w:t>
      </w:r>
    </w:p>
    <w:bookmarkEnd w:id="33"/>
    <w:p>
      <w:pPr>
        <w:spacing w:after="0"/>
        <w:ind w:left="0"/>
        <w:jc w:val="both"/>
      </w:pPr>
      <w:r>
        <w:rPr>
          <w:rFonts w:ascii="Times New Roman"/>
          <w:b w:val="false"/>
          <w:i w:val="false"/>
          <w:color w:val="000000"/>
          <w:sz w:val="28"/>
        </w:rPr>
        <w:t>
      қарамағындағы) балаларын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3915"/>
        <w:gridCol w:w="1469"/>
        <w:gridCol w:w="1679"/>
        <w:gridCol w:w="1788"/>
        <w:gridCol w:w="1469"/>
        <w:gridCol w:w="831"/>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оқитын жерінің мекенжайы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ол болған жағдайда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4"/>
    <w:p>
      <w:pPr>
        <w:spacing w:after="0"/>
        <w:ind w:left="0"/>
        <w:jc w:val="both"/>
      </w:pPr>
      <w:r>
        <w:rPr>
          <w:rFonts w:ascii="Times New Roman"/>
          <w:b w:val="false"/>
          <w:i w:val="false"/>
          <w:color w:val="000000"/>
          <w:sz w:val="28"/>
        </w:rPr>
        <w:t>
      12. Оқуын қоса алғанда, еңбек қызметі туралы мәліметтер: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5"/>
        <w:gridCol w:w="3539"/>
        <w:gridCol w:w="2276"/>
      </w:tblGrid>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және босатылған күні (айы және жылы)</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көрсете отырып, лауазымы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мекенжайы</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35"/>
    <w:p>
      <w:pPr>
        <w:spacing w:after="0"/>
        <w:ind w:left="0"/>
        <w:jc w:val="both"/>
      </w:pPr>
      <w:r>
        <w:rPr>
          <w:rFonts w:ascii="Times New Roman"/>
          <w:b w:val="false"/>
          <w:i w:val="false"/>
          <w:color w:val="000000"/>
          <w:sz w:val="28"/>
        </w:rPr>
        <w:t xml:space="preserve">
      13. Жеке сәйкестендіру нөмірі (егер бар болса ________________________________ </w:t>
      </w:r>
    </w:p>
    <w:bookmarkEnd w:id="35"/>
    <w:p>
      <w:pPr>
        <w:spacing w:after="0"/>
        <w:ind w:left="0"/>
        <w:jc w:val="both"/>
      </w:pPr>
      <w:r>
        <w:rPr>
          <w:rFonts w:ascii="Times New Roman"/>
          <w:b w:val="false"/>
          <w:i w:val="false"/>
          <w:color w:val="000000"/>
          <w:sz w:val="28"/>
        </w:rPr>
        <w:t>
                              (куәлік нөмірі, берген күні мен орны, берген органның атауы)</w:t>
      </w:r>
    </w:p>
    <w:bookmarkStart w:name="z44" w:id="36"/>
    <w:p>
      <w:pPr>
        <w:spacing w:after="0"/>
        <w:ind w:left="0"/>
        <w:jc w:val="both"/>
      </w:pPr>
      <w:r>
        <w:rPr>
          <w:rFonts w:ascii="Times New Roman"/>
          <w:b w:val="false"/>
          <w:i w:val="false"/>
          <w:color w:val="000000"/>
          <w:sz w:val="28"/>
        </w:rPr>
        <w:t xml:space="preserve">
      14. Сіз Қазақстан Республикасынан тыс жерлерге әкімшілік елден шығаруға не болмаса </w:t>
      </w:r>
    </w:p>
    <w:bookmarkEnd w:id="36"/>
    <w:p>
      <w:pPr>
        <w:spacing w:after="0"/>
        <w:ind w:left="0"/>
        <w:jc w:val="both"/>
      </w:pPr>
      <w:r>
        <w:rPr>
          <w:rFonts w:ascii="Times New Roman"/>
          <w:b w:val="false"/>
          <w:i w:val="false"/>
          <w:color w:val="000000"/>
          <w:sz w:val="28"/>
        </w:rPr>
        <w:t xml:space="preserve">
      бес жыл алдында елден қууға ұшырадыңыз ба ("Шетелдіктердің құқықтық жағдайы </w:t>
      </w:r>
    </w:p>
    <w:p>
      <w:pPr>
        <w:spacing w:after="0"/>
        <w:ind w:left="0"/>
        <w:jc w:val="both"/>
      </w:pPr>
      <w:r>
        <w:rPr>
          <w:rFonts w:ascii="Times New Roman"/>
          <w:b w:val="false"/>
          <w:i w:val="false"/>
          <w:color w:val="000000"/>
          <w:sz w:val="28"/>
        </w:rPr>
        <w:t xml:space="preserve">
      туралы" Қазақстан Республикасының Заңын бұзғандарға)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егер ұшырасаңыз, неше рет және қашан</w:t>
      </w:r>
    </w:p>
    <w:bookmarkStart w:name="z45" w:id="37"/>
    <w:p>
      <w:pPr>
        <w:spacing w:after="0"/>
        <w:ind w:left="0"/>
        <w:jc w:val="both"/>
      </w:pPr>
      <w:r>
        <w:rPr>
          <w:rFonts w:ascii="Times New Roman"/>
          <w:b w:val="false"/>
          <w:i w:val="false"/>
          <w:color w:val="000000"/>
          <w:sz w:val="28"/>
        </w:rPr>
        <w:t xml:space="preserve">
      15. Сіз ауыр немесе аса ауыр қылмыстық әрекет не болмаса қауіпті деп танылған </w:t>
      </w:r>
    </w:p>
    <w:bookmarkEnd w:id="37"/>
    <w:p>
      <w:pPr>
        <w:spacing w:after="0"/>
        <w:ind w:left="0"/>
        <w:jc w:val="both"/>
      </w:pPr>
      <w:r>
        <w:rPr>
          <w:rFonts w:ascii="Times New Roman"/>
          <w:b w:val="false"/>
          <w:i w:val="false"/>
          <w:color w:val="000000"/>
          <w:sz w:val="28"/>
        </w:rPr>
        <w:t xml:space="preserve">
      қылмысты қайта жасағаныңыз үшін заңды күшіне енген сот үкімімен сотталдыңыз ба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егер сотталсаңыз, неше рет және қашан)</w:t>
      </w:r>
    </w:p>
    <w:bookmarkStart w:name="z46" w:id="38"/>
    <w:p>
      <w:pPr>
        <w:spacing w:after="0"/>
        <w:ind w:left="0"/>
        <w:jc w:val="both"/>
      </w:pPr>
      <w:r>
        <w:rPr>
          <w:rFonts w:ascii="Times New Roman"/>
          <w:b w:val="false"/>
          <w:i w:val="false"/>
          <w:color w:val="000000"/>
          <w:sz w:val="28"/>
        </w:rPr>
        <w:t xml:space="preserve">
      16. Қазақстан Республикасының аумағында не болмаса одан тыс жерлерде ауыр немесе </w:t>
      </w:r>
    </w:p>
    <w:bookmarkEnd w:id="38"/>
    <w:p>
      <w:pPr>
        <w:spacing w:after="0"/>
        <w:ind w:left="0"/>
        <w:jc w:val="both"/>
      </w:pPr>
      <w:r>
        <w:rPr>
          <w:rFonts w:ascii="Times New Roman"/>
          <w:b w:val="false"/>
          <w:i w:val="false"/>
          <w:color w:val="000000"/>
          <w:sz w:val="28"/>
        </w:rPr>
        <w:t xml:space="preserve">
      аса ауыр қылмыстық теріс қылық жасағаныңыз үшін өтелмеген немесе алынбаған </w:t>
      </w:r>
    </w:p>
    <w:p>
      <w:pPr>
        <w:spacing w:after="0"/>
        <w:ind w:left="0"/>
        <w:jc w:val="both"/>
      </w:pPr>
      <w:r>
        <w:rPr>
          <w:rFonts w:ascii="Times New Roman"/>
          <w:b w:val="false"/>
          <w:i w:val="false"/>
          <w:color w:val="000000"/>
          <w:sz w:val="28"/>
        </w:rPr>
        <w:t xml:space="preserve">
      соттылығыңыз бар ма ___________________________________________ </w:t>
      </w:r>
    </w:p>
    <w:p>
      <w:pPr>
        <w:spacing w:after="0"/>
        <w:ind w:left="0"/>
        <w:jc w:val="both"/>
      </w:pPr>
      <w:r>
        <w:rPr>
          <w:rFonts w:ascii="Times New Roman"/>
          <w:b w:val="false"/>
          <w:i w:val="false"/>
          <w:color w:val="000000"/>
          <w:sz w:val="28"/>
        </w:rPr>
        <w:t>
      егер болса, неше рет және қашан</w:t>
      </w:r>
    </w:p>
    <w:bookmarkStart w:name="z47" w:id="39"/>
    <w:p>
      <w:pPr>
        <w:spacing w:after="0"/>
        <w:ind w:left="0"/>
        <w:jc w:val="both"/>
      </w:pPr>
      <w:r>
        <w:rPr>
          <w:rFonts w:ascii="Times New Roman"/>
          <w:b w:val="false"/>
          <w:i w:val="false"/>
          <w:color w:val="000000"/>
          <w:sz w:val="28"/>
        </w:rPr>
        <w:t xml:space="preserve">
      17. Бір жылдан артығырақ уақыт ішінде Сіз, Шетелдіктердің Қазақстан </w:t>
      </w:r>
    </w:p>
    <w:bookmarkEnd w:id="39"/>
    <w:p>
      <w:pPr>
        <w:spacing w:after="0"/>
        <w:ind w:left="0"/>
        <w:jc w:val="both"/>
      </w:pPr>
      <w:r>
        <w:rPr>
          <w:rFonts w:ascii="Times New Roman"/>
          <w:b w:val="false"/>
          <w:i w:val="false"/>
          <w:color w:val="000000"/>
          <w:sz w:val="28"/>
        </w:rPr>
        <w:t xml:space="preserve">
      Республикасында болу (тұру) режимін қамтамасыз ету бөлігінде Қазақстан </w:t>
      </w:r>
    </w:p>
    <w:p>
      <w:pPr>
        <w:spacing w:after="0"/>
        <w:ind w:left="0"/>
        <w:jc w:val="both"/>
      </w:pPr>
      <w:r>
        <w:rPr>
          <w:rFonts w:ascii="Times New Roman"/>
          <w:b w:val="false"/>
          <w:i w:val="false"/>
          <w:color w:val="000000"/>
          <w:sz w:val="28"/>
        </w:rPr>
        <w:t xml:space="preserve">
      Республикасының заңнамасын бұзғаныңыз үшін әкімшілік жауапкершілікке </w:t>
      </w:r>
    </w:p>
    <w:p>
      <w:pPr>
        <w:spacing w:after="0"/>
        <w:ind w:left="0"/>
        <w:jc w:val="both"/>
      </w:pPr>
      <w:r>
        <w:rPr>
          <w:rFonts w:ascii="Times New Roman"/>
          <w:b w:val="false"/>
          <w:i w:val="false"/>
          <w:color w:val="000000"/>
          <w:sz w:val="28"/>
        </w:rPr>
        <w:t xml:space="preserve">
      тартылдыңыз ба,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егер тартылсаңыз, неше рет және қашан</w:t>
      </w:r>
    </w:p>
    <w:bookmarkStart w:name="z48" w:id="40"/>
    <w:p>
      <w:pPr>
        <w:spacing w:after="0"/>
        <w:ind w:left="0"/>
        <w:jc w:val="both"/>
      </w:pPr>
      <w:r>
        <w:rPr>
          <w:rFonts w:ascii="Times New Roman"/>
          <w:b w:val="false"/>
          <w:i w:val="false"/>
          <w:color w:val="000000"/>
          <w:sz w:val="28"/>
        </w:rPr>
        <w:t xml:space="preserve">
      18. Сізде мынадай сырқаттар болды ма: нашақорлық, психикалық ауытқулар (сырқат); </w:t>
      </w:r>
    </w:p>
    <w:bookmarkEnd w:id="40"/>
    <w:p>
      <w:pPr>
        <w:spacing w:after="0"/>
        <w:ind w:left="0"/>
        <w:jc w:val="both"/>
      </w:pPr>
      <w:r>
        <w:rPr>
          <w:rFonts w:ascii="Times New Roman"/>
          <w:b w:val="false"/>
          <w:i w:val="false"/>
          <w:color w:val="000000"/>
          <w:sz w:val="28"/>
        </w:rPr>
        <w:t xml:space="preserve">
      туберкулез; лепра (Гансеннің сырқаты); жыныс жолдарымен арқылы берілетін </w:t>
      </w:r>
    </w:p>
    <w:p>
      <w:pPr>
        <w:spacing w:after="0"/>
        <w:ind w:left="0"/>
        <w:jc w:val="both"/>
      </w:pPr>
      <w:r>
        <w:rPr>
          <w:rFonts w:ascii="Times New Roman"/>
          <w:b w:val="false"/>
          <w:i w:val="false"/>
          <w:color w:val="000000"/>
          <w:sz w:val="28"/>
        </w:rPr>
        <w:t xml:space="preserve">
      инфекциялар (ЖЖБИ) – мерез, мерез лимфогранулемасы (донованоз), шанкроид; жіті </w:t>
      </w:r>
    </w:p>
    <w:p>
      <w:pPr>
        <w:spacing w:after="0"/>
        <w:ind w:left="0"/>
        <w:jc w:val="both"/>
      </w:pPr>
      <w:r>
        <w:rPr>
          <w:rFonts w:ascii="Times New Roman"/>
          <w:b w:val="false"/>
          <w:i w:val="false"/>
          <w:color w:val="000000"/>
          <w:sz w:val="28"/>
        </w:rPr>
        <w:t xml:space="preserve">
      инфекциялық аурулар (жіті респираторлық вирустық инфекциясы (тыныс </w:t>
      </w:r>
    </w:p>
    <w:p>
      <w:pPr>
        <w:spacing w:after="0"/>
        <w:ind w:left="0"/>
        <w:jc w:val="both"/>
      </w:pPr>
      <w:r>
        <w:rPr>
          <w:rFonts w:ascii="Times New Roman"/>
          <w:b w:val="false"/>
          <w:i w:val="false"/>
          <w:color w:val="000000"/>
          <w:sz w:val="28"/>
        </w:rPr>
        <w:t xml:space="preserve">
      органдарының жіті вирустық инфекциясынан) және грипптан басқа).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егер иә, онда қандай түрімен</w:t>
      </w:r>
    </w:p>
    <w:bookmarkStart w:name="z49" w:id="41"/>
    <w:p>
      <w:pPr>
        <w:spacing w:after="0"/>
        <w:ind w:left="0"/>
        <w:jc w:val="both"/>
      </w:pPr>
      <w:r>
        <w:rPr>
          <w:rFonts w:ascii="Times New Roman"/>
          <w:b w:val="false"/>
          <w:i w:val="false"/>
          <w:color w:val="000000"/>
          <w:sz w:val="28"/>
        </w:rPr>
        <w:t xml:space="preserve">
      19. Қазақстан Республикасында тұрақты тұруға қалдыру туралы рұқсат алған кезде </w:t>
      </w:r>
    </w:p>
    <w:bookmarkEnd w:id="41"/>
    <w:p>
      <w:pPr>
        <w:spacing w:after="0"/>
        <w:ind w:left="0"/>
        <w:jc w:val="both"/>
      </w:pPr>
      <w:r>
        <w:rPr>
          <w:rFonts w:ascii="Times New Roman"/>
          <w:b w:val="false"/>
          <w:i w:val="false"/>
          <w:color w:val="000000"/>
          <w:sz w:val="28"/>
        </w:rPr>
        <w:t xml:space="preserve">
      жазылатын/дербес рұқсат алатын бала туралы мәлімет (тегі, аты, әкесінің аты, туған </w:t>
      </w:r>
    </w:p>
    <w:p>
      <w:pPr>
        <w:spacing w:after="0"/>
        <w:ind w:left="0"/>
        <w:jc w:val="both"/>
      </w:pPr>
      <w:r>
        <w:rPr>
          <w:rFonts w:ascii="Times New Roman"/>
          <w:b w:val="false"/>
          <w:i w:val="false"/>
          <w:color w:val="000000"/>
          <w:sz w:val="28"/>
        </w:rPr>
        <w:t xml:space="preserve">
      күні мен жері, азаматтығы) 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Көрсетілген балалардың басқа ата-анасы/қамқоршысы туралы мәлімет (тегі, аты, </w:t>
      </w:r>
    </w:p>
    <w:p>
      <w:pPr>
        <w:spacing w:after="0"/>
        <w:ind w:left="0"/>
        <w:jc w:val="both"/>
      </w:pPr>
      <w:r>
        <w:rPr>
          <w:rFonts w:ascii="Times New Roman"/>
          <w:b w:val="false"/>
          <w:i w:val="false"/>
          <w:color w:val="000000"/>
          <w:sz w:val="28"/>
        </w:rPr>
        <w:t xml:space="preserve">
      әкесінің аты, туған күні азаматтығы, тұрғылықты жері) 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bookmarkStart w:name="z50" w:id="42"/>
    <w:p>
      <w:pPr>
        <w:spacing w:after="0"/>
        <w:ind w:left="0"/>
        <w:jc w:val="both"/>
      </w:pPr>
      <w:r>
        <w:rPr>
          <w:rFonts w:ascii="Times New Roman"/>
          <w:b w:val="false"/>
          <w:i w:val="false"/>
          <w:color w:val="000000"/>
          <w:sz w:val="28"/>
        </w:rPr>
        <w:t xml:space="preserve">
      20. Уақытша тұратын жерінің мекенжайы, телефоны ___________________________ </w:t>
      </w:r>
    </w:p>
    <w:bookmarkEnd w:id="42"/>
    <w:p>
      <w:pPr>
        <w:spacing w:after="0"/>
        <w:ind w:left="0"/>
        <w:jc w:val="both"/>
      </w:pPr>
      <w:r>
        <w:rPr>
          <w:rFonts w:ascii="Times New Roman"/>
          <w:b w:val="false"/>
          <w:i w:val="false"/>
          <w:color w:val="000000"/>
          <w:sz w:val="28"/>
        </w:rPr>
        <w:t xml:space="preserve">
      Өтінішпен бірге мынадай құжаттар ұсынамын: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Маған Қазақстан Республикасында тұрақты тұруға "Халықтың көші-қоны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49-бабымен</w:t>
      </w:r>
      <w:r>
        <w:rPr>
          <w:rFonts w:ascii="Times New Roman"/>
          <w:b w:val="false"/>
          <w:i w:val="false"/>
          <w:color w:val="000000"/>
          <w:sz w:val="28"/>
        </w:rPr>
        <w:t xml:space="preserve"> көзделген жағдайларда рұқсат беруден </w:t>
      </w:r>
    </w:p>
    <w:p>
      <w:pPr>
        <w:spacing w:after="0"/>
        <w:ind w:left="0"/>
        <w:jc w:val="both"/>
      </w:pPr>
      <w:r>
        <w:rPr>
          <w:rFonts w:ascii="Times New Roman"/>
          <w:b w:val="false"/>
          <w:i w:val="false"/>
          <w:color w:val="000000"/>
          <w:sz w:val="28"/>
        </w:rPr>
        <w:t xml:space="preserve">
      бас тартылуы не болмаса берілген тұруға ықтиярхаттың күші жойылуы мүмкін екені </w:t>
      </w:r>
    </w:p>
    <w:p>
      <w:pPr>
        <w:spacing w:after="0"/>
        <w:ind w:left="0"/>
        <w:jc w:val="both"/>
      </w:pPr>
      <w:r>
        <w:rPr>
          <w:rFonts w:ascii="Times New Roman"/>
          <w:b w:val="false"/>
          <w:i w:val="false"/>
          <w:color w:val="000000"/>
          <w:sz w:val="28"/>
        </w:rPr>
        <w:t xml:space="preserve">
      туралы ескертілді. Ұсынылған құжаттардың тұпнұсқалығын және жазылған </w:t>
      </w:r>
    </w:p>
    <w:p>
      <w:pPr>
        <w:spacing w:after="0"/>
        <w:ind w:left="0"/>
        <w:jc w:val="both"/>
      </w:pPr>
      <w:r>
        <w:rPr>
          <w:rFonts w:ascii="Times New Roman"/>
          <w:b w:val="false"/>
          <w:i w:val="false"/>
          <w:color w:val="000000"/>
          <w:sz w:val="28"/>
        </w:rPr>
        <w:t>
      мәліметтердің шынайылығын растаймын.</w:t>
      </w:r>
    </w:p>
    <w:p>
      <w:pPr>
        <w:spacing w:after="0"/>
        <w:ind w:left="0"/>
        <w:jc w:val="both"/>
      </w:pPr>
      <w:r>
        <w:rPr>
          <w:rFonts w:ascii="Times New Roman"/>
          <w:b w:val="false"/>
          <w:i w:val="false"/>
          <w:color w:val="000000"/>
          <w:sz w:val="28"/>
        </w:rPr>
        <w:t>
      20__ жылғы "___" _________________________.</w:t>
      </w:r>
    </w:p>
    <w:p>
      <w:pPr>
        <w:spacing w:after="0"/>
        <w:ind w:left="0"/>
        <w:jc w:val="both"/>
      </w:pPr>
      <w:r>
        <w:rPr>
          <w:rFonts w:ascii="Times New Roman"/>
          <w:b w:val="false"/>
          <w:i w:val="false"/>
          <w:color w:val="000000"/>
          <w:sz w:val="28"/>
        </w:rPr>
        <w:t>
      (өтініш берілген күні) (өтініш берушінің қолы, лауазымды адам болған кезде қойылады)</w:t>
      </w:r>
    </w:p>
    <w:p>
      <w:pPr>
        <w:spacing w:after="0"/>
        <w:ind w:left="0"/>
        <w:jc w:val="both"/>
      </w:pPr>
      <w:r>
        <w:rPr>
          <w:rFonts w:ascii="Times New Roman"/>
          <w:b w:val="false"/>
          <w:i w:val="false"/>
          <w:color w:val="000000"/>
          <w:sz w:val="28"/>
        </w:rPr>
        <w:t>
      20__ жылғы "___" ________________ _________ өтініш қарауға қабылданды.</w:t>
      </w:r>
    </w:p>
    <w:p>
      <w:pPr>
        <w:spacing w:after="0"/>
        <w:ind w:left="0"/>
        <w:jc w:val="both"/>
      </w:pPr>
      <w:r>
        <w:rPr>
          <w:rFonts w:ascii="Times New Roman"/>
          <w:b w:val="false"/>
          <w:i w:val="false"/>
          <w:color w:val="000000"/>
          <w:sz w:val="28"/>
        </w:rPr>
        <w:t xml:space="preserve">
      Өтініштің толтырылғанының дұрыстығын және қажетті құжаттардың бар- жоғын </w:t>
      </w:r>
    </w:p>
    <w:p>
      <w:pPr>
        <w:spacing w:after="0"/>
        <w:ind w:left="0"/>
        <w:jc w:val="both"/>
      </w:pPr>
      <w:r>
        <w:rPr>
          <w:rFonts w:ascii="Times New Roman"/>
          <w:b w:val="false"/>
          <w:i w:val="false"/>
          <w:color w:val="000000"/>
          <w:sz w:val="28"/>
        </w:rPr>
        <w:t xml:space="preserve">
      тексердім, өтінішке мен болған кезде қол қойылды, өтініш берушінің қолының </w:t>
      </w:r>
    </w:p>
    <w:p>
      <w:pPr>
        <w:spacing w:after="0"/>
        <w:ind w:left="0"/>
        <w:jc w:val="both"/>
      </w:pPr>
      <w:r>
        <w:rPr>
          <w:rFonts w:ascii="Times New Roman"/>
          <w:b w:val="false"/>
          <w:i w:val="false"/>
          <w:color w:val="000000"/>
          <w:sz w:val="28"/>
        </w:rPr>
        <w:t xml:space="preserve">
      түпнұсқалығын растаймын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арнаулы атағы (егер бар болса),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құжатты қабылдаған уәкілетті лауазымды адамның лауазымы, тегі, аты-жөні)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Өтініш қысқартуларсыз, аббревиатураларсыз, түзетулерсіз және шимайсыз қолмен немесе техникалық құралдарды (жазу машинкалары, компьютерлер) пайдалана отырып толтырылады.</w:t>
      </w:r>
    </w:p>
    <w:p>
      <w:pPr>
        <w:spacing w:after="0"/>
        <w:ind w:left="0"/>
        <w:jc w:val="both"/>
      </w:pPr>
      <w:r>
        <w:rPr>
          <w:rFonts w:ascii="Times New Roman"/>
          <w:b w:val="false"/>
          <w:i w:val="false"/>
          <w:color w:val="000000"/>
          <w:sz w:val="28"/>
        </w:rPr>
        <w:t>
      Сұрақтарға жауап жан-жақты болуы тиіс. Қолмен орындалған мәтін түсінікті болуы тиіс.</w:t>
      </w:r>
    </w:p>
    <w:p>
      <w:pPr>
        <w:spacing w:after="0"/>
        <w:ind w:left="0"/>
        <w:jc w:val="both"/>
      </w:pPr>
      <w:r>
        <w:rPr>
          <w:rFonts w:ascii="Times New Roman"/>
          <w:b w:val="false"/>
          <w:i w:val="false"/>
          <w:color w:val="000000"/>
          <w:sz w:val="28"/>
        </w:rPr>
        <w:t>
      Өтінішті қабылдаған көші-қон қызметі бөлінісінің мөртабаны қойылады.</w:t>
      </w:r>
    </w:p>
    <w:p>
      <w:pPr>
        <w:spacing w:after="0"/>
        <w:ind w:left="0"/>
        <w:jc w:val="both"/>
      </w:pPr>
      <w:r>
        <w:rPr>
          <w:rFonts w:ascii="Times New Roman"/>
          <w:b w:val="false"/>
          <w:i w:val="false"/>
          <w:color w:val="000000"/>
          <w:sz w:val="28"/>
        </w:rPr>
        <w:t>
      Егер өтініш беруші заңды тұлғаның білімінсіз кәсіпкер болып табылса, онда тіркеу туралы туралы куәліктің нөмірі, тіркеген органның атауы және берілген орны көрсетіледі.</w:t>
      </w:r>
    </w:p>
    <w:p>
      <w:pPr>
        <w:spacing w:after="0"/>
        <w:ind w:left="0"/>
        <w:jc w:val="both"/>
      </w:pPr>
      <w:r>
        <w:rPr>
          <w:rFonts w:ascii="Times New Roman"/>
          <w:b w:val="false"/>
          <w:i w:val="false"/>
          <w:color w:val="000000"/>
          <w:sz w:val="28"/>
        </w:rPr>
        <w:t>
      Егер өтініш берушіге зейнетақы тағайындалса, зейнетақы түрі, зейнетақы куәлігіні нөмірі, оны кім және қашан бергені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