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8823" w14:textId="d138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пайдалануды реттеу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2020 жылғы 11 қыркүйектегі № 216 бұйрығы. Қазақстан Республикасының Әділет министрлігінде 2020 жылғы 14 қыркүйекте № 21194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"Арнайы су пайдалануға рұқсат беру" мемлекеттік қызмет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"Су тұтынудың және су бұрудың үлестік нормаларын келісу" мемлекеттік қызмет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"Арнайы су пайдалану құқығын жүзеге асыратын жеке және заңды тұлғалардың суды алу немесе ағызу жөніндегі құрылыстарда немесе құрылғыларда орнатылатын суды есепке алу аспаптарын пломбалау" мемлекеттік қызмет көрсету қағидалары;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"Бөгеттердің қауіпсіздігі саласындағы жұмыстарды жүргізу құқығына ұйымдарды аттестаттау" мемлекеттік қызмет көрсету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"Тіркеу шифрларын беру үшін бөгеттің қауіпсіздік декларациясын тіркеу" мемлекеттік қызмет көрсету қағидалары бекітілсін.</w:t>
      </w:r>
    </w:p>
    <w:bookmarkEnd w:id="6"/>
    <w:bookmarkStart w:name="z8" w:id="7"/>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Су ресурстары комитеті (бұдан әрі – Комитет)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ресми жарияланғаннан кейін орналастыруды;</w:t>
      </w:r>
    </w:p>
    <w:bookmarkEnd w:id="9"/>
    <w:bookmarkStart w:name="z11" w:id="1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Громов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дамыту,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2020 жылғы 11 қыркүйегі</w:t>
            </w:r>
            <w:r>
              <w:br/>
            </w:r>
            <w:r>
              <w:rPr>
                <w:rFonts w:ascii="Times New Roman"/>
                <w:b w:val="false"/>
                <w:i w:val="false"/>
                <w:color w:val="000000"/>
                <w:sz w:val="20"/>
              </w:rPr>
              <w:t xml:space="preserve">№ 216 Бұйрыққа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"Арнайы су пайдалануға рұқсат" мемлекеттік қызмет көрсету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"Арнайы су пайдалануға рұқсат"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"Арнайы су пайдалануға рұқсат" мемлекеттік қызмет (бұдан әрі – мемлекеттік қызмет) көрсету тәртібін айқындайды.</w:t>
      </w:r>
    </w:p>
    <w:bookmarkEnd w:id="15"/>
    <w:bookmarkStart w:name="z18" w:id="16"/>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 (бұдан әрі – көрсетілетін қызметті беруші) жеке және (немесе) заңды тұлғаларға (бұдан әрі – көрсетілетін қызметті алушы) көрсетеді.</w:t>
      </w:r>
    </w:p>
    <w:bookmarkEnd w:id="16"/>
    <w:bookmarkStart w:name="z19" w:id="17"/>
    <w:p>
      <w:pPr>
        <w:spacing w:after="0"/>
        <w:ind w:left="0"/>
        <w:jc w:val="left"/>
      </w:pPr>
      <w:r>
        <w:rPr>
          <w:rFonts w:ascii="Times New Roman"/>
          <w:b/>
          <w:i w:val="false"/>
          <w:color w:val="000000"/>
        </w:rPr>
        <w:t xml:space="preserve"> 2-тарау. Мемлекеттік қызметті көрсету тәртібі</w:t>
      </w:r>
    </w:p>
    <w:bookmarkEnd w:id="17"/>
    <w:bookmarkStart w:name="z20" w:id="18"/>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су пайдалануға рұқсат алуға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арнайы су пайдалануға рұқсаттың мерзімін ұзарту және қайта рәсімдеуге www.egov.kz, "электрондық үкімет" веб-порталы (бұдан әрі – портал) арқылы өтініш береді.</w:t>
      </w:r>
    </w:p>
    <w:bookmarkEnd w:id="18"/>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көрсету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w:t>
      </w:r>
      <w:r>
        <w:rPr>
          <w:rFonts w:ascii="Times New Roman"/>
          <w:b w:val="false"/>
          <w:i w:val="false"/>
          <w:color w:val="000000"/>
          <w:sz w:val="28"/>
        </w:rPr>
        <w:t xml:space="preserve"> нысанында мемлекеттік көрсетілетін қызмет стандартында көрсетілген. </w:t>
      </w:r>
    </w:p>
    <w:bookmarkStart w:name="z21" w:id="19"/>
    <w:p>
      <w:pPr>
        <w:spacing w:after="0"/>
        <w:ind w:left="0"/>
        <w:jc w:val="both"/>
      </w:pPr>
      <w:r>
        <w:rPr>
          <w:rFonts w:ascii="Times New Roman"/>
          <w:b w:val="false"/>
          <w:i w:val="false"/>
          <w:color w:val="000000"/>
          <w:sz w:val="28"/>
        </w:rPr>
        <w:t>
      4. Портал арқылы көрсетілетін қызметті алушының электрондық мен куәландырылған өтінішімен мынадай құжаттар ұсынылады:</w:t>
      </w:r>
    </w:p>
    <w:bookmarkEnd w:id="19"/>
    <w:p>
      <w:pPr>
        <w:spacing w:after="0"/>
        <w:ind w:left="0"/>
        <w:jc w:val="both"/>
      </w:pPr>
      <w:r>
        <w:rPr>
          <w:rFonts w:ascii="Times New Roman"/>
          <w:b w:val="false"/>
          <w:i w:val="false"/>
          <w:color w:val="000000"/>
          <w:sz w:val="28"/>
        </w:rPr>
        <w:t>
      Арнайы су пайдалануға рұқсат алу үшін:</w:t>
      </w:r>
    </w:p>
    <w:p>
      <w:pPr>
        <w:spacing w:after="0"/>
        <w:ind w:left="0"/>
        <w:jc w:val="both"/>
      </w:pPr>
      <w:r>
        <w:rPr>
          <w:rFonts w:ascii="Times New Roman"/>
          <w:b w:val="false"/>
          <w:i w:val="false"/>
          <w:color w:val="000000"/>
          <w:sz w:val="28"/>
        </w:rPr>
        <w:t>
      су шаруашылығы құрылысы, гидромелиорациялық жүйелер немесе құрылғылар паспортының электрондық көшірмесі;</w:t>
      </w:r>
    </w:p>
    <w:p>
      <w:pPr>
        <w:spacing w:after="0"/>
        <w:ind w:left="0"/>
        <w:jc w:val="both"/>
      </w:pPr>
      <w:r>
        <w:rPr>
          <w:rFonts w:ascii="Times New Roman"/>
          <w:b w:val="false"/>
          <w:i w:val="false"/>
          <w:color w:val="000000"/>
          <w:sz w:val="28"/>
        </w:rPr>
        <w:t>
      су алуды есептеу құралының болуы туралы мәліметтен тұратын құжаттың электрондық көшірмесі;</w:t>
      </w:r>
    </w:p>
    <w:p>
      <w:pPr>
        <w:spacing w:after="0"/>
        <w:ind w:left="0"/>
        <w:jc w:val="both"/>
      </w:pPr>
      <w:r>
        <w:rPr>
          <w:rFonts w:ascii="Times New Roman"/>
          <w:b w:val="false"/>
          <w:i w:val="false"/>
          <w:color w:val="000000"/>
          <w:sz w:val="28"/>
        </w:rPr>
        <w:t>
      Рұқсатты қайта рәсімдеу үшін:</w:t>
      </w:r>
    </w:p>
    <w:p>
      <w:pPr>
        <w:spacing w:after="0"/>
        <w:ind w:left="0"/>
        <w:jc w:val="both"/>
      </w:pPr>
      <w:r>
        <w:rPr>
          <w:rFonts w:ascii="Times New Roman"/>
          <w:b w:val="false"/>
          <w:i w:val="false"/>
          <w:color w:val="000000"/>
          <w:sz w:val="28"/>
        </w:rPr>
        <w:t>
      заңды тұлға атауының өзгергені және (немесе) оның орналасқан жерінің өзгергені, жеке тұлға тегінің, атының, әкесінің атының (ол болған кезде) өзгергені, дара кәсіпкердің қайта тіркелгені туралы растайтын құжаттардың электрондық көшірмесі.</w:t>
      </w:r>
    </w:p>
    <w:p>
      <w:pPr>
        <w:spacing w:after="0"/>
        <w:ind w:left="0"/>
        <w:jc w:val="both"/>
      </w:pPr>
      <w:r>
        <w:rPr>
          <w:rFonts w:ascii="Times New Roman"/>
          <w:b w:val="false"/>
          <w:i w:val="false"/>
          <w:color w:val="000000"/>
          <w:sz w:val="28"/>
        </w:rPr>
        <w:t>
      Рұқсаттың мерзімін ұзарту үшін:</w:t>
      </w:r>
    </w:p>
    <w:p>
      <w:pPr>
        <w:spacing w:after="0"/>
        <w:ind w:left="0"/>
        <w:jc w:val="both"/>
      </w:pPr>
      <w:r>
        <w:rPr>
          <w:rFonts w:ascii="Times New Roman"/>
          <w:b w:val="false"/>
          <w:i w:val="false"/>
          <w:color w:val="000000"/>
          <w:sz w:val="28"/>
        </w:rPr>
        <w:t>
      су алуды есептеу құралының болуы туралы мәліметтен тұратын құжаттың электрондық көшірмесі.</w:t>
      </w:r>
    </w:p>
    <w:bookmarkStart w:name="z22" w:id="20"/>
    <w:p>
      <w:pPr>
        <w:spacing w:after="0"/>
        <w:ind w:left="0"/>
        <w:jc w:val="both"/>
      </w:pPr>
      <w:r>
        <w:rPr>
          <w:rFonts w:ascii="Times New Roman"/>
          <w:b w:val="false"/>
          <w:i w:val="false"/>
          <w:color w:val="000000"/>
          <w:sz w:val="28"/>
        </w:rPr>
        <w:t>
      5. Гидроэнергетика мақсаттары үшін су объектілерін пайдалануға байланысты рұқсат алу үшін қосымша мыналар ұсынылады:</w:t>
      </w:r>
    </w:p>
    <w:bookmarkEnd w:id="20"/>
    <w:p>
      <w:pPr>
        <w:spacing w:after="0"/>
        <w:ind w:left="0"/>
        <w:jc w:val="both"/>
      </w:pPr>
      <w:r>
        <w:rPr>
          <w:rFonts w:ascii="Times New Roman"/>
          <w:b w:val="false"/>
          <w:i w:val="false"/>
          <w:color w:val="000000"/>
          <w:sz w:val="28"/>
        </w:rPr>
        <w:t>
      су электр станциясының белгіленген қуаты туралы деректерді қамтитын құжаттың электрондық көшірмесі;</w:t>
      </w:r>
    </w:p>
    <w:p>
      <w:pPr>
        <w:spacing w:after="0"/>
        <w:ind w:left="0"/>
        <w:jc w:val="both"/>
      </w:pPr>
      <w:r>
        <w:rPr>
          <w:rFonts w:ascii="Times New Roman"/>
          <w:b w:val="false"/>
          <w:i w:val="false"/>
          <w:color w:val="000000"/>
          <w:sz w:val="28"/>
        </w:rPr>
        <w:t>
      энергетикалық, су ағызу және өзге де құрылысжайлардың өткізу қабілеті туралы мәліметтерді қамтитын құжаттың электрондық көшірмесі;</w:t>
      </w:r>
    </w:p>
    <w:p>
      <w:pPr>
        <w:spacing w:after="0"/>
        <w:ind w:left="0"/>
        <w:jc w:val="both"/>
      </w:pPr>
      <w:r>
        <w:rPr>
          <w:rFonts w:ascii="Times New Roman"/>
          <w:b w:val="false"/>
          <w:i w:val="false"/>
          <w:color w:val="000000"/>
          <w:sz w:val="28"/>
        </w:rPr>
        <w:t>
      балық қорғау және балық жіберу құрылысжайлары туралы мәліметтерді қамтитын құжаттың электрондық көшірмесі;</w:t>
      </w:r>
    </w:p>
    <w:p>
      <w:pPr>
        <w:spacing w:after="0"/>
        <w:ind w:left="0"/>
        <w:jc w:val="both"/>
      </w:pPr>
      <w:r>
        <w:rPr>
          <w:rFonts w:ascii="Times New Roman"/>
          <w:b w:val="false"/>
          <w:i w:val="false"/>
          <w:color w:val="000000"/>
          <w:sz w:val="28"/>
        </w:rPr>
        <w:t>
      құжаттың электрондық көшірмесі түрінде электрондық сұранымға қоса тіркелетін, гидроэнергетика мұқтаждықтарына мәлімделген су ресурстарын пайдалану көрсеткіштері туралы деректерді қамтитын құжаттың электрондық көшірмесі.</w:t>
      </w:r>
    </w:p>
    <w:bookmarkStart w:name="z23" w:id="21"/>
    <w:p>
      <w:pPr>
        <w:spacing w:after="0"/>
        <w:ind w:left="0"/>
        <w:jc w:val="both"/>
      </w:pPr>
      <w:r>
        <w:rPr>
          <w:rFonts w:ascii="Times New Roman"/>
          <w:b w:val="false"/>
          <w:i w:val="false"/>
          <w:color w:val="000000"/>
          <w:sz w:val="28"/>
        </w:rPr>
        <w:t>
      6. Жерүсті су обьектілерін суды алмай пайдалануға байланысты рұқсат алу үшін қосымша мыналар ұсынылады:</w:t>
      </w:r>
    </w:p>
    <w:bookmarkEnd w:id="21"/>
    <w:p>
      <w:pPr>
        <w:spacing w:after="0"/>
        <w:ind w:left="0"/>
        <w:jc w:val="both"/>
      </w:pPr>
      <w:r>
        <w:rPr>
          <w:rFonts w:ascii="Times New Roman"/>
          <w:b w:val="false"/>
          <w:i w:val="false"/>
          <w:color w:val="000000"/>
          <w:sz w:val="28"/>
        </w:rPr>
        <w:t>
      кеменің техникалық сипаттамаларын қамтитын құжаттың электрондық көшірмесі;</w:t>
      </w:r>
    </w:p>
    <w:p>
      <w:pPr>
        <w:spacing w:after="0"/>
        <w:ind w:left="0"/>
        <w:jc w:val="both"/>
      </w:pPr>
      <w:r>
        <w:rPr>
          <w:rFonts w:ascii="Times New Roman"/>
          <w:b w:val="false"/>
          <w:i w:val="false"/>
          <w:color w:val="000000"/>
          <w:sz w:val="28"/>
        </w:rPr>
        <w:t>
      кеменің тіркелген порты (тіркелу орны) көрсетіле отырып, оны пайдалануға кеме қатынасы тіркелімінің рұқсатын қамтитын құжаттың электрондық көшірмесі;</w:t>
      </w:r>
    </w:p>
    <w:p>
      <w:pPr>
        <w:spacing w:after="0"/>
        <w:ind w:left="0"/>
        <w:jc w:val="both"/>
      </w:pPr>
      <w:r>
        <w:rPr>
          <w:rFonts w:ascii="Times New Roman"/>
          <w:b w:val="false"/>
          <w:i w:val="false"/>
          <w:color w:val="000000"/>
          <w:sz w:val="28"/>
        </w:rPr>
        <w:t>
      кемеде пайда болатын қалдық сулардың, қалдықтар мен шығарындылардың бүкіл көлемін қабылдау үшін жағалау және қалқыма құрылғылармен қамтамасыз етілуі туралы деректерді қамтитын құжаттың электрондық көшірмесі;</w:t>
      </w:r>
    </w:p>
    <w:p>
      <w:pPr>
        <w:spacing w:after="0"/>
        <w:ind w:left="0"/>
        <w:jc w:val="both"/>
      </w:pPr>
      <w:r>
        <w:rPr>
          <w:rFonts w:ascii="Times New Roman"/>
          <w:b w:val="false"/>
          <w:i w:val="false"/>
          <w:color w:val="000000"/>
          <w:sz w:val="28"/>
        </w:rPr>
        <w:t>
      су объектісінің және қоршаған ортаның жай-күйіне кері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бар-жоғы туралы мәліметтерді қамтитын құжаттың электрондық көшірмесі.</w:t>
      </w:r>
    </w:p>
    <w:bookmarkStart w:name="z24" w:id="22"/>
    <w:p>
      <w:pPr>
        <w:spacing w:after="0"/>
        <w:ind w:left="0"/>
        <w:jc w:val="both"/>
      </w:pPr>
      <w:r>
        <w:rPr>
          <w:rFonts w:ascii="Times New Roman"/>
          <w:b w:val="false"/>
          <w:i w:val="false"/>
          <w:color w:val="000000"/>
          <w:sz w:val="28"/>
        </w:rPr>
        <w:t>
      7. Көрсетілетін қызметті алушы өтінішті портал арқылы жіберген кезде "жеке кабинетте" нәтижені алу күні мен уақыты көрсетіле отырып, мемлекеттік қызметті көрсетуге сұрау салудың қабылданғаны туралы статус автоматты түрде көрсетіледі.</w:t>
      </w:r>
    </w:p>
    <w:bookmarkEnd w:id="2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өтініш берген кезде мемлекеттік қызмет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дара кәсіпкерді тіркеу туралы не дара кәсіпкер ретінде қызметті бастау туралы, санитариялық-эпидемиологиялық қорытынды туралы, эпидемиялық маңыздылығы объектісінің халықтың санитариялық-эпидемиологиялық салауаттылығы саласындағы нормативтік-құқықтық актілерге және шаруашылық-ауыз сумен жабдықтауға арналған гигиеналық нормативтерге сәйкестігі туралы, қоршаған ортаға эмиссияларға рұқсат беру туралы мәліметтер, су дайындау және (немесе) ауыз су мұқтаждары үшін су тұтынушыларға жеткізу үшін су ресурстарын алуды жүзеге асыратын жеке немесе заңды тұлғаларды қоспағанда, су тұтынудың және су бұрудың үлестік нормаларын есептеу туралы, тіреуіш гидротехникалық құрылыстардың көмегімен жер үсті ағынын реттеу жөніндегі қызмет туралы, су объектілерін олардан су ресурстарын алмай пайдалану туралы, ілеспе алынған жер асты суларын (шахта, карьер, кеніш) ағызу туралы), су тұтыну және су бұру көлемдерінің негіздемесі бойынша есептерді көрсетілетін қызметті беруші "электрондық үкімет" шлюзі арқылы тиісті мемлекеттік ақпараттық жүйелерден алады.</w:t>
      </w:r>
    </w:p>
    <w:bookmarkStart w:name="z25" w:id="23"/>
    <w:p>
      <w:pPr>
        <w:spacing w:after="0"/>
        <w:ind w:left="0"/>
        <w:jc w:val="both"/>
      </w:pPr>
      <w:r>
        <w:rPr>
          <w:rFonts w:ascii="Times New Roman"/>
          <w:b w:val="false"/>
          <w:i w:val="false"/>
          <w:color w:val="000000"/>
          <w:sz w:val="28"/>
        </w:rPr>
        <w:t>
      8. Хат-хабарды қабылдауға және тіркеуге уәкілетті көрсетілетін қызметті берушінің қызметкері өтініш түскен күні оны қабылдауды, тіркеуді және мемлекеттік қызметті көрсетуге жауапты көрсетілетін қызметті берушінің бөлімшесіне (бұдан әрі – жауапты бөлімше) орындауға жіберуді жүзеге асырады.</w:t>
      </w:r>
    </w:p>
    <w:bookmarkEnd w:id="23"/>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Жауапты бөлімшенің қызметкері өтінішті тіркеген күннен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өтінішті одан әрі қараудан дәлелді бас тартуды дайындайды және өтініш берушіге жібереді.</w:t>
      </w:r>
    </w:p>
    <w:bookmarkStart w:name="z26" w:id="24"/>
    <w:p>
      <w:pPr>
        <w:spacing w:after="0"/>
        <w:ind w:left="0"/>
        <w:jc w:val="both"/>
      </w:pPr>
      <w:r>
        <w:rPr>
          <w:rFonts w:ascii="Times New Roman"/>
          <w:b w:val="false"/>
          <w:i w:val="false"/>
          <w:color w:val="000000"/>
          <w:sz w:val="28"/>
        </w:rPr>
        <w:t xml:space="preserve">
      9. Ұсынылған құжаттардың толық болу фактісін анықтаған кезде көрсетілетін қызметті берушінің жауапты құрылымдық бөлімшесінің қызметкері сегіз жұмыс күні ішінде өтінішті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құжаттардың сәйкестігін қарайды, арнайы су пайдалануға рұқсатты, немесе мемлекеттік қызметті көрсетуден дәлелді бас тарту туралы жауап жібереді.</w:t>
      </w:r>
    </w:p>
    <w:bookmarkEnd w:id="24"/>
    <w:bookmarkStart w:name="z27" w:id="25"/>
    <w:p>
      <w:pPr>
        <w:spacing w:after="0"/>
        <w:ind w:left="0"/>
        <w:jc w:val="both"/>
      </w:pPr>
      <w:r>
        <w:rPr>
          <w:rFonts w:ascii="Times New Roman"/>
          <w:b w:val="false"/>
          <w:i w:val="false"/>
          <w:color w:val="000000"/>
          <w:sz w:val="28"/>
        </w:rPr>
        <w:t>
      10. Мемлекеттік қызметті көрсету нәтижесі – арнайы су пайдалануға рұқсат, рұқсатты қайта рәсімдеу, рұқсаттың мерзімін ұзарту немесе бас тарту туралы дәлелді жауап, көрсетілетін қызметті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 және сақталады.</w:t>
      </w:r>
    </w:p>
    <w:bookmarkEnd w:id="25"/>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28" w:id="26"/>
    <w:p>
      <w:pPr>
        <w:spacing w:after="0"/>
        <w:ind w:left="0"/>
        <w:jc w:val="both"/>
      </w:pPr>
      <w:r>
        <w:rPr>
          <w:rFonts w:ascii="Times New Roman"/>
          <w:b w:val="false"/>
          <w:i w:val="false"/>
          <w:color w:val="000000"/>
          <w:sz w:val="28"/>
        </w:rPr>
        <w:t>
      11. Қазақстан Республикасының заңнамасында белгіленген мемлекеттік қызмет көрсетуден бас тарту үшін негіздер:</w:t>
      </w:r>
    </w:p>
    <w:bookmarkEnd w:id="26"/>
    <w:p>
      <w:pPr>
        <w:spacing w:after="0"/>
        <w:ind w:left="0"/>
        <w:jc w:val="both"/>
      </w:pPr>
      <w:r>
        <w:rPr>
          <w:rFonts w:ascii="Times New Roman"/>
          <w:b w:val="false"/>
          <w:i w:val="false"/>
          <w:color w:val="000000"/>
          <w:sz w:val="28"/>
        </w:rPr>
        <w:t xml:space="preserve">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 </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деректер мен мәліметтердің 2003 жылғы 9 шілдедегі Қазақстан Республикасы Су кодексінің (бұдан әрі – Кодекс) </w:t>
      </w:r>
      <w:r>
        <w:rPr>
          <w:rFonts w:ascii="Times New Roman"/>
          <w:b w:val="false"/>
          <w:i w:val="false"/>
          <w:color w:val="000000"/>
          <w:sz w:val="28"/>
        </w:rPr>
        <w:t>66-бабында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xml:space="preserve">
      3) жер қойнауын зерттеу және пайдалану жөніндегі уәкілетті органның аумақтық бөлімшесінің бассейндік инспекцияларға бес жұмыс күні ішінде ұсынылатын келісу туралы сұрау салуға теріс жауабы, шаруашылық-ауыз сумен жабдықтау үшін жер үсті және (немесе) жер асты суларын алу кезінде санитариялық-эпидемиологиялық талаптарға сәйкестігі туралы санитариялық-эпидемиологиялық қорытындының болмауы, сондай-ақ мемлекеттік қызмет көрсету үшін қажетті ұсынылған материалдардың Кодекстің 82-бабының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талаптарға сәйкестігі;</w:t>
      </w:r>
    </w:p>
    <w:p>
      <w:pPr>
        <w:spacing w:after="0"/>
        <w:ind w:left="0"/>
        <w:jc w:val="both"/>
      </w:pPr>
      <w:r>
        <w:rPr>
          <w:rFonts w:ascii="Times New Roman"/>
          <w:b w:val="false"/>
          <w:i w:val="false"/>
          <w:color w:val="000000"/>
          <w:sz w:val="28"/>
        </w:rPr>
        <w:t xml:space="preserve">
      4) көрсетілетін қызметті алушыға қатысты мемлекеттік қызметті алуды талап ететін қызметке немесе жекелеген қызмет түрлеріне тыйым салу туралы заңды күшіне енген сот шешімінің (үкімінің) болуы; </w:t>
      </w:r>
    </w:p>
    <w:p>
      <w:pPr>
        <w:spacing w:after="0"/>
        <w:ind w:left="0"/>
        <w:jc w:val="both"/>
      </w:pPr>
      <w:r>
        <w:rPr>
          <w:rFonts w:ascii="Times New Roman"/>
          <w:b w:val="false"/>
          <w:i w:val="false"/>
          <w:color w:val="000000"/>
          <w:sz w:val="28"/>
        </w:rPr>
        <w:t xml:space="preserve">
      5) көрсетілетін қызметті алушыға қатысты заңды күшіне енген соттың шешімі бар, соның негізінде көрсетілетін қызметті алушының мемлекеттік көрсетілетін қызметті алуға байланысты арнайы құқықтан айырылуы. </w:t>
      </w:r>
    </w:p>
    <w:bookmarkStart w:name="z29" w:id="2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 тәртібі</w:t>
      </w:r>
    </w:p>
    <w:bookmarkEnd w:id="27"/>
    <w:bookmarkStart w:name="z30" w:id="28"/>
    <w:p>
      <w:pPr>
        <w:spacing w:after="0"/>
        <w:ind w:left="0"/>
        <w:jc w:val="both"/>
      </w:pPr>
      <w:r>
        <w:rPr>
          <w:rFonts w:ascii="Times New Roman"/>
          <w:b w:val="false"/>
          <w:i w:val="false"/>
          <w:color w:val="000000"/>
          <w:sz w:val="28"/>
        </w:rPr>
        <w:t xml:space="preserve">
      12. Мемлекеттік қызметтер көрсету мәселелері бойынша Қазақстан Республикасы Экология, геология және табиғи ресурстар министрлігі (бұдан әрі – Министрлік) көрсетілетін қызметті берушінің және (немесе) оның лауазымды адамдарының шешімдеріне, әрекетіне (әрекетсіздігіне) шағымдану кезінде шағым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7-тармағында көрсетілген мекенжай бойынша көрсетілетін қызметті беруші басшысының атына беріледі.</w:t>
      </w:r>
    </w:p>
    <w:bookmarkEnd w:id="28"/>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Министрліктің немесе көрсетілетін қызметті алушыға пошта арқылы жолданады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 заңнамасында белгіленген тәртіпте сотқа жүгіне алады.</w:t>
      </w:r>
    </w:p>
    <w:bookmarkStart w:name="z31" w:id="29"/>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ескере отырып қойылатын өзге де талаптар</w:t>
      </w:r>
    </w:p>
    <w:bookmarkEnd w:id="29"/>
    <w:bookmarkStart w:name="z32" w:id="30"/>
    <w:p>
      <w:pPr>
        <w:spacing w:after="0"/>
        <w:ind w:left="0"/>
        <w:jc w:val="both"/>
      </w:pPr>
      <w:r>
        <w:rPr>
          <w:rFonts w:ascii="Times New Roman"/>
          <w:b w:val="false"/>
          <w:i w:val="false"/>
          <w:color w:val="000000"/>
          <w:sz w:val="28"/>
        </w:rPr>
        <w:t>
      13. Мемлекеттік қызмет көрсету орындарының мекенжайлары порталда орналастырылған.</w:t>
      </w:r>
    </w:p>
    <w:bookmarkEnd w:id="30"/>
    <w:bookmarkStart w:name="z33" w:id="31"/>
    <w:p>
      <w:pPr>
        <w:spacing w:after="0"/>
        <w:ind w:left="0"/>
        <w:jc w:val="both"/>
      </w:pPr>
      <w:r>
        <w:rPr>
          <w:rFonts w:ascii="Times New Roman"/>
          <w:b w:val="false"/>
          <w:i w:val="false"/>
          <w:color w:val="000000"/>
          <w:sz w:val="28"/>
        </w:rPr>
        <w:t>
      14. Бірыңғай байланыс орталығының байланыс телефондары: 1414, 8 800 080 7777.</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32"/>
    <w:p>
      <w:pPr>
        <w:spacing w:after="0"/>
        <w:ind w:left="0"/>
        <w:jc w:val="left"/>
      </w:pPr>
      <w:r>
        <w:rPr>
          <w:rFonts w:ascii="Times New Roman"/>
          <w:b/>
          <w:i w:val="false"/>
          <w:color w:val="000000"/>
        </w:rPr>
        <w:t xml:space="preserve"> Арнайы су пайдалануға рұқсат алуға арналған өтініш</w:t>
      </w:r>
    </w:p>
    <w:bookmarkEnd w:id="32"/>
    <w:p>
      <w:pPr>
        <w:spacing w:after="0"/>
        <w:ind w:left="0"/>
        <w:jc w:val="both"/>
      </w:pPr>
      <w:r>
        <w:rPr>
          <w:rFonts w:ascii="Times New Roman"/>
          <w:b w:val="false"/>
          <w:i w:val="false"/>
          <w:color w:val="000000"/>
          <w:sz w:val="28"/>
        </w:rPr>
        <w:t xml:space="preserve">
      Кімге:____________________________________________________________________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толық атауы) </w:t>
      </w:r>
    </w:p>
    <w:p>
      <w:pPr>
        <w:spacing w:after="0"/>
        <w:ind w:left="0"/>
        <w:jc w:val="both"/>
      </w:pPr>
      <w:r>
        <w:rPr>
          <w:rFonts w:ascii="Times New Roman"/>
          <w:b w:val="false"/>
          <w:i w:val="false"/>
          <w:color w:val="000000"/>
          <w:sz w:val="28"/>
        </w:rPr>
        <w:t xml:space="preserve">
      Кімнен:___________________________________________________________________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немесе заңды тұлғаның толық атауы) </w:t>
      </w:r>
    </w:p>
    <w:p>
      <w:pPr>
        <w:spacing w:after="0"/>
        <w:ind w:left="0"/>
        <w:jc w:val="both"/>
      </w:pPr>
      <w:r>
        <w:rPr>
          <w:rFonts w:ascii="Times New Roman"/>
          <w:b w:val="false"/>
          <w:i w:val="false"/>
          <w:color w:val="000000"/>
          <w:sz w:val="28"/>
        </w:rPr>
        <w:t xml:space="preserve">
      Өтініш иесінің мекенжайы 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нөмірі, телефон) </w:t>
      </w:r>
    </w:p>
    <w:p>
      <w:pPr>
        <w:spacing w:after="0"/>
        <w:ind w:left="0"/>
        <w:jc w:val="both"/>
      </w:pPr>
      <w:r>
        <w:rPr>
          <w:rFonts w:ascii="Times New Roman"/>
          <w:b w:val="false"/>
          <w:i w:val="false"/>
          <w:color w:val="000000"/>
          <w:sz w:val="28"/>
        </w:rPr>
        <w:t xml:space="preserve">
      Өтініш иесінің деректемелері_______________________________________________ </w:t>
      </w:r>
    </w:p>
    <w:p>
      <w:pPr>
        <w:spacing w:after="0"/>
        <w:ind w:left="0"/>
        <w:jc w:val="both"/>
      </w:pPr>
      <w:r>
        <w:rPr>
          <w:rFonts w:ascii="Times New Roman"/>
          <w:b w:val="false"/>
          <w:i w:val="false"/>
          <w:color w:val="000000"/>
          <w:sz w:val="28"/>
        </w:rPr>
        <w:t xml:space="preserve">
                              (жеке тұлғалар үшін – жеке сәйкестендiру нөмiрi,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тұлғалар үшін – бизнес-сәйкестендiру нөмiрi)</w:t>
      </w:r>
    </w:p>
    <w:p>
      <w:pPr>
        <w:spacing w:after="0"/>
        <w:ind w:left="0"/>
        <w:jc w:val="both"/>
      </w:pPr>
      <w:r>
        <w:rPr>
          <w:rFonts w:ascii="Times New Roman"/>
          <w:b w:val="false"/>
          <w:i w:val="false"/>
          <w:color w:val="000000"/>
          <w:sz w:val="28"/>
        </w:rPr>
        <w:t xml:space="preserve">
      Мыналарға (тиісті ұяшықты белгілеңіз):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пайдалы қатты қазбаларды барлау және (немесе) өндіру кезінде ілеспе алынған жерасты (шахта, карьер, кеніш) суларын, өнеркәсіптік, шаруашылық-тұрмыстық, сорғытылған, сарқынды және басқа да суларды жерүстi су объектiлеріне, жер қойнауына, су шаруашылығы құрылысжайларына немесе жер бедеріне ағызуға;</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2003 жылғы 9 шілдедегі Қазақстан Республикасы Су кодексінің (бұдан әрі - Кодекс) 66-бабының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құрылысжайларды немесе техникалық құрылғыларды қолдана отырып жерасты суларын тарту және (немесе) пайдалануға;</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Кодекстің 66-бабының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құрылыстарды немесе техникалық құралдарды пайдалана отырып, жерүсті суларын тартуға және (немесе) пайдалануға рұқсат беруді сұраймын.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1. Жеке немесе заңды тұлға туралы мәліметтер:</w:t>
      </w:r>
    </w:p>
    <w:bookmarkEnd w:id="33"/>
    <w:p>
      <w:pPr>
        <w:spacing w:after="0"/>
        <w:ind w:left="0"/>
        <w:jc w:val="both"/>
      </w:pPr>
      <w:r>
        <w:rPr>
          <w:rFonts w:ascii="Times New Roman"/>
          <w:b w:val="false"/>
          <w:i w:val="false"/>
          <w:color w:val="000000"/>
          <w:sz w:val="28"/>
        </w:rPr>
        <w:t xml:space="preserve">
      1) су пайдалануға жауапты адамның аты, әкесінің аты (бар болса), тегі, </w:t>
      </w:r>
    </w:p>
    <w:p>
      <w:pPr>
        <w:spacing w:after="0"/>
        <w:ind w:left="0"/>
        <w:jc w:val="both"/>
      </w:pPr>
      <w:r>
        <w:rPr>
          <w:rFonts w:ascii="Times New Roman"/>
          <w:b w:val="false"/>
          <w:i w:val="false"/>
          <w:color w:val="000000"/>
          <w:sz w:val="28"/>
        </w:rPr>
        <w:t>
      байланыс телефоны _________________________________________;</w:t>
      </w:r>
    </w:p>
    <w:p>
      <w:pPr>
        <w:spacing w:after="0"/>
        <w:ind w:left="0"/>
        <w:jc w:val="both"/>
      </w:pPr>
      <w:r>
        <w:rPr>
          <w:rFonts w:ascii="Times New Roman"/>
          <w:b w:val="false"/>
          <w:i w:val="false"/>
          <w:color w:val="000000"/>
          <w:sz w:val="28"/>
        </w:rPr>
        <w:t xml:space="preserve">
      2) олардың көмегiмен арнайы су пайдалану жүзеге асырылатын жылжымайтын </w:t>
      </w:r>
    </w:p>
    <w:p>
      <w:pPr>
        <w:spacing w:after="0"/>
        <w:ind w:left="0"/>
        <w:jc w:val="both"/>
      </w:pPr>
      <w:r>
        <w:rPr>
          <w:rFonts w:ascii="Times New Roman"/>
          <w:b w:val="false"/>
          <w:i w:val="false"/>
          <w:color w:val="000000"/>
          <w:sz w:val="28"/>
        </w:rPr>
        <w:t>
      объектінің кадастрлық нөмірі, техникалық құрылғының түгендеу нөмірі немесе ұңғыманың нөмірі ______________________________.</w:t>
      </w:r>
    </w:p>
    <w:bookmarkStart w:name="z37" w:id="34"/>
    <w:p>
      <w:pPr>
        <w:spacing w:after="0"/>
        <w:ind w:left="0"/>
        <w:jc w:val="both"/>
      </w:pPr>
      <w:r>
        <w:rPr>
          <w:rFonts w:ascii="Times New Roman"/>
          <w:b w:val="false"/>
          <w:i w:val="false"/>
          <w:color w:val="000000"/>
          <w:sz w:val="28"/>
        </w:rPr>
        <w:t xml:space="preserve">
      2. Координаталары көрсетілген жерүсті суларының, ағызылатын сарқынды сулардың, жерасты су көзін алу және (немесе) пайдалану орындары көрсетілген ахуалдық схема қоса тіркеледі және осы өтінішке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ұсынылады.</w:t>
      </w:r>
    </w:p>
    <w:bookmarkEnd w:id="34"/>
    <w:bookmarkStart w:name="z38" w:id="35"/>
    <w:p>
      <w:pPr>
        <w:spacing w:after="0"/>
        <w:ind w:left="0"/>
        <w:jc w:val="both"/>
      </w:pPr>
      <w:r>
        <w:rPr>
          <w:rFonts w:ascii="Times New Roman"/>
          <w:b w:val="false"/>
          <w:i w:val="false"/>
          <w:color w:val="000000"/>
          <w:sz w:val="28"/>
        </w:rPr>
        <w:t>
      3. Су пайдалану мақсаты______________________________________</w:t>
      </w:r>
    </w:p>
    <w:bookmarkEnd w:id="35"/>
    <w:bookmarkStart w:name="z39" w:id="36"/>
    <w:p>
      <w:pPr>
        <w:spacing w:after="0"/>
        <w:ind w:left="0"/>
        <w:jc w:val="both"/>
      </w:pPr>
      <w:r>
        <w:rPr>
          <w:rFonts w:ascii="Times New Roman"/>
          <w:b w:val="false"/>
          <w:i w:val="false"/>
          <w:color w:val="000000"/>
          <w:sz w:val="28"/>
        </w:rPr>
        <w:t xml:space="preserve">
      4. Арнайы су пайдалану кезінде пайдаланылатын су объектісі туралы ақпарат осы өтінішке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толтырылады. </w:t>
      </w:r>
    </w:p>
    <w:bookmarkEnd w:id="36"/>
    <w:bookmarkStart w:name="z40" w:id="37"/>
    <w:p>
      <w:pPr>
        <w:spacing w:after="0"/>
        <w:ind w:left="0"/>
        <w:jc w:val="both"/>
      </w:pPr>
      <w:r>
        <w:rPr>
          <w:rFonts w:ascii="Times New Roman"/>
          <w:b w:val="false"/>
          <w:i w:val="false"/>
          <w:color w:val="000000"/>
          <w:sz w:val="28"/>
        </w:rPr>
        <w:t xml:space="preserve">
      5. Жерүсті суларын, ағызылатын сарқынды суларды, жерасты су көзінен суды алудың және (немесе) пайдаланудың есептік көлемі осы өтінішке </w:t>
      </w:r>
      <w:r>
        <w:rPr>
          <w:rFonts w:ascii="Times New Roman"/>
          <w:b w:val="false"/>
          <w:i w:val="false"/>
          <w:color w:val="000000"/>
          <w:sz w:val="28"/>
        </w:rPr>
        <w:t>3-қосымшаға</w:t>
      </w:r>
      <w:r>
        <w:rPr>
          <w:rFonts w:ascii="Times New Roman"/>
          <w:b w:val="false"/>
          <w:i w:val="false"/>
          <w:color w:val="000000"/>
          <w:sz w:val="28"/>
        </w:rPr>
        <w:t xml:space="preserve"> сәйкес (гидроэнергетика және ағысты реттеу мақсатында су объектілерін пайдалануды жүзеге асыратын жеке және заңды тұлғаларды қоспағанда су пайдаланудың әр түріне жеке көрсетіледі) нысанда ұсынылады.</w:t>
      </w:r>
    </w:p>
    <w:bookmarkEnd w:id="37"/>
    <w:bookmarkStart w:name="z41" w:id="38"/>
    <w:p>
      <w:pPr>
        <w:spacing w:after="0"/>
        <w:ind w:left="0"/>
        <w:jc w:val="both"/>
      </w:pPr>
      <w:r>
        <w:rPr>
          <w:rFonts w:ascii="Times New Roman"/>
          <w:b w:val="false"/>
          <w:i w:val="false"/>
          <w:color w:val="000000"/>
          <w:sz w:val="28"/>
        </w:rPr>
        <w:t xml:space="preserve">
      6. Су тұтыну және су бұру көлемдерінің негіздемесі бойынша есептемелерді ұсынатын ауызсу мұқтаждықтары үшін су ресурстарын су дайындау және (немесе) су тұтынушыларға жеткізу үшін алып қоюды, тежеуіш гидротехникалық құрылысжайлардың көмегімен жер үстіндегі ағын суды реттеу жөніндегі қызметті, су объектiлерiн олардан су ресурстарын алып қоймай пайдалануды, ілеспе алынған жерасты (шахта, карьер, кеніш) суларын ағызуды жүзеге асыратын жеке немесе заңды тұлғаларды қоспағанда, өнімнің бір бірлігіне су тұтынудың және су бұрудың үлестік нормалары және оларды су қорын пайдалану және қорғау, сумен жабдықтау, су бұру саласындағы уәкілетті органның ведомствосымен келісу туралы деректер </w:t>
      </w:r>
    </w:p>
    <w:bookmarkEnd w:id="38"/>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(нормалары, келісу күні мен мерзімі)</w:t>
      </w:r>
    </w:p>
    <w:bookmarkStart w:name="z42" w:id="39"/>
    <w:p>
      <w:pPr>
        <w:spacing w:after="0"/>
        <w:ind w:left="0"/>
        <w:jc w:val="both"/>
      </w:pPr>
      <w:r>
        <w:rPr>
          <w:rFonts w:ascii="Times New Roman"/>
          <w:b w:val="false"/>
          <w:i w:val="false"/>
          <w:color w:val="000000"/>
          <w:sz w:val="28"/>
        </w:rPr>
        <w:t>
      7. Су пайдалануды бастаудың және аяқтаудың болжамды мерзімі:</w:t>
      </w:r>
    </w:p>
    <w:bookmarkEnd w:id="39"/>
    <w:p>
      <w:pPr>
        <w:spacing w:after="0"/>
        <w:ind w:left="0"/>
        <w:jc w:val="both"/>
      </w:pPr>
      <w:r>
        <w:rPr>
          <w:rFonts w:ascii="Times New Roman"/>
          <w:b w:val="false"/>
          <w:i w:val="false"/>
          <w:color w:val="000000"/>
          <w:sz w:val="28"/>
        </w:rPr>
        <w:t>
      Су пайдаланудың басталған күні "___" _________ 20 ___ жыл</w:t>
      </w:r>
    </w:p>
    <w:p>
      <w:pPr>
        <w:spacing w:after="0"/>
        <w:ind w:left="0"/>
        <w:jc w:val="both"/>
      </w:pPr>
      <w:r>
        <w:rPr>
          <w:rFonts w:ascii="Times New Roman"/>
          <w:b w:val="false"/>
          <w:i w:val="false"/>
          <w:color w:val="000000"/>
          <w:sz w:val="28"/>
        </w:rPr>
        <w:t>
      Су пайдаланудың аяқталған күні "___" _________ 20 ___ жыл</w:t>
      </w:r>
    </w:p>
    <w:bookmarkStart w:name="z43" w:id="40"/>
    <w:p>
      <w:pPr>
        <w:spacing w:after="0"/>
        <w:ind w:left="0"/>
        <w:jc w:val="both"/>
      </w:pPr>
      <w:r>
        <w:rPr>
          <w:rFonts w:ascii="Times New Roman"/>
          <w:b w:val="false"/>
          <w:i w:val="false"/>
          <w:color w:val="000000"/>
          <w:sz w:val="28"/>
        </w:rPr>
        <w:t xml:space="preserve">
      8. Су пайдаланушының өндірістік қызметінің сипаттамасы (шығарылатын өнімнің </w:t>
      </w:r>
    </w:p>
    <w:bookmarkEnd w:id="40"/>
    <w:p>
      <w:pPr>
        <w:spacing w:after="0"/>
        <w:ind w:left="0"/>
        <w:jc w:val="both"/>
      </w:pPr>
      <w:r>
        <w:rPr>
          <w:rFonts w:ascii="Times New Roman"/>
          <w:b w:val="false"/>
          <w:i w:val="false"/>
          <w:color w:val="000000"/>
          <w:sz w:val="28"/>
        </w:rPr>
        <w:t xml:space="preserve">
      көлемі, қызметкерлердің, қызмет көрсетілетін халықтың саны, қуаты, суарылатын </w:t>
      </w:r>
    </w:p>
    <w:p>
      <w:pPr>
        <w:spacing w:after="0"/>
        <w:ind w:left="0"/>
        <w:jc w:val="both"/>
      </w:pPr>
      <w:r>
        <w:rPr>
          <w:rFonts w:ascii="Times New Roman"/>
          <w:b w:val="false"/>
          <w:i w:val="false"/>
          <w:color w:val="000000"/>
          <w:sz w:val="28"/>
        </w:rPr>
        <w:t>
      учаскелердің алаңдары) _________________________</w:t>
      </w:r>
    </w:p>
    <w:bookmarkStart w:name="z44" w:id="41"/>
    <w:p>
      <w:pPr>
        <w:spacing w:after="0"/>
        <w:ind w:left="0"/>
        <w:jc w:val="both"/>
      </w:pPr>
      <w:r>
        <w:rPr>
          <w:rFonts w:ascii="Times New Roman"/>
          <w:b w:val="false"/>
          <w:i w:val="false"/>
          <w:color w:val="000000"/>
          <w:sz w:val="28"/>
        </w:rPr>
        <w:t xml:space="preserve">
      9. Осы өтінішке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қайталама су пайдаланушылар тізбесі (арнайы су пайдалануға рұқсат алуға арналған құжаттарға сарқынды суларды беруге немесе қабылдауға өтінімдер қоса беріледі) ұсынылады.</w:t>
      </w:r>
    </w:p>
    <w:bookmarkEnd w:id="41"/>
    <w:bookmarkStart w:name="z45" w:id="42"/>
    <w:p>
      <w:pPr>
        <w:spacing w:after="0"/>
        <w:ind w:left="0"/>
        <w:jc w:val="both"/>
      </w:pPr>
      <w:r>
        <w:rPr>
          <w:rFonts w:ascii="Times New Roman"/>
          <w:b w:val="false"/>
          <w:i w:val="false"/>
          <w:color w:val="000000"/>
          <w:sz w:val="28"/>
        </w:rPr>
        <w:t xml:space="preserve">
      10. Арнайы су пайдалануға бұрын берілген рұқсаттың деректері (нөмірі, берілген күні, кім берді, қолданылу мерзімі, егер бұлар өтініш берушіде бар болса) </w:t>
      </w:r>
    </w:p>
    <w:bookmarkEnd w:id="42"/>
    <w:p>
      <w:pPr>
        <w:spacing w:after="0"/>
        <w:ind w:left="0"/>
        <w:jc w:val="both"/>
      </w:pPr>
      <w:r>
        <w:rPr>
          <w:rFonts w:ascii="Times New Roman"/>
          <w:b w:val="false"/>
          <w:i w:val="false"/>
          <w:color w:val="000000"/>
          <w:sz w:val="28"/>
        </w:rPr>
        <w:t>
      ______________________________________________________________</w:t>
      </w:r>
    </w:p>
    <w:bookmarkStart w:name="z46" w:id="43"/>
    <w:p>
      <w:pPr>
        <w:spacing w:after="0"/>
        <w:ind w:left="0"/>
        <w:jc w:val="both"/>
      </w:pPr>
      <w:r>
        <w:rPr>
          <w:rFonts w:ascii="Times New Roman"/>
          <w:b w:val="false"/>
          <w:i w:val="false"/>
          <w:color w:val="000000"/>
          <w:sz w:val="28"/>
        </w:rPr>
        <w:t xml:space="preserve">
      11. Су пайдалануды есепке алуға, режимдік байқаулар мен зертханалық талдаулар жүргізуге арналған жабдықтың сипаттамасы (түрі, маркасы, техникалық сипаттамалары, саны, тексеру мерзімі, зертханаларды аккредиттеу саласы) </w:t>
      </w:r>
    </w:p>
    <w:bookmarkEnd w:id="43"/>
    <w:p>
      <w:pPr>
        <w:spacing w:after="0"/>
        <w:ind w:left="0"/>
        <w:jc w:val="both"/>
      </w:pPr>
      <w:r>
        <w:rPr>
          <w:rFonts w:ascii="Times New Roman"/>
          <w:b w:val="false"/>
          <w:i w:val="false"/>
          <w:color w:val="000000"/>
          <w:sz w:val="28"/>
        </w:rPr>
        <w:t>
      ____________________________________________________________________.</w:t>
      </w:r>
    </w:p>
    <w:bookmarkStart w:name="z47" w:id="44"/>
    <w:p>
      <w:pPr>
        <w:spacing w:after="0"/>
        <w:ind w:left="0"/>
        <w:jc w:val="both"/>
      </w:pPr>
      <w:r>
        <w:rPr>
          <w:rFonts w:ascii="Times New Roman"/>
          <w:b w:val="false"/>
          <w:i w:val="false"/>
          <w:color w:val="000000"/>
          <w:sz w:val="28"/>
        </w:rPr>
        <w:t xml:space="preserve">
      12. Жылу алмасу (нормативтік-таза) суларын бұруды қоспағанда, тазартылған өнеркәсіптік, шаруашылық-тұрмыстық, дренаждық және басқа да сарқынды суларды ағызған кезде – қоршаған ортаға эмиссияға рұқсат беру туралы деректер </w:t>
      </w:r>
    </w:p>
    <w:bookmarkEnd w:id="44"/>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(нөмірі, рұқсаттың қолдану мерзімі)</w:t>
      </w:r>
    </w:p>
    <w:bookmarkStart w:name="z48" w:id="45"/>
    <w:p>
      <w:pPr>
        <w:spacing w:after="0"/>
        <w:ind w:left="0"/>
        <w:jc w:val="both"/>
      </w:pPr>
      <w:r>
        <w:rPr>
          <w:rFonts w:ascii="Times New Roman"/>
          <w:b w:val="false"/>
          <w:i w:val="false"/>
          <w:color w:val="000000"/>
          <w:sz w:val="28"/>
        </w:rPr>
        <w:t xml:space="preserve">
      13. Шаруашылық-ауызсумен жабдықтау үшін жерүсті және (немесе) жерасты суларын жинаған кезде –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деректері </w:t>
      </w:r>
    </w:p>
    <w:bookmarkEnd w:id="45"/>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(нөмірі, берілген күні)</w:t>
      </w:r>
    </w:p>
    <w:bookmarkStart w:name="z49" w:id="46"/>
    <w:p>
      <w:pPr>
        <w:spacing w:after="0"/>
        <w:ind w:left="0"/>
        <w:jc w:val="both"/>
      </w:pPr>
      <w:r>
        <w:rPr>
          <w:rFonts w:ascii="Times New Roman"/>
          <w:b w:val="false"/>
          <w:i w:val="false"/>
          <w:color w:val="000000"/>
          <w:sz w:val="28"/>
        </w:rPr>
        <w:t xml:space="preserve">
      14. Су ресурстарын тиімді пайдалану және су шығынын қысқартуды қамтамасыз ету бөлігінде өтініш иесінің ниеті (Кодекстің </w:t>
      </w:r>
      <w:r>
        <w:rPr>
          <w:rFonts w:ascii="Times New Roman"/>
          <w:b w:val="false"/>
          <w:i w:val="false"/>
          <w:color w:val="000000"/>
          <w:sz w:val="28"/>
        </w:rPr>
        <w:t>72-бабына</w:t>
      </w:r>
      <w:r>
        <w:rPr>
          <w:rFonts w:ascii="Times New Roman"/>
          <w:b w:val="false"/>
          <w:i w:val="false"/>
          <w:color w:val="000000"/>
          <w:sz w:val="28"/>
        </w:rPr>
        <w:t xml:space="preserve"> сәйкес) (атап өту) </w:t>
      </w:r>
    </w:p>
    <w:bookmarkEnd w:id="46"/>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Өтініш иесі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20 жылғы "___" _________</w:t>
      </w:r>
    </w:p>
    <w:p>
      <w:pPr>
        <w:spacing w:after="0"/>
        <w:ind w:left="0"/>
        <w:jc w:val="both"/>
      </w:pPr>
      <w:r>
        <w:rPr>
          <w:rFonts w:ascii="Times New Roman"/>
          <w:b w:val="false"/>
          <w:i w:val="false"/>
          <w:color w:val="000000"/>
          <w:sz w:val="28"/>
        </w:rPr>
        <w:t>
      Өтініш қарауға 20 жылғы "___" _________ қабылданды.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 xml:space="preserve">рұқсат алуға арналған өтінішке </w:t>
            </w:r>
            <w:r>
              <w:br/>
            </w:r>
            <w:r>
              <w:rPr>
                <w:rFonts w:ascii="Times New Roman"/>
                <w:b w:val="false"/>
                <w:i w:val="false"/>
                <w:color w:val="000000"/>
                <w:sz w:val="20"/>
              </w:rPr>
              <w:t>1-қосымша</w:t>
            </w:r>
          </w:p>
        </w:tc>
      </w:tr>
    </w:tbl>
    <w:bookmarkStart w:name="z51" w:id="47"/>
    <w:p>
      <w:pPr>
        <w:spacing w:after="0"/>
        <w:ind w:left="0"/>
        <w:jc w:val="left"/>
      </w:pPr>
      <w:r>
        <w:rPr>
          <w:rFonts w:ascii="Times New Roman"/>
          <w:b/>
          <w:i w:val="false"/>
          <w:color w:val="000000"/>
        </w:rPr>
        <w:t xml:space="preserve"> Жерүсті суларын жинау және (немесе) пайдалану, сарқынды суларды төгу орындарының, жерасты су көздерінің ахуалды схемасы  (қоса ұсыну) Масштабы __________________  (көрсету)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0"/>
        <w:gridCol w:w="4787"/>
        <w:gridCol w:w="1187"/>
        <w:gridCol w:w="412"/>
        <w:gridCol w:w="412"/>
        <w:gridCol w:w="413"/>
        <w:gridCol w:w="413"/>
        <w:gridCol w:w="413"/>
        <w:gridCol w:w="413"/>
      </w:tblGrid>
      <w:tr>
        <w:trPr>
          <w:trHeight w:val="30" w:hRule="atLeast"/>
        </w:trPr>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(су бұру) орнының (немесе су объектісінің) атауы</w:t>
            </w:r>
          </w:p>
        </w:tc>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Ахуалдық схемада бұрыштық нүктелермен көрсетілген жер учаскесінің алаңы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_______гектар</w:t>
            </w:r>
            <w:r>
              <w:br/>
            </w:r>
            <w:r>
              <w:rPr>
                <w:rFonts w:ascii="Times New Roman"/>
                <w:b w:val="false"/>
                <w:i w:val="false"/>
                <w:color w:val="000000"/>
                <w:sz w:val="20"/>
              </w:rPr>
              <w:t>
________шаршы километр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_______гектар</w:t>
            </w:r>
            <w:r>
              <w:br/>
            </w:r>
            <w:r>
              <w:rPr>
                <w:rFonts w:ascii="Times New Roman"/>
                <w:b w:val="false"/>
                <w:i w:val="false"/>
                <w:color w:val="000000"/>
                <w:sz w:val="20"/>
              </w:rPr>
              <w:t>
________шаршы километр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_______гектар</w:t>
            </w:r>
            <w:r>
              <w:br/>
            </w:r>
            <w:r>
              <w:rPr>
                <w:rFonts w:ascii="Times New Roman"/>
                <w:b w:val="false"/>
                <w:i w:val="false"/>
                <w:color w:val="000000"/>
                <w:sz w:val="20"/>
              </w:rPr>
              <w:t>
________шаршы километр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Ахуалдық схемада бұрыштық нүктелері көрсетілген жер учаскесінің алаңы, _________ </w:t>
      </w:r>
    </w:p>
    <w:p>
      <w:pPr>
        <w:spacing w:after="0"/>
        <w:ind w:left="0"/>
        <w:jc w:val="both"/>
      </w:pPr>
      <w:r>
        <w:rPr>
          <w:rFonts w:ascii="Times New Roman"/>
          <w:b w:val="false"/>
          <w:i w:val="false"/>
          <w:color w:val="000000"/>
          <w:sz w:val="28"/>
        </w:rPr>
        <w:t>
      гектарды (шаршы шақырым)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алуға арналған өтінішке</w:t>
            </w:r>
            <w:r>
              <w:br/>
            </w:r>
            <w:r>
              <w:rPr>
                <w:rFonts w:ascii="Times New Roman"/>
                <w:b w:val="false"/>
                <w:i w:val="false"/>
                <w:color w:val="000000"/>
                <w:sz w:val="20"/>
              </w:rPr>
              <w:t>2-қосымша</w:t>
            </w:r>
          </w:p>
        </w:tc>
      </w:tr>
    </w:tbl>
    <w:bookmarkStart w:name="z53" w:id="48"/>
    <w:p>
      <w:pPr>
        <w:spacing w:after="0"/>
        <w:ind w:left="0"/>
        <w:jc w:val="left"/>
      </w:pPr>
      <w:r>
        <w:rPr>
          <w:rFonts w:ascii="Times New Roman"/>
          <w:b/>
          <w:i w:val="false"/>
          <w:color w:val="000000"/>
        </w:rPr>
        <w:t xml:space="preserve"> Арнайы су пайдалану кезінде қолданылатын су объектісі туралы ақпарат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7105"/>
        <w:gridCol w:w="1620"/>
        <w:gridCol w:w="805"/>
        <w:gridCol w:w="1793"/>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 негізгі гидрологиялық және гидрогеологиялық сипаттамалар (су шаруашылығы құрылғыларына немесе жергілікті рельефке өнеркәсіптік, коммуналдық-тұрмыстық, дренаждық және басқа да сарқынды суларды ағызу кезінде осы суларды ағызуға және қабылдауға арналған құрылғылардың сипаттамалары көрсетіледі)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(қабылдағыштың) коды*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түрі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түрі (коды)**</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49"/>
    <w:p>
      <w:pPr>
        <w:spacing w:after="0"/>
        <w:ind w:left="0"/>
        <w:jc w:val="both"/>
      </w:pPr>
      <w:r>
        <w:rPr>
          <w:rFonts w:ascii="Times New Roman"/>
          <w:b w:val="false"/>
          <w:i w:val="false"/>
          <w:color w:val="000000"/>
          <w:sz w:val="28"/>
        </w:rPr>
        <w:t>
      Ескертпе:</w:t>
      </w:r>
    </w:p>
    <w:bookmarkEnd w:id="49"/>
    <w:p>
      <w:pPr>
        <w:spacing w:after="0"/>
        <w:ind w:left="0"/>
        <w:jc w:val="both"/>
      </w:pPr>
      <w:r>
        <w:rPr>
          <w:rFonts w:ascii="Times New Roman"/>
          <w:b w:val="false"/>
          <w:i w:val="false"/>
          <w:color w:val="000000"/>
          <w:sz w:val="28"/>
        </w:rPr>
        <w:t>
      * теңіз – 10, өзен – 20, кеуіп бара жатқан өзен – 21, көл – 30, тоған су қоймасы – 40, құймалы су қоймасы – 40, магистральды арна – 50, магистральды құбыржол – 55, жерасты суы бар қабат – 60, шахта, кеніш, карьер – 61, тік дренаж ұңғымалары – 62, коллекторлық-дренаждық желі – 70, өзен желісімен байланысы жоқ коллекторлар – 71, жерүсті су объектілеріне жететін коллекторлар – 72, суармалы диқаншылық алаңдары – 80, жинағыштар – 81, жергілікті рельеф – 82, фильтрациялау алаңы – 83, су құбыры желілері – 90, кәріз желілері – 91.</w:t>
      </w:r>
    </w:p>
    <w:p>
      <w:pPr>
        <w:spacing w:after="0"/>
        <w:ind w:left="0"/>
        <w:jc w:val="both"/>
      </w:pPr>
      <w:r>
        <w:rPr>
          <w:rFonts w:ascii="Times New Roman"/>
          <w:b w:val="false"/>
          <w:i w:val="false"/>
          <w:color w:val="000000"/>
          <w:sz w:val="28"/>
        </w:rPr>
        <w:t>
      ** ША – шаруашылық-ауызсу, Ө – өндірістік, АШ – ауыл шаруашылығын сумен жабдықтау, ТС – тұрақты суару, ЛС – лиманды суару, ЖС – жайылымдарды суландыру, ШС – шабындықты суару, ТБШ – тоғанды балық шаруашылығы, ГҚ – арналардағы қабаттарды қолдау, ПҚ – пласттағы қысымды қолдау, ҚСТ – құймалы су қоймаларын толтыру, СТ – суды тасымалдау, ПТ – пайдаланбай тапсыру, ӨБ – өзге бассейнге берілді, ӨМ – өзге мемлекетке берілді, АШ – арналарды шаю, СӨ – санитариялық өткізгіштер, ГЭ – гидроэнергетика, ТБ – тағы басқалары, ЕС – жасыл екпелерді суару, ШКС –шахталы-кенішті суларды пайдаланбай ағызу, ШТ – шаруашылық-тұрмыстық, СТ – су объектілерін толтыру үшін су бұру.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алуға арналған өтінішке</w:t>
            </w:r>
            <w:r>
              <w:br/>
            </w:r>
            <w:r>
              <w:rPr>
                <w:rFonts w:ascii="Times New Roman"/>
                <w:b w:val="false"/>
                <w:i w:val="false"/>
                <w:color w:val="000000"/>
                <w:sz w:val="20"/>
              </w:rPr>
              <w:t>3-қосымша</w:t>
            </w:r>
          </w:p>
        </w:tc>
      </w:tr>
    </w:tbl>
    <w:bookmarkStart w:name="z56" w:id="50"/>
    <w:p>
      <w:pPr>
        <w:spacing w:after="0"/>
        <w:ind w:left="0"/>
        <w:jc w:val="left"/>
      </w:pPr>
      <w:r>
        <w:rPr>
          <w:rFonts w:ascii="Times New Roman"/>
          <w:b/>
          <w:i w:val="false"/>
          <w:color w:val="000000"/>
        </w:rPr>
        <w:t xml:space="preserve"> Жерүсті суларын, ағызылатын сарқынды суларды, алынатын жерасты суларын алудың және (немесе) пайдаланудың есептік көлемі</w:t>
      </w:r>
    </w:p>
    <w:bookmarkEnd w:id="50"/>
    <w:p>
      <w:pPr>
        <w:spacing w:after="0"/>
        <w:ind w:left="0"/>
        <w:jc w:val="both"/>
      </w:pPr>
      <w:r>
        <w:rPr>
          <w:rFonts w:ascii="Times New Roman"/>
          <w:b w:val="false"/>
          <w:i w:val="false"/>
          <w:color w:val="000000"/>
          <w:sz w:val="28"/>
        </w:rPr>
        <w:t>
      Арнайы су пайдалану түрі_________________________________________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663"/>
        <w:gridCol w:w="2752"/>
        <w:gridCol w:w="2752"/>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метр/тәулігіне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метр/айына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жиыны, текше метр/жылына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алуға арналған өтінішке</w:t>
            </w:r>
            <w:r>
              <w:br/>
            </w:r>
            <w:r>
              <w:rPr>
                <w:rFonts w:ascii="Times New Roman"/>
                <w:b w:val="false"/>
                <w:i w:val="false"/>
                <w:color w:val="000000"/>
                <w:sz w:val="20"/>
              </w:rPr>
              <w:t>4-қосымша</w:t>
            </w:r>
          </w:p>
        </w:tc>
      </w:tr>
    </w:tbl>
    <w:bookmarkStart w:name="z58" w:id="51"/>
    <w:p>
      <w:pPr>
        <w:spacing w:after="0"/>
        <w:ind w:left="0"/>
        <w:jc w:val="left"/>
      </w:pPr>
      <w:r>
        <w:rPr>
          <w:rFonts w:ascii="Times New Roman"/>
          <w:b/>
          <w:i w:val="false"/>
          <w:color w:val="000000"/>
        </w:rPr>
        <w:t xml:space="preserve"> Қайталама су пайдаланушылардың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062"/>
        <w:gridCol w:w="4698"/>
        <w:gridCol w:w="2472"/>
        <w:gridCol w:w="1062"/>
        <w:gridCol w:w="1358"/>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пайдаланушылардың атауы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суды пайдалану мемлекеттік есебі (СПМЕ) коды (бар болса)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көлемі (текше метр/жылына)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мақсаты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жиыны, текше метр/жылына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су пайдалануға </w:t>
            </w:r>
            <w:r>
              <w:br/>
            </w:r>
            <w:r>
              <w:rPr>
                <w:rFonts w:ascii="Times New Roman"/>
                <w:b w:val="false"/>
                <w:i w:val="false"/>
                <w:color w:val="000000"/>
                <w:sz w:val="20"/>
              </w:rPr>
              <w:t>рұқсат"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 xml:space="preserve">(мемлекеттік органның толық </w:t>
            </w:r>
            <w:r>
              <w:br/>
            </w:r>
            <w:r>
              <w:rPr>
                <w:rFonts w:ascii="Times New Roman"/>
                <w:b w:val="false"/>
                <w:i w:val="false"/>
                <w:color w:val="000000"/>
                <w:sz w:val="20"/>
              </w:rPr>
              <w:t>атауы)</w:t>
            </w:r>
            <w:r>
              <w:br/>
            </w:r>
            <w:r>
              <w:rPr>
                <w:rFonts w:ascii="Times New Roman"/>
                <w:b w:val="false"/>
                <w:i w:val="false"/>
                <w:color w:val="000000"/>
                <w:sz w:val="20"/>
              </w:rPr>
              <w:t>Кімнен:_____________________</w:t>
            </w:r>
            <w:r>
              <w:br/>
            </w:r>
            <w:r>
              <w:rPr>
                <w:rFonts w:ascii="Times New Roman"/>
                <w:b w:val="false"/>
                <w:i w:val="false"/>
                <w:color w:val="000000"/>
                <w:sz w:val="20"/>
              </w:rPr>
              <w:t xml:space="preserve">(жеке немесе заңды тұлғаның </w:t>
            </w:r>
            <w:r>
              <w:br/>
            </w:r>
            <w:r>
              <w:rPr>
                <w:rFonts w:ascii="Times New Roman"/>
                <w:b w:val="false"/>
                <w:i w:val="false"/>
                <w:color w:val="000000"/>
                <w:sz w:val="20"/>
              </w:rPr>
              <w:t>толық атауы)</w:t>
            </w:r>
            <w:r>
              <w:br/>
            </w:r>
            <w:r>
              <w:rPr>
                <w:rFonts w:ascii="Times New Roman"/>
                <w:b w:val="false"/>
                <w:i w:val="false"/>
                <w:color w:val="000000"/>
                <w:sz w:val="20"/>
              </w:rPr>
              <w:t xml:space="preserve">Өтініш иесінің мекенжайы </w:t>
            </w:r>
            <w:r>
              <w:br/>
            </w:r>
            <w:r>
              <w:rPr>
                <w:rFonts w:ascii="Times New Roman"/>
                <w:b w:val="false"/>
                <w:i w:val="false"/>
                <w:color w:val="000000"/>
                <w:sz w:val="20"/>
              </w:rPr>
              <w:t>___________________________</w:t>
            </w:r>
            <w:r>
              <w:br/>
            </w:r>
            <w:r>
              <w:rPr>
                <w:rFonts w:ascii="Times New Roman"/>
                <w:b w:val="false"/>
                <w:i w:val="false"/>
                <w:color w:val="000000"/>
                <w:sz w:val="20"/>
              </w:rPr>
              <w:t xml:space="preserve">(индекс, қала, аудан, облыс, </w:t>
            </w:r>
            <w:r>
              <w:br/>
            </w:r>
            <w:r>
              <w:rPr>
                <w:rFonts w:ascii="Times New Roman"/>
                <w:b w:val="false"/>
                <w:i w:val="false"/>
                <w:color w:val="000000"/>
                <w:sz w:val="20"/>
              </w:rPr>
              <w:t>көше, үйдін нөмірі, телефон)</w:t>
            </w:r>
            <w:r>
              <w:br/>
            </w:r>
            <w:r>
              <w:rPr>
                <w:rFonts w:ascii="Times New Roman"/>
                <w:b w:val="false"/>
                <w:i w:val="false"/>
                <w:color w:val="000000"/>
                <w:sz w:val="20"/>
              </w:rPr>
              <w:t xml:space="preserve">Өтініш иесінің деректемелері </w:t>
            </w:r>
            <w:r>
              <w:br/>
            </w:r>
            <w:r>
              <w:rPr>
                <w:rFonts w:ascii="Times New Roman"/>
                <w:b w:val="false"/>
                <w:i w:val="false"/>
                <w:color w:val="000000"/>
                <w:sz w:val="20"/>
              </w:rPr>
              <w:t>_________________________</w:t>
            </w:r>
            <w:r>
              <w:br/>
            </w:r>
            <w:r>
              <w:rPr>
                <w:rFonts w:ascii="Times New Roman"/>
                <w:b w:val="false"/>
                <w:i w:val="false"/>
                <w:color w:val="000000"/>
                <w:sz w:val="20"/>
              </w:rPr>
              <w:t xml:space="preserve">(жеке тұлғалар үшін – Жеке </w:t>
            </w:r>
            <w:r>
              <w:br/>
            </w:r>
            <w:r>
              <w:rPr>
                <w:rFonts w:ascii="Times New Roman"/>
                <w:b w:val="false"/>
                <w:i w:val="false"/>
                <w:color w:val="000000"/>
                <w:sz w:val="20"/>
              </w:rPr>
              <w:t>сәйкестендіру нөмірі,</w:t>
            </w:r>
            <w:r>
              <w:br/>
            </w:r>
            <w:r>
              <w:rPr>
                <w:rFonts w:ascii="Times New Roman"/>
                <w:b w:val="false"/>
                <w:i w:val="false"/>
                <w:color w:val="000000"/>
                <w:sz w:val="20"/>
              </w:rPr>
              <w:t xml:space="preserve">заңды тұлғалар үшін – </w:t>
            </w:r>
            <w:r>
              <w:br/>
            </w:r>
            <w:r>
              <w:rPr>
                <w:rFonts w:ascii="Times New Roman"/>
                <w:b w:val="false"/>
                <w:i w:val="false"/>
                <w:color w:val="000000"/>
                <w:sz w:val="20"/>
              </w:rPr>
              <w:t>Бизнес сәйкестендіру нөмірі)</w:t>
            </w:r>
          </w:p>
        </w:tc>
      </w:tr>
    </w:tbl>
    <w:bookmarkStart w:name="z60" w:id="52"/>
    <w:p>
      <w:pPr>
        <w:spacing w:after="0"/>
        <w:ind w:left="0"/>
        <w:jc w:val="left"/>
      </w:pPr>
      <w:r>
        <w:rPr>
          <w:rFonts w:ascii="Times New Roman"/>
          <w:b/>
          <w:i w:val="false"/>
          <w:color w:val="000000"/>
        </w:rPr>
        <w:t xml:space="preserve"> Арнайы су пайдалануға рұқсатты қайта рәсімдеуге және мерзімін ұзартуға арналған өтініш</w:t>
      </w:r>
    </w:p>
    <w:bookmarkEnd w:id="52"/>
    <w:p>
      <w:pPr>
        <w:spacing w:after="0"/>
        <w:ind w:left="0"/>
        <w:jc w:val="both"/>
      </w:pPr>
      <w:r>
        <w:rPr>
          <w:rFonts w:ascii="Times New Roman"/>
          <w:b w:val="false"/>
          <w:i w:val="false"/>
          <w:color w:val="000000"/>
          <w:sz w:val="28"/>
        </w:rPr>
        <w:t xml:space="preserve">
      ___________________________________________________ байланысты </w:t>
      </w:r>
    </w:p>
    <w:p>
      <w:pPr>
        <w:spacing w:after="0"/>
        <w:ind w:left="0"/>
        <w:jc w:val="both"/>
      </w:pPr>
      <w:r>
        <w:rPr>
          <w:rFonts w:ascii="Times New Roman"/>
          <w:b w:val="false"/>
          <w:i w:val="false"/>
          <w:color w:val="000000"/>
          <w:sz w:val="28"/>
        </w:rPr>
        <w:t xml:space="preserve">
                  (қысқаша негіздемесі) </w:t>
      </w:r>
    </w:p>
    <w:p>
      <w:pPr>
        <w:spacing w:after="0"/>
        <w:ind w:left="0"/>
        <w:jc w:val="both"/>
      </w:pPr>
      <w:r>
        <w:rPr>
          <w:rFonts w:ascii="Times New Roman"/>
          <w:b w:val="false"/>
          <w:i w:val="false"/>
          <w:color w:val="000000"/>
          <w:sz w:val="28"/>
        </w:rPr>
        <w:t xml:space="preserve">
      ________________________________________________________ сұраймын. </w:t>
      </w:r>
    </w:p>
    <w:p>
      <w:pPr>
        <w:spacing w:after="0"/>
        <w:ind w:left="0"/>
        <w:jc w:val="both"/>
      </w:pPr>
      <w:r>
        <w:rPr>
          <w:rFonts w:ascii="Times New Roman"/>
          <w:b w:val="false"/>
          <w:i w:val="false"/>
          <w:color w:val="000000"/>
          <w:sz w:val="28"/>
        </w:rPr>
        <w:t xml:space="preserve">
                  (өтініштің мақсаты) </w:t>
      </w:r>
    </w:p>
    <w:p>
      <w:pPr>
        <w:spacing w:after="0"/>
        <w:ind w:left="0"/>
        <w:jc w:val="both"/>
      </w:pPr>
      <w:r>
        <w:rPr>
          <w:rFonts w:ascii="Times New Roman"/>
          <w:b w:val="false"/>
          <w:i w:val="false"/>
          <w:color w:val="000000"/>
          <w:sz w:val="28"/>
        </w:rPr>
        <w:t xml:space="preserve">
      Жылу алмасу (нормативтік-таза) суларын бұруды қоспағанда, тазартылған өнеркәсіптік, шаруашылық-тұрмыстық, дренаждық және басқа да сарқынды суларды ағызған кезде – қоршаған ортаға эмиссияға рұқсат беру туралы деректер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(нөмірі, рұқсаттың қолдану мерзімі) </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66-бабы </w:t>
      </w:r>
      <w:r>
        <w:rPr>
          <w:rFonts w:ascii="Times New Roman"/>
          <w:b w:val="false"/>
          <w:i w:val="false"/>
          <w:color w:val="000000"/>
          <w:sz w:val="28"/>
        </w:rPr>
        <w:t>10-тармағының</w:t>
      </w:r>
      <w:r>
        <w:rPr>
          <w:rFonts w:ascii="Times New Roman"/>
          <w:b w:val="false"/>
          <w:i w:val="false"/>
          <w:color w:val="000000"/>
          <w:sz w:val="28"/>
        </w:rPr>
        <w:t xml:space="preserve"> 6-тармақшасына сәйкес су қорын пайдалану және қорғау, сумен жабдықтау, су бұру саласындағы уәкілетті органның ведомствосымен өнімнің бір бірлігіне су тұтынудың және су бұрудың үлестік нормаларыдын келісу туралы деректер _______________. </w:t>
      </w:r>
    </w:p>
    <w:p>
      <w:pPr>
        <w:spacing w:after="0"/>
        <w:ind w:left="0"/>
        <w:jc w:val="both"/>
      </w:pPr>
      <w:r>
        <w:rPr>
          <w:rFonts w:ascii="Times New Roman"/>
          <w:b w:val="false"/>
          <w:i w:val="false"/>
          <w:color w:val="000000"/>
          <w:sz w:val="28"/>
        </w:rPr>
        <w:t xml:space="preserve">
      (нормалары, келісу күні мен мерзімі)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Өтініш иесі_________________________________________________________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 жылғы " "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су пайдалануға </w:t>
            </w:r>
            <w:r>
              <w:br/>
            </w:r>
            <w:r>
              <w:rPr>
                <w:rFonts w:ascii="Times New Roman"/>
                <w:b w:val="false"/>
                <w:i w:val="false"/>
                <w:color w:val="000000"/>
                <w:sz w:val="20"/>
              </w:rPr>
              <w:t>рұқсат"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993"/>
        <w:gridCol w:w="9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 мемлекеттік көрсетілетін қызмет стандарты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 (бұдан әрі – көрсетілетін қызметті беруші)</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беру тәсілі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(бұдан әрі – портал)</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тіркелген сәтінен бастап:</w:t>
            </w:r>
            <w:r>
              <w:br/>
            </w:r>
            <w:r>
              <w:rPr>
                <w:rFonts w:ascii="Times New Roman"/>
                <w:b w:val="false"/>
                <w:i w:val="false"/>
                <w:color w:val="000000"/>
                <w:sz w:val="20"/>
              </w:rPr>
              <w:t>
рұқсатты беру – 10 (он) жұмыс күні;</w:t>
            </w:r>
            <w:r>
              <w:br/>
            </w:r>
            <w:r>
              <w:rPr>
                <w:rFonts w:ascii="Times New Roman"/>
                <w:b w:val="false"/>
                <w:i w:val="false"/>
                <w:color w:val="000000"/>
                <w:sz w:val="20"/>
              </w:rPr>
              <w:t>
қайта рәсімдеу – 3 (үш) жұмыс күні;</w:t>
            </w:r>
            <w:r>
              <w:br/>
            </w:r>
            <w:r>
              <w:rPr>
                <w:rFonts w:ascii="Times New Roman"/>
                <w:b w:val="false"/>
                <w:i w:val="false"/>
                <w:color w:val="000000"/>
                <w:sz w:val="20"/>
              </w:rPr>
              <w:t>
рұқсат мерзімін ұзарту – 3 (үш) жұмыс күні.</w:t>
            </w:r>
            <w:r>
              <w:br/>
            </w:r>
            <w:r>
              <w:rPr>
                <w:rFonts w:ascii="Times New Roman"/>
                <w:b w:val="false"/>
                <w:i w:val="false"/>
                <w:color w:val="000000"/>
                <w:sz w:val="20"/>
              </w:rPr>
              <w:t>
Екі жұмыс күні ішінде ұсынылған құжаттардың толықтығын тексереді. Ұсынылған құжаттардың толық болмауы фактісі анықталған жағдайда көрсетілетін қызметті беруші көрсетілген мерзімдерде өтінішті әрі қарай қараудан дәлелді бас тартады.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Бұйрықпен бекітілген нысан бойынша арнайы су пайдалануға рұқсат, рұқсатты қайта ресімдеу, рұқсатты ұзарту, рұқсаттың телнұсқасы немесе мемлекеттік қызмет көрсетуден дәлелді бас тарту.</w:t>
            </w:r>
            <w:r>
              <w:br/>
            </w:r>
            <w:r>
              <w:rPr>
                <w:rFonts w:ascii="Times New Roman"/>
                <w:b w:val="false"/>
                <w:i w:val="false"/>
                <w:color w:val="000000"/>
                <w:sz w:val="20"/>
              </w:rPr>
              <w:t>
Нысан электронды.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жұмысы – 2015 жылғы 23 қарашадағы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 аралығында белгіленген жұмыс кестесіне сәйкес сағат 9.00-ден 18.30-ға дейін, сағат 13.00-ден 14.30-ға дейін түскі ас үзілісімен жүзеге асырылады.</w:t>
            </w:r>
            <w:r>
              <w:br/>
            </w:r>
            <w:r>
              <w:rPr>
                <w:rFonts w:ascii="Times New Roman"/>
                <w:b w:val="false"/>
                <w:i w:val="false"/>
                <w:color w:val="000000"/>
                <w:sz w:val="20"/>
              </w:rPr>
              <w:t xml:space="preserve">
Порталдың жұмысы – техникалық жұмыстар жүргізуге байланысты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су пайдалануға рұқсат алу үшін:</w:t>
            </w:r>
            <w:r>
              <w:br/>
            </w:r>
            <w:r>
              <w:rPr>
                <w:rFonts w:ascii="Times New Roman"/>
                <w:b w:val="false"/>
                <w:i w:val="false"/>
                <w:color w:val="000000"/>
                <w:sz w:val="20"/>
              </w:rPr>
              <w:t>
су шаруашылығы құрылысжайы, гидромелиорациялық жүйелер немесе құрылғылар паспортының электрондық көшірмесі;</w:t>
            </w:r>
            <w:r>
              <w:br/>
            </w:r>
            <w:r>
              <w:rPr>
                <w:rFonts w:ascii="Times New Roman"/>
                <w:b w:val="false"/>
                <w:i w:val="false"/>
                <w:color w:val="000000"/>
                <w:sz w:val="20"/>
              </w:rPr>
              <w:t>
су алуды есептеу құралының болуы туралы мәліметтен тұратын құжаттың электрондық көшірмесі;</w:t>
            </w:r>
            <w:r>
              <w:br/>
            </w:r>
            <w:r>
              <w:rPr>
                <w:rFonts w:ascii="Times New Roman"/>
                <w:b w:val="false"/>
                <w:i w:val="false"/>
                <w:color w:val="000000"/>
                <w:sz w:val="20"/>
              </w:rPr>
              <w:t>
Рұқсатты қайта рәсімдеу:</w:t>
            </w:r>
            <w:r>
              <w:br/>
            </w:r>
            <w:r>
              <w:rPr>
                <w:rFonts w:ascii="Times New Roman"/>
                <w:b w:val="false"/>
                <w:i w:val="false"/>
                <w:color w:val="000000"/>
                <w:sz w:val="20"/>
              </w:rPr>
              <w:t>
заңды тұлға атауының өзгергені және (немесе) оның орналасқан жерінің өзгергені, жеке тұлға тегінің, атының, әкесінің атының (ол болған кезде) өзгергені, дара кәсіпкердің қайта тіркелгені туралы растайтын құжаттардың электрондық көшірмесі;</w:t>
            </w:r>
            <w:r>
              <w:br/>
            </w:r>
            <w:r>
              <w:rPr>
                <w:rFonts w:ascii="Times New Roman"/>
                <w:b w:val="false"/>
                <w:i w:val="false"/>
                <w:color w:val="000000"/>
                <w:sz w:val="20"/>
              </w:rPr>
              <w:t>
Рұқсаттың мерзімін ұзарту үшін:</w:t>
            </w:r>
            <w:r>
              <w:br/>
            </w:r>
            <w:r>
              <w:rPr>
                <w:rFonts w:ascii="Times New Roman"/>
                <w:b w:val="false"/>
                <w:i w:val="false"/>
                <w:color w:val="000000"/>
                <w:sz w:val="20"/>
              </w:rPr>
              <w:t>
су алуды есептеу құралының болуы туралы мәліметтен тұратын құжаттың электрондық көшірмесі;</w:t>
            </w:r>
            <w:r>
              <w:br/>
            </w:r>
            <w:r>
              <w:rPr>
                <w:rFonts w:ascii="Times New Roman"/>
                <w:b w:val="false"/>
                <w:i w:val="false"/>
                <w:color w:val="000000"/>
                <w:sz w:val="20"/>
              </w:rPr>
              <w:t>
2) Гидроэнергетика мақсаттары үшін су объектілерін пайдалануға байланысты рұқсат алу үшін қосымша ұсынылады:</w:t>
            </w:r>
            <w:r>
              <w:br/>
            </w:r>
            <w:r>
              <w:rPr>
                <w:rFonts w:ascii="Times New Roman"/>
                <w:b w:val="false"/>
                <w:i w:val="false"/>
                <w:color w:val="000000"/>
                <w:sz w:val="20"/>
              </w:rPr>
              <w:t>
су электр станциясының белгіленген қуаты туралы деректерді қамтитын құжаттың электрондық көшірмесі;</w:t>
            </w:r>
            <w:r>
              <w:br/>
            </w:r>
            <w:r>
              <w:rPr>
                <w:rFonts w:ascii="Times New Roman"/>
                <w:b w:val="false"/>
                <w:i w:val="false"/>
                <w:color w:val="000000"/>
                <w:sz w:val="20"/>
              </w:rPr>
              <w:t>
энергетикалық, су ағызу және өзге де құрылысжайлардың өткізу қабілеті туралы мәліметтерді қамтитын құжаттың электрондық көшірмесі;</w:t>
            </w:r>
            <w:r>
              <w:br/>
            </w:r>
            <w:r>
              <w:rPr>
                <w:rFonts w:ascii="Times New Roman"/>
                <w:b w:val="false"/>
                <w:i w:val="false"/>
                <w:color w:val="000000"/>
                <w:sz w:val="20"/>
              </w:rPr>
              <w:t>
балық қорғау және балық жіберу құрылысжайлары туралы мәліметтерді қамтитын құжаттың электрондық көшірмесі;</w:t>
            </w:r>
            <w:r>
              <w:br/>
            </w:r>
            <w:r>
              <w:rPr>
                <w:rFonts w:ascii="Times New Roman"/>
                <w:b w:val="false"/>
                <w:i w:val="false"/>
                <w:color w:val="000000"/>
                <w:sz w:val="20"/>
              </w:rPr>
              <w:t>
құжаттың электрондық көшірмесі түрінде электрондық сұранымға қоса тіркелетін, гидроэнергетика мұқтаждықтарына мәлімделген су ресурстарын пайдалану көрсеткіштері туралы деректерді қамтитын құжаттың электрондық көшірмесі;</w:t>
            </w:r>
            <w:r>
              <w:br/>
            </w:r>
            <w:r>
              <w:rPr>
                <w:rFonts w:ascii="Times New Roman"/>
                <w:b w:val="false"/>
                <w:i w:val="false"/>
                <w:color w:val="000000"/>
                <w:sz w:val="20"/>
              </w:rPr>
              <w:t>
3) жерүсті су обьектілерін су алмай пайдалануға байланысты рұқсат алу үшін қосымша мыналар ұсынылады:</w:t>
            </w:r>
            <w:r>
              <w:br/>
            </w:r>
            <w:r>
              <w:rPr>
                <w:rFonts w:ascii="Times New Roman"/>
                <w:b w:val="false"/>
                <w:i w:val="false"/>
                <w:color w:val="000000"/>
                <w:sz w:val="20"/>
              </w:rPr>
              <w:t>
кеменің техникалық сипаттамаларын қамтитын құжаттың электрондық көшірмесі;</w:t>
            </w:r>
            <w:r>
              <w:br/>
            </w:r>
            <w:r>
              <w:rPr>
                <w:rFonts w:ascii="Times New Roman"/>
                <w:b w:val="false"/>
                <w:i w:val="false"/>
                <w:color w:val="000000"/>
                <w:sz w:val="20"/>
              </w:rPr>
              <w:t>
кеменің тіркелген порты (тіркелу орны) көрсетіле отырып, оны пайдалануға кеме қатынасы тіркелімінің рұқсатын қамтитын құжаттың электрондық көшірмесі;</w:t>
            </w:r>
            <w:r>
              <w:br/>
            </w:r>
            <w:r>
              <w:rPr>
                <w:rFonts w:ascii="Times New Roman"/>
                <w:b w:val="false"/>
                <w:i w:val="false"/>
                <w:color w:val="000000"/>
                <w:sz w:val="20"/>
              </w:rPr>
              <w:t>
кемеде пайда болатын қалдық сулардың, қалдықтар мен шығарындылардың бүкіл көлемін қабылдау үшін жағалау және қалқыма құрылғылармен қамтамасыз етілуі туралы деректерді қамтитын құжаттың электрондық көшірмесі;</w:t>
            </w:r>
            <w:r>
              <w:br/>
            </w:r>
            <w:r>
              <w:rPr>
                <w:rFonts w:ascii="Times New Roman"/>
                <w:b w:val="false"/>
                <w:i w:val="false"/>
                <w:color w:val="000000"/>
                <w:sz w:val="20"/>
              </w:rPr>
              <w:t>
су объектісінің және қоршаған ортаның жай-күйіне кері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бар-жоғы туралы мәліметтерді қамтитын құжаттың электрондық көшірмесі.</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 мен мәліметтердің 2003 жылғы 9 шілдедегі Қазақстан Республикасы Су кодексінің (бұдан әрі-Кодекс) </w:t>
            </w:r>
            <w:r>
              <w:rPr>
                <w:rFonts w:ascii="Times New Roman"/>
                <w:b w:val="false"/>
                <w:i w:val="false"/>
                <w:color w:val="000000"/>
                <w:sz w:val="20"/>
              </w:rPr>
              <w:t>66-бабында</w:t>
            </w:r>
            <w:r>
              <w:rPr>
                <w:rFonts w:ascii="Times New Roman"/>
                <w:b w:val="false"/>
                <w:i w:val="false"/>
                <w:color w:val="000000"/>
                <w:sz w:val="20"/>
              </w:rPr>
              <w:t xml:space="preserve"> белгіленген талаптарға сәйкес келмеуі;</w:t>
            </w:r>
            <w:r>
              <w:br/>
            </w:r>
            <w:r>
              <w:rPr>
                <w:rFonts w:ascii="Times New Roman"/>
                <w:b w:val="false"/>
                <w:i w:val="false"/>
                <w:color w:val="000000"/>
                <w:sz w:val="20"/>
              </w:rPr>
              <w:t xml:space="preserve">
3) жер қойнауын зерделеу мен пайдалану жөніндегі уәкілетті органның аумақтық бөлімшесінің келісу туралы сұранымға теріс жауабы, қоршаған ортаға эмиссияға рұқсаттың және жерасты суларын шаруашылық-ауыз сумен жабдықтау үшін тарту кезінде санитариялық-эпидемиологиялық талаптарға сәйкестігі туралы санитариялық-эпидемиологиялық қорытындысының болмауы, сондай-ақ, мемлекеттік қызметті көрсету үшін қажетті ұсынылған материалдардың Кодекстің 82-бабы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3-тармақтарында</w:t>
            </w:r>
            <w:r>
              <w:rPr>
                <w:rFonts w:ascii="Times New Roman"/>
                <w:b w:val="false"/>
                <w:i w:val="false"/>
                <w:color w:val="000000"/>
                <w:sz w:val="20"/>
              </w:rPr>
              <w:t xml:space="preserve"> белгіленген талаптарға сәйкес келмеуі.</w:t>
            </w:r>
            <w:r>
              <w:br/>
            </w:r>
            <w:r>
              <w:rPr>
                <w:rFonts w:ascii="Times New Roman"/>
                <w:b w:val="false"/>
                <w:i w:val="false"/>
                <w:color w:val="000000"/>
                <w:sz w:val="20"/>
              </w:rPr>
              <w:t>
4) көрсетілетін қызметті алушыға қатысты қызметіне немесе мемлекеттік көрсетілетін қызметті алуды қажет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айырылған болуы".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Бірыңғай байланыс орталығының байланыс телефондары: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2020 жылғы 11 қыркүйегі</w:t>
            </w:r>
            <w:r>
              <w:br/>
            </w:r>
            <w:r>
              <w:rPr>
                <w:rFonts w:ascii="Times New Roman"/>
                <w:b w:val="false"/>
                <w:i w:val="false"/>
                <w:color w:val="000000"/>
                <w:sz w:val="20"/>
              </w:rPr>
              <w:t xml:space="preserve">№ 216 Бұйрыққа </w:t>
            </w:r>
            <w:r>
              <w:br/>
            </w:r>
            <w:r>
              <w:rPr>
                <w:rFonts w:ascii="Times New Roman"/>
                <w:b w:val="false"/>
                <w:i w:val="false"/>
                <w:color w:val="000000"/>
                <w:sz w:val="20"/>
              </w:rPr>
              <w:t>2-қосымша</w:t>
            </w:r>
          </w:p>
        </w:tc>
      </w:tr>
    </w:tbl>
    <w:bookmarkStart w:name="z63" w:id="53"/>
    <w:p>
      <w:pPr>
        <w:spacing w:after="0"/>
        <w:ind w:left="0"/>
        <w:jc w:val="left"/>
      </w:pPr>
      <w:r>
        <w:rPr>
          <w:rFonts w:ascii="Times New Roman"/>
          <w:b/>
          <w:i w:val="false"/>
          <w:color w:val="000000"/>
        </w:rPr>
        <w:t xml:space="preserve"> "Су тұтыну және су бұрудың үлестік нормаларын келісу" мемлекеттік қызмет көрсету қағидалары</w:t>
      </w:r>
    </w:p>
    <w:bookmarkEnd w:id="53"/>
    <w:bookmarkStart w:name="z64" w:id="54"/>
    <w:p>
      <w:pPr>
        <w:spacing w:after="0"/>
        <w:ind w:left="0"/>
        <w:jc w:val="left"/>
      </w:pPr>
      <w:r>
        <w:rPr>
          <w:rFonts w:ascii="Times New Roman"/>
          <w:b/>
          <w:i w:val="false"/>
          <w:color w:val="000000"/>
        </w:rPr>
        <w:t xml:space="preserve"> 1-тарау. Жалпы ережелер</w:t>
      </w:r>
    </w:p>
    <w:bookmarkEnd w:id="54"/>
    <w:bookmarkStart w:name="z65" w:id="55"/>
    <w:p>
      <w:pPr>
        <w:spacing w:after="0"/>
        <w:ind w:left="0"/>
        <w:jc w:val="both"/>
      </w:pPr>
      <w:r>
        <w:rPr>
          <w:rFonts w:ascii="Times New Roman"/>
          <w:b w:val="false"/>
          <w:i w:val="false"/>
          <w:color w:val="000000"/>
          <w:sz w:val="28"/>
        </w:rPr>
        <w:t xml:space="preserve">
      1. Осы "Су тұтыну және су бұрудың үлестік нормаларын келісу"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"Су тұтыну және су бұрудың үлестік нормаларын келісу" мемлекеттік қызмет көрсету тәртібін айқындайды.</w:t>
      </w:r>
    </w:p>
    <w:bookmarkEnd w:id="55"/>
    <w:bookmarkStart w:name="z66" w:id="56"/>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Су ресурстары комитеті (бұдан әрі – көрсетілетін қызметті беруші) және (немесе) жеке және (немесе) заңды тұлғаларға (бұдан әрі – көрсетілетін қызметті алушы) көрсетеді.</w:t>
      </w:r>
    </w:p>
    <w:bookmarkEnd w:id="56"/>
    <w:bookmarkStart w:name="z67" w:id="57"/>
    <w:p>
      <w:pPr>
        <w:spacing w:after="0"/>
        <w:ind w:left="0"/>
        <w:jc w:val="left"/>
      </w:pPr>
      <w:r>
        <w:rPr>
          <w:rFonts w:ascii="Times New Roman"/>
          <w:b/>
          <w:i w:val="false"/>
          <w:color w:val="000000"/>
        </w:rPr>
        <w:t xml:space="preserve"> 2-тарау. Мемлекеттік қызметті көрсету тәртібі</w:t>
      </w:r>
    </w:p>
    <w:bookmarkEnd w:id="57"/>
    <w:bookmarkStart w:name="z68" w:id="58"/>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www.egov.kz "электрондық үкімет" веб-порталы (бұдан әрі – портал) арқылы көрсетілетін қызметті берушіге өтініш береді.</w:t>
      </w:r>
    </w:p>
    <w:bookmarkEnd w:id="58"/>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w:t>
      </w:r>
      <w:r>
        <w:rPr>
          <w:rFonts w:ascii="Times New Roman"/>
          <w:b w:val="false"/>
          <w:i w:val="false"/>
          <w:color w:val="000000"/>
          <w:sz w:val="28"/>
        </w:rPr>
        <w:t xml:space="preserve"> нысанында мемлекеттік көрсетілетін қызмет стандартында көрсетілген.</w:t>
      </w:r>
    </w:p>
    <w:bookmarkStart w:name="z69" w:id="59"/>
    <w:p>
      <w:pPr>
        <w:spacing w:after="0"/>
        <w:ind w:left="0"/>
        <w:jc w:val="both"/>
      </w:pPr>
      <w:r>
        <w:rPr>
          <w:rFonts w:ascii="Times New Roman"/>
          <w:b w:val="false"/>
          <w:i w:val="false"/>
          <w:color w:val="000000"/>
          <w:sz w:val="28"/>
        </w:rPr>
        <w:t>
      4. Мемлекеттік қызмет көрсету үшін қажетті құжаттардың тізбесі:</w:t>
      </w:r>
    </w:p>
    <w:bookmarkEnd w:id="59"/>
    <w:p>
      <w:pPr>
        <w:spacing w:after="0"/>
        <w:ind w:left="0"/>
        <w:jc w:val="both"/>
      </w:pPr>
      <w:r>
        <w:rPr>
          <w:rFonts w:ascii="Times New Roman"/>
          <w:b w:val="false"/>
          <w:i w:val="false"/>
          <w:color w:val="000000"/>
          <w:sz w:val="28"/>
        </w:rPr>
        <w:t>
      1) су шығынын, тасымалдау желілеріндегі, су тұтыну нүктелеріндегі су шығынын есепке алуды ұйымдастыруды және су объектілерінен су алу көлемін қысқарту мүмкіндігін жыл сайын талдау бойынша деректердің электрондық көшірмесі;</w:t>
      </w:r>
    </w:p>
    <w:p>
      <w:pPr>
        <w:spacing w:after="0"/>
        <w:ind w:left="0"/>
        <w:jc w:val="both"/>
      </w:pPr>
      <w:r>
        <w:rPr>
          <w:rFonts w:ascii="Times New Roman"/>
          <w:b w:val="false"/>
          <w:i w:val="false"/>
          <w:color w:val="000000"/>
          <w:sz w:val="28"/>
        </w:rPr>
        <w:t>
      2) су тұтынудың және су бұрудың үлестік нормалары есебінің электрондық көшірмесі;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су тұтынудың және су бұрудың үлестік нормаларының электрондық көшірмелері.</w:t>
      </w:r>
    </w:p>
    <w:bookmarkStart w:name="z70" w:id="60"/>
    <w:p>
      <w:pPr>
        <w:spacing w:after="0"/>
        <w:ind w:left="0"/>
        <w:jc w:val="both"/>
      </w:pPr>
      <w:r>
        <w:rPr>
          <w:rFonts w:ascii="Times New Roman"/>
          <w:b w:val="false"/>
          <w:i w:val="false"/>
          <w:color w:val="000000"/>
          <w:sz w:val="28"/>
        </w:rPr>
        <w:t xml:space="preserve">
      5.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қабылданғаны туралы статус көрсетіледі. </w:t>
      </w:r>
    </w:p>
    <w:bookmarkEnd w:id="6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дара кәсіпкерді тіркеу туралы не дара кәсіпкер ретінде қызметті бастау туралы мәліметтерді, көрсетілетін қызметті беруші "электрондық үкімет" шлюзі арқылы тиісті мемлекеттік ақпараттық жүйелерден алады.</w:t>
      </w:r>
    </w:p>
    <w:bookmarkStart w:name="z71" w:id="61"/>
    <w:p>
      <w:pPr>
        <w:spacing w:after="0"/>
        <w:ind w:left="0"/>
        <w:jc w:val="both"/>
      </w:pPr>
      <w:r>
        <w:rPr>
          <w:rFonts w:ascii="Times New Roman"/>
          <w:b w:val="false"/>
          <w:i w:val="false"/>
          <w:color w:val="000000"/>
          <w:sz w:val="28"/>
        </w:rPr>
        <w:t>
      6. Хат-хабарды қабылдауға және тіркеуге уәкілетті көрсетілетін қызметті берушінің қызметкері өтініш түскен күні оны қабылдауды, тіркеуді және мемлекеттік қызметті көрсетуге жауапты көрсетілетін қызметті берушінің бөлімшесіне (бұдан әрі – жауапты бөлімше) орындауға жіберуді жүзеге асырады.</w:t>
      </w:r>
    </w:p>
    <w:bookmarkEnd w:id="61"/>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Жауапты бөлімшенің қызметкері өтінішті тіркеген күннен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өтінішті одан әрі қараудан дәлелді бас тартуды дайындайды және өтініш берушіге жібереді.</w:t>
      </w:r>
    </w:p>
    <w:bookmarkStart w:name="z72" w:id="62"/>
    <w:p>
      <w:pPr>
        <w:spacing w:after="0"/>
        <w:ind w:left="0"/>
        <w:jc w:val="both"/>
      </w:pPr>
      <w:r>
        <w:rPr>
          <w:rFonts w:ascii="Times New Roman"/>
          <w:b w:val="false"/>
          <w:i w:val="false"/>
          <w:color w:val="000000"/>
          <w:sz w:val="28"/>
        </w:rPr>
        <w:t xml:space="preserve">
      7. Ұсынылған құжаттардың толық екендігі анықталған жағдайда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жауапты құрылымдық бөлімшесінің қызметкері сегіз жұмыс күні ішінде қарайды және су тұтыну және су бұрудың үлестік нормаларын келісу туралы хатты немесе мемлекеттік қызметті көрсетуден дәлелді бас тарту туралы жауап жібереді.</w:t>
      </w:r>
    </w:p>
    <w:bookmarkEnd w:id="62"/>
    <w:bookmarkStart w:name="z73" w:id="63"/>
    <w:p>
      <w:pPr>
        <w:spacing w:after="0"/>
        <w:ind w:left="0"/>
        <w:jc w:val="both"/>
      </w:pPr>
      <w:r>
        <w:rPr>
          <w:rFonts w:ascii="Times New Roman"/>
          <w:b w:val="false"/>
          <w:i w:val="false"/>
          <w:color w:val="000000"/>
          <w:sz w:val="28"/>
        </w:rPr>
        <w:t>
      8. Мемлекеттік қызметті көрсету нәтижесі – арнайы су пайдалануға рұқсат, рұқсатты қайта рәсімдеу, рұқсаттың мерзімін ұзарту немесе бас тарту турады дәлеледі жауап, көрсетілетін қызметті алушының "жеке кабинетінде" көрсетілетін қызметті берушінің уәкілетті адамының электрондық цифрлық қолтаңбасымен қол қойылған электрондық құжат нысанында жолданады және сақталады.</w:t>
      </w:r>
    </w:p>
    <w:bookmarkEnd w:id="63"/>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74" w:id="64"/>
    <w:p>
      <w:pPr>
        <w:spacing w:after="0"/>
        <w:ind w:left="0"/>
        <w:jc w:val="both"/>
      </w:pPr>
      <w:r>
        <w:rPr>
          <w:rFonts w:ascii="Times New Roman"/>
          <w:b w:val="false"/>
          <w:i w:val="false"/>
          <w:color w:val="000000"/>
          <w:sz w:val="28"/>
        </w:rPr>
        <w:t>
      9. Қазақстан Республикасының заңнамасында белгіленген мемлекеттік қызмет көрсетуден бас тарту үшін негіздер:</w:t>
      </w:r>
    </w:p>
    <w:bookmarkEnd w:id="64"/>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0"/>
        <w:ind w:left="0"/>
        <w:jc w:val="both"/>
      </w:pPr>
      <w:r>
        <w:rPr>
          <w:rFonts w:ascii="Times New Roman"/>
          <w:b w:val="false"/>
          <w:i w:val="false"/>
          <w:color w:val="000000"/>
          <w:sz w:val="28"/>
        </w:rPr>
        <w:t xml:space="preserve">
      2) 2003 жылғы 9 шілдедегі Қазақстан Республикасы Су кодексінің (бұдан әрі – Кодекс) </w:t>
      </w:r>
      <w:r>
        <w:rPr>
          <w:rFonts w:ascii="Times New Roman"/>
          <w:b w:val="false"/>
          <w:i w:val="false"/>
          <w:color w:val="000000"/>
          <w:sz w:val="28"/>
        </w:rPr>
        <w:t>86-бабымен</w:t>
      </w:r>
      <w:r>
        <w:rPr>
          <w:rFonts w:ascii="Times New Roman"/>
          <w:b w:val="false"/>
          <w:i w:val="false"/>
          <w:color w:val="000000"/>
          <w:sz w:val="28"/>
        </w:rPr>
        <w:t xml:space="preserve"> және Қазақстан Республикасы Премьер-Министрінің орынбасары – Қазақстан Республикасы Ауыл шаруашылығы министрінің "Су тұтынудың және су бұрудың үлестік нормаларын әзірлеу жөніндегі әдістемені бекіту туралы" 2016 жылғы 30 желтоқсандағы № 545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14827 болып тіркелген) су тұтыну мен су бұрудың үлестік нормаларын әзірлеу жөніндегі әдістемемен белгіленген мемлекеттік қызметті көрсету үшін қажетті мәліметтер мен деректердің жіне (немесе) көрсетіетін қызметті алушының сәйкес келмеуі;</w:t>
      </w:r>
    </w:p>
    <w:p>
      <w:pPr>
        <w:spacing w:after="0"/>
        <w:ind w:left="0"/>
        <w:jc w:val="both"/>
      </w:pPr>
      <w:r>
        <w:rPr>
          <w:rFonts w:ascii="Times New Roman"/>
          <w:b w:val="false"/>
          <w:i w:val="false"/>
          <w:color w:val="000000"/>
          <w:sz w:val="28"/>
        </w:rPr>
        <w:t xml:space="preserve">
      3) көрсетілетін қызметті алушыға қатысты мемлекеттік қызметті алуды талап ететін қызметке немесе жекелеген қызмет түрлеріне тыйым салу туралы заңды күшіне енген сот шешімінің (үкімінің) болуы; </w:t>
      </w:r>
    </w:p>
    <w:p>
      <w:pPr>
        <w:spacing w:after="0"/>
        <w:ind w:left="0"/>
        <w:jc w:val="both"/>
      </w:pPr>
      <w:r>
        <w:rPr>
          <w:rFonts w:ascii="Times New Roman"/>
          <w:b w:val="false"/>
          <w:i w:val="false"/>
          <w:color w:val="000000"/>
          <w:sz w:val="28"/>
        </w:rPr>
        <w:t xml:space="preserve">
      4) көрсетілетін қызметті алушыға қатысты заңды күшіне енген сот шешімі бар, соның негізінде көрсетілетін қызметті алушының мемлекеттік көрсетілетін қызметті алуға байланысты арнайы құқықтан айырылуы. </w:t>
      </w:r>
    </w:p>
    <w:bookmarkStart w:name="z75" w:id="6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 тәртібі</w:t>
      </w:r>
    </w:p>
    <w:bookmarkEnd w:id="65"/>
    <w:bookmarkStart w:name="z76" w:id="66"/>
    <w:p>
      <w:pPr>
        <w:spacing w:after="0"/>
        <w:ind w:left="0"/>
        <w:jc w:val="both"/>
      </w:pPr>
      <w:r>
        <w:rPr>
          <w:rFonts w:ascii="Times New Roman"/>
          <w:b w:val="false"/>
          <w:i w:val="false"/>
          <w:color w:val="000000"/>
          <w:sz w:val="28"/>
        </w:rPr>
        <w:t xml:space="preserve">
      10. Мемлекеттік қызметтер көрсету мәселелері бойынша Қазақстан Республикасы Экология, геология және табиғи ресурстар министрлігі (бұдан әрі – Министрлік) көрсетілетін қызметті берушінің және (немесе) оның лауазымды адамдарының шешімдеріне, әрекетіне (әрекетсіздігіне) шағымдану кезінде шағым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10-тармақта көрсетілген мекенжай бойынша көрсетілетін қызметті беруші басшысының атына беріледі.</w:t>
      </w:r>
    </w:p>
    <w:bookmarkEnd w:id="66"/>
    <w:p>
      <w:pPr>
        <w:spacing w:after="0"/>
        <w:ind w:left="0"/>
        <w:jc w:val="both"/>
      </w:pPr>
      <w:r>
        <w:rPr>
          <w:rFonts w:ascii="Times New Roman"/>
          <w:b w:val="false"/>
          <w:i w:val="false"/>
          <w:color w:val="000000"/>
          <w:sz w:val="28"/>
        </w:rPr>
        <w:t>
      Министрліктің немесе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көрсетілетін қызметті алушыға пошта арқылы жолданады не Министрліктің немесе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белгіленген заңнамалық тәртіпте сотқа жүгіне алады.</w:t>
      </w:r>
    </w:p>
    <w:bookmarkStart w:name="z77" w:id="67"/>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ескере отырып қойылатын өзге де талаптар</w:t>
      </w:r>
    </w:p>
    <w:bookmarkEnd w:id="67"/>
    <w:bookmarkStart w:name="z78" w:id="68"/>
    <w:p>
      <w:pPr>
        <w:spacing w:after="0"/>
        <w:ind w:left="0"/>
        <w:jc w:val="both"/>
      </w:pPr>
      <w:r>
        <w:rPr>
          <w:rFonts w:ascii="Times New Roman"/>
          <w:b w:val="false"/>
          <w:i w:val="false"/>
          <w:color w:val="000000"/>
          <w:sz w:val="28"/>
        </w:rPr>
        <w:t>
      11.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68"/>
    <w:bookmarkStart w:name="z79" w:id="69"/>
    <w:p>
      <w:pPr>
        <w:spacing w:after="0"/>
        <w:ind w:left="0"/>
        <w:jc w:val="both"/>
      </w:pPr>
      <w:r>
        <w:rPr>
          <w:rFonts w:ascii="Times New Roman"/>
          <w:b w:val="false"/>
          <w:i w:val="false"/>
          <w:color w:val="000000"/>
          <w:sz w:val="28"/>
        </w:rPr>
        <w:t>
      12. Мемлекеттік қызмет көрсету орындарының мекенжайлары порталда орналастырылған.</w:t>
      </w:r>
    </w:p>
    <w:bookmarkEnd w:id="69"/>
    <w:bookmarkStart w:name="z80" w:id="70"/>
    <w:p>
      <w:pPr>
        <w:spacing w:after="0"/>
        <w:ind w:left="0"/>
        <w:jc w:val="both"/>
      </w:pPr>
      <w:r>
        <w:rPr>
          <w:rFonts w:ascii="Times New Roman"/>
          <w:b w:val="false"/>
          <w:i w:val="false"/>
          <w:color w:val="000000"/>
          <w:sz w:val="28"/>
        </w:rPr>
        <w:t xml:space="preserve">
      13. Бірыңғай байланыс орталығының байланыс телефондары: 1414, 8 800 080 7777. </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тұтыну мен су бұрудың </w:t>
            </w:r>
            <w:r>
              <w:br/>
            </w:r>
            <w:r>
              <w:rPr>
                <w:rFonts w:ascii="Times New Roman"/>
                <w:b w:val="false"/>
                <w:i w:val="false"/>
                <w:color w:val="000000"/>
                <w:sz w:val="20"/>
              </w:rPr>
              <w:t xml:space="preserve">үлестік нормаларын келісу"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Кімге:____________________________________________________________________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толық атауы) </w:t>
      </w:r>
    </w:p>
    <w:p>
      <w:pPr>
        <w:spacing w:after="0"/>
        <w:ind w:left="0"/>
        <w:jc w:val="both"/>
      </w:pPr>
      <w:r>
        <w:rPr>
          <w:rFonts w:ascii="Times New Roman"/>
          <w:b w:val="false"/>
          <w:i w:val="false"/>
          <w:color w:val="000000"/>
          <w:sz w:val="28"/>
        </w:rPr>
        <w:t xml:space="preserve">
      Кімнен:___________________________________________________________________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(болған жағдайда) немесе заңды тұлғаның толық атауы) </w:t>
      </w:r>
    </w:p>
    <w:p>
      <w:pPr>
        <w:spacing w:after="0"/>
        <w:ind w:left="0"/>
        <w:jc w:val="both"/>
      </w:pPr>
      <w:r>
        <w:rPr>
          <w:rFonts w:ascii="Times New Roman"/>
          <w:b w:val="false"/>
          <w:i w:val="false"/>
          <w:color w:val="000000"/>
          <w:sz w:val="28"/>
        </w:rPr>
        <w:t xml:space="preserve">
      Өтініш иесінің мекенжайы 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үйдін нөмірі, телефон) </w:t>
      </w:r>
    </w:p>
    <w:p>
      <w:pPr>
        <w:spacing w:after="0"/>
        <w:ind w:left="0"/>
        <w:jc w:val="both"/>
      </w:pPr>
      <w:r>
        <w:rPr>
          <w:rFonts w:ascii="Times New Roman"/>
          <w:b w:val="false"/>
          <w:i w:val="false"/>
          <w:color w:val="000000"/>
          <w:sz w:val="28"/>
        </w:rPr>
        <w:t xml:space="preserve">
      Өтініш иесінің деректемелері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тұлғалар үшін – жеке сәйкестендiру нөмiрi, заңды тұлғалар үшін – бизнес-сәйкестендiру нөмiрi) </w:t>
      </w:r>
    </w:p>
    <w:p>
      <w:pPr>
        <w:spacing w:after="0"/>
        <w:ind w:left="0"/>
        <w:jc w:val="both"/>
      </w:pPr>
      <w:r>
        <w:rPr>
          <w:rFonts w:ascii="Times New Roman"/>
          <w:b w:val="false"/>
          <w:i w:val="false"/>
          <w:color w:val="000000"/>
          <w:sz w:val="28"/>
        </w:rPr>
        <w:t xml:space="preserve">
      Бұрын келісілген су тұтынудың үлестік нормалары туралы деректер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(нөмірі, берілген күні, мерзімі, егер бұлар өтініш иесінде бар болса)</w:t>
      </w:r>
    </w:p>
    <w:bookmarkStart w:name="z82" w:id="71"/>
    <w:p>
      <w:pPr>
        <w:spacing w:after="0"/>
        <w:ind w:left="0"/>
        <w:jc w:val="left"/>
      </w:pPr>
      <w:r>
        <w:rPr>
          <w:rFonts w:ascii="Times New Roman"/>
          <w:b/>
          <w:i w:val="false"/>
          <w:color w:val="000000"/>
        </w:rPr>
        <w:t xml:space="preserve"> ӨТІНІШ</w:t>
      </w:r>
    </w:p>
    <w:bookmarkEnd w:id="71"/>
    <w:p>
      <w:pPr>
        <w:spacing w:after="0"/>
        <w:ind w:left="0"/>
        <w:jc w:val="both"/>
      </w:pPr>
      <w:r>
        <w:rPr>
          <w:rFonts w:ascii="Times New Roman"/>
          <w:b w:val="false"/>
          <w:i w:val="false"/>
          <w:color w:val="000000"/>
          <w:sz w:val="28"/>
        </w:rPr>
        <w:t>
      Су тұтынудың және су бұрудың үлестік нормаларын келісуді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Өтініш иесі 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20__жылғы " "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тұтыну және су бұрудың </w:t>
            </w:r>
            <w:r>
              <w:br/>
            </w:r>
            <w:r>
              <w:rPr>
                <w:rFonts w:ascii="Times New Roman"/>
                <w:b w:val="false"/>
                <w:i w:val="false"/>
                <w:color w:val="000000"/>
                <w:sz w:val="20"/>
              </w:rPr>
              <w:t xml:space="preserve">үлестік нормаларын келісу"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409"/>
        <w:gridCol w:w="104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және су бұрудың үлестік нормаларын келісу" мемлекеттік қызмет көрсету стандарты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Су ресурстары комитеті (бұдан әрі – көрсетілетін қызметті беруші)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беру тәсілі</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 арқылы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тіркелген сәтінен бастап:</w:t>
            </w:r>
            <w:r>
              <w:br/>
            </w:r>
            <w:r>
              <w:rPr>
                <w:rFonts w:ascii="Times New Roman"/>
                <w:b w:val="false"/>
                <w:i w:val="false"/>
                <w:color w:val="000000"/>
                <w:sz w:val="20"/>
              </w:rPr>
              <w:t>
келісім беру – 10 (он) жұмыс күні.</w:t>
            </w:r>
            <w:r>
              <w:br/>
            </w:r>
            <w:r>
              <w:rPr>
                <w:rFonts w:ascii="Times New Roman"/>
                <w:b w:val="false"/>
                <w:i w:val="false"/>
                <w:color w:val="000000"/>
                <w:sz w:val="20"/>
              </w:rPr>
              <w:t>
Екі жұмыс күні ішінде ұсынылған құжаттардың толықтығын тексереді. Ұсынылған құжаттардың толық болмауы фактісі анықталған жағдайда өтінішті әрі қарай қараудан дәлелді бас тартады.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және су бұрудың үлестік нормаларын келісу туралы хат немесе мемлекеттік қызмет көрсетуден бас тарту туралы дәлелді жауап.</w:t>
            </w:r>
            <w:r>
              <w:br/>
            </w:r>
            <w:r>
              <w:rPr>
                <w:rFonts w:ascii="Times New Roman"/>
                <w:b w:val="false"/>
                <w:i w:val="false"/>
                <w:color w:val="000000"/>
                <w:sz w:val="20"/>
              </w:rPr>
              <w:t>
Электрондық түрде.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жұмысы – 2015 жылғы 23 қарашадағы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күндерді қоспағанда, дүйсенбіден жұма аралығында белгіленген жұмыс кестесіне сәйкес сағат 9.00-ден 18.30-ға дейін, сағат 13.00-ден 14.30-ға дейін түскі ас үзілісімен жүзеге асырылады.</w:t>
            </w:r>
            <w:r>
              <w:br/>
            </w:r>
            <w:r>
              <w:rPr>
                <w:rFonts w:ascii="Times New Roman"/>
                <w:b w:val="false"/>
                <w:i w:val="false"/>
                <w:color w:val="000000"/>
                <w:sz w:val="20"/>
              </w:rPr>
              <w:t xml:space="preserve">
Порталдың жұмысы – техникалық жұмыстар жүргізуге байланысты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нысандағы өтініш;</w:t>
            </w:r>
            <w:r>
              <w:br/>
            </w:r>
            <w:r>
              <w:rPr>
                <w:rFonts w:ascii="Times New Roman"/>
                <w:b w:val="false"/>
                <w:i w:val="false"/>
                <w:color w:val="000000"/>
                <w:sz w:val="20"/>
              </w:rPr>
              <w:t>
2) су шығынын, тасымалдау желілеріндегі, су тұтыну нүктелеріндегі су шығынын есепке алуды ұйымдастыруды және су объектілерінен су алу көлемін қысқарту мүмкіндігін жыл сайын талдау бойынша деректердің электрондық көшірмесі;</w:t>
            </w:r>
            <w:r>
              <w:br/>
            </w:r>
            <w:r>
              <w:rPr>
                <w:rFonts w:ascii="Times New Roman"/>
                <w:b w:val="false"/>
                <w:i w:val="false"/>
                <w:color w:val="000000"/>
                <w:sz w:val="20"/>
              </w:rPr>
              <w:t>
3) су тұтынудың және су бұрудың үлестік нормалары есебінің электрондық көшірмесі;</w:t>
            </w:r>
            <w:r>
              <w:br/>
            </w:r>
            <w:r>
              <w:rPr>
                <w:rFonts w:ascii="Times New Roman"/>
                <w:b w:val="false"/>
                <w:i w:val="false"/>
                <w:color w:val="000000"/>
                <w:sz w:val="20"/>
              </w:rPr>
              <w:t xml:space="preserve">
4) осы Қағидаларға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7-қосымшаларға</w:t>
            </w:r>
            <w:r>
              <w:rPr>
                <w:rFonts w:ascii="Times New Roman"/>
                <w:b w:val="false"/>
                <w:i w:val="false"/>
                <w:color w:val="000000"/>
                <w:sz w:val="20"/>
              </w:rPr>
              <w:t xml:space="preserve"> сәйкес су тұтынудың және су бұрудың үлестік нормаларының электрондық көшірмелері: жеке тұлғаның жеке басын куәландыратын құжат туралы, заңды тұлғаны мемлекеттік тіркеу (қайта тіркеу) туралы, дара кәсіпкерді тіркеу туралы, не дара кәсіпкер ретінде қызметті бастау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r>
              <w:br/>
            </w:r>
            <w:r>
              <w:rPr>
                <w:rFonts w:ascii="Times New Roman"/>
                <w:b w:val="false"/>
                <w:i w:val="false"/>
                <w:color w:val="000000"/>
                <w:sz w:val="20"/>
              </w:rPr>
              <w:t xml:space="preserve">
2) 2003 жылғы 9 шілдедегі Қазақстан Республикасы Су кодексінің (бұдан әрі – Кодекс) </w:t>
            </w:r>
            <w:r>
              <w:rPr>
                <w:rFonts w:ascii="Times New Roman"/>
                <w:b w:val="false"/>
                <w:i w:val="false"/>
                <w:color w:val="000000"/>
                <w:sz w:val="20"/>
              </w:rPr>
              <w:t>86-бабымен</w:t>
            </w:r>
            <w:r>
              <w:rPr>
                <w:rFonts w:ascii="Times New Roman"/>
                <w:b w:val="false"/>
                <w:i w:val="false"/>
                <w:color w:val="000000"/>
                <w:sz w:val="20"/>
              </w:rPr>
              <w:t xml:space="preserve"> және Қазақстан Республикасы Премьер-Министрінің орынбасары – Қазақстан Республикасы Ауыл шаруашылығы министрінің "Су тұтынудың және су бұрудың үлестік нормаларын әзірлеу жөніндегі әдістемені бекіту туралы" 2016 жылғы 30 желтоқсандағы № 545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14827 болып тіркелген) су тұтыну мен су бұрудың үлестік нормаларын әзірлеу жөніндегі әдістемемен белгіленген мемлекеттік қызметті көрсету үшін қажетті мәліметтер мен деректердің жіне (немесе) көрсетіетін қызметті алушының сәйкес келмеуі;</w:t>
            </w:r>
            <w:r>
              <w:br/>
            </w:r>
            <w:r>
              <w:rPr>
                <w:rFonts w:ascii="Times New Roman"/>
                <w:b w:val="false"/>
                <w:i w:val="false"/>
                <w:color w:val="000000"/>
                <w:sz w:val="20"/>
              </w:rPr>
              <w:t>
3) көрсетілетін қызметті алушыға қатысты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алушының мемлекеттік көрсетілетін қызметті алуға байланысты арнайы құқықтан айырылуы.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Бірыңғай байланыс орталығының байланыс телефондары: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тұтыну мен су бұрудың </w:t>
            </w:r>
            <w:r>
              <w:br/>
            </w:r>
            <w:r>
              <w:rPr>
                <w:rFonts w:ascii="Times New Roman"/>
                <w:b w:val="false"/>
                <w:i w:val="false"/>
                <w:color w:val="000000"/>
                <w:sz w:val="20"/>
              </w:rPr>
              <w:t xml:space="preserve">үлестік нормаларын келісу"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bl>
    <w:bookmarkStart w:name="z85" w:id="72"/>
    <w:p>
      <w:pPr>
        <w:spacing w:after="0"/>
        <w:ind w:left="0"/>
        <w:jc w:val="left"/>
      </w:pPr>
      <w:r>
        <w:rPr>
          <w:rFonts w:ascii="Times New Roman"/>
          <w:b/>
          <w:i w:val="false"/>
          <w:color w:val="000000"/>
        </w:rPr>
        <w:t xml:space="preserve"> Өнеркәсіптің түрлі салалары үшін өнім бірлігіне су тұтынудың үлестік нормалары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өлшем бірлігі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жеке нормасы, өнім бірлігіне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және қосалқы қажеттіліктерге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пайдалану</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46"/>
        <w:gridCol w:w="946"/>
        <w:gridCol w:w="946"/>
        <w:gridCol w:w="946"/>
        <w:gridCol w:w="946"/>
        <w:gridCol w:w="946"/>
        <w:gridCol w:w="946"/>
        <w:gridCol w:w="946"/>
        <w:gridCol w:w="946"/>
        <w:gridCol w:w="946"/>
        <w:gridCol w:w="946"/>
        <w:gridCol w:w="9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тең көлемсіз су</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 тұтынудың тең көлемсіз коэффициенті</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пайдалану</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тұтыну мен су бұрудың </w:t>
            </w:r>
            <w:r>
              <w:br/>
            </w:r>
            <w:r>
              <w:rPr>
                <w:rFonts w:ascii="Times New Roman"/>
                <w:b w:val="false"/>
                <w:i w:val="false"/>
                <w:color w:val="000000"/>
                <w:sz w:val="20"/>
              </w:rPr>
              <w:t xml:space="preserve">үлестік нормаларын келісу"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bookmarkStart w:name="z87" w:id="73"/>
    <w:p>
      <w:pPr>
        <w:spacing w:after="0"/>
        <w:ind w:left="0"/>
        <w:jc w:val="left"/>
      </w:pPr>
      <w:r>
        <w:rPr>
          <w:rFonts w:ascii="Times New Roman"/>
          <w:b/>
          <w:i w:val="false"/>
          <w:color w:val="000000"/>
        </w:rPr>
        <w:t xml:space="preserve"> Өнеркәсіптің түрлі салалары үшін өнім бірлігіне су тұтынудың үлестік нормалары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063"/>
        <w:gridCol w:w="1063"/>
        <w:gridCol w:w="1654"/>
        <w:gridCol w:w="1160"/>
        <w:gridCol w:w="1063"/>
        <w:gridCol w:w="5234"/>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ысырабының жеке нормативтері, өнім бірлігіне текше метр</w:t>
            </w:r>
          </w:p>
        </w:tc>
        <w:tc>
          <w:tcPr>
            <w:tcW w:w="5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тұтынушыларға берілген судың жеке нормативтері немесе қайтарымсыз су тұтыну нормативтері өнімнің м3/бірл.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және қосалқы өндіріс қажеттіліктері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1324"/>
        <w:gridCol w:w="1324"/>
        <w:gridCol w:w="1324"/>
        <w:gridCol w:w="1324"/>
        <w:gridCol w:w="1324"/>
        <w:gridCol w:w="1324"/>
        <w:gridCol w:w="1325"/>
        <w:gridCol w:w="13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бағыты бойынша су бұрудың жеке нормасы, текше метр/өнім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және қосалқы өндіріс қажеттіліктері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қажеттіліктер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ағынды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талап ететін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талап ететін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Тазалауды талап ететін</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тұтыну мен су бұрудың </w:t>
            </w:r>
            <w:r>
              <w:br/>
            </w:r>
            <w:r>
              <w:rPr>
                <w:rFonts w:ascii="Times New Roman"/>
                <w:b w:val="false"/>
                <w:i w:val="false"/>
                <w:color w:val="000000"/>
                <w:sz w:val="20"/>
              </w:rPr>
              <w:t xml:space="preserve">үлестік нормаларын келісу"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5-қосымша </w:t>
            </w:r>
          </w:p>
        </w:tc>
      </w:tr>
    </w:tbl>
    <w:bookmarkStart w:name="z89" w:id="74"/>
    <w:p>
      <w:pPr>
        <w:spacing w:after="0"/>
        <w:ind w:left="0"/>
        <w:jc w:val="left"/>
      </w:pPr>
      <w:r>
        <w:rPr>
          <w:rFonts w:ascii="Times New Roman"/>
          <w:b/>
          <w:i w:val="false"/>
          <w:color w:val="000000"/>
        </w:rPr>
        <w:t xml:space="preserve"> Тұрақты суару кезінде су тұтыну және су бұрудың үлестік нормалары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555"/>
        <w:gridCol w:w="1819"/>
        <w:gridCol w:w="612"/>
        <w:gridCol w:w="1632"/>
        <w:gridCol w:w="612"/>
        <w:gridCol w:w="1348"/>
        <w:gridCol w:w="1583"/>
        <w:gridCol w:w="1349"/>
      </w:tblGrid>
      <w:tr>
        <w:trPr>
          <w:trHeight w:val="3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Ылғалдандыру коэффициенті, агроклиматты аймақтардың ку шифрі</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Суармалау нормасы нетто, текше метр/гектар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тәсілдері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ысырабы, текше метр/гектар</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текше метр/гектар</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текше метр/гектар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кезінде</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 текше метр/гектар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шаруашылығы бассейні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 шаруашылығы ауданы</w:t>
            </w:r>
          </w:p>
        </w:tc>
      </w:tr>
      <w:tr>
        <w:trPr>
          <w:trHeight w:val="3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алаңы және атауы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Жаңбырлатып</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Вегетацияаралық суару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Ылғалзарядтағыш</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тұтыну мен су бұрудың </w:t>
            </w:r>
            <w:r>
              <w:br/>
            </w:r>
            <w:r>
              <w:rPr>
                <w:rFonts w:ascii="Times New Roman"/>
                <w:b w:val="false"/>
                <w:i w:val="false"/>
                <w:color w:val="000000"/>
                <w:sz w:val="20"/>
              </w:rPr>
              <w:t xml:space="preserve">үлестік нормаларын келісу"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6-қосымша </w:t>
            </w:r>
          </w:p>
        </w:tc>
      </w:tr>
    </w:tbl>
    <w:bookmarkStart w:name="z91" w:id="75"/>
    <w:p>
      <w:pPr>
        <w:spacing w:after="0"/>
        <w:ind w:left="0"/>
        <w:jc w:val="left"/>
      </w:pPr>
      <w:r>
        <w:rPr>
          <w:rFonts w:ascii="Times New Roman"/>
          <w:b/>
          <w:i w:val="false"/>
          <w:color w:val="000000"/>
        </w:rPr>
        <w:t xml:space="preserve"> Көлтабандап суару кезінде су тұтыну және су бұрудың үлестік нормалары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96"/>
        <w:gridCol w:w="996"/>
        <w:gridCol w:w="1666"/>
        <w:gridCol w:w="1670"/>
        <w:gridCol w:w="1435"/>
        <w:gridCol w:w="1439"/>
        <w:gridCol w:w="997"/>
        <w:gridCol w:w="997"/>
      </w:tblGrid>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Ылғалдандыру коэффициенті, агроклиматты аймақтардың ку шифрі</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түрлері</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Көлтабандағы өсімдіктер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нормасы, көлтабандап суару, (нетто текше метр/гектар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(брутто, текше метр/гектар)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текше метр/гектар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сулар деңгейінің шоғырлануы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бассейні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ауданы</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сулы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шалғын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дақылдар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сулы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шалғын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дақылдар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тұтыну мен су бұрудың </w:t>
            </w:r>
            <w:r>
              <w:br/>
            </w:r>
            <w:r>
              <w:rPr>
                <w:rFonts w:ascii="Times New Roman"/>
                <w:b w:val="false"/>
                <w:i w:val="false"/>
                <w:color w:val="000000"/>
                <w:sz w:val="20"/>
              </w:rPr>
              <w:t xml:space="preserve">үлестік нормаларын келісу"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7-қосымша </w:t>
            </w:r>
          </w:p>
        </w:tc>
      </w:tr>
    </w:tbl>
    <w:bookmarkStart w:name="z93" w:id="76"/>
    <w:p>
      <w:pPr>
        <w:spacing w:after="0"/>
        <w:ind w:left="0"/>
        <w:jc w:val="left"/>
      </w:pPr>
      <w:r>
        <w:rPr>
          <w:rFonts w:ascii="Times New Roman"/>
          <w:b/>
          <w:i w:val="false"/>
          <w:color w:val="000000"/>
        </w:rPr>
        <w:t xml:space="preserve"> Жайылымдарды суландыру кезінде малды суару үшін су тұтынудың үлестік нормалары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1644"/>
        <w:gridCol w:w="2237"/>
        <w:gridCol w:w="2245"/>
        <w:gridCol w:w="2245"/>
      </w:tblGrid>
      <w:tr>
        <w:trPr>
          <w:trHeight w:val="30" w:hRule="atLeast"/>
        </w:trPr>
        <w:tc>
          <w:tcPr>
            <w:tcW w:w="3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Ылғалдану коэффициенті, Қазақстан Республикасының өңірлері, кУ</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мезгілдері бойынша су тұтынудың тәуліктік нормалары, литр/тәулігіне 1 малға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Көктемде және күзде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өңір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2020 жылғы 11 қыркүйегі</w:t>
            </w:r>
            <w:r>
              <w:br/>
            </w:r>
            <w:r>
              <w:rPr>
                <w:rFonts w:ascii="Times New Roman"/>
                <w:b w:val="false"/>
                <w:i w:val="false"/>
                <w:color w:val="000000"/>
                <w:sz w:val="20"/>
              </w:rPr>
              <w:t xml:space="preserve">№ 216 Бұйрыққа </w:t>
            </w:r>
            <w:r>
              <w:br/>
            </w:r>
            <w:r>
              <w:rPr>
                <w:rFonts w:ascii="Times New Roman"/>
                <w:b w:val="false"/>
                <w:i w:val="false"/>
                <w:color w:val="000000"/>
                <w:sz w:val="20"/>
              </w:rPr>
              <w:t>3-қосымша</w:t>
            </w:r>
          </w:p>
        </w:tc>
      </w:tr>
    </w:tbl>
    <w:bookmarkStart w:name="z95" w:id="77"/>
    <w:p>
      <w:pPr>
        <w:spacing w:after="0"/>
        <w:ind w:left="0"/>
        <w:jc w:val="left"/>
      </w:pPr>
      <w:r>
        <w:rPr>
          <w:rFonts w:ascii="Times New Roman"/>
          <w:b/>
          <w:i w:val="false"/>
          <w:color w:val="000000"/>
        </w:rPr>
        <w:t xml:space="preserve">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мемлекеттік қызмет көрсету қағидалары</w:t>
      </w:r>
    </w:p>
    <w:bookmarkEnd w:id="77"/>
    <w:bookmarkStart w:name="z96" w:id="78"/>
    <w:p>
      <w:pPr>
        <w:spacing w:after="0"/>
        <w:ind w:left="0"/>
        <w:jc w:val="left"/>
      </w:pPr>
      <w:r>
        <w:rPr>
          <w:rFonts w:ascii="Times New Roman"/>
          <w:b/>
          <w:i w:val="false"/>
          <w:color w:val="000000"/>
        </w:rPr>
        <w:t xml:space="preserve"> 1-тарау. Жалпы ережелер</w:t>
      </w:r>
    </w:p>
    <w:bookmarkEnd w:id="78"/>
    <w:bookmarkStart w:name="z97" w:id="79"/>
    <w:p>
      <w:pPr>
        <w:spacing w:after="0"/>
        <w:ind w:left="0"/>
        <w:jc w:val="both"/>
      </w:pPr>
      <w:r>
        <w:rPr>
          <w:rFonts w:ascii="Times New Roman"/>
          <w:b w:val="false"/>
          <w:i w:val="false"/>
          <w:color w:val="000000"/>
          <w:sz w:val="28"/>
        </w:rPr>
        <w:t xml:space="preserve">
      1. Осы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 Заңының (бұдан әрі–Заң)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мемлекеттік қызмет көрсету тәртібін айқындайды.</w:t>
      </w:r>
    </w:p>
    <w:bookmarkEnd w:id="79"/>
    <w:bookmarkStart w:name="z98" w:id="80"/>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 (бұдан әрі – көрсетілетін қызметті беруші) жеке және (немесе) заңды тұлғаларға (бұдан әрі – көрсетілетін қызметті алушы) көрсетеді.</w:t>
      </w:r>
    </w:p>
    <w:bookmarkEnd w:id="80"/>
    <w:bookmarkStart w:name="z99" w:id="81"/>
    <w:p>
      <w:pPr>
        <w:spacing w:after="0"/>
        <w:ind w:left="0"/>
        <w:jc w:val="left"/>
      </w:pPr>
      <w:r>
        <w:rPr>
          <w:rFonts w:ascii="Times New Roman"/>
          <w:b/>
          <w:i w:val="false"/>
          <w:color w:val="000000"/>
        </w:rPr>
        <w:t xml:space="preserve"> 2-тарау. Мемлекеттік қызметті көрсету тәртібі</w:t>
      </w:r>
    </w:p>
    <w:bookmarkEnd w:id="81"/>
    <w:bookmarkStart w:name="z100" w:id="82"/>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www.egov.kz "электрондық үкімет" веб-порталы (бұдан әрі – портал) арқылы көрсетілетін қызметті берушіге өтініш береді.</w:t>
      </w:r>
    </w:p>
    <w:bookmarkEnd w:id="82"/>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w:t>
      </w:r>
      <w:r>
        <w:rPr>
          <w:rFonts w:ascii="Times New Roman"/>
          <w:b w:val="false"/>
          <w:i w:val="false"/>
          <w:color w:val="000000"/>
          <w:sz w:val="28"/>
        </w:rPr>
        <w:t xml:space="preserve"> нысанында мемлекеттік көрсетілетін қызмет стандартында көрсетілген.</w:t>
      </w:r>
    </w:p>
    <w:bookmarkStart w:name="z101" w:id="83"/>
    <w:p>
      <w:pPr>
        <w:spacing w:after="0"/>
        <w:ind w:left="0"/>
        <w:jc w:val="both"/>
      </w:pPr>
      <w:r>
        <w:rPr>
          <w:rFonts w:ascii="Times New Roman"/>
          <w:b w:val="false"/>
          <w:i w:val="false"/>
          <w:color w:val="000000"/>
          <w:sz w:val="28"/>
        </w:rPr>
        <w:t>
      4. Көрсетілетін қызметті алушы мемлекеттік қызмет көрсету үшін порталға келесі құжаттарды ұсынады:</w:t>
      </w:r>
    </w:p>
    <w:bookmarkEnd w:id="83"/>
    <w:p>
      <w:pPr>
        <w:spacing w:after="0"/>
        <w:ind w:left="0"/>
        <w:jc w:val="both"/>
      </w:pPr>
      <w:r>
        <w:rPr>
          <w:rFonts w:ascii="Times New Roman"/>
          <w:b w:val="false"/>
          <w:i w:val="false"/>
          <w:color w:val="000000"/>
          <w:sz w:val="28"/>
        </w:rPr>
        <w:t xml:space="preserve">
      1) суды есепке алу құралына паспортының электрондық көшірмесі; </w:t>
      </w:r>
    </w:p>
    <w:p>
      <w:pPr>
        <w:spacing w:after="0"/>
        <w:ind w:left="0"/>
        <w:jc w:val="both"/>
      </w:pPr>
      <w:r>
        <w:rPr>
          <w:rFonts w:ascii="Times New Roman"/>
          <w:b w:val="false"/>
          <w:i w:val="false"/>
          <w:color w:val="000000"/>
          <w:sz w:val="28"/>
        </w:rPr>
        <w:t>
      2) мерзімі аяқталған немесе тексеріс жүргізілмеген жағдайда суды есепке алу құралын тексеру актісінің электрондық көшірмесі.</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портал арқылы берген кезде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қабылданғаны туралы статус көрсетіледі. </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дара кәсіпкерді тіркеу туралы не дара кәсіпкер ретінде қызметті бастау туралы мәліметтерді, көрсетілетін қызметті беруші "электрондық үкімет" шлюзі арқылы тиісті мемлекеттік ақпараттық жүйелерден алады.</w:t>
      </w:r>
    </w:p>
    <w:bookmarkStart w:name="z102" w:id="84"/>
    <w:p>
      <w:pPr>
        <w:spacing w:after="0"/>
        <w:ind w:left="0"/>
        <w:jc w:val="both"/>
      </w:pPr>
      <w:r>
        <w:rPr>
          <w:rFonts w:ascii="Times New Roman"/>
          <w:b w:val="false"/>
          <w:i w:val="false"/>
          <w:color w:val="000000"/>
          <w:sz w:val="28"/>
        </w:rPr>
        <w:t>
      5. Хат – хабарды қабылдауға және тіркеуге уәкілетті көрсетілетін қызметті берушінің қызметкері өтініш түскен күні оны қабылдауды, тіркеуді және мемлекеттік қызметті көрсетуге жауапты көрсетілетін қызметті берушінің бөлімшесіне (бұдан әрі – жауапты бөлімше) орындауға жіберуді жүзеге асырады.</w:t>
      </w:r>
    </w:p>
    <w:bookmarkEnd w:id="84"/>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Жауапты бөлімшенің қызметкері өтінішті тіркеген күннен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өтінішті одан әрі қараудан дәлелді бас тартуды дайындайды және өтініш берушіге жібереді.</w:t>
      </w:r>
    </w:p>
    <w:bookmarkStart w:name="z103" w:id="85"/>
    <w:p>
      <w:pPr>
        <w:spacing w:after="0"/>
        <w:ind w:left="0"/>
        <w:jc w:val="both"/>
      </w:pPr>
      <w:r>
        <w:rPr>
          <w:rFonts w:ascii="Times New Roman"/>
          <w:b w:val="false"/>
          <w:i w:val="false"/>
          <w:color w:val="000000"/>
          <w:sz w:val="28"/>
        </w:rPr>
        <w:t>
      6. Құжаттардың толық топтамасы болған жағдайда жауапты орындаушы сегіз жұмыс күні ішінде көрсетілетін қызметті алушыны стационарлық абоненттік құрылғы арқылы актіні жасау үшін суды есепке алу аспабы (бұдан әрі - СЕА) орналасқан объектіге шығу туралы хабардар етеді.</w:t>
      </w:r>
    </w:p>
    <w:bookmarkEnd w:id="85"/>
    <w:p>
      <w:pPr>
        <w:spacing w:after="0"/>
        <w:ind w:left="0"/>
        <w:jc w:val="both"/>
      </w:pPr>
      <w:r>
        <w:rPr>
          <w:rFonts w:ascii="Times New Roman"/>
          <w:b w:val="false"/>
          <w:i w:val="false"/>
          <w:color w:val="000000"/>
          <w:sz w:val="28"/>
        </w:rPr>
        <w:t xml:space="preserve">
      СЕА пломбаланғаннан, не пломбаны алғаннан кейін жауапты орындаушы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арнайы су пайдалану құқығын жүзеге асыратын жеке және заңды тұлғалар су алу немесе ағызу жөніндегі құрылыстарда немесе құрылғыларда орнатылатын суды есепке алу аспаптарына пломбаны орнату (алу) актісін ұсынады.</w:t>
      </w:r>
    </w:p>
    <w:p>
      <w:pPr>
        <w:spacing w:after="0"/>
        <w:ind w:left="0"/>
        <w:jc w:val="both"/>
      </w:pPr>
      <w:r>
        <w:rPr>
          <w:rFonts w:ascii="Times New Roman"/>
          <w:b w:val="false"/>
          <w:i w:val="false"/>
          <w:color w:val="000000"/>
          <w:sz w:val="28"/>
        </w:rPr>
        <w:t>
      СЕА ұсынылған материалдарға сәйкес еместігі немесе оның жарамсыздығы анықталған жағдайда көрсетілетін қызметті беруші Мемлекеттік қызмет көрсетуден дәлелді бас тарту ұсынады.</w:t>
      </w:r>
    </w:p>
    <w:p>
      <w:pPr>
        <w:spacing w:after="0"/>
        <w:ind w:left="0"/>
        <w:jc w:val="both"/>
      </w:pPr>
      <w:r>
        <w:rPr>
          <w:rFonts w:ascii="Times New Roman"/>
          <w:b w:val="false"/>
          <w:i w:val="false"/>
          <w:color w:val="000000"/>
          <w:sz w:val="28"/>
        </w:rPr>
        <w:t xml:space="preserve">
      Арнайы су пайдалану құқығын жүзеге асыратын жеке және заңды тұлғалар су алу немесе ағызу жөніндегі құрылыстарда немесе құрылғыларда орнатылатын суды есепке алу аспаптарына пломбаны орнату (алу) актісін бергеннен кейін жауапты орындаушы ақпараттық портал арқылы көрсетілетін қызметті алушының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берушінің электрондық цифрлық қолтаңбасымен куәландырылған хабарлама жібереді.</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104" w:id="86"/>
    <w:p>
      <w:pPr>
        <w:spacing w:after="0"/>
        <w:ind w:left="0"/>
        <w:jc w:val="both"/>
      </w:pPr>
      <w:r>
        <w:rPr>
          <w:rFonts w:ascii="Times New Roman"/>
          <w:b w:val="false"/>
          <w:i w:val="false"/>
          <w:color w:val="000000"/>
          <w:sz w:val="28"/>
        </w:rPr>
        <w:t>
      7. Қазақстан Республикасының заңнамасында белгіленген мемлекеттік қызмет көрсетуден бас тарту үшін негіздер;</w:t>
      </w:r>
    </w:p>
    <w:bookmarkEnd w:id="8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дәйексіздігінің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2003 жылғы 9 шілдедегі Су кодексінің </w:t>
      </w:r>
      <w:r>
        <w:rPr>
          <w:rFonts w:ascii="Times New Roman"/>
          <w:b w:val="false"/>
          <w:i w:val="false"/>
          <w:color w:val="000000"/>
          <w:sz w:val="28"/>
        </w:rPr>
        <w:t>72-бабының</w:t>
      </w:r>
      <w:r>
        <w:rPr>
          <w:rFonts w:ascii="Times New Roman"/>
          <w:b w:val="false"/>
          <w:i w:val="false"/>
          <w:color w:val="000000"/>
          <w:sz w:val="28"/>
        </w:rPr>
        <w:t xml:space="preserve"> 5-тармағында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қызметіне немесе мемлекеттік көрсетілетін қызметті алуды қажет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айырылуы.</w:t>
      </w:r>
    </w:p>
    <w:bookmarkStart w:name="z105" w:id="8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 тәртібі</w:t>
      </w:r>
    </w:p>
    <w:bookmarkEnd w:id="87"/>
    <w:bookmarkStart w:name="z106" w:id="88"/>
    <w:p>
      <w:pPr>
        <w:spacing w:after="0"/>
        <w:ind w:left="0"/>
        <w:jc w:val="both"/>
      </w:pPr>
      <w:r>
        <w:rPr>
          <w:rFonts w:ascii="Times New Roman"/>
          <w:b w:val="false"/>
          <w:i w:val="false"/>
          <w:color w:val="000000"/>
          <w:sz w:val="28"/>
        </w:rPr>
        <w:t>
      8.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8"/>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107" w:id="89"/>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ескере отырып қойылатын өзге де талаптар</w:t>
      </w:r>
    </w:p>
    <w:bookmarkEnd w:id="89"/>
    <w:bookmarkStart w:name="z108" w:id="90"/>
    <w:p>
      <w:pPr>
        <w:spacing w:after="0"/>
        <w:ind w:left="0"/>
        <w:jc w:val="both"/>
      </w:pPr>
      <w:r>
        <w:rPr>
          <w:rFonts w:ascii="Times New Roman"/>
          <w:b w:val="false"/>
          <w:i w:val="false"/>
          <w:color w:val="000000"/>
          <w:sz w:val="28"/>
        </w:rPr>
        <w:t>
      9. Мемлекеттік қызмет көрсету орындарының мекенжайлары порталда орналастырылған.</w:t>
      </w:r>
    </w:p>
    <w:bookmarkEnd w:id="90"/>
    <w:bookmarkStart w:name="z109" w:id="91"/>
    <w:p>
      <w:pPr>
        <w:spacing w:after="0"/>
        <w:ind w:left="0"/>
        <w:jc w:val="both"/>
      </w:pPr>
      <w:r>
        <w:rPr>
          <w:rFonts w:ascii="Times New Roman"/>
          <w:b w:val="false"/>
          <w:i w:val="false"/>
          <w:color w:val="000000"/>
          <w:sz w:val="28"/>
        </w:rPr>
        <w:t>
      10.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 Бірыңғай байланыс орталығының байланыс телефондары: 1414, 8 800 080 7777.</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су пайдалану құқығын </w:t>
            </w:r>
            <w:r>
              <w:br/>
            </w:r>
            <w:r>
              <w:rPr>
                <w:rFonts w:ascii="Times New Roman"/>
                <w:b w:val="false"/>
                <w:i w:val="false"/>
                <w:color w:val="000000"/>
                <w:sz w:val="20"/>
              </w:rPr>
              <w:t xml:space="preserve">жүзеге асыратын жеке және </w:t>
            </w:r>
            <w:r>
              <w:br/>
            </w:r>
            <w:r>
              <w:rPr>
                <w:rFonts w:ascii="Times New Roman"/>
                <w:b w:val="false"/>
                <w:i w:val="false"/>
                <w:color w:val="000000"/>
                <w:sz w:val="20"/>
              </w:rPr>
              <w:t xml:space="preserve">заңды тұлғалардың суды алу </w:t>
            </w:r>
            <w:r>
              <w:br/>
            </w:r>
            <w:r>
              <w:rPr>
                <w:rFonts w:ascii="Times New Roman"/>
                <w:b w:val="false"/>
                <w:i w:val="false"/>
                <w:color w:val="000000"/>
                <w:sz w:val="20"/>
              </w:rPr>
              <w:t xml:space="preserve">немесе ағызу құрылыстарында </w:t>
            </w:r>
            <w:r>
              <w:br/>
            </w:r>
            <w:r>
              <w:rPr>
                <w:rFonts w:ascii="Times New Roman"/>
                <w:b w:val="false"/>
                <w:i w:val="false"/>
                <w:color w:val="000000"/>
                <w:sz w:val="20"/>
              </w:rPr>
              <w:t xml:space="preserve">немесе құрылғыларында </w:t>
            </w:r>
            <w:r>
              <w:br/>
            </w:r>
            <w:r>
              <w:rPr>
                <w:rFonts w:ascii="Times New Roman"/>
                <w:b w:val="false"/>
                <w:i w:val="false"/>
                <w:color w:val="000000"/>
                <w:sz w:val="20"/>
              </w:rPr>
              <w:t xml:space="preserve">орнатылатын суды есепке алу </w:t>
            </w:r>
            <w:r>
              <w:br/>
            </w:r>
            <w:r>
              <w:rPr>
                <w:rFonts w:ascii="Times New Roman"/>
                <w:b w:val="false"/>
                <w:i w:val="false"/>
                <w:color w:val="000000"/>
                <w:sz w:val="20"/>
              </w:rPr>
              <w:t xml:space="preserve">аспаптарын пломбалау"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органның </w:t>
            </w:r>
            <w:r>
              <w:br/>
            </w:r>
            <w:r>
              <w:rPr>
                <w:rFonts w:ascii="Times New Roman"/>
                <w:b w:val="false"/>
                <w:i w:val="false"/>
                <w:color w:val="000000"/>
                <w:sz w:val="20"/>
              </w:rPr>
              <w:t>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тұлғаның аты, тегі, </w:t>
            </w:r>
            <w:r>
              <w:br/>
            </w:r>
            <w:r>
              <w:rPr>
                <w:rFonts w:ascii="Times New Roman"/>
                <w:b w:val="false"/>
                <w:i w:val="false"/>
                <w:color w:val="000000"/>
                <w:sz w:val="20"/>
              </w:rPr>
              <w:t xml:space="preserve">әкесінің аты (бар болған </w:t>
            </w:r>
            <w:r>
              <w:br/>
            </w:r>
            <w:r>
              <w:rPr>
                <w:rFonts w:ascii="Times New Roman"/>
                <w:b w:val="false"/>
                <w:i w:val="false"/>
                <w:color w:val="000000"/>
                <w:sz w:val="20"/>
              </w:rPr>
              <w:t xml:space="preserve">жағдайда немесе заңды </w:t>
            </w:r>
            <w:r>
              <w:br/>
            </w:r>
            <w:r>
              <w:rPr>
                <w:rFonts w:ascii="Times New Roman"/>
                <w:b w:val="false"/>
                <w:i w:val="false"/>
                <w:color w:val="000000"/>
                <w:sz w:val="20"/>
              </w:rPr>
              <w:t>тұлғаның атауы )</w:t>
            </w:r>
            <w:r>
              <w:br/>
            </w:r>
            <w:r>
              <w:rPr>
                <w:rFonts w:ascii="Times New Roman"/>
                <w:b w:val="false"/>
                <w:i w:val="false"/>
                <w:color w:val="000000"/>
                <w:sz w:val="20"/>
              </w:rPr>
              <w:t xml:space="preserve">Өтініш берушінің заңды </w:t>
            </w:r>
            <w:r>
              <w:br/>
            </w:r>
            <w:r>
              <w:rPr>
                <w:rFonts w:ascii="Times New Roman"/>
                <w:b w:val="false"/>
                <w:i w:val="false"/>
                <w:color w:val="000000"/>
                <w:sz w:val="20"/>
              </w:rPr>
              <w:t>мекенжайы _________________</w:t>
            </w:r>
            <w:r>
              <w:br/>
            </w:r>
            <w:r>
              <w:rPr>
                <w:rFonts w:ascii="Times New Roman"/>
                <w:b w:val="false"/>
                <w:i w:val="false"/>
                <w:color w:val="000000"/>
                <w:sz w:val="20"/>
              </w:rPr>
              <w:t xml:space="preserve">(индекс, қала, аудан, облыс, </w:t>
            </w:r>
            <w:r>
              <w:br/>
            </w:r>
            <w:r>
              <w:rPr>
                <w:rFonts w:ascii="Times New Roman"/>
                <w:b w:val="false"/>
                <w:i w:val="false"/>
                <w:color w:val="000000"/>
                <w:sz w:val="20"/>
              </w:rPr>
              <w:t>көше, үйдің нөмірі, телефон)</w:t>
            </w:r>
            <w:r>
              <w:br/>
            </w:r>
            <w:r>
              <w:rPr>
                <w:rFonts w:ascii="Times New Roman"/>
                <w:b w:val="false"/>
                <w:i w:val="false"/>
                <w:color w:val="000000"/>
                <w:sz w:val="20"/>
              </w:rPr>
              <w:t xml:space="preserve">Өтініш берушінің </w:t>
            </w:r>
            <w:r>
              <w:br/>
            </w:r>
            <w:r>
              <w:rPr>
                <w:rFonts w:ascii="Times New Roman"/>
                <w:b w:val="false"/>
                <w:i w:val="false"/>
                <w:color w:val="000000"/>
                <w:sz w:val="20"/>
              </w:rPr>
              <w:t>деректемелері _______________</w:t>
            </w:r>
            <w:r>
              <w:br/>
            </w:r>
            <w:r>
              <w:rPr>
                <w:rFonts w:ascii="Times New Roman"/>
                <w:b w:val="false"/>
                <w:i w:val="false"/>
                <w:color w:val="000000"/>
                <w:sz w:val="20"/>
              </w:rPr>
              <w:t xml:space="preserve">(бизнес сәйкестендіру нөмірі/ </w:t>
            </w:r>
            <w:r>
              <w:br/>
            </w:r>
            <w:r>
              <w:rPr>
                <w:rFonts w:ascii="Times New Roman"/>
                <w:b w:val="false"/>
                <w:i w:val="false"/>
                <w:color w:val="000000"/>
                <w:sz w:val="20"/>
              </w:rPr>
              <w:t>жеке сәйкестендіру нөмірі)</w:t>
            </w:r>
          </w:p>
        </w:tc>
      </w:tr>
    </w:tbl>
    <w:bookmarkStart w:name="z111" w:id="92"/>
    <w:p>
      <w:pPr>
        <w:spacing w:after="0"/>
        <w:ind w:left="0"/>
        <w:jc w:val="left"/>
      </w:pPr>
      <w:r>
        <w:rPr>
          <w:rFonts w:ascii="Times New Roman"/>
          <w:b/>
          <w:i w:val="false"/>
          <w:color w:val="000000"/>
        </w:rPr>
        <w:t xml:space="preserve"> Өтініш</w:t>
      </w:r>
    </w:p>
    <w:bookmarkEnd w:id="92"/>
    <w:p>
      <w:pPr>
        <w:spacing w:after="0"/>
        <w:ind w:left="0"/>
        <w:jc w:val="both"/>
      </w:pPr>
      <w:r>
        <w:rPr>
          <w:rFonts w:ascii="Times New Roman"/>
          <w:b w:val="false"/>
          <w:i w:val="false"/>
          <w:color w:val="000000"/>
          <w:sz w:val="28"/>
        </w:rPr>
        <w:t xml:space="preserve">
      Суды есепке алу аспабына/аспабынан пломба орнатуды (алып тастауды) сұраймын </w:t>
      </w:r>
    </w:p>
    <w:p>
      <w:pPr>
        <w:spacing w:after="0"/>
        <w:ind w:left="0"/>
        <w:jc w:val="both"/>
      </w:pPr>
      <w:r>
        <w:rPr>
          <w:rFonts w:ascii="Times New Roman"/>
          <w:b w:val="false"/>
          <w:i w:val="false"/>
          <w:color w:val="000000"/>
          <w:sz w:val="28"/>
        </w:rPr>
        <w:t xml:space="preserve">
      (қажеттісінің асты сызылсын) 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Суды есепке алу аспабы ____________________________________________________ </w:t>
      </w:r>
    </w:p>
    <w:p>
      <w:pPr>
        <w:spacing w:after="0"/>
        <w:ind w:left="0"/>
        <w:jc w:val="both"/>
      </w:pPr>
      <w:r>
        <w:rPr>
          <w:rFonts w:ascii="Times New Roman"/>
          <w:b w:val="false"/>
          <w:i w:val="false"/>
          <w:color w:val="000000"/>
          <w:sz w:val="28"/>
        </w:rPr>
        <w:t xml:space="preserve">
      (суды есепке алу аспабының маркасы, зауыттық нөмірі) </w:t>
      </w:r>
    </w:p>
    <w:p>
      <w:pPr>
        <w:spacing w:after="0"/>
        <w:ind w:left="0"/>
        <w:jc w:val="both"/>
      </w:pPr>
      <w:r>
        <w:rPr>
          <w:rFonts w:ascii="Times New Roman"/>
          <w:b w:val="false"/>
          <w:i w:val="false"/>
          <w:color w:val="000000"/>
          <w:sz w:val="28"/>
        </w:rPr>
        <w:t xml:space="preserve">
      Суды есепке алу аспабын бассейндік инспекцияда тіркеу күні_____________________ </w:t>
      </w:r>
    </w:p>
    <w:p>
      <w:pPr>
        <w:spacing w:after="0"/>
        <w:ind w:left="0"/>
        <w:jc w:val="both"/>
      </w:pPr>
      <w:r>
        <w:rPr>
          <w:rFonts w:ascii="Times New Roman"/>
          <w:b w:val="false"/>
          <w:i w:val="false"/>
          <w:color w:val="000000"/>
          <w:sz w:val="28"/>
        </w:rPr>
        <w:t xml:space="preserve">
      Cу пайдалануға рұқсат құжатының нөмірі және күні_____________________________ </w:t>
      </w:r>
    </w:p>
    <w:p>
      <w:pPr>
        <w:spacing w:after="0"/>
        <w:ind w:left="0"/>
        <w:jc w:val="both"/>
      </w:pPr>
      <w:r>
        <w:rPr>
          <w:rFonts w:ascii="Times New Roman"/>
          <w:b w:val="false"/>
          <w:i w:val="false"/>
          <w:color w:val="000000"/>
          <w:sz w:val="28"/>
        </w:rPr>
        <w:t xml:space="preserve">
      Пломбаны алып тастау күні мен акт нөмірі (қайта жүгінген жағдайда)_______________ </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Суды есепке алу аспаптарының паспортының көшірмесі, суды есепке алу аспабын </w:t>
      </w:r>
    </w:p>
    <w:p>
      <w:pPr>
        <w:spacing w:after="0"/>
        <w:ind w:left="0"/>
        <w:jc w:val="both"/>
      </w:pPr>
      <w:r>
        <w:rPr>
          <w:rFonts w:ascii="Times New Roman"/>
          <w:b w:val="false"/>
          <w:i w:val="false"/>
          <w:color w:val="000000"/>
          <w:sz w:val="28"/>
        </w:rPr>
        <w:t xml:space="preserve">
      салыстырып тексеру актісі (суды есепке алу аспаптарының паспортында жүргізілген </w:t>
      </w:r>
    </w:p>
    <w:p>
      <w:pPr>
        <w:spacing w:after="0"/>
        <w:ind w:left="0"/>
        <w:jc w:val="both"/>
      </w:pPr>
      <w:r>
        <w:rPr>
          <w:rFonts w:ascii="Times New Roman"/>
          <w:b w:val="false"/>
          <w:i w:val="false"/>
          <w:color w:val="000000"/>
          <w:sz w:val="28"/>
        </w:rPr>
        <w:t xml:space="preserve">
      салыстырып тексеру туралы ақпарат болмаған жағдайда). </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көрсетілетін </w:t>
      </w:r>
    </w:p>
    <w:p>
      <w:pPr>
        <w:spacing w:after="0"/>
        <w:ind w:left="0"/>
        <w:jc w:val="both"/>
      </w:pPr>
      <w:r>
        <w:rPr>
          <w:rFonts w:ascii="Times New Roman"/>
          <w:b w:val="false"/>
          <w:i w:val="false"/>
          <w:color w:val="000000"/>
          <w:sz w:val="28"/>
        </w:rPr>
        <w:t xml:space="preserve">
      қызметті алушы мемлекеттік қызметтер көрсету кезінде ақпараттық жүйелерде </w:t>
      </w:r>
    </w:p>
    <w:p>
      <w:pPr>
        <w:spacing w:after="0"/>
        <w:ind w:left="0"/>
        <w:jc w:val="both"/>
      </w:pPr>
      <w:r>
        <w:rPr>
          <w:rFonts w:ascii="Times New Roman"/>
          <w:b w:val="false"/>
          <w:i w:val="false"/>
          <w:color w:val="000000"/>
          <w:sz w:val="28"/>
        </w:rPr>
        <w:t xml:space="preserve">
      қамтылған, заңмен қорғалатын құпияны құрайтын мәліметтерді пайдалануға келісім </w:t>
      </w:r>
    </w:p>
    <w:p>
      <w:pPr>
        <w:spacing w:after="0"/>
        <w:ind w:left="0"/>
        <w:jc w:val="both"/>
      </w:pPr>
      <w:r>
        <w:rPr>
          <w:rFonts w:ascii="Times New Roman"/>
          <w:b w:val="false"/>
          <w:i w:val="false"/>
          <w:color w:val="000000"/>
          <w:sz w:val="28"/>
        </w:rPr>
        <w:t>
      береді.</w:t>
      </w:r>
    </w:p>
    <w:p>
      <w:pPr>
        <w:spacing w:after="0"/>
        <w:ind w:left="0"/>
        <w:jc w:val="both"/>
      </w:pPr>
      <w:r>
        <w:rPr>
          <w:rFonts w:ascii="Times New Roman"/>
          <w:b w:val="false"/>
          <w:i w:val="false"/>
          <w:color w:val="000000"/>
          <w:sz w:val="28"/>
        </w:rPr>
        <w:t xml:space="preserve">
      ______________________________             _____________________________ </w:t>
      </w:r>
    </w:p>
    <w:p>
      <w:pPr>
        <w:spacing w:after="0"/>
        <w:ind w:left="0"/>
        <w:jc w:val="both"/>
      </w:pPr>
      <w:r>
        <w:rPr>
          <w:rFonts w:ascii="Times New Roman"/>
          <w:b w:val="false"/>
          <w:i w:val="false"/>
          <w:color w:val="000000"/>
          <w:sz w:val="28"/>
        </w:rPr>
        <w:t xml:space="preserve">
      өкілдің лауазымы                               өкілдің тегі, аты, әкесінің аты (бар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Қоса беріледі_______парақта. </w:t>
      </w:r>
    </w:p>
    <w:p>
      <w:pPr>
        <w:spacing w:after="0"/>
        <w:ind w:left="0"/>
        <w:jc w:val="both"/>
      </w:pPr>
      <w:r>
        <w:rPr>
          <w:rFonts w:ascii="Times New Roman"/>
          <w:b w:val="false"/>
          <w:i w:val="false"/>
          <w:color w:val="000000"/>
          <w:sz w:val="28"/>
        </w:rPr>
        <w:t>
                                                Мәліметтердің дұрыстығын растаймын.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су пайдалану құқығын </w:t>
            </w:r>
            <w:r>
              <w:br/>
            </w:r>
            <w:r>
              <w:rPr>
                <w:rFonts w:ascii="Times New Roman"/>
                <w:b w:val="false"/>
                <w:i w:val="false"/>
                <w:color w:val="000000"/>
                <w:sz w:val="20"/>
              </w:rPr>
              <w:t xml:space="preserve">жүзеге асыратын жеке және </w:t>
            </w:r>
            <w:r>
              <w:br/>
            </w:r>
            <w:r>
              <w:rPr>
                <w:rFonts w:ascii="Times New Roman"/>
                <w:b w:val="false"/>
                <w:i w:val="false"/>
                <w:color w:val="000000"/>
                <w:sz w:val="20"/>
              </w:rPr>
              <w:t xml:space="preserve">заңды тұлғалардың суды алу </w:t>
            </w:r>
            <w:r>
              <w:br/>
            </w:r>
            <w:r>
              <w:rPr>
                <w:rFonts w:ascii="Times New Roman"/>
                <w:b w:val="false"/>
                <w:i w:val="false"/>
                <w:color w:val="000000"/>
                <w:sz w:val="20"/>
              </w:rPr>
              <w:t xml:space="preserve">немесе ағызу құрылыстарында </w:t>
            </w:r>
            <w:r>
              <w:br/>
            </w:r>
            <w:r>
              <w:rPr>
                <w:rFonts w:ascii="Times New Roman"/>
                <w:b w:val="false"/>
                <w:i w:val="false"/>
                <w:color w:val="000000"/>
                <w:sz w:val="20"/>
              </w:rPr>
              <w:t xml:space="preserve">немесе құрылғыларында </w:t>
            </w:r>
            <w:r>
              <w:br/>
            </w:r>
            <w:r>
              <w:rPr>
                <w:rFonts w:ascii="Times New Roman"/>
                <w:b w:val="false"/>
                <w:i w:val="false"/>
                <w:color w:val="000000"/>
                <w:sz w:val="20"/>
              </w:rPr>
              <w:t xml:space="preserve">орнатылатын суды есепке алу </w:t>
            </w:r>
            <w:r>
              <w:br/>
            </w:r>
            <w:r>
              <w:rPr>
                <w:rFonts w:ascii="Times New Roman"/>
                <w:b w:val="false"/>
                <w:i w:val="false"/>
                <w:color w:val="000000"/>
                <w:sz w:val="20"/>
              </w:rPr>
              <w:t xml:space="preserve">аспаптарын пломбалау"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993"/>
        <w:gridCol w:w="9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мемлекеттік қызмет көрсету стандарты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 (бұдан әрі – көрсетілетін қызметті беруші).</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беру тәсілі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–портал).</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тіркелген сәтінен бастап:</w:t>
            </w:r>
            <w:r>
              <w:br/>
            </w:r>
            <w:r>
              <w:rPr>
                <w:rFonts w:ascii="Times New Roman"/>
                <w:b w:val="false"/>
                <w:i w:val="false"/>
                <w:color w:val="000000"/>
                <w:sz w:val="20"/>
              </w:rPr>
              <w:t>
келісім беру – 10(он) жұмыс күні.</w:t>
            </w:r>
            <w:r>
              <w:br/>
            </w:r>
            <w:r>
              <w:rPr>
                <w:rFonts w:ascii="Times New Roman"/>
                <w:b w:val="false"/>
                <w:i w:val="false"/>
                <w:color w:val="000000"/>
                <w:sz w:val="20"/>
              </w:rPr>
              <w:t>
Екі жұмыс күні ішінде ұсынылған құжаттардың толықтығын тексереді. Ұсынылған құжаттардың толық болмауы фактісі анықталған жағдайда өтінішті әрі қарай қараудан дәлелді бас тартады.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жөніндегі құрылыстарда немесе құрылғыларда орнатылатын суды есепке алу аспаптарына пломбаларды орнату (алу) актісі не мемлекеттік қызметті көрсетуден дәлелді бас тарту.</w:t>
            </w:r>
            <w:r>
              <w:br/>
            </w:r>
            <w:r>
              <w:rPr>
                <w:rFonts w:ascii="Times New Roman"/>
                <w:b w:val="false"/>
                <w:i w:val="false"/>
                <w:color w:val="000000"/>
                <w:sz w:val="20"/>
              </w:rPr>
              <w:t>
Қағаз нысан.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жұмысы – 2015 жылғы 23 қарашадағы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 аралығында белгіленген жұмыс кестесіне сәйкес сағат 9.00-ден 18.30-ға дейін, сағат 13.00-ден 14.30-ға дейін түскі ас үзілісімен жүзеге асырылады.</w:t>
            </w:r>
            <w:r>
              <w:br/>
            </w:r>
            <w:r>
              <w:rPr>
                <w:rFonts w:ascii="Times New Roman"/>
                <w:b w:val="false"/>
                <w:i w:val="false"/>
                <w:color w:val="000000"/>
                <w:sz w:val="20"/>
              </w:rPr>
              <w:t xml:space="preserve">
Порталдың жұмысы – техникалық жұмыстар жүргізуге байланысты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суды есепке алу аспаптарына паспорттың электрондық көшірмесі;</w:t>
            </w:r>
            <w:r>
              <w:br/>
            </w:r>
            <w:r>
              <w:rPr>
                <w:rFonts w:ascii="Times New Roman"/>
                <w:b w:val="false"/>
                <w:i w:val="false"/>
                <w:color w:val="000000"/>
                <w:sz w:val="20"/>
              </w:rPr>
              <w:t>
3) мерзімі аяқталған немесе тексеру болмаған жағдайда суды есепке алу аспабын тексеру актісінің электрондық көшірмесі.</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2003 жылғы 9 шілдедегі Су кодексінің </w:t>
            </w:r>
            <w:r>
              <w:rPr>
                <w:rFonts w:ascii="Times New Roman"/>
                <w:b w:val="false"/>
                <w:i w:val="false"/>
                <w:color w:val="000000"/>
                <w:sz w:val="20"/>
              </w:rPr>
              <w:t>72-бабының</w:t>
            </w:r>
            <w:r>
              <w:rPr>
                <w:rFonts w:ascii="Times New Roman"/>
                <w:b w:val="false"/>
                <w:i w:val="false"/>
                <w:color w:val="000000"/>
                <w:sz w:val="20"/>
              </w:rPr>
              <w:t xml:space="preserve"> 5-тармағында белгіленген талаптарға сәйкес келмеуі;</w:t>
            </w:r>
            <w:r>
              <w:br/>
            </w:r>
            <w:r>
              <w:rPr>
                <w:rFonts w:ascii="Times New Roman"/>
                <w:b w:val="false"/>
                <w:i w:val="false"/>
                <w:color w:val="000000"/>
                <w:sz w:val="20"/>
              </w:rPr>
              <w:t>
3) көрсетілетін қызметті алушыға қатысты қызметіне немесе мемлекеттік көрсетілетін қызметті алуды қажет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портал арқылы электрондық түрде мемлекеттік қызметті алу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Бірыңғай байланыс орталығының байланыс телефондары: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су пайдалану құқығын </w:t>
            </w:r>
            <w:r>
              <w:br/>
            </w:r>
            <w:r>
              <w:rPr>
                <w:rFonts w:ascii="Times New Roman"/>
                <w:b w:val="false"/>
                <w:i w:val="false"/>
                <w:color w:val="000000"/>
                <w:sz w:val="20"/>
              </w:rPr>
              <w:t xml:space="preserve">жүзеге асыратын жеке және </w:t>
            </w:r>
            <w:r>
              <w:br/>
            </w:r>
            <w:r>
              <w:rPr>
                <w:rFonts w:ascii="Times New Roman"/>
                <w:b w:val="false"/>
                <w:i w:val="false"/>
                <w:color w:val="000000"/>
                <w:sz w:val="20"/>
              </w:rPr>
              <w:t xml:space="preserve">заңды тұлғалардың суды алу </w:t>
            </w:r>
            <w:r>
              <w:br/>
            </w:r>
            <w:r>
              <w:rPr>
                <w:rFonts w:ascii="Times New Roman"/>
                <w:b w:val="false"/>
                <w:i w:val="false"/>
                <w:color w:val="000000"/>
                <w:sz w:val="20"/>
              </w:rPr>
              <w:t xml:space="preserve">немесе ағызу құрылыстарында </w:t>
            </w:r>
            <w:r>
              <w:br/>
            </w:r>
            <w:r>
              <w:rPr>
                <w:rFonts w:ascii="Times New Roman"/>
                <w:b w:val="false"/>
                <w:i w:val="false"/>
                <w:color w:val="000000"/>
                <w:sz w:val="20"/>
              </w:rPr>
              <w:t xml:space="preserve">немесе құрылғыларында </w:t>
            </w:r>
            <w:r>
              <w:br/>
            </w:r>
            <w:r>
              <w:rPr>
                <w:rFonts w:ascii="Times New Roman"/>
                <w:b w:val="false"/>
                <w:i w:val="false"/>
                <w:color w:val="000000"/>
                <w:sz w:val="20"/>
              </w:rPr>
              <w:t xml:space="preserve">орнатылатын суды есепке алу </w:t>
            </w:r>
            <w:r>
              <w:br/>
            </w:r>
            <w:r>
              <w:rPr>
                <w:rFonts w:ascii="Times New Roman"/>
                <w:b w:val="false"/>
                <w:i w:val="false"/>
                <w:color w:val="000000"/>
                <w:sz w:val="20"/>
              </w:rPr>
              <w:t xml:space="preserve">аспаптарын пломбалау"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93"/>
    <w:p>
      <w:pPr>
        <w:spacing w:after="0"/>
        <w:ind w:left="0"/>
        <w:jc w:val="left"/>
      </w:pPr>
      <w:r>
        <w:rPr>
          <w:rFonts w:ascii="Times New Roman"/>
          <w:b/>
          <w:i w:val="false"/>
          <w:color w:val="000000"/>
        </w:rPr>
        <w:t xml:space="preserve">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аспаптарына пломба орнату (алып тастау) актісі</w:t>
      </w:r>
    </w:p>
    <w:bookmarkEnd w:id="93"/>
    <w:p>
      <w:pPr>
        <w:spacing w:after="0"/>
        <w:ind w:left="0"/>
        <w:jc w:val="both"/>
      </w:pPr>
      <w:r>
        <w:rPr>
          <w:rFonts w:ascii="Times New Roman"/>
          <w:b w:val="false"/>
          <w:i w:val="false"/>
          <w:color w:val="000000"/>
          <w:sz w:val="28"/>
        </w:rPr>
        <w:t xml:space="preserve">
      20__жылғы " " ____________ № ______ </w:t>
      </w:r>
    </w:p>
    <w:p>
      <w:pPr>
        <w:spacing w:after="0"/>
        <w:ind w:left="0"/>
        <w:jc w:val="both"/>
      </w:pPr>
      <w:r>
        <w:rPr>
          <w:rFonts w:ascii="Times New Roman"/>
          <w:b w:val="false"/>
          <w:i w:val="false"/>
          <w:color w:val="000000"/>
          <w:sz w:val="28"/>
        </w:rPr>
        <w:t xml:space="preserve">
      Су пайдаланушының қатысуымен _______________________________________ </w:t>
      </w:r>
    </w:p>
    <w:p>
      <w:pPr>
        <w:spacing w:after="0"/>
        <w:ind w:left="0"/>
        <w:jc w:val="both"/>
      </w:pPr>
      <w:r>
        <w:rPr>
          <w:rFonts w:ascii="Times New Roman"/>
          <w:b w:val="false"/>
          <w:i w:val="false"/>
          <w:color w:val="000000"/>
          <w:sz w:val="28"/>
        </w:rPr>
        <w:t>
      кәсіпорынның атауы,тегі, аты, әкесінің аты (бар болған жағдайда)</w:t>
      </w:r>
    </w:p>
    <w:p>
      <w:pPr>
        <w:spacing w:after="0"/>
        <w:ind w:left="0"/>
        <w:jc w:val="both"/>
      </w:pPr>
      <w:r>
        <w:rPr>
          <w:rFonts w:ascii="Times New Roman"/>
          <w:b w:val="false"/>
          <w:i w:val="false"/>
          <w:color w:val="000000"/>
          <w:sz w:val="28"/>
        </w:rPr>
        <w:t xml:space="preserve">
      мемлекеттік инспектор </w:t>
      </w:r>
    </w:p>
    <w:p>
      <w:pPr>
        <w:spacing w:after="0"/>
        <w:ind w:left="0"/>
        <w:jc w:val="both"/>
      </w:pPr>
      <w:r>
        <w:rPr>
          <w:rFonts w:ascii="Times New Roman"/>
          <w:b w:val="false"/>
          <w:i w:val="false"/>
          <w:color w:val="000000"/>
          <w:sz w:val="28"/>
        </w:rPr>
        <w:t xml:space="preserve">
      _____________________________________________________________жасады. </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xml:space="preserve">
      ____________ суды есепке алу аспабы _______________________ су тартқышта </w:t>
      </w:r>
    </w:p>
    <w:p>
      <w:pPr>
        <w:spacing w:after="0"/>
        <w:ind w:left="0"/>
        <w:jc w:val="both"/>
      </w:pPr>
      <w:r>
        <w:rPr>
          <w:rFonts w:ascii="Times New Roman"/>
          <w:b w:val="false"/>
          <w:i w:val="false"/>
          <w:color w:val="000000"/>
          <w:sz w:val="28"/>
        </w:rPr>
        <w:t>
      су өлшегіштің маркасы             ұңғыманың нөмірі, орналасқан жері</w:t>
      </w:r>
    </w:p>
    <w:p>
      <w:pPr>
        <w:spacing w:after="0"/>
        <w:ind w:left="0"/>
        <w:jc w:val="both"/>
      </w:pPr>
      <w:r>
        <w:rPr>
          <w:rFonts w:ascii="Times New Roman"/>
          <w:b w:val="false"/>
          <w:i w:val="false"/>
          <w:color w:val="000000"/>
          <w:sz w:val="28"/>
        </w:rPr>
        <w:t xml:space="preserve">
      тексеруден өтті ________________________ тексерілген күні 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пломба номірі ____________</w:t>
      </w:r>
    </w:p>
    <w:p>
      <w:pPr>
        <w:spacing w:after="0"/>
        <w:ind w:left="0"/>
        <w:jc w:val="both"/>
      </w:pPr>
      <w:r>
        <w:rPr>
          <w:rFonts w:ascii="Times New Roman"/>
          <w:b w:val="false"/>
          <w:i w:val="false"/>
          <w:color w:val="000000"/>
          <w:sz w:val="28"/>
        </w:rPr>
        <w:t>
      Суды есепке алу аспабының көрсеткіштері ______________________</w:t>
      </w:r>
    </w:p>
    <w:p>
      <w:pPr>
        <w:spacing w:after="0"/>
        <w:ind w:left="0"/>
        <w:jc w:val="both"/>
      </w:pPr>
      <w:r>
        <w:rPr>
          <w:rFonts w:ascii="Times New Roman"/>
          <w:b w:val="false"/>
          <w:i w:val="false"/>
          <w:color w:val="000000"/>
          <w:sz w:val="28"/>
        </w:rPr>
        <w:t xml:space="preserve">
      Қазақстан Республикасы 2003 жылғы 9 шілдедегі Су кодексінің </w:t>
      </w:r>
      <w:r>
        <w:rPr>
          <w:rFonts w:ascii="Times New Roman"/>
          <w:b w:val="false"/>
          <w:i w:val="false"/>
          <w:color w:val="000000"/>
          <w:sz w:val="28"/>
        </w:rPr>
        <w:t>88-бабына</w:t>
      </w:r>
      <w:r>
        <w:rPr>
          <w:rFonts w:ascii="Times New Roman"/>
          <w:b w:val="false"/>
          <w:i w:val="false"/>
          <w:color w:val="000000"/>
          <w:sz w:val="28"/>
        </w:rPr>
        <w:t xml:space="preserve"> сәйкес су </w:t>
      </w:r>
    </w:p>
    <w:p>
      <w:pPr>
        <w:spacing w:after="0"/>
        <w:ind w:left="0"/>
        <w:jc w:val="both"/>
      </w:pPr>
      <w:r>
        <w:rPr>
          <w:rFonts w:ascii="Times New Roman"/>
          <w:b w:val="false"/>
          <w:i w:val="false"/>
          <w:color w:val="000000"/>
          <w:sz w:val="28"/>
        </w:rPr>
        <w:t xml:space="preserve">
      объектілерінің жай-күйіне теріс әсер ету мақсатында судың зиянды әсер етуін, </w:t>
      </w:r>
    </w:p>
    <w:p>
      <w:pPr>
        <w:spacing w:after="0"/>
        <w:ind w:left="0"/>
        <w:jc w:val="both"/>
      </w:pPr>
      <w:r>
        <w:rPr>
          <w:rFonts w:ascii="Times New Roman"/>
          <w:b w:val="false"/>
          <w:i w:val="false"/>
          <w:color w:val="000000"/>
          <w:sz w:val="28"/>
        </w:rPr>
        <w:t xml:space="preserve">
      ластануын және қоқыстануын болдырмайтын құрылыстармен және құрылғылармен </w:t>
      </w:r>
    </w:p>
    <w:p>
      <w:pPr>
        <w:spacing w:after="0"/>
        <w:ind w:left="0"/>
        <w:jc w:val="both"/>
      </w:pPr>
      <w:r>
        <w:rPr>
          <w:rFonts w:ascii="Times New Roman"/>
          <w:b w:val="false"/>
          <w:i w:val="false"/>
          <w:color w:val="000000"/>
          <w:sz w:val="28"/>
        </w:rPr>
        <w:t xml:space="preserve">
      қамтамасыз етілмеген, сондай-ақ су тұтынуды және ағынды су ағызуды есепке aлу </w:t>
      </w:r>
    </w:p>
    <w:p>
      <w:pPr>
        <w:spacing w:after="0"/>
        <w:ind w:left="0"/>
        <w:jc w:val="both"/>
      </w:pPr>
      <w:r>
        <w:rPr>
          <w:rFonts w:ascii="Times New Roman"/>
          <w:b w:val="false"/>
          <w:i w:val="false"/>
          <w:color w:val="000000"/>
          <w:sz w:val="28"/>
        </w:rPr>
        <w:t xml:space="preserve">
      аспаптарымен жабдықталмаған жаңа және реконструкцияланатын объектiлердi </w:t>
      </w:r>
    </w:p>
    <w:p>
      <w:pPr>
        <w:spacing w:after="0"/>
        <w:ind w:left="0"/>
        <w:jc w:val="both"/>
      </w:pPr>
      <w:r>
        <w:rPr>
          <w:rFonts w:ascii="Times New Roman"/>
          <w:b w:val="false"/>
          <w:i w:val="false"/>
          <w:color w:val="000000"/>
          <w:sz w:val="28"/>
        </w:rPr>
        <w:t>
      пайдалануға енгізуге тыйым салынады.</w:t>
      </w:r>
    </w:p>
    <w:p>
      <w:pPr>
        <w:spacing w:after="0"/>
        <w:ind w:left="0"/>
        <w:jc w:val="both"/>
      </w:pPr>
      <w:r>
        <w:rPr>
          <w:rFonts w:ascii="Times New Roman"/>
          <w:b w:val="false"/>
          <w:i w:val="false"/>
          <w:color w:val="000000"/>
          <w:sz w:val="28"/>
        </w:rPr>
        <w:t xml:space="preserve">
      Мемлекеттік инспектор                               _________________ </w:t>
      </w:r>
    </w:p>
    <w:p>
      <w:pPr>
        <w:spacing w:after="0"/>
        <w:ind w:left="0"/>
        <w:jc w:val="both"/>
      </w:pPr>
      <w:r>
        <w:rPr>
          <w:rFonts w:ascii="Times New Roman"/>
          <w:b w:val="false"/>
          <w:i w:val="false"/>
          <w:color w:val="000000"/>
          <w:sz w:val="28"/>
        </w:rPr>
        <w:t xml:space="preserve">
                                    мөр орны                         қолы </w:t>
      </w:r>
    </w:p>
    <w:p>
      <w:pPr>
        <w:spacing w:after="0"/>
        <w:ind w:left="0"/>
        <w:jc w:val="both"/>
      </w:pPr>
      <w:r>
        <w:rPr>
          <w:rFonts w:ascii="Times New Roman"/>
          <w:b w:val="false"/>
          <w:i w:val="false"/>
          <w:color w:val="000000"/>
          <w:sz w:val="28"/>
        </w:rPr>
        <w:t xml:space="preserve">
      Су пайдаланушы                         ________________ (қолы) </w:t>
      </w:r>
    </w:p>
    <w:p>
      <w:pPr>
        <w:spacing w:after="0"/>
        <w:ind w:left="0"/>
        <w:jc w:val="both"/>
      </w:pPr>
      <w:r>
        <w:rPr>
          <w:rFonts w:ascii="Times New Roman"/>
          <w:b w:val="false"/>
          <w:i w:val="false"/>
          <w:color w:val="000000"/>
          <w:sz w:val="28"/>
        </w:rPr>
        <w:t>
      мөр орны (жеке кәсіпкерлік субъектілер болып табылатын тұлғалардан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су пайдалану құқығын </w:t>
            </w:r>
            <w:r>
              <w:br/>
            </w:r>
            <w:r>
              <w:rPr>
                <w:rFonts w:ascii="Times New Roman"/>
                <w:b w:val="false"/>
                <w:i w:val="false"/>
                <w:color w:val="000000"/>
                <w:sz w:val="20"/>
              </w:rPr>
              <w:t xml:space="preserve">жүзеге асыратын жеке және </w:t>
            </w:r>
            <w:r>
              <w:br/>
            </w:r>
            <w:r>
              <w:rPr>
                <w:rFonts w:ascii="Times New Roman"/>
                <w:b w:val="false"/>
                <w:i w:val="false"/>
                <w:color w:val="000000"/>
                <w:sz w:val="20"/>
              </w:rPr>
              <w:t xml:space="preserve">заңды тұлғалардың суды алу </w:t>
            </w:r>
            <w:r>
              <w:br/>
            </w:r>
            <w:r>
              <w:rPr>
                <w:rFonts w:ascii="Times New Roman"/>
                <w:b w:val="false"/>
                <w:i w:val="false"/>
                <w:color w:val="000000"/>
                <w:sz w:val="20"/>
              </w:rPr>
              <w:t xml:space="preserve">немесе ағызу құрылыстарында </w:t>
            </w:r>
            <w:r>
              <w:br/>
            </w:r>
            <w:r>
              <w:rPr>
                <w:rFonts w:ascii="Times New Roman"/>
                <w:b w:val="false"/>
                <w:i w:val="false"/>
                <w:color w:val="000000"/>
                <w:sz w:val="20"/>
              </w:rPr>
              <w:t xml:space="preserve">немесе құрылғыларында </w:t>
            </w:r>
            <w:r>
              <w:br/>
            </w:r>
            <w:r>
              <w:rPr>
                <w:rFonts w:ascii="Times New Roman"/>
                <w:b w:val="false"/>
                <w:i w:val="false"/>
                <w:color w:val="000000"/>
                <w:sz w:val="20"/>
              </w:rPr>
              <w:t xml:space="preserve">орнатылатын суды есепке алу </w:t>
            </w:r>
            <w:r>
              <w:br/>
            </w:r>
            <w:r>
              <w:rPr>
                <w:rFonts w:ascii="Times New Roman"/>
                <w:b w:val="false"/>
                <w:i w:val="false"/>
                <w:color w:val="000000"/>
                <w:sz w:val="20"/>
              </w:rPr>
              <w:t xml:space="preserve">аспаптарын пломбалау"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116" w:id="94"/>
    <w:p>
      <w:pPr>
        <w:spacing w:after="0"/>
        <w:ind w:left="0"/>
        <w:jc w:val="left"/>
      </w:pPr>
      <w:r>
        <w:rPr>
          <w:rFonts w:ascii="Times New Roman"/>
          <w:b/>
          <w:i w:val="false"/>
          <w:color w:val="000000"/>
        </w:rPr>
        <w:t xml:space="preserve"> Суды есепке алу құралына/құралынан пломбы белгілеу (алу) туралы хабарлама (қажетін сызу керек) № (құжаттың нөмірі)</w:t>
      </w:r>
    </w:p>
    <w:bookmarkEnd w:id="94"/>
    <w:p>
      <w:pPr>
        <w:spacing w:after="0"/>
        <w:ind w:left="0"/>
        <w:jc w:val="both"/>
      </w:pPr>
      <w:r>
        <w:rPr>
          <w:rFonts w:ascii="Times New Roman"/>
          <w:b w:val="false"/>
          <w:i w:val="false"/>
          <w:color w:val="000000"/>
          <w:sz w:val="28"/>
        </w:rPr>
        <w:t xml:space="preserve">
      Құрметті 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xml:space="preserve">
      ________________ суды есепке алу құралына/құралынан _________________ пломбы </w:t>
      </w:r>
    </w:p>
    <w:p>
      <w:pPr>
        <w:spacing w:after="0"/>
        <w:ind w:left="0"/>
        <w:jc w:val="both"/>
      </w:pPr>
      <w:r>
        <w:rPr>
          <w:rFonts w:ascii="Times New Roman"/>
          <w:b w:val="false"/>
          <w:i w:val="false"/>
          <w:color w:val="000000"/>
          <w:sz w:val="28"/>
        </w:rPr>
        <w:t xml:space="preserve">
      белгілеу (алу) туралы хабарлаймыз </w:t>
      </w:r>
    </w:p>
    <w:p>
      <w:pPr>
        <w:spacing w:after="0"/>
        <w:ind w:left="0"/>
        <w:jc w:val="both"/>
      </w:pPr>
      <w:r>
        <w:rPr>
          <w:rFonts w:ascii="Times New Roman"/>
          <w:b w:val="false"/>
          <w:i w:val="false"/>
          <w:color w:val="000000"/>
          <w:sz w:val="28"/>
        </w:rPr>
        <w:t xml:space="preserve">
      Пломбы нөмірі             (суды есепке алу құралының маркасы, зауыд нөмірі) </w:t>
      </w:r>
    </w:p>
    <w:p>
      <w:pPr>
        <w:spacing w:after="0"/>
        <w:ind w:left="0"/>
        <w:jc w:val="both"/>
      </w:pPr>
      <w:r>
        <w:rPr>
          <w:rFonts w:ascii="Times New Roman"/>
          <w:b w:val="false"/>
          <w:i w:val="false"/>
          <w:color w:val="000000"/>
          <w:sz w:val="28"/>
        </w:rPr>
        <w:t xml:space="preserve">
      Бассейндік инспекция басшысы ____________________________ </w:t>
      </w:r>
    </w:p>
    <w:p>
      <w:pPr>
        <w:spacing w:after="0"/>
        <w:ind w:left="0"/>
        <w:jc w:val="both"/>
      </w:pPr>
      <w:r>
        <w:rPr>
          <w:rFonts w:ascii="Times New Roman"/>
          <w:b w:val="false"/>
          <w:i w:val="false"/>
          <w:color w:val="000000"/>
          <w:sz w:val="28"/>
        </w:rPr>
        <w:t xml:space="preserve">
      (тегі, аты, әкесінің аты (болғанда), қолы) </w:t>
      </w:r>
    </w:p>
    <w:p>
      <w:pPr>
        <w:spacing w:after="0"/>
        <w:ind w:left="0"/>
        <w:jc w:val="both"/>
      </w:pPr>
      <w:r>
        <w:rPr>
          <w:rFonts w:ascii="Times New Roman"/>
          <w:b w:val="false"/>
          <w:i w:val="false"/>
          <w:color w:val="000000"/>
          <w:sz w:val="28"/>
        </w:rPr>
        <w:t xml:space="preserve">
      "___"__________ 20__ жыл </w:t>
      </w:r>
    </w:p>
    <w:p>
      <w:pPr>
        <w:spacing w:after="0"/>
        <w:ind w:left="0"/>
        <w:jc w:val="both"/>
      </w:pPr>
      <w:r>
        <w:rPr>
          <w:rFonts w:ascii="Times New Roman"/>
          <w:b w:val="false"/>
          <w:i w:val="false"/>
          <w:color w:val="000000"/>
          <w:sz w:val="28"/>
        </w:rPr>
        <w:t>
      Мөр орны (болғанда)</w:t>
      </w:r>
    </w:p>
    <w:p>
      <w:pPr>
        <w:spacing w:after="0"/>
        <w:ind w:left="0"/>
        <w:jc w:val="both"/>
      </w:pPr>
      <w:r>
        <w:rPr>
          <w:rFonts w:ascii="Times New Roman"/>
          <w:b w:val="false"/>
          <w:i w:val="false"/>
          <w:color w:val="000000"/>
          <w:sz w:val="28"/>
        </w:rPr>
        <w:t xml:space="preserve">
      Хабарлама_______________________________________________________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(болғанда), қолы)</w:t>
      </w:r>
    </w:p>
    <w:p>
      <w:pPr>
        <w:spacing w:after="0"/>
        <w:ind w:left="0"/>
        <w:jc w:val="both"/>
      </w:pPr>
      <w:r>
        <w:rPr>
          <w:rFonts w:ascii="Times New Roman"/>
          <w:b w:val="false"/>
          <w:i w:val="false"/>
          <w:color w:val="000000"/>
          <w:sz w:val="28"/>
        </w:rPr>
        <w:t>
      Көрсетілетін қызметті алушыға табысталды "___" _______________ 20__ жылы</w:t>
      </w:r>
    </w:p>
    <w:p>
      <w:pPr>
        <w:spacing w:after="0"/>
        <w:ind w:left="0"/>
        <w:jc w:val="both"/>
      </w:pPr>
      <w:r>
        <w:rPr>
          <w:rFonts w:ascii="Times New Roman"/>
          <w:b w:val="false"/>
          <w:i w:val="false"/>
          <w:color w:val="000000"/>
          <w:sz w:val="28"/>
        </w:rPr>
        <w:t>
      (Қол қоюшының лауазымы)                   (қол қоюшының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2020 жылғы 11 қыркүйегі</w:t>
            </w:r>
            <w:r>
              <w:br/>
            </w:r>
            <w:r>
              <w:rPr>
                <w:rFonts w:ascii="Times New Roman"/>
                <w:b w:val="false"/>
                <w:i w:val="false"/>
                <w:color w:val="000000"/>
                <w:sz w:val="20"/>
              </w:rPr>
              <w:t xml:space="preserve">№ 216 Бұйрыққа </w:t>
            </w:r>
            <w:r>
              <w:br/>
            </w:r>
            <w:r>
              <w:rPr>
                <w:rFonts w:ascii="Times New Roman"/>
                <w:b w:val="false"/>
                <w:i w:val="false"/>
                <w:color w:val="000000"/>
                <w:sz w:val="20"/>
              </w:rPr>
              <w:t>4-қосымша</w:t>
            </w:r>
          </w:p>
        </w:tc>
      </w:tr>
    </w:tbl>
    <w:bookmarkStart w:name="z118" w:id="95"/>
    <w:p>
      <w:pPr>
        <w:spacing w:after="0"/>
        <w:ind w:left="0"/>
        <w:jc w:val="left"/>
      </w:pPr>
      <w:r>
        <w:rPr>
          <w:rFonts w:ascii="Times New Roman"/>
          <w:b/>
          <w:i w:val="false"/>
          <w:color w:val="000000"/>
        </w:rPr>
        <w:t xml:space="preserve"> "Бөгеттердің қауіпсіздігі саласындағы жұмыстарды жүргізу құқығына ұйымдарды аттестаттау" мемлекеттік қызмет көрсету қағидалар</w:t>
      </w:r>
    </w:p>
    <w:bookmarkEnd w:id="95"/>
    <w:bookmarkStart w:name="z119" w:id="96"/>
    <w:p>
      <w:pPr>
        <w:spacing w:after="0"/>
        <w:ind w:left="0"/>
        <w:jc w:val="left"/>
      </w:pPr>
      <w:r>
        <w:rPr>
          <w:rFonts w:ascii="Times New Roman"/>
          <w:b/>
          <w:i w:val="false"/>
          <w:color w:val="000000"/>
        </w:rPr>
        <w:t xml:space="preserve"> 1-тарау. Жалпы ережелер</w:t>
      </w:r>
    </w:p>
    <w:bookmarkEnd w:id="96"/>
    <w:bookmarkStart w:name="z120" w:id="97"/>
    <w:p>
      <w:pPr>
        <w:spacing w:after="0"/>
        <w:ind w:left="0"/>
        <w:jc w:val="both"/>
      </w:pPr>
      <w:r>
        <w:rPr>
          <w:rFonts w:ascii="Times New Roman"/>
          <w:b w:val="false"/>
          <w:i w:val="false"/>
          <w:color w:val="000000"/>
          <w:sz w:val="28"/>
        </w:rPr>
        <w:t xml:space="preserve">
      1. Осы "Бөгеттердің қауіпсіздігі саласындағы жұмыстарды жүргізу құқығына ұйымдарды аттестаттау" мемлекеттік қызмет көрсету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"Бөгеттердің қауіпсіздігі саласындағы жұмыстарды жүргізу құқығына ұйымдарды аттестаттау" мемлекеттік қызмет (бұдан әрі – мемлекеттік қызмет) көрсету тәртібін айқындайды.</w:t>
      </w:r>
    </w:p>
    <w:bookmarkEnd w:id="97"/>
    <w:bookmarkStart w:name="z121" w:id="98"/>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Су ресурстары комитеті (бұдан әрі – көрсетілетін қызметті беруші) заңды тұлғаларға (бұдан әрі – көрсетілетін қызметті алушы) көрсетеді.</w:t>
      </w:r>
    </w:p>
    <w:bookmarkEnd w:id="98"/>
    <w:bookmarkStart w:name="z122" w:id="99"/>
    <w:p>
      <w:pPr>
        <w:spacing w:after="0"/>
        <w:ind w:left="0"/>
        <w:jc w:val="left"/>
      </w:pPr>
      <w:r>
        <w:rPr>
          <w:rFonts w:ascii="Times New Roman"/>
          <w:b/>
          <w:i w:val="false"/>
          <w:color w:val="000000"/>
        </w:rPr>
        <w:t xml:space="preserve"> 2-тарау. Мемлекеттік қызметті көрсету тәртібі</w:t>
      </w:r>
    </w:p>
    <w:bookmarkEnd w:id="99"/>
    <w:bookmarkStart w:name="z123" w:id="100"/>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www.egov.kz "электрондық үкімет" веб-порталы (бұдан әрі – портал) арқылы көрсетілетін қызметті берушіге өтініш береді.</w:t>
      </w:r>
    </w:p>
    <w:bookmarkEnd w:id="100"/>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w:t>
      </w:r>
      <w:r>
        <w:rPr>
          <w:rFonts w:ascii="Times New Roman"/>
          <w:b w:val="false"/>
          <w:i w:val="false"/>
          <w:color w:val="000000"/>
          <w:sz w:val="28"/>
        </w:rPr>
        <w:t xml:space="preserve"> нысанында мемлекеттік көрсетілетін қызмет стандартында көрсетілген.</w:t>
      </w:r>
    </w:p>
    <w:bookmarkStart w:name="z124" w:id="101"/>
    <w:p>
      <w:pPr>
        <w:spacing w:after="0"/>
        <w:ind w:left="0"/>
        <w:jc w:val="both"/>
      </w:pPr>
      <w:r>
        <w:rPr>
          <w:rFonts w:ascii="Times New Roman"/>
          <w:b w:val="false"/>
          <w:i w:val="false"/>
          <w:color w:val="000000"/>
          <w:sz w:val="28"/>
        </w:rPr>
        <w:t>
      4. Көрсетілетін қызметті алушы порталға жүгінген кезде мемлекеттік қызмет көрсету үшін қажетті құжаттардың тізбесі:</w:t>
      </w:r>
    </w:p>
    <w:bookmarkEnd w:id="10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2) аттестатталатын ұйым қызметкерлерінің біліктілігін растайтын құжаттың электрондық көшірмесі.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кабинетіне" мемлекеттік қызмет көрсету нәтижесін алу уақытын көрсетумен мемлекеттік қызмет көрсету үшін сұрау салудың қабылдағаны туралы статус жолданады.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Заңды тұлғаның мемлекеттік тіркелуі (қайта тіркелуі) туралы мәліметтерді көрсетілетін қызметті беруші тиісті мемлекеттік ақпараттық жүйелерден "электрондық үкімет" шлюзі арқылы алады.</w:t>
      </w:r>
    </w:p>
    <w:bookmarkStart w:name="z125" w:id="102"/>
    <w:p>
      <w:pPr>
        <w:spacing w:after="0"/>
        <w:ind w:left="0"/>
        <w:jc w:val="both"/>
      </w:pPr>
      <w:r>
        <w:rPr>
          <w:rFonts w:ascii="Times New Roman"/>
          <w:b w:val="false"/>
          <w:i w:val="false"/>
          <w:color w:val="000000"/>
          <w:sz w:val="28"/>
        </w:rPr>
        <w:t>
      5. Хат – хабарды қабылдауға және тіркеуге уәкілетті көрсетілетін қызметті берушінің қызметкері өтініш түскен күні оны қабылдауды, тіркеуді және мемлекеттік қызметті көрсетуге жауапты көрсетілетін қызметті берушінің бөлімшесіне (бұдан әрі-жауапты бөлімше) орындауға жіберуді жүзеге асырады.</w:t>
      </w:r>
    </w:p>
    <w:bookmarkEnd w:id="102"/>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Жауапты бөлімшенің қызметкері өтінішті тіркеген күннен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өтінішті одан әрі қараудан дәлелді бас тартуды дайындайды және өтініш берушіге жібереді.</w:t>
      </w:r>
    </w:p>
    <w:p>
      <w:pPr>
        <w:spacing w:after="0"/>
        <w:ind w:left="0"/>
        <w:jc w:val="both"/>
      </w:pPr>
      <w:r>
        <w:rPr>
          <w:rFonts w:ascii="Times New Roman"/>
          <w:b w:val="false"/>
          <w:i w:val="false"/>
          <w:color w:val="000000"/>
          <w:sz w:val="28"/>
        </w:rPr>
        <w:t>
      Құжаттар топтамасы толық болған кезде көрсетілетін қызметті беруші үш жұмыс күні ішінде осы Қағидалардың талаптарына сәйкестігін қарайды, бөгеттер қауіпсіздігі саласында жұмыстарды өткізу құқығына аттестатты рәсімдейді. Осы Қағидалардың талаптарына сәйкес келмеген жағдайда жауапты орындаушы мемлекеттік қызмет көрсетуден дәлелді бас тартуды рәсімдейді.</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126" w:id="103"/>
    <w:p>
      <w:pPr>
        <w:spacing w:after="0"/>
        <w:ind w:left="0"/>
        <w:jc w:val="both"/>
      </w:pPr>
      <w:r>
        <w:rPr>
          <w:rFonts w:ascii="Times New Roman"/>
          <w:b w:val="false"/>
          <w:i w:val="false"/>
          <w:color w:val="000000"/>
          <w:sz w:val="28"/>
        </w:rPr>
        <w:t>
      6. Қазақстан Республикасының заңнамасында белгіленген мемлекеттік қызмет көрсетуден бас тарту үшін негіздер:</w:t>
      </w:r>
    </w:p>
    <w:bookmarkEnd w:id="10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дәйексіздігінің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"Бөгеттердің қауіпсіздігі саласындағы жұмыстарды жүргізу құқығына аттестатталатын ұйымдарға қойылатын талаптарды бекіту туралы" Қазақстан Республикасы Ауыл шаруашылығы министрінің 2015 жылғы 2 желтоқсандағы № 19-2/1053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12635 болып тіркелген)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қызметіне немесе мемлекеттік көрсетілетін қызметті алуды қажет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айырылуы.</w:t>
      </w:r>
    </w:p>
    <w:bookmarkStart w:name="z127" w:id="104"/>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 тәртібі</w:t>
      </w:r>
    </w:p>
    <w:bookmarkEnd w:id="104"/>
    <w:bookmarkStart w:name="z128" w:id="105"/>
    <w:p>
      <w:pPr>
        <w:spacing w:after="0"/>
        <w:ind w:left="0"/>
        <w:jc w:val="both"/>
      </w:pPr>
      <w:r>
        <w:rPr>
          <w:rFonts w:ascii="Times New Roman"/>
          <w:b w:val="false"/>
          <w:i w:val="false"/>
          <w:color w:val="000000"/>
          <w:sz w:val="28"/>
        </w:rPr>
        <w:t>
      7.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05"/>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129" w:id="106"/>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ескере отырып қойылатын өзге де талаптар</w:t>
      </w:r>
    </w:p>
    <w:bookmarkEnd w:id="106"/>
    <w:bookmarkStart w:name="z130" w:id="107"/>
    <w:p>
      <w:pPr>
        <w:spacing w:after="0"/>
        <w:ind w:left="0"/>
        <w:jc w:val="both"/>
      </w:pPr>
      <w:r>
        <w:rPr>
          <w:rFonts w:ascii="Times New Roman"/>
          <w:b w:val="false"/>
          <w:i w:val="false"/>
          <w:color w:val="000000"/>
          <w:sz w:val="28"/>
        </w:rPr>
        <w:t>
      8. Мемлекеттік қызмет көрсету орындарының мекенжайлары порталда орналастырылған.</w:t>
      </w:r>
    </w:p>
    <w:bookmarkEnd w:id="107"/>
    <w:bookmarkStart w:name="z131" w:id="108"/>
    <w:p>
      <w:pPr>
        <w:spacing w:after="0"/>
        <w:ind w:left="0"/>
        <w:jc w:val="both"/>
      </w:pPr>
      <w:r>
        <w:rPr>
          <w:rFonts w:ascii="Times New Roman"/>
          <w:b w:val="false"/>
          <w:i w:val="false"/>
          <w:color w:val="000000"/>
          <w:sz w:val="28"/>
        </w:rPr>
        <w:t>
      9.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орталығының байланыс телефондары арқылы алуға мүмкіндігі бар.</w:t>
      </w:r>
    </w:p>
    <w:bookmarkEnd w:id="108"/>
    <w:bookmarkStart w:name="z132" w:id="109"/>
    <w:p>
      <w:pPr>
        <w:spacing w:after="0"/>
        <w:ind w:left="0"/>
        <w:jc w:val="both"/>
      </w:pPr>
      <w:r>
        <w:rPr>
          <w:rFonts w:ascii="Times New Roman"/>
          <w:b w:val="false"/>
          <w:i w:val="false"/>
          <w:color w:val="000000"/>
          <w:sz w:val="28"/>
        </w:rPr>
        <w:t xml:space="preserve">
      10. Бірыңғай байланыс орталығының байланыс телефондары: 1414, 8 800 080 7777. </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"Бөгеттердің қауіпсіздігі </w:t>
            </w:r>
            <w:r>
              <w:br/>
            </w:r>
            <w:r>
              <w:rPr>
                <w:rFonts w:ascii="Times New Roman"/>
                <w:b w:val="false"/>
                <w:i w:val="false"/>
                <w:color w:val="000000"/>
                <w:sz w:val="20"/>
              </w:rPr>
              <w:t xml:space="preserve">саласындағы жұмыстарды </w:t>
            </w:r>
            <w:r>
              <w:br/>
            </w:r>
            <w:r>
              <w:rPr>
                <w:rFonts w:ascii="Times New Roman"/>
                <w:b w:val="false"/>
                <w:i w:val="false"/>
                <w:color w:val="000000"/>
                <w:sz w:val="20"/>
              </w:rPr>
              <w:t xml:space="preserve">жүргізу құқығына ұйымдарды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 xml:space="preserve">(мемлекеттік органның </w:t>
            </w:r>
            <w:r>
              <w:br/>
            </w:r>
            <w:r>
              <w:rPr>
                <w:rFonts w:ascii="Times New Roman"/>
                <w:b w:val="false"/>
                <w:i w:val="false"/>
                <w:color w:val="000000"/>
                <w:sz w:val="20"/>
              </w:rPr>
              <w:t>толық атауы)</w:t>
            </w:r>
            <w:r>
              <w:br/>
            </w:r>
            <w:r>
              <w:rPr>
                <w:rFonts w:ascii="Times New Roman"/>
                <w:b w:val="false"/>
                <w:i w:val="false"/>
                <w:color w:val="000000"/>
                <w:sz w:val="20"/>
              </w:rPr>
              <w:t>Кімнен _____________________</w:t>
            </w:r>
            <w:r>
              <w:br/>
            </w:r>
            <w:r>
              <w:rPr>
                <w:rFonts w:ascii="Times New Roman"/>
                <w:b w:val="false"/>
                <w:i w:val="false"/>
                <w:color w:val="000000"/>
                <w:sz w:val="20"/>
              </w:rPr>
              <w:t>(заңды тұлғаның атауы)</w:t>
            </w:r>
            <w:r>
              <w:br/>
            </w:r>
            <w:r>
              <w:rPr>
                <w:rFonts w:ascii="Times New Roman"/>
                <w:b w:val="false"/>
                <w:i w:val="false"/>
                <w:color w:val="000000"/>
                <w:sz w:val="20"/>
              </w:rPr>
              <w:t xml:space="preserve">Өтініш берушінің заңды </w:t>
            </w:r>
            <w:r>
              <w:br/>
            </w:r>
            <w:r>
              <w:rPr>
                <w:rFonts w:ascii="Times New Roman"/>
                <w:b w:val="false"/>
                <w:i w:val="false"/>
                <w:color w:val="000000"/>
                <w:sz w:val="20"/>
              </w:rPr>
              <w:t>мекенжайы 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(индекс, қала, аудан, облыс, </w:t>
            </w:r>
            <w:r>
              <w:br/>
            </w:r>
            <w:r>
              <w:rPr>
                <w:rFonts w:ascii="Times New Roman"/>
                <w:b w:val="false"/>
                <w:i w:val="false"/>
                <w:color w:val="000000"/>
                <w:sz w:val="20"/>
              </w:rPr>
              <w:t>көше, үй №, телефон)</w:t>
            </w:r>
            <w:r>
              <w:br/>
            </w:r>
            <w:r>
              <w:rPr>
                <w:rFonts w:ascii="Times New Roman"/>
                <w:b w:val="false"/>
                <w:i w:val="false"/>
                <w:color w:val="000000"/>
                <w:sz w:val="20"/>
              </w:rPr>
              <w:t xml:space="preserve">Өтініш берушінің </w:t>
            </w:r>
            <w:r>
              <w:br/>
            </w:r>
            <w:r>
              <w:rPr>
                <w:rFonts w:ascii="Times New Roman"/>
                <w:b w:val="false"/>
                <w:i w:val="false"/>
                <w:color w:val="000000"/>
                <w:sz w:val="20"/>
              </w:rPr>
              <w:t>деректемелері _______________</w:t>
            </w:r>
            <w:r>
              <w:br/>
            </w:r>
            <w:r>
              <w:rPr>
                <w:rFonts w:ascii="Times New Roman"/>
                <w:b w:val="false"/>
                <w:i w:val="false"/>
                <w:color w:val="000000"/>
                <w:sz w:val="20"/>
              </w:rPr>
              <w:t>(Бизнес идентификациялық номер)</w:t>
            </w:r>
          </w:p>
        </w:tc>
      </w:tr>
    </w:tbl>
    <w:bookmarkStart w:name="z134" w:id="110"/>
    <w:p>
      <w:pPr>
        <w:spacing w:after="0"/>
        <w:ind w:left="0"/>
        <w:jc w:val="left"/>
      </w:pPr>
      <w:r>
        <w:rPr>
          <w:rFonts w:ascii="Times New Roman"/>
          <w:b/>
          <w:i w:val="false"/>
          <w:color w:val="000000"/>
        </w:rPr>
        <w:t xml:space="preserve"> Өтініш</w:t>
      </w:r>
    </w:p>
    <w:bookmarkEnd w:id="11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Бөгеттердің қауіпсіздігі саласындағы жұмыстарды жүргізу құқығына аттестаттау жүргізуді сұраймын</w:t>
      </w:r>
    </w:p>
    <w:p>
      <w:pPr>
        <w:spacing w:after="0"/>
        <w:ind w:left="0"/>
        <w:jc w:val="both"/>
      </w:pPr>
      <w:r>
        <w:rPr>
          <w:rFonts w:ascii="Times New Roman"/>
          <w:b w:val="false"/>
          <w:i w:val="false"/>
          <w:color w:val="000000"/>
          <w:sz w:val="28"/>
        </w:rPr>
        <w:t>
      Өтінішке мынадай құжаттар қоса беріледі: мәлімет нысаны; аттестатталатын ұйым қызметкерлерінің біліктілігін растайтын құжаттың көшірмесі.</w:t>
      </w:r>
    </w:p>
    <w:p>
      <w:pPr>
        <w:spacing w:after="0"/>
        <w:ind w:left="0"/>
        <w:jc w:val="both"/>
      </w:pPr>
      <w:r>
        <w:rPr>
          <w:rFonts w:ascii="Times New Roman"/>
          <w:b w:val="false"/>
          <w:i w:val="false"/>
          <w:color w:val="000000"/>
          <w:sz w:val="28"/>
        </w:rPr>
        <w:t xml:space="preserve">
      _____________________________                   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w:t>
      </w:r>
    </w:p>
    <w:p>
      <w:pPr>
        <w:spacing w:after="0"/>
        <w:ind w:left="0"/>
        <w:jc w:val="both"/>
      </w:pPr>
      <w:r>
        <w:rPr>
          <w:rFonts w:ascii="Times New Roman"/>
          <w:b w:val="false"/>
          <w:i w:val="false"/>
          <w:color w:val="000000"/>
          <w:sz w:val="28"/>
        </w:rPr>
        <w:t xml:space="preserve">
      (заңды тұлғаға лауазымы) жіберілген күні: күні.айы.жылы. </w:t>
      </w:r>
    </w:p>
    <w:p>
      <w:pPr>
        <w:spacing w:after="0"/>
        <w:ind w:left="0"/>
        <w:jc w:val="both"/>
      </w:pPr>
      <w:r>
        <w:rPr>
          <w:rFonts w:ascii="Times New Roman"/>
          <w:b w:val="false"/>
          <w:i w:val="false"/>
          <w:color w:val="000000"/>
          <w:sz w:val="28"/>
        </w:rPr>
        <w:t>
      (электрондық цифрлық қолтаңба)</w:t>
      </w:r>
    </w:p>
    <w:p>
      <w:pPr>
        <w:spacing w:after="0"/>
        <w:ind w:left="0"/>
        <w:jc w:val="both"/>
      </w:pPr>
      <w:r>
        <w:rPr>
          <w:rFonts w:ascii="Times New Roman"/>
          <w:b w:val="false"/>
          <w:i w:val="false"/>
          <w:color w:val="000000"/>
          <w:sz w:val="28"/>
        </w:rPr>
        <w:t>
      Мәліметтердің дұрыстығын растаймын.</w:t>
      </w:r>
    </w:p>
    <w:p>
      <w:pPr>
        <w:spacing w:after="0"/>
        <w:ind w:left="0"/>
        <w:jc w:val="both"/>
      </w:pPr>
      <w:r>
        <w:rPr>
          <w:rFonts w:ascii="Times New Roman"/>
          <w:b w:val="false"/>
          <w:i w:val="false"/>
          <w:color w:val="000000"/>
          <w:sz w:val="28"/>
        </w:rPr>
        <w:t>
      Мемлекеттік қызмет көрсету кезінде, өзгесі Қазақстан Республикасының заңдарымен көзделмесе көрсетілетін қызметті беруші ақпараттық жүйелердегі заңмен қорғалатын құпияны құрайтын мәліметтерді пайдалануға келісім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"Бөгеттердің қауіпсіздігі </w:t>
            </w:r>
            <w:r>
              <w:br/>
            </w:r>
            <w:r>
              <w:rPr>
                <w:rFonts w:ascii="Times New Roman"/>
                <w:b w:val="false"/>
                <w:i w:val="false"/>
                <w:color w:val="000000"/>
                <w:sz w:val="20"/>
              </w:rPr>
              <w:t xml:space="preserve">саласындағы жұмыстарды </w:t>
            </w:r>
            <w:r>
              <w:br/>
            </w:r>
            <w:r>
              <w:rPr>
                <w:rFonts w:ascii="Times New Roman"/>
                <w:b w:val="false"/>
                <w:i w:val="false"/>
                <w:color w:val="000000"/>
                <w:sz w:val="20"/>
              </w:rPr>
              <w:t xml:space="preserve">жүргізу құқығына ұйымдарды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 xml:space="preserve">қызмет көрсету қағидаларына </w:t>
            </w:r>
            <w:r>
              <w:br/>
            </w:r>
            <w:r>
              <w:rPr>
                <w:rFonts w:ascii="Times New Roman"/>
                <w:b w:val="false"/>
                <w:i w:val="false"/>
                <w:color w:val="000000"/>
                <w:sz w:val="20"/>
              </w:rPr>
              <w:t xml:space="preserve">3- 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1824"/>
        <w:gridCol w:w="99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 мемлекеттік қызмет көрсету стандарты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 (бұдан әрі – көрсетілген қызметті беруші).</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беру тәсілі</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 арқылы.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тіркелген сәтінен бастап:</w:t>
            </w:r>
            <w:r>
              <w:br/>
            </w:r>
            <w:r>
              <w:rPr>
                <w:rFonts w:ascii="Times New Roman"/>
                <w:b w:val="false"/>
                <w:i w:val="false"/>
                <w:color w:val="000000"/>
                <w:sz w:val="20"/>
              </w:rPr>
              <w:t>
келісім беру – 5 (бес) жұмыс күні.</w:t>
            </w:r>
            <w:r>
              <w:br/>
            </w:r>
            <w:r>
              <w:rPr>
                <w:rFonts w:ascii="Times New Roman"/>
                <w:b w:val="false"/>
                <w:i w:val="false"/>
                <w:color w:val="000000"/>
                <w:sz w:val="20"/>
              </w:rPr>
              <w:t>
Екі жұмыс күні ішінде ұсынылған құжаттардың толықтығын тексереді. Ұсынылған құжаттардың толық болмауы фактісі анықталған жағдайда өтінішті әрі қарай қараудан дәлелді бас тартады.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аттестат немесе мемлекеттік қызметті көрсетуден дәлелді бас тарту.</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жұмысы – 2015 жылғы 23 қарашадағы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 аралығында белгіленген жұмыс кестесіне сәйкес сағат 9.00-ден 18.30-ға дейін, сағат 13.00-ден 14.30-ға дейін түскі ас үзілісімен жүзеге асырылады.</w:t>
            </w:r>
            <w:r>
              <w:br/>
            </w:r>
            <w:r>
              <w:rPr>
                <w:rFonts w:ascii="Times New Roman"/>
                <w:b w:val="false"/>
                <w:i w:val="false"/>
                <w:color w:val="000000"/>
                <w:sz w:val="20"/>
              </w:rPr>
              <w:t xml:space="preserve">
Порталдың жұмысы – техникалық жұмыстар жүргізуге байланысты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өтініші;</w:t>
            </w:r>
            <w:r>
              <w:br/>
            </w:r>
            <w:r>
              <w:rPr>
                <w:rFonts w:ascii="Times New Roman"/>
                <w:b w:val="false"/>
                <w:i w:val="false"/>
                <w:color w:val="000000"/>
                <w:sz w:val="20"/>
              </w:rPr>
              <w:t xml:space="preserve">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мәліметтер нысаны;</w:t>
            </w:r>
            <w:r>
              <w:br/>
            </w:r>
            <w:r>
              <w:rPr>
                <w:rFonts w:ascii="Times New Roman"/>
                <w:b w:val="false"/>
                <w:i w:val="false"/>
                <w:color w:val="000000"/>
                <w:sz w:val="20"/>
              </w:rPr>
              <w:t>
аттестатталатын ұйым қызметкерлерінің біліктілігін растайтын құжаттың электрондық көшірмесі.</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"Бөгеттердің қауіпсіздігі саласындағы жұмыстарды жүргізу құқығына аттестатталатын ұйымдарға қойылатын талаптарды бекіту туралы" Қазақстан Республикасы Ауыл шаруашылығы министрінің 2015 жылғы 2 желтоқсандағы № 19-2/1053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12635 болып тіркелген) белгіленген талаптарға сәйкес келмеуі;</w:t>
            </w:r>
            <w:r>
              <w:br/>
            </w:r>
            <w:r>
              <w:rPr>
                <w:rFonts w:ascii="Times New Roman"/>
                <w:b w:val="false"/>
                <w:i w:val="false"/>
                <w:color w:val="000000"/>
                <w:sz w:val="20"/>
              </w:rPr>
              <w:t>
3) көрсетілетін қызметті алушыға қатысты қызметіне немесе мемлекеттік көрсетілетін қызметті алуды қажет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электрондық цифрлық қолтаңбасы болған жағдайда портал арқылы электрондық түрде мемлекеттік қызметті алу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Бірыңғай байланыс орталығының байланыс телефондары: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"Бөгеттердің қауіпсіздігі </w:t>
            </w:r>
            <w:r>
              <w:br/>
            </w:r>
            <w:r>
              <w:rPr>
                <w:rFonts w:ascii="Times New Roman"/>
                <w:b w:val="false"/>
                <w:i w:val="false"/>
                <w:color w:val="000000"/>
                <w:sz w:val="20"/>
              </w:rPr>
              <w:t xml:space="preserve">саласындағы жұмыстарды </w:t>
            </w:r>
            <w:r>
              <w:br/>
            </w:r>
            <w:r>
              <w:rPr>
                <w:rFonts w:ascii="Times New Roman"/>
                <w:b w:val="false"/>
                <w:i w:val="false"/>
                <w:color w:val="000000"/>
                <w:sz w:val="20"/>
              </w:rPr>
              <w:t xml:space="preserve">жүргізу құқығына ұйымдарды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 нысаны</w:t>
            </w:r>
          </w:p>
        </w:tc>
      </w:tr>
    </w:tbl>
    <w:bookmarkStart w:name="z137" w:id="111"/>
    <w:p>
      <w:pPr>
        <w:spacing w:after="0"/>
        <w:ind w:left="0"/>
        <w:jc w:val="left"/>
      </w:pPr>
      <w:r>
        <w:rPr>
          <w:rFonts w:ascii="Times New Roman"/>
          <w:b/>
          <w:i w:val="false"/>
          <w:color w:val="000000"/>
        </w:rPr>
        <w:t xml:space="preserve"> Пайдалануға берілген бөгет құрылысының жобалары жөніндегі ақпарат</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317"/>
        <w:gridCol w:w="1317"/>
        <w:gridCol w:w="1684"/>
        <w:gridCol w:w="1317"/>
        <w:gridCol w:w="5348"/>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Бөгеттің пайдалануға берілген жылы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Бөгеттің сыныбы</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 жобалау, салу, жөндеу және реконструкциялау, пайдалану бойынша жұмыс тәжірибесі</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12"/>
    <w:p>
      <w:pPr>
        <w:spacing w:after="0"/>
        <w:ind w:left="0"/>
        <w:jc w:val="left"/>
      </w:pPr>
      <w:r>
        <w:rPr>
          <w:rFonts w:ascii="Times New Roman"/>
          <w:b/>
          <w:i w:val="false"/>
          <w:color w:val="000000"/>
        </w:rPr>
        <w:t xml:space="preserve"> Аттестатталатын ұйым мамандарының біліктілік құрамы туралы деректер</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962"/>
        <w:gridCol w:w="1069"/>
        <w:gridCol w:w="3049"/>
        <w:gridCol w:w="1070"/>
        <w:gridCol w:w="4045"/>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тегі, әкесінің 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ұйымда (уақытша, тұрақты) жұмыс істейді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бітірген жылы, диплом бойынша біліктілігі және, көрсетілген білімі</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2020 жылғы 11 қыркүйегі</w:t>
            </w:r>
            <w:r>
              <w:br/>
            </w:r>
            <w:r>
              <w:rPr>
                <w:rFonts w:ascii="Times New Roman"/>
                <w:b w:val="false"/>
                <w:i w:val="false"/>
                <w:color w:val="000000"/>
                <w:sz w:val="20"/>
              </w:rPr>
              <w:t xml:space="preserve">№ 216 Бұйрыққа </w:t>
            </w:r>
            <w:r>
              <w:br/>
            </w:r>
            <w:r>
              <w:rPr>
                <w:rFonts w:ascii="Times New Roman"/>
                <w:b w:val="false"/>
                <w:i w:val="false"/>
                <w:color w:val="000000"/>
                <w:sz w:val="20"/>
              </w:rPr>
              <w:t>5-қосымша</w:t>
            </w:r>
          </w:p>
        </w:tc>
      </w:tr>
    </w:tbl>
    <w:bookmarkStart w:name="z140" w:id="113"/>
    <w:p>
      <w:pPr>
        <w:spacing w:after="0"/>
        <w:ind w:left="0"/>
        <w:jc w:val="left"/>
      </w:pPr>
      <w:r>
        <w:rPr>
          <w:rFonts w:ascii="Times New Roman"/>
          <w:b/>
          <w:i w:val="false"/>
          <w:color w:val="000000"/>
        </w:rPr>
        <w:t xml:space="preserve"> "Тіркеу шифрларын беру үшін бөгеттің қауіпсіздігі декларациясын тіркеу" мемлекеттік қызмет көрсету қағидалары</w:t>
      </w:r>
    </w:p>
    <w:bookmarkEnd w:id="113"/>
    <w:bookmarkStart w:name="z141" w:id="114"/>
    <w:p>
      <w:pPr>
        <w:spacing w:after="0"/>
        <w:ind w:left="0"/>
        <w:jc w:val="left"/>
      </w:pPr>
      <w:r>
        <w:rPr>
          <w:rFonts w:ascii="Times New Roman"/>
          <w:b/>
          <w:i w:val="false"/>
          <w:color w:val="000000"/>
        </w:rPr>
        <w:t xml:space="preserve"> 1-тарау. Жалпы ережелер</w:t>
      </w:r>
    </w:p>
    <w:bookmarkEnd w:id="114"/>
    <w:bookmarkStart w:name="z142" w:id="115"/>
    <w:p>
      <w:pPr>
        <w:spacing w:after="0"/>
        <w:ind w:left="0"/>
        <w:jc w:val="both"/>
      </w:pPr>
      <w:r>
        <w:rPr>
          <w:rFonts w:ascii="Times New Roman"/>
          <w:b w:val="false"/>
          <w:i w:val="false"/>
          <w:color w:val="000000"/>
          <w:sz w:val="28"/>
        </w:rPr>
        <w:t xml:space="preserve">
      1. Осы "Тіркеу шифрларын беру үшін бөгеттің қауіпсіздігі декларациясын тіркеу"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2013 жылғы 15 апреля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"Тіркеу шифрларын беру үшін бөгеттің қауіпсіздігі декларациясын тіркеу" мемлекеттік қызметі (бұдан әрі – мемлекеттік қызмет) көрсету тәртібін айқындайды.</w:t>
      </w:r>
    </w:p>
    <w:bookmarkEnd w:id="115"/>
    <w:bookmarkStart w:name="z143" w:id="116"/>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 (бұдан әрі – көрсетілетін қызметті беруші) заңды тұлғаларға (бұдан әрі – көрсетілетін қызметті алушы) көрсетеді.</w:t>
      </w:r>
    </w:p>
    <w:bookmarkEnd w:id="116"/>
    <w:bookmarkStart w:name="z144" w:id="117"/>
    <w:p>
      <w:pPr>
        <w:spacing w:after="0"/>
        <w:ind w:left="0"/>
        <w:jc w:val="left"/>
      </w:pPr>
      <w:r>
        <w:rPr>
          <w:rFonts w:ascii="Times New Roman"/>
          <w:b/>
          <w:i w:val="false"/>
          <w:color w:val="000000"/>
        </w:rPr>
        <w:t xml:space="preserve"> 2-тарау. Мемлекеттік қызметті көрсету тәртібі</w:t>
      </w:r>
    </w:p>
    <w:bookmarkEnd w:id="117"/>
    <w:bookmarkStart w:name="z145" w:id="118"/>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www.egov.kz "электрондық үкімет" веб-порталы (бұдан әрі – портал) арқылы көрсетілетін қызметті берушіге өтініш береді.</w:t>
      </w:r>
    </w:p>
    <w:bookmarkEnd w:id="118"/>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w:t>
      </w:r>
      <w:r>
        <w:rPr>
          <w:rFonts w:ascii="Times New Roman"/>
          <w:b w:val="false"/>
          <w:i w:val="false"/>
          <w:color w:val="000000"/>
          <w:sz w:val="28"/>
        </w:rPr>
        <w:t xml:space="preserve"> нысанында мемлекеттік көрсетілетін қызмет стандартында көрсетілген.</w:t>
      </w:r>
    </w:p>
    <w:bookmarkStart w:name="z146" w:id="119"/>
    <w:p>
      <w:pPr>
        <w:spacing w:after="0"/>
        <w:ind w:left="0"/>
        <w:jc w:val="both"/>
      </w:pPr>
      <w:r>
        <w:rPr>
          <w:rFonts w:ascii="Times New Roman"/>
          <w:b w:val="false"/>
          <w:i w:val="false"/>
          <w:color w:val="000000"/>
          <w:sz w:val="28"/>
        </w:rPr>
        <w:t>
      4. Көрсетілетін қызметті алушы порталға жүгінген кезде мемлекеттік қызмет көрсету үшін қажетті құжаттардың тізбесі:</w:t>
      </w:r>
    </w:p>
    <w:bookmarkEnd w:id="119"/>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Су ресурстары комитеті бөгеттердің қауіпсіздігі саласындағы жұмыстарды жүргізу құқығына аттестаттаған ұйым берген бөгеттің қауіпсіздігі декларациясының сараптамалық қорытындысының электрондық көшірмесі;</w:t>
      </w:r>
    </w:p>
    <w:p>
      <w:pPr>
        <w:spacing w:after="0"/>
        <w:ind w:left="0"/>
        <w:jc w:val="both"/>
      </w:pPr>
      <w:r>
        <w:rPr>
          <w:rFonts w:ascii="Times New Roman"/>
          <w:b w:val="false"/>
          <w:i w:val="false"/>
          <w:color w:val="000000"/>
          <w:sz w:val="28"/>
        </w:rPr>
        <w:t>
      бөгеттің қауіпсіздік декларациясының электрондық көшірмесі.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қабылданғаны туралы статус көрсетіледі.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147" w:id="120"/>
    <w:p>
      <w:pPr>
        <w:spacing w:after="0"/>
        <w:ind w:left="0"/>
        <w:jc w:val="both"/>
      </w:pPr>
      <w:r>
        <w:rPr>
          <w:rFonts w:ascii="Times New Roman"/>
          <w:b w:val="false"/>
          <w:i w:val="false"/>
          <w:color w:val="000000"/>
          <w:sz w:val="28"/>
        </w:rPr>
        <w:t>
      5. Хат – хабарды қабылдауға және тіркеуге уәкілетті көрсетілетін қызметті берушінің қызметкері өтініш түскен күні оны қабылдауды, тіркеуді және мемлекеттік қызметті көрсетуге жауапты көрсетілетін қызметті берушінің бөлімшесіне (бұдан әрі – жауапты бөлімше) орындауға жіберуді жүзеге асырады.</w:t>
      </w:r>
    </w:p>
    <w:bookmarkEnd w:id="120"/>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Жауапты бөлімшенің қызметкері өтінішті тіркеген күннен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өтінішті одан әрі қараудан дәлелді бас тартуды дайындайды және өтініш берушіге жібереді.</w:t>
      </w:r>
    </w:p>
    <w:p>
      <w:pPr>
        <w:spacing w:after="0"/>
        <w:ind w:left="0"/>
        <w:jc w:val="both"/>
      </w:pPr>
      <w:r>
        <w:rPr>
          <w:rFonts w:ascii="Times New Roman"/>
          <w:b w:val="false"/>
          <w:i w:val="false"/>
          <w:color w:val="000000"/>
          <w:sz w:val="28"/>
        </w:rPr>
        <w:t xml:space="preserve">
      Құжаттар топтамасы толық болған кезде көрсетілетін қызметті беруші үш жұмыс күні ішінде осы Қағидалардың талаптарына сәйкестігін қарайды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бөгеттердің қауіпсіздігі декаларациясының тіркелген шифрын беру туралы хабарламаны рәсімдейді. Осы Қағиданың талаптарына сәйкес келмеген жағдайда жауапты орындаушы мемлекеттік қызметті көрсетуден дәлелді бас тартады.</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148" w:id="121"/>
    <w:p>
      <w:pPr>
        <w:spacing w:after="0"/>
        <w:ind w:left="0"/>
        <w:jc w:val="both"/>
      </w:pPr>
      <w:r>
        <w:rPr>
          <w:rFonts w:ascii="Times New Roman"/>
          <w:b w:val="false"/>
          <w:i w:val="false"/>
          <w:color w:val="000000"/>
          <w:sz w:val="28"/>
        </w:rPr>
        <w:t>
      6. Қазақстан Республикасының заңнамасында белгіленген мемлекеттік қызмет көрсетуден бас тарту үшін негіздер:</w:t>
      </w:r>
    </w:p>
    <w:bookmarkEnd w:id="121"/>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2003 жылғы 9 шілдедегі Су кодексінің 111-бабының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заңды күшіне енген соттың шешімі бар, соның негізінде көрсетілетін қызметті алушы мемлекеттік көрсетілетін қызметті алуға байланысты арнайы құқықтан айырылуы.</w:t>
      </w:r>
    </w:p>
    <w:bookmarkStart w:name="z149" w:id="122"/>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 тәртібі</w:t>
      </w:r>
    </w:p>
    <w:bookmarkEnd w:id="122"/>
    <w:bookmarkStart w:name="z150" w:id="123"/>
    <w:p>
      <w:pPr>
        <w:spacing w:after="0"/>
        <w:ind w:left="0"/>
        <w:jc w:val="both"/>
      </w:pPr>
      <w:r>
        <w:rPr>
          <w:rFonts w:ascii="Times New Roman"/>
          <w:b w:val="false"/>
          <w:i w:val="false"/>
          <w:color w:val="000000"/>
          <w:sz w:val="28"/>
        </w:rPr>
        <w:t>
      7.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23"/>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151" w:id="124"/>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ескере отырып қойылатын өзге де талаптар</w:t>
      </w:r>
    </w:p>
    <w:bookmarkEnd w:id="124"/>
    <w:bookmarkStart w:name="z152" w:id="125"/>
    <w:p>
      <w:pPr>
        <w:spacing w:after="0"/>
        <w:ind w:left="0"/>
        <w:jc w:val="both"/>
      </w:pPr>
      <w:r>
        <w:rPr>
          <w:rFonts w:ascii="Times New Roman"/>
          <w:b w:val="false"/>
          <w:i w:val="false"/>
          <w:color w:val="000000"/>
          <w:sz w:val="28"/>
        </w:rPr>
        <w:t>
      8. Мемлекеттік қызмет көрсету орындарының мекенжайлары порталда орналастырылған.</w:t>
      </w:r>
    </w:p>
    <w:bookmarkEnd w:id="125"/>
    <w:bookmarkStart w:name="z153" w:id="126"/>
    <w:p>
      <w:pPr>
        <w:spacing w:after="0"/>
        <w:ind w:left="0"/>
        <w:jc w:val="both"/>
      </w:pPr>
      <w:r>
        <w:rPr>
          <w:rFonts w:ascii="Times New Roman"/>
          <w:b w:val="false"/>
          <w:i w:val="false"/>
          <w:color w:val="000000"/>
          <w:sz w:val="28"/>
        </w:rPr>
        <w:t>
      9.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bookmarkEnd w:id="126"/>
    <w:bookmarkStart w:name="z154" w:id="127"/>
    <w:p>
      <w:pPr>
        <w:spacing w:after="0"/>
        <w:ind w:left="0"/>
        <w:jc w:val="both"/>
      </w:pPr>
      <w:r>
        <w:rPr>
          <w:rFonts w:ascii="Times New Roman"/>
          <w:b w:val="false"/>
          <w:i w:val="false"/>
          <w:color w:val="000000"/>
          <w:sz w:val="28"/>
        </w:rPr>
        <w:t>
      10. Бірыңғай байланыс орталығының байланыс телефондары: 1414, 8 800 080 7777.</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"Тіркеу шифрларын беру үшін </w:t>
            </w:r>
            <w:r>
              <w:br/>
            </w:r>
            <w:r>
              <w:rPr>
                <w:rFonts w:ascii="Times New Roman"/>
                <w:b w:val="false"/>
                <w:i w:val="false"/>
                <w:color w:val="000000"/>
                <w:sz w:val="20"/>
              </w:rPr>
              <w:t xml:space="preserve">бөгеттің қауіпсіздік </w:t>
            </w:r>
            <w:r>
              <w:br/>
            </w:r>
            <w:r>
              <w:rPr>
                <w:rFonts w:ascii="Times New Roman"/>
                <w:b w:val="false"/>
                <w:i w:val="false"/>
                <w:color w:val="000000"/>
                <w:sz w:val="20"/>
              </w:rPr>
              <w:t xml:space="preserve">декларациясын тіркеу"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 xml:space="preserve">(мемлекеттік органның </w:t>
            </w:r>
            <w:r>
              <w:br/>
            </w:r>
            <w:r>
              <w:rPr>
                <w:rFonts w:ascii="Times New Roman"/>
                <w:b w:val="false"/>
                <w:i w:val="false"/>
                <w:color w:val="000000"/>
                <w:sz w:val="20"/>
              </w:rPr>
              <w:t>толық атауы)</w:t>
            </w:r>
            <w:r>
              <w:br/>
            </w:r>
            <w:r>
              <w:rPr>
                <w:rFonts w:ascii="Times New Roman"/>
                <w:b w:val="false"/>
                <w:i w:val="false"/>
                <w:color w:val="000000"/>
                <w:sz w:val="20"/>
              </w:rPr>
              <w:t>Кімнен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атауы)</w:t>
            </w:r>
            <w:r>
              <w:br/>
            </w:r>
            <w:r>
              <w:rPr>
                <w:rFonts w:ascii="Times New Roman"/>
                <w:b w:val="false"/>
                <w:i w:val="false"/>
                <w:color w:val="000000"/>
                <w:sz w:val="20"/>
              </w:rPr>
              <w:t xml:space="preserve">Өтініш берушінің заңды </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(индекс, қала, аудан, облыс, </w:t>
            </w:r>
            <w:r>
              <w:br/>
            </w:r>
            <w:r>
              <w:rPr>
                <w:rFonts w:ascii="Times New Roman"/>
                <w:b w:val="false"/>
                <w:i w:val="false"/>
                <w:color w:val="000000"/>
                <w:sz w:val="20"/>
              </w:rPr>
              <w:t>көше, үй нөмірі,</w:t>
            </w:r>
            <w:r>
              <w:br/>
            </w:r>
            <w:r>
              <w:rPr>
                <w:rFonts w:ascii="Times New Roman"/>
                <w:b w:val="false"/>
                <w:i w:val="false"/>
                <w:color w:val="000000"/>
                <w:sz w:val="20"/>
              </w:rPr>
              <w:t>телефон)</w:t>
            </w:r>
            <w:r>
              <w:br/>
            </w:r>
            <w:r>
              <w:rPr>
                <w:rFonts w:ascii="Times New Roman"/>
                <w:b w:val="false"/>
                <w:i w:val="false"/>
                <w:color w:val="000000"/>
                <w:sz w:val="20"/>
              </w:rPr>
              <w:t>Өтініш берушінің деректемелері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p>
        </w:tc>
      </w:tr>
    </w:tbl>
    <w:bookmarkStart w:name="z156" w:id="128"/>
    <w:p>
      <w:pPr>
        <w:spacing w:after="0"/>
        <w:ind w:left="0"/>
        <w:jc w:val="left"/>
      </w:pPr>
      <w:r>
        <w:rPr>
          <w:rFonts w:ascii="Times New Roman"/>
          <w:b/>
          <w:i w:val="false"/>
          <w:color w:val="000000"/>
        </w:rPr>
        <w:t xml:space="preserve"> Өтініш</w:t>
      </w:r>
    </w:p>
    <w:bookmarkEnd w:id="128"/>
    <w:p>
      <w:pPr>
        <w:spacing w:after="0"/>
        <w:ind w:left="0"/>
        <w:jc w:val="both"/>
      </w:pPr>
      <w:r>
        <w:rPr>
          <w:rFonts w:ascii="Times New Roman"/>
          <w:b w:val="false"/>
          <w:i w:val="false"/>
          <w:color w:val="000000"/>
          <w:sz w:val="28"/>
        </w:rPr>
        <w:t xml:space="preserve">
      Бөгеттің қауіпсіздік декларациясын (бастапқы, кезекті) тіркеуді жүргізуді сұраймын </w:t>
      </w:r>
    </w:p>
    <w:p>
      <w:pPr>
        <w:spacing w:after="0"/>
        <w:ind w:left="0"/>
        <w:jc w:val="both"/>
      </w:pPr>
      <w:r>
        <w:rPr>
          <w:rFonts w:ascii="Times New Roman"/>
          <w:b w:val="false"/>
          <w:i w:val="false"/>
          <w:color w:val="000000"/>
          <w:sz w:val="28"/>
        </w:rPr>
        <w:t xml:space="preserve">
      (қажеттісінің астын сызу) 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Бөгеттің қауіпсіздік декларациясын кезекті тіркеу жүргізілген жағдайда тіркеу </w:t>
      </w:r>
    </w:p>
    <w:p>
      <w:pPr>
        <w:spacing w:after="0"/>
        <w:ind w:left="0"/>
        <w:jc w:val="both"/>
      </w:pPr>
      <w:r>
        <w:rPr>
          <w:rFonts w:ascii="Times New Roman"/>
          <w:b w:val="false"/>
          <w:i w:val="false"/>
          <w:color w:val="000000"/>
          <w:sz w:val="28"/>
        </w:rPr>
        <w:t xml:space="preserve">
      шифрінің нөмірін және соңғы тіркеу жүргізілген күнді көрсету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(тіркеу шифрінің нөмірі, күні) </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1) бөгеттердің қауіпсіздігі саласындағы жұмыстарды жүргізу құқығына уәкілетті орган аттестаттаған ұйым берген бөгеттің қауіпсіздігі декларациясының сараптамалық қорытындысының көшірмесі; </w:t>
      </w:r>
    </w:p>
    <w:p>
      <w:pPr>
        <w:spacing w:after="0"/>
        <w:ind w:left="0"/>
        <w:jc w:val="both"/>
      </w:pPr>
      <w:r>
        <w:rPr>
          <w:rFonts w:ascii="Times New Roman"/>
          <w:b w:val="false"/>
          <w:i w:val="false"/>
          <w:color w:val="000000"/>
          <w:sz w:val="28"/>
        </w:rPr>
        <w:t xml:space="preserve">
      2) бөгеттің қауіпсіздік декларациясының көшірмесі. </w:t>
      </w:r>
    </w:p>
    <w:p>
      <w:pPr>
        <w:spacing w:after="0"/>
        <w:ind w:left="0"/>
        <w:jc w:val="both"/>
      </w:pPr>
      <w:r>
        <w:rPr>
          <w:rFonts w:ascii="Times New Roman"/>
          <w:b w:val="false"/>
          <w:i w:val="false"/>
          <w:color w:val="000000"/>
          <w:sz w:val="28"/>
        </w:rPr>
        <w:t xml:space="preserve">
      Мәліметтердің дұрыстығын растаймын.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Басшы__________________________________________________ </w:t>
      </w:r>
    </w:p>
    <w:p>
      <w:pPr>
        <w:spacing w:after="0"/>
        <w:ind w:left="0"/>
        <w:jc w:val="both"/>
      </w:pPr>
      <w:r>
        <w:rPr>
          <w:rFonts w:ascii="Times New Roman"/>
          <w:b w:val="false"/>
          <w:i w:val="false"/>
          <w:color w:val="000000"/>
          <w:sz w:val="28"/>
        </w:rPr>
        <w:t xml:space="preserve">
      (тегі,аты,әкесінің аты (бар болғанда) (электрондық цифрлық қолтаңба) </w:t>
      </w:r>
    </w:p>
    <w:p>
      <w:pPr>
        <w:spacing w:after="0"/>
        <w:ind w:left="0"/>
        <w:jc w:val="both"/>
      </w:pPr>
      <w:r>
        <w:rPr>
          <w:rFonts w:ascii="Times New Roman"/>
          <w:b w:val="false"/>
          <w:i w:val="false"/>
          <w:color w:val="000000"/>
          <w:sz w:val="28"/>
        </w:rPr>
        <w:t>
      Толтыру күні: "____" 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"Тіркеу шифрларын беру үшін </w:t>
            </w:r>
            <w:r>
              <w:br/>
            </w:r>
            <w:r>
              <w:rPr>
                <w:rFonts w:ascii="Times New Roman"/>
                <w:b w:val="false"/>
                <w:i w:val="false"/>
                <w:color w:val="000000"/>
                <w:sz w:val="20"/>
              </w:rPr>
              <w:t xml:space="preserve">бөгеттің қауіпсіздігі </w:t>
            </w:r>
            <w:r>
              <w:br/>
            </w:r>
            <w:r>
              <w:rPr>
                <w:rFonts w:ascii="Times New Roman"/>
                <w:b w:val="false"/>
                <w:i w:val="false"/>
                <w:color w:val="000000"/>
                <w:sz w:val="20"/>
              </w:rPr>
              <w:t>декларациясын тіркеу"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993"/>
        <w:gridCol w:w="9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бөгеттің қауіпсіздігі декларациясын тіркеу" мемлекеттік қызмет көрсету стандарты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инспекциялары (бұдан әрі – көрсетілетін қызметті беруші).</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беру тәсілі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 арқылы.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тіркелген сәтінен бастап:</w:t>
            </w:r>
            <w:r>
              <w:br/>
            </w:r>
            <w:r>
              <w:rPr>
                <w:rFonts w:ascii="Times New Roman"/>
                <w:b w:val="false"/>
                <w:i w:val="false"/>
                <w:color w:val="000000"/>
                <w:sz w:val="20"/>
              </w:rPr>
              <w:t>
келісім беру – 5 (он) жұмыс күні.</w:t>
            </w:r>
            <w:r>
              <w:br/>
            </w:r>
            <w:r>
              <w:rPr>
                <w:rFonts w:ascii="Times New Roman"/>
                <w:b w:val="false"/>
                <w:i w:val="false"/>
                <w:color w:val="000000"/>
                <w:sz w:val="20"/>
              </w:rPr>
              <w:t>
Екі жұмыс күні ішінде ұсынылған құжаттардың толықтығын тексереді. Ұсынылған құжаттардың толық болмауы фактісі анықталған жағдайда өтінішті әрі қарай қараудан дәлелді бас тартады.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бөгеттің қауіпсіздігі декларациясының тіркеу шифрін беру туралы хабарлама не осы қосымшаның 9-тармағы негізінде дәлелді бас тарту.</w:t>
            </w:r>
            <w:r>
              <w:br/>
            </w:r>
            <w:r>
              <w:rPr>
                <w:rFonts w:ascii="Times New Roman"/>
                <w:b w:val="false"/>
                <w:i w:val="false"/>
                <w:color w:val="000000"/>
                <w:sz w:val="20"/>
              </w:rPr>
              <w:t>
Электрондық нысан.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жұмысы – 2015 жылғы 23 қарашадағы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күндерді қоспағанда, дүйсенбіден жұма аралығында белгіленген жұмыс кестесіне сәйкес сағат 9.00-ден 18.30-ға дейін, сағат 13.00-ден 14.30-ға дейін түскі ас үзілісімен жүзеге асырылады.</w:t>
            </w:r>
            <w:r>
              <w:br/>
            </w:r>
            <w:r>
              <w:rPr>
                <w:rFonts w:ascii="Times New Roman"/>
                <w:b w:val="false"/>
                <w:i w:val="false"/>
                <w:color w:val="000000"/>
                <w:sz w:val="20"/>
              </w:rPr>
              <w:t xml:space="preserve">
Порталдың жұмысы – техникалық жұмыстар жүргізуге байланысты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 бөгеттердің қауіпсіздігі саласындағы жұмыстарды жүргізу құқығына аттестаттаған ұйым берген бөгеттің қауіпсіздігі декларациясының сараптамалық қорытындысының электрондық көшірмесі;</w:t>
            </w:r>
            <w:r>
              <w:br/>
            </w:r>
            <w:r>
              <w:rPr>
                <w:rFonts w:ascii="Times New Roman"/>
                <w:b w:val="false"/>
                <w:i w:val="false"/>
                <w:color w:val="000000"/>
                <w:sz w:val="20"/>
              </w:rPr>
              <w:t>
бөгеттің қауіпсіздік декларациясының электрондық көшірмесі.</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2003 жылғы 9 шілдедегі Су кодексінің 111-бабының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талаптарға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4) көрсетілетін қызметті алушыға қатысты заңды күшіне енген соттың шешімі бар, соның негізінде көрсетілетін қызметті алушы мемлекеттік көрсетілетін қызметті алуға байланысты арнайы құқықтан айырылуы.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электрондық цифрлық қолтаңбасы болған жағдайда портал арқылы электрондық түрде мемлекеттік қызметті алу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Бірыңғай байланыс орталығының байланыс телефондары: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"Тіркеу шифрларын беру үшін </w:t>
            </w:r>
            <w:r>
              <w:br/>
            </w:r>
            <w:r>
              <w:rPr>
                <w:rFonts w:ascii="Times New Roman"/>
                <w:b w:val="false"/>
                <w:i w:val="false"/>
                <w:color w:val="000000"/>
                <w:sz w:val="20"/>
              </w:rPr>
              <w:t xml:space="preserve">бөгеттің қауіпсіздік </w:t>
            </w:r>
            <w:r>
              <w:br/>
            </w:r>
            <w:r>
              <w:rPr>
                <w:rFonts w:ascii="Times New Roman"/>
                <w:b w:val="false"/>
                <w:i w:val="false"/>
                <w:color w:val="000000"/>
                <w:sz w:val="20"/>
              </w:rPr>
              <w:t xml:space="preserve">декларациясын тіркеу"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59" w:id="129"/>
    <w:p>
      <w:pPr>
        <w:spacing w:after="0"/>
        <w:ind w:left="0"/>
        <w:jc w:val="left"/>
      </w:pPr>
      <w:r>
        <w:rPr>
          <w:rFonts w:ascii="Times New Roman"/>
          <w:b/>
          <w:i w:val="false"/>
          <w:color w:val="000000"/>
        </w:rPr>
        <w:t xml:space="preserve"> Бөгеттің қауіпсіздік декларациясының тіркеу шифрін беру туралы хабарлама</w:t>
      </w:r>
    </w:p>
    <w:bookmarkEnd w:id="129"/>
    <w:p>
      <w:pPr>
        <w:spacing w:after="0"/>
        <w:ind w:left="0"/>
        <w:jc w:val="both"/>
      </w:pPr>
      <w:r>
        <w:rPr>
          <w:rFonts w:ascii="Times New Roman"/>
          <w:b w:val="false"/>
          <w:i w:val="false"/>
          <w:color w:val="000000"/>
          <w:sz w:val="28"/>
        </w:rPr>
        <w:t xml:space="preserve">
      Құрметті _________________________________________________________ </w:t>
      </w:r>
    </w:p>
    <w:p>
      <w:pPr>
        <w:spacing w:after="0"/>
        <w:ind w:left="0"/>
        <w:jc w:val="both"/>
      </w:pPr>
      <w:r>
        <w:rPr>
          <w:rFonts w:ascii="Times New Roman"/>
          <w:b w:val="false"/>
          <w:i w:val="false"/>
          <w:color w:val="000000"/>
          <w:sz w:val="28"/>
        </w:rPr>
        <w:t xml:space="preserve">
      (қызметті алушының тегі, аты, әкесінің аты (бар болғанда)) </w:t>
      </w:r>
    </w:p>
    <w:p>
      <w:pPr>
        <w:spacing w:after="0"/>
        <w:ind w:left="0"/>
        <w:jc w:val="both"/>
      </w:pPr>
      <w:r>
        <w:rPr>
          <w:rFonts w:ascii="Times New Roman"/>
          <w:b w:val="false"/>
          <w:i w:val="false"/>
          <w:color w:val="000000"/>
          <w:sz w:val="28"/>
        </w:rPr>
        <w:t xml:space="preserve">
      Бөгеттің қауіпсіздік декларациясының тіркеу шифрі берілгені туралы </w:t>
      </w:r>
    </w:p>
    <w:p>
      <w:pPr>
        <w:spacing w:after="0"/>
        <w:ind w:left="0"/>
        <w:jc w:val="both"/>
      </w:pPr>
      <w:r>
        <w:rPr>
          <w:rFonts w:ascii="Times New Roman"/>
          <w:b w:val="false"/>
          <w:i w:val="false"/>
          <w:color w:val="000000"/>
          <w:sz w:val="28"/>
        </w:rPr>
        <w:t xml:space="preserve">
      хабарлаймыз ____________________________________________ </w:t>
      </w:r>
    </w:p>
    <w:p>
      <w:pPr>
        <w:spacing w:after="0"/>
        <w:ind w:left="0"/>
        <w:jc w:val="both"/>
      </w:pPr>
      <w:r>
        <w:rPr>
          <w:rFonts w:ascii="Times New Roman"/>
          <w:b w:val="false"/>
          <w:i w:val="false"/>
          <w:color w:val="000000"/>
          <w:sz w:val="28"/>
        </w:rPr>
        <w:t xml:space="preserve">
      (тіркеу нөмірі және күні) </w:t>
      </w:r>
    </w:p>
    <w:p>
      <w:pPr>
        <w:spacing w:after="0"/>
        <w:ind w:left="0"/>
        <w:jc w:val="both"/>
      </w:pPr>
      <w:r>
        <w:rPr>
          <w:rFonts w:ascii="Times New Roman"/>
          <w:b w:val="false"/>
          <w:i w:val="false"/>
          <w:color w:val="000000"/>
          <w:sz w:val="28"/>
        </w:rPr>
        <w:t xml:space="preserve">
      Бассейндік инспекция басшысы 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(электрондық цифрлық қолтаңба) </w:t>
      </w:r>
    </w:p>
    <w:p>
      <w:pPr>
        <w:spacing w:after="0"/>
        <w:ind w:left="0"/>
        <w:jc w:val="both"/>
      </w:pPr>
      <w:r>
        <w:rPr>
          <w:rFonts w:ascii="Times New Roman"/>
          <w:b w:val="false"/>
          <w:i w:val="false"/>
          <w:color w:val="000000"/>
          <w:sz w:val="28"/>
        </w:rPr>
        <w:t>
      "___" ____________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